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7186b" w14:textId="78718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28 қаңтардағы № 38 бұйрығы. Қазақстан Республикасының Әділет министрлігінде 2021 жылғы 4 ақпанда № 22154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1.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бұйрықтарына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1)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16985 болып тіркелген, 2018 жылғы 13 маусымда Қазақстан Республикасы нормативтік құқықтық актілерінің эталондық бақылау банкінде жарияланған):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Кен іздеушілікке арналған лицензияларды беруге өтініштерді беру және қарау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3"/>
    <w:bookmarkStart w:name="z6" w:id="4"/>
    <w:p>
      <w:pPr>
        <w:spacing w:after="0"/>
        <w:ind w:left="0"/>
        <w:jc w:val="both"/>
      </w:pPr>
      <w:r>
        <w:rPr>
          <w:rFonts w:ascii="Times New Roman"/>
          <w:b w:val="false"/>
          <w:i w:val="false"/>
          <w:color w:val="000000"/>
          <w:sz w:val="28"/>
        </w:rPr>
        <w:t xml:space="preserve">
      2)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20787 болып тіркелген, 2020 жылғы 3 маусымда Қазақстан Республикасы нормативтік құқықтық актілерінің эталондық бақылау банкінде жарияланған):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Қатты пайдалы қазбаларды қайта өңдеу туралы келісім жасау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Жер қойнауы учаскесін өзгертуге өтінім беру </w:t>
      </w:r>
      <w:r>
        <w:rPr>
          <w:rFonts w:ascii="Times New Roman"/>
          <w:b w:val="false"/>
          <w:i w:val="false"/>
          <w:color w:val="000000"/>
          <w:sz w:val="28"/>
        </w:rPr>
        <w:t>қағидаларын</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6"/>
    <w:bookmarkStart w:name="z9" w:id="7"/>
    <w:p>
      <w:pPr>
        <w:spacing w:after="0"/>
        <w:ind w:left="0"/>
        <w:jc w:val="both"/>
      </w:pPr>
      <w:r>
        <w:rPr>
          <w:rFonts w:ascii="Times New Roman"/>
          <w:b w:val="false"/>
          <w:i w:val="false"/>
          <w:color w:val="000000"/>
          <w:sz w:val="28"/>
        </w:rPr>
        <w:t xml:space="preserve">
      көрсетілген бұйрықпен бекітілген Тарату қорын пайдалануға рұқсат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End w:id="7"/>
    <w:bookmarkStart w:name="z10" w:id="8"/>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Жер қойнауын пайдалалану департаменті заңнамада белгіленген тәртіппен:</w:t>
      </w:r>
    </w:p>
    <w:bookmarkEnd w:id="8"/>
    <w:bookmarkStart w:name="z11"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12" w:id="10"/>
    <w:p>
      <w:pPr>
        <w:spacing w:after="0"/>
        <w:ind w:left="0"/>
        <w:jc w:val="both"/>
      </w:pPr>
      <w:r>
        <w:rPr>
          <w:rFonts w:ascii="Times New Roman"/>
          <w:b w:val="false"/>
          <w:i w:val="false"/>
          <w:color w:val="000000"/>
          <w:sz w:val="28"/>
        </w:rPr>
        <w:t>
      2) осы бұйрықты Қазақстан Республикасы Индустрия және инфрақұрылымық даму министрлігінің интернет-ресурсында орналастыруды қамтамасыз етсін.</w:t>
      </w:r>
    </w:p>
    <w:bookmarkEnd w:id="10"/>
    <w:bookmarkStart w:name="z13"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1"/>
    <w:bookmarkStart w:name="z14" w:id="12"/>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Индустрия және инфрақұрылымдық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геология және</w:t>
      </w:r>
    </w:p>
    <w:p>
      <w:pPr>
        <w:spacing w:after="0"/>
        <w:ind w:left="0"/>
        <w:jc w:val="both"/>
      </w:pPr>
      <w:r>
        <w:rPr>
          <w:rFonts w:ascii="Times New Roman"/>
          <w:b w:val="false"/>
          <w:i w:val="false"/>
          <w:color w:val="000000"/>
          <w:sz w:val="28"/>
        </w:rPr>
        <w:t>
      табиғи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министірінің</w:t>
            </w:r>
            <w:r>
              <w:br/>
            </w:r>
            <w:r>
              <w:rPr>
                <w:rFonts w:ascii="Times New Roman"/>
                <w:b w:val="false"/>
                <w:i w:val="false"/>
                <w:color w:val="000000"/>
                <w:sz w:val="20"/>
              </w:rPr>
              <w:t>2021 жылғы 28 қаңтардағы</w:t>
            </w:r>
            <w:r>
              <w:br/>
            </w:r>
            <w:r>
              <w:rPr>
                <w:rFonts w:ascii="Times New Roman"/>
                <w:b w:val="false"/>
                <w:i w:val="false"/>
                <w:color w:val="000000"/>
                <w:sz w:val="20"/>
              </w:rPr>
              <w:t>№ 38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2018 жылғы 17 мамырдағы</w:t>
            </w:r>
            <w:r>
              <w:br/>
            </w:r>
            <w:r>
              <w:rPr>
                <w:rFonts w:ascii="Times New Roman"/>
                <w:b w:val="false"/>
                <w:i w:val="false"/>
                <w:color w:val="000000"/>
                <w:sz w:val="20"/>
              </w:rPr>
              <w:t>№ 339 бұйрығына</w:t>
            </w:r>
            <w:r>
              <w:br/>
            </w:r>
            <w:r>
              <w:rPr>
                <w:rFonts w:ascii="Times New Roman"/>
                <w:b w:val="false"/>
                <w:i w:val="false"/>
                <w:color w:val="000000"/>
                <w:sz w:val="20"/>
              </w:rPr>
              <w:t>1-қосымша</w:t>
            </w:r>
          </w:p>
        </w:tc>
      </w:tr>
    </w:tbl>
    <w:bookmarkStart w:name="z17" w:id="13"/>
    <w:p>
      <w:pPr>
        <w:spacing w:after="0"/>
        <w:ind w:left="0"/>
        <w:jc w:val="left"/>
      </w:pPr>
      <w:r>
        <w:rPr>
          <w:rFonts w:ascii="Times New Roman"/>
          <w:b/>
          <w:i w:val="false"/>
          <w:color w:val="000000"/>
        </w:rPr>
        <w:t xml:space="preserve"> Кен іздеушілікке арналған лицензияларды беруге өтініштерді беру және қарау қағидалары</w:t>
      </w:r>
    </w:p>
    <w:bookmarkEnd w:id="13"/>
    <w:bookmarkStart w:name="z18" w:id="14"/>
    <w:p>
      <w:pPr>
        <w:spacing w:after="0"/>
        <w:ind w:left="0"/>
        <w:jc w:val="left"/>
      </w:pPr>
      <w:r>
        <w:rPr>
          <w:rFonts w:ascii="Times New Roman"/>
          <w:b/>
          <w:i w:val="false"/>
          <w:color w:val="000000"/>
        </w:rPr>
        <w:t xml:space="preserve"> 1-тарау. Жалпы ережелер</w:t>
      </w:r>
    </w:p>
    <w:bookmarkEnd w:id="14"/>
    <w:bookmarkStart w:name="z19" w:id="15"/>
    <w:p>
      <w:pPr>
        <w:spacing w:after="0"/>
        <w:ind w:left="0"/>
        <w:jc w:val="both"/>
      </w:pPr>
      <w:r>
        <w:rPr>
          <w:rFonts w:ascii="Times New Roman"/>
          <w:b w:val="false"/>
          <w:i w:val="false"/>
          <w:color w:val="000000"/>
          <w:sz w:val="28"/>
        </w:rPr>
        <w:t xml:space="preserve">
      1. Осы Кен іздеушілікке арналған лицензияларды беруге өтініштерді беру және қарау қағидалары (бұдан әрі - Қағидалар) "Жер қойнауы және жер қойнауын пайдалану туралы" 2017 жылғы 27 желтоқсандағы Қазақстан Республикасы Кодексінің (бұдан әрі - Кодекс) 265-бабының </w:t>
      </w:r>
      <w:r>
        <w:rPr>
          <w:rFonts w:ascii="Times New Roman"/>
          <w:b w:val="false"/>
          <w:i w:val="false"/>
          <w:color w:val="000000"/>
          <w:sz w:val="28"/>
        </w:rPr>
        <w:t>10-тармағына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әірленген және кен іздеушілікке арналған лицензияларды беруге өтініштерді беру және қарау тәртібін айқындайды.</w:t>
      </w:r>
    </w:p>
    <w:bookmarkEnd w:id="15"/>
    <w:bookmarkStart w:name="z20" w:id="16"/>
    <w:p>
      <w:pPr>
        <w:spacing w:after="0"/>
        <w:ind w:left="0"/>
        <w:jc w:val="both"/>
      </w:pPr>
      <w:r>
        <w:rPr>
          <w:rFonts w:ascii="Times New Roman"/>
          <w:b w:val="false"/>
          <w:i w:val="false"/>
          <w:color w:val="000000"/>
          <w:sz w:val="28"/>
        </w:rPr>
        <w:t>
      2. "Кен іздеушілікке арналған лицензияларды беру" мемлекеттік көрсетілетін қызметін (бұдан әрі – мемлекеттік көрсетілетін қызмет) облыстар, Нұр-Сұлтан, Алматы және Шымкент қалалаларының жергілікті атқарушы органдары (бұдан әрі – көрсетілетін қызметті беруші) көрсетеді.</w:t>
      </w:r>
    </w:p>
    <w:bookmarkEnd w:id="16"/>
    <w:bookmarkStart w:name="z21" w:id="17"/>
    <w:p>
      <w:pPr>
        <w:spacing w:after="0"/>
        <w:ind w:left="0"/>
        <w:jc w:val="both"/>
      </w:pPr>
      <w:r>
        <w:rPr>
          <w:rFonts w:ascii="Times New Roman"/>
          <w:b w:val="false"/>
          <w:i w:val="false"/>
          <w:color w:val="000000"/>
          <w:sz w:val="28"/>
        </w:rPr>
        <w:t>
      3. Қағидалар жер қойнауын пайдалану саласындағы қызметті жүзеге асыратын жеке тұлғаларға (бұдан әрі – көрсетілетін қызметті алушы) қолданылады.</w:t>
      </w:r>
    </w:p>
    <w:bookmarkEnd w:id="17"/>
    <w:bookmarkStart w:name="z22" w:id="18"/>
    <w:p>
      <w:pPr>
        <w:spacing w:after="0"/>
        <w:ind w:left="0"/>
        <w:jc w:val="left"/>
      </w:pPr>
      <w:r>
        <w:rPr>
          <w:rFonts w:ascii="Times New Roman"/>
          <w:b/>
          <w:i w:val="false"/>
          <w:color w:val="000000"/>
        </w:rPr>
        <w:t xml:space="preserve"> 2-тарау. Мемлекеттік қызметтерді көрсету тәртібі</w:t>
      </w:r>
    </w:p>
    <w:bookmarkEnd w:id="18"/>
    <w:bookmarkStart w:name="z23" w:id="19"/>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www.egov.kz "электрондық үкімет" веб-порталы арқылы "Кен іздеушілікке лицензия беру" мемлекеттік көрсетілетін қызмет стандартының (бұдан әрі – Мемлекеттік көрсетілетін қызмет стандарты) осы Қағидаларға </w:t>
      </w:r>
      <w:r>
        <w:rPr>
          <w:rFonts w:ascii="Times New Roman"/>
          <w:b w:val="false"/>
          <w:i w:val="false"/>
          <w:color w:val="000000"/>
          <w:sz w:val="28"/>
        </w:rPr>
        <w:t>3-қосымшаның</w:t>
      </w:r>
      <w:r>
        <w:rPr>
          <w:rFonts w:ascii="Times New Roman"/>
          <w:b w:val="false"/>
          <w:i w:val="false"/>
          <w:color w:val="000000"/>
          <w:sz w:val="28"/>
        </w:rPr>
        <w:t xml:space="preserve"> 8-тармағында көзделген құжаттармен бірге осы Қағидаларға </w:t>
      </w:r>
      <w:r>
        <w:rPr>
          <w:rFonts w:ascii="Times New Roman"/>
          <w:b w:val="false"/>
          <w:i w:val="false"/>
          <w:color w:val="000000"/>
          <w:sz w:val="28"/>
        </w:rPr>
        <w:t>1</w:t>
      </w:r>
      <w:r>
        <w:rPr>
          <w:rFonts w:ascii="Times New Roman"/>
          <w:b w:val="false"/>
          <w:i w:val="false"/>
          <w:color w:val="000000"/>
          <w:sz w:val="28"/>
        </w:rPr>
        <w:t xml:space="preserve"> мен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өтініш береді.</w:t>
      </w:r>
    </w:p>
    <w:bookmarkEnd w:id="19"/>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негізгі құжаттар мен мемлекеттік қызмет көрсетуге қойылатын негізгі талаптардың тізбесі Мемлекеттік көрсетілетін қызмет стандартында жазылған.</w:t>
      </w:r>
    </w:p>
    <w:bookmarkStart w:name="z24" w:id="20"/>
    <w:p>
      <w:pPr>
        <w:spacing w:after="0"/>
        <w:ind w:left="0"/>
        <w:jc w:val="both"/>
      </w:pPr>
      <w:r>
        <w:rPr>
          <w:rFonts w:ascii="Times New Roman"/>
          <w:b w:val="false"/>
          <w:i w:val="false"/>
          <w:color w:val="000000"/>
          <w:sz w:val="28"/>
        </w:rPr>
        <w:t>
      5. Лицензия мынадай: жер қойнауын пайдаланушы туралы мәліметтер өзгерген: тегі, аты, әкесінің аты (ол болған кезде) өзгерген, лицензия мерзімі ұзартылған; жер қойнауы учаскесі аумағының шекаралары өзгерген жағдайларда қайта ресімделуге жатады.</w:t>
      </w:r>
    </w:p>
    <w:bookmarkEnd w:id="20"/>
    <w:bookmarkStart w:name="z25" w:id="21"/>
    <w:p>
      <w:pPr>
        <w:spacing w:after="0"/>
        <w:ind w:left="0"/>
        <w:jc w:val="both"/>
      </w:pPr>
      <w:r>
        <w:rPr>
          <w:rFonts w:ascii="Times New Roman"/>
          <w:b w:val="false"/>
          <w:i w:val="false"/>
          <w:color w:val="000000"/>
          <w:sz w:val="28"/>
        </w:rPr>
        <w:t>
      6. Көрсетілетін қызметті беруші құжаттардың түскен күні оларды тіркеуді жүзеге асырады.</w:t>
      </w:r>
    </w:p>
    <w:bookmarkEnd w:id="21"/>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өтінішті қабылдау және мемлекеттік қызметті көрсету нәтижесін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және (немесе) қолданылу мерзімі өтіп кеткен құжаттар анықталған жағдайда, көрсетілетін қызметті беруші көрсетілген мерзімде өтінішті одан әрі қараудан дәлелді бас тартады.</w:t>
      </w:r>
    </w:p>
    <w:bookmarkStart w:name="z26" w:id="22"/>
    <w:p>
      <w:pPr>
        <w:spacing w:after="0"/>
        <w:ind w:left="0"/>
        <w:jc w:val="both"/>
      </w:pPr>
      <w:r>
        <w:rPr>
          <w:rFonts w:ascii="Times New Roman"/>
          <w:b w:val="false"/>
          <w:i w:val="false"/>
          <w:color w:val="000000"/>
          <w:sz w:val="28"/>
        </w:rPr>
        <w:t>
      7. Берілген өтініш туралы мәліметтер Өтініш берілген күннен бастап екі жұмыс күні ішінде көрсетілетін қызметті берушінің интернет-ресурсында орналастырылуға жатады және мыналарды қамтиды:</w:t>
      </w:r>
    </w:p>
    <w:bookmarkEnd w:id="22"/>
    <w:p>
      <w:pPr>
        <w:spacing w:after="0"/>
        <w:ind w:left="0"/>
        <w:jc w:val="both"/>
      </w:pPr>
      <w:r>
        <w:rPr>
          <w:rFonts w:ascii="Times New Roman"/>
          <w:b w:val="false"/>
          <w:i w:val="false"/>
          <w:color w:val="000000"/>
          <w:sz w:val="28"/>
        </w:rPr>
        <w:t>
      1) өтініш берушінің тегі, аты және әкесінің аты (бар болса);</w:t>
      </w:r>
    </w:p>
    <w:p>
      <w:pPr>
        <w:spacing w:after="0"/>
        <w:ind w:left="0"/>
        <w:jc w:val="both"/>
      </w:pPr>
      <w:r>
        <w:rPr>
          <w:rFonts w:ascii="Times New Roman"/>
          <w:b w:val="false"/>
          <w:i w:val="false"/>
          <w:color w:val="000000"/>
          <w:sz w:val="28"/>
        </w:rPr>
        <w:t>
      2) өтініш беруші пайдалануға беруді сұрайтын кен іздеушілік учаскесі аумағының координаттары;</w:t>
      </w:r>
    </w:p>
    <w:p>
      <w:pPr>
        <w:spacing w:after="0"/>
        <w:ind w:left="0"/>
        <w:jc w:val="both"/>
      </w:pPr>
      <w:r>
        <w:rPr>
          <w:rFonts w:ascii="Times New Roman"/>
          <w:b w:val="false"/>
          <w:i w:val="false"/>
          <w:color w:val="000000"/>
          <w:sz w:val="28"/>
        </w:rPr>
        <w:t>
      3) өтініштің келіп түскен күні мен уақыты көрсетіледі.</w:t>
      </w:r>
    </w:p>
    <w:bookmarkStart w:name="z27" w:id="23"/>
    <w:p>
      <w:pPr>
        <w:spacing w:after="0"/>
        <w:ind w:left="0"/>
        <w:jc w:val="both"/>
      </w:pPr>
      <w:r>
        <w:rPr>
          <w:rFonts w:ascii="Times New Roman"/>
          <w:b w:val="false"/>
          <w:i w:val="false"/>
          <w:color w:val="000000"/>
          <w:sz w:val="28"/>
        </w:rPr>
        <w:t>
      8. Көрсетілетін қызметті берушіге берілген, сол бір аумақты қамтитын лицензиялар беруге арналған өтініштер өтініштердің келіп түсу кезектілігі тәртібімен қаралады.</w:t>
      </w:r>
    </w:p>
    <w:bookmarkEnd w:id="23"/>
    <w:bookmarkStart w:name="z28" w:id="24"/>
    <w:p>
      <w:pPr>
        <w:spacing w:after="0"/>
        <w:ind w:left="0"/>
        <w:jc w:val="both"/>
      </w:pPr>
      <w:r>
        <w:rPr>
          <w:rFonts w:ascii="Times New Roman"/>
          <w:b w:val="false"/>
          <w:i w:val="false"/>
          <w:color w:val="000000"/>
          <w:sz w:val="28"/>
        </w:rPr>
        <w:t>
      9. Көрсетілетін қызметті беруші кезекті өтінішті қарауға алдыңғы қаралған өтініш бойынша лицензия беруден бас тарту туралы шешім қабылданғаннан кейін ғана кіріседі.</w:t>
      </w:r>
    </w:p>
    <w:bookmarkEnd w:id="24"/>
    <w:p>
      <w:pPr>
        <w:spacing w:after="0"/>
        <w:ind w:left="0"/>
        <w:jc w:val="both"/>
      </w:pPr>
      <w:r>
        <w:rPr>
          <w:rFonts w:ascii="Times New Roman"/>
          <w:b w:val="false"/>
          <w:i w:val="false"/>
          <w:color w:val="000000"/>
          <w:sz w:val="28"/>
        </w:rPr>
        <w:t>
      Кезекті өтінішті қарау алдыңғы қаралған өтініш бойынша лицензия беруден бас тарту туралы шешім шығарылған күннен бастап он жұмыс күні өткеннен кейін басталады.</w:t>
      </w:r>
    </w:p>
    <w:p>
      <w:pPr>
        <w:spacing w:after="0"/>
        <w:ind w:left="0"/>
        <w:jc w:val="both"/>
      </w:pPr>
      <w:r>
        <w:rPr>
          <w:rFonts w:ascii="Times New Roman"/>
          <w:b w:val="false"/>
          <w:i w:val="false"/>
          <w:color w:val="000000"/>
          <w:sz w:val="28"/>
        </w:rPr>
        <w:t>
      Егер өтініш беруші бас тарту туралы шешімге сотқа шағым берсе, кезекті өтінішті қарау туралы мәселені бас тарту туралы шешімнің күшін жою туралы сот шешімі күшіне енгеннен кейін облыстың жергілікті атқарушы органы шешеді.</w:t>
      </w:r>
    </w:p>
    <w:bookmarkStart w:name="z29" w:id="25"/>
    <w:p>
      <w:pPr>
        <w:spacing w:after="0"/>
        <w:ind w:left="0"/>
        <w:jc w:val="both"/>
      </w:pPr>
      <w:r>
        <w:rPr>
          <w:rFonts w:ascii="Times New Roman"/>
          <w:b w:val="false"/>
          <w:i w:val="false"/>
          <w:color w:val="000000"/>
          <w:sz w:val="28"/>
        </w:rPr>
        <w:t>
      10. Көрсетілетін қызметті алушы барлық қажетті құжаттарды портал арқылы берген кезде-көрсетілетін қызметті алушының "жеке кабинетінде" нәтижені алу күнін көрсете отырып, мемлекеттік қызметті көрсету үшін сұрау салудың қабылданғаны туралы мәртебе көрсетіледі.</w:t>
      </w:r>
    </w:p>
    <w:bookmarkEnd w:id="25"/>
    <w:p>
      <w:pPr>
        <w:spacing w:after="0"/>
        <w:ind w:left="0"/>
        <w:jc w:val="both"/>
      </w:pPr>
      <w:r>
        <w:rPr>
          <w:rFonts w:ascii="Times New Roman"/>
          <w:b w:val="false"/>
          <w:i w:val="false"/>
          <w:color w:val="000000"/>
          <w:sz w:val="28"/>
        </w:rPr>
        <w:t>
      Мемлекеттік ақпараттық жүйелерде қамтылған көрсетілетін қызметті алушының жеке басын куәландыратын құжаттар туралы, заңды тұлғаны мемлекеттік тіркеу (қайта тіркеу) туралы мәліметтерді көрсетілетін қызметті беруші "электрондық үкімет" шлюзі арқылы тиісті мемлекеттік ақпараттық жүйелерден алады.</w:t>
      </w:r>
    </w:p>
    <w:bookmarkStart w:name="z30" w:id="26"/>
    <w:p>
      <w:pPr>
        <w:spacing w:after="0"/>
        <w:ind w:left="0"/>
        <w:jc w:val="both"/>
      </w:pPr>
      <w:r>
        <w:rPr>
          <w:rFonts w:ascii="Times New Roman"/>
          <w:b w:val="false"/>
          <w:i w:val="false"/>
          <w:color w:val="000000"/>
          <w:sz w:val="28"/>
        </w:rPr>
        <w:t>
      11. Мемлекеттік қызмет көрсетудің жалпы мерзімі - 7 (жеті) жұмыс күнін, сондай-ақ лицензияны қайта ресімдеу кезінде -7 (жеті) жұмыс күнін құрайды.</w:t>
      </w:r>
    </w:p>
    <w:bookmarkEnd w:id="26"/>
    <w:bookmarkStart w:name="z31" w:id="27"/>
    <w:p>
      <w:pPr>
        <w:spacing w:after="0"/>
        <w:ind w:left="0"/>
        <w:jc w:val="both"/>
      </w:pPr>
      <w:r>
        <w:rPr>
          <w:rFonts w:ascii="Times New Roman"/>
          <w:b w:val="false"/>
          <w:i w:val="false"/>
          <w:color w:val="000000"/>
          <w:sz w:val="28"/>
        </w:rPr>
        <w:t xml:space="preserve">
      12. Көрсетілетін қызметті алушы құжаттардың толық топтамасын ұсынған жағдайда көрсетілетін қызметті беруші 5 (бес) жұмыс күні ішінде ұсынылған құжаттардың дұрыстығын және Мемлекеттік көрсетілетін қызмет стандартының 8-тармағында көрсетілген </w:t>
      </w:r>
      <w:r>
        <w:rPr>
          <w:rFonts w:ascii="Times New Roman"/>
          <w:b w:val="false"/>
          <w:i w:val="false"/>
          <w:color w:val="000000"/>
          <w:sz w:val="28"/>
        </w:rPr>
        <w:t>Кодекске</w:t>
      </w:r>
      <w:r>
        <w:rPr>
          <w:rFonts w:ascii="Times New Roman"/>
          <w:b w:val="false"/>
          <w:i w:val="false"/>
          <w:color w:val="000000"/>
          <w:sz w:val="28"/>
        </w:rPr>
        <w:t xml:space="preserve"> сәйкестігін тексереді және келесі мемлекеттік көрсетілетін қызмет нәтижесін береді:</w:t>
      </w:r>
    </w:p>
    <w:bookmarkEnd w:id="2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Кен іздеушілікке лицензия, қайта ресімделген лицензия беру;</w:t>
      </w:r>
    </w:p>
    <w:p>
      <w:pPr>
        <w:spacing w:after="0"/>
        <w:ind w:left="0"/>
        <w:jc w:val="both"/>
      </w:pPr>
      <w:r>
        <w:rPr>
          <w:rFonts w:ascii="Times New Roman"/>
          <w:b w:val="false"/>
          <w:i w:val="false"/>
          <w:color w:val="000000"/>
          <w:sz w:val="28"/>
        </w:rPr>
        <w:t xml:space="preserve">
      2) мемлекеттік көрсетілетін қызмет стандартының 9-тармағында көрсетілген негіздер бойынша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дәлелді бас тарту.</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"жеке кабинетке" көрсетілетін қызметті берушінің уәкілетті адамының электрондық цифрлық қолтаңбасы қойылған электрондық құжат нысанында жіберіледі.</w:t>
      </w:r>
    </w:p>
    <w:bookmarkStart w:name="z32" w:id="28"/>
    <w:p>
      <w:pPr>
        <w:spacing w:after="0"/>
        <w:ind w:left="0"/>
        <w:jc w:val="both"/>
      </w:pPr>
      <w:r>
        <w:rPr>
          <w:rFonts w:ascii="Times New Roman"/>
          <w:b w:val="false"/>
          <w:i w:val="false"/>
          <w:color w:val="000000"/>
          <w:sz w:val="28"/>
        </w:rPr>
        <w:t xml:space="preserve">
      13. Лицензия беруден бас тарту Кодекстің 267-бабы </w:t>
      </w:r>
      <w:r>
        <w:rPr>
          <w:rFonts w:ascii="Times New Roman"/>
          <w:b w:val="false"/>
          <w:i w:val="false"/>
          <w:color w:val="000000"/>
          <w:sz w:val="28"/>
        </w:rPr>
        <w:t>2-тармағының</w:t>
      </w:r>
      <w:r>
        <w:rPr>
          <w:rFonts w:ascii="Times New Roman"/>
          <w:b w:val="false"/>
          <w:i w:val="false"/>
          <w:color w:val="000000"/>
          <w:sz w:val="28"/>
        </w:rPr>
        <w:t xml:space="preserve"> талаптарына сәйкес шығарылады.</w:t>
      </w:r>
    </w:p>
    <w:bookmarkEnd w:id="28"/>
    <w:bookmarkStart w:name="z33" w:id="29"/>
    <w:p>
      <w:pPr>
        <w:spacing w:after="0"/>
        <w:ind w:left="0"/>
        <w:jc w:val="both"/>
      </w:pPr>
      <w:r>
        <w:rPr>
          <w:rFonts w:ascii="Times New Roman"/>
          <w:b w:val="false"/>
          <w:i w:val="false"/>
          <w:color w:val="000000"/>
          <w:sz w:val="28"/>
        </w:rPr>
        <w:t>
      14. Лицензия беруден бас тартылған жағдайда өтініш беруші осы Қағидаларда белгіленген тәртіппен облыстың жергілікті атқарушы органына қайта өтініш береді.</w:t>
      </w:r>
    </w:p>
    <w:bookmarkEnd w:id="29"/>
    <w:bookmarkStart w:name="z34" w:id="30"/>
    <w:p>
      <w:pPr>
        <w:spacing w:after="0"/>
        <w:ind w:left="0"/>
        <w:jc w:val="both"/>
      </w:pPr>
      <w:r>
        <w:rPr>
          <w:rFonts w:ascii="Times New Roman"/>
          <w:b w:val="false"/>
          <w:i w:val="false"/>
          <w:color w:val="000000"/>
          <w:sz w:val="28"/>
        </w:rPr>
        <w:t>
      15.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30"/>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 көрсету кезінде мемлекеттік қызмет көрсету сатысы туралы деректер мемлекеттік қызметтер көрсету мониторингінің ақпараттық жүйесіне автоматты режимде түседі.</w:t>
      </w:r>
    </w:p>
    <w:bookmarkStart w:name="z35" w:id="31"/>
    <w:p>
      <w:pPr>
        <w:spacing w:after="0"/>
        <w:ind w:left="0"/>
        <w:jc w:val="left"/>
      </w:pPr>
      <w:r>
        <w:rPr>
          <w:rFonts w:ascii="Times New Roman"/>
          <w:b/>
          <w:i w:val="false"/>
          <w:color w:val="000000"/>
        </w:rPr>
        <w:t xml:space="preserve"> 3-тарау. Мемлекеттік қызметті берушінің мемлекеттік қызметтер көрсету мәселелері бойынша шешімдеріне, әрекеттеріне (әрекетсіздігіне) шағымдану тәртібі</w:t>
      </w:r>
    </w:p>
    <w:bookmarkEnd w:id="31"/>
    <w:bookmarkStart w:name="z36" w:id="32"/>
    <w:p>
      <w:pPr>
        <w:spacing w:after="0"/>
        <w:ind w:left="0"/>
        <w:jc w:val="both"/>
      </w:pPr>
      <w:r>
        <w:rPr>
          <w:rFonts w:ascii="Times New Roman"/>
          <w:b w:val="false"/>
          <w:i w:val="false"/>
          <w:color w:val="000000"/>
          <w:sz w:val="28"/>
        </w:rPr>
        <w:t>
      16. Көрсетілетін қызметті берушінің және (немесе) оның лауазымды адамдарының шешімдеріне, әрекеттеріне (әрекетсіздігіне) шағымданған жағдайда шағым көрсетілетін қызметті беруші басшысының, Нұр-сұлтан, Алматы және Шымкент қалаларының жергілікті атқарушы органдарының атына беріледі.</w:t>
      </w:r>
    </w:p>
    <w:bookmarkEnd w:id="32"/>
    <w:bookmarkStart w:name="z37" w:id="33"/>
    <w:p>
      <w:pPr>
        <w:spacing w:after="0"/>
        <w:ind w:left="0"/>
        <w:jc w:val="both"/>
      </w:pPr>
      <w:r>
        <w:rPr>
          <w:rFonts w:ascii="Times New Roman"/>
          <w:b w:val="false"/>
          <w:i w:val="false"/>
          <w:color w:val="000000"/>
          <w:sz w:val="28"/>
        </w:rPr>
        <w:t>
      17. Шағымдар жазбаша нысанда пошта арқылы немесе жұмыс күндері көрсетілетін қызметті берушінің кеңсесі арқылы қолма-қол қабылданады.</w:t>
      </w:r>
    </w:p>
    <w:bookmarkEnd w:id="33"/>
    <w:bookmarkStart w:name="z38" w:id="34"/>
    <w:p>
      <w:pPr>
        <w:spacing w:after="0"/>
        <w:ind w:left="0"/>
        <w:jc w:val="both"/>
      </w:pPr>
      <w:r>
        <w:rPr>
          <w:rFonts w:ascii="Times New Roman"/>
          <w:b w:val="false"/>
          <w:i w:val="false"/>
          <w:color w:val="000000"/>
          <w:sz w:val="28"/>
        </w:rPr>
        <w:t>
      18. Шағымға көрсетілетін қызметті алушы қол қояды, онда оның тегі, аты, әкесінің аты (бар болса), шығыс нөмірі мен күні, пошталық мекенжайы, байланыс телефоны көрсетіледі.</w:t>
      </w:r>
    </w:p>
    <w:bookmarkEnd w:id="34"/>
    <w:bookmarkStart w:name="z39" w:id="35"/>
    <w:p>
      <w:pPr>
        <w:spacing w:after="0"/>
        <w:ind w:left="0"/>
        <w:jc w:val="both"/>
      </w:pPr>
      <w:r>
        <w:rPr>
          <w:rFonts w:ascii="Times New Roman"/>
          <w:b w:val="false"/>
          <w:i w:val="false"/>
          <w:color w:val="000000"/>
          <w:sz w:val="28"/>
        </w:rPr>
        <w:t>
      19. Шағымды қабылдаған адамның тегін, атын, әкесінің атын (бар болса) көрсете отырып, көрсетілетін қызметті берушінің кеңсесінде тіркеу (мөртабан, кіріс нөмірі және күні) шағымның қабылданғанын растау болып табылады.</w:t>
      </w:r>
    </w:p>
    <w:bookmarkEnd w:id="35"/>
    <w:bookmarkStart w:name="z40" w:id="36"/>
    <w:p>
      <w:pPr>
        <w:spacing w:after="0"/>
        <w:ind w:left="0"/>
        <w:jc w:val="both"/>
      </w:pPr>
      <w:r>
        <w:rPr>
          <w:rFonts w:ascii="Times New Roman"/>
          <w:b w:val="false"/>
          <w:i w:val="false"/>
          <w:color w:val="000000"/>
          <w:sz w:val="28"/>
        </w:rPr>
        <w:t xml:space="preserve">
      20.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қаралуға жатады:</w:t>
      </w:r>
    </w:p>
    <w:bookmarkEnd w:id="36"/>
    <w:p>
      <w:pPr>
        <w:spacing w:after="0"/>
        <w:ind w:left="0"/>
        <w:jc w:val="both"/>
      </w:pPr>
      <w:r>
        <w:rPr>
          <w:rFonts w:ascii="Times New Roman"/>
          <w:b w:val="false"/>
          <w:i w:val="false"/>
          <w:color w:val="000000"/>
          <w:sz w:val="28"/>
        </w:rPr>
        <w:t>
      көрсетілетін қызметті беруші -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ол тіркелген күннен бастап 15 (он бес) жұмыс күні ішінде.</w:t>
      </w:r>
    </w:p>
    <w:bookmarkStart w:name="z41" w:id="37"/>
    <w:p>
      <w:pPr>
        <w:spacing w:after="0"/>
        <w:ind w:left="0"/>
        <w:jc w:val="both"/>
      </w:pPr>
      <w:r>
        <w:rPr>
          <w:rFonts w:ascii="Times New Roman"/>
          <w:b w:val="false"/>
          <w:i w:val="false"/>
          <w:color w:val="000000"/>
          <w:sz w:val="28"/>
        </w:rPr>
        <w:t xml:space="preserve">
      21.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қажет болған жағдайларда 10 (он) жұмыс күнінен аспайтын мерзімге ұзартылады:</w:t>
      </w:r>
    </w:p>
    <w:bookmarkEnd w:id="37"/>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bookmarkStart w:name="z42" w:id="38"/>
    <w:p>
      <w:pPr>
        <w:spacing w:after="0"/>
        <w:ind w:left="0"/>
        <w:jc w:val="both"/>
      </w:pPr>
      <w:r>
        <w:rPr>
          <w:rFonts w:ascii="Times New Roman"/>
          <w:b w:val="false"/>
          <w:i w:val="false"/>
          <w:color w:val="000000"/>
          <w:sz w:val="28"/>
        </w:rPr>
        <w:t>
      22.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 іздеушілікке арналған</w:t>
            </w:r>
            <w:r>
              <w:br/>
            </w:r>
            <w:r>
              <w:rPr>
                <w:rFonts w:ascii="Times New Roman"/>
                <w:b w:val="false"/>
                <w:i w:val="false"/>
                <w:color w:val="000000"/>
                <w:sz w:val="20"/>
              </w:rPr>
              <w:t>лицензияларды беруге</w:t>
            </w:r>
            <w:r>
              <w:br/>
            </w:r>
            <w:r>
              <w:rPr>
                <w:rFonts w:ascii="Times New Roman"/>
                <w:b w:val="false"/>
                <w:i w:val="false"/>
                <w:color w:val="000000"/>
                <w:sz w:val="20"/>
              </w:rPr>
              <w:t>өтініштерді беру және қарау"</w:t>
            </w:r>
            <w:r>
              <w:br/>
            </w:r>
            <w:r>
              <w:rPr>
                <w:rFonts w:ascii="Times New Roman"/>
                <w:b w:val="false"/>
                <w:i w:val="false"/>
                <w:color w:val="000000"/>
                <w:sz w:val="20"/>
              </w:rPr>
              <w:t>мемлекеттік қызметтер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w:t>
            </w:r>
            <w:r>
              <w:br/>
            </w:r>
            <w:r>
              <w:rPr>
                <w:rFonts w:ascii="Times New Roman"/>
                <w:b w:val="false"/>
                <w:i w:val="false"/>
                <w:color w:val="000000"/>
                <w:sz w:val="20"/>
              </w:rPr>
              <w:t>жеке тұлғалар үшінөтініш</w:t>
            </w:r>
            <w:r>
              <w:br/>
            </w:r>
            <w:r>
              <w:rPr>
                <w:rFonts w:ascii="Times New Roman"/>
                <w:b w:val="false"/>
                <w:i w:val="false"/>
                <w:color w:val="000000"/>
                <w:sz w:val="20"/>
              </w:rPr>
              <w:t>берушінің тегі, аты, әкесінің</w:t>
            </w:r>
            <w:r>
              <w:br/>
            </w:r>
            <w:r>
              <w:rPr>
                <w:rFonts w:ascii="Times New Roman"/>
                <w:b w:val="false"/>
                <w:i w:val="false"/>
                <w:color w:val="000000"/>
                <w:sz w:val="20"/>
              </w:rPr>
              <w:t>аты (бар болса), жеке</w:t>
            </w:r>
            <w:r>
              <w:br/>
            </w:r>
            <w:r>
              <w:rPr>
                <w:rFonts w:ascii="Times New Roman"/>
                <w:b w:val="false"/>
                <w:i w:val="false"/>
                <w:color w:val="000000"/>
                <w:sz w:val="20"/>
              </w:rPr>
              <w:t>сәйкестендіру нөмірі, байланыс</w:t>
            </w:r>
            <w:r>
              <w:br/>
            </w:r>
            <w:r>
              <w:rPr>
                <w:rFonts w:ascii="Times New Roman"/>
                <w:b w:val="false"/>
                <w:i w:val="false"/>
                <w:color w:val="000000"/>
                <w:sz w:val="20"/>
              </w:rPr>
              <w:t>деректері</w:t>
            </w:r>
          </w:p>
        </w:tc>
      </w:tr>
    </w:tbl>
    <w:bookmarkStart w:name="z44" w:id="39"/>
    <w:p>
      <w:pPr>
        <w:spacing w:after="0"/>
        <w:ind w:left="0"/>
        <w:jc w:val="left"/>
      </w:pPr>
      <w:r>
        <w:rPr>
          <w:rFonts w:ascii="Times New Roman"/>
          <w:b/>
          <w:i w:val="false"/>
          <w:color w:val="000000"/>
        </w:rPr>
        <w:t xml:space="preserve"> Кен іздеушілікке арналған лицензияны беру туралы өтініш</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жылға "__" _________</w:t>
            </w:r>
          </w:p>
        </w:tc>
      </w:tr>
    </w:tbl>
    <w:p>
      <w:pPr>
        <w:spacing w:after="0"/>
        <w:ind w:left="0"/>
        <w:jc w:val="both"/>
      </w:pPr>
      <w:r>
        <w:rPr>
          <w:rFonts w:ascii="Times New Roman"/>
          <w:b w:val="false"/>
          <w:i w:val="false"/>
          <w:color w:val="000000"/>
          <w:sz w:val="28"/>
        </w:rPr>
        <w:t>
      Кен іздеушілікке арналған лицензияны беруді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0646"/>
        <w:gridCol w:w="299"/>
      </w:tblGrid>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мәліметтер</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берушінің тегі, аты, әкесінің аты (егер ол жеке басын куәландыратын құжатта көрсетілсе), тұрғылықты жері, жеке басын куәландыратын құжаттар туралы мәліметтер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 пайдалануға беруді өтінген кен іздеушілік учаскесін айқындайтын аумаққа бұрыштық нүктелердің географиялық координаттары және жалпы ауданы көрсетілген масштабта көрсету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берілетін құжаттардың тізбесі:</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w:t>
      </w:r>
    </w:p>
    <w:p>
      <w:pPr>
        <w:spacing w:after="0"/>
        <w:ind w:left="0"/>
        <w:jc w:val="both"/>
      </w:pPr>
      <w:r>
        <w:rPr>
          <w:rFonts w:ascii="Times New Roman"/>
          <w:b w:val="false"/>
          <w:i w:val="false"/>
          <w:color w:val="000000"/>
          <w:sz w:val="28"/>
        </w:rPr>
        <w:t>
      (құжаттардың атауы және парақтар саны)</w:t>
      </w:r>
    </w:p>
    <w:p>
      <w:pPr>
        <w:spacing w:after="0"/>
        <w:ind w:left="0"/>
        <w:jc w:val="both"/>
      </w:pPr>
      <w:r>
        <w:rPr>
          <w:rFonts w:ascii="Times New Roman"/>
          <w:b w:val="false"/>
          <w:i w:val="false"/>
          <w:color w:val="000000"/>
          <w:sz w:val="28"/>
        </w:rPr>
        <w:t>
      Мөр орны __________________________________________________</w:t>
      </w:r>
    </w:p>
    <w:p>
      <w:pPr>
        <w:spacing w:after="0"/>
        <w:ind w:left="0"/>
        <w:jc w:val="both"/>
      </w:pPr>
      <w:r>
        <w:rPr>
          <w:rFonts w:ascii="Times New Roman"/>
          <w:b w:val="false"/>
          <w:i w:val="false"/>
          <w:color w:val="000000"/>
          <w:sz w:val="28"/>
        </w:rPr>
        <w:t>
      (болған жағдайда) (Өтініш берушінің немесе оның уәкілетті өкілінің қолы))</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келісемін </w:t>
      </w:r>
    </w:p>
    <w:p>
      <w:pPr>
        <w:spacing w:after="0"/>
        <w:ind w:left="0"/>
        <w:jc w:val="both"/>
      </w:pPr>
      <w:r>
        <w:rPr>
          <w:rFonts w:ascii="Times New Roman"/>
          <w:b w:val="false"/>
          <w:i w:val="false"/>
          <w:color w:val="000000"/>
          <w:sz w:val="28"/>
        </w:rPr>
        <w:t>
      20 __ жылғы _________ "__" 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 іздеушілікке арналған</w:t>
            </w:r>
            <w:r>
              <w:br/>
            </w:r>
            <w:r>
              <w:rPr>
                <w:rFonts w:ascii="Times New Roman"/>
                <w:b w:val="false"/>
                <w:i w:val="false"/>
                <w:color w:val="000000"/>
                <w:sz w:val="20"/>
              </w:rPr>
              <w:t>лицензияларды беруге</w:t>
            </w:r>
            <w:r>
              <w:br/>
            </w:r>
            <w:r>
              <w:rPr>
                <w:rFonts w:ascii="Times New Roman"/>
                <w:b w:val="false"/>
                <w:i w:val="false"/>
                <w:color w:val="000000"/>
                <w:sz w:val="20"/>
              </w:rPr>
              <w:t>өтініштерді беру және қарау"</w:t>
            </w:r>
            <w:r>
              <w:br/>
            </w:r>
            <w:r>
              <w:rPr>
                <w:rFonts w:ascii="Times New Roman"/>
                <w:b w:val="false"/>
                <w:i w:val="false"/>
                <w:color w:val="000000"/>
                <w:sz w:val="20"/>
              </w:rPr>
              <w:t>мемлекеттік қызметтер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w:t>
            </w:r>
            <w:r>
              <w:br/>
            </w:r>
            <w:r>
              <w:rPr>
                <w:rFonts w:ascii="Times New Roman"/>
                <w:b w:val="false"/>
                <w:i w:val="false"/>
                <w:color w:val="000000"/>
                <w:sz w:val="20"/>
              </w:rPr>
              <w:t>жеке тұлғалар үшін– өтініш</w:t>
            </w:r>
            <w:r>
              <w:br/>
            </w:r>
            <w:r>
              <w:rPr>
                <w:rFonts w:ascii="Times New Roman"/>
                <w:b w:val="false"/>
                <w:i w:val="false"/>
                <w:color w:val="000000"/>
                <w:sz w:val="20"/>
              </w:rPr>
              <w:t>берушінің тегі, аты, әкесінің</w:t>
            </w:r>
            <w:r>
              <w:br/>
            </w:r>
            <w:r>
              <w:rPr>
                <w:rFonts w:ascii="Times New Roman"/>
                <w:b w:val="false"/>
                <w:i w:val="false"/>
                <w:color w:val="000000"/>
                <w:sz w:val="20"/>
              </w:rPr>
              <w:t>аты болған кезде), жеке</w:t>
            </w:r>
            <w:r>
              <w:br/>
            </w:r>
            <w:r>
              <w:rPr>
                <w:rFonts w:ascii="Times New Roman"/>
                <w:b w:val="false"/>
                <w:i w:val="false"/>
                <w:color w:val="000000"/>
                <w:sz w:val="20"/>
              </w:rPr>
              <w:t>сәйкестендіру нөмірі нөмірі</w:t>
            </w:r>
            <w:r>
              <w:br/>
            </w:r>
            <w:r>
              <w:rPr>
                <w:rFonts w:ascii="Times New Roman"/>
                <w:b w:val="false"/>
                <w:i w:val="false"/>
                <w:color w:val="000000"/>
                <w:sz w:val="20"/>
              </w:rPr>
              <w:t>(болған кезде), байланыс</w:t>
            </w:r>
            <w:r>
              <w:br/>
            </w:r>
            <w:r>
              <w:rPr>
                <w:rFonts w:ascii="Times New Roman"/>
                <w:b w:val="false"/>
                <w:i w:val="false"/>
                <w:color w:val="000000"/>
                <w:sz w:val="20"/>
              </w:rPr>
              <w:t>деректері;</w:t>
            </w:r>
          </w:p>
        </w:tc>
      </w:tr>
    </w:tbl>
    <w:bookmarkStart w:name="z46" w:id="40"/>
    <w:p>
      <w:pPr>
        <w:spacing w:after="0"/>
        <w:ind w:left="0"/>
        <w:jc w:val="left"/>
      </w:pPr>
      <w:r>
        <w:rPr>
          <w:rFonts w:ascii="Times New Roman"/>
          <w:b/>
          <w:i w:val="false"/>
          <w:color w:val="000000"/>
        </w:rPr>
        <w:t xml:space="preserve"> Кен іздеушілікке арналған лицензияны қайта ресімдеуге өтініш</w:t>
      </w:r>
    </w:p>
    <w:bookmarkEnd w:id="40"/>
    <w:p>
      <w:pPr>
        <w:spacing w:after="0"/>
        <w:ind w:left="0"/>
        <w:jc w:val="both"/>
      </w:pPr>
      <w:r>
        <w:rPr>
          <w:rFonts w:ascii="Times New Roman"/>
          <w:b w:val="false"/>
          <w:i w:val="false"/>
          <w:color w:val="000000"/>
          <w:sz w:val="28"/>
        </w:rPr>
        <w:t>
      20__жылға "__" _________</w:t>
      </w:r>
    </w:p>
    <w:p>
      <w:pPr>
        <w:spacing w:after="0"/>
        <w:ind w:left="0"/>
        <w:jc w:val="both"/>
      </w:pPr>
      <w:r>
        <w:rPr>
          <w:rFonts w:ascii="Times New Roman"/>
          <w:b w:val="false"/>
          <w:i w:val="false"/>
          <w:color w:val="000000"/>
          <w:sz w:val="28"/>
        </w:rPr>
        <w:t>
      Лицензияны қайта ресімдеуді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11044"/>
        <w:gridCol w:w="227"/>
      </w:tblGrid>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мәліметтер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үшін-өтініш берушінің тегі, аты және әкесінің аты (бар болса), азаматтығы, өтініш берушінің жеке басын куәландыратын құжаттың нөмірі және берілген күні, өтініш берушінің салық төлеуші ретінде тіркелгені туралы мәліметтер</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нөмірін (лерін), лицензияны берген берілген күнін көрсету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толық атауын көрсету)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негіздемесі немесе себептерін көрсету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Мөр орны ___________________________________________________</w:t>
      </w:r>
    </w:p>
    <w:p>
      <w:pPr>
        <w:spacing w:after="0"/>
        <w:ind w:left="0"/>
        <w:jc w:val="both"/>
      </w:pPr>
      <w:r>
        <w:rPr>
          <w:rFonts w:ascii="Times New Roman"/>
          <w:b w:val="false"/>
          <w:i w:val="false"/>
          <w:color w:val="000000"/>
          <w:sz w:val="28"/>
        </w:rPr>
        <w:t>
      (өтініш берушінің немесе оның уәкілетті өкілінің қолы) (бар болса)</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20 __ жылы __________ "__" 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 іздеушілікке арналған</w:t>
            </w:r>
            <w:r>
              <w:br/>
            </w:r>
            <w:r>
              <w:rPr>
                <w:rFonts w:ascii="Times New Roman"/>
                <w:b w:val="false"/>
                <w:i w:val="false"/>
                <w:color w:val="000000"/>
                <w:sz w:val="20"/>
              </w:rPr>
              <w:t>лицензияларды беруге</w:t>
            </w:r>
            <w:r>
              <w:br/>
            </w:r>
            <w:r>
              <w:rPr>
                <w:rFonts w:ascii="Times New Roman"/>
                <w:b w:val="false"/>
                <w:i w:val="false"/>
                <w:color w:val="000000"/>
                <w:sz w:val="20"/>
              </w:rPr>
              <w:t>өтініштерді беру және қарау"</w:t>
            </w:r>
            <w:r>
              <w:br/>
            </w:r>
            <w:r>
              <w:rPr>
                <w:rFonts w:ascii="Times New Roman"/>
                <w:b w:val="false"/>
                <w:i w:val="false"/>
                <w:color w:val="000000"/>
                <w:sz w:val="20"/>
              </w:rPr>
              <w:t>мемлекеттік қызметтер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2286"/>
        <w:gridCol w:w="936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іздеушілікке арналған лицензияларды беруге өтініштерді беру және қарау" мемлекеттік қызметтер көрсету стандарты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атқарушы органдары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тәсілі</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(жеті) жұмыс күні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нәтижесі </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іздеушілікке лицензия, қайта ресімделген лицензия немесе қағидалардың тармағында көзделген жағдайларда және негіздер бойынша мемлекеттік қызметті көрсетуден бас тарту туралы дәлелді жауап.</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"Салық және бюджетке төленетін басқа да міндетті төлемдер туралы (Салық Кодексі)" 2017 жылғы 25 желтоқсандағы Қазақстан Республикасы Кодексінің </w:t>
            </w:r>
            <w:r>
              <w:rPr>
                <w:rFonts w:ascii="Times New Roman"/>
                <w:b w:val="false"/>
                <w:i w:val="false"/>
                <w:color w:val="000000"/>
                <w:sz w:val="20"/>
              </w:rPr>
              <w:t>727-бабына</w:t>
            </w:r>
            <w:r>
              <w:rPr>
                <w:rFonts w:ascii="Times New Roman"/>
                <w:b w:val="false"/>
                <w:i w:val="false"/>
                <w:color w:val="000000"/>
                <w:sz w:val="20"/>
              </w:rPr>
              <w:t xml:space="preserve"> сәйкес ақылы негізде көрсетіледі. Көрсетілетін қызметті алушы қол қойылатын бонусты Қазақстан Республикасының салық заңнамасында көзделген мөлшерде, тәртіппен және мерзімде төлеуге міндетті</w:t>
            </w:r>
            <w:r>
              <w:br/>
            </w:r>
            <w:r>
              <w:rPr>
                <w:rFonts w:ascii="Times New Roman"/>
                <w:b w:val="false"/>
                <w:i w:val="false"/>
                <w:color w:val="000000"/>
                <w:sz w:val="20"/>
              </w:rPr>
              <w:t>
Қол қою бонусы:</w:t>
            </w:r>
            <w:r>
              <w:br/>
            </w:r>
            <w:r>
              <w:rPr>
                <w:rFonts w:ascii="Times New Roman"/>
                <w:b w:val="false"/>
                <w:i w:val="false"/>
                <w:color w:val="000000"/>
                <w:sz w:val="20"/>
              </w:rPr>
              <w:t>
1) берілген аумақтың ауданы 0,3 км2 – 9 (тоғыз) айлық есептік көрсеткіш (бұдан әрі – АЕК));</w:t>
            </w:r>
            <w:r>
              <w:br/>
            </w:r>
            <w:r>
              <w:rPr>
                <w:rFonts w:ascii="Times New Roman"/>
                <w:b w:val="false"/>
                <w:i w:val="false"/>
                <w:color w:val="000000"/>
                <w:sz w:val="20"/>
              </w:rPr>
              <w:t>
2) берілген аумақтың ауданы 0,3– тен 0,5 км2-12 ( он екі) АЕК-ке дейін;</w:t>
            </w:r>
            <w:r>
              <w:br/>
            </w:r>
            <w:r>
              <w:rPr>
                <w:rFonts w:ascii="Times New Roman"/>
                <w:b w:val="false"/>
                <w:i w:val="false"/>
                <w:color w:val="000000"/>
                <w:sz w:val="20"/>
              </w:rPr>
              <w:t>
3) берілген аумақтың ауданы 0,5– тен 0,7 км2-ге дейін болғанда-15 (он бес) АЕК құрайды</w:t>
            </w:r>
            <w:r>
              <w:br/>
            </w:r>
            <w:r>
              <w:rPr>
                <w:rFonts w:ascii="Times New Roman"/>
                <w:b w:val="false"/>
                <w:i w:val="false"/>
                <w:color w:val="000000"/>
                <w:sz w:val="20"/>
              </w:rPr>
              <w:t>
Алымды төлеу екінші деңгейдегі банктер және банк операцияларының жекелеген түрлерін жүзеге асыратын ұйымдар арқылы қолма-қол және қолма-қол емес нысанда жүзеге асырылады</w:t>
            </w:r>
            <w:r>
              <w:br/>
            </w:r>
            <w:r>
              <w:rPr>
                <w:rFonts w:ascii="Times New Roman"/>
                <w:b w:val="false"/>
                <w:i w:val="false"/>
                <w:color w:val="000000"/>
                <w:sz w:val="20"/>
              </w:rPr>
              <w:t>
Портал арқылы мемлекеттік қызметті алуға электрондық сұрау салу берілген жағдайда төлем "электрондық үкіметтің" төлем шлюзі арқылы жүзеге асырылуы мүмкін</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 ден 14.30-ға дейінгі түскі үзіліспен сағат 9.00- ден 18.30-ға дейін;</w:t>
            </w:r>
            <w:r>
              <w:br/>
            </w:r>
            <w:r>
              <w:rPr>
                <w:rFonts w:ascii="Times New Roman"/>
                <w:b w:val="false"/>
                <w:i w:val="false"/>
                <w:color w:val="000000"/>
                <w:sz w:val="20"/>
              </w:rPr>
              <w:t>
Өтініштерді қабылдау және мемлекеттік қызмет көрсету нәтижелерін беру кестесі– сағат 13.00- ден 14.30-ға дейінгі түскі үзіліспен сағат 9.00- ден 17.30-ға дейін</w:t>
            </w:r>
            <w:r>
              <w:br/>
            </w:r>
            <w:r>
              <w:rPr>
                <w:rFonts w:ascii="Times New Roman"/>
                <w:b w:val="false"/>
                <w:i w:val="false"/>
                <w:color w:val="000000"/>
                <w:sz w:val="20"/>
              </w:rPr>
              <w:t>
2) портал арқылы жүгінген кезде – тәулік бойы, жөндеу жұмыстарын жүргізуге байланысты техникалық үзілістерді қоспағанда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қажетті құжаттардың тізбесі </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алу үшін:</w:t>
            </w:r>
            <w:r>
              <w:br/>
            </w:r>
            <w:r>
              <w:rPr>
                <w:rFonts w:ascii="Times New Roman"/>
                <w:b w:val="false"/>
                <w:i w:val="false"/>
                <w:color w:val="000000"/>
                <w:sz w:val="20"/>
              </w:rPr>
              <w:t>
1) кен іздеушілікке лицензия беру туралы өтінім;</w:t>
            </w:r>
            <w:r>
              <w:br/>
            </w:r>
            <w:r>
              <w:rPr>
                <w:rFonts w:ascii="Times New Roman"/>
                <w:b w:val="false"/>
                <w:i w:val="false"/>
                <w:color w:val="000000"/>
                <w:sz w:val="20"/>
              </w:rPr>
              <w:t>
2) өтініш берген кезде өтініш берушінің атынан әрекет ететін тұлғаның өкілеттігін растайтын құжат, егер мұндай тұлға өтініш беруші болып тағайындалса;</w:t>
            </w:r>
            <w:r>
              <w:br/>
            </w:r>
            <w:r>
              <w:rPr>
                <w:rFonts w:ascii="Times New Roman"/>
                <w:b w:val="false"/>
                <w:i w:val="false"/>
                <w:color w:val="000000"/>
                <w:sz w:val="20"/>
              </w:rPr>
              <w:t>
3) кен іздеушіліктің салдарын жою бойынша міндеттеменің орындалуын қамтамасыз етуді ұсынуды растайтын құжаттың электрондық көшірмесі;</w:t>
            </w:r>
            <w:r>
              <w:br/>
            </w:r>
            <w:r>
              <w:rPr>
                <w:rFonts w:ascii="Times New Roman"/>
                <w:b w:val="false"/>
                <w:i w:val="false"/>
                <w:color w:val="000000"/>
                <w:sz w:val="20"/>
              </w:rPr>
              <w:t>
4) өтініш беруші бекіткен және кен іздеушілік кезінде пайдалану жоспарланып отырған механикаландыру құралдары мен жабдықтардың тізбесін, сондай-ақ кен іздеушіліктің учаскесінде өткізу жоспарланып отырған кен іздеушілік бойынша жұмыстардың түрлері мен тәсілдерін сипаттауды қамтитын құжаттың электрондық көшірмесі;</w:t>
            </w:r>
            <w:r>
              <w:br/>
            </w:r>
            <w:r>
              <w:rPr>
                <w:rFonts w:ascii="Times New Roman"/>
                <w:b w:val="false"/>
                <w:i w:val="false"/>
                <w:color w:val="000000"/>
                <w:sz w:val="20"/>
              </w:rPr>
              <w:t>
5) жер пайдаланушының немесе жер учаскесінің жеке меншік иесінің, сондай-ақ аумағында өтініш берілетін жер қойнауы учаскесін пайдаланушының келісімінің электрондық көшірмесі;</w:t>
            </w:r>
            <w:r>
              <w:br/>
            </w:r>
            <w:r>
              <w:rPr>
                <w:rFonts w:ascii="Times New Roman"/>
                <w:b w:val="false"/>
                <w:i w:val="false"/>
                <w:color w:val="000000"/>
                <w:sz w:val="20"/>
              </w:rPr>
              <w:t>
6) кен іздеушілік жоспарының электрондық көшірмесі.</w:t>
            </w:r>
            <w:r>
              <w:br/>
            </w:r>
            <w:r>
              <w:rPr>
                <w:rFonts w:ascii="Times New Roman"/>
                <w:b w:val="false"/>
                <w:i w:val="false"/>
                <w:color w:val="000000"/>
                <w:sz w:val="20"/>
              </w:rPr>
              <w:t>
Өтінішке қоса берілетін құжаттардың көшірмелері нотариат куәландырылуға тиіс.</w:t>
            </w:r>
            <w:r>
              <w:br/>
            </w:r>
            <w:r>
              <w:rPr>
                <w:rFonts w:ascii="Times New Roman"/>
                <w:b w:val="false"/>
                <w:i w:val="false"/>
                <w:color w:val="000000"/>
                <w:sz w:val="20"/>
              </w:rPr>
              <w:t>
Өтініш және оған қоса берілетін құжаттар мемлекеттік және орыс тілдерінде жасалуға тиіс.Лицензия: жер қойнауын пайдаланушы туралы мәліметтер өзгерген: тегі, аты, әкесінің аты (бар болса) өзгерген, лицензияның мерзімі ұзартылған; жер қойнауы учаскесі аумағының шекарасы өзгерген жағдайларда қайта ресімделуге жатады</w:t>
            </w:r>
            <w:r>
              <w:br/>
            </w:r>
            <w:r>
              <w:rPr>
                <w:rFonts w:ascii="Times New Roman"/>
                <w:b w:val="false"/>
                <w:i w:val="false"/>
                <w:color w:val="000000"/>
                <w:sz w:val="20"/>
              </w:rPr>
              <w:t>
2. Лицензияны қайта ресімдеу үшін:</w:t>
            </w:r>
            <w:r>
              <w:br/>
            </w:r>
            <w:r>
              <w:rPr>
                <w:rFonts w:ascii="Times New Roman"/>
                <w:b w:val="false"/>
                <w:i w:val="false"/>
                <w:color w:val="000000"/>
                <w:sz w:val="20"/>
              </w:rPr>
              <w:t>
1) кен іздеушілікке лицензияны қайта ресімдеуге өтінім.</w:t>
            </w:r>
            <w:r>
              <w:br/>
            </w:r>
            <w:r>
              <w:rPr>
                <w:rFonts w:ascii="Times New Roman"/>
                <w:b w:val="false"/>
                <w:i w:val="false"/>
                <w:color w:val="000000"/>
                <w:sz w:val="20"/>
              </w:rPr>
              <w:t>
Егер Қазақстан Республикасының заңдарында өзгеше көзделмесе, көрсетілетін қызметті алушы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r>
              <w:br/>
            </w:r>
            <w:r>
              <w:rPr>
                <w:rFonts w:ascii="Times New Roman"/>
                <w:b w:val="false"/>
                <w:i w:val="false"/>
                <w:color w:val="000000"/>
                <w:sz w:val="20"/>
              </w:rPr>
              <w:t>
Мемлекеттік ақпараттық жүйелерде қамтылған көрсетілетін қызметті алушының жеке басын куәландыратын құжаттар туралы, заңды тұлғаны мемлекеттік тіркеу (қайта тіркеу) туралы мәліметтерді көрсетілетін қызметті беруші тиісті мемлекеттік ақпараттық жүйелерден "электрондық үкімет" шлюзі арқылы алады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 көрсетуден бас тарту үшін негіздер </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немесе оған қоса берілетін құжаттар осы Қағидалардың көзделген талаптарға сәйкес келмейді;</w:t>
            </w:r>
            <w:r>
              <w:br/>
            </w:r>
            <w:r>
              <w:rPr>
                <w:rFonts w:ascii="Times New Roman"/>
                <w:b w:val="false"/>
                <w:i w:val="false"/>
                <w:color w:val="000000"/>
                <w:sz w:val="20"/>
              </w:rPr>
              <w:t>
2) өтініш бергенге дейін 2 (екі) жыл ішінде өтініш берушіден кен іздеушілікке берілген лицензия қайтарып алынды;</w:t>
            </w:r>
            <w:r>
              <w:br/>
            </w:r>
            <w:r>
              <w:rPr>
                <w:rFonts w:ascii="Times New Roman"/>
                <w:b w:val="false"/>
                <w:i w:val="false"/>
                <w:color w:val="000000"/>
                <w:sz w:val="20"/>
              </w:rPr>
              <w:t xml:space="preserve">
3) өтініш берілгенге дейін екі жыл ішінде өтініш иесінің осы Кодекстің 276-бабының </w:t>
            </w:r>
            <w:r>
              <w:rPr>
                <w:rFonts w:ascii="Times New Roman"/>
                <w:b w:val="false"/>
                <w:i w:val="false"/>
                <w:color w:val="000000"/>
                <w:sz w:val="20"/>
              </w:rPr>
              <w:t>3-тармағымен</w:t>
            </w:r>
            <w:r>
              <w:rPr>
                <w:rFonts w:ascii="Times New Roman"/>
                <w:b w:val="false"/>
                <w:i w:val="false"/>
                <w:color w:val="000000"/>
                <w:sz w:val="20"/>
              </w:rPr>
              <w:t xml:space="preserve"> көзделген негіздер бойынша лицензиясы қайтарылып алынған болса;</w:t>
            </w:r>
            <w:r>
              <w:br/>
            </w:r>
            <w:r>
              <w:rPr>
                <w:rFonts w:ascii="Times New Roman"/>
                <w:b w:val="false"/>
                <w:i w:val="false"/>
                <w:color w:val="000000"/>
                <w:sz w:val="20"/>
              </w:rPr>
              <w:t xml:space="preserve">
4) сұралатын аумақ немесе оның бір бөлігі басқа тұлғаға берілген кен іздеушілікке лицензия бойынша жер қойнауы учаскесіне немесе Кодекстің 264-бабының </w:t>
            </w:r>
            <w:r>
              <w:rPr>
                <w:rFonts w:ascii="Times New Roman"/>
                <w:b w:val="false"/>
                <w:i w:val="false"/>
                <w:color w:val="000000"/>
                <w:sz w:val="20"/>
              </w:rPr>
              <w:t>2-тармағына</w:t>
            </w:r>
            <w:r>
              <w:rPr>
                <w:rFonts w:ascii="Times New Roman"/>
                <w:b w:val="false"/>
                <w:i w:val="false"/>
                <w:color w:val="000000"/>
                <w:sz w:val="20"/>
              </w:rPr>
              <w:t xml:space="preserve"> сәйкес кен іздеушілікке лицензия беруге тыйым салынған аумаққа жатады;</w:t>
            </w:r>
            <w:r>
              <w:br/>
            </w:r>
            <w:r>
              <w:rPr>
                <w:rFonts w:ascii="Times New Roman"/>
                <w:b w:val="false"/>
                <w:i w:val="false"/>
                <w:color w:val="000000"/>
                <w:sz w:val="20"/>
              </w:rPr>
              <w:t>
5) өтініш берілгенге дейін бір жыл ішінде сұралған жер қойнауы учаскесіне (оның бір бөлігіне) қатысты өтініш берушіге бұрын берілген кен іздеушілікке арналған лицензия тоқтатылды;</w:t>
            </w:r>
            <w:r>
              <w:br/>
            </w:r>
            <w:r>
              <w:rPr>
                <w:rFonts w:ascii="Times New Roman"/>
                <w:b w:val="false"/>
                <w:i w:val="false"/>
                <w:color w:val="000000"/>
                <w:sz w:val="20"/>
              </w:rPr>
              <w:t xml:space="preserve">
6) сұралатын кен іздеушілік учаскесінің аумағы Кодектің </w:t>
            </w:r>
            <w:r>
              <w:rPr>
                <w:rFonts w:ascii="Times New Roman"/>
                <w:b w:val="false"/>
                <w:i w:val="false"/>
                <w:color w:val="000000"/>
                <w:sz w:val="20"/>
              </w:rPr>
              <w:t>269-бабының</w:t>
            </w:r>
            <w:r>
              <w:rPr>
                <w:rFonts w:ascii="Times New Roman"/>
                <w:b w:val="false"/>
                <w:i w:val="false"/>
                <w:color w:val="000000"/>
                <w:sz w:val="20"/>
              </w:rPr>
              <w:t xml:space="preserve"> талаптарына сәйкес келмейді.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оның ішінде электрондық нысанда және мемлекеттік корпорация арқылы көрсету ерекшеліктерін ескере отырып қойылатын өзге де талаптар </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мекенжайы облыстардың,жергілікті атқарушы органдарының интернет-ресурсында орналастырылған</w:t>
            </w:r>
            <w:r>
              <w:br/>
            </w:r>
            <w:r>
              <w:rPr>
                <w:rFonts w:ascii="Times New Roman"/>
                <w:b w:val="false"/>
                <w:i w:val="false"/>
                <w:color w:val="000000"/>
                <w:sz w:val="20"/>
              </w:rPr>
              <w:t>
Көрсетілетін қызметті алушы мемлекеттік көрсетілетін қызметті электрондық цифрлық қолтаңбасы болған жағдайда www.egov.kz портал арқылы электрондық нысанда алуға мүмкіндігі бар</w:t>
            </w:r>
            <w:r>
              <w:br/>
            </w:r>
            <w:r>
              <w:rPr>
                <w:rFonts w:ascii="Times New Roman"/>
                <w:b w:val="false"/>
                <w:i w:val="false"/>
                <w:color w:val="000000"/>
                <w:sz w:val="20"/>
              </w:rPr>
              <w:t>
Мемлекеттік қызмет көрсету тәртібі туралы ақпаратты көрсетілетін қызметті алушының мемлекеттік қызметтер көрсету мәселелері жөніндегі бірыңғай байланыс орталығының анықтама қызметінен 1414 алу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 іздеушілікке арналған</w:t>
            </w:r>
            <w:r>
              <w:br/>
            </w:r>
            <w:r>
              <w:rPr>
                <w:rFonts w:ascii="Times New Roman"/>
                <w:b w:val="false"/>
                <w:i w:val="false"/>
                <w:color w:val="000000"/>
                <w:sz w:val="20"/>
              </w:rPr>
              <w:t>лицензияларды беруге</w:t>
            </w:r>
            <w:r>
              <w:br/>
            </w:r>
            <w:r>
              <w:rPr>
                <w:rFonts w:ascii="Times New Roman"/>
                <w:b w:val="false"/>
                <w:i w:val="false"/>
                <w:color w:val="000000"/>
                <w:sz w:val="20"/>
              </w:rPr>
              <w:t>өтініштерді беру және қарау"</w:t>
            </w:r>
            <w:r>
              <w:br/>
            </w:r>
            <w:r>
              <w:rPr>
                <w:rFonts w:ascii="Times New Roman"/>
                <w:b w:val="false"/>
                <w:i w:val="false"/>
                <w:color w:val="000000"/>
                <w:sz w:val="20"/>
              </w:rPr>
              <w:t>мемлекеттік қызметтер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 w:id="41"/>
    <w:p>
      <w:pPr>
        <w:spacing w:after="0"/>
        <w:ind w:left="0"/>
        <w:jc w:val="left"/>
      </w:pPr>
      <w:r>
        <w:rPr>
          <w:rFonts w:ascii="Times New Roman"/>
          <w:b/>
          <w:i w:val="false"/>
          <w:color w:val="000000"/>
        </w:rPr>
        <w:t xml:space="preserve"> Кен іздеушілікке арналған лицензия</w:t>
      </w:r>
    </w:p>
    <w:bookmarkEnd w:id="41"/>
    <w:bookmarkStart w:name="z50" w:id="42"/>
    <w:p>
      <w:pPr>
        <w:spacing w:after="0"/>
        <w:ind w:left="0"/>
        <w:jc w:val="both"/>
      </w:pPr>
      <w:r>
        <w:rPr>
          <w:rFonts w:ascii="Times New Roman"/>
          <w:b w:val="false"/>
          <w:i w:val="false"/>
          <w:color w:val="000000"/>
          <w:sz w:val="28"/>
        </w:rPr>
        <w:t>
      1. 20___жылғы "___" ___________ №______</w:t>
      </w:r>
    </w:p>
    <w:bookmarkEnd w:id="42"/>
    <w:p>
      <w:pPr>
        <w:spacing w:after="0"/>
        <w:ind w:left="0"/>
        <w:jc w:val="both"/>
      </w:pPr>
      <w:r>
        <w:rPr>
          <w:rFonts w:ascii="Times New Roman"/>
          <w:b w:val="false"/>
          <w:i w:val="false"/>
          <w:color w:val="000000"/>
          <w:sz w:val="28"/>
        </w:rPr>
        <w:t xml:space="preserve">
      тегі, аты және әкесінің аты (егер ол жеке тұлғаның жеке басын куәландыратын құжатта көрсетілсе) (бұдан әрі – Жер қойнауын пайдаланушы) және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кен іздеушілік жүргізу мақсатында жер қойнауы учаскесін пайдалануға құқық береді</w:t>
      </w:r>
    </w:p>
    <w:p>
      <w:pPr>
        <w:spacing w:after="0"/>
        <w:ind w:left="0"/>
        <w:jc w:val="both"/>
      </w:pPr>
      <w:r>
        <w:rPr>
          <w:rFonts w:ascii="Times New Roman"/>
          <w:b w:val="false"/>
          <w:i w:val="false"/>
          <w:color w:val="000000"/>
          <w:sz w:val="28"/>
        </w:rPr>
        <w:t>
      ________________________________________________________________</w:t>
      </w:r>
    </w:p>
    <w:bookmarkStart w:name="z51" w:id="43"/>
    <w:p>
      <w:pPr>
        <w:spacing w:after="0"/>
        <w:ind w:left="0"/>
        <w:jc w:val="both"/>
      </w:pPr>
      <w:r>
        <w:rPr>
          <w:rFonts w:ascii="Times New Roman"/>
          <w:b w:val="false"/>
          <w:i w:val="false"/>
          <w:color w:val="000000"/>
          <w:sz w:val="28"/>
        </w:rPr>
        <w:t>
      2. Лицензия шарты:</w:t>
      </w:r>
    </w:p>
    <w:bookmarkEnd w:id="43"/>
    <w:p>
      <w:pPr>
        <w:spacing w:after="0"/>
        <w:ind w:left="0"/>
        <w:jc w:val="both"/>
      </w:pPr>
      <w:r>
        <w:rPr>
          <w:rFonts w:ascii="Times New Roman"/>
          <w:b w:val="false"/>
          <w:i w:val="false"/>
          <w:color w:val="000000"/>
          <w:sz w:val="28"/>
        </w:rPr>
        <w:t>
      1) лицензияның мерзімі (кен іздеушілікке лицензия мерзімін ұзарту кезінде мерзімді ұзартуды ескере отырып көрсетіледі)): ______________ оны берген күннен бастап</w:t>
      </w:r>
    </w:p>
    <w:p>
      <w:pPr>
        <w:spacing w:after="0"/>
        <w:ind w:left="0"/>
        <w:jc w:val="both"/>
      </w:pPr>
      <w:r>
        <w:rPr>
          <w:rFonts w:ascii="Times New Roman"/>
          <w:b w:val="false"/>
          <w:i w:val="false"/>
          <w:color w:val="000000"/>
          <w:sz w:val="28"/>
        </w:rPr>
        <w:t>
      2) мындай географиялық координаттары бар ________ га, жер қойнауы учаскесі аумағының шекаралары ____________________________ (географиялық координаталардың нүктелерін көрсету) және осы аумақтың жер бетінің ең төменгі нүктесінен үш метр тереңдікте төменгі шекарамен</w:t>
      </w:r>
    </w:p>
    <w:p>
      <w:pPr>
        <w:spacing w:after="0"/>
        <w:ind w:left="0"/>
        <w:jc w:val="both"/>
      </w:pPr>
      <w:r>
        <w:rPr>
          <w:rFonts w:ascii="Times New Roman"/>
          <w:b w:val="false"/>
          <w:i w:val="false"/>
          <w:color w:val="000000"/>
          <w:sz w:val="28"/>
        </w:rPr>
        <w:t xml:space="preserve">
      3) жер қойнауын пайдаланудың өзге де шарттары: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Жер қойнауы учаскесінің (кен орнының) атауы, орналасқан жері):</w:t>
      </w:r>
    </w:p>
    <w:p>
      <w:pPr>
        <w:spacing w:after="0"/>
        <w:ind w:left="0"/>
        <w:jc w:val="both"/>
      </w:pPr>
      <w:r>
        <w:rPr>
          <w:rFonts w:ascii="Times New Roman"/>
          <w:b w:val="false"/>
          <w:i w:val="false"/>
          <w:color w:val="000000"/>
          <w:sz w:val="28"/>
        </w:rPr>
        <w:t>
      (атауы, облыс, аудан)</w:t>
      </w:r>
    </w:p>
    <w:p>
      <w:pPr>
        <w:spacing w:after="0"/>
        <w:ind w:left="0"/>
        <w:jc w:val="both"/>
      </w:pPr>
      <w:r>
        <w:rPr>
          <w:rFonts w:ascii="Times New Roman"/>
          <w:b w:val="false"/>
          <w:i w:val="false"/>
          <w:color w:val="000000"/>
          <w:sz w:val="28"/>
        </w:rPr>
        <w:t>
      Бағалы металдар мен асыл тастардың атауы: _________;</w:t>
      </w:r>
    </w:p>
    <w:p>
      <w:pPr>
        <w:spacing w:after="0"/>
        <w:ind w:left="0"/>
        <w:jc w:val="both"/>
      </w:pPr>
      <w:r>
        <w:rPr>
          <w:rFonts w:ascii="Times New Roman"/>
          <w:b w:val="false"/>
          <w:i w:val="false"/>
          <w:color w:val="000000"/>
          <w:sz w:val="28"/>
        </w:rPr>
        <w:t xml:space="preserve">
      20__ жылғы "__" _______ дейін </w:t>
      </w:r>
    </w:p>
    <w:p>
      <w:pPr>
        <w:spacing w:after="0"/>
        <w:ind w:left="0"/>
        <w:jc w:val="both"/>
      </w:pPr>
      <w:r>
        <w:rPr>
          <w:rFonts w:ascii="Times New Roman"/>
          <w:b w:val="false"/>
          <w:i w:val="false"/>
          <w:color w:val="000000"/>
          <w:sz w:val="28"/>
        </w:rPr>
        <w:t xml:space="preserve">
      Жер қойнауын пайдаланушы қол қою бонусын төлеуге міндетті. </w:t>
      </w:r>
    </w:p>
    <w:p>
      <w:pPr>
        <w:spacing w:after="0"/>
        <w:ind w:left="0"/>
        <w:jc w:val="both"/>
      </w:pPr>
      <w:r>
        <w:rPr>
          <w:rFonts w:ascii="Times New Roman"/>
          <w:b w:val="false"/>
          <w:i w:val="false"/>
          <w:color w:val="000000"/>
          <w:sz w:val="28"/>
        </w:rPr>
        <w:t>
      Жер қойнауы учаскесі аумағының схемалық орналасуы осы лицензияға қоса беріледі.</w:t>
      </w:r>
    </w:p>
    <w:bookmarkStart w:name="z52" w:id="44"/>
    <w:p>
      <w:pPr>
        <w:spacing w:after="0"/>
        <w:ind w:left="0"/>
        <w:jc w:val="both"/>
      </w:pPr>
      <w:r>
        <w:rPr>
          <w:rFonts w:ascii="Times New Roman"/>
          <w:b w:val="false"/>
          <w:i w:val="false"/>
          <w:color w:val="000000"/>
          <w:sz w:val="28"/>
        </w:rPr>
        <w:t>
      1. Жер қойнауын пайдаланушы құқығындағы:</w:t>
      </w:r>
    </w:p>
    <w:bookmarkEnd w:id="44"/>
    <w:p>
      <w:pPr>
        <w:spacing w:after="0"/>
        <w:ind w:left="0"/>
        <w:jc w:val="both"/>
      </w:pPr>
      <w:r>
        <w:rPr>
          <w:rFonts w:ascii="Times New Roman"/>
          <w:b w:val="false"/>
          <w:i w:val="false"/>
          <w:color w:val="000000"/>
          <w:sz w:val="28"/>
        </w:rPr>
        <w:t>
      1) жүк көтергіштігі он тоннадан аспайтын бір жүк машинасы, бұрғылау жабдығы, сондай-ақ шөміш көлемі жиынтығында текше метрден аспайтын экскаватор және (немесе) бульдозер түріндегі механикаландыру құралдарын пайдалануға;</w:t>
      </w:r>
    </w:p>
    <w:p>
      <w:pPr>
        <w:spacing w:after="0"/>
        <w:ind w:left="0"/>
        <w:jc w:val="both"/>
      </w:pPr>
      <w:r>
        <w:rPr>
          <w:rFonts w:ascii="Times New Roman"/>
          <w:b w:val="false"/>
          <w:i w:val="false"/>
          <w:color w:val="000000"/>
          <w:sz w:val="28"/>
        </w:rPr>
        <w:t>
      2) кен іздеушілік учаске аумағында жер бетіндегі ең төменгі нүктесінен үш метрден аспайтын тереңдікте бұрғылау және өзге де жер жұмыстарын жүзеге асыру.</w:t>
      </w:r>
    </w:p>
    <w:bookmarkStart w:name="z53" w:id="45"/>
    <w:p>
      <w:pPr>
        <w:spacing w:after="0"/>
        <w:ind w:left="0"/>
        <w:jc w:val="both"/>
      </w:pPr>
      <w:r>
        <w:rPr>
          <w:rFonts w:ascii="Times New Roman"/>
          <w:b w:val="false"/>
          <w:i w:val="false"/>
          <w:color w:val="000000"/>
          <w:sz w:val="28"/>
        </w:rPr>
        <w:t>
      2. Жер қойнауын пайдаланушыға шашыранды алтын бойынша кен іздеушілікті жүргізу кезінде күнтізбелік жылда елу килограмнан аспайтын алтын өндіруге жол беріледі.</w:t>
      </w:r>
    </w:p>
    <w:bookmarkEnd w:id="45"/>
    <w:bookmarkStart w:name="z54" w:id="46"/>
    <w:p>
      <w:pPr>
        <w:spacing w:after="0"/>
        <w:ind w:left="0"/>
        <w:jc w:val="both"/>
      </w:pPr>
      <w:r>
        <w:rPr>
          <w:rFonts w:ascii="Times New Roman"/>
          <w:b w:val="false"/>
          <w:i w:val="false"/>
          <w:color w:val="000000"/>
          <w:sz w:val="28"/>
        </w:rPr>
        <w:t>
      5. Жер қойнауын пайдаланушының мыналарға:</w:t>
      </w:r>
    </w:p>
    <w:bookmarkEnd w:id="46"/>
    <w:p>
      <w:pPr>
        <w:spacing w:after="0"/>
        <w:ind w:left="0"/>
        <w:jc w:val="both"/>
      </w:pPr>
      <w:r>
        <w:rPr>
          <w:rFonts w:ascii="Times New Roman"/>
          <w:b w:val="false"/>
          <w:i w:val="false"/>
          <w:color w:val="000000"/>
          <w:sz w:val="28"/>
        </w:rPr>
        <w:t xml:space="preserve">
      1) кен іздеушілік учаскесінде экскаваторлар мен бульдозерлерді су объектілерінде және су қоры жерлерінде пайдалануға; </w:t>
      </w:r>
    </w:p>
    <w:p>
      <w:pPr>
        <w:spacing w:after="0"/>
        <w:ind w:left="0"/>
        <w:jc w:val="both"/>
      </w:pPr>
      <w:r>
        <w:rPr>
          <w:rFonts w:ascii="Times New Roman"/>
          <w:b w:val="false"/>
          <w:i w:val="false"/>
          <w:color w:val="000000"/>
          <w:sz w:val="28"/>
        </w:rPr>
        <w:t xml:space="preserve">
      2) химиялық реагенттер мен жарылғыш заттарды қолдануға; </w:t>
      </w:r>
    </w:p>
    <w:p>
      <w:pPr>
        <w:spacing w:after="0"/>
        <w:ind w:left="0"/>
        <w:jc w:val="both"/>
      </w:pPr>
      <w:r>
        <w:rPr>
          <w:rFonts w:ascii="Times New Roman"/>
          <w:b w:val="false"/>
          <w:i w:val="false"/>
          <w:color w:val="000000"/>
          <w:sz w:val="28"/>
        </w:rPr>
        <w:t>
      3) күрделі ғимараттарды салу және салу;</w:t>
      </w:r>
    </w:p>
    <w:p>
      <w:pPr>
        <w:spacing w:after="0"/>
        <w:ind w:left="0"/>
        <w:jc w:val="both"/>
      </w:pPr>
      <w:r>
        <w:rPr>
          <w:rFonts w:ascii="Times New Roman"/>
          <w:b w:val="false"/>
          <w:i w:val="false"/>
          <w:color w:val="000000"/>
          <w:sz w:val="28"/>
        </w:rPr>
        <w:t>
      4) кен іздеушілік учаскесінен тыс жерге топырақты және алынған тау массасын шығаруға құқығы жоқ.</w:t>
      </w:r>
    </w:p>
    <w:bookmarkStart w:name="z55" w:id="47"/>
    <w:p>
      <w:pPr>
        <w:spacing w:after="0"/>
        <w:ind w:left="0"/>
        <w:jc w:val="both"/>
      </w:pPr>
      <w:r>
        <w:rPr>
          <w:rFonts w:ascii="Times New Roman"/>
          <w:b w:val="false"/>
          <w:i w:val="false"/>
          <w:color w:val="000000"/>
          <w:sz w:val="28"/>
        </w:rPr>
        <w:t>
      6. Лицензияны қайтарып алу негіздері:</w:t>
      </w:r>
    </w:p>
    <w:bookmarkEnd w:id="47"/>
    <w:p>
      <w:pPr>
        <w:spacing w:after="0"/>
        <w:ind w:left="0"/>
        <w:jc w:val="both"/>
      </w:pPr>
      <w:r>
        <w:rPr>
          <w:rFonts w:ascii="Times New Roman"/>
          <w:b w:val="false"/>
          <w:i w:val="false"/>
          <w:color w:val="000000"/>
          <w:sz w:val="28"/>
        </w:rPr>
        <w:t xml:space="preserve">
      1) экологиялық және өнеркәсіптік қауіпсіздік талаптарын бұзу салдарынан жер қойнауын пайдалану жөніндегі қызметке тыйым салу туралы сот шешімінің күшіне енуі; </w:t>
      </w:r>
    </w:p>
    <w:p>
      <w:pPr>
        <w:spacing w:after="0"/>
        <w:ind w:left="0"/>
        <w:jc w:val="both"/>
      </w:pPr>
      <w:r>
        <w:rPr>
          <w:rFonts w:ascii="Times New Roman"/>
          <w:b w:val="false"/>
          <w:i w:val="false"/>
          <w:color w:val="000000"/>
          <w:sz w:val="28"/>
        </w:rPr>
        <w:t>
      2) қол қойылатын бонус Қазақстан Республикасының салық заңнамасында көзделген мерзімде төленбеген жағдайда;</w:t>
      </w:r>
    </w:p>
    <w:p>
      <w:pPr>
        <w:spacing w:after="0"/>
        <w:ind w:left="0"/>
        <w:jc w:val="both"/>
      </w:pPr>
      <w:r>
        <w:rPr>
          <w:rFonts w:ascii="Times New Roman"/>
          <w:b w:val="false"/>
          <w:i w:val="false"/>
          <w:color w:val="000000"/>
          <w:sz w:val="28"/>
        </w:rPr>
        <w:t xml:space="preserve">
      3) кен іздеушілік салдарын жою бойынша міндеттемелердің орындалуын қамтамасыз етуді ұсынбай, кен іздеушілік бойынша жұмыстар жүргізу; </w:t>
      </w:r>
    </w:p>
    <w:p>
      <w:pPr>
        <w:spacing w:after="0"/>
        <w:ind w:left="0"/>
        <w:jc w:val="both"/>
      </w:pPr>
      <w:r>
        <w:rPr>
          <w:rFonts w:ascii="Times New Roman"/>
          <w:b w:val="false"/>
          <w:i w:val="false"/>
          <w:color w:val="000000"/>
          <w:sz w:val="28"/>
        </w:rPr>
        <w:t xml:space="preserve">
      4) кен іздеушілік бойынша жұмыстар жүргізуді, механикаландыру құралдарын пайдалануды шектеу туралы кен іздеушілік лицензия шарттарының бұзылуы, </w:t>
      </w:r>
    </w:p>
    <w:p>
      <w:pPr>
        <w:spacing w:after="0"/>
        <w:ind w:left="0"/>
        <w:jc w:val="both"/>
      </w:pPr>
      <w:r>
        <w:rPr>
          <w:rFonts w:ascii="Times New Roman"/>
          <w:b w:val="false"/>
          <w:i w:val="false"/>
          <w:color w:val="000000"/>
          <w:sz w:val="28"/>
        </w:rPr>
        <w:t xml:space="preserve">
      химиялық реагенттерді, жарылғыш заттарды пайдалануға тыйым салу, </w:t>
      </w:r>
    </w:p>
    <w:p>
      <w:pPr>
        <w:spacing w:after="0"/>
        <w:ind w:left="0"/>
        <w:jc w:val="both"/>
      </w:pPr>
      <w:r>
        <w:rPr>
          <w:rFonts w:ascii="Times New Roman"/>
          <w:b w:val="false"/>
          <w:i w:val="false"/>
          <w:color w:val="000000"/>
          <w:sz w:val="28"/>
        </w:rPr>
        <w:t xml:space="preserve">
      күрделі құрылыстар салу, </w:t>
      </w:r>
    </w:p>
    <w:p>
      <w:pPr>
        <w:spacing w:after="0"/>
        <w:ind w:left="0"/>
        <w:jc w:val="both"/>
      </w:pPr>
      <w:r>
        <w:rPr>
          <w:rFonts w:ascii="Times New Roman"/>
          <w:b w:val="false"/>
          <w:i w:val="false"/>
          <w:color w:val="000000"/>
          <w:sz w:val="28"/>
        </w:rPr>
        <w:t>
      топырақты және тау-кен массасын кен іздеушілік учаскеден тыс жерге шығару;</w:t>
      </w:r>
    </w:p>
    <w:p>
      <w:pPr>
        <w:spacing w:after="0"/>
        <w:ind w:left="0"/>
        <w:jc w:val="both"/>
      </w:pPr>
      <w:r>
        <w:rPr>
          <w:rFonts w:ascii="Times New Roman"/>
          <w:b w:val="false"/>
          <w:i w:val="false"/>
          <w:color w:val="000000"/>
          <w:sz w:val="28"/>
        </w:rPr>
        <w:t>
      5) кен іздеушіліктің жоспарсыз, оның болуы қажет болғанда, кен іздеушілік жұмыстарын жүргізу.</w:t>
      </w:r>
    </w:p>
    <w:bookmarkStart w:name="z56" w:id="48"/>
    <w:p>
      <w:pPr>
        <w:spacing w:after="0"/>
        <w:ind w:left="0"/>
        <w:jc w:val="both"/>
      </w:pPr>
      <w:r>
        <w:rPr>
          <w:rFonts w:ascii="Times New Roman"/>
          <w:b w:val="false"/>
          <w:i w:val="false"/>
          <w:color w:val="000000"/>
          <w:sz w:val="28"/>
        </w:rPr>
        <w:t>
      7. Лицензияны берген мемлекеттік орган</w:t>
      </w:r>
    </w:p>
    <w:bookmarkEnd w:id="48"/>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(лицензияны берген мемлекеттік органның атауы)</w:t>
      </w:r>
    </w:p>
    <w:p>
      <w:pPr>
        <w:spacing w:after="0"/>
        <w:ind w:left="0"/>
        <w:jc w:val="both"/>
      </w:pPr>
      <w:r>
        <w:rPr>
          <w:rFonts w:ascii="Times New Roman"/>
          <w:b w:val="false"/>
          <w:i w:val="false"/>
          <w:color w:val="000000"/>
          <w:sz w:val="28"/>
        </w:rPr>
        <w:t>
      __________________________ (лицензиялар үшін)</w:t>
      </w:r>
    </w:p>
    <w:p>
      <w:pPr>
        <w:spacing w:after="0"/>
        <w:ind w:left="0"/>
        <w:jc w:val="both"/>
      </w:pPr>
      <w:r>
        <w:rPr>
          <w:rFonts w:ascii="Times New Roman"/>
          <w:b w:val="false"/>
          <w:i w:val="false"/>
          <w:color w:val="000000"/>
          <w:sz w:val="28"/>
        </w:rPr>
        <w:t>
      басшының (уәкілетті тұлғаның) қолы</w:t>
      </w:r>
    </w:p>
    <w:p>
      <w:pPr>
        <w:spacing w:after="0"/>
        <w:ind w:left="0"/>
        <w:jc w:val="both"/>
      </w:pPr>
      <w:r>
        <w:rPr>
          <w:rFonts w:ascii="Times New Roman"/>
          <w:b w:val="false"/>
          <w:i w:val="false"/>
          <w:color w:val="000000"/>
          <w:sz w:val="28"/>
        </w:rPr>
        <w:t>
      Мөр орны (бар болса) (лицензиялар үшін)</w:t>
      </w:r>
    </w:p>
    <w:p>
      <w:pPr>
        <w:spacing w:after="0"/>
        <w:ind w:left="0"/>
        <w:jc w:val="both"/>
      </w:pPr>
      <w:r>
        <w:rPr>
          <w:rFonts w:ascii="Times New Roman"/>
          <w:b w:val="false"/>
          <w:i w:val="false"/>
          <w:color w:val="000000"/>
          <w:sz w:val="28"/>
        </w:rPr>
        <w:t>
      Берілген орны: _________________, Қазақстан Республикасы</w:t>
      </w:r>
    </w:p>
    <w:p>
      <w:pPr>
        <w:spacing w:after="0"/>
        <w:ind w:left="0"/>
        <w:jc w:val="both"/>
      </w:pPr>
      <w:r>
        <w:rPr>
          <w:rFonts w:ascii="Times New Roman"/>
          <w:b w:val="false"/>
          <w:i w:val="false"/>
          <w:color w:val="000000"/>
          <w:sz w:val="28"/>
        </w:rPr>
        <w:t>
      ___________________ _ (облыстың әкімшілік орталығы)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 іздеушілікке арналған</w:t>
            </w:r>
            <w:r>
              <w:br/>
            </w:r>
            <w:r>
              <w:rPr>
                <w:rFonts w:ascii="Times New Roman"/>
                <w:b w:val="false"/>
                <w:i w:val="false"/>
                <w:color w:val="000000"/>
                <w:sz w:val="20"/>
              </w:rPr>
              <w:t>лицензияларды беруге</w:t>
            </w:r>
            <w:r>
              <w:br/>
            </w:r>
            <w:r>
              <w:rPr>
                <w:rFonts w:ascii="Times New Roman"/>
                <w:b w:val="false"/>
                <w:i w:val="false"/>
                <w:color w:val="000000"/>
                <w:sz w:val="20"/>
              </w:rPr>
              <w:t>өтініштерді беру және қарау"</w:t>
            </w:r>
            <w:r>
              <w:br/>
            </w:r>
            <w:r>
              <w:rPr>
                <w:rFonts w:ascii="Times New Roman"/>
                <w:b w:val="false"/>
                <w:i w:val="false"/>
                <w:color w:val="000000"/>
                <w:sz w:val="20"/>
              </w:rPr>
              <w:t>мемлекеттік қызметтер көрсету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tbl>
      <w:tblPr>
        <w:tblW w:w="0" w:type="auto"/>
        <w:tblCellSpacing w:w="0" w:type="auto"/>
        <w:tblBorders>
          <w:top w:val="none"/>
          <w:left w:val="none"/>
          <w:bottom w:val="none"/>
          <w:right w:val="none"/>
          <w:insideH w:val="none"/>
          <w:insideV w:val="none"/>
        </w:tblBorders>
      </w:tblPr>
      <w:tblGrid>
        <w:gridCol w:w="1384"/>
        <w:gridCol w:w="9531"/>
        <w:gridCol w:w="1385"/>
      </w:tblGrid>
      <w:tr>
        <w:trPr>
          <w:trHeight w:val="30" w:hRule="atLeast"/>
        </w:trPr>
        <w:tc>
          <w:tcPr>
            <w:tcW w:w="138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Облыстардың жергілікті атқарушы органдардың атауы
</w:t>
            </w:r>
          </w:p>
        </w:tc>
        <w:tc>
          <w:tcPr>
            <w:tcW w:w="953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13208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20800" cy="1206500"/>
                          </a:xfrm>
                          <a:prstGeom prst="rect">
                            <a:avLst/>
                          </a:prstGeom>
                        </pic:spPr>
                      </pic:pic>
                    </a:graphicData>
                  </a:graphic>
                </wp:inline>
              </w:drawing>
            </w:r>
            <w:r>
              <w:br/>
            </w:r>
            <w:r>
              <w:rPr>
                <w:rFonts w:ascii="Times New Roman"/>
                <w:b/>
                <w:i w:val="false"/>
                <w:color w:val="000000"/>
                <w:sz w:val="20"/>
              </w:rPr>
              <w:t>
 </w:t>
            </w:r>
            <w:r>
              <w:br/>
            </w:r>
            <w:r>
              <w:rPr>
                <w:rFonts w:ascii="Times New Roman"/>
                <w:b/>
                <w:i w:val="false"/>
                <w:color w:val="000000"/>
                <w:sz w:val="20"/>
              </w:rPr>
              <w:t>
</w:t>
            </w:r>
          </w:p>
        </w:tc>
        <w:tc>
          <w:tcPr>
            <w:tcW w:w="138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Облыстардың жергілікті атқарушы органдардың атауы
</w:t>
            </w:r>
          </w:p>
        </w:tc>
      </w:tr>
    </w:tbl>
    <w:p>
      <w:pPr>
        <w:spacing w:after="0"/>
        <w:ind w:left="0"/>
        <w:jc w:val="left"/>
      </w:pPr>
      <w:r>
        <w:rPr>
          <w:rFonts w:ascii="Times New Roman"/>
          <w:b/>
          <w:i w:val="false"/>
          <w:color w:val="000000"/>
        </w:rPr>
        <w:t xml:space="preserve"> МЕМЛЕКЕТТІК ҚЫЗМЕТТІ КӨРСЕТУДЕН БАС ТАРТУ ТУРАЛЫ ДӘЛЕЛДІ ЖАУАП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Құжаттың нөмірі: __________</w:t>
            </w:r>
            <w:r>
              <w:br/>
            </w:r>
            <w:r>
              <w:rPr>
                <w:rFonts w:ascii="Times New Roman"/>
                <w:b w:val="false"/>
                <w:i w:val="false"/>
                <w:color w:val="000000"/>
                <w:sz w:val="20"/>
              </w:rPr>
              <w:t>Берілген күні: _____________</w:t>
            </w:r>
            <w:r>
              <w:br/>
            </w:r>
            <w:r>
              <w:rPr>
                <w:rFonts w:ascii="Times New Roman"/>
                <w:b w:val="false"/>
                <w:i w:val="false"/>
                <w:color w:val="000000"/>
                <w:sz w:val="20"/>
              </w:rPr>
              <w:t>_________________________</w:t>
            </w:r>
            <w:r>
              <w:br/>
            </w:r>
            <w:r>
              <w:rPr>
                <w:rFonts w:ascii="Times New Roman"/>
                <w:b w:val="false"/>
                <w:i w:val="false"/>
                <w:color w:val="000000"/>
                <w:sz w:val="20"/>
              </w:rPr>
              <w:t>(заңды тұлғаның атауы, жеке</w:t>
            </w:r>
            <w:r>
              <w:br/>
            </w:r>
            <w:r>
              <w:rPr>
                <w:rFonts w:ascii="Times New Roman"/>
                <w:b w:val="false"/>
                <w:i w:val="false"/>
                <w:color w:val="000000"/>
                <w:sz w:val="20"/>
              </w:rPr>
              <w:t>тұлғалар үшін тегі, аты, әкесінің</w:t>
            </w:r>
            <w:r>
              <w:br/>
            </w:r>
            <w:r>
              <w:rPr>
                <w:rFonts w:ascii="Times New Roman"/>
                <w:b w:val="false"/>
                <w:i w:val="false"/>
                <w:color w:val="000000"/>
                <w:sz w:val="20"/>
              </w:rPr>
              <w:t>аты (бар болса)</w:t>
            </w:r>
          </w:p>
        </w:tc>
      </w:tr>
    </w:tbl>
    <w:p>
      <w:pPr>
        <w:spacing w:after="0"/>
        <w:ind w:left="0"/>
        <w:jc w:val="both"/>
      </w:pPr>
      <w:r>
        <w:rPr>
          <w:rFonts w:ascii="Times New Roman"/>
          <w:b w:val="false"/>
          <w:i w:val="false"/>
          <w:color w:val="000000"/>
          <w:sz w:val="28"/>
        </w:rPr>
        <w:t>
      Облыстардың жергілікті атқарушы органдары Сіздің ж._ _._ № ______ өтінішіңізді қарап, кен іздеушілікке арналған лицензияларды беруге:____________мына себептер бойынша беруге бас тартады: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(Қол қоюшының лауазымы)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(Қол қоюшының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"__" ________</w:t>
            </w:r>
            <w:r>
              <w:br/>
            </w:r>
            <w:r>
              <w:rPr>
                <w:rFonts w:ascii="Times New Roman"/>
                <w:b w:val="false"/>
                <w:i w:val="false"/>
                <w:color w:val="000000"/>
                <w:sz w:val="20"/>
              </w:rPr>
              <w:t>№ ___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30 мамырдағы</w:t>
            </w:r>
            <w:r>
              <w:br/>
            </w:r>
            <w:r>
              <w:rPr>
                <w:rFonts w:ascii="Times New Roman"/>
                <w:b w:val="false"/>
                <w:i w:val="false"/>
                <w:color w:val="000000"/>
                <w:sz w:val="20"/>
              </w:rPr>
              <w:t>№ 323 бұйрығына</w:t>
            </w:r>
            <w:r>
              <w:br/>
            </w:r>
            <w:r>
              <w:rPr>
                <w:rFonts w:ascii="Times New Roman"/>
                <w:b w:val="false"/>
                <w:i w:val="false"/>
                <w:color w:val="000000"/>
                <w:sz w:val="20"/>
              </w:rPr>
              <w:t>3-қосымша</w:t>
            </w:r>
          </w:p>
        </w:tc>
      </w:tr>
    </w:tbl>
    <w:bookmarkStart w:name="z60" w:id="49"/>
    <w:p>
      <w:pPr>
        <w:spacing w:after="0"/>
        <w:ind w:left="0"/>
        <w:jc w:val="left"/>
      </w:pPr>
      <w:r>
        <w:rPr>
          <w:rFonts w:ascii="Times New Roman"/>
          <w:b/>
          <w:i w:val="false"/>
          <w:color w:val="000000"/>
        </w:rPr>
        <w:t xml:space="preserve"> "Қатты пайдалы қазбаларды қайта өңдеу туралы келісім жасау" мемлекеттік қызметтер көрсету қағидалары</w:t>
      </w:r>
    </w:p>
    <w:bookmarkEnd w:id="49"/>
    <w:bookmarkStart w:name="z61" w:id="50"/>
    <w:p>
      <w:pPr>
        <w:spacing w:after="0"/>
        <w:ind w:left="0"/>
        <w:jc w:val="left"/>
      </w:pPr>
      <w:r>
        <w:rPr>
          <w:rFonts w:ascii="Times New Roman"/>
          <w:b/>
          <w:i w:val="false"/>
          <w:color w:val="000000"/>
        </w:rPr>
        <w:t xml:space="preserve"> 1-тарау. Жалпы ережелер</w:t>
      </w:r>
    </w:p>
    <w:bookmarkEnd w:id="50"/>
    <w:bookmarkStart w:name="z62" w:id="51"/>
    <w:p>
      <w:pPr>
        <w:spacing w:after="0"/>
        <w:ind w:left="0"/>
        <w:jc w:val="both"/>
      </w:pPr>
      <w:r>
        <w:rPr>
          <w:rFonts w:ascii="Times New Roman"/>
          <w:b w:val="false"/>
          <w:i w:val="false"/>
          <w:color w:val="000000"/>
          <w:sz w:val="28"/>
        </w:rPr>
        <w:t xml:space="preserve">
      1. Осы "Қатты пайдалы қазбаларды қайта өңдеу туралы келісім жасау" мемлекеттік қызметтер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w:t>
      </w:r>
    </w:p>
    <w:bookmarkEnd w:id="51"/>
    <w:bookmarkStart w:name="z63" w:id="52"/>
    <w:p>
      <w:pPr>
        <w:spacing w:after="0"/>
        <w:ind w:left="0"/>
        <w:jc w:val="both"/>
      </w:pPr>
      <w:r>
        <w:rPr>
          <w:rFonts w:ascii="Times New Roman"/>
          <w:b w:val="false"/>
          <w:i w:val="false"/>
          <w:color w:val="000000"/>
          <w:sz w:val="28"/>
        </w:rPr>
        <w:t>
      2. "Қатты пайдалы қазбаларды қайта өңдеу туралы келісім жасау" мемлекеттік қызмет көрсету (бұдан әрі – мемлекеттік көрсетілетін қызмет) Қазақстан Республикасы Индустрия және инфрақұрылымдық даму министрлігі (бұдан әрі – көрсетілетін қызметті беруші) көрсетеді.</w:t>
      </w:r>
    </w:p>
    <w:bookmarkEnd w:id="52"/>
    <w:bookmarkStart w:name="z64" w:id="53"/>
    <w:p>
      <w:pPr>
        <w:spacing w:after="0"/>
        <w:ind w:left="0"/>
        <w:jc w:val="both"/>
      </w:pPr>
      <w:r>
        <w:rPr>
          <w:rFonts w:ascii="Times New Roman"/>
          <w:b w:val="false"/>
          <w:i w:val="false"/>
          <w:color w:val="000000"/>
          <w:sz w:val="28"/>
        </w:rPr>
        <w:t>
      3. Қағидалар жер қойнауын пайдалану саласындағы қызметті жүзеге асыратын жеке және заңды тұлғаларға (бұдан әрі – көрсетілетін қызметті алушы) қолданылады.</w:t>
      </w:r>
    </w:p>
    <w:bookmarkEnd w:id="53"/>
    <w:bookmarkStart w:name="z65" w:id="54"/>
    <w:p>
      <w:pPr>
        <w:spacing w:after="0"/>
        <w:ind w:left="0"/>
        <w:jc w:val="left"/>
      </w:pPr>
      <w:r>
        <w:rPr>
          <w:rFonts w:ascii="Times New Roman"/>
          <w:b/>
          <w:i w:val="false"/>
          <w:color w:val="000000"/>
        </w:rPr>
        <w:t xml:space="preserve"> 2-тарау. Мемлекеттік қызметтер көрсету тәртібі</w:t>
      </w:r>
    </w:p>
    <w:bookmarkEnd w:id="54"/>
    <w:bookmarkStart w:name="z66" w:id="55"/>
    <w:p>
      <w:pPr>
        <w:spacing w:after="0"/>
        <w:ind w:left="0"/>
        <w:jc w:val="both"/>
      </w:pPr>
      <w:r>
        <w:rPr>
          <w:rFonts w:ascii="Times New Roman"/>
          <w:b w:val="false"/>
          <w:i w:val="false"/>
          <w:color w:val="000000"/>
          <w:sz w:val="28"/>
        </w:rPr>
        <w:t xml:space="preserve">
      4. Көрсетілетін қызметті алушы мемлекеттік қызметті көрсетілетін алу үшін www.egov.kz электрондық үкіметтің веб-порталы арқылы,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8-тармағында көрсетілген құжаттармен бірге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жібереді. "Қатты пайдалы қазбаларды қайта өңдеу туралы келісім жасау" мемлекеттік қызметі (бұдан әрі – Мемлекеттік қызмет стандарты).</w:t>
      </w:r>
    </w:p>
    <w:bookmarkEnd w:id="55"/>
    <w:p>
      <w:pPr>
        <w:spacing w:after="0"/>
        <w:ind w:left="0"/>
        <w:jc w:val="both"/>
      </w:pPr>
      <w:r>
        <w:rPr>
          <w:rFonts w:ascii="Times New Roman"/>
          <w:b w:val="false"/>
          <w:i w:val="false"/>
          <w:color w:val="000000"/>
          <w:sz w:val="28"/>
        </w:rPr>
        <w:t>
      Мемлекеттік қызметтерді көрсетуге қойылатын негізгі талаптардың тізбесі, оның ішінде процестің сипаттамасы, ұсыну нысаны, мазмұны және нәтижесі, сондай-ақ мемлекеттік қызметтер көрсету ерекшеліктерін ескере отырып, өзге де ақпарат мемлекеттік қызметтерге арналған стандартта көрсетілген.</w:t>
      </w:r>
    </w:p>
    <w:bookmarkStart w:name="z67" w:id="56"/>
    <w:p>
      <w:pPr>
        <w:spacing w:after="0"/>
        <w:ind w:left="0"/>
        <w:jc w:val="both"/>
      </w:pPr>
      <w:r>
        <w:rPr>
          <w:rFonts w:ascii="Times New Roman"/>
          <w:b w:val="false"/>
          <w:i w:val="false"/>
          <w:color w:val="000000"/>
          <w:sz w:val="28"/>
        </w:rPr>
        <w:t>
      5. Көрсетілетін қызметті беруші құжаттарды олар алынған күні тіркейді.</w:t>
      </w:r>
    </w:p>
    <w:bookmarkEnd w:id="56"/>
    <w:p>
      <w:pPr>
        <w:spacing w:after="0"/>
        <w:ind w:left="0"/>
        <w:jc w:val="both"/>
      </w:pPr>
      <w:r>
        <w:rPr>
          <w:rFonts w:ascii="Times New Roman"/>
          <w:b w:val="false"/>
          <w:i w:val="false"/>
          <w:color w:val="000000"/>
          <w:sz w:val="28"/>
        </w:rPr>
        <w:t>
      Көрсетілетін қызметті алушы барлық қажетті құжаттарды көрсетілетін қызметті берушілерге берген кезде (қолма-қол не пошта байланысы арқылы) - қағаз жеткізгіштегі өтініштің қабылданғанын растау оның көшірмесіндегі құжаттар топтамасын қабылдау күні мен уақытын көрсете отырып, көрсетілетін қызметті берушінің кеңсесінде тіркелгені туралы белгі болып табылады.</w:t>
      </w:r>
    </w:p>
    <w:p>
      <w:pPr>
        <w:spacing w:after="0"/>
        <w:ind w:left="0"/>
        <w:jc w:val="both"/>
      </w:pPr>
      <w:r>
        <w:rPr>
          <w:rFonts w:ascii="Times New Roman"/>
          <w:b w:val="false"/>
          <w:i w:val="false"/>
          <w:color w:val="000000"/>
          <w:sz w:val="28"/>
        </w:rPr>
        <w:t>
      Көрсетілетін қызметті беруші құжаттарды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және (немесе) қолданылу мерзімі өтіп кеткен құжаттар анықталған жағдайда, көрсетілетін қызметті беруші көрсетілген мерзімде өтінішті одан әрі қараудан дәлелді бас тартады.</w:t>
      </w:r>
    </w:p>
    <w:bookmarkStart w:name="z68" w:id="57"/>
    <w:p>
      <w:pPr>
        <w:spacing w:after="0"/>
        <w:ind w:left="0"/>
        <w:jc w:val="both"/>
      </w:pPr>
      <w:r>
        <w:rPr>
          <w:rFonts w:ascii="Times New Roman"/>
          <w:b w:val="false"/>
          <w:i w:val="false"/>
          <w:color w:val="000000"/>
          <w:sz w:val="28"/>
        </w:rPr>
        <w:t>
      6. Көрсетілетін қызметті алушы барлық қажетті құжаттарды портал арқылы берген кезде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End w:id="57"/>
    <w:p>
      <w:pPr>
        <w:spacing w:after="0"/>
        <w:ind w:left="0"/>
        <w:jc w:val="both"/>
      </w:pPr>
      <w:r>
        <w:rPr>
          <w:rFonts w:ascii="Times New Roman"/>
          <w:b w:val="false"/>
          <w:i w:val="false"/>
          <w:color w:val="000000"/>
          <w:sz w:val="28"/>
        </w:rPr>
        <w:t>
      Мемлекеттік ақпараттық жүйелерде қамтылған көрсетілетін қызметті алушының жеке басын куәландыратын құжаттар туралы, заңды тұлғаны мемлекеттік тіркеу (қайта тіркеу) туралы мәліметтерді көрсетілетін қызметті беруші тиісті мемлекеттік ақпараттық жүйелерден "электрондық үкімет" шлюзі арқылы алады.</w:t>
      </w:r>
    </w:p>
    <w:bookmarkStart w:name="z69" w:id="58"/>
    <w:p>
      <w:pPr>
        <w:spacing w:after="0"/>
        <w:ind w:left="0"/>
        <w:jc w:val="both"/>
      </w:pPr>
      <w:r>
        <w:rPr>
          <w:rFonts w:ascii="Times New Roman"/>
          <w:b w:val="false"/>
          <w:i w:val="false"/>
          <w:color w:val="000000"/>
          <w:sz w:val="28"/>
        </w:rPr>
        <w:t>
      7. Мемлекеттік қызмет көрсетудің жалпы мерзімі 30 (отыз) күнтізбелік күнін құрайды.</w:t>
      </w:r>
    </w:p>
    <w:bookmarkEnd w:id="58"/>
    <w:bookmarkStart w:name="z70" w:id="59"/>
    <w:p>
      <w:pPr>
        <w:spacing w:after="0"/>
        <w:ind w:left="0"/>
        <w:jc w:val="both"/>
      </w:pPr>
      <w:r>
        <w:rPr>
          <w:rFonts w:ascii="Times New Roman"/>
          <w:b w:val="false"/>
          <w:i w:val="false"/>
          <w:color w:val="000000"/>
          <w:sz w:val="28"/>
        </w:rPr>
        <w:t>
      8. Жауапты орындаушы өтініш тіркелген сәттен бастап 28 (жиырма сегіз) күнтізбелік күні ішінде Мемлекеттік қызмет стандартының 8-тармағында көрсетілген ұсынылған құжаттардың толықтығы мен дұрыстығын тексереді және келесі мемлекеттік қызмет нәтижесін береді:</w:t>
      </w:r>
    </w:p>
    <w:bookmarkEnd w:id="5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келіссөздердің басталған күні туралы хабарламалар;</w:t>
      </w:r>
    </w:p>
    <w:p>
      <w:pPr>
        <w:spacing w:after="0"/>
        <w:ind w:left="0"/>
        <w:jc w:val="both"/>
      </w:pPr>
      <w:r>
        <w:rPr>
          <w:rFonts w:ascii="Times New Roman"/>
          <w:b w:val="false"/>
          <w:i w:val="false"/>
          <w:color w:val="000000"/>
          <w:sz w:val="28"/>
        </w:rPr>
        <w:t xml:space="preserve">
      2) мемлекеттік қызмет стандартының 9-тармағында көрсетілген негіздер бойынша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дәлелді бас тарту.</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қол қойылған электрондық құжат нысанында жіберіледі.</w:t>
      </w:r>
    </w:p>
    <w:bookmarkStart w:name="z71" w:id="60"/>
    <w:p>
      <w:pPr>
        <w:spacing w:after="0"/>
        <w:ind w:left="0"/>
        <w:jc w:val="both"/>
      </w:pPr>
      <w:r>
        <w:rPr>
          <w:rFonts w:ascii="Times New Roman"/>
          <w:b w:val="false"/>
          <w:i w:val="false"/>
          <w:color w:val="000000"/>
          <w:sz w:val="28"/>
        </w:rPr>
        <w:t>
      9.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60"/>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түседі.</w:t>
      </w:r>
    </w:p>
    <w:bookmarkStart w:name="z72" w:id="61"/>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шешімдеріне, әрекеттеріне (әрекетсіздігіне) шағымдану тәртiбi</w:t>
      </w:r>
    </w:p>
    <w:bookmarkEnd w:id="61"/>
    <w:bookmarkStart w:name="z73" w:id="62"/>
    <w:p>
      <w:pPr>
        <w:spacing w:after="0"/>
        <w:ind w:left="0"/>
        <w:jc w:val="both"/>
      </w:pPr>
      <w:r>
        <w:rPr>
          <w:rFonts w:ascii="Times New Roman"/>
          <w:b w:val="false"/>
          <w:i w:val="false"/>
          <w:color w:val="000000"/>
          <w:sz w:val="28"/>
        </w:rPr>
        <w:t>
      10. Көрсетілетін қызметті берушінің және (немесе) оның лауазымды адамдарының шешімдеріне, әрекеттеріне (әрекетсіздігіне) шағымдану жағдайда шағым көрсетілетін қызметті беруші мына мекенжай бойынша 010000, Нұр-Сұлтан қ., Қабанбай батыр даңғылы 32/1, телефон: 8 (7172) 98-31-35 басшыларының атына беріледі.</w:t>
      </w:r>
    </w:p>
    <w:bookmarkEnd w:id="62"/>
    <w:bookmarkStart w:name="z74" w:id="63"/>
    <w:p>
      <w:pPr>
        <w:spacing w:after="0"/>
        <w:ind w:left="0"/>
        <w:jc w:val="both"/>
      </w:pPr>
      <w:r>
        <w:rPr>
          <w:rFonts w:ascii="Times New Roman"/>
          <w:b w:val="false"/>
          <w:i w:val="false"/>
          <w:color w:val="000000"/>
          <w:sz w:val="28"/>
        </w:rPr>
        <w:t>
      11. Шағымдар жазбаша нысанда пошта байланысы бойынша көрсетілетін қызметті берушінің жұмыс күндеріне сәйкес кеңсе арқылы қолма-қол қабылданады.</w:t>
      </w:r>
    </w:p>
    <w:bookmarkEnd w:id="63"/>
    <w:bookmarkStart w:name="z75" w:id="64"/>
    <w:p>
      <w:pPr>
        <w:spacing w:after="0"/>
        <w:ind w:left="0"/>
        <w:jc w:val="both"/>
      </w:pPr>
      <w:r>
        <w:rPr>
          <w:rFonts w:ascii="Times New Roman"/>
          <w:b w:val="false"/>
          <w:i w:val="false"/>
          <w:color w:val="000000"/>
          <w:sz w:val="28"/>
        </w:rPr>
        <w:t>
      12. Шағым көрсетілетін қызметті алушы қол қояды, онда оның тегі, аты, әкесінің аты (ол болған кезде), шығыс нөмірі мен күні, пошталық мекенжайы, байланыс телефоны көрсетіледі.</w:t>
      </w:r>
    </w:p>
    <w:bookmarkEnd w:id="64"/>
    <w:bookmarkStart w:name="z76" w:id="65"/>
    <w:p>
      <w:pPr>
        <w:spacing w:after="0"/>
        <w:ind w:left="0"/>
        <w:jc w:val="both"/>
      </w:pPr>
      <w:r>
        <w:rPr>
          <w:rFonts w:ascii="Times New Roman"/>
          <w:b w:val="false"/>
          <w:i w:val="false"/>
          <w:color w:val="000000"/>
          <w:sz w:val="28"/>
        </w:rPr>
        <w:t>
      13. Шағымды қабылдаған адамның тегі, аты, әкесінің аты (ол болған кезде) көрсетіле отырып, көрсетілетін қызметті берушінің кеңсесінде тіркеу (мөртаңба, кіріс нөмірі және күні) шағымның қабылданғанын растау болып табылады.</w:t>
      </w:r>
    </w:p>
    <w:bookmarkEnd w:id="65"/>
    <w:bookmarkStart w:name="z77" w:id="66"/>
    <w:p>
      <w:pPr>
        <w:spacing w:after="0"/>
        <w:ind w:left="0"/>
        <w:jc w:val="both"/>
      </w:pPr>
      <w:r>
        <w:rPr>
          <w:rFonts w:ascii="Times New Roman"/>
          <w:b w:val="false"/>
          <w:i w:val="false"/>
          <w:color w:val="000000"/>
          <w:sz w:val="28"/>
        </w:rPr>
        <w:t xml:space="preserve">
      14.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қарауға жатады:</w:t>
      </w:r>
    </w:p>
    <w:bookmarkEnd w:id="66"/>
    <w:p>
      <w:pPr>
        <w:spacing w:after="0"/>
        <w:ind w:left="0"/>
        <w:jc w:val="both"/>
      </w:pPr>
      <w:r>
        <w:rPr>
          <w:rFonts w:ascii="Times New Roman"/>
          <w:b w:val="false"/>
          <w:i w:val="false"/>
          <w:color w:val="000000"/>
          <w:sz w:val="28"/>
        </w:rPr>
        <w:t>
      көрсетілетін қызметті беруші -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тіркелген күнінен бастап 15 (он бес) жұмыс күні ішінде.</w:t>
      </w:r>
    </w:p>
    <w:bookmarkStart w:name="z78" w:id="67"/>
    <w:p>
      <w:pPr>
        <w:spacing w:after="0"/>
        <w:ind w:left="0"/>
        <w:jc w:val="both"/>
      </w:pPr>
      <w:r>
        <w:rPr>
          <w:rFonts w:ascii="Times New Roman"/>
          <w:b w:val="false"/>
          <w:i w:val="false"/>
          <w:color w:val="000000"/>
          <w:sz w:val="28"/>
        </w:rPr>
        <w:t xml:space="preserve">
      15.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 10 (он) жұмыс күнінен аспайтын мерзімге ұзартылады:</w:t>
      </w:r>
    </w:p>
    <w:bookmarkEnd w:id="67"/>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үшін.</w:t>
      </w:r>
    </w:p>
    <w:p>
      <w:pPr>
        <w:spacing w:after="0"/>
        <w:ind w:left="0"/>
        <w:jc w:val="both"/>
      </w:pPr>
      <w:r>
        <w:rPr>
          <w:rFonts w:ascii="Times New Roman"/>
          <w:b w:val="false"/>
          <w:i w:val="false"/>
          <w:color w:val="000000"/>
          <w:sz w:val="28"/>
        </w:rPr>
        <w:t>
      Шағымды қарау мерзімі ұзартылған жағдайда шағымдарды қарау жөніндегі өкілеттіктер берілген лауазымды тұлға шағымды қарау мерзімі ұзартылған кезден бастап 3 (үш) жұмыс күні ішінде шағым берген өтініш берушіге ұзарту себептерін көрсете отырып, шағымды қарау мерзімін ұзарту туралы жазбаша нысанда (шағым қағаз жеткізгіште берілген кезде ) немесе электрондық нысанда (шағым электрондық түрде берілген кезде) хабарлайды.</w:t>
      </w:r>
    </w:p>
    <w:bookmarkStart w:name="z79" w:id="68"/>
    <w:p>
      <w:pPr>
        <w:spacing w:after="0"/>
        <w:ind w:left="0"/>
        <w:jc w:val="both"/>
      </w:pPr>
      <w:r>
        <w:rPr>
          <w:rFonts w:ascii="Times New Roman"/>
          <w:b w:val="false"/>
          <w:i w:val="false"/>
          <w:color w:val="000000"/>
          <w:sz w:val="28"/>
        </w:rPr>
        <w:t>
      16.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"Қатты пайдалы қазбаларды</w:t>
            </w:r>
            <w:r>
              <w:br/>
            </w:r>
            <w:r>
              <w:rPr>
                <w:rFonts w:ascii="Times New Roman"/>
                <w:b w:val="false"/>
                <w:i w:val="false"/>
                <w:color w:val="000000"/>
                <w:sz w:val="20"/>
              </w:rPr>
              <w:t>қайта өңдеу туралы келісім</w:t>
            </w:r>
            <w:r>
              <w:br/>
            </w:r>
            <w:r>
              <w:rPr>
                <w:rFonts w:ascii="Times New Roman"/>
                <w:b w:val="false"/>
                <w:i w:val="false"/>
                <w:color w:val="000000"/>
                <w:sz w:val="20"/>
              </w:rPr>
              <w:t>жасау" мемлекеттік қызметтер</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органның атауы</w:t>
            </w:r>
            <w:r>
              <w:br/>
            </w:r>
            <w:r>
              <w:rPr>
                <w:rFonts w:ascii="Times New Roman"/>
                <w:b w:val="false"/>
                <w:i w:val="false"/>
                <w:color w:val="000000"/>
                <w:sz w:val="20"/>
              </w:rPr>
              <w:t>(ұйымның атауы/өтініш</w:t>
            </w:r>
            <w:r>
              <w:br/>
            </w:r>
            <w:r>
              <w:rPr>
                <w:rFonts w:ascii="Times New Roman"/>
                <w:b w:val="false"/>
                <w:i w:val="false"/>
                <w:color w:val="000000"/>
                <w:sz w:val="20"/>
              </w:rPr>
              <w:t>берушінің тегі, аты А. Ә.)</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болса) мекенжай</w:t>
            </w:r>
            <w:r>
              <w:br/>
            </w:r>
            <w:r>
              <w:rPr>
                <w:rFonts w:ascii="Times New Roman"/>
                <w:b w:val="false"/>
                <w:i w:val="false"/>
                <w:color w:val="000000"/>
                <w:sz w:val="20"/>
              </w:rPr>
              <w:t>(индекс, облыс, қала, аудан,</w:t>
            </w:r>
            <w:r>
              <w:br/>
            </w:r>
            <w:r>
              <w:rPr>
                <w:rFonts w:ascii="Times New Roman"/>
                <w:b w:val="false"/>
                <w:i w:val="false"/>
                <w:color w:val="000000"/>
                <w:sz w:val="20"/>
              </w:rPr>
              <w:t>көше, үйдің №, пәтердің №</w:t>
            </w:r>
            <w:r>
              <w:br/>
            </w:r>
            <w:r>
              <w:rPr>
                <w:rFonts w:ascii="Times New Roman"/>
                <w:b w:val="false"/>
                <w:i w:val="false"/>
                <w:color w:val="000000"/>
                <w:sz w:val="20"/>
              </w:rPr>
              <w:t>(бар болса), телефон)</w:t>
            </w:r>
          </w:p>
        </w:tc>
      </w:tr>
    </w:tbl>
    <w:bookmarkStart w:name="z81" w:id="69"/>
    <w:p>
      <w:pPr>
        <w:spacing w:after="0"/>
        <w:ind w:left="0"/>
        <w:jc w:val="left"/>
      </w:pPr>
      <w:r>
        <w:rPr>
          <w:rFonts w:ascii="Times New Roman"/>
          <w:b/>
          <w:i w:val="false"/>
          <w:color w:val="000000"/>
        </w:rPr>
        <w:t xml:space="preserve"> Қатты пайдалы қазбаларды қайта өңдеу туралы келісім жасауға өтініш</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4405"/>
        <w:gridCol w:w="73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 туралы мәліметтер</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тұлғаның атауы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тіркеуден (қайта тіркеуден ) өткені туралы ақпарат (күні, негіздемесі)</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Орналасқан жері: заңды мекенжайы, нақты орналасқан жері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тұлғаның басшысы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
(тегі, аты, әкесінің аты (болған кезде)</w:t>
            </w:r>
            <w:r>
              <w:br/>
            </w:r>
            <w:r>
              <w:rPr>
                <w:rFonts w:ascii="Times New Roman"/>
                <w:b w:val="false"/>
                <w:i w:val="false"/>
                <w:color w:val="000000"/>
                <w:sz w:val="20"/>
              </w:rPr>
              <w:t>
______________________________</w:t>
            </w:r>
            <w:r>
              <w:br/>
            </w:r>
            <w:r>
              <w:rPr>
                <w:rFonts w:ascii="Times New Roman"/>
                <w:b w:val="false"/>
                <w:i w:val="false"/>
                <w:color w:val="000000"/>
                <w:sz w:val="20"/>
              </w:rPr>
              <w:t>
(телефон, факс, электрондық пошта)</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 және жер қойнауын пайдалану туралы" 2017 жылғы 27 желтоқсандағы Қазақстан Республикасы Кодексінің </w:t>
            </w:r>
            <w:r>
              <w:rPr>
                <w:rFonts w:ascii="Times New Roman"/>
                <w:b w:val="false"/>
                <w:i w:val="false"/>
                <w:color w:val="000000"/>
                <w:sz w:val="20"/>
              </w:rPr>
              <w:t>47-бабына</w:t>
            </w:r>
            <w:r>
              <w:rPr>
                <w:rFonts w:ascii="Times New Roman"/>
                <w:b w:val="false"/>
                <w:i w:val="false"/>
                <w:color w:val="000000"/>
                <w:sz w:val="20"/>
              </w:rPr>
              <w:t xml:space="preserve"> сәйкес жер қойнауын пайдаланушының қызметін тікелей немесе жанама бақылайтын тұлғалар және (немесе) ұйымдар туралы мәліметтер</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Пайдалы қатты қазбаларды (бұдан әрі - ПҚҚ) өңдеу жобасы туралы мәліметтер</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ПҚҚ қайта өңдеу жобасының сипаттамасы (шикізаттың (пайдалы қазбаның) болжамды көзі, шикізаттың (пайдалы қазбаның) түрі, кен орындарының атауы, орналасқан жері, үлес салмағы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ПҚҚ қайта өңдеу жобасын іске асыру орны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үшін таңдап алынған қызметтің басым түрі (лері) ( Экономикалық қызмет түрлерінің жалпы жіктеуішінің сыныптары деңгейінде))</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алмағандағы заңды тұлғаның тіркелген активтеріне инвестициялардың көлемі( тіркелген активті пайдалануға енгізу күніне дейінгі, бірақ ПҚҚ қайта өңдеу туралы келісім жасасу жөніндегі өтініш берілген күнге дейін 24 айдан ерте емес шығындар және (немесе) пайдалануға берілгенге дейінгі болашақ кезеңдердің шығындары ескеріледі))</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_________________________(теңге)</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 қаржыландыру көздері, бар болуы: </w:t>
            </w:r>
            <w:r>
              <w:br/>
            </w:r>
            <w:r>
              <w:rPr>
                <w:rFonts w:ascii="Times New Roman"/>
                <w:b w:val="false"/>
                <w:i w:val="false"/>
                <w:color w:val="000000"/>
                <w:sz w:val="20"/>
              </w:rPr>
              <w:t>
1) өз қаражаты</w:t>
            </w:r>
            <w:r>
              <w:br/>
            </w:r>
            <w:r>
              <w:rPr>
                <w:rFonts w:ascii="Times New Roman"/>
                <w:b w:val="false"/>
                <w:i w:val="false"/>
                <w:color w:val="000000"/>
                <w:sz w:val="20"/>
              </w:rPr>
              <w:t>
2) қарыз қаражаты</w:t>
            </w:r>
            <w:r>
              <w:br/>
            </w:r>
            <w:r>
              <w:rPr>
                <w:rFonts w:ascii="Times New Roman"/>
                <w:b w:val="false"/>
                <w:i w:val="false"/>
                <w:color w:val="000000"/>
                <w:sz w:val="20"/>
              </w:rPr>
              <w:t xml:space="preserve">
3) бюджет қаражаты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1)____________________________(аудиторлық қорытындымен соңғы есепті кезеңдегі қаржылық есептілік не соңғы алты айдағы банк шоттары бойынша ақша қалдықтары мен қозғалысы туралы үзінді көшірме немесе меншікті қаражаттың болуын растайтын құжаттардың басқа да түрлері)</w:t>
            </w:r>
            <w:r>
              <w:br/>
            </w:r>
            <w:r>
              <w:rPr>
                <w:rFonts w:ascii="Times New Roman"/>
                <w:b w:val="false"/>
                <w:i w:val="false"/>
                <w:color w:val="000000"/>
                <w:sz w:val="20"/>
              </w:rPr>
              <w:t>
2)____________________________(қарыз немесе банктік қарыз шартының көшірмесі немесе жобаны қаржыландыру көздерін растайтын құжаттардың басқа түрлері)</w:t>
            </w:r>
            <w:r>
              <w:br/>
            </w:r>
            <w:r>
              <w:rPr>
                <w:rFonts w:ascii="Times New Roman"/>
                <w:b w:val="false"/>
                <w:i w:val="false"/>
                <w:color w:val="000000"/>
                <w:sz w:val="20"/>
              </w:rPr>
              <w:t>
3)____________________________(бюджеттен қаржыландыруды немесе бюджет қаражатынан қаржыландыруды растайтын құжаттардың басқа түрлерін растайтын шарттың көшірмесі)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Жер қойнауын пайдалану құқығы туралы мәліметтер</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лицензияның (келісімшарттың) нөмірі және берілген күні) </w:t>
            </w:r>
            <w:r>
              <w:br/>
            </w:r>
            <w:r>
              <w:rPr>
                <w:rFonts w:ascii="Times New Roman"/>
                <w:b w:val="false"/>
                <w:i w:val="false"/>
                <w:color w:val="000000"/>
                <w:sz w:val="20"/>
              </w:rPr>
              <w:t>
2) лицензияның (келісімшарттың) қолданылу мерзімі</w:t>
            </w:r>
            <w:r>
              <w:br/>
            </w:r>
            <w:r>
              <w:rPr>
                <w:rFonts w:ascii="Times New Roman"/>
                <w:b w:val="false"/>
                <w:i w:val="false"/>
                <w:color w:val="000000"/>
                <w:sz w:val="20"/>
              </w:rPr>
              <w:t>
 3) жер қойнауын пайдалану құқығының түрі</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Жобаны іске асыру үшін талап етілетін инвестициялық преференциялар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Кәсіпкерлік кодексіне сәйкес инвестициялық преференциялардың түрі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етілетін инвестициялық преференциялардың мерзімі мен көлемі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 _____________________________________________________</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Қолы:___________________</w:t>
      </w:r>
    </w:p>
    <w:p>
      <w:pPr>
        <w:spacing w:after="0"/>
        <w:ind w:left="0"/>
        <w:jc w:val="both"/>
      </w:pPr>
      <w:r>
        <w:rPr>
          <w:rFonts w:ascii="Times New Roman"/>
          <w:b w:val="false"/>
          <w:i w:val="false"/>
          <w:color w:val="000000"/>
          <w:sz w:val="28"/>
        </w:rPr>
        <w:t>
      Толтыру күні: 20__ жылғы "__" __________</w:t>
      </w:r>
    </w:p>
    <w:bookmarkStart w:name="z82" w:id="70"/>
    <w:p>
      <w:pPr>
        <w:spacing w:after="0"/>
        <w:ind w:left="0"/>
        <w:jc w:val="left"/>
      </w:pPr>
      <w:r>
        <w:rPr>
          <w:rFonts w:ascii="Times New Roman"/>
          <w:b/>
          <w:i w:val="false"/>
          <w:color w:val="000000"/>
        </w:rPr>
        <w:t xml:space="preserve"> Қайта өңдеу жобасының бизнес-жоспарын жасау жөніндегі талаптар</w:t>
      </w:r>
    </w:p>
    <w:bookmarkEnd w:id="70"/>
    <w:bookmarkStart w:name="z83" w:id="71"/>
    <w:p>
      <w:pPr>
        <w:spacing w:after="0"/>
        <w:ind w:left="0"/>
        <w:jc w:val="both"/>
      </w:pPr>
      <w:r>
        <w:rPr>
          <w:rFonts w:ascii="Times New Roman"/>
          <w:b w:val="false"/>
          <w:i w:val="false"/>
          <w:color w:val="000000"/>
          <w:sz w:val="28"/>
        </w:rPr>
        <w:t xml:space="preserve">
      1. Қайта өңдеу жобасының бизнес-жоспары мынадай бөлімдерден тұрады: </w:t>
      </w:r>
    </w:p>
    <w:bookmarkEnd w:id="71"/>
    <w:p>
      <w:pPr>
        <w:spacing w:after="0"/>
        <w:ind w:left="0"/>
        <w:jc w:val="both"/>
      </w:pPr>
      <w:r>
        <w:rPr>
          <w:rFonts w:ascii="Times New Roman"/>
          <w:b w:val="false"/>
          <w:i w:val="false"/>
          <w:color w:val="000000"/>
          <w:sz w:val="28"/>
        </w:rPr>
        <w:t xml:space="preserve">
      1) жобаның түйіндемесі; </w:t>
      </w:r>
    </w:p>
    <w:p>
      <w:pPr>
        <w:spacing w:after="0"/>
        <w:ind w:left="0"/>
        <w:jc w:val="both"/>
      </w:pPr>
      <w:r>
        <w:rPr>
          <w:rFonts w:ascii="Times New Roman"/>
          <w:b w:val="false"/>
          <w:i w:val="false"/>
          <w:color w:val="000000"/>
          <w:sz w:val="28"/>
        </w:rPr>
        <w:t xml:space="preserve">
      2) технологиялық бөлім; </w:t>
      </w:r>
    </w:p>
    <w:p>
      <w:pPr>
        <w:spacing w:after="0"/>
        <w:ind w:left="0"/>
        <w:jc w:val="both"/>
      </w:pPr>
      <w:r>
        <w:rPr>
          <w:rFonts w:ascii="Times New Roman"/>
          <w:b w:val="false"/>
          <w:i w:val="false"/>
          <w:color w:val="000000"/>
          <w:sz w:val="28"/>
        </w:rPr>
        <w:t xml:space="preserve">
      3) коммерциялық бөлім; </w:t>
      </w:r>
    </w:p>
    <w:p>
      <w:pPr>
        <w:spacing w:after="0"/>
        <w:ind w:left="0"/>
        <w:jc w:val="both"/>
      </w:pPr>
      <w:r>
        <w:rPr>
          <w:rFonts w:ascii="Times New Roman"/>
          <w:b w:val="false"/>
          <w:i w:val="false"/>
          <w:color w:val="000000"/>
          <w:sz w:val="28"/>
        </w:rPr>
        <w:t xml:space="preserve">
      4) әлеуметтік-экономикалық және экологиялық әсер ету; </w:t>
      </w:r>
    </w:p>
    <w:p>
      <w:pPr>
        <w:spacing w:after="0"/>
        <w:ind w:left="0"/>
        <w:jc w:val="both"/>
      </w:pPr>
      <w:r>
        <w:rPr>
          <w:rFonts w:ascii="Times New Roman"/>
          <w:b w:val="false"/>
          <w:i w:val="false"/>
          <w:color w:val="000000"/>
          <w:sz w:val="28"/>
        </w:rPr>
        <w:t>
      5) қаржылық бөлім.</w:t>
      </w:r>
    </w:p>
    <w:bookmarkStart w:name="z84" w:id="72"/>
    <w:p>
      <w:pPr>
        <w:spacing w:after="0"/>
        <w:ind w:left="0"/>
        <w:jc w:val="both"/>
      </w:pPr>
      <w:r>
        <w:rPr>
          <w:rFonts w:ascii="Times New Roman"/>
          <w:b w:val="false"/>
          <w:i w:val="false"/>
          <w:color w:val="000000"/>
          <w:sz w:val="28"/>
        </w:rPr>
        <w:t xml:space="preserve">
      2. Жобаның түйіндемесі мыналарды: </w:t>
      </w:r>
    </w:p>
    <w:bookmarkEnd w:id="72"/>
    <w:p>
      <w:pPr>
        <w:spacing w:after="0"/>
        <w:ind w:left="0"/>
        <w:jc w:val="both"/>
      </w:pPr>
      <w:r>
        <w:rPr>
          <w:rFonts w:ascii="Times New Roman"/>
          <w:b w:val="false"/>
          <w:i w:val="false"/>
          <w:color w:val="000000"/>
          <w:sz w:val="28"/>
        </w:rPr>
        <w:t xml:space="preserve">
      1) заңды тұлға туралы ақпаратты: </w:t>
      </w:r>
    </w:p>
    <w:p>
      <w:pPr>
        <w:spacing w:after="0"/>
        <w:ind w:left="0"/>
        <w:jc w:val="both"/>
      </w:pPr>
      <w:r>
        <w:rPr>
          <w:rFonts w:ascii="Times New Roman"/>
          <w:b w:val="false"/>
          <w:i w:val="false"/>
          <w:color w:val="000000"/>
          <w:sz w:val="28"/>
        </w:rPr>
        <w:t xml:space="preserve">
      заңды тұлғаның атауын; </w:t>
      </w:r>
    </w:p>
    <w:p>
      <w:pPr>
        <w:spacing w:after="0"/>
        <w:ind w:left="0"/>
        <w:jc w:val="both"/>
      </w:pPr>
      <w:r>
        <w:rPr>
          <w:rFonts w:ascii="Times New Roman"/>
          <w:b w:val="false"/>
          <w:i w:val="false"/>
          <w:color w:val="000000"/>
          <w:sz w:val="28"/>
        </w:rPr>
        <w:t xml:space="preserve">
      заңды тұлғаның басшысын (лауазымы, тегі, аты, әкесінің аты (бар болса)); </w:t>
      </w:r>
    </w:p>
    <w:p>
      <w:pPr>
        <w:spacing w:after="0"/>
        <w:ind w:left="0"/>
        <w:jc w:val="both"/>
      </w:pPr>
      <w:r>
        <w:rPr>
          <w:rFonts w:ascii="Times New Roman"/>
          <w:b w:val="false"/>
          <w:i w:val="false"/>
          <w:color w:val="000000"/>
          <w:sz w:val="28"/>
        </w:rPr>
        <w:t xml:space="preserve">
      заңды және нақты мекенжайын, телефонын, факсты, электрондық поштаны; </w:t>
      </w:r>
    </w:p>
    <w:p>
      <w:pPr>
        <w:spacing w:after="0"/>
        <w:ind w:left="0"/>
        <w:jc w:val="both"/>
      </w:pPr>
      <w:r>
        <w:rPr>
          <w:rFonts w:ascii="Times New Roman"/>
          <w:b w:val="false"/>
          <w:i w:val="false"/>
          <w:color w:val="000000"/>
          <w:sz w:val="28"/>
        </w:rPr>
        <w:t xml:space="preserve">
      2) жоба бойынша ақпарат: </w:t>
      </w:r>
    </w:p>
    <w:p>
      <w:pPr>
        <w:spacing w:after="0"/>
        <w:ind w:left="0"/>
        <w:jc w:val="both"/>
      </w:pPr>
      <w:r>
        <w:rPr>
          <w:rFonts w:ascii="Times New Roman"/>
          <w:b w:val="false"/>
          <w:i w:val="false"/>
          <w:color w:val="000000"/>
          <w:sz w:val="28"/>
        </w:rPr>
        <w:t xml:space="preserve">
      жобаның атауын; </w:t>
      </w:r>
    </w:p>
    <w:p>
      <w:pPr>
        <w:spacing w:after="0"/>
        <w:ind w:left="0"/>
        <w:jc w:val="both"/>
      </w:pPr>
      <w:r>
        <w:rPr>
          <w:rFonts w:ascii="Times New Roman"/>
          <w:b w:val="false"/>
          <w:i w:val="false"/>
          <w:color w:val="000000"/>
          <w:sz w:val="28"/>
        </w:rPr>
        <w:t xml:space="preserve">
      жобаның мақсатын; </w:t>
      </w:r>
    </w:p>
    <w:p>
      <w:pPr>
        <w:spacing w:after="0"/>
        <w:ind w:left="0"/>
        <w:jc w:val="both"/>
      </w:pPr>
      <w:r>
        <w:rPr>
          <w:rFonts w:ascii="Times New Roman"/>
          <w:b w:val="false"/>
          <w:i w:val="false"/>
          <w:color w:val="000000"/>
          <w:sz w:val="28"/>
        </w:rPr>
        <w:t xml:space="preserve">
      қайта өңдеу жобасын іске асыру орнын (облыс, аудан); </w:t>
      </w:r>
    </w:p>
    <w:p>
      <w:pPr>
        <w:spacing w:after="0"/>
        <w:ind w:left="0"/>
        <w:jc w:val="both"/>
      </w:pPr>
      <w:r>
        <w:rPr>
          <w:rFonts w:ascii="Times New Roman"/>
          <w:b w:val="false"/>
          <w:i w:val="false"/>
          <w:color w:val="000000"/>
          <w:sz w:val="28"/>
        </w:rPr>
        <w:t xml:space="preserve">
      болжамды қайта өңдеу жобасының сипатын (жаңа өндірістерді құру, жұмыс істеп тұрғандарын кеңейту және жаңарту)); </w:t>
      </w:r>
    </w:p>
    <w:p>
      <w:pPr>
        <w:spacing w:after="0"/>
        <w:ind w:left="0"/>
        <w:jc w:val="both"/>
      </w:pPr>
      <w:r>
        <w:rPr>
          <w:rFonts w:ascii="Times New Roman"/>
          <w:b w:val="false"/>
          <w:i w:val="false"/>
          <w:color w:val="000000"/>
          <w:sz w:val="28"/>
        </w:rPr>
        <w:t>
      құрылатын жұмыс орындарының санын (уақытша және тұрақты) қамтиды.</w:t>
      </w:r>
    </w:p>
    <w:bookmarkStart w:name="z85" w:id="73"/>
    <w:p>
      <w:pPr>
        <w:spacing w:after="0"/>
        <w:ind w:left="0"/>
        <w:jc w:val="both"/>
      </w:pPr>
      <w:r>
        <w:rPr>
          <w:rFonts w:ascii="Times New Roman"/>
          <w:b w:val="false"/>
          <w:i w:val="false"/>
          <w:color w:val="000000"/>
          <w:sz w:val="28"/>
        </w:rPr>
        <w:t xml:space="preserve">
      3. Технологиялық бөлім мыналарды: </w:t>
      </w:r>
    </w:p>
    <w:bookmarkEnd w:id="73"/>
    <w:p>
      <w:pPr>
        <w:spacing w:after="0"/>
        <w:ind w:left="0"/>
        <w:jc w:val="both"/>
      </w:pPr>
      <w:r>
        <w:rPr>
          <w:rFonts w:ascii="Times New Roman"/>
          <w:b w:val="false"/>
          <w:i w:val="false"/>
          <w:color w:val="000000"/>
          <w:sz w:val="28"/>
        </w:rPr>
        <w:t xml:space="preserve">
      1) сатып алынатын және пайдаланылатын тіркелген активтерді, сондай-ақ технологиялық процесте импортталатын шикізат пен материалдарды көрсете отырып, қайта өңдеу жобасы технологиясының сипаттамасын; </w:t>
      </w:r>
    </w:p>
    <w:p>
      <w:pPr>
        <w:spacing w:after="0"/>
        <w:ind w:left="0"/>
        <w:jc w:val="both"/>
      </w:pPr>
      <w:r>
        <w:rPr>
          <w:rFonts w:ascii="Times New Roman"/>
          <w:b w:val="false"/>
          <w:i w:val="false"/>
          <w:color w:val="000000"/>
          <w:sz w:val="28"/>
        </w:rPr>
        <w:t xml:space="preserve">
      2) қайта өңдеу жобасында қазіргі заманғы технологияларды қолдануды; </w:t>
      </w:r>
    </w:p>
    <w:p>
      <w:pPr>
        <w:spacing w:after="0"/>
        <w:ind w:left="0"/>
        <w:jc w:val="both"/>
      </w:pPr>
      <w:r>
        <w:rPr>
          <w:rFonts w:ascii="Times New Roman"/>
          <w:b w:val="false"/>
          <w:i w:val="false"/>
          <w:color w:val="000000"/>
          <w:sz w:val="28"/>
        </w:rPr>
        <w:t>
      3) осы қосымшаға сәйкес нысан бойынша техникалық және шығын сипаттамаларына арналған балама шешімдерге салыстырмалы талдауды;</w:t>
      </w:r>
    </w:p>
    <w:p>
      <w:pPr>
        <w:spacing w:after="0"/>
        <w:ind w:left="0"/>
        <w:jc w:val="both"/>
      </w:pPr>
      <w:r>
        <w:rPr>
          <w:rFonts w:ascii="Times New Roman"/>
          <w:b w:val="false"/>
          <w:i w:val="false"/>
          <w:color w:val="000000"/>
          <w:sz w:val="28"/>
        </w:rPr>
        <w:t>
      4) осы қосымшаға сәйкес нысан бойынша жобаны іске асыру кестесін қамтиды;</w:t>
      </w:r>
    </w:p>
    <w:bookmarkStart w:name="z86" w:id="74"/>
    <w:p>
      <w:pPr>
        <w:spacing w:after="0"/>
        <w:ind w:left="0"/>
        <w:jc w:val="both"/>
      </w:pPr>
      <w:r>
        <w:rPr>
          <w:rFonts w:ascii="Times New Roman"/>
          <w:b w:val="false"/>
          <w:i w:val="false"/>
          <w:color w:val="000000"/>
          <w:sz w:val="28"/>
        </w:rPr>
        <w:t>
      4. Коммерциялық бөлім мыналарды:</w:t>
      </w:r>
    </w:p>
    <w:bookmarkEnd w:id="74"/>
    <w:p>
      <w:pPr>
        <w:spacing w:after="0"/>
        <w:ind w:left="0"/>
        <w:jc w:val="both"/>
      </w:pPr>
      <w:r>
        <w:rPr>
          <w:rFonts w:ascii="Times New Roman"/>
          <w:b w:val="false"/>
          <w:i w:val="false"/>
          <w:color w:val="000000"/>
          <w:sz w:val="28"/>
        </w:rPr>
        <w:t xml:space="preserve">
      1) шикізатты, материалдар мен жабдықтарды жеткізу туралы мәліметтерді: </w:t>
      </w:r>
    </w:p>
    <w:p>
      <w:pPr>
        <w:spacing w:after="0"/>
        <w:ind w:left="0"/>
        <w:jc w:val="both"/>
      </w:pPr>
      <w:r>
        <w:rPr>
          <w:rFonts w:ascii="Times New Roman"/>
          <w:b w:val="false"/>
          <w:i w:val="false"/>
          <w:color w:val="000000"/>
          <w:sz w:val="28"/>
        </w:rPr>
        <w:t>
      пайдаланылатын шикізат пен материалдар түрлерінің тізбесін;</w:t>
      </w:r>
    </w:p>
    <w:p>
      <w:pPr>
        <w:spacing w:after="0"/>
        <w:ind w:left="0"/>
        <w:jc w:val="both"/>
      </w:pPr>
      <w:r>
        <w:rPr>
          <w:rFonts w:ascii="Times New Roman"/>
          <w:b w:val="false"/>
          <w:i w:val="false"/>
          <w:color w:val="000000"/>
          <w:sz w:val="28"/>
        </w:rPr>
        <w:t>
      Қазақстан Республикасының аумағында және Еуразиялық экономикалық одақ елдерінде өндірістің болуын ескере отырып, шикізат пен материалдар (отандық және импорттық) нарығын талдауды (осы шикізат пен материалдар импорты кезінде толтырылады));</w:t>
      </w:r>
    </w:p>
    <w:p>
      <w:pPr>
        <w:spacing w:after="0"/>
        <w:ind w:left="0"/>
        <w:jc w:val="both"/>
      </w:pPr>
      <w:r>
        <w:rPr>
          <w:rFonts w:ascii="Times New Roman"/>
          <w:b w:val="false"/>
          <w:i w:val="false"/>
          <w:color w:val="000000"/>
          <w:sz w:val="28"/>
        </w:rPr>
        <w:t>
      пайдаланылатын шикізат пен материалдардың атауы мен көлемін көрсете отырып, инвестициялық жоба шеңберінде жабдықта шығарылатын дайын өнім бірлігін өндіруге импортталатын шикізат пен материалдар шығыстарының орташаланған нормасын;</w:t>
      </w:r>
    </w:p>
    <w:p>
      <w:pPr>
        <w:spacing w:after="0"/>
        <w:ind w:left="0"/>
        <w:jc w:val="both"/>
      </w:pPr>
      <w:r>
        <w:rPr>
          <w:rFonts w:ascii="Times New Roman"/>
          <w:b w:val="false"/>
          <w:i w:val="false"/>
          <w:color w:val="000000"/>
          <w:sz w:val="28"/>
        </w:rPr>
        <w:t xml:space="preserve">
      қажетті технологиялық жабдықтардың тізбесін; </w:t>
      </w:r>
    </w:p>
    <w:p>
      <w:pPr>
        <w:spacing w:after="0"/>
        <w:ind w:left="0"/>
        <w:jc w:val="both"/>
      </w:pPr>
      <w:r>
        <w:rPr>
          <w:rFonts w:ascii="Times New Roman"/>
          <w:b w:val="false"/>
          <w:i w:val="false"/>
          <w:color w:val="000000"/>
          <w:sz w:val="28"/>
        </w:rPr>
        <w:t>
      пайдаланылатын технологиялық жабдықтың сипаттамасы және оның жаңалығын (жабдықтың шығарылған күні және моделі);</w:t>
      </w:r>
    </w:p>
    <w:p>
      <w:pPr>
        <w:spacing w:after="0"/>
        <w:ind w:left="0"/>
        <w:jc w:val="both"/>
      </w:pPr>
      <w:r>
        <w:rPr>
          <w:rFonts w:ascii="Times New Roman"/>
          <w:b w:val="false"/>
          <w:i w:val="false"/>
          <w:color w:val="000000"/>
          <w:sz w:val="28"/>
        </w:rPr>
        <w:t>
      инвестициялық преференцияларды беруге өтінім берген заңды тұлғамен шарттық қатынастардың болуын көрсете отырып, технологиялық жабдықтар мен шикізатты жеткізушілерді;</w:t>
      </w:r>
    </w:p>
    <w:p>
      <w:pPr>
        <w:spacing w:after="0"/>
        <w:ind w:left="0"/>
        <w:jc w:val="both"/>
      </w:pPr>
      <w:r>
        <w:rPr>
          <w:rFonts w:ascii="Times New Roman"/>
          <w:b w:val="false"/>
          <w:i w:val="false"/>
          <w:color w:val="000000"/>
          <w:sz w:val="28"/>
        </w:rPr>
        <w:t>
      көліктік шығыстарды, монтаждау және іске қосу-жөндеу жұмыстарын ескере отырып, технологиялық жабдықтың құнын;</w:t>
      </w:r>
    </w:p>
    <w:p>
      <w:pPr>
        <w:spacing w:after="0"/>
        <w:ind w:left="0"/>
        <w:jc w:val="both"/>
      </w:pPr>
      <w:r>
        <w:rPr>
          <w:rFonts w:ascii="Times New Roman"/>
          <w:b w:val="false"/>
          <w:i w:val="false"/>
          <w:color w:val="000000"/>
          <w:sz w:val="28"/>
        </w:rPr>
        <w:t>
      2) маркетинг: өнімді өткізу - қандай өңірлерге, қандай тұтынушыларға, шетелде қандай елдерге жеткізу болжанып отырғандығын, нарықта ұқсас, өзара алмастырылатын немесе өзара толықтыратын тауарлардың, қызметтердің бар-жоғын, олардың өндірісінің болашақ өсуін бағалауды, соңғы бірнеше жылдағы тауарлар импортының және/немесе экспортының серпінін, көлемі мен бағасын, негізгі бәсекелестерді көрсетудіқамтиды.</w:t>
      </w:r>
    </w:p>
    <w:bookmarkStart w:name="z87" w:id="75"/>
    <w:p>
      <w:pPr>
        <w:spacing w:after="0"/>
        <w:ind w:left="0"/>
        <w:jc w:val="both"/>
      </w:pPr>
      <w:r>
        <w:rPr>
          <w:rFonts w:ascii="Times New Roman"/>
          <w:b w:val="false"/>
          <w:i w:val="false"/>
          <w:color w:val="000000"/>
          <w:sz w:val="28"/>
        </w:rPr>
        <w:t xml:space="preserve">
      5. Әлеуметтік-экономикалық және экологиялық әсер ету мыналарды: </w:t>
      </w:r>
    </w:p>
    <w:bookmarkEnd w:id="75"/>
    <w:p>
      <w:pPr>
        <w:spacing w:after="0"/>
        <w:ind w:left="0"/>
        <w:jc w:val="both"/>
      </w:pPr>
      <w:r>
        <w:rPr>
          <w:rFonts w:ascii="Times New Roman"/>
          <w:b w:val="false"/>
          <w:i w:val="false"/>
          <w:color w:val="000000"/>
          <w:sz w:val="28"/>
        </w:rPr>
        <w:t>
      1) қайта өңдеу жобасының тікелей қатысушылары туралы мәліметтерді: жобалау салушы, бас мердігер, мердігер, қосалқы мердігер немесе сәулет, қала құрылысы және құрылыс қызметі саласындағы қызметтерді орындаушы (іздестіру және жобалау қызметін, инжинирингтік қызметтерді қоса алғанда), жабдықтарды жеткізуші, шикізат пен материалдарды жеткізуші, делдалдар;</w:t>
      </w:r>
    </w:p>
    <w:p>
      <w:pPr>
        <w:spacing w:after="0"/>
        <w:ind w:left="0"/>
        <w:jc w:val="both"/>
      </w:pPr>
      <w:r>
        <w:rPr>
          <w:rFonts w:ascii="Times New Roman"/>
          <w:b w:val="false"/>
          <w:i w:val="false"/>
          <w:color w:val="000000"/>
          <w:sz w:val="28"/>
        </w:rPr>
        <w:t>
      2)осы қосымшаға сәйкес нысан бойынша жобаның еңбек ресурстарына қажеттілігін (саны);</w:t>
      </w:r>
    </w:p>
    <w:p>
      <w:pPr>
        <w:spacing w:after="0"/>
        <w:ind w:left="0"/>
        <w:jc w:val="both"/>
      </w:pPr>
      <w:r>
        <w:rPr>
          <w:rFonts w:ascii="Times New Roman"/>
          <w:b w:val="false"/>
          <w:i w:val="false"/>
          <w:color w:val="000000"/>
          <w:sz w:val="28"/>
        </w:rPr>
        <w:t xml:space="preserve">
      3) осы қосымшаға сәйкес нысан бойынша тартылатын шетелдік жұмыс күші туралы мәліметтерді, олардың санын; </w:t>
      </w:r>
    </w:p>
    <w:p>
      <w:pPr>
        <w:spacing w:after="0"/>
        <w:ind w:left="0"/>
        <w:jc w:val="both"/>
      </w:pPr>
      <w:r>
        <w:rPr>
          <w:rFonts w:ascii="Times New Roman"/>
          <w:b w:val="false"/>
          <w:i w:val="false"/>
          <w:color w:val="000000"/>
          <w:sz w:val="28"/>
        </w:rPr>
        <w:t>
      4) тартылатын шетелдік жұмыс күшінің функционалдық міндеттерін бөлуді;</w:t>
      </w:r>
    </w:p>
    <w:p>
      <w:pPr>
        <w:spacing w:after="0"/>
        <w:ind w:left="0"/>
        <w:jc w:val="both"/>
      </w:pPr>
      <w:r>
        <w:rPr>
          <w:rFonts w:ascii="Times New Roman"/>
          <w:b w:val="false"/>
          <w:i w:val="false"/>
          <w:color w:val="000000"/>
          <w:sz w:val="28"/>
        </w:rPr>
        <w:t>
      5) осы қосымшаға сәйкес нысан бойынша өндіріс іске қосылғаннан кейін жұмысшыларға қажеттілікті;</w:t>
      </w:r>
    </w:p>
    <w:p>
      <w:pPr>
        <w:spacing w:after="0"/>
        <w:ind w:left="0"/>
        <w:jc w:val="both"/>
      </w:pPr>
      <w:r>
        <w:rPr>
          <w:rFonts w:ascii="Times New Roman"/>
          <w:b w:val="false"/>
          <w:i w:val="false"/>
          <w:color w:val="000000"/>
          <w:sz w:val="28"/>
        </w:rPr>
        <w:t>
      6) инвестициялық жобаны іске асыру кезіндегі күтілетін әлеуметтік әсерді;</w:t>
      </w:r>
    </w:p>
    <w:p>
      <w:pPr>
        <w:spacing w:after="0"/>
        <w:ind w:left="0"/>
        <w:jc w:val="both"/>
      </w:pPr>
      <w:r>
        <w:rPr>
          <w:rFonts w:ascii="Times New Roman"/>
          <w:b w:val="false"/>
          <w:i w:val="false"/>
          <w:color w:val="000000"/>
          <w:sz w:val="28"/>
        </w:rPr>
        <w:t>
      7) шетелдік жұмыс күшін кейіннен ауыстыру үшін жергілікті кадрлардың біліктілік деңгейін арттыру жөніндегі іс-шаралар жоспарын;</w:t>
      </w:r>
    </w:p>
    <w:p>
      <w:pPr>
        <w:spacing w:after="0"/>
        <w:ind w:left="0"/>
        <w:jc w:val="both"/>
      </w:pPr>
      <w:r>
        <w:rPr>
          <w:rFonts w:ascii="Times New Roman"/>
          <w:b w:val="false"/>
          <w:i w:val="false"/>
          <w:color w:val="000000"/>
          <w:sz w:val="28"/>
        </w:rPr>
        <w:t>
      8) жобаның қоршаған ортаның жай-күйіне әсері және зиянды әсерді азайту жөніндегі іс- шаралар жоспарын;</w:t>
      </w:r>
    </w:p>
    <w:p>
      <w:pPr>
        <w:spacing w:after="0"/>
        <w:ind w:left="0"/>
        <w:jc w:val="both"/>
      </w:pPr>
      <w:r>
        <w:rPr>
          <w:rFonts w:ascii="Times New Roman"/>
          <w:b w:val="false"/>
          <w:i w:val="false"/>
          <w:color w:val="000000"/>
          <w:sz w:val="28"/>
        </w:rPr>
        <w:t>
      9) жоба технологиясының қоршаған ортаға әсері бойынша халықаралық стандарттар мен нормативтерге сәйкестігін қамтиды.</w:t>
      </w:r>
    </w:p>
    <w:bookmarkStart w:name="z88" w:id="76"/>
    <w:p>
      <w:pPr>
        <w:spacing w:after="0"/>
        <w:ind w:left="0"/>
        <w:jc w:val="both"/>
      </w:pPr>
      <w:r>
        <w:rPr>
          <w:rFonts w:ascii="Times New Roman"/>
          <w:b w:val="false"/>
          <w:i w:val="false"/>
          <w:color w:val="000000"/>
          <w:sz w:val="28"/>
        </w:rPr>
        <w:t>
      6. Қаржылық бөлім мыналарды:</w:t>
      </w:r>
    </w:p>
    <w:bookmarkEnd w:id="76"/>
    <w:p>
      <w:pPr>
        <w:spacing w:after="0"/>
        <w:ind w:left="0"/>
        <w:jc w:val="both"/>
      </w:pPr>
      <w:r>
        <w:rPr>
          <w:rFonts w:ascii="Times New Roman"/>
          <w:b w:val="false"/>
          <w:i w:val="false"/>
          <w:color w:val="000000"/>
          <w:sz w:val="28"/>
        </w:rPr>
        <w:t>
      1) инвестицияларды бағалауды: толық инвестициялық шығындар (негізгі және айналым капиталына инвестициялар);</w:t>
      </w:r>
    </w:p>
    <w:p>
      <w:pPr>
        <w:spacing w:after="0"/>
        <w:ind w:left="0"/>
        <w:jc w:val="both"/>
      </w:pPr>
      <w:r>
        <w:rPr>
          <w:rFonts w:ascii="Times New Roman"/>
          <w:b w:val="false"/>
          <w:i w:val="false"/>
          <w:color w:val="000000"/>
          <w:sz w:val="28"/>
        </w:rPr>
        <w:t xml:space="preserve">
      2) инвестициялық жобаны іске асыру құны, қаржыландыру көздерін: </w:t>
      </w:r>
    </w:p>
    <w:p>
      <w:pPr>
        <w:spacing w:after="0"/>
        <w:ind w:left="0"/>
        <w:jc w:val="both"/>
      </w:pPr>
      <w:r>
        <w:rPr>
          <w:rFonts w:ascii="Times New Roman"/>
          <w:b w:val="false"/>
          <w:i w:val="false"/>
          <w:color w:val="000000"/>
          <w:sz w:val="28"/>
        </w:rPr>
        <w:t xml:space="preserve">
      меншікті қаражат; </w:t>
      </w:r>
    </w:p>
    <w:p>
      <w:pPr>
        <w:spacing w:after="0"/>
        <w:ind w:left="0"/>
        <w:jc w:val="both"/>
      </w:pPr>
      <w:r>
        <w:rPr>
          <w:rFonts w:ascii="Times New Roman"/>
          <w:b w:val="false"/>
          <w:i w:val="false"/>
          <w:color w:val="000000"/>
          <w:sz w:val="28"/>
        </w:rPr>
        <w:t xml:space="preserve">
      қарыз қаражаты (кредиттер немесе шаруашылық жүргізуші субъектілердің тартылған қаражаты) және/немесе грант; </w:t>
      </w:r>
    </w:p>
    <w:p>
      <w:pPr>
        <w:spacing w:after="0"/>
        <w:ind w:left="0"/>
        <w:jc w:val="both"/>
      </w:pPr>
      <w:r>
        <w:rPr>
          <w:rFonts w:ascii="Times New Roman"/>
          <w:b w:val="false"/>
          <w:i w:val="false"/>
          <w:color w:val="000000"/>
          <w:sz w:val="28"/>
        </w:rPr>
        <w:t>
      бюджеттік қаражат;</w:t>
      </w:r>
    </w:p>
    <w:p>
      <w:pPr>
        <w:spacing w:after="0"/>
        <w:ind w:left="0"/>
        <w:jc w:val="both"/>
      </w:pPr>
      <w:r>
        <w:rPr>
          <w:rFonts w:ascii="Times New Roman"/>
          <w:b w:val="false"/>
          <w:i w:val="false"/>
          <w:color w:val="000000"/>
          <w:sz w:val="28"/>
        </w:rPr>
        <w:t xml:space="preserve">
      3) қаржылық талдауды: </w:t>
      </w:r>
    </w:p>
    <w:p>
      <w:pPr>
        <w:spacing w:after="0"/>
        <w:ind w:left="0"/>
        <w:jc w:val="both"/>
      </w:pPr>
      <w:r>
        <w:rPr>
          <w:rFonts w:ascii="Times New Roman"/>
          <w:b w:val="false"/>
          <w:i w:val="false"/>
          <w:color w:val="000000"/>
          <w:sz w:val="28"/>
        </w:rPr>
        <w:t xml:space="preserve">
      инвестициялық преференцияларды ескерместен және тиісті инвестициялық преференцияларды ескере отырып модельдерді есептеуді қамтитын жобаның қаржылық моделін; </w:t>
      </w:r>
    </w:p>
    <w:p>
      <w:pPr>
        <w:spacing w:after="0"/>
        <w:ind w:left="0"/>
        <w:jc w:val="both"/>
      </w:pPr>
      <w:r>
        <w:rPr>
          <w:rFonts w:ascii="Times New Roman"/>
          <w:b w:val="false"/>
          <w:i w:val="false"/>
          <w:color w:val="000000"/>
          <w:sz w:val="28"/>
        </w:rPr>
        <w:t xml:space="preserve">
      жобаның өмірлік циклі үшін таза дисконтталған табысты; </w:t>
      </w:r>
    </w:p>
    <w:p>
      <w:pPr>
        <w:spacing w:after="0"/>
        <w:ind w:left="0"/>
        <w:jc w:val="both"/>
      </w:pPr>
      <w:r>
        <w:rPr>
          <w:rFonts w:ascii="Times New Roman"/>
          <w:b w:val="false"/>
          <w:i w:val="false"/>
          <w:color w:val="000000"/>
          <w:sz w:val="28"/>
        </w:rPr>
        <w:t xml:space="preserve">
      жобаның өмірлік циклі үшін кірістіліктің ішкі нормасын; </w:t>
      </w:r>
    </w:p>
    <w:p>
      <w:pPr>
        <w:spacing w:after="0"/>
        <w:ind w:left="0"/>
        <w:jc w:val="both"/>
      </w:pPr>
      <w:r>
        <w:rPr>
          <w:rFonts w:ascii="Times New Roman"/>
          <w:b w:val="false"/>
          <w:i w:val="false"/>
          <w:color w:val="000000"/>
          <w:sz w:val="28"/>
        </w:rPr>
        <w:t xml:space="preserve">
      жобаның өтелу мерзімін (қарапайым және дисконтталған); </w:t>
      </w:r>
    </w:p>
    <w:p>
      <w:pPr>
        <w:spacing w:after="0"/>
        <w:ind w:left="0"/>
        <w:jc w:val="both"/>
      </w:pPr>
      <w:r>
        <w:rPr>
          <w:rFonts w:ascii="Times New Roman"/>
          <w:b w:val="false"/>
          <w:i w:val="false"/>
          <w:color w:val="000000"/>
          <w:sz w:val="28"/>
        </w:rPr>
        <w:t>
      пайданың қарапайым нормасын (рентабельділік);</w:t>
      </w:r>
    </w:p>
    <w:p>
      <w:pPr>
        <w:spacing w:after="0"/>
        <w:ind w:left="0"/>
        <w:jc w:val="both"/>
      </w:pPr>
      <w:r>
        <w:rPr>
          <w:rFonts w:ascii="Times New Roman"/>
          <w:b w:val="false"/>
          <w:i w:val="false"/>
          <w:color w:val="000000"/>
          <w:sz w:val="28"/>
        </w:rPr>
        <w:t>
      осы қосымшаға сәйкес нысан бойынша республикалық және жергілікті бюджет үшін шартты шығындар мен кірістердің есебін қамтиды.</w:t>
      </w:r>
    </w:p>
    <w:p>
      <w:pPr>
        <w:spacing w:after="0"/>
        <w:ind w:left="0"/>
        <w:jc w:val="both"/>
      </w:pPr>
      <w:r>
        <w:rPr>
          <w:rFonts w:ascii="Times New Roman"/>
          <w:b w:val="false"/>
          <w:i w:val="false"/>
          <w:color w:val="000000"/>
          <w:sz w:val="28"/>
        </w:rPr>
        <w:t>
      Ескертпе: қайта өңдеу жобасының бизнес-жоспары тігілуі және нөмірленуі, бірінші басшының қолымен және заңды тұлғаның мөрімен (ол болған жағдайда) куәландыруы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9" w:id="77"/>
    <w:p>
      <w:pPr>
        <w:spacing w:after="0"/>
        <w:ind w:left="0"/>
        <w:jc w:val="left"/>
      </w:pPr>
      <w:r>
        <w:rPr>
          <w:rFonts w:ascii="Times New Roman"/>
          <w:b/>
          <w:i w:val="false"/>
          <w:color w:val="000000"/>
        </w:rPr>
        <w:t xml:space="preserve"> Техникалық шешімдер бойынша баламалы шешімдерді салыстырмалы талдау және құндық сипаттамалары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1"/>
        <w:gridCol w:w="3634"/>
        <w:gridCol w:w="2235"/>
      </w:tblGrid>
      <w:tr>
        <w:trPr>
          <w:trHeight w:val="30" w:hRule="atLeast"/>
        </w:trPr>
        <w:tc>
          <w:tcPr>
            <w:tcW w:w="6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үлгі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аналогтар</w:t>
            </w:r>
          </w:p>
        </w:tc>
      </w:tr>
      <w:tr>
        <w:trPr>
          <w:trHeight w:val="30" w:hRule="atLeast"/>
        </w:trPr>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0" w:id="78"/>
    <w:p>
      <w:pPr>
        <w:spacing w:after="0"/>
        <w:ind w:left="0"/>
        <w:jc w:val="left"/>
      </w:pPr>
      <w:r>
        <w:rPr>
          <w:rFonts w:ascii="Times New Roman"/>
          <w:b/>
          <w:i w:val="false"/>
          <w:color w:val="000000"/>
        </w:rPr>
        <w:t xml:space="preserve"> Жобаны іске асыру кестесі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7"/>
        <w:gridCol w:w="2757"/>
        <w:gridCol w:w="2757"/>
        <w:gridCol w:w="959"/>
      </w:tblGrid>
      <w:tr>
        <w:trPr>
          <w:trHeight w:val="30" w:hRule="atLeast"/>
        </w:trPr>
        <w:tc>
          <w:tcPr>
            <w:tcW w:w="5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Күнтізбелік жыл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жартыжылдық</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жартыжылдық</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активтерге инвестициялар (мың теңге)</w:t>
            </w:r>
          </w:p>
        </w:tc>
      </w:tr>
      <w:tr>
        <w:trPr>
          <w:trHeight w:val="30" w:hRule="atLeast"/>
        </w:trPr>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материалдарға инвестициялар (мың теңге)</w:t>
            </w:r>
          </w:p>
        </w:tc>
      </w:tr>
      <w:tr>
        <w:trPr>
          <w:trHeight w:val="30" w:hRule="atLeast"/>
        </w:trPr>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Құрылатын және / немесе сақталатын жұмыс орындарының саны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1" w:id="79"/>
    <w:p>
      <w:pPr>
        <w:spacing w:after="0"/>
        <w:ind w:left="0"/>
        <w:jc w:val="left"/>
      </w:pPr>
      <w:r>
        <w:rPr>
          <w:rFonts w:ascii="Times New Roman"/>
          <w:b/>
          <w:i w:val="false"/>
          <w:color w:val="000000"/>
        </w:rPr>
        <w:t xml:space="preserve"> Жобаның еңбек ресурстарына қажеттілігі (саны))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5"/>
        <w:gridCol w:w="2535"/>
        <w:gridCol w:w="3609"/>
        <w:gridCol w:w="362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кезеңінде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берілгеннен кейін (1 жыл)</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азаматтары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жұмыс күші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азаматтары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жұмыс күші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2" w:id="80"/>
    <w:p>
      <w:pPr>
        <w:spacing w:after="0"/>
        <w:ind w:left="0"/>
        <w:jc w:val="left"/>
      </w:pPr>
      <w:r>
        <w:rPr>
          <w:rFonts w:ascii="Times New Roman"/>
          <w:b/>
          <w:i w:val="false"/>
          <w:color w:val="000000"/>
        </w:rPr>
        <w:t xml:space="preserve"> Тартылатын шетелдік жұмыс күші туралы мәліметтер, олардың саны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6"/>
        <w:gridCol w:w="5140"/>
        <w:gridCol w:w="379"/>
        <w:gridCol w:w="379"/>
        <w:gridCol w:w="1671"/>
        <w:gridCol w:w="2415"/>
      </w:tblGrid>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 (тарифтік разряд, санат</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оның ішінде латын әріптерімен))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тұрақты тұратын елі</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кезеңі (ай, жыл)</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Басшылар:</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Жоғары білімі бар мамандар:</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Білікті жұмысшылар:</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(адам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3" w:id="81"/>
    <w:p>
      <w:pPr>
        <w:spacing w:after="0"/>
        <w:ind w:left="0"/>
        <w:jc w:val="left"/>
      </w:pPr>
      <w:r>
        <w:rPr>
          <w:rFonts w:ascii="Times New Roman"/>
          <w:b/>
          <w:i w:val="false"/>
          <w:color w:val="000000"/>
        </w:rPr>
        <w:t xml:space="preserve"> Өндірісті пайдалануға енгізгеннен кейін қызметкерлерге қажеттілік</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1976"/>
        <w:gridCol w:w="3520"/>
        <w:gridCol w:w="3521"/>
        <w:gridCol w:w="1216"/>
      </w:tblGrid>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 (тарифтік разряд, санат)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4" w:id="82"/>
    <w:p>
      <w:pPr>
        <w:spacing w:after="0"/>
        <w:ind w:left="0"/>
        <w:jc w:val="left"/>
      </w:pPr>
      <w:r>
        <w:rPr>
          <w:rFonts w:ascii="Times New Roman"/>
          <w:b/>
          <w:i w:val="false"/>
          <w:color w:val="000000"/>
        </w:rPr>
        <w:t xml:space="preserve"> Республикалық және жергілікті бюджеттер үшін шартты шығындар мен кірістерді есептеу</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3"/>
        <w:gridCol w:w="1951"/>
        <w:gridCol w:w="1951"/>
        <w:gridCol w:w="1951"/>
        <w:gridCol w:w="1952"/>
        <w:gridCol w:w="1952"/>
      </w:tblGrid>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түрлері және басқа да міндетті бюджетке төлемдерді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Преференцияны есепке алмай бюджетке түсетін түсімдер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Преференцияларды ескере отырып бюджетке түсетін түсімдер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Преференцияны есепке алмай бюджетке түсетін түсімдер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Преференцияларды ескере отырып бюджетке түсетін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Преференцияны есепке алмай бюджетке түсетін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Преференцияларды ескере отырып бюджетке түсетін түсімдер</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баждары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аударымдары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"Қатты пайдалы қазбаларды</w:t>
            </w:r>
            <w:r>
              <w:br/>
            </w:r>
            <w:r>
              <w:rPr>
                <w:rFonts w:ascii="Times New Roman"/>
                <w:b w:val="false"/>
                <w:i w:val="false"/>
                <w:color w:val="000000"/>
                <w:sz w:val="20"/>
              </w:rPr>
              <w:t>қайта өңдеу туралы келісім</w:t>
            </w:r>
            <w:r>
              <w:br/>
            </w:r>
            <w:r>
              <w:rPr>
                <w:rFonts w:ascii="Times New Roman"/>
                <w:b w:val="false"/>
                <w:i w:val="false"/>
                <w:color w:val="000000"/>
                <w:sz w:val="20"/>
              </w:rPr>
              <w:t>жасау" мемлекеттік қызметтер</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2184"/>
        <w:gridCol w:w="949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 қайта өңдеу туралы келісім жасасу" мемлекеттік қызметтер көрсету стандарты</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тәсілі</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күнтізбелік күні</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нәтижесі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Келіссөздердің басталу күні туралы хабарлама не мемлекеттік қызмет көрсетуден бас тарту туралы дәлелді жауап</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кодексіне сәйкес демалыс және мереке күндерін қоспағанда, дүйсенбіден бастап жұманы қоса алғанда, белгіленген жұмыс кестесіне сәйкес сағат 9.00- ден 18.30-ға дейін;</w:t>
            </w:r>
            <w:r>
              <w:br/>
            </w:r>
            <w:r>
              <w:rPr>
                <w:rFonts w:ascii="Times New Roman"/>
                <w:b w:val="false"/>
                <w:i w:val="false"/>
                <w:color w:val="000000"/>
                <w:sz w:val="20"/>
              </w:rPr>
              <w:t>
2) портал арқылы жүгінген кезде – тәулік бойы, жөндеу жұмыстарын жүргізуге байланысты техникалық үзілістердіқоспағанда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r>
              <w:br/>
            </w:r>
            <w:r>
              <w:rPr>
                <w:rFonts w:ascii="Times New Roman"/>
                <w:b w:val="false"/>
                <w:i w:val="false"/>
                <w:color w:val="000000"/>
                <w:sz w:val="20"/>
              </w:rPr>
              <w:t>
Мемлекеттік қызмет көрсету мекенжайы интернет-ресурста www.miid.gov.kz орналастырылған, "Мемлекеттік қызметтер" кіші бөлімінде Жер қойнауын пайдалану департаменті бөлімі.</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қажетті құжаттардың тізбесі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 нысанында сұрау салу көрсетілетін қызметті алушының ЭЦҚ қойылған;</w:t>
            </w:r>
            <w:r>
              <w:br/>
            </w:r>
            <w:r>
              <w:rPr>
                <w:rFonts w:ascii="Times New Roman"/>
                <w:b w:val="false"/>
                <w:i w:val="false"/>
                <w:color w:val="000000"/>
                <w:sz w:val="20"/>
              </w:rPr>
              <w:t xml:space="preserve">
2) қайта өңдеу жобасының қаржы-экономикалық моделінің электрондық көшірмесі; </w:t>
            </w:r>
            <w:r>
              <w:br/>
            </w:r>
            <w:r>
              <w:rPr>
                <w:rFonts w:ascii="Times New Roman"/>
                <w:b w:val="false"/>
                <w:i w:val="false"/>
                <w:color w:val="000000"/>
                <w:sz w:val="20"/>
              </w:rPr>
              <w:t>
3) көрсетілген қайта өңдеу жобасының бизнес-жоспарын жасау жөніндегі талаптарға сәйкес қайта өңдеу жобасының бизнес-жоспарының электрондық көшірмесі;</w:t>
            </w:r>
            <w:r>
              <w:br/>
            </w:r>
            <w:r>
              <w:rPr>
                <w:rFonts w:ascii="Times New Roman"/>
                <w:b w:val="false"/>
                <w:i w:val="false"/>
                <w:color w:val="000000"/>
                <w:sz w:val="20"/>
              </w:rPr>
              <w:t xml:space="preserve">
4)"Жер қойнауы және жер қойнауын пайдалану туралы" 2017 жылғы 27 желтоқсандағы Қазақстан Республикасы Кодексінің </w:t>
            </w:r>
            <w:r>
              <w:rPr>
                <w:rFonts w:ascii="Times New Roman"/>
                <w:b w:val="false"/>
                <w:i w:val="false"/>
                <w:color w:val="000000"/>
                <w:sz w:val="20"/>
              </w:rPr>
              <w:t>244-бабының</w:t>
            </w:r>
            <w:r>
              <w:rPr>
                <w:rFonts w:ascii="Times New Roman"/>
                <w:b w:val="false"/>
                <w:i w:val="false"/>
                <w:color w:val="000000"/>
                <w:sz w:val="20"/>
              </w:rPr>
              <w:t xml:space="preserve"> мазмұнына сәйкес келетін пайдалы қатты қазбаларды қайта өңдеу туралы келісім жобасының электрондық көшірмесі.</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 көрсетуден бас тарту үшін негіздер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r>
              <w:br/>
            </w:r>
            <w:r>
              <w:rPr>
                <w:rFonts w:ascii="Times New Roman"/>
                <w:b w:val="false"/>
                <w:i w:val="false"/>
                <w:color w:val="000000"/>
                <w:sz w:val="20"/>
              </w:rPr>
              <w:t xml:space="preserve">
2) ұсынылған құжаттардың және (немесе) оларда қамтылған, мемлекеттік қызмет көрсету үшін қажетті деректердің (мәліметтердің) "Жер қойнауы және жер қойнауын пайдалану туралы" 2017 жылғы 27 желтоқсандағы Қазақстан Республикасы Кодексінің </w:t>
            </w:r>
            <w:r>
              <w:rPr>
                <w:rFonts w:ascii="Times New Roman"/>
                <w:b w:val="false"/>
                <w:i w:val="false"/>
                <w:color w:val="000000"/>
                <w:sz w:val="20"/>
              </w:rPr>
              <w:t>242</w:t>
            </w:r>
            <w:r>
              <w:rPr>
                <w:rFonts w:ascii="Times New Roman"/>
                <w:b w:val="false"/>
                <w:i w:val="false"/>
                <w:color w:val="000000"/>
                <w:sz w:val="20"/>
              </w:rPr>
              <w:t xml:space="preserve">, </w:t>
            </w:r>
            <w:r>
              <w:rPr>
                <w:rFonts w:ascii="Times New Roman"/>
                <w:b w:val="false"/>
                <w:i w:val="false"/>
                <w:color w:val="000000"/>
                <w:sz w:val="20"/>
              </w:rPr>
              <w:t>243</w:t>
            </w:r>
            <w:r>
              <w:rPr>
                <w:rFonts w:ascii="Times New Roman"/>
                <w:b w:val="false"/>
                <w:i w:val="false"/>
                <w:color w:val="000000"/>
                <w:sz w:val="20"/>
              </w:rPr>
              <w:t xml:space="preserve"> және </w:t>
            </w:r>
            <w:r>
              <w:rPr>
                <w:rFonts w:ascii="Times New Roman"/>
                <w:b w:val="false"/>
                <w:i w:val="false"/>
                <w:color w:val="000000"/>
                <w:sz w:val="20"/>
              </w:rPr>
              <w:t>244-баптарында</w:t>
            </w:r>
            <w:r>
              <w:rPr>
                <w:rFonts w:ascii="Times New Roman"/>
                <w:b w:val="false"/>
                <w:i w:val="false"/>
                <w:color w:val="000000"/>
                <w:sz w:val="20"/>
              </w:rPr>
              <w:t xml:space="preserve"> белгіленген талаптарға сәйкес келмеуі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ерекшеліктерін ескере отырып қойылатын өзгеде талаптар</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ЭЦҚ болған жағдайда www.egov.kz портал арқылы электрондық нысанда алуға мүмкіндігі бар</w:t>
            </w:r>
            <w:r>
              <w:br/>
            </w:r>
            <w:r>
              <w:rPr>
                <w:rFonts w:ascii="Times New Roman"/>
                <w:b w:val="false"/>
                <w:i w:val="false"/>
                <w:color w:val="000000"/>
                <w:sz w:val="20"/>
              </w:rPr>
              <w:t>
2) Мемлекеттік қызмет көрсету тәртібі туралы ақпаратты көрсетілетін қызметті алушының мемлекеттік қызметтер көрсету мәселелері жөніндегі бірыңғай байланыс орталығының анықтама қызметінен 1414 немесе көрсетілетін қызметті берушінің интернет-ресурсынан www.miid.gov.kz, алуға мүмкіндігі бар "Мемлекеттік қызметтер" кіші бөлімінде Жер қойнауын пайдалану департаменті бөлімі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"Қатты пайдалы қазбаларды</w:t>
            </w:r>
            <w:r>
              <w:br/>
            </w:r>
            <w:r>
              <w:rPr>
                <w:rFonts w:ascii="Times New Roman"/>
                <w:b w:val="false"/>
                <w:i w:val="false"/>
                <w:color w:val="000000"/>
                <w:sz w:val="20"/>
              </w:rPr>
              <w:t>қайта өңдеу туралы келісім</w:t>
            </w:r>
            <w:r>
              <w:br/>
            </w:r>
            <w:r>
              <w:rPr>
                <w:rFonts w:ascii="Times New Roman"/>
                <w:b w:val="false"/>
                <w:i w:val="false"/>
                <w:color w:val="000000"/>
                <w:sz w:val="20"/>
              </w:rPr>
              <w:t>жасау" мемлекеттік қызметтер</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Pr>
      <w:tblGrid>
        <w:gridCol w:w="919"/>
        <w:gridCol w:w="10461"/>
        <w:gridCol w:w="920"/>
      </w:tblGrid>
      <w:tr>
        <w:trPr>
          <w:trHeight w:val="30" w:hRule="atLeast"/>
        </w:trPr>
        <w:tc>
          <w:tcPr>
            <w:tcW w:w="91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тілдегі</w:t>
            </w:r>
            <w:r>
              <w:br/>
            </w:r>
            <w:r>
              <w:rPr>
                <w:rFonts w:ascii="Times New Roman"/>
                <w:b/>
                <w:i w:val="false"/>
                <w:color w:val="000000"/>
                <w:sz w:val="20"/>
              </w:rPr>
              <w:t>
Уәкілетті органның атауы
</w:t>
            </w:r>
          </w:p>
        </w:tc>
        <w:tc>
          <w:tcPr>
            <w:tcW w:w="1046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12319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31900" cy="1244600"/>
                          </a:xfrm>
                          <a:prstGeom prst="rect">
                            <a:avLst/>
                          </a:prstGeom>
                        </pic:spPr>
                      </pic:pic>
                    </a:graphicData>
                  </a:graphic>
                </wp:inline>
              </w:drawing>
            </w:r>
            <w:r>
              <w:br/>
            </w:r>
            <w:r>
              <w:rPr>
                <w:rFonts w:ascii="Times New Roman"/>
                <w:b/>
                <w:i w:val="false"/>
                <w:color w:val="000000"/>
                <w:sz w:val="20"/>
              </w:rPr>
              <w:t>
 </w:t>
            </w:r>
            <w:r>
              <w:br/>
            </w:r>
            <w:r>
              <w:rPr>
                <w:rFonts w:ascii="Times New Roman"/>
                <w:b/>
                <w:i w:val="false"/>
                <w:color w:val="000000"/>
                <w:sz w:val="20"/>
              </w:rPr>
              <w:t>
</w:t>
            </w:r>
          </w:p>
        </w:tc>
        <w:tc>
          <w:tcPr>
            <w:tcW w:w="92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Орыс тіліндегі</w:t>
            </w:r>
            <w:r>
              <w:br/>
            </w:r>
            <w:r>
              <w:rPr>
                <w:rFonts w:ascii="Times New Roman"/>
                <w:b/>
                <w:i w:val="false"/>
                <w:color w:val="000000"/>
                <w:sz w:val="20"/>
              </w:rPr>
              <w:t>
Уәкілетті органың атауы
</w:t>
            </w:r>
          </w:p>
        </w:tc>
      </w:tr>
    </w:tbl>
    <w:bookmarkStart w:name="z97" w:id="83"/>
    <w:p>
      <w:pPr>
        <w:spacing w:after="0"/>
        <w:ind w:left="0"/>
        <w:jc w:val="left"/>
      </w:pPr>
      <w:r>
        <w:rPr>
          <w:rFonts w:ascii="Times New Roman"/>
          <w:b/>
          <w:i w:val="false"/>
          <w:color w:val="000000"/>
        </w:rPr>
        <w:t xml:space="preserve"> Хабарлама</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(заңды тұлғаның атауы)</w:t>
            </w:r>
            <w:r>
              <w:br/>
            </w:r>
            <w:r>
              <w:rPr>
                <w:rFonts w:ascii="Times New Roman"/>
                <w:b w:val="false"/>
                <w:i w:val="false"/>
                <w:color w:val="000000"/>
                <w:sz w:val="20"/>
              </w:rPr>
              <w:t>немесе жеке тұлғаның тегі,</w:t>
            </w:r>
            <w:r>
              <w:br/>
            </w:r>
            <w:r>
              <w:rPr>
                <w:rFonts w:ascii="Times New Roman"/>
                <w:b w:val="false"/>
                <w:i w:val="false"/>
                <w:color w:val="000000"/>
                <w:sz w:val="20"/>
              </w:rPr>
              <w:t>аты, әкесінің аты (бар болса)</w:t>
            </w:r>
          </w:p>
        </w:tc>
      </w:tr>
    </w:tbl>
    <w:p>
      <w:pPr>
        <w:spacing w:after="0"/>
        <w:ind w:left="0"/>
        <w:jc w:val="both"/>
      </w:pPr>
      <w:r>
        <w:rPr>
          <w:rFonts w:ascii="Times New Roman"/>
          <w:b w:val="false"/>
          <w:i w:val="false"/>
          <w:color w:val="000000"/>
          <w:sz w:val="28"/>
        </w:rPr>
        <w:t>
      Уәкілетті органның атауы сіздің _.___ _ жылғы "___"_ _ _ _ _ _ _ _ _ _ _ _____________ № өтінішіңізге келіссөздердің басталған күні туралы хабарлайды (келіссөздердің басталған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(Қол қоюшының лауазымы)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(Қол қоюшының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"Қатты пайдалы қазбаларды</w:t>
            </w:r>
            <w:r>
              <w:br/>
            </w:r>
            <w:r>
              <w:rPr>
                <w:rFonts w:ascii="Times New Roman"/>
                <w:b w:val="false"/>
                <w:i w:val="false"/>
                <w:color w:val="000000"/>
                <w:sz w:val="20"/>
              </w:rPr>
              <w:t>қайта өңдеу туралы келісім</w:t>
            </w:r>
            <w:r>
              <w:br/>
            </w:r>
            <w:r>
              <w:rPr>
                <w:rFonts w:ascii="Times New Roman"/>
                <w:b w:val="false"/>
                <w:i w:val="false"/>
                <w:color w:val="000000"/>
                <w:sz w:val="20"/>
              </w:rPr>
              <w:t>жасау" мемлекеттік қызметтер</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bl>
    <w:tbl>
      <w:tblPr>
        <w:tblW w:w="0" w:type="auto"/>
        <w:tblCellSpacing w:w="0" w:type="auto"/>
        <w:tblBorders>
          <w:top w:val="none"/>
          <w:left w:val="none"/>
          <w:bottom w:val="none"/>
          <w:right w:val="none"/>
          <w:insideH w:val="none"/>
          <w:insideV w:val="none"/>
        </w:tblBorders>
      </w:tblPr>
      <w:tblGrid>
        <w:gridCol w:w="919"/>
        <w:gridCol w:w="10461"/>
        <w:gridCol w:w="920"/>
      </w:tblGrid>
      <w:tr>
        <w:trPr>
          <w:trHeight w:val="30" w:hRule="atLeast"/>
        </w:trPr>
        <w:tc>
          <w:tcPr>
            <w:tcW w:w="91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тілдегі</w:t>
            </w:r>
            <w:r>
              <w:br/>
            </w:r>
            <w:r>
              <w:rPr>
                <w:rFonts w:ascii="Times New Roman"/>
                <w:b/>
                <w:i w:val="false"/>
                <w:color w:val="000000"/>
                <w:sz w:val="20"/>
              </w:rPr>
              <w:t>
Уәкілетті органның атауы
</w:t>
            </w:r>
          </w:p>
        </w:tc>
        <w:tc>
          <w:tcPr>
            <w:tcW w:w="1046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12319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31900" cy="1244600"/>
                          </a:xfrm>
                          <a:prstGeom prst="rect">
                            <a:avLst/>
                          </a:prstGeom>
                        </pic:spPr>
                      </pic:pic>
                    </a:graphicData>
                  </a:graphic>
                </wp:inline>
              </w:drawing>
            </w:r>
            <w:r>
              <w:br/>
            </w:r>
            <w:r>
              <w:rPr>
                <w:rFonts w:ascii="Times New Roman"/>
                <w:b/>
                <w:i w:val="false"/>
                <w:color w:val="000000"/>
                <w:sz w:val="20"/>
              </w:rPr>
              <w:t>
</w:t>
            </w:r>
          </w:p>
        </w:tc>
        <w:tc>
          <w:tcPr>
            <w:tcW w:w="92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Орыс тіліндегі</w:t>
            </w:r>
            <w:r>
              <w:br/>
            </w:r>
            <w:r>
              <w:rPr>
                <w:rFonts w:ascii="Times New Roman"/>
                <w:b/>
                <w:i w:val="false"/>
                <w:color w:val="000000"/>
                <w:sz w:val="20"/>
              </w:rPr>
              <w:t>
Уәкілетті органың атауы
</w:t>
            </w:r>
          </w:p>
        </w:tc>
      </w:tr>
    </w:tbl>
    <w:bookmarkStart w:name="z99" w:id="84"/>
    <w:p>
      <w:pPr>
        <w:spacing w:after="0"/>
        <w:ind w:left="0"/>
        <w:jc w:val="left"/>
      </w:pPr>
      <w:r>
        <w:rPr>
          <w:rFonts w:ascii="Times New Roman"/>
          <w:b/>
          <w:i w:val="false"/>
          <w:color w:val="000000"/>
        </w:rPr>
        <w:t xml:space="preserve"> Мемлекеттік қызметті көрсетуден бас тарту туралы дәлелді жауап</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(заңды тұлғаның атауы)</w:t>
            </w:r>
            <w:r>
              <w:br/>
            </w:r>
            <w:r>
              <w:rPr>
                <w:rFonts w:ascii="Times New Roman"/>
                <w:b w:val="false"/>
                <w:i w:val="false"/>
                <w:color w:val="000000"/>
                <w:sz w:val="20"/>
              </w:rPr>
              <w:t>немесе жеке тұлғаның тегі,</w:t>
            </w:r>
            <w:r>
              <w:br/>
            </w:r>
            <w:r>
              <w:rPr>
                <w:rFonts w:ascii="Times New Roman"/>
                <w:b w:val="false"/>
                <w:i w:val="false"/>
                <w:color w:val="000000"/>
                <w:sz w:val="20"/>
              </w:rPr>
              <w:t>аты, әкесінің аты (бар болса)</w:t>
            </w:r>
          </w:p>
        </w:tc>
      </w:tr>
    </w:tbl>
    <w:p>
      <w:pPr>
        <w:spacing w:after="0"/>
        <w:ind w:left="0"/>
        <w:jc w:val="both"/>
      </w:pPr>
      <w:r>
        <w:rPr>
          <w:rFonts w:ascii="Times New Roman"/>
          <w:b w:val="false"/>
          <w:i w:val="false"/>
          <w:color w:val="000000"/>
          <w:sz w:val="28"/>
        </w:rPr>
        <w:t xml:space="preserve">
      Уәкілетті органның атауы сіздің (күні) (өтініш нөмірі) өтінішіңізді қарап келесіні хабарлайды: </w:t>
      </w:r>
    </w:p>
    <w:p>
      <w:pPr>
        <w:spacing w:after="0"/>
        <w:ind w:left="0"/>
        <w:jc w:val="both"/>
      </w:pPr>
      <w:r>
        <w:rPr>
          <w:rFonts w:ascii="Times New Roman"/>
          <w:b w:val="false"/>
          <w:i w:val="false"/>
          <w:color w:val="000000"/>
          <w:sz w:val="28"/>
        </w:rPr>
        <w:t>
      (Хат мәтіні)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(Қол қоюшының лауазымы)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(Қол қоюшының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"__" ________</w:t>
            </w:r>
            <w:r>
              <w:br/>
            </w:r>
            <w:r>
              <w:rPr>
                <w:rFonts w:ascii="Times New Roman"/>
                <w:b w:val="false"/>
                <w:i w:val="false"/>
                <w:color w:val="000000"/>
                <w:sz w:val="20"/>
              </w:rPr>
              <w:t>№ ___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20 мамырдағы</w:t>
            </w:r>
            <w:r>
              <w:br/>
            </w:r>
            <w:r>
              <w:rPr>
                <w:rFonts w:ascii="Times New Roman"/>
                <w:b w:val="false"/>
                <w:i w:val="false"/>
                <w:color w:val="000000"/>
                <w:sz w:val="20"/>
              </w:rPr>
              <w:t>№ 323 бұйрығына</w:t>
            </w:r>
            <w:r>
              <w:br/>
            </w:r>
            <w:r>
              <w:rPr>
                <w:rFonts w:ascii="Times New Roman"/>
                <w:b w:val="false"/>
                <w:i w:val="false"/>
                <w:color w:val="000000"/>
                <w:sz w:val="20"/>
              </w:rPr>
              <w:t>4-қосымша</w:t>
            </w:r>
          </w:p>
        </w:tc>
      </w:tr>
    </w:tbl>
    <w:bookmarkStart w:name="z102" w:id="85"/>
    <w:p>
      <w:pPr>
        <w:spacing w:after="0"/>
        <w:ind w:left="0"/>
        <w:jc w:val="left"/>
      </w:pPr>
      <w:r>
        <w:rPr>
          <w:rFonts w:ascii="Times New Roman"/>
          <w:b/>
          <w:i w:val="false"/>
          <w:color w:val="000000"/>
        </w:rPr>
        <w:t xml:space="preserve"> "Жер қойнауы учаскесін өзгертуге өтініш" мемлекеттік қызметтер көрсету қағидалары</w:t>
      </w:r>
    </w:p>
    <w:bookmarkEnd w:id="85"/>
    <w:bookmarkStart w:name="z103" w:id="86"/>
    <w:p>
      <w:pPr>
        <w:spacing w:after="0"/>
        <w:ind w:left="0"/>
        <w:jc w:val="left"/>
      </w:pPr>
      <w:r>
        <w:rPr>
          <w:rFonts w:ascii="Times New Roman"/>
          <w:b/>
          <w:i w:val="false"/>
          <w:color w:val="000000"/>
        </w:rPr>
        <w:t xml:space="preserve"> 1-тарау. Жалпы ережелер</w:t>
      </w:r>
    </w:p>
    <w:bookmarkEnd w:id="86"/>
    <w:bookmarkStart w:name="z104" w:id="87"/>
    <w:p>
      <w:pPr>
        <w:spacing w:after="0"/>
        <w:ind w:left="0"/>
        <w:jc w:val="both"/>
      </w:pPr>
      <w:r>
        <w:rPr>
          <w:rFonts w:ascii="Times New Roman"/>
          <w:b w:val="false"/>
          <w:i w:val="false"/>
          <w:color w:val="000000"/>
          <w:sz w:val="28"/>
        </w:rPr>
        <w:t xml:space="preserve">
      1. Осы "Жер қойнауы учаскесін өзгертуге өтініш" мемлекеттік қызметтер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w:t>
      </w:r>
    </w:p>
    <w:bookmarkEnd w:id="87"/>
    <w:bookmarkStart w:name="z105" w:id="88"/>
    <w:p>
      <w:pPr>
        <w:spacing w:after="0"/>
        <w:ind w:left="0"/>
        <w:jc w:val="both"/>
      </w:pPr>
      <w:r>
        <w:rPr>
          <w:rFonts w:ascii="Times New Roman"/>
          <w:b w:val="false"/>
          <w:i w:val="false"/>
          <w:color w:val="000000"/>
          <w:sz w:val="28"/>
        </w:rPr>
        <w:t>
      2. "Жер қойнауы учаскесін қайта өзгертуге өтініш" (бұдан әрі – мемлекеттiк көрсетілетін қызмет) мемлекеттік көрсетілетін қызметін Қазақстан Республикасы Индустрия және инфрақұрылымдық даму министрлігі (бұдан әрі – көрсетілетін қызмет беруші) әзірледі.</w:t>
      </w:r>
    </w:p>
    <w:bookmarkEnd w:id="88"/>
    <w:bookmarkStart w:name="z106" w:id="89"/>
    <w:p>
      <w:pPr>
        <w:spacing w:after="0"/>
        <w:ind w:left="0"/>
        <w:jc w:val="both"/>
      </w:pPr>
      <w:r>
        <w:rPr>
          <w:rFonts w:ascii="Times New Roman"/>
          <w:b w:val="false"/>
          <w:i w:val="false"/>
          <w:color w:val="000000"/>
          <w:sz w:val="28"/>
        </w:rPr>
        <w:t>
      3. Қағидалар жер қойнауын пайдалану саласындағы қызметті жүзеге асыратын жеке және заңды тұлғаларға (бұдан әрі – көрсетілетін қызметті алушы) қолданылады.</w:t>
      </w:r>
    </w:p>
    <w:bookmarkEnd w:id="89"/>
    <w:bookmarkStart w:name="z107" w:id="90"/>
    <w:p>
      <w:pPr>
        <w:spacing w:after="0"/>
        <w:ind w:left="0"/>
        <w:jc w:val="left"/>
      </w:pPr>
      <w:r>
        <w:rPr>
          <w:rFonts w:ascii="Times New Roman"/>
          <w:b/>
          <w:i w:val="false"/>
          <w:color w:val="000000"/>
        </w:rPr>
        <w:t xml:space="preserve"> 2-тарау. Мемлекеттік қызметтер көрсету тәртібі</w:t>
      </w:r>
    </w:p>
    <w:bookmarkEnd w:id="90"/>
    <w:bookmarkStart w:name="z108" w:id="91"/>
    <w:p>
      <w:pPr>
        <w:spacing w:after="0"/>
        <w:ind w:left="0"/>
        <w:jc w:val="both"/>
      </w:pPr>
      <w:r>
        <w:rPr>
          <w:rFonts w:ascii="Times New Roman"/>
          <w:b w:val="false"/>
          <w:i w:val="false"/>
          <w:color w:val="000000"/>
          <w:sz w:val="28"/>
        </w:rPr>
        <w:t xml:space="preserve">
      4. Көрсетілетін қызметті алушы мемлекеттік қызметті www.egov.kz электрондық үкіметтің веб-порталы арқылы ұсынады,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"Тіркеу" мемлекеттік көрсетілетін қызмет стандартының осы Қағидаларына </w:t>
      </w:r>
      <w:r>
        <w:rPr>
          <w:rFonts w:ascii="Times New Roman"/>
          <w:b w:val="false"/>
          <w:i w:val="false"/>
          <w:color w:val="000000"/>
          <w:sz w:val="28"/>
        </w:rPr>
        <w:t>2-қосымшаның</w:t>
      </w:r>
      <w:r>
        <w:rPr>
          <w:rFonts w:ascii="Times New Roman"/>
          <w:b w:val="false"/>
          <w:i w:val="false"/>
          <w:color w:val="000000"/>
          <w:sz w:val="28"/>
        </w:rPr>
        <w:t xml:space="preserve"> 8-тармағында көрсетілген құжаттармен жібереді. "Жер қойнауы учаскесін өзгертуге өтініш" (бұдан әрі - "Мемлекеттік қызмет стандарты").</w:t>
      </w:r>
    </w:p>
    <w:bookmarkEnd w:id="91"/>
    <w:p>
      <w:pPr>
        <w:spacing w:after="0"/>
        <w:ind w:left="0"/>
        <w:jc w:val="both"/>
      </w:pPr>
      <w:r>
        <w:rPr>
          <w:rFonts w:ascii="Times New Roman"/>
          <w:b w:val="false"/>
          <w:i w:val="false"/>
          <w:color w:val="000000"/>
          <w:sz w:val="28"/>
        </w:rPr>
        <w:t>
      Мемлекеттік қызмет көрсетуге қойылатын негізгі талаптардың тізбесі, оның ішінде процестің сипаттамасын, ұсыну нысаны, мазмұны және нәтижесі, сондай-ақ мемлекеттік қызметтер көрсетудің ерекшеліктерін ескере отырып, өзге де ақпарат Мемлекеттік қызмет стандартында көрсетілген.</w:t>
      </w:r>
    </w:p>
    <w:bookmarkStart w:name="z109" w:id="92"/>
    <w:p>
      <w:pPr>
        <w:spacing w:after="0"/>
        <w:ind w:left="0"/>
        <w:jc w:val="both"/>
      </w:pPr>
      <w:r>
        <w:rPr>
          <w:rFonts w:ascii="Times New Roman"/>
          <w:b w:val="false"/>
          <w:i w:val="false"/>
          <w:color w:val="000000"/>
          <w:sz w:val="28"/>
        </w:rPr>
        <w:t>
      5. Көрсетілетін қызметті беруші құжаттарды олар алынған күні тіркейді.</w:t>
      </w:r>
    </w:p>
    <w:bookmarkEnd w:id="92"/>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жағдайда, өтінішті қабылдау және мемлекеттік қызметті көрсету нәтижесін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және (немесе) қолданылу мерзімі өтіп кеткен құжаттар анықталған жағдайда, көрсетілетін қызметті беруші көрсетілген мерзімде өтінішті одан әрі қараудан дәлелді бас тартады.</w:t>
      </w:r>
    </w:p>
    <w:bookmarkStart w:name="z110" w:id="93"/>
    <w:p>
      <w:pPr>
        <w:spacing w:after="0"/>
        <w:ind w:left="0"/>
        <w:jc w:val="both"/>
      </w:pPr>
      <w:r>
        <w:rPr>
          <w:rFonts w:ascii="Times New Roman"/>
          <w:b w:val="false"/>
          <w:i w:val="false"/>
          <w:color w:val="000000"/>
          <w:sz w:val="28"/>
        </w:rPr>
        <w:t>
      6. Көрсетілетін қызметті алушы барлық қажетті құжаттарды портал арқылы берген кезде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End w:id="93"/>
    <w:p>
      <w:pPr>
        <w:spacing w:after="0"/>
        <w:ind w:left="0"/>
        <w:jc w:val="both"/>
      </w:pPr>
      <w:r>
        <w:rPr>
          <w:rFonts w:ascii="Times New Roman"/>
          <w:b w:val="false"/>
          <w:i w:val="false"/>
          <w:color w:val="000000"/>
          <w:sz w:val="28"/>
        </w:rPr>
        <w:t>
      Мемлекеттік ақпараттық жүйелерде қамтылған көрсетілетін қызметті алушының жеке басын куәландыратын құжаттар туралы, заңды тұлғаны мемлекеттік тіркеу (қайта тіркеу ) туралы мәліметтерді көрсетілетін қызметті беруші тиісті мемлекеттік ақпараттық жүйелерден "электрондық үкімет"шлюзі арқылы алады.</w:t>
      </w:r>
    </w:p>
    <w:bookmarkStart w:name="z111" w:id="94"/>
    <w:p>
      <w:pPr>
        <w:spacing w:after="0"/>
        <w:ind w:left="0"/>
        <w:jc w:val="both"/>
      </w:pPr>
      <w:r>
        <w:rPr>
          <w:rFonts w:ascii="Times New Roman"/>
          <w:b w:val="false"/>
          <w:i w:val="false"/>
          <w:color w:val="000000"/>
          <w:sz w:val="28"/>
        </w:rPr>
        <w:t>
      7. Мемлекеттік қызмет көрсетудің жалпы мерзімі 30 (отыз) жұмыс күнін құрайды.</w:t>
      </w:r>
    </w:p>
    <w:bookmarkEnd w:id="94"/>
    <w:bookmarkStart w:name="z112" w:id="95"/>
    <w:p>
      <w:pPr>
        <w:spacing w:after="0"/>
        <w:ind w:left="0"/>
        <w:jc w:val="both"/>
      </w:pPr>
      <w:r>
        <w:rPr>
          <w:rFonts w:ascii="Times New Roman"/>
          <w:b w:val="false"/>
          <w:i w:val="false"/>
          <w:color w:val="000000"/>
          <w:sz w:val="28"/>
        </w:rPr>
        <w:t xml:space="preserve">
      8. Көрсетілетін қызметті алушы құжаттардың толық топтамасын ұсынған жағдайда, көрсетілетін қызметті беруші 28 (жиырма сегіз) жұмыс күні ішінде "Жер қойнауы және жер қойнауын пайдалану туралы" 2017 жылғы 27 желтоқсандағы Қазақстан Республикасы Кодексінің </w:t>
      </w:r>
      <w:r>
        <w:rPr>
          <w:rFonts w:ascii="Times New Roman"/>
          <w:b w:val="false"/>
          <w:i w:val="false"/>
          <w:color w:val="000000"/>
          <w:sz w:val="28"/>
        </w:rPr>
        <w:t>31-тарауында</w:t>
      </w:r>
      <w:r>
        <w:rPr>
          <w:rFonts w:ascii="Times New Roman"/>
          <w:b w:val="false"/>
          <w:i w:val="false"/>
          <w:color w:val="000000"/>
          <w:sz w:val="28"/>
        </w:rPr>
        <w:t xml:space="preserve"> белгіленген талаптарға мемлекеттік көрсетілетін қызмет стандартының 8-тармағында көрсетілген ұсынылған құжаттардың дұрыстығын және сәйкестігін тексереді және келесі мемлекеттік көрсетілетін қызмет нәтижесін береді:</w:t>
      </w:r>
    </w:p>
    <w:bookmarkEnd w:id="9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пайдалы қатты қазбаларды барлауға немесе өндіруге лицензия беру;</w:t>
      </w:r>
    </w:p>
    <w:p>
      <w:pPr>
        <w:spacing w:after="0"/>
        <w:ind w:left="0"/>
        <w:jc w:val="both"/>
      </w:pPr>
      <w:r>
        <w:rPr>
          <w:rFonts w:ascii="Times New Roman"/>
          <w:b w:val="false"/>
          <w:i w:val="false"/>
          <w:color w:val="000000"/>
          <w:sz w:val="28"/>
        </w:rPr>
        <w:t>
      2) 3-қосымшаға сәйкес нысан бойынша мемлекеттік көрсетілетін қызмет стандартының 9-тармағында көрсетілген негіздер бойынша дәлелді бас тарту.</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қол қойылған электрондық құжат нысанында жіберіледі.</w:t>
      </w:r>
    </w:p>
    <w:bookmarkStart w:name="z113" w:id="96"/>
    <w:p>
      <w:pPr>
        <w:spacing w:after="0"/>
        <w:ind w:left="0"/>
        <w:jc w:val="both"/>
      </w:pPr>
      <w:r>
        <w:rPr>
          <w:rFonts w:ascii="Times New Roman"/>
          <w:b w:val="false"/>
          <w:i w:val="false"/>
          <w:color w:val="000000"/>
          <w:sz w:val="28"/>
        </w:rPr>
        <w:t>
      9.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96"/>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түседі.</w:t>
      </w:r>
    </w:p>
    <w:bookmarkStart w:name="z114" w:id="97"/>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шешімдеріне, әрекеттеріне (әрекетсіздігіне) шағымдану тәртiбi</w:t>
      </w:r>
    </w:p>
    <w:bookmarkEnd w:id="97"/>
    <w:bookmarkStart w:name="z115" w:id="98"/>
    <w:p>
      <w:pPr>
        <w:spacing w:after="0"/>
        <w:ind w:left="0"/>
        <w:jc w:val="both"/>
      </w:pPr>
      <w:r>
        <w:rPr>
          <w:rFonts w:ascii="Times New Roman"/>
          <w:b w:val="false"/>
          <w:i w:val="false"/>
          <w:color w:val="000000"/>
          <w:sz w:val="28"/>
        </w:rPr>
        <w:t>
      10. Көрсетілетін қызметті берушінің және (немесе) оның лауазымды адамдарының шешімдеріне, әрекеттеріне (әрекетсіздігіне) шағымдану жағдайда шағым көрсетілетін қызметті беруші мына мекенжай бойынша 010000,Нұр-Сұлтан қ., Қабанбай батыр даңғылы 32/1, телефон: 8 (7172) 98-31-35 басшыларының атына беріледі.</w:t>
      </w:r>
    </w:p>
    <w:bookmarkEnd w:id="98"/>
    <w:bookmarkStart w:name="z116" w:id="99"/>
    <w:p>
      <w:pPr>
        <w:spacing w:after="0"/>
        <w:ind w:left="0"/>
        <w:jc w:val="both"/>
      </w:pPr>
      <w:r>
        <w:rPr>
          <w:rFonts w:ascii="Times New Roman"/>
          <w:b w:val="false"/>
          <w:i w:val="false"/>
          <w:color w:val="000000"/>
          <w:sz w:val="28"/>
        </w:rPr>
        <w:t>
      11. Шағымдар жазбаша нысанда пошта байланысы бойынша көрсетілетін қызметті берушінің жұмыс күндеріне сәйкес кеңсе арқылы қолма-қол қабылданады.</w:t>
      </w:r>
    </w:p>
    <w:bookmarkEnd w:id="99"/>
    <w:bookmarkStart w:name="z117" w:id="100"/>
    <w:p>
      <w:pPr>
        <w:spacing w:after="0"/>
        <w:ind w:left="0"/>
        <w:jc w:val="both"/>
      </w:pPr>
      <w:r>
        <w:rPr>
          <w:rFonts w:ascii="Times New Roman"/>
          <w:b w:val="false"/>
          <w:i w:val="false"/>
          <w:color w:val="000000"/>
          <w:sz w:val="28"/>
        </w:rPr>
        <w:t>
      12. Шағым көрсетілетін қызметті алушы қол қояды, онда оның тегі, аты, әкесінің аты (ол болған кезде), шығыс нөмірі мен күні, пошталық мекенжайы, байланыс телефоны көрсетіледі</w:t>
      </w:r>
    </w:p>
    <w:bookmarkEnd w:id="100"/>
    <w:bookmarkStart w:name="z118" w:id="101"/>
    <w:p>
      <w:pPr>
        <w:spacing w:after="0"/>
        <w:ind w:left="0"/>
        <w:jc w:val="both"/>
      </w:pPr>
      <w:r>
        <w:rPr>
          <w:rFonts w:ascii="Times New Roman"/>
          <w:b w:val="false"/>
          <w:i w:val="false"/>
          <w:color w:val="000000"/>
          <w:sz w:val="28"/>
        </w:rPr>
        <w:t>
      13. Шағымды қабылдаған адамның тегі,аты, әкесінің аты (ол болған кезде) көрсетіле отырып, көрсетілетін қызметті берушінің кеңсесінде тіркеу (мөртаңба, кіріс нөмірі және күні) шағымның қабылданғанын растау болып табылады.</w:t>
      </w:r>
    </w:p>
    <w:bookmarkEnd w:id="101"/>
    <w:bookmarkStart w:name="z119" w:id="102"/>
    <w:p>
      <w:pPr>
        <w:spacing w:after="0"/>
        <w:ind w:left="0"/>
        <w:jc w:val="both"/>
      </w:pPr>
      <w:r>
        <w:rPr>
          <w:rFonts w:ascii="Times New Roman"/>
          <w:b w:val="false"/>
          <w:i w:val="false"/>
          <w:color w:val="000000"/>
          <w:sz w:val="28"/>
        </w:rPr>
        <w:t xml:space="preserve">
      14.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қарауға жатады:</w:t>
      </w:r>
    </w:p>
    <w:bookmarkEnd w:id="102"/>
    <w:p>
      <w:pPr>
        <w:spacing w:after="0"/>
        <w:ind w:left="0"/>
        <w:jc w:val="both"/>
      </w:pPr>
      <w:r>
        <w:rPr>
          <w:rFonts w:ascii="Times New Roman"/>
          <w:b w:val="false"/>
          <w:i w:val="false"/>
          <w:color w:val="000000"/>
          <w:sz w:val="28"/>
        </w:rPr>
        <w:t>
      көрсетілетін қызмет беруші -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15 (он бес) жұмыс күні ішінде</w:t>
      </w:r>
    </w:p>
    <w:bookmarkStart w:name="z120" w:id="103"/>
    <w:p>
      <w:pPr>
        <w:spacing w:after="0"/>
        <w:ind w:left="0"/>
        <w:jc w:val="both"/>
      </w:pPr>
      <w:r>
        <w:rPr>
          <w:rFonts w:ascii="Times New Roman"/>
          <w:b w:val="false"/>
          <w:i w:val="false"/>
          <w:color w:val="000000"/>
          <w:sz w:val="28"/>
        </w:rPr>
        <w:t xml:space="preserve">
      15.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 10 (он) жұмыс күнінен аспайтын мерзімге ұзартылады:</w:t>
      </w:r>
    </w:p>
    <w:bookmarkEnd w:id="103"/>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үшін.</w:t>
      </w:r>
    </w:p>
    <w:p>
      <w:pPr>
        <w:spacing w:after="0"/>
        <w:ind w:left="0"/>
        <w:jc w:val="both"/>
      </w:pPr>
      <w:r>
        <w:rPr>
          <w:rFonts w:ascii="Times New Roman"/>
          <w:b w:val="false"/>
          <w:i w:val="false"/>
          <w:color w:val="000000"/>
          <w:sz w:val="28"/>
        </w:rPr>
        <w:t>
      Шағымды қарау мерзімі ұзартылған жағдайда шағымдарды қарау жөніндегі өкілеттіктер берілген лауазымды тұлға шағымды қарау мерзімі ұзартылған кезден бастап 3 (үш) жұмыс күні ішінде шағым берген өтініш берушіге ұзарту себептерін көрсете отырып, шағымды қарау мерзімін ұзарту туралы жазбаша нысанда (шағым қағаз жеткізгіште берілген кезде ) немесе электрондық нысанда (шағым электрондық түрде берілген кезде) хабарлайды.</w:t>
      </w:r>
    </w:p>
    <w:bookmarkStart w:name="z121" w:id="104"/>
    <w:p>
      <w:pPr>
        <w:spacing w:after="0"/>
        <w:ind w:left="0"/>
        <w:jc w:val="both"/>
      </w:pPr>
      <w:r>
        <w:rPr>
          <w:rFonts w:ascii="Times New Roman"/>
          <w:b w:val="false"/>
          <w:i w:val="false"/>
          <w:color w:val="000000"/>
          <w:sz w:val="28"/>
        </w:rPr>
        <w:t>
      16.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 учаскесін</w:t>
            </w:r>
            <w:r>
              <w:br/>
            </w:r>
            <w:r>
              <w:rPr>
                <w:rFonts w:ascii="Times New Roman"/>
                <w:b w:val="false"/>
                <w:i w:val="false"/>
                <w:color w:val="000000"/>
                <w:sz w:val="20"/>
              </w:rPr>
              <w:t>өзгертуге өтініш" мемлекеттік</w:t>
            </w:r>
            <w:r>
              <w:br/>
            </w:r>
            <w:r>
              <w:rPr>
                <w:rFonts w:ascii="Times New Roman"/>
                <w:b w:val="false"/>
                <w:i w:val="false"/>
                <w:color w:val="000000"/>
                <w:sz w:val="20"/>
              </w:rPr>
              <w:t>қызметтер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тұлғалар үшін – өтініш</w:t>
            </w:r>
            <w:r>
              <w:br/>
            </w:r>
            <w:r>
              <w:rPr>
                <w:rFonts w:ascii="Times New Roman"/>
                <w:b w:val="false"/>
                <w:i w:val="false"/>
                <w:color w:val="000000"/>
                <w:sz w:val="20"/>
              </w:rPr>
              <w:t>берушінің тегі, аты, әкесінің аты</w:t>
            </w:r>
            <w:r>
              <w:br/>
            </w:r>
            <w:r>
              <w:rPr>
                <w:rFonts w:ascii="Times New Roman"/>
                <w:b w:val="false"/>
                <w:i w:val="false"/>
                <w:color w:val="000000"/>
                <w:sz w:val="20"/>
              </w:rPr>
              <w:t>(бар болса), жеке сәйкестендіру</w:t>
            </w:r>
            <w:r>
              <w:br/>
            </w:r>
            <w:r>
              <w:rPr>
                <w:rFonts w:ascii="Times New Roman"/>
                <w:b w:val="false"/>
                <w:i w:val="false"/>
                <w:color w:val="000000"/>
                <w:sz w:val="20"/>
              </w:rPr>
              <w:t>нөмірі (бар болса)), байланыс</w:t>
            </w:r>
            <w:r>
              <w:br/>
            </w:r>
            <w:r>
              <w:rPr>
                <w:rFonts w:ascii="Times New Roman"/>
                <w:b w:val="false"/>
                <w:i w:val="false"/>
                <w:color w:val="000000"/>
                <w:sz w:val="20"/>
              </w:rPr>
              <w:t>деректері;</w:t>
            </w:r>
            <w:r>
              <w:br/>
            </w:r>
            <w:r>
              <w:rPr>
                <w:rFonts w:ascii="Times New Roman"/>
                <w:b w:val="false"/>
                <w:i w:val="false"/>
                <w:color w:val="000000"/>
                <w:sz w:val="20"/>
              </w:rPr>
              <w:t>заңды тұлғалар үшін – өтініш</w:t>
            </w:r>
            <w:r>
              <w:br/>
            </w:r>
            <w:r>
              <w:rPr>
                <w:rFonts w:ascii="Times New Roman"/>
                <w:b w:val="false"/>
                <w:i w:val="false"/>
                <w:color w:val="000000"/>
                <w:sz w:val="20"/>
              </w:rPr>
              <w:t>берушінің атауы, бизнес</w:t>
            </w:r>
            <w:r>
              <w:br/>
            </w:r>
            <w:r>
              <w:rPr>
                <w:rFonts w:ascii="Times New Roman"/>
                <w:b w:val="false"/>
                <w:i w:val="false"/>
                <w:color w:val="000000"/>
                <w:sz w:val="20"/>
              </w:rPr>
              <w:t>сәйкестендіру нөмірі</w:t>
            </w:r>
            <w:r>
              <w:br/>
            </w:r>
            <w:r>
              <w:rPr>
                <w:rFonts w:ascii="Times New Roman"/>
                <w:b w:val="false"/>
                <w:i w:val="false"/>
                <w:color w:val="000000"/>
                <w:sz w:val="20"/>
              </w:rPr>
              <w:t>(бар болса)), байланыс</w:t>
            </w:r>
            <w:r>
              <w:br/>
            </w:r>
            <w:r>
              <w:rPr>
                <w:rFonts w:ascii="Times New Roman"/>
                <w:b w:val="false"/>
                <w:i w:val="false"/>
                <w:color w:val="000000"/>
                <w:sz w:val="20"/>
              </w:rPr>
              <w:t>деректері.</w:t>
            </w:r>
          </w:p>
        </w:tc>
      </w:tr>
    </w:tbl>
    <w:bookmarkStart w:name="z123" w:id="105"/>
    <w:p>
      <w:pPr>
        <w:spacing w:after="0"/>
        <w:ind w:left="0"/>
        <w:jc w:val="left"/>
      </w:pPr>
      <w:r>
        <w:rPr>
          <w:rFonts w:ascii="Times New Roman"/>
          <w:b/>
          <w:i w:val="false"/>
          <w:color w:val="000000"/>
        </w:rPr>
        <w:t xml:space="preserve"> Жер қойнауы учаскесін өзгертуге өтініш</w:t>
      </w:r>
    </w:p>
    <w:bookmarkEnd w:id="105"/>
    <w:p>
      <w:pPr>
        <w:spacing w:after="0"/>
        <w:ind w:left="0"/>
        <w:jc w:val="both"/>
      </w:pPr>
      <w:r>
        <w:rPr>
          <w:rFonts w:ascii="Times New Roman"/>
          <w:b w:val="false"/>
          <w:i w:val="false"/>
          <w:color w:val="000000"/>
          <w:sz w:val="28"/>
        </w:rPr>
        <w:t>
      20__ жылғы "__" __________</w:t>
      </w:r>
    </w:p>
    <w:p>
      <w:pPr>
        <w:spacing w:after="0"/>
        <w:ind w:left="0"/>
        <w:jc w:val="both"/>
      </w:pPr>
      <w:r>
        <w:rPr>
          <w:rFonts w:ascii="Times New Roman"/>
          <w:b w:val="false"/>
          <w:i w:val="false"/>
          <w:color w:val="000000"/>
          <w:sz w:val="28"/>
        </w:rPr>
        <w:t>
      Жер қойнауы учаскесінің аумақтық шекараларын</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жол мен өзгертуді сұраймын</w:t>
      </w:r>
    </w:p>
    <w:p>
      <w:pPr>
        <w:spacing w:after="0"/>
        <w:ind w:left="0"/>
        <w:jc w:val="both"/>
      </w:pPr>
      <w:r>
        <w:rPr>
          <w:rFonts w:ascii="Times New Roman"/>
          <w:b w:val="false"/>
          <w:i w:val="false"/>
          <w:color w:val="000000"/>
          <w:sz w:val="28"/>
        </w:rPr>
        <w:t>
      (өзгерту әдісін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5"/>
        <w:gridCol w:w="21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мәліметтер</w:t>
            </w:r>
          </w:p>
        </w:tc>
      </w:tr>
      <w:tr>
        <w:trPr>
          <w:trHeight w:val="30" w:hRule="atLeast"/>
        </w:trPr>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үшін-өтініш берушінің тегі, аты және әкесінің аты (егер ол жеке басын куәландыратын құжатта көрсетілсе), тұрғылықты жері, азаматтығы, өтініш берушінің жеке басын куәландыратын құжаттары туралы мәліметтер, өтініш берушінің салық төлеуші ретінде тіркелуі туралы мәліметтер</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өтініш берушінің атауы, орналасқан жері, заңды тұлға ретінде мемлекеттік тіркеу және салық органдарында тіркеу туралы мәліметтер, басшылар туралы мәліметтер</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учаскесін қосуға</w:t>
            </w:r>
          </w:p>
        </w:tc>
      </w:tr>
      <w:tr>
        <w:trPr>
          <w:trHeight w:val="30" w:hRule="atLeast"/>
        </w:trPr>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қойнауының негізгі учаскесінің пайдалы қатты қазбаларды өндіруге арналған лицензияның нөмірі, берілген күні, лицензиардың толық атауы</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өндіру учаскесінің ауданы мен географиялық координаталарының нүктелерін көрсету</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қосылатын жер қойнауы учаскесінің пайдалы қатты қазбаларды өндіруге арналған лицензияның нөмірі, берілген күні, лицензиардың толық атауы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қосылатын өндіру учаскесінің ауданы мен географиялық координаталарының нүктелерін көрсету</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 бөлуге</w:t>
            </w:r>
          </w:p>
        </w:tc>
      </w:tr>
      <w:tr>
        <w:trPr>
          <w:trHeight w:val="30" w:hRule="atLeast"/>
        </w:trPr>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лицензияның нөмірі, берілген күні, лицензиардың толық атауы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бөлуге жататын блоктың (блоктардың) коды мен атауын не бөлуге жататын жер қойнауы учаскесінің географиялық координаталарының ауданы мен нүктелерін көрсету</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Қоса берілетін құжаттардың тізбесі: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(құжаттардың атауы және беттер саны)*</w:t>
      </w:r>
    </w:p>
    <w:p>
      <w:pPr>
        <w:spacing w:after="0"/>
        <w:ind w:left="0"/>
        <w:jc w:val="both"/>
      </w:pPr>
      <w:r>
        <w:rPr>
          <w:rFonts w:ascii="Times New Roman"/>
          <w:b w:val="false"/>
          <w:i w:val="false"/>
          <w:color w:val="000000"/>
          <w:sz w:val="28"/>
        </w:rPr>
        <w:t>
      Ескертпе: * Құжаттардың нотариалды куәландырылған көшірмелері қоса беріледі</w:t>
      </w:r>
    </w:p>
    <w:tbl>
      <w:tblPr>
        <w:tblW w:w="0" w:type="auto"/>
        <w:tblCellSpacing w:w="0" w:type="auto"/>
        <w:tblBorders>
          <w:top w:val="none"/>
          <w:left w:val="none"/>
          <w:bottom w:val="none"/>
          <w:right w:val="none"/>
          <w:insideH w:val="none"/>
          <w:insideV w:val="none"/>
        </w:tblBorders>
      </w:tblPr>
      <w:tblGrid>
        <w:gridCol w:w="6257"/>
        <w:gridCol w:w="6043"/>
      </w:tblGrid>
      <w:tr>
        <w:trPr>
          <w:trHeight w:val="30" w:hRule="atLeast"/>
        </w:trPr>
        <w:tc>
          <w:tcPr>
            <w:tcW w:w="6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күні: 20___ ж."__" ________</w:t>
            </w:r>
          </w:p>
        </w:tc>
        <w:tc>
          <w:tcPr>
            <w:tcW w:w="6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 </w:t>
            </w:r>
            <w:r>
              <w:br/>
            </w:r>
            <w:r>
              <w:rPr>
                <w:rFonts w:ascii="Times New Roman"/>
                <w:b w:val="false"/>
                <w:i w:val="false"/>
                <w:color w:val="000000"/>
                <w:sz w:val="20"/>
              </w:rPr>
              <w:t>
(Өтініш берушінің немесе оның уәкілетті өкілінің қолы, өтінішті өкіл берген жағдайда, өкілеттікті куәландыратын тиісті ресімделген құжат қоса беріледі)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 учаскесін</w:t>
            </w:r>
            <w:r>
              <w:br/>
            </w:r>
            <w:r>
              <w:rPr>
                <w:rFonts w:ascii="Times New Roman"/>
                <w:b w:val="false"/>
                <w:i w:val="false"/>
                <w:color w:val="000000"/>
                <w:sz w:val="20"/>
              </w:rPr>
              <w:t>өзгертуге өтініш" мемлекеттік</w:t>
            </w:r>
            <w:r>
              <w:br/>
            </w:r>
            <w:r>
              <w:rPr>
                <w:rFonts w:ascii="Times New Roman"/>
                <w:b w:val="false"/>
                <w:i w:val="false"/>
                <w:color w:val="000000"/>
                <w:sz w:val="20"/>
              </w:rPr>
              <w:t>қызметтер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1388"/>
        <w:gridCol w:w="1051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 өзгертуге өтініш" мемлекеттік қызметтер көрсету стандарты</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тәсілі</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жұмыс күні</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(толық автоматтандырылған.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нәтижесі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бойынша пайдалы қатты қазбаларды барлауға немесе өндіруге лицензия беру немесе мемлекеттік қызметті көрсетуден бас тарту туралы дәлелді жауап</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кестесі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 түскі үзіліспен сағат 9.00- ден 18.30-ға дейін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r>
              <w:br/>
            </w:r>
            <w:r>
              <w:rPr>
                <w:rFonts w:ascii="Times New Roman"/>
                <w:b w:val="false"/>
                <w:i w:val="false"/>
                <w:color w:val="000000"/>
                <w:sz w:val="20"/>
              </w:rPr>
              <w:t>
Мемлекетті кқызмет көрсету мекенжайы интернет-ресурста www.miid.gov.kz орналастырылған, "Мемлекеттік қызметтер" кіші бөлімінде Жер қойнауын пайдалану департаменті бөлімі.</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қажетті құжаттардың тізбесі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 нысаны бойынша өтініш.</w:t>
            </w:r>
            <w:r>
              <w:br/>
            </w:r>
            <w:r>
              <w:rPr>
                <w:rFonts w:ascii="Times New Roman"/>
                <w:b w:val="false"/>
                <w:i w:val="false"/>
                <w:color w:val="000000"/>
                <w:sz w:val="20"/>
              </w:rPr>
              <w:t>
2) егер бөліп шығару жүргізілетін жер қойнауы учаскесіне лицензия бойынша және негізгі немесе қосылатын өндіру учаскесін өндіруге лицензия бойынша жер қойнауын пайдалану құқығы кепілмен ауыртпалық салынса, бөлуге немесе қосуға кепіл ұстаушының алдын ала келісімінің электрондық көшірмесі.</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 көрсетуден бас тарту үшін негіздер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r>
              <w:br/>
            </w:r>
            <w:r>
              <w:rPr>
                <w:rFonts w:ascii="Times New Roman"/>
                <w:b w:val="false"/>
                <w:i w:val="false"/>
                <w:color w:val="000000"/>
                <w:sz w:val="20"/>
              </w:rPr>
              <w:t xml:space="preserve">
2) көрсетілетін қызметті алушының және (немесе) ұсынылған материалдардың, объектілердің, деректер мен мәліметтердің "Жер қойнауы және жер қойнауын пайдалану туралы" 2017 жылғы 27 желтоқсандағы Қазақстан Республикасы Кодексінің </w:t>
            </w:r>
            <w:r>
              <w:rPr>
                <w:rFonts w:ascii="Times New Roman"/>
                <w:b w:val="false"/>
                <w:i w:val="false"/>
                <w:color w:val="000000"/>
                <w:sz w:val="20"/>
              </w:rPr>
              <w:t>31-тарауында</w:t>
            </w:r>
            <w:r>
              <w:rPr>
                <w:rFonts w:ascii="Times New Roman"/>
                <w:b w:val="false"/>
                <w:i w:val="false"/>
                <w:color w:val="000000"/>
                <w:sz w:val="20"/>
              </w:rPr>
              <w:t xml:space="preserve"> белгіленген талаптарға сәйкес келмеуі.</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ерекшеліктерін ескере отырып қойылатын өзге де талаптар</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ЭЦҚ болған жағдайда www.egov.kz портал арқылы электрондық нысанда алуға мүмкіндігі бар.</w:t>
            </w:r>
            <w:r>
              <w:br/>
            </w:r>
            <w:r>
              <w:rPr>
                <w:rFonts w:ascii="Times New Roman"/>
                <w:b w:val="false"/>
                <w:i w:val="false"/>
                <w:color w:val="000000"/>
                <w:sz w:val="20"/>
              </w:rPr>
              <w:t>
2) Мемлекеттік қызмет көрсету тәртібі туралы ақпаратты көрсетілетін қызметті алушының мемлекеттік қызметтер көрсету мәселелері жөніндегі бірыңғай байланыс орталығының анықтама қызметінен 1414 немесе көрсетілетін қызметті берушінің интернет-ресурсынан www.miid.gov.kz, алуға мүмкіндігі бар. "Мемлекеттік қызметтер" кіші бөлімінде Жер қойнауын пайдалану департаменті бөлімі.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 учаскесін</w:t>
            </w:r>
            <w:r>
              <w:br/>
            </w:r>
            <w:r>
              <w:rPr>
                <w:rFonts w:ascii="Times New Roman"/>
                <w:b w:val="false"/>
                <w:i w:val="false"/>
                <w:color w:val="000000"/>
                <w:sz w:val="20"/>
              </w:rPr>
              <w:t>өзгертуге өтініш" мемлекеттік</w:t>
            </w:r>
            <w:r>
              <w:br/>
            </w:r>
            <w:r>
              <w:rPr>
                <w:rFonts w:ascii="Times New Roman"/>
                <w:b w:val="false"/>
                <w:i w:val="false"/>
                <w:color w:val="000000"/>
                <w:sz w:val="20"/>
              </w:rPr>
              <w:t>қызметтер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Pr>
      <w:tblGrid>
        <w:gridCol w:w="919"/>
        <w:gridCol w:w="10461"/>
        <w:gridCol w:w="920"/>
      </w:tblGrid>
      <w:tr>
        <w:trPr>
          <w:trHeight w:val="30" w:hRule="atLeast"/>
        </w:trPr>
        <w:tc>
          <w:tcPr>
            <w:tcW w:w="91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тілдегі</w:t>
            </w:r>
            <w:r>
              <w:br/>
            </w:r>
            <w:r>
              <w:rPr>
                <w:rFonts w:ascii="Times New Roman"/>
                <w:b/>
                <w:i w:val="false"/>
                <w:color w:val="000000"/>
                <w:sz w:val="20"/>
              </w:rPr>
              <w:t>
Уәкілетті органның атауы
</w:t>
            </w:r>
          </w:p>
        </w:tc>
        <w:tc>
          <w:tcPr>
            <w:tcW w:w="1046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12319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31900" cy="1244600"/>
                          </a:xfrm>
                          <a:prstGeom prst="rect">
                            <a:avLst/>
                          </a:prstGeom>
                        </pic:spPr>
                      </pic:pic>
                    </a:graphicData>
                  </a:graphic>
                </wp:inline>
              </w:drawing>
            </w:r>
            <w:r>
              <w:br/>
            </w:r>
            <w:r>
              <w:rPr>
                <w:rFonts w:ascii="Times New Roman"/>
                <w:b/>
                <w:i w:val="false"/>
                <w:color w:val="000000"/>
                <w:sz w:val="20"/>
              </w:rPr>
              <w:t>
</w:t>
            </w:r>
          </w:p>
        </w:tc>
        <w:tc>
          <w:tcPr>
            <w:tcW w:w="92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Орыс тіліндегі</w:t>
            </w:r>
            <w:r>
              <w:br/>
            </w:r>
            <w:r>
              <w:rPr>
                <w:rFonts w:ascii="Times New Roman"/>
                <w:b/>
                <w:i w:val="false"/>
                <w:color w:val="000000"/>
                <w:sz w:val="20"/>
              </w:rPr>
              <w:t>
Уәкілетті органың атауы
</w:t>
            </w:r>
          </w:p>
        </w:tc>
      </w:tr>
    </w:tbl>
    <w:bookmarkStart w:name="z126" w:id="106"/>
    <w:p>
      <w:pPr>
        <w:spacing w:after="0"/>
        <w:ind w:left="0"/>
        <w:jc w:val="left"/>
      </w:pPr>
      <w:r>
        <w:rPr>
          <w:rFonts w:ascii="Times New Roman"/>
          <w:b/>
          <w:i w:val="false"/>
          <w:color w:val="000000"/>
        </w:rPr>
        <w:t xml:space="preserve"> Мемлекеттік қызметті көрсетуден бас тарту туралы дәлелді жауап</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r>
              <w:br/>
            </w:r>
            <w:r>
              <w:rPr>
                <w:rFonts w:ascii="Times New Roman"/>
                <w:b w:val="false"/>
                <w:i w:val="false"/>
                <w:color w:val="000000"/>
                <w:sz w:val="20"/>
              </w:rPr>
              <w:t>(заңды тұлғаның атауы)</w:t>
            </w:r>
            <w:r>
              <w:br/>
            </w:r>
            <w:r>
              <w:rPr>
                <w:rFonts w:ascii="Times New Roman"/>
                <w:b w:val="false"/>
                <w:i w:val="false"/>
                <w:color w:val="000000"/>
                <w:sz w:val="20"/>
              </w:rPr>
              <w:t>немесе жеке тұлғаның тегі,</w:t>
            </w:r>
            <w:r>
              <w:br/>
            </w:r>
            <w:r>
              <w:rPr>
                <w:rFonts w:ascii="Times New Roman"/>
                <w:b w:val="false"/>
                <w:i w:val="false"/>
                <w:color w:val="000000"/>
                <w:sz w:val="20"/>
              </w:rPr>
              <w:t>аты, әкесінің аты (бар болса)</w:t>
            </w:r>
          </w:p>
        </w:tc>
      </w:tr>
    </w:tbl>
    <w:p>
      <w:pPr>
        <w:spacing w:after="0"/>
        <w:ind w:left="0"/>
        <w:jc w:val="both"/>
      </w:pPr>
      <w:r>
        <w:rPr>
          <w:rFonts w:ascii="Times New Roman"/>
          <w:b w:val="false"/>
          <w:i w:val="false"/>
          <w:color w:val="000000"/>
          <w:sz w:val="28"/>
        </w:rPr>
        <w:t xml:space="preserve">
      [Уәкілетті органның атауы ] [күні] [өтініш нөмірі] сіздің өтінішіңізді қарап келесіні хабарлайды: </w:t>
      </w:r>
    </w:p>
    <w:p>
      <w:pPr>
        <w:spacing w:after="0"/>
        <w:ind w:left="0"/>
        <w:jc w:val="both"/>
      </w:pPr>
      <w:r>
        <w:rPr>
          <w:rFonts w:ascii="Times New Roman"/>
          <w:b w:val="false"/>
          <w:i w:val="false"/>
          <w:color w:val="000000"/>
          <w:sz w:val="28"/>
        </w:rPr>
        <w:t>
      [Хат мәтіні]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(Қол қоюшының лауазымы)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(Қол қоюшының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20__ жылғы "__"___________</w:t>
            </w:r>
            <w:r>
              <w:br/>
            </w:r>
            <w:r>
              <w:rPr>
                <w:rFonts w:ascii="Times New Roman"/>
                <w:b w:val="false"/>
                <w:i w:val="false"/>
                <w:color w:val="000000"/>
                <w:sz w:val="20"/>
              </w:rPr>
              <w:t>№_____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2018 жылғы 30 мамырдағы</w:t>
            </w:r>
            <w:r>
              <w:br/>
            </w:r>
            <w:r>
              <w:rPr>
                <w:rFonts w:ascii="Times New Roman"/>
                <w:b w:val="false"/>
                <w:i w:val="false"/>
                <w:color w:val="000000"/>
                <w:sz w:val="20"/>
              </w:rPr>
              <w:t>№ 323 бұйрығына</w:t>
            </w:r>
            <w:r>
              <w:br/>
            </w:r>
            <w:r>
              <w:rPr>
                <w:rFonts w:ascii="Times New Roman"/>
                <w:b w:val="false"/>
                <w:i w:val="false"/>
                <w:color w:val="000000"/>
                <w:sz w:val="20"/>
              </w:rPr>
              <w:t>1-қосымша</w:t>
            </w:r>
          </w:p>
        </w:tc>
      </w:tr>
    </w:tbl>
    <w:bookmarkStart w:name="z129" w:id="107"/>
    <w:p>
      <w:pPr>
        <w:spacing w:after="0"/>
        <w:ind w:left="0"/>
        <w:jc w:val="left"/>
      </w:pPr>
      <w:r>
        <w:rPr>
          <w:rFonts w:ascii="Times New Roman"/>
          <w:b/>
          <w:i w:val="false"/>
          <w:color w:val="000000"/>
        </w:rPr>
        <w:t xml:space="preserve"> "Тарату қорын пайдалануға рұқсат беру" мемлекеттік қызметтер көрсету қағидалары</w:t>
      </w:r>
    </w:p>
    <w:bookmarkEnd w:id="107"/>
    <w:bookmarkStart w:name="z130" w:id="108"/>
    <w:p>
      <w:pPr>
        <w:spacing w:after="0"/>
        <w:ind w:left="0"/>
        <w:jc w:val="left"/>
      </w:pPr>
      <w:r>
        <w:rPr>
          <w:rFonts w:ascii="Times New Roman"/>
          <w:b/>
          <w:i w:val="false"/>
          <w:color w:val="000000"/>
        </w:rPr>
        <w:t xml:space="preserve"> 1-тарау. Жалпы ережелер</w:t>
      </w:r>
    </w:p>
    <w:bookmarkEnd w:id="108"/>
    <w:bookmarkStart w:name="z131" w:id="109"/>
    <w:p>
      <w:pPr>
        <w:spacing w:after="0"/>
        <w:ind w:left="0"/>
        <w:jc w:val="both"/>
      </w:pPr>
      <w:r>
        <w:rPr>
          <w:rFonts w:ascii="Times New Roman"/>
          <w:b w:val="false"/>
          <w:i w:val="false"/>
          <w:color w:val="000000"/>
          <w:sz w:val="28"/>
        </w:rPr>
        <w:t xml:space="preserve">
      1. Осы "Тарату қорын пайдалануға рұқсат беру" мемлекеттік қызметтер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w:t>
      </w:r>
    </w:p>
    <w:bookmarkEnd w:id="109"/>
    <w:bookmarkStart w:name="z132" w:id="110"/>
    <w:p>
      <w:pPr>
        <w:spacing w:after="0"/>
        <w:ind w:left="0"/>
        <w:jc w:val="both"/>
      </w:pPr>
      <w:r>
        <w:rPr>
          <w:rFonts w:ascii="Times New Roman"/>
          <w:b w:val="false"/>
          <w:i w:val="false"/>
          <w:color w:val="000000"/>
          <w:sz w:val="28"/>
        </w:rPr>
        <w:t>
      2. "Тарату қорын пайдалануға рұқсат беру" мемлекеттік көрсетілетін қызметін (бұдан әрі – мемлекеттік көрсетілетін қызмет) Қазақстан Республикасы Индустрия және инфрақұрылымдық даму министрлігі (бұдан әрі – көрсетілетін қызметті беруші) көрсетеді.</w:t>
      </w:r>
    </w:p>
    <w:bookmarkEnd w:id="110"/>
    <w:bookmarkStart w:name="z133" w:id="111"/>
    <w:p>
      <w:pPr>
        <w:spacing w:after="0"/>
        <w:ind w:left="0"/>
        <w:jc w:val="both"/>
      </w:pPr>
      <w:r>
        <w:rPr>
          <w:rFonts w:ascii="Times New Roman"/>
          <w:b w:val="false"/>
          <w:i w:val="false"/>
          <w:color w:val="000000"/>
          <w:sz w:val="28"/>
        </w:rPr>
        <w:t>
      3. Қағидалар жер қойнауын пайдалану саласындағы қызметті жүзеге асыратын жеке және заңды тұлғаларға (бұдан әрі – көрсетілетін қызметті алушы) қолданылады.</w:t>
      </w:r>
    </w:p>
    <w:bookmarkEnd w:id="111"/>
    <w:bookmarkStart w:name="z134" w:id="112"/>
    <w:p>
      <w:pPr>
        <w:spacing w:after="0"/>
        <w:ind w:left="0"/>
        <w:jc w:val="left"/>
      </w:pPr>
      <w:r>
        <w:rPr>
          <w:rFonts w:ascii="Times New Roman"/>
          <w:b/>
          <w:i w:val="false"/>
          <w:color w:val="000000"/>
        </w:rPr>
        <w:t xml:space="preserve"> 2-тарау. Мемлекеттік қызметтер көрсету тәртібі</w:t>
      </w:r>
    </w:p>
    <w:bookmarkEnd w:id="112"/>
    <w:bookmarkStart w:name="z135" w:id="113"/>
    <w:p>
      <w:pPr>
        <w:spacing w:after="0"/>
        <w:ind w:left="0"/>
        <w:jc w:val="both"/>
      </w:pPr>
      <w:r>
        <w:rPr>
          <w:rFonts w:ascii="Times New Roman"/>
          <w:b w:val="false"/>
          <w:i w:val="false"/>
          <w:color w:val="000000"/>
          <w:sz w:val="28"/>
        </w:rPr>
        <w:t xml:space="preserve">
      4. Көрсетілетін қызметті алушы мемлекеттік қызметті www.egov.kz электрондық үкіметтің веб-порталы арқылы ұсынады,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"Тіркеу" мемлекеттік көрсетілетін қызмет стандартының осы Қағидаларына </w:t>
      </w:r>
      <w:r>
        <w:rPr>
          <w:rFonts w:ascii="Times New Roman"/>
          <w:b w:val="false"/>
          <w:i w:val="false"/>
          <w:color w:val="000000"/>
          <w:sz w:val="28"/>
        </w:rPr>
        <w:t>2-қосымшаның</w:t>
      </w:r>
      <w:r>
        <w:rPr>
          <w:rFonts w:ascii="Times New Roman"/>
          <w:b w:val="false"/>
          <w:i w:val="false"/>
          <w:color w:val="000000"/>
          <w:sz w:val="28"/>
        </w:rPr>
        <w:t xml:space="preserve"> 8-тармағында көрсетілген құжаттармен жібереді. "Тарату қорын пайдалануға рұқсат беру" (бұдан әрі - "Мемлекеттік қызмет стандарты").</w:t>
      </w:r>
    </w:p>
    <w:bookmarkEnd w:id="113"/>
    <w:p>
      <w:pPr>
        <w:spacing w:after="0"/>
        <w:ind w:left="0"/>
        <w:jc w:val="both"/>
      </w:pPr>
      <w:r>
        <w:rPr>
          <w:rFonts w:ascii="Times New Roman"/>
          <w:b w:val="false"/>
          <w:i w:val="false"/>
          <w:color w:val="000000"/>
          <w:sz w:val="28"/>
        </w:rPr>
        <w:t>
      Мемлекеттік қызмет көрсетуге қойылатын негізгі талаптардың тізбесі, оның ішінде процестің сипаттамасын, ұсыну нысаны, мазмұны және нәтижесі, сондай-ақ мемлекеттік қызметтер көрсетудің ерекшеліктерін ескере отырып, өзге де ақпарат Мемлекеттік қызмет стандартында көрсетілген.</w:t>
      </w:r>
    </w:p>
    <w:bookmarkStart w:name="z136" w:id="114"/>
    <w:p>
      <w:pPr>
        <w:spacing w:after="0"/>
        <w:ind w:left="0"/>
        <w:jc w:val="both"/>
      </w:pPr>
      <w:r>
        <w:rPr>
          <w:rFonts w:ascii="Times New Roman"/>
          <w:b w:val="false"/>
          <w:i w:val="false"/>
          <w:color w:val="000000"/>
          <w:sz w:val="28"/>
        </w:rPr>
        <w:t>
      5. Көрсетілетін қызметті беруші құжаттарды олар алынған күні тіркейді.</w:t>
      </w:r>
    </w:p>
    <w:bookmarkEnd w:id="114"/>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стандартымен көзделген тізбеге сәйкес құжаттардың толық емес топтамасын және (немесе) қолданылу мерзімі өтіп кеткен құжаттарды ұсынған жағдайларда, көрсетілетін қызметті беруші өтінімді қабылдаудан бас тартады.</w:t>
      </w:r>
    </w:p>
    <w:p>
      <w:pPr>
        <w:spacing w:after="0"/>
        <w:ind w:left="0"/>
        <w:jc w:val="both"/>
      </w:pPr>
      <w:r>
        <w:rPr>
          <w:rFonts w:ascii="Times New Roman"/>
          <w:b w:val="false"/>
          <w:i w:val="false"/>
          <w:color w:val="000000"/>
          <w:sz w:val="28"/>
        </w:rPr>
        <w:t>
      Көрсетілетін қызметті беруші құжаттарды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және (немесе) қолданылу мерзімі өтіп кеткен құжаттар анықталған жағдайда, көрсетілетін қызметті беруші көрсетілген мерзімде өтінішті одан әрі қараудан дәлелді бас тартады.</w:t>
      </w:r>
    </w:p>
    <w:bookmarkStart w:name="z137" w:id="115"/>
    <w:p>
      <w:pPr>
        <w:spacing w:after="0"/>
        <w:ind w:left="0"/>
        <w:jc w:val="both"/>
      </w:pPr>
      <w:r>
        <w:rPr>
          <w:rFonts w:ascii="Times New Roman"/>
          <w:b w:val="false"/>
          <w:i w:val="false"/>
          <w:color w:val="000000"/>
          <w:sz w:val="28"/>
        </w:rPr>
        <w:t>
      6. Осы Қағидалардың 4-тармағында көрсетілген өтінімдер мен қоса берілген құжаттар келіп түскен кезде көрсетілетін қызметті берушінің кеңсесі оны келіп түскен күні тіркеуді жүзеге асырады. Көрсетілетін қызметті алушы барлық қажетті құжаттарды көрсетілетін қызметті берушіге берген кезде – өтінімді қағаз тасығышта қабылдауды растау оның көшірмелеріне құжаттар топтамасын қабылдау күні мен уақытын көрсете отырып, көрсетілетін қызметті берушінің кеңсесінде тіркелгендігі туралы қойылған белгі болып табылады.</w:t>
      </w:r>
    </w:p>
    <w:bookmarkEnd w:id="115"/>
    <w:p>
      <w:pPr>
        <w:spacing w:after="0"/>
        <w:ind w:left="0"/>
        <w:jc w:val="both"/>
      </w:pPr>
      <w:r>
        <w:rPr>
          <w:rFonts w:ascii="Times New Roman"/>
          <w:b w:val="false"/>
          <w:i w:val="false"/>
          <w:color w:val="000000"/>
          <w:sz w:val="28"/>
        </w:rPr>
        <w:t>
      Мемлекеттік ақпараттық жүйелерде қамтылған көрсетілетін қызметті алушының жеке басын куәландыратын құжаттар туралы, заңды тұлғаны мемлекеттік тіркеу (қайта тіркеу) туралы мәліметтерді көрсетілетін қызметті беруші "электрондық үкімет" шлюзі арқылы тиісті мемлекеттік ақпараттық жүйелерден алады.</w:t>
      </w:r>
    </w:p>
    <w:bookmarkStart w:name="z138" w:id="116"/>
    <w:p>
      <w:pPr>
        <w:spacing w:after="0"/>
        <w:ind w:left="0"/>
        <w:jc w:val="both"/>
      </w:pPr>
      <w:r>
        <w:rPr>
          <w:rFonts w:ascii="Times New Roman"/>
          <w:b w:val="false"/>
          <w:i w:val="false"/>
          <w:color w:val="000000"/>
          <w:sz w:val="28"/>
        </w:rPr>
        <w:t>
      7. Мемлекеттік қызметті көрсетудің жалпы мерзімі 7 (жеті) жұмыс күнін құрайды.</w:t>
      </w:r>
    </w:p>
    <w:bookmarkEnd w:id="116"/>
    <w:bookmarkStart w:name="z139" w:id="117"/>
    <w:p>
      <w:pPr>
        <w:spacing w:after="0"/>
        <w:ind w:left="0"/>
        <w:jc w:val="both"/>
      </w:pPr>
      <w:r>
        <w:rPr>
          <w:rFonts w:ascii="Times New Roman"/>
          <w:b w:val="false"/>
          <w:i w:val="false"/>
          <w:color w:val="000000"/>
          <w:sz w:val="28"/>
        </w:rPr>
        <w:t>
      8. Көрсетілетін қызметті алушы құжаттардың толық топтамасын ұсынған жағдайда көрсетілетін қызметті беруші 5 (бес) жұмыс күні ішінде мемлекеттік көрсетілетін қызмет стандартының 8-тармағында көрсетілген ұсынылған құжаттардың дұрыстығын тексереді және келесі мемлекеттік көрсетілетін қызмет нәтижесін береді:</w:t>
      </w:r>
    </w:p>
    <w:bookmarkEnd w:id="11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тарату қорын пайдалануға рұқсат;</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көрсетілетін қызмет стандартының 9-тармағында көрсетілген негіздер бойынша дәлелді бас тарту.</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жіберіледі.</w:t>
      </w:r>
    </w:p>
    <w:bookmarkStart w:name="z140" w:id="118"/>
    <w:p>
      <w:pPr>
        <w:spacing w:after="0"/>
        <w:ind w:left="0"/>
        <w:jc w:val="both"/>
      </w:pPr>
      <w:r>
        <w:rPr>
          <w:rFonts w:ascii="Times New Roman"/>
          <w:b w:val="false"/>
          <w:i w:val="false"/>
          <w:color w:val="000000"/>
          <w:sz w:val="28"/>
        </w:rPr>
        <w:t>
      9. Көрсетілетін қызметті беруші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bookmarkEnd w:id="118"/>
    <w:p>
      <w:pPr>
        <w:spacing w:after="0"/>
        <w:ind w:left="0"/>
        <w:jc w:val="both"/>
      </w:pPr>
      <w:r>
        <w:rPr>
          <w:rFonts w:ascii="Times New Roman"/>
          <w:b w:val="false"/>
          <w:i w:val="false"/>
          <w:color w:val="000000"/>
          <w:sz w:val="28"/>
        </w:rPr>
        <w:t>
      Мемлекеттік қызмет рұқсаттар мен хабарламалардың мемлекеттік ақпараттық жүйесі арқылы көрсетілетін кезде мемлекеттік қызмет көрсету сатысы туралы деректер мемлекеттік қызметтер көрсету мониторингінің ақпараттық жүйесіне автоматты режимде келіп түседі.</w:t>
      </w:r>
    </w:p>
    <w:bookmarkStart w:name="z141" w:id="119"/>
    <w:p>
      <w:pPr>
        <w:spacing w:after="0"/>
        <w:ind w:left="0"/>
        <w:jc w:val="left"/>
      </w:pPr>
      <w:r>
        <w:rPr>
          <w:rFonts w:ascii="Times New Roman"/>
          <w:b/>
          <w:i w:val="false"/>
          <w:color w:val="000000"/>
        </w:rPr>
        <w:t xml:space="preserve"> 3-тарау. Мемлекеттік қызметті берушінің мемлекеттік қызметтер көрсету мәселелері бойынша шешімдеріне, әрекеттеріне (әрекетсіздігіне) шағымдану тәртібі</w:t>
      </w:r>
    </w:p>
    <w:bookmarkEnd w:id="119"/>
    <w:bookmarkStart w:name="z142" w:id="120"/>
    <w:p>
      <w:pPr>
        <w:spacing w:after="0"/>
        <w:ind w:left="0"/>
        <w:jc w:val="both"/>
      </w:pPr>
      <w:r>
        <w:rPr>
          <w:rFonts w:ascii="Times New Roman"/>
          <w:b w:val="false"/>
          <w:i w:val="false"/>
          <w:color w:val="000000"/>
          <w:sz w:val="28"/>
        </w:rPr>
        <w:t>
      10. Мемлекеттік қызметті берушінің және (немесе) оның лауазымды тұлғаларының шешімдеріне, әрекеттеріне (әрекетсіздігіне) шағымдану жағдайында, шағым мына мекенжай бойынша көрсетілетін қызметті берушінің басшысының атына беріледі: 010000, Нұр-Сұлтан қ., Қабанбай батыр даңғылы, 32/1, телефон: 8 (7172) 98-31-35.</w:t>
      </w:r>
    </w:p>
    <w:bookmarkEnd w:id="120"/>
    <w:bookmarkStart w:name="z143" w:id="121"/>
    <w:p>
      <w:pPr>
        <w:spacing w:after="0"/>
        <w:ind w:left="0"/>
        <w:jc w:val="both"/>
      </w:pPr>
      <w:r>
        <w:rPr>
          <w:rFonts w:ascii="Times New Roman"/>
          <w:b w:val="false"/>
          <w:i w:val="false"/>
          <w:color w:val="000000"/>
          <w:sz w:val="28"/>
        </w:rPr>
        <w:t>
      11. Шағымдар көрсетілетін қызметті берушінің кеңсесі арқылы поштамен немесе қолма-қол жазбаша нысанда жұмыс күндері қабылданады.</w:t>
      </w:r>
    </w:p>
    <w:bookmarkEnd w:id="121"/>
    <w:bookmarkStart w:name="z144" w:id="122"/>
    <w:p>
      <w:pPr>
        <w:spacing w:after="0"/>
        <w:ind w:left="0"/>
        <w:jc w:val="both"/>
      </w:pPr>
      <w:r>
        <w:rPr>
          <w:rFonts w:ascii="Times New Roman"/>
          <w:b w:val="false"/>
          <w:i w:val="false"/>
          <w:color w:val="000000"/>
          <w:sz w:val="28"/>
        </w:rPr>
        <w:t>
      12. Шағымға көрсетілетін қызметті алушының қолы қойылып, оның тегі, аты, әкесінің аты (болған жағдайда), шығыс нөмірі мен күні, пошталық мекенжайы, байланысу телефоны көрсетіледі.</w:t>
      </w:r>
    </w:p>
    <w:bookmarkEnd w:id="122"/>
    <w:bookmarkStart w:name="z145" w:id="123"/>
    <w:p>
      <w:pPr>
        <w:spacing w:after="0"/>
        <w:ind w:left="0"/>
        <w:jc w:val="both"/>
      </w:pPr>
      <w:r>
        <w:rPr>
          <w:rFonts w:ascii="Times New Roman"/>
          <w:b w:val="false"/>
          <w:i w:val="false"/>
          <w:color w:val="000000"/>
          <w:sz w:val="28"/>
        </w:rPr>
        <w:t>
      13. Шағымның қабылданғанын растау шағымды қабылдаған адамның тегін, атын, әкесінің атын (болған жағдайда) көрсете отырып, көрсетілетін қызметті берушінің кеңсесінде тіркеу (мөртабан, кіріс нөмірі және күні) болып табылады.</w:t>
      </w:r>
    </w:p>
    <w:bookmarkEnd w:id="123"/>
    <w:bookmarkStart w:name="z146" w:id="124"/>
    <w:p>
      <w:pPr>
        <w:spacing w:after="0"/>
        <w:ind w:left="0"/>
        <w:jc w:val="both"/>
      </w:pPr>
      <w:r>
        <w:rPr>
          <w:rFonts w:ascii="Times New Roman"/>
          <w:b w:val="false"/>
          <w:i w:val="false"/>
          <w:color w:val="000000"/>
          <w:sz w:val="28"/>
        </w:rPr>
        <w:t xml:space="preserve">
      14.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қаралуға жатады:</w:t>
      </w:r>
    </w:p>
    <w:bookmarkEnd w:id="124"/>
    <w:p>
      <w:pPr>
        <w:spacing w:after="0"/>
        <w:ind w:left="0"/>
        <w:jc w:val="both"/>
      </w:pPr>
      <w:r>
        <w:rPr>
          <w:rFonts w:ascii="Times New Roman"/>
          <w:b w:val="false"/>
          <w:i w:val="false"/>
          <w:color w:val="000000"/>
          <w:sz w:val="28"/>
        </w:rPr>
        <w:t>
      көрсетілетін қызметті беруші –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оны тіркеген күннен бастап 15 (он бес) жұмыс күні ішінде қарауы тиіс.</w:t>
      </w:r>
    </w:p>
    <w:bookmarkStart w:name="z147" w:id="125"/>
    <w:p>
      <w:pPr>
        <w:spacing w:after="0"/>
        <w:ind w:left="0"/>
        <w:jc w:val="both"/>
      </w:pPr>
      <w:r>
        <w:rPr>
          <w:rFonts w:ascii="Times New Roman"/>
          <w:b w:val="false"/>
          <w:i w:val="false"/>
          <w:color w:val="000000"/>
          <w:sz w:val="28"/>
        </w:rPr>
        <w:t xml:space="preserve">
      15.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Заңның 25-бабы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 шағымды қарау мерзімі:</w:t>
      </w:r>
    </w:p>
    <w:bookmarkEnd w:id="125"/>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bookmarkStart w:name="z148" w:id="126"/>
    <w:p>
      <w:pPr>
        <w:spacing w:after="0"/>
        <w:ind w:left="0"/>
        <w:jc w:val="both"/>
      </w:pPr>
      <w:r>
        <w:rPr>
          <w:rFonts w:ascii="Times New Roman"/>
          <w:b w:val="false"/>
          <w:i w:val="false"/>
          <w:color w:val="000000"/>
          <w:sz w:val="28"/>
        </w:rPr>
        <w:t>
      16. Мемлекеттік қызметті көрсету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"Тарату қорын пайдалануға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қызметтер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(уәкілетті органның атауы)</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(заңды тұлғаның атауы немесе</w:t>
            </w:r>
            <w:r>
              <w:br/>
            </w:r>
            <w:r>
              <w:rPr>
                <w:rFonts w:ascii="Times New Roman"/>
                <w:b w:val="false"/>
                <w:i w:val="false"/>
                <w:color w:val="000000"/>
                <w:sz w:val="20"/>
              </w:rPr>
              <w:t>тегі, жеке тұлғаның аты, әкесінің</w:t>
            </w:r>
            <w:r>
              <w:br/>
            </w:r>
            <w:r>
              <w:rPr>
                <w:rFonts w:ascii="Times New Roman"/>
                <w:b w:val="false"/>
                <w:i w:val="false"/>
                <w:color w:val="000000"/>
                <w:sz w:val="20"/>
              </w:rPr>
              <w:t>аты)</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(мекенжай)</w:t>
            </w:r>
          </w:p>
        </w:tc>
      </w:tr>
    </w:tbl>
    <w:bookmarkStart w:name="z150" w:id="127"/>
    <w:p>
      <w:pPr>
        <w:spacing w:after="0"/>
        <w:ind w:left="0"/>
        <w:jc w:val="left"/>
      </w:pPr>
      <w:r>
        <w:rPr>
          <w:rFonts w:ascii="Times New Roman"/>
          <w:b/>
          <w:i w:val="false"/>
          <w:color w:val="000000"/>
        </w:rPr>
        <w:t xml:space="preserve"> Өтініш</w:t>
      </w:r>
    </w:p>
    <w:bookmarkEnd w:id="127"/>
    <w:p>
      <w:pPr>
        <w:spacing w:after="0"/>
        <w:ind w:left="0"/>
        <w:jc w:val="both"/>
      </w:pPr>
      <w:r>
        <w:rPr>
          <w:rFonts w:ascii="Times New Roman"/>
          <w:b w:val="false"/>
          <w:i w:val="false"/>
          <w:color w:val="000000"/>
          <w:sz w:val="28"/>
        </w:rPr>
        <w:t>
      Сізден келісімшарт бойынша тарату қорын пайдалануға рұқсат беру бөлігінде өтінішті қарауды сұраймын _______________________________</w:t>
      </w:r>
    </w:p>
    <w:p>
      <w:pPr>
        <w:spacing w:after="0"/>
        <w:ind w:left="0"/>
        <w:jc w:val="both"/>
      </w:pPr>
      <w:r>
        <w:rPr>
          <w:rFonts w:ascii="Times New Roman"/>
          <w:b w:val="false"/>
          <w:i w:val="false"/>
          <w:color w:val="000000"/>
          <w:sz w:val="28"/>
        </w:rPr>
        <w:t>
      (Келісімшарттың нөмірі, келісімшартты жасасу күні, не келісімшартты бұзу күні)</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 ________ (Жер қойнауын пайдалану операциясының түрі, пайдалы қазба)</w:t>
      </w:r>
    </w:p>
    <w:p>
      <w:pPr>
        <w:spacing w:after="0"/>
        <w:ind w:left="0"/>
        <w:jc w:val="both"/>
      </w:pPr>
      <w:r>
        <w:rPr>
          <w:rFonts w:ascii="Times New Roman"/>
          <w:b w:val="false"/>
          <w:i w:val="false"/>
          <w:color w:val="000000"/>
          <w:sz w:val="28"/>
        </w:rPr>
        <w:t xml:space="preserve">
      (Кен орнының атауы) ______________________________ </w:t>
      </w:r>
    </w:p>
    <w:p>
      <w:pPr>
        <w:spacing w:after="0"/>
        <w:ind w:left="0"/>
        <w:jc w:val="both"/>
      </w:pPr>
      <w:r>
        <w:rPr>
          <w:rFonts w:ascii="Times New Roman"/>
          <w:b w:val="false"/>
          <w:i w:val="false"/>
          <w:color w:val="000000"/>
          <w:sz w:val="28"/>
        </w:rPr>
        <w:t>
      (себебі), сондай-ақ ұсынылған құжаттар тізбесіне сәйкес.</w:t>
      </w:r>
    </w:p>
    <w:p>
      <w:pPr>
        <w:spacing w:after="0"/>
        <w:ind w:left="0"/>
        <w:jc w:val="both"/>
      </w:pPr>
      <w:r>
        <w:rPr>
          <w:rFonts w:ascii="Times New Roman"/>
          <w:b w:val="false"/>
          <w:i w:val="false"/>
          <w:color w:val="000000"/>
          <w:sz w:val="28"/>
        </w:rPr>
        <w:t>
      Қоса берілетін құжаттар:</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(күні)                        Т.А.Ә/ Өтініш берушінің атауы)</w:t>
      </w:r>
    </w:p>
    <w:p>
      <w:pPr>
        <w:spacing w:after="0"/>
        <w:ind w:left="0"/>
        <w:jc w:val="both"/>
      </w:pPr>
      <w:r>
        <w:rPr>
          <w:rFonts w:ascii="Times New Roman"/>
          <w:b w:val="false"/>
          <w:i w:val="false"/>
          <w:color w:val="000000"/>
          <w:sz w:val="28"/>
        </w:rPr>
        <w:t>
      Қоса берілетін құжаттар тізбесів:</w:t>
      </w:r>
    </w:p>
    <w:p>
      <w:pPr>
        <w:spacing w:after="0"/>
        <w:ind w:left="0"/>
        <w:jc w:val="both"/>
      </w:pPr>
      <w:r>
        <w:rPr>
          <w:rFonts w:ascii="Times New Roman"/>
          <w:b w:val="false"/>
          <w:i w:val="false"/>
          <w:color w:val="000000"/>
          <w:sz w:val="28"/>
        </w:rPr>
        <w:t>
      1. 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w:t>
      </w:r>
    </w:p>
    <w:p>
      <w:pPr>
        <w:spacing w:after="0"/>
        <w:ind w:left="0"/>
        <w:jc w:val="both"/>
      </w:pPr>
      <w:r>
        <w:rPr>
          <w:rFonts w:ascii="Times New Roman"/>
          <w:b w:val="false"/>
          <w:i w:val="false"/>
          <w:color w:val="000000"/>
          <w:sz w:val="28"/>
        </w:rPr>
        <w:t>
      20___ ж.            "___" ___________________________________________</w:t>
      </w:r>
    </w:p>
    <w:p>
      <w:pPr>
        <w:spacing w:after="0"/>
        <w:ind w:left="0"/>
        <w:jc w:val="both"/>
      </w:pPr>
      <w:r>
        <w:rPr>
          <w:rFonts w:ascii="Times New Roman"/>
          <w:b w:val="false"/>
          <w:i w:val="false"/>
          <w:color w:val="000000"/>
          <w:sz w:val="28"/>
        </w:rPr>
        <w:t>
      (күні)                  (тегі, аты, әкесінің аты (бар болған кезде)/ өтініш берушінің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"Тарату қорын пайдалануға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қызметтер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2286"/>
        <w:gridCol w:w="936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қорын пайдалануға рұқсат беру" мемлекеттік қызмет көрсету стандарты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тәсілі</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(жеті) жұмыс күні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нәтижесі </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қорын пайдалануға рұқсат немесе бас тарту туралы дәлелді жауап</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 ден 14.30-ға дейінгі түскі үзіліспен сағат 9.00- ден 18.30-ға дейін;</w:t>
            </w:r>
            <w:r>
              <w:br/>
            </w:r>
            <w:r>
              <w:rPr>
                <w:rFonts w:ascii="Times New Roman"/>
                <w:b w:val="false"/>
                <w:i w:val="false"/>
                <w:color w:val="000000"/>
                <w:sz w:val="20"/>
              </w:rPr>
              <w:t>
2) портал арқылы жүгінген кезде – тәулік бойы, жөндеу жұмыстарын жүргізуге байланысты техникалық үзілістерді қоспағанда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r>
              <w:br/>
            </w:r>
            <w:r>
              <w:rPr>
                <w:rFonts w:ascii="Times New Roman"/>
                <w:b w:val="false"/>
                <w:i w:val="false"/>
                <w:color w:val="000000"/>
                <w:sz w:val="20"/>
              </w:rPr>
              <w:t>
Мемлекеттік қызмет көрсету мекенжайы интернет-ресурста www.miid.gov.kz орналастырылған, "Мемлекеттік қызметтер" кіші бөлімінде Жер қойнауын пайдалану департаменті бөлімі.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қажетті құжаттардың тізбесі </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xml:space="preserve">
Пайдалы қатты қазбаларды өндіру кезінде: </w:t>
            </w:r>
            <w:r>
              <w:br/>
            </w:r>
            <w:r>
              <w:rPr>
                <w:rFonts w:ascii="Times New Roman"/>
                <w:b w:val="false"/>
                <w:i w:val="false"/>
                <w:color w:val="000000"/>
                <w:sz w:val="20"/>
              </w:rPr>
              <w:t xml:space="preserve">
1)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 </w:t>
            </w:r>
            <w:r>
              <w:br/>
            </w:r>
            <w:r>
              <w:rPr>
                <w:rFonts w:ascii="Times New Roman"/>
                <w:b w:val="false"/>
                <w:i w:val="false"/>
                <w:color w:val="000000"/>
                <w:sz w:val="20"/>
              </w:rPr>
              <w:t>
2) Қазақстан Республикасындағы сәулет, қала құрылысы және құрылыс қызметі туралы Қазақстан Республикасының заңнамасына сәйкес әзірленген және бекітілген жою жөніндегі жұмыс жобасына келісім-хаттардың электрондық көшірмелері;</w:t>
            </w:r>
            <w:r>
              <w:br/>
            </w:r>
            <w:r>
              <w:rPr>
                <w:rFonts w:ascii="Times New Roman"/>
                <w:b w:val="false"/>
                <w:i w:val="false"/>
                <w:color w:val="000000"/>
                <w:sz w:val="20"/>
              </w:rPr>
              <w:t xml:space="preserve">
Жер асты суларын өндіру кезінде: </w:t>
            </w:r>
            <w:r>
              <w:br/>
            </w:r>
            <w:r>
              <w:rPr>
                <w:rFonts w:ascii="Times New Roman"/>
                <w:b w:val="false"/>
                <w:i w:val="false"/>
                <w:color w:val="000000"/>
                <w:sz w:val="20"/>
              </w:rPr>
              <w:t>
1) Қағидаларға 1-қосымшаға сәйкес нысан бойынша өтініш;</w:t>
            </w:r>
            <w:r>
              <w:br/>
            </w:r>
            <w:r>
              <w:rPr>
                <w:rFonts w:ascii="Times New Roman"/>
                <w:b w:val="false"/>
                <w:i w:val="false"/>
                <w:color w:val="000000"/>
                <w:sz w:val="20"/>
              </w:rPr>
              <w:t>
2) Қазақстан Республикасының су заңнамасына сәйкес алынған, келісімшартта айқындалған жер қойнауы учаскесі аумағының шекарасы шегінде арнайы су пайдалануға рұқсаттың электрондық көшірмесі.</w:t>
            </w:r>
            <w:r>
              <w:br/>
            </w:r>
            <w:r>
              <w:rPr>
                <w:rFonts w:ascii="Times New Roman"/>
                <w:b w:val="false"/>
                <w:i w:val="false"/>
                <w:color w:val="000000"/>
                <w:sz w:val="20"/>
              </w:rPr>
              <w:t xml:space="preserve">
Пайдалы қатты қазбаларды барлау кезінде: </w:t>
            </w:r>
            <w:r>
              <w:br/>
            </w:r>
            <w:r>
              <w:rPr>
                <w:rFonts w:ascii="Times New Roman"/>
                <w:b w:val="false"/>
                <w:i w:val="false"/>
                <w:color w:val="000000"/>
                <w:sz w:val="20"/>
              </w:rPr>
              <w:t xml:space="preserve">
1) Қағидаларға 1-қосымшаға сәйкес нысан бойынша өтініш; </w:t>
            </w:r>
            <w:r>
              <w:br/>
            </w:r>
            <w:r>
              <w:rPr>
                <w:rFonts w:ascii="Times New Roman"/>
                <w:b w:val="false"/>
                <w:i w:val="false"/>
                <w:color w:val="000000"/>
                <w:sz w:val="20"/>
              </w:rPr>
              <w:t>
2) жер қатынастары жөніндегі уәкілетті органның келісім хаттарының көшірмелері, бүлінген жерлерді қалпына келтіру жобасына мемлекеттік экологиялық және санитарлық-эпидемиологиялық сараптаманың оң қорытындысының электрондық көшірмесі.</w:t>
            </w:r>
            <w:r>
              <w:br/>
            </w:r>
            <w:r>
              <w:rPr>
                <w:rFonts w:ascii="Times New Roman"/>
                <w:b w:val="false"/>
                <w:i w:val="false"/>
                <w:color w:val="000000"/>
                <w:sz w:val="20"/>
              </w:rPr>
              <w:t xml:space="preserve">
Тарату жұмыстарын жүргізу қажеттілігі болмаған жағдайда: </w:t>
            </w:r>
            <w:r>
              <w:br/>
            </w:r>
            <w:r>
              <w:rPr>
                <w:rFonts w:ascii="Times New Roman"/>
                <w:b w:val="false"/>
                <w:i w:val="false"/>
                <w:color w:val="000000"/>
                <w:sz w:val="20"/>
              </w:rPr>
              <w:t xml:space="preserve">
1)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r>
              <w:br/>
            </w:r>
            <w:r>
              <w:rPr>
                <w:rFonts w:ascii="Times New Roman"/>
                <w:b w:val="false"/>
                <w:i w:val="false"/>
                <w:color w:val="000000"/>
                <w:sz w:val="20"/>
              </w:rPr>
              <w:t>
2) тарату жұмыстарын жүргізу қажеттілігінің жоқтығын растайтын тексеру актісі немесе барлық келісімшарттық аумақты қайтару актісінің электрондық көшірмесі.</w:t>
            </w:r>
            <w:r>
              <w:br/>
            </w:r>
            <w:r>
              <w:rPr>
                <w:rFonts w:ascii="Times New Roman"/>
                <w:b w:val="false"/>
                <w:i w:val="false"/>
                <w:color w:val="000000"/>
                <w:sz w:val="20"/>
              </w:rPr>
              <w:t xml:space="preserve">
Барлау жөніндегі операциялардың салдарларын жою жүргізілген жағдайда: </w:t>
            </w:r>
            <w:r>
              <w:br/>
            </w:r>
            <w:r>
              <w:rPr>
                <w:rFonts w:ascii="Times New Roman"/>
                <w:b w:val="false"/>
                <w:i w:val="false"/>
                <w:color w:val="000000"/>
                <w:sz w:val="20"/>
              </w:rPr>
              <w:t>
1) Қағидаларға 1-қосымшаға сәйкес нысан бойынша өтінім;</w:t>
            </w:r>
            <w:r>
              <w:br/>
            </w:r>
            <w:r>
              <w:rPr>
                <w:rFonts w:ascii="Times New Roman"/>
                <w:b w:val="false"/>
                <w:i w:val="false"/>
                <w:color w:val="000000"/>
                <w:sz w:val="20"/>
              </w:rPr>
              <w:t>
2) Жер қойнауын пайдалану жөніндегі операциялардың салдарын жою актісінің электрондық көшірмесі.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 көрсетуден бас тарту үшін негіздер </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r>
              <w:br/>
            </w:r>
            <w:r>
              <w:rPr>
                <w:rFonts w:ascii="Times New Roman"/>
                <w:b w:val="false"/>
                <w:i w:val="false"/>
                <w:color w:val="000000"/>
                <w:sz w:val="20"/>
              </w:rPr>
              <w:t>
2)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бар;</w:t>
            </w:r>
            <w:r>
              <w:br/>
            </w:r>
            <w:r>
              <w:rPr>
                <w:rFonts w:ascii="Times New Roman"/>
                <w:b w:val="false"/>
                <w:i w:val="false"/>
                <w:color w:val="000000"/>
                <w:sz w:val="20"/>
              </w:rPr>
              <w:t xml:space="preserve">
3) "Жер қойнауы және жер қойнауын пайдалану туралы" 2017 жылғы 27 желтоқсандағы Қазақстан Республикасы Кодекстің 54-бабының </w:t>
            </w:r>
            <w:r>
              <w:rPr>
                <w:rFonts w:ascii="Times New Roman"/>
                <w:b w:val="false"/>
                <w:i w:val="false"/>
                <w:color w:val="000000"/>
                <w:sz w:val="20"/>
              </w:rPr>
              <w:t>1-тармағына</w:t>
            </w:r>
            <w:r>
              <w:rPr>
                <w:rFonts w:ascii="Times New Roman"/>
                <w:b w:val="false"/>
                <w:i w:val="false"/>
                <w:color w:val="000000"/>
                <w:sz w:val="20"/>
              </w:rPr>
              <w:t xml:space="preserve"> сәйкес тарату жұмыстарын жүргізбестен келісімшарттық аумақтың бір бөлігін (бөліктерін) қайтару кезінде осы Ережеде көзделген құжаттарды ұсыну.</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ерекшеліктерін ескере отырып қойылатын өзге де талаптар</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ЭЦҚ болған жағдайда www.egov.kz портал арқылы электрондық нысанда алуға мүмкіндігі бар;</w:t>
            </w:r>
            <w:r>
              <w:br/>
            </w:r>
            <w:r>
              <w:rPr>
                <w:rFonts w:ascii="Times New Roman"/>
                <w:b w:val="false"/>
                <w:i w:val="false"/>
                <w:color w:val="000000"/>
                <w:sz w:val="20"/>
              </w:rPr>
              <w:t>
2) Мемлекеттік қызмет көрсету мәселелері жөніндегі анықтамалық қызметтердің байланыс телефондары:</w:t>
            </w:r>
            <w:r>
              <w:br/>
            </w:r>
            <w:r>
              <w:rPr>
                <w:rFonts w:ascii="Times New Roman"/>
                <w:b w:val="false"/>
                <w:i w:val="false"/>
                <w:color w:val="000000"/>
                <w:sz w:val="20"/>
              </w:rPr>
              <w:t>
8 (7172) 983410; 8 (7172) 983413, мемлекеттік қызметтер көрсету мәселелері жөніндегі бірыңғай байланыс орталығы: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"Тарату қорын пайдалануға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қызметтер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(заңды тұлғаның атауы немесе</w:t>
            </w:r>
            <w:r>
              <w:br/>
            </w:r>
            <w:r>
              <w:rPr>
                <w:rFonts w:ascii="Times New Roman"/>
                <w:b w:val="false"/>
                <w:i w:val="false"/>
                <w:color w:val="000000"/>
                <w:sz w:val="20"/>
              </w:rPr>
              <w:t>жеке тұлғаның тегі, аты, әкесінің</w:t>
            </w:r>
            <w:r>
              <w:br/>
            </w:r>
            <w:r>
              <w:rPr>
                <w:rFonts w:ascii="Times New Roman"/>
                <w:b w:val="false"/>
                <w:i w:val="false"/>
                <w:color w:val="000000"/>
                <w:sz w:val="20"/>
              </w:rPr>
              <w:t>аты ( бар болса)</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(мекенжай)</w:t>
            </w:r>
          </w:p>
        </w:tc>
      </w:tr>
    </w:tbl>
    <w:bookmarkStart w:name="z153" w:id="128"/>
    <w:p>
      <w:pPr>
        <w:spacing w:after="0"/>
        <w:ind w:left="0"/>
        <w:jc w:val="left"/>
      </w:pPr>
      <w:r>
        <w:rPr>
          <w:rFonts w:ascii="Times New Roman"/>
          <w:b/>
          <w:i w:val="false"/>
          <w:color w:val="000000"/>
        </w:rPr>
        <w:t xml:space="preserve"> ЖАУАП</w:t>
      </w:r>
    </w:p>
    <w:bookmarkEnd w:id="128"/>
    <w:p>
      <w:pPr>
        <w:spacing w:after="0"/>
        <w:ind w:left="0"/>
        <w:jc w:val="both"/>
      </w:pPr>
      <w:r>
        <w:rPr>
          <w:rFonts w:ascii="Times New Roman"/>
          <w:b w:val="false"/>
          <w:i w:val="false"/>
          <w:color w:val="000000"/>
          <w:sz w:val="28"/>
        </w:rPr>
        <w:t>
      20___жылғы "__"_____ № _ _ _ _ __</w:t>
      </w:r>
    </w:p>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 сіздің тарату қорды пайдалануға рұқсат алуға өтінішіңізді қарап, мынадай шешім қабылдады: рұқсат ету немесе бас тарту.</w:t>
      </w:r>
    </w:p>
    <w:p>
      <w:pPr>
        <w:spacing w:after="0"/>
        <w:ind w:left="0"/>
        <w:jc w:val="both"/>
      </w:pPr>
      <w:r>
        <w:rPr>
          <w:rFonts w:ascii="Times New Roman"/>
          <w:b w:val="false"/>
          <w:i w:val="false"/>
          <w:color w:val="000000"/>
          <w:sz w:val="28"/>
        </w:rPr>
        <w:t>
      Қол қоюшының лауазымы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"Тарату қорын пайдалануға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қызметтер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(заңды тұлғаның атауы немесе</w:t>
            </w:r>
            <w:r>
              <w:br/>
            </w:r>
            <w:r>
              <w:rPr>
                <w:rFonts w:ascii="Times New Roman"/>
                <w:b w:val="false"/>
                <w:i w:val="false"/>
                <w:color w:val="000000"/>
                <w:sz w:val="20"/>
              </w:rPr>
              <w:t>тегі, жеке тұлғаның аты, әкесінің</w:t>
            </w:r>
            <w:r>
              <w:br/>
            </w:r>
            <w:r>
              <w:rPr>
                <w:rFonts w:ascii="Times New Roman"/>
                <w:b w:val="false"/>
                <w:i w:val="false"/>
                <w:color w:val="000000"/>
                <w:sz w:val="20"/>
              </w:rPr>
              <w:t>аты)</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(мекенжай)</w:t>
            </w:r>
          </w:p>
        </w:tc>
      </w:tr>
    </w:tbl>
    <w:bookmarkStart w:name="z155" w:id="129"/>
    <w:p>
      <w:pPr>
        <w:spacing w:after="0"/>
        <w:ind w:left="0"/>
        <w:jc w:val="left"/>
      </w:pPr>
      <w:r>
        <w:rPr>
          <w:rFonts w:ascii="Times New Roman"/>
          <w:b/>
          <w:i w:val="false"/>
          <w:color w:val="000000"/>
        </w:rPr>
        <w:t xml:space="preserve"> Мемлекеттік қызметті көрсетуден бас тарту туралы дәлелді жауап</w:t>
      </w:r>
    </w:p>
    <w:bookmarkEnd w:id="129"/>
    <w:p>
      <w:pPr>
        <w:spacing w:after="0"/>
        <w:ind w:left="0"/>
        <w:jc w:val="both"/>
      </w:pPr>
      <w:r>
        <w:rPr>
          <w:rFonts w:ascii="Times New Roman"/>
          <w:b w:val="false"/>
          <w:i w:val="false"/>
          <w:color w:val="000000"/>
          <w:sz w:val="28"/>
        </w:rPr>
        <w:t>
      20___жылғы "__"_____ № _ _ _ _ __</w:t>
      </w:r>
    </w:p>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 сіздің тарату қорды пайдалануға рұқсат алуға өтінішіңізді қарап, келесіні хабарлайды.</w:t>
      </w:r>
    </w:p>
    <w:p>
      <w:pPr>
        <w:spacing w:after="0"/>
        <w:ind w:left="0"/>
        <w:jc w:val="both"/>
      </w:pPr>
      <w:r>
        <w:rPr>
          <w:rFonts w:ascii="Times New Roman"/>
          <w:b w:val="false"/>
          <w:i w:val="false"/>
          <w:color w:val="000000"/>
          <w:sz w:val="28"/>
        </w:rPr>
        <w:t>
      (Бас тарту негіздемесі)</w:t>
      </w:r>
    </w:p>
    <w:tbl>
      <w:tblPr>
        <w:tblW w:w="0" w:type="auto"/>
        <w:tblCellSpacing w:w="0" w:type="auto"/>
        <w:tblBorders>
          <w:top w:val="none"/>
          <w:left w:val="none"/>
          <w:bottom w:val="none"/>
          <w:right w:val="none"/>
          <w:insideH w:val="none"/>
          <w:insideV w:val="none"/>
        </w:tblBorders>
      </w:tblPr>
      <w:tblGrid>
        <w:gridCol w:w="3545"/>
        <w:gridCol w:w="8755"/>
      </w:tblGrid>
      <w:tr>
        <w:trPr>
          <w:trHeight w:val="30" w:hRule="atLeast"/>
        </w:trPr>
        <w:tc>
          <w:tcPr>
            <w:tcW w:w="3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87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Т. А. Ә.</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