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5ce5e" w14:textId="895ce5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Сақтандыру (қайта сақтандыру) ұйымын құруға рұқсат беру қағидаларын және шарттарын, сондай-ақ құжаттардың мазмұнына қойылатын талаптарды, Қазақстан Республикасының бейрезидент сақтандыру (қайта сақтандыру) ұйымының филиалын, Қазақстан Республикасының бейрезидент-сақтандыру брокерінің филиалын ашуға рұқсат беру қағидаларын, сондай-ақ бизнес-жоспардың мазмұнына қойылатын талаптарды, Сақтандыру (қайта сақтандыру) қызметін және сақтандыру брокерінің қызметін лицензиялау қағидаларын, сондай-ақ құжаттардың мазмұнына қойылатын талаптарды, Сақтандыру (қайта сақтандыру) қызметін жүзеге асыру құқығына лицензияны ерікті түрде қайтару қағидаларын бекіту туралы</w:t>
      </w:r>
    </w:p>
    <w:p>
      <w:pPr>
        <w:spacing w:after="0"/>
        <w:ind w:left="0"/>
        <w:jc w:val="both"/>
      </w:pPr>
      <w:r>
        <w:rPr>
          <w:rFonts w:ascii="Times New Roman"/>
          <w:b w:val="false"/>
          <w:i w:val="false"/>
          <w:color w:val="000000"/>
          <w:sz w:val="28"/>
        </w:rPr>
        <w:t>Қазақстан Республикасы Қаржы нарығын реттеу және дамыту агенттігі Басқармасының 2021 жылғы 12 ақпандағы № 24 қаулысы. Қазақстан Республикасының Әділет министрлігінде 2021 жылғы 16 ақпанда № 22217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5 т</w:t>
      </w:r>
      <w:r>
        <w:rPr>
          <w:rFonts w:ascii="Times New Roman"/>
          <w:b w:val="false"/>
          <w:i w:val="false"/>
          <w:color w:val="ff0000"/>
          <w:sz w:val="28"/>
        </w:rPr>
        <w:t>.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Тақырыбы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Сақтандыру қызметі туралы</w:t>
      </w:r>
      <w:r>
        <w:rPr>
          <w:rFonts w:ascii="Times New Roman"/>
          <w:b w:val="false"/>
          <w:i w:val="false"/>
          <w:color w:val="000000"/>
          <w:sz w:val="28"/>
        </w:rPr>
        <w:t>" және "</w:t>
      </w:r>
      <w:r>
        <w:rPr>
          <w:rFonts w:ascii="Times New Roman"/>
          <w:b w:val="false"/>
          <w:i w:val="false"/>
          <w:color w:val="000000"/>
          <w:sz w:val="28"/>
        </w:rPr>
        <w:t>Қаржы нарығы мен қаржы ұйымдарын мемлекеттік реттеу, бақылау және қадағалау туралы</w:t>
      </w:r>
      <w:r>
        <w:rPr>
          <w:rFonts w:ascii="Times New Roman"/>
          <w:b w:val="false"/>
          <w:i w:val="false"/>
          <w:color w:val="000000"/>
          <w:sz w:val="28"/>
        </w:rPr>
        <w:t xml:space="preserve">" Қазақстан Республикасының заңдарына сәйкес, Қазақстан Республикасы Қаржы нарығын реттеу және дамыту агенттігінің Басқармасы </w:t>
      </w:r>
      <w:r>
        <w:rPr>
          <w:rFonts w:ascii="Times New Roman"/>
          <w:b/>
          <w:i w:val="false"/>
          <w:color w:val="000000"/>
          <w:sz w:val="28"/>
        </w:rPr>
        <w:t>ҚАУЛЫ ЕТЕДІ</w:t>
      </w:r>
      <w:r>
        <w:rPr>
          <w:rFonts w:ascii="Times New Roman"/>
          <w:b w:val="false"/>
          <w:i w:val="false"/>
          <w:color w:val="000000"/>
          <w:sz w:val="28"/>
        </w:rPr>
        <w:t>:</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реттеу және дамыту агенттігі Басқармасының 27.11.2023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1. Мыналар:</w:t>
      </w:r>
    </w:p>
    <w:bookmarkEnd w:id="0"/>
    <w:bookmarkStart w:name="z153"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1-қосымшаға</w:t>
      </w:r>
      <w:r>
        <w:rPr>
          <w:rFonts w:ascii="Times New Roman"/>
          <w:b w:val="false"/>
          <w:i w:val="false"/>
          <w:color w:val="000000"/>
          <w:sz w:val="28"/>
        </w:rPr>
        <w:t xml:space="preserve"> сәйкес Сақтандыру (қайта сақтандыру) ұйымын құруға рұқсат беру қағидалары және шарттары, сондай-ақ құжаттардың мазмұнына қойылатын талаптар;</w:t>
      </w:r>
    </w:p>
    <w:bookmarkEnd w:id="1"/>
    <w:bookmarkStart w:name="z154" w:id="2"/>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2-қосымшаға</w:t>
      </w:r>
      <w:r>
        <w:rPr>
          <w:rFonts w:ascii="Times New Roman"/>
          <w:b w:val="false"/>
          <w:i w:val="false"/>
          <w:color w:val="000000"/>
          <w:sz w:val="28"/>
        </w:rPr>
        <w:t xml:space="preserve"> сәйкес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беру қағидалары, сондай-ақ бизнес-жоспардың мазмұнына қойылатын талаптар;</w:t>
      </w:r>
    </w:p>
    <w:bookmarkEnd w:id="2"/>
    <w:bookmarkStart w:name="z155" w:id="3"/>
    <w:p>
      <w:pPr>
        <w:spacing w:after="0"/>
        <w:ind w:left="0"/>
        <w:jc w:val="both"/>
      </w:pPr>
      <w:r>
        <w:rPr>
          <w:rFonts w:ascii="Times New Roman"/>
          <w:b w:val="false"/>
          <w:i w:val="false"/>
          <w:color w:val="000000"/>
          <w:sz w:val="28"/>
        </w:rPr>
        <w:t xml:space="preserve">
      3) осы қаулыға </w:t>
      </w:r>
      <w:r>
        <w:rPr>
          <w:rFonts w:ascii="Times New Roman"/>
          <w:b w:val="false"/>
          <w:i w:val="false"/>
          <w:color w:val="000000"/>
          <w:sz w:val="28"/>
        </w:rPr>
        <w:t>3-қосымшаға</w:t>
      </w:r>
      <w:r>
        <w:rPr>
          <w:rFonts w:ascii="Times New Roman"/>
          <w:b w:val="false"/>
          <w:i w:val="false"/>
          <w:color w:val="000000"/>
          <w:sz w:val="28"/>
        </w:rPr>
        <w:t xml:space="preserve"> сәйкес Сақтандыру (қайта сақтандыру) қызметін және сақтандыру брокерінің қызметін лицензиялау қағидалары, сондай-ақ құжаттардың мазмұнына қойылатын талаптар;</w:t>
      </w:r>
    </w:p>
    <w:bookmarkEnd w:id="3"/>
    <w:bookmarkStart w:name="z156" w:id="4"/>
    <w:p>
      <w:pPr>
        <w:spacing w:after="0"/>
        <w:ind w:left="0"/>
        <w:jc w:val="both"/>
      </w:pPr>
      <w:r>
        <w:rPr>
          <w:rFonts w:ascii="Times New Roman"/>
          <w:b w:val="false"/>
          <w:i w:val="false"/>
          <w:color w:val="000000"/>
          <w:sz w:val="28"/>
        </w:rPr>
        <w:t xml:space="preserve">
      4) осы қаулыға </w:t>
      </w:r>
      <w:r>
        <w:rPr>
          <w:rFonts w:ascii="Times New Roman"/>
          <w:b w:val="false"/>
          <w:i w:val="false"/>
          <w:color w:val="000000"/>
          <w:sz w:val="28"/>
        </w:rPr>
        <w:t>3-1-қосымшаға</w:t>
      </w:r>
      <w:r>
        <w:rPr>
          <w:rFonts w:ascii="Times New Roman"/>
          <w:b w:val="false"/>
          <w:i w:val="false"/>
          <w:color w:val="000000"/>
          <w:sz w:val="28"/>
        </w:rPr>
        <w:t xml:space="preserve"> сәйкес Сақтандыру (қайта сақтандыру) қызметін жүзеге асыру құқығына лицензияны ерікті түрде қайтару қағидалары бектілсін.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6" w:id="5"/>
    <w:p>
      <w:pPr>
        <w:spacing w:after="0"/>
        <w:ind w:left="0"/>
        <w:jc w:val="both"/>
      </w:pPr>
      <w:r>
        <w:rPr>
          <w:rFonts w:ascii="Times New Roman"/>
          <w:b w:val="false"/>
          <w:i w:val="false"/>
          <w:color w:val="000000"/>
          <w:sz w:val="28"/>
        </w:rPr>
        <w:t xml:space="preserve">
      2. Осы қаулыға </w:t>
      </w:r>
      <w:r>
        <w:rPr>
          <w:rFonts w:ascii="Times New Roman"/>
          <w:b w:val="false"/>
          <w:i w:val="false"/>
          <w:color w:val="000000"/>
          <w:sz w:val="28"/>
        </w:rPr>
        <w:t>4-қосымшаға</w:t>
      </w:r>
      <w:r>
        <w:rPr>
          <w:rFonts w:ascii="Times New Roman"/>
          <w:b w:val="false"/>
          <w:i w:val="false"/>
          <w:color w:val="000000"/>
          <w:sz w:val="28"/>
        </w:rPr>
        <w:t xml:space="preserve"> сәйкес тізбе бойынша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күші жойылды деп танылсын.</w:t>
      </w:r>
    </w:p>
    <w:bookmarkEnd w:id="5"/>
    <w:bookmarkStart w:name="z7" w:id="6"/>
    <w:p>
      <w:pPr>
        <w:spacing w:after="0"/>
        <w:ind w:left="0"/>
        <w:jc w:val="both"/>
      </w:pPr>
      <w:r>
        <w:rPr>
          <w:rFonts w:ascii="Times New Roman"/>
          <w:b w:val="false"/>
          <w:i w:val="false"/>
          <w:color w:val="000000"/>
          <w:sz w:val="28"/>
        </w:rPr>
        <w:t>
      3. Сақтандыру нарығы және актуарлық есеп айырысу департаменті Қазақстан Республикасының заңнамасында белгіленген тәртіппен:</w:t>
      </w:r>
    </w:p>
    <w:bookmarkEnd w:id="6"/>
    <w:bookmarkStart w:name="z8" w:id="7"/>
    <w:p>
      <w:pPr>
        <w:spacing w:after="0"/>
        <w:ind w:left="0"/>
        <w:jc w:val="both"/>
      </w:pPr>
      <w:r>
        <w:rPr>
          <w:rFonts w:ascii="Times New Roman"/>
          <w:b w:val="false"/>
          <w:i w:val="false"/>
          <w:color w:val="000000"/>
          <w:sz w:val="28"/>
        </w:rPr>
        <w:t>
      1) Заң департаментімен бірлесіп осы қаулыны Қазақстан Республикасының Әділет министрлігінде мемлекеттік тіркеуді;</w:t>
      </w:r>
    </w:p>
    <w:bookmarkEnd w:id="7"/>
    <w:bookmarkStart w:name="z9" w:id="8"/>
    <w:p>
      <w:pPr>
        <w:spacing w:after="0"/>
        <w:ind w:left="0"/>
        <w:jc w:val="both"/>
      </w:pPr>
      <w:r>
        <w:rPr>
          <w:rFonts w:ascii="Times New Roman"/>
          <w:b w:val="false"/>
          <w:i w:val="false"/>
          <w:color w:val="000000"/>
          <w:sz w:val="28"/>
        </w:rPr>
        <w:t>
      2) осы қаулыны ресми жарияланғаннан кейін Қазақстан Республикасының Қаржы нарығын реттеу және дамыту агенттігінің ресми интернет-ресурсына орналастыруды;</w:t>
      </w:r>
    </w:p>
    <w:bookmarkEnd w:id="8"/>
    <w:bookmarkStart w:name="z10" w:id="9"/>
    <w:p>
      <w:pPr>
        <w:spacing w:after="0"/>
        <w:ind w:left="0"/>
        <w:jc w:val="both"/>
      </w:pPr>
      <w:r>
        <w:rPr>
          <w:rFonts w:ascii="Times New Roman"/>
          <w:b w:val="false"/>
          <w:i w:val="false"/>
          <w:color w:val="000000"/>
          <w:sz w:val="28"/>
        </w:rPr>
        <w:t>
      3) 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4. Осы қаулының орындалуын бақылау Қазақстан Республикасының Қаржы нарығын реттеу және дамыту агенттігі Төрағасының жетекшілік ететін орынбасарына жүктелсін.</w:t>
      </w:r>
    </w:p>
    <w:bookmarkEnd w:id="10"/>
    <w:bookmarkStart w:name="z12" w:id="11"/>
    <w:p>
      <w:pPr>
        <w:spacing w:after="0"/>
        <w:ind w:left="0"/>
        <w:jc w:val="both"/>
      </w:pPr>
      <w:r>
        <w:rPr>
          <w:rFonts w:ascii="Times New Roman"/>
          <w:b w:val="false"/>
          <w:i w:val="false"/>
          <w:color w:val="000000"/>
          <w:sz w:val="28"/>
        </w:rPr>
        <w:t>
      5. Осы қаулы алғашқы ресми жарияланған күнінен кейін күнтізбелік жиырма бір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Қаржы нарығын реттеу және дамыту</w:t>
            </w:r>
          </w:p>
          <w:p>
            <w:pPr>
              <w:spacing w:after="20"/>
              <w:ind w:left="20"/>
              <w:jc w:val="both"/>
            </w:pPr>
            <w:r>
              <w:rPr>
                <w:rFonts w:ascii="Times New Roman"/>
                <w:b w:val="false"/>
                <w:i/>
                <w:color w:val="000000"/>
                <w:sz w:val="20"/>
              </w:rPr>
              <w:t xml:space="preserve">Агенттігінің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дамыту Агенттігінің</w:t>
            </w:r>
            <w:r>
              <w:br/>
            </w:r>
            <w:r>
              <w:rPr>
                <w:rFonts w:ascii="Times New Roman"/>
                <w:b w:val="false"/>
                <w:i w:val="false"/>
                <w:color w:val="000000"/>
                <w:sz w:val="20"/>
              </w:rPr>
              <w:t>Басқармасының</w:t>
            </w:r>
            <w:r>
              <w:br/>
            </w:r>
            <w:r>
              <w:rPr>
                <w:rFonts w:ascii="Times New Roman"/>
                <w:b w:val="false"/>
                <w:i w:val="false"/>
                <w:color w:val="000000"/>
                <w:sz w:val="20"/>
              </w:rPr>
              <w:t>2021 жылғы 12 ақпандағы</w:t>
            </w:r>
            <w:r>
              <w:br/>
            </w:r>
            <w:r>
              <w:rPr>
                <w:rFonts w:ascii="Times New Roman"/>
                <w:b w:val="false"/>
                <w:i w:val="false"/>
                <w:color w:val="000000"/>
                <w:sz w:val="20"/>
              </w:rPr>
              <w:t>№ 24 Қаулыға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Сақтандыру (қайта сақтандыру) ұйымын құруға рұқсат беру қағидалары және шарттары, сондай-ақ құжаттардың мазмұнына қойылатын талаптар</w:t>
      </w:r>
    </w:p>
    <w:bookmarkEnd w:id="12"/>
    <w:bookmarkStart w:name="z15" w:id="13"/>
    <w:p>
      <w:pPr>
        <w:spacing w:after="0"/>
        <w:ind w:left="0"/>
        <w:jc w:val="left"/>
      </w:pPr>
      <w:r>
        <w:rPr>
          <w:rFonts w:ascii="Times New Roman"/>
          <w:b/>
          <w:i w:val="false"/>
          <w:color w:val="000000"/>
        </w:rPr>
        <w:t xml:space="preserve"> 1-тарау. Жалпы ережелер</w:t>
      </w:r>
    </w:p>
    <w:bookmarkEnd w:id="13"/>
    <w:bookmarkStart w:name="z16" w:id="14"/>
    <w:p>
      <w:pPr>
        <w:spacing w:after="0"/>
        <w:ind w:left="0"/>
        <w:jc w:val="both"/>
      </w:pPr>
      <w:r>
        <w:rPr>
          <w:rFonts w:ascii="Times New Roman"/>
          <w:b w:val="false"/>
          <w:i w:val="false"/>
          <w:color w:val="000000"/>
          <w:sz w:val="28"/>
        </w:rPr>
        <w:t xml:space="preserve">
      1. Осы Сақтандыру (қайта сақтандыру) ұйымын құруға рұқсат беру қағидалары және шарттары, сондай-ақ құжаттардың мазмұнына қойылатын талаптар (бұдан әрі – Қағидалар) Қазақстан Республикасының Әкімшілік рәсімдік-процестік кодексінің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73-баптарына</w:t>
      </w:r>
      <w:r>
        <w:rPr>
          <w:rFonts w:ascii="Times New Roman"/>
          <w:b w:val="false"/>
          <w:i w:val="false"/>
          <w:color w:val="000000"/>
          <w:sz w:val="28"/>
        </w:rPr>
        <w:t xml:space="preserve">, "Сақтандыру қызметі туралы" Қазақстан Республикасы Заңының (бұдан әрі – Заң) </w:t>
      </w:r>
      <w:r>
        <w:rPr>
          <w:rFonts w:ascii="Times New Roman"/>
          <w:b w:val="false"/>
          <w:i w:val="false"/>
          <w:color w:val="000000"/>
          <w:sz w:val="28"/>
        </w:rPr>
        <w:t>27-бабына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және "</w:t>
      </w:r>
      <w:r>
        <w:rPr>
          <w:rFonts w:ascii="Times New Roman"/>
          <w:b w:val="false"/>
          <w:i w:val="false"/>
          <w:color w:val="000000"/>
          <w:sz w:val="28"/>
        </w:rPr>
        <w:t>Ақпараттандыру туралы</w:t>
      </w:r>
      <w:r>
        <w:rPr>
          <w:rFonts w:ascii="Times New Roman"/>
          <w:b w:val="false"/>
          <w:i w:val="false"/>
          <w:color w:val="000000"/>
          <w:sz w:val="28"/>
        </w:rPr>
        <w:t>" Қазақстан Республикасының заңдарына сәйкес әзірленді және қаржы нарығы мен қаржы ұйымдарын мемлекеттік реттеу, бақылау және қадағалау жөніндегі уәкілетті органның (бұдан әрі – уәкілетті орган, көрсетілетін қызметті беруші) сақтандыру (қайта сақтандыру) ұйымын құруға рұқсат беру (бұдан әрі – мемлекеттік көрсетілетін қызмет) қағидаларын және шарттарын, сондай-ақ құжаттардың мазмұнына қойылатын талаптарды айқындайды.</w:t>
      </w:r>
    </w:p>
    <w:bookmarkEnd w:id="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50" w:id="15"/>
    <w:p>
      <w:pPr>
        <w:spacing w:after="0"/>
        <w:ind w:left="0"/>
        <w:jc w:val="both"/>
      </w:pPr>
      <w:r>
        <w:rPr>
          <w:rFonts w:ascii="Times New Roman"/>
          <w:b w:val="false"/>
          <w:i w:val="false"/>
          <w:color w:val="000000"/>
          <w:sz w:val="28"/>
        </w:rPr>
        <w:t>
      1-1. Қағидаға енгізілген өзгерістер және (немесе) толықтырулар туралы ақпарат уәкілетті органның ресми интернет-ресурсында орналастырылады, "электрондық үкіметтің" ақпараттық-коммуникациялық инфрақұрылымы операторына жібереді.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1-1-тармақпен толықтырылды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7" w:id="16"/>
    <w:p>
      <w:pPr>
        <w:spacing w:after="0"/>
        <w:ind w:left="0"/>
        <w:jc w:val="left"/>
      </w:pPr>
      <w:r>
        <w:rPr>
          <w:rFonts w:ascii="Times New Roman"/>
          <w:b/>
          <w:i w:val="false"/>
          <w:color w:val="000000"/>
        </w:rPr>
        <w:t xml:space="preserve"> 2-тарау. Сақтандыру (қайта сақтандыру) ұйымын құруға рұқсат беру тәртібі және шарттары</w:t>
      </w:r>
    </w:p>
    <w:bookmarkEnd w:id="16"/>
    <w:bookmarkStart w:name="z18" w:id="17"/>
    <w:p>
      <w:pPr>
        <w:spacing w:after="0"/>
        <w:ind w:left="0"/>
        <w:jc w:val="both"/>
      </w:pPr>
      <w:r>
        <w:rPr>
          <w:rFonts w:ascii="Times New Roman"/>
          <w:b w:val="false"/>
          <w:i w:val="false"/>
          <w:color w:val="000000"/>
          <w:sz w:val="28"/>
        </w:rPr>
        <w:t xml:space="preserve">
      2. Сақтандыру (қайта сақтандыру) ұйымын құруға рұқсат алу үшін жеке немесе заңды тұлға (бұдан әрі – өтініш беруші, көрсетілетін қызметті алушы) уәкілетті органға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үкіметтің" www.egov.kz веб-порталы (бұдан әрі – портал) арқылы сақтандыру (қайта сақтандыру) ұйымын құруға рұқсат беру туралы өтінішті (бұдан әрі – өтініш) электрондық түрде береді.</w:t>
      </w:r>
    </w:p>
    <w:bookmarkEnd w:id="17"/>
    <w:p>
      <w:pPr>
        <w:spacing w:after="0"/>
        <w:ind w:left="0"/>
        <w:jc w:val="both"/>
      </w:pPr>
      <w:r>
        <w:rPr>
          <w:rFonts w:ascii="Times New Roman"/>
          <w:b w:val="false"/>
          <w:i w:val="false"/>
          <w:color w:val="000000"/>
          <w:sz w:val="28"/>
        </w:rPr>
        <w:t xml:space="preserve">
      Өтініш беруші өтінішті портал арқылы жіберген кезде "жеке кабинетте" нәтижені алу күні мен уақыты көрсетіле отырып мемлекеттік қызмет көрсетуге сұратудың қабылданғаны туралы мәртебе автоматты түрде көрсетіледі. </w:t>
      </w:r>
    </w:p>
    <w:bookmarkStart w:name="z19" w:id="18"/>
    <w:p>
      <w:pPr>
        <w:spacing w:after="0"/>
        <w:ind w:left="0"/>
        <w:jc w:val="both"/>
      </w:pPr>
      <w:r>
        <w:rPr>
          <w:rFonts w:ascii="Times New Roman"/>
          <w:b w:val="false"/>
          <w:i w:val="false"/>
          <w:color w:val="000000"/>
          <w:sz w:val="28"/>
        </w:rPr>
        <w:t xml:space="preserve">
      3. Мемлекеттік қызметті көрсету бойынша рәсімнің (іс-қимылдың) басталуына негіз уәкілетті органның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"Сақтандыру (қайта сақтандыру) ұйымын, Қазақстан Республикасының бейрезидент-сақтандыру (қайта сақтандыру) ұйымының филиалын құруға рұқсат беру" Мемлекеттік қызмет көрсетуге қойылатын негізгі талаптар тізбесінде (бұдан әрі - Мемлекеттік қызмет көрсетуге қойылатын негізгі талаптардың тізбесі) көзделген құжаттарды портал арқылы алуы болып табылады.</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0" w:id="19"/>
    <w:p>
      <w:pPr>
        <w:spacing w:after="0"/>
        <w:ind w:left="0"/>
        <w:jc w:val="both"/>
      </w:pPr>
      <w:r>
        <w:rPr>
          <w:rFonts w:ascii="Times New Roman"/>
          <w:b w:val="false"/>
          <w:i w:val="false"/>
          <w:color w:val="000000"/>
          <w:sz w:val="28"/>
        </w:rPr>
        <w:t>
      4. Хат-хабарды қабылдауға және тіркеуге уәкілетті көрсетілетін қызметті берушінің қызметкері өтініш келіп түскен күні оны мемлекеттік қызмет көрсетуге жауапты бөлімшеге (бұдан әрі – жауапты бөлімше) жіберуді жүзеге асырады.</w:t>
      </w:r>
    </w:p>
    <w:bookmarkEnd w:id="19"/>
    <w:p>
      <w:pPr>
        <w:spacing w:after="0"/>
        <w:ind w:left="0"/>
        <w:jc w:val="both"/>
      </w:pPr>
      <w:r>
        <w:rPr>
          <w:rFonts w:ascii="Times New Roman"/>
          <w:b w:val="false"/>
          <w:i w:val="false"/>
          <w:color w:val="000000"/>
          <w:sz w:val="28"/>
        </w:rPr>
        <w:t>
      Жауапты бөлімшенің қызметкері ұсынылған құжаттардың Мемлекеттік қызмет көрсетуге қойылатын негізгі талаптар тізбесінің 8-тармағының талаптарына сәйкес келу толықтығын тексереді.</w:t>
      </w:r>
    </w:p>
    <w:p>
      <w:pPr>
        <w:spacing w:after="0"/>
        <w:ind w:left="0"/>
        <w:jc w:val="both"/>
      </w:pPr>
      <w:r>
        <w:rPr>
          <w:rFonts w:ascii="Times New Roman"/>
          <w:b w:val="false"/>
          <w:i w:val="false"/>
          <w:color w:val="000000"/>
          <w:sz w:val="28"/>
        </w:rPr>
        <w:t>
      Ұсынылған құжаттардың толық болмау және (немесе) қолданыс мерзімі өткен құжаттарды ұсыну фактісі анықталған жағдайда, көрсетілетін қызметті беруші құжаттарды алған сәттен бастап 2 (екі) жұмыс күні ішінде өтінішті қабылдаудан бас тартады. Уәкілетті орган тиісті мемлекеттік ақпараттық жүйелерден мемлекеттік қызметтерді немесе цифрлық құжаттар сервисін көрсету үшін пайдаланылатын тиісті мемлекеттік ақпараттық жүйелерден мынадай құжаттарда көрсетілген:</w:t>
      </w:r>
    </w:p>
    <w:p>
      <w:pPr>
        <w:spacing w:after="0"/>
        <w:ind w:left="0"/>
        <w:jc w:val="both"/>
      </w:pPr>
      <w:r>
        <w:rPr>
          <w:rFonts w:ascii="Times New Roman"/>
          <w:b w:val="false"/>
          <w:i w:val="false"/>
          <w:color w:val="000000"/>
          <w:sz w:val="28"/>
        </w:rPr>
        <w:t xml:space="preserve">
      Қазақстан Республикасының резидент-жеке тұлғаның жеке басын куәландыратын; </w:t>
      </w:r>
    </w:p>
    <w:p>
      <w:pPr>
        <w:spacing w:after="0"/>
        <w:ind w:left="0"/>
        <w:jc w:val="both"/>
      </w:pPr>
      <w:r>
        <w:rPr>
          <w:rFonts w:ascii="Times New Roman"/>
          <w:b w:val="false"/>
          <w:i w:val="false"/>
          <w:color w:val="000000"/>
          <w:sz w:val="28"/>
        </w:rPr>
        <w:t>
      Қазақстан Республикасының резидент- жеке тұлғасында алынбаған немесе өтелмеген соттылығының болмауын растайтын;</w:t>
      </w:r>
    </w:p>
    <w:p>
      <w:pPr>
        <w:spacing w:after="0"/>
        <w:ind w:left="0"/>
        <w:jc w:val="both"/>
      </w:pPr>
      <w:r>
        <w:rPr>
          <w:rFonts w:ascii="Times New Roman"/>
          <w:b w:val="false"/>
          <w:i w:val="false"/>
          <w:color w:val="000000"/>
          <w:sz w:val="28"/>
        </w:rPr>
        <w:t>
       Қазақстан Республикасының резидент- заңды тұлғасын мемлекеттік тіркеу (қайта тіркеу) туралы мәліметтерді алады.</w:t>
      </w:r>
    </w:p>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1" w:id="20"/>
    <w:p>
      <w:pPr>
        <w:spacing w:after="0"/>
        <w:ind w:left="0"/>
        <w:jc w:val="both"/>
      </w:pPr>
      <w:r>
        <w:rPr>
          <w:rFonts w:ascii="Times New Roman"/>
          <w:b w:val="false"/>
          <w:i w:val="false"/>
          <w:color w:val="000000"/>
          <w:sz w:val="28"/>
        </w:rPr>
        <w:t>
      5. Көрсетілетін қызметті алушыдан мемлекеттік қызмет көрсету үшін талап етілетін құжаттар мен мәліметтер тізбесі Мемлекеттік қызмет көрсетуге қойылатын негізгі талаптар тізбесінде көзделген.</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2" w:id="21"/>
    <w:p>
      <w:pPr>
        <w:spacing w:after="0"/>
        <w:ind w:left="0"/>
        <w:jc w:val="both"/>
      </w:pPr>
      <w:r>
        <w:rPr>
          <w:rFonts w:ascii="Times New Roman"/>
          <w:b w:val="false"/>
          <w:i w:val="false"/>
          <w:color w:val="000000"/>
          <w:sz w:val="28"/>
        </w:rPr>
        <w:t xml:space="preserve">
      6. Ұсынылған құжаттардың толық болу фактісін анықтау кезінде уәкілетті орган 43 (қырық үш) жұмыс күні ішінде олардың Заңның </w:t>
      </w:r>
      <w:r>
        <w:rPr>
          <w:rFonts w:ascii="Times New Roman"/>
          <w:b w:val="false"/>
          <w:i w:val="false"/>
          <w:color w:val="000000"/>
          <w:sz w:val="28"/>
        </w:rPr>
        <w:t>27-бабының</w:t>
      </w:r>
      <w:r>
        <w:rPr>
          <w:rFonts w:ascii="Times New Roman"/>
          <w:b w:val="false"/>
          <w:i w:val="false"/>
          <w:color w:val="000000"/>
          <w:sz w:val="28"/>
        </w:rPr>
        <w:t xml:space="preserve"> және Қағидалардың 5-тармағының талаптарына сәйкестігін қарайды.</w:t>
      </w:r>
    </w:p>
    <w:bookmarkEnd w:id="21"/>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уәкілетті орган көрсетілетін қызметті алушыны мемлекеттік қызметті көрсетуден бас тарту туралы алдын ала шешім, сондай-ақ өтініш берушіге алдын ала шешім бойынша ұстанымын білдіру мүмкіндігін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өткізіледі.</w:t>
      </w:r>
    </w:p>
    <w:p>
      <w:pPr>
        <w:spacing w:after="0"/>
        <w:ind w:left="0"/>
        <w:jc w:val="both"/>
      </w:pPr>
      <w:r>
        <w:rPr>
          <w:rFonts w:ascii="Times New Roman"/>
          <w:b w:val="false"/>
          <w:i w:val="false"/>
          <w:color w:val="000000"/>
          <w:sz w:val="28"/>
        </w:rPr>
        <w:t>
      Өтініш беруші ұсынған құжаттарды қарау, тыңдау нәтижелері бойынша жауапты бөлімше сақтандыру (қайта сақтандыру) ұйымын құруға рұқсат беру (беруден бас тарту туралы) туралы қаулының жобасын (бұдан әрі – мемлекеттік қызмет көрсету нәтижесі) дайындайды және уәкілетті орган Басқармасының қарауына шығарады.</w:t>
      </w:r>
    </w:p>
    <w:p>
      <w:pPr>
        <w:spacing w:after="0"/>
        <w:ind w:left="0"/>
        <w:jc w:val="both"/>
      </w:pPr>
      <w:r>
        <w:rPr>
          <w:rFonts w:ascii="Times New Roman"/>
          <w:b w:val="false"/>
          <w:i w:val="false"/>
          <w:color w:val="000000"/>
          <w:sz w:val="28"/>
        </w:rPr>
        <w:t xml:space="preserve">
      Жауапты бөлімшенің қызметкері уәкілетті органның Басқармасы қаулыны қабылдағаннан кейін 5 (бес) жұмыс күні ішінде өтінші берушіге портал арқылы "жеке кабинетке" және "Азаматтарға арналған үкімет" мемлекеттік корпорациясына сақтандыру (қайта сақтандыру) ұйымын құруға рұқсаттың электрондық көшірмесін қоса бере отырып көрсетілетін қызметті берушінің уәкілетті тұлғасының электрондық цифрлық қолтаңбасы қойылған электрондық құжат нысанындағы сақтандыру (қайта сақтандыру) ұйымын құруға рұқсат беру туралы хабарламаны не мемлекеттік қызмет көрсетуден бас тарту туралы дәлелді жауапты жібереді.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3" w:id="22"/>
    <w:p>
      <w:pPr>
        <w:spacing w:after="0"/>
        <w:ind w:left="0"/>
        <w:jc w:val="both"/>
      </w:pPr>
      <w:r>
        <w:rPr>
          <w:rFonts w:ascii="Times New Roman"/>
          <w:b w:val="false"/>
          <w:i w:val="false"/>
          <w:color w:val="000000"/>
          <w:sz w:val="28"/>
        </w:rPr>
        <w:t>
      7. Мемлекеттік қызмет көрсету кезеңі туралы ақпарат мемлекеттік қызметтер көрсету мониторингінің ақпараттық жүйесінде автоматты режимде жаңартылады.</w:t>
      </w:r>
    </w:p>
    <w:bookmarkEnd w:id="22"/>
    <w:bookmarkStart w:name="z24" w:id="23"/>
    <w:p>
      <w:pPr>
        <w:spacing w:after="0"/>
        <w:ind w:left="0"/>
        <w:jc w:val="both"/>
      </w:pPr>
      <w:r>
        <w:rPr>
          <w:rFonts w:ascii="Times New Roman"/>
          <w:b w:val="false"/>
          <w:i w:val="false"/>
          <w:color w:val="000000"/>
          <w:sz w:val="28"/>
        </w:rPr>
        <w:t xml:space="preserve">
      8. Ұсынылған құжаттар Заңның 27-бабының және Қағидалардың 5-тармағының талаптарына сәйкес келмеген жағдайда, сақтандыру (қайта сақтандыру) ұйымын құруға рұқсат беруден бас тарту үшін Заңның </w:t>
      </w:r>
      <w:r>
        <w:rPr>
          <w:rFonts w:ascii="Times New Roman"/>
          <w:b w:val="false"/>
          <w:i w:val="false"/>
          <w:color w:val="000000"/>
          <w:sz w:val="28"/>
        </w:rPr>
        <w:t>28-бабында</w:t>
      </w:r>
      <w:r>
        <w:rPr>
          <w:rFonts w:ascii="Times New Roman"/>
          <w:b w:val="false"/>
          <w:i w:val="false"/>
          <w:color w:val="000000"/>
          <w:sz w:val="28"/>
        </w:rPr>
        <w:t xml:space="preserve"> көзделген негіздерді қоспағанда, уәкілетті орган олардың қараудың Заңның 27-бабының </w:t>
      </w:r>
      <w:r>
        <w:rPr>
          <w:rFonts w:ascii="Times New Roman"/>
          <w:b w:val="false"/>
          <w:i w:val="false"/>
          <w:color w:val="000000"/>
          <w:sz w:val="28"/>
        </w:rPr>
        <w:t>6-тармағында</w:t>
      </w:r>
      <w:r>
        <w:rPr>
          <w:rFonts w:ascii="Times New Roman"/>
          <w:b w:val="false"/>
          <w:i w:val="false"/>
          <w:color w:val="000000"/>
          <w:sz w:val="28"/>
        </w:rPr>
        <w:t xml:space="preserve"> көрсетілетін мерзімі ішінде көрсетілетін қызметті алушыға осы ескертулерді және оларды жою мерзімін көрсете отырып портал арқылы хат жібереді.</w:t>
      </w:r>
    </w:p>
    <w:bookmarkEnd w:id="23"/>
    <w:p>
      <w:pPr>
        <w:spacing w:after="0"/>
        <w:ind w:left="0"/>
        <w:jc w:val="both"/>
      </w:pPr>
      <w:r>
        <w:rPr>
          <w:rFonts w:ascii="Times New Roman"/>
          <w:b w:val="false"/>
          <w:i w:val="false"/>
          <w:color w:val="000000"/>
          <w:sz w:val="28"/>
        </w:rPr>
        <w:t>
      Көрсетілетін қызметті алушы ескертулерді жояды және пысықталған (түзетілген) Заңның және Қағидалардың талаптарына сәйкес келетін құжаттарды уәкілетті орган белгіленген мерзімде портал арқылы жібереді. Бұл ретте уәкілетті органның мемлекеттік қызмет көрсету мерзімі үзілмейді.</w:t>
      </w:r>
    </w:p>
    <w:bookmarkStart w:name="z25" w:id="24"/>
    <w:p>
      <w:pPr>
        <w:spacing w:after="0"/>
        <w:ind w:left="0"/>
        <w:jc w:val="both"/>
      </w:pPr>
      <w:r>
        <w:rPr>
          <w:rFonts w:ascii="Times New Roman"/>
          <w:b w:val="false"/>
          <w:i w:val="false"/>
          <w:color w:val="000000"/>
          <w:sz w:val="28"/>
        </w:rPr>
        <w:t xml:space="preserve">
      9. Уәкілетті орган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сақтандыру (қайта сақтандыру) ұйымын құруға рұқсат береді және ол берген рұқсаттардың есебін жүргізеді.</w:t>
      </w:r>
    </w:p>
    <w:bookmarkEnd w:id="24"/>
    <w:bookmarkStart w:name="z26" w:id="25"/>
    <w:p>
      <w:pPr>
        <w:spacing w:after="0"/>
        <w:ind w:left="0"/>
        <w:jc w:val="left"/>
      </w:pPr>
      <w:r>
        <w:rPr>
          <w:rFonts w:ascii="Times New Roman"/>
          <w:b/>
          <w:i w:val="false"/>
          <w:color w:val="000000"/>
        </w:rPr>
        <w:t xml:space="preserve"> 3-тарау. Мемлекеттік қызмет көрсету мәселелері бойынша уәкілетті органның және (немесе) оның лауазымды адамдарының шешімдеріне, әрекетіне (әрекетсіздігіне) шағымдану тәртібі</w:t>
      </w:r>
    </w:p>
    <w:bookmarkEnd w:id="25"/>
    <w:bookmarkStart w:name="z27" w:id="26"/>
    <w:p>
      <w:pPr>
        <w:spacing w:after="0"/>
        <w:ind w:left="0"/>
        <w:jc w:val="both"/>
      </w:pPr>
      <w:r>
        <w:rPr>
          <w:rFonts w:ascii="Times New Roman"/>
          <w:b w:val="false"/>
          <w:i w:val="false"/>
          <w:color w:val="000000"/>
          <w:sz w:val="28"/>
        </w:rPr>
        <w:t>
      10. Мемлекеттік қызметтер көрсету мәселелері бойынша шағымды қарауды уәкілетті органның басшысы, мемлекеттік қызметтер көрсету сапасын бағалау және бақылау жөніндегі уәкілетті орган (бұдан әрі – шағымды қарайтын орган) жүргізеді.</w:t>
      </w:r>
    </w:p>
    <w:bookmarkEnd w:id="26"/>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25-бабының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28" w:id="27"/>
    <w:p>
      <w:pPr>
        <w:spacing w:after="0"/>
        <w:ind w:left="0"/>
        <w:jc w:val="both"/>
      </w:pPr>
      <w:r>
        <w:rPr>
          <w:rFonts w:ascii="Times New Roman"/>
          <w:b w:val="false"/>
          <w:i w:val="false"/>
          <w:color w:val="000000"/>
          <w:sz w:val="28"/>
        </w:rPr>
        <w:t>
      11. Уәкілетті органның басшысына жіберілген шағымда:</w:t>
      </w:r>
    </w:p>
    <w:bookmarkEnd w:id="27"/>
    <w:p>
      <w:pPr>
        <w:spacing w:after="0"/>
        <w:ind w:left="0"/>
        <w:jc w:val="both"/>
      </w:pPr>
      <w:r>
        <w:rPr>
          <w:rFonts w:ascii="Times New Roman"/>
          <w:b w:val="false"/>
          <w:i w:val="false"/>
          <w:color w:val="000000"/>
          <w:sz w:val="28"/>
        </w:rPr>
        <w:t>
      1) тегі, аты, сондай-ақ қалауы бойынша әкесінің аты (ол болған кезде), пошталық мекенжайы (жеке тұлғалар үшін);</w:t>
      </w:r>
    </w:p>
    <w:p>
      <w:pPr>
        <w:spacing w:after="0"/>
        <w:ind w:left="0"/>
        <w:jc w:val="both"/>
      </w:pPr>
      <w:r>
        <w:rPr>
          <w:rFonts w:ascii="Times New Roman"/>
          <w:b w:val="false"/>
          <w:i w:val="false"/>
          <w:color w:val="000000"/>
          <w:sz w:val="28"/>
        </w:rPr>
        <w:t xml:space="preserve">
      2) атауы, пошталық мекенжайы, шығыс нөмірі және күні (заңды тұлғалар үшін) көрсетіледі. </w:t>
      </w:r>
    </w:p>
    <w:p>
      <w:pPr>
        <w:spacing w:after="0"/>
        <w:ind w:left="0"/>
        <w:jc w:val="both"/>
      </w:pPr>
      <w:r>
        <w:rPr>
          <w:rFonts w:ascii="Times New Roman"/>
          <w:b w:val="false"/>
          <w:i w:val="false"/>
          <w:color w:val="000000"/>
          <w:sz w:val="28"/>
        </w:rPr>
        <w:t>
      Уәкілетті органның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уәкілетті орган басшысының шағымның қабылдағанын растау болып табылады.</w:t>
      </w:r>
    </w:p>
    <w:p>
      <w:pPr>
        <w:spacing w:after="0"/>
        <w:ind w:left="0"/>
        <w:jc w:val="both"/>
      </w:pPr>
      <w:r>
        <w:rPr>
          <w:rFonts w:ascii="Times New Roman"/>
          <w:b w:val="false"/>
          <w:i w:val="false"/>
          <w:color w:val="000000"/>
          <w:sz w:val="28"/>
        </w:rPr>
        <w:t>
      Портал арқылы өтініш жасаған кезде шағым жасау тәртібі туралы ақпаратты бірыңғай байланыс орталығының мынадай телефоны бойынша алуға болады: 8-800-080-7777 немесе 1414.</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алушыға "жеке кабинеттен" шағым туралы ақпарат қолжетімді болады, ол уәкілетті орган шағымды өңдеу (жеткізу, тіркеу, орындалуы туралы белгілер, қарау немесе қараудан бас тарту туралы жауап) барысында жаңартылып отырады.</w:t>
      </w:r>
    </w:p>
    <w:bookmarkStart w:name="z29" w:id="28"/>
    <w:p>
      <w:pPr>
        <w:spacing w:after="0"/>
        <w:ind w:left="0"/>
        <w:jc w:val="left"/>
      </w:pPr>
      <w:r>
        <w:rPr>
          <w:rFonts w:ascii="Times New Roman"/>
          <w:b/>
          <w:i w:val="false"/>
          <w:color w:val="000000"/>
        </w:rPr>
        <w:t xml:space="preserve"> 4-тарау. Сақтандыру (қайта сақтандыру) ұйымын құруға рұқсат алу үшін ұсынылатын құжаттардың мазмұнына қойылатын талаптар</w:t>
      </w:r>
    </w:p>
    <w:bookmarkEnd w:id="28"/>
    <w:bookmarkStart w:name="z30" w:id="29"/>
    <w:p>
      <w:pPr>
        <w:spacing w:after="0"/>
        <w:ind w:left="0"/>
        <w:jc w:val="both"/>
      </w:pPr>
      <w:r>
        <w:rPr>
          <w:rFonts w:ascii="Times New Roman"/>
          <w:b w:val="false"/>
          <w:i w:val="false"/>
          <w:color w:val="000000"/>
          <w:sz w:val="28"/>
        </w:rPr>
        <w:t xml:space="preserve">
      12. Жеке тұлға құрылтайшылар жөніндегі мәліметтер Қағидаларға </w:t>
      </w:r>
      <w:r>
        <w:rPr>
          <w:rFonts w:ascii="Times New Roman"/>
          <w:b w:val="false"/>
          <w:i w:val="false"/>
          <w:color w:val="000000"/>
          <w:sz w:val="28"/>
        </w:rPr>
        <w:t>4-қосымшада</w:t>
      </w:r>
      <w:r>
        <w:rPr>
          <w:rFonts w:ascii="Times New Roman"/>
          <w:b w:val="false"/>
          <w:i w:val="false"/>
          <w:color w:val="000000"/>
          <w:sz w:val="28"/>
        </w:rPr>
        <w:t xml:space="preserve"> көзделген.</w:t>
      </w:r>
    </w:p>
    <w:bookmarkEnd w:id="29"/>
    <w:bookmarkStart w:name="z31" w:id="30"/>
    <w:p>
      <w:pPr>
        <w:spacing w:after="0"/>
        <w:ind w:left="0"/>
        <w:jc w:val="both"/>
      </w:pPr>
      <w:r>
        <w:rPr>
          <w:rFonts w:ascii="Times New Roman"/>
          <w:b w:val="false"/>
          <w:i w:val="false"/>
          <w:color w:val="000000"/>
          <w:sz w:val="28"/>
        </w:rPr>
        <w:t xml:space="preserve">
      13. Заңды тұлға құрылтайшылар жөніндегі мәліметтер Қағидаларға </w:t>
      </w:r>
      <w:r>
        <w:rPr>
          <w:rFonts w:ascii="Times New Roman"/>
          <w:b w:val="false"/>
          <w:i w:val="false"/>
          <w:color w:val="000000"/>
          <w:sz w:val="28"/>
        </w:rPr>
        <w:t>5-қосымшада</w:t>
      </w:r>
      <w:r>
        <w:rPr>
          <w:rFonts w:ascii="Times New Roman"/>
          <w:b w:val="false"/>
          <w:i w:val="false"/>
          <w:color w:val="000000"/>
          <w:sz w:val="28"/>
        </w:rPr>
        <w:t xml:space="preserve"> көзделген.</w:t>
      </w:r>
    </w:p>
    <w:bookmarkEnd w:id="30"/>
    <w:bookmarkStart w:name="z32" w:id="31"/>
    <w:p>
      <w:pPr>
        <w:spacing w:after="0"/>
        <w:ind w:left="0"/>
        <w:jc w:val="both"/>
      </w:pPr>
      <w:r>
        <w:rPr>
          <w:rFonts w:ascii="Times New Roman"/>
          <w:b w:val="false"/>
          <w:i w:val="false"/>
          <w:color w:val="000000"/>
          <w:sz w:val="28"/>
        </w:rPr>
        <w:t xml:space="preserve">
      14. Сақтандыру (қайта сақтандыру) ұйымының бизнес-жоспарына қойылатын негізгі талаптар Қағидаларға </w:t>
      </w:r>
      <w:r>
        <w:rPr>
          <w:rFonts w:ascii="Times New Roman"/>
          <w:b w:val="false"/>
          <w:i w:val="false"/>
          <w:color w:val="000000"/>
          <w:sz w:val="28"/>
        </w:rPr>
        <w:t>6-қосымшада</w:t>
      </w:r>
      <w:r>
        <w:rPr>
          <w:rFonts w:ascii="Times New Roman"/>
          <w:b w:val="false"/>
          <w:i w:val="false"/>
          <w:color w:val="000000"/>
          <w:sz w:val="28"/>
        </w:rPr>
        <w:t xml:space="preserve"> көзделген.</w:t>
      </w:r>
    </w:p>
    <w:bookmarkEnd w:id="31"/>
    <w:p>
      <w:pPr>
        <w:spacing w:after="0"/>
        <w:ind w:left="0"/>
        <w:jc w:val="both"/>
      </w:pPr>
      <w:r>
        <w:rPr>
          <w:rFonts w:ascii="Times New Roman"/>
          <w:b w:val="false"/>
          <w:i w:val="false"/>
          <w:color w:val="000000"/>
          <w:sz w:val="28"/>
        </w:rPr>
        <w:t xml:space="preserve">
      "Жалпы сақтандыру" саласында құрылатын сақтандыру (қайта сақтандыру) ұйымдары үшін жақын арадағы үш жылға және "өмірді сақтандыру" саласында құрылатын сақтандыру (қайта сақтандыру) ұйымдары үшін бес жылға арналып әзірленген бизнес-жоспарды құрылтайшылар құжаттарға қол қоюға уәкілеттік берген тұлға бекітеді, сақтандыру нарығында актуарлық қызметті жүзеге асыруға лицензиясы бар актуарий растайды.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 Қаржылық қадағалау органы, шет мемлекеттердің өзге де құзыретті органдары немесе лауазымды адамдары берген құжаттар Қазақстан Республикасы ратификациялаған халықаралық шарттарға сәйкес заңдастыруға не апостилдеуге жатады (Қазақстан Республикасының бейрезидент-жеке тұлғасының жеке басын куәландыратын құжаттарды қоспағанда).</w:t>
      </w:r>
    </w:p>
    <w:p>
      <w:pPr>
        <w:spacing w:after="0"/>
        <w:ind w:left="0"/>
        <w:jc w:val="both"/>
      </w:pPr>
      <w:r>
        <w:rPr>
          <w:rFonts w:ascii="Times New Roman"/>
          <w:b w:val="false"/>
          <w:i w:val="false"/>
          <w:color w:val="000000"/>
          <w:sz w:val="28"/>
        </w:rPr>
        <w:t xml:space="preserve">
      Шет тілінде ұсынылатын құжаттар қазақ және орыс тілдеріне аударылады және "Нотариат туралы"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нотариат куәландырады.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Қаржы нарығын реттеу және дамыту агенттігі Басқармасының 27.11.2023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құруға рұқсат беру </w:t>
            </w:r>
            <w:r>
              <w:br/>
            </w:r>
            <w:r>
              <w:rPr>
                <w:rFonts w:ascii="Times New Roman"/>
                <w:b w:val="false"/>
                <w:i w:val="false"/>
                <w:color w:val="000000"/>
                <w:sz w:val="20"/>
              </w:rPr>
              <w:t xml:space="preserve">қағидаларына және шарттарына, </w:t>
            </w:r>
            <w:r>
              <w:br/>
            </w:r>
            <w:r>
              <w:rPr>
                <w:rFonts w:ascii="Times New Roman"/>
                <w:b w:val="false"/>
                <w:i w:val="false"/>
                <w:color w:val="000000"/>
                <w:sz w:val="20"/>
              </w:rPr>
              <w:t xml:space="preserve">сондай-ақ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1-қосымша</w:t>
            </w:r>
          </w:p>
        </w:tc>
      </w:tr>
    </w:tbl>
    <w:bookmarkStart w:name="z35" w:id="32"/>
    <w:p>
      <w:pPr>
        <w:spacing w:after="0"/>
        <w:ind w:left="0"/>
        <w:jc w:val="left"/>
      </w:pPr>
      <w:r>
        <w:rPr>
          <w:rFonts w:ascii="Times New Roman"/>
          <w:b/>
          <w:i w:val="false"/>
          <w:color w:val="000000"/>
        </w:rPr>
        <w:t xml:space="preserve"> Сақтандыру (қайта сақтандыру) ұйымын құруға рұқсат алуға өтініш</w:t>
      </w:r>
    </w:p>
    <w:bookmarkEnd w:id="32"/>
    <w:p>
      <w:pPr>
        <w:spacing w:after="0"/>
        <w:ind w:left="0"/>
        <w:jc w:val="both"/>
      </w:pPr>
      <w:r>
        <w:rPr>
          <w:rFonts w:ascii="Times New Roman"/>
          <w:b w:val="false"/>
          <w:i w:val="false"/>
          <w:color w:val="ff0000"/>
          <w:sz w:val="28"/>
        </w:rPr>
        <w:t xml:space="preserve">
      Ескерту. 1-қосымша жаңа редакцияда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кімнен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(ол бар болса), заңды тұлғаның атауы, </w:t>
      </w:r>
    </w:p>
    <w:p>
      <w:pPr>
        <w:spacing w:after="0"/>
        <w:ind w:left="0"/>
        <w:jc w:val="both"/>
      </w:pPr>
      <w:r>
        <w:rPr>
          <w:rFonts w:ascii="Times New Roman"/>
          <w:b w:val="false"/>
          <w:i w:val="false"/>
          <w:color w:val="000000"/>
          <w:sz w:val="28"/>
        </w:rPr>
        <w:t>
      заңды тұлға, жеке тұлға өкілінің тегі, аты, әкесінің аты (ол бар болса)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құрылтайшылар атынан осы өтінішті беруге өкілеттіктерін </w:t>
      </w:r>
    </w:p>
    <w:p>
      <w:pPr>
        <w:spacing w:after="0"/>
        <w:ind w:left="0"/>
        <w:jc w:val="both"/>
      </w:pPr>
      <w:r>
        <w:rPr>
          <w:rFonts w:ascii="Times New Roman"/>
          <w:b w:val="false"/>
          <w:i w:val="false"/>
          <w:color w:val="000000"/>
          <w:sz w:val="28"/>
        </w:rPr>
        <w:t>
      растайтын нотариалды түрде немесе өзге де жолмен куәландырылған құжат</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(өтініш берушінің жұмыс орны және оның атқаратын лауазымы, тұратын жері,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өтініш беруші-заңды тұлғаның уәкілетті органының "___" ____________ж.</w:t>
      </w:r>
    </w:p>
    <w:p>
      <w:pPr>
        <w:spacing w:after="0"/>
        <w:ind w:left="0"/>
        <w:jc w:val="both"/>
      </w:pPr>
      <w:r>
        <w:rPr>
          <w:rFonts w:ascii="Times New Roman"/>
          <w:b w:val="false"/>
          <w:i w:val="false"/>
          <w:color w:val="000000"/>
          <w:sz w:val="28"/>
        </w:rPr>
        <w:t>
      № __ хаттамасына (шешіміне) сәйкес: __</w:t>
      </w:r>
    </w:p>
    <w:p>
      <w:pPr>
        <w:spacing w:after="0"/>
        <w:ind w:left="0"/>
        <w:jc w:val="both"/>
      </w:pPr>
      <w:r>
        <w:rPr>
          <w:rFonts w:ascii="Times New Roman"/>
          <w:b w:val="false"/>
          <w:i w:val="false"/>
          <w:color w:val="000000"/>
          <w:sz w:val="28"/>
        </w:rPr>
        <w:t>
      (жеке-дара шешім қабылдайтын жеке тұлға үшін талап етілмейді)</w:t>
      </w:r>
    </w:p>
    <w:p>
      <w:pPr>
        <w:spacing w:after="0"/>
        <w:ind w:left="0"/>
        <w:jc w:val="both"/>
      </w:pPr>
      <w:r>
        <w:rPr>
          <w:rFonts w:ascii="Times New Roman"/>
          <w:b w:val="false"/>
          <w:i w:val="false"/>
          <w:color w:val="000000"/>
          <w:sz w:val="28"/>
        </w:rPr>
        <w:t xml:space="preserve">
       1)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(құрылатын сақтандыру (қайта сақтандыру) ұйымының толық атауы мен </w:t>
      </w:r>
    </w:p>
    <w:p>
      <w:pPr>
        <w:spacing w:after="0"/>
        <w:ind w:left="0"/>
        <w:jc w:val="both"/>
      </w:pPr>
      <w:r>
        <w:rPr>
          <w:rFonts w:ascii="Times New Roman"/>
          <w:b w:val="false"/>
          <w:i w:val="false"/>
          <w:color w:val="000000"/>
          <w:sz w:val="28"/>
        </w:rPr>
        <w:t>
      орналасқан жері) ашуға рұқсат беруді;</w:t>
      </w:r>
    </w:p>
    <w:p>
      <w:pPr>
        <w:spacing w:after="0"/>
        <w:ind w:left="0"/>
        <w:jc w:val="both"/>
      </w:pPr>
      <w:r>
        <w:rPr>
          <w:rFonts w:ascii="Times New Roman"/>
          <w:b w:val="false"/>
          <w:i w:val="false"/>
          <w:color w:val="000000"/>
          <w:sz w:val="28"/>
        </w:rPr>
        <w:t xml:space="preserve">
      Келесі тармақ сақтандыру (қайта сақтандыру) ұйымының және (немесе) сақтандыру </w:t>
      </w:r>
    </w:p>
    <w:p>
      <w:pPr>
        <w:spacing w:after="0"/>
        <w:ind w:left="0"/>
        <w:jc w:val="both"/>
      </w:pPr>
      <w:r>
        <w:rPr>
          <w:rFonts w:ascii="Times New Roman"/>
          <w:b w:val="false"/>
          <w:i w:val="false"/>
          <w:color w:val="000000"/>
          <w:sz w:val="28"/>
        </w:rPr>
        <w:t xml:space="preserve">
      холдингінің ірі қатысушысы мәртебесін алуға ниет білдірген жағдайда толтырылады: </w:t>
      </w:r>
    </w:p>
    <w:p>
      <w:pPr>
        <w:spacing w:after="0"/>
        <w:ind w:left="0"/>
        <w:jc w:val="both"/>
      </w:pPr>
      <w:r>
        <w:rPr>
          <w:rFonts w:ascii="Times New Roman"/>
          <w:b w:val="false"/>
          <w:i w:val="false"/>
          <w:color w:val="000000"/>
          <w:sz w:val="28"/>
        </w:rPr>
        <w:t>
      2)</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(ол бар болса), заңды тұлғаның атауы </w:t>
      </w:r>
    </w:p>
    <w:p>
      <w:pPr>
        <w:spacing w:after="0"/>
        <w:ind w:left="0"/>
        <w:jc w:val="both"/>
      </w:pP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xml:space="preserve">
      сақтандыру (қайта сақтандыру) ұйымының және (немесе) сақтандыру холдингінің ірі </w:t>
      </w:r>
    </w:p>
    <w:p>
      <w:pPr>
        <w:spacing w:after="0"/>
        <w:ind w:left="0"/>
        <w:jc w:val="both"/>
      </w:pPr>
      <w:r>
        <w:rPr>
          <w:rFonts w:ascii="Times New Roman"/>
          <w:b w:val="false"/>
          <w:i w:val="false"/>
          <w:color w:val="000000"/>
          <w:sz w:val="28"/>
        </w:rPr>
        <w:t>
      қатысушысы мәртебесін алуға келісім беруді;</w:t>
      </w:r>
    </w:p>
    <w:p>
      <w:pPr>
        <w:spacing w:after="0"/>
        <w:ind w:left="0"/>
        <w:jc w:val="both"/>
      </w:pPr>
      <w:r>
        <w:rPr>
          <w:rFonts w:ascii="Times New Roman"/>
          <w:b w:val="false"/>
          <w:i w:val="false"/>
          <w:color w:val="000000"/>
          <w:sz w:val="28"/>
        </w:rPr>
        <w:t>
      (қажетін таңдау керек)</w:t>
      </w:r>
    </w:p>
    <w:p>
      <w:pPr>
        <w:spacing w:after="0"/>
        <w:ind w:left="0"/>
        <w:jc w:val="both"/>
      </w:pPr>
      <w:r>
        <w:rPr>
          <w:rFonts w:ascii="Times New Roman"/>
          <w:b w:val="false"/>
          <w:i w:val="false"/>
          <w:color w:val="000000"/>
          <w:sz w:val="28"/>
        </w:rPr>
        <w:t xml:space="preserve">
      Келесі тармақ еншілес ұйымды құруға немесе капиталға қомақты қатысуға рұқсат алуға </w:t>
      </w:r>
    </w:p>
    <w:p>
      <w:pPr>
        <w:spacing w:after="0"/>
        <w:ind w:left="0"/>
        <w:jc w:val="both"/>
      </w:pPr>
      <w:r>
        <w:rPr>
          <w:rFonts w:ascii="Times New Roman"/>
          <w:b w:val="false"/>
          <w:i w:val="false"/>
          <w:color w:val="000000"/>
          <w:sz w:val="28"/>
        </w:rPr>
        <w:t>
      ниет білдірген жағдайда толтырылады:</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(жеке тұлғаның тегі, аты, әкесінің аты (ол бар болса), заңды тұлғаның атауы </w:t>
      </w:r>
    </w:p>
    <w:p>
      <w:pPr>
        <w:spacing w:after="0"/>
        <w:ind w:left="0"/>
        <w:jc w:val="both"/>
      </w:pPr>
      <w:r>
        <w:rPr>
          <w:rFonts w:ascii="Times New Roman"/>
          <w:b w:val="false"/>
          <w:i w:val="false"/>
          <w:color w:val="000000"/>
          <w:sz w:val="28"/>
        </w:rPr>
        <w:t>
      (ол бар болса)</w:t>
      </w:r>
    </w:p>
    <w:p>
      <w:pPr>
        <w:spacing w:after="0"/>
        <w:ind w:left="0"/>
        <w:jc w:val="both"/>
      </w:pPr>
      <w:r>
        <w:rPr>
          <w:rFonts w:ascii="Times New Roman"/>
          <w:b w:val="false"/>
          <w:i w:val="false"/>
          <w:color w:val="000000"/>
          <w:sz w:val="28"/>
        </w:rPr>
        <w:t>
      еншілес ұйымды құруға немесе капиталға қомақты қатысуға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(қажетін таңдау керек) рұқсат беруді сұрайды.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(ашылатын сақтандыру (қайта сақтандыру ұйымының атауы (қажет болатын </w:t>
      </w:r>
    </w:p>
    <w:p>
      <w:pPr>
        <w:spacing w:after="0"/>
        <w:ind w:left="0"/>
        <w:jc w:val="both"/>
      </w:pPr>
      <w:r>
        <w:rPr>
          <w:rFonts w:ascii="Times New Roman"/>
          <w:b w:val="false"/>
          <w:i w:val="false"/>
          <w:color w:val="000000"/>
          <w:sz w:val="28"/>
        </w:rPr>
        <w:t>
      жағдайда толтырылады)</w:t>
      </w:r>
    </w:p>
    <w:p>
      <w:pPr>
        <w:spacing w:after="0"/>
        <w:ind w:left="0"/>
        <w:jc w:val="both"/>
      </w:pPr>
      <w:r>
        <w:rPr>
          <w:rFonts w:ascii="Times New Roman"/>
          <w:b w:val="false"/>
          <w:i w:val="false"/>
          <w:color w:val="000000"/>
          <w:sz w:val="28"/>
        </w:rPr>
        <w:t xml:space="preserve">
      Акциялар сатып алу үшін қолданылатын көздер мен қаражаттың сипаттамасын қоса </w:t>
      </w:r>
    </w:p>
    <w:p>
      <w:pPr>
        <w:spacing w:after="0"/>
        <w:ind w:left="0"/>
        <w:jc w:val="both"/>
      </w:pPr>
      <w:r>
        <w:rPr>
          <w:rFonts w:ascii="Times New Roman"/>
          <w:b w:val="false"/>
          <w:i w:val="false"/>
          <w:color w:val="000000"/>
          <w:sz w:val="28"/>
        </w:rPr>
        <w:t xml:space="preserve">
      алғанда, сақтандыру (қайта сақтандыру) ұйымының акциялар сатып алу талаптары мен </w:t>
      </w:r>
    </w:p>
    <w:p>
      <w:pPr>
        <w:spacing w:after="0"/>
        <w:ind w:left="0"/>
        <w:jc w:val="both"/>
      </w:pPr>
      <w:r>
        <w:rPr>
          <w:rFonts w:ascii="Times New Roman"/>
          <w:b w:val="false"/>
          <w:i w:val="false"/>
          <w:color w:val="000000"/>
          <w:sz w:val="28"/>
        </w:rPr>
        <w:t>
      тәртібі туралы мәліметтер</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1) мекенжайы (орналасқан жері)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(пошталық мекенжайы)</w:t>
      </w:r>
    </w:p>
    <w:p>
      <w:pPr>
        <w:spacing w:after="0"/>
        <w:ind w:left="0"/>
        <w:jc w:val="both"/>
      </w:pPr>
      <w:r>
        <w:rPr>
          <w:rFonts w:ascii="Times New Roman"/>
          <w:b w:val="false"/>
          <w:i w:val="false"/>
          <w:color w:val="000000"/>
          <w:sz w:val="28"/>
        </w:rPr>
        <w:t>
      2) жеке сәйкестендіру нөмірі (бизнес - сәйкестендіру нөмірі)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электрондық поштасы _________________________________________;</w:t>
      </w:r>
    </w:p>
    <w:p>
      <w:pPr>
        <w:spacing w:after="0"/>
        <w:ind w:left="0"/>
        <w:jc w:val="both"/>
      </w:pPr>
      <w:r>
        <w:rPr>
          <w:rFonts w:ascii="Times New Roman"/>
          <w:b w:val="false"/>
          <w:i w:val="false"/>
          <w:color w:val="000000"/>
          <w:sz w:val="28"/>
        </w:rPr>
        <w:t>
      4) телефоны ____________________________________________________;</w:t>
      </w:r>
    </w:p>
    <w:p>
      <w:pPr>
        <w:spacing w:after="0"/>
        <w:ind w:left="0"/>
        <w:jc w:val="both"/>
      </w:pPr>
      <w:r>
        <w:rPr>
          <w:rFonts w:ascii="Times New Roman"/>
          <w:b w:val="false"/>
          <w:i w:val="false"/>
          <w:color w:val="000000"/>
          <w:sz w:val="28"/>
        </w:rPr>
        <w:t>
      5) өтініш беруші заңды тұлғаның өкілінің тегі, аты, әкесінің аты (ол бар болса) және</w:t>
      </w:r>
    </w:p>
    <w:p>
      <w:pPr>
        <w:spacing w:after="0"/>
        <w:ind w:left="0"/>
        <w:jc w:val="both"/>
      </w:pPr>
      <w:r>
        <w:rPr>
          <w:rFonts w:ascii="Times New Roman"/>
          <w:b w:val="false"/>
          <w:i w:val="false"/>
          <w:color w:val="000000"/>
          <w:sz w:val="28"/>
        </w:rPr>
        <w:t>
      лауазымы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Қызмет бағыты: 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(сақтандыру саласын, сыныптарын және түрлерін көрсету)</w:t>
      </w:r>
    </w:p>
    <w:p>
      <w:pPr>
        <w:spacing w:after="0"/>
        <w:ind w:left="0"/>
        <w:jc w:val="both"/>
      </w:pPr>
      <w:r>
        <w:rPr>
          <w:rFonts w:ascii="Times New Roman"/>
          <w:b w:val="false"/>
          <w:i w:val="false"/>
          <w:color w:val="000000"/>
          <w:sz w:val="28"/>
        </w:rPr>
        <w:t xml:space="preserve">
      Құрылтайшы (құрылтайшылар) өтінішке қоса берілетін құжаттар мен мәліметтердің дұрыстығын, сондай-ақ осы өтінішті қарауға байланысты сұралатын ақпаратты уәкілетті органға уақтылы ұсынылғанын растайды (растайды). </w:t>
      </w:r>
    </w:p>
    <w:p>
      <w:pPr>
        <w:spacing w:after="0"/>
        <w:ind w:left="0"/>
        <w:jc w:val="both"/>
      </w:pPr>
      <w:r>
        <w:rPr>
          <w:rFonts w:ascii="Times New Roman"/>
          <w:b w:val="false"/>
          <w:i w:val="false"/>
          <w:color w:val="000000"/>
          <w:sz w:val="28"/>
        </w:rPr>
        <w:t>
      Құрылтайшы (құрылтайшылар) дербес деректерді жинауға және өңдеуге және ақпараттық жүйелердегі заңмен қорғалатын құпияны құрайтын мәліметтерді пайдалануға келісім береді (ұсынады).</w:t>
      </w:r>
    </w:p>
    <w:p>
      <w:pPr>
        <w:spacing w:after="0"/>
        <w:ind w:left="0"/>
        <w:jc w:val="both"/>
      </w:pPr>
      <w:r>
        <w:rPr>
          <w:rFonts w:ascii="Times New Roman"/>
          <w:b w:val="false"/>
          <w:i w:val="false"/>
          <w:color w:val="000000"/>
          <w:sz w:val="28"/>
        </w:rPr>
        <w:t>
      (өтініш берушінің (өтініш беруші – заңды тұлға өкілінің) электрондық цифрлық қолтаңбасы (өтініш берушінің (өтініш беруші – заңды тұлға өкілінің) электрондық цифрлық қолтаңбасы)</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құруға рұқсат беру </w:t>
            </w:r>
            <w:r>
              <w:br/>
            </w:r>
            <w:r>
              <w:rPr>
                <w:rFonts w:ascii="Times New Roman"/>
                <w:b w:val="false"/>
                <w:i w:val="false"/>
                <w:color w:val="000000"/>
                <w:sz w:val="20"/>
              </w:rPr>
              <w:t xml:space="preserve">қағидаларына және шарттарына, </w:t>
            </w:r>
            <w:r>
              <w:br/>
            </w:r>
            <w:r>
              <w:rPr>
                <w:rFonts w:ascii="Times New Roman"/>
                <w:b w:val="false"/>
                <w:i w:val="false"/>
                <w:color w:val="000000"/>
                <w:sz w:val="20"/>
              </w:rPr>
              <w:t xml:space="preserve">сондай-ақ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2-қосымша</w:t>
            </w:r>
          </w:p>
        </w:tc>
      </w:tr>
    </w:tbl>
    <w:bookmarkStart w:name="z37" w:id="33"/>
    <w:p>
      <w:pPr>
        <w:spacing w:after="0"/>
        <w:ind w:left="0"/>
        <w:jc w:val="left"/>
      </w:pPr>
      <w:r>
        <w:rPr>
          <w:rFonts w:ascii="Times New Roman"/>
          <w:b/>
          <w:i w:val="false"/>
          <w:color w:val="000000"/>
        </w:rPr>
        <w:t xml:space="preserve"> "Сақтандыру (қайта сақтандыру) ұйымын құруға, Қазақстан Республикасының бейрезидент-сақтандыру (қайта сақтандыру) ұйымының филиалын ашуға рұқсат беру" мемлекеттік қызмет көрсетуге қойылатын негізгі талаптар тізбесі " Құруға рұқсат сақтандыру (қайта сақтандыру) ұйымының" кіші түрі бойынша</w:t>
      </w:r>
    </w:p>
    <w:bookmarkEnd w:id="33"/>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Қазақстан Республикасының бейрезидент-сақтандыру (қайта сақтандыру) ұйымының филиалын ашуға рұқсат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Құруға рұқсат сақтандыру (қайта сақтандыру) ұйымының</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өтініш берген күннен бастап 50 (елу)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3-қосымшаға сәйкес нысан бойынша рұқсатты қоса беру арқылы сақтандыру (қайта сақтандыру) ұйымын құруға рұқсат беру туралы хабарлама немесе уәкілетті орган Басқармасының тиісті қаулысын қоса беру арқылы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тегін көрсетіледі.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өтініштерді қабылдау және мемлекеттік қызметті көрсету нәтижесін жіберу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 пен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алу үшін:</w:t>
            </w:r>
          </w:p>
          <w:p>
            <w:pPr>
              <w:spacing w:after="20"/>
              <w:ind w:left="20"/>
              <w:jc w:val="both"/>
            </w:pPr>
            <w:r>
              <w:rPr>
                <w:rFonts w:ascii="Times New Roman"/>
                <w:b w:val="false"/>
                <w:i w:val="false"/>
                <w:color w:val="000000"/>
                <w:sz w:val="20"/>
              </w:rPr>
              <w:t>
1) Қағидаларға 1-қосымшаға сәйкес электрондық құжат түрінде сақтандыру (қайта сақтандыру) ұйымын құруға рұқсат алуға өтініш;</w:t>
            </w:r>
          </w:p>
          <w:p>
            <w:pPr>
              <w:spacing w:after="20"/>
              <w:ind w:left="20"/>
              <w:jc w:val="both"/>
            </w:pPr>
            <w:r>
              <w:rPr>
                <w:rFonts w:ascii="Times New Roman"/>
                <w:b w:val="false"/>
                <w:i w:val="false"/>
                <w:color w:val="000000"/>
                <w:sz w:val="20"/>
              </w:rPr>
              <w:t>
2) сақтандыру (қайта сақтандыру) ұйымын құру туралы шешімдер қабылдау туралы куәландыратын құжаттардың электрондық көшірмелері;</w:t>
            </w:r>
          </w:p>
          <w:p>
            <w:pPr>
              <w:spacing w:after="20"/>
              <w:ind w:left="20"/>
              <w:jc w:val="both"/>
            </w:pPr>
            <w:r>
              <w:rPr>
                <w:rFonts w:ascii="Times New Roman"/>
                <w:b w:val="false"/>
                <w:i w:val="false"/>
                <w:color w:val="000000"/>
                <w:sz w:val="20"/>
              </w:rPr>
              <w:t xml:space="preserve">
3) сақтандыру (қайта сақтандыру) ұйымын құру үшін пайдаланылатын ақша көздері мен сомаларының сипаттамасын қоса алғанда, Қағидаларға 4-қосымшаға сәйкес құрылтайшы жеке тұлғалар туралы мәліметтердің электрондық көшірмелері (осындай құрылтайшылар болған кезде). Сақтандыру (қайта сақтандыру) ұйымының акцияларын сатып алу үшін пайдаланылатын көздер "Сақтандыру қызметі туралы" Қазақстан Республикасының Заңы (бұдан әрі – Заң) 26-бабының 6-тармағы </w:t>
            </w:r>
            <w:r>
              <w:rPr>
                <w:rFonts w:ascii="Times New Roman"/>
                <w:b w:val="false"/>
                <w:i w:val="false"/>
                <w:color w:val="000000"/>
                <w:sz w:val="20"/>
              </w:rPr>
              <w:t>1) тармақшасының</w:t>
            </w:r>
            <w:r>
              <w:rPr>
                <w:rFonts w:ascii="Times New Roman"/>
                <w:b w:val="false"/>
                <w:i w:val="false"/>
                <w:color w:val="000000"/>
                <w:sz w:val="20"/>
              </w:rPr>
              <w:t xml:space="preserve"> екінші бөлігінде көрсетілген қаражат болып табылады;</w:t>
            </w:r>
          </w:p>
          <w:p>
            <w:pPr>
              <w:spacing w:after="20"/>
              <w:ind w:left="20"/>
              <w:jc w:val="both"/>
            </w:pPr>
            <w:r>
              <w:rPr>
                <w:rFonts w:ascii="Times New Roman"/>
                <w:b w:val="false"/>
                <w:i w:val="false"/>
                <w:color w:val="000000"/>
                <w:sz w:val="20"/>
              </w:rPr>
              <w:t>
4) соңғы аяқталған екі қаржы жылындағы аудиторлық ұйым куәландырған қаржылық есептілігін, құжаттарды ұсыну алдындағы соңғы тоқсанның соңындағы бухгалтерлік балансты және пайда мен зиян туралы есепті қоса алғанда, Қағидаларға 5-қосымшаға сәйкес құрылтайшы заңды тұлғалар туралы мәліметтердің электрондық көшірмелері (осындай құрылтайшылар болған кезде).</w:t>
            </w:r>
          </w:p>
          <w:p>
            <w:pPr>
              <w:spacing w:after="20"/>
              <w:ind w:left="20"/>
              <w:jc w:val="both"/>
            </w:pPr>
            <w:r>
              <w:rPr>
                <w:rFonts w:ascii="Times New Roman"/>
                <w:b w:val="false"/>
                <w:i w:val="false"/>
                <w:color w:val="000000"/>
                <w:sz w:val="20"/>
              </w:rPr>
              <w:t>
Соңғы аяқталған екі қаржы жылындағы қаржылық есептілік осы есептілік депозитарийдің интернет-ресурсында орналастырылған жағдайда ұсынылмайды;</w:t>
            </w:r>
          </w:p>
          <w:p>
            <w:pPr>
              <w:spacing w:after="20"/>
              <w:ind w:left="20"/>
              <w:jc w:val="both"/>
            </w:pPr>
            <w:r>
              <w:rPr>
                <w:rFonts w:ascii="Times New Roman"/>
                <w:b w:val="false"/>
                <w:i w:val="false"/>
                <w:color w:val="000000"/>
                <w:sz w:val="20"/>
              </w:rPr>
              <w:t>
5) Қағидаларға 6-қосымшаға сәйкес әзірленген бизнес жоспардың электрондық көшірмесі;</w:t>
            </w:r>
          </w:p>
          <w:p>
            <w:pPr>
              <w:spacing w:after="20"/>
              <w:ind w:left="20"/>
              <w:jc w:val="both"/>
            </w:pPr>
            <w:r>
              <w:rPr>
                <w:rFonts w:ascii="Times New Roman"/>
                <w:b w:val="false"/>
                <w:i w:val="false"/>
                <w:color w:val="000000"/>
                <w:sz w:val="20"/>
              </w:rPr>
              <w:t>
6) өтініш беруші резиденті болып табылатын мемлекеттің елінің сақтандыруды қадағалау органының өтініш берушіге Қазақстан Республикасының резиденті-сақтандыру (қайта сақтандыру) ұйымының акцияларын сатып алуға рұқсат берілгенін растайтын құжаттың электрондық көшірмесі не осындай рұқсаттың қажет емес екені туралы өтініш (Қазақстан Республикасының бейрезидент-құрылтайшылары үшін).</w:t>
            </w:r>
          </w:p>
          <w:p>
            <w:pPr>
              <w:spacing w:after="20"/>
              <w:ind w:left="20"/>
              <w:jc w:val="both"/>
            </w:pPr>
            <w:r>
              <w:rPr>
                <w:rFonts w:ascii="Times New Roman"/>
                <w:b w:val="false"/>
                <w:i w:val="false"/>
                <w:color w:val="000000"/>
                <w:sz w:val="20"/>
              </w:rPr>
              <w:t xml:space="preserve">
7) өтініш берушіге сақтандыру (қайта сақтандыру) ұйымының немесе сақтандыру холдингінің ірі қатысушысы мәртебесін, еншілес ұйымды құруға немесе сақтандыру (қайта сақтандыру) ұйымының капиталына қомақты қатысуды иеленуге рұқсат алу қажет болған жағдайда, Заңның </w:t>
            </w:r>
            <w:r>
              <w:rPr>
                <w:rFonts w:ascii="Times New Roman"/>
                <w:b w:val="false"/>
                <w:i w:val="false"/>
                <w:color w:val="000000"/>
                <w:sz w:val="20"/>
              </w:rPr>
              <w:t>26</w:t>
            </w:r>
            <w:r>
              <w:rPr>
                <w:rFonts w:ascii="Times New Roman"/>
                <w:b w:val="false"/>
                <w:i w:val="false"/>
                <w:color w:val="000000"/>
                <w:sz w:val="20"/>
              </w:rPr>
              <w:t xml:space="preserve"> және </w:t>
            </w:r>
            <w:r>
              <w:rPr>
                <w:rFonts w:ascii="Times New Roman"/>
                <w:b w:val="false"/>
                <w:i w:val="false"/>
                <w:color w:val="000000"/>
                <w:sz w:val="20"/>
              </w:rPr>
              <w:t>32-баптарында</w:t>
            </w:r>
            <w:r>
              <w:rPr>
                <w:rFonts w:ascii="Times New Roman"/>
                <w:b w:val="false"/>
                <w:i w:val="false"/>
                <w:color w:val="000000"/>
                <w:sz w:val="20"/>
              </w:rPr>
              <w:t xml:space="preserve"> көзделген құжаттар мен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 құруға рұқсат беруден бас тарту үшін негіздер:</w:t>
            </w:r>
          </w:p>
          <w:p>
            <w:pPr>
              <w:spacing w:after="20"/>
              <w:ind w:left="20"/>
              <w:jc w:val="both"/>
            </w:pPr>
            <w:r>
              <w:rPr>
                <w:rFonts w:ascii="Times New Roman"/>
                <w:b w:val="false"/>
                <w:i w:val="false"/>
                <w:color w:val="000000"/>
                <w:sz w:val="20"/>
              </w:rPr>
              <w:t xml:space="preserve">
1) ұсынылған құжаттардың Заңның </w:t>
            </w:r>
            <w:r>
              <w:rPr>
                <w:rFonts w:ascii="Times New Roman"/>
                <w:b w:val="false"/>
                <w:i w:val="false"/>
                <w:color w:val="000000"/>
                <w:sz w:val="20"/>
              </w:rPr>
              <w:t>27-бабының</w:t>
            </w:r>
            <w:r>
              <w:rPr>
                <w:rFonts w:ascii="Times New Roman"/>
                <w:b w:val="false"/>
                <w:i w:val="false"/>
                <w:color w:val="000000"/>
                <w:sz w:val="20"/>
              </w:rPr>
              <w:t xml:space="preserve"> 1, 2 және 3-тармақтарында сәйкес болмауы не уәкілетті органның ол белгілеген мерзімде ұсынылған құжаттар бойынша ескертулерін жоймау;</w:t>
            </w:r>
          </w:p>
          <w:p>
            <w:pPr>
              <w:spacing w:after="20"/>
              <w:ind w:left="20"/>
              <w:jc w:val="both"/>
            </w:pPr>
            <w:r>
              <w:rPr>
                <w:rFonts w:ascii="Times New Roman"/>
                <w:b w:val="false"/>
                <w:i w:val="false"/>
                <w:color w:val="000000"/>
                <w:sz w:val="20"/>
              </w:rPr>
              <w:t>
2) құрылтайшының акцияларға ақы төлеуге меншікті қаражатының жетіспеуі;</w:t>
            </w:r>
          </w:p>
          <w:p>
            <w:pPr>
              <w:spacing w:after="20"/>
              <w:ind w:left="20"/>
              <w:jc w:val="both"/>
            </w:pPr>
            <w:r>
              <w:rPr>
                <w:rFonts w:ascii="Times New Roman"/>
                <w:b w:val="false"/>
                <w:i w:val="false"/>
                <w:color w:val="000000"/>
                <w:sz w:val="20"/>
              </w:rPr>
              <w:t>
3) уәкілетті органға құрылатын ұйымға және оның құрылтайшыларына қатысты шынайы емес ақпарат беру;</w:t>
            </w:r>
          </w:p>
          <w:p>
            <w:pPr>
              <w:spacing w:after="20"/>
              <w:ind w:left="20"/>
              <w:jc w:val="both"/>
            </w:pPr>
            <w:r>
              <w:rPr>
                <w:rFonts w:ascii="Times New Roman"/>
                <w:b w:val="false"/>
                <w:i w:val="false"/>
                <w:color w:val="000000"/>
                <w:sz w:val="20"/>
              </w:rPr>
              <w:t>
4) құрылтайшының екі соңғы аяқталған қаржы жылы үшін зиян шеккен қызметі;</w:t>
            </w:r>
          </w:p>
          <w:p>
            <w:pPr>
              <w:spacing w:after="20"/>
              <w:ind w:left="20"/>
              <w:jc w:val="both"/>
            </w:pPr>
            <w:r>
              <w:rPr>
                <w:rFonts w:ascii="Times New Roman"/>
                <w:b w:val="false"/>
                <w:i w:val="false"/>
                <w:color w:val="000000"/>
                <w:sz w:val="20"/>
              </w:rPr>
              <w:t xml:space="preserve">
5) уәкілетті органның Заңның </w:t>
            </w:r>
            <w:r>
              <w:rPr>
                <w:rFonts w:ascii="Times New Roman"/>
                <w:b w:val="false"/>
                <w:i w:val="false"/>
                <w:color w:val="000000"/>
                <w:sz w:val="20"/>
              </w:rPr>
              <w:t>26-1-бабында</w:t>
            </w:r>
            <w:r>
              <w:rPr>
                <w:rFonts w:ascii="Times New Roman"/>
                <w:b w:val="false"/>
                <w:i w:val="false"/>
                <w:color w:val="000000"/>
                <w:sz w:val="20"/>
              </w:rPr>
              <w:t xml:space="preserve"> көрсетілген негіздер бойынша сақтандыру (қайта сақтандыру) ұйымының немесе сақтандыру холдингінің ірі қатысушысы мәртебесін иеленуге келісім беруден бас тарту;</w:t>
            </w:r>
          </w:p>
          <w:p>
            <w:pPr>
              <w:spacing w:after="20"/>
              <w:ind w:left="20"/>
              <w:jc w:val="both"/>
            </w:pPr>
            <w:r>
              <w:rPr>
                <w:rFonts w:ascii="Times New Roman"/>
                <w:b w:val="false"/>
                <w:i w:val="false"/>
                <w:color w:val="000000"/>
                <w:sz w:val="20"/>
              </w:rPr>
              <w:t xml:space="preserve">
6) Заңның </w:t>
            </w:r>
            <w:r>
              <w:rPr>
                <w:rFonts w:ascii="Times New Roman"/>
                <w:b w:val="false"/>
                <w:i w:val="false"/>
                <w:color w:val="000000"/>
                <w:sz w:val="20"/>
              </w:rPr>
              <w:t>26-бабында</w:t>
            </w:r>
            <w:r>
              <w:rPr>
                <w:rFonts w:ascii="Times New Roman"/>
                <w:b w:val="false"/>
                <w:i w:val="false"/>
                <w:color w:val="000000"/>
                <w:sz w:val="20"/>
              </w:rPr>
              <w:t xml:space="preserve"> белгіленген шектеулерді сақтамауы;</w:t>
            </w:r>
          </w:p>
          <w:p>
            <w:pPr>
              <w:spacing w:after="20"/>
              <w:ind w:left="20"/>
              <w:jc w:val="both"/>
            </w:pPr>
            <w:r>
              <w:rPr>
                <w:rFonts w:ascii="Times New Roman"/>
                <w:b w:val="false"/>
                <w:i w:val="false"/>
                <w:color w:val="000000"/>
                <w:sz w:val="20"/>
              </w:rPr>
              <w:t xml:space="preserve">
7) жеке тұлға құрылтайшы не заңды тұлға құрылтайшының атқарушы органының, басқару органының бірінші басшысының алынбаған немесе өтелмеген соттылығының болуы. </w:t>
            </w:r>
          </w:p>
          <w:p>
            <w:pPr>
              <w:spacing w:after="20"/>
              <w:ind w:left="20"/>
              <w:jc w:val="both"/>
            </w:pPr>
            <w:r>
              <w:rPr>
                <w:rFonts w:ascii="Times New Roman"/>
                <w:b w:val="false"/>
                <w:i w:val="false"/>
                <w:color w:val="000000"/>
                <w:sz w:val="20"/>
              </w:rPr>
              <w:t xml:space="preserve">
10)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ерекшеліктері ескерілген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көрсетілетін қызмет мәселелері жөніндегі анықтамалық қызметтердің байланыс телефондары уәкілетті органның ресми интернет-ресурсында және www.egov.kz.порталда орналастырылған. Мемлекеттік көрсетілетін қызметтер мәселелері жөніндегі Бірыңғай байланыс орталығы: 8-800-080-7777,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көрсетудің тәртібі мен мәртебесі туралы ақпаратты "жеке кабинет" порталы арқылы қашықтан қолжеткізу режимінде, сондай-ақ мемлекеттік қызметтер көрсету мәселесі жөніндегі бірыңғай байланыс орталығынан алу мүмкіндігі бар.</w:t>
            </w:r>
          </w:p>
          <w:p>
            <w:pPr>
              <w:spacing w:after="20"/>
              <w:ind w:left="20"/>
              <w:jc w:val="both"/>
            </w:pPr>
            <w:r>
              <w:rPr>
                <w:rFonts w:ascii="Times New Roman"/>
                <w:b w:val="false"/>
                <w:i w:val="false"/>
                <w:color w:val="000000"/>
                <w:sz w:val="20"/>
              </w:rPr>
              <w:t>
Мемлекеттік көрсетілетін қызмет көрсетілетін қызметті алушының таңдауы бойынша бір өтініш негізінде бірнеше мемлекеттік көрсетілетін қызметтердің жиынтығын көрсетуді көздейтін "бір өтініш" қағидаты бойынша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 құруға рұқсат беру</w:t>
            </w:r>
            <w:r>
              <w:br/>
            </w:r>
            <w:r>
              <w:rPr>
                <w:rFonts w:ascii="Times New Roman"/>
                <w:b w:val="false"/>
                <w:i w:val="false"/>
                <w:color w:val="000000"/>
                <w:sz w:val="20"/>
              </w:rPr>
              <w:t>қағидаларына және шарттарына,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9" w:id="34"/>
    <w:p>
      <w:pPr>
        <w:spacing w:after="0"/>
        <w:ind w:left="0"/>
        <w:jc w:val="left"/>
      </w:pPr>
      <w:r>
        <w:rPr>
          <w:rFonts w:ascii="Times New Roman"/>
          <w:b/>
          <w:i w:val="false"/>
          <w:color w:val="000000"/>
        </w:rPr>
        <w:t xml:space="preserve"> Қазақстан Республикасының Елтаңбасы Сақтандыру (қайта сақтандыру) ұйымын құруға № _____ рұқсат</w:t>
      </w:r>
    </w:p>
    <w:bookmarkEnd w:id="34"/>
    <w:p>
      <w:pPr>
        <w:spacing w:after="0"/>
        <w:ind w:left="0"/>
        <w:jc w:val="both"/>
      </w:pPr>
      <w:r>
        <w:rPr>
          <w:rFonts w:ascii="Times New Roman"/>
          <w:b w:val="false"/>
          <w:i w:val="false"/>
          <w:color w:val="000000"/>
          <w:sz w:val="28"/>
        </w:rPr>
        <w:t>
      Осы рұқсат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ұйымының атауы)</w:t>
      </w:r>
    </w:p>
    <w:p>
      <w:pPr>
        <w:spacing w:after="0"/>
        <w:ind w:left="0"/>
        <w:jc w:val="both"/>
      </w:pPr>
      <w:r>
        <w:rPr>
          <w:rFonts w:ascii="Times New Roman"/>
          <w:b w:val="false"/>
          <w:i w:val="false"/>
          <w:color w:val="000000"/>
          <w:sz w:val="28"/>
        </w:rPr>
        <w:t>
      сақтандыру (қайта сақтандыру) ұйымын құруға берілді.</w:t>
      </w:r>
    </w:p>
    <w:p>
      <w:pPr>
        <w:spacing w:after="0"/>
        <w:ind w:left="0"/>
        <w:jc w:val="both"/>
      </w:pPr>
      <w:r>
        <w:rPr>
          <w:rFonts w:ascii="Times New Roman"/>
          <w:b w:val="false"/>
          <w:i w:val="false"/>
          <w:color w:val="000000"/>
          <w:sz w:val="28"/>
        </w:rPr>
        <w:t xml:space="preserve">
      Сақтандыру (қайта сақтандыру) ұйымын құруға рұқсаттың қаржы нарығын және қаржы ұйымдарын реттеу, бақылау мен қадағалау жөніндегі уәкілетті орган сақтандыру (қайта сақтандыру) ұйымына сақтандыру (қайта сақтандыру) қызметін жүзеге асыру құқығына лицензия беру туралы шешім қабылдағанға дейін заңды күші болады. </w:t>
      </w:r>
    </w:p>
    <w:p>
      <w:pPr>
        <w:spacing w:after="0"/>
        <w:ind w:left="0"/>
        <w:jc w:val="both"/>
      </w:pPr>
      <w:r>
        <w:rPr>
          <w:rFonts w:ascii="Times New Roman"/>
          <w:b w:val="false"/>
          <w:i w:val="false"/>
          <w:color w:val="000000"/>
          <w:sz w:val="28"/>
        </w:rPr>
        <w:t xml:space="preserve">
      Төраға (Төрағаның орынбасары) </w:t>
      </w:r>
    </w:p>
    <w:p>
      <w:pPr>
        <w:spacing w:after="0"/>
        <w:ind w:left="0"/>
        <w:jc w:val="both"/>
      </w:pPr>
      <w:r>
        <w:rPr>
          <w:rFonts w:ascii="Times New Roman"/>
          <w:b w:val="false"/>
          <w:i w:val="false"/>
          <w:color w:val="000000"/>
          <w:sz w:val="28"/>
        </w:rPr>
        <w:t>
      ____________ ______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 құруға рұқсат беру</w:t>
            </w:r>
            <w:r>
              <w:br/>
            </w:r>
            <w:r>
              <w:rPr>
                <w:rFonts w:ascii="Times New Roman"/>
                <w:b w:val="false"/>
                <w:i w:val="false"/>
                <w:color w:val="000000"/>
                <w:sz w:val="20"/>
              </w:rPr>
              <w:t>қағидаларына және шарттарына,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фотосуретке арналған орын</w:t>
            </w:r>
          </w:p>
        </w:tc>
      </w:tr>
    </w:tbl>
    <w:bookmarkStart w:name="z41" w:id="35"/>
    <w:p>
      <w:pPr>
        <w:spacing w:after="0"/>
        <w:ind w:left="0"/>
        <w:jc w:val="left"/>
      </w:pPr>
      <w:r>
        <w:rPr>
          <w:rFonts w:ascii="Times New Roman"/>
          <w:b/>
          <w:i w:val="false"/>
          <w:color w:val="000000"/>
        </w:rPr>
        <w:t xml:space="preserve"> Құрылтайшы (жеке тұлға) туралы мәліметтер ____________________________________________________________________  (сақтандыру (қайта сақтандыру) ұйымының толық атауы)</w:t>
      </w:r>
    </w:p>
    <w:bookmarkEnd w:id="35"/>
    <w:p>
      <w:pPr>
        <w:spacing w:after="0"/>
        <w:ind w:left="0"/>
        <w:jc w:val="both"/>
      </w:pPr>
      <w:r>
        <w:rPr>
          <w:rFonts w:ascii="Times New Roman"/>
          <w:b w:val="false"/>
          <w:i w:val="false"/>
          <w:color w:val="000000"/>
          <w:sz w:val="28"/>
        </w:rPr>
        <w:t xml:space="preserve">
      1. Құрылтайшы 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2. Туған күні ________________________________________________</w:t>
      </w:r>
    </w:p>
    <w:p>
      <w:pPr>
        <w:spacing w:after="0"/>
        <w:ind w:left="0"/>
        <w:jc w:val="both"/>
      </w:pPr>
      <w:r>
        <w:rPr>
          <w:rFonts w:ascii="Times New Roman"/>
          <w:b w:val="false"/>
          <w:i w:val="false"/>
          <w:color w:val="000000"/>
          <w:sz w:val="28"/>
        </w:rPr>
        <w:t>
      3. Туған жері _______________________________________________</w:t>
      </w:r>
    </w:p>
    <w:p>
      <w:pPr>
        <w:spacing w:after="0"/>
        <w:ind w:left="0"/>
        <w:jc w:val="both"/>
      </w:pPr>
      <w:r>
        <w:rPr>
          <w:rFonts w:ascii="Times New Roman"/>
          <w:b w:val="false"/>
          <w:i w:val="false"/>
          <w:color w:val="000000"/>
          <w:sz w:val="28"/>
        </w:rPr>
        <w:t>
      4. Азаматтығы _________________________________________________</w:t>
      </w:r>
    </w:p>
    <w:p>
      <w:pPr>
        <w:spacing w:after="0"/>
        <w:ind w:left="0"/>
        <w:jc w:val="both"/>
      </w:pPr>
      <w:r>
        <w:rPr>
          <w:rFonts w:ascii="Times New Roman"/>
          <w:b w:val="false"/>
          <w:i w:val="false"/>
          <w:color w:val="000000"/>
          <w:sz w:val="28"/>
        </w:rPr>
        <w:t>
      5. Жеке сәйкестендіру нөмірі (бар болса) ____________________</w:t>
      </w:r>
    </w:p>
    <w:p>
      <w:pPr>
        <w:spacing w:after="0"/>
        <w:ind w:left="0"/>
        <w:jc w:val="both"/>
      </w:pPr>
      <w:r>
        <w:rPr>
          <w:rFonts w:ascii="Times New Roman"/>
          <w:b w:val="false"/>
          <w:i w:val="false"/>
          <w:color w:val="000000"/>
          <w:sz w:val="28"/>
        </w:rPr>
        <w:t>
      6. Тұрғылықты жері және заңды мекенжайы _________________________</w:t>
      </w:r>
    </w:p>
    <w:p>
      <w:pPr>
        <w:spacing w:after="0"/>
        <w:ind w:left="0"/>
        <w:jc w:val="both"/>
      </w:pPr>
      <w:r>
        <w:rPr>
          <w:rFonts w:ascii="Times New Roman"/>
          <w:b w:val="false"/>
          <w:i w:val="false"/>
          <w:color w:val="000000"/>
          <w:sz w:val="28"/>
        </w:rPr>
        <w:t>
      7. Телефон нөмірі ______________________________________________</w:t>
      </w:r>
    </w:p>
    <w:p>
      <w:pPr>
        <w:spacing w:after="0"/>
        <w:ind w:left="0"/>
        <w:jc w:val="both"/>
      </w:pPr>
      <w:r>
        <w:rPr>
          <w:rFonts w:ascii="Times New Roman"/>
          <w:b w:val="false"/>
          <w:i w:val="false"/>
          <w:color w:val="000000"/>
          <w:sz w:val="28"/>
        </w:rPr>
        <w:t>
      8. Білімі: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орнының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жылы - аяқтаған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дипломның деректемелері (бар болса күні мен нөмірі)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9. Еңбек қызметі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істеген кезеңі (күні, айы,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орны (қаржы ұйымы Қазақстан Республикасының бейрезиденті болған жағдайда қаржы ұйымының тіркелу елін көрсете отырып)</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Лауазымы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Жұмыстан шығарылу, лауазымнан босатылу себептері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Ескертпе: Осы тармақта бүкіл еңбек қызметi (сондай-ақ басқару органында мүшелігі), оның iшiнде жоғарғы оқу орнын аяқтаған сәттен бастап, сондай-ақ еңбек қызметін жүзеге асырмаған кезең көрсетіледі.</w:t>
      </w:r>
    </w:p>
    <w:p>
      <w:pPr>
        <w:spacing w:after="0"/>
        <w:ind w:left="0"/>
        <w:jc w:val="both"/>
      </w:pPr>
      <w:r>
        <w:rPr>
          <w:rFonts w:ascii="Times New Roman"/>
          <w:b w:val="false"/>
          <w:i w:val="false"/>
          <w:color w:val="000000"/>
          <w:sz w:val="28"/>
        </w:rPr>
        <w:t>
      10. Растайтын құжаттарды қоса бере отырып, сақтандыру (қайта сақтандыру) ұйымын құру үшін пайдаланатын ақша көздерінің және сомасының сипаты: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11. Өзге заңды тұлғалардың жарғылық капиталына немесе акцияларын иеленуге қатысуы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деректер, қызметінің жарғылық түрлері (қызметтің негізгі түрлерін атап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құрылтайшыға тиесілі акциялар санының заңды тұлғаның дауыс беретін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12. Құрылтайшы - жеке тұлғада азаматтық алған елінде (шетелдіктер үшін) немесе тұрғылықты тұратын елінде (азаматтығы жоқ тұлғалар үшін) қылмыс жасағаны үшін алынбаған немесе өтелмеген соттылығының жоқ екені туралы мәліметтерді растайтын, олардың азаматтық алған елінің (тұрғылықты тұратын елінің – азаматтығы жоқ тұлғалар үшін) не құрылтайшы - жеке тұлға соңғы 15 (он бес) жыл ішінде тұрақты тұрған елдің мемлекеттік органы берген құжаттың электрондық көшірмесін қоса бере отырып, алынбаған немесе өтелмеген соттылығының болуы туралы мәліметтер ____________________. Көрсетілген</w:t>
      </w:r>
    </w:p>
    <w:p>
      <w:pPr>
        <w:spacing w:after="0"/>
        <w:ind w:left="0"/>
        <w:jc w:val="both"/>
      </w:pPr>
      <w:r>
        <w:rPr>
          <w:rFonts w:ascii="Times New Roman"/>
          <w:b w:val="false"/>
          <w:i w:val="false"/>
          <w:color w:val="000000"/>
          <w:sz w:val="28"/>
        </w:rPr>
        <w:t xml:space="preserve">
      (иә, жоқ)                        </w:t>
      </w:r>
    </w:p>
    <w:p>
      <w:pPr>
        <w:spacing w:after="0"/>
        <w:ind w:left="0"/>
        <w:jc w:val="both"/>
      </w:pPr>
      <w:r>
        <w:rPr>
          <w:rFonts w:ascii="Times New Roman"/>
          <w:b w:val="false"/>
          <w:i w:val="false"/>
          <w:color w:val="000000"/>
          <w:sz w:val="28"/>
        </w:rPr>
        <w:t>
      құжатты беру күні өтініш берген күннің алдындағы 3 (үш) айдан аспайды (ұсынылған құжатта оны қолданудың өзге мерзімі көзделмеген жағдайда). Бұл құжатты азаматтық алған елінің (шетелдіктер үшін) немесе тұрғылықты тұратын елінің (азаматтығы жоқ тұлғалар үшін) тиісті органы береді (уәкілетті органға жауап және жеке басын куәландыратын құжатты (азаматтығы жоқ шетелдік үшін) жіберу арқылы.</w:t>
      </w:r>
    </w:p>
    <w:p>
      <w:pPr>
        <w:spacing w:after="0"/>
        <w:ind w:left="0"/>
        <w:jc w:val="both"/>
      </w:pPr>
      <w:r>
        <w:rPr>
          <w:rFonts w:ascii="Times New Roman"/>
          <w:b w:val="false"/>
          <w:i w:val="false"/>
          <w:color w:val="000000"/>
          <w:sz w:val="28"/>
        </w:rPr>
        <w:t>
      Осы ақпараттың дәйекті және толық екенін растаймын.</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Құрылтайшының қолы _________________</w:t>
      </w:r>
    </w:p>
    <w:p>
      <w:pPr>
        <w:spacing w:after="0"/>
        <w:ind w:left="0"/>
        <w:jc w:val="both"/>
      </w:pPr>
      <w:r>
        <w:rPr>
          <w:rFonts w:ascii="Times New Roman"/>
          <w:b w:val="false"/>
          <w:i w:val="false"/>
          <w:color w:val="000000"/>
          <w:sz w:val="28"/>
        </w:rPr>
        <w:t>
      Күні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ұйымын құруға рұқсат беру </w:t>
            </w:r>
            <w:r>
              <w:br/>
            </w:r>
            <w:r>
              <w:rPr>
                <w:rFonts w:ascii="Times New Roman"/>
                <w:b w:val="false"/>
                <w:i w:val="false"/>
                <w:color w:val="000000"/>
                <w:sz w:val="20"/>
              </w:rPr>
              <w:t xml:space="preserve">қағидаларына және шарттарына, </w:t>
            </w:r>
            <w:r>
              <w:br/>
            </w:r>
            <w:r>
              <w:rPr>
                <w:rFonts w:ascii="Times New Roman"/>
                <w:b w:val="false"/>
                <w:i w:val="false"/>
                <w:color w:val="000000"/>
                <w:sz w:val="20"/>
              </w:rPr>
              <w:t xml:space="preserve">сондай-ақ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43" w:id="36"/>
    <w:p>
      <w:pPr>
        <w:spacing w:after="0"/>
        <w:ind w:left="0"/>
        <w:jc w:val="left"/>
      </w:pPr>
      <w:r>
        <w:rPr>
          <w:rFonts w:ascii="Times New Roman"/>
          <w:b/>
          <w:i w:val="false"/>
          <w:color w:val="000000"/>
        </w:rPr>
        <w:t xml:space="preserve"> Құрылтайшы (заңды тұлға) туралы мәліметтер</w:t>
      </w:r>
    </w:p>
    <w:bookmarkEnd w:id="36"/>
    <w:p>
      <w:pPr>
        <w:spacing w:after="0"/>
        <w:ind w:left="0"/>
        <w:jc w:val="both"/>
      </w:pPr>
      <w:r>
        <w:rPr>
          <w:rFonts w:ascii="Times New Roman"/>
          <w:b w:val="false"/>
          <w:i w:val="false"/>
          <w:color w:val="ff0000"/>
          <w:sz w:val="28"/>
        </w:rPr>
        <w:t xml:space="preserve">
      Ескерту. 5-қосымша жаңа редакцияда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ұйымының толық атауы</w:t>
      </w:r>
    </w:p>
    <w:p>
      <w:pPr>
        <w:spacing w:after="0"/>
        <w:ind w:left="0"/>
        <w:jc w:val="both"/>
      </w:pPr>
      <w:r>
        <w:rPr>
          <w:rFonts w:ascii="Times New Roman"/>
          <w:b w:val="false"/>
          <w:i w:val="false"/>
          <w:color w:val="000000"/>
          <w:sz w:val="28"/>
        </w:rPr>
        <w:t xml:space="preserve">
      1. Құрылтайшы _________________________________________________ </w:t>
      </w:r>
    </w:p>
    <w:p>
      <w:pPr>
        <w:spacing w:after="0"/>
        <w:ind w:left="0"/>
        <w:jc w:val="both"/>
      </w:pPr>
      <w:r>
        <w:rPr>
          <w:rFonts w:ascii="Times New Roman"/>
          <w:b w:val="false"/>
          <w:i w:val="false"/>
          <w:color w:val="000000"/>
          <w:sz w:val="28"/>
        </w:rPr>
        <w:t>
      (заңды тұлғаның толық атауы))</w:t>
      </w:r>
    </w:p>
    <w:p>
      <w:pPr>
        <w:spacing w:after="0"/>
        <w:ind w:left="0"/>
        <w:jc w:val="both"/>
      </w:pPr>
      <w:r>
        <w:rPr>
          <w:rFonts w:ascii="Times New Roman"/>
          <w:b w:val="false"/>
          <w:i w:val="false"/>
          <w:color w:val="000000"/>
          <w:sz w:val="28"/>
        </w:rPr>
        <w:t>
      2. Заңды мекенжайы және нақты орналасқан мекенжайы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3. Мемлекеттік тіркеу (қайта тіркеу) туралы анықтаманың көшірмесін қоса бере </w:t>
      </w:r>
    </w:p>
    <w:p>
      <w:pPr>
        <w:spacing w:after="0"/>
        <w:ind w:left="0"/>
        <w:jc w:val="both"/>
      </w:pPr>
      <w:r>
        <w:rPr>
          <w:rFonts w:ascii="Times New Roman"/>
          <w:b w:val="false"/>
          <w:i w:val="false"/>
          <w:color w:val="000000"/>
          <w:sz w:val="28"/>
        </w:rPr>
        <w:t xml:space="preserve">
      отырып,мемлекеттік тіркеу (қайта тіркеу) туралы мәліметтер </w:t>
      </w:r>
    </w:p>
    <w:p>
      <w:pPr>
        <w:spacing w:after="0"/>
        <w:ind w:left="0"/>
        <w:jc w:val="both"/>
      </w:pPr>
      <w:r>
        <w:rPr>
          <w:rFonts w:ascii="Times New Roman"/>
          <w:b w:val="false"/>
          <w:i w:val="false"/>
          <w:color w:val="000000"/>
          <w:sz w:val="28"/>
        </w:rPr>
        <w:t>
      (Қазақстан Республикасының бейрезидент-заңды тұлғасы үшін)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(күні, тіркеу органының орны, атауы))</w:t>
      </w:r>
    </w:p>
    <w:p>
      <w:pPr>
        <w:spacing w:after="0"/>
        <w:ind w:left="0"/>
        <w:jc w:val="both"/>
      </w:pPr>
      <w:r>
        <w:rPr>
          <w:rFonts w:ascii="Times New Roman"/>
          <w:b w:val="false"/>
          <w:i w:val="false"/>
          <w:color w:val="000000"/>
          <w:sz w:val="28"/>
        </w:rPr>
        <w:t>
      4. Бизнес-сәйкестендіру нөмірі (бар болса)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5. Қызмет түрі</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(қызметінің негізгі түрлерін көрсету)</w:t>
      </w:r>
    </w:p>
    <w:p>
      <w:pPr>
        <w:spacing w:after="0"/>
        <w:ind w:left="0"/>
        <w:jc w:val="both"/>
      </w:pPr>
      <w:r>
        <w:rPr>
          <w:rFonts w:ascii="Times New Roman"/>
          <w:b w:val="false"/>
          <w:i w:val="false"/>
          <w:color w:val="000000"/>
          <w:sz w:val="28"/>
        </w:rPr>
        <w:t xml:space="preserve">
      6. Құрылтайшының атқарушы органының бірінші басшысы </w:t>
      </w:r>
    </w:p>
    <w:p>
      <w:pPr>
        <w:spacing w:after="0"/>
        <w:ind w:left="0"/>
        <w:jc w:val="both"/>
      </w:pPr>
      <w:r>
        <w:rPr>
          <w:rFonts w:ascii="Times New Roman"/>
          <w:b w:val="false"/>
          <w:i w:val="false"/>
          <w:color w:val="000000"/>
          <w:sz w:val="28"/>
        </w:rPr>
        <w:t>
      (атқарушы органның функцияларын жеке дара жүзеге асыратын тұлға)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7. Құрылтайшының басқару органының бірінші басшысы</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xml:space="preserve">
      8. Соңғы күнтізбелік 3 (үш) жыл ішінде құрылтайшыда ірі қаржылық проблемалар, </w:t>
      </w:r>
    </w:p>
    <w:p>
      <w:pPr>
        <w:spacing w:after="0"/>
        <w:ind w:left="0"/>
        <w:jc w:val="both"/>
      </w:pPr>
      <w:r>
        <w:rPr>
          <w:rFonts w:ascii="Times New Roman"/>
          <w:b w:val="false"/>
          <w:i w:val="false"/>
          <w:color w:val="000000"/>
          <w:sz w:val="28"/>
        </w:rPr>
        <w:t>
      оның ішінде банкроттық, консервация, сауықтыру болды ма</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(олардың туындау себептері, осы мәселелерді шешу нәтижелері)</w:t>
      </w:r>
    </w:p>
    <w:p>
      <w:pPr>
        <w:spacing w:after="0"/>
        <w:ind w:left="0"/>
        <w:jc w:val="both"/>
      </w:pPr>
      <w:r>
        <w:rPr>
          <w:rFonts w:ascii="Times New Roman"/>
          <w:b w:val="false"/>
          <w:i w:val="false"/>
          <w:color w:val="000000"/>
          <w:sz w:val="28"/>
        </w:rPr>
        <w:t xml:space="preserve">
      9. Құрылтайшы тұлға ірі акционер болып табылатын немесе жарғылық капиталына </w:t>
      </w:r>
    </w:p>
    <w:p>
      <w:pPr>
        <w:spacing w:after="0"/>
        <w:ind w:left="0"/>
        <w:jc w:val="both"/>
      </w:pPr>
      <w:r>
        <w:rPr>
          <w:rFonts w:ascii="Times New Roman"/>
          <w:b w:val="false"/>
          <w:i w:val="false"/>
          <w:color w:val="000000"/>
          <w:sz w:val="28"/>
        </w:rPr>
        <w:t xml:space="preserve">
      қатысу үлесінің 10 (он) немесе одан да көп пайызына тікелей және (немесе) жанама ие </w:t>
      </w:r>
    </w:p>
    <w:p>
      <w:pPr>
        <w:spacing w:after="0"/>
        <w:ind w:left="0"/>
        <w:jc w:val="both"/>
      </w:pPr>
      <w:r>
        <w:rPr>
          <w:rFonts w:ascii="Times New Roman"/>
          <w:b w:val="false"/>
          <w:i w:val="false"/>
          <w:color w:val="000000"/>
          <w:sz w:val="28"/>
        </w:rPr>
        <w:t>
      болатын 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деректер, қызметінің жарғылық түрлері (қызметтің негізгі түрлерін атап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құрылтайшы-заңды тұлғаға тиесілі акциялар санының заңды тұлғаның дауыс беретін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10. Құрылтайшыда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аз рейтингті, осы рейтингті беретін рейтингтік агенттіктер тізбесін белгілеу туралы" Қазақстан Республикасы Ұлттық Банкі Басқармасының 2012 жылғы 24 желтоқсандағы № 385 қаулысымен тізбесі белгіленген рейтингтік агенттіктердің бірі берген рейтингінің болуы туралы мәліметтер: _____________________________.</w:t>
      </w:r>
    </w:p>
    <w:p>
      <w:pPr>
        <w:spacing w:after="0"/>
        <w:ind w:left="0"/>
        <w:jc w:val="both"/>
      </w:pPr>
      <w:r>
        <w:rPr>
          <w:rFonts w:ascii="Times New Roman"/>
          <w:b w:val="false"/>
          <w:i w:val="false"/>
          <w:color w:val="000000"/>
          <w:sz w:val="28"/>
        </w:rPr>
        <w:t>
      11. Құрылтайшының атқарушы органының бірінші басшысында (атқарушы органның функцияларын жеке дара жүзеге асыратын тұлғада) азаматтық алған елінде (шетелдіктер үшін) немесе тұрғылықты тұратын елінде (азаматтығы жоқ тұлғалар үшін) қылмыс жасағаны үшін алынбаған немесе өтелмеген соттылығының жоқ екені туралы мәліметтерді растайтын, олардың азаматтық алған елінің (тұрғылықты тұратын елінің – азаматтығы жоқ тұлғалар үшін) не құрылтайшы - жеке тұлға соңғы 15 (он бес) жыл ішінде тұрақты тұрған елдің мемлекеттік органы берген құжаттың электрондық көшірмесін қоса бере отырып, алынбаған немесе өтелмеген соттылығының болуы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Көрсетілген құжатты беру күні өтініш берген күннің алдындағы 3 (үш) айдан аспайды (ұсынылған құжатта оны қолданудың өзге мерзімі көзделмеген жағдайда). Бұл құжатты азаматтық алған елінің (шетелдіктер үшін) немесе тұрғылықты тұратын елінің (азаматтығы жоқ тұлғалар үшін) тиісті органы уәкілетті органға жауап және атқарушы органның бірінші басшысының (атқарушы органның функцияларын жеке дара жүзеге асыратын тұлғаның) жеке басын куәландыратын құжаттардың көшірмелерін (азаматтығы жоқ шетелдік үшін) жіберу арқылы береді.</w:t>
      </w:r>
    </w:p>
    <w:p>
      <w:pPr>
        <w:spacing w:after="0"/>
        <w:ind w:left="0"/>
        <w:jc w:val="both"/>
      </w:pPr>
      <w:r>
        <w:rPr>
          <w:rFonts w:ascii="Times New Roman"/>
          <w:b w:val="false"/>
          <w:i w:val="false"/>
          <w:color w:val="000000"/>
          <w:sz w:val="28"/>
        </w:rPr>
        <w:t>
      12. Құрылтайшының басқару органының бірінші басшысында азаматтық алған елінде (шетелдіктер үшін) немесе тұрғылықты тұратын елінде (азаматтығы жоқ тұлғалар үшін) қылмыс жасағаны үшін алынбаған немесе өтелмеген соттылығының жоқ екені туралы мәліметтерді растайтын, олардың азаматтық алған елінің (тұрғылықты тұратын елінің – азаматтығы жоқ тұлғалар үшін) не құрылтайшы - жеке тұлға соңғы 15 (он бес) жыл ішінде тұрақты тұрған елдің мемлекеттік органы берген құжаттың электрондық көшірмесін қоса бере отырып, алынбаған немесе өтелмеген соттылығының болуы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Көрсетілген құжатты беру күні өтініш берген күннің алдындағы 3 (үш) айдан аспайды (ұсынылған құжатта оны қолданудың өзге мерзімі көзделмеген жағдайда). Бұл құжатты азаматтық алған елінің (шетелдіктер үшін) немесе тұрғылықты тұратын елінің (азаматтығы жоқ тұлғалар үшін) тиісті органы уәкілетті органға жауап және құрылтайшының басқару органының бірінші басшысының (атқарушы органның функцияларын жеке дара жүзеге асыратын тұлғаның) жеке басын куәландыратын құжаттардың көшірмелерін (азаматтығы жоқ шетелдік үшін) жіберу арқылы береді.</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Құрылтайшы басшысының қолы ______________________</w:t>
      </w:r>
    </w:p>
    <w:p>
      <w:pPr>
        <w:spacing w:after="0"/>
        <w:ind w:left="0"/>
        <w:jc w:val="both"/>
      </w:pPr>
      <w:r>
        <w:rPr>
          <w:rFonts w:ascii="Times New Roman"/>
          <w:b w:val="false"/>
          <w:i w:val="false"/>
          <w:color w:val="000000"/>
          <w:sz w:val="28"/>
        </w:rPr>
        <w:t>
      Күні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ұйымын құруға рұқсат беру</w:t>
            </w:r>
            <w:r>
              <w:br/>
            </w:r>
            <w:r>
              <w:rPr>
                <w:rFonts w:ascii="Times New Roman"/>
                <w:b w:val="false"/>
                <w:i w:val="false"/>
                <w:color w:val="000000"/>
                <w:sz w:val="20"/>
              </w:rPr>
              <w:t>қағидаларына және шарттарына,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6-қосымша</w:t>
            </w:r>
          </w:p>
        </w:tc>
      </w:tr>
    </w:tbl>
    <w:bookmarkStart w:name="z45" w:id="37"/>
    <w:p>
      <w:pPr>
        <w:spacing w:after="0"/>
        <w:ind w:left="0"/>
        <w:jc w:val="left"/>
      </w:pPr>
      <w:r>
        <w:rPr>
          <w:rFonts w:ascii="Times New Roman"/>
          <w:b/>
          <w:i w:val="false"/>
          <w:color w:val="000000"/>
        </w:rPr>
        <w:t xml:space="preserve"> Сақтандыру (қайта сақтандыру) ұйымының бизнес-жоспарына қойылатын негізгі талаптар </w:t>
      </w:r>
    </w:p>
    <w:bookmarkEnd w:id="37"/>
    <w:p>
      <w:pPr>
        <w:spacing w:after="0"/>
        <w:ind w:left="0"/>
        <w:jc w:val="both"/>
      </w:pPr>
      <w:r>
        <w:rPr>
          <w:rFonts w:ascii="Times New Roman"/>
          <w:b w:val="false"/>
          <w:i w:val="false"/>
          <w:color w:val="000000"/>
          <w:sz w:val="28"/>
        </w:rPr>
        <w:t xml:space="preserve">
      </w:t>
      </w:r>
      <w:r>
        <w:rPr>
          <w:rFonts w:ascii="Times New Roman"/>
          <w:b/>
          <w:i w:val="false"/>
          <w:color w:val="000000"/>
          <w:sz w:val="28"/>
        </w:rPr>
        <w:t>1. Жалпы мәселелер</w:t>
      </w:r>
    </w:p>
    <w:p>
      <w:pPr>
        <w:spacing w:after="0"/>
        <w:ind w:left="0"/>
        <w:jc w:val="both"/>
      </w:pPr>
      <w:r>
        <w:rPr>
          <w:rFonts w:ascii="Times New Roman"/>
          <w:b w:val="false"/>
          <w:i w:val="false"/>
          <w:color w:val="000000"/>
          <w:sz w:val="28"/>
        </w:rPr>
        <w:t>
      1. Сақтандыру (қайта сақтандыру) ұйымын құру мақсаттары.</w:t>
      </w:r>
    </w:p>
    <w:p>
      <w:pPr>
        <w:spacing w:after="0"/>
        <w:ind w:left="0"/>
        <w:jc w:val="both"/>
      </w:pPr>
      <w:r>
        <w:rPr>
          <w:rFonts w:ascii="Times New Roman"/>
          <w:b w:val="false"/>
          <w:i w:val="false"/>
          <w:color w:val="000000"/>
          <w:sz w:val="28"/>
        </w:rPr>
        <w:t>
      2. Қызметтің негізгі бағыттарын қысқаша сипаттау: саласы, сыныптары, түрлері.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Сақтандыру (қайта сақтандыру) ұйымы туралы ақпарат</w:t>
      </w:r>
    </w:p>
    <w:p>
      <w:pPr>
        <w:spacing w:after="0"/>
        <w:ind w:left="0"/>
        <w:jc w:val="both"/>
      </w:pPr>
      <w:r>
        <w:rPr>
          <w:rFonts w:ascii="Times New Roman"/>
          <w:b w:val="false"/>
          <w:i w:val="false"/>
          <w:color w:val="000000"/>
          <w:sz w:val="28"/>
        </w:rPr>
        <w:t>
      3. Сақтандыру (қайта сақтандыру) ұйымының орналасқан жері.</w:t>
      </w:r>
    </w:p>
    <w:p>
      <w:pPr>
        <w:spacing w:after="0"/>
        <w:ind w:left="0"/>
        <w:jc w:val="both"/>
      </w:pPr>
      <w:r>
        <w:rPr>
          <w:rFonts w:ascii="Times New Roman"/>
          <w:b w:val="false"/>
          <w:i w:val="false"/>
          <w:color w:val="000000"/>
          <w:sz w:val="28"/>
        </w:rPr>
        <w:t>
      4. Филиалдар және (немесе) өкілдіктер құру.</w:t>
      </w:r>
    </w:p>
    <w:p>
      <w:pPr>
        <w:spacing w:after="0"/>
        <w:ind w:left="0"/>
        <w:jc w:val="both"/>
      </w:pPr>
      <w:r>
        <w:rPr>
          <w:rFonts w:ascii="Times New Roman"/>
          <w:b w:val="false"/>
          <w:i w:val="false"/>
          <w:color w:val="000000"/>
          <w:sz w:val="28"/>
        </w:rPr>
        <w:t>
      5. Жалдайтын немесе тартатын заңгерлер, бухгалтерлер, актуарийлер (ішкі, тәуелсіз), аудиторлық ұйымдар туралы ақпарат, басқа ұйымдардың мамандарымен іскерлік байланыстар.</w:t>
      </w:r>
    </w:p>
    <w:p>
      <w:pPr>
        <w:spacing w:after="0"/>
        <w:ind w:left="0"/>
        <w:jc w:val="both"/>
      </w:pPr>
      <w:r>
        <w:rPr>
          <w:rFonts w:ascii="Times New Roman"/>
          <w:b w:val="false"/>
          <w:i w:val="false"/>
          <w:color w:val="000000"/>
          <w:sz w:val="28"/>
        </w:rPr>
        <w:t>
      6. Қатаң есептегі құжаттарды сақтау жүйесін қамтамасыз ету.</w:t>
      </w:r>
    </w:p>
    <w:p>
      <w:pPr>
        <w:spacing w:after="0"/>
        <w:ind w:left="0"/>
        <w:jc w:val="both"/>
      </w:pPr>
      <w:r>
        <w:rPr>
          <w:rFonts w:ascii="Times New Roman"/>
          <w:b w:val="false"/>
          <w:i w:val="false"/>
          <w:color w:val="000000"/>
          <w:sz w:val="28"/>
        </w:rPr>
        <w:t>
      7. Өндірістік қорларды: үй-жайдың (меншікті немесе жалға алынған), компьютер техникасының, бағдарламалық қамтамасыз етудің болуы.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Маркетингтік зерттеулер және нарықтың сегменті</w:t>
      </w:r>
    </w:p>
    <w:p>
      <w:pPr>
        <w:spacing w:after="0"/>
        <w:ind w:left="0"/>
        <w:jc w:val="both"/>
      </w:pPr>
      <w:r>
        <w:rPr>
          <w:rFonts w:ascii="Times New Roman"/>
          <w:b w:val="false"/>
          <w:i w:val="false"/>
          <w:color w:val="000000"/>
          <w:sz w:val="28"/>
        </w:rPr>
        <w:t>
      8. Саланы дамыту болжамдары, онда сақтандыру (қайта сақтандыру) ұйымының қызметін жүзеге асыру болжанады.</w:t>
      </w:r>
    </w:p>
    <w:p>
      <w:pPr>
        <w:spacing w:after="0"/>
        <w:ind w:left="0"/>
        <w:jc w:val="both"/>
      </w:pPr>
      <w:r>
        <w:rPr>
          <w:rFonts w:ascii="Times New Roman"/>
          <w:b w:val="false"/>
          <w:i w:val="false"/>
          <w:color w:val="000000"/>
          <w:sz w:val="28"/>
        </w:rPr>
        <w:t>
      9. Құрылатын сақтандыру (қайта сақтандыру) ұйымын дамытуға бәсекелестіктің ықпалы: негізгі бәсекелестер, өнімдерді, баға стратегиясын, жарнама әдістерін салыстыру, нарық сегментінің Қазақстан Республикасының бүкіл аумағына немесе жекелеген өңірлерге, заңды немесе жеке тұлғаларға бағдары.</w:t>
      </w:r>
    </w:p>
    <w:p>
      <w:pPr>
        <w:spacing w:after="0"/>
        <w:ind w:left="0"/>
        <w:jc w:val="both"/>
      </w:pPr>
      <w:r>
        <w:rPr>
          <w:rFonts w:ascii="Times New Roman"/>
          <w:b w:val="false"/>
          <w:i w:val="false"/>
          <w:color w:val="000000"/>
          <w:sz w:val="28"/>
        </w:rPr>
        <w:t>
      10. Нарықтағы сақтандыру (қайта сақтандыру) ұйымының сақтандыру сыныбы бөлігінде болжанатын үлесі.</w:t>
      </w:r>
    </w:p>
    <w:p>
      <w:pPr>
        <w:spacing w:after="0"/>
        <w:ind w:left="0"/>
        <w:jc w:val="both"/>
      </w:pPr>
      <w:r>
        <w:rPr>
          <w:rFonts w:ascii="Times New Roman"/>
          <w:b w:val="false"/>
          <w:i w:val="false"/>
          <w:color w:val="000000"/>
          <w:sz w:val="28"/>
        </w:rPr>
        <w:t>
      11. Нысаналы нарықтың демографиялық көрсеткіштері: жасы, жынысы, әлеуметтік экономикалық жағдайы, кіріс деңгейі, сондай-ақ сақтандыру (қайта сақтандыру) қызметін тұтынушыларының өмір сүру стилі (салты).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Сақтандыру өнімдерінің түрлері, қызметтері және оларды бөлу</w:t>
      </w:r>
    </w:p>
    <w:p>
      <w:pPr>
        <w:spacing w:after="0"/>
        <w:ind w:left="0"/>
        <w:jc w:val="both"/>
      </w:pPr>
      <w:r>
        <w:rPr>
          <w:rFonts w:ascii="Times New Roman"/>
          <w:b w:val="false"/>
          <w:i w:val="false"/>
          <w:color w:val="000000"/>
          <w:sz w:val="28"/>
        </w:rPr>
        <w:t>
      12. Сақтандыру түрлерінің (сақтандыру өнімдерінің) тізбесі.</w:t>
      </w:r>
    </w:p>
    <w:p>
      <w:pPr>
        <w:spacing w:after="0"/>
        <w:ind w:left="0"/>
        <w:jc w:val="both"/>
      </w:pPr>
      <w:r>
        <w:rPr>
          <w:rFonts w:ascii="Times New Roman"/>
          <w:b w:val="false"/>
          <w:i w:val="false"/>
          <w:color w:val="000000"/>
          <w:sz w:val="28"/>
        </w:rPr>
        <w:t>
      13. Сақтандыру өнімдерінің мазмұны.</w:t>
      </w:r>
    </w:p>
    <w:p>
      <w:pPr>
        <w:spacing w:after="0"/>
        <w:ind w:left="0"/>
        <w:jc w:val="both"/>
      </w:pPr>
      <w:r>
        <w:rPr>
          <w:rFonts w:ascii="Times New Roman"/>
          <w:b w:val="false"/>
          <w:i w:val="false"/>
          <w:color w:val="000000"/>
          <w:sz w:val="28"/>
        </w:rPr>
        <w:t>
      14. Сақтандыру өнімдерін сату кезінде көрсетілетін қосымша қызметтер.</w:t>
      </w:r>
    </w:p>
    <w:p>
      <w:pPr>
        <w:spacing w:after="0"/>
        <w:ind w:left="0"/>
        <w:jc w:val="both"/>
      </w:pPr>
      <w:r>
        <w:rPr>
          <w:rFonts w:ascii="Times New Roman"/>
          <w:b w:val="false"/>
          <w:i w:val="false"/>
          <w:color w:val="000000"/>
          <w:sz w:val="28"/>
        </w:rPr>
        <w:t>
      15. Сақтандыру өнімдерінің негізгі сатып алушылары.</w:t>
      </w:r>
    </w:p>
    <w:p>
      <w:pPr>
        <w:spacing w:after="0"/>
        <w:ind w:left="0"/>
        <w:jc w:val="both"/>
      </w:pPr>
      <w:r>
        <w:rPr>
          <w:rFonts w:ascii="Times New Roman"/>
          <w:b w:val="false"/>
          <w:i w:val="false"/>
          <w:color w:val="000000"/>
          <w:sz w:val="28"/>
        </w:rPr>
        <w:t>
      16. Өңірлер бойынша сақтандыру өнімдерін бөлу.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Сақтандыру андеррайтингі</w:t>
      </w:r>
    </w:p>
    <w:p>
      <w:pPr>
        <w:spacing w:after="0"/>
        <w:ind w:left="0"/>
        <w:jc w:val="both"/>
      </w:pPr>
      <w:r>
        <w:rPr>
          <w:rFonts w:ascii="Times New Roman"/>
          <w:b w:val="false"/>
          <w:i w:val="false"/>
          <w:color w:val="000000"/>
          <w:sz w:val="28"/>
        </w:rPr>
        <w:t>
      17. Сақтандыру сыныптарына байланысты сақтандыру андеррайтингі үшін тәуекел деңгейін сипаттайтын қолданылатын өлшемшарттар (тәуекелдерді қауіп көздері бойынша және қауіптің дәрежесі бойынша жіктеу, сақтандыруды өтеу мерзімін, талаптарын және мөлшерін айқындау, сақтанушы, сақтандыру объектісі және сақтандыру (қайта сақтандыру) ұйымының қарауына қарай басқа өлшемшарттар туралы деректерді талдау).</w:t>
      </w:r>
    </w:p>
    <w:p>
      <w:pPr>
        <w:spacing w:after="0"/>
        <w:ind w:left="0"/>
        <w:jc w:val="both"/>
      </w:pPr>
      <w:r>
        <w:rPr>
          <w:rFonts w:ascii="Times New Roman"/>
          <w:b w:val="false"/>
          <w:i w:val="false"/>
          <w:color w:val="000000"/>
          <w:sz w:val="28"/>
        </w:rPr>
        <w:t>
      18. Сақтандыру тарифты айқындаған кезде сақтандыру андеррайтингіне ықпал жасайтын белгіленген сол сияқты ауыспалы шығыстарын көрсете отырып сақтандыру (қайта сақтандыру) ұйымының шығыстарының шектеулі шамалары.</w:t>
      </w:r>
    </w:p>
    <w:p>
      <w:pPr>
        <w:spacing w:after="0"/>
        <w:ind w:left="0"/>
        <w:jc w:val="both"/>
      </w:pPr>
      <w:r>
        <w:rPr>
          <w:rFonts w:ascii="Times New Roman"/>
          <w:b w:val="false"/>
          <w:i w:val="false"/>
          <w:color w:val="000000"/>
          <w:sz w:val="28"/>
        </w:rPr>
        <w:t>
      19. Сақтандыру андеррайтингіне жауап беретін сақтандыру (қайта сақтандыру) ұйымының басты тұлғалары туралы ақпарат.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Баға стратегиясы</w:t>
      </w:r>
    </w:p>
    <w:p>
      <w:pPr>
        <w:spacing w:after="0"/>
        <w:ind w:left="0"/>
        <w:jc w:val="both"/>
      </w:pPr>
      <w:r>
        <w:rPr>
          <w:rFonts w:ascii="Times New Roman"/>
          <w:b w:val="false"/>
          <w:i w:val="false"/>
          <w:color w:val="000000"/>
          <w:sz w:val="28"/>
        </w:rPr>
        <w:t>
      20. Статистикалық ақпараттың немесе оларды сақтандыру нарығының басқа қатысушыларынан алу жөніндегі уағдаластықтың болуы туралы ақпарат.</w:t>
      </w:r>
    </w:p>
    <w:p>
      <w:pPr>
        <w:spacing w:after="0"/>
        <w:ind w:left="0"/>
        <w:jc w:val="both"/>
      </w:pPr>
      <w:r>
        <w:rPr>
          <w:rFonts w:ascii="Times New Roman"/>
          <w:b w:val="false"/>
          <w:i w:val="false"/>
          <w:color w:val="000000"/>
          <w:sz w:val="28"/>
        </w:rPr>
        <w:t>
      21. Сақтандыру тарифтерін есептеу және оларды сақтандыру тарифтері мөлшерінің жоспарланатын диапазоны, статистикалық ақпараттың көздері, пайдаланатын әдістемесінің қысқаша сипаты қамтылатын бизнес-жоспарда көрсетілген сақтандыру сыныптары бойынша экономикалық негіздеу тәртібі.</w:t>
      </w:r>
    </w:p>
    <w:p>
      <w:pPr>
        <w:spacing w:after="0"/>
        <w:ind w:left="0"/>
        <w:jc w:val="both"/>
      </w:pPr>
      <w:r>
        <w:rPr>
          <w:rFonts w:ascii="Times New Roman"/>
          <w:b w:val="false"/>
          <w:i w:val="false"/>
          <w:color w:val="000000"/>
          <w:sz w:val="28"/>
        </w:rPr>
        <w:t>
      22. Бағаның нарық қажеттілігіне сәйкес болуын негіздеу.</w:t>
      </w:r>
    </w:p>
    <w:p>
      <w:pPr>
        <w:spacing w:after="0"/>
        <w:ind w:left="0"/>
        <w:jc w:val="both"/>
      </w:pPr>
      <w:r>
        <w:rPr>
          <w:rFonts w:ascii="Times New Roman"/>
          <w:b w:val="false"/>
          <w:i w:val="false"/>
          <w:color w:val="000000"/>
          <w:sz w:val="28"/>
        </w:rPr>
        <w:t>
      23. Сақтандыру (қайта сақтандыру) ұйымының баға стратегиясы және статистикалық ақпаратты жинау үшін жауап беретін басты тұлғалары туралы ақпарат.</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Жылжыту стратегиясы және сақтандыру өнімдерін өткізу тәсілдері</w:t>
      </w:r>
    </w:p>
    <w:p>
      <w:pPr>
        <w:spacing w:after="0"/>
        <w:ind w:left="0"/>
        <w:jc w:val="both"/>
      </w:pPr>
      <w:r>
        <w:rPr>
          <w:rFonts w:ascii="Times New Roman"/>
          <w:b w:val="false"/>
          <w:i w:val="false"/>
          <w:color w:val="000000"/>
          <w:sz w:val="28"/>
        </w:rPr>
        <w:t>
      24. Сақтандыру өнімдерін сату жүйесін ұйымдастыру және өткізуді ынталандыру (жарнама, почта, тікелей сату, интернет, сатуды жылжыту және басқалары).</w:t>
      </w:r>
    </w:p>
    <w:p>
      <w:pPr>
        <w:spacing w:after="0"/>
        <w:ind w:left="0"/>
        <w:jc w:val="both"/>
      </w:pPr>
      <w:r>
        <w:rPr>
          <w:rFonts w:ascii="Times New Roman"/>
          <w:b w:val="false"/>
          <w:i w:val="false"/>
          <w:color w:val="000000"/>
          <w:sz w:val="28"/>
        </w:rPr>
        <w:t>
      25. Сақтандыру өнімдерін өткізу тәсілдері: тікелей сату, сақтандыру агенттері арқылы сату, интернет-сату және басқа тәсілдері.</w:t>
      </w:r>
    </w:p>
    <w:p>
      <w:pPr>
        <w:spacing w:after="0"/>
        <w:ind w:left="0"/>
        <w:jc w:val="both"/>
      </w:pPr>
      <w:r>
        <w:rPr>
          <w:rFonts w:ascii="Times New Roman"/>
          <w:b w:val="false"/>
          <w:i w:val="false"/>
          <w:color w:val="000000"/>
          <w:sz w:val="28"/>
        </w:rPr>
        <w:t>
      26. Жарнама үшін жұмсалатын шығын болжамы.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Қаржылық жоспар</w:t>
      </w:r>
    </w:p>
    <w:p>
      <w:pPr>
        <w:spacing w:after="0"/>
        <w:ind w:left="0"/>
        <w:jc w:val="both"/>
      </w:pPr>
      <w:r>
        <w:rPr>
          <w:rFonts w:ascii="Times New Roman"/>
          <w:b w:val="false"/>
          <w:i w:val="false"/>
          <w:color w:val="000000"/>
          <w:sz w:val="28"/>
        </w:rPr>
        <w:t>
      27. Болжанатын бухгалтерлік баланс және оның қосымшасы.</w:t>
      </w:r>
    </w:p>
    <w:p>
      <w:pPr>
        <w:spacing w:after="0"/>
        <w:ind w:left="0"/>
        <w:jc w:val="both"/>
      </w:pPr>
      <w:r>
        <w:rPr>
          <w:rFonts w:ascii="Times New Roman"/>
          <w:b w:val="false"/>
          <w:i w:val="false"/>
          <w:color w:val="000000"/>
          <w:sz w:val="28"/>
        </w:rPr>
        <w:t>
      28. Сақтандыру сыныптары бөлігінде болжанатын кірістер және шығыстар.</w:t>
      </w:r>
    </w:p>
    <w:p>
      <w:pPr>
        <w:spacing w:after="0"/>
        <w:ind w:left="0"/>
        <w:jc w:val="both"/>
      </w:pPr>
      <w:r>
        <w:rPr>
          <w:rFonts w:ascii="Times New Roman"/>
          <w:b w:val="false"/>
          <w:i w:val="false"/>
          <w:color w:val="000000"/>
          <w:sz w:val="28"/>
        </w:rPr>
        <w:t>
      29. Болжанатын әкімшілік шығыстар.</w:t>
      </w:r>
    </w:p>
    <w:p>
      <w:pPr>
        <w:spacing w:after="0"/>
        <w:ind w:left="0"/>
        <w:jc w:val="both"/>
      </w:pPr>
      <w:r>
        <w:rPr>
          <w:rFonts w:ascii="Times New Roman"/>
          <w:b w:val="false"/>
          <w:i w:val="false"/>
          <w:color w:val="000000"/>
          <w:sz w:val="28"/>
        </w:rPr>
        <w:t>
      30. Ақша ағындары туралы болжанатын есеп.</w:t>
      </w:r>
    </w:p>
    <w:p>
      <w:pPr>
        <w:spacing w:after="0"/>
        <w:ind w:left="0"/>
        <w:jc w:val="both"/>
      </w:pPr>
      <w:r>
        <w:rPr>
          <w:rFonts w:ascii="Times New Roman"/>
          <w:b w:val="false"/>
          <w:i w:val="false"/>
          <w:color w:val="000000"/>
          <w:sz w:val="28"/>
        </w:rPr>
        <w:t>
      31. Қажет болған жағдайда қосымша қаржыландыру көздері.</w:t>
      </w:r>
    </w:p>
    <w:p>
      <w:pPr>
        <w:spacing w:after="0"/>
        <w:ind w:left="0"/>
        <w:jc w:val="both"/>
      </w:pPr>
      <w:r>
        <w:rPr>
          <w:rFonts w:ascii="Times New Roman"/>
          <w:b w:val="false"/>
          <w:i w:val="false"/>
          <w:color w:val="000000"/>
          <w:sz w:val="28"/>
        </w:rPr>
        <w:t>
      32. Қайта сақтандырушының үлесін ескере отырып сол сияқты сақтандыру сыныптары бөлшегінде қайта сақтандырушы үлесін ескермей шығындылық коэффиценттерінің болжамы.</w:t>
      </w:r>
    </w:p>
    <w:p>
      <w:pPr>
        <w:spacing w:after="0"/>
        <w:ind w:left="0"/>
        <w:jc w:val="both"/>
      </w:pPr>
      <w:r>
        <w:rPr>
          <w:rFonts w:ascii="Times New Roman"/>
          <w:b w:val="false"/>
          <w:i w:val="false"/>
          <w:color w:val="000000"/>
          <w:sz w:val="28"/>
        </w:rPr>
        <w:t>
      33. Мынадай:</w:t>
      </w:r>
    </w:p>
    <w:p>
      <w:pPr>
        <w:spacing w:after="0"/>
        <w:ind w:left="0"/>
        <w:jc w:val="both"/>
      </w:pPr>
      <w:r>
        <w:rPr>
          <w:rFonts w:ascii="Times New Roman"/>
          <w:b w:val="false"/>
          <w:i w:val="false"/>
          <w:color w:val="000000"/>
          <w:sz w:val="28"/>
        </w:rPr>
        <w:t>
      екінші деңгейдегі банктердегі салымдарының және мемлекеттік емес бағалы қағаздары құны жиырма бес және елу пайызға азайған;</w:t>
      </w:r>
    </w:p>
    <w:p>
      <w:pPr>
        <w:spacing w:after="0"/>
        <w:ind w:left="0"/>
        <w:jc w:val="both"/>
      </w:pPr>
      <w:r>
        <w:rPr>
          <w:rFonts w:ascii="Times New Roman"/>
          <w:b w:val="false"/>
          <w:i w:val="false"/>
          <w:color w:val="000000"/>
          <w:sz w:val="28"/>
        </w:rPr>
        <w:t>
      сақтандыру резервтері жиырма бес және елу пайызға ұлғайған;</w:t>
      </w:r>
    </w:p>
    <w:p>
      <w:pPr>
        <w:spacing w:after="0"/>
        <w:ind w:left="0"/>
        <w:jc w:val="both"/>
      </w:pPr>
      <w:r>
        <w:rPr>
          <w:rFonts w:ascii="Times New Roman"/>
          <w:b w:val="false"/>
          <w:i w:val="false"/>
          <w:color w:val="000000"/>
          <w:sz w:val="28"/>
        </w:rPr>
        <w:t>
      сақтандыру төлемдері елу және жетпіс пайызға ұлғайған;</w:t>
      </w:r>
    </w:p>
    <w:p>
      <w:pPr>
        <w:spacing w:after="0"/>
        <w:ind w:left="0"/>
        <w:jc w:val="both"/>
      </w:pPr>
      <w:r>
        <w:rPr>
          <w:rFonts w:ascii="Times New Roman"/>
          <w:b w:val="false"/>
          <w:i w:val="false"/>
          <w:color w:val="000000"/>
          <w:sz w:val="28"/>
        </w:rPr>
        <w:t>
      сақтандыру (қайта сақтандыру) ұйымының акционерлерге тиесілі акцияларын сатқан жағдайларда, төлем қабілетсіздігін және қаржылық орнықтылығын сипаттау.</w:t>
      </w:r>
    </w:p>
    <w:p>
      <w:pPr>
        <w:spacing w:after="0"/>
        <w:ind w:left="0"/>
        <w:jc w:val="both"/>
      </w:pPr>
      <w:r>
        <w:rPr>
          <w:rFonts w:ascii="Times New Roman"/>
          <w:b w:val="false"/>
          <w:i w:val="false"/>
          <w:color w:val="000000"/>
          <w:sz w:val="28"/>
        </w:rPr>
        <w:t>
      34. Акционерлерге дивидендтер төлеу.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Инвестициялық саясат</w:t>
      </w:r>
    </w:p>
    <w:p>
      <w:pPr>
        <w:spacing w:after="0"/>
        <w:ind w:left="0"/>
        <w:jc w:val="both"/>
      </w:pPr>
      <w:r>
        <w:rPr>
          <w:rFonts w:ascii="Times New Roman"/>
          <w:b w:val="false"/>
          <w:i w:val="false"/>
          <w:color w:val="000000"/>
          <w:sz w:val="28"/>
        </w:rPr>
        <w:t>
      35. Инвестициялаудың мақсаттары.</w:t>
      </w:r>
    </w:p>
    <w:p>
      <w:pPr>
        <w:spacing w:after="0"/>
        <w:ind w:left="0"/>
        <w:jc w:val="both"/>
      </w:pPr>
      <w:r>
        <w:rPr>
          <w:rFonts w:ascii="Times New Roman"/>
          <w:b w:val="false"/>
          <w:i w:val="false"/>
          <w:color w:val="000000"/>
          <w:sz w:val="28"/>
        </w:rPr>
        <w:t>
      36. Инвестициялардың типі бойынша әртараптандыруды және активтердің сапасын бағалауды қоса алғанда, инвестициялық портфелін және оның кірістілігін қалыптастыру.</w:t>
      </w:r>
    </w:p>
    <w:p>
      <w:pPr>
        <w:spacing w:after="0"/>
        <w:ind w:left="0"/>
        <w:jc w:val="both"/>
      </w:pPr>
      <w:r>
        <w:rPr>
          <w:rFonts w:ascii="Times New Roman"/>
          <w:b w:val="false"/>
          <w:i w:val="false"/>
          <w:color w:val="000000"/>
          <w:sz w:val="28"/>
        </w:rPr>
        <w:t>
      37. Активтердің типіне, сондай-ақ тыс жерден қаражат тартуға байланысты инвестициялық шектеулер.</w:t>
      </w:r>
    </w:p>
    <w:p>
      <w:pPr>
        <w:spacing w:after="0"/>
        <w:ind w:left="0"/>
        <w:jc w:val="both"/>
      </w:pPr>
      <w:r>
        <w:rPr>
          <w:rFonts w:ascii="Times New Roman"/>
          <w:b w:val="false"/>
          <w:i w:val="false"/>
          <w:color w:val="000000"/>
          <w:sz w:val="28"/>
        </w:rPr>
        <w:t>
      38. Сақтандыру (қайта сақтандыру) ұйымының инвестициялық саясатына жауапты басты тұлғалары.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Қайта сақтандыру саясаты</w:t>
      </w:r>
    </w:p>
    <w:p>
      <w:pPr>
        <w:spacing w:after="0"/>
        <w:ind w:left="0"/>
        <w:jc w:val="both"/>
      </w:pPr>
      <w:r>
        <w:rPr>
          <w:rFonts w:ascii="Times New Roman"/>
          <w:b w:val="false"/>
          <w:i w:val="false"/>
          <w:color w:val="000000"/>
          <w:sz w:val="28"/>
        </w:rPr>
        <w:t>
      39. Тәуекелдерді қайта сақтандыруға берген кезде:</w:t>
      </w:r>
    </w:p>
    <w:p>
      <w:pPr>
        <w:spacing w:after="0"/>
        <w:ind w:left="0"/>
        <w:jc w:val="both"/>
      </w:pPr>
      <w:r>
        <w:rPr>
          <w:rFonts w:ascii="Times New Roman"/>
          <w:b w:val="false"/>
          <w:i w:val="false"/>
          <w:color w:val="000000"/>
          <w:sz w:val="28"/>
        </w:rPr>
        <w:t>
      1) сақтандыру сыныптары бойынша қайта сақтандырудың негізгі нысандары және әдістері, олардың өзара арақатынасы;</w:t>
      </w:r>
    </w:p>
    <w:p>
      <w:pPr>
        <w:spacing w:after="0"/>
        <w:ind w:left="0"/>
        <w:jc w:val="both"/>
      </w:pPr>
      <w:r>
        <w:rPr>
          <w:rFonts w:ascii="Times New Roman"/>
          <w:b w:val="false"/>
          <w:i w:val="false"/>
          <w:color w:val="000000"/>
          <w:sz w:val="28"/>
        </w:rPr>
        <w:t>
      2) қайта сақтандыру ұйымдарын бағалау өлшемшарттары:</w:t>
      </w:r>
    </w:p>
    <w:p>
      <w:pPr>
        <w:spacing w:after="0"/>
        <w:ind w:left="0"/>
        <w:jc w:val="both"/>
      </w:pPr>
      <w:r>
        <w:rPr>
          <w:rFonts w:ascii="Times New Roman"/>
          <w:b w:val="false"/>
          <w:i w:val="false"/>
          <w:color w:val="000000"/>
          <w:sz w:val="28"/>
        </w:rPr>
        <w:t>
      рейтинг, капиталдың мөлшері және активтер деңгейі, қайта сақтандыру қызметін жүзеге асыруға тиісті қадағалау органы берген лицензияның болуы;</w:t>
      </w:r>
    </w:p>
    <w:p>
      <w:pPr>
        <w:spacing w:after="0"/>
        <w:ind w:left="0"/>
        <w:jc w:val="both"/>
      </w:pPr>
      <w:r>
        <w:rPr>
          <w:rFonts w:ascii="Times New Roman"/>
          <w:b w:val="false"/>
          <w:i w:val="false"/>
          <w:color w:val="000000"/>
          <w:sz w:val="28"/>
        </w:rPr>
        <w:t>
      қайта сақтандыру ұйымының тұрақтылығы: нарықтағы компанияның уақыты мен жұмыс тәжірибесі, орналасқан жері, сақтандыру тәуекелдердің болуы;</w:t>
      </w:r>
    </w:p>
    <w:p>
      <w:pPr>
        <w:spacing w:after="0"/>
        <w:ind w:left="0"/>
        <w:jc w:val="both"/>
      </w:pPr>
      <w:r>
        <w:rPr>
          <w:rFonts w:ascii="Times New Roman"/>
          <w:b w:val="false"/>
          <w:i w:val="false"/>
          <w:color w:val="000000"/>
          <w:sz w:val="28"/>
        </w:rPr>
        <w:t>
      қайта сақтандыру ұйымының іскерлік әлеуеті: қызмет түрлері бойынша талдау жүргізу, ірі төлемдер бойынша талдау жүргізу, клиенттермен өзара қатынас, баспасөзде жағымсыз немесе жағымды жарияланымдардың болуы;</w:t>
      </w:r>
    </w:p>
    <w:p>
      <w:pPr>
        <w:spacing w:after="0"/>
        <w:ind w:left="0"/>
        <w:jc w:val="both"/>
      </w:pPr>
      <w:r>
        <w:rPr>
          <w:rFonts w:ascii="Times New Roman"/>
          <w:b w:val="false"/>
          <w:i w:val="false"/>
          <w:color w:val="000000"/>
          <w:sz w:val="28"/>
        </w:rPr>
        <w:t>
      3) қайта сақтандыру ұйымының қызметіне бақылау жасау, қайта сақтандыру талаптарын сақтауды қамтамасыз ету жүйесі;</w:t>
      </w:r>
    </w:p>
    <w:p>
      <w:pPr>
        <w:spacing w:after="0"/>
        <w:ind w:left="0"/>
        <w:jc w:val="both"/>
      </w:pPr>
      <w:r>
        <w:rPr>
          <w:rFonts w:ascii="Times New Roman"/>
          <w:b w:val="false"/>
          <w:i w:val="false"/>
          <w:color w:val="000000"/>
          <w:sz w:val="28"/>
        </w:rPr>
        <w:t>
      4) ынтымақтастық жасау болжанатын қайта сақтандыру ұйымының атауы, сондай-ақ шетел қайта сақтандырушылардың болжамды үлесі.</w:t>
      </w:r>
    </w:p>
    <w:p>
      <w:pPr>
        <w:spacing w:after="0"/>
        <w:ind w:left="0"/>
        <w:jc w:val="both"/>
      </w:pPr>
      <w:r>
        <w:rPr>
          <w:rFonts w:ascii="Times New Roman"/>
          <w:b w:val="false"/>
          <w:i w:val="false"/>
          <w:color w:val="000000"/>
          <w:sz w:val="28"/>
        </w:rPr>
        <w:t>
      40. Тәуекелдерді қайта сақтандыруға қабылдаған кезде:</w:t>
      </w:r>
    </w:p>
    <w:p>
      <w:pPr>
        <w:spacing w:after="0"/>
        <w:ind w:left="0"/>
        <w:jc w:val="both"/>
      </w:pPr>
      <w:r>
        <w:rPr>
          <w:rFonts w:ascii="Times New Roman"/>
          <w:b w:val="false"/>
          <w:i w:val="false"/>
          <w:color w:val="000000"/>
          <w:sz w:val="28"/>
        </w:rPr>
        <w:t>
      1) қайта сақтанушыларды бағалаудың негізгі өлшемдері: тиісті қадағалау органның қызметті жүзеге асыруға лицензиясының болуы, қайта сақтанушыдан тәуекелдерді сақтандыруға алатын мамандардың кәсібилігі, ірі төлемдер бойынша талдау жүргізу, баспасөзде жағымсыз немесе жағымды жарияланымдардың болуы, қайта сақтанушыға экономикалық ықпал жасау шараларының болуы, өткен уақытта қайта сақтанушымен жүргізген жағымсыз және оң жұмыс тәжірибесі;</w:t>
      </w:r>
    </w:p>
    <w:p>
      <w:pPr>
        <w:spacing w:after="0"/>
        <w:ind w:left="0"/>
        <w:jc w:val="both"/>
      </w:pPr>
      <w:r>
        <w:rPr>
          <w:rFonts w:ascii="Times New Roman"/>
          <w:b w:val="false"/>
          <w:i w:val="false"/>
          <w:color w:val="000000"/>
          <w:sz w:val="28"/>
        </w:rPr>
        <w:t>
      2) ұйымның қайта сақтандыру бойынша портфелін сипаттау (сақтандыру түрлері, әр түрдің үлес салмағы, сақтандыру сомасының лимиттері, қайта сақтандыруға беру талаптары бойынша).</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Ұйымдық құрылымы</w:t>
      </w:r>
    </w:p>
    <w:p>
      <w:pPr>
        <w:spacing w:after="0"/>
        <w:ind w:left="0"/>
        <w:jc w:val="both"/>
      </w:pPr>
      <w:r>
        <w:rPr>
          <w:rFonts w:ascii="Times New Roman"/>
          <w:b w:val="false"/>
          <w:i w:val="false"/>
          <w:color w:val="000000"/>
          <w:sz w:val="28"/>
        </w:rPr>
        <w:t>
      41. Сақтандыру (қайта сақтандыру) ұйымының құрылымы.</w:t>
      </w:r>
    </w:p>
    <w:p>
      <w:pPr>
        <w:spacing w:after="0"/>
        <w:ind w:left="0"/>
        <w:jc w:val="both"/>
      </w:pPr>
      <w:r>
        <w:rPr>
          <w:rFonts w:ascii="Times New Roman"/>
          <w:b w:val="false"/>
          <w:i w:val="false"/>
          <w:color w:val="000000"/>
          <w:sz w:val="28"/>
        </w:rPr>
        <w:t>
      42. Директорлар кеңесінің бірінші басшысының және мүшелерінің, басқарманың бірінші басшысының және сақтандыру (қайта сақтандыру) ұйымының бас бухгалтерінің біліктілігіне, біліміне, жұмыс тәжірибесіне қойылатын талаптар.</w:t>
      </w:r>
    </w:p>
    <w:p>
      <w:pPr>
        <w:spacing w:after="0"/>
        <w:ind w:left="0"/>
        <w:jc w:val="both"/>
      </w:pPr>
      <w:r>
        <w:rPr>
          <w:rFonts w:ascii="Times New Roman"/>
          <w:b w:val="false"/>
          <w:i w:val="false"/>
          <w:color w:val="000000"/>
          <w:sz w:val="28"/>
        </w:rPr>
        <w:t>
      43. Негізгі мамандарының, оның ішінде сақтандыру, қайта сақтандыру, андеррайтинг, ішкі аудит бөлімшелерінің қаржы директорының, басшыларының функционалдық міндеттерін сипаттау.</w:t>
      </w:r>
    </w:p>
    <w:p>
      <w:pPr>
        <w:spacing w:after="0"/>
        <w:ind w:left="0"/>
        <w:jc w:val="both"/>
      </w:pPr>
      <w:r>
        <w:rPr>
          <w:rFonts w:ascii="Times New Roman"/>
          <w:b w:val="false"/>
          <w:i w:val="false"/>
          <w:color w:val="000000"/>
          <w:sz w:val="28"/>
        </w:rPr>
        <w:t>
      44. Мамандар білімінің болжамды деңгейі.</w:t>
      </w:r>
    </w:p>
    <w:p>
      <w:pPr>
        <w:spacing w:after="0"/>
        <w:ind w:left="0"/>
        <w:jc w:val="both"/>
      </w:pPr>
      <w:r>
        <w:rPr>
          <w:rFonts w:ascii="Times New Roman"/>
          <w:b w:val="false"/>
          <w:i w:val="false"/>
          <w:color w:val="000000"/>
          <w:sz w:val="28"/>
        </w:rPr>
        <w:t>
      45. Сақтандыру (қайта сақтандыру) ұйымының қатысуы болжанатын кеңесшілер және қауымдастықтар туралы ақпараты.</w:t>
      </w:r>
    </w:p>
    <w:p>
      <w:pPr>
        <w:spacing w:after="0"/>
        <w:ind w:left="0"/>
        <w:jc w:val="both"/>
      </w:pPr>
      <w:r>
        <w:rPr>
          <w:rFonts w:ascii="Times New Roman"/>
          <w:b w:val="false"/>
          <w:i w:val="false"/>
          <w:color w:val="000000"/>
          <w:sz w:val="28"/>
        </w:rPr>
        <w:t>
      46. Ішкі аудит қызметі (құрылымы, міндеттері, функциялары, құқықтары, міндеттері, басқа құрылымдық бөлімшелермен өзара іс-қимыл жасау тәртібі, аудиторлық тексерулердің кезеңділігі.</w:t>
      </w:r>
    </w:p>
    <w:p>
      <w:pPr>
        <w:spacing w:after="0"/>
        <w:ind w:left="0"/>
        <w:jc w:val="both"/>
      </w:pPr>
      <w:r>
        <w:rPr>
          <w:rFonts w:ascii="Times New Roman"/>
          <w:b w:val="false"/>
          <w:i w:val="false"/>
          <w:color w:val="000000"/>
          <w:sz w:val="28"/>
        </w:rPr>
        <w:t>
      47. Сақтанушылардың шағымдарымен жұмысты ұйымдастыру.</w:t>
      </w:r>
    </w:p>
    <w:p>
      <w:pPr>
        <w:spacing w:after="0"/>
        <w:ind w:left="0"/>
        <w:jc w:val="both"/>
      </w:pPr>
      <w:r>
        <w:rPr>
          <w:rFonts w:ascii="Times New Roman"/>
          <w:b w:val="false"/>
          <w:i w:val="false"/>
          <w:color w:val="000000"/>
          <w:sz w:val="28"/>
        </w:rPr>
        <w:t>
      48. Қызметкерлерді және сақтандыру агенттерін оқытуды ұйымдастыру.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2-қосымша</w:t>
            </w:r>
          </w:p>
        </w:tc>
      </w:tr>
    </w:tbl>
    <w:bookmarkStart w:name="z47" w:id="38"/>
    <w:p>
      <w:pPr>
        <w:spacing w:after="0"/>
        <w:ind w:left="0"/>
        <w:jc w:val="left"/>
      </w:pPr>
      <w:r>
        <w:rPr>
          <w:rFonts w:ascii="Times New Roman"/>
          <w:b/>
          <w:i w:val="false"/>
          <w:color w:val="000000"/>
        </w:rPr>
        <w:t xml:space="preserve">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беру қағидалары, сондай-ақ бизнес-жоспардың мазмұнына қойылатын талаптар</w:t>
      </w:r>
    </w:p>
    <w:bookmarkEnd w:id="38"/>
    <w:bookmarkStart w:name="z48" w:id="39"/>
    <w:p>
      <w:pPr>
        <w:spacing w:after="0"/>
        <w:ind w:left="0"/>
        <w:jc w:val="left"/>
      </w:pPr>
      <w:r>
        <w:rPr>
          <w:rFonts w:ascii="Times New Roman"/>
          <w:b/>
          <w:i w:val="false"/>
          <w:color w:val="000000"/>
        </w:rPr>
        <w:t xml:space="preserve"> 1-тарау. Жалпы ережелер</w:t>
      </w:r>
    </w:p>
    <w:bookmarkEnd w:id="39"/>
    <w:bookmarkStart w:name="z49" w:id="40"/>
    <w:p>
      <w:pPr>
        <w:spacing w:after="0"/>
        <w:ind w:left="0"/>
        <w:jc w:val="both"/>
      </w:pPr>
      <w:r>
        <w:rPr>
          <w:rFonts w:ascii="Times New Roman"/>
          <w:b w:val="false"/>
          <w:i w:val="false"/>
          <w:color w:val="000000"/>
          <w:sz w:val="28"/>
        </w:rPr>
        <w:t xml:space="preserve">
      1. Осы Қазақстан Республикасы бейрезидент-сақтандыру (қайта сақтандыру) ұйымының филиалын, Қазақстан Республикасының бейрезидент-сақтандыру брокерінің филиалын ашуға рұқсат беру қағидалары, сондай-ақ бизнес - жоспардың мазмұнына қойылатын талаптар (бұдан әрі – Қағидалар) Қазақстан Республикасының Әкімшілік рәсімдік-процестік кодексінің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73-баптарына</w:t>
      </w:r>
      <w:r>
        <w:rPr>
          <w:rFonts w:ascii="Times New Roman"/>
          <w:b w:val="false"/>
          <w:i w:val="false"/>
          <w:color w:val="000000"/>
          <w:sz w:val="28"/>
        </w:rPr>
        <w:t xml:space="preserve">, "Сақтандыру қызметі туралы" Қазақстан Республикасы Заңының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30-1-баптарына</w:t>
      </w:r>
      <w:r>
        <w:rPr>
          <w:rFonts w:ascii="Times New Roman"/>
          <w:b w:val="false"/>
          <w:i w:val="false"/>
          <w:color w:val="000000"/>
          <w:sz w:val="28"/>
        </w:rPr>
        <w:t xml:space="preserve"> (бұдан әрі – Заң)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w:t>
      </w:r>
      <w:r>
        <w:rPr>
          <w:rFonts w:ascii="Times New Roman"/>
          <w:b w:val="false"/>
          <w:i w:val="false"/>
          <w:color w:val="000000"/>
          <w:sz w:val="28"/>
        </w:rPr>
        <w:t>Рұқсаттар және хабарламалар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және "</w:t>
      </w:r>
      <w:r>
        <w:rPr>
          <w:rFonts w:ascii="Times New Roman"/>
          <w:b w:val="false"/>
          <w:i w:val="false"/>
          <w:color w:val="000000"/>
          <w:sz w:val="28"/>
        </w:rPr>
        <w:t>Ақпараттандыру туралы</w:t>
      </w:r>
      <w:r>
        <w:rPr>
          <w:rFonts w:ascii="Times New Roman"/>
          <w:b w:val="false"/>
          <w:i w:val="false"/>
          <w:color w:val="000000"/>
          <w:sz w:val="28"/>
        </w:rPr>
        <w:t>" Қазақстан Республикасының заңдарына сәйкес әзірленді және қаржы нарығы мен қаржы ұйымдарын реттеу, бақылау және қадағалау жөніндегі уәкілетті органның (бұдан әрі – уәкілетті орган, көрсетілетін қызметті беруші)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беру (бұдан әрі – мемлекеттік қызмет) тәртібін, сондай-ақ бизнес-жоспардың мазмұнына қойылатын талаптарды айқындайды.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51" w:id="41"/>
    <w:p>
      <w:pPr>
        <w:spacing w:after="0"/>
        <w:ind w:left="0"/>
        <w:jc w:val="both"/>
      </w:pPr>
      <w:r>
        <w:rPr>
          <w:rFonts w:ascii="Times New Roman"/>
          <w:b w:val="false"/>
          <w:i w:val="false"/>
          <w:color w:val="000000"/>
          <w:sz w:val="28"/>
        </w:rPr>
        <w:t>
      1-1. Қағидаға енгізілген өзгерістер және (немесе) толықтырулар туралы ақпарат уәкілетті органның ресми интернет-ресурсында орналастырылады, "электрондық үкіметтің" ақпараттық-коммуникациялық инфрақұрылымы операторына жібереді.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 1-1-тармақпен толықтырылды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50" w:id="42"/>
    <w:p>
      <w:pPr>
        <w:spacing w:after="0"/>
        <w:ind w:left="0"/>
        <w:jc w:val="left"/>
      </w:pPr>
      <w:r>
        <w:rPr>
          <w:rFonts w:ascii="Times New Roman"/>
          <w:b/>
          <w:i w:val="false"/>
          <w:color w:val="000000"/>
        </w:rPr>
        <w:t xml:space="preserve"> 2-тарау.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беру тәртібі</w:t>
      </w:r>
    </w:p>
    <w:bookmarkEnd w:id="42"/>
    <w:bookmarkStart w:name="z51" w:id="43"/>
    <w:p>
      <w:pPr>
        <w:spacing w:after="0"/>
        <w:ind w:left="0"/>
        <w:jc w:val="both"/>
      </w:pPr>
      <w:r>
        <w:rPr>
          <w:rFonts w:ascii="Times New Roman"/>
          <w:b w:val="false"/>
          <w:i w:val="false"/>
          <w:color w:val="000000"/>
          <w:sz w:val="28"/>
        </w:rPr>
        <w:t xml:space="preserve">
      2. Қазақстан Республикасының бейрезидент-сақтандыру (қайта сақтандыру) ұйымы Заңның 30-1-бабының </w:t>
      </w:r>
      <w:r>
        <w:rPr>
          <w:rFonts w:ascii="Times New Roman"/>
          <w:b w:val="false"/>
          <w:i w:val="false"/>
          <w:color w:val="000000"/>
          <w:sz w:val="28"/>
        </w:rPr>
        <w:t>1-тармағына</w:t>
      </w:r>
      <w:r>
        <w:rPr>
          <w:rFonts w:ascii="Times New Roman"/>
          <w:b w:val="false"/>
          <w:i w:val="false"/>
          <w:color w:val="000000"/>
          <w:sz w:val="28"/>
        </w:rPr>
        <w:t xml:space="preserve"> көрсетілген талаптарды орындау кезінде Қазақстан Республикасының бейрезидент-сақтандыру (қайта сақтандыру) ұйымының филиалын ашуға рұқсат алу үшін уәкілетті органға өтініш жасайды.</w:t>
      </w:r>
    </w:p>
    <w:bookmarkEnd w:id="43"/>
    <w:p>
      <w:pPr>
        <w:spacing w:after="0"/>
        <w:ind w:left="0"/>
        <w:jc w:val="both"/>
      </w:pPr>
      <w:r>
        <w:rPr>
          <w:rFonts w:ascii="Times New Roman"/>
          <w:b w:val="false"/>
          <w:i w:val="false"/>
          <w:color w:val="000000"/>
          <w:sz w:val="28"/>
        </w:rPr>
        <w:t xml:space="preserve">
      Қазақстан Республикасының бейрезидент-сақтандыру (қайта сақтандыру) ұйымының филиалын ашуға рұқсат алу үшін Қазақстан Республикасының бейрезидент-сақтандыру (қайта сақтандыру) ұйымы уәкілетті органға Қазақстан Республикасының бейрезидент-сақтандыру (қайта сақтандыру) ұйымының филиалын ашуға рұқсат беру туралы өтінішті (бұдан әрі – өтініш)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"электрондық үкімет" веб-порталы www.egov.kz (бұдан әрі – портал) арқылы электрондық түрде береді.</w:t>
      </w:r>
    </w:p>
    <w:p>
      <w:pPr>
        <w:spacing w:after="0"/>
        <w:ind w:left="0"/>
        <w:jc w:val="both"/>
      </w:pPr>
      <w:r>
        <w:rPr>
          <w:rFonts w:ascii="Times New Roman"/>
          <w:b w:val="false"/>
          <w:i w:val="false"/>
          <w:color w:val="000000"/>
          <w:sz w:val="28"/>
        </w:rPr>
        <w:t xml:space="preserve">
      Қазақстан Республикасының бейрезидент-сақтандыру брокерінің филиалын ашуға рұқсат алу үшін Қазақстан Республикасының бейрезидент-сақтандыру брокері уәкілетті органға портал арқылы электрондық түрде не қағаз тасымалдағышпен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Республикасының бейрезидент-сақтандыру брокерінің филиалын ашуға рұқсат беру туралы өтініш береді.</w:t>
      </w:r>
    </w:p>
    <w:bookmarkStart w:name="z52" w:id="44"/>
    <w:p>
      <w:pPr>
        <w:spacing w:after="0"/>
        <w:ind w:left="0"/>
        <w:jc w:val="both"/>
      </w:pPr>
      <w:r>
        <w:rPr>
          <w:rFonts w:ascii="Times New Roman"/>
          <w:b w:val="false"/>
          <w:i w:val="false"/>
          <w:color w:val="000000"/>
          <w:sz w:val="28"/>
        </w:rPr>
        <w:t>
      3. Қазақстан Республикасының бейрезидент-сақтандыру (қайта сақтандыру) ұйымы, Қазақстан Республикасының бейрезидент-сақтандыру брокері (бұдан әрі – көрсетілетін қызметті алушы, өтініш беруші) өтінішті портал арқылы "жеке кабинетке" жіберген кезде нәтиженің алынған күні мен уақыты көрсетіле отырып, мемлекеттік қызмет көрсетуге сұратуды қабылдау туралы мәртебе автоматты түрде көрсетіледі.</w:t>
      </w:r>
    </w:p>
    <w:bookmarkEnd w:id="44"/>
    <w:bookmarkStart w:name="z53" w:id="45"/>
    <w:p>
      <w:pPr>
        <w:spacing w:after="0"/>
        <w:ind w:left="0"/>
        <w:jc w:val="both"/>
      </w:pPr>
      <w:r>
        <w:rPr>
          <w:rFonts w:ascii="Times New Roman"/>
          <w:b w:val="false"/>
          <w:i w:val="false"/>
          <w:color w:val="000000"/>
          <w:sz w:val="28"/>
        </w:rPr>
        <w:t xml:space="preserve">
      4. Мемлекеттік қызмет көрсету үшін қажетті құжаттардың тізбесі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3-қосымшаларда</w:t>
      </w:r>
      <w:r>
        <w:rPr>
          <w:rFonts w:ascii="Times New Roman"/>
          <w:b w:val="false"/>
          <w:i w:val="false"/>
          <w:color w:val="000000"/>
          <w:sz w:val="28"/>
        </w:rPr>
        <w:t xml:space="preserve"> көзделген.</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Қазақстан Республикасының бейрезидент-сақтандыру (қайта сақтандыру) ұйымының, Қазақстан Республикасының бейрезидент-сақтандыру брокері филиалының шет тілде берілетін құжаттары қазақ және (немесе) орыс тілдеріне аударылады және "Нотариат туралы" Қазақстан Республикасы Заңының </w:t>
      </w:r>
      <w:r>
        <w:rPr>
          <w:rFonts w:ascii="Times New Roman"/>
          <w:b w:val="false"/>
          <w:i w:val="false"/>
          <w:color w:val="000000"/>
          <w:sz w:val="28"/>
        </w:rPr>
        <w:t>80-бабына</w:t>
      </w:r>
      <w:r>
        <w:rPr>
          <w:rFonts w:ascii="Times New Roman"/>
          <w:b w:val="false"/>
          <w:i w:val="false"/>
          <w:color w:val="000000"/>
          <w:sz w:val="28"/>
        </w:rPr>
        <w:t xml:space="preserve"> сәйкес нотариалды куәландырылған түрде уәкілетті органға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Қаржы нарығын реттеу және дамыту агенттігі Басқармасының 27.11.2023 </w:t>
      </w:r>
      <w:r>
        <w:rPr>
          <w:rFonts w:ascii="Times New Roman"/>
          <w:b w:val="false"/>
          <w:i w:val="false"/>
          <w:color w:val="00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bookmarkStart w:name="z55" w:id="46"/>
    <w:p>
      <w:pPr>
        <w:spacing w:after="0"/>
        <w:ind w:left="0"/>
        <w:jc w:val="both"/>
      </w:pPr>
      <w:r>
        <w:rPr>
          <w:rFonts w:ascii="Times New Roman"/>
          <w:b w:val="false"/>
          <w:i w:val="false"/>
          <w:color w:val="000000"/>
          <w:sz w:val="28"/>
        </w:rPr>
        <w:t>
      6. Қаржылық қадағалау органы, шет мемлекеттердің өзге де құзыретті органдары немесе лауазымды адамдары берген құжаттар Қазақстан Республикасы ратификациялаған халықаралық шарттарға сәйкес заңдастыруға не апостилдеуге жатады (Қазақстан Республикасының бейрезидент-жеке тұлғасының жеке басын куәландыратын құжаттарды қоспағанда).</w:t>
      </w:r>
    </w:p>
    <w:bookmarkEnd w:id="46"/>
    <w:bookmarkStart w:name="z56" w:id="47"/>
    <w:p>
      <w:pPr>
        <w:spacing w:after="0"/>
        <w:ind w:left="0"/>
        <w:jc w:val="both"/>
      </w:pPr>
      <w:r>
        <w:rPr>
          <w:rFonts w:ascii="Times New Roman"/>
          <w:b w:val="false"/>
          <w:i w:val="false"/>
          <w:color w:val="000000"/>
          <w:sz w:val="28"/>
        </w:rPr>
        <w:t xml:space="preserve">
      7. Хат-хабарды қабылдауға және тіркеуге уәкілетті көрсетілетін қызметті берушінің қызметкері өтініш келіп түскен күні оны мемлекеттік қызмет көрсетуге жауапты бөлімшеге (бұдан әрі – жауапты бөлімше) орындауға жіберуді жүзеге асырады). Жауапты бөлімшенің қызметкері ұсынылған құжаттардың Қағидаларға </w:t>
      </w:r>
      <w:r>
        <w:rPr>
          <w:rFonts w:ascii="Times New Roman"/>
          <w:b w:val="false"/>
          <w:i w:val="false"/>
          <w:color w:val="000000"/>
          <w:sz w:val="28"/>
        </w:rPr>
        <w:t>2-қосымшаның</w:t>
      </w:r>
      <w:r>
        <w:rPr>
          <w:rFonts w:ascii="Times New Roman"/>
          <w:b w:val="false"/>
          <w:i w:val="false"/>
          <w:color w:val="000000"/>
          <w:sz w:val="28"/>
        </w:rPr>
        <w:t xml:space="preserve"> 8-тармағының және </w:t>
      </w:r>
      <w:r>
        <w:rPr>
          <w:rFonts w:ascii="Times New Roman"/>
          <w:b w:val="false"/>
          <w:i w:val="false"/>
          <w:color w:val="000000"/>
          <w:sz w:val="28"/>
        </w:rPr>
        <w:t>3-қосымшаның</w:t>
      </w:r>
      <w:r>
        <w:rPr>
          <w:rFonts w:ascii="Times New Roman"/>
          <w:b w:val="false"/>
          <w:i w:val="false"/>
          <w:color w:val="000000"/>
          <w:sz w:val="28"/>
        </w:rPr>
        <w:t xml:space="preserve"> 8-тармағының талаптарына сәйке келуіннің толық болуын тексереді.</w:t>
      </w:r>
    </w:p>
    <w:bookmarkEnd w:id="47"/>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 фактісі анықталған жағдайда, көрсетілетін қызметті беруші құжаттарды алған кезден бастап 2 (екі) жұмыс күні ішінде өтінішті қабылдаудан бас тартады.</w:t>
      </w:r>
    </w:p>
    <w:p>
      <w:pPr>
        <w:spacing w:after="0"/>
        <w:ind w:left="0"/>
        <w:jc w:val="both"/>
      </w:pPr>
      <w:r>
        <w:rPr>
          <w:rFonts w:ascii="Times New Roman"/>
          <w:b w:val="false"/>
          <w:i w:val="false"/>
          <w:color w:val="000000"/>
          <w:sz w:val="28"/>
        </w:rPr>
        <w:t>
      Уәкілетті орган тиісті мемлекеттік ақпараттық жүйелерден "электрондық үкіметі" шлюзы арқылы құжаттарда көрсетілген мынадай мәліметтерді алады:</w:t>
      </w:r>
    </w:p>
    <w:p>
      <w:pPr>
        <w:spacing w:after="0"/>
        <w:ind w:left="0"/>
        <w:jc w:val="both"/>
      </w:pPr>
      <w:r>
        <w:rPr>
          <w:rFonts w:ascii="Times New Roman"/>
          <w:b w:val="false"/>
          <w:i w:val="false"/>
          <w:color w:val="000000"/>
          <w:sz w:val="28"/>
        </w:rPr>
        <w:t>
      Қазақстан Республикасының резидент-жеке тұлғасының жеке басын куәландыратын;</w:t>
      </w:r>
    </w:p>
    <w:p>
      <w:pPr>
        <w:spacing w:after="0"/>
        <w:ind w:left="0"/>
        <w:jc w:val="both"/>
      </w:pPr>
      <w:r>
        <w:rPr>
          <w:rFonts w:ascii="Times New Roman"/>
          <w:b w:val="false"/>
          <w:i w:val="false"/>
          <w:color w:val="000000"/>
          <w:sz w:val="28"/>
        </w:rPr>
        <w:t>
      Қазақстан Республикасының резидент-жеке тұлғасының өтелмеген немесе алынбаған соттылығының жоқ екендігін растайтын,;</w:t>
      </w:r>
    </w:p>
    <w:p>
      <w:pPr>
        <w:spacing w:after="0"/>
        <w:ind w:left="0"/>
        <w:jc w:val="both"/>
      </w:pPr>
      <w:r>
        <w:rPr>
          <w:rFonts w:ascii="Times New Roman"/>
          <w:b w:val="false"/>
          <w:i w:val="false"/>
          <w:color w:val="000000"/>
          <w:sz w:val="28"/>
        </w:rPr>
        <w:t>
      Қазақстан Республикасының резидент-заңды тұлғасын, Қазақстан Республикасының бейрезидент заңды тұлға филиалын мемлекеттік тіркеу (қайта тіркеу) туралы.</w:t>
      </w:r>
    </w:p>
    <w:bookmarkStart w:name="z57" w:id="48"/>
    <w:p>
      <w:pPr>
        <w:spacing w:after="0"/>
        <w:ind w:left="0"/>
        <w:jc w:val="both"/>
      </w:pPr>
      <w:r>
        <w:rPr>
          <w:rFonts w:ascii="Times New Roman"/>
          <w:b w:val="false"/>
          <w:i w:val="false"/>
          <w:color w:val="000000"/>
          <w:sz w:val="28"/>
        </w:rPr>
        <w:t xml:space="preserve">
      8. Ұсынылған құжаттардың толық болу фактісі анықталған кезде уәкілетті орган 43 (қырық үш) жұмыс күні ішінде оларды Заңның </w:t>
      </w:r>
      <w:r>
        <w:rPr>
          <w:rFonts w:ascii="Times New Roman"/>
          <w:b w:val="false"/>
          <w:i w:val="false"/>
          <w:color w:val="000000"/>
          <w:sz w:val="28"/>
        </w:rPr>
        <w:t>16-4</w:t>
      </w:r>
      <w:r>
        <w:rPr>
          <w:rFonts w:ascii="Times New Roman"/>
          <w:b w:val="false"/>
          <w:i w:val="false"/>
          <w:color w:val="000000"/>
          <w:sz w:val="28"/>
        </w:rPr>
        <w:t xml:space="preserve">, </w:t>
      </w:r>
      <w:r>
        <w:rPr>
          <w:rFonts w:ascii="Times New Roman"/>
          <w:b w:val="false"/>
          <w:i w:val="false"/>
          <w:color w:val="000000"/>
          <w:sz w:val="28"/>
        </w:rPr>
        <w:t>30-1-баптарының</w:t>
      </w:r>
      <w:r>
        <w:rPr>
          <w:rFonts w:ascii="Times New Roman"/>
          <w:b w:val="false"/>
          <w:i w:val="false"/>
          <w:color w:val="000000"/>
          <w:sz w:val="28"/>
        </w:rPr>
        <w:t xml:space="preserve"> және Қағидалардың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12-тармақтарының</w:t>
      </w:r>
      <w:r>
        <w:rPr>
          <w:rFonts w:ascii="Times New Roman"/>
          <w:b w:val="false"/>
          <w:i w:val="false"/>
          <w:color w:val="000000"/>
          <w:sz w:val="28"/>
        </w:rPr>
        <w:t xml:space="preserve"> талаптарына сәйкестігі тұрғысынан қарайды.</w:t>
      </w:r>
    </w:p>
    <w:bookmarkEnd w:id="48"/>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уәкілетті орган көрсетілетін қызметті алушыны мемлекеттік қызмет көрсетуден бас тарту туралы алдын ала шешім туралы, сондай-ақ өтініш берушіге алдын ала шешім бойынша ұстанымын білдіру мүмкіндігін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Өтініш беруші ұсынған құжаттарды қарау, тыңдау нәтижелері бойынша жауапты бөлімше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беру (беруден бас тарту туралы) туралы қаулының жобасын (бұдан әрі – мемлекеттік қызмет көрсету нәтижесі) дайындайды және уәкілетті орган Басқармасының қарауына шығарады.</w:t>
      </w:r>
    </w:p>
    <w:p>
      <w:pPr>
        <w:spacing w:after="0"/>
        <w:ind w:left="0"/>
        <w:jc w:val="both"/>
      </w:pPr>
      <w:r>
        <w:rPr>
          <w:rFonts w:ascii="Times New Roman"/>
          <w:b w:val="false"/>
          <w:i w:val="false"/>
          <w:color w:val="000000"/>
          <w:sz w:val="28"/>
        </w:rPr>
        <w:t>
      Жауапты бөлімшенің қызметкері уәкілетті орган Қазақстан Республикасының бейрезиденті-сақтандыру (қайта сақтандыру) ұйымының филиалын ашуға, Қазақстан Республикасының бейрезиденті-сақтандыру брокерінің филиалын ашуға рұқсат беру (беруден бас тарту) туралы шешім қабылдағаннан кейін 5 (бес) жұмыс күні ішінде өтініш берушіге және "Азаматтарға арналған үкімет" мемлекеттік корпорациясына көрсетілетін қызметті берушінің уәкілетті адамының электрондық цифрлық қолтаңбасы қойылған электрондық құжат нысанында не қағаз тасымалдағышта (Қазақстан Республикасының бейрезидент-сақтандыру брокері қағаз тасымалдағышта өтініш берген кезде)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беру туралы хабарлама, немесе мемлекеттік қызмет көрсетуден бас тарту туралы дәлелді жауап жібереді.</w:t>
      </w:r>
    </w:p>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58" w:id="49"/>
    <w:p>
      <w:pPr>
        <w:spacing w:after="0"/>
        <w:ind w:left="0"/>
        <w:jc w:val="both"/>
      </w:pPr>
      <w:r>
        <w:rPr>
          <w:rFonts w:ascii="Times New Roman"/>
          <w:b w:val="false"/>
          <w:i w:val="false"/>
          <w:color w:val="000000"/>
          <w:sz w:val="28"/>
        </w:rPr>
        <w:t>
      9. Информация о стадии оказания государственной услуги обновляется в автоматическом режиме в информационной системе мониторинга оказания государственных услуг.</w:t>
      </w:r>
    </w:p>
    <w:bookmarkEnd w:id="49"/>
    <w:bookmarkStart w:name="z59" w:id="50"/>
    <w:p>
      <w:pPr>
        <w:spacing w:after="0"/>
        <w:ind w:left="0"/>
        <w:jc w:val="both"/>
      </w:pPr>
      <w:r>
        <w:rPr>
          <w:rFonts w:ascii="Times New Roman"/>
          <w:b w:val="false"/>
          <w:i w:val="false"/>
          <w:color w:val="000000"/>
          <w:sz w:val="28"/>
        </w:rPr>
        <w:t xml:space="preserve">
      10. Ұсынылған құжаттар Заңның </w:t>
      </w:r>
      <w:r>
        <w:rPr>
          <w:rFonts w:ascii="Times New Roman"/>
          <w:b w:val="false"/>
          <w:i w:val="false"/>
          <w:color w:val="000000"/>
          <w:sz w:val="28"/>
        </w:rPr>
        <w:t>16-4</w:t>
      </w:r>
      <w:r>
        <w:rPr>
          <w:rFonts w:ascii="Times New Roman"/>
          <w:b w:val="false"/>
          <w:i w:val="false"/>
          <w:color w:val="000000"/>
          <w:sz w:val="28"/>
        </w:rPr>
        <w:t xml:space="preserve"> және </w:t>
      </w:r>
      <w:r>
        <w:rPr>
          <w:rFonts w:ascii="Times New Roman"/>
          <w:b w:val="false"/>
          <w:i w:val="false"/>
          <w:color w:val="000000"/>
          <w:sz w:val="28"/>
        </w:rPr>
        <w:t>30-1-баптарының</w:t>
      </w:r>
      <w:r>
        <w:rPr>
          <w:rFonts w:ascii="Times New Roman"/>
          <w:b w:val="false"/>
          <w:i w:val="false"/>
          <w:color w:val="000000"/>
          <w:sz w:val="28"/>
        </w:rPr>
        <w:t xml:space="preserve"> және Қағидалардың 4-тармағының талаптарына сәйкес келмеген жағдайда, Қағидаларға </w:t>
      </w:r>
      <w:r>
        <w:rPr>
          <w:rFonts w:ascii="Times New Roman"/>
          <w:b w:val="false"/>
          <w:i w:val="false"/>
          <w:color w:val="000000"/>
          <w:sz w:val="28"/>
        </w:rPr>
        <w:t>2-қосымшаның</w:t>
      </w:r>
      <w:r>
        <w:rPr>
          <w:rFonts w:ascii="Times New Roman"/>
          <w:b w:val="false"/>
          <w:i w:val="false"/>
          <w:color w:val="000000"/>
          <w:sz w:val="28"/>
        </w:rPr>
        <w:t xml:space="preserve"> 9-тармағында және </w:t>
      </w:r>
      <w:r>
        <w:rPr>
          <w:rFonts w:ascii="Times New Roman"/>
          <w:b w:val="false"/>
          <w:i w:val="false"/>
          <w:color w:val="000000"/>
          <w:sz w:val="28"/>
        </w:rPr>
        <w:t>3-қосымшаның</w:t>
      </w:r>
      <w:r>
        <w:rPr>
          <w:rFonts w:ascii="Times New Roman"/>
          <w:b w:val="false"/>
          <w:i w:val="false"/>
          <w:color w:val="000000"/>
          <w:sz w:val="28"/>
        </w:rPr>
        <w:t xml:space="preserve"> 9-тармағында көзделген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беруден бас тартуға негіздемелерді қоспағанда, уәкілетті орган Қағидаларға 2-қосымшаның 3-тармағында және 3-қосымшаның 3-тармағында көрсетілген оларды қарау мерзімі ішінде осы ескертулерді және оларды жою мерзімін көрсете отырып, хатты портал арқылы не қағаз тасымалдағышпен (Қазақстан Республикасының бейрезидент-сақтандыру брокері өтінішті қағаз тасымалдағышта берген кезде) көрсетілетін қызметті алушыға жібереді. Көрсетілетін қызметті алушы ескертулерді жояды және пысықталған (түзетілген) құжаттарды Заңның және Қағидалардың талаптарына сәйкес, уәкілетті орган белгіленген мерзімде портал арқылы не қағаз тасымалдағышпен (Қазақстан Республикасының бейрезидент-сақтандыру брокері өтінішті қағаз тасымалдағышта берген кезде) береді. Бұл ретте уәкілетті органның мемлекеттік қызмет көрсету мерзімі үзілмейді.</w:t>
      </w:r>
    </w:p>
    <w:bookmarkEnd w:id="50"/>
    <w:bookmarkStart w:name="z60" w:id="51"/>
    <w:p>
      <w:pPr>
        <w:spacing w:after="0"/>
        <w:ind w:left="0"/>
        <w:jc w:val="both"/>
      </w:pPr>
      <w:r>
        <w:rPr>
          <w:rFonts w:ascii="Times New Roman"/>
          <w:b w:val="false"/>
          <w:i w:val="false"/>
          <w:color w:val="000000"/>
          <w:sz w:val="28"/>
        </w:rPr>
        <w:t xml:space="preserve">
      11. Уәкілетті орган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Қазақстан Республикасының бейрезидент-сақтандыру (қайта сақтандыру) ұйымының филиалын, Қағидаларға 5-қосымшаға сәйкес нысан бойынша Қазақстан Республикасының бейрезидент-сақтандыру брокерінің филиалын ашуға рұқсат береді және оларға берілген рұқсаттардың есебін жүргізеді.</w:t>
      </w:r>
    </w:p>
    <w:bookmarkEnd w:id="51"/>
    <w:bookmarkStart w:name="z61" w:id="52"/>
    <w:p>
      <w:pPr>
        <w:spacing w:after="0"/>
        <w:ind w:left="0"/>
        <w:jc w:val="left"/>
      </w:pPr>
      <w:r>
        <w:rPr>
          <w:rFonts w:ascii="Times New Roman"/>
          <w:b/>
          <w:i w:val="false"/>
          <w:color w:val="000000"/>
        </w:rPr>
        <w:t xml:space="preserve"> 3 тарау. Бизнес-жоспардың мазмұнына қойылатын талаптар</w:t>
      </w:r>
    </w:p>
    <w:bookmarkEnd w:id="52"/>
    <w:bookmarkStart w:name="z62" w:id="53"/>
    <w:p>
      <w:pPr>
        <w:spacing w:after="0"/>
        <w:ind w:left="0"/>
        <w:jc w:val="both"/>
      </w:pPr>
      <w:r>
        <w:rPr>
          <w:rFonts w:ascii="Times New Roman"/>
          <w:b w:val="false"/>
          <w:i w:val="false"/>
          <w:color w:val="000000"/>
          <w:sz w:val="28"/>
        </w:rPr>
        <w:t xml:space="preserve">
      12.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ұсынылатын Қазақстан Республикасының бейрезидент-сақтандыру (қайта сақтандыру) ұйымы филиалының бизнес-жоспарында (бұдан әрі – бизнес-жоспар), мынадай мәселелер көрсетіледі: Қазақстан Республикасы бейрезидент-сақтандыру (қайта сақтандыру) ұйымының филиалын ашу мақсаты, Қазақстан Республикасының бейрезидент-сақтандыру (қайта сақтандыру) ұйымының ашылатын филиалы бағдарланған қызметтің негізгі бағыттарының және нарық сегменттерінің қысқаша сипаты, Қазақстан Республикасының бейрезидент-сақтандыру (қайта сақтандыру) ұйымы және оның филиалы туралы ақпарат, німдердің және қызметтерді түрлері, оларды іске асыру тәсілдері, маркетингтік зерттеулер, сақтандыру андеррайтингі, баға стратегиясы, оның ішінде сақтандыру тарифтерін есептеу тәртібі және олардың экономикалық негіздемесі, өнімдерді жылжыту стратегиясы, сақтандыру өнімдерін бөлу, қаржылық жоспар, оның ішінде зияндылық коэффициенттерінің болжамы, Қазақстан Республикасының бейрезидент-сақтандыру (қайта сақтандыру) ұйымының ашылатын филиалының қайта сақтандыру саясаты, еңбек ресурстарын тарту жоспары, уәкілетті органның талаптарына сәйкес келетін тәуекелдерді басқаруды ұйымдастыру.</w:t>
      </w:r>
    </w:p>
    <w:bookmarkEnd w:id="53"/>
    <w:p>
      <w:pPr>
        <w:spacing w:after="0"/>
        <w:ind w:left="0"/>
        <w:jc w:val="both"/>
      </w:pPr>
      <w:r>
        <w:rPr>
          <w:rFonts w:ascii="Times New Roman"/>
          <w:b w:val="false"/>
          <w:i w:val="false"/>
          <w:color w:val="000000"/>
          <w:sz w:val="28"/>
        </w:rPr>
        <w:t>
      Бизнес жоспарды Қазақстан Республикасының бейрезидент-сақтандыру (қайта сақтандыру) ұйымының лауазымды тұлғасы не құжаттарға қол қоюға уәкілетті тұлға бекітеді, Қазақстан Республикасының бейрезидент-сақтандыру (қайта сақтандыру) ұйымының актуарийі қол қояды және "жалпы сақтандыру" саласында ашылатын Қазақстан Республикасының бейрезидент-сақтандыру (қайта сақтандыру) ұйымының филиалдары үшін таяудағы үш жылға және "өмірді сақтандыру" саласында ашылатын Қазақстан Республикасының бейрезидент-сақтандыру (қайта сақтандыру) ұйымының филиалдары үшін бес жылға әзірленеді.</w:t>
      </w:r>
    </w:p>
    <w:bookmarkStart w:name="z63" w:id="54"/>
    <w:p>
      <w:pPr>
        <w:spacing w:after="0"/>
        <w:ind w:left="0"/>
        <w:jc w:val="left"/>
      </w:pPr>
      <w:r>
        <w:rPr>
          <w:rFonts w:ascii="Times New Roman"/>
          <w:b/>
          <w:i w:val="false"/>
          <w:color w:val="000000"/>
        </w:rPr>
        <w:t xml:space="preserve"> 4 тарау. Мемлекеттік қызмет көрсету мәселелері бойынша уәкілетті органның және (немесе) оның лауазымды адамдарының шешімдеріне, әрекетіне (әрекетсіздігіне) шағымдану тәртібі</w:t>
      </w:r>
    </w:p>
    <w:bookmarkEnd w:id="54"/>
    <w:bookmarkStart w:name="z64" w:id="55"/>
    <w:p>
      <w:pPr>
        <w:spacing w:after="0"/>
        <w:ind w:left="0"/>
        <w:jc w:val="both"/>
      </w:pPr>
      <w:r>
        <w:rPr>
          <w:rFonts w:ascii="Times New Roman"/>
          <w:b w:val="false"/>
          <w:i w:val="false"/>
          <w:color w:val="000000"/>
          <w:sz w:val="28"/>
        </w:rPr>
        <w:t>
      13. Мемлекеттік қызметтер көрсету мәселелері бойынша шағымды қарауды уәкілетті органның басшысы, мемлекеттік қызметтер көрсету сапасын бағалау және бақылау жөніндегі уәкілетті орган (бұдан әрі – шағымды қарайтын орган) жүргізеді.</w:t>
      </w:r>
    </w:p>
    <w:bookmarkEnd w:id="55"/>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65" w:id="56"/>
    <w:p>
      <w:pPr>
        <w:spacing w:after="0"/>
        <w:ind w:left="0"/>
        <w:jc w:val="both"/>
      </w:pPr>
      <w:r>
        <w:rPr>
          <w:rFonts w:ascii="Times New Roman"/>
          <w:b w:val="false"/>
          <w:i w:val="false"/>
          <w:color w:val="000000"/>
          <w:sz w:val="28"/>
        </w:rPr>
        <w:t>
      14. Уәкілетті органның басшысына жіберілетін шағымда:</w:t>
      </w:r>
    </w:p>
    <w:bookmarkEnd w:id="56"/>
    <w:p>
      <w:pPr>
        <w:spacing w:after="0"/>
        <w:ind w:left="0"/>
        <w:jc w:val="both"/>
      </w:pPr>
      <w:r>
        <w:rPr>
          <w:rFonts w:ascii="Times New Roman"/>
          <w:b w:val="false"/>
          <w:i w:val="false"/>
          <w:color w:val="000000"/>
          <w:sz w:val="28"/>
        </w:rPr>
        <w:t>
      1) тегі, аты, әкесінің аты (ол бар болса), почталық мекенжаы (жеке тұлға үшін);</w:t>
      </w:r>
    </w:p>
    <w:p>
      <w:pPr>
        <w:spacing w:after="0"/>
        <w:ind w:left="0"/>
        <w:jc w:val="both"/>
      </w:pPr>
      <w:r>
        <w:rPr>
          <w:rFonts w:ascii="Times New Roman"/>
          <w:b w:val="false"/>
          <w:i w:val="false"/>
          <w:color w:val="000000"/>
          <w:sz w:val="28"/>
        </w:rPr>
        <w:t>
      2) атауы, почталық мекенжайы, шығыс нөмірі және күні (заңды тұлға үшін).</w:t>
      </w:r>
    </w:p>
    <w:p>
      <w:pPr>
        <w:spacing w:after="0"/>
        <w:ind w:left="0"/>
        <w:jc w:val="both"/>
      </w:pPr>
      <w:r>
        <w:rPr>
          <w:rFonts w:ascii="Times New Roman"/>
          <w:b w:val="false"/>
          <w:i w:val="false"/>
          <w:color w:val="000000"/>
          <w:sz w:val="28"/>
        </w:rPr>
        <w:t>
      Уәкілетті орган басшысының шағымды қабылдағанын растау шағымды қабылдаған адамның тегі, аты, әкесінің аты (ол бар болса), берілген шағымға жауап алу мерзімі мен орны көрсетіле отырып, оны уәкілетті органның кеңсесінде тіркеу (мөртабан, кіріс нөмірі мен күні) болып табылады.</w:t>
      </w:r>
    </w:p>
    <w:p>
      <w:pPr>
        <w:spacing w:after="0"/>
        <w:ind w:left="0"/>
        <w:jc w:val="both"/>
      </w:pPr>
      <w:r>
        <w:rPr>
          <w:rFonts w:ascii="Times New Roman"/>
          <w:b w:val="false"/>
          <w:i w:val="false"/>
          <w:color w:val="000000"/>
          <w:sz w:val="28"/>
        </w:rPr>
        <w:t>
      Портал арқылы өтініш жасаған кезде шағымдану тәртібі туралы ақпаратты Бірыңғай байланыс орталығының 8-800-080-7777 немесе 1414 телефондары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шағым туралы ақпарат қолжетімді болады, ол көрсетілетін қызметті беруші шағымды өңдеу барысында жаңартылып отырады (жеткізу, тіркеу, орындау туралы белгілер, қарау немесе қараудан бас тарту туралы жауап).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филиалын,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брокерінің филиалын ашуға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сондай-ақ бизнес-жоспардың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67" w:id="57"/>
    <w:p>
      <w:pPr>
        <w:spacing w:after="0"/>
        <w:ind w:left="0"/>
        <w:jc w:val="left"/>
      </w:pPr>
      <w:r>
        <w:rPr>
          <w:rFonts w:ascii="Times New Roman"/>
          <w:b/>
          <w:i w:val="false"/>
          <w:color w:val="000000"/>
        </w:rPr>
        <w:t xml:space="preserve"> Қазақстан Республикасының бейрезидент-сақтандыру (қайта сақтандыру) ұйымының филиалын, Қазақстан Республикасының бейрезидент-сақтандыру брокерінің филиалын ашуға рұқсат беру туралы өтініш</w:t>
      </w:r>
    </w:p>
    <w:bookmarkEnd w:id="57"/>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органың толы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Қазақстан Республикасының бейрезидент-сақтандыру брокерінің атауы, Қазақстан Республикасының бейрезидент-сақтандыру (қайта сақтандыру) ұйымы, Қазақстан Республикасының бейрезидент- сақтандыру брокері өкілдерінің бизнес сәйкестендіру нөмірлері (бар болса),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(нотариат немесе басқа жолмен куәландырылған құжатқа сілтеме, өтініш берушінің осы өтінішті беруге өкілеттігін растайтын құжат</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Қазақстан Республикасының бейрезидент-сақтандыру брокерінің атынан)</w:t>
      </w:r>
    </w:p>
    <w:p>
      <w:pPr>
        <w:spacing w:after="0"/>
        <w:ind w:left="0"/>
        <w:jc w:val="both"/>
      </w:pPr>
      <w:r>
        <w:rPr>
          <w:rFonts w:ascii="Times New Roman"/>
          <w:b w:val="false"/>
          <w:i w:val="false"/>
          <w:color w:val="000000"/>
          <w:sz w:val="28"/>
        </w:rPr>
        <w:t>
      Қазақстан Республикасының аумағында филиал ашу туралы</w:t>
      </w:r>
    </w:p>
    <w:p>
      <w:pPr>
        <w:spacing w:after="0"/>
        <w:ind w:left="0"/>
        <w:jc w:val="both"/>
      </w:pPr>
      <w:r>
        <w:rPr>
          <w:rFonts w:ascii="Times New Roman"/>
          <w:b w:val="false"/>
          <w:i w:val="false"/>
          <w:color w:val="000000"/>
          <w:sz w:val="28"/>
        </w:rPr>
        <w:t>
      20__ жылғы "___" ___________ № ____________________________________ шешімге сәйкес: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Қазақстан Республикасының бейрезидент-сақтандыру брокерінің атауы) __________________</w:t>
      </w:r>
    </w:p>
    <w:p>
      <w:pPr>
        <w:spacing w:after="0"/>
        <w:ind w:left="0"/>
        <w:jc w:val="both"/>
      </w:pPr>
      <w:r>
        <w:rPr>
          <w:rFonts w:ascii="Times New Roman"/>
          <w:b w:val="false"/>
          <w:i w:val="false"/>
          <w:color w:val="000000"/>
          <w:sz w:val="28"/>
        </w:rPr>
        <w:t>
      (шешімнің нөмірі мен күні, кім қабылдады)</w:t>
      </w:r>
    </w:p>
    <w:p>
      <w:pPr>
        <w:spacing w:after="0"/>
        <w:ind w:left="0"/>
        <w:jc w:val="both"/>
      </w:pPr>
      <w:r>
        <w:rPr>
          <w:rFonts w:ascii="Times New Roman"/>
          <w:b w:val="false"/>
          <w:i w:val="false"/>
          <w:color w:val="000000"/>
          <w:sz w:val="28"/>
        </w:rPr>
        <w:t>
      _____________________________________________________ ашуға рұқсат беруді сұраймын.</w:t>
      </w:r>
    </w:p>
    <w:p>
      <w:pPr>
        <w:spacing w:after="0"/>
        <w:ind w:left="0"/>
        <w:jc w:val="both"/>
      </w:pPr>
      <w:r>
        <w:rPr>
          <w:rFonts w:ascii="Times New Roman"/>
          <w:b w:val="false"/>
          <w:i w:val="false"/>
          <w:color w:val="000000"/>
          <w:sz w:val="28"/>
        </w:rPr>
        <w:t>
      (Қазақстан Республикасының бейрезиденті-сақтандыру (қайта сақтандыру) ұйымының ашылатын филиалының, Қазақстан Республикасының бейрезиденті-сақтандыру брокері филиалының атауы және орналасқан жері)</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электрондық поштасы _______________________________________________________</w:t>
      </w:r>
    </w:p>
    <w:p>
      <w:pPr>
        <w:spacing w:after="0"/>
        <w:ind w:left="0"/>
        <w:jc w:val="both"/>
      </w:pPr>
      <w:r>
        <w:rPr>
          <w:rFonts w:ascii="Times New Roman"/>
          <w:b w:val="false"/>
          <w:i w:val="false"/>
          <w:color w:val="000000"/>
          <w:sz w:val="28"/>
        </w:rPr>
        <w:t>
      телефондары ______________________________________________________________</w:t>
      </w:r>
    </w:p>
    <w:p>
      <w:pPr>
        <w:spacing w:after="0"/>
        <w:ind w:left="0"/>
        <w:jc w:val="both"/>
      </w:pPr>
      <w:r>
        <w:rPr>
          <w:rFonts w:ascii="Times New Roman"/>
          <w:b w:val="false"/>
          <w:i w:val="false"/>
          <w:color w:val="000000"/>
          <w:sz w:val="28"/>
        </w:rPr>
        <w:t>
      Қызметтің бағыты: _________________________________________________________</w:t>
      </w:r>
    </w:p>
    <w:p>
      <w:pPr>
        <w:spacing w:after="0"/>
        <w:ind w:left="0"/>
        <w:jc w:val="both"/>
      </w:pPr>
      <w:r>
        <w:rPr>
          <w:rFonts w:ascii="Times New Roman"/>
          <w:b w:val="false"/>
          <w:i w:val="false"/>
          <w:color w:val="000000"/>
          <w:sz w:val="28"/>
        </w:rPr>
        <w:t>
      (сақтандыру саласын, сыныптарын және түрлерін көрсету)</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Қазақстан Республикасының бейрезиденті-сақтандыру брокерінің лауазымды адамы не Қазақстан Республикасының бейрезидент-сақтандыру брокері Қазақстан Республикасының бейрезиденті-сақтандыру (қайта сақтандыру) ұйымы құжаттарға қол қоюға уәкілеттік берген тұлға өтінішке қоса берілетін құжаттар мен мәліметтердің анықтығын, сондай-ақ осы өтінішті қарауға байланысты сұралатын ақпаратты уәкілетті органға уақтылы ұсынылуын растайды. 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Қосымша (жіберілетін құжаттар мен мәліметтердің тізбесін, олардың әрқайсысы бойынша даналар мен парақтардың санын көрсету):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бейрезиденті-сақтандыру (қайта сақтандыру) ұйымының, Қазақстан Республикасының бейрезидент-сақтандыру брокерінің лауазымды адамының не Қазақстан Республикасының бейрезидент-сақтандыру (қайта сақтандыру) ұйымы, Қазақстан Республикасының бейрезидент-сақтандыру брокері құжаттарға қол қоюға уәкілеттік берген тұлғаның қолы (электрондық цифрлық қолтаңбасы),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ұйымының филиалын,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брокерінің филиалын ашуға </w:t>
            </w:r>
            <w:r>
              <w:br/>
            </w:r>
            <w:r>
              <w:rPr>
                <w:rFonts w:ascii="Times New Roman"/>
                <w:b w:val="false"/>
                <w:i w:val="false"/>
                <w:color w:val="000000"/>
                <w:sz w:val="20"/>
              </w:rPr>
              <w:t xml:space="preserve">рұқсат беру қағидаларына, </w:t>
            </w:r>
            <w:r>
              <w:br/>
            </w:r>
            <w:r>
              <w:rPr>
                <w:rFonts w:ascii="Times New Roman"/>
                <w:b w:val="false"/>
                <w:i w:val="false"/>
                <w:color w:val="000000"/>
                <w:sz w:val="20"/>
              </w:rPr>
              <w:t xml:space="preserve">сондай-ақ бизнес-жоспардың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2-қосымша</w:t>
            </w:r>
          </w:p>
        </w:tc>
      </w:tr>
    </w:tbl>
    <w:bookmarkStart w:name="z69" w:id="58"/>
    <w:p>
      <w:pPr>
        <w:spacing w:after="0"/>
        <w:ind w:left="0"/>
        <w:jc w:val="left"/>
      </w:pPr>
      <w:r>
        <w:rPr>
          <w:rFonts w:ascii="Times New Roman"/>
          <w:b/>
          <w:i w:val="false"/>
          <w:color w:val="000000"/>
        </w:rPr>
        <w:t xml:space="preserve"> "Сақтандыру (қайта сақтандыру) ұйымын құруға, Қазақстан Республикасының бейрезидент-сақтандыру (қайта сақтандыру) ұйымының филиалын ашуға рұқсат беру" мемлекеттік қызмет көрсетуге қойылатын негізгі талаптар тізбесі "Қазақстан Республикасының бейрезиденті-сақтандыру (қайта сақтандыру) ұйымының филиалын ашу" кіші түрі бойынша</w:t>
      </w:r>
    </w:p>
    <w:bookmarkEnd w:id="58"/>
    <w:p>
      <w:pPr>
        <w:spacing w:after="0"/>
        <w:ind w:left="0"/>
        <w:jc w:val="both"/>
      </w:pPr>
      <w:r>
        <w:rPr>
          <w:rFonts w:ascii="Times New Roman"/>
          <w:b w:val="false"/>
          <w:i w:val="false"/>
          <w:color w:val="ff0000"/>
          <w:sz w:val="28"/>
        </w:rPr>
        <w:t xml:space="preserve">
      Ескерту. 2-қосымша жаңа редакцияда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Сақтандыру (қайта сақтандыру) ұйымын құруға, Қазақстан Республикасының бейрезидент-сақтандыру (қайта сақтандыру) ұйымының филиалын ашуға рұқсат беру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бейрезиденті-сақтандыру (қайта сақтандыру) ұйымының филиалын ашу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ұсыну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өтініш берген күннен бастап 50 (елу)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4-қосымшаға сәйкес нысан бойынша рұқсатты қоса беру арқылы сақтандыру (қайта сақтандыру) ұйымын құруға рұқсат беру туралы хабарлама немесе уәкілетті орган Басқармасының тиісті қаулысын қоса беру арқылы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өндіріп алынатын төлем мөлшері және Қазақстан Республикасының заңнамасында көзделген жағдайларда оны өндіріп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өтініштерді қабылдау және мемлекеттік қызметті көрсету нәтижесін жіберу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 пен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(қайта сақтандыру) ұйымының филиалын ашуға рұқсат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 Қазақстан Республикасының бейрезидент-сақтандыру (қайта сақтандыру) ұйымының филиалын ашуға рұқсат беру туралы қазақ немесе орыс тіліндегі өтініш;</w:t>
            </w:r>
          </w:p>
          <w:p>
            <w:pPr>
              <w:spacing w:after="20"/>
              <w:ind w:left="20"/>
              <w:jc w:val="both"/>
            </w:pPr>
            <w:r>
              <w:rPr>
                <w:rFonts w:ascii="Times New Roman"/>
                <w:b w:val="false"/>
                <w:i w:val="false"/>
                <w:color w:val="000000"/>
                <w:sz w:val="20"/>
              </w:rPr>
              <w:t>
2) Қазақстан Республикасының березидент-сақтандыру (қайта сақтандыру) ұйымының Қазақстан Республикасының аумағында филиал ашу туралы шешімінің электрондық көшірмесі;</w:t>
            </w:r>
          </w:p>
          <w:p>
            <w:pPr>
              <w:spacing w:after="20"/>
              <w:ind w:left="20"/>
              <w:jc w:val="both"/>
            </w:pPr>
            <w:r>
              <w:rPr>
                <w:rFonts w:ascii="Times New Roman"/>
                <w:b w:val="false"/>
                <w:i w:val="false"/>
                <w:color w:val="000000"/>
                <w:sz w:val="20"/>
              </w:rPr>
              <w:t>
3) Қазақстан Республикасының бейрезидент-сақтандыру (қайта сақтандыру) ұйымының филиалы туралы ереже жобасының электрондық көшірмесі;</w:t>
            </w:r>
          </w:p>
          <w:p>
            <w:pPr>
              <w:spacing w:after="20"/>
              <w:ind w:left="20"/>
              <w:jc w:val="both"/>
            </w:pPr>
            <w:r>
              <w:rPr>
                <w:rFonts w:ascii="Times New Roman"/>
                <w:b w:val="false"/>
                <w:i w:val="false"/>
                <w:color w:val="000000"/>
                <w:sz w:val="20"/>
              </w:rPr>
              <w:t>
4) Қазақстан Республикасының бейрезидент-сақтандыру (қайта сақтандыру) ұйымының құрылтай құжаттарының электрондық көшірмелері (салыстырып тексеру үшін түпнұсқалары ұсынылмаған жағдайда нотариалды куәландырылған);</w:t>
            </w:r>
          </w:p>
          <w:p>
            <w:pPr>
              <w:spacing w:after="20"/>
              <w:ind w:left="20"/>
              <w:jc w:val="both"/>
            </w:pPr>
            <w:r>
              <w:rPr>
                <w:rFonts w:ascii="Times New Roman"/>
                <w:b w:val="false"/>
                <w:i w:val="false"/>
                <w:color w:val="000000"/>
                <w:sz w:val="20"/>
              </w:rPr>
              <w:t>
5) Қағидаларға 6-қосымшаға сәйкес нысан бойынша Қазақстан Республикасының бейрезидент-сақтандыру (қайта сақтандыру) ұйымы туралы мәліметтердің, оның ішінде аудиторлық ұйым растаған соңғы аяқталған екі қаржы жылының (бар болса шоғырландырылған есепті қоса алғанда) қаржылық есептілігін ұсына отырып, электрондық көшірмесі;</w:t>
            </w:r>
          </w:p>
          <w:p>
            <w:pPr>
              <w:spacing w:after="20"/>
              <w:ind w:left="20"/>
              <w:jc w:val="both"/>
            </w:pPr>
            <w:r>
              <w:rPr>
                <w:rFonts w:ascii="Times New Roman"/>
                <w:b w:val="false"/>
                <w:i w:val="false"/>
                <w:color w:val="000000"/>
                <w:sz w:val="20"/>
              </w:rPr>
              <w:t>
6) Қазақстан Республикасының бейрезидент-сақтандыру (қайта сақтандыру) ұйымы филиалының ұйымдық құрылымының және Қазақстан Республикасының бейрезидент-сақтандыру (қайта сақтандыру) ұйымының үлестес тұлғалары туралы мәліметтердің электрондық көшірмелері;</w:t>
            </w:r>
          </w:p>
          <w:p>
            <w:pPr>
              <w:spacing w:after="20"/>
              <w:ind w:left="20"/>
              <w:jc w:val="both"/>
            </w:pPr>
            <w:r>
              <w:rPr>
                <w:rFonts w:ascii="Times New Roman"/>
                <w:b w:val="false"/>
                <w:i w:val="false"/>
                <w:color w:val="000000"/>
                <w:sz w:val="20"/>
              </w:rPr>
              <w:t>
7) Қазақстан Республикасының бейрезидент-сақтандыру (қайта сақтандыру) ұйымының лауазымды тұлғасы не Қазақстан Республикасының бейрезидент-сақтандыру (қайта сақтандыру) ұйымының актуарийі бұрыштама қойған құжаттарға қол қоюға уәкілетті тұлға бекіткен, "жалпы сақтандыру" саласында ашылатын Қазақстан Республикасының бейрезидент-сақтандыру (қайта сақтандыру) ұйымдарының филиалдары үшін таяудағы үш жылға әзірленген және "өмірді сақтандыру" саласында ашылатын Қазақстан Республикасының бейрезидент-сақтандыру (қайта сақтандыру) ұйымдарының филиалдары үшін бес жылға әзірленетін Қазақстан Республикасының бейрезидент-сақтандыру (қайта сақтандыру) ұйымы филиалының бизнес-жоспарының электрондық көшірмесі;</w:t>
            </w:r>
          </w:p>
          <w:p>
            <w:pPr>
              <w:spacing w:after="20"/>
              <w:ind w:left="20"/>
              <w:jc w:val="both"/>
            </w:pPr>
            <w:r>
              <w:rPr>
                <w:rFonts w:ascii="Times New Roman"/>
                <w:b w:val="false"/>
                <w:i w:val="false"/>
                <w:color w:val="000000"/>
                <w:sz w:val="20"/>
              </w:rPr>
              <w:t>
8) Қазақстан Республикасының бейрезидент-сақтандыру (қайта сақтандыру) ұйымы филиалының басшы қызметкерлеріне қойылатын талаптарға сәйкес Қазақстан Республикасының бейрезидент-сақтандыру (қайта сақтандыру) ұйымы филиалының басшы қызметкерлері лауазымдарына ұсынылатын тұлғалар құжаттарының электрондық көшірмелері;</w:t>
            </w:r>
          </w:p>
          <w:p>
            <w:pPr>
              <w:spacing w:after="20"/>
              <w:ind w:left="20"/>
              <w:jc w:val="both"/>
            </w:pPr>
            <w:r>
              <w:rPr>
                <w:rFonts w:ascii="Times New Roman"/>
                <w:b w:val="false"/>
                <w:i w:val="false"/>
                <w:color w:val="000000"/>
                <w:sz w:val="20"/>
              </w:rPr>
              <w:t>
9) бейрезидент-сақтандыру (қайта сақтандыру) ұйымында тізбесі уәкілетті органның нормативтік құқықтық актісінде белгіленетін рейтингтік агенттіктердің бірінің өтініш берілген күнгі ең аз талап етілетін рейтингінің болуын куәландыратын құжаттың электрондық көшірмесі;</w:t>
            </w:r>
          </w:p>
          <w:p>
            <w:pPr>
              <w:spacing w:after="20"/>
              <w:ind w:left="20"/>
              <w:jc w:val="both"/>
            </w:pPr>
            <w:r>
              <w:rPr>
                <w:rFonts w:ascii="Times New Roman"/>
                <w:b w:val="false"/>
                <w:i w:val="false"/>
                <w:color w:val="000000"/>
                <w:sz w:val="20"/>
              </w:rPr>
              <w:t>
10) резиденті Қазақстан Республикасының бейрезидент-сақтандыру (қайта сақтандыру) ұйымы болып табылатын мемлекеттің қаржылық қадағалау органының Қазақстан Республикасының аумағында Қазақстан Республикасының бейрезидент-сақтандыру (қайта сақтандыру) ұйымының филиалын ашуға қарсылықтарының жоқтығы туралы жазбаша хабарламасының не резиденті Қазақстан Республикасының бейрезидент-сақтандыру (қайта сақтандыру) ұйымы болып табылатын мемлекеттің заңнамасы бойынша мұндай рұқсат талап етілмейтіні туралы өтініштің электрондық көшірмесі талап етілмейді;</w:t>
            </w:r>
          </w:p>
          <w:p>
            <w:pPr>
              <w:spacing w:after="20"/>
              <w:ind w:left="20"/>
              <w:jc w:val="both"/>
            </w:pPr>
            <w:r>
              <w:rPr>
                <w:rFonts w:ascii="Times New Roman"/>
                <w:b w:val="false"/>
                <w:i w:val="false"/>
                <w:color w:val="000000"/>
                <w:sz w:val="20"/>
              </w:rPr>
              <w:t>
11)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Республикасының бейрезидент-сақтандыру (қайта сақтандыру) ұйымында сақтандыру (қайта сақтандыру) қызметін жүзеге асыру құқығына қолданыстағы лицензияның бар екендігі туралы жазбаша растауының электрондық көшірмесі;</w:t>
            </w:r>
          </w:p>
          <w:p>
            <w:pPr>
              <w:spacing w:after="20"/>
              <w:ind w:left="20"/>
              <w:jc w:val="both"/>
            </w:pPr>
            <w:r>
              <w:rPr>
                <w:rFonts w:ascii="Times New Roman"/>
                <w:b w:val="false"/>
                <w:i w:val="false"/>
                <w:color w:val="000000"/>
                <w:sz w:val="20"/>
              </w:rPr>
              <w:t>
12) Қазақстан Республикасының бейрезидент-сақтандыру (қайта сақтандыру) ұйымы резиденті болып табылатын мемлекеттің қаржылық қадағалау органының Қазақстан Республикасының бейрезидент-сақтандыру (қайта сақтандыру) ұйымында резиденті Қазақстан Республикасының бейрезидент-сақтандыру (қайта сақтандыру) ұйымы болып табылатын мемлекеттің заңнамасында белгіленген пруденциялық нормативтерді және сақталуға міндетті өзге де нормалар мен лимиттерді өтініш табыс етілгенге дейінгі екі жыл ішінде бұзушылықтардың жоқ екендігі туралы жазбаша растауының электрондық көшірмесі;</w:t>
            </w:r>
          </w:p>
          <w:p>
            <w:pPr>
              <w:spacing w:after="20"/>
              <w:ind w:left="20"/>
              <w:jc w:val="both"/>
            </w:pPr>
            <w:r>
              <w:rPr>
                <w:rFonts w:ascii="Times New Roman"/>
                <w:b w:val="false"/>
                <w:i w:val="false"/>
                <w:color w:val="000000"/>
                <w:sz w:val="20"/>
              </w:rPr>
              <w:t>
13) Қазақстан Республикасының бейрезидент-сақтандыру (қайта сақтандыру) ұйымының осы Қазақстан Республикасының бейрезидент-сақтандыру (қайта сақтандыру) ұйымының Қазақстан Республикасының аумағында жұмыс істейтін филиалының қызметіне байланысты міндеттемелерді филиал тарапынан орындамаған және (немесе) тиісінше орындамаған жағдайда, оларды сөзсіз, дереу орындауы туралы жазбаша міндеттемесінің электрондық көшірмесі;</w:t>
            </w:r>
          </w:p>
          <w:p>
            <w:pPr>
              <w:spacing w:after="20"/>
              <w:ind w:left="20"/>
              <w:jc w:val="both"/>
            </w:pPr>
            <w:r>
              <w:rPr>
                <w:rFonts w:ascii="Times New Roman"/>
                <w:b w:val="false"/>
                <w:i w:val="false"/>
                <w:color w:val="000000"/>
                <w:sz w:val="20"/>
              </w:rPr>
              <w:t>
14) резиденті Қазақстан Республикасының бейрезидент-сақтандыру (қайта сақтандыру) ұйымы болып табылатын мемлекеттің қаржылық қадағалау органы берген Қазақстан Республикасының бейрезидент-сақтандыру (қайта сақтандыру) ұйымының қолданыстағы лицензиясының электрондық көшірмесі;</w:t>
            </w:r>
          </w:p>
          <w:p>
            <w:pPr>
              <w:spacing w:after="20"/>
              <w:ind w:left="20"/>
              <w:jc w:val="both"/>
            </w:pPr>
            <w:r>
              <w:rPr>
                <w:rFonts w:ascii="Times New Roman"/>
                <w:b w:val="false"/>
                <w:i w:val="false"/>
                <w:color w:val="000000"/>
                <w:sz w:val="20"/>
              </w:rPr>
              <w:t>
15) "Заңды тұлғаларды мемлекеттік тіркеу және филиалдар мен өкілдіктерді есептік тіркеу туралы" Қазақстан Республикасы Заңының 6-2-бабында көзделген Қазақстан Республикасының бейрезидент-сақтандыру (қайта сақтандыру) ұйымының филиалын есептік тіркеуге арналған құжаттардың электрондық көшірмелері;</w:t>
            </w:r>
          </w:p>
          <w:p>
            <w:pPr>
              <w:spacing w:after="20"/>
              <w:ind w:left="20"/>
              <w:jc w:val="both"/>
            </w:pPr>
            <w:r>
              <w:rPr>
                <w:rFonts w:ascii="Times New Roman"/>
                <w:b w:val="false"/>
                <w:i w:val="false"/>
                <w:color w:val="000000"/>
                <w:sz w:val="20"/>
              </w:rPr>
              <w:t>
16) "электрондық үкіметтің" төлем шлюзі арқылы төленген жағдайларды қоспағанда, сақтандыру (қайта сақтандыру) қызметін жүзеге асыру құқығына лицензия бергені үшін алымның төленгенін растайтын құжаттың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"Сақтандыру қызметі туралы" Қазақстан Республикасының Заңы (бұдан әрі – Заң) 30-1-бабының </w:t>
            </w:r>
            <w:r>
              <w:rPr>
                <w:rFonts w:ascii="Times New Roman"/>
                <w:b w:val="false"/>
                <w:i w:val="false"/>
                <w:color w:val="000000"/>
                <w:sz w:val="20"/>
              </w:rPr>
              <w:t>1-тармағында</w:t>
            </w:r>
            <w:r>
              <w:rPr>
                <w:rFonts w:ascii="Times New Roman"/>
                <w:b w:val="false"/>
                <w:i w:val="false"/>
                <w:color w:val="000000"/>
                <w:sz w:val="20"/>
              </w:rPr>
              <w:t xml:space="preserve"> көрсетілген талаптарға сәйкес келмеуі;</w:t>
            </w:r>
          </w:p>
          <w:p>
            <w:pPr>
              <w:spacing w:after="20"/>
              <w:ind w:left="20"/>
              <w:jc w:val="both"/>
            </w:pPr>
            <w:r>
              <w:rPr>
                <w:rFonts w:ascii="Times New Roman"/>
                <w:b w:val="false"/>
                <w:i w:val="false"/>
                <w:color w:val="000000"/>
                <w:sz w:val="20"/>
              </w:rPr>
              <w:t xml:space="preserve">
2) ұсынылған құжаттардың Заңның 30-1-бабының </w:t>
            </w:r>
            <w:r>
              <w:rPr>
                <w:rFonts w:ascii="Times New Roman"/>
                <w:b w:val="false"/>
                <w:i w:val="false"/>
                <w:color w:val="000000"/>
                <w:sz w:val="20"/>
              </w:rPr>
              <w:t>2-тармағында</w:t>
            </w:r>
            <w:r>
              <w:rPr>
                <w:rFonts w:ascii="Times New Roman"/>
                <w:b w:val="false"/>
                <w:i w:val="false"/>
                <w:color w:val="000000"/>
                <w:sz w:val="20"/>
              </w:rPr>
              <w:t xml:space="preserve"> көрсетілген талаптарға сәйкес келмеуі;</w:t>
            </w:r>
          </w:p>
          <w:p>
            <w:pPr>
              <w:spacing w:after="20"/>
              <w:ind w:left="20"/>
              <w:jc w:val="both"/>
            </w:pPr>
            <w:r>
              <w:rPr>
                <w:rFonts w:ascii="Times New Roman"/>
                <w:b w:val="false"/>
                <w:i w:val="false"/>
                <w:color w:val="000000"/>
                <w:sz w:val="20"/>
              </w:rPr>
              <w:t>
3) уәкілетті органның ұсынылған құжаттар бойынша ескертулерін олар белгілеген мерзімде жоймауы;</w:t>
            </w:r>
          </w:p>
          <w:p>
            <w:pPr>
              <w:spacing w:after="20"/>
              <w:ind w:left="20"/>
              <w:jc w:val="both"/>
            </w:pPr>
            <w:r>
              <w:rPr>
                <w:rFonts w:ascii="Times New Roman"/>
                <w:b w:val="false"/>
                <w:i w:val="false"/>
                <w:color w:val="000000"/>
                <w:sz w:val="20"/>
              </w:rPr>
              <w:t xml:space="preserve">
4) Заңның 30-1-бабы </w:t>
            </w:r>
            <w:r>
              <w:rPr>
                <w:rFonts w:ascii="Times New Roman"/>
                <w:b w:val="false"/>
                <w:i w:val="false"/>
                <w:color w:val="000000"/>
                <w:sz w:val="20"/>
              </w:rPr>
              <w:t>2-тармағының</w:t>
            </w:r>
            <w:r>
              <w:rPr>
                <w:rFonts w:ascii="Times New Roman"/>
                <w:b w:val="false"/>
                <w:i w:val="false"/>
                <w:color w:val="000000"/>
                <w:sz w:val="20"/>
              </w:rPr>
              <w:t xml:space="preserve"> 8) және 11) тармақшаларында белгіленген талаптарды сақтамау;</w:t>
            </w:r>
          </w:p>
          <w:p>
            <w:pPr>
              <w:spacing w:after="20"/>
              <w:ind w:left="20"/>
              <w:jc w:val="both"/>
            </w:pPr>
            <w:r>
              <w:rPr>
                <w:rFonts w:ascii="Times New Roman"/>
                <w:b w:val="false"/>
                <w:i w:val="false"/>
                <w:color w:val="000000"/>
                <w:sz w:val="20"/>
              </w:rPr>
              <w:t xml:space="preserve">
5) Заңның 28-бабы </w:t>
            </w:r>
            <w:r>
              <w:rPr>
                <w:rFonts w:ascii="Times New Roman"/>
                <w:b w:val="false"/>
                <w:i w:val="false"/>
                <w:color w:val="000000"/>
                <w:sz w:val="20"/>
              </w:rPr>
              <w:t>1-тармағының</w:t>
            </w:r>
            <w:r>
              <w:rPr>
                <w:rFonts w:ascii="Times New Roman"/>
                <w:b w:val="false"/>
                <w:i w:val="false"/>
                <w:color w:val="000000"/>
                <w:sz w:val="20"/>
              </w:rPr>
              <w:t xml:space="preserve"> 4) және 7) тармақшаларында көрсетілген негіздер;</w:t>
            </w:r>
          </w:p>
          <w:p>
            <w:pPr>
              <w:spacing w:after="20"/>
              <w:ind w:left="20"/>
              <w:jc w:val="both"/>
            </w:pPr>
            <w:r>
              <w:rPr>
                <w:rFonts w:ascii="Times New Roman"/>
                <w:b w:val="false"/>
                <w:i w:val="false"/>
                <w:color w:val="000000"/>
                <w:sz w:val="20"/>
              </w:rPr>
              <w:t xml:space="preserve">
6) Қазақстан Республикасының бейрезидент-сақтандыру (қайта сақтандыру) ұйымы филиалы атауының Заңның 23-бабы </w:t>
            </w:r>
            <w:r>
              <w:rPr>
                <w:rFonts w:ascii="Times New Roman"/>
                <w:b w:val="false"/>
                <w:i w:val="false"/>
                <w:color w:val="000000"/>
                <w:sz w:val="20"/>
              </w:rPr>
              <w:t>7-тармағының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7) уәкілетті органға Қазақстан Республикасының бейрезидент - сақтандыру (қайта сақтандыру) ұйымына қатысты дәйексіз ақпарат ұсынуы.</w:t>
            </w:r>
          </w:p>
          <w:p>
            <w:pPr>
              <w:spacing w:after="20"/>
              <w:ind w:left="20"/>
              <w:jc w:val="both"/>
            </w:pPr>
            <w:r>
              <w:rPr>
                <w:rFonts w:ascii="Times New Roman"/>
                <w:b w:val="false"/>
                <w:i w:val="false"/>
                <w:color w:val="000000"/>
                <w:sz w:val="20"/>
              </w:rPr>
              <w:t xml:space="preserve">
8)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 көрсетудің ерекшеліктері ескерілген өзге де талаптар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көрсетілетін қызмет мәселелері жөніндегі анықтамалық қызметтердің байланыс телефондары уәкілетті органның ресми интернет-ресурсында және www.egov.kz.порталда орналастырылған. Мемлекеттік көрсетілетін қызметтер мәселелері жөніндегі Бірыңғай байланыс орталығы: 8-800-080-7777,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көрсетілетін қызмет көрсетілетін қызметті алушының таңдауы бойынша бір өтініш негізінде бірнеше мемлекеттік көрсетілетін қызметтердің жиынтығын көрсетуді көздейтін "бір өтініш" қағидаты бойынша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(қайта сақтандыру) </w:t>
            </w:r>
            <w:r>
              <w:br/>
            </w:r>
            <w:r>
              <w:rPr>
                <w:rFonts w:ascii="Times New Roman"/>
                <w:b w:val="false"/>
                <w:i w:val="false"/>
                <w:color w:val="000000"/>
                <w:sz w:val="20"/>
              </w:rPr>
              <w:t xml:space="preserve">ұйымының филиалын,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бейрезидент-сақтандыру </w:t>
            </w:r>
            <w:r>
              <w:br/>
            </w:r>
            <w:r>
              <w:rPr>
                <w:rFonts w:ascii="Times New Roman"/>
                <w:b w:val="false"/>
                <w:i w:val="false"/>
                <w:color w:val="000000"/>
                <w:sz w:val="20"/>
              </w:rPr>
              <w:t xml:space="preserve">брокерінің филиалын ашуға </w:t>
            </w:r>
            <w:r>
              <w:br/>
            </w:r>
            <w:r>
              <w:rPr>
                <w:rFonts w:ascii="Times New Roman"/>
                <w:b w:val="false"/>
                <w:i w:val="false"/>
                <w:color w:val="000000"/>
                <w:sz w:val="20"/>
              </w:rPr>
              <w:t xml:space="preserve">рұқсат беру қағидаларына, </w:t>
            </w:r>
            <w:r>
              <w:br/>
            </w:r>
            <w:r>
              <w:rPr>
                <w:rFonts w:ascii="Times New Roman"/>
                <w:b w:val="false"/>
                <w:i w:val="false"/>
                <w:color w:val="000000"/>
                <w:sz w:val="20"/>
              </w:rPr>
              <w:t xml:space="preserve">сондай-ақ бизнес-жоспардың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3-қосымша</w:t>
            </w:r>
          </w:p>
        </w:tc>
      </w:tr>
    </w:tbl>
    <w:bookmarkStart w:name="z71" w:id="59"/>
    <w:p>
      <w:pPr>
        <w:spacing w:after="0"/>
        <w:ind w:left="0"/>
        <w:jc w:val="left"/>
      </w:pPr>
      <w:r>
        <w:rPr>
          <w:rFonts w:ascii="Times New Roman"/>
          <w:b/>
          <w:i w:val="false"/>
          <w:color w:val="000000"/>
        </w:rPr>
        <w:t xml:space="preserve"> "Қазақстан Республикасы бейрезидент-сақтандыру брокерінің филиалын ашуға рұқсат беру" мемлекеттік қызмет көрсетуге қойылатын негізгі талаптар тізбесі</w:t>
      </w:r>
    </w:p>
    <w:bookmarkEnd w:id="59"/>
    <w:p>
      <w:pPr>
        <w:spacing w:after="0"/>
        <w:ind w:left="0"/>
        <w:jc w:val="both"/>
      </w:pPr>
      <w:r>
        <w:rPr>
          <w:rFonts w:ascii="Times New Roman"/>
          <w:b w:val="false"/>
          <w:i w:val="false"/>
          <w:color w:val="ff0000"/>
          <w:sz w:val="28"/>
        </w:rPr>
        <w:t xml:space="preserve">
      Ескерту. 3-қосымша жаңа редакцияда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бейрезидент-сақтандыру брокерінің филиалын ашуға рұқсат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www.egov.kz веб-порталы (бұдан әрі –портал);</w:t>
            </w:r>
          </w:p>
          <w:p>
            <w:pPr>
              <w:spacing w:after="20"/>
              <w:ind w:left="20"/>
              <w:jc w:val="both"/>
            </w:pPr>
            <w:r>
              <w:rPr>
                <w:rFonts w:ascii="Times New Roman"/>
                <w:b w:val="false"/>
                <w:i w:val="false"/>
                <w:color w:val="000000"/>
                <w:sz w:val="20"/>
              </w:rPr>
              <w:t>
көрсетілетін қызметті берушінің кеңсесі.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Порталға өтініш берген күннен бастап 50 (елу)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 автоматтандырылған)/қағаз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Қағидаларға 5-қосымшаға сәйкес нысан бойынша рұқсатты қоса беру арқылы, Қазақстан Республикасының бейрезидент-сақтандыру брокерінің филиалын ашуға рұқсат беру туралы хабарлама немесе уәкілетті орган Басқармасының тиісті қаулысының көшірмесін қоса бере отырып,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қызметті көрсету нәтижесін ұсыну нысаны - электрондық/қағаз түрінде.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ақысыз негізде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Қағидаларға 1-қосымшаға сәйкес Қазақстан Республикасының бейрезидент-сақтандыру брокерінің филиалын ашуға рұқсат беру туралы қазақ немесе орыс тіліндегі өтініш (құжаттар портал арқылы ұсынылған жағдайда электрондық құжат түрінде);</w:t>
            </w:r>
          </w:p>
          <w:p>
            <w:pPr>
              <w:spacing w:after="20"/>
              <w:ind w:left="20"/>
              <w:jc w:val="both"/>
            </w:pPr>
            <w:r>
              <w:rPr>
                <w:rFonts w:ascii="Times New Roman"/>
                <w:b w:val="false"/>
                <w:i w:val="false"/>
                <w:color w:val="000000"/>
                <w:sz w:val="20"/>
              </w:rPr>
              <w:t>
2) Қазақстан Республикасының бейрезидент-сақтандыру брокерінің Қазақстан Республикасының аумағында филиал ашу туралы шешімі (құжаттар портал арқылы ұсынылған жағдайда оның электрондық көшірмесі);</w:t>
            </w:r>
          </w:p>
          <w:p>
            <w:pPr>
              <w:spacing w:after="20"/>
              <w:ind w:left="20"/>
              <w:jc w:val="both"/>
            </w:pPr>
            <w:r>
              <w:rPr>
                <w:rFonts w:ascii="Times New Roman"/>
                <w:b w:val="false"/>
                <w:i w:val="false"/>
                <w:color w:val="000000"/>
                <w:sz w:val="20"/>
              </w:rPr>
              <w:t>
3) Қазақстан Республикасының бейрезидент-сақтандыру брокерінің филиалы туралы ереженің жобасы (құжаттар портал арқылы ұсынылған жағдайда оның электрондық көшірмесі);</w:t>
            </w:r>
          </w:p>
          <w:p>
            <w:pPr>
              <w:spacing w:after="20"/>
              <w:ind w:left="20"/>
              <w:jc w:val="both"/>
            </w:pPr>
            <w:r>
              <w:rPr>
                <w:rFonts w:ascii="Times New Roman"/>
                <w:b w:val="false"/>
                <w:i w:val="false"/>
                <w:color w:val="000000"/>
                <w:sz w:val="20"/>
              </w:rPr>
              <w:t>
4) Қазақстан Республикасының бейрезидент-сақтандыру брокерінің құрылтай құжаттарының көшірмелері (салыстырып тексеру үшін түпнұсқалары ұсынылмаған жағдайда нотариалды куәландырылған) (құжаттарды портал арқылы ұсынған жағдайда олардың электрондық көшірмелері);</w:t>
            </w:r>
          </w:p>
          <w:p>
            <w:pPr>
              <w:spacing w:after="20"/>
              <w:ind w:left="20"/>
              <w:jc w:val="both"/>
            </w:pPr>
            <w:r>
              <w:rPr>
                <w:rFonts w:ascii="Times New Roman"/>
                <w:b w:val="false"/>
                <w:i w:val="false"/>
                <w:color w:val="000000"/>
                <w:sz w:val="20"/>
              </w:rPr>
              <w:t>
5) Қағидалардың 6-қосымшасына сәйкес нысан бойынша Қазақстан Республикасының бейрезидент-сақтандыру брокері туралы, оның ішінде аудиторлық ұйым растаған соңғы аяқталған екі қаржы жылының (бар болса, шоғырландырылған есепті қоса алғанда) үшін қаржылық есептілікті ұсына отырып, мәліметтер;</w:t>
            </w:r>
          </w:p>
          <w:p>
            <w:pPr>
              <w:spacing w:after="20"/>
              <w:ind w:left="20"/>
              <w:jc w:val="both"/>
            </w:pPr>
            <w:r>
              <w:rPr>
                <w:rFonts w:ascii="Times New Roman"/>
                <w:b w:val="false"/>
                <w:i w:val="false"/>
                <w:color w:val="000000"/>
                <w:sz w:val="20"/>
              </w:rPr>
              <w:t>
Қағидаларға 6-қосымшаға сәйкес нысан бойынша Қазақстан Республикасының бейрезидент-сақтандыру брокері туралы, оның ішінде аудиторлық ұйым растаған соңғы аяқталған екі қаржы жылы үшін қаржылық есептілікті (бар болса, шоғырландырылған есепті қоса алғанда) ұсына отырып;</w:t>
            </w:r>
          </w:p>
          <w:p>
            <w:pPr>
              <w:spacing w:after="20"/>
              <w:ind w:left="20"/>
              <w:jc w:val="both"/>
            </w:pPr>
            <w:r>
              <w:rPr>
                <w:rFonts w:ascii="Times New Roman"/>
                <w:b w:val="false"/>
                <w:i w:val="false"/>
                <w:color w:val="000000"/>
                <w:sz w:val="20"/>
              </w:rPr>
              <w:t>
6) Қазақстан Республикасының бейрезидент-сақтандыру брокері филиалының ұйымдық құрылымы және Қазақстан Республикасының бейрезидент-сақтандыру брокерінің үлестес тұлғалары туралы мәліметтер (құжаттар портал арқылы ұсынылған жағдайда олардың электрондық көшірмелері);</w:t>
            </w:r>
          </w:p>
          <w:p>
            <w:pPr>
              <w:spacing w:after="20"/>
              <w:ind w:left="20"/>
              <w:jc w:val="both"/>
            </w:pPr>
            <w:r>
              <w:rPr>
                <w:rFonts w:ascii="Times New Roman"/>
                <w:b w:val="false"/>
                <w:i w:val="false"/>
                <w:color w:val="000000"/>
                <w:sz w:val="20"/>
              </w:rPr>
              <w:t>
7) уәкілетті органның нормативтік құқықтық актісінде белгіленген Қазақстан Республикасының бейрезидент-сақтандыру брокері филиалының басшы қызметкерлеріне қойылатын талаптарға сәйкес Қазақстан Республикасының бейрезидент-сақтандыру брокері филиалының басшы қызметкерлері лауазымдарына ұсынылатын тұлғалардың құжаттары (құжаттар портал арқылы ұсынылған жағдайда олардың электрондық көшірмелері);</w:t>
            </w:r>
          </w:p>
          <w:p>
            <w:pPr>
              <w:spacing w:after="20"/>
              <w:ind w:left="20"/>
              <w:jc w:val="both"/>
            </w:pPr>
            <w:r>
              <w:rPr>
                <w:rFonts w:ascii="Times New Roman"/>
                <w:b w:val="false"/>
                <w:i w:val="false"/>
                <w:color w:val="000000"/>
                <w:sz w:val="20"/>
              </w:rPr>
              <w:t>
8) резиденті Қазақстан Республикасының бейрезидент-сақтандыру брокері болып табылатын мемлекеттің қаржылық қадағалау органының Қазақстан Республикасының аумағында Қазақстан Республикасының бейрезидент-сақтандыру брокерінің филиалын ашуға қарсылықтарының жоқтығы туралы жазбаша хабарламасы не резиденті Қазақстан Республикасының бейрезидент-сақтандыру брокері болып табылатын мемлекеттің заңнамасы бойынша мұндай рұқсат талап етілмейтіні туралы өтініш (құжаттар портал арқылы ұсынылған жағдайда олардың электрондық көшірмесі);</w:t>
            </w:r>
          </w:p>
          <w:p>
            <w:pPr>
              <w:spacing w:after="20"/>
              <w:ind w:left="20"/>
              <w:jc w:val="both"/>
            </w:pPr>
            <w:r>
              <w:rPr>
                <w:rFonts w:ascii="Times New Roman"/>
                <w:b w:val="false"/>
                <w:i w:val="false"/>
                <w:color w:val="000000"/>
                <w:sz w:val="20"/>
              </w:rPr>
              <w:t>
9) Қазақстан Республикасының бейрезидент-сақтандыру брокері резиденті болып табылатын мемлекеттің қаржылық қадағалау органының Қазақстан Республикасының бейрезидент-сақтандыру брокерінде сақтандыру брокерінің қызметін жүзеге асыруға қолданыстағы лицензияның бар екендігі туралы жазбаша растамасы (құжаттар портал арқылы ұсынылған жағдайда оның электрондық көшірмесі);</w:t>
            </w:r>
          </w:p>
          <w:p>
            <w:pPr>
              <w:spacing w:after="20"/>
              <w:ind w:left="20"/>
              <w:jc w:val="both"/>
            </w:pPr>
            <w:r>
              <w:rPr>
                <w:rFonts w:ascii="Times New Roman"/>
                <w:b w:val="false"/>
                <w:i w:val="false"/>
                <w:color w:val="000000"/>
                <w:sz w:val="20"/>
              </w:rPr>
              <w:t>
10) резиденті Қазақстан Республикасының березидент-сақтандыру брокері болып табылатын мемлекеттің қаржылық қадағалау органының Қазақстан Республикасының бейрезидент-сақтандыру брокерінде резиденті Қазақстан Республикасының бейрезидент-сақтандыру брокері болып табылатын Қазақстан Республикасының бейрезидент-сақтандыру брокері қызметін жүзеге асыруды реттейтін заңнама талаптарының өтініш берілгенге дейін екі жыл ішінде бұзылмауы туралы жазбаша растамасы (құжаттар портал арқылы ұсынылған жағдайда оның электрондық көшірмесі);</w:t>
            </w:r>
          </w:p>
          <w:p>
            <w:pPr>
              <w:spacing w:after="20"/>
              <w:ind w:left="20"/>
              <w:jc w:val="both"/>
            </w:pPr>
            <w:r>
              <w:rPr>
                <w:rFonts w:ascii="Times New Roman"/>
                <w:b w:val="false"/>
                <w:i w:val="false"/>
                <w:color w:val="000000"/>
                <w:sz w:val="20"/>
              </w:rPr>
              <w:t>
11) резиденті Қазақстан Республикасының бейрезидент-сақтандыру брокері болып табылатын мемлекеттің уәкілетті органының Қазақстан Республикасының бейрезидент-сақтандыру брокерінің құрылтайшысының (құрылтайшыларының) экономикалық және сыбайлас жемқорлық қылмыстар мен құқық бұзушылықтар үшін соттылығы жоқ екендігі, сондай-ақ құрылтайшы (құрылтайшылар) Қазақстан Республикасының бейрезидент-сақтандыру (қайта сақтандыру) ұйымының, Қазақстан Республикасының бейрезидент-сақтандыру брокерінің не Қазақстан Республикасының бейрезидент-сақтандыру брокері мемлекетінің басқа қаржы ұйымының басшы қызметкері ретінде қызметін заңнамада белгіленген тәртіппен лицензиядан айыру, Қазақстан Республикасының бейрезидент-сақтандыру (қайта сақтандыру) ұйымын, Қазақстан Республикасының бейрезидент-сақтандыру брокерін мәжбүрлеп тарату, акцияларын мәжбүрлеп сатып алу туралы шешім қабылданған сәттен бастап бір жылдан аспайтын мерзімде жүзеге асырмағандығы туралы жазбаша растамасы (құжаттар портал арқылы ұсынылған жағдайда оның электрондық көшірмесі). Көрсетілген талап лицензиядан айырғаннан кейін, Қазақстан Республикасының бейрезидент-сақтандыру (қайта сақтандыру) ұйымын, Қазақстан Республикасының бейрезидент-сақтандыру брокерін мәжбүрлеп тарату, акцияларын мәжбүрлеп сатып алу туралы шешім қабылданған күннен бастап бес жыл ішінде қолданылады.</w:t>
            </w:r>
          </w:p>
          <w:p>
            <w:pPr>
              <w:spacing w:after="20"/>
              <w:ind w:left="20"/>
              <w:jc w:val="both"/>
            </w:pPr>
            <w:r>
              <w:rPr>
                <w:rFonts w:ascii="Times New Roman"/>
                <w:b w:val="false"/>
                <w:i w:val="false"/>
                <w:color w:val="000000"/>
                <w:sz w:val="20"/>
              </w:rPr>
              <w:t>
12) резиденті Қазақстан Республикасының бейрезидент-сақтандыру брокері болып табылатын мемлекеттің қаржылық қадағалау органы берген Қазақстан Республикасының бейрезидент-сақтандыру брокерінің қолданыстағы лицензиясының көшірмесі (құжаттар портал арқылы ұсынылған жағдайда оның электрондық көшірмесі);</w:t>
            </w:r>
          </w:p>
          <w:p>
            <w:pPr>
              <w:spacing w:after="20"/>
              <w:ind w:left="20"/>
              <w:jc w:val="both"/>
            </w:pPr>
            <w:r>
              <w:rPr>
                <w:rFonts w:ascii="Times New Roman"/>
                <w:b w:val="false"/>
                <w:i w:val="false"/>
                <w:color w:val="000000"/>
                <w:sz w:val="20"/>
              </w:rPr>
              <w:t>
13) "Заңды тұлғаларды мемлекеттік тіркеу және филиалдар мен өкілдіктерді есептік тіркеу туралы" Қазақстан Республикасы заңының 6-2-бабында көзделген Қазақстан Республикасының бейрезидент-сақтандыру брокері филиалын есептік тіркеуге құжаттар (құжаттар портал арқылы ұсынылған жағдайда олардың электрондық көшірмелері);</w:t>
            </w:r>
          </w:p>
          <w:p>
            <w:pPr>
              <w:spacing w:after="20"/>
              <w:ind w:left="20"/>
              <w:jc w:val="both"/>
            </w:pPr>
            <w:r>
              <w:rPr>
                <w:rFonts w:ascii="Times New Roman"/>
                <w:b w:val="false"/>
                <w:i w:val="false"/>
                <w:color w:val="000000"/>
                <w:sz w:val="20"/>
              </w:rPr>
              <w:t>
14) "Электрондық үкіметтің" төлем шлюзі арқылы төлем жасау жағдайларын қоспағанда, сақтандыру брокері қызметін жүзеге асыру құқығына лицензия беруге алым төлемін растайтын құжаттың көшірмесі (құжаттар портал арқылы ұсынылған жағдайда оның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ұсынылған құжаттардың "Сақтандыру қызметі туралы" Қазақстан Республикасының Заңы (бұдан әрі – Заң) 16-4-бабының </w:t>
            </w:r>
            <w:r>
              <w:rPr>
                <w:rFonts w:ascii="Times New Roman"/>
                <w:b w:val="false"/>
                <w:i w:val="false"/>
                <w:color w:val="000000"/>
                <w:sz w:val="20"/>
              </w:rPr>
              <w:t>1-тармағында</w:t>
            </w:r>
            <w:r>
              <w:rPr>
                <w:rFonts w:ascii="Times New Roman"/>
                <w:b w:val="false"/>
                <w:i w:val="false"/>
                <w:color w:val="000000"/>
                <w:sz w:val="20"/>
              </w:rPr>
              <w:t xml:space="preserve"> көрсетілген талаптарға сәйкес келмеуі;</w:t>
            </w:r>
          </w:p>
          <w:p>
            <w:pPr>
              <w:spacing w:after="20"/>
              <w:ind w:left="20"/>
              <w:jc w:val="both"/>
            </w:pPr>
            <w:r>
              <w:rPr>
                <w:rFonts w:ascii="Times New Roman"/>
                <w:b w:val="false"/>
                <w:i w:val="false"/>
                <w:color w:val="000000"/>
                <w:sz w:val="20"/>
              </w:rPr>
              <w:t>
2) ұсынылған құжаттар бойынша уәкілетті органның ескертулерін ол белгілеген мерзімде жоймауы;</w:t>
            </w:r>
          </w:p>
          <w:p>
            <w:pPr>
              <w:spacing w:after="20"/>
              <w:ind w:left="20"/>
              <w:jc w:val="both"/>
            </w:pPr>
            <w:r>
              <w:rPr>
                <w:rFonts w:ascii="Times New Roman"/>
                <w:b w:val="false"/>
                <w:i w:val="false"/>
                <w:color w:val="000000"/>
                <w:sz w:val="20"/>
              </w:rPr>
              <w:t xml:space="preserve">
3) Заңның 16-4-бабының </w:t>
            </w:r>
            <w:r>
              <w:rPr>
                <w:rFonts w:ascii="Times New Roman"/>
                <w:b w:val="false"/>
                <w:i w:val="false"/>
                <w:color w:val="000000"/>
                <w:sz w:val="20"/>
              </w:rPr>
              <w:t>1-тармағы</w:t>
            </w:r>
            <w:r>
              <w:rPr>
                <w:rFonts w:ascii="Times New Roman"/>
                <w:b w:val="false"/>
                <w:i w:val="false"/>
                <w:color w:val="000000"/>
                <w:sz w:val="20"/>
              </w:rPr>
              <w:t xml:space="preserve"> бірінші бөлігінің 9) тармақшасында белгіленген талаптардың сақталмауы;</w:t>
            </w:r>
          </w:p>
          <w:p>
            <w:pPr>
              <w:spacing w:after="20"/>
              <w:ind w:left="20"/>
              <w:jc w:val="both"/>
            </w:pPr>
            <w:r>
              <w:rPr>
                <w:rFonts w:ascii="Times New Roman"/>
                <w:b w:val="false"/>
                <w:i w:val="false"/>
                <w:color w:val="000000"/>
                <w:sz w:val="20"/>
              </w:rPr>
              <w:t xml:space="preserve">
4) Қазақстан Республикасының бейрезидент-сақтандыру брокерінің филиалы атауының Заңның 16-4-бабының </w:t>
            </w:r>
            <w:r>
              <w:rPr>
                <w:rFonts w:ascii="Times New Roman"/>
                <w:b w:val="false"/>
                <w:i w:val="false"/>
                <w:color w:val="000000"/>
                <w:sz w:val="20"/>
              </w:rPr>
              <w:t>8-тармағының</w:t>
            </w:r>
            <w:r>
              <w:rPr>
                <w:rFonts w:ascii="Times New Roman"/>
                <w:b w:val="false"/>
                <w:i w:val="false"/>
                <w:color w:val="000000"/>
                <w:sz w:val="20"/>
              </w:rPr>
              <w:t xml:space="preserve"> талаптарына сәйкес келмеуі;</w:t>
            </w:r>
          </w:p>
          <w:p>
            <w:pPr>
              <w:spacing w:after="20"/>
              <w:ind w:left="20"/>
              <w:jc w:val="both"/>
            </w:pPr>
            <w:r>
              <w:rPr>
                <w:rFonts w:ascii="Times New Roman"/>
                <w:b w:val="false"/>
                <w:i w:val="false"/>
                <w:color w:val="000000"/>
                <w:sz w:val="20"/>
              </w:rPr>
              <w:t>
5) уәкілетті органға Қазақстан Республикасының бейрезидент-сақтандыру брокеріне қатысты дәйексіз ақпарат беру.</w:t>
            </w:r>
          </w:p>
          <w:p>
            <w:pPr>
              <w:spacing w:after="20"/>
              <w:ind w:left="20"/>
              <w:jc w:val="both"/>
            </w:pPr>
            <w:r>
              <w:rPr>
                <w:rFonts w:ascii="Times New Roman"/>
                <w:b w:val="false"/>
                <w:i w:val="false"/>
                <w:color w:val="000000"/>
                <w:sz w:val="20"/>
              </w:rPr>
              <w:t xml:space="preserve">
6)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көрсетілетін қызмет мәселелері жөніндегі анықтамалық қызметтердің байланыс телефондары уәкілетті органның ресми интернет-ресурсында және www.egov.kz. порталда орналастырылған. Мемлекеттік көрсетілетін қызметтер мәселелері жөніндегі Бірыңғай байланыс орталығы: 8-800-080-7777,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порталдағы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Мемлекеттік көрсетілетін қызмет көрсетілетін қызметті алушының таңдауы бойынша бір өтініш негізінде бірнеше мемлекеттік көрсетілетін қызметтердің жиынтығын көрсетуді көздейтін "бір өтініш" қағидаты бойынша жүзеге асырылады.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филиалын,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брокерінің филиалын ашуға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сондай-ақ бизнес-жоспардың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3" w:id="60"/>
    <w:p>
      <w:pPr>
        <w:spacing w:after="0"/>
        <w:ind w:left="0"/>
        <w:jc w:val="left"/>
      </w:pPr>
      <w:r>
        <w:rPr>
          <w:rFonts w:ascii="Times New Roman"/>
          <w:b/>
          <w:i w:val="false"/>
          <w:color w:val="000000"/>
        </w:rPr>
        <w:t xml:space="preserve"> Қазақстан Республикасының Елтаңбасы Қазақстан Республикасының бейрезидент-сақтандыру (қайта сақтандыру) ұйымының филиалын ашуға № _____ рұқсат</w:t>
      </w:r>
    </w:p>
    <w:bookmarkEnd w:id="60"/>
    <w:p>
      <w:pPr>
        <w:spacing w:after="0"/>
        <w:ind w:left="0"/>
        <w:jc w:val="both"/>
      </w:pPr>
      <w:r>
        <w:rPr>
          <w:rFonts w:ascii="Times New Roman"/>
          <w:b w:val="false"/>
          <w:i w:val="false"/>
          <w:color w:val="000000"/>
          <w:sz w:val="28"/>
        </w:rPr>
        <w:t>
      Осы рұқсат 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филиалының атауы)</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филиалын ашуға берілді.</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филиалын ашуға рұқсаттың қаржы нарығын және қаржы ұйымдарын реттеу, бақылау мен қадағалау жөніндегі уәкілетті орган Қазақстан Республикасының бейрезидент-сақтандыру (қайта сақтандыру) ұйымының филиалына сақтандыру (қайта сақтандыру) қызметін жүргізуге лицензия беру туралы шешім қабылдағанға дейін заңды күші болады.</w:t>
      </w:r>
    </w:p>
    <w:p>
      <w:pPr>
        <w:spacing w:after="0"/>
        <w:ind w:left="0"/>
        <w:jc w:val="both"/>
      </w:pPr>
      <w:r>
        <w:rPr>
          <w:rFonts w:ascii="Times New Roman"/>
          <w:b w:val="false"/>
          <w:i w:val="false"/>
          <w:color w:val="000000"/>
          <w:sz w:val="28"/>
        </w:rPr>
        <w:t>
      Төраға (Төрағаның орынбасары)</w:t>
      </w:r>
    </w:p>
    <w:p>
      <w:pPr>
        <w:spacing w:after="0"/>
        <w:ind w:left="0"/>
        <w:jc w:val="both"/>
      </w:pPr>
      <w:r>
        <w:rPr>
          <w:rFonts w:ascii="Times New Roman"/>
          <w:b w:val="false"/>
          <w:i w:val="false"/>
          <w:color w:val="000000"/>
          <w:sz w:val="28"/>
        </w:rPr>
        <w:t>
      ______ жылғы "___"_________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филиалын,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брокерінің филиалын ашуға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сондай-ақ бизнес-жоспардың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5" w:id="61"/>
    <w:p>
      <w:pPr>
        <w:spacing w:after="0"/>
        <w:ind w:left="0"/>
        <w:jc w:val="left"/>
      </w:pPr>
      <w:r>
        <w:rPr>
          <w:rFonts w:ascii="Times New Roman"/>
          <w:b/>
          <w:i w:val="false"/>
          <w:color w:val="000000"/>
        </w:rPr>
        <w:t xml:space="preserve"> Қазақстан Республикасының Елтаңбасы (құжаттар қағаз тасымалдағыштар ұсынылған жағдайда қаржы нарығын және қаржы ұйымдарын реттеу, бақылау мен қадағалау жөніндегі уәкілетті органның бланкісіне бассып шығарылады) Қазақстан Республикасының бейрезидент-сақтандыру брокерінің филиалын ашуға № _____ рұқсат</w:t>
      </w:r>
    </w:p>
    <w:bookmarkEnd w:id="61"/>
    <w:p>
      <w:pPr>
        <w:spacing w:after="0"/>
        <w:ind w:left="0"/>
        <w:jc w:val="both"/>
      </w:pPr>
      <w:r>
        <w:rPr>
          <w:rFonts w:ascii="Times New Roman"/>
          <w:b w:val="false"/>
          <w:i w:val="false"/>
          <w:color w:val="000000"/>
          <w:sz w:val="28"/>
        </w:rPr>
        <w:t>
      Осы рұқсат 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брокерінің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брокері филиалының атауы)</w:t>
      </w:r>
    </w:p>
    <w:p>
      <w:pPr>
        <w:spacing w:after="0"/>
        <w:ind w:left="0"/>
        <w:jc w:val="both"/>
      </w:pPr>
      <w:r>
        <w:rPr>
          <w:rFonts w:ascii="Times New Roman"/>
          <w:b w:val="false"/>
          <w:i w:val="false"/>
          <w:color w:val="000000"/>
          <w:sz w:val="28"/>
        </w:rPr>
        <w:t>
      Қазақстан Республикасының бейрезидент-сақтандыру брокері филиалын ашуға берілді.</w:t>
      </w:r>
    </w:p>
    <w:p>
      <w:pPr>
        <w:spacing w:after="0"/>
        <w:ind w:left="0"/>
        <w:jc w:val="both"/>
      </w:pPr>
      <w:r>
        <w:rPr>
          <w:rFonts w:ascii="Times New Roman"/>
          <w:b w:val="false"/>
          <w:i w:val="false"/>
          <w:color w:val="000000"/>
          <w:sz w:val="28"/>
        </w:rPr>
        <w:t>
      Қазақстан Республикасының бейрезидент-сақтандыру брокері филиалын ашуға рұқсаттың қаржы нарығын және қаржы ұйымдарын реттеу, бақылау мен қадағалау жөніндегі уәкілетті орган Қазақстан Республикасының бейрезидент-сақтандыру брокері филиалына сақтандыру брокері қызметін жүргізуге лицензия беру туралы шешім қабылдағанға дейін заңды күші болады.</w:t>
      </w:r>
    </w:p>
    <w:p>
      <w:pPr>
        <w:spacing w:after="0"/>
        <w:ind w:left="0"/>
        <w:jc w:val="both"/>
      </w:pPr>
      <w:r>
        <w:rPr>
          <w:rFonts w:ascii="Times New Roman"/>
          <w:b w:val="false"/>
          <w:i w:val="false"/>
          <w:color w:val="000000"/>
          <w:sz w:val="28"/>
        </w:rPr>
        <w:t>
      Төраға (Төрағаның орынбасары)</w:t>
      </w:r>
    </w:p>
    <w:p>
      <w:pPr>
        <w:spacing w:after="0"/>
        <w:ind w:left="0"/>
        <w:jc w:val="both"/>
      </w:pPr>
      <w:r>
        <w:rPr>
          <w:rFonts w:ascii="Times New Roman"/>
          <w:b w:val="false"/>
          <w:i w:val="false"/>
          <w:color w:val="000000"/>
          <w:sz w:val="28"/>
        </w:rPr>
        <w:t xml:space="preserve">
      ______ жылғы "___"_________ ____________ </w:t>
      </w:r>
    </w:p>
    <w:p>
      <w:pPr>
        <w:spacing w:after="0"/>
        <w:ind w:left="0"/>
        <w:jc w:val="both"/>
      </w:pPr>
      <w:r>
        <w:rPr>
          <w:rFonts w:ascii="Times New Roman"/>
          <w:b w:val="false"/>
          <w:i w:val="false"/>
          <w:color w:val="000000"/>
          <w:sz w:val="28"/>
        </w:rPr>
        <w:t xml:space="preserve">
      Мөр орны (қағаз нысан үшін)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(қайта сақтандыру) ұйымының</w:t>
            </w:r>
            <w:r>
              <w:br/>
            </w:r>
            <w:r>
              <w:rPr>
                <w:rFonts w:ascii="Times New Roman"/>
                <w:b w:val="false"/>
                <w:i w:val="false"/>
                <w:color w:val="000000"/>
                <w:sz w:val="20"/>
              </w:rPr>
              <w:t>филиалын,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бейрезидент-сақтандыру</w:t>
            </w:r>
            <w:r>
              <w:br/>
            </w:r>
            <w:r>
              <w:rPr>
                <w:rFonts w:ascii="Times New Roman"/>
                <w:b w:val="false"/>
                <w:i w:val="false"/>
                <w:color w:val="000000"/>
                <w:sz w:val="20"/>
              </w:rPr>
              <w:t>брокерінің филиалын ашуға</w:t>
            </w:r>
            <w:r>
              <w:br/>
            </w:r>
            <w:r>
              <w:rPr>
                <w:rFonts w:ascii="Times New Roman"/>
                <w:b w:val="false"/>
                <w:i w:val="false"/>
                <w:color w:val="000000"/>
                <w:sz w:val="20"/>
              </w:rPr>
              <w:t>рұқсат беру қағидаларына,</w:t>
            </w:r>
            <w:r>
              <w:br/>
            </w:r>
            <w:r>
              <w:rPr>
                <w:rFonts w:ascii="Times New Roman"/>
                <w:b w:val="false"/>
                <w:i w:val="false"/>
                <w:color w:val="000000"/>
                <w:sz w:val="20"/>
              </w:rPr>
              <w:t>сондай-ақ бизнес-жоспардың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77" w:id="62"/>
    <w:p>
      <w:pPr>
        <w:spacing w:after="0"/>
        <w:ind w:left="0"/>
        <w:jc w:val="left"/>
      </w:pPr>
      <w:r>
        <w:rPr>
          <w:rFonts w:ascii="Times New Roman"/>
          <w:b/>
          <w:i w:val="false"/>
          <w:color w:val="000000"/>
        </w:rPr>
        <w:t xml:space="preserve"> Қазақстан Республикасының бейрезидент-сақтандыру (қайта сақтандыру) ұйымы, Қазақстан Республикасының бейрезидент-сақтандыру брокері туралы мәлімет</w:t>
      </w:r>
    </w:p>
    <w:bookmarkEnd w:id="62"/>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ұйымының, Қазақстан Республикасының бейрезидент-сақтандыру брокерінің толық атауы).</w:t>
      </w:r>
    </w:p>
    <w:p>
      <w:pPr>
        <w:spacing w:after="0"/>
        <w:ind w:left="0"/>
        <w:jc w:val="both"/>
      </w:pPr>
      <w:r>
        <w:rPr>
          <w:rFonts w:ascii="Times New Roman"/>
          <w:b w:val="false"/>
          <w:i w:val="false"/>
          <w:color w:val="000000"/>
          <w:sz w:val="28"/>
        </w:rPr>
        <w:t>
      2. Заңды мекенжайы және нақты орналасқан жері</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3. Мемлекеттік тіркелуі (қайта тіркелуі) туралы анықтама көшірмесін қоса бере отырып, мемлекеттік тіркелуі (қайта тіркелуі) туралы мәліметтер)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(күні, орны, тіркейтін органның атауы),).</w:t>
      </w:r>
    </w:p>
    <w:p>
      <w:pPr>
        <w:spacing w:after="0"/>
        <w:ind w:left="0"/>
        <w:jc w:val="both"/>
      </w:pPr>
      <w:r>
        <w:rPr>
          <w:rFonts w:ascii="Times New Roman"/>
          <w:b w:val="false"/>
          <w:i w:val="false"/>
          <w:color w:val="000000"/>
          <w:sz w:val="28"/>
        </w:rPr>
        <w:t>
      4. Бизнес сәйкестендіру нөмірі (бар болса) _____________________________________.</w:t>
      </w:r>
    </w:p>
    <w:p>
      <w:pPr>
        <w:spacing w:after="0"/>
        <w:ind w:left="0"/>
        <w:jc w:val="both"/>
      </w:pPr>
      <w:r>
        <w:rPr>
          <w:rFonts w:ascii="Times New Roman"/>
          <w:b w:val="false"/>
          <w:i w:val="false"/>
          <w:color w:val="000000"/>
          <w:sz w:val="28"/>
        </w:rPr>
        <w:t>
      5. Қызметтің түрі ___________________________________________________________</w:t>
      </w:r>
    </w:p>
    <w:p>
      <w:pPr>
        <w:spacing w:after="0"/>
        <w:ind w:left="0"/>
        <w:jc w:val="both"/>
      </w:pPr>
      <w:r>
        <w:rPr>
          <w:rFonts w:ascii="Times New Roman"/>
          <w:b w:val="false"/>
          <w:i w:val="false"/>
          <w:color w:val="000000"/>
          <w:sz w:val="28"/>
        </w:rPr>
        <w:t>
      (саланы, нысанын, сақтандыру сыныптарын, қайта сақтандыру жөніндегі қызметті, брокерлік қызмет түрлерін көрсету) растайтын құжаттардың көшірмелерін қоса бере отырып.</w:t>
      </w:r>
    </w:p>
    <w:p>
      <w:pPr>
        <w:spacing w:after="0"/>
        <w:ind w:left="0"/>
        <w:jc w:val="both"/>
      </w:pPr>
      <w:r>
        <w:rPr>
          <w:rFonts w:ascii="Times New Roman"/>
          <w:b w:val="false"/>
          <w:i w:val="false"/>
          <w:color w:val="000000"/>
          <w:sz w:val="28"/>
        </w:rPr>
        <w:t>
      6. Қазақстан Республикасының бейрезидент-сақтандыру (қайта сақтандыру) ұйымының, Қазақстан Республикасының бейрезидент-сақтандыру брокерінің атқарушы органының бірінші басшысы (атқарушы органның функцияларын жеке дара жүзеге асыратын тұлға)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7. Қазақстан Республикасының бейрезидент-сақтандыру (қайта сақтандыру) ұйымының, Қазақстан Республикасының бейрезидент-сақтандыру брокерінің басқару органының бірінші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болса))</w:t>
      </w:r>
    </w:p>
    <w:p>
      <w:pPr>
        <w:spacing w:after="0"/>
        <w:ind w:left="0"/>
        <w:jc w:val="both"/>
      </w:pPr>
      <w:r>
        <w:rPr>
          <w:rFonts w:ascii="Times New Roman"/>
          <w:b w:val="false"/>
          <w:i w:val="false"/>
          <w:color w:val="000000"/>
          <w:sz w:val="28"/>
        </w:rPr>
        <w:t>
      8. Соңғы күнтізбелік 3 (үш) жыл ішінде Қазақстан Республикасының бейрезидент-сақтандыру (қайта сақтандыру) ұйымында, Қазақстан Республикасының бейрезидент-сақтандыру брокерінде ірі қаржылық проблемалар, оның ішінде банкротқа ұшырау, консервация, сауықтыру болды ма</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(олардың туындау себептері, бұл мәселелерді шешу нәтижелері)</w:t>
      </w:r>
    </w:p>
    <w:p>
      <w:pPr>
        <w:spacing w:after="0"/>
        <w:ind w:left="0"/>
        <w:jc w:val="both"/>
      </w:pPr>
      <w:r>
        <w:rPr>
          <w:rFonts w:ascii="Times New Roman"/>
          <w:b w:val="false"/>
          <w:i w:val="false"/>
          <w:color w:val="000000"/>
          <w:sz w:val="28"/>
        </w:rPr>
        <w:t>
      9. Қазақстан Республикасының бейрезидент-сақтандыру (қайта сақтандыру) ұйымы, Қазақстан Республикасының бейрезидент-сақтандыру брокері ірі акционер болып табылатын немесе жарғылық капиталына қатысу үлесінің 10 (он) немесе одан да көп пайызына тікелей және (немесе) жанама ие болатын ұйымдар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тұлғаның атауы және орналасқан жері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тұлғаны мемлекеттік тіркеу (қайта тіркеу) туралы деректер, қызметінің жарғылық түрлері (қызметтің негізгі түрлерін атап көрсету)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Жарғылық капиталға қатысу үлесі немесе Қазақстан Республикасының бейрезидент-сақтандыру (қайта сақтандыру) ұйымы, Қазақстан Республикасының бейрезидент-сақтандыру брокері тиесілі акциялар санының заңды тұлғаның дауыс беретін акцияларының жалпы санына арақатынасы (пайызбен)</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10. Нормативтік құқықтық актілерді мемлекеттік тіркеу тізілімінде № 8318 болып тіркелген "Болу қажеттілігі қаржы ұйымдарының қызметін реттейтін Қазақстан Республикасының заңнамасына сәйкес талап етілетін заңды тұлғалар және елдер үшін ең аз рейтингтіні, осы рейтингіні беретін рейтингілік агенттіктер тізбесін белгілеу туралы" Қазақстан Республикасы Ұлттық Банкі Басқармасының 2012 жылғы 24 желтоқсандағы № 385 </w:t>
      </w:r>
      <w:r>
        <w:rPr>
          <w:rFonts w:ascii="Times New Roman"/>
          <w:b w:val="false"/>
          <w:i w:val="false"/>
          <w:color w:val="000000"/>
          <w:sz w:val="28"/>
        </w:rPr>
        <w:t>қаулысымен</w:t>
      </w:r>
      <w:r>
        <w:rPr>
          <w:rFonts w:ascii="Times New Roman"/>
          <w:b w:val="false"/>
          <w:i w:val="false"/>
          <w:color w:val="000000"/>
          <w:sz w:val="28"/>
        </w:rPr>
        <w:t xml:space="preserve"> тізбесі белгіленген рейтингтік агенттіктердің бірі берген Қазақстан Республикасының бейрезидент-сақтандыру (қайта сақтандыру) ұйымының, Қазақстан Республикасының бейрезидент-сақтандыру брокерінің рейтингі болуы туралы мәліметтер ____________________________________________.</w:t>
      </w:r>
    </w:p>
    <w:p>
      <w:pPr>
        <w:spacing w:after="0"/>
        <w:ind w:left="0"/>
        <w:jc w:val="both"/>
      </w:pPr>
      <w:r>
        <w:rPr>
          <w:rFonts w:ascii="Times New Roman"/>
          <w:b w:val="false"/>
          <w:i w:val="false"/>
          <w:color w:val="000000"/>
          <w:sz w:val="28"/>
        </w:rPr>
        <w:t>
      11. Қазақстан Республикасының бейрезидент-сақтандыру (қайта сақтандыру) ұйымының, Қазақстан Республикасының бейрезидент-сақтандыру брокерінің атқарушы органының бірінші басшысында (атқарушы органның функцияларын жеке дара жүзеге ассыратын тұлғада) азаматтығы бар елде немесе тұрғылықты тұратын елде қылмыстары үшін алынбаған немесе өтелмеген соттылығының жоқ екендігі туралы мәліметтерді растайтын құжаттың және жеке басын куәландыратын құжаттың (шетелдіктер үшін, азаматтығы жоқ адамдар үшін) электрондық көшірмесімен қоса, белгіленген тәртіппен алынбаған немесе өтелмеген соттылығының _________________ екендігі туралы азаматтығы бар елдің не тұрғылықты тұрған елдің (тұрғылықты тұратын елде - азаматтығы жоқ адамдар үшін) мемлекеттік органы берген мәліметтер. Көрсетілген құжатты беру күні өтініш берілген күннің алдындағы 3 (үш) айдан аспайды (ұсынылатын құжатта оның өзге де қолдану мерзімі көрсетілген жағдайларды қоспағанда). Осы құжат азаматтығы бар елдің тиісті органы (шетелдіктер үшін) немесе тұрғылықты тұратын елде (азаматтығы жоқ адамдар үшін) уәкілетті органға жауап жіберу арқылы) және атқарушы органының бірінші басшысының (атқарушы органының функциясын жеке дара жүзеге асыратын тұлғаның) жеке басын куәландыратын құжат (шетелдіктер, азаматтығы жоқ адамдар үшін) ұсынады.</w:t>
      </w:r>
    </w:p>
    <w:p>
      <w:pPr>
        <w:spacing w:after="0"/>
        <w:ind w:left="0"/>
        <w:jc w:val="both"/>
      </w:pPr>
      <w:r>
        <w:rPr>
          <w:rFonts w:ascii="Times New Roman"/>
          <w:b w:val="false"/>
          <w:i w:val="false"/>
          <w:color w:val="000000"/>
          <w:sz w:val="28"/>
        </w:rPr>
        <w:t>
      12. Қазақстан Республикасының бейрезидент-сақтандыру (қайта сақтандыру) ұйымының, Қазақстан Республикасының бейрезидент-сақтандыру брокерінің атқарушы органының басқарушы органының бірінші басшысында азаматтығы бар елде немесе тұрғылықты тұратын елде қылмыстары үшін алынбаған немесе өтелмеген соттылығының жоқ екендігі туралы мәліметтерді растайтын құжаттың және жеке басын куәландыратын құжаттың (шетелдіктер үшін, азаматтығы жоқ адамдар үшін) электрондық көшірмесімен қоса, белгіленген тәртіппен алынбаған немесе өтелмеген соттылығының _______ екендігі туралы</w:t>
      </w:r>
    </w:p>
    <w:p>
      <w:pPr>
        <w:spacing w:after="0"/>
        <w:ind w:left="0"/>
        <w:jc w:val="both"/>
      </w:pPr>
      <w:r>
        <w:rPr>
          <w:rFonts w:ascii="Times New Roman"/>
          <w:b w:val="false"/>
          <w:i w:val="false"/>
          <w:color w:val="000000"/>
          <w:sz w:val="28"/>
        </w:rPr>
        <w:t>
      (иә, жоқ)</w:t>
      </w:r>
    </w:p>
    <w:p>
      <w:pPr>
        <w:spacing w:after="0"/>
        <w:ind w:left="0"/>
        <w:jc w:val="both"/>
      </w:pPr>
      <w:r>
        <w:rPr>
          <w:rFonts w:ascii="Times New Roman"/>
          <w:b w:val="false"/>
          <w:i w:val="false"/>
          <w:color w:val="000000"/>
          <w:sz w:val="28"/>
        </w:rPr>
        <w:t>
      азаматтығы бар елдің не ол соңғы 15 (он бес) жыл ішінде тұрғылықты тұрған елдің (тұрғылықты тұратын елде - азаматтығы жоқ адамдар үшін) мемлекеттік органы берген мәліметтер. Көрсетілген құжатты беру күні өтініш берілген күннің алдындағы 3 (үш) айдан аспайды (ұсынылатын құжатта оның өзге де қолдану мерзімі көрсетілген жағдайларды қоспағанда). Осы құжат азаматтығы бар елдің тиісті органы (шетелдіктер үшін) немесе тұрғылықты тұратын елде (азаматтығы жоқ адамдар үшін) уәкілетті органға жауап жіберу арқылы) және Қазақстан Республикасының бейрезидент-сақтандыру (қайта сақтандыру) ұйымының, Қазақстан Республикасының бейрезидент-сақтандыру брокерінің басқарушы органының бірінші басшысының (атқарушы органының функциясын жеке жүзеге асыратын тұлғаның) жеке басын куәландыратын құжат (шетелдіктер, азаматтығы жоқ адамдар үшін) ұсынады.</w:t>
      </w:r>
    </w:p>
    <w:p>
      <w:pPr>
        <w:spacing w:after="0"/>
        <w:ind w:left="0"/>
        <w:jc w:val="both"/>
      </w:pPr>
      <w:r>
        <w:rPr>
          <w:rFonts w:ascii="Times New Roman"/>
          <w:b w:val="false"/>
          <w:i w:val="false"/>
          <w:color w:val="000000"/>
          <w:sz w:val="28"/>
        </w:rPr>
        <w:t>
      13. Қазақстан Республикасының бейрезидент-сақтандыру (қайта сақтандыру) ұйымының, Қазақстан Республикасының бейрезидент-сақтандыру брокерінің мәліметтеріне соңғы аяқталған екі қаржы жылындағы аудиторлық ұйым куәландырған қаржылық есептілік (бар болса шоғырландырылғанды қоса алғанда) қосымша беріледі.</w:t>
      </w:r>
    </w:p>
    <w:p>
      <w:pPr>
        <w:spacing w:after="0"/>
        <w:ind w:left="0"/>
        <w:jc w:val="both"/>
      </w:pPr>
      <w:r>
        <w:rPr>
          <w:rFonts w:ascii="Times New Roman"/>
          <w:b w:val="false"/>
          <w:i w:val="false"/>
          <w:color w:val="000000"/>
          <w:sz w:val="28"/>
        </w:rPr>
        <w:t>
      Дербес деректерді жинау мен өңдеуге және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Қазақстан Республикасының бейрезидент-сақтандыру (қайта сақтандыру) ұйымы, Қазақстан Республикасының бейрезидент-сақтандыру брокері басшысының қолы __________</w:t>
      </w:r>
    </w:p>
    <w:p>
      <w:pPr>
        <w:spacing w:after="0"/>
        <w:ind w:left="0"/>
        <w:jc w:val="both"/>
      </w:pPr>
      <w:r>
        <w:rPr>
          <w:rFonts w:ascii="Times New Roman"/>
          <w:b w:val="false"/>
          <w:i w:val="false"/>
          <w:color w:val="000000"/>
          <w:sz w:val="28"/>
        </w:rPr>
        <w:t>
      Күні 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3-қосымша</w:t>
            </w:r>
          </w:p>
        </w:tc>
      </w:tr>
    </w:tbl>
    <w:bookmarkStart w:name="z79" w:id="63"/>
    <w:p>
      <w:pPr>
        <w:spacing w:after="0"/>
        <w:ind w:left="0"/>
        <w:jc w:val="left"/>
      </w:pPr>
      <w:r>
        <w:rPr>
          <w:rFonts w:ascii="Times New Roman"/>
          <w:b/>
          <w:i w:val="false"/>
          <w:color w:val="000000"/>
        </w:rPr>
        <w:t xml:space="preserve"> Сақтандыру (қайта сақтандыру) қызметін және сақтандыру брокерінің қызметін лицензиялау қағидалары, сондай-ақ құжаттардың мазмұнына қойылатын талаптар  1 тарау. Жалпы ережелер</w:t>
      </w:r>
    </w:p>
    <w:bookmarkEnd w:id="63"/>
    <w:bookmarkStart w:name="z80" w:id="64"/>
    <w:p>
      <w:pPr>
        <w:spacing w:after="0"/>
        <w:ind w:left="0"/>
        <w:jc w:val="both"/>
      </w:pPr>
      <w:r>
        <w:rPr>
          <w:rFonts w:ascii="Times New Roman"/>
          <w:b w:val="false"/>
          <w:i w:val="false"/>
          <w:color w:val="000000"/>
          <w:sz w:val="28"/>
        </w:rPr>
        <w:t xml:space="preserve">
      1. Осы Сақтандыру (қайта сақтандыру) қызметін және сақтандыру брокерінің қызметін лицензиялау қағидалары, сондай-ақ құжаттардың мазмұнына қойылатын талаптар (бұдан әрі – Қағидалар) Қазақстан Республикасының Әкімшілік рәсімдік-процестік Кодексінің </w:t>
      </w:r>
      <w:r>
        <w:rPr>
          <w:rFonts w:ascii="Times New Roman"/>
          <w:b w:val="false"/>
          <w:i w:val="false"/>
          <w:color w:val="000000"/>
          <w:sz w:val="28"/>
        </w:rPr>
        <w:t>66</w:t>
      </w:r>
      <w:r>
        <w:rPr>
          <w:rFonts w:ascii="Times New Roman"/>
          <w:b w:val="false"/>
          <w:i w:val="false"/>
          <w:color w:val="000000"/>
          <w:sz w:val="28"/>
        </w:rPr>
        <w:t xml:space="preserve"> және </w:t>
      </w:r>
      <w:r>
        <w:rPr>
          <w:rFonts w:ascii="Times New Roman"/>
          <w:b w:val="false"/>
          <w:i w:val="false"/>
          <w:color w:val="000000"/>
          <w:sz w:val="28"/>
        </w:rPr>
        <w:t>73-баптарына</w:t>
      </w:r>
      <w:r>
        <w:rPr>
          <w:rFonts w:ascii="Times New Roman"/>
          <w:b w:val="false"/>
          <w:i w:val="false"/>
          <w:color w:val="000000"/>
          <w:sz w:val="28"/>
        </w:rPr>
        <w:t xml:space="preserve">, "Сақтандыру қызметі туралы" Қазақстан Республикасы Заңының (бұдан әрі – Заң) </w:t>
      </w:r>
      <w:r>
        <w:rPr>
          <w:rFonts w:ascii="Times New Roman"/>
          <w:b w:val="false"/>
          <w:i w:val="false"/>
          <w:color w:val="000000"/>
          <w:sz w:val="28"/>
        </w:rPr>
        <w:t>37-бабына</w:t>
      </w:r>
      <w:r>
        <w:rPr>
          <w:rFonts w:ascii="Times New Roman"/>
          <w:b w:val="false"/>
          <w:i w:val="false"/>
          <w:color w:val="000000"/>
          <w:sz w:val="28"/>
        </w:rPr>
        <w:t xml:space="preserve">, "Қаржы нарығы мен қаржы ұйымдарын мемлекеттік реттеу, бақылау және қадағалау туралы" Қазақстан Республикасы Заңының </w:t>
      </w:r>
      <w:r>
        <w:rPr>
          <w:rFonts w:ascii="Times New Roman"/>
          <w:b w:val="false"/>
          <w:i w:val="false"/>
          <w:color w:val="000000"/>
          <w:sz w:val="28"/>
        </w:rPr>
        <w:t>9-бабына</w:t>
      </w:r>
      <w:r>
        <w:rPr>
          <w:rFonts w:ascii="Times New Roman"/>
          <w:b w:val="false"/>
          <w:i w:val="false"/>
          <w:color w:val="000000"/>
          <w:sz w:val="28"/>
        </w:rPr>
        <w:t>, "</w:t>
      </w:r>
      <w:r>
        <w:rPr>
          <w:rFonts w:ascii="Times New Roman"/>
          <w:b w:val="false"/>
          <w:i w:val="false"/>
          <w:color w:val="000000"/>
          <w:sz w:val="28"/>
        </w:rPr>
        <w:t>Көлік құралдары иелерінің азаматтық-құқықтық жауапкершілігін міндетті сақтандыру туралы</w:t>
      </w:r>
      <w:r>
        <w:rPr>
          <w:rFonts w:ascii="Times New Roman"/>
          <w:b w:val="false"/>
          <w:i w:val="false"/>
          <w:color w:val="000000"/>
          <w:sz w:val="28"/>
        </w:rPr>
        <w:t>" (бұдан әрі – Көлік құралдарының АҚЖ туралы заң), "</w:t>
      </w:r>
      <w:r>
        <w:rPr>
          <w:rFonts w:ascii="Times New Roman"/>
          <w:b w:val="false"/>
          <w:i w:val="false"/>
          <w:color w:val="000000"/>
          <w:sz w:val="28"/>
        </w:rPr>
        <w:t>Тасымалдаушының жолаушылар алдындағы азаматтық-құқықтық жауапкершілігін міндетті сақтандыру туралы</w:t>
      </w:r>
      <w:r>
        <w:rPr>
          <w:rFonts w:ascii="Times New Roman"/>
          <w:b w:val="false"/>
          <w:i w:val="false"/>
          <w:color w:val="000000"/>
          <w:sz w:val="28"/>
        </w:rPr>
        <w:t>" (бұдан әрі – Тасымалдаушылардың АҚЖ туралы заң), "</w:t>
      </w:r>
      <w:r>
        <w:rPr>
          <w:rFonts w:ascii="Times New Roman"/>
          <w:b w:val="false"/>
          <w:i w:val="false"/>
          <w:color w:val="000000"/>
          <w:sz w:val="28"/>
        </w:rPr>
        <w:t>Туристі мiндеттi сақтандыру туралы</w:t>
      </w:r>
      <w:r>
        <w:rPr>
          <w:rFonts w:ascii="Times New Roman"/>
          <w:b w:val="false"/>
          <w:i w:val="false"/>
          <w:color w:val="000000"/>
          <w:sz w:val="28"/>
        </w:rPr>
        <w:t>" (бұдан әрі – Туристі мiндеттi сақтандыру туралы заң), "</w:t>
      </w:r>
      <w:r>
        <w:rPr>
          <w:rFonts w:ascii="Times New Roman"/>
          <w:b w:val="false"/>
          <w:i w:val="false"/>
          <w:color w:val="000000"/>
          <w:sz w:val="28"/>
        </w:rPr>
        <w:t>Мемлекеттік көрсетілетін қызметтер туралы</w:t>
      </w:r>
      <w:r>
        <w:rPr>
          <w:rFonts w:ascii="Times New Roman"/>
          <w:b w:val="false"/>
          <w:i w:val="false"/>
          <w:color w:val="000000"/>
          <w:sz w:val="28"/>
        </w:rPr>
        <w:t>" және "</w:t>
      </w:r>
      <w:r>
        <w:rPr>
          <w:rFonts w:ascii="Times New Roman"/>
          <w:b w:val="false"/>
          <w:i w:val="false"/>
          <w:color w:val="000000"/>
          <w:sz w:val="28"/>
        </w:rPr>
        <w:t>Рұқсаттар және хабарламалар туралы</w:t>
      </w:r>
      <w:r>
        <w:rPr>
          <w:rFonts w:ascii="Times New Roman"/>
          <w:b w:val="false"/>
          <w:i w:val="false"/>
          <w:color w:val="000000"/>
          <w:sz w:val="28"/>
        </w:rPr>
        <w:t>", "</w:t>
      </w:r>
      <w:r>
        <w:rPr>
          <w:rFonts w:ascii="Times New Roman"/>
          <w:b w:val="false"/>
          <w:i w:val="false"/>
          <w:color w:val="000000"/>
          <w:sz w:val="28"/>
        </w:rPr>
        <w:t>Электрондық құжат және электрондық цифрлық қолтаңба туралы</w:t>
      </w:r>
      <w:r>
        <w:rPr>
          <w:rFonts w:ascii="Times New Roman"/>
          <w:b w:val="false"/>
          <w:i w:val="false"/>
          <w:color w:val="000000"/>
          <w:sz w:val="28"/>
        </w:rPr>
        <w:t>" және "</w:t>
      </w:r>
      <w:r>
        <w:rPr>
          <w:rFonts w:ascii="Times New Roman"/>
          <w:b w:val="false"/>
          <w:i w:val="false"/>
          <w:color w:val="000000"/>
          <w:sz w:val="28"/>
        </w:rPr>
        <w:t>Ақпараттандыру туралы</w:t>
      </w:r>
      <w:r>
        <w:rPr>
          <w:rFonts w:ascii="Times New Roman"/>
          <w:b w:val="false"/>
          <w:i w:val="false"/>
          <w:color w:val="000000"/>
          <w:sz w:val="28"/>
        </w:rPr>
        <w:t>" Қазақстан Республикасының заңдарына сәйкес әзірленді және қаржы нарығы мен қаржы ұйымдарын мемлекеттік реттеу, бақылау және қадағалау жөніндегі уәкілетті органның (бұдан әрі – уәкілетті орган, көрсетілетін қызметті беруші) сақтандыру (қайта сақтандыру) қызметін және сақтандыру брокерінің қызметін лицензиялау тәртібін анықтайды, сондай-ақ құжаттардың мазмұнына қойылатын талаптарды айқындайды.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52" w:id="65"/>
    <w:p>
      <w:pPr>
        <w:spacing w:after="0"/>
        <w:ind w:left="0"/>
        <w:jc w:val="both"/>
      </w:pPr>
      <w:r>
        <w:rPr>
          <w:rFonts w:ascii="Times New Roman"/>
          <w:b w:val="false"/>
          <w:i w:val="false"/>
          <w:color w:val="000000"/>
          <w:sz w:val="28"/>
        </w:rPr>
        <w:t>
      1-1. Қағидаға енгізілген өзгерістер және (немесе) толықтырулар туралы ақпарат уәкілетті органның ресми интернет-ресурсында орналастырылады, "электрондық үкіметтің" ақпараттық-коммуникациялық инфрақұрылымы операторына жібереді.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Талаптар 1-1-тармақпен толықтырылды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81" w:id="66"/>
    <w:p>
      <w:pPr>
        <w:spacing w:after="0"/>
        <w:ind w:left="0"/>
        <w:jc w:val="left"/>
      </w:pPr>
      <w:r>
        <w:rPr>
          <w:rFonts w:ascii="Times New Roman"/>
          <w:b/>
          <w:i w:val="false"/>
          <w:color w:val="000000"/>
        </w:rPr>
        <w:t xml:space="preserve"> 2- тарау. Сақтандыру (қайта сақтандыру) қызметін және сақтандыру брокерінің қызметін лицензиялау тәртібі</w:t>
      </w:r>
    </w:p>
    <w:bookmarkEnd w:id="66"/>
    <w:bookmarkStart w:name="z82" w:id="67"/>
    <w:p>
      <w:pPr>
        <w:spacing w:after="0"/>
        <w:ind w:left="0"/>
        <w:jc w:val="both"/>
      </w:pPr>
      <w:r>
        <w:rPr>
          <w:rFonts w:ascii="Times New Roman"/>
          <w:b w:val="false"/>
          <w:i w:val="false"/>
          <w:color w:val="000000"/>
          <w:sz w:val="28"/>
        </w:rPr>
        <w:t xml:space="preserve">
      2. Сақтандыру брокерінің қызметін, сақтандырудың қосымша сыныптары, брокерлік қызметтің қосымша түрі бойынша сақтандыру (қайта сақтандыру) қызметін жүзеге асыру құқығына лицензия алу үшін сақтандыру (қайта сақтандыру) ұйымы, Қазақстан Республикасының бейрезидент-сақтандыру (қайта сақтандыру) ұйымының филиалы, сақтандыру брокері, Қазақстан Республикасының бейрезидент-сақтандыру брокерінің филиалы (бұдан әрі – көрсетілетін қызметті алушы) "электрондық үкіметтің" www.egov.kz веб-порталы (бұдан әрі - портал) арқылы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ресімделген электрондық құжат нысанындағы өтініш ұсынады.</w:t>
      </w:r>
    </w:p>
    <w:bookmarkEnd w:id="67"/>
    <w:p>
      <w:pPr>
        <w:spacing w:after="0"/>
        <w:ind w:left="0"/>
        <w:jc w:val="both"/>
      </w:pPr>
      <w:r>
        <w:rPr>
          <w:rFonts w:ascii="Times New Roman"/>
          <w:b w:val="false"/>
          <w:i w:val="false"/>
          <w:color w:val="000000"/>
          <w:sz w:val="28"/>
        </w:rPr>
        <w:t>
      Көрсетілетін қызметті алушы өтінішті портал арқылы "жеке кабинетіне" жіберген кезде нәтижені алу күні мен уақытын көрсете отырып, мемлекеттік қызметті көрсетуге сұрау салудың қабылданғаны туралы мәртебе автоматты түрде көрсетіледі.</w:t>
      </w:r>
    </w:p>
    <w:bookmarkStart w:name="z83" w:id="68"/>
    <w:p>
      <w:pPr>
        <w:spacing w:after="0"/>
        <w:ind w:left="0"/>
        <w:jc w:val="both"/>
      </w:pPr>
      <w:r>
        <w:rPr>
          <w:rFonts w:ascii="Times New Roman"/>
          <w:b w:val="false"/>
          <w:i w:val="false"/>
          <w:color w:val="000000"/>
          <w:sz w:val="28"/>
        </w:rPr>
        <w:t>
      3. Жаңадан құрылған сақтандыру (қайта сақтандыру) ұйымы, Қазақстан Республикасының бейрезидент-сақтандыру (қайта сақтандыру) ұйымының ашылатын филиалы сақтандыру (қайта сақтандыру) ұйымын құруға, Қазақстан Республикасының бейрезидент-сақтандыру (қайта сақтандыру) ұйымының филиалын ашуға рұқсат алу үшін ұсынылған бизнес-жоспарда көзделген сақтандыру сыныптарының шегінде сақтандыру қызметін және қайта сақтандыру жөніндегі қызметті жүзеге асыру құқығына лицензия алады.</w:t>
      </w:r>
    </w:p>
    <w:bookmarkEnd w:id="68"/>
    <w:bookmarkStart w:name="z84" w:id="69"/>
    <w:p>
      <w:pPr>
        <w:spacing w:after="0"/>
        <w:ind w:left="0"/>
        <w:jc w:val="both"/>
      </w:pPr>
      <w:r>
        <w:rPr>
          <w:rFonts w:ascii="Times New Roman"/>
          <w:b w:val="false"/>
          <w:i w:val="false"/>
          <w:color w:val="000000"/>
          <w:sz w:val="28"/>
        </w:rPr>
        <w:t>
      4. Сақтандырудың қосымша сыныптары бойынша сақтандыру қызметін жүзеге асыру құқығына лицензия алу үшін сақтандыру ұйымы, Қазақстан Республикасының бейрезидент-сақтандыру ұйымының филиалы тәуекелдерді басқару және ішкі бақылау жүйелерінің болуын қамтамасыз етеді.</w:t>
      </w:r>
    </w:p>
    <w:bookmarkEnd w:id="69"/>
    <w:bookmarkStart w:name="z85" w:id="70"/>
    <w:p>
      <w:pPr>
        <w:spacing w:after="0"/>
        <w:ind w:left="0"/>
        <w:jc w:val="both"/>
      </w:pPr>
      <w:r>
        <w:rPr>
          <w:rFonts w:ascii="Times New Roman"/>
          <w:b w:val="false"/>
          <w:i w:val="false"/>
          <w:color w:val="000000"/>
          <w:sz w:val="28"/>
        </w:rPr>
        <w:t xml:space="preserve">
      5. Көлік құралдары иелерінің азаматтық-құқықтық жауапкершілігін міндетті сақтандыруды жүзеге асыру құқығына лицензия алғанға дейін сақтандыру ұйымы, Қазақстан Республикасының бейрезидент-сақтандыру ұйымының филиалы Көлік құралдарының АҚЖ туралы заңның </w:t>
      </w:r>
      <w:r>
        <w:rPr>
          <w:rFonts w:ascii="Times New Roman"/>
          <w:b w:val="false"/>
          <w:i w:val="false"/>
          <w:color w:val="000000"/>
          <w:sz w:val="28"/>
        </w:rPr>
        <w:t>8-бабы</w:t>
      </w:r>
      <w:r>
        <w:rPr>
          <w:rFonts w:ascii="Times New Roman"/>
          <w:b w:val="false"/>
          <w:i w:val="false"/>
          <w:color w:val="000000"/>
          <w:sz w:val="28"/>
        </w:rPr>
        <w:t xml:space="preserve"> 1-тармағы талаптарының орындалуын қамтамасыз етеді.</w:t>
      </w:r>
    </w:p>
    <w:bookmarkEnd w:id="70"/>
    <w:p>
      <w:pPr>
        <w:spacing w:after="0"/>
        <w:ind w:left="0"/>
        <w:jc w:val="both"/>
      </w:pPr>
      <w:r>
        <w:rPr>
          <w:rFonts w:ascii="Times New Roman"/>
          <w:b w:val="false"/>
          <w:i w:val="false"/>
          <w:color w:val="000000"/>
          <w:sz w:val="28"/>
        </w:rPr>
        <w:t xml:space="preserve">
      Тасымалдаушының жолаушылар алдындағы азаматтық-құқықтық жауапкершілігін міндетті сақтандыруды жүзеге асыру құқығына лицензия алғанға дейін сақтандыру ұйымы, Қазақстан Республикасының бейрезидент-сақтандыру ұйымының филиалы Тасымалдаушылардың АҚЖ туралы заңның </w:t>
      </w:r>
      <w:r>
        <w:rPr>
          <w:rFonts w:ascii="Times New Roman"/>
          <w:b w:val="false"/>
          <w:i w:val="false"/>
          <w:color w:val="000000"/>
          <w:sz w:val="28"/>
        </w:rPr>
        <w:t>8-бабы</w:t>
      </w:r>
      <w:r>
        <w:rPr>
          <w:rFonts w:ascii="Times New Roman"/>
          <w:b w:val="false"/>
          <w:i w:val="false"/>
          <w:color w:val="000000"/>
          <w:sz w:val="28"/>
        </w:rPr>
        <w:t xml:space="preserve"> 1-тармағы талаптарының орындалуын қамтамасыз етеді.</w:t>
      </w:r>
    </w:p>
    <w:p>
      <w:pPr>
        <w:spacing w:after="0"/>
        <w:ind w:left="0"/>
        <w:jc w:val="both"/>
      </w:pPr>
      <w:r>
        <w:rPr>
          <w:rFonts w:ascii="Times New Roman"/>
          <w:b w:val="false"/>
          <w:i w:val="false"/>
          <w:color w:val="000000"/>
          <w:sz w:val="28"/>
        </w:rPr>
        <w:t xml:space="preserve">
      Туристі міндетті сақтандыруды жүзеге асыру құқығына лицензия алғанға дейін сақтандыру ұйымы, Қазақстан Республикасының березидент-сақтандыру ұйымының филиалы Туристі міндетті сақтандыру туралы заңның 7-1-бабы </w:t>
      </w:r>
      <w:r>
        <w:rPr>
          <w:rFonts w:ascii="Times New Roman"/>
          <w:b w:val="false"/>
          <w:i w:val="false"/>
          <w:color w:val="000000"/>
          <w:sz w:val="28"/>
        </w:rPr>
        <w:t>1-тармағы</w:t>
      </w:r>
      <w:r>
        <w:rPr>
          <w:rFonts w:ascii="Times New Roman"/>
          <w:b w:val="false"/>
          <w:i w:val="false"/>
          <w:color w:val="000000"/>
          <w:sz w:val="28"/>
        </w:rPr>
        <w:t xml:space="preserve"> талаптарының орындалуын қамтамасыз етеді.</w:t>
      </w:r>
    </w:p>
    <w:bookmarkStart w:name="z86" w:id="71"/>
    <w:p>
      <w:pPr>
        <w:spacing w:after="0"/>
        <w:ind w:left="0"/>
        <w:jc w:val="both"/>
      </w:pPr>
      <w:r>
        <w:rPr>
          <w:rFonts w:ascii="Times New Roman"/>
          <w:b w:val="false"/>
          <w:i w:val="false"/>
          <w:color w:val="000000"/>
          <w:sz w:val="28"/>
        </w:rPr>
        <w:t xml:space="preserve">
      6. "Жалпы сақтандыру" саласы және "өмірді сақтандыру" саласы бойынша сақтандыру (қайта сақтандыру) қызметін жүзеге асыру құқығына лицензия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беріледі.</w:t>
      </w:r>
    </w:p>
    <w:bookmarkEnd w:id="71"/>
    <w:p>
      <w:pPr>
        <w:spacing w:after="0"/>
        <w:ind w:left="0"/>
        <w:jc w:val="both"/>
      </w:pPr>
      <w:r>
        <w:rPr>
          <w:rFonts w:ascii="Times New Roman"/>
          <w:b w:val="false"/>
          <w:i w:val="false"/>
          <w:color w:val="000000"/>
          <w:sz w:val="28"/>
        </w:rPr>
        <w:t xml:space="preserve">
      Қайта сақтандыру жөніндегі қызметке лицензия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беріледі.</w:t>
      </w:r>
    </w:p>
    <w:p>
      <w:pPr>
        <w:spacing w:after="0"/>
        <w:ind w:left="0"/>
        <w:jc w:val="both"/>
      </w:pPr>
      <w:r>
        <w:rPr>
          <w:rFonts w:ascii="Times New Roman"/>
          <w:b w:val="false"/>
          <w:i w:val="false"/>
          <w:color w:val="000000"/>
          <w:sz w:val="28"/>
        </w:rPr>
        <w:t xml:space="preserve">
      Сақтандыру брокерінің қызметін жүзеге асыру құқығына лицензия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беріледі.</w:t>
      </w:r>
    </w:p>
    <w:bookmarkStart w:name="z87" w:id="72"/>
    <w:p>
      <w:pPr>
        <w:spacing w:after="0"/>
        <w:ind w:left="0"/>
        <w:jc w:val="both"/>
      </w:pPr>
      <w:r>
        <w:rPr>
          <w:rFonts w:ascii="Times New Roman"/>
          <w:b w:val="false"/>
          <w:i w:val="false"/>
          <w:color w:val="000000"/>
          <w:sz w:val="28"/>
        </w:rPr>
        <w:t>
      7. Сақтандыру (қайта сақтандыру) ұйымы, Қазақстан Республикасының бейрезидент-сақтандыру (қайта сақтандыру) ұйымының филиалы сақтандыру қызметін уәкілетті орган сақтандыру (қайта сақтандыру) қызметін жүзеге асыру құқығына берген лицензия негізінде Сақтандыру қағидалары болған кезде ғана жүзеге асырады.</w:t>
      </w:r>
    </w:p>
    <w:bookmarkEnd w:id="72"/>
    <w:bookmarkStart w:name="z88" w:id="73"/>
    <w:p>
      <w:pPr>
        <w:spacing w:after="0"/>
        <w:ind w:left="0"/>
        <w:jc w:val="both"/>
      </w:pPr>
      <w:r>
        <w:rPr>
          <w:rFonts w:ascii="Times New Roman"/>
          <w:b w:val="false"/>
          <w:i w:val="false"/>
          <w:color w:val="000000"/>
          <w:sz w:val="28"/>
        </w:rPr>
        <w:t>
      8. Уәкілетті органның портал арқылы көрсетілетін қызметті алушының құжаттарын алуы мемлекеттік қызмет көрсету бойынша рәсімді (іс-қимылды) бастауға негіздеме болып табылады.</w:t>
      </w:r>
    </w:p>
    <w:bookmarkEnd w:id="73"/>
    <w:bookmarkStart w:name="z89" w:id="74"/>
    <w:p>
      <w:pPr>
        <w:spacing w:after="0"/>
        <w:ind w:left="0"/>
        <w:jc w:val="both"/>
      </w:pPr>
      <w:r>
        <w:rPr>
          <w:rFonts w:ascii="Times New Roman"/>
          <w:b w:val="false"/>
          <w:i w:val="false"/>
          <w:color w:val="000000"/>
          <w:sz w:val="28"/>
        </w:rPr>
        <w:t xml:space="preserve">
      9. Көрсетілетін қызметті берушінің хат-хабарды қабылдауға және тіркеуге уәкілетті қызметкері сақтандыру брокерінің қызметін, сақтандырудың қосымша сыныптары бойынша сақтандыру (қайта сақтандыру) қызметін, брокерлік қызметтің қосымша түрін жүзеге асыру құқығына лицензия беру туралы өтініш келіп түскен күні оны мемлекеттік қызмет көрсетуге жауапты бөлімшеге (бұдан әрі - жауапты бөлімше) жіберуді жүзеге асырады. Жауапты бөлімшенің қызметкері ұсынылған құжаттардың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 мемлекеттік қызмет көрсетуге қойылатын негізгі талаптар тізбесінің 8-тармағының, 6-қосымшаға сәйкес "өмірді сақтандыру" саласы бойынша сақтандыру қызметін жүзеге асыруға немесе исламдық сақтандыру қызметін жүзеге асыру құқығына лицензия беру" мемлекеттік қызмет көрсетуге қойылатын талаптар тізбесінің 8-тармағының, 7-қосымшаға сәйкес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мемлекеттік қызмет көрсетуге қойылатын негізгі талаптар тізбесінің 8-тармағының, 8-қосымшаға сәйкес "Қайта сақтандыру жөніндегі қызметке немесе исламдық қайта сақтандыру жөніндегі қызметті жүзеге асыру құқығына лицензия беру" мемлекеттік қызмет көрсетуге қойылатын негізгі талаптар тізбесінің 8-тармағының, 9-қосымшаға сәйкес "Сақтандыру брокерінің қызметін жүзеге асыру құқығына лицензия беру" мемлекеттік қызмет көрсетуге қойылатын негізгі талаптар тізбесінің 8-тармағының талаптарына сәйкес келуінің толықтығын тексереді.</w:t>
      </w:r>
    </w:p>
    <w:bookmarkEnd w:id="74"/>
    <w:p>
      <w:pPr>
        <w:spacing w:after="0"/>
        <w:ind w:left="0"/>
        <w:jc w:val="both"/>
      </w:pPr>
      <w:r>
        <w:rPr>
          <w:rFonts w:ascii="Times New Roman"/>
          <w:b w:val="false"/>
          <w:i w:val="false"/>
          <w:color w:val="000000"/>
          <w:sz w:val="28"/>
        </w:rPr>
        <w:t>
      Ұсынылған құжаттардың толық болмау фактісі және (немесе) қолдану мерзімі өткен құжаттар анықталған жағдайда көрсетілетін қызметті беруші құжаттарды алған сәттен бастап 2 (екі) жұмыс күні ішінде өтінішті қабылдаудан бас тартады.</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жағдайда жауапты бөлімше 25 (жиырма бес) жұмыс күні ішінде құжаттардың Заңның </w:t>
      </w:r>
      <w:r>
        <w:rPr>
          <w:rFonts w:ascii="Times New Roman"/>
          <w:b w:val="false"/>
          <w:i w:val="false"/>
          <w:color w:val="000000"/>
          <w:sz w:val="28"/>
        </w:rPr>
        <w:t>37-бабының</w:t>
      </w:r>
      <w:r>
        <w:rPr>
          <w:rFonts w:ascii="Times New Roman"/>
          <w:b w:val="false"/>
          <w:i w:val="false"/>
          <w:color w:val="000000"/>
          <w:sz w:val="28"/>
        </w:rPr>
        <w:t xml:space="preserve"> және Қағидалардың 11, 12 және 13-тармақтарының талаптарына сәйкестігін қарайды.</w:t>
      </w:r>
    </w:p>
    <w:p>
      <w:pPr>
        <w:spacing w:after="0"/>
        <w:ind w:left="0"/>
        <w:jc w:val="both"/>
      </w:pPr>
      <w:r>
        <w:rPr>
          <w:rFonts w:ascii="Times New Roman"/>
          <w:b w:val="false"/>
          <w:i w:val="false"/>
          <w:color w:val="000000"/>
          <w:sz w:val="28"/>
        </w:rPr>
        <w:t>
      Мемлекеттік қызмет көрсетуден бас тарту үшін негіздемелер анықталған жағдайда, уәкілетті орган қызмет алушыға мемлекеттік қызмет көрсетуден бас тарту туралы алдын ала шешім туралы, сондай-ақ өтініш берушіге алдын ала шешім бойынша өз пікірін білдіруі үшін тыңдаудың өту уақыты мен орны (әдісі) туралы хабарлайды.</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 дегенде 3 (үш) күн бұрын жіберіледі. Тыңдау хабарлама жіберген күннен бастап 2 (екі) жұмыс күнінен кешіктірмей өткізіледі.</w:t>
      </w:r>
    </w:p>
    <w:p>
      <w:pPr>
        <w:spacing w:after="0"/>
        <w:ind w:left="0"/>
        <w:jc w:val="both"/>
      </w:pPr>
      <w:r>
        <w:rPr>
          <w:rFonts w:ascii="Times New Roman"/>
          <w:b w:val="false"/>
          <w:i w:val="false"/>
          <w:color w:val="000000"/>
          <w:sz w:val="28"/>
        </w:rPr>
        <w:t>
      Өтініш беруші ұсынған құжаттарды қарау нәтижелері бойынша, жауапты тұлға тыңдаудан кейін бұйрық және лицензия жобаларын немесе лицензия беруден бас тартуды дайындайды, көрсетілетін қызмет берушінің уәкілетті органында мемлекеттік қызмет көрсету нәтижесіне (бұдан әрі – мемлекеттік қызмет көрсету нәтижесі) қол қояды.</w:t>
      </w:r>
    </w:p>
    <w:p>
      <w:pPr>
        <w:spacing w:after="0"/>
        <w:ind w:left="0"/>
        <w:jc w:val="both"/>
      </w:pPr>
      <w:r>
        <w:rPr>
          <w:rFonts w:ascii="Times New Roman"/>
          <w:b w:val="false"/>
          <w:i w:val="false"/>
          <w:color w:val="000000"/>
          <w:sz w:val="28"/>
        </w:rPr>
        <w:t>
      Жауапты бөлімшенің қызметкері "жалпы сақтандыру" саласы бойынша сақтандыру (қайта сақтандыру) қызметін немесе исламдық сақтандыру (қайта сақтандыру) қызметін жүзеге асыру құқығына, "өмірді сақтандыру" саласы бойынша сақтандыру (қайта сақтандыру) қызметін немесе исламдық сақтандыру (қайта сақтандыру) қызметін жүзеге асыру құқығына, міндетті сақтандыру түрлері бойынша сақтандыру қызметін немесе исламдық сақтандыру қызметін жүзеге асыру құқығына, қайта сақтандыру немесе исламдық қайта сақтандыру қызметін жүзеге асыру құқығына, сақтандыру брокерінің қызметін жүзеге асыру құқығына лицензия беру (беруден бас тарту) туралы уәкілетті орган шешім қабылдағаннан кейін 3 (үш) жұмыс күні ішінде көрсетілетін қызметті алушыға мемлекеттік қызмет көрсету нәтижесін уәкілетті органның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жібереді.</w:t>
      </w:r>
    </w:p>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90" w:id="75"/>
    <w:p>
      <w:pPr>
        <w:spacing w:after="0"/>
        <w:ind w:left="0"/>
        <w:jc w:val="both"/>
      </w:pPr>
      <w:r>
        <w:rPr>
          <w:rFonts w:ascii="Times New Roman"/>
          <w:b w:val="false"/>
          <w:i w:val="false"/>
          <w:color w:val="000000"/>
          <w:sz w:val="28"/>
        </w:rPr>
        <w:t>
      10. Мемлекеттік қызмет көрсету сатысы туралы ақпарат мемлекеттік қызметтер көрсету мониторингінің ақпараттық жүйесінде автоматты режимде жаңартылады.</w:t>
      </w:r>
    </w:p>
    <w:bookmarkEnd w:id="75"/>
    <w:bookmarkStart w:name="z91" w:id="76"/>
    <w:p>
      <w:pPr>
        <w:spacing w:after="0"/>
        <w:ind w:left="0"/>
        <w:jc w:val="both"/>
      </w:pPr>
      <w:r>
        <w:rPr>
          <w:rFonts w:ascii="Times New Roman"/>
          <w:b w:val="false"/>
          <w:i w:val="false"/>
          <w:color w:val="000000"/>
          <w:sz w:val="28"/>
        </w:rPr>
        <w:t>
      11. Мемлекеттік қызметтер көрсету үшін көрсетілетін қызметті алушыдан талап етілетін құжаттар мен мәліметтер тізбесі Мемлекеттік көрсетілетін қызметтерге қойылатын негізгі талаптар тізбесінде көзделген:</w:t>
      </w:r>
    </w:p>
    <w:bookmarkEnd w:id="76"/>
    <w:p>
      <w:pPr>
        <w:spacing w:after="0"/>
        <w:ind w:left="0"/>
        <w:jc w:val="both"/>
      </w:pPr>
      <w:r>
        <w:rPr>
          <w:rFonts w:ascii="Times New Roman"/>
          <w:b w:val="false"/>
          <w:i w:val="false"/>
          <w:color w:val="000000"/>
          <w:sz w:val="28"/>
        </w:rPr>
        <w:t xml:space="preserve">
      1)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p>
      <w:pPr>
        <w:spacing w:after="0"/>
        <w:ind w:left="0"/>
        <w:jc w:val="both"/>
      </w:pPr>
      <w:r>
        <w:rPr>
          <w:rFonts w:ascii="Times New Roman"/>
          <w:b w:val="false"/>
          <w:i w:val="false"/>
          <w:color w:val="000000"/>
          <w:sz w:val="28"/>
        </w:rPr>
        <w:t xml:space="preserve">
      2)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"өмірді сақтандыру" саласы бойынша сақтандыру қызметін жүзеге асыруға немесе исламдық сақтандыру қызметін жүзеге асыру құқығына лицензия беру";</w:t>
      </w:r>
    </w:p>
    <w:p>
      <w:pPr>
        <w:spacing w:after="0"/>
        <w:ind w:left="0"/>
        <w:jc w:val="both"/>
      </w:pPr>
      <w:r>
        <w:rPr>
          <w:rFonts w:ascii="Times New Roman"/>
          <w:b w:val="false"/>
          <w:i w:val="false"/>
          <w:color w:val="000000"/>
          <w:sz w:val="28"/>
        </w:rPr>
        <w:t xml:space="preserve">
      3)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w:t>
      </w:r>
    </w:p>
    <w:p>
      <w:pPr>
        <w:spacing w:after="0"/>
        <w:ind w:left="0"/>
        <w:jc w:val="both"/>
      </w:pPr>
      <w:r>
        <w:rPr>
          <w:rFonts w:ascii="Times New Roman"/>
          <w:b w:val="false"/>
          <w:i w:val="false"/>
          <w:color w:val="000000"/>
          <w:sz w:val="28"/>
        </w:rPr>
        <w:t xml:space="preserve">
      4)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"Қайта сақтандыру қызметіне немесе исламдық қайта сақтандыру қызметін жүзеге асыру құқығына лицензия беру";</w:t>
      </w:r>
    </w:p>
    <w:p>
      <w:pPr>
        <w:spacing w:after="0"/>
        <w:ind w:left="0"/>
        <w:jc w:val="both"/>
      </w:pPr>
      <w:r>
        <w:rPr>
          <w:rFonts w:ascii="Times New Roman"/>
          <w:b w:val="false"/>
          <w:i w:val="false"/>
          <w:color w:val="000000"/>
          <w:sz w:val="28"/>
        </w:rPr>
        <w:t xml:space="preserve">
      5) "Қағидаларға </w:t>
      </w:r>
      <w:r>
        <w:rPr>
          <w:rFonts w:ascii="Times New Roman"/>
          <w:b w:val="false"/>
          <w:i w:val="false"/>
          <w:color w:val="000000"/>
          <w:sz w:val="28"/>
        </w:rPr>
        <w:t>9-қосымшаға</w:t>
      </w:r>
      <w:r>
        <w:rPr>
          <w:rFonts w:ascii="Times New Roman"/>
          <w:b w:val="false"/>
          <w:i w:val="false"/>
          <w:color w:val="000000"/>
          <w:sz w:val="28"/>
        </w:rPr>
        <w:t xml:space="preserve"> сәйкес "Сақтандыру брокерінің қызметін жүзеге асыру құқығына лицензия беру.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92" w:id="77"/>
    <w:p>
      <w:pPr>
        <w:spacing w:after="0"/>
        <w:ind w:left="0"/>
        <w:jc w:val="left"/>
      </w:pPr>
      <w:r>
        <w:rPr>
          <w:rFonts w:ascii="Times New Roman"/>
          <w:b/>
          <w:i w:val="false"/>
          <w:color w:val="000000"/>
        </w:rPr>
        <w:t xml:space="preserve"> 3-тарау. Лицензия алу үшін ұсынылатын құжаттардың мазмұнына қойылатын талаптар</w:t>
      </w:r>
    </w:p>
    <w:bookmarkEnd w:id="77"/>
    <w:bookmarkStart w:name="z93" w:id="78"/>
    <w:p>
      <w:pPr>
        <w:spacing w:after="0"/>
        <w:ind w:left="0"/>
        <w:jc w:val="both"/>
      </w:pPr>
      <w:r>
        <w:rPr>
          <w:rFonts w:ascii="Times New Roman"/>
          <w:b w:val="false"/>
          <w:i w:val="false"/>
          <w:color w:val="000000"/>
          <w:sz w:val="28"/>
        </w:rPr>
        <w:t>
      12. Сақтандыру сыныбы бойынша бизнес-жоспарға сақтандыру ұйымының немесе Қазақстан Республикасының бейрезидент-сақтандыру ұйымының атқарушы органының басшысы және актуарлық қызметті жүзеге асыруға жарамды лицензиясы бар актуарий қол қояды және оны сақтандыру ұйымының директорлар кеңесі немесе Қазақстан Республикасының бейрезидент-сақтандыру ұйымының тиісті басқару органы бекітеді.</w:t>
      </w:r>
    </w:p>
    <w:bookmarkEnd w:id="78"/>
    <w:p>
      <w:pPr>
        <w:spacing w:after="0"/>
        <w:ind w:left="0"/>
        <w:jc w:val="both"/>
      </w:pPr>
      <w:r>
        <w:rPr>
          <w:rFonts w:ascii="Times New Roman"/>
          <w:b w:val="false"/>
          <w:i w:val="false"/>
          <w:color w:val="000000"/>
          <w:sz w:val="28"/>
        </w:rPr>
        <w:t>
      Бизнес-жоспар сақтандырудың қосымша сыныбын (сыныптарын) (жалпы сақтандыру ұйымының қызметі бойынша) ескере отырып:</w:t>
      </w:r>
    </w:p>
    <w:p>
      <w:pPr>
        <w:spacing w:after="0"/>
        <w:ind w:left="0"/>
        <w:jc w:val="both"/>
      </w:pPr>
      <w:r>
        <w:rPr>
          <w:rFonts w:ascii="Times New Roman"/>
          <w:b w:val="false"/>
          <w:i w:val="false"/>
          <w:color w:val="000000"/>
          <w:sz w:val="28"/>
        </w:rPr>
        <w:t xml:space="preserve">
      1) "жалпы сақтандыру" саласының сақтандыру (қайта сақтандыру) ұйымдары үшін таяудағы үш жылға және "өмірді сақтандыру" саласының сақтандыру (қайта сақтандыру) ұйымдары үшін бес жылға – егер сақтандырудың қосымша (қосымша) сыныбы (сыныптары) бойынша сақтандыру қызметін жүзеге асыру құқығына лицензия алу үшін жүгінген күні, бұрын Заңның </w:t>
      </w:r>
      <w:r>
        <w:rPr>
          <w:rFonts w:ascii="Times New Roman"/>
          <w:b w:val="false"/>
          <w:i w:val="false"/>
          <w:color w:val="000000"/>
          <w:sz w:val="28"/>
        </w:rPr>
        <w:t>27-бабына</w:t>
      </w:r>
      <w:r>
        <w:rPr>
          <w:rFonts w:ascii="Times New Roman"/>
          <w:b w:val="false"/>
          <w:i w:val="false"/>
          <w:color w:val="000000"/>
          <w:sz w:val="28"/>
        </w:rPr>
        <w:t xml:space="preserve"> сәйкес ұсынылған бизнес-жоспар жасалған мерзім өткенге дейін екі жылдан аз уақыт қалған жағдайда;</w:t>
      </w:r>
    </w:p>
    <w:p>
      <w:pPr>
        <w:spacing w:after="0"/>
        <w:ind w:left="0"/>
        <w:jc w:val="both"/>
      </w:pPr>
      <w:r>
        <w:rPr>
          <w:rFonts w:ascii="Times New Roman"/>
          <w:b w:val="false"/>
          <w:i w:val="false"/>
          <w:color w:val="000000"/>
          <w:sz w:val="28"/>
        </w:rPr>
        <w:t xml:space="preserve">
      2) Заңның </w:t>
      </w:r>
      <w:r>
        <w:rPr>
          <w:rFonts w:ascii="Times New Roman"/>
          <w:b w:val="false"/>
          <w:i w:val="false"/>
          <w:color w:val="000000"/>
          <w:sz w:val="28"/>
        </w:rPr>
        <w:t>27-бабына</w:t>
      </w:r>
      <w:r>
        <w:rPr>
          <w:rFonts w:ascii="Times New Roman"/>
          <w:b w:val="false"/>
          <w:i w:val="false"/>
          <w:color w:val="000000"/>
          <w:sz w:val="28"/>
        </w:rPr>
        <w:t xml:space="preserve"> сәйкес ұсынылған бизнес-жоспар жасалған мерзімнің соңына дейінгі кезеңге – егер сақтандыру ұйымы сақтандырудың қосымша сыныбы (сыныптары) бойынша сақтандыру қызметін жүзеге асыру құқығына лицензия алу үшін өтініш жасаған жағдайда, ол жасалған мерзім аяқталғанға дейін екі жылдан кешіктірмей Заңның </w:t>
      </w:r>
      <w:r>
        <w:rPr>
          <w:rFonts w:ascii="Times New Roman"/>
          <w:b w:val="false"/>
          <w:i w:val="false"/>
          <w:color w:val="000000"/>
          <w:sz w:val="28"/>
        </w:rPr>
        <w:t>27-бабына</w:t>
      </w:r>
      <w:r>
        <w:rPr>
          <w:rFonts w:ascii="Times New Roman"/>
          <w:b w:val="false"/>
          <w:i w:val="false"/>
          <w:color w:val="000000"/>
          <w:sz w:val="28"/>
        </w:rPr>
        <w:t xml:space="preserve"> сәйкес ұсынылған бизнес-жоспар жасалады және әзірленеді.</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27-бабына</w:t>
      </w:r>
      <w:r>
        <w:rPr>
          <w:rFonts w:ascii="Times New Roman"/>
          <w:b w:val="false"/>
          <w:i w:val="false"/>
          <w:color w:val="000000"/>
          <w:sz w:val="28"/>
        </w:rPr>
        <w:t xml:space="preserve"> сәйкес бизнес-жоспарда талап етілетін ақпаратқа қосымша, бизнес-жоспарда мынадай ақпарат бар:</w:t>
      </w:r>
    </w:p>
    <w:p>
      <w:pPr>
        <w:spacing w:after="0"/>
        <w:ind w:left="0"/>
        <w:jc w:val="both"/>
      </w:pPr>
      <w:r>
        <w:rPr>
          <w:rFonts w:ascii="Times New Roman"/>
          <w:b w:val="false"/>
          <w:i w:val="false"/>
          <w:color w:val="000000"/>
          <w:sz w:val="28"/>
        </w:rPr>
        <w:t>
      1) мыналардың:</w:t>
      </w:r>
    </w:p>
    <w:p>
      <w:pPr>
        <w:spacing w:after="0"/>
        <w:ind w:left="0"/>
        <w:jc w:val="both"/>
      </w:pPr>
      <w:r>
        <w:rPr>
          <w:rFonts w:ascii="Times New Roman"/>
          <w:b w:val="false"/>
          <w:i w:val="false"/>
          <w:color w:val="000000"/>
          <w:sz w:val="28"/>
        </w:rPr>
        <w:t>
      сақтандыру сыныбы бойынша өтелетін тәуекелдердің;</w:t>
      </w:r>
    </w:p>
    <w:p>
      <w:pPr>
        <w:spacing w:after="0"/>
        <w:ind w:left="0"/>
        <w:jc w:val="both"/>
      </w:pPr>
      <w:r>
        <w:rPr>
          <w:rFonts w:ascii="Times New Roman"/>
          <w:b w:val="false"/>
          <w:i w:val="false"/>
          <w:color w:val="000000"/>
          <w:sz w:val="28"/>
        </w:rPr>
        <w:t>
      сақтандыру портфелінің құрылымындағы сақтандыру сыныбы үлесінің;</w:t>
      </w:r>
    </w:p>
    <w:p>
      <w:pPr>
        <w:spacing w:after="0"/>
        <w:ind w:left="0"/>
        <w:jc w:val="both"/>
      </w:pPr>
      <w:r>
        <w:rPr>
          <w:rFonts w:ascii="Times New Roman"/>
          <w:b w:val="false"/>
          <w:i w:val="false"/>
          <w:color w:val="000000"/>
          <w:sz w:val="28"/>
        </w:rPr>
        <w:t>
      сақтандыру сыныбы бойынша қызметтер көрсету нарығы сегментінің (нарық көлемінің, әлеуетті сақтанушылардың, географиялық жерінің);</w:t>
      </w:r>
    </w:p>
    <w:p>
      <w:pPr>
        <w:spacing w:after="0"/>
        <w:ind w:left="0"/>
        <w:jc w:val="both"/>
      </w:pPr>
      <w:r>
        <w:rPr>
          <w:rFonts w:ascii="Times New Roman"/>
          <w:b w:val="false"/>
          <w:i w:val="false"/>
          <w:color w:val="000000"/>
          <w:sz w:val="28"/>
        </w:rPr>
        <w:t>
      сақтандыру сыныбы шеңберінде сақтандыру өнімдерін өткізу тәсілдерінің негізгі сипаттамалары (әрбір сақтандырудың қосымша сыныбы бойынша);</w:t>
      </w:r>
    </w:p>
    <w:p>
      <w:pPr>
        <w:spacing w:after="0"/>
        <w:ind w:left="0"/>
        <w:jc w:val="both"/>
      </w:pPr>
      <w:r>
        <w:rPr>
          <w:rFonts w:ascii="Times New Roman"/>
          <w:b w:val="false"/>
          <w:i w:val="false"/>
          <w:color w:val="000000"/>
          <w:sz w:val="28"/>
        </w:rPr>
        <w:t>
      2) уәкілетті органның нормативтік-құқықтық актілерінде белгіленген, талаптарға сәйкес келетін, экономикалық негіздемемен сақтандыру тарифтерін есептеу (әрбір сақтандырудың қосымша сыныбы бойынша);</w:t>
      </w:r>
    </w:p>
    <w:p>
      <w:pPr>
        <w:spacing w:after="0"/>
        <w:ind w:left="0"/>
        <w:jc w:val="both"/>
      </w:pPr>
      <w:r>
        <w:rPr>
          <w:rFonts w:ascii="Times New Roman"/>
          <w:b w:val="false"/>
          <w:i w:val="false"/>
          <w:color w:val="000000"/>
          <w:sz w:val="28"/>
        </w:rPr>
        <w:t>
      3) кірістер, шығыстар туралы болжам (жалпы сақтандыру ұйымы қызметі бойынша);</w:t>
      </w:r>
    </w:p>
    <w:p>
      <w:pPr>
        <w:spacing w:after="0"/>
        <w:ind w:left="0"/>
        <w:jc w:val="both"/>
      </w:pPr>
      <w:r>
        <w:rPr>
          <w:rFonts w:ascii="Times New Roman"/>
          <w:b w:val="false"/>
          <w:i w:val="false"/>
          <w:color w:val="000000"/>
          <w:sz w:val="28"/>
        </w:rPr>
        <w:t>
      4) сақтандыру резервтері туралы болжам (жалпы сақтандыру және сақтандыру портфелінің қосымша сыныбы бойынша);</w:t>
      </w:r>
    </w:p>
    <w:p>
      <w:pPr>
        <w:spacing w:after="0"/>
        <w:ind w:left="0"/>
        <w:jc w:val="both"/>
      </w:pPr>
      <w:r>
        <w:rPr>
          <w:rFonts w:ascii="Times New Roman"/>
          <w:b w:val="false"/>
          <w:i w:val="false"/>
          <w:color w:val="000000"/>
          <w:sz w:val="28"/>
        </w:rPr>
        <w:t>
      5) шығындылық болжамы, ең нашар және ең жақсы жағдайдағы тәуекелдерді бағалау, пруденциялық нормативтердің сақталу болжамы (жалпы сақтандыру ұйымының қызметі бойынша);</w:t>
      </w:r>
    </w:p>
    <w:p>
      <w:pPr>
        <w:spacing w:after="0"/>
        <w:ind w:left="0"/>
        <w:jc w:val="both"/>
      </w:pPr>
      <w:r>
        <w:rPr>
          <w:rFonts w:ascii="Times New Roman"/>
          <w:b w:val="false"/>
          <w:i w:val="false"/>
          <w:color w:val="000000"/>
          <w:sz w:val="28"/>
        </w:rPr>
        <w:t>
      6) қайта сақтандыру саясаты (қайта сақтандыру нысандары мен әдістері, қайта сақтандыру ұйымдарын бағалау өлшемшарттары);</w:t>
      </w:r>
    </w:p>
    <w:p>
      <w:pPr>
        <w:spacing w:after="0"/>
        <w:ind w:left="0"/>
        <w:jc w:val="both"/>
      </w:pPr>
      <w:r>
        <w:rPr>
          <w:rFonts w:ascii="Times New Roman"/>
          <w:b w:val="false"/>
          <w:i w:val="false"/>
          <w:color w:val="000000"/>
          <w:sz w:val="28"/>
        </w:rPr>
        <w:t>
      7) инвестициялық саясат (жалпы сақтандыру ұйымы қызметі бойынша).</w:t>
      </w:r>
    </w:p>
    <w:p>
      <w:pPr>
        <w:spacing w:after="0"/>
        <w:ind w:left="0"/>
        <w:jc w:val="both"/>
      </w:pPr>
      <w:r>
        <w:rPr>
          <w:rFonts w:ascii="Times New Roman"/>
          <w:b w:val="false"/>
          <w:i w:val="false"/>
          <w:color w:val="000000"/>
          <w:sz w:val="28"/>
        </w:rPr>
        <w:t>
      Инвестициялық саясат жөніндегі ақпаратта мынадай:</w:t>
      </w:r>
    </w:p>
    <w:p>
      <w:pPr>
        <w:spacing w:after="0"/>
        <w:ind w:left="0"/>
        <w:jc w:val="both"/>
      </w:pPr>
      <w:r>
        <w:rPr>
          <w:rFonts w:ascii="Times New Roman"/>
          <w:b w:val="false"/>
          <w:i w:val="false"/>
          <w:color w:val="000000"/>
          <w:sz w:val="28"/>
        </w:rPr>
        <w:t>
      1) инвестициялау мақсаттары;</w:t>
      </w:r>
    </w:p>
    <w:p>
      <w:pPr>
        <w:spacing w:after="0"/>
        <w:ind w:left="0"/>
        <w:jc w:val="both"/>
      </w:pPr>
      <w:r>
        <w:rPr>
          <w:rFonts w:ascii="Times New Roman"/>
          <w:b w:val="false"/>
          <w:i w:val="false"/>
          <w:color w:val="000000"/>
          <w:sz w:val="28"/>
        </w:rPr>
        <w:t>
      2) инвестиция түрлері бойынша әртараптандыруды және активтердің сапасын бағалауды қоса алғанда, инвестициялық портфельді және оның кірістілігін қалыптастыру;</w:t>
      </w:r>
    </w:p>
    <w:p>
      <w:pPr>
        <w:spacing w:after="0"/>
        <w:ind w:left="0"/>
        <w:jc w:val="both"/>
      </w:pPr>
      <w:r>
        <w:rPr>
          <w:rFonts w:ascii="Times New Roman"/>
          <w:b w:val="false"/>
          <w:i w:val="false"/>
          <w:color w:val="000000"/>
          <w:sz w:val="28"/>
        </w:rPr>
        <w:t>
      3) активтердің түріне, сондай-ақ сырттан қаражат тартуға қарай инвестициялық шектеулер;</w:t>
      </w:r>
    </w:p>
    <w:p>
      <w:pPr>
        <w:spacing w:after="0"/>
        <w:ind w:left="0"/>
        <w:jc w:val="both"/>
      </w:pPr>
      <w:r>
        <w:rPr>
          <w:rFonts w:ascii="Times New Roman"/>
          <w:b w:val="false"/>
          <w:i w:val="false"/>
          <w:color w:val="000000"/>
          <w:sz w:val="28"/>
        </w:rPr>
        <w:t>
      4) ұйымның инвестициялық саясатқа жауапты адамдары туралы мәліметтер ашып көрсетіледі.</w:t>
      </w:r>
    </w:p>
    <w:p>
      <w:pPr>
        <w:spacing w:after="0"/>
        <w:ind w:left="0"/>
        <w:jc w:val="both"/>
      </w:pPr>
      <w:r>
        <w:rPr>
          <w:rFonts w:ascii="Times New Roman"/>
          <w:b w:val="false"/>
          <w:i w:val="false"/>
          <w:color w:val="000000"/>
          <w:sz w:val="28"/>
        </w:rPr>
        <w:t>
      Сақтандырудың бірнеше сыныптары бойынша сақтандыру қызметін жүзеге асыру құқығына лицензия алуға өтініш берген кезде сақтандыру сыныптары бөлінісінде бір бизнес-жоспар ұсынылады.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94" w:id="79"/>
    <w:p>
      <w:pPr>
        <w:spacing w:after="0"/>
        <w:ind w:left="0"/>
        <w:jc w:val="both"/>
      </w:pPr>
      <w:r>
        <w:rPr>
          <w:rFonts w:ascii="Times New Roman"/>
          <w:b w:val="false"/>
          <w:i w:val="false"/>
          <w:color w:val="000000"/>
          <w:sz w:val="28"/>
        </w:rPr>
        <w:t>
      13. Сақтандыру (қайта сақтандыру) ұйымының директорлар кеңесі бекіткен және сақтандыру нарығында актуарлық қызметті жүзеге асыруға лицензиясы бар актуарий қол қойған, Қазақстан Республикасының бейрезидент-сақтандыру (қайта сақтандыру) ұйымының лауазымды адамы не құжаттарға қол қоюға уәкілетті тұлға бекіткен, Қазақстан Республикасының бейрезидент-сақтандыру (қайта сақтандыру) ұйымының актуарийі қол қойған жақын арадағы екі жылға арналған қайта сақтандыру қызметін жүзеге асыру жөніндегі Бизнес-жоспарда мынадай ақпарат қамтылады:</w:t>
      </w:r>
    </w:p>
    <w:bookmarkEnd w:id="79"/>
    <w:p>
      <w:pPr>
        <w:spacing w:after="0"/>
        <w:ind w:left="0"/>
        <w:jc w:val="both"/>
      </w:pPr>
      <w:r>
        <w:rPr>
          <w:rFonts w:ascii="Times New Roman"/>
          <w:b w:val="false"/>
          <w:i w:val="false"/>
          <w:color w:val="000000"/>
          <w:sz w:val="28"/>
        </w:rPr>
        <w:t>
      1) тәуекелдерді қайта сақтандыруға беру кезінде:</w:t>
      </w:r>
    </w:p>
    <w:p>
      <w:pPr>
        <w:spacing w:after="0"/>
        <w:ind w:left="0"/>
        <w:jc w:val="both"/>
      </w:pPr>
      <w:r>
        <w:rPr>
          <w:rFonts w:ascii="Times New Roman"/>
          <w:b w:val="false"/>
          <w:i w:val="false"/>
          <w:color w:val="000000"/>
          <w:sz w:val="28"/>
        </w:rPr>
        <w:t>
      негізгі нысандар (факультативті, облигаторлық, факультативті-облигаторлық) және сақтандыру сыныптары бойынша қайта сақтандыруға қатысу әдістері/түрлері (үйлесімді, үйлесімсіз), олардың өзара арақатынасы;</w:t>
      </w:r>
    </w:p>
    <w:p>
      <w:pPr>
        <w:spacing w:after="0"/>
        <w:ind w:left="0"/>
        <w:jc w:val="both"/>
      </w:pPr>
      <w:r>
        <w:rPr>
          <w:rFonts w:ascii="Times New Roman"/>
          <w:b w:val="false"/>
          <w:i w:val="false"/>
          <w:color w:val="000000"/>
          <w:sz w:val="28"/>
        </w:rPr>
        <w:t>
      қайта сақтандыру ұйымдарын бағалау өлшемшарттары (рейтинг, капиталдың мөлшері және активтер деңгейі, қызметті жүзеге асыруға тиісті қадағалау органы берген лицензияның болуы;</w:t>
      </w:r>
    </w:p>
    <w:p>
      <w:pPr>
        <w:spacing w:after="0"/>
        <w:ind w:left="0"/>
        <w:jc w:val="both"/>
      </w:pPr>
      <w:r>
        <w:rPr>
          <w:rFonts w:ascii="Times New Roman"/>
          <w:b w:val="false"/>
          <w:i w:val="false"/>
          <w:color w:val="000000"/>
          <w:sz w:val="28"/>
        </w:rPr>
        <w:t>
      қайта сақтандыру ұйымының тұрақтылығы: компанияның нарықтағы жұмыс істеген уақыты мен тәжірибесі, орналасқан жері, сақтандыру тәуекелдердің болуы; қайта сақтандыру ұйымының іскерлік әлуеті: қызмет түрлері бойынша талдау жүргізу, ірі төлемдер бойынша талдау жүргізу, клиенттермен өзара қатынас, баспасөзде жағымсыз немесе жағымды жарияланымдардың болуы);</w:t>
      </w:r>
    </w:p>
    <w:p>
      <w:pPr>
        <w:spacing w:after="0"/>
        <w:ind w:left="0"/>
        <w:jc w:val="both"/>
      </w:pPr>
      <w:r>
        <w:rPr>
          <w:rFonts w:ascii="Times New Roman"/>
          <w:b w:val="false"/>
          <w:i w:val="false"/>
          <w:color w:val="000000"/>
          <w:sz w:val="28"/>
        </w:rPr>
        <w:t>
      қайта сақтандыру ұйымының қызметіне бақылау жасау, қайта сақтандыру талаптарын сақтауды қамтамасыз ету жүйесі қалайша жүзеге асырылатын болады;</w:t>
      </w:r>
    </w:p>
    <w:p>
      <w:pPr>
        <w:spacing w:after="0"/>
        <w:ind w:left="0"/>
        <w:jc w:val="both"/>
      </w:pPr>
      <w:r>
        <w:rPr>
          <w:rFonts w:ascii="Times New Roman"/>
          <w:b w:val="false"/>
          <w:i w:val="false"/>
          <w:color w:val="000000"/>
          <w:sz w:val="28"/>
        </w:rPr>
        <w:t>
      ынтымақтастық болжанатын қайта сақтандыру ұйымдарының атауы. Шетелдік қайта сақтандырушылардың болжамды үлесі;</w:t>
      </w:r>
    </w:p>
    <w:p>
      <w:pPr>
        <w:spacing w:after="0"/>
        <w:ind w:left="0"/>
        <w:jc w:val="both"/>
      </w:pPr>
      <w:r>
        <w:rPr>
          <w:rFonts w:ascii="Times New Roman"/>
          <w:b w:val="false"/>
          <w:i w:val="false"/>
          <w:color w:val="000000"/>
          <w:sz w:val="28"/>
        </w:rPr>
        <w:t>
      2) қайта сақтандыруға тәуекелдерді қабылдаған кезде:</w:t>
      </w:r>
    </w:p>
    <w:p>
      <w:pPr>
        <w:spacing w:after="0"/>
        <w:ind w:left="0"/>
        <w:jc w:val="both"/>
      </w:pPr>
      <w:r>
        <w:rPr>
          <w:rFonts w:ascii="Times New Roman"/>
          <w:b w:val="false"/>
          <w:i w:val="false"/>
          <w:color w:val="000000"/>
          <w:sz w:val="28"/>
        </w:rPr>
        <w:t>
      қайта сақтанушыларды бағалаудың негізгі өлшемшарттары: қызметті жүзеге асыруға тиісті қадағалау органның лицензиясының болуы, қайта сақтанушыдан сақтандыруға тәуекелдерді қабылдайтын мамандардың кәсібилігі, ірі төлемдер бойынша талдау жүргізу, баспасөзде жағымсыз немесе жағымды жарияланымдардың болуы, қайта сақтанушы - ұйымға экономикалық ықпал ету шараларының болуы, өткен жылдары осы ұйыммен жүргізген жағымсыз жұмыс тәжірибесі;</w:t>
      </w:r>
    </w:p>
    <w:p>
      <w:pPr>
        <w:spacing w:after="0"/>
        <w:ind w:left="0"/>
        <w:jc w:val="both"/>
      </w:pPr>
      <w:r>
        <w:rPr>
          <w:rFonts w:ascii="Times New Roman"/>
          <w:b w:val="false"/>
          <w:i w:val="false"/>
          <w:color w:val="000000"/>
          <w:sz w:val="28"/>
        </w:rPr>
        <w:t>
      қайта сақтандыру бойынша ұйымның портфелін сипаттау (сақтандыру түрлері, әр түрдің үлес салмағы, сақтандыру сомасының лимиттері, қайта сақтандыруға беру талаптары бойынша).</w:t>
      </w:r>
    </w:p>
    <w:bookmarkStart w:name="z95" w:id="80"/>
    <w:p>
      <w:pPr>
        <w:spacing w:after="0"/>
        <w:ind w:left="0"/>
        <w:jc w:val="left"/>
      </w:pPr>
      <w:r>
        <w:rPr>
          <w:rFonts w:ascii="Times New Roman"/>
          <w:b/>
          <w:i w:val="false"/>
          <w:color w:val="000000"/>
        </w:rPr>
        <w:t xml:space="preserve"> 4-тарау. Сақтандыру (қайта сақтандыру) қызметін, сақтандыру брокерінің қызметін жүзеге асыру құқығына лицензияны қайта ресімдеу, телнұсқасын беру, қолданылуын тоқтата тұру не тоқтату тәртібі</w:t>
      </w:r>
    </w:p>
    <w:bookmarkEnd w:id="80"/>
    <w:bookmarkStart w:name="z96" w:id="81"/>
    <w:p>
      <w:pPr>
        <w:spacing w:after="0"/>
        <w:ind w:left="0"/>
        <w:jc w:val="both"/>
      </w:pPr>
      <w:r>
        <w:rPr>
          <w:rFonts w:ascii="Times New Roman"/>
          <w:b w:val="false"/>
          <w:i w:val="false"/>
          <w:color w:val="000000"/>
          <w:sz w:val="28"/>
        </w:rPr>
        <w:t xml:space="preserve">
      14. Сақтандыру (қайта сақтандыру) қызметін, сақтандыру брокерінің қызметін жүзеге асыру құқығына лицензия </w:t>
      </w:r>
      <w:r>
        <w:rPr>
          <w:rFonts w:ascii="Times New Roman"/>
          <w:b w:val="false"/>
          <w:i w:val="false"/>
          <w:color w:val="000000"/>
          <w:sz w:val="28"/>
        </w:rPr>
        <w:t>Заңда</w:t>
      </w:r>
      <w:r>
        <w:rPr>
          <w:rFonts w:ascii="Times New Roman"/>
          <w:b w:val="false"/>
          <w:i w:val="false"/>
          <w:color w:val="000000"/>
          <w:sz w:val="28"/>
        </w:rPr>
        <w:t xml:space="preserve"> және Рұқсаттар мен хабарламалар туралы заңда көзделген негіздер бойынша және тәртіппен, оның ішінде мынадай:</w:t>
      </w:r>
    </w:p>
    <w:bookmarkEnd w:id="81"/>
    <w:p>
      <w:pPr>
        <w:spacing w:after="0"/>
        <w:ind w:left="0"/>
        <w:jc w:val="both"/>
      </w:pPr>
      <w:r>
        <w:rPr>
          <w:rFonts w:ascii="Times New Roman"/>
          <w:b w:val="false"/>
          <w:i w:val="false"/>
          <w:color w:val="000000"/>
          <w:sz w:val="28"/>
        </w:rPr>
        <w:t xml:space="preserve">
      1) Рұқсаттар және хабарламалар туралы заңның </w:t>
      </w:r>
      <w:r>
        <w:rPr>
          <w:rFonts w:ascii="Times New Roman"/>
          <w:b w:val="false"/>
          <w:i w:val="false"/>
          <w:color w:val="000000"/>
          <w:sz w:val="28"/>
        </w:rPr>
        <w:t>34-бабында</w:t>
      </w:r>
      <w:r>
        <w:rPr>
          <w:rFonts w:ascii="Times New Roman"/>
          <w:b w:val="false"/>
          <w:i w:val="false"/>
          <w:color w:val="000000"/>
          <w:sz w:val="28"/>
        </w:rPr>
        <w:t xml:space="preserve"> айқындалған тәртіпке сәйкес сақтандыру (қайта сақтандыру) ұйымын, сақтандыру брокерін қайта ұйымдастыру;</w:t>
      </w:r>
    </w:p>
    <w:p>
      <w:pPr>
        <w:spacing w:after="0"/>
        <w:ind w:left="0"/>
        <w:jc w:val="both"/>
      </w:pPr>
      <w:r>
        <w:rPr>
          <w:rFonts w:ascii="Times New Roman"/>
          <w:b w:val="false"/>
          <w:i w:val="false"/>
          <w:color w:val="000000"/>
          <w:sz w:val="28"/>
        </w:rPr>
        <w:t>
      2) осы сақтандыру сыныптарын және (немесе) қызмет түрлерін алып тастай отырып, лицензиядан сақтандырудың жекелеген сыныптарын және (немесе) қызмет түрлерін алып тастау;</w:t>
      </w:r>
    </w:p>
    <w:p>
      <w:pPr>
        <w:spacing w:after="0"/>
        <w:ind w:left="0"/>
        <w:jc w:val="both"/>
      </w:pPr>
      <w:r>
        <w:rPr>
          <w:rFonts w:ascii="Times New Roman"/>
          <w:b w:val="false"/>
          <w:i w:val="false"/>
          <w:color w:val="000000"/>
          <w:sz w:val="28"/>
        </w:rPr>
        <w:t>
      3) лицензиядан брокерлік қызметтің жекелеген түрін алып тастау;</w:t>
      </w:r>
    </w:p>
    <w:p>
      <w:pPr>
        <w:spacing w:after="0"/>
        <w:ind w:left="0"/>
        <w:jc w:val="both"/>
      </w:pPr>
      <w:r>
        <w:rPr>
          <w:rFonts w:ascii="Times New Roman"/>
          <w:b w:val="false"/>
          <w:i w:val="false"/>
          <w:color w:val="000000"/>
          <w:sz w:val="28"/>
        </w:rPr>
        <w:t>
      4) Қазақстан Республикасының заңдарында қайта ресімдеу туралы талаптың болуы жағдайларында қайта ресімделуге жатады</w:t>
      </w:r>
    </w:p>
    <w:bookmarkStart w:name="z97" w:id="82"/>
    <w:p>
      <w:pPr>
        <w:spacing w:after="0"/>
        <w:ind w:left="0"/>
        <w:jc w:val="both"/>
      </w:pPr>
      <w:r>
        <w:rPr>
          <w:rFonts w:ascii="Times New Roman"/>
          <w:b w:val="false"/>
          <w:i w:val="false"/>
          <w:color w:val="000000"/>
          <w:sz w:val="28"/>
        </w:rPr>
        <w:t xml:space="preserve">
      15. Көрсетілетін қызметті алушы сақтандыру (қайта сақтандыру) қызметін, сақтандыру брокерінің қызметін жүзеге асыру құқығына лицензияны қайта ресімдеу үшін уәкілетті органға Қағидаларға </w:t>
      </w:r>
      <w:r>
        <w:rPr>
          <w:rFonts w:ascii="Times New Roman"/>
          <w:b w:val="false"/>
          <w:i w:val="false"/>
          <w:color w:val="000000"/>
          <w:sz w:val="28"/>
        </w:rPr>
        <w:t>10-қосымшаға</w:t>
      </w:r>
      <w:r>
        <w:rPr>
          <w:rFonts w:ascii="Times New Roman"/>
          <w:b w:val="false"/>
          <w:i w:val="false"/>
          <w:color w:val="000000"/>
          <w:sz w:val="28"/>
        </w:rPr>
        <w:t xml:space="preserve"> сәйкес ресімделген электрондық құжат нысанында портал арқылы лицензияны қайта ресімдеу туралы өтінішті ұсынады.</w:t>
      </w:r>
    </w:p>
    <w:bookmarkEnd w:id="82"/>
    <w:p>
      <w:pPr>
        <w:spacing w:after="0"/>
        <w:ind w:left="0"/>
        <w:jc w:val="both"/>
      </w:pPr>
      <w:r>
        <w:rPr>
          <w:rFonts w:ascii="Times New Roman"/>
          <w:b w:val="false"/>
          <w:i w:val="false"/>
          <w:color w:val="000000"/>
          <w:sz w:val="28"/>
        </w:rPr>
        <w:t xml:space="preserve">
      Сақтандыру қызметін жүзеге асыру құқығына лицензиядан сақтандырудың жекелеген сыныптарын алып тастау үшін сақтандыру (қайта сақтандыру) ұйымы, Қазақстан Республикасының бейрезидент-сақтандыру (қайта сақтандыру) ұйымының филиалы уәкілетті органға Қағидаларға </w:t>
      </w:r>
      <w:r>
        <w:rPr>
          <w:rFonts w:ascii="Times New Roman"/>
          <w:b w:val="false"/>
          <w:i w:val="false"/>
          <w:color w:val="000000"/>
          <w:sz w:val="28"/>
        </w:rPr>
        <w:t>5-қосымшаның</w:t>
      </w:r>
      <w:r>
        <w:rPr>
          <w:rFonts w:ascii="Times New Roman"/>
          <w:b w:val="false"/>
          <w:i w:val="false"/>
          <w:color w:val="000000"/>
          <w:sz w:val="28"/>
        </w:rPr>
        <w:t xml:space="preserve"> 8-тармағында, </w:t>
      </w:r>
      <w:r>
        <w:rPr>
          <w:rFonts w:ascii="Times New Roman"/>
          <w:b w:val="false"/>
          <w:i w:val="false"/>
          <w:color w:val="000000"/>
          <w:sz w:val="28"/>
        </w:rPr>
        <w:t>6-қосымшаның</w:t>
      </w:r>
      <w:r>
        <w:rPr>
          <w:rFonts w:ascii="Times New Roman"/>
          <w:b w:val="false"/>
          <w:i w:val="false"/>
          <w:color w:val="000000"/>
          <w:sz w:val="28"/>
        </w:rPr>
        <w:t xml:space="preserve"> 8-тармағында, </w:t>
      </w:r>
      <w:r>
        <w:rPr>
          <w:rFonts w:ascii="Times New Roman"/>
          <w:b w:val="false"/>
          <w:i w:val="false"/>
          <w:color w:val="000000"/>
          <w:sz w:val="28"/>
        </w:rPr>
        <w:t>7-қосымшаның</w:t>
      </w:r>
      <w:r>
        <w:rPr>
          <w:rFonts w:ascii="Times New Roman"/>
          <w:b w:val="false"/>
          <w:i w:val="false"/>
          <w:color w:val="000000"/>
          <w:sz w:val="28"/>
        </w:rPr>
        <w:t xml:space="preserve"> 8-тармағында көзделген құжаттарды ұсынады.</w:t>
      </w:r>
    </w:p>
    <w:p>
      <w:pPr>
        <w:spacing w:after="0"/>
        <w:ind w:left="0"/>
        <w:jc w:val="both"/>
      </w:pPr>
      <w:r>
        <w:rPr>
          <w:rFonts w:ascii="Times New Roman"/>
          <w:b w:val="false"/>
          <w:i w:val="false"/>
          <w:color w:val="000000"/>
          <w:sz w:val="28"/>
        </w:rPr>
        <w:t xml:space="preserve">
      Сақтандыру брокерінің қызметін жүзеге асыру құқығына лицензиядан брокерлік қызметтің жекелеген түрін алып тастау үшін сақтандыру брокері, Қазақстан Республикасының березидент- сақтандыру брокерінің филиалы уәкілетті органға Заңның 37-бабының </w:t>
      </w:r>
      <w:r>
        <w:rPr>
          <w:rFonts w:ascii="Times New Roman"/>
          <w:b w:val="false"/>
          <w:i w:val="false"/>
          <w:color w:val="000000"/>
          <w:sz w:val="28"/>
        </w:rPr>
        <w:t>8-3-тармағында</w:t>
      </w:r>
      <w:r>
        <w:rPr>
          <w:rFonts w:ascii="Times New Roman"/>
          <w:b w:val="false"/>
          <w:i w:val="false"/>
          <w:color w:val="000000"/>
          <w:sz w:val="28"/>
        </w:rPr>
        <w:t xml:space="preserve"> көзделген құжаттарды ұсынады.</w:t>
      </w:r>
    </w:p>
    <w:bookmarkStart w:name="z98" w:id="83"/>
    <w:p>
      <w:pPr>
        <w:spacing w:after="0"/>
        <w:ind w:left="0"/>
        <w:jc w:val="both"/>
      </w:pPr>
      <w:r>
        <w:rPr>
          <w:rFonts w:ascii="Times New Roman"/>
          <w:b w:val="false"/>
          <w:i w:val="false"/>
          <w:color w:val="000000"/>
          <w:sz w:val="28"/>
        </w:rPr>
        <w:t xml:space="preserve">
      16. Көрсетілетін қызметті берушінің хат-хабарды қабылдауға және тіркеуге уәкілетті қызметкері лицензияны қайта ресімдеу туралы өтініш келіп түскен күні оны жауапты бөлімшеге жіберуді жүзеге асырады. Жауапты бөлімшенің қызметкері ұсынылған құжаттардың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 мемлекеттік қызмет көрсетуге қойылатын негізгі талаптар тізбесінің 8-тармағының, 6-қосымшаға сәйкес "өмірді сақтандыру" саласы бойынша сақтандыру қызметін жүзеге асыруға немесе исламдық сақтандыру қызметін жүзеге асыру құқығына лицензия беру" мемлекеттік қызмет көрсетуге қойылатын талаптар тізбесінің 8-тармағының, 7-қосымшаға сәйкес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мемлекеттік қызмет көрсетуге қойылатын негізгі талаптар тізбесінің 8-тармағының, 8-қосымшаға сәйкес "Қайта сақтандыру жөніндегі қызметке немесе исламдық қайта сақтандыру жөніндегі қызметті жүзеге асыру құқығына лицензия беру" мемлекеттік қызмет көрсетуге қойылатын негізгі талаптар тізбесінің 8-тармағының, 9-қосымшаға сәйкес "Сақтандыру брокерінің қызметін жүзеге асыру құқығына лицензия беру" мемлекеттік қызмет көрсетуге қойылатын негізгі талаптар тізбесінің 8-тармағының талаптарына сәйкес келуінің толықтығын тексереді.</w:t>
      </w:r>
    </w:p>
    <w:bookmarkEnd w:id="83"/>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 фактісі анықталған жағдайда, қызмет көрсетуші құжаттарды алған кезден бастап 2 (екі) жұмыс күні ішінде өтінішті қабылдаудан бас тартады.</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жауапты бөлімше 11 (он бір) жұмыс күні ішінде құжаттардың Заңның </w:t>
      </w:r>
      <w:r>
        <w:rPr>
          <w:rFonts w:ascii="Times New Roman"/>
          <w:b w:val="false"/>
          <w:i w:val="false"/>
          <w:color w:val="000000"/>
          <w:sz w:val="28"/>
        </w:rPr>
        <w:t>37-бабының</w:t>
      </w:r>
      <w:r>
        <w:rPr>
          <w:rFonts w:ascii="Times New Roman"/>
          <w:b w:val="false"/>
          <w:i w:val="false"/>
          <w:color w:val="000000"/>
          <w:sz w:val="28"/>
        </w:rPr>
        <w:t xml:space="preserve"> талаптарына сәйкестігін қарайды.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уәкілетті орган көрсетілетін қызметті алушыны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мүмкіндігін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Өтініш беруші ұсынған құжаттарды қарау, тыңдау нәтижелері бойынша жауапты бөлімше бұйрық және лицензия жобаларын немесе лицензияны қайта ресімдеуден бас тартуды дайындайды, қызметті көрсетушінің уәкілетті тұлғасында мемлекеттік қызмет көрсету нәтижесіне қол қояды (бұдан әрі – мемлекеттік қызмет көрсету нәтижесі).</w:t>
      </w:r>
    </w:p>
    <w:p>
      <w:pPr>
        <w:spacing w:after="0"/>
        <w:ind w:left="0"/>
        <w:jc w:val="both"/>
      </w:pPr>
      <w:r>
        <w:rPr>
          <w:rFonts w:ascii="Times New Roman"/>
          <w:b w:val="false"/>
          <w:i w:val="false"/>
          <w:color w:val="000000"/>
          <w:sz w:val="28"/>
        </w:rPr>
        <w:t>
      Жауапты бөлімшенің қызметкері "жалпы сақтандыру" саласы бойынша сақтандыру (қайта сақтандыру) қызметін немесе исламдық сақтандыру (қайта сақтандыру) қызметін жүзеге асыру құқығына, "өмірді сақтандыру" саласы бойынша сақтандыру (қайта сақтандыру) қызметін немесе исламдық сақтандыру (қайта сақтандыру) қызметін жүзеге асыру құқығына, міндетті сақтандыру түрлері бойынша сақтандыру қызметін немесе исламдық сақтандыру қызметін жүзеге асыру құқығына, қайта сақтандыру немесе исламдық қайта сақтандыру қызметін жүзеге асыру құқығына, сақтандыру брокерінің қызметін жүзеге асыру құқығына лицензияны қайта ресімдеу (қайта ресімдеуден бас тарту) туралы уәкілетті орган шешім қабылдағаннан кейін 2 (екі) жұмыс күні ішінде көрсетілетін қызметті алушыға мемлекеттік қызмет көрсету нәтижесін уәкілетті органның уәкілетті адамының ЭЦҚ-мен куәландырылған электрондық құжат нысанында көрсетілетін қызметті алушының "жеке кабинетіне" жібереді.</w:t>
      </w:r>
    </w:p>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99" w:id="84"/>
    <w:p>
      <w:pPr>
        <w:spacing w:after="0"/>
        <w:ind w:left="0"/>
        <w:jc w:val="both"/>
      </w:pPr>
      <w:r>
        <w:rPr>
          <w:rFonts w:ascii="Times New Roman"/>
          <w:b w:val="false"/>
          <w:i w:val="false"/>
          <w:color w:val="000000"/>
          <w:sz w:val="28"/>
        </w:rPr>
        <w:t xml:space="preserve">
      17. Хат-хабарды қабылдауға және тіркеуге уәкілетті қызмет көрсетушінің қызметкері сақтандыру (қайта сақтандыру) ұйымы, сақтандыру брокері бөлініп шығу немесе бөліну нысанында қайта ұйымдастырылған жағдайда лицензияны қайта ресімдеу туралы өтініш келіп түскен күні оны жауапты бөлімшеге жіберуді жүзеге асырады. Жауапты бөлімшенің қызметкері ұсынылған құжаттардың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 8-тармағының, 6-қосымшаға сәйкес мемлекеттік қызмет көрсетуге қойылатын негізгі талаптар тізбесінің, "Өмірді сақтандыру" саласы бойынша сақтандыру қызметін жүзеге асыруға немесе исламдық сақтандыру қызметін жүзеге асыру құқығына лицензия беру" 8-тармағының, 7-қосымшаға сәйкес мемлекеттік қызмет көрсетуге қойылатын негізгі талаптар тізбесінің "Қазақстан Республикасының заңдарында белгіленген және сақтандырудың жекелеген сыныптары болып табылатын міндетті сақтандырудың түрлеріне немесе Қазақстан Республикасының заңдарында белгіленген және сақтандырудың жекелеген сыныптары болып табылатын міндетті сақтандырудың түрлері бойынша исламдық сақтандыру қызметін жүзеге асыру құқығына лицензия беру" 8-тармағының, 8-қосымшаға сәйкес мемлекеттік қызмет көрсетуге қойылатын негізгі талаптар тізбесінің "Қайта сақтандыру жөніндегі қызметке немесе исламдық қайта сақтандыру жөніндегі қызметті жүзеге асыру құқығына лицензия беру" 8-тармағының, 9-қосымшаға сәйкес мемлекеттік қызмет көрсетуге қойылатын негізгі талаптар тізбесінің "Сақтандыру брокерінің қызметін жүзеге асыру құқығына лицензия беру" 8-тармағының талаптарына сәйкес мемлекеттік қызмет көрсетуге қойылатын негізгі талаптар тізбесінің келуінің толықтығын тексереді.</w:t>
      </w:r>
    </w:p>
    <w:bookmarkEnd w:id="84"/>
    <w:p>
      <w:pPr>
        <w:spacing w:after="0"/>
        <w:ind w:left="0"/>
        <w:jc w:val="both"/>
      </w:pPr>
      <w:r>
        <w:rPr>
          <w:rFonts w:ascii="Times New Roman"/>
          <w:b w:val="false"/>
          <w:i w:val="false"/>
          <w:color w:val="000000"/>
          <w:sz w:val="28"/>
        </w:rPr>
        <w:t>
      Ұсынылған құжаттардың толық емес және (немесе) қолданылу мерзімі өтіп кеткен құжаттар фактісі анықталған жағдайда, қызметті көрсетуші құжаттарды алған кезден бастап 2 (екі) жұмыс күні ішінде өтінішті қабылдаудан бас тартады.</w:t>
      </w:r>
    </w:p>
    <w:p>
      <w:pPr>
        <w:spacing w:after="0"/>
        <w:ind w:left="0"/>
        <w:jc w:val="both"/>
      </w:pPr>
      <w:r>
        <w:rPr>
          <w:rFonts w:ascii="Times New Roman"/>
          <w:b w:val="false"/>
          <w:i w:val="false"/>
          <w:color w:val="000000"/>
          <w:sz w:val="28"/>
        </w:rPr>
        <w:t xml:space="preserve">
      Ұсынылған құжаттардың толықтығы фактісі анықталған кезде жауапты бөлімше 25 (жиырма бес) жұмыс күні ішінде құжаттардың Заңның </w:t>
      </w:r>
      <w:r>
        <w:rPr>
          <w:rFonts w:ascii="Times New Roman"/>
          <w:b w:val="false"/>
          <w:i w:val="false"/>
          <w:color w:val="000000"/>
          <w:sz w:val="28"/>
        </w:rPr>
        <w:t>37-бабының</w:t>
      </w:r>
      <w:r>
        <w:rPr>
          <w:rFonts w:ascii="Times New Roman"/>
          <w:b w:val="false"/>
          <w:i w:val="false"/>
          <w:color w:val="000000"/>
          <w:sz w:val="28"/>
        </w:rPr>
        <w:t xml:space="preserve">, Рұқсаттар және хабарламалар туралы Заңның </w:t>
      </w:r>
      <w:r>
        <w:rPr>
          <w:rFonts w:ascii="Times New Roman"/>
          <w:b w:val="false"/>
          <w:i w:val="false"/>
          <w:color w:val="000000"/>
          <w:sz w:val="28"/>
        </w:rPr>
        <w:t>34-бабының</w:t>
      </w:r>
      <w:r>
        <w:rPr>
          <w:rFonts w:ascii="Times New Roman"/>
          <w:b w:val="false"/>
          <w:i w:val="false"/>
          <w:color w:val="000000"/>
          <w:sz w:val="28"/>
        </w:rPr>
        <w:t xml:space="preserve"> талаптарына сәйкестігін қарайды.</w:t>
      </w:r>
    </w:p>
    <w:p>
      <w:pPr>
        <w:spacing w:after="0"/>
        <w:ind w:left="0"/>
        <w:jc w:val="both"/>
      </w:pPr>
      <w:r>
        <w:rPr>
          <w:rFonts w:ascii="Times New Roman"/>
          <w:b w:val="false"/>
          <w:i w:val="false"/>
          <w:color w:val="000000"/>
          <w:sz w:val="28"/>
        </w:rPr>
        <w:t>
      Мемлекеттік қызметті көрсетуден бас тарту үшін негіздер анықталған кезде уәкілетті орган көрсетілетін қызметті алушыны мемлекеттік қызметті көрсетуден бас тарту туралы алдын ала шешім туралы, сондай-ақ өтініш берушіге алдын ала шешім бойынша позициясын білдіру мүмкіндігін беру үшін тыңдауды өткізу уақыты мен орны (тәсілі) туралы хабардар етеді.</w:t>
      </w:r>
    </w:p>
    <w:p>
      <w:pPr>
        <w:spacing w:after="0"/>
        <w:ind w:left="0"/>
        <w:jc w:val="both"/>
      </w:pPr>
      <w:r>
        <w:rPr>
          <w:rFonts w:ascii="Times New Roman"/>
          <w:b w:val="false"/>
          <w:i w:val="false"/>
          <w:color w:val="000000"/>
          <w:sz w:val="28"/>
        </w:rPr>
        <w:t>
      Тыңдау туралы хабарлама мемлекеттік қызмет көрсету мерзімі аяқталғанға дейін кемінде 3 (үш) жұмыс күні бұрын жіберіледі. Тыңдау хабардар етілген күннен бастап 2 (екі) жұмыс күнінен кешіктірілмей жүргізіледі.</w:t>
      </w:r>
    </w:p>
    <w:p>
      <w:pPr>
        <w:spacing w:after="0"/>
        <w:ind w:left="0"/>
        <w:jc w:val="both"/>
      </w:pPr>
      <w:r>
        <w:rPr>
          <w:rFonts w:ascii="Times New Roman"/>
          <w:b w:val="false"/>
          <w:i w:val="false"/>
          <w:color w:val="000000"/>
          <w:sz w:val="28"/>
        </w:rPr>
        <w:t>
      Өтініш беруші ұсынған құжаттарды қарау, тыңдау нәтижелері бойынша жауапты бөлімше бұйрық және лицензия жобаларын немесе лицензияны қайта ресімдеуден бас тартуды дайындайды, қызметті көрсетушінің уәкілетті тұлғасында мемлекеттік қызмет көрсету нәтижесіне қол қояды (бұдан әрі – мемлекеттік қызмет көрсету нәтижесі).</w:t>
      </w:r>
    </w:p>
    <w:p>
      <w:pPr>
        <w:spacing w:after="0"/>
        <w:ind w:left="0"/>
        <w:jc w:val="both"/>
      </w:pPr>
      <w:r>
        <w:rPr>
          <w:rFonts w:ascii="Times New Roman"/>
          <w:b w:val="false"/>
          <w:i w:val="false"/>
          <w:color w:val="000000"/>
          <w:sz w:val="28"/>
        </w:rPr>
        <w:t>
      Жауапты бөлімшенің қызметкері уәкілетті орган сақтандыру (қайта сақтандыру) ұйымын, сақтандыру брокерін бөлініп шығу немесе бөліну нысанында қайта ұйымдастырылған жағдайда лицензияны қайта ресімдеу (қайта ресімдеуден бас тарту) туралы шешім қабылдағаннан кейін 3 (үш) жұмыс күні ішінде сақтандыру (қайта сақтандыру) ұйымына, сақтандыру брокеріне мемлекеттік қызмет көрсету нәтижесін уәкілетті органның уәкілетті адамының ЭЦҚ-мен куәландырылған электрондық құжат нысанында сақтандыру (қайта сақтандыру) ұйымының, сақтандыру брокерінің "жеке кабинетіне" жібереді.</w:t>
      </w:r>
    </w:p>
    <w:p>
      <w:pPr>
        <w:spacing w:after="0"/>
        <w:ind w:left="0"/>
        <w:jc w:val="both"/>
      </w:pPr>
      <w:r>
        <w:rPr>
          <w:rFonts w:ascii="Times New Roman"/>
          <w:b w:val="false"/>
          <w:i w:val="false"/>
          <w:color w:val="000000"/>
          <w:sz w:val="28"/>
        </w:rPr>
        <w:t>
      Барлық кіші түрлер бойынша мемлекеттік қызметтер көрсету процестері бірдей.</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Қаржы нарығын реттеу және дамыту агенттігі Басқармасының 20.10.2022 </w:t>
      </w:r>
      <w:r>
        <w:rPr>
          <w:rFonts w:ascii="Times New Roman"/>
          <w:b w:val="false"/>
          <w:i w:val="false"/>
          <w:color w:val="00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00" w:id="85"/>
    <w:p>
      <w:pPr>
        <w:spacing w:after="0"/>
        <w:ind w:left="0"/>
        <w:jc w:val="both"/>
      </w:pPr>
      <w:r>
        <w:rPr>
          <w:rFonts w:ascii="Times New Roman"/>
          <w:b w:val="false"/>
          <w:i w:val="false"/>
          <w:color w:val="000000"/>
          <w:sz w:val="28"/>
        </w:rPr>
        <w:t>
      18. Хат-хабарды қабылдауға және тіркеуге уәкілетті көрсетілетін қызметті берушінің қызметкері сақтандыру (қайта сақтандыру) қызметін, сақтандыру брокерінің қызметін жүзеге асыру құқығына лицензияның телнұсқасын беруге өтініш келіп түскен күні оны жауапты бөлімшеге жіберуді жүзеге асырады. Жауапты бөлімшенің қызметкері ұсынылған құжаттардың Қағидаларға 5-қосымшаның 8-тармағының, 6-қосымшаның 8-тармағының, 7-қосымшаның 8-тармағының, 8-қосымшаның 8-тармағының, 9-қосымшаның 8-тармағының талаптарына сәйкес келуінің толық болуын тексереді.</w:t>
      </w:r>
    </w:p>
    <w:bookmarkEnd w:id="85"/>
    <w:p>
      <w:pPr>
        <w:spacing w:after="0"/>
        <w:ind w:left="0"/>
        <w:jc w:val="both"/>
      </w:pPr>
      <w:r>
        <w:rPr>
          <w:rFonts w:ascii="Times New Roman"/>
          <w:b w:val="false"/>
          <w:i w:val="false"/>
          <w:color w:val="000000"/>
          <w:sz w:val="28"/>
        </w:rPr>
        <w:t>
      Ұсынылған құжаттардың толық болмау фактісі және (немесе) қолдану мерізмі өткен құжаттар анықталған жағдайда көрсетілетін қызметті беруші құжаттарды алған сәттен бастап 2 (екі) жұмыс күні өтінішті қабылдаудан бас тартады.</w:t>
      </w:r>
    </w:p>
    <w:p>
      <w:pPr>
        <w:spacing w:after="0"/>
        <w:ind w:left="0"/>
        <w:jc w:val="both"/>
      </w:pPr>
      <w:r>
        <w:rPr>
          <w:rFonts w:ascii="Times New Roman"/>
          <w:b w:val="false"/>
          <w:i w:val="false"/>
          <w:color w:val="000000"/>
          <w:sz w:val="28"/>
        </w:rPr>
        <w:t xml:space="preserve">
      Ұсынылған құжаттар толық болған кезде жауапты бөлімше ұсынылған құжаттардың Рұқсаттар және хабарламалар туралы </w:t>
      </w:r>
      <w:r>
        <w:rPr>
          <w:rFonts w:ascii="Times New Roman"/>
          <w:b w:val="false"/>
          <w:i w:val="false"/>
          <w:color w:val="000000"/>
          <w:sz w:val="28"/>
        </w:rPr>
        <w:t>заңның</w:t>
      </w:r>
      <w:r>
        <w:rPr>
          <w:rFonts w:ascii="Times New Roman"/>
          <w:b w:val="false"/>
          <w:i w:val="false"/>
          <w:color w:val="000000"/>
          <w:sz w:val="28"/>
        </w:rPr>
        <w:t xml:space="preserve"> 31-тармағының талаптарына сәйкес келуін қарайды, лицензия телнұсқасының жобасын немесе лицензияның телнұсқасын беруден бас тартуды дайындайды, көрсетілетін қызметті алушыға мемлекеттік қызмет көрсету нәтижесін уәкілетті органның уәкілетті адамының ЭЦҚ-мен куәландырылған электрондық құжат нысанында көрсетілетін қызметті алушының "жеке кабинетіне" жібереді.</w:t>
      </w:r>
    </w:p>
    <w:bookmarkStart w:name="z101" w:id="86"/>
    <w:p>
      <w:pPr>
        <w:spacing w:after="0"/>
        <w:ind w:left="0"/>
        <w:jc w:val="both"/>
      </w:pPr>
      <w:r>
        <w:rPr>
          <w:rFonts w:ascii="Times New Roman"/>
          <w:b w:val="false"/>
          <w:i w:val="false"/>
          <w:color w:val="000000"/>
          <w:sz w:val="28"/>
        </w:rPr>
        <w:t>
      19. Көрсетілетін қызметті алушы қағаз нысанда берілген лицензияның телнұсқасын беруге сұрау салуды ұсынған жағдайда, лицензия электрондық форматқа ауыстырылады және электрондық нысанда беріледі.</w:t>
      </w:r>
    </w:p>
    <w:bookmarkEnd w:id="86"/>
    <w:bookmarkStart w:name="z102" w:id="87"/>
    <w:p>
      <w:pPr>
        <w:spacing w:after="0"/>
        <w:ind w:left="0"/>
        <w:jc w:val="both"/>
      </w:pPr>
      <w:r>
        <w:rPr>
          <w:rFonts w:ascii="Times New Roman"/>
          <w:b w:val="false"/>
          <w:i w:val="false"/>
          <w:color w:val="000000"/>
          <w:sz w:val="28"/>
        </w:rPr>
        <w:t xml:space="preserve">
      20. Сақтандыру (қайта сақтандыру) қызметін, сақтандыру брокерінің қызметін жүзеге асыру құқығына лицензия қолданысын тоқтата тұру және тоқтату </w:t>
      </w:r>
      <w:r>
        <w:rPr>
          <w:rFonts w:ascii="Times New Roman"/>
          <w:b w:val="false"/>
          <w:i w:val="false"/>
          <w:color w:val="000000"/>
          <w:sz w:val="28"/>
        </w:rPr>
        <w:t>Заңда</w:t>
      </w:r>
      <w:r>
        <w:rPr>
          <w:rFonts w:ascii="Times New Roman"/>
          <w:b w:val="false"/>
          <w:i w:val="false"/>
          <w:color w:val="000000"/>
          <w:sz w:val="28"/>
        </w:rPr>
        <w:t xml:space="preserve"> көзделген негіздер бойынша жүргізіледі.</w:t>
      </w:r>
    </w:p>
    <w:bookmarkEnd w:id="87"/>
    <w:bookmarkStart w:name="z103" w:id="88"/>
    <w:p>
      <w:pPr>
        <w:spacing w:after="0"/>
        <w:ind w:left="0"/>
        <w:jc w:val="both"/>
      </w:pPr>
      <w:r>
        <w:rPr>
          <w:rFonts w:ascii="Times New Roman"/>
          <w:b w:val="false"/>
          <w:i w:val="false"/>
          <w:color w:val="000000"/>
          <w:sz w:val="28"/>
        </w:rPr>
        <w:t>
      21. Сақтандыру (қайта сақтандыру) қызметін, сақтандыру брокерінің қызметін жүзеге асыру құқығына лицензия қолданысын тоқтата тұру және тоқтату туралы шешім көрсетілетін қызметті алушыға орындау үшін жіберіледі.</w:t>
      </w:r>
    </w:p>
    <w:bookmarkEnd w:id="88"/>
    <w:bookmarkStart w:name="z104" w:id="89"/>
    <w:p>
      <w:pPr>
        <w:spacing w:after="0"/>
        <w:ind w:left="0"/>
        <w:jc w:val="both"/>
      </w:pPr>
      <w:r>
        <w:rPr>
          <w:rFonts w:ascii="Times New Roman"/>
          <w:b w:val="false"/>
          <w:i w:val="false"/>
          <w:color w:val="000000"/>
          <w:sz w:val="28"/>
        </w:rPr>
        <w:t>
      22. Лицензиясының қолданысы тоқтатыла тұрған көрсетілетін қызметті алушы ай сайын әр айдың 10 (оныншы) күнінен кешіктірмей (лицензияның қолданысы жаңартылған не лицензияның қолданысын тоқтата тұру мерзімі аяқталған күнге дейін) уәкілетті органды анықталған бұзушылықтарды жою бойынша жүргізілген іс-шаралар туралы хабардар етеді.</w:t>
      </w:r>
    </w:p>
    <w:bookmarkEnd w:id="89"/>
    <w:bookmarkStart w:name="z105" w:id="90"/>
    <w:p>
      <w:pPr>
        <w:spacing w:after="0"/>
        <w:ind w:left="0"/>
        <w:jc w:val="both"/>
      </w:pPr>
      <w:r>
        <w:rPr>
          <w:rFonts w:ascii="Times New Roman"/>
          <w:b w:val="false"/>
          <w:i w:val="false"/>
          <w:color w:val="000000"/>
          <w:sz w:val="28"/>
        </w:rPr>
        <w:t>
      23. Сақтандыру брокері, Қазақстан Республикасы бейрезидент-сақтандыру брокерінің филиалы лицензияның қолданысын тоқтату туралы ерікті түрде өтініш жасаған жағдайда сақтандыру брокері, Қазақстан Республикасы бейрезидент-сақтандыру брокерінің филиалы уәкілетті органға лицензиясының қолданысын тоқтату туралы өтініш береді. Өтінішпен мынадай құжаттар қоса беріледі:</w:t>
      </w:r>
    </w:p>
    <w:bookmarkEnd w:id="90"/>
    <w:bookmarkStart w:name="z145" w:id="91"/>
    <w:p>
      <w:pPr>
        <w:spacing w:after="0"/>
        <w:ind w:left="0"/>
        <w:jc w:val="both"/>
      </w:pPr>
      <w:r>
        <w:rPr>
          <w:rFonts w:ascii="Times New Roman"/>
          <w:b w:val="false"/>
          <w:i w:val="false"/>
          <w:color w:val="000000"/>
          <w:sz w:val="28"/>
        </w:rPr>
        <w:t>
      1) сақтандыру брокерінің, Қазақстан Республикасының бейрезидент-сақтандыру брокері филиалының уәкілетті органының лицензияның қолданысын тоқтату жөнінде уәкілетті органға ерікті түрде өтініш беру туралы шешімі;</w:t>
      </w:r>
    </w:p>
    <w:bookmarkEnd w:id="91"/>
    <w:bookmarkStart w:name="z146" w:id="92"/>
    <w:p>
      <w:pPr>
        <w:spacing w:after="0"/>
        <w:ind w:left="0"/>
        <w:jc w:val="both"/>
      </w:pPr>
      <w:r>
        <w:rPr>
          <w:rFonts w:ascii="Times New Roman"/>
          <w:b w:val="false"/>
          <w:i w:val="false"/>
          <w:color w:val="000000"/>
          <w:sz w:val="28"/>
        </w:rPr>
        <w:t>
      2) брокерлік қызметті жүзеге асыру бойынша қолданыстағы шарттар мен міндеттемелердің болмауын растайтын құжаттар.</w:t>
      </w:r>
    </w:p>
    <w:bookmarkEnd w:id="92"/>
    <w:p>
      <w:pPr>
        <w:spacing w:after="0"/>
        <w:ind w:left="0"/>
        <w:jc w:val="both"/>
      </w:pPr>
      <w:r>
        <w:rPr>
          <w:rFonts w:ascii="Times New Roman"/>
          <w:b w:val="false"/>
          <w:i w:val="false"/>
          <w:color w:val="000000"/>
          <w:sz w:val="28"/>
        </w:rPr>
        <w:t>
      Лицензия қолданысын тоқтату туралы өтінішті уәкілетті орган осы тармақтың бірінші бөлігінде көрсетілген құжаттарды алған күннен бастап 15 (он бес) жұмыс күні ішінде қарайды.</w:t>
      </w:r>
    </w:p>
    <w:p>
      <w:pPr>
        <w:spacing w:after="0"/>
        <w:ind w:left="0"/>
        <w:jc w:val="both"/>
      </w:pPr>
      <w:r>
        <w:rPr>
          <w:rFonts w:ascii="Times New Roman"/>
          <w:b w:val="false"/>
          <w:i w:val="false"/>
          <w:color w:val="000000"/>
          <w:sz w:val="28"/>
        </w:rPr>
        <w:t>
      Лицензияның қолданысын тоқтату туралы уәкілетті органға ерікті түрде өтініш жасау сақтандыру брокері, Қазақстан Республикасы бейрезидент-сақтандыру брокерінің филиалы мынадай шарттарды орындаған кезде жүргізіледі:</w:t>
      </w:r>
    </w:p>
    <w:bookmarkStart w:name="z147" w:id="93"/>
    <w:p>
      <w:pPr>
        <w:spacing w:after="0"/>
        <w:ind w:left="0"/>
        <w:jc w:val="both"/>
      </w:pPr>
      <w:r>
        <w:rPr>
          <w:rFonts w:ascii="Times New Roman"/>
          <w:b w:val="false"/>
          <w:i w:val="false"/>
          <w:color w:val="000000"/>
          <w:sz w:val="28"/>
        </w:rPr>
        <w:t>
      1) осы тармақтың бірінші бөлігінде көрсетілген құжаттардың толық топтамасын ұсыну;</w:t>
      </w:r>
    </w:p>
    <w:bookmarkEnd w:id="93"/>
    <w:bookmarkStart w:name="z148" w:id="94"/>
    <w:p>
      <w:pPr>
        <w:spacing w:after="0"/>
        <w:ind w:left="0"/>
        <w:jc w:val="both"/>
      </w:pPr>
      <w:r>
        <w:rPr>
          <w:rFonts w:ascii="Times New Roman"/>
          <w:b w:val="false"/>
          <w:i w:val="false"/>
          <w:color w:val="000000"/>
          <w:sz w:val="28"/>
        </w:rPr>
        <w:t>
      2) сақтандыру брокерінде, Қазақстан Республикасының бейрезидент-сақтандыру брокерінің филиалында брокерлік қызметті жүзеге асыру бойынша қолданыстағы шарттар мен міндеттемелердің болмауы.</w:t>
      </w:r>
    </w:p>
    <w:bookmarkEnd w:id="94"/>
    <w:p>
      <w:pPr>
        <w:spacing w:after="0"/>
        <w:ind w:left="0"/>
        <w:jc w:val="both"/>
      </w:pPr>
      <w:r>
        <w:rPr>
          <w:rFonts w:ascii="Times New Roman"/>
          <w:b w:val="false"/>
          <w:i w:val="false"/>
          <w:color w:val="000000"/>
          <w:sz w:val="28"/>
        </w:rPr>
        <w:t>
      Сақтандыру брокері, Қазақстан Республикасы бейрезидент-сақтандыру брокерінің филиалы осы тармақтың үшінші бөлігінде көзделген талаптарды орындамаған жағдайда, уәкілетті орган лицензияның қолданысын тоқтатудан бас тартады. Сақтандыру брокері, Қазақстан Республикасы бейрезидент-сақтандыру брокерінің филиалы лицензияның қолданысын тоқтату туралы өтінішті қайта ұсынған кезде, оны уәкілетті органның қарау мерзімін есептеу оны қайта ұсынған күннен басталады.</w:t>
      </w:r>
    </w:p>
    <w:p>
      <w:pPr>
        <w:spacing w:after="0"/>
        <w:ind w:left="0"/>
        <w:jc w:val="both"/>
      </w:pPr>
      <w:r>
        <w:rPr>
          <w:rFonts w:ascii="Times New Roman"/>
          <w:b w:val="false"/>
          <w:i w:val="false"/>
          <w:color w:val="000000"/>
          <w:sz w:val="28"/>
        </w:rPr>
        <w:t>
      Уәкілетті органның лицензияның қолданысын тоқтату мүмкіндігі туралы хатын алған күннен бастап 10 (он) жұмыс күнінен кешіктірмей сақтандыру брокері, Қазақстан Республикасы бейрезидент-сақтандыру брокерінің филиалы қағаз тасымалдағышта берілген лицензияның түпнұсқасын уәкілетті органға қайтарады.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06" w:id="95"/>
    <w:p>
      <w:pPr>
        <w:spacing w:after="0"/>
        <w:ind w:left="0"/>
        <w:jc w:val="left"/>
      </w:pPr>
      <w:r>
        <w:rPr>
          <w:rFonts w:ascii="Times New Roman"/>
          <w:b/>
          <w:i w:val="false"/>
          <w:color w:val="000000"/>
        </w:rPr>
        <w:t xml:space="preserve"> 5-тарау. Уәкілетті органның және (немесе) оның лауазымды адамдарының мемлекеттік қызмет көрсету мәселелері бойынша шешімдеріне, әрекеттеріне (әрекетсіздігіне) шағымдану тәртібі</w:t>
      </w:r>
    </w:p>
    <w:bookmarkEnd w:id="95"/>
    <w:bookmarkStart w:name="z107" w:id="96"/>
    <w:p>
      <w:pPr>
        <w:spacing w:after="0"/>
        <w:ind w:left="0"/>
        <w:jc w:val="both"/>
      </w:pPr>
      <w:r>
        <w:rPr>
          <w:rFonts w:ascii="Times New Roman"/>
          <w:b w:val="false"/>
          <w:i w:val="false"/>
          <w:color w:val="000000"/>
          <w:sz w:val="28"/>
        </w:rPr>
        <w:t>
      24. Мемлекеттік қызметтер көрсету мәселелері бойынша шағымды қарауды уәкілетті органның басшысы, мемлекеттік қызметтер көрсету сапасын бағалау және бақылау жөніндегі уәкілетті орган (бұдан әрі – шағымды қарайтын орган) жүргізеді.</w:t>
      </w:r>
    </w:p>
    <w:bookmarkEnd w:id="96"/>
    <w:p>
      <w:pPr>
        <w:spacing w:after="0"/>
        <w:ind w:left="0"/>
        <w:jc w:val="both"/>
      </w:pPr>
      <w:r>
        <w:rPr>
          <w:rFonts w:ascii="Times New Roman"/>
          <w:b w:val="false"/>
          <w:i w:val="false"/>
          <w:color w:val="000000"/>
          <w:sz w:val="28"/>
        </w:rPr>
        <w:t>
      Шағым көрсетілетін қызметті берушіге, шешіміне, әрекетіне (әрекетсіздігіне) шағым жасалып отырған лауазымды адамға беріледі.</w:t>
      </w:r>
    </w:p>
    <w:p>
      <w:pPr>
        <w:spacing w:after="0"/>
        <w:ind w:left="0"/>
        <w:jc w:val="both"/>
      </w:pPr>
      <w:r>
        <w:rPr>
          <w:rFonts w:ascii="Times New Roman"/>
          <w:b w:val="false"/>
          <w:i w:val="false"/>
          <w:color w:val="000000"/>
          <w:sz w:val="28"/>
        </w:rPr>
        <w:t>
      Шешіміне, әрекетіне (әрекетсіздігіне) шағым жасалып отырған көрсетілетін қызметті беруші, лауазымды адам шағым келіп түскен күннен бастап 3 (үш) жұмыс күнінен кешіктірмей оны шағымды қарайтын органға жібереді.</w:t>
      </w:r>
    </w:p>
    <w:p>
      <w:pPr>
        <w:spacing w:after="0"/>
        <w:ind w:left="0"/>
        <w:jc w:val="both"/>
      </w:pPr>
      <w:r>
        <w:rPr>
          <w:rFonts w:ascii="Times New Roman"/>
          <w:b w:val="false"/>
          <w:i w:val="false"/>
          <w:color w:val="000000"/>
          <w:sz w:val="28"/>
        </w:rPr>
        <w:t xml:space="preserve">
      Көрсетілетін қызметті берушінің атына келіп түскен көрсетілетін қызметті алушының шағымы "Мемлекеттік көрсетілетін қызметтер туралы" Қазақстан Республикасының Заңы </w:t>
      </w:r>
      <w:r>
        <w:rPr>
          <w:rFonts w:ascii="Times New Roman"/>
          <w:b w:val="false"/>
          <w:i w:val="false"/>
          <w:color w:val="000000"/>
          <w:sz w:val="28"/>
        </w:rPr>
        <w:t>25-бабының</w:t>
      </w:r>
      <w:r>
        <w:rPr>
          <w:rFonts w:ascii="Times New Roman"/>
          <w:b w:val="false"/>
          <w:i w:val="false"/>
          <w:color w:val="000000"/>
          <w:sz w:val="28"/>
        </w:rPr>
        <w:t xml:space="preserve"> 2-тармағына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Егер Заңда өзгеше көзделмесе, сотқа дейінгі тәртіппен шағым жасалғаннан кейін сотқа жүгінуге жол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Қаржы нарығын реттеу және дамыту агенттігі Басқармасының 14.02.2022 </w:t>
      </w:r>
      <w:r>
        <w:rPr>
          <w:rFonts w:ascii="Times New Roman"/>
          <w:b w:val="false"/>
          <w:i w:val="false"/>
          <w:color w:val="000000"/>
          <w:sz w:val="28"/>
        </w:rPr>
        <w:t>№ 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r>
        <w:br/>
      </w:r>
      <w:r>
        <w:rPr>
          <w:rFonts w:ascii="Times New Roman"/>
          <w:b w:val="false"/>
          <w:i w:val="false"/>
          <w:color w:val="000000"/>
          <w:sz w:val="28"/>
        </w:rPr>
        <w:t>
</w:t>
      </w:r>
    </w:p>
    <w:bookmarkStart w:name="z108" w:id="97"/>
    <w:p>
      <w:pPr>
        <w:spacing w:after="0"/>
        <w:ind w:left="0"/>
        <w:jc w:val="both"/>
      </w:pPr>
      <w:r>
        <w:rPr>
          <w:rFonts w:ascii="Times New Roman"/>
          <w:b w:val="false"/>
          <w:i w:val="false"/>
          <w:color w:val="000000"/>
          <w:sz w:val="28"/>
        </w:rPr>
        <w:t>
      25. Уәкілетті органның басшысына жіберілетін шағымда:</w:t>
      </w:r>
    </w:p>
    <w:bookmarkEnd w:id="97"/>
    <w:p>
      <w:pPr>
        <w:spacing w:after="0"/>
        <w:ind w:left="0"/>
        <w:jc w:val="both"/>
      </w:pPr>
      <w:r>
        <w:rPr>
          <w:rFonts w:ascii="Times New Roman"/>
          <w:b w:val="false"/>
          <w:i w:val="false"/>
          <w:color w:val="000000"/>
          <w:sz w:val="28"/>
        </w:rPr>
        <w:t>
      1) тегі, аты, сондай-ақ қалауы бойынша әкесінің аты (ол болған кезде), пошталық мекенжайы (жеке тұлғалар үшін);</w:t>
      </w:r>
    </w:p>
    <w:p>
      <w:pPr>
        <w:spacing w:after="0"/>
        <w:ind w:left="0"/>
        <w:jc w:val="both"/>
      </w:pPr>
      <w:r>
        <w:rPr>
          <w:rFonts w:ascii="Times New Roman"/>
          <w:b w:val="false"/>
          <w:i w:val="false"/>
          <w:color w:val="000000"/>
          <w:sz w:val="28"/>
        </w:rPr>
        <w:t>
      2) атауы, пошталық мекенжайы, шығыс нөмірі және күні (заңды тұлғалар үшін) көрсетіледі.</w:t>
      </w:r>
    </w:p>
    <w:p>
      <w:pPr>
        <w:spacing w:after="0"/>
        <w:ind w:left="0"/>
        <w:jc w:val="both"/>
      </w:pPr>
      <w:r>
        <w:rPr>
          <w:rFonts w:ascii="Times New Roman"/>
          <w:b w:val="false"/>
          <w:i w:val="false"/>
          <w:color w:val="000000"/>
          <w:sz w:val="28"/>
        </w:rPr>
        <w:t>
      Уәкілетті органның кеңсесінде шағымды қабылдаған адамның тегі және аты-жөні, берілген шағымға жауап алудың мерзімі мен орнын көрсете отырып тіркеу (мөртабан, кіріс нөмірі және күні) уәкілетті орган басшысының шағымның қабылдағанын растау болып табылады.</w:t>
      </w:r>
    </w:p>
    <w:p>
      <w:pPr>
        <w:spacing w:after="0"/>
        <w:ind w:left="0"/>
        <w:jc w:val="both"/>
      </w:pPr>
      <w:r>
        <w:rPr>
          <w:rFonts w:ascii="Times New Roman"/>
          <w:b w:val="false"/>
          <w:i w:val="false"/>
          <w:color w:val="000000"/>
          <w:sz w:val="28"/>
        </w:rPr>
        <w:t>
      Портал арқылы өтініш жасаған кезде шағым жасау тәртібі туралы ақпаратты бірыңғай байланыс орталығының мынадай телефоны бойынша алуға болады: 8-800-080-7777 немесе 1414.</w:t>
      </w:r>
    </w:p>
    <w:p>
      <w:pPr>
        <w:spacing w:after="0"/>
        <w:ind w:left="0"/>
        <w:jc w:val="both"/>
      </w:pPr>
      <w:r>
        <w:rPr>
          <w:rFonts w:ascii="Times New Roman"/>
          <w:b w:val="false"/>
          <w:i w:val="false"/>
          <w:color w:val="000000"/>
          <w:sz w:val="28"/>
        </w:rPr>
        <w:t>
      Шағым портал арқылы жіберілген жағдайда көрсетілетін қызметті алушыға "жеке кабинеттен" шағым туралы ақпарат қолжетімді болады, ол уәкілетті орган шағымды өңдеу (жеткізу, тіркеу, орындалуы туралы белгілер, қарау немесе қараудан бас тарту туралы жауап) барысында жаңартылып отырады.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қызметін және сақтандыру</w:t>
            </w:r>
            <w:r>
              <w:br/>
            </w:r>
            <w:r>
              <w:rPr>
                <w:rFonts w:ascii="Times New Roman"/>
                <w:b w:val="false"/>
                <w:i w:val="false"/>
                <w:color w:val="000000"/>
                <w:sz w:val="20"/>
              </w:rPr>
              <w:t>брокерінің қызметін</w:t>
            </w:r>
            <w:r>
              <w:br/>
            </w:r>
            <w:r>
              <w:rPr>
                <w:rFonts w:ascii="Times New Roman"/>
                <w:b w:val="false"/>
                <w:i w:val="false"/>
                <w:color w:val="000000"/>
                <w:sz w:val="20"/>
              </w:rPr>
              <w:t>лицензиялау қағидаларына,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w:t>
            </w:r>
            <w:r>
              <w:br/>
            </w:r>
            <w:r>
              <w:rPr>
                <w:rFonts w:ascii="Times New Roman"/>
                <w:b w:val="false"/>
                <w:i w:val="false"/>
                <w:color w:val="000000"/>
                <w:sz w:val="20"/>
              </w:rPr>
              <w:t>(уәкілетті органның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атуы, бизнес-</w:t>
            </w:r>
            <w:r>
              <w:br/>
            </w:r>
            <w:r>
              <w:rPr>
                <w:rFonts w:ascii="Times New Roman"/>
                <w:b w:val="false"/>
                <w:i w:val="false"/>
                <w:color w:val="000000"/>
                <w:sz w:val="20"/>
              </w:rPr>
              <w:t>сәйкестендіру нөмірі (бар</w:t>
            </w:r>
            <w:r>
              <w:br/>
            </w:r>
            <w:r>
              <w:rPr>
                <w:rFonts w:ascii="Times New Roman"/>
                <w:b w:val="false"/>
                <w:i w:val="false"/>
                <w:color w:val="000000"/>
                <w:sz w:val="20"/>
              </w:rPr>
              <w:t>болса), телефон нөмірі,</w:t>
            </w:r>
            <w:r>
              <w:br/>
            </w:r>
            <w:r>
              <w:rPr>
                <w:rFonts w:ascii="Times New Roman"/>
                <w:b w:val="false"/>
                <w:i w:val="false"/>
                <w:color w:val="000000"/>
                <w:sz w:val="20"/>
              </w:rPr>
              <w:t>электрондық пошта мекенжайы)</w:t>
            </w:r>
          </w:p>
        </w:tc>
      </w:tr>
    </w:tbl>
    <w:bookmarkStart w:name="z110" w:id="98"/>
    <w:p>
      <w:pPr>
        <w:spacing w:after="0"/>
        <w:ind w:left="0"/>
        <w:jc w:val="left"/>
      </w:pPr>
      <w:r>
        <w:rPr>
          <w:rFonts w:ascii="Times New Roman"/>
          <w:b/>
          <w:i w:val="false"/>
          <w:color w:val="000000"/>
        </w:rPr>
        <w:t xml:space="preserve"> Өтініш</w:t>
      </w:r>
    </w:p>
    <w:bookmarkEnd w:id="98"/>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(саланы, нысанын, сақтандыру сыныптарын, брокерлік қызмет түрін, қайта сақтандыру бойынша қызметті көрсету)</w:t>
      </w:r>
    </w:p>
    <w:p>
      <w:pPr>
        <w:spacing w:after="0"/>
        <w:ind w:left="0"/>
        <w:jc w:val="both"/>
      </w:pPr>
      <w:r>
        <w:rPr>
          <w:rFonts w:ascii="Times New Roman"/>
          <w:b w:val="false"/>
          <w:i w:val="false"/>
          <w:color w:val="000000"/>
          <w:sz w:val="28"/>
        </w:rPr>
        <w:t>
      жүзеге асыру құқығына лицензия беруді сұраймын.</w:t>
      </w:r>
    </w:p>
    <w:p>
      <w:pPr>
        <w:spacing w:after="0"/>
        <w:ind w:left="0"/>
        <w:jc w:val="both"/>
      </w:pPr>
      <w:r>
        <w:rPr>
          <w:rFonts w:ascii="Times New Roman"/>
          <w:b w:val="false"/>
          <w:i w:val="false"/>
          <w:color w:val="000000"/>
          <w:sz w:val="28"/>
        </w:rPr>
        <w:t>
      Жіберілетін құжаттар тізбесі:</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Өтініш беруге уәкілетті адамның тегі, аты, әкесінің аты (ол бар болса) ____________________________________________________</w:t>
      </w:r>
    </w:p>
    <w:p>
      <w:pPr>
        <w:spacing w:after="0"/>
        <w:ind w:left="0"/>
        <w:jc w:val="both"/>
      </w:pPr>
      <w:r>
        <w:rPr>
          <w:rFonts w:ascii="Times New Roman"/>
          <w:b w:val="false"/>
          <w:i w:val="false"/>
          <w:color w:val="000000"/>
          <w:sz w:val="28"/>
        </w:rPr>
        <w:t xml:space="preserve">
      ____ жылғы "____" ______________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қызметін және сақтандыру</w:t>
            </w:r>
            <w:r>
              <w:br/>
            </w:r>
            <w:r>
              <w:rPr>
                <w:rFonts w:ascii="Times New Roman"/>
                <w:b w:val="false"/>
                <w:i w:val="false"/>
                <w:color w:val="000000"/>
                <w:sz w:val="20"/>
              </w:rPr>
              <w:t>брокерінің қызметін</w:t>
            </w:r>
            <w:r>
              <w:br/>
            </w:r>
            <w:r>
              <w:rPr>
                <w:rFonts w:ascii="Times New Roman"/>
                <w:b w:val="false"/>
                <w:i w:val="false"/>
                <w:color w:val="000000"/>
                <w:sz w:val="20"/>
              </w:rPr>
              <w:t>лицензиялау қағидаларына,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99"/>
    <w:p>
      <w:pPr>
        <w:spacing w:after="0"/>
        <w:ind w:left="0"/>
        <w:jc w:val="left"/>
      </w:pPr>
      <w:r>
        <w:rPr>
          <w:rFonts w:ascii="Times New Roman"/>
          <w:b/>
          <w:i w:val="false"/>
          <w:color w:val="000000"/>
        </w:rPr>
        <w:t xml:space="preserve"> Қазақстан Республикасының Елтаңбасы</w:t>
      </w:r>
    </w:p>
    <w:bookmarkEnd w:id="99"/>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___________________________________________________ жүзеге асыру құқығына лицензия</w:t>
      </w:r>
    </w:p>
    <w:p>
      <w:pPr>
        <w:spacing w:after="0"/>
        <w:ind w:left="0"/>
        <w:jc w:val="both"/>
      </w:pPr>
      <w:r>
        <w:rPr>
          <w:rFonts w:ascii="Times New Roman"/>
          <w:b w:val="false"/>
          <w:i w:val="false"/>
          <w:color w:val="000000"/>
          <w:sz w:val="28"/>
        </w:rPr>
        <w:t>
      (лицензияланатын қызмет түрінің атауы)</w:t>
      </w:r>
    </w:p>
    <w:p>
      <w:pPr>
        <w:spacing w:after="0"/>
        <w:ind w:left="0"/>
        <w:jc w:val="both"/>
      </w:pPr>
      <w:r>
        <w:rPr>
          <w:rFonts w:ascii="Times New Roman"/>
          <w:b w:val="false"/>
          <w:i w:val="false"/>
          <w:color w:val="000000"/>
          <w:sz w:val="28"/>
        </w:rPr>
        <w:t>
      Лицензияның нөмірі берілген күні _____________ жылғы "___" 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(сақтандыру (қайта сақтандыру) ұйымының, исламдық сақтандыру (қайта сақтандыру) ұйымының, Қазақстан Республикасының бейрезидент-сақтандыру (қайта сақтандыру) ұйымы филиалының, Қазақстан Республикасының бейрезидент-исламдық сақтандыру (қайта сақтандыру) ұйымы филиалының толық атауы)</w:t>
      </w:r>
    </w:p>
    <w:p>
      <w:pPr>
        <w:spacing w:after="0"/>
        <w:ind w:left="0"/>
        <w:jc w:val="both"/>
      </w:pPr>
      <w:r>
        <w:rPr>
          <w:rFonts w:ascii="Times New Roman"/>
          <w:b w:val="false"/>
          <w:i w:val="false"/>
          <w:color w:val="000000"/>
          <w:sz w:val="28"/>
        </w:rPr>
        <w:t>
      Осы лицензия:</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___________________________</w:t>
      </w:r>
    </w:p>
    <w:p>
      <w:pPr>
        <w:spacing w:after="0"/>
        <w:ind w:left="0"/>
        <w:jc w:val="both"/>
      </w:pPr>
      <w:r>
        <w:rPr>
          <w:rFonts w:ascii="Times New Roman"/>
          <w:b w:val="false"/>
          <w:i w:val="false"/>
          <w:color w:val="000000"/>
          <w:sz w:val="28"/>
        </w:rPr>
        <w:t>
      сақтандыру сыныптары бойынша қайта сақтандыру қызметін жүзеге асыру құқығын береді.</w:t>
      </w:r>
    </w:p>
    <w:p>
      <w:pPr>
        <w:spacing w:after="0"/>
        <w:ind w:left="0"/>
        <w:jc w:val="both"/>
      </w:pPr>
      <w:r>
        <w:rPr>
          <w:rFonts w:ascii="Times New Roman"/>
          <w:b w:val="false"/>
          <w:i w:val="false"/>
          <w:color w:val="000000"/>
          <w:sz w:val="28"/>
        </w:rPr>
        <w:t>
      Бірінші рет алған лицензия туралы деректер:</w:t>
      </w:r>
    </w:p>
    <w:p>
      <w:pPr>
        <w:spacing w:after="0"/>
        <w:ind w:left="0"/>
        <w:jc w:val="both"/>
      </w:pPr>
      <w:r>
        <w:rPr>
          <w:rFonts w:ascii="Times New Roman"/>
          <w:b w:val="false"/>
          <w:i w:val="false"/>
          <w:color w:val="000000"/>
          <w:sz w:val="28"/>
        </w:rPr>
        <w:t>
      ____________________________________________________ жүзеге асыру құқығына</w:t>
      </w:r>
    </w:p>
    <w:p>
      <w:pPr>
        <w:spacing w:after="0"/>
        <w:ind w:left="0"/>
        <w:jc w:val="both"/>
      </w:pPr>
      <w:r>
        <w:rPr>
          <w:rFonts w:ascii="Times New Roman"/>
          <w:b w:val="false"/>
          <w:i w:val="false"/>
          <w:color w:val="000000"/>
          <w:sz w:val="28"/>
        </w:rPr>
        <w:t>
      (сақтандыру қызметі, исламдық сақтандыру қызметі)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(лицензия берген мемлекеттік органның атауы, нөмірі, күні)</w:t>
      </w:r>
    </w:p>
    <w:p>
      <w:pPr>
        <w:spacing w:after="0"/>
        <w:ind w:left="0"/>
        <w:jc w:val="both"/>
      </w:pPr>
      <w:r>
        <w:rPr>
          <w:rFonts w:ascii="Times New Roman"/>
          <w:b w:val="false"/>
          <w:i w:val="false"/>
          <w:color w:val="000000"/>
          <w:sz w:val="28"/>
        </w:rPr>
        <w:t>
      _____________________________________________________ жүзеге асыру құқығына</w:t>
      </w:r>
    </w:p>
    <w:p>
      <w:pPr>
        <w:spacing w:after="0"/>
        <w:ind w:left="0"/>
        <w:jc w:val="both"/>
      </w:pPr>
      <w:r>
        <w:rPr>
          <w:rFonts w:ascii="Times New Roman"/>
          <w:b w:val="false"/>
          <w:i w:val="false"/>
          <w:color w:val="000000"/>
          <w:sz w:val="28"/>
        </w:rPr>
        <w:t>
      (қайта сақтандыру қызметі, исламдық қайта сақтандыру қызметі)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 берген мемлекеттік органның атауы, нөмірі, күні)</w:t>
      </w:r>
    </w:p>
    <w:p>
      <w:pPr>
        <w:spacing w:after="0"/>
        <w:ind w:left="0"/>
        <w:jc w:val="both"/>
      </w:pPr>
      <w:r>
        <w:rPr>
          <w:rFonts w:ascii="Times New Roman"/>
          <w:b w:val="false"/>
          <w:i w:val="false"/>
          <w:color w:val="000000"/>
          <w:sz w:val="28"/>
        </w:rPr>
        <w:t>
      Төраға (Төрағаның орынбасары) __________________________</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(берілген жері)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қызметін және сақтандыру</w:t>
            </w:r>
            <w:r>
              <w:br/>
            </w:r>
            <w:r>
              <w:rPr>
                <w:rFonts w:ascii="Times New Roman"/>
                <w:b w:val="false"/>
                <w:i w:val="false"/>
                <w:color w:val="000000"/>
                <w:sz w:val="20"/>
              </w:rPr>
              <w:t>брокерінің қызметін</w:t>
            </w:r>
            <w:r>
              <w:br/>
            </w:r>
            <w:r>
              <w:rPr>
                <w:rFonts w:ascii="Times New Roman"/>
                <w:b w:val="false"/>
                <w:i w:val="false"/>
                <w:color w:val="000000"/>
                <w:sz w:val="20"/>
              </w:rPr>
              <w:t>лицензиялау</w:t>
            </w:r>
            <w:r>
              <w:br/>
            </w:r>
            <w:r>
              <w:rPr>
                <w:rFonts w:ascii="Times New Roman"/>
                <w:b w:val="false"/>
                <w:i w:val="false"/>
                <w:color w:val="000000"/>
                <w:sz w:val="20"/>
              </w:rPr>
              <w:t>қағидаларына, сондай-ақ</w:t>
            </w:r>
            <w:r>
              <w:br/>
            </w:r>
            <w:r>
              <w:rPr>
                <w:rFonts w:ascii="Times New Roman"/>
                <w:b w:val="false"/>
                <w:i w:val="false"/>
                <w:color w:val="000000"/>
                <w:sz w:val="20"/>
              </w:rPr>
              <w:t>құжаттардың мазмұнына</w:t>
            </w:r>
            <w:r>
              <w:br/>
            </w:r>
            <w:r>
              <w:rPr>
                <w:rFonts w:ascii="Times New Roman"/>
                <w:b w:val="false"/>
                <w:i w:val="false"/>
                <w:color w:val="000000"/>
                <w:sz w:val="20"/>
              </w:rPr>
              <w:t>қойылатын талаптарға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4" w:id="100"/>
    <w:p>
      <w:pPr>
        <w:spacing w:after="0"/>
        <w:ind w:left="0"/>
        <w:jc w:val="left"/>
      </w:pPr>
      <w:r>
        <w:rPr>
          <w:rFonts w:ascii="Times New Roman"/>
          <w:b/>
          <w:i w:val="false"/>
          <w:color w:val="000000"/>
        </w:rPr>
        <w:t xml:space="preserve"> Қазақстан Республикасының Елтаңбасы</w:t>
      </w:r>
    </w:p>
    <w:bookmarkEnd w:id="100"/>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both"/>
      </w:pPr>
      <w:r>
        <w:rPr>
          <w:rFonts w:ascii="Times New Roman"/>
          <w:b w:val="false"/>
          <w:i w:val="false"/>
          <w:color w:val="000000"/>
          <w:sz w:val="28"/>
        </w:rPr>
        <w:t>
      _____________________________________________ жүзеге асыру құқығына лицензия</w:t>
      </w:r>
    </w:p>
    <w:p>
      <w:pPr>
        <w:spacing w:after="0"/>
        <w:ind w:left="0"/>
        <w:jc w:val="both"/>
      </w:pPr>
      <w:r>
        <w:rPr>
          <w:rFonts w:ascii="Times New Roman"/>
          <w:b w:val="false"/>
          <w:i w:val="false"/>
          <w:color w:val="000000"/>
          <w:sz w:val="28"/>
        </w:rPr>
        <w:t>
      (лицензияланатын қызмет түрінің атауы)</w:t>
      </w:r>
    </w:p>
    <w:p>
      <w:pPr>
        <w:spacing w:after="0"/>
        <w:ind w:left="0"/>
        <w:jc w:val="both"/>
      </w:pPr>
      <w:r>
        <w:rPr>
          <w:rFonts w:ascii="Times New Roman"/>
          <w:b w:val="false"/>
          <w:i w:val="false"/>
          <w:color w:val="000000"/>
          <w:sz w:val="28"/>
        </w:rPr>
        <w:t>
      Лицензияның нөмірі берілген күні ______________ жылғы "___" 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(қайта сақтандыру ұйымының, исламдық қайта сақтандыру ұйымының, Қазақстан Республикасының бейрезидент-қайта сақтандыру ұйымы филиалының, Қазақстан Республикасының бейрезидент-исламдық қайта сақтандыру ұйымы филиалының толық атауы)</w:t>
      </w:r>
    </w:p>
    <w:p>
      <w:pPr>
        <w:spacing w:after="0"/>
        <w:ind w:left="0"/>
        <w:jc w:val="both"/>
      </w:pPr>
      <w:r>
        <w:rPr>
          <w:rFonts w:ascii="Times New Roman"/>
          <w:b w:val="false"/>
          <w:i w:val="false"/>
          <w:color w:val="000000"/>
          <w:sz w:val="28"/>
        </w:rPr>
        <w:t>
      Осы лицензия "өмірді сақтандыру" саласындағы және "жалпы сақтандыру" саласындағы қайта сақтандыру жөніндегі қызметті жүзеге асыру құқығын береді.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(қайта сақтандыру, исламдық қайта сақтандыру бойынша)</w:t>
      </w:r>
    </w:p>
    <w:p>
      <w:pPr>
        <w:spacing w:after="0"/>
        <w:ind w:left="0"/>
        <w:jc w:val="both"/>
      </w:pPr>
      <w:r>
        <w:rPr>
          <w:rFonts w:ascii="Times New Roman"/>
          <w:b w:val="false"/>
          <w:i w:val="false"/>
          <w:color w:val="000000"/>
          <w:sz w:val="28"/>
        </w:rPr>
        <w:t>
      қызметті жүзеге асыру құқығына бірінші рет алған лицензия туралы деректер</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(лицензия берген мемлекеттік органның атауы, нөмірі, күні)</w:t>
      </w:r>
    </w:p>
    <w:p>
      <w:pPr>
        <w:spacing w:after="0"/>
        <w:ind w:left="0"/>
        <w:jc w:val="both"/>
      </w:pPr>
      <w:r>
        <w:rPr>
          <w:rFonts w:ascii="Times New Roman"/>
          <w:b w:val="false"/>
          <w:i w:val="false"/>
          <w:color w:val="000000"/>
          <w:sz w:val="28"/>
        </w:rPr>
        <w:t>
      Төраға (Төрағаның орынбасары) ________________________________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(берілген жері)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қызметін және сақтандыру</w:t>
            </w:r>
            <w:r>
              <w:br/>
            </w:r>
            <w:r>
              <w:rPr>
                <w:rFonts w:ascii="Times New Roman"/>
                <w:b w:val="false"/>
                <w:i w:val="false"/>
                <w:color w:val="000000"/>
                <w:sz w:val="20"/>
              </w:rPr>
              <w:t>брокерінің қызметін</w:t>
            </w:r>
            <w:r>
              <w:br/>
            </w:r>
            <w:r>
              <w:rPr>
                <w:rFonts w:ascii="Times New Roman"/>
                <w:b w:val="false"/>
                <w:i w:val="false"/>
                <w:color w:val="000000"/>
                <w:sz w:val="20"/>
              </w:rPr>
              <w:t>лицензиялау қағидаларына,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6" w:id="101"/>
    <w:p>
      <w:pPr>
        <w:spacing w:after="0"/>
        <w:ind w:left="0"/>
        <w:jc w:val="left"/>
      </w:pPr>
      <w:r>
        <w:rPr>
          <w:rFonts w:ascii="Times New Roman"/>
          <w:b/>
          <w:i w:val="false"/>
          <w:color w:val="000000"/>
        </w:rPr>
        <w:t xml:space="preserve"> Қазақстан Республикасының Елтаңбасы</w:t>
      </w:r>
    </w:p>
    <w:bookmarkEnd w:id="101"/>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Уәкілетті органның толық атауы</w:t>
      </w:r>
    </w:p>
    <w:p>
      <w:pPr>
        <w:spacing w:after="0"/>
        <w:ind w:left="0"/>
        <w:jc w:val="left"/>
      </w:pPr>
      <w:r>
        <w:rPr>
          <w:rFonts w:ascii="Times New Roman"/>
          <w:b/>
          <w:i w:val="false"/>
          <w:color w:val="000000"/>
        </w:rPr>
        <w:t xml:space="preserve"> Сақтандыру брокері қызметін жүзеге асыру құқығына лицензия</w:t>
      </w:r>
    </w:p>
    <w:p>
      <w:pPr>
        <w:spacing w:after="0"/>
        <w:ind w:left="0"/>
        <w:jc w:val="both"/>
      </w:pPr>
      <w:r>
        <w:rPr>
          <w:rFonts w:ascii="Times New Roman"/>
          <w:b w:val="false"/>
          <w:i w:val="false"/>
          <w:color w:val="000000"/>
          <w:sz w:val="28"/>
        </w:rPr>
        <w:t>
      Лицензияның нөмірі берілген күні ______________ жылғы "_____" 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(сақтандыру брокерінің, Қазақстан Республикасының бейрезидент- сақтандыру брокері филиалының толық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(лицензияланатын қызмет түрінің кіші түрінің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(лицензияланатын қызмет түрінің кіші түрінің атауы)</w:t>
      </w:r>
    </w:p>
    <w:p>
      <w:pPr>
        <w:spacing w:after="0"/>
        <w:ind w:left="0"/>
        <w:jc w:val="both"/>
      </w:pPr>
      <w:r>
        <w:rPr>
          <w:rFonts w:ascii="Times New Roman"/>
          <w:b w:val="false"/>
          <w:i w:val="false"/>
          <w:color w:val="000000"/>
          <w:sz w:val="28"/>
        </w:rPr>
        <w:t>
      осы лицензия сақтандыру брокерінің қызметін жүзеге асыру құқығын береді.</w:t>
      </w:r>
    </w:p>
    <w:p>
      <w:pPr>
        <w:spacing w:after="0"/>
        <w:ind w:left="0"/>
        <w:jc w:val="both"/>
      </w:pPr>
      <w:r>
        <w:rPr>
          <w:rFonts w:ascii="Times New Roman"/>
          <w:b w:val="false"/>
          <w:i w:val="false"/>
          <w:color w:val="000000"/>
          <w:sz w:val="28"/>
        </w:rPr>
        <w:t>
      Сақтандыру брокерінің қызметін жүзеге асыру құқығына бірінші рет алған лицензия туралы деректер:</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(лицензия берген мемлекеттік органның атауы, нөмірі, күні)</w:t>
      </w:r>
    </w:p>
    <w:p>
      <w:pPr>
        <w:spacing w:after="0"/>
        <w:ind w:left="0"/>
        <w:jc w:val="both"/>
      </w:pPr>
      <w:r>
        <w:rPr>
          <w:rFonts w:ascii="Times New Roman"/>
          <w:b w:val="false"/>
          <w:i w:val="false"/>
          <w:color w:val="000000"/>
          <w:sz w:val="28"/>
        </w:rPr>
        <w:t>
      Төраға (Төрағаның орынбасары) _________________________</w:t>
      </w:r>
    </w:p>
    <w:p>
      <w:pPr>
        <w:spacing w:after="0"/>
        <w:ind w:left="0"/>
        <w:jc w:val="both"/>
      </w:pPr>
      <w:r>
        <w:rPr>
          <w:rFonts w:ascii="Times New Roman"/>
          <w:b w:val="false"/>
          <w:i w:val="false"/>
          <w:color w:val="000000"/>
          <w:sz w:val="28"/>
        </w:rPr>
        <w:t>
      _____________</w:t>
      </w:r>
    </w:p>
    <w:p>
      <w:pPr>
        <w:spacing w:after="0"/>
        <w:ind w:left="0"/>
        <w:jc w:val="both"/>
      </w:pPr>
      <w:r>
        <w:rPr>
          <w:rFonts w:ascii="Times New Roman"/>
          <w:b w:val="false"/>
          <w:i w:val="false"/>
          <w:color w:val="000000"/>
          <w:sz w:val="28"/>
        </w:rPr>
        <w:t>
      (берілген жері)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 мемлекеттік қызметін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5-қосымша жаңа редакцияда – ҚР Қаржы нарығын реттеу және дамыту агенттігі Басқармасының 27.11.2023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сақтандыру" саласы бойынша сақтандыру (қайта сақтандыру) қызметін немесе исламдық сақтандыру (қайта сақтандыру) қызметін жүзеге асыру құқығына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бейрезидент-сақтандыру (қайта сақтандыру) ұйымының ашылған филиалының сақтандыру (қайта сақтандыру) қызметін жүзеге асыруына лицензия алу үшін.</w:t>
            </w:r>
          </w:p>
          <w:p>
            <w:pPr>
              <w:spacing w:after="20"/>
              <w:ind w:left="20"/>
              <w:jc w:val="both"/>
            </w:pPr>
            <w:r>
              <w:rPr>
                <w:rFonts w:ascii="Times New Roman"/>
                <w:b w:val="false"/>
                <w:i w:val="false"/>
                <w:color w:val="000000"/>
                <w:sz w:val="20"/>
              </w:rPr>
              <w:t>
Жазатайым жағдайлардан сақтандыру.</w:t>
            </w:r>
          </w:p>
          <w:p>
            <w:pPr>
              <w:spacing w:after="20"/>
              <w:ind w:left="20"/>
              <w:jc w:val="both"/>
            </w:pPr>
            <w:r>
              <w:rPr>
                <w:rFonts w:ascii="Times New Roman"/>
                <w:b w:val="false"/>
                <w:i w:val="false"/>
                <w:color w:val="000000"/>
                <w:sz w:val="20"/>
              </w:rPr>
              <w:t>
Аурырған жағдайдан сақтандыру.</w:t>
            </w:r>
          </w:p>
          <w:p>
            <w:pPr>
              <w:spacing w:after="20"/>
              <w:ind w:left="20"/>
              <w:jc w:val="both"/>
            </w:pPr>
            <w:r>
              <w:rPr>
                <w:rFonts w:ascii="Times New Roman"/>
                <w:b w:val="false"/>
                <w:i w:val="false"/>
                <w:color w:val="000000"/>
                <w:sz w:val="20"/>
              </w:rPr>
              <w:t>
Автомобиль көлігін сақтандыру.</w:t>
            </w:r>
          </w:p>
          <w:p>
            <w:pPr>
              <w:spacing w:after="20"/>
              <w:ind w:left="20"/>
              <w:jc w:val="both"/>
            </w:pPr>
            <w:r>
              <w:rPr>
                <w:rFonts w:ascii="Times New Roman"/>
                <w:b w:val="false"/>
                <w:i w:val="false"/>
                <w:color w:val="000000"/>
                <w:sz w:val="20"/>
              </w:rPr>
              <w:t>
Теміржол көлігін сақтандыру.</w:t>
            </w:r>
          </w:p>
          <w:p>
            <w:pPr>
              <w:spacing w:after="20"/>
              <w:ind w:left="20"/>
              <w:jc w:val="both"/>
            </w:pPr>
            <w:r>
              <w:rPr>
                <w:rFonts w:ascii="Times New Roman"/>
                <w:b w:val="false"/>
                <w:i w:val="false"/>
                <w:color w:val="000000"/>
                <w:sz w:val="20"/>
              </w:rPr>
              <w:t>
Әуе көлігін сақтандыру.</w:t>
            </w:r>
          </w:p>
          <w:p>
            <w:pPr>
              <w:spacing w:after="20"/>
              <w:ind w:left="20"/>
              <w:jc w:val="both"/>
            </w:pPr>
            <w:r>
              <w:rPr>
                <w:rFonts w:ascii="Times New Roman"/>
                <w:b w:val="false"/>
                <w:i w:val="false"/>
                <w:color w:val="000000"/>
                <w:sz w:val="20"/>
              </w:rPr>
              <w:t>
Су көлігін сақтандыру.</w:t>
            </w:r>
          </w:p>
          <w:p>
            <w:pPr>
              <w:spacing w:after="20"/>
              <w:ind w:left="20"/>
              <w:jc w:val="both"/>
            </w:pPr>
            <w:r>
              <w:rPr>
                <w:rFonts w:ascii="Times New Roman"/>
                <w:b w:val="false"/>
                <w:i w:val="false"/>
                <w:color w:val="000000"/>
                <w:sz w:val="20"/>
              </w:rPr>
              <w:t>
Жүктерді сақтандыру.</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3-тармағының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6-1)</w:t>
            </w:r>
            <w:r>
              <w:rPr>
                <w:rFonts w:ascii="Times New Roman"/>
                <w:b w:val="false"/>
                <w:i w:val="false"/>
                <w:color w:val="000000"/>
                <w:sz w:val="20"/>
              </w:rPr>
              <w:t xml:space="preserve"> және </w:t>
            </w:r>
            <w:r>
              <w:rPr>
                <w:rFonts w:ascii="Times New Roman"/>
                <w:b w:val="false"/>
                <w:i w:val="false"/>
                <w:color w:val="000000"/>
                <w:sz w:val="20"/>
              </w:rPr>
              <w:t>7) тармақшаларында</w:t>
            </w:r>
            <w:r>
              <w:rPr>
                <w:rFonts w:ascii="Times New Roman"/>
                <w:b w:val="false"/>
                <w:i w:val="false"/>
                <w:color w:val="000000"/>
                <w:sz w:val="20"/>
              </w:rPr>
              <w:t xml:space="preserve"> көрсетілген сыныптарды қоспағанда, мүлікті нұқсан келуден сақтандыру.</w:t>
            </w:r>
          </w:p>
          <w:p>
            <w:pPr>
              <w:spacing w:after="20"/>
              <w:ind w:left="20"/>
              <w:jc w:val="both"/>
            </w:pPr>
            <w:r>
              <w:rPr>
                <w:rFonts w:ascii="Times New Roman"/>
                <w:b w:val="false"/>
                <w:i w:val="false"/>
                <w:color w:val="000000"/>
                <w:sz w:val="20"/>
              </w:rPr>
              <w:t>
Автомобиль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Әуе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Су көлігі иелерінің азаматтық-құқықтық жауапкершілігін сақтандыру.</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3-тармағының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11)</w:t>
            </w:r>
            <w:r>
              <w:rPr>
                <w:rFonts w:ascii="Times New Roman"/>
                <w:b w:val="false"/>
                <w:i w:val="false"/>
                <w:color w:val="000000"/>
                <w:sz w:val="20"/>
              </w:rPr>
              <w:t xml:space="preserve">, </w:t>
            </w:r>
            <w:r>
              <w:rPr>
                <w:rFonts w:ascii="Times New Roman"/>
                <w:b w:val="false"/>
                <w:i w:val="false"/>
                <w:color w:val="000000"/>
                <w:sz w:val="20"/>
              </w:rPr>
              <w:t>11-1)</w:t>
            </w:r>
            <w:r>
              <w:rPr>
                <w:rFonts w:ascii="Times New Roman"/>
                <w:b w:val="false"/>
                <w:i w:val="false"/>
                <w:color w:val="000000"/>
                <w:sz w:val="20"/>
              </w:rPr>
              <w:t xml:space="preserve"> және </w:t>
            </w:r>
            <w:r>
              <w:rPr>
                <w:rFonts w:ascii="Times New Roman"/>
                <w:b w:val="false"/>
                <w:i w:val="false"/>
                <w:color w:val="000000"/>
                <w:sz w:val="20"/>
              </w:rPr>
              <w:t>11-2) тармақшаларында</w:t>
            </w:r>
            <w:r>
              <w:rPr>
                <w:rFonts w:ascii="Times New Roman"/>
                <w:b w:val="false"/>
                <w:i w:val="false"/>
                <w:color w:val="000000"/>
                <w:sz w:val="20"/>
              </w:rPr>
              <w:t xml:space="preserve"> көрсетілген сыныптарды қоспағанда, азаматтық-құқықтық жауапкершілікті сақтандыру.</w:t>
            </w:r>
          </w:p>
          <w:p>
            <w:pPr>
              <w:spacing w:after="20"/>
              <w:ind w:left="20"/>
              <w:jc w:val="both"/>
            </w:pPr>
            <w:r>
              <w:rPr>
                <w:rFonts w:ascii="Times New Roman"/>
                <w:b w:val="false"/>
                <w:i w:val="false"/>
                <w:color w:val="000000"/>
                <w:sz w:val="20"/>
              </w:rPr>
              <w:t>
Заңды тұлғалардың қарыздарын сақтандыру.</w:t>
            </w:r>
          </w:p>
          <w:p>
            <w:pPr>
              <w:spacing w:after="20"/>
              <w:ind w:left="20"/>
              <w:jc w:val="both"/>
            </w:pPr>
            <w:r>
              <w:rPr>
                <w:rFonts w:ascii="Times New Roman"/>
                <w:b w:val="false"/>
                <w:i w:val="false"/>
                <w:color w:val="000000"/>
                <w:sz w:val="20"/>
              </w:rPr>
              <w:t>
Ипотекалық сақтандыру.</w:t>
            </w:r>
          </w:p>
          <w:p>
            <w:pPr>
              <w:spacing w:after="20"/>
              <w:ind w:left="20"/>
              <w:jc w:val="both"/>
            </w:pPr>
            <w:r>
              <w:rPr>
                <w:rFonts w:ascii="Times New Roman"/>
                <w:b w:val="false"/>
                <w:i w:val="false"/>
                <w:color w:val="000000"/>
                <w:sz w:val="20"/>
              </w:rPr>
              <w:t>
Кепілдіктер мен кепілгерліктерді сақтандыру.</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3-тармағының </w:t>
            </w:r>
            <w:r>
              <w:rPr>
                <w:rFonts w:ascii="Times New Roman"/>
                <w:b w:val="false"/>
                <w:i w:val="false"/>
                <w:color w:val="000000"/>
                <w:sz w:val="20"/>
              </w:rPr>
              <w:t>13)</w:t>
            </w:r>
            <w:r>
              <w:rPr>
                <w:rFonts w:ascii="Times New Roman"/>
                <w:b w:val="false"/>
                <w:i w:val="false"/>
                <w:color w:val="000000"/>
                <w:sz w:val="20"/>
              </w:rPr>
              <w:t xml:space="preserve">, </w:t>
            </w:r>
            <w:r>
              <w:rPr>
                <w:rFonts w:ascii="Times New Roman"/>
                <w:b w:val="false"/>
                <w:i w:val="false"/>
                <w:color w:val="000000"/>
                <w:sz w:val="20"/>
              </w:rPr>
              <w:t>14)</w:t>
            </w:r>
            <w:r>
              <w:rPr>
                <w:rFonts w:ascii="Times New Roman"/>
                <w:b w:val="false"/>
                <w:i w:val="false"/>
                <w:color w:val="000000"/>
                <w:sz w:val="20"/>
              </w:rPr>
              <w:t xml:space="preserve">, </w:t>
            </w:r>
            <w:r>
              <w:rPr>
                <w:rFonts w:ascii="Times New Roman"/>
                <w:b w:val="false"/>
                <w:i w:val="false"/>
                <w:color w:val="000000"/>
                <w:sz w:val="20"/>
              </w:rPr>
              <w:t>15)</w:t>
            </w:r>
            <w:r>
              <w:rPr>
                <w:rFonts w:ascii="Times New Roman"/>
                <w:b w:val="false"/>
                <w:i w:val="false"/>
                <w:color w:val="000000"/>
                <w:sz w:val="20"/>
              </w:rPr>
              <w:t xml:space="preserve"> және </w:t>
            </w:r>
            <w:r>
              <w:rPr>
                <w:rFonts w:ascii="Times New Roman"/>
                <w:b w:val="false"/>
                <w:i w:val="false"/>
                <w:color w:val="000000"/>
                <w:sz w:val="20"/>
              </w:rPr>
              <w:t>16) тармақшаларында</w:t>
            </w:r>
            <w:r>
              <w:rPr>
                <w:rFonts w:ascii="Times New Roman"/>
                <w:b w:val="false"/>
                <w:i w:val="false"/>
                <w:color w:val="000000"/>
                <w:sz w:val="20"/>
              </w:rPr>
              <w:t xml:space="preserve"> көрсетілген сыныптарды қоспағанда, қаржы ұйымдарының шығынын сақтандыру.</w:t>
            </w:r>
          </w:p>
          <w:p>
            <w:pPr>
              <w:spacing w:after="20"/>
              <w:ind w:left="20"/>
              <w:jc w:val="both"/>
            </w:pPr>
            <w:r>
              <w:rPr>
                <w:rFonts w:ascii="Times New Roman"/>
                <w:b w:val="false"/>
                <w:i w:val="false"/>
                <w:color w:val="000000"/>
                <w:sz w:val="20"/>
              </w:rPr>
              <w:t>
Басқа да қаржы шығындарынан сақтандыру.</w:t>
            </w:r>
          </w:p>
          <w:p>
            <w:pPr>
              <w:spacing w:after="20"/>
              <w:ind w:left="20"/>
              <w:jc w:val="both"/>
            </w:pPr>
            <w:r>
              <w:rPr>
                <w:rFonts w:ascii="Times New Roman"/>
                <w:b w:val="false"/>
                <w:i w:val="false"/>
                <w:color w:val="000000"/>
                <w:sz w:val="20"/>
              </w:rPr>
              <w:t>
Титулдық сақтандыру.</w:t>
            </w:r>
          </w:p>
          <w:p>
            <w:pPr>
              <w:spacing w:after="20"/>
              <w:ind w:left="20"/>
              <w:jc w:val="both"/>
            </w:pPr>
            <w:r>
              <w:rPr>
                <w:rFonts w:ascii="Times New Roman"/>
                <w:b w:val="false"/>
                <w:i w:val="false"/>
                <w:color w:val="000000"/>
                <w:sz w:val="20"/>
              </w:rPr>
              <w:t>
Сот шығыстарынан сақтандыру.</w:t>
            </w:r>
          </w:p>
          <w:p>
            <w:pPr>
              <w:spacing w:after="20"/>
              <w:ind w:left="20"/>
              <w:jc w:val="both"/>
            </w:pPr>
            <w:r>
              <w:rPr>
                <w:rFonts w:ascii="Times New Roman"/>
                <w:b w:val="false"/>
                <w:i w:val="false"/>
                <w:color w:val="000000"/>
                <w:sz w:val="20"/>
              </w:rPr>
              <w:t>
Ғарыш объектілерін сақтандыру.</w:t>
            </w:r>
          </w:p>
          <w:p>
            <w:pPr>
              <w:spacing w:after="20"/>
              <w:ind w:left="20"/>
              <w:jc w:val="both"/>
            </w:pPr>
            <w:r>
              <w:rPr>
                <w:rFonts w:ascii="Times New Roman"/>
                <w:b w:val="false"/>
                <w:i w:val="false"/>
                <w:color w:val="000000"/>
                <w:sz w:val="20"/>
              </w:rPr>
              <w:t>
Ғарыш объектілері иелерінің азаматтық-құқықтық жауапкершілігін сақтандыру.</w:t>
            </w:r>
          </w:p>
          <w:p>
            <w:pPr>
              <w:spacing w:after="20"/>
              <w:ind w:left="20"/>
              <w:jc w:val="both"/>
            </w:pPr>
            <w:r>
              <w:rPr>
                <w:rFonts w:ascii="Times New Roman"/>
                <w:b w:val="false"/>
                <w:i w:val="false"/>
                <w:color w:val="000000"/>
                <w:sz w:val="20"/>
              </w:rPr>
              <w:t>
Кәсіби жауапкершілікті сақтандыру.</w:t>
            </w:r>
          </w:p>
          <w:p>
            <w:pPr>
              <w:spacing w:after="20"/>
              <w:ind w:left="20"/>
              <w:jc w:val="both"/>
            </w:pPr>
            <w:r>
              <w:rPr>
                <w:rFonts w:ascii="Times New Roman"/>
                <w:b w:val="false"/>
                <w:i w:val="false"/>
                <w:color w:val="000000"/>
                <w:sz w:val="20"/>
              </w:rPr>
              <w:t>
Сақтандырудың қосымша сыныптары бойынша лицензия алу үшін.</w:t>
            </w:r>
          </w:p>
          <w:p>
            <w:pPr>
              <w:spacing w:after="20"/>
              <w:ind w:left="20"/>
              <w:jc w:val="both"/>
            </w:pPr>
            <w:r>
              <w:rPr>
                <w:rFonts w:ascii="Times New Roman"/>
                <w:b w:val="false"/>
                <w:i w:val="false"/>
                <w:color w:val="000000"/>
                <w:sz w:val="20"/>
              </w:rPr>
              <w:t>
"Жалпы сақтандыру" саласында қайта сақтандыру жөніндегі қызметті жүзеге асыруға лицензия алу үшін.</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Телнұсқа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ұсыну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w:t>
            </w:r>
          </w:p>
          <w:p>
            <w:pPr>
              <w:spacing w:after="20"/>
              <w:ind w:left="20"/>
              <w:jc w:val="both"/>
            </w:pPr>
            <w:r>
              <w:rPr>
                <w:rFonts w:ascii="Times New Roman"/>
                <w:b w:val="false"/>
                <w:i w:val="false"/>
                <w:color w:val="000000"/>
                <w:sz w:val="20"/>
              </w:rPr>
              <w:t>
жаңадан құрылған сақтандыру (қайта сақтандыру) ұйымы, Қазақстан Республикасы бейрезидент-сақтандыру (қайта сақтандыру) ұйымының ашылған филиалы үшін көрсетілген қызмет нәтижесі көрсетілетін қызмет алушыға заңды тұлға мемлекеттік тіркелген күннен бастап 9 (тоғыз) жұмыс күні ішінде жіберіледі;</w:t>
            </w:r>
          </w:p>
          <w:p>
            <w:pPr>
              <w:spacing w:after="20"/>
              <w:ind w:left="20"/>
              <w:jc w:val="both"/>
            </w:pPr>
            <w:r>
              <w:rPr>
                <w:rFonts w:ascii="Times New Roman"/>
                <w:b w:val="false"/>
                <w:i w:val="false"/>
                <w:color w:val="000000"/>
                <w:sz w:val="20"/>
              </w:rPr>
              <w:t>
2) лицензия қайта ресімделген кезде:</w:t>
            </w:r>
          </w:p>
          <w:p>
            <w:pPr>
              <w:spacing w:after="20"/>
              <w:ind w:left="20"/>
              <w:jc w:val="both"/>
            </w:pPr>
            <w:r>
              <w:rPr>
                <w:rFonts w:ascii="Times New Roman"/>
                <w:b w:val="false"/>
                <w:i w:val="false"/>
                <w:color w:val="000000"/>
                <w:sz w:val="20"/>
              </w:rPr>
              <w:t>
порталға өтініш білдірген күннен бастап 15 (он бес) жұмыс күні ішінде;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p>
          <w:p>
            <w:pPr>
              <w:spacing w:after="20"/>
              <w:ind w:left="20"/>
              <w:jc w:val="both"/>
            </w:pPr>
            <w:r>
              <w:rPr>
                <w:rFonts w:ascii="Times New Roman"/>
                <w:b w:val="false"/>
                <w:i w:val="false"/>
                <w:color w:val="000000"/>
                <w:sz w:val="20"/>
              </w:rPr>
              <w:t>
3) лицензияның телнұсқасы берілген кезде - порталға өтініш білдірген күннен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бойынша:</w:t>
            </w:r>
          </w:p>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 бойынша:</w:t>
            </w:r>
          </w:p>
          <w:p>
            <w:pPr>
              <w:spacing w:after="20"/>
              <w:ind w:left="20"/>
              <w:jc w:val="both"/>
            </w:pPr>
            <w:r>
              <w:rPr>
                <w:rFonts w:ascii="Times New Roman"/>
                <w:b w:val="false"/>
                <w:i w:val="false"/>
                <w:color w:val="000000"/>
                <w:sz w:val="20"/>
              </w:rPr>
              <w:t>
1) Жаңадан құрылған сақтандыру (қайта сақтандыру) ұйымының, Қазақстан Республикасының бейрезидент-сақтандыру (қайта сақтандыру) ұйымының ашылған филиалының сақтандыру (қайта сақтандыру) қызметін жүзеге асыруына лицензия алу үшін</w:t>
            </w:r>
          </w:p>
          <w:p>
            <w:pPr>
              <w:spacing w:after="20"/>
              <w:ind w:left="20"/>
              <w:jc w:val="both"/>
            </w:pPr>
            <w:r>
              <w:rPr>
                <w:rFonts w:ascii="Times New Roman"/>
                <w:b w:val="false"/>
                <w:i w:val="false"/>
                <w:color w:val="000000"/>
                <w:sz w:val="20"/>
              </w:rPr>
              <w:t xml:space="preserve">
Жазатайым жағдайлардан сақтандыру, Аурырған жағдайдан сақтандыру, Автомобиль көлігін сақтандыру, Теміржол көлігін сақтандыру, Әуе көлігін сақтандыру, Су көлігін сақтандыру, Жүктерді сақтандыру, "Сақтандыру қызметі туралы" Қазақстан Республикасы Заңының 6-бабы 3-тармағының </w:t>
            </w:r>
            <w:r>
              <w:rPr>
                <w:rFonts w:ascii="Times New Roman"/>
                <w:b w:val="false"/>
                <w:i w:val="false"/>
                <w:color w:val="000000"/>
                <w:sz w:val="20"/>
              </w:rPr>
              <w:t>3)</w:t>
            </w:r>
            <w:r>
              <w:rPr>
                <w:rFonts w:ascii="Times New Roman"/>
                <w:b w:val="false"/>
                <w:i w:val="false"/>
                <w:color w:val="000000"/>
                <w:sz w:val="20"/>
              </w:rPr>
              <w:t xml:space="preserve">, </w:t>
            </w:r>
            <w:r>
              <w:rPr>
                <w:rFonts w:ascii="Times New Roman"/>
                <w:b w:val="false"/>
                <w:i w:val="false"/>
                <w:color w:val="000000"/>
                <w:sz w:val="20"/>
              </w:rPr>
              <w:t>4)</w:t>
            </w:r>
            <w:r>
              <w:rPr>
                <w:rFonts w:ascii="Times New Roman"/>
                <w:b w:val="false"/>
                <w:i w:val="false"/>
                <w:color w:val="000000"/>
                <w:sz w:val="20"/>
              </w:rPr>
              <w:t xml:space="preserve">, </w:t>
            </w:r>
            <w:r>
              <w:rPr>
                <w:rFonts w:ascii="Times New Roman"/>
                <w:b w:val="false"/>
                <w:i w:val="false"/>
                <w:color w:val="000000"/>
                <w:sz w:val="20"/>
              </w:rPr>
              <w:t>5)</w:t>
            </w:r>
            <w:r>
              <w:rPr>
                <w:rFonts w:ascii="Times New Roman"/>
                <w:b w:val="false"/>
                <w:i w:val="false"/>
                <w:color w:val="000000"/>
                <w:sz w:val="20"/>
              </w:rPr>
              <w:t xml:space="preserve">, </w:t>
            </w:r>
            <w:r>
              <w:rPr>
                <w:rFonts w:ascii="Times New Roman"/>
                <w:b w:val="false"/>
                <w:i w:val="false"/>
                <w:color w:val="000000"/>
                <w:sz w:val="20"/>
              </w:rPr>
              <w:t>6)</w:t>
            </w:r>
            <w:r>
              <w:rPr>
                <w:rFonts w:ascii="Times New Roman"/>
                <w:b w:val="false"/>
                <w:i w:val="false"/>
                <w:color w:val="000000"/>
                <w:sz w:val="20"/>
              </w:rPr>
              <w:t xml:space="preserve">, </w:t>
            </w:r>
            <w:r>
              <w:rPr>
                <w:rFonts w:ascii="Times New Roman"/>
                <w:b w:val="false"/>
                <w:i w:val="false"/>
                <w:color w:val="000000"/>
                <w:sz w:val="20"/>
              </w:rPr>
              <w:t>6-1)</w:t>
            </w:r>
            <w:r>
              <w:rPr>
                <w:rFonts w:ascii="Times New Roman"/>
                <w:b w:val="false"/>
                <w:i w:val="false"/>
                <w:color w:val="000000"/>
                <w:sz w:val="20"/>
              </w:rPr>
              <w:t xml:space="preserve"> және </w:t>
            </w:r>
            <w:r>
              <w:rPr>
                <w:rFonts w:ascii="Times New Roman"/>
                <w:b w:val="false"/>
                <w:i w:val="false"/>
                <w:color w:val="000000"/>
                <w:sz w:val="20"/>
              </w:rPr>
              <w:t>7) тармақшаларында</w:t>
            </w:r>
            <w:r>
              <w:rPr>
                <w:rFonts w:ascii="Times New Roman"/>
                <w:b w:val="false"/>
                <w:i w:val="false"/>
                <w:color w:val="000000"/>
                <w:sz w:val="20"/>
              </w:rPr>
              <w:t xml:space="preserve"> көрсетілген сыныптарды қоспағанда, мүлікті нұқсан келуден сақтандыру, Автомобиль көлігі иелерінің азаматтық-құқықтық жауапкершілігін сақтандыру, Әуе көлігі иелерінің азаматтық-құқықтық жауапкершілігін сақтандыру, Су көлігі иелерінің азаматтық-құқықтық жауапкершілігін сақтандыру, "Сақтандыру қызметі туралы" Қазақстан Республикасы Заңының 6-бабы 3-тармағының </w:t>
            </w:r>
            <w:r>
              <w:rPr>
                <w:rFonts w:ascii="Times New Roman"/>
                <w:b w:val="false"/>
                <w:i w:val="false"/>
                <w:color w:val="000000"/>
                <w:sz w:val="20"/>
              </w:rPr>
              <w:t>9)</w:t>
            </w:r>
            <w:r>
              <w:rPr>
                <w:rFonts w:ascii="Times New Roman"/>
                <w:b w:val="false"/>
                <w:i w:val="false"/>
                <w:color w:val="000000"/>
                <w:sz w:val="20"/>
              </w:rPr>
              <w:t xml:space="preserve">, </w:t>
            </w:r>
            <w:r>
              <w:rPr>
                <w:rFonts w:ascii="Times New Roman"/>
                <w:b w:val="false"/>
                <w:i w:val="false"/>
                <w:color w:val="000000"/>
                <w:sz w:val="20"/>
              </w:rPr>
              <w:t>10)</w:t>
            </w:r>
            <w:r>
              <w:rPr>
                <w:rFonts w:ascii="Times New Roman"/>
                <w:b w:val="false"/>
                <w:i w:val="false"/>
                <w:color w:val="000000"/>
                <w:sz w:val="20"/>
              </w:rPr>
              <w:t xml:space="preserve">, </w:t>
            </w:r>
            <w:r>
              <w:rPr>
                <w:rFonts w:ascii="Times New Roman"/>
                <w:b w:val="false"/>
                <w:i w:val="false"/>
                <w:color w:val="000000"/>
                <w:sz w:val="20"/>
              </w:rPr>
              <w:t>11)</w:t>
            </w:r>
            <w:r>
              <w:rPr>
                <w:rFonts w:ascii="Times New Roman"/>
                <w:b w:val="false"/>
                <w:i w:val="false"/>
                <w:color w:val="000000"/>
                <w:sz w:val="20"/>
              </w:rPr>
              <w:t xml:space="preserve">, </w:t>
            </w:r>
            <w:r>
              <w:rPr>
                <w:rFonts w:ascii="Times New Roman"/>
                <w:b w:val="false"/>
                <w:i w:val="false"/>
                <w:color w:val="000000"/>
                <w:sz w:val="20"/>
              </w:rPr>
              <w:t xml:space="preserve">11-1) </w:t>
            </w:r>
            <w:r>
              <w:rPr>
                <w:rFonts w:ascii="Times New Roman"/>
                <w:b w:val="false"/>
                <w:i w:val="false"/>
                <w:color w:val="000000"/>
                <w:sz w:val="20"/>
              </w:rPr>
              <w:t xml:space="preserve"> және </w:t>
            </w:r>
            <w:r>
              <w:rPr>
                <w:rFonts w:ascii="Times New Roman"/>
                <w:b w:val="false"/>
                <w:i w:val="false"/>
                <w:color w:val="000000"/>
                <w:sz w:val="20"/>
              </w:rPr>
              <w:t>11-2) тармақшаларында</w:t>
            </w:r>
            <w:r>
              <w:rPr>
                <w:rFonts w:ascii="Times New Roman"/>
                <w:b w:val="false"/>
                <w:i w:val="false"/>
                <w:color w:val="000000"/>
                <w:sz w:val="20"/>
              </w:rPr>
              <w:t xml:space="preserve"> көрсетілген сыныптарды қоспағанда, азаматтық-құқықтық жауапкершілікті сақтандыру, Заңды тұлғалардың қарыздарын сақтандыру, Ипотекалық сақтандыру, Кепілдіктер мен кепілгерліктерді сақтандыру, "Сақтандыру қызметі туралы" Қазақстан Республикасы Заңының 6-бабы 3-тармағының </w:t>
            </w:r>
            <w:r>
              <w:rPr>
                <w:rFonts w:ascii="Times New Roman"/>
                <w:b w:val="false"/>
                <w:i w:val="false"/>
                <w:color w:val="000000"/>
                <w:sz w:val="20"/>
              </w:rPr>
              <w:t>13)</w:t>
            </w:r>
            <w:r>
              <w:rPr>
                <w:rFonts w:ascii="Times New Roman"/>
                <w:b w:val="false"/>
                <w:i w:val="false"/>
                <w:color w:val="000000"/>
                <w:sz w:val="20"/>
              </w:rPr>
              <w:t xml:space="preserve">, </w:t>
            </w:r>
            <w:r>
              <w:rPr>
                <w:rFonts w:ascii="Times New Roman"/>
                <w:b w:val="false"/>
                <w:i w:val="false"/>
                <w:color w:val="000000"/>
                <w:sz w:val="20"/>
              </w:rPr>
              <w:t>14)</w:t>
            </w:r>
            <w:r>
              <w:rPr>
                <w:rFonts w:ascii="Times New Roman"/>
                <w:b w:val="false"/>
                <w:i w:val="false"/>
                <w:color w:val="000000"/>
                <w:sz w:val="20"/>
              </w:rPr>
              <w:t xml:space="preserve">, </w:t>
            </w:r>
            <w:r>
              <w:rPr>
                <w:rFonts w:ascii="Times New Roman"/>
                <w:b w:val="false"/>
                <w:i w:val="false"/>
                <w:color w:val="000000"/>
                <w:sz w:val="20"/>
              </w:rPr>
              <w:t>18)</w:t>
            </w:r>
            <w:r>
              <w:rPr>
                <w:rFonts w:ascii="Times New Roman"/>
                <w:b w:val="false"/>
                <w:i w:val="false"/>
                <w:color w:val="000000"/>
                <w:sz w:val="20"/>
              </w:rPr>
              <w:t xml:space="preserve"> және </w:t>
            </w:r>
            <w:r>
              <w:rPr>
                <w:rFonts w:ascii="Times New Roman"/>
                <w:b w:val="false"/>
                <w:i w:val="false"/>
                <w:color w:val="000000"/>
                <w:sz w:val="20"/>
              </w:rPr>
              <w:t>16) тармақшаларында</w:t>
            </w:r>
            <w:r>
              <w:rPr>
                <w:rFonts w:ascii="Times New Roman"/>
                <w:b w:val="false"/>
                <w:i w:val="false"/>
                <w:color w:val="000000"/>
                <w:sz w:val="20"/>
              </w:rPr>
              <w:t xml:space="preserve"> көрсетілген сыныптарды қоспағанда, қаржы ұйымдарының шығынын сақтандыру, Өзге де қаржы шығындарын сақтандыру, Титулдық сақтандыру, Сот шығыстарын сақтандыру, Ғарыш объектілерін сақтандыру, Ғарыш объектілері иелерінің азаматтық-құқықтық жауапкершілігін сақтандыру, Кәсіби жауапкершілікті сақтандыру, Сақтандырудың қосымша сыныптары бойынша лицензия алу үшін, "Жалпы сақтандыру" саласында қайта сақтандыру жөніндегі қызметті жүзеге асыруға лицензия алу үшін – Қағидаларға 2-қосымшаға сәйкес нысан бойынша лицензия беру не мемлекеттік қызмет көрсетуден бас тарту туралы дәлелді жауап беру;</w:t>
            </w:r>
          </w:p>
          <w:p>
            <w:pPr>
              <w:spacing w:after="20"/>
              <w:ind w:left="20"/>
              <w:jc w:val="both"/>
            </w:pPr>
            <w:r>
              <w:rPr>
                <w:rFonts w:ascii="Times New Roman"/>
                <w:b w:val="false"/>
                <w:i w:val="false"/>
                <w:color w:val="000000"/>
                <w:sz w:val="20"/>
              </w:rPr>
              <w:t>
2) Лицензияны қайта ресімдеу үшін – қайта ресімделген лицензияны не мемлекеттік қызмет көрсетуден бас тарту туралы дәлелді жауапты беру;</w:t>
            </w:r>
          </w:p>
          <w:p>
            <w:pPr>
              <w:spacing w:after="20"/>
              <w:ind w:left="20"/>
              <w:jc w:val="both"/>
            </w:pPr>
            <w:r>
              <w:rPr>
                <w:rFonts w:ascii="Times New Roman"/>
                <w:b w:val="false"/>
                <w:i w:val="false"/>
                <w:color w:val="000000"/>
                <w:sz w:val="20"/>
              </w:rPr>
              <w:t>
3) Телнұсқа алу үшін – қолданыстағы лицензияның телнұсқасын не мемлекеттік қызмет көрсетуден бас тарту туралы дәлелді жауапты алу.</w:t>
            </w:r>
          </w:p>
          <w:p>
            <w:pPr>
              <w:spacing w:after="20"/>
              <w:ind w:left="20"/>
              <w:jc w:val="both"/>
            </w:pPr>
            <w:r>
              <w:rPr>
                <w:rFonts w:ascii="Times New Roman"/>
                <w:b w:val="false"/>
                <w:i w:val="false"/>
                <w:color w:val="000000"/>
                <w:sz w:val="20"/>
              </w:rPr>
              <w:t>
Мемлекеттік қызмет көрсету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p>
          <w:p>
            <w:pPr>
              <w:spacing w:after="20"/>
              <w:ind w:left="20"/>
              <w:jc w:val="both"/>
            </w:pPr>
            <w:r>
              <w:rPr>
                <w:rFonts w:ascii="Times New Roman"/>
                <w:b w:val="false"/>
                <w:i w:val="false"/>
                <w:color w:val="000000"/>
                <w:sz w:val="20"/>
              </w:rPr>
              <w:t>
1) сақтандыру қызметімен айналысуға лицензия беру үшін – 500 (бес жүз) айлық есептік көрсеткішті (әрбір сақтандыру сыныбы үшін жеке);</w:t>
            </w:r>
          </w:p>
          <w:p>
            <w:pPr>
              <w:spacing w:after="20"/>
              <w:ind w:left="20"/>
              <w:jc w:val="both"/>
            </w:pPr>
            <w:r>
              <w:rPr>
                <w:rFonts w:ascii="Times New Roman"/>
                <w:b w:val="false"/>
                <w:i w:val="false"/>
                <w:color w:val="000000"/>
                <w:sz w:val="20"/>
              </w:rPr>
              <w:t>
2) "жалпы сақтандыру" саласында қайта сақтандыру қызметімен айналысуға лицензия беру үшін – 200 (екі жүз) айлық есептік көрсеткішті;</w:t>
            </w:r>
          </w:p>
          <w:p>
            <w:pPr>
              <w:spacing w:after="20"/>
              <w:ind w:left="20"/>
              <w:jc w:val="both"/>
            </w:pPr>
            <w:r>
              <w:rPr>
                <w:rFonts w:ascii="Times New Roman"/>
                <w:b w:val="false"/>
                <w:i w:val="false"/>
                <w:color w:val="000000"/>
                <w:sz w:val="20"/>
              </w:rPr>
              <w:t>
3) лицензияны қайта ресімдеу, лицензияның телнұсқасын беру үшін - лицензияны бергені үшін мөлшерлеменің 10 (он) пайызын құрайды.</w:t>
            </w:r>
          </w:p>
          <w:p>
            <w:pPr>
              <w:spacing w:after="20"/>
              <w:ind w:left="20"/>
              <w:jc w:val="both"/>
            </w:pPr>
            <w:r>
              <w:rPr>
                <w:rFonts w:ascii="Times New Roman"/>
                <w:b w:val="false"/>
                <w:i w:val="false"/>
                <w:color w:val="000000"/>
                <w:sz w:val="20"/>
              </w:rPr>
              <w:t>
Лицензиялық алымды төлеу екінші деңгейдегі банктер, Қазақстан Республикасы бейрезидент-банктерінің филиалдары немесе банк операцияларының жекелеген түрлерін жүзеге асыратын ұйымдар арқылы қолма-қол немесе қолма-қол емес нысанда, сондай-ақ "электрондық үкіметтің" төлем шлюзі арқылы қолма-қол емес нысанда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жұмыстарының жүргізілуіне байланысты болатын техникалық үзілістерді қоспағанда, тәулік бойы (көрсетілетін қызметті алушы жұмыс уақыты аяқталғаннан кейін, демалыс және мереке күндері өтініш жасаған кезде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w:t>
            </w:r>
            <w:r>
              <w:rPr>
                <w:rFonts w:ascii="Times New Roman"/>
                <w:b w:val="false"/>
                <w:i w:val="false"/>
                <w:color w:val="000000"/>
                <w:sz w:val="20"/>
              </w:rPr>
              <w:t>Қазақстан Республикасындағы мерекелер туралы</w:t>
            </w:r>
            <w:r>
              <w:rPr>
                <w:rFonts w:ascii="Times New Roman"/>
                <w:b w:val="false"/>
                <w:i w:val="false"/>
                <w:color w:val="000000"/>
                <w:sz w:val="20"/>
              </w:rPr>
              <w:t>" Қазақстан Республикасының Заңына (бұдан әрі – Мерекелер туралы заң) сәйкес өтініштерді қабылдау және мемлекеттік қызметті көрсету нәтижесін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Жаңадан құрылған сақтандыру (қайта сақтандыру) ұйымы, Қазақстан Республикасы бейрезидент-сақтандыру (қайта сақтандыру) ұйымының ашылған филиалы сақтандыру (қайта сақтандыру) қызметін жүзеге асыруға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 сақтандыру (қайта сақтандыру) ұйымын құруға рұқсат алу кезінде ұсынылған бизнес-жоспарда көзделген сақтандыру сыныптары шегінде лицензия беру туралы өтініш;</w:t>
            </w:r>
          </w:p>
          <w:p>
            <w:pPr>
              <w:spacing w:after="20"/>
              <w:ind w:left="20"/>
              <w:jc w:val="both"/>
            </w:pPr>
            <w:r>
              <w:rPr>
                <w:rFonts w:ascii="Times New Roman"/>
                <w:b w:val="false"/>
                <w:i w:val="false"/>
                <w:color w:val="000000"/>
                <w:sz w:val="20"/>
              </w:rPr>
              <w:t xml:space="preserve">
2) "Сақтандыру қызметі туралы" Қазақстан Республикасының Заңы 37-бабының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талаптардың орындалғанын растайтын құжаттардың электрондық көшірмелері;</w:t>
            </w:r>
          </w:p>
          <w:p>
            <w:pPr>
              <w:spacing w:after="20"/>
              <w:ind w:left="20"/>
              <w:jc w:val="both"/>
            </w:pPr>
            <w:r>
              <w:rPr>
                <w:rFonts w:ascii="Times New Roman"/>
                <w:b w:val="false"/>
                <w:i w:val="false"/>
                <w:color w:val="000000"/>
                <w:sz w:val="20"/>
              </w:rPr>
              <w:t>
3) "электрондық үкіметтің" төлем шлюзі арқылы төлем жасау жағдайларын қоспағанда,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4) жарғылық капиталдың төленгенін растайтын құжаттардың электрондық көшірмелері.</w:t>
            </w:r>
          </w:p>
          <w:p>
            <w:pPr>
              <w:spacing w:after="20"/>
              <w:ind w:left="20"/>
              <w:jc w:val="both"/>
            </w:pPr>
            <w:r>
              <w:rPr>
                <w:rFonts w:ascii="Times New Roman"/>
                <w:b w:val="false"/>
                <w:i w:val="false"/>
                <w:color w:val="000000"/>
                <w:sz w:val="20"/>
              </w:rPr>
              <w:t>
2. Қосымша сақтандыру сыныптары бойынша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12-тармағының талаптарына сәйкес ресімделген сақтандыру ұйымының немесе Қазақстан Республикасының бейрезидент-сақтандыру ұйымының атқарушы органының басшысы және актуарлық қызметті жүзеге асыруға қолданыстағы лицензиясы бар актуарий қол қойған және сақтандыру ұйымының директорлар кеңесі немесе Қазақстан Республикасының бейерзидент-сақтандыру ұйымының тиісті басқару органы бекіткен бизнес-жоспардың электрондық көшірмесі.</w:t>
            </w:r>
          </w:p>
          <w:p>
            <w:pPr>
              <w:spacing w:after="20"/>
              <w:ind w:left="20"/>
              <w:jc w:val="both"/>
            </w:pPr>
            <w:r>
              <w:rPr>
                <w:rFonts w:ascii="Times New Roman"/>
                <w:b w:val="false"/>
                <w:i w:val="false"/>
                <w:color w:val="000000"/>
                <w:sz w:val="20"/>
              </w:rPr>
              <w:t>
3. "Жалпы сақтандыру" саласында қайта сақтандыру жөніндегі қызметті жүзеге асыруға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13-тармағының талаптарына сәйкес ресімделген сақтандыру ұйымының немесе Қазақстан Республикасының бейрезидент-сақтандыру ұйымының атқарушы органының басшысы және актуарлық қызметті жүзеге асыруға қолданыстағы лицензиясы бар актуарий қол қойған және сақтандыру ұйымының директорлар кеңесі немесе Қазақстан Республикасының бейерзидент-сақтандыру ұйымының тиісті басқару органы бекіткен қайта сақтандыру қызметін жүзее асыру жөніндегі бизнес-жоспардың электрондық көшірмесі.</w:t>
            </w:r>
          </w:p>
          <w:p>
            <w:pPr>
              <w:spacing w:after="20"/>
              <w:ind w:left="20"/>
              <w:jc w:val="both"/>
            </w:pPr>
            <w:r>
              <w:rPr>
                <w:rFonts w:ascii="Times New Roman"/>
                <w:b w:val="false"/>
                <w:i w:val="false"/>
                <w:color w:val="000000"/>
                <w:sz w:val="20"/>
              </w:rPr>
              <w:t>
4. Лицензияны қайта ресімдеу үшін:</w:t>
            </w:r>
          </w:p>
          <w:p>
            <w:pPr>
              <w:spacing w:after="20"/>
              <w:ind w:left="20"/>
              <w:jc w:val="both"/>
            </w:pPr>
            <w:r>
              <w:rPr>
                <w:rFonts w:ascii="Times New Roman"/>
                <w:b w:val="false"/>
                <w:i w:val="false"/>
                <w:color w:val="000000"/>
                <w:sz w:val="20"/>
              </w:rPr>
              <w:t>
1) Қағидаларға 10-қосымшаға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xml:space="preserve">
3) сақтандыру (қайта сақтандыру) шарттары мерзімінен бұрын бұзылған және (немесе) сақтандыру портфелі берілген жағдайларда, сақтандыру (қайта сақтандыру) шарттарының мерзімінен бұрын бұзылғанын және (немесе) "Сақтандыру қызметі туралы" Қазақстан Республикасы Заыңының </w:t>
            </w:r>
            <w:r>
              <w:rPr>
                <w:rFonts w:ascii="Times New Roman"/>
                <w:b w:val="false"/>
                <w:i w:val="false"/>
                <w:color w:val="000000"/>
                <w:sz w:val="20"/>
              </w:rPr>
              <w:t>37-1-бабында</w:t>
            </w:r>
            <w:r>
              <w:rPr>
                <w:rFonts w:ascii="Times New Roman"/>
                <w:b w:val="false"/>
                <w:i w:val="false"/>
                <w:color w:val="000000"/>
                <w:sz w:val="20"/>
              </w:rPr>
              <w:t xml:space="preserve"> көзделген тәртіппен сақтандыру портфелінің берілгенін растайтын құжаттар;</w:t>
            </w:r>
          </w:p>
          <w:p>
            <w:pPr>
              <w:spacing w:after="20"/>
              <w:ind w:left="20"/>
              <w:jc w:val="both"/>
            </w:pPr>
            <w:r>
              <w:rPr>
                <w:rFonts w:ascii="Times New Roman"/>
                <w:b w:val="false"/>
                <w:i w:val="false"/>
                <w:color w:val="000000"/>
                <w:sz w:val="20"/>
              </w:rPr>
              <w:t>
4) сақтандыру (қайта сақтандыру) ұйымы акционерлерінің жалпы жиналысының сақтандырудың жекелеген сыныптарын және (немесе) қызмет түрін лицензиядан алып тастау туралы шешімінің көшірмесі.</w:t>
            </w:r>
          </w:p>
          <w:p>
            <w:pPr>
              <w:spacing w:after="20"/>
              <w:ind w:left="20"/>
              <w:jc w:val="both"/>
            </w:pPr>
            <w:r>
              <w:rPr>
                <w:rFonts w:ascii="Times New Roman"/>
                <w:b w:val="false"/>
                <w:i w:val="false"/>
                <w:color w:val="000000"/>
                <w:sz w:val="20"/>
              </w:rPr>
              <w:t>
Уәкілетті орган сақтандырудың жекелеген сыныптары және (немесе) қызмет түрі бойынша лицензиядан айыру не Қазақстан Республикасы заңнамасының өзгеруіне байланысты лицензияны қайта ресімдеу туралы шешім қабылдаған кезде тек өтініш беру және лицензияны қайтару (егер лицензия қағаз тасымалдағышта берілген жағдайда) талап етіледі.</w:t>
            </w:r>
          </w:p>
          <w:p>
            <w:pPr>
              <w:spacing w:after="20"/>
              <w:ind w:left="20"/>
              <w:jc w:val="both"/>
            </w:pPr>
            <w:r>
              <w:rPr>
                <w:rFonts w:ascii="Times New Roman"/>
                <w:b w:val="false"/>
                <w:i w:val="false"/>
                <w:color w:val="000000"/>
                <w:sz w:val="20"/>
              </w:rPr>
              <w:t>
5. Телнұсқа алу үшін (егер бұрын берілген лицензия қағаз нысанда ресімделген болса):</w:t>
            </w:r>
          </w:p>
          <w:p>
            <w:pPr>
              <w:spacing w:after="20"/>
              <w:ind w:left="20"/>
              <w:jc w:val="both"/>
            </w:pPr>
            <w:r>
              <w:rPr>
                <w:rFonts w:ascii="Times New Roman"/>
                <w:b w:val="false"/>
                <w:i w:val="false"/>
                <w:color w:val="000000"/>
                <w:sz w:val="20"/>
              </w:rPr>
              <w:t>
1) электрондық құжат нысанындағы сұрау салу;</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Уәкілетті орган мемлекеттік қызметтерді немесе цифрлық құжаттар қызметін көрсету үшін пайдаланылатын тиісті мемлекеттік ақпараттық жүйелерден Қазақстан Республикасының резидент-заңды тұлғасын мемлекеттік тіркеу (қайта тіркеу) туралы құжаттарда көрсетілген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p>
          <w:p>
            <w:pPr>
              <w:spacing w:after="20"/>
              <w:ind w:left="20"/>
              <w:jc w:val="both"/>
            </w:pPr>
            <w:r>
              <w:rPr>
                <w:rFonts w:ascii="Times New Roman"/>
                <w:b w:val="false"/>
                <w:i w:val="false"/>
                <w:color w:val="000000"/>
                <w:sz w:val="20"/>
              </w:rPr>
              <w:t>
2) құрамына сақтандыру (қайта сақтандыру) ұйымы кіретін сақтандыру тобының өтініш бергенге дейін алты ай бұрын белгіленген пруденциялық нормативтерді және сақтауға міндетті басқа да нормалар мен лимиттерді сақтамауы;</w:t>
            </w:r>
          </w:p>
          <w:p>
            <w:pPr>
              <w:spacing w:after="20"/>
              <w:ind w:left="20"/>
              <w:jc w:val="both"/>
            </w:pPr>
            <w:r>
              <w:rPr>
                <w:rFonts w:ascii="Times New Roman"/>
                <w:b w:val="false"/>
                <w:i w:val="false"/>
                <w:color w:val="000000"/>
                <w:sz w:val="20"/>
              </w:rPr>
              <w:t>
3)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4) басшы қызметкерді (жаңадан құрылатын сақтандыру (қайта сақтандыру) ұйымы, Қазақстан Республикасының бейрезидент-сақтандыру (қайта сақтандыру) ұйымының ашылатын филиалы үшін) келіспеу;</w:t>
            </w:r>
          </w:p>
          <w:p>
            <w:pPr>
              <w:spacing w:after="20"/>
              <w:ind w:left="20"/>
              <w:jc w:val="both"/>
            </w:pPr>
            <w:r>
              <w:rPr>
                <w:rFonts w:ascii="Times New Roman"/>
                <w:b w:val="false"/>
                <w:i w:val="false"/>
                <w:color w:val="000000"/>
                <w:sz w:val="20"/>
              </w:rPr>
              <w:t>
5) заңды тұлғалардың осы санаты үшін қызмет түрімен айналысуға Қазақстан Республикасының заңдарымен тыйым салынған;</w:t>
            </w:r>
          </w:p>
          <w:p>
            <w:pPr>
              <w:spacing w:after="20"/>
              <w:ind w:left="20"/>
              <w:jc w:val="both"/>
            </w:pPr>
            <w:r>
              <w:rPr>
                <w:rFonts w:ascii="Times New Roman"/>
                <w:b w:val="false"/>
                <w:i w:val="false"/>
                <w:color w:val="000000"/>
                <w:sz w:val="20"/>
              </w:rPr>
              <w:t>
6) лицензиялық алым төленбеген;</w:t>
            </w:r>
          </w:p>
          <w:p>
            <w:pPr>
              <w:spacing w:after="20"/>
              <w:ind w:left="20"/>
              <w:jc w:val="both"/>
            </w:pPr>
            <w:r>
              <w:rPr>
                <w:rFonts w:ascii="Times New Roman"/>
                <w:b w:val="false"/>
                <w:i w:val="false"/>
                <w:color w:val="000000"/>
                <w:sz w:val="20"/>
              </w:rPr>
              <w:t xml:space="preserve">
7) "Сақтандыру қызметі туралы" Қазақстан Республикасының Заңы 46-бабының </w:t>
            </w:r>
            <w:r>
              <w:rPr>
                <w:rFonts w:ascii="Times New Roman"/>
                <w:b w:val="false"/>
                <w:i w:val="false"/>
                <w:color w:val="000000"/>
                <w:sz w:val="20"/>
              </w:rPr>
              <w:t>12-тармағына</w:t>
            </w:r>
            <w:r>
              <w:rPr>
                <w:rFonts w:ascii="Times New Roman"/>
                <w:b w:val="false"/>
                <w:i w:val="false"/>
                <w:color w:val="000000"/>
                <w:sz w:val="20"/>
              </w:rPr>
              <w:t xml:space="preserve"> сәйкес резерв ретінде қабылданатын Қазақстан Республикасының бейрезидент-сақтандыру (қайта сақтандыру) ұйымы филиалының активтерін қалыптастыру бойынша талапты орындамау;</w:t>
            </w:r>
          </w:p>
          <w:p>
            <w:pPr>
              <w:spacing w:after="20"/>
              <w:ind w:left="20"/>
              <w:jc w:val="both"/>
            </w:pPr>
            <w:r>
              <w:rPr>
                <w:rFonts w:ascii="Times New Roman"/>
                <w:b w:val="false"/>
                <w:i w:val="false"/>
                <w:color w:val="000000"/>
                <w:sz w:val="20"/>
              </w:rPr>
              <w:t>
8) Қазақстан Республикасының бейрезидент-сақтандыру (қайта сақтандыру) ұйымында Қазақстан Республикасының бейрезидент-сақтандыру (қайта сақтандыру) ұйымы резиденті болып табылатын мемлекеттің қаржылық қадағалау жөніндегі органы берген мәні бойынша ұқсас қызмет түрлерін жүзеге асыруға қолданыстағы лицензияның болмауы;</w:t>
            </w:r>
          </w:p>
          <w:p>
            <w:pPr>
              <w:spacing w:after="20"/>
              <w:ind w:left="20"/>
              <w:jc w:val="both"/>
            </w:pPr>
            <w:r>
              <w:rPr>
                <w:rFonts w:ascii="Times New Roman"/>
                <w:b w:val="false"/>
                <w:i w:val="false"/>
                <w:color w:val="000000"/>
                <w:sz w:val="20"/>
              </w:rPr>
              <w:t xml:space="preserve">
9) Қазақстан Республикасының бейрезидент-сақтандыру (қайта сақтандыру) ұйымы филиалының басшы қызметкерлері арасында Қазақстан Республикасының кемінде екі резидент басшы қызметкерлерінің болуы тұрғысынан "Сақтандыру қызметі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көрсетілген талапты сақтамау;</w:t>
            </w:r>
          </w:p>
          <w:p>
            <w:pPr>
              <w:spacing w:after="20"/>
              <w:ind w:left="20"/>
              <w:jc w:val="both"/>
            </w:pPr>
            <w:r>
              <w:rPr>
                <w:rFonts w:ascii="Times New Roman"/>
                <w:b w:val="false"/>
                <w:i w:val="false"/>
                <w:color w:val="000000"/>
                <w:sz w:val="20"/>
              </w:rPr>
              <w:t>
10) көрсетілетін қызметті алушыға қатысты лицензиялауға тиіс қызметті немесе қызметтің жеке түрлерін тоқтата тұру немесе тыйым салу туралы заң күшіне енген сот шешімі (үкімі) бар;</w:t>
            </w:r>
          </w:p>
          <w:p>
            <w:pPr>
              <w:spacing w:after="20"/>
              <w:ind w:left="20"/>
              <w:jc w:val="both"/>
            </w:pPr>
            <w:r>
              <w:rPr>
                <w:rFonts w:ascii="Times New Roman"/>
                <w:b w:val="false"/>
                <w:i w:val="false"/>
                <w:color w:val="000000"/>
                <w:sz w:val="20"/>
              </w:rPr>
              <w:t>
11) соттың сот орындаушысы ұсынған ұсынымның негізінде көрсетілетін қызметті алушы-борышкерге лицензия беруге уақытша тыйым салуы;</w:t>
            </w:r>
          </w:p>
          <w:p>
            <w:pPr>
              <w:spacing w:after="20"/>
              <w:ind w:left="20"/>
              <w:jc w:val="both"/>
            </w:pPr>
            <w:r>
              <w:rPr>
                <w:rFonts w:ascii="Times New Roman"/>
                <w:b w:val="false"/>
                <w:i w:val="false"/>
                <w:color w:val="000000"/>
                <w:sz w:val="20"/>
              </w:rPr>
              <w:t>
12) Қазақстан Республикасының заңдарында белгіленген жағдайларда және негіздер бойынша;</w:t>
            </w:r>
          </w:p>
          <w:p>
            <w:pPr>
              <w:spacing w:after="20"/>
              <w:ind w:left="20"/>
              <w:jc w:val="both"/>
            </w:pPr>
            <w:r>
              <w:rPr>
                <w:rFonts w:ascii="Times New Roman"/>
                <w:b w:val="false"/>
                <w:i w:val="false"/>
                <w:color w:val="000000"/>
                <w:sz w:val="20"/>
              </w:rPr>
              <w:t xml:space="preserve">
13)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Жоғарыда көрсетілген негіздерден басқа сақтандырудың қосымша сыныптары бойынша сақтандыру қызметін жүзеге асыру құқығына лицензия беруден бас тарту мынадай негіздер бойынша жүргізіледі:</w:t>
            </w:r>
          </w:p>
          <w:p>
            <w:pPr>
              <w:spacing w:after="20"/>
              <w:ind w:left="20"/>
              <w:jc w:val="both"/>
            </w:pPr>
            <w:r>
              <w:rPr>
                <w:rFonts w:ascii="Times New Roman"/>
                <w:b w:val="false"/>
                <w:i w:val="false"/>
                <w:color w:val="000000"/>
                <w:sz w:val="20"/>
              </w:rPr>
              <w:t>
1) алынатын қосымша сақтандыру сыныбы ескеріле отырып пруденциялық нормативтердің сақталмау болжамы;</w:t>
            </w:r>
          </w:p>
          <w:p>
            <w:pPr>
              <w:spacing w:after="20"/>
              <w:ind w:left="20"/>
              <w:jc w:val="both"/>
            </w:pPr>
            <w:r>
              <w:rPr>
                <w:rFonts w:ascii="Times New Roman"/>
                <w:b w:val="false"/>
                <w:i w:val="false"/>
                <w:color w:val="000000"/>
                <w:sz w:val="20"/>
              </w:rPr>
              <w:t>
2) өтініш беру күніне дейінгі соңғы 3 (үш) ай ішінде және оны қарау кезеңінде пруденциялық нормативтерді сақтамау;</w:t>
            </w:r>
          </w:p>
          <w:p>
            <w:pPr>
              <w:spacing w:after="20"/>
              <w:ind w:left="20"/>
              <w:jc w:val="both"/>
            </w:pPr>
            <w:r>
              <w:rPr>
                <w:rFonts w:ascii="Times New Roman"/>
                <w:b w:val="false"/>
                <w:i w:val="false"/>
                <w:color w:val="000000"/>
                <w:sz w:val="20"/>
              </w:rPr>
              <w:t>
3) сақтандыру қызметін жүзеге асыру құқығына арналған лицензияның қолданысын тоқтата тұру түріндегі қолданыстағы санкцияның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мен мемлекеттік көрсетілетін қызмет мәселелері бойынша анықтама қызметтерінің байланыс телефондары уәкілетті органның ресми интернет-ресурсында және www.egov.kz. порталында орналастырылған. Мемлекеттік көрсетілетін қызмет мәселелері бойынша бірыңғай байланыс орталығы: 8-800-080-7777 немесе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көрсетілетін қызмет тәртібі мен мәртебесі туралы ақпаратты порталдың "жеке кабинеті" арқылы қашықтан қол жеткізу режимінде, сондай-ақ мемлекеттік көрсетілетін қызметтер мәселелері бойынша бірыңғай байланыс орталығынан алу мүмкіндігі бар.</w:t>
            </w:r>
          </w:p>
          <w:p>
            <w:pPr>
              <w:spacing w:after="20"/>
              <w:ind w:left="20"/>
              <w:jc w:val="both"/>
            </w:pPr>
            <w:r>
              <w:rPr>
                <w:rFonts w:ascii="Times New Roman"/>
                <w:b w:val="false"/>
                <w:i w:val="false"/>
                <w:color w:val="000000"/>
                <w:sz w:val="20"/>
              </w:rPr>
              <w:t>
Көрсетілетін қызметті алушының сақтандыру (қайта сақтандыру) ұйымын құруға, Қазақстан Республикасы бейрезидент-сақтандыру (қайта сақтандыру) ұйымының филиалын ашуға рұқсат алу шеңберінде сақтандыру (қайта сақтандыру) қызметін жүзеге асыру құқығына лицензия беруді көрсетілетін қызметті беруші бір өтініштің негізінде бірнеше мемлекеттік қызметтің жиынтығын көрсету көзделетін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6-қосымша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"Өмірді сақтандыру" саласы бойынша сақтандыру қызметін жүзеге асыруға немесе исламдық сақтандыру қызметін жүзеге асыру құқығына лицензия беру" мемлекеттік қызмет көрсетуге қойылатын негізгі талаптар тізбесі</w:t>
      </w:r>
    </w:p>
    <w:p>
      <w:pPr>
        <w:spacing w:after="0"/>
        <w:ind w:left="0"/>
        <w:jc w:val="both"/>
      </w:pPr>
      <w:r>
        <w:rPr>
          <w:rFonts w:ascii="Times New Roman"/>
          <w:b w:val="false"/>
          <w:i w:val="false"/>
          <w:color w:val="ff0000"/>
          <w:sz w:val="28"/>
        </w:rPr>
        <w:t xml:space="preserve">
      Ескерту. 6-қосымша жаңа редакцияда – ҚР Қаржы нарығын реттеу және дамыту агенттігі Басқармасының 27.11.2023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"Өмірді сақтандыру" саласы бойынша сақтандыру қызметін жүзеге асыруға немесе исламдық сақтандыру қызметін жүзеге асыру құқығына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бейрезидент-сақтандыру (қайта сақтандыру) ұйымының ашық филиалының сақтандыру (қайта сақтандыру) қызметін жүзеге асыруға лицензия алу үшін.</w:t>
            </w:r>
          </w:p>
          <w:p>
            <w:pPr>
              <w:spacing w:after="20"/>
              <w:ind w:left="20"/>
              <w:jc w:val="both"/>
            </w:pPr>
            <w:r>
              <w:rPr>
                <w:rFonts w:ascii="Times New Roman"/>
                <w:b w:val="false"/>
                <w:i w:val="false"/>
                <w:color w:val="000000"/>
                <w:sz w:val="20"/>
              </w:rPr>
              <w:t>
Сақтандырудың қосымша сыныптары бойынша лицензия алу үшін.</w:t>
            </w:r>
          </w:p>
          <w:p>
            <w:pPr>
              <w:spacing w:after="20"/>
              <w:ind w:left="20"/>
              <w:jc w:val="both"/>
            </w:pPr>
            <w:r>
              <w:rPr>
                <w:rFonts w:ascii="Times New Roman"/>
                <w:b w:val="false"/>
                <w:i w:val="false"/>
                <w:color w:val="000000"/>
                <w:sz w:val="20"/>
              </w:rPr>
              <w:t>
"Өмірді сақтандыру" саласында қайта сақтандыру жөніндегі қызметті жүзеге асыруға лицензия алу үшін.</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2-тармағының </w:t>
            </w:r>
            <w:r>
              <w:rPr>
                <w:rFonts w:ascii="Times New Roman"/>
                <w:b w:val="false"/>
                <w:i w:val="false"/>
                <w:color w:val="000000"/>
                <w:sz w:val="20"/>
              </w:rPr>
              <w:t>3) тармақшасында</w:t>
            </w:r>
            <w:r>
              <w:rPr>
                <w:rFonts w:ascii="Times New Roman"/>
                <w:b w:val="false"/>
                <w:i w:val="false"/>
                <w:color w:val="000000"/>
                <w:sz w:val="20"/>
              </w:rPr>
              <w:t xml:space="preserve"> көрсетілген сыныпты қоспағанда, өмірді сақтандыру.</w:t>
            </w:r>
          </w:p>
          <w:p>
            <w:pPr>
              <w:spacing w:after="20"/>
              <w:ind w:left="20"/>
              <w:jc w:val="both"/>
            </w:pPr>
            <w:r>
              <w:rPr>
                <w:rFonts w:ascii="Times New Roman"/>
                <w:b w:val="false"/>
                <w:i w:val="false"/>
                <w:color w:val="000000"/>
                <w:sz w:val="20"/>
              </w:rPr>
              <w:t>
Мемлекеттік білім беру жинақтау жүйесі шеңберінде өмірді сақтандыру.</w:t>
            </w:r>
          </w:p>
          <w:p>
            <w:pPr>
              <w:spacing w:after="20"/>
              <w:ind w:left="20"/>
              <w:jc w:val="both"/>
            </w:pPr>
            <w:r>
              <w:rPr>
                <w:rFonts w:ascii="Times New Roman"/>
                <w:b w:val="false"/>
                <w:i w:val="false"/>
                <w:color w:val="000000"/>
                <w:sz w:val="20"/>
              </w:rPr>
              <w:t xml:space="preserve">
"Сақтандыру қызметі туралы" Қазақстан Республикасы Заңының 6-бабы 2-тармағының </w:t>
            </w:r>
            <w:r>
              <w:rPr>
                <w:rFonts w:ascii="Times New Roman"/>
                <w:b w:val="false"/>
                <w:i w:val="false"/>
                <w:color w:val="000000"/>
                <w:sz w:val="20"/>
              </w:rPr>
              <w:t>4) тармақшасында</w:t>
            </w:r>
            <w:r>
              <w:rPr>
                <w:rFonts w:ascii="Times New Roman"/>
                <w:b w:val="false"/>
                <w:i w:val="false"/>
                <w:color w:val="000000"/>
                <w:sz w:val="20"/>
              </w:rPr>
              <w:t xml:space="preserve"> көрсетілген сыныпты қоспағанда, аннуитеттік сақтандыру.</w:t>
            </w:r>
          </w:p>
          <w:p>
            <w:pPr>
              <w:spacing w:after="20"/>
              <w:ind w:left="20"/>
              <w:jc w:val="both"/>
            </w:pPr>
            <w:r>
              <w:rPr>
                <w:rFonts w:ascii="Times New Roman"/>
                <w:b w:val="false"/>
                <w:i w:val="false"/>
                <w:color w:val="000000"/>
                <w:sz w:val="20"/>
              </w:rPr>
              <w:t>
Зейнетақы аннуитеттік сақтандыру.</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Телнұсқаны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қызметтерді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үкіметтің" www. 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w:t>
            </w:r>
          </w:p>
          <w:p>
            <w:pPr>
              <w:spacing w:after="20"/>
              <w:ind w:left="20"/>
              <w:jc w:val="both"/>
            </w:pPr>
            <w:r>
              <w:rPr>
                <w:rFonts w:ascii="Times New Roman"/>
                <w:b w:val="false"/>
                <w:i w:val="false"/>
                <w:color w:val="000000"/>
                <w:sz w:val="20"/>
              </w:rPr>
              <w:t>
2) лицензияны қайта ресімдеу кезінде:</w:t>
            </w:r>
          </w:p>
          <w:p>
            <w:pPr>
              <w:spacing w:after="20"/>
              <w:ind w:left="20"/>
              <w:jc w:val="both"/>
            </w:pPr>
            <w:r>
              <w:rPr>
                <w:rFonts w:ascii="Times New Roman"/>
                <w:b w:val="false"/>
                <w:i w:val="false"/>
                <w:color w:val="000000"/>
                <w:sz w:val="20"/>
              </w:rPr>
              <w:t>
порталға өтініш білдірген күннен бастап 15 (он бес) жұмыс күні ішінде;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p>
          <w:p>
            <w:pPr>
              <w:spacing w:after="20"/>
              <w:ind w:left="20"/>
              <w:jc w:val="both"/>
            </w:pP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(толық автоматтандырылған)/"бір өтініш" қағидаты бойынша көрсетілетін.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xml:space="preserve">
1) Жаңадан құрылған сақтандыру (қайта сақтандыру) ұйымының, Қазақстан Республикасының бейрезидент-сақтандыру (қайта сақтандыру) ұйымының ашық филиалының сақтандыру (қайта сақтандыру) қызметін жүзеге асыруға лицензия алу үшін, сақтандырудың қосымша сыныптары бойынша лицензия алу үшін, "Өмірді сақтандыру" саласында қайта сақтандыру жөніндегі қызметті жүзеге асыруға лицензия алу үшін, Аннуитеттік сақтандыру, "Сақтандыру қызметі туралы" Қазақстан Республикасы Заңының 6-бабы 2-тармағының </w:t>
            </w:r>
            <w:r>
              <w:rPr>
                <w:rFonts w:ascii="Times New Roman"/>
                <w:b w:val="false"/>
                <w:i w:val="false"/>
                <w:color w:val="000000"/>
                <w:sz w:val="20"/>
              </w:rPr>
              <w:t>3) тармақшасында</w:t>
            </w:r>
            <w:r>
              <w:rPr>
                <w:rFonts w:ascii="Times New Roman"/>
                <w:b w:val="false"/>
                <w:i w:val="false"/>
                <w:color w:val="000000"/>
                <w:sz w:val="20"/>
              </w:rPr>
              <w:t xml:space="preserve"> көрсетілген сыныпты қоспағанда, өмірді сақтандыру, Мемлекеттік білім беру жинақтау жүйесі шеңберінде өмірді сақтандыру, "Сақтандыру қызметі туралы" Қазақстан Республикасы Заңының 6-бабы 2-тармағының </w:t>
            </w:r>
            <w:r>
              <w:rPr>
                <w:rFonts w:ascii="Times New Roman"/>
                <w:b w:val="false"/>
                <w:i w:val="false"/>
                <w:color w:val="000000"/>
                <w:sz w:val="20"/>
              </w:rPr>
              <w:t>4) тармақшасында</w:t>
            </w:r>
            <w:r>
              <w:rPr>
                <w:rFonts w:ascii="Times New Roman"/>
                <w:b w:val="false"/>
                <w:i w:val="false"/>
                <w:color w:val="000000"/>
                <w:sz w:val="20"/>
              </w:rPr>
              <w:t xml:space="preserve"> көрсетілген сыныпты қоспағанда, аннуитеттік сақтандыру, Қағидаларға 2-қосымшаға сәйкес нысан бойынша лицензия беру, лицензияны қайта ресімдеу, лицензияның телнұсқасын беру не мемлекеттік қызмет көрсетуден бас тарту туралы дәлелді жауап беру.</w:t>
            </w:r>
          </w:p>
          <w:p>
            <w:pPr>
              <w:spacing w:after="20"/>
              <w:ind w:left="20"/>
              <w:jc w:val="both"/>
            </w:pPr>
            <w:r>
              <w:rPr>
                <w:rFonts w:ascii="Times New Roman"/>
                <w:b w:val="false"/>
                <w:i w:val="false"/>
                <w:color w:val="000000"/>
                <w:sz w:val="20"/>
              </w:rPr>
              <w:t>
2) Лицензияны қайта ресімдеу үшін - қайта ресімделген лицензияны не мемлекеттік қызмет көрсетуден бас тарту туралы дәлелді жауапты беру;</w:t>
            </w:r>
          </w:p>
          <w:p>
            <w:pPr>
              <w:spacing w:after="20"/>
              <w:ind w:left="20"/>
              <w:jc w:val="both"/>
            </w:pPr>
            <w:r>
              <w:rPr>
                <w:rFonts w:ascii="Times New Roman"/>
                <w:b w:val="false"/>
                <w:i w:val="false"/>
                <w:color w:val="000000"/>
                <w:sz w:val="20"/>
              </w:rPr>
              <w:t>
3) Телнұсқаны алу үшін - қолданыстағы лицензияның телнұсқасын немесе Мемлекеттік қызмет көрсетуден бас тарту туралы дәлелді жауапты алу.</w:t>
            </w:r>
          </w:p>
          <w:p>
            <w:pPr>
              <w:spacing w:after="20"/>
              <w:ind w:left="20"/>
              <w:jc w:val="both"/>
            </w:pPr>
            <w:r>
              <w:rPr>
                <w:rFonts w:ascii="Times New Roman"/>
                <w:b w:val="false"/>
                <w:i w:val="false"/>
                <w:color w:val="000000"/>
                <w:sz w:val="20"/>
              </w:rPr>
              <w:t>
Мемлекеттік қызмет көрсету нәтижесін ұсыну нысаны – электрондық түрде.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p>
          <w:p>
            <w:pPr>
              <w:spacing w:after="20"/>
              <w:ind w:left="20"/>
              <w:jc w:val="both"/>
            </w:pPr>
            <w:r>
              <w:rPr>
                <w:rFonts w:ascii="Times New Roman"/>
                <w:b w:val="false"/>
                <w:i w:val="false"/>
                <w:color w:val="000000"/>
                <w:sz w:val="20"/>
              </w:rPr>
              <w:t>
1) сақтандыру қызметімен айналысуға лицензия беру үшін - 500 (бес жүз) айлық есептік көрсеткіш (сақтандырудың әрбір сыныбы үшін жеке);</w:t>
            </w:r>
          </w:p>
          <w:p>
            <w:pPr>
              <w:spacing w:after="20"/>
              <w:ind w:left="20"/>
              <w:jc w:val="both"/>
            </w:pPr>
            <w:r>
              <w:rPr>
                <w:rFonts w:ascii="Times New Roman"/>
                <w:b w:val="false"/>
                <w:i w:val="false"/>
                <w:color w:val="000000"/>
                <w:sz w:val="20"/>
              </w:rPr>
              <w:t>
2) "өмірді сақтандыру" саласында қайта сақтандыру жөніндегі қызметпен айналысуға лицензия беру үшін - 200 (екі жүз) айлық есептік көрсеткіш;</w:t>
            </w:r>
          </w:p>
          <w:p>
            <w:pPr>
              <w:spacing w:after="20"/>
              <w:ind w:left="20"/>
              <w:jc w:val="both"/>
            </w:pPr>
            <w:r>
              <w:rPr>
                <w:rFonts w:ascii="Times New Roman"/>
                <w:b w:val="false"/>
                <w:i w:val="false"/>
                <w:color w:val="000000"/>
                <w:sz w:val="20"/>
              </w:rPr>
              <w:t>
3) лицензияны қайта ресімдеу, лицензияның телнұсқасын беру үшін лицензия бергені үшін алынатын алым мөлшерлемесінің 10 (он) пайызы.</w:t>
            </w:r>
          </w:p>
          <w:p>
            <w:pPr>
              <w:spacing w:after="20"/>
              <w:ind w:left="20"/>
              <w:jc w:val="both"/>
            </w:pPr>
            <w:r>
              <w:rPr>
                <w:rFonts w:ascii="Times New Roman"/>
                <w:b w:val="false"/>
                <w:i w:val="false"/>
                <w:color w:val="000000"/>
                <w:sz w:val="20"/>
              </w:rPr>
              <w:t>
Лицензиялық алымды төлеу екінші деңгейдегі банктер, Қазақстан Республикасының бейрезидент-банктерінің филиалдары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w:t>
            </w:r>
            <w:r>
              <w:rPr>
                <w:rFonts w:ascii="Times New Roman"/>
                <w:b w:val="false"/>
                <w:i w:val="false"/>
                <w:color w:val="000000"/>
                <w:sz w:val="20"/>
              </w:rPr>
              <w:t>Қазақстан Республикасындағы мерекелер туралы</w:t>
            </w:r>
            <w:r>
              <w:rPr>
                <w:rFonts w:ascii="Times New Roman"/>
                <w:b w:val="false"/>
                <w:i w:val="false"/>
                <w:color w:val="000000"/>
                <w:sz w:val="20"/>
              </w:rPr>
              <w:t>" Қазақстан Республикасының Заңына (бұдан әрі – Мерекелер туралы заң)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күндері сағат 13.00-ден 14.30-ға дейінгі түскі үзіліспен дүйсенбі - жұма аралығында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көрсетуге көрсетілетін қызметті алушыдан талап етілетін құжаттар мен мәліметтер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Жаңадан құрылған сақтандыру (қайта сақтандыру) ұйымының, ашылған Қазақстан Республикасының бейрезидент-сақтандыру (қайта сақтандыру) ұйымы филиалының сақтандыру (қайта сақтандыру) қызметін жүзеге асыру үшін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түрінде сақтандыру (қайта сақтандыру) ұйымын құруға рұқсат алу кезінде ұсынылған бизнес-жоспарда көзделген сақтандыру сыныптары шегінде лицензия беру туралы өтініш;</w:t>
            </w:r>
          </w:p>
          <w:p>
            <w:pPr>
              <w:spacing w:after="20"/>
              <w:ind w:left="20"/>
              <w:jc w:val="both"/>
            </w:pPr>
            <w:r>
              <w:rPr>
                <w:rFonts w:ascii="Times New Roman"/>
                <w:b w:val="false"/>
                <w:i w:val="false"/>
                <w:color w:val="000000"/>
                <w:sz w:val="20"/>
              </w:rPr>
              <w:t xml:space="preserve">
2) "Сақтандыру қызметі туралы" Қазақстан Республикасының Заңы 37-бабының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талаптардың орындалғанын растайтын құжаттардың электрондық көшірмелері;</w:t>
            </w:r>
          </w:p>
          <w:p>
            <w:pPr>
              <w:spacing w:after="20"/>
              <w:ind w:left="20"/>
              <w:jc w:val="both"/>
            </w:pPr>
            <w:r>
              <w:rPr>
                <w:rFonts w:ascii="Times New Roman"/>
                <w:b w:val="false"/>
                <w:i w:val="false"/>
                <w:color w:val="000000"/>
                <w:sz w:val="20"/>
              </w:rPr>
              <w:t>
3) "электрондық үкіметтің" төлем шлюзі арқылы төлем жасау жағдайларын қоспағанда, лицензиялық алымның бюджетке төленгенін растайтын төлем құжатының электрондық көшірмесі;</w:t>
            </w:r>
          </w:p>
          <w:p>
            <w:pPr>
              <w:spacing w:after="20"/>
              <w:ind w:left="20"/>
              <w:jc w:val="both"/>
            </w:pPr>
            <w:r>
              <w:rPr>
                <w:rFonts w:ascii="Times New Roman"/>
                <w:b w:val="false"/>
                <w:i w:val="false"/>
                <w:color w:val="000000"/>
                <w:sz w:val="20"/>
              </w:rPr>
              <w:t>
4) жарғылық капиталдың төленгенін растайтын құжаттардың электрондық көшірмелері.</w:t>
            </w:r>
          </w:p>
          <w:p>
            <w:pPr>
              <w:spacing w:after="20"/>
              <w:ind w:left="20"/>
              <w:jc w:val="both"/>
            </w:pPr>
            <w:r>
              <w:rPr>
                <w:rFonts w:ascii="Times New Roman"/>
                <w:b w:val="false"/>
                <w:i w:val="false"/>
                <w:color w:val="000000"/>
                <w:sz w:val="20"/>
              </w:rPr>
              <w:t>
2. Қосымша сақтандыру сыныптары бойынша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түріндегі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12-тармағының талаптарына сәйкес ресімделген сақтандыру ұйымының немесе Қазақстан Республикасының бейрезидент-сақтандыру ұйымының атқарушы органының басшысы және актуарлық қызметті жүзеге асыруға жарамды лицензиясы бар актуарий қол қойған сақтандыру ұйымының директорлар кеңесімен немесе Қазақстан Республикасының бейрезидент-сақтандыру ұйымының тиісті басқару органымен бекітілген бизнес-жоспардың электрондық көшірмесі.</w:t>
            </w:r>
          </w:p>
          <w:p>
            <w:pPr>
              <w:spacing w:after="20"/>
              <w:ind w:left="20"/>
              <w:jc w:val="both"/>
            </w:pPr>
            <w:r>
              <w:rPr>
                <w:rFonts w:ascii="Times New Roman"/>
                <w:b w:val="false"/>
                <w:i w:val="false"/>
                <w:color w:val="000000"/>
                <w:sz w:val="20"/>
              </w:rPr>
              <w:t>
3. "Өмірді сақтандыру" саласында қайта сақтандыру жөніндегі қызметті жүзеге асыруға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13-тармағының талаптарына сәйкес ресімделген сақтандыру ұйымының немесе Қазақстан Республикасының бейрезидент-сақтандыру ұйымының атқарушы органының басшысы және актуарлық қызметті жүзеге асыруға жарамды лицензиясы бар актуарий қол қойған сақтандыру ұйымының директорлар кеңесімен немесе Қазақстан Республикасының бейерзидент-сақтандыру ұйымының тиісті басқару органымен бекітілген бизнес-жоспардың электрондық көшірмесі.</w:t>
            </w:r>
          </w:p>
          <w:p>
            <w:pPr>
              <w:spacing w:after="20"/>
              <w:ind w:left="20"/>
              <w:jc w:val="both"/>
            </w:pPr>
            <w:r>
              <w:rPr>
                <w:rFonts w:ascii="Times New Roman"/>
                <w:b w:val="false"/>
                <w:i w:val="false"/>
                <w:color w:val="000000"/>
                <w:sz w:val="20"/>
              </w:rPr>
              <w:t>
4. Лицензияны қайта ресімдеу үшін:</w:t>
            </w:r>
          </w:p>
          <w:p>
            <w:pPr>
              <w:spacing w:after="20"/>
              <w:ind w:left="20"/>
              <w:jc w:val="both"/>
            </w:pPr>
            <w:r>
              <w:rPr>
                <w:rFonts w:ascii="Times New Roman"/>
                <w:b w:val="false"/>
                <w:i w:val="false"/>
                <w:color w:val="000000"/>
                <w:sz w:val="20"/>
              </w:rPr>
              <w:t>
1) Қағидаларға 10-қосымшаға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xml:space="preserve">
3) сақтандыру (қайта сақтандыру) шарттары мерзімінен бұрын бұзылған және (немесе) сақтандыру портфелі берілген жағдайларда сақтандыру (қайта сақтандыру) шарттарының мерзімінен бұрын бұзылғанын және (немесе) сақтандыру портфелін осы "Сақтандыру қызметі туралы" Қазақстан Республикасы Заңының </w:t>
            </w:r>
            <w:r>
              <w:rPr>
                <w:rFonts w:ascii="Times New Roman"/>
                <w:b w:val="false"/>
                <w:i w:val="false"/>
                <w:color w:val="000000"/>
                <w:sz w:val="20"/>
              </w:rPr>
              <w:t>37-1-бабында</w:t>
            </w:r>
            <w:r>
              <w:rPr>
                <w:rFonts w:ascii="Times New Roman"/>
                <w:b w:val="false"/>
                <w:i w:val="false"/>
                <w:color w:val="000000"/>
                <w:sz w:val="20"/>
              </w:rPr>
              <w:t xml:space="preserve"> көзделген тәртіппен берілгенін растайтын құжаттар;</w:t>
            </w:r>
          </w:p>
          <w:p>
            <w:pPr>
              <w:spacing w:after="20"/>
              <w:ind w:left="20"/>
              <w:jc w:val="both"/>
            </w:pPr>
            <w:r>
              <w:rPr>
                <w:rFonts w:ascii="Times New Roman"/>
                <w:b w:val="false"/>
                <w:i w:val="false"/>
                <w:color w:val="000000"/>
                <w:sz w:val="20"/>
              </w:rPr>
              <w:t>
4) лицензиядан сақтандырудың жекелеген сыныптарын және (немесе) қызмет түрін алып тастау туралы сақтандыру (қайта сақтандыру) ұйымы акционерлерінің жалпы жиналысының шешімінің көшірмесі.</w:t>
            </w:r>
          </w:p>
          <w:p>
            <w:pPr>
              <w:spacing w:after="20"/>
              <w:ind w:left="20"/>
              <w:jc w:val="both"/>
            </w:pPr>
            <w:r>
              <w:rPr>
                <w:rFonts w:ascii="Times New Roman"/>
                <w:b w:val="false"/>
                <w:i w:val="false"/>
                <w:color w:val="000000"/>
                <w:sz w:val="20"/>
              </w:rPr>
              <w:t>
Уәкілетті орган сақтандырудың жекелеген сыныптары және (немесе) қызмет түрі бойынша лицензиядан айыру не Қазақстан Республикасы заңнамасының өзгеруіне байланысты лицензияны қайта ресімдеу туралы шешім қабылдаған кезде тек өтініш және лицензияны қайтару (егер лицензия қағаз тасымалдағышта берілген жағдайда) талап етіледі.</w:t>
            </w:r>
          </w:p>
          <w:p>
            <w:pPr>
              <w:spacing w:after="20"/>
              <w:ind w:left="20"/>
              <w:jc w:val="both"/>
            </w:pPr>
            <w:r>
              <w:rPr>
                <w:rFonts w:ascii="Times New Roman"/>
                <w:b w:val="false"/>
                <w:i w:val="false"/>
                <w:color w:val="000000"/>
                <w:sz w:val="20"/>
              </w:rPr>
              <w:t>
5. Телнұсқа алу үшін (егер бұрын берілген лицензия қағаз түрінде ресімделген болса):</w:t>
            </w:r>
          </w:p>
          <w:p>
            <w:pPr>
              <w:spacing w:after="20"/>
              <w:ind w:left="20"/>
              <w:jc w:val="both"/>
            </w:pPr>
            <w:r>
              <w:rPr>
                <w:rFonts w:ascii="Times New Roman"/>
                <w:b w:val="false"/>
                <w:i w:val="false"/>
                <w:color w:val="000000"/>
                <w:sz w:val="20"/>
              </w:rPr>
              <w:t>
1) электрондық құжат нысанындағы сұрау салу;</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Уәкілетті орган мемлекеттік қызметтерді немесе цифрлық құжаттар қызметін көрсету үшін пайдаланылатын тиісті мемлекеттік ақпараттық жүйелерден Қазақстан Республикасының резиденті-заңды тұлғаны мемлекеттік тіркеу (қайта тіркеу) туралы құжаттарда көрсетілген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p>
          <w:p>
            <w:pPr>
              <w:spacing w:after="20"/>
              <w:ind w:left="20"/>
              <w:jc w:val="both"/>
            </w:pPr>
            <w:r>
              <w:rPr>
                <w:rFonts w:ascii="Times New Roman"/>
                <w:b w:val="false"/>
                <w:i w:val="false"/>
                <w:color w:val="000000"/>
                <w:sz w:val="20"/>
              </w:rPr>
              <w:t>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міндеттемелерді сақтамау;</w:t>
            </w:r>
          </w:p>
          <w:p>
            <w:pPr>
              <w:spacing w:after="20"/>
              <w:ind w:left="20"/>
              <w:jc w:val="both"/>
            </w:pPr>
            <w:r>
              <w:rPr>
                <w:rFonts w:ascii="Times New Roman"/>
                <w:b w:val="false"/>
                <w:i w:val="false"/>
                <w:color w:val="000000"/>
                <w:sz w:val="20"/>
              </w:rPr>
              <w:t>
3)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4) тағайындауға (сайлауға) ұсынылған кандидаттар санынан басшы қызметкерді келіспеу (жаңадан құрылатын сақтандыру (қайта сақтандыру) ұйымы, ашылатын Қазақстан Республикасының бейрезидент-сақтандыру (қайта сақтандыру) ұйымының филиалы үшін);</w:t>
            </w:r>
          </w:p>
          <w:p>
            <w:pPr>
              <w:spacing w:after="20"/>
              <w:ind w:left="20"/>
              <w:jc w:val="both"/>
            </w:pPr>
            <w:r>
              <w:rPr>
                <w:rFonts w:ascii="Times New Roman"/>
                <w:b w:val="false"/>
                <w:i w:val="false"/>
                <w:color w:val="000000"/>
                <w:sz w:val="20"/>
              </w:rPr>
              <w:t>
5) заңды тұлғалардың берілген санаты үшін қызмет түрімен айналысуға Қазақстан Республикасының заңымен тыйым салу;</w:t>
            </w:r>
          </w:p>
          <w:p>
            <w:pPr>
              <w:spacing w:after="20"/>
              <w:ind w:left="20"/>
              <w:jc w:val="both"/>
            </w:pPr>
            <w:r>
              <w:rPr>
                <w:rFonts w:ascii="Times New Roman"/>
                <w:b w:val="false"/>
                <w:i w:val="false"/>
                <w:color w:val="000000"/>
                <w:sz w:val="20"/>
              </w:rPr>
              <w:t>
6) лицензиялық алымның төленбеуі;</w:t>
            </w:r>
          </w:p>
          <w:p>
            <w:pPr>
              <w:spacing w:after="20"/>
              <w:ind w:left="20"/>
              <w:jc w:val="both"/>
            </w:pPr>
            <w:r>
              <w:rPr>
                <w:rFonts w:ascii="Times New Roman"/>
                <w:b w:val="false"/>
                <w:i w:val="false"/>
                <w:color w:val="000000"/>
                <w:sz w:val="20"/>
              </w:rPr>
              <w:t xml:space="preserve">
7) Қазақстан Республикасының бейрезидент-сақтандыру (қайта сақтандыру) ұйымы филиалының "Сақтандыру қызметі туралы" Қазақстан Республикасының Заңы 46-бабының </w:t>
            </w:r>
            <w:r>
              <w:rPr>
                <w:rFonts w:ascii="Times New Roman"/>
                <w:b w:val="false"/>
                <w:i w:val="false"/>
                <w:color w:val="000000"/>
                <w:sz w:val="20"/>
              </w:rPr>
              <w:t>12-тармағына</w:t>
            </w:r>
            <w:r>
              <w:rPr>
                <w:rFonts w:ascii="Times New Roman"/>
                <w:b w:val="false"/>
                <w:i w:val="false"/>
                <w:color w:val="000000"/>
                <w:sz w:val="20"/>
              </w:rPr>
              <w:t xml:space="preserve"> сәйкес резерв ретінде қабылданатын активтерін қалыптастыру бойынша талаптардың орындалмауы;</w:t>
            </w:r>
          </w:p>
          <w:p>
            <w:pPr>
              <w:spacing w:after="20"/>
              <w:ind w:left="20"/>
              <w:jc w:val="both"/>
            </w:pPr>
            <w:r>
              <w:rPr>
                <w:rFonts w:ascii="Times New Roman"/>
                <w:b w:val="false"/>
                <w:i w:val="false"/>
                <w:color w:val="000000"/>
                <w:sz w:val="20"/>
              </w:rPr>
              <w:t>
8) Қазақстан Республикасының бейрезидент-сақтандыру (қайта сақтандыру) ұйымында резиденті Қазақстан Республикасының бейрезидент-сақтандыру (қайта сақтандыру) ұйымы болып табылатын мемлекеттің қаржылық қадағалау органы берген, мәні бойынша ұқсас қызмет түрлерін жүзеге асыруға арналған қолданыстағы лицензияның болмауы;</w:t>
            </w:r>
          </w:p>
          <w:p>
            <w:pPr>
              <w:spacing w:after="20"/>
              <w:ind w:left="20"/>
              <w:jc w:val="both"/>
            </w:pPr>
            <w:r>
              <w:rPr>
                <w:rFonts w:ascii="Times New Roman"/>
                <w:b w:val="false"/>
                <w:i w:val="false"/>
                <w:color w:val="000000"/>
                <w:sz w:val="20"/>
              </w:rPr>
              <w:t xml:space="preserve">
9) "Сақтандыру қызметі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көрсетілген Қазақстан Республикасының бейрезидент-сақтандыру (қайта сақтандыру) ұйымы филиалының басшы қызметкерлері қатарында кемінде екі Қазақстан Республикасының резидент-басшы қызметкерінің болуы бойынша талаптардың сақталмауы;</w:t>
            </w:r>
          </w:p>
          <w:p>
            <w:pPr>
              <w:spacing w:after="20"/>
              <w:ind w:left="20"/>
              <w:jc w:val="both"/>
            </w:pPr>
            <w:r>
              <w:rPr>
                <w:rFonts w:ascii="Times New Roman"/>
                <w:b w:val="false"/>
                <w:i w:val="false"/>
                <w:color w:val="000000"/>
                <w:sz w:val="20"/>
              </w:rPr>
              <w:t>
10) көрсетілетін қызметті алушыға қатысты лицензиялауға тиіс қызметті немесе қызметтің жеке түрлерін тоқтата тұру немесе тыйым салу туралы заң күшіне енген сот шешімінің (үкімінің) болуы;</w:t>
            </w:r>
          </w:p>
          <w:p>
            <w:pPr>
              <w:spacing w:after="20"/>
              <w:ind w:left="20"/>
              <w:jc w:val="both"/>
            </w:pPr>
            <w:r>
              <w:rPr>
                <w:rFonts w:ascii="Times New Roman"/>
                <w:b w:val="false"/>
                <w:i w:val="false"/>
                <w:color w:val="000000"/>
                <w:sz w:val="20"/>
              </w:rPr>
              <w:t>
11) соттың сот орындаушысы ұсынған ұйғарымының негізінде көрсетілетін қызметті алушы - борышкерге лицензия беруге уақытша тыйым салуы;</w:t>
            </w:r>
          </w:p>
          <w:p>
            <w:pPr>
              <w:spacing w:after="20"/>
              <w:ind w:left="20"/>
              <w:jc w:val="both"/>
            </w:pPr>
            <w:r>
              <w:rPr>
                <w:rFonts w:ascii="Times New Roman"/>
                <w:b w:val="false"/>
                <w:i w:val="false"/>
                <w:color w:val="000000"/>
                <w:sz w:val="20"/>
              </w:rPr>
              <w:t>
12) Қазақстан Республикасының заңдарында белгіленген жағдайларда және негіздер бойынша;</w:t>
            </w:r>
          </w:p>
          <w:p>
            <w:pPr>
              <w:spacing w:after="20"/>
              <w:ind w:left="20"/>
              <w:jc w:val="both"/>
            </w:pPr>
            <w:r>
              <w:rPr>
                <w:rFonts w:ascii="Times New Roman"/>
                <w:b w:val="false"/>
                <w:i w:val="false"/>
                <w:color w:val="000000"/>
                <w:sz w:val="20"/>
              </w:rPr>
              <w:t xml:space="preserve">
13)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p>
            <w:pPr>
              <w:spacing w:after="20"/>
              <w:ind w:left="20"/>
              <w:jc w:val="both"/>
            </w:pPr>
            <w:r>
              <w:rPr>
                <w:rFonts w:ascii="Times New Roman"/>
                <w:b w:val="false"/>
                <w:i w:val="false"/>
                <w:color w:val="000000"/>
                <w:sz w:val="20"/>
              </w:rPr>
              <w:t>
Қосымша сақтандыру сыныптары бойынша сақтандыру қызметін жүзеге асыруға лицензия беруден бас тарту жоғарыда көрсетілген негіздерді қоспағанда, мынадай негіздер бойынша жүзеге асырылады:</w:t>
            </w:r>
          </w:p>
          <w:p>
            <w:pPr>
              <w:spacing w:after="20"/>
              <w:ind w:left="20"/>
              <w:jc w:val="both"/>
            </w:pPr>
            <w:r>
              <w:rPr>
                <w:rFonts w:ascii="Times New Roman"/>
                <w:b w:val="false"/>
                <w:i w:val="false"/>
                <w:color w:val="000000"/>
                <w:sz w:val="20"/>
              </w:rPr>
              <w:t>
1) алынатын қосымша сақтандыру сыныбын ескерумен пруденциялық нормативтердің сақталмау болжамы;</w:t>
            </w:r>
          </w:p>
          <w:p>
            <w:pPr>
              <w:spacing w:after="20"/>
              <w:ind w:left="20"/>
              <w:jc w:val="both"/>
            </w:pPr>
            <w:r>
              <w:rPr>
                <w:rFonts w:ascii="Times New Roman"/>
                <w:b w:val="false"/>
                <w:i w:val="false"/>
                <w:color w:val="000000"/>
                <w:sz w:val="20"/>
              </w:rPr>
              <w:t>
2) өтініш беру күніне дейінгі соңғы 3 (үш) ай ішінде және оны қарау кезеңінде пруденциялық нормативтерді сақтамау;</w:t>
            </w:r>
          </w:p>
          <w:p>
            <w:pPr>
              <w:spacing w:after="20"/>
              <w:ind w:left="20"/>
              <w:jc w:val="both"/>
            </w:pPr>
            <w:r>
              <w:rPr>
                <w:rFonts w:ascii="Times New Roman"/>
                <w:b w:val="false"/>
                <w:i w:val="false"/>
                <w:color w:val="000000"/>
                <w:sz w:val="20"/>
              </w:rPr>
              <w:t>
3) сақтандыру қызметін жүзеге асыру құқығына лицензияның қолданысын тоқтата тұру түріндегі қолданыстағы санкцияның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ұсынылатын көрсетілетін қызметті алушының мемлекеттік қызмет көрсету үшін талап етілетін қолжетімділігі шектеулі дербес деректерге қол жеткізуге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көрсетілетін қызмет мәселелері жөніндегі анықтамалық қызметтердің байланыс телефондары уәкілетті органның ресми интернет-ресурсында және www.egov.kz. порталда орналастырылған. Мемлекеттік көрсетілетін қызметтер мәселелері жөніндегі Бірыңғай байланыс орталығы: 8-800-080-7777,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көрсетілетін қызмет тәртібі мен мәртебесі туралы ақпаратты порталдың "жеке кабинеті" арқылы қашықтан қолжеткізу режимінде, сондай-ақ мемлекеттік көрсетілетін қызмет мәселелері бойынша бірыңғай байланыс орталығынан алу мүмкіндігі бар.</w:t>
            </w:r>
          </w:p>
          <w:p>
            <w:pPr>
              <w:spacing w:after="20"/>
              <w:ind w:left="20"/>
              <w:jc w:val="both"/>
            </w:pPr>
            <w:r>
              <w:rPr>
                <w:rFonts w:ascii="Times New Roman"/>
                <w:b w:val="false"/>
                <w:i w:val="false"/>
                <w:color w:val="000000"/>
                <w:sz w:val="20"/>
              </w:rPr>
              <w:t>
Көрсетілетін қызметті алушының сақтандыру (қайта сақтандыру) ұйымын құруға, Қазақстан Республикасының бейрезидент-сақтандыру (қайта сақтандыру) ұйымының филиалын ашуға рұқсат алуы шеңберінде сақтандыру (қайта сақтандыру) қызметін жүзеге асыруға лицензия беруді көрсетілетін қызметті беруші бір өтініштің негізінде бірнеше мемлекеттік қызметтің жиынтығын көрсету көзделетін "бір өтініш" қағидаты бойынша жүзеге асырады.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7-қосымша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"Қазақстан Республикасының заңдарында белгіленген және сақтандырудың жеке сыныптары болып табылатын міндетті сақтандыру түрлеріне немесе Қазақстан Республикасының заңдарында белгіленген және сақтандырудың жеке сыныптары болып табылатын міндетті сақтандыру түрлері бойынша исламдық сақтандыру қызметін жүзеге асыру құқығына лицензия беру"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7-қосымша жаңа редакцияда – ҚР Қаржы нарығын реттеу және дамыту агенттігі Басқармасының 27.11.2023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Қазақстан Республикасының заңдарында белгіленген және сақтандырудың жеке сыныптары болып табылатын міндетті сақтандыру түрлеріне немесе Қазақстан Республикасының заңдарында белгіленген және сақтандырудың жеке сыныптары болып табылатын міндетті сақтандыру түрлері бойынша исламдық сақтандыру қызметін жүзеге асыру құқығына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 иелерінің азаматтық-құқықтық жауапкершілігін міндетті сақтандыру.</w:t>
            </w:r>
          </w:p>
          <w:p>
            <w:pPr>
              <w:spacing w:after="20"/>
              <w:ind w:left="20"/>
              <w:jc w:val="both"/>
            </w:pPr>
            <w:r>
              <w:rPr>
                <w:rFonts w:ascii="Times New Roman"/>
                <w:b w:val="false"/>
                <w:i w:val="false"/>
                <w:color w:val="000000"/>
                <w:sz w:val="20"/>
              </w:rPr>
              <w:t>
Тасымалдаушының жолаушылар алдындағы азаматтық-құқықтық жауапкершілігін міндетті сақтандыру.</w:t>
            </w:r>
          </w:p>
          <w:p>
            <w:pPr>
              <w:spacing w:after="20"/>
              <w:ind w:left="20"/>
              <w:jc w:val="both"/>
            </w:pPr>
            <w:r>
              <w:rPr>
                <w:rFonts w:ascii="Times New Roman"/>
                <w:b w:val="false"/>
                <w:i w:val="false"/>
                <w:color w:val="000000"/>
                <w:sz w:val="20"/>
              </w:rPr>
              <w:t>
Жекеше нотариустардың азаматтық-құқықтық жауапкершiлiгiн мiндеттi сақтандыру.</w:t>
            </w:r>
          </w:p>
          <w:p>
            <w:pPr>
              <w:spacing w:after="20"/>
              <w:ind w:left="20"/>
              <w:jc w:val="both"/>
            </w:pPr>
            <w:r>
              <w:rPr>
                <w:rFonts w:ascii="Times New Roman"/>
                <w:b w:val="false"/>
                <w:i w:val="false"/>
                <w:color w:val="000000"/>
                <w:sz w:val="20"/>
              </w:rPr>
              <w:t>
Аудиторлық ұйымдардың азаматтық-құқықтық жауапкершiлiгін мiндеттi сақтандыру.</w:t>
            </w:r>
          </w:p>
          <w:p>
            <w:pPr>
              <w:spacing w:after="20"/>
              <w:ind w:left="20"/>
              <w:jc w:val="both"/>
            </w:pPr>
            <w:r>
              <w:rPr>
                <w:rFonts w:ascii="Times New Roman"/>
                <w:b w:val="false"/>
                <w:i w:val="false"/>
                <w:color w:val="000000"/>
                <w:sz w:val="20"/>
              </w:rPr>
              <w:t>
Туристі міндетті сақтандыру.</w:t>
            </w:r>
          </w:p>
          <w:p>
            <w:pPr>
              <w:spacing w:after="20"/>
              <w:ind w:left="20"/>
              <w:jc w:val="both"/>
            </w:pPr>
            <w:r>
              <w:rPr>
                <w:rFonts w:ascii="Times New Roman"/>
                <w:b w:val="false"/>
                <w:i w:val="false"/>
                <w:color w:val="000000"/>
                <w:sz w:val="20"/>
              </w:rPr>
              <w:t>
Қызметi үшiншi тұлғаларға зиян келтiру қаупiмен байланысты объектiлер иелерiнiң азаматтық-құқықтық жауапкершiлiгiн мiндеттi сақтандыру.</w:t>
            </w:r>
          </w:p>
          <w:p>
            <w:pPr>
              <w:spacing w:after="20"/>
              <w:ind w:left="20"/>
              <w:jc w:val="both"/>
            </w:pPr>
            <w:r>
              <w:rPr>
                <w:rFonts w:ascii="Times New Roman"/>
                <w:b w:val="false"/>
                <w:i w:val="false"/>
                <w:color w:val="000000"/>
                <w:sz w:val="20"/>
              </w:rPr>
              <w:t>
Қызметкер еңбек (қызметтік) міндеттерін атқарған кезде оны жазатайым оқиғалардан міндетті сақтандыру.</w:t>
            </w:r>
          </w:p>
          <w:p>
            <w:pPr>
              <w:spacing w:after="20"/>
              <w:ind w:left="20"/>
              <w:jc w:val="both"/>
            </w:pPr>
            <w:r>
              <w:rPr>
                <w:rFonts w:ascii="Times New Roman"/>
                <w:b w:val="false"/>
                <w:i w:val="false"/>
                <w:color w:val="000000"/>
                <w:sz w:val="20"/>
              </w:rPr>
              <w:t>
Мiндетті экологиялық сақтандыру.</w:t>
            </w:r>
          </w:p>
          <w:p>
            <w:pPr>
              <w:spacing w:after="20"/>
              <w:ind w:left="20"/>
              <w:jc w:val="both"/>
            </w:pPr>
            <w:r>
              <w:rPr>
                <w:rFonts w:ascii="Times New Roman"/>
                <w:b w:val="false"/>
                <w:i w:val="false"/>
                <w:color w:val="000000"/>
                <w:sz w:val="20"/>
              </w:rPr>
              <w:t>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w:t>
            </w:r>
          </w:p>
          <w:p>
            <w:pPr>
              <w:spacing w:after="20"/>
              <w:ind w:left="20"/>
              <w:jc w:val="both"/>
            </w:pPr>
            <w:r>
              <w:rPr>
                <w:rFonts w:ascii="Times New Roman"/>
                <w:b w:val="false"/>
                <w:i w:val="false"/>
                <w:color w:val="000000"/>
                <w:sz w:val="20"/>
              </w:rPr>
              <w:t>
Міндетті сақтандырудың қосымша сыныптары бойынша лицензия алу үшін.</w:t>
            </w:r>
          </w:p>
          <w:p>
            <w:pPr>
              <w:spacing w:after="20"/>
              <w:ind w:left="20"/>
              <w:jc w:val="both"/>
            </w:pPr>
            <w:r>
              <w:rPr>
                <w:rFonts w:ascii="Times New Roman"/>
                <w:b w:val="false"/>
                <w:i w:val="false"/>
                <w:color w:val="000000"/>
                <w:sz w:val="20"/>
              </w:rPr>
              <w:t>
Міндетті сақтандырудың түрлері бойынша қайта сақтандыру бойынша қызметті жүзеге асыруға лицензия алу үшін.</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Телнұсқа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w:t>
            </w:r>
          </w:p>
          <w:p>
            <w:pPr>
              <w:spacing w:after="20"/>
              <w:ind w:left="20"/>
              <w:jc w:val="both"/>
            </w:pPr>
            <w:r>
              <w:rPr>
                <w:rFonts w:ascii="Times New Roman"/>
                <w:b w:val="false"/>
                <w:i w:val="false"/>
                <w:color w:val="000000"/>
                <w:sz w:val="20"/>
              </w:rPr>
              <w:t>
қайта құрылған сақтандыру (қайта сақтандыру) ұйымы, ашылған Қазақстан Республикасының бейрезидент-сақтандыру (қайта сақтандыру) ұйымының филиалы үшін көрсетілген қызмет нәтижесі көрсетілетін қызметті алушыға заңды тұлға мемлекеттік тіркелген күннен бастап 9 (тоғыз) жұмыс күні ішінде жіберіледі;</w:t>
            </w:r>
          </w:p>
          <w:p>
            <w:pPr>
              <w:spacing w:after="20"/>
              <w:ind w:left="20"/>
              <w:jc w:val="both"/>
            </w:pPr>
            <w:r>
              <w:rPr>
                <w:rFonts w:ascii="Times New Roman"/>
                <w:b w:val="false"/>
                <w:i w:val="false"/>
                <w:color w:val="000000"/>
                <w:sz w:val="20"/>
              </w:rPr>
              <w:t>
2) лицензияны қайта ресімдеу кезінде:</w:t>
            </w:r>
          </w:p>
          <w:p>
            <w:pPr>
              <w:spacing w:after="20"/>
              <w:ind w:left="20"/>
              <w:jc w:val="both"/>
            </w:pPr>
            <w:r>
              <w:rPr>
                <w:rFonts w:ascii="Times New Roman"/>
                <w:b w:val="false"/>
                <w:i w:val="false"/>
                <w:color w:val="000000"/>
                <w:sz w:val="20"/>
              </w:rPr>
              <w:t>
порталға өтініш білдірген күннен бастап 15 (он бес) жұмыс күні ішінде;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p>
          <w:p>
            <w:pPr>
              <w:spacing w:after="20"/>
              <w:ind w:left="20"/>
              <w:jc w:val="both"/>
            </w:pP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1) Көлік құралдары иелерінің азаматтық-құқықтық жауапкершілігін міндетті сақтандыру, Тасымалдаушының жолаушылар алдындағы азаматтық-құқықтық жауапкершілігін міндетті сақтандыру, Жекеше нотариустардың азаматтық-құқықтық жауапкершiлiгiн мiндеттi сақтандыру, Аудиторлық ұйымдардың азаматтық-құқықтық жауапкершiлiгін мiндеттi сақтандыру, Туристі міндетті сақтандыру, Қызметi үшiншi тұлғаларға зиян келтiру қаупiмен байланысты объектiлер иелерiнiң азаматтық-құқықтық жауапкершiлiгiн мiндеттi сақтандыру, Қызметкер еңбек (қызметтік) міндеттерін атқарған кезде оны жазатайым оқиғалардан міндетті сақтандыру, Мiндетті экологиялық сақтандыру, Жаңадан құрылған сақтандыру (қайта сақтандыру) ұйымының, Қазақстан Республикасының бейрезиденті-сақтандыру (қайта сақтандыру) ұйымының ашық филиалының сақтандыру (қайта сақтандыру) қызметін жүзеге асыруына лицензия алу үшін, Міндетті сақтандырудың қосымша сыныптары бойынша лицензия алу үшін, Міндетті сақтандырудың түрлері бойынша қайта сақтандыру бойынша қызметті жүзеге асыруға лицензия алу үшін - қағидаларға 2-қосымшаға сәйкес нысан бойынша лицензия беру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2) Лицензияны қайта ресімдеу үшін - қолданыстағы лицензиядан алып тастау үшін таңдап алынған (таңдалған) сыныпты қоспағанда, бұрын берілген сыныптар бойынша лицензия алу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3) Телнұсқа алу үшін - қолданыстағы лицензияның телнұсқасын немесе Мемлекеттік қызмет көрсетуден бас тарту туралы дәлелді жауапты алу.</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p>
          <w:p>
            <w:pPr>
              <w:spacing w:after="20"/>
              <w:ind w:left="20"/>
              <w:jc w:val="both"/>
            </w:pPr>
            <w:r>
              <w:rPr>
                <w:rFonts w:ascii="Times New Roman"/>
                <w:b w:val="false"/>
                <w:i w:val="false"/>
                <w:color w:val="000000"/>
                <w:sz w:val="20"/>
              </w:rPr>
              <w:t>
1) сақтандыру қызметімен айналысуға лицензия беру үшін - 500 (бес жүз) айлық есептік көрсеткіш (әрбір сақтандыру сыныбы үшін жеке);</w:t>
            </w:r>
          </w:p>
          <w:p>
            <w:pPr>
              <w:spacing w:after="20"/>
              <w:ind w:left="20"/>
              <w:jc w:val="both"/>
            </w:pPr>
            <w:r>
              <w:rPr>
                <w:rFonts w:ascii="Times New Roman"/>
                <w:b w:val="false"/>
                <w:i w:val="false"/>
                <w:color w:val="000000"/>
                <w:sz w:val="20"/>
              </w:rPr>
              <w:t>
2) лицензияны қайта ресімдеу, лицензияның телнұсқасын беру үшін – лицензия берген үшін алынатын алым мөлшерлемесінен 10 (он) пайыз.</w:t>
            </w:r>
          </w:p>
          <w:p>
            <w:pPr>
              <w:spacing w:after="20"/>
              <w:ind w:left="20"/>
              <w:jc w:val="both"/>
            </w:pPr>
            <w:r>
              <w:rPr>
                <w:rFonts w:ascii="Times New Roman"/>
                <w:b w:val="false"/>
                <w:i w:val="false"/>
                <w:color w:val="000000"/>
                <w:sz w:val="20"/>
              </w:rPr>
              <w:t>
Лицензиялық алымды төлеу екінші деңгейдегі банктер, Қазақстан Республикасының бейрезидент-банктерінің филиалдары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w:t>
            </w:r>
            <w:r>
              <w:rPr>
                <w:rFonts w:ascii="Times New Roman"/>
                <w:b w:val="false"/>
                <w:i w:val="false"/>
                <w:color w:val="000000"/>
                <w:sz w:val="20"/>
              </w:rPr>
              <w:t>Қазақстан Республикасындағы мерекелер туралы</w:t>
            </w:r>
            <w:r>
              <w:rPr>
                <w:rFonts w:ascii="Times New Roman"/>
                <w:b w:val="false"/>
                <w:i w:val="false"/>
                <w:color w:val="000000"/>
                <w:sz w:val="20"/>
              </w:rPr>
              <w:t>" Қазақстан Республикасының заңына (бұдан әрі – Мерекелер туралы заң)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дүйсенбі мен жұма аралығында белгіленген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 құрылған сақтандыру (қайта сақтандыру) ұйымының, Қазақстан Республикасы бейрезидент-сақтандыру (қайта сақтандыру) ұйымының ашылған филиалының сақтандыру (қайта сақтандыру) қызметін жүзеге асыру үшін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 сақтандыру (қайта сақтандыру) ұйымын құруға рұқсат алу үшін ұсынылған бизнес-жоспарда көзделген сақтандыру сыныптарының шегінде лицензия беру туралы өтініш;</w:t>
            </w:r>
          </w:p>
          <w:p>
            <w:pPr>
              <w:spacing w:after="20"/>
              <w:ind w:left="20"/>
              <w:jc w:val="both"/>
            </w:pPr>
            <w:r>
              <w:rPr>
                <w:rFonts w:ascii="Times New Roman"/>
                <w:b w:val="false"/>
                <w:i w:val="false"/>
                <w:color w:val="000000"/>
                <w:sz w:val="20"/>
              </w:rPr>
              <w:t xml:space="preserve">
2) "Сақтандыру қызметі туралы" Қазақстан Республикасының Заңы 37-бабының </w:t>
            </w:r>
            <w:r>
              <w:rPr>
                <w:rFonts w:ascii="Times New Roman"/>
                <w:b w:val="false"/>
                <w:i w:val="false"/>
                <w:color w:val="000000"/>
                <w:sz w:val="20"/>
              </w:rPr>
              <w:t>1-2-тармағында</w:t>
            </w:r>
            <w:r>
              <w:rPr>
                <w:rFonts w:ascii="Times New Roman"/>
                <w:b w:val="false"/>
                <w:i w:val="false"/>
                <w:color w:val="000000"/>
                <w:sz w:val="20"/>
              </w:rPr>
              <w:t xml:space="preserve"> көрсетілген талаптардың орындалғанын растайтын құжаттардың электрондық көшірмелері;</w:t>
            </w:r>
          </w:p>
          <w:p>
            <w:pPr>
              <w:spacing w:after="20"/>
              <w:ind w:left="20"/>
              <w:jc w:val="both"/>
            </w:pPr>
            <w:r>
              <w:rPr>
                <w:rFonts w:ascii="Times New Roman"/>
                <w:b w:val="false"/>
                <w:i w:val="false"/>
                <w:color w:val="000000"/>
                <w:sz w:val="20"/>
              </w:rPr>
              <w:t>
3) "электрондық үкіметтің" төлем шлюзі арқылы төлеу жағдайларын қоспағанда,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4) жарғылық капиталдың толық төленгенін растайтын құжаттардың электрондық көшірмесі.</w:t>
            </w:r>
          </w:p>
          <w:p>
            <w:pPr>
              <w:spacing w:after="20"/>
              <w:ind w:left="20"/>
              <w:jc w:val="both"/>
            </w:pPr>
            <w:r>
              <w:rPr>
                <w:rFonts w:ascii="Times New Roman"/>
                <w:b w:val="false"/>
                <w:i w:val="false"/>
                <w:color w:val="000000"/>
                <w:sz w:val="20"/>
              </w:rPr>
              <w:t>
2. Қосымша сақтандыру сыныптары бойынша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Қағидалардың 12-тармағының талаптарына сәйкес ресімделген, сақтандыру ұйымы немесе Қазақстан Республикасы бейрезидент-сақтандыру ұйымы атқарушы органының басшысы және актуарлық қызметті жүзеге асыруға қолданыстағы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қол қойған бизнес-жоспардың электрондық көшірмесі.</w:t>
            </w:r>
          </w:p>
          <w:p>
            <w:pPr>
              <w:spacing w:after="20"/>
              <w:ind w:left="20"/>
              <w:jc w:val="both"/>
            </w:pPr>
            <w:r>
              <w:rPr>
                <w:rFonts w:ascii="Times New Roman"/>
                <w:b w:val="false"/>
                <w:i w:val="false"/>
                <w:color w:val="000000"/>
                <w:sz w:val="20"/>
              </w:rPr>
              <w:t>
3. Лицензияны қайта ресімдеу үшін:</w:t>
            </w:r>
          </w:p>
          <w:p>
            <w:pPr>
              <w:spacing w:after="20"/>
              <w:ind w:left="20"/>
              <w:jc w:val="both"/>
            </w:pPr>
            <w:r>
              <w:rPr>
                <w:rFonts w:ascii="Times New Roman"/>
                <w:b w:val="false"/>
                <w:i w:val="false"/>
                <w:color w:val="000000"/>
                <w:sz w:val="20"/>
              </w:rPr>
              <w:t>
1) Қағидаларға 10-қосымшаға сәйкес электрондық құжат нысанындағы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xml:space="preserve">
3) сақтандыру (қайта сақтандыру) шарттары мерзімінен бұрын бұзылғанда және (немесе) сақтандыру портфелі берілген жағдайда, "Сақтандыру қызметі туралы" Қазақстан Республикасы Заңының </w:t>
            </w:r>
            <w:r>
              <w:rPr>
                <w:rFonts w:ascii="Times New Roman"/>
                <w:b w:val="false"/>
                <w:i w:val="false"/>
                <w:color w:val="000000"/>
                <w:sz w:val="20"/>
              </w:rPr>
              <w:t>37-1-бабында</w:t>
            </w:r>
            <w:r>
              <w:rPr>
                <w:rFonts w:ascii="Times New Roman"/>
                <w:b w:val="false"/>
                <w:i w:val="false"/>
                <w:color w:val="000000"/>
                <w:sz w:val="20"/>
              </w:rPr>
              <w:t xml:space="preserve"> көзделген тәртіппен сақтандыру (қайта сақтандыру) шарттарының мерзімінен бұрын бұзылғанын және (немесе) сақтандыру портфелінің берілуін растайтын құжаттар;</w:t>
            </w:r>
          </w:p>
          <w:p>
            <w:pPr>
              <w:spacing w:after="20"/>
              <w:ind w:left="20"/>
              <w:jc w:val="both"/>
            </w:pPr>
            <w:r>
              <w:rPr>
                <w:rFonts w:ascii="Times New Roman"/>
                <w:b w:val="false"/>
                <w:i w:val="false"/>
                <w:color w:val="000000"/>
                <w:sz w:val="20"/>
              </w:rPr>
              <w:t>
4) сақтандыру (қайта сақтандыру) ұйымының акционерлері жалпы жиналысының сақтандырудың жекелеген сыныптарынан және (немесе) қызмет түрінен шығару туралы шешімінің көшірмесін.</w:t>
            </w:r>
          </w:p>
          <w:p>
            <w:pPr>
              <w:spacing w:after="20"/>
              <w:ind w:left="20"/>
              <w:jc w:val="both"/>
            </w:pPr>
            <w:r>
              <w:rPr>
                <w:rFonts w:ascii="Times New Roman"/>
                <w:b w:val="false"/>
                <w:i w:val="false"/>
                <w:color w:val="000000"/>
                <w:sz w:val="20"/>
              </w:rPr>
              <w:t>
Қазақстан Республикасы заңнамасының өзгеруіне байланысты уәкілетті орган сақтандырудың жекелеген сыныптары және (немесе) қызмет түрі бойынша лицензиядан айыру не лицензияны қайта ресімдеу туралы шешім қабылдаған кезде, тек өтінішті ұсыну және лицензияны қайтару (егер лицензия қағаз тасымалдағышта берілген жағдайда) талап етіледі.</w:t>
            </w:r>
          </w:p>
          <w:p>
            <w:pPr>
              <w:spacing w:after="20"/>
              <w:ind w:left="20"/>
              <w:jc w:val="both"/>
            </w:pPr>
            <w:r>
              <w:rPr>
                <w:rFonts w:ascii="Times New Roman"/>
                <w:b w:val="false"/>
                <w:i w:val="false"/>
                <w:color w:val="000000"/>
                <w:sz w:val="20"/>
              </w:rPr>
              <w:t>
4. Телнұсқаны алу үшін (егер бұрын берілген лицензия қағаз нысанда ресімделген болса):</w:t>
            </w:r>
          </w:p>
          <w:p>
            <w:pPr>
              <w:spacing w:after="20"/>
              <w:ind w:left="20"/>
              <w:jc w:val="both"/>
            </w:pPr>
            <w:r>
              <w:rPr>
                <w:rFonts w:ascii="Times New Roman"/>
                <w:b w:val="false"/>
                <w:i w:val="false"/>
                <w:color w:val="000000"/>
                <w:sz w:val="20"/>
              </w:rPr>
              <w:t>
1) электрондық құжат нысанындағы сұрау салу;</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Уәкілетті орган мемлекеттік қызметтерді көрсету үшін пайдаланылатын тиісті мемлекеттік ақпараттық жүйелерден немесе цифрлық құжаттардың сервисінен Қазақстан Республикасының резидент-заңды тұлғасын мемлекеттік тіркеу (қайта тіркеу) туралы құжаттарда көрсетілген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тартуға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p>
          <w:p>
            <w:pPr>
              <w:spacing w:after="20"/>
              <w:ind w:left="20"/>
              <w:jc w:val="both"/>
            </w:pPr>
            <w:r>
              <w:rPr>
                <w:rFonts w:ascii="Times New Roman"/>
                <w:b w:val="false"/>
                <w:i w:val="false"/>
                <w:color w:val="000000"/>
                <w:sz w:val="20"/>
              </w:rPr>
              <w:t>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да нормалар мен лимиттерді сақтамау;</w:t>
            </w:r>
          </w:p>
          <w:p>
            <w:pPr>
              <w:spacing w:after="20"/>
              <w:ind w:left="20"/>
              <w:jc w:val="both"/>
            </w:pPr>
            <w:r>
              <w:rPr>
                <w:rFonts w:ascii="Times New Roman"/>
                <w:b w:val="false"/>
                <w:i w:val="false"/>
                <w:color w:val="000000"/>
                <w:sz w:val="20"/>
              </w:rPr>
              <w:t>
3)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4) басшы қызметкерді келіспеу (қайта құрылатын сақтандыру (қайта сақтандыру) ұйымы, Қазақстан Республикасының бейрезидент-сақтандыру (қайта сақтандыру) ұйымының қайта ашылатын филиалы үшін);</w:t>
            </w:r>
          </w:p>
          <w:p>
            <w:pPr>
              <w:spacing w:after="20"/>
              <w:ind w:left="20"/>
              <w:jc w:val="both"/>
            </w:pPr>
            <w:r>
              <w:rPr>
                <w:rFonts w:ascii="Times New Roman"/>
                <w:b w:val="false"/>
                <w:i w:val="false"/>
                <w:color w:val="000000"/>
                <w:sz w:val="20"/>
              </w:rPr>
              <w:t>
5) заңды тұлғалардың аталған санаты үшін қызмет түрімен айналысуға Қазақстан Республикасының заңымен тыйым салу;</w:t>
            </w:r>
          </w:p>
          <w:p>
            <w:pPr>
              <w:spacing w:after="20"/>
              <w:ind w:left="20"/>
              <w:jc w:val="both"/>
            </w:pPr>
            <w:r>
              <w:rPr>
                <w:rFonts w:ascii="Times New Roman"/>
                <w:b w:val="false"/>
                <w:i w:val="false"/>
                <w:color w:val="000000"/>
                <w:sz w:val="20"/>
              </w:rPr>
              <w:t>
6) лицензиялық алымның төленбеуі;</w:t>
            </w:r>
          </w:p>
          <w:p>
            <w:pPr>
              <w:spacing w:after="20"/>
              <w:ind w:left="20"/>
              <w:jc w:val="both"/>
            </w:pPr>
            <w:r>
              <w:rPr>
                <w:rFonts w:ascii="Times New Roman"/>
                <w:b w:val="false"/>
                <w:i w:val="false"/>
                <w:color w:val="000000"/>
                <w:sz w:val="20"/>
              </w:rPr>
              <w:t xml:space="preserve">
7) "Сақтандыру қызметі туралы" Қазақстан Республикасының Заңы 46-бабының </w:t>
            </w:r>
            <w:r>
              <w:rPr>
                <w:rFonts w:ascii="Times New Roman"/>
                <w:b w:val="false"/>
                <w:i w:val="false"/>
                <w:color w:val="000000"/>
                <w:sz w:val="20"/>
              </w:rPr>
              <w:t>12-тармағына</w:t>
            </w:r>
            <w:r>
              <w:rPr>
                <w:rFonts w:ascii="Times New Roman"/>
                <w:b w:val="false"/>
                <w:i w:val="false"/>
                <w:color w:val="000000"/>
                <w:sz w:val="20"/>
              </w:rPr>
              <w:t xml:space="preserve"> сәйкес, Қазақстан Республикасының бейрезидент-сақтандыру (қайта сақтандыру) ұйымы филиалының резерв ретінде қабылданатын активтерін қалыптастыру бойынша талаптардың орындалмауы;</w:t>
            </w:r>
          </w:p>
          <w:p>
            <w:pPr>
              <w:spacing w:after="20"/>
              <w:ind w:left="20"/>
              <w:jc w:val="both"/>
            </w:pPr>
            <w:r>
              <w:rPr>
                <w:rFonts w:ascii="Times New Roman"/>
                <w:b w:val="false"/>
                <w:i w:val="false"/>
                <w:color w:val="000000"/>
                <w:sz w:val="20"/>
              </w:rPr>
              <w:t>
8) Қазақстан Республикасының бейрезидент-сақтандыру (қайта сақтандыру) ұйымында резиденті Қазақстан Республикасы бейрезидент-сақтандыру (қайта сақтандыру) ұйымы болып табылатын мемлекеттің қаржылық қадағалау органы берген, мәні бойынша ұқсас қызмет түрлерін жүзеге асыруға арналған қолданыстағы лицензияның болмауы;</w:t>
            </w:r>
          </w:p>
          <w:p>
            <w:pPr>
              <w:spacing w:after="20"/>
              <w:ind w:left="20"/>
              <w:jc w:val="both"/>
            </w:pPr>
            <w:r>
              <w:rPr>
                <w:rFonts w:ascii="Times New Roman"/>
                <w:b w:val="false"/>
                <w:i w:val="false"/>
                <w:color w:val="000000"/>
                <w:sz w:val="20"/>
              </w:rPr>
              <w:t xml:space="preserve">
9) "Сақтандыру қызметі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көрсетілген Қазақстан Республикасы бейрезидент-сақтандыру (қайта сақтандыру) ұйымы филиалының басшы қызметкерлері қатарында кемінде екі Қазақстан Республикасының резидент-басшы қызметкерінің болуы бойынша талаптардың сақталмауы;</w:t>
            </w:r>
          </w:p>
          <w:p>
            <w:pPr>
              <w:spacing w:after="20"/>
              <w:ind w:left="20"/>
              <w:jc w:val="both"/>
            </w:pPr>
            <w:r>
              <w:rPr>
                <w:rFonts w:ascii="Times New Roman"/>
                <w:b w:val="false"/>
                <w:i w:val="false"/>
                <w:color w:val="000000"/>
                <w:sz w:val="20"/>
              </w:rPr>
              <w:t>
10) көрсетілетін қызметті алушыға қатысты лицензиялануға тиіс қызметті немесе қызметтің жеке түрлерін тоқтата тұру немесе тыйым салу туралы заң күшіне енген сот шешімінің (үкімінің) болуы;</w:t>
            </w:r>
          </w:p>
          <w:p>
            <w:pPr>
              <w:spacing w:after="20"/>
              <w:ind w:left="20"/>
              <w:jc w:val="both"/>
            </w:pPr>
            <w:r>
              <w:rPr>
                <w:rFonts w:ascii="Times New Roman"/>
                <w:b w:val="false"/>
                <w:i w:val="false"/>
                <w:color w:val="000000"/>
                <w:sz w:val="20"/>
              </w:rPr>
              <w:t>
11) соттың сот орындаушысы ұсынған ұсынымның негізінде көрсетілетін қызметті алушы-борышкерге лицензия беруге уақытша тыйым салуы;</w:t>
            </w:r>
          </w:p>
          <w:p>
            <w:pPr>
              <w:spacing w:after="20"/>
              <w:ind w:left="20"/>
              <w:jc w:val="both"/>
            </w:pPr>
            <w:r>
              <w:rPr>
                <w:rFonts w:ascii="Times New Roman"/>
                <w:b w:val="false"/>
                <w:i w:val="false"/>
                <w:color w:val="000000"/>
                <w:sz w:val="20"/>
              </w:rPr>
              <w:t>
12) Қазақстан Республикасының заңдарында белгіленген жағдайларда және негіздер бойынша;</w:t>
            </w:r>
          </w:p>
          <w:p>
            <w:pPr>
              <w:spacing w:after="20"/>
              <w:ind w:left="20"/>
              <w:jc w:val="both"/>
            </w:pPr>
            <w:r>
              <w:rPr>
                <w:rFonts w:ascii="Times New Roman"/>
                <w:b w:val="false"/>
                <w:i w:val="false"/>
                <w:color w:val="000000"/>
                <w:sz w:val="20"/>
              </w:rPr>
              <w:t xml:space="preserve">
13)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көрсетуге талап етілетін, қол жетімділігі шектеулі дербес деректерге қол жетімділікке көрсетілетін қызметті алушының берілетін келісімінің болмауы.</w:t>
            </w:r>
          </w:p>
          <w:p>
            <w:pPr>
              <w:spacing w:after="20"/>
              <w:ind w:left="20"/>
              <w:jc w:val="both"/>
            </w:pPr>
            <w:r>
              <w:rPr>
                <w:rFonts w:ascii="Times New Roman"/>
                <w:b w:val="false"/>
                <w:i w:val="false"/>
                <w:color w:val="000000"/>
                <w:sz w:val="20"/>
              </w:rPr>
              <w:t>
Қосымша сақтандыру сыныптары бойынша сақтандыру қызметін жүзеге асыруға лицензия беруден бас тарту жоғарыда көрсетілген негіздерді қоспағанда, мынадай негіздер бойынша жүзеге асырылады:</w:t>
            </w:r>
          </w:p>
          <w:p>
            <w:pPr>
              <w:spacing w:after="20"/>
              <w:ind w:left="20"/>
              <w:jc w:val="both"/>
            </w:pPr>
            <w:r>
              <w:rPr>
                <w:rFonts w:ascii="Times New Roman"/>
                <w:b w:val="false"/>
                <w:i w:val="false"/>
                <w:color w:val="000000"/>
                <w:sz w:val="20"/>
              </w:rPr>
              <w:t>
1) алынатын қосымша сақтандыру сыныбын ескерумен пруденциялық нормативтердің сақталмауы болжамы;</w:t>
            </w:r>
          </w:p>
          <w:p>
            <w:pPr>
              <w:spacing w:after="20"/>
              <w:ind w:left="20"/>
              <w:jc w:val="both"/>
            </w:pPr>
            <w:r>
              <w:rPr>
                <w:rFonts w:ascii="Times New Roman"/>
                <w:b w:val="false"/>
                <w:i w:val="false"/>
                <w:color w:val="000000"/>
                <w:sz w:val="20"/>
              </w:rPr>
              <w:t>
2) өтініш беру күніне дейінгі соңғы 3 (үш) ай ішінде және оны қарау кезеңінде пруденциялық нормативтерді сақтамау;</w:t>
            </w:r>
          </w:p>
          <w:p>
            <w:pPr>
              <w:spacing w:after="20"/>
              <w:ind w:left="20"/>
              <w:jc w:val="both"/>
            </w:pPr>
            <w:r>
              <w:rPr>
                <w:rFonts w:ascii="Times New Roman"/>
                <w:b w:val="false"/>
                <w:i w:val="false"/>
                <w:color w:val="000000"/>
                <w:sz w:val="20"/>
              </w:rPr>
              <w:t>
3) сақтандыру қызметін жүзеге асыру құқығына лицензияның қолданысын тоқтата тұру түріндегі қолданыстағы санкцияның болуы;</w:t>
            </w:r>
          </w:p>
          <w:p>
            <w:pPr>
              <w:spacing w:after="20"/>
              <w:ind w:left="20"/>
              <w:jc w:val="both"/>
            </w:pPr>
            <w:r>
              <w:rPr>
                <w:rFonts w:ascii="Times New Roman"/>
                <w:b w:val="false"/>
                <w:i w:val="false"/>
                <w:color w:val="000000"/>
                <w:sz w:val="20"/>
              </w:rPr>
              <w:t xml:space="preserve">
4)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көрсетуге талап етілетін, қол жетімділігі шектеулі дербес деректерге қол жетімділікке көрсетілетін қызметті алушының берілетін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және www.egov.kz порталында орналастырылған. Мемлекеттік қызметтер көрсету мәселелері жөніндегі бірыңғай байланыс орталығы: 8-800-080-7777,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Көрсетілетін қызметті алушының сақтандыру (қайта сақтандыру) ұйымын құруға, Қазақстан Республикасы бейрезидент-сақтандыру (қайта сақтандыру) ұйымының филиалын ашуға рұқсат алу шеңберінде сақтандыру қызметін жүзеге асыру құқығына лицензия беруді көрсетілетін қызметті беруші бір өтініштің негізінде бірнеше мемлекеттік көрсетілетін қызметтің жиынтығын көрсету көзделетін "бір өтініш" қағидаты бойынша жүзеге асырады.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8-қосымша</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"Қайта сақтандыру қызметіне немесе исламдық қайта сақтандыру қызметін жүзеге асыру құқығына лицензия беру" мемлекеттік қызмет көрсетуге қойылатын негізгі талаптардың тізбесі</w:t>
      </w:r>
    </w:p>
    <w:p>
      <w:pPr>
        <w:spacing w:after="0"/>
        <w:ind w:left="0"/>
        <w:jc w:val="both"/>
      </w:pPr>
      <w:r>
        <w:rPr>
          <w:rFonts w:ascii="Times New Roman"/>
          <w:b w:val="false"/>
          <w:i w:val="false"/>
          <w:color w:val="ff0000"/>
          <w:sz w:val="28"/>
        </w:rPr>
        <w:t xml:space="preserve">
      Ескерту. 8-қосымша жаңа редакцияда – ҚР Қаржы нарығын реттеу және дамыту агенттігі Басқармасының 27.11.2023 </w:t>
      </w:r>
      <w:r>
        <w:rPr>
          <w:rFonts w:ascii="Times New Roman"/>
          <w:b w:val="false"/>
          <w:i w:val="false"/>
          <w:color w:val="ff0000"/>
          <w:sz w:val="28"/>
        </w:rPr>
        <w:t>№ 85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p>
    <w:p>
      <w:pPr>
        <w:spacing w:after="0"/>
        <w:ind w:left="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Қайта сақтандыру қызметіне немесе исламдық қайта сақтандыру қызметін жүзеге асыру құқығына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сақтандыру жөніндегі қызметті жүзеге асыру құқығына лицензия алу үшін.</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Телнұсқа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түрлері бойынша:</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w:t>
            </w:r>
          </w:p>
          <w:p>
            <w:pPr>
              <w:spacing w:after="20"/>
              <w:ind w:left="20"/>
              <w:jc w:val="both"/>
            </w:pPr>
            <w:r>
              <w:rPr>
                <w:rFonts w:ascii="Times New Roman"/>
                <w:b w:val="false"/>
                <w:i w:val="false"/>
                <w:color w:val="000000"/>
                <w:sz w:val="20"/>
              </w:rPr>
              <w:t>
қайта құрылған сақтандыру (қайта сақтандыру) ұйымы, ашылған Қазақстан Республикасының бейрезидент-сақтандыру (қайта сақтандыру) ұйымының филиалы үшін – көрсетілген қызмет нәтижесі көрсетілетін қызметті алушыға заңды тұлға мемлекеттік тіркелген күннен бастап 9 (тоғыз) жұмыс күні ішінде жіберіледі;</w:t>
            </w:r>
          </w:p>
          <w:p>
            <w:pPr>
              <w:spacing w:after="20"/>
              <w:ind w:left="20"/>
              <w:jc w:val="both"/>
            </w:pPr>
            <w:r>
              <w:rPr>
                <w:rFonts w:ascii="Times New Roman"/>
                <w:b w:val="false"/>
                <w:i w:val="false"/>
                <w:color w:val="000000"/>
                <w:sz w:val="20"/>
              </w:rPr>
              <w:t>
2) лицензияны қайта ресімдеу кезінде:</w:t>
            </w:r>
          </w:p>
          <w:p>
            <w:pPr>
              <w:spacing w:after="20"/>
              <w:ind w:left="20"/>
              <w:jc w:val="both"/>
            </w:pPr>
            <w:r>
              <w:rPr>
                <w:rFonts w:ascii="Times New Roman"/>
                <w:b w:val="false"/>
                <w:i w:val="false"/>
                <w:color w:val="000000"/>
                <w:sz w:val="20"/>
              </w:rPr>
              <w:t>
порталға өтініш білдірген күннен бастап 15 (он бес) жұмыс күні ішінде;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p>
          <w:p>
            <w:pPr>
              <w:spacing w:after="20"/>
              <w:ind w:left="20"/>
              <w:jc w:val="both"/>
            </w:pP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(толық автоматтандырылған)/ "бір өтініш" қағидаты бойынша көрсетілген.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1) Қайта сақтандыру қызметін жүзеге асыруға лицензия алу үшін – Қағидаларға 3-қосымшаға сәйкес нысан бойынша лицензия беру немесе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2) Лицензияны қайта ресімдеу үшін - қайта ресімделген лицензияны не мемлекеттік қызмет көрсетуден бас тарту туралы дәлелді жауапты беру;</w:t>
            </w:r>
          </w:p>
          <w:p>
            <w:pPr>
              <w:spacing w:after="20"/>
              <w:ind w:left="20"/>
              <w:jc w:val="both"/>
            </w:pPr>
            <w:r>
              <w:rPr>
                <w:rFonts w:ascii="Times New Roman"/>
                <w:b w:val="false"/>
                <w:i w:val="false"/>
                <w:color w:val="000000"/>
                <w:sz w:val="20"/>
              </w:rPr>
              <w:t>
3) Телнұсқа алу үшін - қолданыстағы лицензияның телнұсқасын немесе Мемлекеттік қызмет көрсетуден бас тарту туралы дәлелді жауапты алу.</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p>
          <w:p>
            <w:pPr>
              <w:spacing w:after="20"/>
              <w:ind w:left="20"/>
              <w:jc w:val="both"/>
            </w:pPr>
            <w:r>
              <w:rPr>
                <w:rFonts w:ascii="Times New Roman"/>
                <w:b w:val="false"/>
                <w:i w:val="false"/>
                <w:color w:val="000000"/>
                <w:sz w:val="20"/>
              </w:rPr>
              <w:t>
1) сақтандыру қызметімен айналысуға лицензия беру үшін - 500 (бес жүз) айлық есептік көрсеткіш (сақтандырудың әр сыныбы үшін бөлек);</w:t>
            </w:r>
          </w:p>
          <w:p>
            <w:pPr>
              <w:spacing w:after="20"/>
              <w:ind w:left="20"/>
              <w:jc w:val="both"/>
            </w:pPr>
            <w:r>
              <w:rPr>
                <w:rFonts w:ascii="Times New Roman"/>
                <w:b w:val="false"/>
                <w:i w:val="false"/>
                <w:color w:val="000000"/>
                <w:sz w:val="20"/>
              </w:rPr>
              <w:t>
2) лицензияны қайта ресімдеу, лицензияның телнұсқасын беру үшін - лицензияны бергені үшін алынатын алым мөлшерлемесінен 10 (он) пайыз.</w:t>
            </w:r>
          </w:p>
          <w:p>
            <w:pPr>
              <w:spacing w:after="20"/>
              <w:ind w:left="20"/>
              <w:jc w:val="both"/>
            </w:pPr>
            <w:r>
              <w:rPr>
                <w:rFonts w:ascii="Times New Roman"/>
                <w:b w:val="false"/>
                <w:i w:val="false"/>
                <w:color w:val="000000"/>
                <w:sz w:val="20"/>
              </w:rPr>
              <w:t>
Лицензиялық алымды төлеу екінші деңгейдегі банктер, Қазақстан Республикасының бейрезидент-банктерінің филиалдары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w:t>
            </w:r>
            <w:r>
              <w:rPr>
                <w:rFonts w:ascii="Times New Roman"/>
                <w:b w:val="false"/>
                <w:i w:val="false"/>
                <w:color w:val="000000"/>
                <w:sz w:val="20"/>
              </w:rPr>
              <w:t>Еңбек Кодексіне</w:t>
            </w:r>
            <w:r>
              <w:rPr>
                <w:rFonts w:ascii="Times New Roman"/>
                <w:b w:val="false"/>
                <w:i w:val="false"/>
                <w:color w:val="000000"/>
                <w:sz w:val="20"/>
              </w:rPr>
              <w:t xml:space="preserve"> (бұдан әрі – Кодекс) және "</w:t>
            </w:r>
            <w:r>
              <w:rPr>
                <w:rFonts w:ascii="Times New Roman"/>
                <w:b w:val="false"/>
                <w:i w:val="false"/>
                <w:color w:val="000000"/>
                <w:sz w:val="20"/>
              </w:rPr>
              <w:t>Қазақстан Республикасындағы мерекелер туралы</w:t>
            </w:r>
            <w:r>
              <w:rPr>
                <w:rFonts w:ascii="Times New Roman"/>
                <w:b w:val="false"/>
                <w:i w:val="false"/>
                <w:color w:val="000000"/>
                <w:sz w:val="20"/>
              </w:rPr>
              <w:t>" Қазақстан Республикасының заңына (бұдан әрі – Мерекелер туралы заң)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дүйсенбі мен жұма аралығында белгіленген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Қайта сақтандыру қызметін жүзеге асыру құқығына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 құжаттың нысанында өтініш;</w:t>
            </w:r>
          </w:p>
          <w:p>
            <w:pPr>
              <w:spacing w:after="20"/>
              <w:ind w:left="20"/>
              <w:jc w:val="both"/>
            </w:pPr>
            <w:r>
              <w:rPr>
                <w:rFonts w:ascii="Times New Roman"/>
                <w:b w:val="false"/>
                <w:i w:val="false"/>
                <w:color w:val="000000"/>
                <w:sz w:val="20"/>
              </w:rPr>
              <w:t>
2) Қағидалардың 13-тармағының талаптарына сәйкес ресімделген, сақтандыру ұйымы немесе Қазақстан Республикасы бейрезидент-сақтандыру ұйымы атқарушы органының басшысы және актуарлық қызметті жүзеге асыруға қолданыстағы лицензиясы бар актуарий қол қойған және сақтандыру ұйымының директорлар кеңесі немесе Қазақстан Республикасы бейрезидент-сақтандыру ұйымының тиісті басқару органы бекіткен қол қойған бизнес-жоспардың электрондық көшірмесі;</w:t>
            </w:r>
          </w:p>
          <w:p>
            <w:pPr>
              <w:spacing w:after="20"/>
              <w:ind w:left="20"/>
              <w:jc w:val="both"/>
            </w:pPr>
            <w:r>
              <w:rPr>
                <w:rFonts w:ascii="Times New Roman"/>
                <w:b w:val="false"/>
                <w:i w:val="false"/>
                <w:color w:val="000000"/>
                <w:sz w:val="20"/>
              </w:rPr>
              <w:t>
3) "электрондық үкіметтің" төлем шлюзі арқылы төлем жасау жағдайларын қоспағанда, лицензиялық алымның бюджетке төленгенін растайтын құжаттың электрондық көшірмесі;</w:t>
            </w:r>
          </w:p>
          <w:p>
            <w:pPr>
              <w:spacing w:after="20"/>
              <w:ind w:left="20"/>
              <w:jc w:val="both"/>
            </w:pPr>
            <w:r>
              <w:rPr>
                <w:rFonts w:ascii="Times New Roman"/>
                <w:b w:val="false"/>
                <w:i w:val="false"/>
                <w:color w:val="000000"/>
                <w:sz w:val="20"/>
              </w:rPr>
              <w:t>
2. Лицензияны қайта ресімдеу үшін:</w:t>
            </w:r>
          </w:p>
          <w:p>
            <w:pPr>
              <w:spacing w:after="20"/>
              <w:ind w:left="20"/>
              <w:jc w:val="both"/>
            </w:pPr>
            <w:r>
              <w:rPr>
                <w:rFonts w:ascii="Times New Roman"/>
                <w:b w:val="false"/>
                <w:i w:val="false"/>
                <w:color w:val="000000"/>
                <w:sz w:val="20"/>
              </w:rPr>
              <w:t>
1) Қағидаларға 10-қосымшаға сәйкес электрондық құжаттың нысанында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Ақпараты мемлекеттік ақпараттық жүйелерде болатын құжаттарды қоспағанда, лицензияны қайта ресімдеуге негіз болған өзгерістер туралы ақпаратты қамтитын құжаттардың электрондық көшірмелерін.</w:t>
            </w:r>
          </w:p>
          <w:p>
            <w:pPr>
              <w:spacing w:after="20"/>
              <w:ind w:left="20"/>
              <w:jc w:val="both"/>
            </w:pPr>
            <w:r>
              <w:rPr>
                <w:rFonts w:ascii="Times New Roman"/>
                <w:b w:val="false"/>
                <w:i w:val="false"/>
                <w:color w:val="000000"/>
                <w:sz w:val="20"/>
              </w:rPr>
              <w:t>
3. Телнұсқа (егер бұған дейін берілген лицензия қағаз нысанда ресімделген болса) алу үшін:</w:t>
            </w:r>
          </w:p>
          <w:p>
            <w:pPr>
              <w:spacing w:after="20"/>
              <w:ind w:left="20"/>
              <w:jc w:val="both"/>
            </w:pPr>
            <w:r>
              <w:rPr>
                <w:rFonts w:ascii="Times New Roman"/>
                <w:b w:val="false"/>
                <w:i w:val="false"/>
                <w:color w:val="000000"/>
                <w:sz w:val="20"/>
              </w:rPr>
              <w:t>
1) электрондық құжат нысанындағы сұрау салу;</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Уәкілетті орган мемлекеттік қызметтерді көрсету үшін пайдаланылатын тиісті мемлекеттік ақпараттық жүйелерден немесе цифрлық құжаттардың сервисінен Қазақстан Республикасының резидент-заңды тұлғасын мемлекеттік тіркеу (қайта тіркеу) туралы құжаттарда көрсетілген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тартуға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көрсетуден бас тарту негіздері:</w:t>
            </w:r>
          </w:p>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p>
          <w:p>
            <w:pPr>
              <w:spacing w:after="20"/>
              <w:ind w:left="20"/>
              <w:jc w:val="both"/>
            </w:pPr>
            <w:r>
              <w:rPr>
                <w:rFonts w:ascii="Times New Roman"/>
                <w:b w:val="false"/>
                <w:i w:val="false"/>
                <w:color w:val="000000"/>
                <w:sz w:val="20"/>
              </w:rPr>
              <w:t>
2) құрамына сақтандыру (қайта сақтандыру) ұйымы кіретін сақтандыру тобының өтініш бергенге дейінгі алты ай кезеңде белгіленген пруденциялық нормативтер мен сақталуы міндетті басқа да нормалар мен лимиттерді сақтамауы;</w:t>
            </w:r>
          </w:p>
          <w:p>
            <w:pPr>
              <w:spacing w:after="20"/>
              <w:ind w:left="20"/>
              <w:jc w:val="both"/>
            </w:pPr>
            <w:r>
              <w:rPr>
                <w:rFonts w:ascii="Times New Roman"/>
                <w:b w:val="false"/>
                <w:i w:val="false"/>
                <w:color w:val="000000"/>
                <w:sz w:val="20"/>
              </w:rPr>
              <w:t>
3)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4) басшы қызметкерді келіспеу (қайта құрылатын сақтандыру (қайта сақтандыру) ұйымы, Қазақстан Республикасының бейрезидент-сақтандыру (қайта сақтандыру) ұйымының қайта ашылатын филиалы үшін);</w:t>
            </w:r>
          </w:p>
          <w:p>
            <w:pPr>
              <w:spacing w:after="20"/>
              <w:ind w:left="20"/>
              <w:jc w:val="both"/>
            </w:pPr>
            <w:r>
              <w:rPr>
                <w:rFonts w:ascii="Times New Roman"/>
                <w:b w:val="false"/>
                <w:i w:val="false"/>
                <w:color w:val="000000"/>
                <w:sz w:val="20"/>
              </w:rPr>
              <w:t>
5) заңды тұлғалардың аталған санаты үшін қызмет түрімен айналысуға Қазақстан Республикасының заңымен тыйым салу;</w:t>
            </w:r>
          </w:p>
          <w:p>
            <w:pPr>
              <w:spacing w:after="20"/>
              <w:ind w:left="20"/>
              <w:jc w:val="both"/>
            </w:pPr>
            <w:r>
              <w:rPr>
                <w:rFonts w:ascii="Times New Roman"/>
                <w:b w:val="false"/>
                <w:i w:val="false"/>
                <w:color w:val="000000"/>
                <w:sz w:val="20"/>
              </w:rPr>
              <w:t>
6) лицензиялық алымның төленбеуі;</w:t>
            </w:r>
          </w:p>
          <w:p>
            <w:pPr>
              <w:spacing w:after="20"/>
              <w:ind w:left="20"/>
              <w:jc w:val="both"/>
            </w:pPr>
            <w:r>
              <w:rPr>
                <w:rFonts w:ascii="Times New Roman"/>
                <w:b w:val="false"/>
                <w:i w:val="false"/>
                <w:color w:val="000000"/>
                <w:sz w:val="20"/>
              </w:rPr>
              <w:t xml:space="preserve">
7) "Сақтандыру қызметі туралы" Қазақстан Республикасының Заңы 46-бабының </w:t>
            </w:r>
            <w:r>
              <w:rPr>
                <w:rFonts w:ascii="Times New Roman"/>
                <w:b w:val="false"/>
                <w:i w:val="false"/>
                <w:color w:val="000000"/>
                <w:sz w:val="20"/>
              </w:rPr>
              <w:t>12-тармағына</w:t>
            </w:r>
            <w:r>
              <w:rPr>
                <w:rFonts w:ascii="Times New Roman"/>
                <w:b w:val="false"/>
                <w:i w:val="false"/>
                <w:color w:val="000000"/>
                <w:sz w:val="20"/>
              </w:rPr>
              <w:t xml:space="preserve"> сәйкес, Қазақстан Республикасының бейрезидент-сақтандыру (қайта сақтандыру) ұйымы филиалының резерв ретінде қабылданатын активтерін қалыптастыру бойынша талаптардың орындалмауы;</w:t>
            </w:r>
          </w:p>
          <w:p>
            <w:pPr>
              <w:spacing w:after="20"/>
              <w:ind w:left="20"/>
              <w:jc w:val="both"/>
            </w:pPr>
            <w:r>
              <w:rPr>
                <w:rFonts w:ascii="Times New Roman"/>
                <w:b w:val="false"/>
                <w:i w:val="false"/>
                <w:color w:val="000000"/>
                <w:sz w:val="20"/>
              </w:rPr>
              <w:t>
8) Қазақстан Республикасының бейрезидент-сақтандыру (қайта сақтандыру) ұйымында резиденті Қазақстан Республикасы бейрезидент-сақтандыру (қайта сақтандыру) ұйымы болып табылатын мемлекеттің қаржылық қадағалау органы берген, мәні бойынша ұқсас қызмет түрлерін жүзеге асыруға арналған қолданыстағы лицензияның болмауы;</w:t>
            </w:r>
          </w:p>
          <w:p>
            <w:pPr>
              <w:spacing w:after="20"/>
              <w:ind w:left="20"/>
              <w:jc w:val="both"/>
            </w:pPr>
            <w:r>
              <w:rPr>
                <w:rFonts w:ascii="Times New Roman"/>
                <w:b w:val="false"/>
                <w:i w:val="false"/>
                <w:color w:val="000000"/>
                <w:sz w:val="20"/>
              </w:rPr>
              <w:t xml:space="preserve">
9) "Сақтандыру қызметі туралы" Қазақстан Республикасы Заңының </w:t>
            </w:r>
            <w:r>
              <w:rPr>
                <w:rFonts w:ascii="Times New Roman"/>
                <w:b w:val="false"/>
                <w:i w:val="false"/>
                <w:color w:val="000000"/>
                <w:sz w:val="20"/>
              </w:rPr>
              <w:t>34-бабында</w:t>
            </w:r>
            <w:r>
              <w:rPr>
                <w:rFonts w:ascii="Times New Roman"/>
                <w:b w:val="false"/>
                <w:i w:val="false"/>
                <w:color w:val="000000"/>
                <w:sz w:val="20"/>
              </w:rPr>
              <w:t xml:space="preserve"> көрсетілген Қазақстан Республикасы бейрезидент-сақтандыру (қайта сақтандыру) ұйымы филиалының басшы қызметкерлері қатарында кемінде екі Қазақстан Республикасының резидент-басшы қызметкерінің болуы бойынша талаптардың сақталмауы;</w:t>
            </w:r>
          </w:p>
          <w:p>
            <w:pPr>
              <w:spacing w:after="20"/>
              <w:ind w:left="20"/>
              <w:jc w:val="both"/>
            </w:pPr>
            <w:r>
              <w:rPr>
                <w:rFonts w:ascii="Times New Roman"/>
                <w:b w:val="false"/>
                <w:i w:val="false"/>
                <w:color w:val="000000"/>
                <w:sz w:val="20"/>
              </w:rPr>
              <w:t>
10) көрсетілетін қызметті алушыға қатысты лицензиялануға тиіс қызметті немесе қызметтің жеке түрлерін тоқтата тұру немесе тыйым салу туралы заң күшіне енген сот шешімінің (үкімінің) болуы;</w:t>
            </w:r>
          </w:p>
          <w:p>
            <w:pPr>
              <w:spacing w:after="20"/>
              <w:ind w:left="20"/>
              <w:jc w:val="both"/>
            </w:pPr>
            <w:r>
              <w:rPr>
                <w:rFonts w:ascii="Times New Roman"/>
                <w:b w:val="false"/>
                <w:i w:val="false"/>
                <w:color w:val="000000"/>
                <w:sz w:val="20"/>
              </w:rPr>
              <w:t>
11) соттың сот орындаушысы ұсынған ұсынымның негізінде көрсетілетін қызметті алушы-борышкерге лицензия беруге уақытша тыйым салуы;</w:t>
            </w:r>
          </w:p>
          <w:p>
            <w:pPr>
              <w:spacing w:after="20"/>
              <w:ind w:left="20"/>
              <w:jc w:val="both"/>
            </w:pPr>
            <w:r>
              <w:rPr>
                <w:rFonts w:ascii="Times New Roman"/>
                <w:b w:val="false"/>
                <w:i w:val="false"/>
                <w:color w:val="000000"/>
                <w:sz w:val="20"/>
              </w:rPr>
              <w:t>
12) Қазақстан Республикасының заңдарында белгіленген жағдайларда және негіздер бойынша;</w:t>
            </w:r>
          </w:p>
          <w:p>
            <w:pPr>
              <w:spacing w:after="20"/>
              <w:ind w:left="20"/>
              <w:jc w:val="both"/>
            </w:pPr>
            <w:r>
              <w:rPr>
                <w:rFonts w:ascii="Times New Roman"/>
                <w:b w:val="false"/>
                <w:i w:val="false"/>
                <w:color w:val="000000"/>
                <w:sz w:val="20"/>
              </w:rPr>
              <w:t xml:space="preserve">
13)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көрсетуге талап етілетін, қол жетімділігі шектеулі дербес деректерге қол жетімділікке көрсетілетін қызметті алушының берілетін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және www.egov.kz порталында орналастырылған. Мемлекеттік қызметтер көрсету мәселелері жөніндегі бірыңғай байланыс орталығы: 8-800-080-7777, 1414. Ақпараттық жүйеде іркіліс болған жағдайда уәкілетті органның қызметкері бір жұмыс күні ішінде тиісті ақпараттық жүйенің операторын хабардар етеді. 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 Көрсетілетін қызметті алушының сақтандыру (қайта сақтандыру) ұйымын құруға, Қазақстан Республикасы бейрезидент-сақтандыру (қайта сақтандыру) ұйымының филиалын ашуға рұқсат алу шеңберінде сақтандыру қызметін жүзеге асыру құқығына лицензия беруді көрсетілетін қызметті беруші бір өтініштің негізінде бірнеше мемлекеттік көрсетілетін қызметтің жиынтығын көрсету көзделетін "бір өтініш" қағидаты бойынша жүзеге асырады.</w:t>
            </w:r>
          </w:p>
        </w:tc>
      </w:tr>
    </w:tbl>
    <w:p>
      <w:pPr>
        <w:spacing w:after="0"/>
        <w:ind w:left="0"/>
        <w:jc w:val="left"/>
      </w:pP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Сақтандыру (қайта сақтандыру) </w:t>
            </w:r>
            <w:r>
              <w:br/>
            </w:r>
            <w:r>
              <w:rPr>
                <w:rFonts w:ascii="Times New Roman"/>
                <w:b w:val="false"/>
                <w:i w:val="false"/>
                <w:color w:val="000000"/>
                <w:sz w:val="20"/>
              </w:rPr>
              <w:t xml:space="preserve">қызметін және сақтандыру </w:t>
            </w:r>
            <w:r>
              <w:br/>
            </w:r>
            <w:r>
              <w:rPr>
                <w:rFonts w:ascii="Times New Roman"/>
                <w:b w:val="false"/>
                <w:i w:val="false"/>
                <w:color w:val="000000"/>
                <w:sz w:val="20"/>
              </w:rPr>
              <w:t xml:space="preserve">брокерінің қызметін </w:t>
            </w:r>
            <w:r>
              <w:br/>
            </w:r>
            <w:r>
              <w:rPr>
                <w:rFonts w:ascii="Times New Roman"/>
                <w:b w:val="false"/>
                <w:i w:val="false"/>
                <w:color w:val="000000"/>
                <w:sz w:val="20"/>
              </w:rPr>
              <w:t xml:space="preserve">лицензиялау қағидаларына, </w:t>
            </w:r>
            <w:r>
              <w:br/>
            </w:r>
            <w:r>
              <w:rPr>
                <w:rFonts w:ascii="Times New Roman"/>
                <w:b w:val="false"/>
                <w:i w:val="false"/>
                <w:color w:val="000000"/>
                <w:sz w:val="20"/>
              </w:rPr>
              <w:t xml:space="preserve">сондай-ақ құжаттардың </w:t>
            </w:r>
            <w:r>
              <w:br/>
            </w:r>
            <w:r>
              <w:rPr>
                <w:rFonts w:ascii="Times New Roman"/>
                <w:b w:val="false"/>
                <w:i w:val="false"/>
                <w:color w:val="000000"/>
                <w:sz w:val="20"/>
              </w:rPr>
              <w:t xml:space="preserve">мазмұнына қойылатын </w:t>
            </w:r>
            <w:r>
              <w:br/>
            </w:r>
            <w:r>
              <w:rPr>
                <w:rFonts w:ascii="Times New Roman"/>
                <w:b w:val="false"/>
                <w:i w:val="false"/>
                <w:color w:val="000000"/>
                <w:sz w:val="20"/>
              </w:rPr>
              <w:t>талаптарға</w:t>
            </w:r>
            <w:r>
              <w:br/>
            </w:r>
            <w:r>
              <w:rPr>
                <w:rFonts w:ascii="Times New Roman"/>
                <w:b w:val="false"/>
                <w:i w:val="false"/>
                <w:color w:val="000000"/>
                <w:sz w:val="20"/>
              </w:rPr>
              <w:t>9-қосымша</w:t>
            </w:r>
          </w:p>
        </w:tc>
      </w:tr>
    </w:tbl>
    <w:bookmarkStart w:name="z126" w:id="102"/>
    <w:p>
      <w:pPr>
        <w:spacing w:after="0"/>
        <w:ind w:left="0"/>
        <w:jc w:val="left"/>
      </w:pPr>
      <w:r>
        <w:rPr>
          <w:rFonts w:ascii="Times New Roman"/>
          <w:b/>
          <w:i w:val="false"/>
          <w:color w:val="000000"/>
        </w:rPr>
        <w:t xml:space="preserve"> "Сақтандыру брокерінің қызметін жүзеге асыру құқығына лицензия беру" мемлекеттік қызмет көрсетуге қойылатын негізгі талаптардың тізбесі</w:t>
      </w:r>
    </w:p>
    <w:bookmarkEnd w:id="102"/>
    <w:p>
      <w:pPr>
        <w:spacing w:after="0"/>
        <w:ind w:left="0"/>
        <w:jc w:val="both"/>
      </w:pPr>
      <w:r>
        <w:rPr>
          <w:rFonts w:ascii="Times New Roman"/>
          <w:b w:val="false"/>
          <w:i w:val="false"/>
          <w:color w:val="ff0000"/>
          <w:sz w:val="28"/>
        </w:rPr>
        <w:t xml:space="preserve">
      Ескерту. 9-қосымша жаңа редакцияда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брокерінің қызметін жүзеге асыру құқығына лицензия 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қызметтің кіші түрлерінің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Құқығына лицензия алу үшін сақтандыру брокерінің қызметін жүзеге асыру сақтандыру брокері.</w:t>
            </w:r>
          </w:p>
          <w:p>
            <w:pPr>
              <w:spacing w:after="20"/>
              <w:ind w:left="20"/>
              <w:jc w:val="both"/>
            </w:pPr>
            <w:r>
              <w:rPr>
                <w:rFonts w:ascii="Times New Roman"/>
                <w:b w:val="false"/>
                <w:i w:val="false"/>
                <w:color w:val="000000"/>
                <w:sz w:val="20"/>
              </w:rPr>
              <w:t>
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w:t>
            </w:r>
          </w:p>
          <w:p>
            <w:pPr>
              <w:spacing w:after="20"/>
              <w:ind w:left="20"/>
              <w:jc w:val="both"/>
            </w:pPr>
            <w:r>
              <w:rPr>
                <w:rFonts w:ascii="Times New Roman"/>
                <w:b w:val="false"/>
                <w:i w:val="false"/>
                <w:color w:val="000000"/>
                <w:sz w:val="20"/>
              </w:rPr>
              <w:t>
Брокерлік қызметтің қосымша түрін жүзеге асыру құқығына лицензия алу үшін.</w:t>
            </w:r>
          </w:p>
          <w:p>
            <w:pPr>
              <w:spacing w:after="20"/>
              <w:ind w:left="20"/>
              <w:jc w:val="both"/>
            </w:pPr>
            <w:r>
              <w:rPr>
                <w:rFonts w:ascii="Times New Roman"/>
                <w:b w:val="false"/>
                <w:i w:val="false"/>
                <w:color w:val="000000"/>
                <w:sz w:val="20"/>
              </w:rPr>
              <w:t>
Лицензияны қайта ресімдеу үшін.</w:t>
            </w:r>
          </w:p>
          <w:p>
            <w:pPr>
              <w:spacing w:after="20"/>
              <w:ind w:left="20"/>
              <w:jc w:val="both"/>
            </w:pPr>
            <w:r>
              <w:rPr>
                <w:rFonts w:ascii="Times New Roman"/>
                <w:b w:val="false"/>
                <w:i w:val="false"/>
                <w:color w:val="000000"/>
                <w:sz w:val="20"/>
              </w:rPr>
              <w:t>
Телнұсқа алу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Қаржы нарығын реттеу және дамыту агенттігі (бұдан әрі – уәкілетті орган).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қызметті көрсету тәсілдері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үкіметтің" www.egov.kz веб-порталы (бұдан әрі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лицензия беру кезінде: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w:t>
            </w:r>
          </w:p>
          <w:p>
            <w:pPr>
              <w:spacing w:after="20"/>
              <w:ind w:left="20"/>
              <w:jc w:val="both"/>
            </w:pPr>
            <w:r>
              <w:rPr>
                <w:rFonts w:ascii="Times New Roman"/>
                <w:b w:val="false"/>
                <w:i w:val="false"/>
                <w:color w:val="000000"/>
                <w:sz w:val="20"/>
              </w:rPr>
              <w:t>
2) лицензияны қайта ресімдеу кезінде:</w:t>
            </w:r>
          </w:p>
          <w:p>
            <w:pPr>
              <w:spacing w:after="20"/>
              <w:ind w:left="20"/>
              <w:jc w:val="both"/>
            </w:pPr>
            <w:r>
              <w:rPr>
                <w:rFonts w:ascii="Times New Roman"/>
                <w:b w:val="false"/>
                <w:i w:val="false"/>
                <w:color w:val="000000"/>
                <w:sz w:val="20"/>
              </w:rPr>
              <w:t>
порталға өтініш білдірген күннен бастап 15 (он бес) жұмыс күні ішінде;</w:t>
            </w:r>
          </w:p>
          <w:p>
            <w:pPr>
              <w:spacing w:after="20"/>
              <w:ind w:left="20"/>
              <w:jc w:val="both"/>
            </w:pPr>
            <w:r>
              <w:rPr>
                <w:rFonts w:ascii="Times New Roman"/>
                <w:b w:val="false"/>
                <w:i w:val="false"/>
                <w:color w:val="000000"/>
                <w:sz w:val="20"/>
              </w:rPr>
              <w:t>
порталға өтініш білдірген күннен бастап 30 (отыз) жұмыс күні ішінде (көрсетілетін қызметті алушы бөлініп шығу немесе бөлу нысанында қайта ұйымдастырылған жағдайда);</w:t>
            </w:r>
          </w:p>
          <w:p>
            <w:pPr>
              <w:spacing w:after="20"/>
              <w:ind w:left="20"/>
              <w:jc w:val="both"/>
            </w:pPr>
            <w:r>
              <w:rPr>
                <w:rFonts w:ascii="Times New Roman"/>
                <w:b w:val="false"/>
                <w:i w:val="false"/>
                <w:color w:val="000000"/>
                <w:sz w:val="20"/>
              </w:rPr>
              <w:t>
3) лицензияның телнұсқасын берген кезде - порталға өтініш білдірген күннен бастап 2 (екі) жұмыс күні ішінде.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кіші түрлер үшін:</w:t>
            </w:r>
          </w:p>
          <w:p>
            <w:pPr>
              <w:spacing w:after="20"/>
              <w:ind w:left="20"/>
              <w:jc w:val="both"/>
            </w:pPr>
            <w:r>
              <w:rPr>
                <w:rFonts w:ascii="Times New Roman"/>
                <w:b w:val="false"/>
                <w:i w:val="false"/>
                <w:color w:val="000000"/>
                <w:sz w:val="20"/>
              </w:rPr>
              <w:t>
электрондық (толық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түрлері бойынша:</w:t>
            </w:r>
          </w:p>
          <w:p>
            <w:pPr>
              <w:spacing w:after="20"/>
              <w:ind w:left="20"/>
              <w:jc w:val="both"/>
            </w:pPr>
            <w:r>
              <w:rPr>
                <w:rFonts w:ascii="Times New Roman"/>
                <w:b w:val="false"/>
                <w:i w:val="false"/>
                <w:color w:val="000000"/>
                <w:sz w:val="20"/>
              </w:rPr>
              <w:t>
1) Құқығына лицензия алу үшін сақтандыру брокерінің қызметін жүзеге асыру сақтандыру брокері, Қазақстан Республикасының бейрезиденті-сақтандыру брокерінің жаңадан ашылған филиалының сақтандыру брокерінің қызметін жүзеге асыру құқығына лицензия алу үшін, Брокерлік қызметтің қосымша түрін жүзеге асыру құқығына лицензия алу үшін - Қағидаларға 4-қосымшаға сәйкес нысан бойынша сақтандыру брокерінің қызметін жүзеге асыру құқығына лицензия беру, лицензияны қайта ресімдеу, лицензияның телнұсқасын беру не мемлекеттік қызметті көрсетуден бас тарту туралы дәлелді жауап;</w:t>
            </w:r>
          </w:p>
          <w:p>
            <w:pPr>
              <w:spacing w:after="20"/>
              <w:ind w:left="20"/>
              <w:jc w:val="both"/>
            </w:pPr>
            <w:r>
              <w:rPr>
                <w:rFonts w:ascii="Times New Roman"/>
                <w:b w:val="false"/>
                <w:i w:val="false"/>
                <w:color w:val="000000"/>
                <w:sz w:val="20"/>
              </w:rPr>
              <w:t>
2) Лицензияны қайта ресімдеу үшін - қолданыстағы лицензиядан алып тастау үшін таңдап алынған (таңдап алынған) сыныпты (түрлерді) қоспағанда, бұрын берілген сыныптар бойынша лицензия алу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3) Телнұсқа алу үшін - қолданыстағы лицензияның телнұсқасын немесе Мемлекеттік қызмет көрсетуден бас тарту туралы дәлелді жауапты алу.</w:t>
            </w:r>
          </w:p>
          <w:p>
            <w:pPr>
              <w:spacing w:after="20"/>
              <w:ind w:left="20"/>
              <w:jc w:val="both"/>
            </w:pPr>
            <w:r>
              <w:rPr>
                <w:rFonts w:ascii="Times New Roman"/>
                <w:b w:val="false"/>
                <w:i w:val="false"/>
                <w:color w:val="000000"/>
                <w:sz w:val="20"/>
              </w:rPr>
              <w:t>
Мемлекеттік көрсетілетін қызмет нәтижесін ұсыну нысаны –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ақы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Лицензиялық алым мөлшерлемесі:</w:t>
            </w:r>
          </w:p>
          <w:p>
            <w:pPr>
              <w:spacing w:after="20"/>
              <w:ind w:left="20"/>
              <w:jc w:val="both"/>
            </w:pPr>
            <w:r>
              <w:rPr>
                <w:rFonts w:ascii="Times New Roman"/>
                <w:b w:val="false"/>
                <w:i w:val="false"/>
                <w:color w:val="000000"/>
                <w:sz w:val="20"/>
              </w:rPr>
              <w:t>
1) сақтандыру брокерінің қызметімен айналысуға лицензия беру үшін алым - 300 (үш жүз) айлық есептік көрсеткіш;</w:t>
            </w:r>
          </w:p>
          <w:p>
            <w:pPr>
              <w:spacing w:after="20"/>
              <w:ind w:left="20"/>
              <w:jc w:val="both"/>
            </w:pPr>
            <w:r>
              <w:rPr>
                <w:rFonts w:ascii="Times New Roman"/>
                <w:b w:val="false"/>
                <w:i w:val="false"/>
                <w:color w:val="000000"/>
                <w:sz w:val="20"/>
              </w:rPr>
              <w:t>
2) лицензияны қайта ресімдеу, лицензияның телнұсқасын беру үшін алым – лицензия берген үшін алынатын алым мөлшерлемесінен 10 (он) пайыз.</w:t>
            </w:r>
          </w:p>
          <w:p>
            <w:pPr>
              <w:spacing w:after="20"/>
              <w:ind w:left="20"/>
              <w:jc w:val="both"/>
            </w:pPr>
            <w:r>
              <w:rPr>
                <w:rFonts w:ascii="Times New Roman"/>
                <w:b w:val="false"/>
                <w:i w:val="false"/>
                <w:color w:val="000000"/>
                <w:sz w:val="20"/>
              </w:rPr>
              <w:t>
Лицензиялық алымды төлеу екінші деңгейдегі банктер, Қазақстан Республикасының бейрезидент-банктерінің филиалдары немесе банк қызметінің жекелеген түрлерін жүзеге асыратын ұйымдар арқылы қолма-қол ақша немесе қолма-қол емес ақша түрінде, сондай-ақ "электрондық үкіметтің" төлем шлюзі арқылы қолма-қол емес ақша нысанында жүзеге асырылады.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және ақпарат объектілерінің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тәулік бойы, жөндеу жұмыстарын жүргізуге байланысты техникалық үзілістерді қоспағанда (көрсетілетін қызметті алушы жұмыс уақыты аяқталғаннан кейін, Қазақстан Республикасының Еңбек </w:t>
            </w:r>
            <w:r>
              <w:rPr>
                <w:rFonts w:ascii="Times New Roman"/>
                <w:b w:val="false"/>
                <w:i w:val="false"/>
                <w:color w:val="000000"/>
                <w:sz w:val="20"/>
              </w:rPr>
              <w:t>Кодексіне</w:t>
            </w:r>
            <w:r>
              <w:rPr>
                <w:rFonts w:ascii="Times New Roman"/>
                <w:b w:val="false"/>
                <w:i w:val="false"/>
                <w:color w:val="000000"/>
                <w:sz w:val="20"/>
              </w:rPr>
              <w:t xml:space="preserve"> (бұдан әрі – Кодекс) және "Қазақстан Республикасындағы мерекелер туралы" Қазақстан Республикасының </w:t>
            </w:r>
            <w:r>
              <w:rPr>
                <w:rFonts w:ascii="Times New Roman"/>
                <w:b w:val="false"/>
                <w:i w:val="false"/>
                <w:color w:val="000000"/>
                <w:sz w:val="20"/>
              </w:rPr>
              <w:t>заңына</w:t>
            </w:r>
            <w:r>
              <w:rPr>
                <w:rFonts w:ascii="Times New Roman"/>
                <w:b w:val="false"/>
                <w:i w:val="false"/>
                <w:color w:val="000000"/>
                <w:sz w:val="20"/>
              </w:rPr>
              <w:t xml:space="preserve"> (бұдан әрі – Мерекелер туралы заң) сәйкес демалыс және мереке күндері өтініш білдірген кезде өтініштерді қабылдау және мемлекеттік көрсетілетін қызмет нәтижелерін беру келесі жұмыс күні жүзеге асырылады);</w:t>
            </w:r>
          </w:p>
          <w:p>
            <w:pPr>
              <w:spacing w:after="20"/>
              <w:ind w:left="20"/>
              <w:jc w:val="both"/>
            </w:pPr>
            <w:r>
              <w:rPr>
                <w:rFonts w:ascii="Times New Roman"/>
                <w:b w:val="false"/>
                <w:i w:val="false"/>
                <w:color w:val="000000"/>
                <w:sz w:val="20"/>
              </w:rPr>
              <w:t>
2) уәкілетті орган – Кодекске және Мерекелер туралы заңға сәйкес демалыс және мереке күндерінен басқа дүйсенбі мен жұма аралығында белгіленген сағат 13.00-ден 14.30-ға дейінгі түскі үзіліспен сағат 9.00-ден 18.30-ға дейін.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көрсетілетін қызметті алушыдан талап етілетін құжаттар мен мәліметтердің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Сақтандыру брокерінің сақтандыру брокері қызметін жүзеге асыруы құқығына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 құжаттың нысанында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мемлекеттік тіркеуден өткен жарғының электрондық көшірмесі (салыстыру үшін түпнұсқасы ұсынылмаған жағдайда, нотариат куәландырған);</w:t>
            </w:r>
          </w:p>
          <w:p>
            <w:pPr>
              <w:spacing w:after="20"/>
              <w:ind w:left="20"/>
              <w:jc w:val="both"/>
            </w:pPr>
            <w:r>
              <w:rPr>
                <w:rFonts w:ascii="Times New Roman"/>
                <w:b w:val="false"/>
                <w:i w:val="false"/>
                <w:color w:val="000000"/>
                <w:sz w:val="20"/>
              </w:rPr>
              <w:t>
4) жарғылық капиталдың толық төленгенін растайтын құжаттардың электрондық көшірмесі;</w:t>
            </w:r>
          </w:p>
          <w:p>
            <w:pPr>
              <w:spacing w:after="20"/>
              <w:ind w:left="20"/>
              <w:jc w:val="both"/>
            </w:pPr>
            <w:r>
              <w:rPr>
                <w:rFonts w:ascii="Times New Roman"/>
                <w:b w:val="false"/>
                <w:i w:val="false"/>
                <w:color w:val="000000"/>
                <w:sz w:val="20"/>
              </w:rPr>
              <w:t xml:space="preserve">
5) "Сақтандыру қызметі туралы" Қазақстан Республикасының Заңының </w:t>
            </w:r>
            <w:r>
              <w:rPr>
                <w:rFonts w:ascii="Times New Roman"/>
                <w:b w:val="false"/>
                <w:i w:val="false"/>
                <w:color w:val="000000"/>
                <w:sz w:val="20"/>
              </w:rPr>
              <w:t>34-бабының</w:t>
            </w:r>
            <w:r>
              <w:rPr>
                <w:rFonts w:ascii="Times New Roman"/>
                <w:b w:val="false"/>
                <w:i w:val="false"/>
                <w:color w:val="000000"/>
                <w:sz w:val="20"/>
              </w:rPr>
              <w:t xml:space="preserve"> талаптарына сәйкес көрсетілетін қызметті алушының басшы қызметкерлерін келісу құжаттары;</w:t>
            </w:r>
          </w:p>
          <w:p>
            <w:pPr>
              <w:spacing w:after="20"/>
              <w:ind w:left="20"/>
              <w:jc w:val="both"/>
            </w:pPr>
            <w:r>
              <w:rPr>
                <w:rFonts w:ascii="Times New Roman"/>
                <w:b w:val="false"/>
                <w:i w:val="false"/>
                <w:color w:val="000000"/>
                <w:sz w:val="20"/>
              </w:rPr>
              <w:t>
6) құрылтайшы-Қазақстан Республикасының бейрезидент-заңды тұлғасына Қазақстан Республикасының резидент-сақтандыру брокерінің жарғылық капиталына қатысуға рұқсат етілетіні туралы тиісті мемлекеттің уәкілетті органының (қаржы ұйымдары үшін - қадағалау органдарының) мемлекеттік тіркеу туралы құжатының, жазбаша хабарламасының не тиісті мемлекетінің заңнамасы бойынша ондай рұқсат талап етілмейтіні туралы мәлімдеменің электрондық көшірмелері;</w:t>
            </w:r>
          </w:p>
          <w:p>
            <w:pPr>
              <w:spacing w:after="20"/>
              <w:ind w:left="20"/>
              <w:jc w:val="both"/>
            </w:pPr>
            <w:r>
              <w:rPr>
                <w:rFonts w:ascii="Times New Roman"/>
                <w:b w:val="false"/>
                <w:i w:val="false"/>
                <w:color w:val="000000"/>
                <w:sz w:val="20"/>
              </w:rPr>
              <w:t>
7) сақтандыру (қайта сақтандыру) ұйымы, сақтандыру брокері заңнамада белгіленген тәртіппен лицензиядан айырылған, мәжбүрлеп тарату, акцияларын мәжбүрлеп сатып алу туралы шешім қабылданған сәттен бастап 1 (бір) жылдан артық емес кезеңде құрылтайшы – Қазақстан Республикасының бейрезидент-жеке тұлғасының экономикалық және сыбайлас жемқорлық қылмыстары мен құқық бұзушылықтары бойынша, сақтандыру (қайта сақтандыру) ұйымының, сақтандыру брокерінің не өзге қаржы ұйымының басшы қызметкері ретінде соттылығының жоқ екендігі туралы тиісті мемлекеттің уәкілетті органы құжатының электрондық көшірмесі. Көрсетілген талап лицензиядан айырғаннан кейін, мәжбүрлеп тарату, сақтандыру (қайта сақтандыру) ұйымының, сақтандыру брокерінің акцияларын мәжбүрлеп сатып алу туралы шешім қабылданған күннен бастап 5 (бес) жыл ішінде қолданылады.</w:t>
            </w:r>
          </w:p>
          <w:p>
            <w:pPr>
              <w:spacing w:after="20"/>
              <w:ind w:left="20"/>
              <w:jc w:val="both"/>
            </w:pPr>
            <w:r>
              <w:rPr>
                <w:rFonts w:ascii="Times New Roman"/>
                <w:b w:val="false"/>
                <w:i w:val="false"/>
                <w:color w:val="000000"/>
                <w:sz w:val="20"/>
              </w:rPr>
              <w:t>
2. Қазақстан Республикасының бейрезидент-сақтандыру брокерінің қайта ашылған филиалы сақтандыру брокерінің қызметін жүзеге асыру құқығына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 нысанындағы брокерлік қызмет түрлері шеңберінде лицензия беруге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Брокерлік қызметтің қосымша түрін жүзеге асыру құқығына лицензия алу үшін:</w:t>
            </w:r>
          </w:p>
          <w:p>
            <w:pPr>
              <w:spacing w:after="20"/>
              <w:ind w:left="20"/>
              <w:jc w:val="both"/>
            </w:pPr>
            <w:r>
              <w:rPr>
                <w:rFonts w:ascii="Times New Roman"/>
                <w:b w:val="false"/>
                <w:i w:val="false"/>
                <w:color w:val="000000"/>
                <w:sz w:val="20"/>
              </w:rPr>
              <w:t>
1) Қағидаларға 1-қосымшаға сәйкес электрондық құжаттың нысанында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жарғылық және (немесе) меншікті капитал мөлшерінің уәкілетті органның нормативтік құқықтық актісінде белгіленген ең төменгі мөлшерге сәйкестігін растайтын құжаттардың электрондық көшірмелері;</w:t>
            </w:r>
          </w:p>
          <w:p>
            <w:pPr>
              <w:spacing w:after="20"/>
              <w:ind w:left="20"/>
              <w:jc w:val="both"/>
            </w:pPr>
            <w:r>
              <w:rPr>
                <w:rFonts w:ascii="Times New Roman"/>
                <w:b w:val="false"/>
                <w:i w:val="false"/>
                <w:color w:val="000000"/>
                <w:sz w:val="20"/>
              </w:rPr>
              <w:t>
4) Қазақстан Республикасының бейрезидент-сақтандыру брокері филиалының резерв ретінде қабылданатын активтері мөлшерінің уәкілетті органның нормативтік құқықтық актісінде белгіленген ең төмен мөлшерге сәйкес келуін растайтын құжаттардың электрондық көшірмелері (Қазақстан Республикасы бейрезидент-сақтандыру брокерінің филиалы үшін).</w:t>
            </w:r>
          </w:p>
          <w:p>
            <w:pPr>
              <w:spacing w:after="20"/>
              <w:ind w:left="20"/>
              <w:jc w:val="both"/>
            </w:pPr>
            <w:r>
              <w:rPr>
                <w:rFonts w:ascii="Times New Roman"/>
                <w:b w:val="false"/>
                <w:i w:val="false"/>
                <w:color w:val="000000"/>
                <w:sz w:val="20"/>
              </w:rPr>
              <w:t>
4. Лицензияны қайта ресімдеу үшін:</w:t>
            </w:r>
          </w:p>
          <w:p>
            <w:pPr>
              <w:spacing w:after="20"/>
              <w:ind w:left="20"/>
              <w:jc w:val="both"/>
            </w:pPr>
            <w:r>
              <w:rPr>
                <w:rFonts w:ascii="Times New Roman"/>
                <w:b w:val="false"/>
                <w:i w:val="false"/>
                <w:color w:val="000000"/>
                <w:sz w:val="20"/>
              </w:rPr>
              <w:t>
1) Қағидаларға 10-қосымшаға сәйкес электрондық құжаттың нысанында өтініш;</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3) сақтандыру брокерінің қызметін жүзеге асыру құқығына лицензиядан брокерлік қызметтің жекелеген түрін алып тастау туралы сақтандыру брокері (Қазақстан Республикасы бейрезидент-сақтандыру брокерінің басқару органы) қатысушыларының жалпы жиналысы не акционерлерінің жалпы жиналысы шешімінің көшірмесі.</w:t>
            </w:r>
          </w:p>
          <w:p>
            <w:pPr>
              <w:spacing w:after="20"/>
              <w:ind w:left="20"/>
              <w:jc w:val="both"/>
            </w:pPr>
            <w:r>
              <w:rPr>
                <w:rFonts w:ascii="Times New Roman"/>
                <w:b w:val="false"/>
                <w:i w:val="false"/>
                <w:color w:val="000000"/>
                <w:sz w:val="20"/>
              </w:rPr>
              <w:t>
Қазақстан Республикасы заңнамасының өзгеруіне байланысты уәкілетті орган сақтандырудың жекелеген сыныптары және (немесе) қызмет түрі бойынша лицензиядан айыру не лицензияны қайта ресімдеу туралы шешім қабылдаған кезде, тек өтінішті ұсыну және лицензияны қайтару (егер лицензия қағаз тасымалдағышта берілген жағдайда) талап етіледі.</w:t>
            </w:r>
          </w:p>
          <w:p>
            <w:pPr>
              <w:spacing w:after="20"/>
              <w:ind w:left="20"/>
              <w:jc w:val="both"/>
            </w:pPr>
            <w:r>
              <w:rPr>
                <w:rFonts w:ascii="Times New Roman"/>
                <w:b w:val="false"/>
                <w:i w:val="false"/>
                <w:color w:val="000000"/>
                <w:sz w:val="20"/>
              </w:rPr>
              <w:t>
5. Телнұсқаны алу үшін (егер бұған дейін берілген лицензия қағаз нысанда ресімделген болса):</w:t>
            </w:r>
          </w:p>
          <w:p>
            <w:pPr>
              <w:spacing w:after="20"/>
              <w:ind w:left="20"/>
              <w:jc w:val="both"/>
            </w:pPr>
            <w:r>
              <w:rPr>
                <w:rFonts w:ascii="Times New Roman"/>
                <w:b w:val="false"/>
                <w:i w:val="false"/>
                <w:color w:val="000000"/>
                <w:sz w:val="20"/>
              </w:rPr>
              <w:t>
1) электрондық құжат нысанындағы сұрау салу;</w:t>
            </w:r>
          </w:p>
          <w:p>
            <w:pPr>
              <w:spacing w:after="20"/>
              <w:ind w:left="20"/>
              <w:jc w:val="both"/>
            </w:pPr>
            <w:r>
              <w:rPr>
                <w:rFonts w:ascii="Times New Roman"/>
                <w:b w:val="false"/>
                <w:i w:val="false"/>
                <w:color w:val="000000"/>
                <w:sz w:val="20"/>
              </w:rPr>
              <w:t>
2) "электрондық үкіметтің" төлем шлюзі арқылы төлем жасау жағдайларын қоспағанда, лицензиялық алымның төленгенін растайтын төлем құжатының электрондық көшірмесі.</w:t>
            </w:r>
          </w:p>
          <w:p>
            <w:pPr>
              <w:spacing w:after="20"/>
              <w:ind w:left="20"/>
              <w:jc w:val="both"/>
            </w:pPr>
            <w:r>
              <w:rPr>
                <w:rFonts w:ascii="Times New Roman"/>
                <w:b w:val="false"/>
                <w:i w:val="false"/>
                <w:color w:val="000000"/>
                <w:sz w:val="20"/>
              </w:rPr>
              <w:t>
Уәкілетті орган мемлекеттік қызметтерді көрсету үшін пайдаланылатын тиісті мемлекеттік ақпараттық жүйелерден немесе цифрлық құжаттардың сервисінен Қазақстан Республикасының резидент-заңды тұлғасын мемлекеттік тіркеу (қайта тіркеу) туралы құжаттарда көрсетілген мәліметтерді 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көрсетуден бас тартуға негіздеме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Қазақстан Республикасының заңнамасында белгіленген талаптарды сақтамау;</w:t>
            </w:r>
          </w:p>
          <w:p>
            <w:pPr>
              <w:spacing w:after="20"/>
              <w:ind w:left="20"/>
              <w:jc w:val="both"/>
            </w:pPr>
            <w:r>
              <w:rPr>
                <w:rFonts w:ascii="Times New Roman"/>
                <w:b w:val="false"/>
                <w:i w:val="false"/>
                <w:color w:val="000000"/>
                <w:sz w:val="20"/>
              </w:rPr>
              <w:t>
2) ұсынылған құжаттардың Қазақстан Республикасы заңнамасының талаптарына сәйкес келмеуі;</w:t>
            </w:r>
          </w:p>
          <w:p>
            <w:pPr>
              <w:spacing w:after="20"/>
              <w:ind w:left="20"/>
              <w:jc w:val="both"/>
            </w:pPr>
            <w:r>
              <w:rPr>
                <w:rFonts w:ascii="Times New Roman"/>
                <w:b w:val="false"/>
                <w:i w:val="false"/>
                <w:color w:val="000000"/>
                <w:sz w:val="20"/>
              </w:rPr>
              <w:t>
3) басшы қызметкерді келіспеу (қайта құрылатын сақтандыру брокері, ашылатын Қазақстан Республикасының бейрезидент-сақтандыру брокерінің филиалы үшін);</w:t>
            </w:r>
          </w:p>
          <w:p>
            <w:pPr>
              <w:spacing w:after="20"/>
              <w:ind w:left="20"/>
              <w:jc w:val="both"/>
            </w:pPr>
            <w:r>
              <w:rPr>
                <w:rFonts w:ascii="Times New Roman"/>
                <w:b w:val="false"/>
                <w:i w:val="false"/>
                <w:color w:val="000000"/>
                <w:sz w:val="20"/>
              </w:rPr>
              <w:t>
4) Заңның 34-бабы 4-тармағына сәйкес, Қазақстан Республикасының бейрезидент-сақтандыру брокері филиалының резерв ретінде қабылданатын активтерін қалыптастыру талаптарына орындамау;</w:t>
            </w:r>
          </w:p>
          <w:p>
            <w:pPr>
              <w:spacing w:after="20"/>
              <w:ind w:left="20"/>
              <w:jc w:val="both"/>
            </w:pPr>
            <w:r>
              <w:rPr>
                <w:rFonts w:ascii="Times New Roman"/>
                <w:b w:val="false"/>
                <w:i w:val="false"/>
                <w:color w:val="000000"/>
                <w:sz w:val="20"/>
              </w:rPr>
              <w:t>
5) Қазақстан Республикасының бейрезидент-сақтандыру брокерінде резиденті Қазақстан Республикасы бейрезидент-сақтандыру брокері болып табылатын мемлекеттің қаржылық қадағалау органы берген, мәні бойынша ұқсас қызмет түрлерін жүзеге асыруға арналған қолданыстағы лицензияның болмауы;</w:t>
            </w:r>
          </w:p>
          <w:p>
            <w:pPr>
              <w:spacing w:after="20"/>
              <w:ind w:left="20"/>
              <w:jc w:val="both"/>
            </w:pPr>
            <w:r>
              <w:rPr>
                <w:rFonts w:ascii="Times New Roman"/>
                <w:b w:val="false"/>
                <w:i w:val="false"/>
                <w:color w:val="000000"/>
                <w:sz w:val="20"/>
              </w:rPr>
              <w:t>
6) заңды тұлғалардың аталған санаты үшін қызмет түрімен айналысуға Қазақстан Республикасының заңымен тыйым салу;</w:t>
            </w:r>
          </w:p>
          <w:p>
            <w:pPr>
              <w:spacing w:after="20"/>
              <w:ind w:left="20"/>
              <w:jc w:val="both"/>
            </w:pPr>
            <w:r>
              <w:rPr>
                <w:rFonts w:ascii="Times New Roman"/>
                <w:b w:val="false"/>
                <w:i w:val="false"/>
                <w:color w:val="000000"/>
                <w:sz w:val="20"/>
              </w:rPr>
              <w:t>
7) лицензиялық алымның төленбеуі;</w:t>
            </w:r>
          </w:p>
          <w:p>
            <w:pPr>
              <w:spacing w:after="20"/>
              <w:ind w:left="20"/>
              <w:jc w:val="both"/>
            </w:pPr>
            <w:r>
              <w:rPr>
                <w:rFonts w:ascii="Times New Roman"/>
                <w:b w:val="false"/>
                <w:i w:val="false"/>
                <w:color w:val="000000"/>
                <w:sz w:val="20"/>
              </w:rPr>
              <w:t>
8) көрсетілетін қызметті алушыға қатысты лицензиялануға тиіс қызметті немесе қызметтің жеке түрлерін тоқтата тұру немесе тыйым салу туралы заң күшіне енген сот шешімінің (үкімінің) болуы;</w:t>
            </w:r>
          </w:p>
          <w:p>
            <w:pPr>
              <w:spacing w:after="20"/>
              <w:ind w:left="20"/>
              <w:jc w:val="both"/>
            </w:pPr>
            <w:r>
              <w:rPr>
                <w:rFonts w:ascii="Times New Roman"/>
                <w:b w:val="false"/>
                <w:i w:val="false"/>
                <w:color w:val="000000"/>
                <w:sz w:val="20"/>
              </w:rPr>
              <w:t>
9) соттың сот орындаушысы ұсынған ұсынымның негізінде көрсетілетін қызметті алушы-борышкерге лицензия беруге уақытша тыйым салуы;</w:t>
            </w:r>
          </w:p>
          <w:p>
            <w:pPr>
              <w:spacing w:after="20"/>
              <w:ind w:left="20"/>
              <w:jc w:val="both"/>
            </w:pPr>
            <w:r>
              <w:rPr>
                <w:rFonts w:ascii="Times New Roman"/>
                <w:b w:val="false"/>
                <w:i w:val="false"/>
                <w:color w:val="000000"/>
                <w:sz w:val="20"/>
              </w:rPr>
              <w:t xml:space="preserve">
10) "Дербес деректер және оларды қорғау туралы" Қазақстан Республикасы заңының </w:t>
            </w:r>
            <w:r>
              <w:rPr>
                <w:rFonts w:ascii="Times New Roman"/>
                <w:b w:val="false"/>
                <w:i w:val="false"/>
                <w:color w:val="000000"/>
                <w:sz w:val="20"/>
              </w:rPr>
              <w:t>8-бабына</w:t>
            </w:r>
            <w:r>
              <w:rPr>
                <w:rFonts w:ascii="Times New Roman"/>
                <w:b w:val="false"/>
                <w:i w:val="false"/>
                <w:color w:val="000000"/>
                <w:sz w:val="20"/>
              </w:rPr>
              <w:t xml:space="preserve"> сәйкес, мемлекеттік қызмет көрсетуге талап етілетін, қол жетімділігі шектеулі дербес деректерге қол жетімділікке көрсетілетін қызметті алушының берілетін келісімінің болмауы.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ерекшеліктері ескерілген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орындарының мекенжайлары және мемлекеттік қызмет көрсету мәселелері жөніндегі анықтамалық қызметтердің байланыс телефондары уәкілетті органның ресми интернет-ресурсында және www.egov.kz порталында орналастырылған. Мемлекеттік қызметтер көрсету мәселелері жөніндегі бірыңғай байланыс орталығы: 8-800-080-7777, 1414.</w:t>
            </w:r>
          </w:p>
          <w:p>
            <w:pPr>
              <w:spacing w:after="20"/>
              <w:ind w:left="20"/>
              <w:jc w:val="both"/>
            </w:pPr>
            <w:r>
              <w:rPr>
                <w:rFonts w:ascii="Times New Roman"/>
                <w:b w:val="false"/>
                <w:i w:val="false"/>
                <w:color w:val="000000"/>
                <w:sz w:val="20"/>
              </w:rPr>
              <w:t>
Ақпараттық жүйеде іркіліс болған жағдайда уәкілетті органның қызметкері бір жұмыс күні ішінде тиісті ақпараттық жүйенің операторын хабардар етеді.</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қашықтан қол жеткізу режимінде порталдың "жеке кабинеті", сондай-ақ мемлекеттік қызметтер көрсету мәселелері жөніндегі бірыңғай байланыс орталығы арқылы алу мүмкіндігі бар.</w:t>
            </w:r>
          </w:p>
          <w:p>
            <w:pPr>
              <w:spacing w:after="20"/>
              <w:ind w:left="20"/>
              <w:jc w:val="both"/>
            </w:pPr>
            <w:r>
              <w:rPr>
                <w:rFonts w:ascii="Times New Roman"/>
                <w:b w:val="false"/>
                <w:i w:val="false"/>
                <w:color w:val="000000"/>
                <w:sz w:val="20"/>
              </w:rPr>
              <w:t>
Сақтандыру брокерінің, Қазақстан Республикасының бейрезидент-сақтандыру брокері филиалының қызметін жүзеге асыру құқығына лицензия беруді көрсетілетін қызметті беруші бір өтініштің негізінде бірнеше мемлекеттік көрсетілетін қызметтің жиынтығын көрсету көзделетін "бір өтініш" қағидаты бойынша жүзеге асырады.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Сақтандыру (қайта сақтандыру)</w:t>
            </w:r>
            <w:r>
              <w:br/>
            </w:r>
            <w:r>
              <w:rPr>
                <w:rFonts w:ascii="Times New Roman"/>
                <w:b w:val="false"/>
                <w:i w:val="false"/>
                <w:color w:val="000000"/>
                <w:sz w:val="20"/>
              </w:rPr>
              <w:t>қызметін және сақтандыру</w:t>
            </w:r>
            <w:r>
              <w:br/>
            </w:r>
            <w:r>
              <w:rPr>
                <w:rFonts w:ascii="Times New Roman"/>
                <w:b w:val="false"/>
                <w:i w:val="false"/>
                <w:color w:val="000000"/>
                <w:sz w:val="20"/>
              </w:rPr>
              <w:t>брокерінің қызметін</w:t>
            </w:r>
            <w:r>
              <w:br/>
            </w:r>
            <w:r>
              <w:rPr>
                <w:rFonts w:ascii="Times New Roman"/>
                <w:b w:val="false"/>
                <w:i w:val="false"/>
                <w:color w:val="000000"/>
                <w:sz w:val="20"/>
              </w:rPr>
              <w:t>лицензиялау қағидаларына,</w:t>
            </w:r>
            <w:r>
              <w:br/>
            </w:r>
            <w:r>
              <w:rPr>
                <w:rFonts w:ascii="Times New Roman"/>
                <w:b w:val="false"/>
                <w:i w:val="false"/>
                <w:color w:val="000000"/>
                <w:sz w:val="20"/>
              </w:rPr>
              <w:t>сондай-ақ құжаттардың</w:t>
            </w:r>
            <w:r>
              <w:br/>
            </w:r>
            <w:r>
              <w:rPr>
                <w:rFonts w:ascii="Times New Roman"/>
                <w:b w:val="false"/>
                <w:i w:val="false"/>
                <w:color w:val="000000"/>
                <w:sz w:val="20"/>
              </w:rPr>
              <w:t>мазмұнына қойылатын</w:t>
            </w:r>
            <w:r>
              <w:br/>
            </w:r>
            <w:r>
              <w:rPr>
                <w:rFonts w:ascii="Times New Roman"/>
                <w:b w:val="false"/>
                <w:i w:val="false"/>
                <w:color w:val="000000"/>
                <w:sz w:val="20"/>
              </w:rPr>
              <w:t>талаптарға</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w:t>
            </w:r>
            <w:r>
              <w:br/>
            </w:r>
            <w:r>
              <w:rPr>
                <w:rFonts w:ascii="Times New Roman"/>
                <w:b w:val="false"/>
                <w:i w:val="false"/>
                <w:color w:val="000000"/>
                <w:sz w:val="20"/>
              </w:rPr>
              <w:t>(уәкілетті органның толық</w:t>
            </w:r>
            <w:r>
              <w:br/>
            </w:r>
            <w:r>
              <w:rPr>
                <w:rFonts w:ascii="Times New Roman"/>
                <w:b w:val="false"/>
                <w:i w:val="false"/>
                <w:color w:val="000000"/>
                <w:sz w:val="20"/>
              </w:rPr>
              <w:t>атауы)</w:t>
            </w:r>
            <w:r>
              <w:br/>
            </w:r>
            <w:r>
              <w:rPr>
                <w:rFonts w:ascii="Times New Roman"/>
                <w:b w:val="false"/>
                <w:i w:val="false"/>
                <w:color w:val="000000"/>
                <w:sz w:val="20"/>
              </w:rPr>
              <w:t>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толық атауы және</w:t>
            </w:r>
            <w:r>
              <w:br/>
            </w:r>
            <w:r>
              <w:rPr>
                <w:rFonts w:ascii="Times New Roman"/>
                <w:b w:val="false"/>
                <w:i w:val="false"/>
                <w:color w:val="000000"/>
                <w:sz w:val="20"/>
              </w:rPr>
              <w:t>бизнес-сәйкестендіру нөмірі)</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 лицензияны</w:t>
      </w:r>
    </w:p>
    <w:p>
      <w:pPr>
        <w:spacing w:after="0"/>
        <w:ind w:left="0"/>
        <w:jc w:val="both"/>
      </w:pPr>
      <w:r>
        <w:rPr>
          <w:rFonts w:ascii="Times New Roman"/>
          <w:b w:val="false"/>
          <w:i w:val="false"/>
          <w:color w:val="000000"/>
          <w:sz w:val="28"/>
        </w:rPr>
        <w:t>
      (лицензияның атауы, күні және нөмірі көрсетілсін)</w:t>
      </w:r>
    </w:p>
    <w:p>
      <w:pPr>
        <w:spacing w:after="0"/>
        <w:ind w:left="0"/>
        <w:jc w:val="both"/>
      </w:pPr>
      <w:r>
        <w:rPr>
          <w:rFonts w:ascii="Times New Roman"/>
          <w:b w:val="false"/>
          <w:i w:val="false"/>
          <w:color w:val="000000"/>
          <w:sz w:val="28"/>
        </w:rPr>
        <w:t>
      _______________________________________________________________ байланысты</w:t>
      </w:r>
    </w:p>
    <w:p>
      <w:pPr>
        <w:spacing w:after="0"/>
        <w:ind w:left="0"/>
        <w:jc w:val="both"/>
      </w:pPr>
      <w:r>
        <w:rPr>
          <w:rFonts w:ascii="Times New Roman"/>
          <w:b w:val="false"/>
          <w:i w:val="false"/>
          <w:color w:val="000000"/>
          <w:sz w:val="28"/>
        </w:rPr>
        <w:t>
      (лицензияны қайта ресімдеудің себебі көрсетілсін)</w:t>
      </w:r>
    </w:p>
    <w:p>
      <w:pPr>
        <w:spacing w:after="0"/>
        <w:ind w:left="0"/>
        <w:jc w:val="both"/>
      </w:pPr>
      <w:r>
        <w:rPr>
          <w:rFonts w:ascii="Times New Roman"/>
          <w:b w:val="false"/>
          <w:i w:val="false"/>
          <w:color w:val="000000"/>
          <w:sz w:val="28"/>
        </w:rPr>
        <w:t>
      қайта ресімдеуді сұраймын.</w:t>
      </w:r>
    </w:p>
    <w:p>
      <w:pPr>
        <w:spacing w:after="0"/>
        <w:ind w:left="0"/>
        <w:jc w:val="both"/>
      </w:pPr>
      <w:r>
        <w:rPr>
          <w:rFonts w:ascii="Times New Roman"/>
          <w:b w:val="false"/>
          <w:i w:val="false"/>
          <w:color w:val="000000"/>
          <w:sz w:val="28"/>
        </w:rPr>
        <w:t>
      Жіберілетін құжаттардың тізбесі: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 ақпараттық жүйелердегі заңмен қорғалатын құпияны құрайтын мәліметтерді пайдалануға келісімін береді.</w:t>
      </w:r>
    </w:p>
    <w:p>
      <w:pPr>
        <w:spacing w:after="0"/>
        <w:ind w:left="0"/>
        <w:jc w:val="both"/>
      </w:pPr>
      <w:r>
        <w:rPr>
          <w:rFonts w:ascii="Times New Roman"/>
          <w:b w:val="false"/>
          <w:i w:val="false"/>
          <w:color w:val="000000"/>
          <w:sz w:val="28"/>
        </w:rPr>
        <w:t>
      Өтініш беруге уәкілетті тұлғаның тегі, аты, әкесінің аты (ол бар болса), лауазымы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 жылғы "____"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Қаржы нарығын реттеу және</w:t>
            </w:r>
            <w:r>
              <w:br/>
            </w:r>
            <w:r>
              <w:rPr>
                <w:rFonts w:ascii="Times New Roman"/>
                <w:b w:val="false"/>
                <w:i w:val="false"/>
                <w:color w:val="000000"/>
                <w:sz w:val="20"/>
              </w:rPr>
              <w:t xml:space="preserve">дамыту агенттігі </w:t>
            </w:r>
            <w:r>
              <w:br/>
            </w:r>
            <w:r>
              <w:rPr>
                <w:rFonts w:ascii="Times New Roman"/>
                <w:b w:val="false"/>
                <w:i w:val="false"/>
                <w:color w:val="000000"/>
                <w:sz w:val="20"/>
              </w:rPr>
              <w:t>Басқармасының</w:t>
            </w:r>
            <w:r>
              <w:br/>
            </w:r>
            <w:r>
              <w:rPr>
                <w:rFonts w:ascii="Times New Roman"/>
                <w:b w:val="false"/>
                <w:i w:val="false"/>
                <w:color w:val="000000"/>
                <w:sz w:val="20"/>
              </w:rPr>
              <w:t>2021 жылғы 12 ақпандағы</w:t>
            </w:r>
            <w:r>
              <w:br/>
            </w:r>
            <w:r>
              <w:rPr>
                <w:rFonts w:ascii="Times New Roman"/>
                <w:b w:val="false"/>
                <w:i w:val="false"/>
                <w:color w:val="000000"/>
                <w:sz w:val="20"/>
              </w:rPr>
              <w:t>№ 24 қаулысына</w:t>
            </w:r>
            <w:r>
              <w:br/>
            </w:r>
            <w:r>
              <w:rPr>
                <w:rFonts w:ascii="Times New Roman"/>
                <w:b w:val="false"/>
                <w:i w:val="false"/>
                <w:color w:val="000000"/>
                <w:sz w:val="20"/>
              </w:rPr>
              <w:t>3-1 қосымша</w:t>
            </w:r>
          </w:p>
        </w:tc>
      </w:tr>
    </w:tbl>
    <w:bookmarkStart w:name="z157" w:id="103"/>
    <w:p>
      <w:pPr>
        <w:spacing w:after="0"/>
        <w:ind w:left="0"/>
        <w:jc w:val="left"/>
      </w:pPr>
      <w:r>
        <w:rPr>
          <w:rFonts w:ascii="Times New Roman"/>
          <w:b/>
          <w:i w:val="false"/>
          <w:color w:val="000000"/>
        </w:rPr>
        <w:t xml:space="preserve"> Сақтандыру (қайта сақтандыру) қызметін жүзеге асыру құқығына лицензияны ерікті түрде қайтарып алу қағидалары</w:t>
      </w:r>
    </w:p>
    <w:bookmarkEnd w:id="103"/>
    <w:p>
      <w:pPr>
        <w:spacing w:after="0"/>
        <w:ind w:left="0"/>
        <w:jc w:val="both"/>
      </w:pPr>
      <w:r>
        <w:rPr>
          <w:rFonts w:ascii="Times New Roman"/>
          <w:b w:val="false"/>
          <w:i w:val="false"/>
          <w:color w:val="ff0000"/>
          <w:sz w:val="28"/>
        </w:rPr>
        <w:t xml:space="preserve">
      Ескерту. Талаптар 3-1-қосымшамен толықтырылды - ҚР Қаржы нарығын реттеу және дамыту агенттігі Басқармасының 20.10.2022 </w:t>
      </w:r>
      <w:r>
        <w:rPr>
          <w:rFonts w:ascii="Times New Roman"/>
          <w:b w:val="false"/>
          <w:i w:val="false"/>
          <w:color w:val="ff0000"/>
          <w:sz w:val="28"/>
        </w:rPr>
        <w:t>№ 72</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қаулысымен.</w:t>
      </w:r>
    </w:p>
    <w:bookmarkStart w:name="z158" w:id="104"/>
    <w:p>
      <w:pPr>
        <w:spacing w:after="0"/>
        <w:ind w:left="0"/>
        <w:jc w:val="left"/>
      </w:pPr>
      <w:r>
        <w:rPr>
          <w:rFonts w:ascii="Times New Roman"/>
          <w:b/>
          <w:i w:val="false"/>
          <w:color w:val="000000"/>
        </w:rPr>
        <w:t xml:space="preserve"> 1-тарау. Жалпы ережелер</w:t>
      </w:r>
    </w:p>
    <w:bookmarkEnd w:id="104"/>
    <w:bookmarkStart w:name="z159" w:id="105"/>
    <w:p>
      <w:pPr>
        <w:spacing w:after="0"/>
        <w:ind w:left="0"/>
        <w:jc w:val="both"/>
      </w:pPr>
      <w:r>
        <w:rPr>
          <w:rFonts w:ascii="Times New Roman"/>
          <w:b w:val="false"/>
          <w:i w:val="false"/>
          <w:color w:val="000000"/>
          <w:sz w:val="28"/>
        </w:rPr>
        <w:t xml:space="preserve">
      1. Осы Сақтандыру (қайта сақтандыру) қызметін жүзеге асыру құқығына лицензияны ерікті түрде қайтарып алу қағидалары (бұдан әрі - Қағидалар) "Сақтандыру қызметі туралы" Қазақстан Республикасы Заңының (бұдан әрі - Заң) 37-бабының </w:t>
      </w:r>
      <w:r>
        <w:rPr>
          <w:rFonts w:ascii="Times New Roman"/>
          <w:b w:val="false"/>
          <w:i w:val="false"/>
          <w:color w:val="000000"/>
          <w:sz w:val="28"/>
        </w:rPr>
        <w:t>17-тармағына</w:t>
      </w:r>
      <w:r>
        <w:rPr>
          <w:rFonts w:ascii="Times New Roman"/>
          <w:b w:val="false"/>
          <w:i w:val="false"/>
          <w:color w:val="000000"/>
          <w:sz w:val="28"/>
        </w:rPr>
        <w:t xml:space="preserve"> сәйкес әзірленді және сақтандыру (қайта сақтандыру) қызметін жүзеге асыру құқығына лицензияны ерікті түрде қайтарып алу тәртібін айқындайды.</w:t>
      </w:r>
    </w:p>
    <w:bookmarkEnd w:id="105"/>
    <w:p>
      <w:pPr>
        <w:spacing w:after="0"/>
        <w:ind w:left="0"/>
        <w:jc w:val="both"/>
      </w:pPr>
      <w:r>
        <w:rPr>
          <w:rFonts w:ascii="Times New Roman"/>
          <w:b w:val="false"/>
          <w:i w:val="false"/>
          <w:color w:val="000000"/>
          <w:sz w:val="28"/>
        </w:rPr>
        <w:t>
      Қағидалардың ережелері Заңда көзделген ерекшеліктерді ескере отырып, Қазақстан Республикасының аумағында ашылған Қазақстан Республикасының бейрезидент-сақтандыру (қайта сақтандыру) ұйымдарының филиалдарына қатысты қолданылады.</w:t>
      </w:r>
    </w:p>
    <w:bookmarkStart w:name="z160" w:id="106"/>
    <w:p>
      <w:pPr>
        <w:spacing w:after="0"/>
        <w:ind w:left="0"/>
        <w:jc w:val="left"/>
      </w:pPr>
      <w:r>
        <w:rPr>
          <w:rFonts w:ascii="Times New Roman"/>
          <w:b/>
          <w:i w:val="false"/>
          <w:color w:val="000000"/>
        </w:rPr>
        <w:t xml:space="preserve"> 2-тарау. Сақтандыру (қайта сақтандыру) қызметін жүзеге асыру құқығына лицензияны ерікті түрде қайтарып алу тәртібі</w:t>
      </w:r>
    </w:p>
    <w:bookmarkEnd w:id="106"/>
    <w:bookmarkStart w:name="z161" w:id="107"/>
    <w:p>
      <w:pPr>
        <w:spacing w:after="0"/>
        <w:ind w:left="0"/>
        <w:jc w:val="both"/>
      </w:pPr>
      <w:r>
        <w:rPr>
          <w:rFonts w:ascii="Times New Roman"/>
          <w:b w:val="false"/>
          <w:i w:val="false"/>
          <w:color w:val="000000"/>
          <w:sz w:val="28"/>
        </w:rPr>
        <w:t xml:space="preserve">
      2. Сақтандыру (қайта сақтандыру) ұйымы Заңның </w:t>
      </w:r>
      <w:r>
        <w:rPr>
          <w:rFonts w:ascii="Times New Roman"/>
          <w:b w:val="false"/>
          <w:i w:val="false"/>
          <w:color w:val="000000"/>
          <w:sz w:val="28"/>
        </w:rPr>
        <w:t>37-1-бабында</w:t>
      </w:r>
      <w:r>
        <w:rPr>
          <w:rFonts w:ascii="Times New Roman"/>
          <w:b w:val="false"/>
          <w:i w:val="false"/>
          <w:color w:val="000000"/>
          <w:sz w:val="28"/>
        </w:rPr>
        <w:t xml:space="preserve"> көзделген тәртіппен сақтандыру портфелі берілгеннен соң, сақтандыру (қайта сақтандыру) шарттары мерзімінен бұрын бұзылғаннан кейін лицензияны ерікті түрде қайтару туралы өтінішпен (бұдан әрі – өтініш) қаржы нарығы мен қаржы ұйымдарын реттеу, бақылау және қадағалау жөніндегі уәкілетті органға жүгінеді.</w:t>
      </w:r>
    </w:p>
    <w:bookmarkEnd w:id="107"/>
    <w:bookmarkStart w:name="z162" w:id="108"/>
    <w:p>
      <w:pPr>
        <w:spacing w:after="0"/>
        <w:ind w:left="0"/>
        <w:jc w:val="both"/>
      </w:pPr>
      <w:r>
        <w:rPr>
          <w:rFonts w:ascii="Times New Roman"/>
          <w:b w:val="false"/>
          <w:i w:val="false"/>
          <w:color w:val="000000"/>
          <w:sz w:val="28"/>
        </w:rPr>
        <w:t>
      3. Өтінішке қоса мына құжаттар ұсынылады:</w:t>
      </w:r>
    </w:p>
    <w:bookmarkEnd w:id="108"/>
    <w:bookmarkStart w:name="z163" w:id="109"/>
    <w:p>
      <w:pPr>
        <w:spacing w:after="0"/>
        <w:ind w:left="0"/>
        <w:jc w:val="both"/>
      </w:pPr>
      <w:r>
        <w:rPr>
          <w:rFonts w:ascii="Times New Roman"/>
          <w:b w:val="false"/>
          <w:i w:val="false"/>
          <w:color w:val="000000"/>
          <w:sz w:val="28"/>
        </w:rPr>
        <w:t>
      1) сақтандыру (қайта сақтандыру) ұйымы уәкілетті органының сақтандыру (қайта сақтандыру) қызметін жүзеге асыру құқығын беретін лицензияны ерікті түрде қайтару туралы шешімі;</w:t>
      </w:r>
    </w:p>
    <w:bookmarkEnd w:id="109"/>
    <w:bookmarkStart w:name="z164" w:id="110"/>
    <w:p>
      <w:pPr>
        <w:spacing w:after="0"/>
        <w:ind w:left="0"/>
        <w:jc w:val="both"/>
      </w:pPr>
      <w:r>
        <w:rPr>
          <w:rFonts w:ascii="Times New Roman"/>
          <w:b w:val="false"/>
          <w:i w:val="false"/>
          <w:color w:val="000000"/>
          <w:sz w:val="28"/>
        </w:rPr>
        <w:t>
      2) сақтандыру (қайта сақтандыру) шарттарының мерзімінен бұрын бұзылғанын және (немесе) сақтандыру портфелінің берілгенін растайтын құжаттар;</w:t>
      </w:r>
    </w:p>
    <w:bookmarkEnd w:id="110"/>
    <w:bookmarkStart w:name="z165" w:id="111"/>
    <w:p>
      <w:pPr>
        <w:spacing w:after="0"/>
        <w:ind w:left="0"/>
        <w:jc w:val="both"/>
      </w:pPr>
      <w:r>
        <w:rPr>
          <w:rFonts w:ascii="Times New Roman"/>
          <w:b w:val="false"/>
          <w:i w:val="false"/>
          <w:color w:val="000000"/>
          <w:sz w:val="28"/>
        </w:rPr>
        <w:t>
      3) өтініш жіберілген күннің алдындағы күні жасалған бухгалтерлік баланс және оған түсіндірме жазба. Бухгалтерлік балансқа түсіндірме жазбада кредиторлық берешек сомасы және олардың туындау негіздері көрсетілген ақпарат беріледі.</w:t>
      </w:r>
    </w:p>
    <w:bookmarkEnd w:id="111"/>
    <w:bookmarkStart w:name="z166" w:id="112"/>
    <w:p>
      <w:pPr>
        <w:spacing w:after="0"/>
        <w:ind w:left="0"/>
        <w:jc w:val="both"/>
      </w:pPr>
      <w:r>
        <w:rPr>
          <w:rFonts w:ascii="Times New Roman"/>
          <w:b w:val="false"/>
          <w:i w:val="false"/>
          <w:color w:val="000000"/>
          <w:sz w:val="28"/>
        </w:rPr>
        <w:t>
      4. Қоса берілген құжаттармен бірге өтінішті уәкілетті орган құжаттардың толық топтамасы келіп түскен күннен бастап 30 (отыз) жұмыс күні ішінде қарайды.</w:t>
      </w:r>
    </w:p>
    <w:bookmarkEnd w:id="112"/>
    <w:bookmarkStart w:name="z167" w:id="113"/>
    <w:p>
      <w:pPr>
        <w:spacing w:after="0"/>
        <w:ind w:left="0"/>
        <w:jc w:val="both"/>
      </w:pPr>
      <w:r>
        <w:rPr>
          <w:rFonts w:ascii="Times New Roman"/>
          <w:b w:val="false"/>
          <w:i w:val="false"/>
          <w:color w:val="000000"/>
          <w:sz w:val="28"/>
        </w:rPr>
        <w:t xml:space="preserve">
      5. Өтініш жұмыс уақыты аяқталғаннан кейін, Қазақстан Республикасының Еңбек </w:t>
      </w:r>
      <w:r>
        <w:rPr>
          <w:rFonts w:ascii="Times New Roman"/>
          <w:b w:val="false"/>
          <w:i w:val="false"/>
          <w:color w:val="000000"/>
          <w:sz w:val="28"/>
        </w:rPr>
        <w:t>кодексі</w:t>
      </w:r>
      <w:r>
        <w:rPr>
          <w:rFonts w:ascii="Times New Roman"/>
          <w:b w:val="false"/>
          <w:i w:val="false"/>
          <w:color w:val="000000"/>
          <w:sz w:val="28"/>
        </w:rPr>
        <w:t xml:space="preserve"> мен "Қазақстан Республикасындағы мерекелер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демалыс және мереке күндері келіп түскен жағдайда, құжаттарды қабылдау келесі жұмыс күні жүзеге асырылады</w:t>
      </w:r>
    </w:p>
    <w:bookmarkEnd w:id="113"/>
    <w:bookmarkStart w:name="z168" w:id="114"/>
    <w:p>
      <w:pPr>
        <w:spacing w:after="0"/>
        <w:ind w:left="0"/>
        <w:jc w:val="both"/>
      </w:pPr>
      <w:r>
        <w:rPr>
          <w:rFonts w:ascii="Times New Roman"/>
          <w:b w:val="false"/>
          <w:i w:val="false"/>
          <w:color w:val="000000"/>
          <w:sz w:val="28"/>
        </w:rPr>
        <w:t>
      6. Өтінішпен бірге ұсынылған құжаттарға қатысты ескертулер болатын болса, уәкілетті орган оларды жою және пысықталған (түзетілген) құжаттарды ұсыну үшін ескертулері бар хат жібереді. Өтініш беруші ескертулерді жояды және пысықталған (түзетілген) құжаттарды ұсынады. Бұл ретте уәкілетті органның өтінішті қарау мерзімі сақтандыру (қайта сақтандыру) ұйымының ескертулерді жою мерзіміне қарай уақытша тоқтатылады.</w:t>
      </w:r>
    </w:p>
    <w:bookmarkEnd w:id="114"/>
    <w:bookmarkStart w:name="z169" w:id="115"/>
    <w:p>
      <w:pPr>
        <w:spacing w:after="0"/>
        <w:ind w:left="0"/>
        <w:jc w:val="both"/>
      </w:pPr>
      <w:r>
        <w:rPr>
          <w:rFonts w:ascii="Times New Roman"/>
          <w:b w:val="false"/>
          <w:i w:val="false"/>
          <w:color w:val="000000"/>
          <w:sz w:val="28"/>
        </w:rPr>
        <w:t>
      7. Уәкілетті органның лицензияның қолданылуын тоқтату мүмкіндігі туралы хатын алған күннен бастап 10 (он) жұмыс күнінен кешіктірмей сақтандыру (қайта сақтандыру) ұйымы лицензияның қағаз тасымалдағышта берілген түпнұсқасын уәкілетті органға қайтарады.</w:t>
      </w:r>
    </w:p>
    <w:bookmarkEnd w:id="115"/>
    <w:bookmarkStart w:name="z170" w:id="116"/>
    <w:p>
      <w:pPr>
        <w:spacing w:after="0"/>
        <w:ind w:left="0"/>
        <w:jc w:val="both"/>
      </w:pPr>
      <w:r>
        <w:rPr>
          <w:rFonts w:ascii="Times New Roman"/>
          <w:b w:val="false"/>
          <w:i w:val="false"/>
          <w:color w:val="000000"/>
          <w:sz w:val="28"/>
        </w:rPr>
        <w:t>
      8. Уәкілетті органның лицензияның қолданылуын тоқтату мүмкіндігі туралы хатын алған күннен бастап 30 (отыз) жұмыс күнінен кешіктірмей сақтандыру (қайта сақтандыру) ұйымы уәкілетті органға кез келген тілдегі атауынан "сақтандыру", "қайта сақтандыру", "сақтандыру ұйымы", "қайта сақтандыру ұйымы" деген сөздерді немесе оның өз атынан сақтандыру не қайта сақтандыру операцияларын жүргізетінін білдіретін, олардан туындайтын сөздерді алып тастау бөлігінде сақтандыру (қайта сақтандыру) ұйымын мемлекеттік қайта тіркеу туралы хабарлайды.</w:t>
      </w:r>
    </w:p>
    <w:bookmarkEnd w:id="116"/>
    <w:bookmarkStart w:name="z171" w:id="117"/>
    <w:p>
      <w:pPr>
        <w:spacing w:after="0"/>
        <w:ind w:left="0"/>
        <w:jc w:val="both"/>
      </w:pPr>
      <w:r>
        <w:rPr>
          <w:rFonts w:ascii="Times New Roman"/>
          <w:b w:val="false"/>
          <w:i w:val="false"/>
          <w:color w:val="000000"/>
          <w:sz w:val="28"/>
        </w:rPr>
        <w:t>
      9. Мына жағдайларда уәкілетті орган лицензияның қолданысын тоқтатудан бас тартады:</w:t>
      </w:r>
    </w:p>
    <w:bookmarkEnd w:id="117"/>
    <w:p>
      <w:pPr>
        <w:spacing w:after="0"/>
        <w:ind w:left="0"/>
        <w:jc w:val="both"/>
      </w:pPr>
      <w:r>
        <w:rPr>
          <w:rFonts w:ascii="Times New Roman"/>
          <w:b w:val="false"/>
          <w:i w:val="false"/>
          <w:color w:val="000000"/>
          <w:sz w:val="28"/>
        </w:rPr>
        <w:t>
      1) құжаттардың толық топтамасының ұсынылмауы;</w:t>
      </w:r>
    </w:p>
    <w:p>
      <w:pPr>
        <w:spacing w:after="0"/>
        <w:ind w:left="0"/>
        <w:jc w:val="both"/>
      </w:pPr>
      <w:r>
        <w:rPr>
          <w:rFonts w:ascii="Times New Roman"/>
          <w:b w:val="false"/>
          <w:i w:val="false"/>
          <w:color w:val="000000"/>
          <w:sz w:val="28"/>
        </w:rPr>
        <w:t>
      2) уәкілетті орган белгілеген мерзімде ұсынылған құжаттар бойынша ескертулердің жойылмауы;</w:t>
      </w:r>
    </w:p>
    <w:p>
      <w:pPr>
        <w:spacing w:after="0"/>
        <w:ind w:left="0"/>
        <w:jc w:val="both"/>
      </w:pPr>
      <w:r>
        <w:rPr>
          <w:rFonts w:ascii="Times New Roman"/>
          <w:b w:val="false"/>
          <w:i w:val="false"/>
          <w:color w:val="000000"/>
          <w:sz w:val="28"/>
        </w:rPr>
        <w:t>
      3) сақтандыру (қайта сақтандыру) қызметін жүзеге асыру бойынша қолданыстағы шарттар мен міндеттемелердің болуы.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Қаулыға 4-қосымша</w:t>
            </w:r>
          </w:p>
        </w:tc>
      </w:tr>
    </w:tbl>
    <w:bookmarkStart w:name="z129" w:id="118"/>
    <w:p>
      <w:pPr>
        <w:spacing w:after="0"/>
        <w:ind w:left="0"/>
        <w:jc w:val="left"/>
      </w:pPr>
      <w:r>
        <w:rPr>
          <w:rFonts w:ascii="Times New Roman"/>
          <w:b/>
          <w:i w:val="false"/>
          <w:color w:val="000000"/>
        </w:rPr>
        <w:t xml:space="preserve"> Күші жойылды деп танылатын Қазақстан Республикасының нормативтік құқықтық актілерінің, сондай-ақ Қазақстан Республикасының кейбір нормативтік құқықтық актілерінің құрылымдық элементтерінің тізбесі</w:t>
      </w:r>
    </w:p>
    <w:bookmarkEnd w:id="118"/>
    <w:bookmarkStart w:name="z130" w:id="119"/>
    <w:p>
      <w:pPr>
        <w:spacing w:after="0"/>
        <w:ind w:left="0"/>
        <w:jc w:val="both"/>
      </w:pPr>
      <w:r>
        <w:rPr>
          <w:rFonts w:ascii="Times New Roman"/>
          <w:b w:val="false"/>
          <w:i w:val="false"/>
          <w:color w:val="000000"/>
          <w:sz w:val="28"/>
        </w:rPr>
        <w:t xml:space="preserve">
      1. "Сақтандыру (қайта сақтандыру) ұйымын құруға рұқсат беру қағидаларын және шарттарын, сондай-ақ сақтандыру (қайта сақтандыру) ұйымын құруға рұқсат алу үшін ұсынылатын құжаттардың мазмұнына қойылатын талаптарды, Сақтандыру (қайта сақтандыру) қызметін және сақтандыру брокерінің қызметін лицензиялау қағидаларын, сондай-ақ лицензия алу үшін ұсынылатын құжаттардың мазмұнына қойылатын талаптарды бекіту туралы" Қазақстан Республикасы Қаржы нарығын және Қаржы ұйымдарын реттеу мен қадағалау агенттігі Басқармасының 2007 жылғы 30 сәуірдегі № 122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4731 болып тіркелген).</w:t>
      </w:r>
    </w:p>
    <w:bookmarkEnd w:id="119"/>
    <w:bookmarkStart w:name="z131" w:id="120"/>
    <w:p>
      <w:pPr>
        <w:spacing w:after="0"/>
        <w:ind w:left="0"/>
        <w:jc w:val="both"/>
      </w:pPr>
      <w:r>
        <w:rPr>
          <w:rFonts w:ascii="Times New Roman"/>
          <w:b w:val="false"/>
          <w:i w:val="false"/>
          <w:color w:val="000000"/>
          <w:sz w:val="28"/>
        </w:rPr>
        <w:t xml:space="preserve">
      2. "Қазақстан Республикасының кейбір нормативтік құқықтық актілеріне лицензиялау мәселелері бойынша өзгерістер мен толықтырулар енгізу туралы" Қазақстан Республикасы Қаржы нарығын және қаржы ұйымдарын реттеу мен қадағалау агенттігі Басқарамасының 2008 жылғы 28 қарашадағы № 182 қаулысымен (Қазақстан Республикасының нормативтік құқықтық актілерді мемлекеттік тіркеу тізілімінде № 5478 болып тіркелген, "Заң газеті" 2009 жылғы 17 ақпан № 24 (1447) бекітілген лицензиялау мәселелері бойынша Қазақстан Республикасының кейбір нормативтік құқықтық актілеріне лицензиялау мәселелері бойынша енгізілетін өзгерістер мен толықтырулар тізбесінің </w:t>
      </w:r>
      <w:r>
        <w:rPr>
          <w:rFonts w:ascii="Times New Roman"/>
          <w:b w:val="false"/>
          <w:i w:val="false"/>
          <w:color w:val="000000"/>
          <w:sz w:val="28"/>
        </w:rPr>
        <w:t>2-тармағы</w:t>
      </w:r>
      <w:r>
        <w:rPr>
          <w:rFonts w:ascii="Times New Roman"/>
          <w:b w:val="false"/>
          <w:i w:val="false"/>
          <w:color w:val="000000"/>
          <w:sz w:val="28"/>
        </w:rPr>
        <w:t>.</w:t>
      </w:r>
    </w:p>
    <w:bookmarkEnd w:id="120"/>
    <w:bookmarkStart w:name="z132" w:id="121"/>
    <w:p>
      <w:pPr>
        <w:spacing w:after="0"/>
        <w:ind w:left="0"/>
        <w:jc w:val="both"/>
      </w:pPr>
      <w:r>
        <w:rPr>
          <w:rFonts w:ascii="Times New Roman"/>
          <w:b w:val="false"/>
          <w:i w:val="false"/>
          <w:color w:val="000000"/>
          <w:sz w:val="28"/>
        </w:rPr>
        <w:t xml:space="preserve">
      3. "Қазақстан Республикасы Қаржы нарығын және қаржы ұйымдарын реттеу мен қадағалау агенттігінің және Қазақстан Республикасы Ұлттық Банкінің кейбір нормативтік құқықтық актілеріне сақтандыру және актуарлық қызмет мәселелері бойынша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1 наурыздағы № 23 қаулысының (Қазақстан Республикасының нормативтік құқықтық актілерді мемлекеттік тіркеу тізілімінде № 6157 болып тіркелген, "Егемен Қазақстан" 2010 жылғы 25 қыркүйектегі № 253-254 (26314-26315) </w:t>
      </w:r>
      <w:r>
        <w:rPr>
          <w:rFonts w:ascii="Times New Roman"/>
          <w:b w:val="false"/>
          <w:i w:val="false"/>
          <w:color w:val="000000"/>
          <w:sz w:val="28"/>
        </w:rPr>
        <w:t>2-тармағы</w:t>
      </w:r>
      <w:r>
        <w:rPr>
          <w:rFonts w:ascii="Times New Roman"/>
          <w:b w:val="false"/>
          <w:i w:val="false"/>
          <w:color w:val="000000"/>
          <w:sz w:val="28"/>
        </w:rPr>
        <w:t>.</w:t>
      </w:r>
    </w:p>
    <w:bookmarkEnd w:id="121"/>
    <w:bookmarkStart w:name="z133" w:id="122"/>
    <w:p>
      <w:pPr>
        <w:spacing w:after="0"/>
        <w:ind w:left="0"/>
        <w:jc w:val="both"/>
      </w:pPr>
      <w:r>
        <w:rPr>
          <w:rFonts w:ascii="Times New Roman"/>
          <w:b w:val="false"/>
          <w:i w:val="false"/>
          <w:color w:val="000000"/>
          <w:sz w:val="28"/>
        </w:rPr>
        <w:t xml:space="preserve">
      4. "Қазақстан Республикасының кейбір заңнамалық актілеріне мемлекеттік өзгерістер мен толықтырулар енгізу туралы" Қазақстан Республикасы Қаржы нарығын және қаржы ұйымдарын реттеу мен қадағалау агенттігі Басқармасының 2010 жылғы 1 желтоқсандағы № 184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6766 болып тіркелген, 2011 жылғы 16 қыркүйекте Қазақстан Республикасының орталық атқарушы және өзге орталық мемлекеттік органдарының актілер жинағында № 7 жарияланған).</w:t>
      </w:r>
    </w:p>
    <w:bookmarkEnd w:id="122"/>
    <w:bookmarkStart w:name="z134" w:id="123"/>
    <w:p>
      <w:pPr>
        <w:spacing w:after="0"/>
        <w:ind w:left="0"/>
        <w:jc w:val="both"/>
      </w:pPr>
      <w:r>
        <w:rPr>
          <w:rFonts w:ascii="Times New Roman"/>
          <w:b w:val="false"/>
          <w:i w:val="false"/>
          <w:color w:val="000000"/>
          <w:sz w:val="28"/>
        </w:rPr>
        <w:t xml:space="preserve">
      5.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енгізу туралы Қазақстан Республикасы Ұлттық Банкі Басқармасының 2012 жылғы 24 тамыздағы № 235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8009 болып тіркелген, 2012 жылы 21 қарашада "Егемен Қазақстан" газетінде № 763-767 (27839) жарияланған) бекітілген Қазақстан Республикасының қаржы нарығын және қаржы ұйымдарын реттеу, бақылау мен қадағалау мәселелері бойынша өзгерістер енгізілетін нормативтік құқықтық актілерінің тізбесіне 3-тармағы.</w:t>
      </w:r>
    </w:p>
    <w:bookmarkEnd w:id="123"/>
    <w:bookmarkStart w:name="z135" w:id="124"/>
    <w:p>
      <w:pPr>
        <w:spacing w:after="0"/>
        <w:ind w:left="0"/>
        <w:jc w:val="both"/>
      </w:pPr>
      <w:r>
        <w:rPr>
          <w:rFonts w:ascii="Times New Roman"/>
          <w:b w:val="false"/>
          <w:i w:val="false"/>
          <w:color w:val="000000"/>
          <w:sz w:val="28"/>
        </w:rPr>
        <w:t xml:space="preserve">
      6. Қазақстан Республикасының кейбір нормативтік құқықтық актілеріне өзгерістер енгізу туралы Қазақстан Республикасы Ұлттық Банкі басқармасының 2013 жылғы 26 сәуірдегі № 110 қаулысымен (Қазақстан Республикасының нормативтік құқықтық актілерді мемлекеттік тіркеу тізілімінде № 8009 болып тіркелген, 2013 жылы 06 тамызда "Заң газеті" газетінде № 115 (2316) жарияланған) бекітілген Өзгерістер енгізілетін Қазақстан Республикасының нормативтік құқықтық актілерінің тізбесіне </w:t>
      </w:r>
      <w:r>
        <w:rPr>
          <w:rFonts w:ascii="Times New Roman"/>
          <w:b w:val="false"/>
          <w:i w:val="false"/>
          <w:color w:val="000000"/>
          <w:sz w:val="28"/>
        </w:rPr>
        <w:t>19-тармағы</w:t>
      </w:r>
      <w:r>
        <w:rPr>
          <w:rFonts w:ascii="Times New Roman"/>
          <w:b w:val="false"/>
          <w:i w:val="false"/>
          <w:color w:val="000000"/>
          <w:sz w:val="28"/>
        </w:rPr>
        <w:t>.</w:t>
      </w:r>
    </w:p>
    <w:bookmarkEnd w:id="124"/>
    <w:bookmarkStart w:name="z136" w:id="125"/>
    <w:p>
      <w:pPr>
        <w:spacing w:after="0"/>
        <w:ind w:left="0"/>
        <w:jc w:val="both"/>
      </w:pPr>
      <w:r>
        <w:rPr>
          <w:rFonts w:ascii="Times New Roman"/>
          <w:b w:val="false"/>
          <w:i w:val="false"/>
          <w:color w:val="000000"/>
          <w:sz w:val="28"/>
        </w:rPr>
        <w:t xml:space="preserve">
      7. Қазақстан Республикасының кейбір нормативтік құқықтық актілеріне қаржы нарығын және қаржы ұйымдарын реттеу, бақылау мен қадағалау мәселелері бойынша өзгерістер мен толықтырулар енгізу туралы Қазақстан Республикасының Ұлттық Банкі Басқармасының 2014 жылғы 16 шілдедегі № 109 </w:t>
      </w:r>
      <w:r>
        <w:rPr>
          <w:rFonts w:ascii="Times New Roman"/>
          <w:b w:val="false"/>
          <w:i w:val="false"/>
          <w:color w:val="000000"/>
          <w:sz w:val="28"/>
        </w:rPr>
        <w:t>қаулысымен</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9712 болып тіркелген, 2014 жылы 28 қазанда "Заң газеті" газетінде № 162 (2556) жарияланған) бекітілген Қазақстан Республикасының қаржы нарығын және қаржы ұйымдарын реттеу, бақылау мен қадағалау мәселелері бойынша өзгерістер мен толықтырулар енгізілетін нормативтік құқықтық актілерінің тізбесіне 5-тармағы.</w:t>
      </w:r>
    </w:p>
    <w:bookmarkEnd w:id="125"/>
    <w:bookmarkStart w:name="z137" w:id="126"/>
    <w:p>
      <w:pPr>
        <w:spacing w:after="0"/>
        <w:ind w:left="0"/>
        <w:jc w:val="both"/>
      </w:pPr>
      <w:r>
        <w:rPr>
          <w:rFonts w:ascii="Times New Roman"/>
          <w:b w:val="false"/>
          <w:i w:val="false"/>
          <w:color w:val="000000"/>
          <w:sz w:val="28"/>
        </w:rPr>
        <w:t xml:space="preserve">
      8. Қазақстан Республикасының кейбір нормативтік құқықтық актілеріне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енгізу туралы" Қазақстан Республикасы Ұлттық Банкі Басқармасының 2014 жылғы 24 желтоқсандағы № 261 қаулысымен (Қазақстан Республикасының нормативтік құқықтық актілерді мемлекеттік тіркеу тізілімінде № 10211 болып тіркелген, 2014 жылы 28 қазанда "Заң газеті" газетінде № 162 (2556) жарияланған) бекітілген Қазақстан Республикасының Ұлттық Банкі көрсететін мемлекеттік қызметтердің бизнес-процестерін оңтайландыру және автоматтандыру мәселелері бойынша өзгерістер мен толықтырулар енгізілетін Қазақстан Республикасының нормативтік құқықтық актілерінің тізбесіне </w:t>
      </w:r>
      <w:r>
        <w:rPr>
          <w:rFonts w:ascii="Times New Roman"/>
          <w:b w:val="false"/>
          <w:i w:val="false"/>
          <w:color w:val="000000"/>
          <w:sz w:val="28"/>
        </w:rPr>
        <w:t>3-тармағы</w:t>
      </w:r>
      <w:r>
        <w:rPr>
          <w:rFonts w:ascii="Times New Roman"/>
          <w:b w:val="false"/>
          <w:i w:val="false"/>
          <w:color w:val="000000"/>
          <w:sz w:val="28"/>
        </w:rPr>
        <w:t>.</w:t>
      </w:r>
    </w:p>
    <w:bookmarkEnd w:id="126"/>
    <w:bookmarkStart w:name="z138" w:id="127"/>
    <w:p>
      <w:pPr>
        <w:spacing w:after="0"/>
        <w:ind w:left="0"/>
        <w:jc w:val="both"/>
      </w:pPr>
      <w:r>
        <w:rPr>
          <w:rFonts w:ascii="Times New Roman"/>
          <w:b w:val="false"/>
          <w:i w:val="false"/>
          <w:color w:val="000000"/>
          <w:sz w:val="28"/>
        </w:rPr>
        <w:t xml:space="preserve">
      9. "Қазақстан Республикасының қаржы нарығын және қаржы ұйымдарын реттеу, бақылау және қадағалау мәселелері жөніндегі кейбір нормативтік құқықтық актілеріне өзгерістер мен толықтырулар енгізу туралы" Қазақстан Республикасы Ұлттық Банкі Басқармасының 2015 жылғы 27 мамырдағы № 93 қаулысымен (Қазақстан Республикасының нормативтік құқықтық актілерді мемлекеттік тіркеу тізілімінде № 11670 болып тіркелген, 2015 жылы 30 шілдеде "Әділет" ақпараттық-құқықтық жүйесінде жарияланған) бекітілген Қазақстан Республикасының өзгерістер мен толықтырулар енгізілетін қаржы нарығын және қаржы ұйымдарын реттеу, бақылау және қадағалау мәселелері жөніндегі нормативтік құқықтық актілерінің тізбесіне </w:t>
      </w:r>
      <w:r>
        <w:rPr>
          <w:rFonts w:ascii="Times New Roman"/>
          <w:b w:val="false"/>
          <w:i w:val="false"/>
          <w:color w:val="000000"/>
          <w:sz w:val="28"/>
        </w:rPr>
        <w:t>2-тармағы</w:t>
      </w:r>
      <w:r>
        <w:rPr>
          <w:rFonts w:ascii="Times New Roman"/>
          <w:b w:val="false"/>
          <w:i w:val="false"/>
          <w:color w:val="000000"/>
          <w:sz w:val="28"/>
        </w:rPr>
        <w:t>.</w:t>
      </w:r>
    </w:p>
    <w:bookmarkEnd w:id="127"/>
    <w:bookmarkStart w:name="z139" w:id="128"/>
    <w:p>
      <w:pPr>
        <w:spacing w:after="0"/>
        <w:ind w:left="0"/>
        <w:jc w:val="both"/>
      </w:pPr>
      <w:r>
        <w:rPr>
          <w:rFonts w:ascii="Times New Roman"/>
          <w:b w:val="false"/>
          <w:i w:val="false"/>
          <w:color w:val="000000"/>
          <w:sz w:val="28"/>
        </w:rPr>
        <w:t xml:space="preserve">
      10. Қазақстан Республикасының кейбір нормативтік құқықтық актілеріне сақтандыру қызметін реттеу мәселелері бойынша өзгерістер енгізу туралы Қазақстан Республикасы Ұлттық Банкі Басқармасының 2016 жылғы 30 мамырдағы № 127 қаулысымен (Қазақстан Республикасының нормативтік құқықтық актілерді мемлекеттік тіркеу тізілімінде № 14277 болып тіркелген, 2016 жылы 24 қазанда "Әділет" ақпараттық-құқықтық жүйесінде жарияланған) бекітілген Қазақстан Республикасының өзгерістер енгізілетін сақтандыру қызметін реттеу мәселелері бойынша нормативтік құқықтық актілерінің тізбесіне </w:t>
      </w:r>
      <w:r>
        <w:rPr>
          <w:rFonts w:ascii="Times New Roman"/>
          <w:b w:val="false"/>
          <w:i w:val="false"/>
          <w:color w:val="000000"/>
          <w:sz w:val="28"/>
        </w:rPr>
        <w:t>6-тармағы</w:t>
      </w:r>
      <w:r>
        <w:rPr>
          <w:rFonts w:ascii="Times New Roman"/>
          <w:b w:val="false"/>
          <w:i w:val="false"/>
          <w:color w:val="000000"/>
          <w:sz w:val="28"/>
        </w:rPr>
        <w:t>.</w:t>
      </w:r>
    </w:p>
    <w:bookmarkEnd w:id="128"/>
    <w:bookmarkStart w:name="z140" w:id="129"/>
    <w:p>
      <w:pPr>
        <w:spacing w:after="0"/>
        <w:ind w:left="0"/>
        <w:jc w:val="both"/>
      </w:pPr>
      <w:r>
        <w:rPr>
          <w:rFonts w:ascii="Times New Roman"/>
          <w:b w:val="false"/>
          <w:i w:val="false"/>
          <w:color w:val="000000"/>
          <w:sz w:val="28"/>
        </w:rPr>
        <w:t xml:space="preserve">
      11. Қазақстан Республикасының кейбір нормативтік құқықтық актілеріне сақтандыру қызметін реттеу мәселелері бойынша өзгерістер енгізу туралы Қазақстан Республикасы Ұлттық Банкі Басқармасының 2017 жылғы 28 қаңтардағы № 17 қаулысымен (Қазақстан Республикасының нормативтік құқықтық актілерді мемлекеттік тіркеу тізілімінде № 15104 болып тіркелген, 2017 жылы 9 маусымда Қазақстан Республикасы Нормативтік құқықтық актілердің эталондық бақылау банкінде жарияланған) бекітілген Өзгерістер енгізілетін Қазақстан Республикасының сақтандыру қызметін реттеу мәселелері бойынша нормативтік құқықтық актілерінің тізбесіне </w:t>
      </w:r>
      <w:r>
        <w:rPr>
          <w:rFonts w:ascii="Times New Roman"/>
          <w:b w:val="false"/>
          <w:i w:val="false"/>
          <w:color w:val="000000"/>
          <w:sz w:val="28"/>
        </w:rPr>
        <w:t>2-тармағы</w:t>
      </w:r>
      <w:r>
        <w:rPr>
          <w:rFonts w:ascii="Times New Roman"/>
          <w:b w:val="false"/>
          <w:i w:val="false"/>
          <w:color w:val="000000"/>
          <w:sz w:val="28"/>
        </w:rPr>
        <w:t>.</w:t>
      </w:r>
    </w:p>
    <w:bookmarkEnd w:id="129"/>
    <w:bookmarkStart w:name="z141" w:id="130"/>
    <w:p>
      <w:pPr>
        <w:spacing w:after="0"/>
        <w:ind w:left="0"/>
        <w:jc w:val="both"/>
      </w:pPr>
      <w:r>
        <w:rPr>
          <w:rFonts w:ascii="Times New Roman"/>
          <w:b w:val="false"/>
          <w:i w:val="false"/>
          <w:color w:val="000000"/>
          <w:sz w:val="28"/>
        </w:rPr>
        <w:t xml:space="preserve">
      12. "Қазақстан Республикасының кейбір нормативтік құқықтық актілеріне қаржы нарығын реттеу мәселелері бойынша өзгерістер мен толықтырулар енгізу туралы" Қазақстан Республикасы Ұлттық Банкі Басқармасының 2018 жылғы 27 қыркүйектегі № 230 қаулысымен (Қазақстан Республикасының нормативтік құқықтық актілерді мемлекеттік тіркеу тізілімінде № 17820 болып тіркелген, 2018 жылы 7 желтоқсанда Қазақстан Республикасы Нормативтік құқықтық актілердің эталондық бақылау банкінде жарияланған) бекітілген Өзгерістер мен толықтырулар енгізілетін Қазақстан Республикасының қаржы нарығын реттеу мәселелері бойынша нормативтік құқықтық актілерінің тізбесіне </w:t>
      </w:r>
      <w:r>
        <w:rPr>
          <w:rFonts w:ascii="Times New Roman"/>
          <w:b w:val="false"/>
          <w:i w:val="false"/>
          <w:color w:val="000000"/>
          <w:sz w:val="28"/>
        </w:rPr>
        <w:t>1-тармағы</w:t>
      </w:r>
      <w:r>
        <w:rPr>
          <w:rFonts w:ascii="Times New Roman"/>
          <w:b w:val="false"/>
          <w:i w:val="false"/>
          <w:color w:val="000000"/>
          <w:sz w:val="28"/>
        </w:rPr>
        <w:t>.</w:t>
      </w:r>
    </w:p>
    <w:bookmarkEnd w:id="130"/>
    <w:bookmarkStart w:name="z142" w:id="131"/>
    <w:p>
      <w:pPr>
        <w:spacing w:after="0"/>
        <w:ind w:left="0"/>
        <w:jc w:val="both"/>
      </w:pPr>
      <w:r>
        <w:rPr>
          <w:rFonts w:ascii="Times New Roman"/>
          <w:b w:val="false"/>
          <w:i w:val="false"/>
          <w:color w:val="000000"/>
          <w:sz w:val="28"/>
        </w:rPr>
        <w:t xml:space="preserve">
      13. "Сақтандыру (қайта сақтандыру) ұйымын құруға рұқсат беру, сондай-ақ сақтандыру (қайта сақтандыру) қызметін және сақтандыру брокерінің қызметін жүзеге асыру құқығына лицензия беру қағидаларын бекiту туралы" Қазақстан Республикасының Қаржы нарығын және қаржы ұйымдарын реттеу мен қадағалау агенттігі Басқармасының 2007 жылғы 30 сәуірдегі № 122 қаулысына өзгерістер мен толықтыру енгізу туралы Қазақстан Республикасының Қаржы нарығын реттеу және дамыту агенттігі Басқармасының 2020 жылғы 30 наурыздағы № 47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20233 болып тіркелген, 2020 жылы 6 сәуірде Қазақстан Республикасы Нормативтік құқықтық актілердің эталондық бақылау банкінде жарияланған).</w:t>
      </w:r>
    </w:p>
    <w:bookmarkEnd w:id="131"/>
    <w:bookmarkStart w:name="z143" w:id="132"/>
    <w:p>
      <w:pPr>
        <w:spacing w:after="0"/>
        <w:ind w:left="0"/>
        <w:jc w:val="both"/>
      </w:pPr>
      <w:r>
        <w:rPr>
          <w:rFonts w:ascii="Times New Roman"/>
          <w:b w:val="false"/>
          <w:i w:val="false"/>
          <w:color w:val="000000"/>
          <w:sz w:val="28"/>
        </w:rPr>
        <w:t xml:space="preserve">
      14. "Қазақстан Республикасы бейрезидент-сақтандыру (қайта сақтандыру) ұйымының филиалын ашуға рұқсат беру қағидаларын, сондай-ақ Қазақстан Республикасы бейрезидент-сақтандыру (қайта сақтандыру) ұйымы филиалының қызметті жүзеге асыру қағидаларын және шарттарын бекіту туралы" Қазақстан Республикасының Қаржы нарығын реттеу және дамыту агенттігі Басқармасының 2020 жылғы 21 қыркүйектегі № 87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21270 болып тіркелген, 2020 жылы 30 қыркүйекте Қазақстан Республикасы Нормативтік құқықтық актілердің эталондық бақылау банкінде жарияланған).</w:t>
      </w:r>
    </w:p>
    <w:bookmarkEnd w:id="132"/>
    <w:bookmarkStart w:name="z144" w:id="133"/>
    <w:p>
      <w:pPr>
        <w:spacing w:after="0"/>
        <w:ind w:left="0"/>
        <w:jc w:val="both"/>
      </w:pPr>
      <w:r>
        <w:rPr>
          <w:rFonts w:ascii="Times New Roman"/>
          <w:b w:val="false"/>
          <w:i w:val="false"/>
          <w:color w:val="000000"/>
          <w:sz w:val="28"/>
        </w:rPr>
        <w:t xml:space="preserve">
      15. "Қазақстан Республикасы бейрезидент-сақтандыру брокерінің филиалын ашуға рұқсат беру қағидаларын және Қазақстан Республикасының бейрезидент-сақтандыру брокері филиалының қызметін жүзеге асыру қағидаларын бекіту туралы" Қазақстан Республикасының Қаржы нарығын реттеу және дамыту агенттігі Басқармасының 2020 жылғы 21 қыркүйектегі № 88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21245 болып тіркелген, 2020 жылы 29 қыркүйекте Қазақстан Республикасы Нормативтік құқықтық актілердің эталондық бақылау банкінде жарияланған).</w:t>
      </w:r>
    </w:p>
    <w:bookmarkEnd w:id="13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