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ec1d" w14:textId="d1de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құқық қорғау органдарына және сот жүйесіне деген сенімділік деңгейі" (индексі УДН, кезеңділігі жылына екі рет) жалпымемлекеттік статистикалық байқаудың статистикалық нысаны мен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15 ақпандағы № 6 бұйрығы. Қазақстан Республикасының Әділет министрлігінде 2021 жылғы 17 ақпанда № 22227 болып тіркелді.</w:t>
      </w:r>
    </w:p>
    <w:p>
      <w:pPr>
        <w:spacing w:after="0"/>
        <w:ind w:left="0"/>
        <w:jc w:val="both"/>
      </w:pPr>
      <w:r>
        <w:rPr>
          <w:rFonts w:ascii="Times New Roman"/>
          <w:b w:val="false"/>
          <w:i w:val="false"/>
          <w:color w:val="ff0000"/>
          <w:sz w:val="28"/>
        </w:rPr>
        <w:t xml:space="preserve">
      Ескерту. Тақырыбы жаңа редакцияда - ҚР Стратегиялық жоспарлау және реформалар агенттігі Ұлттық статистика бюросы Басшысының 03.10.2022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03.10.2022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"Халықтың құқық қорғау органдарына және сот жүйесіне деген сенімділік деңгейі" (индексі УДН, кезеңділігі жылына екі рет) жалпымемлекеттік статистикалық нысанын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"Халықтың құқық қорғау органдарына және сот жүйесіне деген сенімділік деңгейі" (индексі УДН, кезеңділігі жылына екі рет) жалпымемлекеттік статистикалық байқаудың статистикалық нысанын толтыру жөніндегі нұсқаулықты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03.10.2022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2019 жылғы 23 желтоқсандағы № 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19791 болып тіркелген, 2020 жылғы 6 қаңтарда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4.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0" w:id="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Стратегиялық жоспарлау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реформалар агенттігінің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статистика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бюросы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 15 ақпандағы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03.10.2022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35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35100" cy="1231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p>
          <w:p>
            <w:pPr>
              <w:spacing w:after="20"/>
              <w:ind w:left="20"/>
              <w:jc w:val="both"/>
            </w:pPr>
            <w:r>
              <w:rPr>
                <w:rFonts w:ascii="Times New Roman"/>
                <w:b w:val="false"/>
                <w:i w:val="false"/>
                <w:color w:val="000000"/>
                <w:sz w:val="20"/>
              </w:rPr>
              <w:t>
к приказу Руководителя Бюро</w:t>
            </w:r>
          </w:p>
          <w:p>
            <w:pPr>
              <w:spacing w:after="20"/>
              <w:ind w:left="20"/>
              <w:jc w:val="both"/>
            </w:pPr>
            <w:r>
              <w:rPr>
                <w:rFonts w:ascii="Times New Roman"/>
                <w:b w:val="false"/>
                <w:i w:val="false"/>
                <w:color w:val="000000"/>
                <w:sz w:val="20"/>
              </w:rPr>
              <w:t>
национальной статистики</w:t>
            </w:r>
          </w:p>
          <w:p>
            <w:pPr>
              <w:spacing w:after="20"/>
              <w:ind w:left="20"/>
              <w:jc w:val="both"/>
            </w:pPr>
            <w:r>
              <w:rPr>
                <w:rFonts w:ascii="Times New Roman"/>
                <w:b w:val="false"/>
                <w:i w:val="false"/>
                <w:color w:val="000000"/>
                <w:sz w:val="20"/>
              </w:rPr>
              <w:t>
Агентства по стратегическому</w:t>
            </w:r>
          </w:p>
          <w:p>
            <w:pPr>
              <w:spacing w:after="20"/>
              <w:ind w:left="20"/>
              <w:jc w:val="both"/>
            </w:pPr>
            <w:r>
              <w:rPr>
                <w:rFonts w:ascii="Times New Roman"/>
                <w:b w:val="false"/>
                <w:i w:val="false"/>
                <w:color w:val="000000"/>
                <w:sz w:val="20"/>
              </w:rPr>
              <w:t>
планированию и реформам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15 февраля 2021 года № 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w:t>
            </w:r>
          </w:p>
          <w:p>
            <w:pPr>
              <w:spacing w:after="20"/>
              <w:ind w:left="20"/>
              <w:jc w:val="both"/>
            </w:pPr>
            <w:r>
              <w:rPr>
                <w:rFonts w:ascii="Times New Roman"/>
                <w:b w:val="false"/>
                <w:i w:val="false"/>
                <w:color w:val="000000"/>
                <w:sz w:val="20"/>
              </w:rPr>
              <w:t>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w:t>
            </w:r>
          </w:p>
          <w:p>
            <w:pPr>
              <w:spacing w:after="20"/>
              <w:ind w:left="20"/>
              <w:jc w:val="both"/>
            </w:pPr>
            <w:r>
              <w:rPr>
                <w:rFonts w:ascii="Times New Roman"/>
                <w:b w:val="false"/>
                <w:i w:val="false"/>
                <w:color w:val="000000"/>
                <w:sz w:val="20"/>
              </w:rPr>
              <w:t>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Халықтың құқық қорғау органдарына және сот жүйесіне сенімділік деңгейі Уровень доверия населения к правоохранительным органам и судебной системе</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p>
            <w:pPr>
              <w:spacing w:after="20"/>
              <w:ind w:left="20"/>
              <w:jc w:val="both"/>
            </w:pPr>
            <w:r>
              <w:rPr>
                <w:rFonts w:ascii="Times New Roman"/>
                <w:b w:val="false"/>
                <w:i w:val="false"/>
                <w:color w:val="000000"/>
                <w:sz w:val="20"/>
              </w:rPr>
              <w:t>
два раза в год</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Сауал салуға 15-80 жастағы үй шаруашылығының мүшелері қатысады</w:t>
            </w:r>
          </w:p>
          <w:p>
            <w:pPr>
              <w:spacing w:after="20"/>
              <w:ind w:left="20"/>
              <w:jc w:val="both"/>
            </w:pPr>
            <w:r>
              <w:rPr>
                <w:rFonts w:ascii="Times New Roman"/>
                <w:b w:val="false"/>
                <w:i w:val="false"/>
                <w:color w:val="000000"/>
                <w:sz w:val="20"/>
              </w:rPr>
              <w:t>
В опросе принимают участие члены домашних хозяйств в возрасте 15-80 лет</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Тапсыру мерзімі – 15 мамыр (қоса алғанда) және 15 қараша (қоса алғанда)</w:t>
            </w:r>
          </w:p>
          <w:p>
            <w:pPr>
              <w:spacing w:after="20"/>
              <w:ind w:left="20"/>
              <w:jc w:val="both"/>
            </w:pPr>
            <w:r>
              <w:rPr>
                <w:rFonts w:ascii="Times New Roman"/>
                <w:b w:val="false"/>
                <w:i w:val="false"/>
                <w:color w:val="000000"/>
                <w:sz w:val="20"/>
              </w:rPr>
              <w:t>
Срок представления – 15 мая (включительно) и 15 ноября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 мекеннің атауы</w:t>
            </w:r>
          </w:p>
          <w:p>
            <w:pPr>
              <w:spacing w:after="20"/>
              <w:ind w:left="20"/>
              <w:jc w:val="both"/>
            </w:pPr>
            <w:r>
              <w:rPr>
                <w:rFonts w:ascii="Times New Roman"/>
                <w:b w:val="false"/>
                <w:i w:val="false"/>
                <w:color w:val="000000"/>
                <w:sz w:val="20"/>
              </w:rPr>
              <w:t>
Наименование населенного пункта</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Əкімшілік-аумақтық объектілер жіктеуішіне (бұдан әрі - ӘАОЖ) сәйкес елді мекеннің коды</w:t>
            </w:r>
          </w:p>
          <w:p>
            <w:pPr>
              <w:spacing w:after="20"/>
              <w:ind w:left="20"/>
              <w:jc w:val="both"/>
            </w:pPr>
            <w:r>
              <w:rPr>
                <w:rFonts w:ascii="Times New Roman"/>
                <w:b w:val="false"/>
                <w:i w:val="false"/>
                <w:color w:val="000000"/>
                <w:sz w:val="20"/>
              </w:rPr>
              <w:t>
Код населенного пункта согласно Классификаторуадминистративно-территориальных объектов (далее – КАТО)</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606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мекеннің типі (қала – 1, ауыл – 2)</w:t>
            </w:r>
          </w:p>
          <w:p>
            <w:pPr>
              <w:spacing w:after="20"/>
              <w:ind w:left="20"/>
              <w:jc w:val="both"/>
            </w:pPr>
            <w:r>
              <w:rPr>
                <w:rFonts w:ascii="Times New Roman"/>
                <w:b w:val="false"/>
                <w:i w:val="false"/>
                <w:color w:val="000000"/>
                <w:sz w:val="20"/>
              </w:rPr>
              <w:t>
Тип населенного пункта (1 – город, 2 – село)</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Интервьюердің коды</w:t>
            </w:r>
          </w:p>
          <w:p>
            <w:pPr>
              <w:spacing w:after="20"/>
              <w:ind w:left="20"/>
              <w:jc w:val="both"/>
            </w:pPr>
            <w:r>
              <w:rPr>
                <w:rFonts w:ascii="Times New Roman"/>
                <w:b w:val="false"/>
                <w:i w:val="false"/>
                <w:color w:val="000000"/>
                <w:sz w:val="20"/>
              </w:rPr>
              <w:t>
Код интервьюера</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 шаруашылығының реттік нөмірі</w:t>
            </w:r>
          </w:p>
          <w:p>
            <w:pPr>
              <w:spacing w:after="20"/>
              <w:ind w:left="20"/>
              <w:jc w:val="both"/>
            </w:pPr>
            <w:r>
              <w:rPr>
                <w:rFonts w:ascii="Times New Roman"/>
                <w:b w:val="false"/>
                <w:i w:val="false"/>
                <w:color w:val="000000"/>
                <w:sz w:val="20"/>
              </w:rPr>
              <w:t>
Порядковый номер домашних хозяйств</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Сауалнама алу күні </w:t>
            </w:r>
          </w:p>
          <w:p>
            <w:pPr>
              <w:spacing w:after="20"/>
              <w:ind w:left="20"/>
              <w:jc w:val="both"/>
            </w:pPr>
            <w:r>
              <w:rPr>
                <w:rFonts w:ascii="Times New Roman"/>
                <w:b w:val="false"/>
                <w:i w:val="false"/>
                <w:color w:val="000000"/>
                <w:sz w:val="20"/>
              </w:rPr>
              <w:t>
Дата анкетирования число месяц год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РЕСПОНДЕНТТЕР ТУРАЛЫ</w:t>
            </w:r>
          </w:p>
          <w:p>
            <w:pPr>
              <w:spacing w:after="20"/>
              <w:ind w:left="20"/>
              <w:jc w:val="both"/>
            </w:pPr>
            <w:r>
              <w:rPr>
                <w:rFonts w:ascii="Times New Roman"/>
                <w:b w:val="false"/>
                <w:i w:val="false"/>
                <w:color w:val="000000"/>
                <w:sz w:val="20"/>
              </w:rPr>
              <w:t>
МӘЛІМЕТТЕР</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РЕСПОНДЕНТАХ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Жынысы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Возраст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жағдайы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Семейное положение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 (ер), жесір (әйел)</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деңгейі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Уровень образования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Жұмыспен қамтылу мәртебесі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Статус занятости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(ақы төленетін) қызметкер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наемный (оплачиваемый) работник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қызметкер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самозанятый работник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біреудің асырауындағы адам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иждивенец</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ҚАУІПСІЗДІГІН ҚАБЫЛДАУ ЖӘНЕ СЕНІМДІЛІК ДӘРЕЖЕСІ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ВОСПРИЯТИЕ СОБСТВЕННОЙ БЕЗОПАСНОСТИ И СТЕПЕНЬ ДОВЕРИЯ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Өзіңіз тұратын ауданның көшесінде жалғыз жүрсеңіз өзіңізді қаншалықты қауіпсіз сезінесіз?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Насколько Вы чувствуете себя в безопасности, когда одни идете по улице в районе своего проживания?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безопасно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совсем не безопасно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өзіңізді неге қауіпсіз сезінбейсіз?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Почему Вы чувствуете себя небезопасно?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шабуылға ұшыраудан қорқу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здоровья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жарықтандырудың болмауы/жеткіліксіздігі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отсутствие/недостаточное освещение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қауіпсіздіктің төмен деңгейі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безопасности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болмауы/сирек патрульдеуі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отсутствие/редкое патрулирование полиции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төменде көрсетілген органдардың қайсысының қызметін білесіз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Деятельность каких из перечисленных ниже органов Вы знаете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жүйесінің органдары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судебной системы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Сізге төменде көрсетілген мемлекеттік органдарға жүгінуге тура келді ме?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Приходилось ли Вам когда-нибудь обращаться в перечисленные ниже государственные органы?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жүйесінің органдары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судебной системы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обращался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Егер Сіз қандай да бір қылмыстың куәгері болсаңыз, құқық қорғау органдарына жүгінер ме едіңіз?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 случае если бы Вы стали очевидцем какого-либо преступления, обратились бы Вы в правоохранительные органы?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10</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Сіз құқық қорғау органдарына жүгінуден неліктен бас тартар едіңіз?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Почему бы Вы не стали обращаться в правоохранительные органы?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 нәтижелі болатынына сенбеймін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верю в положительный результат работы </w:t>
            </w:r>
          </w:p>
          <w:p>
            <w:pPr>
              <w:spacing w:after="20"/>
              <w:ind w:left="20"/>
              <w:jc w:val="both"/>
            </w:pPr>
            <w:r>
              <w:rPr>
                <w:rFonts w:ascii="Times New Roman"/>
                <w:b w:val="false"/>
                <w:i w:val="false"/>
                <w:color w:val="000000"/>
                <w:sz w:val="20"/>
              </w:rPr>
              <w:t>
правоохранительных органов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келмейді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жемқор деп ойлаймын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немен көмектесе алатынын білмеймін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чем могут помочь правоохранительные органы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Төменде көрсетілген органдардың қайсысы Сізді және Сіздің мүддеңізді қорғай алады деп санайсыз?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Как Вы считаете, какие из перечисленных ниже органов смогут защитить Вас и Ваши интересы?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жүйесінің органдары</w:t>
            </w:r>
          </w:p>
          <w:p>
            <w:pPr>
              <w:spacing w:after="20"/>
              <w:ind w:left="20"/>
              <w:jc w:val="both"/>
            </w:pPr>
            <w:r>
              <w:rPr>
                <w:rFonts w:ascii="Times New Roman"/>
                <w:b w:val="false"/>
                <w:i w:val="false"/>
                <w:color w:val="000000"/>
                <w:sz w:val="20"/>
              </w:rPr>
              <w:t>
жауабы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судебной системы</w:t>
            </w:r>
          </w:p>
          <w:p>
            <w:pPr>
              <w:spacing w:after="20"/>
              <w:ind w:left="20"/>
              <w:jc w:val="both"/>
            </w:pPr>
            <w:r>
              <w:rPr>
                <w:rFonts w:ascii="Times New Roman"/>
                <w:b w:val="false"/>
                <w:i w:val="false"/>
                <w:color w:val="000000"/>
                <w:sz w:val="20"/>
              </w:rPr>
              <w:t>
нет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прокуратураға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Доверяете ли Вы прокуратуре?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12</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12</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12</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Сіздің прокуратураға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 чем причина Вашего недоверия прокуратуре?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полицияға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Доверяете ли Вы полиции?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Сіздің полицияға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В чем причина Вашего недоверия полиции?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сыбайлас жемқорлыққа қарсы қызметіне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Доверяете ли Вы антикоррупционной службе?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Сіздің сыбайлас жемқорлыққа қарсы қызметіне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В чем причина Вашего недоверия антикоррупционной службе?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өртке қарсы қызметіне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Доверяете ли Вы противопожарной службе?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Сіздің өртке қарсы қызметіне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В чем причина Вашего недоверия противопожарной службе?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экономикалық тергеу қызметіне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Доверяете ли Вы службе экономических расследований?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Сіздің экономикалық тергеу қызметіне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В чем причина Вашего недоверия службе экономических расследований?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сот жүйесінің органдарына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Доверяете ли Вы органам судебной системы?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Сіздің сот жүйесінің органдарына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В чем причина Вашего недоверия органам судебной системы?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судьялардың кәсібилік деңгейі төмен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судей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сот тәжірибесі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единообразной судебной практики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 атқарушы билік пен құқық қорғау органдарына тәуелді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 зависимы от исполнительной власти и правоохранительных органов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иное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Жоғарыда аталған мемлекеттік органдардың қызметі алдағы 12 айда жақсы жаққа өзгереді деп күтесіз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Ожидаете ли Вы, что деятельность перечисленных выше государственных органов изменится в лучшую сторону в ближайшие 12 месяцев?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жақсы жаққа өзгеріс күтемін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ожидаю изменения в лучшую сторону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деңгейде қалады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останется на том же уровне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ешқандай өзгеріс күтпеймін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никаких изменений не ожидаю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bl>
    <w:p>
      <w:pPr>
        <w:spacing w:after="0"/>
        <w:ind w:left="0"/>
        <w:jc w:val="left"/>
      </w:pPr>
      <w:r>
        <w:rPr>
          <w:rFonts w:ascii="Times New Roman"/>
          <w:b/>
          <w:i w:val="false"/>
          <w:color w:val="000000"/>
        </w:rPr>
        <w:t xml:space="preserve"> ЫНТЫМАҚТАСТЫҒЫҢЫЗ ҮШІН АЛҒЫС АЙТАМЫЗ!</w:t>
      </w:r>
    </w:p>
    <w:p>
      <w:pPr>
        <w:spacing w:after="0"/>
        <w:ind w:left="0"/>
        <w:jc w:val="both"/>
      </w:pPr>
      <w:r>
        <w:rPr>
          <w:rFonts w:ascii="Times New Roman"/>
          <w:b w:val="false"/>
          <w:i w:val="false"/>
          <w:color w:val="000000"/>
          <w:sz w:val="28"/>
        </w:rPr>
        <w:t>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15 ақпандағы</w:t>
            </w:r>
            <w:r>
              <w:br/>
            </w:r>
            <w:r>
              <w:rPr>
                <w:rFonts w:ascii="Times New Roman"/>
                <w:b w:val="false"/>
                <w:i w:val="false"/>
                <w:color w:val="000000"/>
                <w:sz w:val="20"/>
              </w:rPr>
              <w:t>№ 6 бұйрығына</w:t>
            </w:r>
            <w:r>
              <w:br/>
            </w:r>
            <w:r>
              <w:rPr>
                <w:rFonts w:ascii="Times New Roman"/>
                <w:b w:val="false"/>
                <w:i w:val="false"/>
                <w:color w:val="000000"/>
                <w:sz w:val="20"/>
              </w:rPr>
              <w:t>2-қосымша</w:t>
            </w:r>
          </w:p>
        </w:tc>
      </w:tr>
    </w:tbl>
    <w:bookmarkStart w:name="z14" w:id="9"/>
    <w:p>
      <w:pPr>
        <w:spacing w:after="0"/>
        <w:ind w:left="0"/>
        <w:jc w:val="left"/>
      </w:pPr>
      <w:r>
        <w:rPr>
          <w:rFonts w:ascii="Times New Roman"/>
          <w:b/>
          <w:i w:val="false"/>
          <w:color w:val="000000"/>
        </w:rPr>
        <w:t xml:space="preserve"> "Халықтың құқық қорғау органдарына және сот жүйесіне сенімділік деңгейі" (индексі УДН, кезеңділігі жылына екі рет) жалпымемлекеттік статистикалық байқаудың статистикалық нысанын толтыру жөніндегі нұсқаулық</w:t>
      </w:r>
    </w:p>
    <w:bookmarkEnd w:id="9"/>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03.10.2022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енгізіледі) бұйрығымен.</w:t>
      </w:r>
    </w:p>
    <w:bookmarkStart w:name="z15" w:id="10"/>
    <w:p>
      <w:pPr>
        <w:spacing w:after="0"/>
        <w:ind w:left="0"/>
        <w:jc w:val="both"/>
      </w:pPr>
      <w:r>
        <w:rPr>
          <w:rFonts w:ascii="Times New Roman"/>
          <w:b w:val="false"/>
          <w:i w:val="false"/>
          <w:color w:val="000000"/>
          <w:sz w:val="28"/>
        </w:rPr>
        <w:t>
      1. Осы Нұсқаулық "Халықтың құқық қорғау органдарына және сот жүйесіне сенімділік деңгейі" жалпымемлекеттік статистикалық байқаудың статистикалық нысанын (индексі УДН, кезеңділігі жылына екі рет) (бұдан әрі – статистикалық нысан) толтыруды нақтылайды.</w:t>
      </w:r>
    </w:p>
    <w:bookmarkEnd w:id="10"/>
    <w:bookmarkStart w:name="z16" w:id="11"/>
    <w:p>
      <w:pPr>
        <w:spacing w:after="0"/>
        <w:ind w:left="0"/>
        <w:jc w:val="both"/>
      </w:pPr>
      <w:r>
        <w:rPr>
          <w:rFonts w:ascii="Times New Roman"/>
          <w:b w:val="false"/>
          <w:i w:val="false"/>
          <w:color w:val="000000"/>
          <w:sz w:val="28"/>
        </w:rPr>
        <w:t>
      2. Осы Нұсқаулықта мынадай анықтамалар пайдаланылады:</w:t>
      </w:r>
    </w:p>
    <w:bookmarkEnd w:id="11"/>
    <w:bookmarkStart w:name="z17" w:id="12"/>
    <w:p>
      <w:pPr>
        <w:spacing w:after="0"/>
        <w:ind w:left="0"/>
        <w:jc w:val="both"/>
      </w:pPr>
      <w:r>
        <w:rPr>
          <w:rFonts w:ascii="Times New Roman"/>
          <w:b w:val="false"/>
          <w:i w:val="false"/>
          <w:color w:val="000000"/>
          <w:sz w:val="28"/>
        </w:rPr>
        <w:t>
      1)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bookmarkEnd w:id="12"/>
    <w:bookmarkStart w:name="z18" w:id="13"/>
    <w:p>
      <w:pPr>
        <w:spacing w:after="0"/>
        <w:ind w:left="0"/>
        <w:jc w:val="both"/>
      </w:pPr>
      <w:r>
        <w:rPr>
          <w:rFonts w:ascii="Times New Roman"/>
          <w:b w:val="false"/>
          <w:i w:val="false"/>
          <w:color w:val="000000"/>
          <w:sz w:val="28"/>
        </w:rPr>
        <w:t xml:space="preserve">
      2) қылмыс – Қазақстан Республикасы Қылмыстық заңнамасында айыппұл салу, түзеу жұмыстары, қоғамдық жұмыстарға тарту, бас бостандығын шектеу, бас бостандығынан айыру түріндегі жазалау қатерімен тыйым салынған айыпты жасалған, қоғамға қауіпті іс-әрекет (әрекет немесе әрекетсіздік); </w:t>
      </w:r>
    </w:p>
    <w:bookmarkEnd w:id="13"/>
    <w:bookmarkStart w:name="z19" w:id="14"/>
    <w:p>
      <w:pPr>
        <w:spacing w:after="0"/>
        <w:ind w:left="0"/>
        <w:jc w:val="both"/>
      </w:pPr>
      <w:r>
        <w:rPr>
          <w:rFonts w:ascii="Times New Roman"/>
          <w:b w:val="false"/>
          <w:i w:val="false"/>
          <w:color w:val="000000"/>
          <w:sz w:val="28"/>
        </w:rPr>
        <w:t>
      3)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4"/>
    <w:bookmarkStart w:name="z20" w:id="15"/>
    <w:p>
      <w:pPr>
        <w:spacing w:after="0"/>
        <w:ind w:left="0"/>
        <w:jc w:val="both"/>
      </w:pPr>
      <w:r>
        <w:rPr>
          <w:rFonts w:ascii="Times New Roman"/>
          <w:b w:val="false"/>
          <w:i w:val="false"/>
          <w:color w:val="000000"/>
          <w:sz w:val="28"/>
        </w:rPr>
        <w:t>
      3. Статистикалық нысанды интервьюер үй шаруашылығының 15-80 жастағы бір мүшесіне толтырады.</w:t>
      </w:r>
    </w:p>
    <w:bookmarkEnd w:id="15"/>
    <w:p>
      <w:pPr>
        <w:spacing w:after="0"/>
        <w:ind w:left="0"/>
        <w:jc w:val="both"/>
      </w:pPr>
      <w:r>
        <w:rPr>
          <w:rFonts w:ascii="Times New Roman"/>
          <w:b w:val="false"/>
          <w:i w:val="false"/>
          <w:color w:val="000000"/>
          <w:sz w:val="28"/>
        </w:rPr>
        <w:t>
      Үй шаруашылығында статистикалық нысанның талаптарына сәйкес келетін біреуден көп респондент тұрып жатқанда сауал салу үшін респонденті іріктеу "ең жақын туған күн" әдісімен жүзеге асырылады (туған күні ең жақын кезеңде болатын үй шарушылығының мүшесі таңдалады).</w:t>
      </w:r>
    </w:p>
    <w:p>
      <w:pPr>
        <w:spacing w:after="0"/>
        <w:ind w:left="0"/>
        <w:jc w:val="both"/>
      </w:pPr>
      <w:r>
        <w:rPr>
          <w:rFonts w:ascii="Times New Roman"/>
          <w:b w:val="false"/>
          <w:i w:val="false"/>
          <w:color w:val="000000"/>
          <w:sz w:val="28"/>
        </w:rPr>
        <w:t>
      Жалпымемлекеттік статистикалық байқау жылына екі рет өткізіледі. Статистикалық нысанды сауал салуды жүргізуге уәкілетті адам (бұдан әрі – интервьюер) толтырады.</w:t>
      </w:r>
    </w:p>
    <w:bookmarkStart w:name="z21" w:id="16"/>
    <w:p>
      <w:pPr>
        <w:spacing w:after="0"/>
        <w:ind w:left="0"/>
        <w:jc w:val="both"/>
      </w:pPr>
      <w:r>
        <w:rPr>
          <w:rFonts w:ascii="Times New Roman"/>
          <w:b w:val="false"/>
          <w:i w:val="false"/>
          <w:color w:val="000000"/>
          <w:sz w:val="28"/>
        </w:rPr>
        <w:t>
      4. Титулдық парақтың 1-тармағында қаланың, ауданның (қаланың) және елді мекеннің (округтің) атауы көрсетіледі.</w:t>
      </w:r>
    </w:p>
    <w:bookmarkEnd w:id="16"/>
    <w:p>
      <w:pPr>
        <w:spacing w:after="0"/>
        <w:ind w:left="0"/>
        <w:jc w:val="both"/>
      </w:pPr>
      <w:r>
        <w:rPr>
          <w:rFonts w:ascii="Times New Roman"/>
          <w:b w:val="false"/>
          <w:i w:val="false"/>
          <w:color w:val="000000"/>
          <w:sz w:val="28"/>
        </w:rPr>
        <w:t>
      2-тармақтан 5-тармаққа дейін супервайзерлер (интервьюерлердің жұмысын бақылауды жүзеге асыратын аумақтық бөлімшенің лауазымды адамы) интервьюерлерге ұсынған, зерттелетін респонденттердің тізімдерінде көрсетілген деректемелерге сәйкес толтырылады, 6-тармақта сұхбатты өткізу күні көрсетіледі.</w:t>
      </w:r>
    </w:p>
    <w:bookmarkStart w:name="z22" w:id="17"/>
    <w:p>
      <w:pPr>
        <w:spacing w:after="0"/>
        <w:ind w:left="0"/>
        <w:jc w:val="both"/>
      </w:pPr>
      <w:r>
        <w:rPr>
          <w:rFonts w:ascii="Times New Roman"/>
          <w:b w:val="false"/>
          <w:i w:val="false"/>
          <w:color w:val="000000"/>
          <w:sz w:val="28"/>
        </w:rPr>
        <w:t>
      5. Интервьюер сұрақтарды және респондентке арналған жауаптардың нұсқаларын оқиды. Респондент жауапты таңдағаннан кейін интервьюер жауаптың тиісті нұсқасына белгі қояды. Респондент жауабы нұсқасының коды дөңгелектеліп қоршалады.</w:t>
      </w:r>
    </w:p>
    <w:bookmarkEnd w:id="17"/>
    <w:bookmarkStart w:name="z23" w:id="18"/>
    <w:p>
      <w:pPr>
        <w:spacing w:after="0"/>
        <w:ind w:left="0"/>
        <w:jc w:val="both"/>
      </w:pPr>
      <w:r>
        <w:rPr>
          <w:rFonts w:ascii="Times New Roman"/>
          <w:b w:val="false"/>
          <w:i w:val="false"/>
          <w:color w:val="000000"/>
          <w:sz w:val="28"/>
        </w:rPr>
        <w:t>
      6. "Респонденттер туралы мәліметтер" 1-бөлімінде респонденттердің жынысы, жасы (сауал салу кезіндегі толық жасы), неке жағдайы, білім деңгейі, жұмыспен қамтылу мәртебесі туралы мәліметтер толтырылады.</w:t>
      </w:r>
    </w:p>
    <w:bookmarkEnd w:id="18"/>
    <w:bookmarkStart w:name="z24" w:id="19"/>
    <w:p>
      <w:pPr>
        <w:spacing w:after="0"/>
        <w:ind w:left="0"/>
        <w:jc w:val="both"/>
      </w:pPr>
      <w:r>
        <w:rPr>
          <w:rFonts w:ascii="Times New Roman"/>
          <w:b w:val="false"/>
          <w:i w:val="false"/>
          <w:color w:val="000000"/>
          <w:sz w:val="28"/>
        </w:rPr>
        <w:t>
      7. 1-бөлімнің "Респонденттер туралы мәліметтер" 4-сұрағында респонденттің білімінің болуы белгіленеді. Сұрақ оқуды бітірген респонденттерге, сондай-ақ қазіргі уақытта оқып жатқан оқушылар мен студенттерге де қойылады.</w:t>
      </w:r>
    </w:p>
    <w:bookmarkEnd w:id="19"/>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p>
      <w:pPr>
        <w:spacing w:after="0"/>
        <w:ind w:left="0"/>
        <w:jc w:val="both"/>
      </w:pPr>
      <w:r>
        <w:rPr>
          <w:rFonts w:ascii="Times New Roman"/>
          <w:b w:val="false"/>
          <w:i w:val="false"/>
          <w:color w:val="000000"/>
          <w:sz w:val="28"/>
        </w:rPr>
        <w:t>
      2-жолда жоғары білім беру ұйымдарын бітірген респонденттер белгіленеді.</w:t>
      </w:r>
    </w:p>
    <w:p>
      <w:pPr>
        <w:spacing w:after="0"/>
        <w:ind w:left="0"/>
        <w:jc w:val="both"/>
      </w:pPr>
      <w:r>
        <w:rPr>
          <w:rFonts w:ascii="Times New Roman"/>
          <w:b w:val="false"/>
          <w:i w:val="false"/>
          <w:color w:val="000000"/>
          <w:sz w:val="28"/>
        </w:rPr>
        <w:t>
      3-жол бойынша жоғары білім беру ұйымдарында оқып жатқан немесе оқыған және оқу мерзімінің жартысын немесе жартысынан артық мерзімі өткен респонденттерге белгіленеді. Жоғары білім беру ұйымдарда оқу мерзімінің жартысынан аз уақыт оқыған респонденттер түскенге дейінгі білім деңгейін ("техникалық және кәсіптік білім", "жалпы орта білім") белгілейді.</w:t>
      </w:r>
    </w:p>
    <w:p>
      <w:pPr>
        <w:spacing w:after="0"/>
        <w:ind w:left="0"/>
        <w:jc w:val="both"/>
      </w:pPr>
      <w:r>
        <w:rPr>
          <w:rFonts w:ascii="Times New Roman"/>
          <w:b w:val="false"/>
          <w:i w:val="false"/>
          <w:color w:val="000000"/>
          <w:sz w:val="28"/>
        </w:rPr>
        <w:t>
      4-жолда кәсіптік лицейді (кәсіптік техникалық мектепті), училищені, колледжді (техникумді) бітірген респонденттер белгіленеді.</w:t>
      </w:r>
    </w:p>
    <w:p>
      <w:pPr>
        <w:spacing w:after="0"/>
        <w:ind w:left="0"/>
        <w:jc w:val="both"/>
      </w:pPr>
      <w:r>
        <w:rPr>
          <w:rFonts w:ascii="Times New Roman"/>
          <w:b w:val="false"/>
          <w:i w:val="false"/>
          <w:color w:val="000000"/>
          <w:sz w:val="28"/>
        </w:rPr>
        <w:t>
      5-жолда жалпы білім беретін мектептің 11 сыныбын бітірген респонденттер белгіленеді (қазіргі уақытта училище немесе колледжде (9-сыныптан кейін), жоғары оқу орнында оқиды).</w:t>
      </w:r>
    </w:p>
    <w:p>
      <w:pPr>
        <w:spacing w:after="0"/>
        <w:ind w:left="0"/>
        <w:jc w:val="both"/>
      </w:pPr>
      <w:r>
        <w:rPr>
          <w:rFonts w:ascii="Times New Roman"/>
          <w:b w:val="false"/>
          <w:i w:val="false"/>
          <w:color w:val="000000"/>
          <w:sz w:val="28"/>
        </w:rPr>
        <w:t>
      6-жолда жалпы білім беретін мектептің 9-сыныбын бітірген респонденттер белгіленеді (қазіргі уақытта 10 және 11-сыныптарда немесе училище, колледжде оқиды; 1992 жылы және одан бұрын толық емес орта мектепті (жеті жылдық (сегіз немесе тоғыз жылдық) мектепті бітіргендер).</w:t>
      </w:r>
    </w:p>
    <w:p>
      <w:pPr>
        <w:spacing w:after="0"/>
        <w:ind w:left="0"/>
        <w:jc w:val="both"/>
      </w:pPr>
      <w:r>
        <w:rPr>
          <w:rFonts w:ascii="Times New Roman"/>
          <w:b w:val="false"/>
          <w:i w:val="false"/>
          <w:color w:val="000000"/>
          <w:sz w:val="28"/>
        </w:rPr>
        <w:t>
      7-жолда бастауыш мектепті бітірген респонденттер белгіленеді (қазіргі уақытта 5, 6, 7, 8 және 9-сыныптарда оқиды; 1972 жылы және одан бұрын 4 сыныпты бітірген немесе үшжылдық бастауыш мектептің 3 сыныбын бітірген).</w:t>
      </w:r>
    </w:p>
    <w:p>
      <w:pPr>
        <w:spacing w:after="0"/>
        <w:ind w:left="0"/>
        <w:jc w:val="both"/>
      </w:pPr>
      <w:r>
        <w:rPr>
          <w:rFonts w:ascii="Times New Roman"/>
          <w:b w:val="false"/>
          <w:i w:val="false"/>
          <w:color w:val="000000"/>
          <w:sz w:val="28"/>
        </w:rPr>
        <w:t>
      8-жолда ешқандай білім деңгейіне қол жеткізбеген респонденттер белгіленеді.</w:t>
      </w:r>
    </w:p>
    <w:bookmarkStart w:name="z25" w:id="20"/>
    <w:p>
      <w:pPr>
        <w:spacing w:after="0"/>
        <w:ind w:left="0"/>
        <w:jc w:val="both"/>
      </w:pPr>
      <w:r>
        <w:rPr>
          <w:rFonts w:ascii="Times New Roman"/>
          <w:b w:val="false"/>
          <w:i w:val="false"/>
          <w:color w:val="000000"/>
          <w:sz w:val="28"/>
        </w:rPr>
        <w:t>
      8. "Өз қауіпсіздігін қабылдау және сенімділік дәрежесі" 2-бөлімінде респонденттерге өзінің тұратын ауданда қауіпсіздігін қабылдауы мен құқық қорғау органдарына және сот жүйесі органдарына сенімділік дәрежесін сипаттайтын бірқатар сұрақтар қойылады.</w:t>
      </w:r>
    </w:p>
    <w:bookmarkEnd w:id="20"/>
    <w:bookmarkStart w:name="z26" w:id="21"/>
    <w:p>
      <w:pPr>
        <w:spacing w:after="0"/>
        <w:ind w:left="0"/>
        <w:jc w:val="both"/>
      </w:pPr>
      <w:r>
        <w:rPr>
          <w:rFonts w:ascii="Times New Roman"/>
          <w:b w:val="false"/>
          <w:i w:val="false"/>
          <w:color w:val="000000"/>
          <w:sz w:val="28"/>
        </w:rPr>
        <w:t>
      9. Сұхбат аяқталғаннан кейін статистикалық нысан енгізілген мәліметтердің толықтығы мәніне тексеріледі. Қалып қойған сұрақтар немесе жауаптарда түсініксіз жазбалар анықталған жағдайда үй шаруашылығына қайта бару жүзеге асырылады.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