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5be3c" w14:textId="2b5be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Дене шынықтыру және спорт саласындағы кейбір бұйрықтарға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2021 жылғы 17 ақпандағы № 44 бұйрығы. Қазақстан Республикасының Әділет министрлігінде 2021 жылғы 19 ақпанда № 22232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және "Дене шынықтыру және спорт туралы" 2014 жылғы 3 шілдедегі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6), 47), 48) және 65-5) тармақшаларына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өзгерістер мен толықтыру енгізілетін дене шынықтыру және спорт саласындағы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bookmarkEnd w:id="3"/>
    <w:bookmarkStart w:name="z5" w:id="4"/>
    <w:p>
      <w:pPr>
        <w:spacing w:after="0"/>
        <w:ind w:left="0"/>
        <w:jc w:val="both"/>
      </w:pPr>
      <w:r>
        <w:rPr>
          <w:rFonts w:ascii="Times New Roman"/>
          <w:b w:val="false"/>
          <w:i w:val="false"/>
          <w:color w:val="000000"/>
          <w:sz w:val="28"/>
        </w:rPr>
        <w:t>
      2) Қазақстан Республикасы Мәдениет және спорт министрлігінің интернет-ресурсында орналастыруды;</w:t>
      </w:r>
    </w:p>
    <w:bookmarkEnd w:id="4"/>
    <w:bookmarkStart w:name="z66" w:id="5"/>
    <w:p>
      <w:pPr>
        <w:spacing w:after="0"/>
        <w:ind w:left="0"/>
        <w:jc w:val="both"/>
      </w:pPr>
      <w:r>
        <w:rPr>
          <w:rFonts w:ascii="Times New Roman"/>
          <w:b w:val="false"/>
          <w:i w:val="false"/>
          <w:color w:val="000000"/>
          <w:sz w:val="28"/>
        </w:rPr>
        <w:t>
      3) осы бұйрықта көзделген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5"/>
    <w:bookmarkStart w:name="z6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6"/>
    <w:bookmarkStart w:name="z6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министрдің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Білім және ғылым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министрдің міндетін атқарушы</w:t>
            </w:r>
            <w:r>
              <w:br/>
            </w:r>
            <w:r>
              <w:rPr>
                <w:rFonts w:ascii="Times New Roman"/>
                <w:b w:val="false"/>
                <w:i w:val="false"/>
                <w:color w:val="000000"/>
                <w:sz w:val="20"/>
              </w:rPr>
              <w:t>2021 жылғы 17 ақпандағы</w:t>
            </w:r>
            <w:r>
              <w:br/>
            </w:r>
            <w:r>
              <w:rPr>
                <w:rFonts w:ascii="Times New Roman"/>
                <w:b w:val="false"/>
                <w:i w:val="false"/>
                <w:color w:val="000000"/>
                <w:sz w:val="20"/>
              </w:rPr>
              <w:t>№ 44 бұйрығына</w:t>
            </w:r>
            <w:r>
              <w:br/>
            </w:r>
            <w:r>
              <w:rPr>
                <w:rFonts w:ascii="Times New Roman"/>
                <w:b w:val="false"/>
                <w:i w:val="false"/>
                <w:color w:val="000000"/>
                <w:sz w:val="20"/>
              </w:rPr>
              <w:t>қосымша</w:t>
            </w:r>
          </w:p>
        </w:tc>
      </w:tr>
    </w:tbl>
    <w:bookmarkStart w:name="z7" w:id="8"/>
    <w:p>
      <w:pPr>
        <w:spacing w:after="0"/>
        <w:ind w:left="0"/>
        <w:jc w:val="left"/>
      </w:pPr>
      <w:r>
        <w:rPr>
          <w:rFonts w:ascii="Times New Roman"/>
          <w:b/>
          <w:i w:val="false"/>
          <w:color w:val="000000"/>
        </w:rPr>
        <w:t xml:space="preserve"> Өзгерістер мен толықтыру енгізілетін дене шынықтыру және спорт саласындағы кейбір бұйрықтардың тізбесі</w:t>
      </w:r>
    </w:p>
    <w:bookmarkEnd w:id="8"/>
    <w:bookmarkStart w:name="z8" w:id="9"/>
    <w:p>
      <w:pPr>
        <w:spacing w:after="0"/>
        <w:ind w:left="0"/>
        <w:jc w:val="both"/>
      </w:pPr>
      <w:r>
        <w:rPr>
          <w:rFonts w:ascii="Times New Roman"/>
          <w:b w:val="false"/>
          <w:i w:val="false"/>
          <w:color w:val="000000"/>
          <w:sz w:val="28"/>
        </w:rPr>
        <w:t xml:space="preserve">
      1.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9947 болып тіркелген, "Әділет" ақпараттық-құқықтық жүйесінде 2015 жылғы 12 қаңтарда жарияланған) мынадай өзгерістер мен толықтыру енгізілсін:</w:t>
      </w:r>
    </w:p>
    <w:bookmarkEnd w:id="9"/>
    <w:bookmarkStart w:name="z9" w:id="10"/>
    <w:p>
      <w:pPr>
        <w:spacing w:after="0"/>
        <w:ind w:left="0"/>
        <w:jc w:val="both"/>
      </w:pPr>
      <w:r>
        <w:rPr>
          <w:rFonts w:ascii="Times New Roman"/>
          <w:b w:val="false"/>
          <w:i w:val="false"/>
          <w:color w:val="000000"/>
          <w:sz w:val="28"/>
        </w:rPr>
        <w:t xml:space="preserve">
      көрсетілген бұйрықпен бекітілген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14 -тармақтары</w:t>
      </w:r>
      <w:r>
        <w:rPr>
          <w:rFonts w:ascii="Times New Roman"/>
          <w:b w:val="false"/>
          <w:i w:val="false"/>
          <w:color w:val="000000"/>
          <w:sz w:val="28"/>
        </w:rPr>
        <w:t xml:space="preserve"> мынадай редакцияда жазылсын:</w:t>
      </w:r>
    </w:p>
    <w:bookmarkStart w:name="z11" w:id="11"/>
    <w:p>
      <w:pPr>
        <w:spacing w:after="0"/>
        <w:ind w:left="0"/>
        <w:jc w:val="both"/>
      </w:pPr>
      <w:r>
        <w:rPr>
          <w:rFonts w:ascii="Times New Roman"/>
          <w:b w:val="false"/>
          <w:i w:val="false"/>
          <w:color w:val="000000"/>
          <w:sz w:val="28"/>
        </w:rPr>
        <w:t>
      "10.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көрсетілетін қызметті (бұдан әрі - мемлекеттік көрсетілетін қызмет) 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 (бұдан әрі – көрсетілетін қызметті беруші) көрсетеді.</w:t>
      </w:r>
    </w:p>
    <w:bookmarkEnd w:id="11"/>
    <w:p>
      <w:pPr>
        <w:spacing w:after="0"/>
        <w:ind w:left="0"/>
        <w:jc w:val="both"/>
      </w:pPr>
      <w:r>
        <w:rPr>
          <w:rFonts w:ascii="Times New Roman"/>
          <w:b w:val="false"/>
          <w:i w:val="false"/>
          <w:color w:val="000000"/>
          <w:sz w:val="28"/>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түсу үшін жеке тұлғалар (бұдан әрі – көрсетілетін қызметті алушы) көрсетілетін қызметті берушінің кеңсесіне немесе "электрондық үкіметтің" www.egov.kz веб-порталы (бұдан әрі – портал) арқылы осы Қағидаларға </w:t>
      </w:r>
      <w:r>
        <w:rPr>
          <w:rFonts w:ascii="Times New Roman"/>
          <w:b w:val="false"/>
          <w:i w:val="false"/>
          <w:color w:val="000000"/>
          <w:sz w:val="28"/>
        </w:rPr>
        <w:t>1-қосымшаның</w:t>
      </w:r>
      <w:r>
        <w:rPr>
          <w:rFonts w:ascii="Times New Roman"/>
          <w:b w:val="false"/>
          <w:i w:val="false"/>
          <w:color w:val="000000"/>
          <w:sz w:val="28"/>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көрсетілетін қызмет стандартында (бұдан- әрі – Стандарт) көрсетілген құжаттарды қоса, еркін нысандағы өтінішті береді.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Стандартында баяндалған.</w:t>
      </w:r>
    </w:p>
    <w:bookmarkStart w:name="z12" w:id="12"/>
    <w:p>
      <w:pPr>
        <w:spacing w:after="0"/>
        <w:ind w:left="0"/>
        <w:jc w:val="both"/>
      </w:pPr>
      <w:r>
        <w:rPr>
          <w:rFonts w:ascii="Times New Roman"/>
          <w:b w:val="false"/>
          <w:i w:val="false"/>
          <w:color w:val="000000"/>
          <w:sz w:val="28"/>
        </w:rPr>
        <w:t>
      11.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bookmarkEnd w:id="12"/>
    <w:bookmarkStart w:name="z13" w:id="13"/>
    <w:p>
      <w:pPr>
        <w:spacing w:after="0"/>
        <w:ind w:left="0"/>
        <w:jc w:val="both"/>
      </w:pPr>
      <w:r>
        <w:rPr>
          <w:rFonts w:ascii="Times New Roman"/>
          <w:b w:val="false"/>
          <w:i w:val="false"/>
          <w:color w:val="000000"/>
          <w:sz w:val="28"/>
        </w:rPr>
        <w:t xml:space="preserve">
      12. Көрсетілетін қызметті берушінің жауапты қызметкері құжаттарды кеңсеге немесе портал арқылы тапсырған сәттен бастап 4 (төрт) сағат ішінде ұсынылған құжаттардың осы Стандартында және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талаптарына толықтығын және сәйкестігін тексереді.</w:t>
      </w:r>
    </w:p>
    <w:bookmarkEnd w:id="13"/>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өтініштің көшірмесіне күні мен тегін көрсете отырып, қабылданғаны туралы белгі қояды, порталда – көрсетілетін қызметті берушінің уәкілетті адамының электрондық цифрлық қолтаңбасымен (бұдан әрі – ЭЦҚ) қойылған электрондық құжат нысанында көрсетілетін қызметті алушыға құжаттардың қабылданғаны туралы хабарлама жібереді.</w:t>
      </w:r>
    </w:p>
    <w:bookmarkStart w:name="z14" w:id="14"/>
    <w:p>
      <w:pPr>
        <w:spacing w:after="0"/>
        <w:ind w:left="0"/>
        <w:jc w:val="both"/>
      </w:pPr>
      <w:r>
        <w:rPr>
          <w:rFonts w:ascii="Times New Roman"/>
          <w:b w:val="false"/>
          <w:i w:val="false"/>
          <w:color w:val="000000"/>
          <w:sz w:val="28"/>
        </w:rPr>
        <w:t>
      13.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берушінің жауапты қызметкері өтінішті қабылдаудан бас тартады және көрсетілетін қызметті алушыға осы Қағидалардың 1-1-қосымшасына сәйкес нысан бойынша өтінішті қабылдаудан дәлелді бас тарту береді, порталда – көрсетілетін қызметті берушінің уәкілетті тұлғасының ЭЦҚ-мен қойылған электрондық құжат нысанында мемлекеттік қызметті көрсетуден бас тарту туралы дәлелді жауапты жолдайды.</w:t>
      </w:r>
    </w:p>
    <w:bookmarkEnd w:id="14"/>
    <w:bookmarkStart w:name="z15" w:id="15"/>
    <w:p>
      <w:pPr>
        <w:spacing w:after="0"/>
        <w:ind w:left="0"/>
        <w:jc w:val="both"/>
      </w:pPr>
      <w:r>
        <w:rPr>
          <w:rFonts w:ascii="Times New Roman"/>
          <w:b w:val="false"/>
          <w:i w:val="false"/>
          <w:color w:val="000000"/>
          <w:sz w:val="28"/>
        </w:rPr>
        <w:t>
      14. Көрсетілетін қызметті берушінің кеңсе қызметкерінің тегі мен күні көрсетілген қабылдау туралы белгісі бар өтініштің көшірмесі, мемлекеттік қызметті көрсетуден бас тарту туралы дәлелді жауап мемлекеттік қызметті көрсету нәтижесі болып табылады.</w:t>
      </w:r>
    </w:p>
    <w:bookmarkEnd w:id="15"/>
    <w:p>
      <w:pPr>
        <w:spacing w:after="0"/>
        <w:ind w:left="0"/>
        <w:jc w:val="both"/>
      </w:pPr>
      <w:r>
        <w:rPr>
          <w:rFonts w:ascii="Times New Roman"/>
          <w:b w:val="false"/>
          <w:i w:val="false"/>
          <w:color w:val="000000"/>
          <w:sz w:val="28"/>
        </w:rPr>
        <w:t>
      Порталда – көрсетілетін қызметті алушыға құжаттардың қабылданғаны туралы хабарлама немесе көрсетілетін қызметті берушінің уәкілетті тұлғасының ЭЦҚ-мен куәландырылған мемлекеттік қызметті көрсетуден бас тарту туралы дәлелді жауап.";</w:t>
      </w:r>
    </w:p>
    <w:bookmarkStart w:name="z16"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w:t>
      </w:r>
      <w:r>
        <w:rPr>
          <w:rFonts w:ascii="Times New Roman"/>
          <w:b w:val="false"/>
          <w:i w:val="false"/>
          <w:color w:val="000000"/>
          <w:sz w:val="28"/>
        </w:rPr>
        <w:t xml:space="preserve"> өзгерістер мен толықтыру енгізілетін дене шынықтыру және спорт саласындағы кейбір бұйрықтардың осы Тізбенің (бұдан әрі - Тізбе) </w:t>
      </w:r>
      <w:r>
        <w:rPr>
          <w:rFonts w:ascii="Times New Roman"/>
          <w:b w:val="false"/>
          <w:i w:val="false"/>
          <w:color w:val="000000"/>
          <w:sz w:val="28"/>
        </w:rPr>
        <w:t>1-қосымшасына</w:t>
      </w:r>
      <w:r>
        <w:rPr>
          <w:rFonts w:ascii="Times New Roman"/>
          <w:b w:val="false"/>
          <w:i w:val="false"/>
          <w:color w:val="000000"/>
          <w:sz w:val="28"/>
        </w:rPr>
        <w:t xml:space="preserve"> сәйкес редакцияда жазылсын;</w:t>
      </w:r>
    </w:p>
    <w:bookmarkEnd w:id="16"/>
    <w:bookmarkStart w:name="z17" w:id="17"/>
    <w:p>
      <w:pPr>
        <w:spacing w:after="0"/>
        <w:ind w:left="0"/>
        <w:jc w:val="both"/>
      </w:pPr>
      <w:r>
        <w:rPr>
          <w:rFonts w:ascii="Times New Roman"/>
          <w:b w:val="false"/>
          <w:i w:val="false"/>
          <w:color w:val="000000"/>
          <w:sz w:val="28"/>
        </w:rPr>
        <w:t xml:space="preserve">
      осы Тізбенің </w:t>
      </w:r>
      <w:r>
        <w:rPr>
          <w:rFonts w:ascii="Times New Roman"/>
          <w:b w:val="false"/>
          <w:i w:val="false"/>
          <w:color w:val="000000"/>
          <w:sz w:val="28"/>
        </w:rPr>
        <w:t>2-қосымшасына</w:t>
      </w:r>
      <w:r>
        <w:rPr>
          <w:rFonts w:ascii="Times New Roman"/>
          <w:b w:val="false"/>
          <w:i w:val="false"/>
          <w:color w:val="000000"/>
          <w:sz w:val="28"/>
        </w:rPr>
        <w:t xml:space="preserve"> сәйкес осы Қағидалардың 1-1-қосымшасымен толықтырылсын.</w:t>
      </w:r>
    </w:p>
    <w:bookmarkEnd w:id="17"/>
    <w:bookmarkStart w:name="z18" w:id="18"/>
    <w:p>
      <w:pPr>
        <w:spacing w:after="0"/>
        <w:ind w:left="0"/>
        <w:jc w:val="both"/>
      </w:pPr>
      <w:r>
        <w:rPr>
          <w:rFonts w:ascii="Times New Roman"/>
          <w:b w:val="false"/>
          <w:i w:val="false"/>
          <w:color w:val="000000"/>
          <w:sz w:val="28"/>
        </w:rPr>
        <w:t xml:space="preserve">
      2.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10012 болып тіркелген, "Әділет" ақпараттық-құқықтық жүйесінде 2015 жылғы 26 қаңтарда жарияланған) мынадай өзгерістер енгізілсін:</w:t>
      </w:r>
    </w:p>
    <w:bookmarkEnd w:id="18"/>
    <w:bookmarkStart w:name="z19" w:id="19"/>
    <w:p>
      <w:pPr>
        <w:spacing w:after="0"/>
        <w:ind w:left="0"/>
        <w:jc w:val="both"/>
      </w:pPr>
      <w:r>
        <w:rPr>
          <w:rFonts w:ascii="Times New Roman"/>
          <w:b w:val="false"/>
          <w:i w:val="false"/>
          <w:color w:val="000000"/>
          <w:sz w:val="28"/>
        </w:rPr>
        <w:t xml:space="preserve">
      көрсетілген бұйрықпен бекітілген Спорт резервін және жоғары дәрежелі спортшыларды даярлау жөніндегі оқу-жаттығу процесі жүзеге асырылатын балалар-жасөспірімдер спорт мектептерінің, мүгедектерге арналған спорт мектептері қызметінің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және </w:t>
      </w:r>
      <w:r>
        <w:rPr>
          <w:rFonts w:ascii="Times New Roman"/>
          <w:b w:val="false"/>
          <w:i w:val="false"/>
          <w:color w:val="000000"/>
          <w:sz w:val="28"/>
        </w:rPr>
        <w:t>10-4-тармақтары</w:t>
      </w:r>
      <w:r>
        <w:rPr>
          <w:rFonts w:ascii="Times New Roman"/>
          <w:b w:val="false"/>
          <w:i w:val="false"/>
          <w:color w:val="000000"/>
          <w:sz w:val="28"/>
        </w:rPr>
        <w:t xml:space="preserve"> мынадай редакцияда жазылсын:</w:t>
      </w:r>
    </w:p>
    <w:bookmarkStart w:name="z21" w:id="20"/>
    <w:p>
      <w:pPr>
        <w:spacing w:after="0"/>
        <w:ind w:left="0"/>
        <w:jc w:val="both"/>
      </w:pPr>
      <w:r>
        <w:rPr>
          <w:rFonts w:ascii="Times New Roman"/>
          <w:b w:val="false"/>
          <w:i w:val="false"/>
          <w:color w:val="000000"/>
          <w:sz w:val="28"/>
        </w:rPr>
        <w:t>
      "10. "Балалар-жасөспірімдер спорт мектептеріне, мүгедектерге арналған спорт мектептеріне құжаттарды қабылдау" мемлекеттік көрсетілетін қызметті (бұдан әрі - мемлекеттік көрсетілетін қызмет) балалар-жасөспірімдер спорт мектептері, мүгедектерге арналған спорт мектептері (бұдан әрі – көрсетілетін қызметті беруші) көрсетеді.</w:t>
      </w:r>
    </w:p>
    <w:bookmarkEnd w:id="20"/>
    <w:p>
      <w:pPr>
        <w:spacing w:after="0"/>
        <w:ind w:left="0"/>
        <w:jc w:val="both"/>
      </w:pPr>
      <w:r>
        <w:rPr>
          <w:rFonts w:ascii="Times New Roman"/>
          <w:b w:val="false"/>
          <w:i w:val="false"/>
          <w:color w:val="000000"/>
          <w:sz w:val="28"/>
        </w:rPr>
        <w:t>
      Спорттық-сауықтыру топтарына және спорт түрлері бойынша бірінші оқу жылының бастапқы даярлық топтарына құжаттарды қабылдау оқу жылы бойы жүргізіледі.</w:t>
      </w:r>
    </w:p>
    <w:p>
      <w:pPr>
        <w:spacing w:after="0"/>
        <w:ind w:left="0"/>
        <w:jc w:val="both"/>
      </w:pPr>
      <w:r>
        <w:rPr>
          <w:rFonts w:ascii="Times New Roman"/>
          <w:b w:val="false"/>
          <w:i w:val="false"/>
          <w:color w:val="000000"/>
          <w:sz w:val="28"/>
        </w:rPr>
        <w:t xml:space="preserve">
      Балалар-жасөспірімдер спорт мектептеріне, мүгедектерге арналған спорт мектептеріне түсу үшін жеке тұлғалар (бұдан әрі – көрсетілетін қызметті алушы) көрсетілетін қызметті берушінің кеңсесіне немесе "электрондық үкіметтің" www.egov.kz веб-порталы (бұдан әрі – портал) арқылы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"Балалар-жасөспірімдер спорт мектептеріне, мүгедектерге арналған спорт мектептеріне құжаттарды қабылдау" мемлекеттік көрсетілетін қызмет стандартында (бұдан- әрі – Стандарт) көрсетілген құжаттарды қоса, еркін нысандағы өтінішті береді.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Стандартында баяндалған.</w:t>
      </w:r>
    </w:p>
    <w:bookmarkStart w:name="z22" w:id="21"/>
    <w:p>
      <w:pPr>
        <w:spacing w:after="0"/>
        <w:ind w:left="0"/>
        <w:jc w:val="both"/>
      </w:pPr>
      <w:r>
        <w:rPr>
          <w:rFonts w:ascii="Times New Roman"/>
          <w:b w:val="false"/>
          <w:i w:val="false"/>
          <w:color w:val="000000"/>
          <w:sz w:val="28"/>
        </w:rPr>
        <w:t>
      10-1.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bookmarkEnd w:id="21"/>
    <w:bookmarkStart w:name="z23" w:id="22"/>
    <w:p>
      <w:pPr>
        <w:spacing w:after="0"/>
        <w:ind w:left="0"/>
        <w:jc w:val="both"/>
      </w:pPr>
      <w:r>
        <w:rPr>
          <w:rFonts w:ascii="Times New Roman"/>
          <w:b w:val="false"/>
          <w:i w:val="false"/>
          <w:color w:val="000000"/>
          <w:sz w:val="28"/>
        </w:rPr>
        <w:t xml:space="preserve">
      10-2. Көрсетілетін қызметті берушінің жауапты қызметкері құжаттарды кеңсеге немесе портал арқылы тапсырған сәттен бастап 4 (төрт) сағат ішінде ұсынылған құжаттардың осы Стандартында және осы Қағидалардың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11-тармақтарында</w:t>
      </w:r>
      <w:r>
        <w:rPr>
          <w:rFonts w:ascii="Times New Roman"/>
          <w:b w:val="false"/>
          <w:i w:val="false"/>
          <w:color w:val="000000"/>
          <w:sz w:val="28"/>
        </w:rPr>
        <w:t xml:space="preserve"> көзделген талаптарына толықтығы мен сәйкестігін тексереді.</w:t>
      </w:r>
    </w:p>
    <w:bookmarkEnd w:id="22"/>
    <w:p>
      <w:pPr>
        <w:spacing w:after="0"/>
        <w:ind w:left="0"/>
        <w:jc w:val="both"/>
      </w:pPr>
      <w:r>
        <w:rPr>
          <w:rFonts w:ascii="Times New Roman"/>
          <w:b w:val="false"/>
          <w:i w:val="false"/>
          <w:color w:val="000000"/>
          <w:sz w:val="28"/>
        </w:rPr>
        <w:t>
      Ұсынылған құжаттар толық болған жағдайда көрсетілетін қызметті беруші өтініштің көшірмесіне күні мен тегін көрсете отырып, қабылданғаны туралы белгі қояды, порталда –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қызметті алушыға құжаттардың қабылданғаны туралы хабарлама жібереді.</w:t>
      </w:r>
    </w:p>
    <w:bookmarkStart w:name="z24" w:id="23"/>
    <w:p>
      <w:pPr>
        <w:spacing w:after="0"/>
        <w:ind w:left="0"/>
        <w:jc w:val="both"/>
      </w:pPr>
      <w:r>
        <w:rPr>
          <w:rFonts w:ascii="Times New Roman"/>
          <w:b w:val="false"/>
          <w:i w:val="false"/>
          <w:color w:val="000000"/>
          <w:sz w:val="28"/>
        </w:rPr>
        <w:t xml:space="preserve">
      10-3.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қызметті берушінің жауапты қызметкері өтінішті қабылдаудан бас тартады және көрсетілетін қызметті алушыға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өтінішті қабылдаудан дәлелді бас тарту береді, порталда – көрсетілетін қызметті берушінің уәкілетті тұлғасының ЭЦҚ-мен қойылған электрондық құжат нысанында мемлекеттік қызметті көрсетуден бас тарту туралы дәлелді жауапты жолдайды.</w:t>
      </w:r>
    </w:p>
    <w:bookmarkEnd w:id="23"/>
    <w:bookmarkStart w:name="z25" w:id="24"/>
    <w:p>
      <w:pPr>
        <w:spacing w:after="0"/>
        <w:ind w:left="0"/>
        <w:jc w:val="both"/>
      </w:pPr>
      <w:r>
        <w:rPr>
          <w:rFonts w:ascii="Times New Roman"/>
          <w:b w:val="false"/>
          <w:i w:val="false"/>
          <w:color w:val="000000"/>
          <w:sz w:val="28"/>
        </w:rPr>
        <w:t>
      10-4. Көрсетілетін қызметті берушінің кеңсе қызметкерінің тегі мен күні көрсетілген қабылдау туралы белгісі бар өтініштің көшірмесі немесемемлекеттік қызметті көрсетуден бас тарту туралы дәлелді жауап мемлекеттік қызмет көрсету нәтижесі болып табылады.</w:t>
      </w:r>
    </w:p>
    <w:bookmarkEnd w:id="24"/>
    <w:p>
      <w:pPr>
        <w:spacing w:after="0"/>
        <w:ind w:left="0"/>
        <w:jc w:val="both"/>
      </w:pPr>
      <w:r>
        <w:rPr>
          <w:rFonts w:ascii="Times New Roman"/>
          <w:b w:val="false"/>
          <w:i w:val="false"/>
          <w:color w:val="000000"/>
          <w:sz w:val="28"/>
        </w:rPr>
        <w:t>
      Порталда – көрсетілетін қызметті алушыға құжаттардың қабылданғаны туралы хабарлама немесе көрсетілетін қызметті берушінің уәкілетті тұлғасының ЭЦҚ-мен куәландырылған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үшінші бөлігі алынып тасталсын;</w:t>
      </w:r>
    </w:p>
    <w:bookmarkStart w:name="z27" w:id="2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Тізбенің </w:t>
      </w:r>
      <w:r>
        <w:rPr>
          <w:rFonts w:ascii="Times New Roman"/>
          <w:b w:val="false"/>
          <w:i w:val="false"/>
          <w:color w:val="000000"/>
          <w:sz w:val="28"/>
        </w:rPr>
        <w:t>3-қосымшасына</w:t>
      </w:r>
      <w:r>
        <w:rPr>
          <w:rFonts w:ascii="Times New Roman"/>
          <w:b w:val="false"/>
          <w:i w:val="false"/>
          <w:color w:val="000000"/>
          <w:sz w:val="28"/>
        </w:rPr>
        <w:t xml:space="preserve"> сәйкес редакцияда жазылсын;</w:t>
      </w:r>
    </w:p>
    <w:bookmarkEnd w:id="25"/>
    <w:bookmarkStart w:name="z28" w:id="2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w:t>
      </w:r>
      <w:r>
        <w:rPr>
          <w:rFonts w:ascii="Times New Roman"/>
          <w:b w:val="false"/>
          <w:i w:val="false"/>
          <w:color w:val="000000"/>
          <w:sz w:val="28"/>
        </w:rPr>
        <w:t xml:space="preserve"> осы Тізбенің </w:t>
      </w:r>
      <w:r>
        <w:rPr>
          <w:rFonts w:ascii="Times New Roman"/>
          <w:b w:val="false"/>
          <w:i w:val="false"/>
          <w:color w:val="000000"/>
          <w:sz w:val="28"/>
        </w:rPr>
        <w:t>4-қосымшасына</w:t>
      </w:r>
      <w:r>
        <w:rPr>
          <w:rFonts w:ascii="Times New Roman"/>
          <w:b w:val="false"/>
          <w:i w:val="false"/>
          <w:color w:val="000000"/>
          <w:sz w:val="28"/>
        </w:rPr>
        <w:t xml:space="preserve"> сәйкес редакцияда жазылсын;</w:t>
      </w:r>
    </w:p>
    <w:bookmarkEnd w:id="26"/>
    <w:bookmarkStart w:name="z29" w:id="27"/>
    <w:p>
      <w:pPr>
        <w:spacing w:after="0"/>
        <w:ind w:left="0"/>
        <w:jc w:val="both"/>
      </w:pPr>
      <w:r>
        <w:rPr>
          <w:rFonts w:ascii="Times New Roman"/>
          <w:b w:val="false"/>
          <w:i w:val="false"/>
          <w:color w:val="000000"/>
          <w:sz w:val="28"/>
        </w:rPr>
        <w:t xml:space="preserve">
      3.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15344 болып тіркелген, Нормативтік құқықтық актілердің эталондық бақылау банкінде 2017 жылғы 24 шілдеде жарияланған) мынадай өзгерістер енгізілсін:</w:t>
      </w:r>
    </w:p>
    <w:bookmarkEnd w:id="27"/>
    <w:bookmarkStart w:name="z30" w:id="28"/>
    <w:p>
      <w:pPr>
        <w:spacing w:after="0"/>
        <w:ind w:left="0"/>
        <w:jc w:val="both"/>
      </w:pPr>
      <w:r>
        <w:rPr>
          <w:rFonts w:ascii="Times New Roman"/>
          <w:b w:val="false"/>
          <w:i w:val="false"/>
          <w:color w:val="000000"/>
          <w:sz w:val="28"/>
        </w:rPr>
        <w:t xml:space="preserve">
      көрсетілген бұйрықпен бекітілген Дене шынықтыру және спорт саласындағы кадрларды даярлау, қайта даярлау мен олардың біліктілігін арттыру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және </w:t>
      </w:r>
      <w:r>
        <w:rPr>
          <w:rFonts w:ascii="Times New Roman"/>
          <w:b w:val="false"/>
          <w:i w:val="false"/>
          <w:color w:val="000000"/>
          <w:sz w:val="28"/>
        </w:rPr>
        <w:t>9-3-тармақтары</w:t>
      </w:r>
      <w:r>
        <w:rPr>
          <w:rFonts w:ascii="Times New Roman"/>
          <w:b w:val="false"/>
          <w:i w:val="false"/>
          <w:color w:val="000000"/>
          <w:sz w:val="28"/>
        </w:rPr>
        <w:t xml:space="preserve"> мынадай редакцияда жазылсын:</w:t>
      </w:r>
    </w:p>
    <w:bookmarkStart w:name="z32" w:id="29"/>
    <w:p>
      <w:pPr>
        <w:spacing w:after="0"/>
        <w:ind w:left="0"/>
        <w:jc w:val="both"/>
      </w:pPr>
      <w:r>
        <w:rPr>
          <w:rFonts w:ascii="Times New Roman"/>
          <w:b w:val="false"/>
          <w:i w:val="false"/>
          <w:color w:val="000000"/>
          <w:sz w:val="28"/>
        </w:rPr>
        <w:t>
      "9. "Дене шынықтыру және спорт саласында кадрларды даярлауға, қайта даярлауға, біліктілігін арттыруға құжаттарды қабылдау" мемлекеттік көрсетілетін қызметті (бұдан әрі - мемлекеттік көрсетілетін қызмет) кадрларды даярлау, қайта даярлау және біліктілігін арттыру бойынша қызметті жүзеге асыратын ұйымдар (бұдан әрі – көрсетілетін қызметті беруші) көрсетеді.</w:t>
      </w:r>
    </w:p>
    <w:bookmarkEnd w:id="29"/>
    <w:p>
      <w:pPr>
        <w:spacing w:after="0"/>
        <w:ind w:left="0"/>
        <w:jc w:val="both"/>
      </w:pPr>
      <w:r>
        <w:rPr>
          <w:rFonts w:ascii="Times New Roman"/>
          <w:b w:val="false"/>
          <w:i w:val="false"/>
          <w:color w:val="000000"/>
          <w:sz w:val="28"/>
        </w:rPr>
        <w:t xml:space="preserve">
      Дене шынықтыру және спорт саласында кадрларды даярлауға, қайта даярлауға, біліктілігін арттыруға қабылдау үшін жеке және заңды тұлғалар (бұдан әрі – көрсетілетін қызметті алушы) курстарды өткізу басталғанға дейін күнтізбелік 14 (он төрт) күн бұрын көрсетілетін қызметті берушінің кеңсесіне немесе "электрондық үкіметтің" www.egov.kz веб-порталы (бұдан әрі – портал) арқылы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"Дене шынықтыру және спорт саласында кадрларды даярлауға, қайта даярлауға, біліктілігін арттыруға құжаттарды қабылдау" мемлекеттік көрсетілетін қызмет стандартында (бұдан- әрі – Стандарт) көрсетілген құжаттарды қоса,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нысандағы өтінімді береді.</w:t>
      </w:r>
    </w:p>
    <w:bookmarkStart w:name="z33" w:id="30"/>
    <w:p>
      <w:pPr>
        <w:spacing w:after="0"/>
        <w:ind w:left="0"/>
        <w:jc w:val="both"/>
      </w:pPr>
      <w:r>
        <w:rPr>
          <w:rFonts w:ascii="Times New Roman"/>
          <w:b w:val="false"/>
          <w:i w:val="false"/>
          <w:color w:val="000000"/>
          <w:sz w:val="28"/>
        </w:rPr>
        <w:t xml:space="preserve">
      9-1.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Стандартында баяндалған.</w:t>
      </w:r>
    </w:p>
    <w:bookmarkEnd w:id="30"/>
    <w:bookmarkStart w:name="z34" w:id="31"/>
    <w:p>
      <w:pPr>
        <w:spacing w:after="0"/>
        <w:ind w:left="0"/>
        <w:jc w:val="both"/>
      </w:pPr>
      <w:r>
        <w:rPr>
          <w:rFonts w:ascii="Times New Roman"/>
          <w:b w:val="false"/>
          <w:i w:val="false"/>
          <w:color w:val="000000"/>
          <w:sz w:val="28"/>
        </w:rPr>
        <w:t>
      9-2. Өтінімді көрсетілетін қызметті берушінің кеңсесі арқылы берген кезде оның көшірмесіне күні мен кеңсе қызметкерінің тегі көрсетілген қабылдау туралы белгі қойылады.</w:t>
      </w:r>
    </w:p>
    <w:bookmarkEnd w:id="31"/>
    <w:p>
      <w:pPr>
        <w:spacing w:after="0"/>
        <w:ind w:left="0"/>
        <w:jc w:val="both"/>
      </w:pPr>
      <w:r>
        <w:rPr>
          <w:rFonts w:ascii="Times New Roman"/>
          <w:b w:val="false"/>
          <w:i w:val="false"/>
          <w:color w:val="000000"/>
          <w:sz w:val="28"/>
        </w:rPr>
        <w:t>
      Портал арқылы жүгінген жағдайда, "жеке кабинетте" көрсетілетін қызметті алушы өтініштерінің тарихында мемлекеттік қызметті көрсету үшін электрондық сұрау салуды қабылдау туралы мәртебе көрсетіледі.</w:t>
      </w:r>
    </w:p>
    <w:p>
      <w:pPr>
        <w:spacing w:after="0"/>
        <w:ind w:left="0"/>
        <w:jc w:val="both"/>
      </w:pPr>
      <w:r>
        <w:rPr>
          <w:rFonts w:ascii="Times New Roman"/>
          <w:b w:val="false"/>
          <w:i w:val="false"/>
          <w:color w:val="000000"/>
          <w:sz w:val="28"/>
        </w:rPr>
        <w:t xml:space="preserve">
      Көрсетілетін қызметті алушы осы Стандартында көзделген құжаттар топтамасын толық ұсынбаған және (немесе) қолданылу мерзімі өткен құжаттарды ұсынған жағдайда, көрсетілетін қызметті берушінің кеңсе қызметкері өтінімді қабылдаудан бас тартады және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бас тарту туралы қолхат береді.</w:t>
      </w:r>
    </w:p>
    <w:bookmarkStart w:name="z35" w:id="32"/>
    <w:p>
      <w:pPr>
        <w:spacing w:after="0"/>
        <w:ind w:left="0"/>
        <w:jc w:val="both"/>
      </w:pPr>
      <w:r>
        <w:rPr>
          <w:rFonts w:ascii="Times New Roman"/>
          <w:b w:val="false"/>
          <w:i w:val="false"/>
          <w:color w:val="000000"/>
          <w:sz w:val="28"/>
        </w:rPr>
        <w:t>
      9-3. Көрсетілетін қызметті берушінің кеңсе қызметкерінің тегі және күні көрсетілген қабылдау туралы белгісі бар өтінімнің көшірмесі не мемлекеттік қызметті көрсетуден бас тарту туралы дәлелді жауап мемлекеттік қызметті көрсету нәтижесі болып табылады.</w:t>
      </w:r>
    </w:p>
    <w:bookmarkEnd w:id="32"/>
    <w:p>
      <w:pPr>
        <w:spacing w:after="0"/>
        <w:ind w:left="0"/>
        <w:jc w:val="both"/>
      </w:pPr>
      <w:r>
        <w:rPr>
          <w:rFonts w:ascii="Times New Roman"/>
          <w:b w:val="false"/>
          <w:i w:val="false"/>
          <w:color w:val="000000"/>
          <w:sz w:val="28"/>
        </w:rPr>
        <w:t>
      Порталда – көрсетілетін қызметті алушыға құжаттардың қабылданғаны туралы хабарлама немесе көрсетілетін қызметті берушінің уәкілетті тұлғасының электрондық цифрлық қолтаңбасымен (бұдан әрі – ЭЦҚ) куәландырылған мемлекеттік қызметті көрсетуден бас тарту туралы дәлелді жауап.";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16-тармағы</w:t>
      </w:r>
      <w:r>
        <w:rPr>
          <w:rFonts w:ascii="Times New Roman"/>
          <w:b w:val="false"/>
          <w:i w:val="false"/>
          <w:color w:val="000000"/>
          <w:sz w:val="28"/>
        </w:rPr>
        <w:t xml:space="preserve"> мынадай редакцияда жазылсын:</w:t>
      </w:r>
    </w:p>
    <w:bookmarkStart w:name="z37" w:id="33"/>
    <w:p>
      <w:pPr>
        <w:spacing w:after="0"/>
        <w:ind w:left="0"/>
        <w:jc w:val="both"/>
      </w:pPr>
      <w:r>
        <w:rPr>
          <w:rFonts w:ascii="Times New Roman"/>
          <w:b w:val="false"/>
          <w:i w:val="false"/>
          <w:color w:val="000000"/>
          <w:sz w:val="28"/>
        </w:rPr>
        <w:t xml:space="preserve">
      "16.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басшысының атына келіп түскен көрсетілетін қызметті алушының шағымы тіркелген күнінен бастап бес жұмыс күні ішінде қаралуға жатады.";</w:t>
      </w:r>
    </w:p>
    <w:bookmarkEnd w:id="33"/>
    <w:bookmarkStart w:name="z38" w:id="3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1-1-қосымшасы</w:t>
      </w:r>
      <w:r>
        <w:rPr>
          <w:rFonts w:ascii="Times New Roman"/>
          <w:b w:val="false"/>
          <w:i w:val="false"/>
          <w:color w:val="000000"/>
          <w:sz w:val="28"/>
        </w:rPr>
        <w:t xml:space="preserve"> осы Тізбенің </w:t>
      </w:r>
      <w:r>
        <w:rPr>
          <w:rFonts w:ascii="Times New Roman"/>
          <w:b w:val="false"/>
          <w:i w:val="false"/>
          <w:color w:val="000000"/>
          <w:sz w:val="28"/>
        </w:rPr>
        <w:t>5-қосымшасына</w:t>
      </w:r>
      <w:r>
        <w:rPr>
          <w:rFonts w:ascii="Times New Roman"/>
          <w:b w:val="false"/>
          <w:i w:val="false"/>
          <w:color w:val="000000"/>
          <w:sz w:val="28"/>
        </w:rPr>
        <w:t xml:space="preserve"> сәйкес редакцияда жазылсын;</w:t>
      </w:r>
    </w:p>
    <w:bookmarkEnd w:id="34"/>
    <w:bookmarkStart w:name="z39" w:id="3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1-2-қосымшасы</w:t>
      </w:r>
      <w:r>
        <w:rPr>
          <w:rFonts w:ascii="Times New Roman"/>
          <w:b w:val="false"/>
          <w:i w:val="false"/>
          <w:color w:val="000000"/>
          <w:sz w:val="28"/>
        </w:rPr>
        <w:t xml:space="preserve"> осы Тізбенің </w:t>
      </w:r>
      <w:r>
        <w:rPr>
          <w:rFonts w:ascii="Times New Roman"/>
          <w:b w:val="false"/>
          <w:i w:val="false"/>
          <w:color w:val="000000"/>
          <w:sz w:val="28"/>
        </w:rPr>
        <w:t>6-қосымшасына</w:t>
      </w:r>
      <w:r>
        <w:rPr>
          <w:rFonts w:ascii="Times New Roman"/>
          <w:b w:val="false"/>
          <w:i w:val="false"/>
          <w:color w:val="000000"/>
          <w:sz w:val="28"/>
        </w:rPr>
        <w:t xml:space="preserve"> сәйкес редакцияда жазылсын.</w:t>
      </w:r>
    </w:p>
    <w:bookmarkEnd w:id="35"/>
    <w:bookmarkStart w:name="z40" w:id="36"/>
    <w:p>
      <w:pPr>
        <w:spacing w:after="0"/>
        <w:ind w:left="0"/>
        <w:jc w:val="both"/>
      </w:pPr>
      <w:r>
        <w:rPr>
          <w:rFonts w:ascii="Times New Roman"/>
          <w:b w:val="false"/>
          <w:i w:val="false"/>
          <w:color w:val="000000"/>
          <w:sz w:val="28"/>
        </w:rPr>
        <w:t xml:space="preserve">
      4.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20438 болып тіркелген, Нормативтік құқықтық актілердің эталондық бақылау банкінде 2020 жылғы 22 сәуірде жарияланған) мынадай өзгерістер енгізілсін:</w:t>
      </w:r>
    </w:p>
    <w:bookmarkEnd w:id="36"/>
    <w:bookmarkStart w:name="z41" w:id="37"/>
    <w:p>
      <w:pPr>
        <w:spacing w:after="0"/>
        <w:ind w:left="0"/>
        <w:jc w:val="both"/>
      </w:pPr>
      <w:r>
        <w:rPr>
          <w:rFonts w:ascii="Times New Roman"/>
          <w:b w:val="false"/>
          <w:i w:val="false"/>
          <w:color w:val="000000"/>
          <w:sz w:val="28"/>
        </w:rPr>
        <w:t xml:space="preserve">
      көрсетілген бұйрықпен бекітілген Олимпиадалық, Паралимпиадалық және Сурдлимпиадалық ойындардың чемпиондары мен жүлдегерлеріне тұрғынжай беру және оны пайдалану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16-тармағы</w:t>
      </w:r>
      <w:r>
        <w:rPr>
          <w:rFonts w:ascii="Times New Roman"/>
          <w:b w:val="false"/>
          <w:i w:val="false"/>
          <w:color w:val="000000"/>
          <w:sz w:val="28"/>
        </w:rPr>
        <w:t xml:space="preserve"> мынадай редакцияда жазылсын:</w:t>
      </w:r>
    </w:p>
    <w:bookmarkStart w:name="z43" w:id="38"/>
    <w:p>
      <w:pPr>
        <w:spacing w:after="0"/>
        <w:ind w:left="0"/>
        <w:jc w:val="both"/>
      </w:pPr>
      <w:r>
        <w:rPr>
          <w:rFonts w:ascii="Times New Roman"/>
          <w:b w:val="false"/>
          <w:i w:val="false"/>
          <w:color w:val="000000"/>
          <w:sz w:val="28"/>
        </w:rPr>
        <w:t>
      "16. ЖАО әкімдігі тұрғынжайды беру туралы қаулыны қабылдағаннан кейін 30 (отыз) күнтізбелік күн ішінде көрсетілетін қызметті алушымен тұрғынжайды пайдалану шарты (бұдан әрі – шарт) жасалады.";</w:t>
      </w:r>
    </w:p>
    <w:bookmarkEnd w:id="38"/>
    <w:bookmarkStart w:name="z44" w:id="3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2-қосымшасы</w:t>
      </w:r>
      <w:r>
        <w:rPr>
          <w:rFonts w:ascii="Times New Roman"/>
          <w:b w:val="false"/>
          <w:i w:val="false"/>
          <w:color w:val="000000"/>
          <w:sz w:val="28"/>
        </w:rPr>
        <w:t xml:space="preserve"> осы Тізбенің </w:t>
      </w:r>
      <w:r>
        <w:rPr>
          <w:rFonts w:ascii="Times New Roman"/>
          <w:b w:val="false"/>
          <w:i w:val="false"/>
          <w:color w:val="000000"/>
          <w:sz w:val="28"/>
        </w:rPr>
        <w:t>7-қосымшасына</w:t>
      </w:r>
      <w:r>
        <w:rPr>
          <w:rFonts w:ascii="Times New Roman"/>
          <w:b w:val="false"/>
          <w:i w:val="false"/>
          <w:color w:val="000000"/>
          <w:sz w:val="28"/>
        </w:rPr>
        <w:t xml:space="preserve"> сәйкес редакцияда жазылсын;</w:t>
      </w:r>
    </w:p>
    <w:bookmarkEnd w:id="39"/>
    <w:bookmarkStart w:name="z45" w:id="4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3-қосымшасы</w:t>
      </w:r>
      <w:r>
        <w:rPr>
          <w:rFonts w:ascii="Times New Roman"/>
          <w:b w:val="false"/>
          <w:i w:val="false"/>
          <w:color w:val="000000"/>
          <w:sz w:val="28"/>
        </w:rPr>
        <w:t xml:space="preserve"> осы Тізбенің </w:t>
      </w:r>
      <w:r>
        <w:rPr>
          <w:rFonts w:ascii="Times New Roman"/>
          <w:b w:val="false"/>
          <w:i w:val="false"/>
          <w:color w:val="000000"/>
          <w:sz w:val="28"/>
        </w:rPr>
        <w:t>8-қосымшасына</w:t>
      </w:r>
      <w:r>
        <w:rPr>
          <w:rFonts w:ascii="Times New Roman"/>
          <w:b w:val="false"/>
          <w:i w:val="false"/>
          <w:color w:val="000000"/>
          <w:sz w:val="28"/>
        </w:rPr>
        <w:t xml:space="preserve"> сәйкес редакцияда жазылсын.</w:t>
      </w:r>
    </w:p>
    <w:bookmarkEnd w:id="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Олимпиадалық резервтің </w:t>
            </w:r>
            <w:r>
              <w:br/>
            </w:r>
            <w:r>
              <w:rPr>
                <w:rFonts w:ascii="Times New Roman"/>
                <w:b w:val="false"/>
                <w:i w:val="false"/>
                <w:color w:val="000000"/>
                <w:sz w:val="20"/>
              </w:rPr>
              <w:t xml:space="preserve">республикалық, облыстық,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астананың </w:t>
            </w:r>
            <w:r>
              <w:br/>
            </w:r>
            <w:r>
              <w:rPr>
                <w:rFonts w:ascii="Times New Roman"/>
                <w:b w:val="false"/>
                <w:i w:val="false"/>
                <w:color w:val="000000"/>
                <w:sz w:val="20"/>
              </w:rPr>
              <w:t>мамандандырылған мектеп-</w:t>
            </w:r>
            <w:r>
              <w:br/>
            </w:r>
            <w:r>
              <w:rPr>
                <w:rFonts w:ascii="Times New Roman"/>
                <w:b w:val="false"/>
                <w:i w:val="false"/>
                <w:color w:val="000000"/>
                <w:sz w:val="20"/>
              </w:rPr>
              <w:t xml:space="preserve">интернат-колледждері және </w:t>
            </w:r>
            <w:r>
              <w:br/>
            </w:r>
            <w:r>
              <w:rPr>
                <w:rFonts w:ascii="Times New Roman"/>
                <w:b w:val="false"/>
                <w:i w:val="false"/>
                <w:color w:val="000000"/>
                <w:sz w:val="20"/>
              </w:rPr>
              <w:t xml:space="preserve">спорттағы дарынды балаларға </w:t>
            </w:r>
            <w:r>
              <w:br/>
            </w:r>
            <w:r>
              <w:rPr>
                <w:rFonts w:ascii="Times New Roman"/>
                <w:b w:val="false"/>
                <w:i w:val="false"/>
                <w:color w:val="000000"/>
                <w:sz w:val="20"/>
              </w:rPr>
              <w:t xml:space="preserve">арналған облыстық,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 xml:space="preserve">интернаттары қызметінің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747"/>
        <w:gridCol w:w="111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қызмет көрсету стандарты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мектеп-интернат-колледждері және спорттағы дарынды балаларға арналған облыстық мектеп-интернаттары (бұдан әрі – көрсетілетін қызметті беруші).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мемлекеттік қызметті көрсету нәтижесін беру көрсетілетін қызметті берушінің кеңсесі арқылы немесе "электрондық үкіметтің" www.egov.kz веб-порталы (бұдан әрі – портал) арқылы жүзеге асырылады.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портал арқылы құжаттарды тапсырған сәттен бастап – 4 (төрт) сағат.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қызметкерінің тегі мен күні көрсетілген қабылдау туралы белгісі бар өтініштің көшірмесі немесемемлекеттік қызметті көрсетуден бас тарту туралы дәлелді жауап болып табылады.</w:t>
            </w:r>
            <w:r>
              <w:br/>
            </w:r>
            <w:r>
              <w:rPr>
                <w:rFonts w:ascii="Times New Roman"/>
                <w:b w:val="false"/>
                <w:i w:val="false"/>
                <w:color w:val="000000"/>
                <w:sz w:val="20"/>
              </w:rPr>
              <w:t>
Порталда – көрсетілетін қызметті алушыға құжаттардың қабылданғаны туралы хабарлама немесе көрсетілетін қызметті берушінің уәкілетті тұлғасының электрондық цифрлық қолтаңбасымен (бұдан әрі – ЭЦҚ) куәландырылған мемлекеттік қызметті көрсетуден бас тарту туралы дәлелді жауап.</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09.00 – ден 18.30 – ға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xml:space="preserve">
Көрсетілетін қызметті алушы жұмыс уақыты аяқталғаннан кейін, демалыс, мереке күндері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0"/>
              </w:rPr>
              <w:t>Заңына</w:t>
            </w:r>
            <w:r>
              <w:rPr>
                <w:rFonts w:ascii="Times New Roman"/>
                <w:b w:val="false"/>
                <w:i w:val="false"/>
                <w:color w:val="000000"/>
                <w:sz w:val="20"/>
              </w:rPr>
              <w:t xml:space="preserve"> сәйкес жүгінген кезде өтінімді қабылдау,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www.gov.kz/entities/mcs "Қызметтер" бөлімінде орналастырылған.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Олимпиадалық резервтің республикалық мамандандырылған мектеп-интернаттары-колледждері (бұдан әрі - ОРММИК) және спорттағы дарынды балаларға арналған облыстық мектеп-интернаттардың (бұдан әрі - СДБМИ) 5, 6, 7, 8, 9, 10 және 11 сыныптарына оқуға түсушілер үшін:</w:t>
            </w:r>
            <w:r>
              <w:br/>
            </w:r>
            <w:r>
              <w:rPr>
                <w:rFonts w:ascii="Times New Roman"/>
                <w:b w:val="false"/>
                <w:i w:val="false"/>
                <w:color w:val="000000"/>
                <w:sz w:val="20"/>
              </w:rPr>
              <w:t>
1) ата-анасының бірінің (заңды өкілінің) еркін нысандағы өтініші;</w:t>
            </w:r>
            <w:r>
              <w:br/>
            </w:r>
            <w:r>
              <w:rPr>
                <w:rFonts w:ascii="Times New Roman"/>
                <w:b w:val="false"/>
                <w:i w:val="false"/>
                <w:color w:val="000000"/>
                <w:sz w:val="20"/>
              </w:rPr>
              <w:t>
2) оқуға түсушінің жеке басын куәландыратын құжат немесе жеке сәйкестендіру нөмірі бар туу туралы куәлігі (сәйкестендіру үшін);</w:t>
            </w:r>
            <w:r>
              <w:br/>
            </w:r>
            <w:r>
              <w:rPr>
                <w:rFonts w:ascii="Times New Roman"/>
                <w:b w:val="false"/>
                <w:i w:val="false"/>
                <w:color w:val="000000"/>
                <w:sz w:val="20"/>
              </w:rPr>
              <w:t>
3) оқуға түсушінің ата-анасының немесе заңды өкілдің жеке басын куәландыратын құжат (сәйкестендіру үшін);</w:t>
            </w:r>
            <w:r>
              <w:br/>
            </w:r>
            <w:r>
              <w:rPr>
                <w:rFonts w:ascii="Times New Roman"/>
                <w:b w:val="false"/>
                <w:i w:val="false"/>
                <w:color w:val="000000"/>
                <w:sz w:val="20"/>
              </w:rPr>
              <w:t>
4) осы Қағидалардың 3-қосымшасына сәйкес нысан бойынша толтырылған спортшының жеке карточкасы;</w:t>
            </w:r>
            <w:r>
              <w:br/>
            </w:r>
            <w:r>
              <w:rPr>
                <w:rFonts w:ascii="Times New Roman"/>
                <w:b w:val="false"/>
                <w:i w:val="false"/>
                <w:color w:val="000000"/>
                <w:sz w:val="20"/>
              </w:rPr>
              <w:t>
5) негізгі орта мектепті бітіргені туралы аттестат немесе жалпы орта білім туралы аттестат (10, 11 сыныптарға оқуға түсетін кезде);</w:t>
            </w:r>
            <w:r>
              <w:br/>
            </w:r>
            <w:r>
              <w:rPr>
                <w:rFonts w:ascii="Times New Roman"/>
                <w:b w:val="false"/>
                <w:i w:val="false"/>
                <w:color w:val="000000"/>
                <w:sz w:val="20"/>
              </w:rPr>
              <w:t>
6) куәліктің немесе мынадай спорттық атақтарды немесе спорттық разрядтарды беру туралы бұйрықтан үзінді көшірме: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"1-разрядты спортшы", "2-разрядты спортшы", "3-разрядты спортшы", "1-жасөспірімдік разрядты спортшы", "2-жасөспірімдік разрядты спортшы", "3-жасөспірімдік разрядты спортшы", мынадай спорттық атақтар немесе спорттық разрядтар беру туралы куәліктің көшірмесі немесе бұйрықтың көшірмесі, немесе бұйрықтан үзіндінің көшірмесі.</w:t>
            </w:r>
            <w:r>
              <w:br/>
            </w:r>
            <w:r>
              <w:rPr>
                <w:rFonts w:ascii="Times New Roman"/>
                <w:b w:val="false"/>
                <w:i w:val="false"/>
                <w:color w:val="000000"/>
                <w:sz w:val="20"/>
              </w:rPr>
              <w:t>
Спорттық атақты беру туралы бұйрықтың көшірмесі немесе бұйрықтан үзінді уәкілетті органның мөрімен расталады, ал спорттық разрядты беру туралы бұйрықтың көшірмесі немесе бұйрықтан үзінді жергілікті атқарушы органның мөрімен расталады;</w:t>
            </w:r>
            <w:r>
              <w:br/>
            </w:r>
            <w:r>
              <w:rPr>
                <w:rFonts w:ascii="Times New Roman"/>
                <w:b w:val="false"/>
                <w:i w:val="false"/>
                <w:color w:val="000000"/>
                <w:sz w:val="20"/>
              </w:rPr>
              <w:t>
7) 3х4 өлшемдегі алты фотосурет;</w:t>
            </w:r>
            <w:r>
              <w:br/>
            </w:r>
            <w:r>
              <w:rPr>
                <w:rFonts w:ascii="Times New Roman"/>
                <w:b w:val="false"/>
                <w:i w:val="false"/>
                <w:color w:val="000000"/>
                <w:sz w:val="20"/>
              </w:rPr>
              <w:t xml:space="preserve">
8) "Денсаулық сақтау саласындағы есепке алу құжаттамасының нысандарын бекіту туралы"Қазақстан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(бұдан әрі - Қазақстан Республикасы Денсаулық сақтау министрінің міндетін атқарушының 2020 жылғы 30 қазандағы № ҚР ДСМ-175/2020 бұйрығы) 3-қосымшасымен бекітілген амбулаториялық-емханалық ұйымдарда пайдаланылатын медициналық есепке алу құжаттамасының түпнұсқасы, атап айтқанда, № 075/у нысандағы медициналық анықтамасы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 № 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қорытындылары, электроэнцефалограф негізінде жасалған медициналық қорытындысы, сондай-ақ мидың магниттік-резонанстық көрінісі туралы қорытындысы (бокс бөліміне түсу кезінде); </w:t>
            </w:r>
            <w:r>
              <w:br/>
            </w:r>
            <w:r>
              <w:rPr>
                <w:rFonts w:ascii="Times New Roman"/>
                <w:b w:val="false"/>
                <w:i w:val="false"/>
                <w:color w:val="000000"/>
                <w:sz w:val="20"/>
              </w:rPr>
              <w:t>
9)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көшірмелері (бар болған жағдайда);</w:t>
            </w:r>
            <w:r>
              <w:br/>
            </w:r>
            <w:r>
              <w:rPr>
                <w:rFonts w:ascii="Times New Roman"/>
                <w:b w:val="false"/>
                <w:i w:val="false"/>
                <w:color w:val="000000"/>
                <w:sz w:val="20"/>
              </w:rPr>
              <w:t>
10)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жарыстарда жүлделі орын алғандығын куәландыратын дипломдардың, грамоталардың, жарыстың хаттамалардың көшірмелері (бар болған жағдайда).</w:t>
            </w:r>
            <w:r>
              <w:br/>
            </w:r>
            <w:r>
              <w:rPr>
                <w:rFonts w:ascii="Times New Roman"/>
                <w:b w:val="false"/>
                <w:i w:val="false"/>
                <w:color w:val="000000"/>
                <w:sz w:val="20"/>
              </w:rPr>
              <w:t>
ОРММИК колледжінің бірінші курсына оқуға түсушілер үшін:</w:t>
            </w:r>
            <w:r>
              <w:br/>
            </w:r>
            <w:r>
              <w:rPr>
                <w:rFonts w:ascii="Times New Roman"/>
                <w:b w:val="false"/>
                <w:i w:val="false"/>
                <w:color w:val="000000"/>
                <w:sz w:val="20"/>
              </w:rPr>
              <w:t>
1) еркін нысадағы өтініш;</w:t>
            </w:r>
            <w:r>
              <w:br/>
            </w:r>
            <w:r>
              <w:rPr>
                <w:rFonts w:ascii="Times New Roman"/>
                <w:b w:val="false"/>
                <w:i w:val="false"/>
                <w:color w:val="000000"/>
                <w:sz w:val="20"/>
              </w:rPr>
              <w:t>
2) оқуға түсушінің жеке басын куәландыратын құжат (сәйкестендіру үшін);</w:t>
            </w:r>
            <w:r>
              <w:br/>
            </w:r>
            <w:r>
              <w:rPr>
                <w:rFonts w:ascii="Times New Roman"/>
                <w:b w:val="false"/>
                <w:i w:val="false"/>
                <w:color w:val="000000"/>
                <w:sz w:val="20"/>
              </w:rPr>
              <w:t>
3) жалпы орта білім туралы аттестат;</w:t>
            </w:r>
            <w:r>
              <w:br/>
            </w:r>
            <w:r>
              <w:rPr>
                <w:rFonts w:ascii="Times New Roman"/>
                <w:b w:val="false"/>
                <w:i w:val="false"/>
                <w:color w:val="000000"/>
                <w:sz w:val="20"/>
              </w:rPr>
              <w:t>
4) Ұлттық бірыңғай тестілеу сертификаты немесе кешенді тестілеу сертификаты (бар болған жағдайда);</w:t>
            </w:r>
            <w:r>
              <w:br/>
            </w:r>
            <w:r>
              <w:rPr>
                <w:rFonts w:ascii="Times New Roman"/>
                <w:b w:val="false"/>
                <w:i w:val="false"/>
                <w:color w:val="000000"/>
                <w:sz w:val="20"/>
              </w:rPr>
              <w:t>
5)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келесі спорттық атақтар немесе спорттық разрядтар беру туралы куәліктің көшірмесі немесе бұйрықтың (бұйрықтан үзінді) көшірмесі.</w:t>
            </w:r>
            <w:r>
              <w:br/>
            </w:r>
            <w:r>
              <w:rPr>
                <w:rFonts w:ascii="Times New Roman"/>
                <w:b w:val="false"/>
                <w:i w:val="false"/>
                <w:color w:val="000000"/>
                <w:sz w:val="20"/>
              </w:rPr>
              <w:t>
Спорттық атақты беру туралы бұйрықтың көшірмесі немесе бұйрықтан үзінді уәкілетті органның мөрімен расталады, спорттық разряд беру туралы бұйрықтың көшірмесі немесе бұйрықтан үзінді жергілікті атқарушы органның мөрімен расталады;</w:t>
            </w:r>
            <w:r>
              <w:br/>
            </w:r>
            <w:r>
              <w:rPr>
                <w:rFonts w:ascii="Times New Roman"/>
                <w:b w:val="false"/>
                <w:i w:val="false"/>
                <w:color w:val="000000"/>
                <w:sz w:val="20"/>
              </w:rPr>
              <w:t>
6) 3х4 өлшемдегі алты фотосурет;</w:t>
            </w:r>
            <w:r>
              <w:br/>
            </w:r>
            <w:r>
              <w:rPr>
                <w:rFonts w:ascii="Times New Roman"/>
                <w:b w:val="false"/>
                <w:i w:val="false"/>
                <w:color w:val="000000"/>
                <w:sz w:val="20"/>
              </w:rPr>
              <w:t xml:space="preserve">
7)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бұйрығының</w:t>
            </w:r>
            <w:r>
              <w:rPr>
                <w:rFonts w:ascii="Times New Roman"/>
                <w:b w:val="false"/>
                <w:i w:val="false"/>
                <w:color w:val="000000"/>
                <w:sz w:val="20"/>
              </w:rPr>
              <w:t xml:space="preserve"> 3-қосымшасымен бекітілген амбулаториялық-емханалық ұйымдарда пайдаланылатын медициналық есепке алу құжаттамасының түпнұсқасы, атап айтқанда, № 075/у нысандағы медициналық анықтамасы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 № 052/е нысаны бойынша амбулаториялық науқастың медициналық картасы (бар болған жағдайда), № 065/е нысаны бойынша профилактикалық екпелердің картасы, сондай-ақ эпидемиологиялық жағдай туралы медициналық анықтама, жүректің, бүйректің, ішектің мүшелерінің ультрадыбыстық зерттеуі туралы медициналық қорытындылары, электроэнцефалограф негізінде жасалған медициналық қорытындысы, сондай-ақ мидың магниттік-резонанстық көрінісі туралы қорытындысы (бокс бөліміне түсу кезінде); </w:t>
            </w:r>
            <w:r>
              <w:br/>
            </w:r>
            <w:r>
              <w:rPr>
                <w:rFonts w:ascii="Times New Roman"/>
                <w:b w:val="false"/>
                <w:i w:val="false"/>
                <w:color w:val="000000"/>
                <w:sz w:val="20"/>
              </w:rPr>
              <w:t>
8)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көшірмелері (бар болған жағдайда);</w:t>
            </w:r>
            <w:r>
              <w:br/>
            </w:r>
            <w:r>
              <w:rPr>
                <w:rFonts w:ascii="Times New Roman"/>
                <w:b w:val="false"/>
                <w:i w:val="false"/>
                <w:color w:val="000000"/>
                <w:sz w:val="20"/>
              </w:rPr>
              <w:t>
9) Қағидалардың 3-қосымшасына сәйкес нысан бойынша толтырылған спортшының жеке карточкасы.</w:t>
            </w:r>
            <w:r>
              <w:br/>
            </w:r>
            <w:r>
              <w:rPr>
                <w:rFonts w:ascii="Times New Roman"/>
                <w:b w:val="false"/>
                <w:i w:val="false"/>
                <w:color w:val="000000"/>
                <w:sz w:val="20"/>
              </w:rPr>
              <w:t>
Порталға:</w:t>
            </w:r>
            <w:r>
              <w:br/>
            </w:r>
            <w:r>
              <w:rPr>
                <w:rFonts w:ascii="Times New Roman"/>
                <w:b w:val="false"/>
                <w:i w:val="false"/>
                <w:color w:val="000000"/>
                <w:sz w:val="20"/>
              </w:rPr>
              <w:t>
ОРММИК және СДБМИ-дың 5, 6, 7, 8, 9, 10 және 11 сыныптарына оқуға түсушілер үшін:</w:t>
            </w:r>
            <w:r>
              <w:br/>
            </w:r>
            <w:r>
              <w:rPr>
                <w:rFonts w:ascii="Times New Roman"/>
                <w:b w:val="false"/>
                <w:i w:val="false"/>
                <w:color w:val="000000"/>
                <w:sz w:val="20"/>
              </w:rPr>
              <w:t>
көрсетілетін қызметті алушының (ата-анасының немесе заңды өкілінің) ЭЦҚ-мен куәландырылған электрондық құжат нысанындағы сұрау салу);</w:t>
            </w:r>
            <w:r>
              <w:br/>
            </w:r>
            <w:r>
              <w:rPr>
                <w:rFonts w:ascii="Times New Roman"/>
                <w:b w:val="false"/>
                <w:i w:val="false"/>
                <w:color w:val="000000"/>
                <w:sz w:val="20"/>
              </w:rPr>
              <w:t>
1) осы Қағидалардың 3-қосымшасына сәйкес нысан бойынша толтырылған спортшының жеке карточкасының электрондық көшірмесі;</w:t>
            </w:r>
            <w:r>
              <w:br/>
            </w:r>
            <w:r>
              <w:rPr>
                <w:rFonts w:ascii="Times New Roman"/>
                <w:b w:val="false"/>
                <w:i w:val="false"/>
                <w:color w:val="000000"/>
                <w:sz w:val="20"/>
              </w:rPr>
              <w:t>
2) негізгі орта мектепті бітіргені туралы аттестаттің немесе жалпы орта білім туралы аттестаттің электрондық көшірмесі (10, 11 сыныптарға оқуға түсетін кезде);</w:t>
            </w:r>
            <w:r>
              <w:br/>
            </w:r>
            <w:r>
              <w:rPr>
                <w:rFonts w:ascii="Times New Roman"/>
                <w:b w:val="false"/>
                <w:i w:val="false"/>
                <w:color w:val="000000"/>
                <w:sz w:val="20"/>
              </w:rPr>
              <w:t>
3)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"1-разрядты спортшы", "2-разрядты спортшы", "3-разрядты спортшы", "1-жасөспірімдік разрядты спортшы", "2-жасөспірімдік разрядты спортшы", "3-жасөспірімдік разрядты спортшы", мынадай спорттық атақтар немесе спорттық разрядтар беру туралы куәліктің электрондық көшірмесі немесе бұйрықтың электрондық көшірмесі немесе бұйрықтан үзіндінің электрондық көшірмесі.</w:t>
            </w:r>
            <w:r>
              <w:br/>
            </w:r>
            <w:r>
              <w:rPr>
                <w:rFonts w:ascii="Times New Roman"/>
                <w:b w:val="false"/>
                <w:i w:val="false"/>
                <w:color w:val="000000"/>
                <w:sz w:val="20"/>
              </w:rPr>
              <w:t>
Спорттық атақты беру туралы бұйрықтың көшірмесі немесе бұйрықтан үзінді уәкілетті органның мөрімен расталады, спорттық разряд беру туралы бұйрықтың көшірмесі немесе бұйрықтан үзінді жергілікті атқарушы органның мөрімен расталады;</w:t>
            </w:r>
            <w:r>
              <w:br/>
            </w:r>
            <w:r>
              <w:rPr>
                <w:rFonts w:ascii="Times New Roman"/>
                <w:b w:val="false"/>
                <w:i w:val="false"/>
                <w:color w:val="000000"/>
                <w:sz w:val="20"/>
              </w:rPr>
              <w:t>
4) 3х4 өлшемдегі алты фотосурет;</w:t>
            </w:r>
            <w:r>
              <w:br/>
            </w:r>
            <w:r>
              <w:rPr>
                <w:rFonts w:ascii="Times New Roman"/>
                <w:b w:val="false"/>
                <w:i w:val="false"/>
                <w:color w:val="000000"/>
                <w:sz w:val="20"/>
              </w:rPr>
              <w:t>
5)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(бар болған жағдайда), облыстық ОРММИК-ке және СДБМИ-ға оқуға түсушілер үшін бірыңғай аймақтық спорттық-бұқаралық іс-шаралардың күнтізбесіне енгізілген облыстардың, республикалық маңызы бар қалалардың, астананың немесе қалалық, немесе аудандық спорттық жарыстарда жүлделі орын алғандығын куәландыратын дипломдардың, грамоталардың, жарыстың хаттамалардың электрондық көшірмелері (бар болған жағдайда);</w:t>
            </w:r>
            <w:r>
              <w:br/>
            </w:r>
            <w:r>
              <w:rPr>
                <w:rFonts w:ascii="Times New Roman"/>
                <w:b w:val="false"/>
                <w:i w:val="false"/>
                <w:color w:val="000000"/>
                <w:sz w:val="20"/>
              </w:rPr>
              <w:t xml:space="preserve">
6)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бұйрығының</w:t>
            </w:r>
            <w:r>
              <w:rPr>
                <w:rFonts w:ascii="Times New Roman"/>
                <w:b w:val="false"/>
                <w:i w:val="false"/>
                <w:color w:val="000000"/>
                <w:sz w:val="20"/>
              </w:rPr>
              <w:t xml:space="preserve"> 3-қосымшасымен бекітілген амбулаториялық-емханалық ұйымдарда пайдаланылатын медициналық есепке алу құжаттама түпнұсқаның электрондық көшірмелері, атап айтқанда электрондық көшірмелері: № 075/у нысандағы медициналық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 эпидемиологиялық жағдай туралы медициналық анықтамасының, 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магниттік-резонанстық көрінісі туралы қорытындысының (бокс бөліміне түсу кезінде).</w:t>
            </w:r>
            <w:r>
              <w:br/>
            </w:r>
            <w:r>
              <w:rPr>
                <w:rFonts w:ascii="Times New Roman"/>
                <w:b w:val="false"/>
                <w:i w:val="false"/>
                <w:color w:val="000000"/>
                <w:sz w:val="20"/>
              </w:rPr>
              <w:t>
ОРММИК колледжінің бірінші курсына оқуға түсушілер үшін:</w:t>
            </w:r>
            <w:r>
              <w:br/>
            </w:r>
            <w:r>
              <w:rPr>
                <w:rFonts w:ascii="Times New Roman"/>
                <w:b w:val="false"/>
                <w:i w:val="false"/>
                <w:color w:val="000000"/>
                <w:sz w:val="20"/>
              </w:rPr>
              <w:t>
көрсетілетін қызметті алушының (ата-анасының немесе заңды өкілінің) ЭЦҚ-мен куәландырылған электрондық құжат нысанындағы сұрау салу);</w:t>
            </w:r>
            <w:r>
              <w:br/>
            </w:r>
            <w:r>
              <w:rPr>
                <w:rFonts w:ascii="Times New Roman"/>
                <w:b w:val="false"/>
                <w:i w:val="false"/>
                <w:color w:val="000000"/>
                <w:sz w:val="20"/>
              </w:rPr>
              <w:t>
1) осы Қағидалардың 3-қосымшасына сәйкес нысан бойынша толтырылған спортшының жеке карточкасының электрондық көшірмесі;</w:t>
            </w:r>
            <w:r>
              <w:br/>
            </w:r>
            <w:r>
              <w:rPr>
                <w:rFonts w:ascii="Times New Roman"/>
                <w:b w:val="false"/>
                <w:i w:val="false"/>
                <w:color w:val="000000"/>
                <w:sz w:val="20"/>
              </w:rPr>
              <w:t>
2) жалпы орта білім туралы аттестаттың электрондық көшірмесі;</w:t>
            </w:r>
            <w:r>
              <w:br/>
            </w:r>
            <w:r>
              <w:rPr>
                <w:rFonts w:ascii="Times New Roman"/>
                <w:b w:val="false"/>
                <w:i w:val="false"/>
                <w:color w:val="000000"/>
                <w:sz w:val="20"/>
              </w:rPr>
              <w:t>
3) Ұлттық бірыңғай тестілеу сертификаты немесе кешенді тестілеу сертификатының электрондық көшірмесі (бар болған жағдайда);</w:t>
            </w:r>
            <w:r>
              <w:br/>
            </w:r>
            <w:r>
              <w:rPr>
                <w:rFonts w:ascii="Times New Roman"/>
                <w:b w:val="false"/>
                <w:i w:val="false"/>
                <w:color w:val="000000"/>
                <w:sz w:val="20"/>
              </w:rPr>
              <w:t>
4)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спорт шеберлігіне кандидат" мынадай спорттық атақтар немесе спорттық разрядтар беру туралы куәліктің электрондық көшірмесі немесе бұйрықтың (бұйрықтан үзінді) электрондық көшірмесі;</w:t>
            </w:r>
            <w:r>
              <w:br/>
            </w:r>
            <w:r>
              <w:rPr>
                <w:rFonts w:ascii="Times New Roman"/>
                <w:b w:val="false"/>
                <w:i w:val="false"/>
                <w:color w:val="000000"/>
                <w:sz w:val="20"/>
              </w:rPr>
              <w:t>
5) 3х4 өлшемдегі электрондық фотосурет;</w:t>
            </w:r>
            <w:r>
              <w:br/>
            </w:r>
            <w:r>
              <w:rPr>
                <w:rFonts w:ascii="Times New Roman"/>
                <w:b w:val="false"/>
                <w:i w:val="false"/>
                <w:color w:val="000000"/>
                <w:sz w:val="20"/>
              </w:rPr>
              <w:t>
6) ОРММИК-ке оқуға түсушілер үшін бірыңғай республикалық спорттық-бұқаралық іс-шаралардың күнтізбесіне енгізілген халықаралық немесе республикалық немесе облыстық спорттық жарыстарда жүлделі орын алғаны туралы куәландыратын дипломдардың, грамоталардың, жарыстар хаттамаларының электрондық көшірмелері (бар болған жағдайда);</w:t>
            </w:r>
            <w:r>
              <w:br/>
            </w:r>
            <w:r>
              <w:rPr>
                <w:rFonts w:ascii="Times New Roman"/>
                <w:b w:val="false"/>
                <w:i w:val="false"/>
                <w:color w:val="000000"/>
                <w:sz w:val="20"/>
              </w:rPr>
              <w:t xml:space="preserve">
7)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бұйрығының</w:t>
            </w:r>
            <w:r>
              <w:rPr>
                <w:rFonts w:ascii="Times New Roman"/>
                <w:b w:val="false"/>
                <w:i w:val="false"/>
                <w:color w:val="000000"/>
                <w:sz w:val="20"/>
              </w:rPr>
              <w:t xml:space="preserve"> 3-қосымшасымен бекітілген амбулаториялық-емханалық ұйымдарда пайдаланылатын медициналық есепке алу құжаттама түпнұсқасының электрондық көшірмелері, атап айтқанда электрондық көшірмелері: № 075/у нысандағы медициналық анықтамасының (дәрігерлік кәсіби-консультациялық қорытынды) қанның, несептің жалпы талдауының деректері өтінім беру күніне дейін 10 күнтізбелік күн бұрын, стоматолог, эндокринолог, кардиолог, туберкулезге қарсы маманның (фтизиатр) (тұрақты Манту реакциясы жағдайында) қорытындыларының), № 052/е нысаны бойынша амбулаториялық науқастың медициналық картасының (бар болған жағдайда), № 065/е нысаны бойынша профилактикалық екпелердің картасының, сондай-ақ эпидемиологиялық жағдай туралы медициналық анықтамасының, жүректің, бүйректің, ішектің мүшелерінің ультрадыбыстық зерттеуі туралы медициналық қорытындыларының, электроэнцефалограф негізінде жасалған медициналық қорытындысының, сондай-ақ мидың магниттік-резонанстық көрінісі туралы қорытындысының (бокс бөліміне түсу кезінде).</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r>
              <w:br/>
            </w:r>
            <w:r>
              <w:rPr>
                <w:rFonts w:ascii="Times New Roman"/>
                <w:b w:val="false"/>
                <w:i w:val="false"/>
                <w:color w:val="000000"/>
                <w:sz w:val="20"/>
              </w:rPr>
              <w:t>
2) көрсетілетін қызметті алушының және (немесе) ұсынылған деректер мен мәліметтердің осы Стандартында және осы Қағидалардың 5-тармағында көзделген талаптарға сәйкес келмеуі.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оқуға түсушілердің ата-аналарынан немесе заңды өкілдерінен қабылданады:</w:t>
            </w:r>
            <w:r>
              <w:br/>
            </w:r>
            <w:r>
              <w:rPr>
                <w:rFonts w:ascii="Times New Roman"/>
                <w:b w:val="false"/>
                <w:i w:val="false"/>
                <w:color w:val="000000"/>
                <w:sz w:val="20"/>
              </w:rPr>
              <w:t>
5, 6, 7, 8 және 9 – сыныптарға - ағымдағы күнтізбелік жылдың 1 маусымынан бастап 20 тамызға дейін қоса алғанда;</w:t>
            </w:r>
            <w:r>
              <w:br/>
            </w:r>
            <w:r>
              <w:rPr>
                <w:rFonts w:ascii="Times New Roman"/>
                <w:b w:val="false"/>
                <w:i w:val="false"/>
                <w:color w:val="000000"/>
                <w:sz w:val="20"/>
              </w:rPr>
              <w:t>
10 және 11-сыныптарға–ағымдағы күнтізбелік жылдың 15 маусымынан бастап 20 тамызға дейін қоса алғанда;</w:t>
            </w:r>
            <w:r>
              <w:br/>
            </w:r>
            <w:r>
              <w:rPr>
                <w:rFonts w:ascii="Times New Roman"/>
                <w:b w:val="false"/>
                <w:i w:val="false"/>
                <w:color w:val="000000"/>
                <w:sz w:val="20"/>
              </w:rPr>
              <w:t>
колледжге - ағымдағы күнтізбелік жылдың 20 маусымынан бастап 20 тамызға дейін қоса алғанда.</w:t>
            </w:r>
            <w:r>
              <w:br/>
            </w:r>
            <w:r>
              <w:rPr>
                <w:rFonts w:ascii="Times New Roman"/>
                <w:b w:val="false"/>
                <w:i w:val="false"/>
                <w:color w:val="000000"/>
                <w:sz w:val="20"/>
              </w:rPr>
              <w:t>
Көрсетілетін қызметті алушы өзінің ЭЦҚ болған жағдайда, мемлекеттік қызметті алуға сұранысты портал арқылы электрондық нысанда жібереді.</w:t>
            </w:r>
            <w:r>
              <w:br/>
            </w:r>
            <w:r>
              <w:rPr>
                <w:rFonts w:ascii="Times New Roman"/>
                <w:b w:val="false"/>
                <w:i w:val="false"/>
                <w:color w:val="000000"/>
                <w:sz w:val="20"/>
              </w:rPr>
              <w:t>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rFonts w:ascii="Times New Roman"/>
                <w:b w:val="false"/>
                <w:i w:val="false"/>
                <w:color w:val="000000"/>
                <w:sz w:val="20"/>
              </w:rPr>
              <w:t>
Көрсетілетін қызметті алушы мемлекеттік қызметті көрсету тәртібі туралы ақпаратты көрсетілетін қызметті берушінің интернет-ресурсында көрсетілген телефондар арқылы немесе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Олимпиадалық резервтің </w:t>
            </w:r>
            <w:r>
              <w:br/>
            </w:r>
            <w:r>
              <w:rPr>
                <w:rFonts w:ascii="Times New Roman"/>
                <w:b w:val="false"/>
                <w:i w:val="false"/>
                <w:color w:val="000000"/>
                <w:sz w:val="20"/>
              </w:rPr>
              <w:t xml:space="preserve">республикалық, облыстық,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 xml:space="preserve">қалалардың, астананың </w:t>
            </w:r>
            <w:r>
              <w:br/>
            </w:r>
            <w:r>
              <w:rPr>
                <w:rFonts w:ascii="Times New Roman"/>
                <w:b w:val="false"/>
                <w:i w:val="false"/>
                <w:color w:val="000000"/>
                <w:sz w:val="20"/>
              </w:rPr>
              <w:t xml:space="preserve">мамандандырылған мектеп- </w:t>
            </w:r>
            <w:r>
              <w:br/>
            </w:r>
            <w:r>
              <w:rPr>
                <w:rFonts w:ascii="Times New Roman"/>
                <w:b w:val="false"/>
                <w:i w:val="false"/>
                <w:color w:val="000000"/>
                <w:sz w:val="20"/>
              </w:rPr>
              <w:t xml:space="preserve">интернат-колледждері және </w:t>
            </w:r>
            <w:r>
              <w:br/>
            </w:r>
            <w:r>
              <w:rPr>
                <w:rFonts w:ascii="Times New Roman"/>
                <w:b w:val="false"/>
                <w:i w:val="false"/>
                <w:color w:val="000000"/>
                <w:sz w:val="20"/>
              </w:rPr>
              <w:t xml:space="preserve">спорттағы дарынды балаларға </w:t>
            </w:r>
            <w:r>
              <w:br/>
            </w:r>
            <w:r>
              <w:rPr>
                <w:rFonts w:ascii="Times New Roman"/>
                <w:b w:val="false"/>
                <w:i w:val="false"/>
                <w:color w:val="000000"/>
                <w:sz w:val="20"/>
              </w:rPr>
              <w:t xml:space="preserve">арналған облыстық, </w:t>
            </w:r>
            <w:r>
              <w:br/>
            </w:r>
            <w:r>
              <w:rPr>
                <w:rFonts w:ascii="Times New Roman"/>
                <w:b w:val="false"/>
                <w:i w:val="false"/>
                <w:color w:val="000000"/>
                <w:sz w:val="20"/>
              </w:rPr>
              <w:t xml:space="preserve">республикалық маңызы бар </w:t>
            </w:r>
            <w:r>
              <w:br/>
            </w:r>
            <w:r>
              <w:rPr>
                <w:rFonts w:ascii="Times New Roman"/>
                <w:b w:val="false"/>
                <w:i w:val="false"/>
                <w:color w:val="000000"/>
                <w:sz w:val="20"/>
              </w:rPr>
              <w:t>қалалардың, астананың мектеп-</w:t>
            </w:r>
            <w:r>
              <w:br/>
            </w:r>
            <w:r>
              <w:rPr>
                <w:rFonts w:ascii="Times New Roman"/>
                <w:b w:val="false"/>
                <w:i w:val="false"/>
                <w:color w:val="000000"/>
                <w:sz w:val="20"/>
              </w:rPr>
              <w:t xml:space="preserve">интернаттары қызметінің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тегi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0" w:id="41"/>
    <w:p>
      <w:pPr>
        <w:spacing w:after="0"/>
        <w:ind w:left="0"/>
        <w:jc w:val="left"/>
      </w:pPr>
      <w:r>
        <w:rPr>
          <w:rFonts w:ascii="Times New Roman"/>
          <w:b/>
          <w:i w:val="false"/>
          <w:color w:val="000000"/>
        </w:rPr>
        <w:t xml:space="preserve"> Құжаттарды қабылдаудан бас тарту туралы қолхат</w:t>
      </w:r>
    </w:p>
    <w:bookmarkEnd w:id="41"/>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19-1-бабының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 басшылыққа ала отырып,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мемлекеттік көрсетілетін қызмет Стандартында көзделген тізбеге сәйкес құжаттардың толық топтамасын ұсынбауыңызға байланысты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 мемлекеттік қызмет көрсетуден бас тартады, атап айтқанда жоқ және (немесе) қолданыс мерзімі өтіп кеткен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Орындаушы: _____________________________________ 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Телефоны ____________________ </w:t>
      </w:r>
    </w:p>
    <w:p>
      <w:pPr>
        <w:spacing w:after="0"/>
        <w:ind w:left="0"/>
        <w:jc w:val="both"/>
      </w:pPr>
      <w:r>
        <w:rPr>
          <w:rFonts w:ascii="Times New Roman"/>
          <w:b w:val="false"/>
          <w:i w:val="false"/>
          <w:color w:val="000000"/>
          <w:sz w:val="28"/>
        </w:rPr>
        <w:t xml:space="preserve">
      Алдым: _____________________________________________________ </w:t>
      </w:r>
    </w:p>
    <w:p>
      <w:pPr>
        <w:spacing w:after="0"/>
        <w:ind w:left="0"/>
        <w:jc w:val="both"/>
      </w:pPr>
      <w:r>
        <w:rPr>
          <w:rFonts w:ascii="Times New Roman"/>
          <w:b w:val="false"/>
          <w:i w:val="false"/>
          <w:color w:val="000000"/>
          <w:sz w:val="28"/>
        </w:rPr>
        <w:t xml:space="preserve">
      (көрсетілетін қызметті алушының тегі, аты,             (қолы) </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Спорт резервін және жоғары </w:t>
            </w:r>
            <w:r>
              <w:br/>
            </w:r>
            <w:r>
              <w:rPr>
                <w:rFonts w:ascii="Times New Roman"/>
                <w:b w:val="false"/>
                <w:i w:val="false"/>
                <w:color w:val="000000"/>
                <w:sz w:val="20"/>
              </w:rPr>
              <w:t xml:space="preserve">дәрежелі спортшыларды даярлау </w:t>
            </w:r>
            <w:r>
              <w:br/>
            </w:r>
            <w:r>
              <w:rPr>
                <w:rFonts w:ascii="Times New Roman"/>
                <w:b w:val="false"/>
                <w:i w:val="false"/>
                <w:color w:val="000000"/>
                <w:sz w:val="20"/>
              </w:rPr>
              <w:t xml:space="preserve">жөніндегі оқу-жаттығу процесі </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 xml:space="preserve">жасөспірімдер спорт мектептері, </w:t>
            </w:r>
            <w:r>
              <w:br/>
            </w:r>
            <w:r>
              <w:rPr>
                <w:rFonts w:ascii="Times New Roman"/>
                <w:b w:val="false"/>
                <w:i w:val="false"/>
                <w:color w:val="000000"/>
                <w:sz w:val="20"/>
              </w:rPr>
              <w:t xml:space="preserve">мүгедектерге арналған спорт </w:t>
            </w:r>
            <w:r>
              <w:br/>
            </w:r>
            <w:r>
              <w:rPr>
                <w:rFonts w:ascii="Times New Roman"/>
                <w:b w:val="false"/>
                <w:i w:val="false"/>
                <w:color w:val="000000"/>
                <w:sz w:val="20"/>
              </w:rPr>
              <w:t xml:space="preserve">мектептері қызметінің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1807"/>
        <w:gridCol w:w="988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мүгедектерге арналған спорт мектептеріне құжаттарды қабылдау" мемлекеттік көрсетілетін қызмет стандарты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балалар-жасөспірімдер спорт мектептері, мүгедектерге арналған спорт мектептері (бұдан әрі – көрсетілетін қызметті беруші) көрсетеді.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 тәсілдері </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көрсетілетін қызметті берушінің кеңсесі арқылы немесе "электрондық үкіметтің" www.egov.kz веб-порталы (бұдан әрі – портал) арқылы жүзеге асырылады.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немесе портал арқылы құжаттарды тапсырған сәттен бастап – 4 (төрт) сағат.</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қызметкерінің тегі мен күні көрсетілген қабылдау туралы белгісі бар өтініштің көшірмесі немесемемлекеттік қызметті көрсетуден бас тарту туралы дәлелді жауап болып табылады.</w:t>
            </w:r>
            <w:r>
              <w:br/>
            </w:r>
            <w:r>
              <w:rPr>
                <w:rFonts w:ascii="Times New Roman"/>
                <w:b w:val="false"/>
                <w:i w:val="false"/>
                <w:color w:val="000000"/>
                <w:sz w:val="20"/>
              </w:rPr>
              <w:t>
Порталда – көрсетілетін қызметті алушыға құжаттардың қабылданғаны туралы хабарлама немесе көрсетілетін қызметті берушінің уәкілетті тұлғасының электрондық цифрлық қолтаңбасымен (бұдан әрі – ЭЦҚ) куәландырылған мемлекеттік қызметті көрсетуден бас тарту туралы дәлелді жауап.</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графигі</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09.00 – ден 18.30 – ға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xml:space="preserve">
Көрсетілетін қызметті алушы жұмыс уақыты аяқталғаннан кейін, демалыс, мереке күндері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0"/>
              </w:rPr>
              <w:t>Заңына</w:t>
            </w:r>
            <w:r>
              <w:rPr>
                <w:rFonts w:ascii="Times New Roman"/>
                <w:b w:val="false"/>
                <w:i w:val="false"/>
                <w:color w:val="000000"/>
                <w:sz w:val="20"/>
              </w:rPr>
              <w:t xml:space="preserve"> сәйкес жүгінген кезде өтінімді қабылдау,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www.gov.kz/entities/mcs "Қызметтер" бөлімінде орналастырылған.</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1) оқуға түсушінің ата-анасынан немесе заңды өкілдерінен еркін нысандағы өтініш;</w:t>
            </w:r>
            <w:r>
              <w:br/>
            </w:r>
            <w:r>
              <w:rPr>
                <w:rFonts w:ascii="Times New Roman"/>
                <w:b w:val="false"/>
                <w:i w:val="false"/>
                <w:color w:val="000000"/>
                <w:sz w:val="20"/>
              </w:rPr>
              <w:t>
2) оқуға түсушінің жеке сәйкестендіру нөмірі бар туу туралы куәлігі (сәйкестендіру үшін);</w:t>
            </w:r>
            <w:r>
              <w:br/>
            </w:r>
            <w:r>
              <w:rPr>
                <w:rFonts w:ascii="Times New Roman"/>
                <w:b w:val="false"/>
                <w:i w:val="false"/>
                <w:color w:val="000000"/>
                <w:sz w:val="20"/>
              </w:rPr>
              <w:t>
3) ата-анасының немесе заңды өкілінің жеке басын куәландыратын құжат (сәйкестендіру үшін);</w:t>
            </w:r>
            <w:r>
              <w:br/>
            </w:r>
            <w:r>
              <w:rPr>
                <w:rFonts w:ascii="Times New Roman"/>
                <w:b w:val="false"/>
                <w:i w:val="false"/>
                <w:color w:val="000000"/>
                <w:sz w:val="20"/>
              </w:rPr>
              <w:t>
4) таңдаған спорт түрі бойынша сабақтарға жіберілгені туралы учаскелік дәрігер берген медициналық анықтама;</w:t>
            </w:r>
            <w:r>
              <w:br/>
            </w:r>
            <w:r>
              <w:rPr>
                <w:rFonts w:ascii="Times New Roman"/>
                <w:b w:val="false"/>
                <w:i w:val="false"/>
                <w:color w:val="000000"/>
                <w:sz w:val="20"/>
              </w:rPr>
              <w:t xml:space="preserve">
5)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031/е (Медициналық-әлеуметтік сараптамаға қорытындыны мүгедектер ұсынады) нысандағы медициналық құжаттама.</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(ата-анасының немесе заңды өкілінің) ЭЦҚ-мен куәландырылған электрондық құжат нысанындағы сұрау салу;</w:t>
            </w:r>
            <w:r>
              <w:br/>
            </w:r>
            <w:r>
              <w:rPr>
                <w:rFonts w:ascii="Times New Roman"/>
                <w:b w:val="false"/>
                <w:i w:val="false"/>
                <w:color w:val="000000"/>
                <w:sz w:val="20"/>
              </w:rPr>
              <w:t>
2) таңдаған спорт түрі бойынша сабақтарға жіберілгені туралы учаскелік дәрігер берген медициналық анықтамасының электрондық көшірмесі;</w:t>
            </w:r>
            <w:r>
              <w:br/>
            </w:r>
            <w:r>
              <w:rPr>
                <w:rFonts w:ascii="Times New Roman"/>
                <w:b w:val="false"/>
                <w:i w:val="false"/>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031/е (Медициналық-әлеуметтік сараптамаға қорытындыны мүгедектер ұсынады) нысандағы медициналық құжаттаманың электрондық көшірмесі.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негіздері</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r>
              <w:br/>
            </w:r>
            <w:r>
              <w:rPr>
                <w:rFonts w:ascii="Times New Roman"/>
                <w:b w:val="false"/>
                <w:i w:val="false"/>
                <w:color w:val="000000"/>
                <w:sz w:val="20"/>
              </w:rPr>
              <w:t>
2) көрсетілетін қызметті алушының және (немесе) ұсынылған деректер мен мәліметтердің осы Стандартында және осы Қағидалардың 9-1 және 11-тармақтарында көзделген талаптарға сәйкес келмеуі.</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Спорттық-сауықтыру топтарына және спорт түрлері бойынша бірінші оқу жылының бастапқы даярлық топтарына құжаттарды қабылдау оқу жылы бойы жүргізіледі.</w:t>
            </w:r>
            <w:r>
              <w:br/>
            </w:r>
            <w:r>
              <w:rPr>
                <w:rFonts w:ascii="Times New Roman"/>
                <w:b w:val="false"/>
                <w:i w:val="false"/>
                <w:color w:val="000000"/>
                <w:sz w:val="20"/>
              </w:rPr>
              <w:t>
Көрсетілетін қызметті алушы өзінің ЭЦҚ болған жағдайда, мемлекеттік қызметті алуға сұранысты портал арқылы электрондық нысанда жібереді.</w:t>
            </w:r>
            <w:r>
              <w:br/>
            </w:r>
            <w:r>
              <w:rPr>
                <w:rFonts w:ascii="Times New Roman"/>
                <w:b w:val="false"/>
                <w:i w:val="false"/>
                <w:color w:val="000000"/>
                <w:sz w:val="20"/>
              </w:rPr>
              <w:t>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rFonts w:ascii="Times New Roman"/>
                <w:b w:val="false"/>
                <w:i w:val="false"/>
                <w:color w:val="000000"/>
                <w:sz w:val="20"/>
              </w:rPr>
              <w:t>
Көрсетілетін қызметті алушы мемлекеттік қызметті көрсету тәртібі туралы ақпаратты көрсетілетін қызметті берушінің интернет-ресурсында көрсетілген телефондар арқылы немесе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Спорт резервін және жоғары </w:t>
            </w:r>
            <w:r>
              <w:br/>
            </w:r>
            <w:r>
              <w:rPr>
                <w:rFonts w:ascii="Times New Roman"/>
                <w:b w:val="false"/>
                <w:i w:val="false"/>
                <w:color w:val="000000"/>
                <w:sz w:val="20"/>
              </w:rPr>
              <w:t xml:space="preserve">дәрежелі спортшыларды даярлау </w:t>
            </w:r>
            <w:r>
              <w:br/>
            </w:r>
            <w:r>
              <w:rPr>
                <w:rFonts w:ascii="Times New Roman"/>
                <w:b w:val="false"/>
                <w:i w:val="false"/>
                <w:color w:val="000000"/>
                <w:sz w:val="20"/>
              </w:rPr>
              <w:t xml:space="preserve">жөніндегі оқу-жаттығу процесі </w:t>
            </w:r>
            <w:r>
              <w:br/>
            </w:r>
            <w:r>
              <w:rPr>
                <w:rFonts w:ascii="Times New Roman"/>
                <w:b w:val="false"/>
                <w:i w:val="false"/>
                <w:color w:val="000000"/>
                <w:sz w:val="20"/>
              </w:rPr>
              <w:t>жүзеге асырылатын балалар-</w:t>
            </w:r>
            <w:r>
              <w:br/>
            </w:r>
            <w:r>
              <w:rPr>
                <w:rFonts w:ascii="Times New Roman"/>
                <w:b w:val="false"/>
                <w:i w:val="false"/>
                <w:color w:val="000000"/>
                <w:sz w:val="20"/>
              </w:rPr>
              <w:t xml:space="preserve">жасөспірімдер спорт мектептері, </w:t>
            </w:r>
            <w:r>
              <w:br/>
            </w:r>
            <w:r>
              <w:rPr>
                <w:rFonts w:ascii="Times New Roman"/>
                <w:b w:val="false"/>
                <w:i w:val="false"/>
                <w:color w:val="000000"/>
                <w:sz w:val="20"/>
              </w:rPr>
              <w:t xml:space="preserve">мүгедектерге арналған спорт </w:t>
            </w:r>
            <w:r>
              <w:br/>
            </w:r>
            <w:r>
              <w:rPr>
                <w:rFonts w:ascii="Times New Roman"/>
                <w:b w:val="false"/>
                <w:i w:val="false"/>
                <w:color w:val="000000"/>
                <w:sz w:val="20"/>
              </w:rPr>
              <w:t xml:space="preserve">мектептері қызметінің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тегi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5" w:id="42"/>
    <w:p>
      <w:pPr>
        <w:spacing w:after="0"/>
        <w:ind w:left="0"/>
        <w:jc w:val="left"/>
      </w:pPr>
      <w:r>
        <w:rPr>
          <w:rFonts w:ascii="Times New Roman"/>
          <w:b/>
          <w:i w:val="false"/>
          <w:color w:val="000000"/>
        </w:rPr>
        <w:t xml:space="preserve"> Құжаттарды қабылдаудан бас тарту туралы қолхат</w:t>
      </w:r>
    </w:p>
    <w:bookmarkEnd w:id="42"/>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19-1-бабының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 басшылыққа ала отырып, балалар-жасөспірімдер спорт мектептері, мүгедектерге арналған спорт мектептері:</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мемлекеттік көрсетілетін қызмет Стандартында көзделген тізбеге сәйкес құжаттардың толық топтамасын ұсынбауыңызға байланысты "Балалар-жасөспірімдер спорт мектептеріне, мүгедектерге арналған спорт мектептеріне құжаттарды қабылдау" мемлекеттік қызмет көрсетуден бас тартады, атап айтқанда жоқ және (немесе) қолданыс мерзімі өтіп кеткен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Орындаушы: _______________________________________ 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Телефоны ____________________ </w:t>
      </w:r>
    </w:p>
    <w:p>
      <w:pPr>
        <w:spacing w:after="0"/>
        <w:ind w:left="0"/>
        <w:jc w:val="both"/>
      </w:pPr>
      <w:r>
        <w:rPr>
          <w:rFonts w:ascii="Times New Roman"/>
          <w:b w:val="false"/>
          <w:i w:val="false"/>
          <w:color w:val="000000"/>
          <w:sz w:val="28"/>
        </w:rPr>
        <w:t xml:space="preserve">
      Алдым: ____________________________________________ _________ </w:t>
      </w:r>
    </w:p>
    <w:p>
      <w:pPr>
        <w:spacing w:after="0"/>
        <w:ind w:left="0"/>
        <w:jc w:val="both"/>
      </w:pPr>
      <w:r>
        <w:rPr>
          <w:rFonts w:ascii="Times New Roman"/>
          <w:b w:val="false"/>
          <w:i w:val="false"/>
          <w:color w:val="000000"/>
          <w:sz w:val="28"/>
        </w:rPr>
        <w:t xml:space="preserve">
      (көрсетілетін қызметті алушының тегі, аты,             (қолы) </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Дене шынықтыру және спорт </w:t>
            </w:r>
            <w:r>
              <w:br/>
            </w:r>
            <w:r>
              <w:rPr>
                <w:rFonts w:ascii="Times New Roman"/>
                <w:b w:val="false"/>
                <w:i w:val="false"/>
                <w:color w:val="000000"/>
                <w:sz w:val="20"/>
              </w:rPr>
              <w:t xml:space="preserve">саласындағы кадрларды </w:t>
            </w:r>
            <w:r>
              <w:br/>
            </w:r>
            <w:r>
              <w:rPr>
                <w:rFonts w:ascii="Times New Roman"/>
                <w:b w:val="false"/>
                <w:i w:val="false"/>
                <w:color w:val="000000"/>
                <w:sz w:val="20"/>
              </w:rPr>
              <w:t xml:space="preserve">даярлау, қайта даярлау мен </w:t>
            </w:r>
            <w:r>
              <w:br/>
            </w:r>
            <w:r>
              <w:rPr>
                <w:rFonts w:ascii="Times New Roman"/>
                <w:b w:val="false"/>
                <w:i w:val="false"/>
                <w:color w:val="000000"/>
                <w:sz w:val="20"/>
              </w:rPr>
              <w:t xml:space="preserve">олардың біліктілігін арттыру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176"/>
        <w:gridCol w:w="93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 мемлекеттік көрсетілетін қызмет стандарты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кадрларды даярлау, қайта даярлау және біліктілігін арттыру бойынша қызметті жүзеге асыратын ұйымдар (бұдан әрі – көрсетілетін қызметті беруші) көрсетеді.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 көрсетілетін қызметті берушінің кеңсесі арқылы немесе "электрондық үкіметтің" www.egov.kz веб-порталы (бұдан әрі – портал) арқылы жүзеге асырылады.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 құжаттарды тапсырған сәттен бастап – 4 (төрт) сағат.</w:t>
            </w:r>
            <w:r>
              <w:br/>
            </w:r>
            <w:r>
              <w:rPr>
                <w:rFonts w:ascii="Times New Roman"/>
                <w:b w:val="false"/>
                <w:i w:val="false"/>
                <w:color w:val="000000"/>
                <w:sz w:val="20"/>
              </w:rPr>
              <w:t>
Көрсетілетін қызметті берушіге құжаттарды портал арқылы тапсырған сәттен бастап – автоматты түрде.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 қызметкерінің тегі мен күні көрсетілген қабылдау туралы белгісі бар өтінімнің көшірмесі немесемемлекеттік қызметті көрсетуден бас тарту туралы дәлелді жауап болып табылады.</w:t>
            </w:r>
            <w:r>
              <w:br/>
            </w:r>
            <w:r>
              <w:rPr>
                <w:rFonts w:ascii="Times New Roman"/>
                <w:b w:val="false"/>
                <w:i w:val="false"/>
                <w:color w:val="000000"/>
                <w:sz w:val="20"/>
              </w:rPr>
              <w:t>
Порталда – көрсетілетін қызметті алушыға құжаттардың қабылданғаны туралы хабарлама немесе уәкілетті лауазымды адамның электрондық цифрлық қолтаңбасымен (бұдан әрі – ЭЦҚ) куәландырылған мемлекеттік қызметті көрсетуден бас тарту туралы дәлелді жауап.</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тегін.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09.00 – ден 18.30 – ға дейін.</w:t>
            </w:r>
            <w:r>
              <w:br/>
            </w:r>
            <w:r>
              <w:rPr>
                <w:rFonts w:ascii="Times New Roman"/>
                <w:b w:val="false"/>
                <w:i w:val="false"/>
                <w:color w:val="000000"/>
                <w:sz w:val="20"/>
              </w:rPr>
              <w:t>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 жүзеге асырылады).</w:t>
            </w:r>
            <w:r>
              <w:br/>
            </w: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www.gov.kz/entities/mcs "Қызметтер" бөлімінде орналастырылған.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кеңсесіне:</w:t>
            </w:r>
            <w:r>
              <w:br/>
            </w:r>
            <w:r>
              <w:rPr>
                <w:rFonts w:ascii="Times New Roman"/>
                <w:b w:val="false"/>
                <w:i w:val="false"/>
                <w:color w:val="000000"/>
                <w:sz w:val="20"/>
              </w:rPr>
              <w:t xml:space="preserve">
1) сәйкестендіру үшін жіберуші заңды тұлға басшысының жеке басын куәландыратын құжат (заңды тұлға басшысы құжаттарды ұсынған кезде), немесе сәйкестендіру үшін жеке басын куәландыратын құжат, заңды тұлғаның уәкілетті өкілінің нотариалды куәландырылған сенімхаты (заңды тұлғаның уәкілетті өкілі құжаттарды ұсынған кезде); </w:t>
            </w:r>
            <w:r>
              <w:br/>
            </w:r>
            <w:r>
              <w:rPr>
                <w:rFonts w:ascii="Times New Roman"/>
                <w:b w:val="false"/>
                <w:i w:val="false"/>
                <w:color w:val="000000"/>
                <w:sz w:val="20"/>
              </w:rPr>
              <w:t>
жеке тұлғаның жеке басын куәландыратын құжат (жеке тұлға құжаттарды ұсынған кезде);сәйкестендіру үшін жеке басын куәландыратын құжат, немесе жеке тұлғаның уәкілетті өкілінің нотариалды куәландырылған сенімхаты (жеке тұлғаның өкілі құжаттарды ұсынған кезде);</w:t>
            </w:r>
            <w:r>
              <w:br/>
            </w:r>
            <w:r>
              <w:rPr>
                <w:rFonts w:ascii="Times New Roman"/>
                <w:b w:val="false"/>
                <w:i w:val="false"/>
                <w:color w:val="000000"/>
                <w:sz w:val="20"/>
              </w:rPr>
              <w:t>
2) осы Қағидалардың 1-қосымшасына сәйкес нысан бойынша дене шынықтыру және спорт саласындағы кадрларды даярлауға, қайта даярлауға, біліктілігін арттыруға толтырылған өтінім.</w:t>
            </w:r>
            <w:r>
              <w:br/>
            </w:r>
            <w:r>
              <w:rPr>
                <w:rFonts w:ascii="Times New Roman"/>
                <w:b w:val="false"/>
                <w:i w:val="false"/>
                <w:color w:val="000000"/>
                <w:sz w:val="20"/>
              </w:rPr>
              <w:t>
Порталға:</w:t>
            </w:r>
            <w:r>
              <w:br/>
            </w:r>
            <w:r>
              <w:rPr>
                <w:rFonts w:ascii="Times New Roman"/>
                <w:b w:val="false"/>
                <w:i w:val="false"/>
                <w:color w:val="000000"/>
                <w:sz w:val="20"/>
              </w:rPr>
              <w:t>
осы Қағидалардың 1-қосымшасына сәйкес нысан бойынша заңды және жеке тұлғалар үшін дене шынықтыру және спорт саласындағы кадрларды даярлауға, қайта даярлауға, олардың біліктілігін арттыруға электрондық құжат нысанында сұрау салу.</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көрсетілетін қызметті алушы ұсынған құжаттардың және (немесе) олардағы қамтылған деректердің (мәліметтердің) дәйексіздігін анықталған жағдайларда мемлекеттік қызметті көрсетуден бас тартады.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 үшін көрсетілетін қызметті алушы курстарды өткізу басталғанға дейін 14 (он төрт) күнтізбелік күн бұрын көрсетілетін қызметті берушіге жүгінеді.</w:t>
            </w:r>
            <w:r>
              <w:br/>
            </w:r>
            <w:r>
              <w:rPr>
                <w:rFonts w:ascii="Times New Roman"/>
                <w:b w:val="false"/>
                <w:i w:val="false"/>
                <w:color w:val="000000"/>
                <w:sz w:val="20"/>
              </w:rPr>
              <w:t>
Көрсетілетін қызметті беруші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r>
              <w:br/>
            </w:r>
            <w:r>
              <w:rPr>
                <w:rFonts w:ascii="Times New Roman"/>
                <w:b w:val="false"/>
                <w:i w:val="false"/>
                <w:color w:val="000000"/>
                <w:sz w:val="20"/>
              </w:rPr>
              <w:t>
Көрсетілетін қызметті алушы мемлекеттік қызметті көрсету тәртібі туралы ақпаратты көрсетілетін қызметті берушінің интернет-ресурсында көрсетілген телефондар арқылы немесе Бірыңғай байланыс орталығының 1414, 8 800 080 7777 телефоны арқылы алуға болады.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Дене шынықтыру және спорт </w:t>
            </w:r>
            <w:r>
              <w:br/>
            </w:r>
            <w:r>
              <w:rPr>
                <w:rFonts w:ascii="Times New Roman"/>
                <w:b w:val="false"/>
                <w:i w:val="false"/>
                <w:color w:val="000000"/>
                <w:sz w:val="20"/>
              </w:rPr>
              <w:t xml:space="preserve">саласындағы кадрларды </w:t>
            </w:r>
            <w:r>
              <w:br/>
            </w:r>
            <w:r>
              <w:rPr>
                <w:rFonts w:ascii="Times New Roman"/>
                <w:b w:val="false"/>
                <w:i w:val="false"/>
                <w:color w:val="000000"/>
                <w:sz w:val="20"/>
              </w:rPr>
              <w:t xml:space="preserve">даярлау, қайта даярлау мен </w:t>
            </w:r>
            <w:r>
              <w:br/>
            </w:r>
            <w:r>
              <w:rPr>
                <w:rFonts w:ascii="Times New Roman"/>
                <w:b w:val="false"/>
                <w:i w:val="false"/>
                <w:color w:val="000000"/>
                <w:sz w:val="20"/>
              </w:rPr>
              <w:t xml:space="preserve">олардың біліктілігін арттыру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тегi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60" w:id="43"/>
    <w:p>
      <w:pPr>
        <w:spacing w:after="0"/>
        <w:ind w:left="0"/>
        <w:jc w:val="left"/>
      </w:pPr>
      <w:r>
        <w:rPr>
          <w:rFonts w:ascii="Times New Roman"/>
          <w:b/>
          <w:i w:val="false"/>
          <w:color w:val="000000"/>
        </w:rPr>
        <w:t xml:space="preserve"> Мемлекеттік қызметті көрсетуден бас тарту туралы қолхат</w:t>
      </w:r>
    </w:p>
    <w:bookmarkEnd w:id="43"/>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19-1-бабының </w:t>
      </w:r>
      <w:r>
        <w:rPr>
          <w:rFonts w:ascii="Times New Roman"/>
          <w:b w:val="false"/>
          <w:i w:val="false"/>
          <w:color w:val="000000"/>
          <w:sz w:val="28"/>
        </w:rPr>
        <w:t>1-тармағын</w:t>
      </w:r>
      <w:r>
        <w:rPr>
          <w:rFonts w:ascii="Times New Roman"/>
          <w:b w:val="false"/>
          <w:i w:val="false"/>
          <w:color w:val="000000"/>
          <w:sz w:val="28"/>
        </w:rPr>
        <w:t xml:space="preserve">, </w:t>
      </w:r>
      <w:r>
        <w:rPr>
          <w:rFonts w:ascii="Times New Roman"/>
          <w:b w:val="false"/>
          <w:i w:val="false"/>
          <w:color w:val="000000"/>
          <w:sz w:val="28"/>
        </w:rPr>
        <w:t>2-тармағының</w:t>
      </w:r>
      <w:r>
        <w:rPr>
          <w:rFonts w:ascii="Times New Roman"/>
          <w:b w:val="false"/>
          <w:i w:val="false"/>
          <w:color w:val="000000"/>
          <w:sz w:val="28"/>
        </w:rPr>
        <w:t xml:space="preserve"> 1) және 2) тармақшаларын басшылыққа ала отырып, Қазақстан Республикасының дене шынықтыру және спорт саласында кадрларды даярлау, қайта даярлау және біліктілігін арттыру бойынша қызметті жүзеге асыратын ұйым:</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(атауы және заңды мекен-жайы)</w:t>
      </w:r>
    </w:p>
    <w:p>
      <w:pPr>
        <w:spacing w:after="0"/>
        <w:ind w:left="0"/>
        <w:jc w:val="both"/>
      </w:pPr>
      <w:r>
        <w:rPr>
          <w:rFonts w:ascii="Times New Roman"/>
          <w:b w:val="false"/>
          <w:i w:val="false"/>
          <w:color w:val="000000"/>
          <w:sz w:val="28"/>
        </w:rPr>
        <w:t>
      көрсетілетін қызметті алушы ұсынған құжаттардың және (немесе) олардағы деректердің (мәліметтердің) анық еместігі анықталған жағдайларда, атап айтқанда Сіздің қолданылу мерзімі өткен құжаттарды ұсынуыңызға байланысты "Дене шынықтыру және спорт саласында кадрларды даярлауға, қайта даярлауға және біліктілігін арттыруға құжаттарды қабылдау"мемлекеттік қызметін көрсетуден бас тартады, атап айтқанда жоқ және (немесе) қолданыс мерзімі өтіп кеткен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Орындаушы: ________________________________________ 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Телефоны ____________________ </w:t>
      </w:r>
    </w:p>
    <w:p>
      <w:pPr>
        <w:spacing w:after="0"/>
        <w:ind w:left="0"/>
        <w:jc w:val="both"/>
      </w:pPr>
      <w:r>
        <w:rPr>
          <w:rFonts w:ascii="Times New Roman"/>
          <w:b w:val="false"/>
          <w:i w:val="false"/>
          <w:color w:val="000000"/>
          <w:sz w:val="28"/>
        </w:rPr>
        <w:t xml:space="preserve">
      Алдым: _____________________________________________ ________ </w:t>
      </w:r>
    </w:p>
    <w:p>
      <w:pPr>
        <w:spacing w:after="0"/>
        <w:ind w:left="0"/>
        <w:jc w:val="both"/>
      </w:pPr>
      <w:r>
        <w:rPr>
          <w:rFonts w:ascii="Times New Roman"/>
          <w:b w:val="false"/>
          <w:i w:val="false"/>
          <w:color w:val="000000"/>
          <w:sz w:val="28"/>
        </w:rPr>
        <w:t xml:space="preserve">
      (көрсетілетін қызметті алушының тегі, аты,             (қолы) </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Олимпиадалық, </w:t>
            </w:r>
            <w:r>
              <w:br/>
            </w:r>
            <w:r>
              <w:rPr>
                <w:rFonts w:ascii="Times New Roman"/>
                <w:b w:val="false"/>
                <w:i w:val="false"/>
                <w:color w:val="000000"/>
                <w:sz w:val="20"/>
              </w:rPr>
              <w:t xml:space="preserve">Паралимпиадалық және </w:t>
            </w:r>
            <w:r>
              <w:br/>
            </w:r>
            <w:r>
              <w:rPr>
                <w:rFonts w:ascii="Times New Roman"/>
                <w:b w:val="false"/>
                <w:i w:val="false"/>
                <w:color w:val="000000"/>
                <w:sz w:val="20"/>
              </w:rPr>
              <w:t xml:space="preserve">Сурдлимпиадалық ойындардың </w:t>
            </w:r>
            <w:r>
              <w:br/>
            </w:r>
            <w:r>
              <w:rPr>
                <w:rFonts w:ascii="Times New Roman"/>
                <w:b w:val="false"/>
                <w:i w:val="false"/>
                <w:color w:val="000000"/>
                <w:sz w:val="20"/>
              </w:rPr>
              <w:t xml:space="preserve">чемпиондары мен </w:t>
            </w:r>
            <w:r>
              <w:br/>
            </w:r>
            <w:r>
              <w:rPr>
                <w:rFonts w:ascii="Times New Roman"/>
                <w:b w:val="false"/>
                <w:i w:val="false"/>
                <w:color w:val="000000"/>
                <w:sz w:val="20"/>
              </w:rPr>
              <w:t xml:space="preserve">жүлдегерлеріне тұрғынжай беру </w:t>
            </w:r>
            <w:r>
              <w:br/>
            </w:r>
            <w:r>
              <w:rPr>
                <w:rFonts w:ascii="Times New Roman"/>
                <w:b w:val="false"/>
                <w:i w:val="false"/>
                <w:color w:val="000000"/>
                <w:sz w:val="20"/>
              </w:rPr>
              <w:t xml:space="preserve">және оны пайдалану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2176"/>
        <w:gridCol w:w="93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мемлекеттік көрсетілетін қызмет стандарты</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 және облыстық маңызы бар қалалардың ЖАО (бұдан әрі – көрсетілетін қызметті беруші).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 көрсету нәтижесін беру "Азаматтарға арналған үкімет "Мемлекеттік корпорациясы" коммерциялық емес акционерлік қоғамына (бұдан әрі – Мемлекеттік корпорация) жүзеге асырылады.</w:t>
            </w:r>
            <w:r>
              <w:br/>
            </w:r>
            <w:r>
              <w:rPr>
                <w:rFonts w:ascii="Times New Roman"/>
                <w:b w:val="false"/>
                <w:i w:val="false"/>
                <w:color w:val="000000"/>
                <w:sz w:val="20"/>
              </w:rPr>
              <w:t>
Мемлекеттік корпорацияда құжаттарды қабылдау күні мемлекеттік қызметті көрсету мерзіміне кірмейді.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 көрсетілетін қызметті берушінің тұрғынжаймен қамтамасыз ету туралы шешім қабылдауы – 3 (үш) ай;</w:t>
            </w:r>
            <w:r>
              <w:br/>
            </w:r>
            <w:r>
              <w:rPr>
                <w:rFonts w:ascii="Times New Roman"/>
                <w:b w:val="false"/>
                <w:i w:val="false"/>
                <w:color w:val="000000"/>
                <w:sz w:val="20"/>
              </w:rPr>
              <w:t>
2 кезең: тұрғынжайды беру – көрсетілетін қызметті алушыдан оң жауап алған сәттен бастап 6 (алты) ай.</w:t>
            </w:r>
            <w:r>
              <w:br/>
            </w:r>
            <w:r>
              <w:rPr>
                <w:rFonts w:ascii="Times New Roman"/>
                <w:b w:val="false"/>
                <w:i w:val="false"/>
                <w:color w:val="000000"/>
                <w:sz w:val="20"/>
              </w:rPr>
              <w:t>
Құжаттар пакетін тапсыруға арналған ең жоғары шекті уақыты – 15 (он бес) минут.</w:t>
            </w:r>
            <w:r>
              <w:br/>
            </w:r>
            <w:r>
              <w:rPr>
                <w:rFonts w:ascii="Times New Roman"/>
                <w:b w:val="false"/>
                <w:i w:val="false"/>
                <w:color w:val="000000"/>
                <w:sz w:val="20"/>
              </w:rPr>
              <w:t>
Көрсетілетін қызметті алушыға қызмет көрсетуге арналған ең жоғары шекті уақыты – 15 (он бес) минут.</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 тұрғынжайды пайдалану шарты.</w:t>
            </w:r>
            <w:r>
              <w:br/>
            </w:r>
            <w:r>
              <w:rPr>
                <w:rFonts w:ascii="Times New Roman"/>
                <w:b w:val="false"/>
                <w:i w:val="false"/>
                <w:color w:val="000000"/>
                <w:sz w:val="20"/>
              </w:rPr>
              <w:t>
Мемлекеттік қызметті көрсету нәтижесінің нысаны: қағаз.</w:t>
            </w:r>
            <w:r>
              <w:br/>
            </w:r>
            <w:r>
              <w:rPr>
                <w:rFonts w:ascii="Times New Roman"/>
                <w:b w:val="false"/>
                <w:i w:val="false"/>
                <w:color w:val="000000"/>
                <w:sz w:val="20"/>
              </w:rPr>
              <w:t>
Көрсетілетін қызметті алушы көрсетілген мерзімде мемлекеттік қызмет көрсету нәтижесіне жүгінбесе, көрсетілетін қызметті беруші оны көрсетілетін қызметті алушы алғанға дейін оның қабылдау орнында сақталуын қамтамасыз етеді.</w:t>
            </w:r>
            <w:r>
              <w:br/>
            </w:r>
            <w:r>
              <w:rPr>
                <w:rFonts w:ascii="Times New Roman"/>
                <w:b w:val="false"/>
                <w:i w:val="false"/>
                <w:color w:val="000000"/>
                <w:sz w:val="20"/>
              </w:rPr>
              <w:t>
Мемлекеттік корпорация тұрғынжайды пайдалану шартын 1 (бір) ай ішінде сақтауды қамтамасыз етеді, содан кейін оларды әрі қарай сақтау үшін көрсетілетін қызметті берушіге береді.</w:t>
            </w:r>
            <w:r>
              <w:br/>
            </w:r>
            <w:r>
              <w:rPr>
                <w:rFonts w:ascii="Times New Roman"/>
                <w:b w:val="false"/>
                <w:i w:val="false"/>
                <w:color w:val="000000"/>
                <w:sz w:val="20"/>
              </w:rPr>
              <w:t>
Көрсетілетін қызметті алушы 1 (бір) айдан кейін жүгінген кезде, мемлекеттік корпорацияның өтініші бойынша көрсетілетін қызметті беруші тұрғынжайды пайдалану шартын көрсетілетін қызметті алушыға жеткізу үшін 1 (бір) жұмыс күні ішінде мемлекеттік корпорацияға жібереді.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Қазақстан Республикасының еңбек заңнамасына сәйкес демалыс және мереке күндерінен басқа, дүйсенбіден бастап жұманы қоса алғанда, сағат 13.00 – ден 14.30 – ға дейінгі түскі үзіліспен сағат 09.00 – ден 18.30 – ға дейін.</w:t>
            </w:r>
            <w:r>
              <w:br/>
            </w:r>
            <w:r>
              <w:rPr>
                <w:rFonts w:ascii="Times New Roman"/>
                <w:b w:val="false"/>
                <w:i w:val="false"/>
                <w:color w:val="000000"/>
                <w:sz w:val="20"/>
              </w:rPr>
              <w:t>
Мемлекеттік корпорация – Қазақстан Республикасының еңбек заңнамасына сәйкес жексенбі және мереке күндерін қоспағанда, дүйсенбі мен сенбіні қоса алғанда белгіленген жұмыс кестесіне сәйкес түскі үзіліссіз сағат 9.00 – ден 20.00 – ге дейін.</w:t>
            </w:r>
            <w:r>
              <w:br/>
            </w:r>
            <w:r>
              <w:rPr>
                <w:rFonts w:ascii="Times New Roman"/>
                <w:b w:val="false"/>
                <w:i w:val="false"/>
                <w:color w:val="000000"/>
                <w:sz w:val="20"/>
              </w:rPr>
              <w:t>
Мемлекеттік қызмет көрсетілетін қызметті алушының таңдауы бойынша жеделдетілген қызмет көрсетусіз "электрондық" кезек тәртібімен көрсетіледі немесе портал арқылы электрондық кезекті брондауға болады.</w:t>
            </w:r>
            <w:r>
              <w:br/>
            </w:r>
            <w:r>
              <w:rPr>
                <w:rFonts w:ascii="Times New Roman"/>
                <w:b w:val="false"/>
                <w:i w:val="false"/>
                <w:color w:val="000000"/>
                <w:sz w:val="20"/>
              </w:rPr>
              <w:t xml:space="preserve">
Көрсетілетін қызметті алушы жұмыс уақыты аяқталғаннан кейін, демалыс, мереке күндері жүгінген кезде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0"/>
              </w:rPr>
              <w:t>Заңына</w:t>
            </w:r>
            <w:r>
              <w:rPr>
                <w:rFonts w:ascii="Times New Roman"/>
                <w:b w:val="false"/>
                <w:i w:val="false"/>
                <w:color w:val="000000"/>
                <w:sz w:val="20"/>
              </w:rPr>
              <w:t xml:space="preserve"> сәйкес құжаттарды қабылдау және мемлекеттік қызмет көрсету нәтижесін беру келесі жұмыс күні жүзеге асырылады. </w:t>
            </w:r>
            <w:r>
              <w:br/>
            </w:r>
            <w:r>
              <w:rPr>
                <w:rFonts w:ascii="Times New Roman"/>
                <w:b w:val="false"/>
                <w:i w:val="false"/>
                <w:color w:val="000000"/>
                <w:sz w:val="20"/>
              </w:rPr>
              <w:t>
Мемлекеттік қызметті көрсету орындарының мекен-жайлары Қазақстан Республикасы Мәдениет және спорт министрлігінің интернет-ресурсында: www.gov.kz/entities/mcs "Қызметтер" бөлімінде орналастырылған.</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w:t>
            </w:r>
            <w:r>
              <w:br/>
            </w:r>
            <w:r>
              <w:rPr>
                <w:rFonts w:ascii="Times New Roman"/>
                <w:b w:val="false"/>
                <w:i w:val="false"/>
                <w:color w:val="000000"/>
                <w:sz w:val="20"/>
              </w:rPr>
              <w:t>
Мемлекеттік қызметті көрсету үшін қажетті құжаттар тізбесі:</w:t>
            </w:r>
            <w:r>
              <w:br/>
            </w:r>
            <w:r>
              <w:rPr>
                <w:rFonts w:ascii="Times New Roman"/>
                <w:b w:val="false"/>
                <w:i w:val="false"/>
                <w:color w:val="000000"/>
                <w:sz w:val="20"/>
              </w:rPr>
              <w:t>
1) жеке басын куәландыратын құжат және (немесе) көрсетілетін қызметті алушының өкілі жүгінген жағдайда – жеке тұлғаның нотариалды куәландырылған сенімхаты (сәйкестендіру үшін);</w:t>
            </w:r>
            <w:r>
              <w:br/>
            </w:r>
            <w:r>
              <w:rPr>
                <w:rFonts w:ascii="Times New Roman"/>
                <w:b w:val="false"/>
                <w:i w:val="false"/>
                <w:color w:val="000000"/>
                <w:sz w:val="20"/>
              </w:rPr>
              <w:t>
2) осы Қағидаларға 1-қосымшаға сәйкес тұрғынжай алуға өтініш.</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 анықтауы;</w:t>
            </w:r>
            <w:r>
              <w:br/>
            </w:r>
            <w:r>
              <w:rPr>
                <w:rFonts w:ascii="Times New Roman"/>
                <w:b w:val="false"/>
                <w:i w:val="false"/>
                <w:color w:val="000000"/>
                <w:sz w:val="20"/>
              </w:rPr>
              <w:t xml:space="preserve">
2) көрсетілетін қызметті алушының және (немесе) мемлекеттік қызметтер көрсету үшін қажетті деректер мен мәліметтердің "Дене шынықтыру және спорт туралы" 2014 жылғы 3 шілдедегі Қазақстан Республикасы Заңының </w:t>
            </w:r>
            <w:r>
              <w:rPr>
                <w:rFonts w:ascii="Times New Roman"/>
                <w:b w:val="false"/>
                <w:i w:val="false"/>
                <w:color w:val="000000"/>
                <w:sz w:val="20"/>
              </w:rPr>
              <w:t>47-бабында</w:t>
            </w:r>
            <w:r>
              <w:rPr>
                <w:rFonts w:ascii="Times New Roman"/>
                <w:b w:val="false"/>
                <w:i w:val="false"/>
                <w:color w:val="000000"/>
                <w:sz w:val="20"/>
              </w:rPr>
              <w:t xml:space="preserve"> белгіленген талаптарға сәйкес келмеуі.</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функцияларының тұрақтыбұзылуы бар, өзіне-өзі қызмет көрсету, өздігінен жүріп-тұру, бағдарлай алу қабілетінен немесе мүмкіндігінен толық немесе ішінара айырылған көрсетілетін қызметті алушыларға мемлекеттік қызметті көрсету үшін құжаттарды қабылдауды Мемлекеттік корпорация қызметкері тұрғылықты жеріне барып, бірыңғай байланыс орталығы арқылы өтініш беру жолымен жүргізеді.</w:t>
            </w:r>
            <w:r>
              <w:br/>
            </w:r>
            <w:r>
              <w:rPr>
                <w:rFonts w:ascii="Times New Roman"/>
                <w:b w:val="false"/>
                <w:i w:val="false"/>
                <w:color w:val="000000"/>
                <w:sz w:val="20"/>
              </w:rPr>
              <w:t>
Көрсетілетін қызметті алушының мемлекеттік қызмет көрсету тәртібі туралы ақпаратты көрсетілетін қызметті берушінің анықтамалық қызметтері арқылы, сондай-ақ мемлекеттік қызметтер көрсету мәселелері жөніндегі Бірыңғай байланыс орталығы арқылы қашықтықтан қол жеткізу режимінде алады.</w:t>
            </w:r>
            <w:r>
              <w:br/>
            </w:r>
            <w:r>
              <w:rPr>
                <w:rFonts w:ascii="Times New Roman"/>
                <w:b w:val="false"/>
                <w:i w:val="false"/>
                <w:color w:val="000000"/>
                <w:sz w:val="20"/>
              </w:rPr>
              <w:t>
Мемлекеттік қызметті көрсету мәселелері жөніндегі анықтама қызметтерінің байланыс телефондары көрсетілетін қызметті берушінің интернет-ресурсында көрсетілген немесе бірыңғай байланыс орталығының 1414, 8 800 080 7777 телефоны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Өзгерістер мен толықтыру </w:t>
            </w:r>
            <w:r>
              <w:br/>
            </w:r>
            <w:r>
              <w:rPr>
                <w:rFonts w:ascii="Times New Roman"/>
                <w:b w:val="false"/>
                <w:i w:val="false"/>
                <w:color w:val="000000"/>
                <w:sz w:val="20"/>
              </w:rPr>
              <w:t xml:space="preserve">енгізілетін дене шынықтыру </w:t>
            </w:r>
            <w:r>
              <w:br/>
            </w:r>
            <w:r>
              <w:rPr>
                <w:rFonts w:ascii="Times New Roman"/>
                <w:b w:val="false"/>
                <w:i w:val="false"/>
                <w:color w:val="000000"/>
                <w:sz w:val="20"/>
              </w:rPr>
              <w:t xml:space="preserve">және спорт саласындағы кейбір </w:t>
            </w:r>
            <w:r>
              <w:br/>
            </w:r>
            <w:r>
              <w:rPr>
                <w:rFonts w:ascii="Times New Roman"/>
                <w:b w:val="false"/>
                <w:i w:val="false"/>
                <w:color w:val="000000"/>
                <w:sz w:val="20"/>
              </w:rPr>
              <w:t>бұйрықтардың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Олимпиадалық, </w:t>
            </w:r>
            <w:r>
              <w:br/>
            </w:r>
            <w:r>
              <w:rPr>
                <w:rFonts w:ascii="Times New Roman"/>
                <w:b w:val="false"/>
                <w:i w:val="false"/>
                <w:color w:val="000000"/>
                <w:sz w:val="20"/>
              </w:rPr>
              <w:t xml:space="preserve">Паралимпиадалық және </w:t>
            </w:r>
            <w:r>
              <w:br/>
            </w:r>
            <w:r>
              <w:rPr>
                <w:rFonts w:ascii="Times New Roman"/>
                <w:b w:val="false"/>
                <w:i w:val="false"/>
                <w:color w:val="000000"/>
                <w:sz w:val="20"/>
              </w:rPr>
              <w:t xml:space="preserve">Сурдлимпиадалық ойындардың </w:t>
            </w:r>
            <w:r>
              <w:br/>
            </w:r>
            <w:r>
              <w:rPr>
                <w:rFonts w:ascii="Times New Roman"/>
                <w:b w:val="false"/>
                <w:i w:val="false"/>
                <w:color w:val="000000"/>
                <w:sz w:val="20"/>
              </w:rPr>
              <w:t xml:space="preserve">чемпиондары мен </w:t>
            </w:r>
            <w:r>
              <w:br/>
            </w:r>
            <w:r>
              <w:rPr>
                <w:rFonts w:ascii="Times New Roman"/>
                <w:b w:val="false"/>
                <w:i w:val="false"/>
                <w:color w:val="000000"/>
                <w:sz w:val="20"/>
              </w:rPr>
              <w:t xml:space="preserve">жүлдегерлеріне тұрғынжай беру </w:t>
            </w:r>
            <w:r>
              <w:br/>
            </w:r>
            <w:r>
              <w:rPr>
                <w:rFonts w:ascii="Times New Roman"/>
                <w:b w:val="false"/>
                <w:i w:val="false"/>
                <w:color w:val="000000"/>
                <w:sz w:val="20"/>
              </w:rPr>
              <w:t xml:space="preserve">және оны пайдалану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тегi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не ұйымның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65" w:id="44"/>
    <w:p>
      <w:pPr>
        <w:spacing w:after="0"/>
        <w:ind w:left="0"/>
        <w:jc w:val="left"/>
      </w:pPr>
      <w:r>
        <w:rPr>
          <w:rFonts w:ascii="Times New Roman"/>
          <w:b/>
          <w:i w:val="false"/>
          <w:color w:val="000000"/>
        </w:rPr>
        <w:t xml:space="preserve"> Мемлекеттік қызметті көрсетуден бас тарту туралы қолхат</w:t>
      </w:r>
    </w:p>
    <w:bookmarkEnd w:id="44"/>
    <w:p>
      <w:pPr>
        <w:spacing w:after="0"/>
        <w:ind w:left="0"/>
        <w:jc w:val="both"/>
      </w:pPr>
      <w:r>
        <w:rPr>
          <w:rFonts w:ascii="Times New Roman"/>
          <w:b w:val="false"/>
          <w:i w:val="false"/>
          <w:color w:val="000000"/>
          <w:sz w:val="28"/>
        </w:rPr>
        <w:t xml:space="preserve">
      "Мемлекеттік көрсетілетін қызметтер туралы" 2013 жылғы 15 cәуірдегі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(бұдан әрі – Мемлекеттік корпорация) филиалының № ____ бөлімі (мекенжайы көрсетілсін) "Олимпиадалық, Паралимпиадалық және Сурдлимпиадалық ойындардың чемпиондары мен жүлдегерлеріне тұрғынжай беру және оны пайдалану"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 жоқ және (немесе) қолданыс мерзімі өтіп кеткен құжаттардың атауы:</w:t>
      </w:r>
    </w:p>
    <w:p>
      <w:pPr>
        <w:spacing w:after="0"/>
        <w:ind w:left="0"/>
        <w:jc w:val="both"/>
      </w:pPr>
      <w:r>
        <w:rPr>
          <w:rFonts w:ascii="Times New Roman"/>
          <w:b w:val="false"/>
          <w:i w:val="false"/>
          <w:color w:val="000000"/>
          <w:sz w:val="28"/>
        </w:rPr>
        <w:t>
      1)___________________________________________________________;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xml:space="preserve">
      Мемлекеттік корпорацияның қызметкері: </w:t>
      </w:r>
    </w:p>
    <w:p>
      <w:pPr>
        <w:spacing w:after="0"/>
        <w:ind w:left="0"/>
        <w:jc w:val="both"/>
      </w:pPr>
      <w:r>
        <w:rPr>
          <w:rFonts w:ascii="Times New Roman"/>
          <w:b w:val="false"/>
          <w:i w:val="false"/>
          <w:color w:val="000000"/>
          <w:sz w:val="28"/>
        </w:rPr>
        <w:t xml:space="preserve">
      _________________________________________________ 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Орындаушы:______________________________________ 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
      Телефоны ____________________ </w:t>
      </w:r>
    </w:p>
    <w:p>
      <w:pPr>
        <w:spacing w:after="0"/>
        <w:ind w:left="0"/>
        <w:jc w:val="both"/>
      </w:pPr>
      <w:r>
        <w:rPr>
          <w:rFonts w:ascii="Times New Roman"/>
          <w:b w:val="false"/>
          <w:i w:val="false"/>
          <w:color w:val="000000"/>
          <w:sz w:val="28"/>
        </w:rPr>
        <w:t xml:space="preserve">
      Алдым: __________________________________________ _________ </w:t>
      </w:r>
    </w:p>
    <w:p>
      <w:pPr>
        <w:spacing w:after="0"/>
        <w:ind w:left="0"/>
        <w:jc w:val="both"/>
      </w:pPr>
      <w:r>
        <w:rPr>
          <w:rFonts w:ascii="Times New Roman"/>
          <w:b w:val="false"/>
          <w:i w:val="false"/>
          <w:color w:val="000000"/>
          <w:sz w:val="28"/>
        </w:rPr>
        <w:t xml:space="preserve">
      (көрсетілетін қызметті алушының тегі, аты,             (қолы) </w:t>
      </w:r>
    </w:p>
    <w:p>
      <w:pPr>
        <w:spacing w:after="0"/>
        <w:ind w:left="0"/>
        <w:jc w:val="both"/>
      </w:pPr>
      <w:r>
        <w:rPr>
          <w:rFonts w:ascii="Times New Roman"/>
          <w:b w:val="false"/>
          <w:i w:val="false"/>
          <w:color w:val="000000"/>
          <w:sz w:val="28"/>
        </w:rPr>
        <w:t>
      әкесінің аты (болған жағдайда)</w:t>
      </w:r>
    </w:p>
    <w:p>
      <w:pPr>
        <w:spacing w:after="0"/>
        <w:ind w:left="0"/>
        <w:jc w:val="both"/>
      </w:pPr>
      <w:r>
        <w:rPr>
          <w:rFonts w:ascii="Times New Roman"/>
          <w:b w:val="false"/>
          <w:i w:val="false"/>
          <w:color w:val="000000"/>
          <w:sz w:val="28"/>
        </w:rPr>
        <w:t>
      20__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