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9f9f" w14:textId="9e39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қызметке кіру және азаматтық қызметшінің бос лауазымына орналасуға конкурс өткізу қағидаларын бекіту туралы" Қазақстан Республикасы Денсаулық сақтау және әлеуметтік даму министрінің 2015 жылғы 25 желтоқсандағы № 1017 бұйрығына өзгеріс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19 ақпандағы № 46 бұйрығы. Қазақстан Республикасының Әділет министрлігінде 2021 жылғы 23 ақпанда № 22246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"Азаматтық қызметке кіру және азаматтық қызметшінің бос лауазымына орналасуға конкурс өткізу қағидаларын бекіту туралы" Қазақстан Республикасы Денсаулық сақтау және әлеуметтік даму министрінің 2015 жылғы 25 желтоқсандағы № 1017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12696 тіркелген, "Әділет" ақпараттық-құқықтық жүйесінде 2016 жылғы 10 ақпанда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"20. Конкурсқа қатысуға ниет білдірген адам хабарландыруда көрсетілген құжаттарды қабылдайтын мерзімде ұйымға қолма-қол немесе пошта арқылы мынадай құжаттарды: </w:t>
      </w:r>
    </w:p>
    <w:bookmarkEnd w:id="2"/>
    <w:p>
      <w:pPr>
        <w:spacing w:after="0"/>
        <w:ind w:left="0"/>
        <w:jc w:val="both"/>
      </w:pPr>
      <w:r>
        <w:rPr>
          <w:rFonts w:ascii="Times New Roman"/>
          <w:b w:val="false"/>
          <w:i w:val="false"/>
          <w:color w:val="000000"/>
          <w:sz w:val="28"/>
        </w:rPr>
        <w:t>
      1) қоса берілетін құжаттардың тізбесі көрсетілген конкурсқа қатысу туралы өтінішті;</w:t>
      </w:r>
    </w:p>
    <w:p>
      <w:pPr>
        <w:spacing w:after="0"/>
        <w:ind w:left="0"/>
        <w:jc w:val="both"/>
      </w:pPr>
      <w:r>
        <w:rPr>
          <w:rFonts w:ascii="Times New Roman"/>
          <w:b w:val="false"/>
          <w:i w:val="false"/>
          <w:color w:val="000000"/>
          <w:sz w:val="28"/>
        </w:rPr>
        <w:t>
      2) жеке басын куәландыратын құжаттың көшірмесін;</w:t>
      </w:r>
    </w:p>
    <w:p>
      <w:pPr>
        <w:spacing w:after="0"/>
        <w:ind w:left="0"/>
        <w:jc w:val="both"/>
      </w:pPr>
      <w:r>
        <w:rPr>
          <w:rFonts w:ascii="Times New Roman"/>
          <w:b w:val="false"/>
          <w:i w:val="false"/>
          <w:color w:val="000000"/>
          <w:sz w:val="28"/>
        </w:rPr>
        <w:t>
      3) кадрларды есепке алу жөніндегі толтырылған жеке парақты (нақты тұратын мекенжайы мен байланыс телефондары көрсетілген);</w:t>
      </w:r>
    </w:p>
    <w:p>
      <w:pPr>
        <w:spacing w:after="0"/>
        <w:ind w:left="0"/>
        <w:jc w:val="both"/>
      </w:pPr>
      <w:r>
        <w:rPr>
          <w:rFonts w:ascii="Times New Roman"/>
          <w:b w:val="false"/>
          <w:i w:val="false"/>
          <w:color w:val="000000"/>
          <w:sz w:val="28"/>
        </w:rPr>
        <w:t>
      4) лауазымға қойылатын біліктілік талаптарына сәйкес білімі туралы құжаттардың көшірмелерін;</w:t>
      </w:r>
    </w:p>
    <w:p>
      <w:pPr>
        <w:spacing w:after="0"/>
        <w:ind w:left="0"/>
        <w:jc w:val="both"/>
      </w:pPr>
      <w:r>
        <w:rPr>
          <w:rFonts w:ascii="Times New Roman"/>
          <w:b w:val="false"/>
          <w:i w:val="false"/>
          <w:color w:val="000000"/>
          <w:sz w:val="28"/>
        </w:rPr>
        <w:t>
      5) еңбек қызметін растайтын құжаттың көшірмесін;</w:t>
      </w:r>
    </w:p>
    <w:p>
      <w:pPr>
        <w:spacing w:after="0"/>
        <w:ind w:left="0"/>
        <w:jc w:val="both"/>
      </w:pPr>
      <w:r>
        <w:rPr>
          <w:rFonts w:ascii="Times New Roman"/>
          <w:b w:val="false"/>
          <w:i w:val="false"/>
          <w:color w:val="000000"/>
          <w:sz w:val="28"/>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атқарушысының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 бойынша денсаулық жағдайы туралы анықтаманы ұсынады.</w:t>
      </w:r>
    </w:p>
    <w:p>
      <w:pPr>
        <w:spacing w:after="0"/>
        <w:ind w:left="0"/>
        <w:jc w:val="both"/>
      </w:pPr>
      <w:r>
        <w:rPr>
          <w:rFonts w:ascii="Times New Roman"/>
          <w:b w:val="false"/>
          <w:i w:val="false"/>
          <w:color w:val="000000"/>
          <w:sz w:val="28"/>
        </w:rPr>
        <w:t>
      Азаматтық қызметке тұру кезінде, ол адам сыбайлас жемқорлық қылмыс жасағаны туралы мәліметтердің бар не жоқ екендігі туралы анықтама ұсынады.</w:t>
      </w:r>
    </w:p>
    <w:p>
      <w:pPr>
        <w:spacing w:after="0"/>
        <w:ind w:left="0"/>
        <w:jc w:val="both"/>
      </w:pPr>
      <w:r>
        <w:rPr>
          <w:rFonts w:ascii="Times New Roman"/>
          <w:b w:val="false"/>
          <w:i w:val="false"/>
          <w:color w:val="000000"/>
          <w:sz w:val="28"/>
        </w:rPr>
        <w:t>
      Көрсетілген құжаттардың бірінің болмауы құжаттарды конкурсқа қатысушыға қайтару үшін негіз болып табылады.</w:t>
      </w:r>
    </w:p>
    <w:p>
      <w:pPr>
        <w:spacing w:after="0"/>
        <w:ind w:left="0"/>
        <w:jc w:val="both"/>
      </w:pPr>
      <w:r>
        <w:rPr>
          <w:rFonts w:ascii="Times New Roman"/>
          <w:b w:val="false"/>
          <w:i w:val="false"/>
          <w:color w:val="000000"/>
          <w:sz w:val="28"/>
        </w:rPr>
        <w:t xml:space="preserve">
      Конкурсқа қатысушы, болған жағдайда оның біліміне, жұмыс тәжірибесіне, кәсіби деңгейіне қатысты қосымша ақпаратты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ұсынымдарды) ұсынады.". </w:t>
      </w:r>
    </w:p>
    <w:bookmarkStart w:name="z5"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бұйрықтың ресми жариялануынан кейін Қазақстан Республикасы Еңбек және халықты әлеуметтік қорғау министрлігінің ресми интернет-ресурсында орналастырылуын;</w:t>
      </w:r>
    </w:p>
    <w:bookmarkEnd w:id="5"/>
    <w:bookmarkStart w:name="z8"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бірінші вице-министрі А.Ә. Сарбасовқа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