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5617" w14:textId="f1f5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22 ақпандағы № 11 қаулысы. Қазақстан Республикасының Әділет министрлігінде 2021 жылғы 9 наурызда № 22309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заңдарына сәйкес және Қазақстан Республикасының Ұлттық Банкі Басқармасының қаулыларын жетілдіру мақсатында Қазақстан Республикасы Ұлттық Банкі Басқармасы ҚАУЛЫ ЕТЕДІ:</w:t>
      </w:r>
    </w:p>
    <w:bookmarkStart w:name="z2" w:id="0"/>
    <w:p>
      <w:pPr>
        <w:spacing w:after="0"/>
        <w:ind w:left="0"/>
        <w:jc w:val="both"/>
      </w:pPr>
      <w:r>
        <w:rPr>
          <w:rFonts w:ascii="Times New Roman"/>
          <w:b w:val="false"/>
          <w:i w:val="false"/>
          <w:color w:val="000000"/>
          <w:sz w:val="28"/>
        </w:rPr>
        <w:t xml:space="preserve">
      1. Қазақстан Республикасы Ұлттық Банкі Басқармасының есептілікті ұсыну мәселелері бойынша өзгерістер мен толықтырулар енгізілетін кейбір қаулыларының тізбесі (бұдан әрі – Тізбе)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0"/>
    <w:bookmarkStart w:name="z3" w:id="1"/>
    <w:p>
      <w:pPr>
        <w:spacing w:after="0"/>
        <w:ind w:left="0"/>
        <w:jc w:val="both"/>
      </w:pPr>
      <w:r>
        <w:rPr>
          <w:rFonts w:ascii="Times New Roman"/>
          <w:b w:val="false"/>
          <w:i w:val="false"/>
          <w:color w:val="000000"/>
          <w:sz w:val="28"/>
        </w:rPr>
        <w:t xml:space="preserve">
      2. "Екінші деңгейдегі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Республикасының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19-қосымшалардың</w:t>
      </w:r>
      <w:r>
        <w:rPr>
          <w:rFonts w:ascii="Times New Roman"/>
          <w:b w:val="false"/>
          <w:i w:val="false"/>
          <w:color w:val="000000"/>
          <w:sz w:val="28"/>
        </w:rPr>
        <w:t xml:space="preserve"> қолданысы 2021 жылғы 30 маусымға дейін, қоса алғанда, тоқтатыла тұрсын, тоқтатыла тұрған кезеңде: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қолданылады деп белгіленсін.</w:t>
      </w:r>
    </w:p>
    <w:bookmarkStart w:name="z9" w:id="2"/>
    <w:p>
      <w:pPr>
        <w:spacing w:after="0"/>
        <w:ind w:left="0"/>
        <w:jc w:val="both"/>
      </w:pPr>
      <w:r>
        <w:rPr>
          <w:rFonts w:ascii="Times New Roman"/>
          <w:b w:val="false"/>
          <w:i w:val="false"/>
          <w:color w:val="000000"/>
          <w:sz w:val="28"/>
        </w:rPr>
        <w:t xml:space="preserve">
      3. "Екінші деңгейдегі банктердің пруденциалдық нормативтерді орындауы туралы есептілік тізбесін, нысандарын, мерзімдерін және оларды ұсыну қағидаларын бекіту туралы" Қазақстан Республикасының Ұлттық Банкі Басқармасының 2015 жылғы 8 мамырдағы №75 қаулысына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w:t>
      </w:r>
      <w:r>
        <w:rPr>
          <w:rFonts w:ascii="Times New Roman"/>
          <w:b w:val="false"/>
          <w:i w:val="false"/>
          <w:color w:val="000000"/>
          <w:sz w:val="28"/>
        </w:rPr>
        <w:t>11-қосымшаның</w:t>
      </w:r>
      <w:r>
        <w:rPr>
          <w:rFonts w:ascii="Times New Roman"/>
          <w:b w:val="false"/>
          <w:i w:val="false"/>
          <w:color w:val="000000"/>
          <w:sz w:val="28"/>
        </w:rPr>
        <w:t xml:space="preserve"> қолданысы 2021 жылғы 31 наурызға дейін, қоса алғанда, тоқтатыла тұрсын, тоқтатыла тұрған кезеңде бұл қосымша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қолданылады деп белгіленсін. </w:t>
      </w:r>
    </w:p>
    <w:bookmarkEnd w:id="2"/>
    <w:bookmarkStart w:name="z10" w:id="3"/>
    <w:p>
      <w:pPr>
        <w:spacing w:after="0"/>
        <w:ind w:left="0"/>
        <w:jc w:val="both"/>
      </w:pPr>
      <w:r>
        <w:rPr>
          <w:rFonts w:ascii="Times New Roman"/>
          <w:b w:val="false"/>
          <w:i w:val="false"/>
          <w:color w:val="000000"/>
          <w:sz w:val="28"/>
        </w:rPr>
        <w:t xml:space="preserve">
      4.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19672 болып тіркелген, 2019 жылғы 9 желтоқсанда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26-қосымшаның</w:t>
      </w:r>
      <w:r>
        <w:rPr>
          <w:rFonts w:ascii="Times New Roman"/>
          <w:b w:val="false"/>
          <w:i w:val="false"/>
          <w:color w:val="000000"/>
          <w:sz w:val="28"/>
        </w:rPr>
        <w:t xml:space="preserve"> қолданысы 2021 жылғы 30 маусымға дейін, қоса алғанда, тоқтатыла тұрсын, тоқтата тұру кезеңінде осы қосымша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қолданылады деп белгіленсін </w:t>
      </w:r>
    </w:p>
    <w:bookmarkEnd w:id="3"/>
    <w:bookmarkStart w:name="z11" w:id="4"/>
    <w:p>
      <w:pPr>
        <w:spacing w:after="0"/>
        <w:ind w:left="0"/>
        <w:jc w:val="both"/>
      </w:pPr>
      <w:r>
        <w:rPr>
          <w:rFonts w:ascii="Times New Roman"/>
          <w:b w:val="false"/>
          <w:i w:val="false"/>
          <w:color w:val="000000"/>
          <w:sz w:val="28"/>
        </w:rPr>
        <w:t xml:space="preserve">
      5.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Республикасының Ұлттық Банкі Басқармасының 2019 жылғы 28 қарашадағы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19701 болып тіркелген, 2019 жылғы 12 желтоқсанда Қазақстан Республикасы нормативтік құқықтық актілерінің эталондық бақылау банкінде жарияланған) 2-қосымшаның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6-кестелерінің</w:t>
      </w:r>
      <w:r>
        <w:rPr>
          <w:rFonts w:ascii="Times New Roman"/>
          <w:b w:val="false"/>
          <w:i w:val="false"/>
          <w:color w:val="000000"/>
          <w:sz w:val="28"/>
        </w:rPr>
        <w:t xml:space="preserve"> қолданысы 2021 жылғы 30 маусымға дейін, қоса алғанда тоқтатыла тұрсын, тоқтата тұру кезеңінде осы кестелер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қолданылады деп белгіленсін.</w:t>
      </w:r>
    </w:p>
    <w:bookmarkEnd w:id="4"/>
    <w:bookmarkStart w:name="z12" w:id="5"/>
    <w:p>
      <w:pPr>
        <w:spacing w:after="0"/>
        <w:ind w:left="0"/>
        <w:jc w:val="both"/>
      </w:pPr>
      <w:r>
        <w:rPr>
          <w:rFonts w:ascii="Times New Roman"/>
          <w:b w:val="false"/>
          <w:i w:val="false"/>
          <w:color w:val="000000"/>
          <w:sz w:val="28"/>
        </w:rPr>
        <w:t>
      6. Қаржы нарығы статистикасы департаменті (А.М. Боранбаева)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6"/>
    <w:bookmarkStart w:name="z14"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7"/>
    <w:bookmarkStart w:name="z15" w:id="8"/>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w:t>
      </w:r>
    </w:p>
    <w:bookmarkEnd w:id="8"/>
    <w:p>
      <w:pPr>
        <w:spacing w:after="0"/>
        <w:ind w:left="0"/>
        <w:jc w:val="both"/>
      </w:pPr>
      <w:r>
        <w:rPr>
          <w:rFonts w:ascii="Times New Roman"/>
          <w:b w:val="false"/>
          <w:i w:val="false"/>
          <w:color w:val="000000"/>
          <w:sz w:val="28"/>
        </w:rPr>
        <w:t xml:space="preserve">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7-тармағында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6" w:id="9"/>
    <w:p>
      <w:pPr>
        <w:spacing w:after="0"/>
        <w:ind w:left="0"/>
        <w:jc w:val="both"/>
      </w:pPr>
      <w:r>
        <w:rPr>
          <w:rFonts w:ascii="Times New Roman"/>
          <w:b w:val="false"/>
          <w:i w:val="false"/>
          <w:color w:val="000000"/>
          <w:sz w:val="28"/>
        </w:rPr>
        <w:t>
      7.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7" w:id="10"/>
    <w:p>
      <w:pPr>
        <w:spacing w:after="0"/>
        <w:ind w:left="0"/>
        <w:jc w:val="both"/>
      </w:pPr>
      <w:r>
        <w:rPr>
          <w:rFonts w:ascii="Times New Roman"/>
          <w:b w:val="false"/>
          <w:i w:val="false"/>
          <w:color w:val="000000"/>
          <w:sz w:val="28"/>
        </w:rPr>
        <w:t>
      8. Осы қаулының орындалуын бақылау Қазақстан Республикасының Ұлттық Банкі Төрағасының орынбасары А.М. Баймағамбетовке жүктелсін.</w:t>
      </w:r>
    </w:p>
    <w:bookmarkEnd w:id="10"/>
    <w:bookmarkStart w:name="z18" w:id="11"/>
    <w:p>
      <w:pPr>
        <w:spacing w:after="0"/>
        <w:ind w:left="0"/>
        <w:jc w:val="both"/>
      </w:pPr>
      <w:r>
        <w:rPr>
          <w:rFonts w:ascii="Times New Roman"/>
          <w:b w:val="false"/>
          <w:i w:val="false"/>
          <w:color w:val="000000"/>
          <w:sz w:val="28"/>
        </w:rPr>
        <w:t xml:space="preserve">
      9. Осы қаулы Тізбенің 2021 жылғы 1 шілдеден бастап қолданысқа енгізілетін </w:t>
      </w:r>
      <w:r>
        <w:rPr>
          <w:rFonts w:ascii="Times New Roman"/>
          <w:b w:val="false"/>
          <w:i w:val="false"/>
          <w:color w:val="000000"/>
          <w:sz w:val="28"/>
        </w:rPr>
        <w:t>5-тармағының</w:t>
      </w:r>
      <w:r>
        <w:rPr>
          <w:rFonts w:ascii="Times New Roman"/>
          <w:b w:val="false"/>
          <w:i w:val="false"/>
          <w:color w:val="000000"/>
          <w:sz w:val="28"/>
        </w:rPr>
        <w:t xml:space="preserve"> жиырма бесінші абзацын қоспағанда,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2020 жылғы "___"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xml:space="preserve">
      Ұлттық статистика бюросы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2020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22 ақпандағы</w:t>
            </w:r>
            <w:r>
              <w:br/>
            </w:r>
            <w:r>
              <w:rPr>
                <w:rFonts w:ascii="Times New Roman"/>
                <w:b w:val="false"/>
                <w:i w:val="false"/>
                <w:color w:val="000000"/>
                <w:sz w:val="20"/>
              </w:rPr>
              <w:t xml:space="preserve">№ 11 Қаулыға </w:t>
            </w:r>
            <w:r>
              <w:br/>
            </w:r>
            <w:r>
              <w:rPr>
                <w:rFonts w:ascii="Times New Roman"/>
                <w:b w:val="false"/>
                <w:i w:val="false"/>
                <w:color w:val="000000"/>
                <w:sz w:val="20"/>
              </w:rPr>
              <w:t>1-қосымша</w:t>
            </w:r>
          </w:p>
        </w:tc>
      </w:tr>
    </w:tbl>
    <w:bookmarkStart w:name="z20" w:id="12"/>
    <w:p>
      <w:pPr>
        <w:spacing w:after="0"/>
        <w:ind w:left="0"/>
        <w:jc w:val="left"/>
      </w:pPr>
      <w:r>
        <w:rPr>
          <w:rFonts w:ascii="Times New Roman"/>
          <w:b/>
          <w:i w:val="false"/>
          <w:color w:val="000000"/>
        </w:rPr>
        <w:t xml:space="preserve"> Қазақстан Республикасы Ұлттық Банкі Басқармасының есептілікті ұсыну мәселелері бойынша өзгерістер мен толықтырулар енгізілетін кейбір қаулыларының тізбесі</w:t>
      </w:r>
    </w:p>
    <w:bookmarkEnd w:id="12"/>
    <w:bookmarkStart w:name="z21" w:id="13"/>
    <w:p>
      <w:pPr>
        <w:spacing w:after="0"/>
        <w:ind w:left="0"/>
        <w:jc w:val="both"/>
      </w:pPr>
      <w:r>
        <w:rPr>
          <w:rFonts w:ascii="Times New Roman"/>
          <w:b w:val="false"/>
          <w:i w:val="false"/>
          <w:color w:val="ff0000"/>
          <w:sz w:val="28"/>
        </w:rPr>
        <w:t xml:space="preserve">
      1.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bookmarkEnd w:id="13"/>
    <w:bookmarkStart w:name="z52" w:id="14"/>
    <w:p>
      <w:pPr>
        <w:spacing w:after="0"/>
        <w:ind w:left="0"/>
        <w:jc w:val="both"/>
      </w:pPr>
      <w:r>
        <w:rPr>
          <w:rFonts w:ascii="Times New Roman"/>
          <w:b w:val="false"/>
          <w:i w:val="false"/>
          <w:color w:val="000000"/>
          <w:sz w:val="28"/>
        </w:rPr>
        <w:t xml:space="preserve">
      2. "Коллекторлық агенттік есептілігінің тізбесін, нысандарын, оны ұсыну мерзімдері мен қағидаларын бекіту туралы" Қазақстан Республикасының Ұлттық Банкі Басқармасының 2017 жылғы 30 маусымдағы № 112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15481 болып тіркелген, 2017 жылғы 22 тамызда Қазақстан Республикасы нормативтік құқықтық актілерінің эталондық бақылау банкінде жарияланған)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54" w:id="15"/>
    <w:p>
      <w:pPr>
        <w:spacing w:after="0"/>
        <w:ind w:left="0"/>
        <w:jc w:val="both"/>
      </w:pPr>
      <w:r>
        <w:rPr>
          <w:rFonts w:ascii="Times New Roman"/>
          <w:b w:val="false"/>
          <w:i w:val="false"/>
          <w:color w:val="000000"/>
          <w:sz w:val="28"/>
        </w:rPr>
        <w:t>
      "2. Коллекторлық агенттік есептілікті электрондық форматта Қазақстан Республикасы Ұлттық Банкінің аумақтық филиалына (коллекторлық агенттіктің орналасқан жері бойынша) тоқсан сайын, есепті тоқсаннан кейінгі айдың оныншы күнінен кешіктірмей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bookmarkStart w:name="z59" w:id="16"/>
    <w:p>
      <w:pPr>
        <w:spacing w:after="0"/>
        <w:ind w:left="0"/>
        <w:jc w:val="both"/>
      </w:pPr>
      <w:r>
        <w:rPr>
          <w:rFonts w:ascii="Times New Roman"/>
          <w:b w:val="false"/>
          <w:i w:val="false"/>
          <w:color w:val="000000"/>
          <w:sz w:val="28"/>
        </w:rPr>
        <w:t xml:space="preserve">
      3.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Республикасының Ұлттық Банкі Басқармасының 2018 жылғы 29 маусымдағы № 139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17274 болып тіркелген, 2018 жылғы 16 тамызда нормативтік құқықтық актілердің эталондық бақылау банкінде жарияланған) мынадай өзгеріс енгізілсін:</w:t>
      </w:r>
    </w:p>
    <w:bookmarkEnd w:id="16"/>
    <w:bookmarkStart w:name="z60" w:id="17"/>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62" w:id="18"/>
    <w:p>
      <w:pPr>
        <w:spacing w:after="0"/>
        <w:ind w:left="0"/>
        <w:jc w:val="both"/>
      </w:pPr>
      <w:r>
        <w:rPr>
          <w:rFonts w:ascii="Times New Roman"/>
          <w:b w:val="false"/>
          <w:i w:val="false"/>
          <w:color w:val="000000"/>
          <w:sz w:val="28"/>
        </w:rPr>
        <w:t xml:space="preserve">
      "5. "Резидент" және "бейрезидент" ұғымдары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 қолданылады.".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19.12.2022 </w:t>
      </w:r>
      <w:r>
        <w:rPr>
          <w:rFonts w:ascii="Times New Roman"/>
          <w:b w:val="false"/>
          <w:i w:val="false"/>
          <w:color w:val="000000"/>
          <w:sz w:val="28"/>
        </w:rPr>
        <w:t>№ 118</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87" w:id="19"/>
    <w:p>
      <w:pPr>
        <w:spacing w:after="0"/>
        <w:ind w:left="0"/>
        <w:jc w:val="both"/>
      </w:pPr>
      <w:r>
        <w:rPr>
          <w:rFonts w:ascii="Times New Roman"/>
          <w:b w:val="false"/>
          <w:i w:val="false"/>
          <w:color w:val="000000"/>
          <w:sz w:val="28"/>
        </w:rPr>
        <w:t xml:space="preserve">
      5.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Республикасының Ұлттық Банкі Басқармасының 2019 жылғы 26 қарашадағы № 211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19672 болып тіркелген, 2019 жылғы 9 желтоқсанда нормативтік құқықтық актілердің эталондық бақылау банкінде жарияланған) мынадай өзгерістер енгізілсін: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9" w:id="20"/>
    <w:p>
      <w:pPr>
        <w:spacing w:after="0"/>
        <w:ind w:left="0"/>
        <w:jc w:val="both"/>
      </w:pPr>
      <w:r>
        <w:rPr>
          <w:rFonts w:ascii="Times New Roman"/>
          <w:b w:val="false"/>
          <w:i w:val="false"/>
          <w:color w:val="000000"/>
          <w:sz w:val="28"/>
        </w:rPr>
        <w:t xml:space="preserve">
      "2. 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сауда-саттықты ұйымдастырушы Қазақстан Республикасының Ұлттық Банкіне (бұдан әрі – Ұлттық Банк) ай сайын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есептілікті электрондық форматта есепті айдан кейінгі айдың бесінші жұмыс күнінен кешіктірмей ұсынады.</w:t>
      </w:r>
    </w:p>
    <w:bookmarkEnd w:id="20"/>
    <w:p>
      <w:pPr>
        <w:spacing w:after="0"/>
        <w:ind w:left="0"/>
        <w:jc w:val="both"/>
      </w:pPr>
      <w:r>
        <w:rPr>
          <w:rFonts w:ascii="Times New Roman"/>
          <w:b w:val="false"/>
          <w:i w:val="false"/>
          <w:color w:val="000000"/>
          <w:sz w:val="28"/>
        </w:rPr>
        <w:t xml:space="preserve">
      Инвестициялық портфельді басқарушы осы тармақтың бірінші бөлігінде көзделген есептілікке қосымша Ұлттық Банкке ай сайын осы қаулыға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есептілікті электрондық форматта есепті айдан кейінгі айдың бесінші жұмыс күнінен кешіктірмей ұсынады.</w:t>
      </w:r>
    </w:p>
    <w:p>
      <w:pPr>
        <w:spacing w:after="0"/>
        <w:ind w:left="0"/>
        <w:jc w:val="both"/>
      </w:pPr>
      <w:r>
        <w:rPr>
          <w:rFonts w:ascii="Times New Roman"/>
          <w:b w:val="false"/>
          <w:i w:val="false"/>
          <w:color w:val="000000"/>
          <w:sz w:val="28"/>
        </w:rPr>
        <w:t xml:space="preserve">
      Ерікті зейнетақы жарналарын тарту құқығымен инвестициялық портфельді басқарушы (бұдан әрі – ерікті жинақтаушы зейнетақы қоры) Ұлттық Банкке ай сайын осы қаулыға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13, 14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есептілікті электрондық форматта есепті айдан кейінгі айдың бесінші жұмыс күнінен кешіктірмей қосымша ұсынады.</w:t>
      </w:r>
    </w:p>
    <w:p>
      <w:pPr>
        <w:spacing w:after="0"/>
        <w:ind w:left="0"/>
        <w:jc w:val="both"/>
      </w:pPr>
      <w:r>
        <w:rPr>
          <w:rFonts w:ascii="Times New Roman"/>
          <w:b w:val="false"/>
          <w:i w:val="false"/>
          <w:color w:val="000000"/>
          <w:sz w:val="28"/>
        </w:rPr>
        <w:t xml:space="preserve">
      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есептілікті бірыңғай жинақтаушы зейнетақы қорының активтері және басқарудағы зейнетақы активтері бойынша жеке-жеке ұсынады.</w:t>
      </w:r>
    </w:p>
    <w:p>
      <w:pPr>
        <w:spacing w:after="0"/>
        <w:ind w:left="0"/>
        <w:jc w:val="both"/>
      </w:pPr>
      <w:r>
        <w:rPr>
          <w:rFonts w:ascii="Times New Roman"/>
          <w:b w:val="false"/>
          <w:i w:val="false"/>
          <w:color w:val="000000"/>
          <w:sz w:val="28"/>
        </w:rPr>
        <w:t>
      Брокерлер және (немесе) дилерлер осы тармақтың бірінші бөлігінде көзделген есептілікке қосымша Ұлттық Банкке ай сайын осы қаулыға 6, 19, 22 және 26-қосымшаларға сәйкес есептілікті электрондық форматта есепті айдан кейінгі айдың бесінші жұмыс күнінен кешіктірмей ұсынады.</w:t>
      </w:r>
    </w:p>
    <w:p>
      <w:pPr>
        <w:spacing w:after="0"/>
        <w:ind w:left="0"/>
        <w:jc w:val="both"/>
      </w:pPr>
      <w:r>
        <w:rPr>
          <w:rFonts w:ascii="Times New Roman"/>
          <w:b w:val="false"/>
          <w:i w:val="false"/>
          <w:color w:val="000000"/>
          <w:sz w:val="28"/>
        </w:rPr>
        <w:t>
      Брокерлер және (немесе) дилерлер Ұлттық Банкке тоқсан сайын осы қаулыға 20, 21, 23, 24 және 25-қосымшаларға сәйкес есептілікті электрондық форматта есепті тоқсаннан кейінгі айдың соңғы күнінен кешіктірмей қосымша ұсынады.</w:t>
      </w:r>
    </w:p>
    <w:p>
      <w:pPr>
        <w:spacing w:after="0"/>
        <w:ind w:left="0"/>
        <w:jc w:val="both"/>
      </w:pPr>
      <w:r>
        <w:rPr>
          <w:rFonts w:ascii="Times New Roman"/>
          <w:b w:val="false"/>
          <w:i w:val="false"/>
          <w:color w:val="000000"/>
          <w:sz w:val="28"/>
        </w:rPr>
        <w:t>
      Бірыңғай оператор Ұлттық Банкке тоқсан сайын осы қаулыға 24 және 25-қосымшаларға сәйкес есептілікті электрондық форматта есепті тоқсаннан кейінгі айдың соңғы күнінен кешіктірмей ұсынады.</w:t>
      </w:r>
    </w:p>
    <w:p>
      <w:pPr>
        <w:spacing w:after="0"/>
        <w:ind w:left="0"/>
        <w:jc w:val="both"/>
      </w:pPr>
      <w:r>
        <w:rPr>
          <w:rFonts w:ascii="Times New Roman"/>
          <w:b w:val="false"/>
          <w:i w:val="false"/>
          <w:color w:val="000000"/>
          <w:sz w:val="28"/>
        </w:rPr>
        <w:t>
      Кастодиан Ұлттық Банкке тоқсан сайын осы қаулыға 24, 25, 28 және 29-қосымшаларға сәйкес есептілікті электрондық форматта есепті тоқсаннан кейінгі айдың соңғы жұмыс күнінен кешіктірмей ұсынады.</w:t>
      </w:r>
    </w:p>
    <w:p>
      <w:pPr>
        <w:spacing w:after="0"/>
        <w:ind w:left="0"/>
        <w:jc w:val="both"/>
      </w:pPr>
      <w:r>
        <w:rPr>
          <w:rFonts w:ascii="Times New Roman"/>
          <w:b w:val="false"/>
          <w:i w:val="false"/>
          <w:color w:val="000000"/>
          <w:sz w:val="28"/>
        </w:rPr>
        <w:t>
      Ерікті жинақтаушы зейнетақы қорының кастодианы Ұлттық Банкке ай сайын осы қаулыға 30, 31, 32 және 33-қосымшаларға сәйкес есептілікті электрондық форматта есепті айдан кейінгі айдың бесінші жұмыс күнінен кешіктірмей қосымша ұсынады.</w:t>
      </w:r>
    </w:p>
    <w:p>
      <w:pPr>
        <w:spacing w:after="0"/>
        <w:ind w:left="0"/>
        <w:jc w:val="both"/>
      </w:pPr>
      <w:r>
        <w:rPr>
          <w:rFonts w:ascii="Times New Roman"/>
          <w:b w:val="false"/>
          <w:i w:val="false"/>
          <w:color w:val="000000"/>
          <w:sz w:val="28"/>
        </w:rPr>
        <w:t>
      Сауда-саттықты ұйымдастырушы Ұлттық Банкке күн сайын осы қаулыға 34, 35, 36, 37, 38, 39, 40, 41, 42 және 43-қосымшаларға сәйкес есептілікті электрондық форматта келесі жұмыс күнінің соңына дейін ұсынады.</w:t>
      </w:r>
    </w:p>
    <w:p>
      <w:pPr>
        <w:spacing w:after="0"/>
        <w:ind w:left="0"/>
        <w:jc w:val="both"/>
      </w:pPr>
      <w:r>
        <w:rPr>
          <w:rFonts w:ascii="Times New Roman"/>
          <w:b w:val="false"/>
          <w:i w:val="false"/>
          <w:color w:val="000000"/>
          <w:sz w:val="28"/>
        </w:rPr>
        <w:t>
      Сауда-саттықты ұйымдастырушы Ұлттық Банкке ай сайын осы қаулыға 44, 45, 46, 47, 48, 49, 50, 51, 52, 53 және 54-қосымшаларға сәйкес есептілікті электрондық форматта есепті айдан кейінгі айдың бесінші жұмыс күнінен кешіктірмей ұсынады.</w:t>
      </w:r>
    </w:p>
    <w:p>
      <w:pPr>
        <w:spacing w:after="0"/>
        <w:ind w:left="0"/>
        <w:jc w:val="both"/>
      </w:pPr>
      <w:r>
        <w:rPr>
          <w:rFonts w:ascii="Times New Roman"/>
          <w:b w:val="false"/>
          <w:i w:val="false"/>
          <w:color w:val="000000"/>
          <w:sz w:val="28"/>
        </w:rPr>
        <w:t>
      Клиринг ұйымы Ұлттық Банкке күн сайын осы қаулыға 55-қосымшаға сәйкес есептілікті электрондық форматта келесі жұмыс күнінің соңына дейін ұсынады.</w:t>
      </w:r>
    </w:p>
    <w:p>
      <w:pPr>
        <w:spacing w:after="0"/>
        <w:ind w:left="0"/>
        <w:jc w:val="both"/>
      </w:pPr>
      <w:r>
        <w:rPr>
          <w:rFonts w:ascii="Times New Roman"/>
          <w:b w:val="false"/>
          <w:i w:val="false"/>
          <w:color w:val="000000"/>
          <w:sz w:val="28"/>
        </w:rPr>
        <w:t>
      Клиринг ұйымы Ұлттық Банкке ай сайын осы қаулыға 56, 57 және 58-қосымшаларға сәйкес есептілікті электрондық форматта есепті айдан кейінгі айдың бесінші жұмыс күнінен кешіктірмей ұсынады.</w:t>
      </w:r>
    </w:p>
    <w:p>
      <w:pPr>
        <w:spacing w:after="0"/>
        <w:ind w:left="0"/>
        <w:jc w:val="both"/>
      </w:pPr>
      <w:r>
        <w:rPr>
          <w:rFonts w:ascii="Times New Roman"/>
          <w:b w:val="false"/>
          <w:i w:val="false"/>
          <w:color w:val="000000"/>
          <w:sz w:val="28"/>
        </w:rPr>
        <w:t>
      Брокерлік және (немесе) дилерлік қызметті жүзеге асыру лицензиясына ие ерікті жинақтаушы зейнетақы қоры Ұлттық Банкке осы қаулыға 21, 22, 23, 24 және 25-қосымшаларға сәйкес есептілікті ұсынбайды.</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қызметті жүзеге асыру лицензиясына ие екінші деңгейдегі банктер және Ұлттық пошта операторы Ұлттық Банкке осы қаулыға 2, 3, 4, 5, 6 және 26-қосымшаларға сәйкес есептілікті ұсынбайды.</w:t>
      </w:r>
    </w:p>
    <w:p>
      <w:pPr>
        <w:spacing w:after="0"/>
        <w:ind w:left="0"/>
        <w:jc w:val="both"/>
      </w:pPr>
      <w:r>
        <w:rPr>
          <w:rFonts w:ascii="Times New Roman"/>
          <w:b w:val="false"/>
          <w:i w:val="false"/>
          <w:color w:val="000000"/>
          <w:sz w:val="28"/>
        </w:rPr>
        <w:t>
      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қызметпен айналысу лицензиясына ие инвестициялық портфельді басқарушы Ұлттық Банкке осы қаулыға 16-қосымшаның 1-кестесіне сәйкес есептілікті ұсынбайды.</w:t>
      </w:r>
    </w:p>
    <w:p>
      <w:pPr>
        <w:spacing w:after="0"/>
        <w:ind w:left="0"/>
        <w:jc w:val="both"/>
      </w:pPr>
      <w:r>
        <w:rPr>
          <w:rFonts w:ascii="Times New Roman"/>
          <w:b w:val="false"/>
          <w:i w:val="false"/>
          <w:color w:val="000000"/>
          <w:sz w:val="28"/>
        </w:rPr>
        <w:t>
      Дауыс беретін акцияларының жалпы санының кемінде жиырма бес пайызы Ұлттық Банкке тиесілі сауда-саттықты ұйымдастырушы Ұлттық Банкке осы қаулыға 2, 3, 4, 5, 52, 53 және 54-қосымшаларға сәйкес есептілікті ұсынбайды.</w:t>
      </w:r>
    </w:p>
    <w:p>
      <w:pPr>
        <w:spacing w:after="0"/>
        <w:ind w:left="0"/>
        <w:jc w:val="both"/>
      </w:pPr>
      <w:r>
        <w:rPr>
          <w:rFonts w:ascii="Times New Roman"/>
          <w:b w:val="false"/>
          <w:i w:val="false"/>
          <w:color w:val="000000"/>
          <w:sz w:val="28"/>
        </w:rPr>
        <w:t>
      Инвестициялық портфельді басқару қызметін жүзеге асыру лицензиясына ие сақтандыру (қайта сақтандыру) ұйымдары Ұлттық Банкке осы қаулыға сәйкес есептілікті ұсынбайды.</w:t>
      </w:r>
    </w:p>
    <w:p>
      <w:pPr>
        <w:spacing w:after="0"/>
        <w:ind w:left="0"/>
        <w:jc w:val="both"/>
      </w:pPr>
      <w:r>
        <w:rPr>
          <w:rFonts w:ascii="Times New Roman"/>
          <w:b w:val="false"/>
          <w:i w:val="false"/>
          <w:color w:val="000000"/>
          <w:sz w:val="28"/>
        </w:rPr>
        <w:t>
      Инвестициялық портфельді басқарушы осы қаулыға 7, 8, 9, 10, 15, 16, 17 және 18-қосымшаларда белгіленген нысандарды толтыру кезінде сенімгерлік басқаруға берілген Ұлттық Банктің алтынвалюта активтерін және Қазақстан Республикасы Ұлттық қорының активтерін көрсетпейді";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Тізбеге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Тізбеге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Тізбеге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w:t>
      </w:r>
      <w:r>
        <w:rPr>
          <w:rFonts w:ascii="Times New Roman"/>
          <w:b w:val="false"/>
          <w:i w:val="false"/>
          <w:color w:val="000000"/>
          <w:sz w:val="28"/>
        </w:rPr>
        <w:t xml:space="preserve">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35-қосымша</w:t>
      </w:r>
      <w:r>
        <w:rPr>
          <w:rFonts w:ascii="Times New Roman"/>
          <w:b w:val="false"/>
          <w:i w:val="false"/>
          <w:color w:val="000000"/>
          <w:sz w:val="28"/>
        </w:rPr>
        <w:t xml:space="preserve">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w:t>
      </w:r>
      <w:r>
        <w:rPr>
          <w:rFonts w:ascii="Times New Roman"/>
          <w:b w:val="false"/>
          <w:i w:val="false"/>
          <w:color w:val="000000"/>
          <w:sz w:val="28"/>
        </w:rPr>
        <w:t xml:space="preserve"> Тізбеге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37-қосымша</w:t>
      </w:r>
      <w:r>
        <w:rPr>
          <w:rFonts w:ascii="Times New Roman"/>
          <w:b w:val="false"/>
          <w:i w:val="false"/>
          <w:color w:val="000000"/>
          <w:sz w:val="28"/>
        </w:rPr>
        <w:t xml:space="preserve"> Тізбеге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38-қосымша</w:t>
      </w:r>
      <w:r>
        <w:rPr>
          <w:rFonts w:ascii="Times New Roman"/>
          <w:b w:val="false"/>
          <w:i w:val="false"/>
          <w:color w:val="000000"/>
          <w:sz w:val="28"/>
        </w:rPr>
        <w:t xml:space="preserve"> Тізбеге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39-қосымша</w:t>
      </w:r>
      <w:r>
        <w:rPr>
          <w:rFonts w:ascii="Times New Roman"/>
          <w:b w:val="false"/>
          <w:i w:val="false"/>
          <w:color w:val="000000"/>
          <w:sz w:val="28"/>
        </w:rPr>
        <w:t xml:space="preserve"> Тізбеге </w:t>
      </w:r>
      <w:r>
        <w:rPr>
          <w:rFonts w:ascii="Times New Roman"/>
          <w:b w:val="false"/>
          <w:i w:val="false"/>
          <w:color w:val="000000"/>
          <w:sz w:val="28"/>
        </w:rPr>
        <w:t>28-қосымшаға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40-қосымша</w:t>
      </w:r>
      <w:r>
        <w:rPr>
          <w:rFonts w:ascii="Times New Roman"/>
          <w:b w:val="false"/>
          <w:i w:val="false"/>
          <w:color w:val="000000"/>
          <w:sz w:val="28"/>
        </w:rPr>
        <w:t xml:space="preserve"> Тізбеге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w:t>
      </w:r>
      <w:r>
        <w:rPr>
          <w:rFonts w:ascii="Times New Roman"/>
          <w:b w:val="false"/>
          <w:i w:val="false"/>
          <w:color w:val="000000"/>
          <w:sz w:val="28"/>
        </w:rPr>
        <w:t xml:space="preserve"> Тізбеге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43-қосымшада</w:t>
      </w:r>
      <w:r>
        <w:rPr>
          <w:rFonts w:ascii="Times New Roman"/>
          <w:b w:val="false"/>
          <w:i w:val="false"/>
          <w:color w:val="000000"/>
          <w:sz w:val="28"/>
        </w:rPr>
        <w:t xml:space="preserve"> әкімшілік деректер нысанын толтыру бойынша түсіндірмелер мынадай мазмұндағы 15-1-тармақпен толықтырылсын:</w:t>
      </w:r>
    </w:p>
    <w:bookmarkStart w:name="z102" w:id="21"/>
    <w:p>
      <w:pPr>
        <w:spacing w:after="0"/>
        <w:ind w:left="0"/>
        <w:jc w:val="both"/>
      </w:pPr>
      <w:r>
        <w:rPr>
          <w:rFonts w:ascii="Times New Roman"/>
          <w:b w:val="false"/>
          <w:i w:val="false"/>
          <w:color w:val="000000"/>
          <w:sz w:val="28"/>
        </w:rPr>
        <w:t>
      "15-1. 15-бағанда кастодианның қатысуымен есеп айырысуларды орындауға міндеттемелерді ауыстырудан бас тартылған жағдайда ескертпелер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50-қосымша</w:t>
      </w:r>
      <w:r>
        <w:rPr>
          <w:rFonts w:ascii="Times New Roman"/>
          <w:b w:val="false"/>
          <w:i w:val="false"/>
          <w:color w:val="000000"/>
          <w:sz w:val="28"/>
        </w:rPr>
        <w:t xml:space="preserve"> Тізбеге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bookmarkStart w:name="z104" w:id="22"/>
    <w:p>
      <w:pPr>
        <w:spacing w:after="0"/>
        <w:ind w:left="0"/>
        <w:jc w:val="both"/>
      </w:pPr>
      <w:r>
        <w:rPr>
          <w:rFonts w:ascii="Times New Roman"/>
          <w:b w:val="false"/>
          <w:i w:val="false"/>
          <w:color w:val="000000"/>
          <w:sz w:val="28"/>
        </w:rPr>
        <w:t xml:space="preserve">
      6. "Микроқаржылық қызметті жүзеге асыратын ұйымның есептілік тізбесін, нысандарын, ұсыну мерзімдерін және оны ұсыну қағидаларын бекіту туралы" Қазақстан Республикасының Ұлттық Банкі Басқармасының 2019 жылғы 28 қарашадағы № 222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19710 болып тіркелген, 2019 жылғы 12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106" w:id="23"/>
    <w:p>
      <w:pPr>
        <w:spacing w:after="0"/>
        <w:ind w:left="0"/>
        <w:jc w:val="both"/>
      </w:pPr>
      <w:r>
        <w:rPr>
          <w:rFonts w:ascii="Times New Roman"/>
          <w:b w:val="false"/>
          <w:i w:val="false"/>
          <w:color w:val="000000"/>
          <w:sz w:val="28"/>
        </w:rPr>
        <w:t xml:space="preserve">
      "2. Микроқаржы ұйымдары Қазақстан Республикасы Ұлттық Банкінің аумақтық филиалына (микроқаржы ұйымының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2), 3), 4), 5), 6), 7) және 8) тармақшаларында көзделген есептілікті тоқсан сайын есепті тоқсаннан кейінгі айдың жиырма бесінші күніне дейін (қоса алғанда) ұсынады.</w:t>
      </w:r>
    </w:p>
    <w:bookmarkEnd w:id="23"/>
    <w:p>
      <w:pPr>
        <w:spacing w:after="0"/>
        <w:ind w:left="0"/>
        <w:jc w:val="both"/>
      </w:pPr>
      <w:r>
        <w:rPr>
          <w:rFonts w:ascii="Times New Roman"/>
          <w:b w:val="false"/>
          <w:i w:val="false"/>
          <w:color w:val="000000"/>
          <w:sz w:val="28"/>
        </w:rPr>
        <w:t xml:space="preserve">
      Кредиттік серіктестіктер Қазақстан Республикасы Ұлттық Банкінің аумақтық филиалына (кредиттік серіктестіктің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5), 6), 7) және 8) тармақшаларында көзделген есептілікті тоқсан сайын есепті тоқсаннан кейінгі айдың жиырма бесінші күніне дейін (қоса алғанда) ұсынады.</w:t>
      </w:r>
    </w:p>
    <w:p>
      <w:pPr>
        <w:spacing w:after="0"/>
        <w:ind w:left="0"/>
        <w:jc w:val="both"/>
      </w:pPr>
      <w:r>
        <w:rPr>
          <w:rFonts w:ascii="Times New Roman"/>
          <w:b w:val="false"/>
          <w:i w:val="false"/>
          <w:color w:val="000000"/>
          <w:sz w:val="28"/>
        </w:rPr>
        <w:t xml:space="preserve">
      Ломбардтар Қазақстан Республикасы Ұлттық Банкінің аумақтық филиалына (ломбардтың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5), 6), 7) және 9) тармақшаларында көзделген есептілікті тоқсан сайын есепті тоқсаннан кейінгі айдың жиырмасыншы күніне дейін (қоса алғанда) ұсынады.".</w:t>
      </w:r>
    </w:p>
    <w:bookmarkStart w:name="z107" w:id="24"/>
    <w:p>
      <w:pPr>
        <w:spacing w:after="0"/>
        <w:ind w:left="0"/>
        <w:jc w:val="both"/>
      </w:pPr>
      <w:r>
        <w:rPr>
          <w:rFonts w:ascii="Times New Roman"/>
          <w:b w:val="false"/>
          <w:i w:val="false"/>
          <w:color w:val="000000"/>
          <w:sz w:val="28"/>
        </w:rPr>
        <w:t xml:space="preserve">
      7.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19701 болып тіркелген, 2019 жылғы 11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24"/>
    <w:bookmarkStart w:name="z108" w:id="25"/>
    <w:p>
      <w:pPr>
        <w:spacing w:after="0"/>
        <w:ind w:left="0"/>
        <w:jc w:val="both"/>
      </w:pPr>
      <w:r>
        <w:rPr>
          <w:rFonts w:ascii="Times New Roman"/>
          <w:b w:val="false"/>
          <w:i w:val="false"/>
          <w:color w:val="000000"/>
          <w:sz w:val="28"/>
        </w:rPr>
        <w:t xml:space="preserve">
      2-қосымшадағы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w:t>
      </w:r>
      <w:r>
        <w:rPr>
          <w:rFonts w:ascii="Times New Roman"/>
          <w:b w:val="false"/>
          <w:i w:val="false"/>
          <w:color w:val="000000"/>
          <w:sz w:val="28"/>
        </w:rPr>
        <w:t xml:space="preserve"> Тізбеге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bookmarkEnd w:id="25"/>
    <w:bookmarkStart w:name="z109" w:id="26"/>
    <w:p>
      <w:pPr>
        <w:spacing w:after="0"/>
        <w:ind w:left="0"/>
        <w:jc w:val="both"/>
      </w:pPr>
      <w:r>
        <w:rPr>
          <w:rFonts w:ascii="Times New Roman"/>
          <w:b w:val="false"/>
          <w:i w:val="false"/>
          <w:color w:val="000000"/>
          <w:sz w:val="28"/>
        </w:rPr>
        <w:t xml:space="preserve">
      8.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Республикасының Ұлттық Банкі Басқармасының 2019 жылғы 31 желтоқсандағы № 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19927 болып тіркелген, 2020 жылғы 29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26"/>
    <w:bookmarkStart w:name="z110" w:id="2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27"/>
    <w:bookmarkStart w:name="z111" w:id="28"/>
    <w:p>
      <w:pPr>
        <w:spacing w:after="0"/>
        <w:ind w:left="0"/>
        <w:jc w:val="both"/>
      </w:pPr>
      <w:r>
        <w:rPr>
          <w:rFonts w:ascii="Times New Roman"/>
          <w:b w:val="false"/>
          <w:i w:val="false"/>
          <w:color w:val="000000"/>
          <w:sz w:val="28"/>
        </w:rPr>
        <w:t xml:space="preserve">
      1-қосымшадағы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22-қосымшада</w:t>
      </w:r>
      <w:r>
        <w:rPr>
          <w:rFonts w:ascii="Times New Roman"/>
          <w:b w:val="false"/>
          <w:i w:val="false"/>
          <w:color w:val="000000"/>
          <w:sz w:val="28"/>
        </w:rPr>
        <w:t xml:space="preserve"> әкімшілік деректер нысанын толтыру бойынша түсіндірмелерде 3 және 8-тармақтар мынадай редакцияда жазылсын:</w:t>
      </w:r>
    </w:p>
    <w:bookmarkStart w:name="z114" w:id="29"/>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жасайды. Егер өзгеше көрсетілмесе,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9"/>
    <w:bookmarkStart w:name="z115" w:id="30"/>
    <w:p>
      <w:pPr>
        <w:spacing w:after="0"/>
        <w:ind w:left="0"/>
        <w:jc w:val="both"/>
      </w:pPr>
      <w:r>
        <w:rPr>
          <w:rFonts w:ascii="Times New Roman"/>
          <w:b w:val="false"/>
          <w:i w:val="false"/>
          <w:color w:val="000000"/>
          <w:sz w:val="28"/>
        </w:rPr>
        <w:t>
      "8. 11-бағанда "Валюталар мен қорларды белгілеуге арналған кодтар" 07 ІSO 4217-2019 Қазақстан Республикасының ұлттық сыныптауышына сәйкес шарт валютасының коды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30-қосымшада</w:t>
      </w:r>
      <w:r>
        <w:rPr>
          <w:rFonts w:ascii="Times New Roman"/>
          <w:b w:val="false"/>
          <w:i w:val="false"/>
          <w:color w:val="000000"/>
          <w:sz w:val="28"/>
        </w:rPr>
        <w:t xml:space="preserve"> әкімшілік деректер нысанын толтыру бойынша түсіндірмелерде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7" w:id="31"/>
    <w:p>
      <w:pPr>
        <w:spacing w:after="0"/>
        <w:ind w:left="0"/>
        <w:jc w:val="both"/>
      </w:pPr>
      <w:r>
        <w:rPr>
          <w:rFonts w:ascii="Times New Roman"/>
          <w:b w:val="false"/>
          <w:i w:val="false"/>
          <w:color w:val="000000"/>
          <w:sz w:val="28"/>
        </w:rPr>
        <w:t>
      "6. Егер өмірді сақтандыру шарты бойынша сақтандырылғандардың саны бір цифрынан асып кетсе, әрбір сақтандырылушы бойынша мәндер жеке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құқықытық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ff0000"/>
          <w:sz w:val="28"/>
        </w:rPr>
        <w:t>№ 119</w:t>
      </w:r>
      <w:r>
        <w:rPr>
          <w:rFonts w:ascii="Times New Roman"/>
          <w:b w:val="false"/>
          <w:i w:val="false"/>
          <w:color w:val="ff0000"/>
          <w:sz w:val="28"/>
        </w:rPr>
        <w:t xml:space="preserve"> (01.01.2023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2-қосымша</w:t>
            </w:r>
          </w:p>
        </w:tc>
      </w:tr>
    </w:tbl>
    <w:bookmarkStart w:name="z375" w:id="32"/>
    <w:p>
      <w:pPr>
        <w:spacing w:after="0"/>
        <w:ind w:left="0"/>
        <w:jc w:val="left"/>
      </w:pPr>
      <w:r>
        <w:rPr>
          <w:rFonts w:ascii="Times New Roman"/>
          <w:b/>
          <w:i w:val="false"/>
          <w:color w:val="000000"/>
        </w:rPr>
        <w:t xml:space="preserve"> Әкімшілік деректерді жинауға арналған нысан </w:t>
      </w:r>
    </w:p>
    <w:bookmarkEnd w:id="32"/>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376" w:id="33"/>
    <w:p>
      <w:pPr>
        <w:spacing w:after="0"/>
        <w:ind w:left="0"/>
        <w:jc w:val="left"/>
      </w:pPr>
      <w:r>
        <w:rPr>
          <w:rFonts w:ascii="Times New Roman"/>
          <w:b/>
          <w:i w:val="false"/>
          <w:color w:val="000000"/>
        </w:rPr>
        <w:t xml:space="preserve"> Жұмыс істеуге қабылданған берешектің (берешекті сотқа дейін өндіріп алу туралы шарт бойынша) құрылымы туралы есеп</w:t>
      </w:r>
    </w:p>
    <w:bookmarkEnd w:id="33"/>
    <w:p>
      <w:pPr>
        <w:spacing w:after="0"/>
        <w:ind w:left="0"/>
        <w:jc w:val="both"/>
      </w:pPr>
      <w:r>
        <w:rPr>
          <w:rFonts w:ascii="Times New Roman"/>
          <w:b w:val="false"/>
          <w:i w:val="false"/>
          <w:color w:val="000000"/>
          <w:sz w:val="28"/>
        </w:rPr>
        <w:t>
       Әкімшілік деректер нысанының индексі: КА _2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коллекторлық агенттік </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саны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кредиторлармен жасалған берешекті сотқа дейін өндіріп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 істеуге қабылданған берешекті өндіріп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берешекті сотқа дейін өндіріп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берешегі жұмысқа қабылданған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 істеуге қабылданған берешектің көлемі,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берешектің сомасы,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кредиторға қайтарылған берешектің көлемі,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жұмысқа қабылданған берешектің ағымдағы қалдығы,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істеуге қабылданған</w:t>
            </w:r>
            <w:r>
              <w:br/>
            </w:r>
            <w:r>
              <w:rPr>
                <w:rFonts w:ascii="Times New Roman"/>
                <w:b w:val="false"/>
                <w:i w:val="false"/>
                <w:color w:val="000000"/>
                <w:sz w:val="20"/>
              </w:rPr>
              <w:t>берешектің (берешекті сотқа</w:t>
            </w:r>
            <w:r>
              <w:br/>
            </w:r>
            <w:r>
              <w:rPr>
                <w:rFonts w:ascii="Times New Roman"/>
                <w:b w:val="false"/>
                <w:i w:val="false"/>
                <w:color w:val="000000"/>
                <w:sz w:val="20"/>
              </w:rPr>
              <w:t>дейін өндіріп алу туралы шарт</w:t>
            </w:r>
            <w:r>
              <w:br/>
            </w:r>
            <w:r>
              <w:rPr>
                <w:rFonts w:ascii="Times New Roman"/>
                <w:b w:val="false"/>
                <w:i w:val="false"/>
                <w:color w:val="000000"/>
                <w:sz w:val="20"/>
              </w:rPr>
              <w:t>бойынша) 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78" w:id="34"/>
    <w:p>
      <w:pPr>
        <w:spacing w:after="0"/>
        <w:ind w:left="0"/>
        <w:jc w:val="left"/>
      </w:pPr>
      <w:r>
        <w:rPr>
          <w:rFonts w:ascii="Times New Roman"/>
          <w:b/>
          <w:i w:val="false"/>
          <w:color w:val="000000"/>
        </w:rPr>
        <w:t xml:space="preserve"> Әкімшілік деректер нысанын толтыру бойынша түсіндірме Жұмыс істеуге қабылданған берешектің (берешекті сотқа дейін өндіріп алу туралы шарт бойынша) құрылымы туралы есеп (индексі – КА_2, ұсыну мерзімі – тоқсан сайын)</w:t>
      </w:r>
    </w:p>
    <w:bookmarkEnd w:id="34"/>
    <w:bookmarkStart w:name="z379" w:id="35"/>
    <w:p>
      <w:pPr>
        <w:spacing w:after="0"/>
        <w:ind w:left="0"/>
        <w:jc w:val="left"/>
      </w:pPr>
      <w:r>
        <w:rPr>
          <w:rFonts w:ascii="Times New Roman"/>
          <w:b/>
          <w:i w:val="false"/>
          <w:color w:val="000000"/>
        </w:rPr>
        <w:t xml:space="preserve"> 1-тарау. Жалпы ережелер</w:t>
      </w:r>
    </w:p>
    <w:bookmarkEnd w:id="35"/>
    <w:bookmarkStart w:name="z380" w:id="36"/>
    <w:p>
      <w:pPr>
        <w:spacing w:after="0"/>
        <w:ind w:left="0"/>
        <w:jc w:val="both"/>
      </w:pPr>
      <w:r>
        <w:rPr>
          <w:rFonts w:ascii="Times New Roman"/>
          <w:b w:val="false"/>
          <w:i w:val="false"/>
          <w:color w:val="000000"/>
          <w:sz w:val="28"/>
        </w:rPr>
        <w:t>
      1. Осы түсіндірме (бұдан әрі – Түсіндірме) "Жұмыс істеуге қабылданған берешектің (берешекті сотқа дейін өндіріп алу туралы шарт бойынша) құрылымы туралы есеп" әкімшілік деректерді жинауға арналған нысанды (бұдан әрі – Нысан) толтыру бойынша бірыңғай талаптарды айқындайды.</w:t>
      </w:r>
    </w:p>
    <w:bookmarkEnd w:id="36"/>
    <w:bookmarkStart w:name="z381" w:id="37"/>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7"/>
    <w:bookmarkStart w:name="z382" w:id="38"/>
    <w:p>
      <w:pPr>
        <w:spacing w:after="0"/>
        <w:ind w:left="0"/>
        <w:jc w:val="both"/>
      </w:pPr>
      <w:r>
        <w:rPr>
          <w:rFonts w:ascii="Times New Roman"/>
          <w:b w:val="false"/>
          <w:i w:val="false"/>
          <w:color w:val="000000"/>
          <w:sz w:val="28"/>
        </w:rPr>
        <w:t>
      3. Нысанды коллекторлық агенттік тоқсан сайын толтырады. Нысандағы деректер санмен және мың теңгемен көрсетіледі.</w:t>
      </w:r>
    </w:p>
    <w:bookmarkEnd w:id="38"/>
    <w:bookmarkStart w:name="z383" w:id="3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9"/>
    <w:bookmarkStart w:name="z384" w:id="40"/>
    <w:p>
      <w:pPr>
        <w:spacing w:after="0"/>
        <w:ind w:left="0"/>
        <w:jc w:val="left"/>
      </w:pPr>
      <w:r>
        <w:rPr>
          <w:rFonts w:ascii="Times New Roman"/>
          <w:b/>
          <w:i w:val="false"/>
          <w:color w:val="000000"/>
        </w:rPr>
        <w:t xml:space="preserve"> 2-тарау. Нысанды толтыру бойынша түсіндірме</w:t>
      </w:r>
    </w:p>
    <w:bookmarkEnd w:id="40"/>
    <w:bookmarkStart w:name="z385" w:id="41"/>
    <w:p>
      <w:pPr>
        <w:spacing w:after="0"/>
        <w:ind w:left="0"/>
        <w:jc w:val="both"/>
      </w:pPr>
      <w:r>
        <w:rPr>
          <w:rFonts w:ascii="Times New Roman"/>
          <w:b w:val="false"/>
          <w:i w:val="false"/>
          <w:color w:val="000000"/>
          <w:sz w:val="28"/>
        </w:rPr>
        <w:t>
      5. 1-кестенің 1-жолында есепті тоқсанның ішінде коллекторлық агенттік кредиторлармен жасасқан берешекті соттан тыс тәртіппен өндіріп алу туралы шарттардың саны көрсетіледі.</w:t>
      </w:r>
    </w:p>
    <w:bookmarkEnd w:id="41"/>
    <w:p>
      <w:pPr>
        <w:spacing w:after="0"/>
        <w:ind w:left="0"/>
        <w:jc w:val="both"/>
      </w:pPr>
      <w:r>
        <w:rPr>
          <w:rFonts w:ascii="Times New Roman"/>
          <w:b w:val="false"/>
          <w:i w:val="false"/>
          <w:color w:val="000000"/>
          <w:sz w:val="28"/>
        </w:rPr>
        <w:t>
      1-кестенің 2-жолында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pPr>
        <w:spacing w:after="0"/>
        <w:ind w:left="0"/>
        <w:jc w:val="both"/>
      </w:pPr>
      <w:r>
        <w:rPr>
          <w:rFonts w:ascii="Times New Roman"/>
          <w:b w:val="false"/>
          <w:i w:val="false"/>
          <w:color w:val="000000"/>
          <w:sz w:val="28"/>
        </w:rPr>
        <w:t>
      Мәселен: есепті тоқсанның ішінде коллекторлық агенттік банктермен берешекті сотқа дейін өндіріп алу туралы 2 шарт жасасты, осы шарттардың шеңберінде банк осы кезеңде 300 банктік қарыз шарты бойынша берешегін берді. Бұл жағдайда 3-бағанның 1-жолында – "2", ал 3-бағанның 2-жолында – "300" көрсетіледі.</w:t>
      </w:r>
    </w:p>
    <w:bookmarkStart w:name="z386" w:id="42"/>
    <w:p>
      <w:pPr>
        <w:spacing w:after="0"/>
        <w:ind w:left="0"/>
        <w:jc w:val="both"/>
      </w:pPr>
      <w:r>
        <w:rPr>
          <w:rFonts w:ascii="Times New Roman"/>
          <w:b w:val="false"/>
          <w:i w:val="false"/>
          <w:color w:val="000000"/>
          <w:sz w:val="28"/>
        </w:rPr>
        <w:t>
      6. 1-кестенің 3-жолында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шарттардың саны көрсетіледі.</w:t>
      </w:r>
    </w:p>
    <w:bookmarkEnd w:id="42"/>
    <w:bookmarkStart w:name="z387" w:id="43"/>
    <w:p>
      <w:pPr>
        <w:spacing w:after="0"/>
        <w:ind w:left="0"/>
        <w:jc w:val="both"/>
      </w:pPr>
      <w:r>
        <w:rPr>
          <w:rFonts w:ascii="Times New Roman"/>
          <w:b w:val="false"/>
          <w:i w:val="false"/>
          <w:color w:val="000000"/>
          <w:sz w:val="28"/>
        </w:rPr>
        <w:t>
      7. 1-кестенің 4-жолында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bookmarkEnd w:id="43"/>
    <w:bookmarkStart w:name="z388" w:id="44"/>
    <w:p>
      <w:pPr>
        <w:spacing w:after="0"/>
        <w:ind w:left="0"/>
        <w:jc w:val="both"/>
      </w:pPr>
      <w:r>
        <w:rPr>
          <w:rFonts w:ascii="Times New Roman"/>
          <w:b w:val="false"/>
          <w:i w:val="false"/>
          <w:color w:val="000000"/>
          <w:sz w:val="28"/>
        </w:rPr>
        <w:t>
      8. 2-кестенің 1 және 2-жолдарында есепті тоқсанның ішінде берешекті өндіріп алу туралы шарттар бойынша жұмыс істеуге қабылданған талап ету құқықтарының көлемі және есепті тоқсанның ішінде осындай шарттар бойынша өндіріп алынған сома көрсетіледі.</w:t>
      </w:r>
    </w:p>
    <w:bookmarkEnd w:id="44"/>
    <w:bookmarkStart w:name="z389" w:id="45"/>
    <w:p>
      <w:pPr>
        <w:spacing w:after="0"/>
        <w:ind w:left="0"/>
        <w:jc w:val="both"/>
      </w:pPr>
      <w:r>
        <w:rPr>
          <w:rFonts w:ascii="Times New Roman"/>
          <w:b w:val="false"/>
          <w:i w:val="false"/>
          <w:color w:val="000000"/>
          <w:sz w:val="28"/>
        </w:rPr>
        <w:t>
      9. 2-кестенің 3-жолында есепті тоқсанның ішінде кредиторға қайтарылған берешек көлемі көрсетіледі.</w:t>
      </w:r>
    </w:p>
    <w:bookmarkEnd w:id="45"/>
    <w:bookmarkStart w:name="z390" w:id="46"/>
    <w:p>
      <w:pPr>
        <w:spacing w:after="0"/>
        <w:ind w:left="0"/>
        <w:jc w:val="both"/>
      </w:pPr>
      <w:r>
        <w:rPr>
          <w:rFonts w:ascii="Times New Roman"/>
          <w:b w:val="false"/>
          <w:i w:val="false"/>
          <w:color w:val="000000"/>
          <w:sz w:val="28"/>
        </w:rPr>
        <w:t>
      10. 2-кестенің 4-жолында есепті тоқсанның соңында берешекті өндіріп алу туралы шарттар бойынша жұмыс істеуге қабылданған берешектің ағымдағы қалдығы көрсетіледі.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3-қосымша</w:t>
            </w:r>
          </w:p>
        </w:tc>
      </w:tr>
    </w:tbl>
    <w:bookmarkStart w:name="z393" w:id="47"/>
    <w:p>
      <w:pPr>
        <w:spacing w:after="0"/>
        <w:ind w:left="0"/>
        <w:jc w:val="left"/>
      </w:pPr>
      <w:r>
        <w:rPr>
          <w:rFonts w:ascii="Times New Roman"/>
          <w:b/>
          <w:i w:val="false"/>
          <w:color w:val="000000"/>
        </w:rPr>
        <w:t xml:space="preserve"> Әкімшілік деректерді жинауға арналған нысан </w:t>
      </w:r>
    </w:p>
    <w:bookmarkEnd w:id="4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394" w:id="48"/>
    <w:p>
      <w:pPr>
        <w:spacing w:after="0"/>
        <w:ind w:left="0"/>
        <w:jc w:val="left"/>
      </w:pPr>
      <w:r>
        <w:rPr>
          <w:rFonts w:ascii="Times New Roman"/>
          <w:b/>
          <w:i w:val="false"/>
          <w:color w:val="000000"/>
        </w:rPr>
        <w:t xml:space="preserve"> Иеленген берешектің құрылымы туралы есеп</w:t>
      </w:r>
    </w:p>
    <w:bookmarkEnd w:id="48"/>
    <w:p>
      <w:pPr>
        <w:spacing w:after="0"/>
        <w:ind w:left="0"/>
        <w:jc w:val="both"/>
      </w:pPr>
      <w:r>
        <w:rPr>
          <w:rFonts w:ascii="Times New Roman"/>
          <w:b w:val="false"/>
          <w:i w:val="false"/>
          <w:color w:val="000000"/>
          <w:sz w:val="28"/>
        </w:rPr>
        <w:t>
       Әкімшілік деректер нысанының индексі: КА _ 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коллекторлық агенттік </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5" w:id="49"/>
    <w:p>
      <w:pPr>
        <w:spacing w:after="0"/>
        <w:ind w:left="0"/>
        <w:jc w:val="left"/>
      </w:pPr>
      <w:r>
        <w:rPr>
          <w:rFonts w:ascii="Times New Roman"/>
          <w:b/>
          <w:i w:val="false"/>
          <w:color w:val="000000"/>
        </w:rPr>
        <w:t xml:space="preserve"> 1-кесте. саны (дана)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тұлғалар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жасалған талап ету құқықтарын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кредиторлардан сатып алынған борышкерлердің талап ету құқықтары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кері сатылған (қайтарылған) талап ету құқығын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борышкерлердің қайтарылған талап ету құқықтары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талап ету құқықтарын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талап ету құқықтары берілген 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 w:id="50"/>
    <w:p>
      <w:pPr>
        <w:spacing w:after="0"/>
        <w:ind w:left="0"/>
        <w:jc w:val="left"/>
      </w:pPr>
      <w:r>
        <w:rPr>
          <w:rFonts w:ascii="Times New Roman"/>
          <w:b/>
          <w:i w:val="false"/>
          <w:color w:val="000000"/>
        </w:rPr>
        <w:t xml:space="preserve"> 2-кесте. (мың теңгемен)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тұлғалар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алынған талап ету құқықтарының көлемі,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берешектің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кері қайтарылған берешектің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иеленген талаптардың ағымдағы қалдығы,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Иеленген берешектің құрылымы</w:t>
            </w:r>
            <w:r>
              <w:br/>
            </w:r>
            <w:r>
              <w:rPr>
                <w:rFonts w:ascii="Times New Roman"/>
                <w:b w:val="false"/>
                <w:i w:val="false"/>
                <w:color w:val="000000"/>
                <w:sz w:val="20"/>
              </w:rPr>
              <w:t xml:space="preserve"> туралы есеп нысанына </w:t>
            </w:r>
            <w:r>
              <w:br/>
            </w:r>
            <w:r>
              <w:rPr>
                <w:rFonts w:ascii="Times New Roman"/>
                <w:b w:val="false"/>
                <w:i w:val="false"/>
                <w:color w:val="000000"/>
                <w:sz w:val="20"/>
              </w:rPr>
              <w:t xml:space="preserve">қосымша </w:t>
            </w:r>
          </w:p>
        </w:tc>
      </w:tr>
    </w:tbl>
    <w:bookmarkStart w:name="z398" w:id="51"/>
    <w:p>
      <w:pPr>
        <w:spacing w:after="0"/>
        <w:ind w:left="0"/>
        <w:jc w:val="left"/>
      </w:pPr>
      <w:r>
        <w:rPr>
          <w:rFonts w:ascii="Times New Roman"/>
          <w:b/>
          <w:i w:val="false"/>
          <w:color w:val="000000"/>
        </w:rPr>
        <w:t xml:space="preserve"> Әкімшілік деректер нысанын толтыру бойынша түсіндірме Иеленген берешектің құрылымы туралы есеп (индексі – КА_3, ұсыну мерзімі – тоқсан сайын)</w:t>
      </w:r>
    </w:p>
    <w:bookmarkEnd w:id="51"/>
    <w:bookmarkStart w:name="z399" w:id="52"/>
    <w:p>
      <w:pPr>
        <w:spacing w:after="0"/>
        <w:ind w:left="0"/>
        <w:jc w:val="left"/>
      </w:pPr>
      <w:r>
        <w:rPr>
          <w:rFonts w:ascii="Times New Roman"/>
          <w:b/>
          <w:i w:val="false"/>
          <w:color w:val="000000"/>
        </w:rPr>
        <w:t xml:space="preserve"> 1-тарау. Жалпы ережелер</w:t>
      </w:r>
    </w:p>
    <w:bookmarkEnd w:id="52"/>
    <w:bookmarkStart w:name="z400" w:id="53"/>
    <w:p>
      <w:pPr>
        <w:spacing w:after="0"/>
        <w:ind w:left="0"/>
        <w:jc w:val="both"/>
      </w:pPr>
      <w:r>
        <w:rPr>
          <w:rFonts w:ascii="Times New Roman"/>
          <w:b w:val="false"/>
          <w:i w:val="false"/>
          <w:color w:val="000000"/>
          <w:sz w:val="28"/>
        </w:rPr>
        <w:t>
      1. Осы түсіндірме (бұдан әрі – Түсіндірме) " Иеленген берешектің құрылымы туралы есеп" әкімшілік деректерді жинауға арналған нысанды (бұдан әрі – Нысан) толтыру бойынша бірыңғай талаптарды айқындайды.</w:t>
      </w:r>
    </w:p>
    <w:bookmarkEnd w:id="53"/>
    <w:bookmarkStart w:name="z401" w:id="54"/>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4"/>
    <w:bookmarkStart w:name="z402" w:id="55"/>
    <w:p>
      <w:pPr>
        <w:spacing w:after="0"/>
        <w:ind w:left="0"/>
        <w:jc w:val="both"/>
      </w:pPr>
      <w:r>
        <w:rPr>
          <w:rFonts w:ascii="Times New Roman"/>
          <w:b w:val="false"/>
          <w:i w:val="false"/>
          <w:color w:val="000000"/>
          <w:sz w:val="28"/>
        </w:rPr>
        <w:t>
      3. Нысанды коллекторлық агенттік тоқсан сайын толтырады. Нысандағы деректер санмен және мың теңгемен көрсетіледі.</w:t>
      </w:r>
    </w:p>
    <w:bookmarkEnd w:id="55"/>
    <w:bookmarkStart w:name="z403" w:id="56"/>
    <w:p>
      <w:pPr>
        <w:spacing w:after="0"/>
        <w:ind w:left="0"/>
        <w:jc w:val="both"/>
      </w:pPr>
      <w:r>
        <w:rPr>
          <w:rFonts w:ascii="Times New Roman"/>
          <w:b w:val="false"/>
          <w:i w:val="false"/>
          <w:color w:val="000000"/>
          <w:sz w:val="28"/>
        </w:rPr>
        <w:t xml:space="preserve">
      4. Нысанға бірінші басшы, бас бухгалтер немесе олар есепке қол қоюға уәкілеттік берген адамдар және орындаушы қол қояды. </w:t>
      </w:r>
    </w:p>
    <w:bookmarkEnd w:id="56"/>
    <w:bookmarkStart w:name="z404" w:id="57"/>
    <w:p>
      <w:pPr>
        <w:spacing w:after="0"/>
        <w:ind w:left="0"/>
        <w:jc w:val="left"/>
      </w:pPr>
      <w:r>
        <w:rPr>
          <w:rFonts w:ascii="Times New Roman"/>
          <w:b/>
          <w:i w:val="false"/>
          <w:color w:val="000000"/>
        </w:rPr>
        <w:t xml:space="preserve"> 2-тарау. Нысанды толтыру бойынша түсіндірме</w:t>
      </w:r>
    </w:p>
    <w:bookmarkEnd w:id="57"/>
    <w:bookmarkStart w:name="z405" w:id="58"/>
    <w:p>
      <w:pPr>
        <w:spacing w:after="0"/>
        <w:ind w:left="0"/>
        <w:jc w:val="both"/>
      </w:pPr>
      <w:r>
        <w:rPr>
          <w:rFonts w:ascii="Times New Roman"/>
          <w:b w:val="false"/>
          <w:i w:val="false"/>
          <w:color w:val="000000"/>
          <w:sz w:val="28"/>
        </w:rPr>
        <w:t>
      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bookmarkEnd w:id="58"/>
    <w:bookmarkStart w:name="z406" w:id="59"/>
    <w:p>
      <w:pPr>
        <w:spacing w:after="0"/>
        <w:ind w:left="0"/>
        <w:jc w:val="both"/>
      </w:pPr>
      <w:r>
        <w:rPr>
          <w:rFonts w:ascii="Times New Roman"/>
          <w:b w:val="false"/>
          <w:i w:val="false"/>
          <w:color w:val="000000"/>
          <w:sz w:val="28"/>
        </w:rPr>
        <w:t>
      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w:t>
      </w:r>
    </w:p>
    <w:bookmarkEnd w:id="59"/>
    <w:bookmarkStart w:name="z407" w:id="60"/>
    <w:p>
      <w:pPr>
        <w:spacing w:after="0"/>
        <w:ind w:left="0"/>
        <w:jc w:val="both"/>
      </w:pPr>
      <w:r>
        <w:rPr>
          <w:rFonts w:ascii="Times New Roman"/>
          <w:b w:val="false"/>
          <w:i w:val="false"/>
          <w:color w:val="000000"/>
          <w:sz w:val="28"/>
        </w:rPr>
        <w:t>
      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w:t>
      </w:r>
    </w:p>
    <w:bookmarkEnd w:id="60"/>
    <w:bookmarkStart w:name="z408" w:id="61"/>
    <w:p>
      <w:pPr>
        <w:spacing w:after="0"/>
        <w:ind w:left="0"/>
        <w:jc w:val="both"/>
      </w:pPr>
      <w:r>
        <w:rPr>
          <w:rFonts w:ascii="Times New Roman"/>
          <w:b w:val="false"/>
          <w:i w:val="false"/>
          <w:color w:val="000000"/>
          <w:sz w:val="28"/>
        </w:rPr>
        <w:t>
      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w:t>
      </w:r>
    </w:p>
    <w:bookmarkEnd w:id="61"/>
    <w:bookmarkStart w:name="z409" w:id="62"/>
    <w:p>
      <w:pPr>
        <w:spacing w:after="0"/>
        <w:ind w:left="0"/>
        <w:jc w:val="both"/>
      </w:pPr>
      <w:r>
        <w:rPr>
          <w:rFonts w:ascii="Times New Roman"/>
          <w:b w:val="false"/>
          <w:i w:val="false"/>
          <w:color w:val="000000"/>
          <w:sz w:val="28"/>
        </w:rPr>
        <w:t>
      9. 2-кестенің 1 және 2-жолдарында есепті тоқсанның ішінде талап ету құқықтарын беру шарттары бойынша сатып алынған талап ету құқықтарының көлемі және есепті тоқсанның ішінде осындай шарттар бойынша өндіріп алынған сома көрсетіледі.</w:t>
      </w:r>
    </w:p>
    <w:bookmarkEnd w:id="62"/>
    <w:bookmarkStart w:name="z410" w:id="63"/>
    <w:p>
      <w:pPr>
        <w:spacing w:after="0"/>
        <w:ind w:left="0"/>
        <w:jc w:val="both"/>
      </w:pPr>
      <w:r>
        <w:rPr>
          <w:rFonts w:ascii="Times New Roman"/>
          <w:b w:val="false"/>
          <w:i w:val="false"/>
          <w:color w:val="000000"/>
          <w:sz w:val="28"/>
        </w:rPr>
        <w:t>
      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4-қосымша</w:t>
            </w:r>
          </w:p>
        </w:tc>
      </w:tr>
    </w:tbl>
    <w:bookmarkStart w:name="z413" w:id="64"/>
    <w:p>
      <w:pPr>
        <w:spacing w:after="0"/>
        <w:ind w:left="0"/>
        <w:jc w:val="left"/>
      </w:pPr>
      <w:r>
        <w:rPr>
          <w:rFonts w:ascii="Times New Roman"/>
          <w:b/>
          <w:i w:val="false"/>
          <w:color w:val="000000"/>
        </w:rPr>
        <w:t xml:space="preserve"> Әкімшілік деректерді жинауға арналған нысан </w:t>
      </w:r>
    </w:p>
    <w:bookmarkEnd w:id="64"/>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414" w:id="65"/>
    <w:p>
      <w:pPr>
        <w:spacing w:after="0"/>
        <w:ind w:left="0"/>
        <w:jc w:val="left"/>
      </w:pPr>
      <w:r>
        <w:rPr>
          <w:rFonts w:ascii="Times New Roman"/>
          <w:b/>
          <w:i w:val="false"/>
          <w:color w:val="000000"/>
        </w:rPr>
        <w:t xml:space="preserve"> Тартылған ақшаның негізгі көздері туралы есеп </w:t>
      </w:r>
    </w:p>
    <w:bookmarkEnd w:id="65"/>
    <w:p>
      <w:pPr>
        <w:spacing w:after="0"/>
        <w:ind w:left="0"/>
        <w:jc w:val="both"/>
      </w:pPr>
      <w:r>
        <w:rPr>
          <w:rFonts w:ascii="Times New Roman"/>
          <w:b w:val="false"/>
          <w:i w:val="false"/>
          <w:color w:val="000000"/>
          <w:sz w:val="28"/>
        </w:rPr>
        <w:t>
       Әкімшілік деректер нысанының индексі: КА _ 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коллекторлық агенттік </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 (қандай екенін көрсету керек)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(1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(1 жылдан астам)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(1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(1 жылдан астам)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 xml:space="preserve">көздері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416" w:id="66"/>
    <w:p>
      <w:pPr>
        <w:spacing w:after="0"/>
        <w:ind w:left="0"/>
        <w:jc w:val="left"/>
      </w:pPr>
      <w:r>
        <w:rPr>
          <w:rFonts w:ascii="Times New Roman"/>
          <w:b/>
          <w:i w:val="false"/>
          <w:color w:val="000000"/>
        </w:rPr>
        <w:t xml:space="preserve"> Әкімшілік деректер нысанын толтыру бойынша түсіндірме Тартылған ақшаның негізгі көздері туралы есеп (индексі – КА_4, ұсыну мерзімі – тоқсан сайын)</w:t>
      </w:r>
    </w:p>
    <w:bookmarkEnd w:id="66"/>
    <w:bookmarkStart w:name="z417" w:id="67"/>
    <w:p>
      <w:pPr>
        <w:spacing w:after="0"/>
        <w:ind w:left="0"/>
        <w:jc w:val="left"/>
      </w:pPr>
      <w:r>
        <w:rPr>
          <w:rFonts w:ascii="Times New Roman"/>
          <w:b/>
          <w:i w:val="false"/>
          <w:color w:val="000000"/>
        </w:rPr>
        <w:t xml:space="preserve"> 1-тарау. Жалпы ережелер</w:t>
      </w:r>
    </w:p>
    <w:bookmarkEnd w:id="67"/>
    <w:bookmarkStart w:name="z418" w:id="68"/>
    <w:p>
      <w:pPr>
        <w:spacing w:after="0"/>
        <w:ind w:left="0"/>
        <w:jc w:val="both"/>
      </w:pPr>
      <w:r>
        <w:rPr>
          <w:rFonts w:ascii="Times New Roman"/>
          <w:b w:val="false"/>
          <w:i w:val="false"/>
          <w:color w:val="000000"/>
          <w:sz w:val="28"/>
        </w:rPr>
        <w:t>
      1. Осы түсіндірме (бұдан әрі – Түсіндірме) "Тартылған ақшаның негізгі көздері туралы есеп" әкімшілік деректерді жинауға арналған нысанды (бұдан әрі – Нысан) толтыру бойынша бірыңғай талаптарды айқындайды.</w:t>
      </w:r>
    </w:p>
    <w:bookmarkEnd w:id="68"/>
    <w:bookmarkStart w:name="z419" w:id="69"/>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9"/>
    <w:bookmarkStart w:name="z420" w:id="70"/>
    <w:p>
      <w:pPr>
        <w:spacing w:after="0"/>
        <w:ind w:left="0"/>
        <w:jc w:val="both"/>
      </w:pPr>
      <w:r>
        <w:rPr>
          <w:rFonts w:ascii="Times New Roman"/>
          <w:b w:val="false"/>
          <w:i w:val="false"/>
          <w:color w:val="000000"/>
          <w:sz w:val="28"/>
        </w:rPr>
        <w:t xml:space="preserve">
      3. Нысанды коллекторлық агенттік тоқсан сайын толтырады. Нысандағы деректер мың теңгемен көрсетіледі. </w:t>
      </w:r>
    </w:p>
    <w:bookmarkEnd w:id="70"/>
    <w:bookmarkStart w:name="z421" w:id="7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1"/>
    <w:bookmarkStart w:name="z422" w:id="72"/>
    <w:p>
      <w:pPr>
        <w:spacing w:after="0"/>
        <w:ind w:left="0"/>
        <w:jc w:val="left"/>
      </w:pPr>
      <w:r>
        <w:rPr>
          <w:rFonts w:ascii="Times New Roman"/>
          <w:b/>
          <w:i w:val="false"/>
          <w:color w:val="000000"/>
        </w:rPr>
        <w:t xml:space="preserve"> 2-тарау. Нысанды толтыру бойынша түсіндірме</w:t>
      </w:r>
    </w:p>
    <w:bookmarkEnd w:id="72"/>
    <w:bookmarkStart w:name="z423" w:id="73"/>
    <w:p>
      <w:pPr>
        <w:spacing w:after="0"/>
        <w:ind w:left="0"/>
        <w:jc w:val="both"/>
      </w:pPr>
      <w:r>
        <w:rPr>
          <w:rFonts w:ascii="Times New Roman"/>
          <w:b w:val="false"/>
          <w:i w:val="false"/>
          <w:color w:val="000000"/>
          <w:sz w:val="28"/>
        </w:rPr>
        <w:t>
      5. Нысанды толтыру кезінде коллекторлық агенттіктер жеке және заңды тұлғалар бөлігінде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ашып көрсетеді. Бұл ретте, коллекторлық агенттікте коллекторлық агенттіктің он ең ірі кредиторының қатарына кіретін заңды тұлғаның алдындағы міндеттемелер және осы тұлғаның ірі акционерлері/еншілес ұйымдары алдындағы міндеттемелер болған жағдайда тиісті тармақшаларда ірі акционерлер/еншілес ұйымдар бойынша мәліметтерді көрсету қажет.</w:t>
      </w:r>
    </w:p>
    <w:bookmarkEnd w:id="73"/>
    <w:bookmarkStart w:name="z424" w:id="74"/>
    <w:p>
      <w:pPr>
        <w:spacing w:after="0"/>
        <w:ind w:left="0"/>
        <w:jc w:val="both"/>
      </w:pPr>
      <w:r>
        <w:rPr>
          <w:rFonts w:ascii="Times New Roman"/>
          <w:b w:val="false"/>
          <w:i w:val="false"/>
          <w:color w:val="000000"/>
          <w:sz w:val="28"/>
        </w:rPr>
        <w:t>
      6. Коллекторлық агенттікте заңды тұлғаның және жиынтығында он ең ірі кредитордың қатарына кіретін оның ірі акционерлерінің/еншілес ұйымдарының алдында міндеттемелер болған жағдайда коллекторлық агенттік осы тұлға және оның ірі акционерлері/еншілес ұйымдары бойынша мәліметтерді көрсету қажет.</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5-қосымша</w:t>
            </w:r>
          </w:p>
        </w:tc>
      </w:tr>
    </w:tbl>
    <w:bookmarkStart w:name="z427" w:id="75"/>
    <w:p>
      <w:pPr>
        <w:spacing w:after="0"/>
        <w:ind w:left="0"/>
        <w:jc w:val="left"/>
      </w:pPr>
      <w:r>
        <w:rPr>
          <w:rFonts w:ascii="Times New Roman"/>
          <w:b/>
          <w:i w:val="false"/>
          <w:color w:val="000000"/>
        </w:rPr>
        <w:t xml:space="preserve"> Әкімшілік деректерді жинауға арналған нысан </w:t>
      </w:r>
    </w:p>
    <w:bookmarkEnd w:id="7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428" w:id="76"/>
    <w:p>
      <w:pPr>
        <w:spacing w:after="0"/>
        <w:ind w:left="0"/>
        <w:jc w:val="left"/>
      </w:pPr>
      <w:r>
        <w:rPr>
          <w:rFonts w:ascii="Times New Roman"/>
          <w:b/>
          <w:i w:val="false"/>
          <w:color w:val="000000"/>
        </w:rPr>
        <w:t xml:space="preserve"> Қабылданған қарыздар, оның ішінде негізгі борыш және (немесе) есептелген сыйақы бойынша мерзімі өткен берешегі бар қарыздар туралы есеп</w:t>
      </w:r>
    </w:p>
    <w:bookmarkEnd w:id="76"/>
    <w:p>
      <w:pPr>
        <w:spacing w:after="0"/>
        <w:ind w:left="0"/>
        <w:jc w:val="both"/>
      </w:pPr>
      <w:r>
        <w:rPr>
          <w:rFonts w:ascii="Times New Roman"/>
          <w:b w:val="false"/>
          <w:i w:val="false"/>
          <w:color w:val="000000"/>
          <w:sz w:val="28"/>
        </w:rPr>
        <w:t>
      Әкімшілік деректер нысанының индексі: КА_5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коллекторлық агенттік </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(айыппұлдар/өсімпұл)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ірі кәсіпкерлік субъектілеріне берген,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кіші және орта кәсіпкерлік субъектілеріне берген,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жеке кәсіпкерлікке берген,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жеке тұлғаларға берілген,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қарыздар,</w:t>
            </w:r>
            <w:r>
              <w:br/>
            </w:r>
            <w:r>
              <w:rPr>
                <w:rFonts w:ascii="Times New Roman"/>
                <w:b w:val="false"/>
                <w:i w:val="false"/>
                <w:color w:val="000000"/>
                <w:sz w:val="20"/>
              </w:rPr>
              <w:t>оның ішінде негізгі борыш</w:t>
            </w:r>
            <w:r>
              <w:br/>
            </w:r>
            <w:r>
              <w:rPr>
                <w:rFonts w:ascii="Times New Roman"/>
                <w:b w:val="false"/>
                <w:i w:val="false"/>
                <w:color w:val="000000"/>
                <w:sz w:val="20"/>
              </w:rPr>
              <w:t>және (немесе) есептелген</w:t>
            </w:r>
            <w:r>
              <w:br/>
            </w:r>
            <w:r>
              <w:rPr>
                <w:rFonts w:ascii="Times New Roman"/>
                <w:b w:val="false"/>
                <w:i w:val="false"/>
                <w:color w:val="000000"/>
                <w:sz w:val="20"/>
              </w:rPr>
              <w:t>сыйақы бойынша мерзімі өткен</w:t>
            </w:r>
            <w:r>
              <w:br/>
            </w:r>
            <w:r>
              <w:rPr>
                <w:rFonts w:ascii="Times New Roman"/>
                <w:b w:val="false"/>
                <w:i w:val="false"/>
                <w:color w:val="000000"/>
                <w:sz w:val="20"/>
              </w:rPr>
              <w:t>берешегі бар қарыздар туралы</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430" w:id="77"/>
    <w:p>
      <w:pPr>
        <w:spacing w:after="0"/>
        <w:ind w:left="0"/>
        <w:jc w:val="left"/>
      </w:pPr>
      <w:r>
        <w:rPr>
          <w:rFonts w:ascii="Times New Roman"/>
          <w:b/>
          <w:i w:val="false"/>
          <w:color w:val="000000"/>
        </w:rPr>
        <w:t xml:space="preserve"> Әкімшілік деректер нысанын толтыру бойынша түсіндірме Қабылданған қарыздар, оның ішінде негізгі борыш және (немесе) есептелген сыйақы бойынша мерзімі өткен берешегі бар қарыздар туралы есеп (индексі – КА_5, ұсыну мерзімі – тоқсан сайын)</w:t>
      </w:r>
    </w:p>
    <w:bookmarkEnd w:id="77"/>
    <w:bookmarkStart w:name="z431" w:id="78"/>
    <w:p>
      <w:pPr>
        <w:spacing w:after="0"/>
        <w:ind w:left="0"/>
        <w:jc w:val="left"/>
      </w:pPr>
      <w:r>
        <w:rPr>
          <w:rFonts w:ascii="Times New Roman"/>
          <w:b/>
          <w:i w:val="false"/>
          <w:color w:val="000000"/>
        </w:rPr>
        <w:t xml:space="preserve"> 1-тарау. Жалпы ережелер</w:t>
      </w:r>
    </w:p>
    <w:bookmarkEnd w:id="78"/>
    <w:bookmarkStart w:name="z432" w:id="79"/>
    <w:p>
      <w:pPr>
        <w:spacing w:after="0"/>
        <w:ind w:left="0"/>
        <w:jc w:val="both"/>
      </w:pPr>
      <w:r>
        <w:rPr>
          <w:rFonts w:ascii="Times New Roman"/>
          <w:b w:val="false"/>
          <w:i w:val="false"/>
          <w:color w:val="000000"/>
          <w:sz w:val="28"/>
        </w:rPr>
        <w:t>
      1. Осы түсіндірме (бұдан әрі – Түсіндірме) "Қабылданған қарыздар, оның ішінде негізгі борыш және (немесе) есептелген сыйақы бойынша мерзімі өткен берешегі бар қарыздар туралы есеп" әкімшілік деректерді жинауға арналған нысанды (бұдан әрі – Нысан) толтыру бойынша бірыңғай талаптарды айқындайды.</w:t>
      </w:r>
    </w:p>
    <w:bookmarkEnd w:id="79"/>
    <w:bookmarkStart w:name="z433" w:id="80"/>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80"/>
    <w:bookmarkStart w:name="z434" w:id="81"/>
    <w:p>
      <w:pPr>
        <w:spacing w:after="0"/>
        <w:ind w:left="0"/>
        <w:jc w:val="both"/>
      </w:pPr>
      <w:r>
        <w:rPr>
          <w:rFonts w:ascii="Times New Roman"/>
          <w:b w:val="false"/>
          <w:i w:val="false"/>
          <w:color w:val="000000"/>
          <w:sz w:val="28"/>
        </w:rPr>
        <w:t>
      3. Нысанды коллекторлық агенттік тоқсан сайын,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bookmarkEnd w:id="81"/>
    <w:bookmarkStart w:name="z435" w:id="8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82"/>
    <w:bookmarkStart w:name="z436" w:id="83"/>
    <w:p>
      <w:pPr>
        <w:spacing w:after="0"/>
        <w:ind w:left="0"/>
        <w:jc w:val="left"/>
      </w:pPr>
      <w:r>
        <w:rPr>
          <w:rFonts w:ascii="Times New Roman"/>
          <w:b/>
          <w:i w:val="false"/>
          <w:color w:val="000000"/>
        </w:rPr>
        <w:t xml:space="preserve"> 2-тарау. Нысанды толтыру бойынша түсіндірме</w:t>
      </w:r>
    </w:p>
    <w:bookmarkEnd w:id="83"/>
    <w:bookmarkStart w:name="z437" w:id="84"/>
    <w:p>
      <w:pPr>
        <w:spacing w:after="0"/>
        <w:ind w:left="0"/>
        <w:jc w:val="both"/>
      </w:pPr>
      <w:r>
        <w:rPr>
          <w:rFonts w:ascii="Times New Roman"/>
          <w:b w:val="false"/>
          <w:i w:val="false"/>
          <w:color w:val="000000"/>
          <w:sz w:val="28"/>
        </w:rPr>
        <w:t>
      5. Нысанда берешекті өндіріп алу туралы шарттар бойынша жұмысқа қабылданған негізгі борыш және (немесе) есептелген сыйақы бойынша мерзімі өткен берешегі бар қарыздар туралы мәліметтер көрсетіледі. Нысандағы деректер есепті кезеңнің соңында негізгі борыш және (немесе) есептелген сыйақы бойынша мерзімі өткен берешек күндеріне бөлініп беріледі.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0" w:id="85"/>
    <w:p>
      <w:pPr>
        <w:spacing w:after="0"/>
        <w:ind w:left="0"/>
        <w:jc w:val="left"/>
      </w:pPr>
      <w:r>
        <w:rPr>
          <w:rFonts w:ascii="Times New Roman"/>
          <w:b/>
          <w:i w:val="false"/>
          <w:color w:val="000000"/>
        </w:rPr>
        <w:t xml:space="preserve"> Әкімшілік деректерді жинауға арналған нысан </w:t>
      </w:r>
    </w:p>
    <w:bookmarkEnd w:id="8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www.natіonalbank.kz интернет ресурсында орналастырылған </w:t>
      </w:r>
    </w:p>
    <w:bookmarkStart w:name="z441" w:id="86"/>
    <w:p>
      <w:pPr>
        <w:spacing w:after="0"/>
        <w:ind w:left="0"/>
        <w:jc w:val="left"/>
      </w:pPr>
      <w:r>
        <w:rPr>
          <w:rFonts w:ascii="Times New Roman"/>
          <w:b/>
          <w:i w:val="false"/>
          <w:color w:val="000000"/>
        </w:rPr>
        <w:t xml:space="preserve"> 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bookmarkEnd w:id="86"/>
    <w:p>
      <w:pPr>
        <w:spacing w:after="0"/>
        <w:ind w:left="0"/>
        <w:jc w:val="both"/>
      </w:pPr>
      <w:r>
        <w:rPr>
          <w:rFonts w:ascii="Times New Roman"/>
          <w:b w:val="false"/>
          <w:i w:val="false"/>
          <w:color w:val="000000"/>
          <w:sz w:val="28"/>
        </w:rPr>
        <w:t>
      Әкімшілік деректер нысанының индексі: 1- RCB_SVED_BD</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брокерлер және (немесе) дилерлер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асыруға қатысушы қызметкерлер (тегі, аты, бар болса - әкесінің аты, атқаратын лауазымы, жұмысқа қабылданған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меншікті активтеріне қатысты инвестициялық шешімдерді қабылдауды жүзеге асыратын инвестициялық комитеттің құрамы (тегі, аты, бар болса әкесінің аты, атқаратын лауазымы, қызметкер инвестициялық комитетінің құрамына енгізілген күннен бастап инвестициялық комитетінің құрамына сайлау туралы шешімнің күні және нөмірі)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құрамы (тегі, аты, бар болса әкесінің аты, лауазымы, басқарма құрамына сайлау туралы шешімнің күні мен нөмірі, басқарма құрамына қосу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құрамы (тегі, аты, бар болса әкесінің аты,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дауыс беретін акцияларының (жарғылық капиталындағы қатысу үлесімен он және одан астам пайыздарын) он және одан астам пайыздарын иеленетін тұлғалар туралы мәліметтер:</w:t>
            </w:r>
          </w:p>
          <w:p>
            <w:pPr>
              <w:spacing w:after="20"/>
              <w:ind w:left="20"/>
              <w:jc w:val="both"/>
            </w:pPr>
            <w:r>
              <w:rPr>
                <w:rFonts w:ascii="Times New Roman"/>
                <w:b w:val="false"/>
                <w:i w:val="false"/>
                <w:color w:val="000000"/>
                <w:sz w:val="20"/>
              </w:rPr>
              <w:t>
1) резиденттер:</w:t>
            </w:r>
          </w:p>
          <w:p>
            <w:pPr>
              <w:spacing w:after="20"/>
              <w:ind w:left="20"/>
              <w:jc w:val="both"/>
            </w:pPr>
            <w:r>
              <w:rPr>
                <w:rFonts w:ascii="Times New Roman"/>
                <w:b w:val="false"/>
                <w:i w:val="false"/>
                <w:color w:val="000000"/>
                <w:sz w:val="20"/>
              </w:rPr>
              <w:t>
заңды тұлға үшін: заңды тұлғаның атауы; заңды тұлғаның мемлекеттік (қайта) тіркеу туралы мәліметтер; бизнес - сәйкестендіру нөмірі; заңды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p>
            <w:pPr>
              <w:spacing w:after="20"/>
              <w:ind w:left="20"/>
              <w:jc w:val="both"/>
            </w:pPr>
            <w:r>
              <w:rPr>
                <w:rFonts w:ascii="Times New Roman"/>
                <w:b w:val="false"/>
                <w:i w:val="false"/>
                <w:color w:val="000000"/>
                <w:sz w:val="20"/>
              </w:rPr>
              <w:t>
жеке тұлға үшін: тегі, аты, бар болса әкесінің аты; туған күні;жеке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p>
            <w:pPr>
              <w:spacing w:after="20"/>
              <w:ind w:left="20"/>
              <w:jc w:val="both"/>
            </w:pPr>
            <w:r>
              <w:rPr>
                <w:rFonts w:ascii="Times New Roman"/>
                <w:b w:val="false"/>
                <w:i w:val="false"/>
                <w:color w:val="000000"/>
                <w:sz w:val="20"/>
              </w:rPr>
              <w:t>
2) бейрезиденттер:</w:t>
            </w:r>
          </w:p>
          <w:p>
            <w:pPr>
              <w:spacing w:after="20"/>
              <w:ind w:left="20"/>
              <w:jc w:val="both"/>
            </w:pPr>
            <w:r>
              <w:rPr>
                <w:rFonts w:ascii="Times New Roman"/>
                <w:b w:val="false"/>
                <w:i w:val="false"/>
                <w:color w:val="000000"/>
                <w:sz w:val="20"/>
              </w:rPr>
              <w:t>
заңды тұлға үшін: заңды тұлғаның тіркелген және орналасқан орны (егер заңды тұлға оффшорлық аймақтың аумағында тіркелген жағдайда, онда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2020 жылғы 24 ақпандағы № 8 қаулысына (Нормативтік құқықтық актілерді мемлекеттік тіркеу тізілімінде № 20095 тіркелген) сәйкес осы оффшорлық аймақ көрсетіледі);</w:t>
            </w:r>
          </w:p>
          <w:p>
            <w:pPr>
              <w:spacing w:after="20"/>
              <w:ind w:left="20"/>
              <w:jc w:val="both"/>
            </w:pPr>
            <w:r>
              <w:rPr>
                <w:rFonts w:ascii="Times New Roman"/>
                <w:b w:val="false"/>
                <w:i w:val="false"/>
                <w:color w:val="000000"/>
                <w:sz w:val="20"/>
              </w:rPr>
              <w:t>
заңды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p>
            <w:pPr>
              <w:spacing w:after="20"/>
              <w:ind w:left="20"/>
              <w:jc w:val="both"/>
            </w:pPr>
            <w:r>
              <w:rPr>
                <w:rFonts w:ascii="Times New Roman"/>
                <w:b w:val="false"/>
                <w:i w:val="false"/>
                <w:color w:val="000000"/>
                <w:sz w:val="20"/>
              </w:rPr>
              <w:t>
жеке тұлға үшін: тегі, аты, бар болса әкесінің аты; азаматтығы;</w:t>
            </w:r>
          </w:p>
          <w:p>
            <w:pPr>
              <w:spacing w:after="20"/>
              <w:ind w:left="20"/>
              <w:jc w:val="both"/>
            </w:pPr>
            <w:r>
              <w:rPr>
                <w:rFonts w:ascii="Times New Roman"/>
                <w:b w:val="false"/>
                <w:i w:val="false"/>
                <w:color w:val="000000"/>
                <w:sz w:val="20"/>
              </w:rPr>
              <w:t>
заңды мекен-жайы және тұрғылықты жері;</w:t>
            </w:r>
          </w:p>
          <w:p>
            <w:pPr>
              <w:spacing w:after="20"/>
              <w:ind w:left="20"/>
              <w:jc w:val="both"/>
            </w:pPr>
            <w:r>
              <w:rPr>
                <w:rFonts w:ascii="Times New Roman"/>
                <w:b w:val="false"/>
                <w:i w:val="false"/>
                <w:color w:val="000000"/>
                <w:sz w:val="20"/>
              </w:rPr>
              <w:t>
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 көрсету шеңберінде клиенттермен жасалған шарттардың саны туралы мәліметтер:</w:t>
            </w:r>
          </w:p>
          <w:p>
            <w:pPr>
              <w:spacing w:after="20"/>
              <w:ind w:left="20"/>
              <w:jc w:val="both"/>
            </w:pPr>
            <w:r>
              <w:rPr>
                <w:rFonts w:ascii="Times New Roman"/>
                <w:b w:val="false"/>
                <w:i w:val="false"/>
                <w:color w:val="000000"/>
                <w:sz w:val="20"/>
              </w:rPr>
              <w:t>
номиналды ұстау қызметін көздемейтін брокерлік қызмет көрсету туралы шарттардың саны;</w:t>
            </w:r>
          </w:p>
          <w:p>
            <w:pPr>
              <w:spacing w:after="20"/>
              <w:ind w:left="20"/>
              <w:jc w:val="both"/>
            </w:pPr>
            <w:r>
              <w:rPr>
                <w:rFonts w:ascii="Times New Roman"/>
                <w:b w:val="false"/>
                <w:i w:val="false"/>
                <w:color w:val="000000"/>
                <w:sz w:val="20"/>
              </w:rPr>
              <w:t>
номиналды ұстау қызметін көздейтін брокерлік қызмет көрсету туралы шарттардың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Ұйыммен өзіне бағалы қағаздар нарығында кәсіби қызмет жөніндегі қызметті көрсетуге шарттар жасалған бағалы қағаздар нарығы қатысушыларының атауы:</w:t>
            </w:r>
          </w:p>
          <w:p>
            <w:pPr>
              <w:spacing w:after="20"/>
              <w:ind w:left="20"/>
              <w:jc w:val="both"/>
            </w:pPr>
            <w:r>
              <w:rPr>
                <w:rFonts w:ascii="Times New Roman"/>
                <w:b w:val="false"/>
                <w:i w:val="false"/>
                <w:color w:val="000000"/>
                <w:sz w:val="20"/>
              </w:rPr>
              <w:t>
шарттың жасалған күні (қосымша келісім);</w:t>
            </w:r>
          </w:p>
          <w:p>
            <w:pPr>
              <w:spacing w:after="20"/>
              <w:ind w:left="20"/>
              <w:jc w:val="both"/>
            </w:pPr>
            <w:r>
              <w:rPr>
                <w:rFonts w:ascii="Times New Roman"/>
                <w:b w:val="false"/>
                <w:i w:val="false"/>
                <w:color w:val="000000"/>
                <w:sz w:val="20"/>
              </w:rPr>
              <w:t>
жасалған шарт шеңберінде ұйым ұсынатын қызметтердің (қызметтің)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 асыру</w:t>
            </w:r>
            <w:r>
              <w:br/>
            </w:r>
            <w:r>
              <w:rPr>
                <w:rFonts w:ascii="Times New Roman"/>
                <w:b w:val="false"/>
                <w:i w:val="false"/>
                <w:color w:val="000000"/>
                <w:sz w:val="20"/>
              </w:rPr>
              <w:t>лицензиясына ие ұйым туралы</w:t>
            </w:r>
            <w:r>
              <w:br/>
            </w:r>
            <w:r>
              <w:rPr>
                <w:rFonts w:ascii="Times New Roman"/>
                <w:b w:val="false"/>
                <w:i w:val="false"/>
                <w:color w:val="000000"/>
                <w:sz w:val="20"/>
              </w:rPr>
              <w:t xml:space="preserve">мәліметтер нысанына </w:t>
            </w:r>
            <w:r>
              <w:br/>
            </w:r>
            <w:r>
              <w:rPr>
                <w:rFonts w:ascii="Times New Roman"/>
                <w:b w:val="false"/>
                <w:i w:val="false"/>
                <w:color w:val="000000"/>
                <w:sz w:val="20"/>
              </w:rPr>
              <w:t>қосымша</w:t>
            </w:r>
          </w:p>
        </w:tc>
      </w:tr>
    </w:tbl>
    <w:bookmarkStart w:name="z443" w:id="87"/>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бағалы қағаздар нарығында брокерлік және (немесе) дилерлік қызметті жүзеге асыру лицензиясына ие ұйым туралы мәліметтер" (индексі: 1- RCB_SVED_BD, кезеңділігі: тоқсан сайын)</w:t>
      </w:r>
    </w:p>
    <w:bookmarkEnd w:id="87"/>
    <w:bookmarkStart w:name="z444" w:id="88"/>
    <w:p>
      <w:pPr>
        <w:spacing w:after="0"/>
        <w:ind w:left="0"/>
        <w:jc w:val="left"/>
      </w:pPr>
      <w:r>
        <w:rPr>
          <w:rFonts w:ascii="Times New Roman"/>
          <w:b/>
          <w:i w:val="false"/>
          <w:color w:val="000000"/>
        </w:rPr>
        <w:t xml:space="preserve"> 1-тарау. Жалпы ережелер</w:t>
      </w:r>
    </w:p>
    <w:bookmarkEnd w:id="88"/>
    <w:bookmarkStart w:name="z445" w:id="89"/>
    <w:p>
      <w:pPr>
        <w:spacing w:after="0"/>
        <w:ind w:left="0"/>
        <w:jc w:val="both"/>
      </w:pPr>
      <w:r>
        <w:rPr>
          <w:rFonts w:ascii="Times New Roman"/>
          <w:b w:val="false"/>
          <w:i w:val="false"/>
          <w:color w:val="000000"/>
          <w:sz w:val="28"/>
        </w:rPr>
        <w:t>
      1. Осы түсіндірме (бұдан әрі – Түсіндірме) "Қазақстан Республикасының бағалы қағаздар нарығында брокерлік және (немесе) дилерлік қызметті жүзеге асыру лицензиясына ие ұйым туралы мәліметтер" әкімшілік деректерді жинауға арналған нысанды (бұдан әрі – Нысан) толтыру бойынша бірыңғай талаптарды айқындайды.</w:t>
      </w:r>
    </w:p>
    <w:bookmarkEnd w:id="89"/>
    <w:bookmarkStart w:name="z446" w:id="90"/>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әзірленген.</w:t>
      </w:r>
    </w:p>
    <w:bookmarkEnd w:id="90"/>
    <w:bookmarkStart w:name="z447" w:id="91"/>
    <w:p>
      <w:pPr>
        <w:spacing w:after="0"/>
        <w:ind w:left="0"/>
        <w:jc w:val="both"/>
      </w:pPr>
      <w:r>
        <w:rPr>
          <w:rFonts w:ascii="Times New Roman"/>
          <w:b w:val="false"/>
          <w:i w:val="false"/>
          <w:color w:val="000000"/>
          <w:sz w:val="28"/>
        </w:rPr>
        <w:t>
      3. Нысанды брокер және (немесе) дилер тоқсан сайын жасайды.</w:t>
      </w:r>
    </w:p>
    <w:bookmarkEnd w:id="91"/>
    <w:bookmarkStart w:name="z448" w:id="9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bookmarkEnd w:id="92"/>
    <w:bookmarkStart w:name="z449" w:id="93"/>
    <w:p>
      <w:pPr>
        <w:spacing w:after="0"/>
        <w:ind w:left="0"/>
        <w:jc w:val="left"/>
      </w:pPr>
      <w:r>
        <w:rPr>
          <w:rFonts w:ascii="Times New Roman"/>
          <w:b/>
          <w:i w:val="false"/>
          <w:color w:val="000000"/>
        </w:rPr>
        <w:t xml:space="preserve"> 2-тарау. Нысанды толтыру бойынша түсіндірме</w:t>
      </w:r>
    </w:p>
    <w:bookmarkEnd w:id="93"/>
    <w:bookmarkStart w:name="z450" w:id="94"/>
    <w:p>
      <w:pPr>
        <w:spacing w:after="0"/>
        <w:ind w:left="0"/>
        <w:jc w:val="both"/>
      </w:pPr>
      <w:r>
        <w:rPr>
          <w:rFonts w:ascii="Times New Roman"/>
          <w:b w:val="false"/>
          <w:i w:val="false"/>
          <w:color w:val="000000"/>
          <w:sz w:val="28"/>
        </w:rPr>
        <w:t>
      5. 2, 3,4 және 5-жолды бағалы қағаздар нарығында брокерлік және (немесе) дилерлік қызметті жүзеге асыру лицензиясына ие екінші деңгейдегі банк және Ұлттық почта операторы толтырмайды.</w:t>
      </w:r>
    </w:p>
    <w:bookmarkEnd w:id="94"/>
    <w:bookmarkStart w:name="z451" w:id="95"/>
    <w:p>
      <w:pPr>
        <w:spacing w:after="0"/>
        <w:ind w:left="0"/>
        <w:jc w:val="both"/>
      </w:pPr>
      <w:r>
        <w:rPr>
          <w:rFonts w:ascii="Times New Roman"/>
          <w:b w:val="false"/>
          <w:i w:val="false"/>
          <w:color w:val="000000"/>
          <w:sz w:val="28"/>
        </w:rPr>
        <w:t>
      6. 6-жолды бағалы қағаздар нарығында брокерлік және (немесе) дилерлік қызметті жүзеге асыру лицензиясына ие ерікті жинақтаушы зейнетақы қоры толтырмайды.</w:t>
      </w:r>
    </w:p>
    <w:bookmarkEnd w:id="95"/>
    <w:bookmarkStart w:name="z452" w:id="96"/>
    <w:p>
      <w:pPr>
        <w:spacing w:after="0"/>
        <w:ind w:left="0"/>
        <w:jc w:val="both"/>
      </w:pPr>
      <w:r>
        <w:rPr>
          <w:rFonts w:ascii="Times New Roman"/>
          <w:b w:val="false"/>
          <w:i w:val="false"/>
          <w:color w:val="000000"/>
          <w:sz w:val="28"/>
        </w:rPr>
        <w:t>
      7. Мәліметтер болмаған жағдай тиісті бағандар толтырылмайды.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5" w:id="97"/>
    <w:p>
      <w:pPr>
        <w:spacing w:after="0"/>
        <w:ind w:left="0"/>
        <w:jc w:val="left"/>
      </w:pPr>
      <w:r>
        <w:rPr>
          <w:rFonts w:ascii="Times New Roman"/>
          <w:b/>
          <w:i w:val="false"/>
          <w:color w:val="000000"/>
        </w:rPr>
        <w:t xml:space="preserve"> Әкімшілік деректерді жинауға арналған нысан </w:t>
      </w:r>
    </w:p>
    <w:bookmarkEnd w:id="9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456" w:id="98"/>
    <w:p>
      <w:pPr>
        <w:spacing w:after="0"/>
        <w:ind w:left="0"/>
        <w:jc w:val="left"/>
      </w:pPr>
      <w:r>
        <w:rPr>
          <w:rFonts w:ascii="Times New Roman"/>
          <w:b/>
          <w:i w:val="false"/>
          <w:color w:val="000000"/>
        </w:rPr>
        <w:t xml:space="preserve"> Шет мемлекеттің заңнамасына сәйкес шығарылған, номиналды ұстаудағы бағалы қағаздар туралы есеп</w:t>
      </w:r>
    </w:p>
    <w:bookmarkEnd w:id="98"/>
    <w:p>
      <w:pPr>
        <w:spacing w:after="0"/>
        <w:ind w:left="0"/>
        <w:jc w:val="both"/>
      </w:pPr>
      <w:r>
        <w:rPr>
          <w:rFonts w:ascii="Times New Roman"/>
          <w:b w:val="false"/>
          <w:i w:val="false"/>
          <w:color w:val="000000"/>
          <w:sz w:val="28"/>
        </w:rPr>
        <w:t>
      Әкімшілік деректер нысанының индексі: 1- RCB_NOM_DER_ІN</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xml:space="preserve">
      Ұсынатын тұлғалар тобы: брокерлер және (немесе) дилерлер; бірыңғай оператор; кастодиандар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қағаздардың меншік иесінің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мемлекеттің заңнамасына</w:t>
            </w:r>
            <w:r>
              <w:br/>
            </w:r>
            <w:r>
              <w:rPr>
                <w:rFonts w:ascii="Times New Roman"/>
                <w:b w:val="false"/>
                <w:i w:val="false"/>
                <w:color w:val="000000"/>
                <w:sz w:val="20"/>
              </w:rPr>
              <w:t>сәйкес шығарылған, номиналды</w:t>
            </w:r>
            <w:r>
              <w:br/>
            </w:r>
            <w:r>
              <w:rPr>
                <w:rFonts w:ascii="Times New Roman"/>
                <w:b w:val="false"/>
                <w:i w:val="false"/>
                <w:color w:val="000000"/>
                <w:sz w:val="20"/>
              </w:rPr>
              <w:t>ұстаудағы бағалы қағаздар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58" w:id="99"/>
    <w:p>
      <w:pPr>
        <w:spacing w:after="0"/>
        <w:ind w:left="0"/>
        <w:jc w:val="left"/>
      </w:pPr>
      <w:r>
        <w:rPr>
          <w:rFonts w:ascii="Times New Roman"/>
          <w:b/>
          <w:i w:val="false"/>
          <w:color w:val="000000"/>
        </w:rPr>
        <w:t xml:space="preserve"> Әкімшілік деректер нысанын толтыру бойынша түсіндірме "Шет мемлекеттің заңнамасына сәйкес шығарылған, номиналды ұстаудағы бағалы қағаздар туралы есеп" (индексі: 1- RCB_NOM_DER_ІN, кезеңділігі: тоқсан сайын)</w:t>
      </w:r>
    </w:p>
    <w:bookmarkEnd w:id="99"/>
    <w:bookmarkStart w:name="z459" w:id="100"/>
    <w:p>
      <w:pPr>
        <w:spacing w:after="0"/>
        <w:ind w:left="0"/>
        <w:jc w:val="left"/>
      </w:pPr>
      <w:r>
        <w:rPr>
          <w:rFonts w:ascii="Times New Roman"/>
          <w:b/>
          <w:i w:val="false"/>
          <w:color w:val="000000"/>
        </w:rPr>
        <w:t xml:space="preserve"> 1-тарау. Жалпы ережелер</w:t>
      </w:r>
    </w:p>
    <w:bookmarkEnd w:id="100"/>
    <w:bookmarkStart w:name="z460" w:id="101"/>
    <w:p>
      <w:pPr>
        <w:spacing w:after="0"/>
        <w:ind w:left="0"/>
        <w:jc w:val="both"/>
      </w:pPr>
      <w:r>
        <w:rPr>
          <w:rFonts w:ascii="Times New Roman"/>
          <w:b w:val="false"/>
          <w:i w:val="false"/>
          <w:color w:val="000000"/>
          <w:sz w:val="28"/>
        </w:rPr>
        <w:t>
      1. Осы түсіндірме (бұдан әрі – Түсіндірме) "Шет мемлекеттің заңнамасына сәйкес шығарылған, номиналды ұстаудағы бағалы қағаздар туралы есеп" әкімшілік деректерді жинауға арналған нысанды (бұдан әрі – Нысан) толтыру бойынша бірыңғай талаптарды айқындайды.</w:t>
      </w:r>
    </w:p>
    <w:bookmarkEnd w:id="101"/>
    <w:bookmarkStart w:name="z461" w:id="10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әзірленген.</w:t>
      </w:r>
    </w:p>
    <w:bookmarkEnd w:id="102"/>
    <w:bookmarkStart w:name="z462" w:id="103"/>
    <w:p>
      <w:pPr>
        <w:spacing w:after="0"/>
        <w:ind w:left="0"/>
        <w:jc w:val="both"/>
      </w:pPr>
      <w:r>
        <w:rPr>
          <w:rFonts w:ascii="Times New Roman"/>
          <w:b w:val="false"/>
          <w:i w:val="false"/>
          <w:color w:val="000000"/>
          <w:sz w:val="28"/>
        </w:rPr>
        <w:t>
      3. Нысанды брокер және (немесе) дилер, бірыңғай оператор, кастодиан тоқсан сайын жасайды.</w:t>
      </w:r>
    </w:p>
    <w:bookmarkEnd w:id="103"/>
    <w:bookmarkStart w:name="z463" w:id="10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bookmarkEnd w:id="104"/>
    <w:bookmarkStart w:name="z464" w:id="105"/>
    <w:p>
      <w:pPr>
        <w:spacing w:after="0"/>
        <w:ind w:left="0"/>
        <w:jc w:val="left"/>
      </w:pPr>
      <w:r>
        <w:rPr>
          <w:rFonts w:ascii="Times New Roman"/>
          <w:b/>
          <w:i w:val="false"/>
          <w:color w:val="000000"/>
        </w:rPr>
        <w:t xml:space="preserve"> 2-тарау. Нысанды толтыру бойынша түсіндірме</w:t>
      </w:r>
    </w:p>
    <w:bookmarkEnd w:id="105"/>
    <w:bookmarkStart w:name="z465" w:id="106"/>
    <w:p>
      <w:pPr>
        <w:spacing w:after="0"/>
        <w:ind w:left="0"/>
        <w:jc w:val="both"/>
      </w:pPr>
      <w:r>
        <w:rPr>
          <w:rFonts w:ascii="Times New Roman"/>
          <w:b w:val="false"/>
          <w:i w:val="false"/>
          <w:color w:val="000000"/>
          <w:sz w:val="28"/>
        </w:rPr>
        <w:t>
      5. 4-бағанда Қазақстан Республикасының бейрезидент эмитенттерінің 5-бағанда көрсетілген ұйымдарға бағалы қағаздарды номиналды ұстау қызметін көрсететін шетелдік номиналды ұстаушының атауы көрсетіледі.</w:t>
      </w:r>
    </w:p>
    <w:bookmarkEnd w:id="106"/>
    <w:bookmarkStart w:name="z466" w:id="107"/>
    <w:p>
      <w:pPr>
        <w:spacing w:after="0"/>
        <w:ind w:left="0"/>
        <w:jc w:val="both"/>
      </w:pPr>
      <w:r>
        <w:rPr>
          <w:rFonts w:ascii="Times New Roman"/>
          <w:b w:val="false"/>
          <w:i w:val="false"/>
          <w:color w:val="000000"/>
          <w:sz w:val="28"/>
        </w:rPr>
        <w:t>
      6. 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бағалы қағаздардың орталық депозитарийі және басқа да есептік ұйымдар) көрсететін ұйымның атауы көрсетіледі.</w:t>
      </w:r>
    </w:p>
    <w:bookmarkEnd w:id="107"/>
    <w:p>
      <w:pPr>
        <w:spacing w:after="0"/>
        <w:ind w:left="0"/>
        <w:jc w:val="both"/>
      </w:pPr>
      <w:r>
        <w:rPr>
          <w:rFonts w:ascii="Times New Roman"/>
          <w:b w:val="false"/>
          <w:i w:val="false"/>
          <w:color w:val="000000"/>
          <w:sz w:val="28"/>
        </w:rPr>
        <w:t>
      Кастодиан Қазақстан Республикасының бейрезидент эмитенттерінің бағалы қағаздарын номиналды ұстау бойынша қызмет көрсететін номиналды ұстаушы болып табылатын брокердің атауын көрсетеді.</w:t>
      </w:r>
    </w:p>
    <w:bookmarkStart w:name="z467" w:id="108"/>
    <w:p>
      <w:pPr>
        <w:spacing w:after="0"/>
        <w:ind w:left="0"/>
        <w:jc w:val="both"/>
      </w:pPr>
      <w:r>
        <w:rPr>
          <w:rFonts w:ascii="Times New Roman"/>
          <w:b w:val="false"/>
          <w:i w:val="false"/>
          <w:color w:val="000000"/>
          <w:sz w:val="28"/>
        </w:rPr>
        <w:t>
      7. 6-бағанда бағалы қағаздардың түпкілікті меншік иесінің, номиналды ұстаушы болып табылатын брокер және (немесе) дилер, бірыңғай оператор, кастодиан клиентінің атауы (тегі, аты (бар болса - әкесінің аты) жеке тұлға үшін, атауы заңды тұлға үшін) көрсетіледі.</w:t>
      </w:r>
    </w:p>
    <w:bookmarkEnd w:id="108"/>
    <w:bookmarkStart w:name="z468" w:id="109"/>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1" w:id="110"/>
    <w:p>
      <w:pPr>
        <w:spacing w:after="0"/>
        <w:ind w:left="0"/>
        <w:jc w:val="left"/>
      </w:pPr>
      <w:r>
        <w:rPr>
          <w:rFonts w:ascii="Times New Roman"/>
          <w:b/>
          <w:i w:val="false"/>
          <w:color w:val="000000"/>
        </w:rPr>
        <w:t xml:space="preserve"> Әкімшілік деректерді жинауға арналған нысан</w:t>
      </w:r>
    </w:p>
    <w:bookmarkEnd w:id="11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472" w:id="111"/>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bookmarkEnd w:id="111"/>
    <w:p>
      <w:pPr>
        <w:spacing w:after="0"/>
        <w:ind w:left="0"/>
        <w:jc w:val="both"/>
      </w:pPr>
      <w:r>
        <w:rPr>
          <w:rFonts w:ascii="Times New Roman"/>
          <w:b w:val="false"/>
          <w:i w:val="false"/>
          <w:color w:val="000000"/>
          <w:sz w:val="28"/>
        </w:rPr>
        <w:t>
      Әкімшілік деректер нысанының индексі: К1_BD-UІP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инвестициялық портфельді басқарушылар, брокерлер және (немесе) дилерлер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 жұмыс істейтін, ашық сауда-саттыққа жіберілген Қазақстан Республикасының резидент заңды тұлғаларының акциялары, және осы қосымшаның 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 төмен емес рейтингтік бағасы бар, Exchange Traded Funds (ETF), Exchange Traded Commodіtіes (ETC),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(ӨА)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 (МКТМ)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басқаруды және (немесе) бағалы </w:t>
            </w:r>
            <w:r>
              <w:br/>
            </w:r>
            <w:r>
              <w:rPr>
                <w:rFonts w:ascii="Times New Roman"/>
                <w:b w:val="false"/>
                <w:i w:val="false"/>
                <w:color w:val="000000"/>
                <w:sz w:val="20"/>
              </w:rPr>
              <w:t>қағаздар нарығында</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 xml:space="preserve">дилерлік қызметті жүзеге </w:t>
            </w:r>
            <w:r>
              <w:br/>
            </w:r>
            <w:r>
              <w:rPr>
                <w:rFonts w:ascii="Times New Roman"/>
                <w:b w:val="false"/>
                <w:i w:val="false"/>
                <w:color w:val="000000"/>
                <w:sz w:val="20"/>
              </w:rPr>
              <w:t xml:space="preserve">асыратын ұйымдардың </w:t>
            </w:r>
            <w:r>
              <w:br/>
            </w:r>
            <w:r>
              <w:rPr>
                <w:rFonts w:ascii="Times New Roman"/>
                <w:b w:val="false"/>
                <w:i w:val="false"/>
                <w:color w:val="000000"/>
                <w:sz w:val="20"/>
              </w:rPr>
              <w:t xml:space="preserve">пруденциялық нормативтерді </w:t>
            </w:r>
            <w:r>
              <w:br/>
            </w:r>
            <w:r>
              <w:rPr>
                <w:rFonts w:ascii="Times New Roman"/>
                <w:b w:val="false"/>
                <w:i w:val="false"/>
                <w:color w:val="000000"/>
                <w:sz w:val="20"/>
              </w:rPr>
              <w:t xml:space="preserve">орындауы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474" w:id="112"/>
    <w:p>
      <w:pPr>
        <w:spacing w:after="0"/>
        <w:ind w:left="0"/>
        <w:jc w:val="left"/>
      </w:pPr>
      <w:r>
        <w:rPr>
          <w:rFonts w:ascii="Times New Roman"/>
          <w:b/>
          <w:i w:val="false"/>
          <w:color w:val="000000"/>
        </w:rPr>
        <w:t xml:space="preserve"> Әкімшілік деректер нысанын толтыру бойынша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(индекс: К1_BD-UІP, кезеңділігі: ай сайын)</w:t>
      </w:r>
    </w:p>
    <w:bookmarkEnd w:id="112"/>
    <w:bookmarkStart w:name="z475" w:id="113"/>
    <w:p>
      <w:pPr>
        <w:spacing w:after="0"/>
        <w:ind w:left="0"/>
        <w:jc w:val="left"/>
      </w:pPr>
      <w:r>
        <w:rPr>
          <w:rFonts w:ascii="Times New Roman"/>
          <w:b/>
          <w:i w:val="false"/>
          <w:color w:val="000000"/>
        </w:rPr>
        <w:t xml:space="preserve"> 1-тарау. Жалпы ережелер</w:t>
      </w:r>
    </w:p>
    <w:bookmarkEnd w:id="113"/>
    <w:bookmarkStart w:name="z476" w:id="114"/>
    <w:p>
      <w:pPr>
        <w:spacing w:after="0"/>
        <w:ind w:left="0"/>
        <w:jc w:val="both"/>
      </w:pPr>
      <w:r>
        <w:rPr>
          <w:rFonts w:ascii="Times New Roman"/>
          <w:b w:val="false"/>
          <w:i w:val="false"/>
          <w:color w:val="000000"/>
          <w:sz w:val="28"/>
        </w:rPr>
        <w:t>
      1. Осы түсіндірме (бұдан әрі –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нысанын (бұдан әрі – Нысан) толтыру бойынша бірыңғай талаптарды айқындайды.</w:t>
      </w:r>
    </w:p>
    <w:bookmarkEnd w:id="114"/>
    <w:bookmarkStart w:name="z477" w:id="115"/>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әзірленген.</w:t>
      </w:r>
    </w:p>
    <w:bookmarkEnd w:id="115"/>
    <w:bookmarkStart w:name="z478" w:id="116"/>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ай сайын есепті кезеңнің соңында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116"/>
    <w:bookmarkStart w:name="z479" w:id="117"/>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bookmarkEnd w:id="117"/>
    <w:bookmarkStart w:name="z480" w:id="118"/>
    <w:p>
      <w:pPr>
        <w:spacing w:after="0"/>
        <w:ind w:left="0"/>
        <w:jc w:val="left"/>
      </w:pPr>
      <w:r>
        <w:rPr>
          <w:rFonts w:ascii="Times New Roman"/>
          <w:b/>
          <w:i w:val="false"/>
          <w:color w:val="000000"/>
        </w:rPr>
        <w:t xml:space="preserve"> 2-тарау. Нысанды толтыру бойынша түсіндірме</w:t>
      </w:r>
    </w:p>
    <w:bookmarkEnd w:id="118"/>
    <w:bookmarkStart w:name="z481" w:id="119"/>
    <w:p>
      <w:pPr>
        <w:spacing w:after="0"/>
        <w:ind w:left="0"/>
        <w:jc w:val="both"/>
      </w:pPr>
      <w:r>
        <w:rPr>
          <w:rFonts w:ascii="Times New Roman"/>
          <w:b w:val="false"/>
          <w:i w:val="false"/>
          <w:color w:val="000000"/>
          <w:sz w:val="28"/>
        </w:rPr>
        <w:t>
      5. Егер қаржы құралы Нысанда белгіленген екі немесе одан да көп өлшемшарттарға сәйкес келсе, қаржы құралының санатын инвестициялық портфельді басқарушы дербес анықтайды.</w:t>
      </w:r>
    </w:p>
    <w:bookmarkEnd w:id="119"/>
    <w:bookmarkStart w:name="z482" w:id="120"/>
    <w:p>
      <w:pPr>
        <w:spacing w:after="0"/>
        <w:ind w:left="0"/>
        <w:jc w:val="both"/>
      </w:pPr>
      <w:r>
        <w:rPr>
          <w:rFonts w:ascii="Times New Roman"/>
          <w:b w:val="false"/>
          <w:i w:val="false"/>
          <w:color w:val="000000"/>
          <w:sz w:val="28"/>
        </w:rPr>
        <w:t>
      6. 5.4-жолда көрсетілген инвестициялық портфельді басқарушының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bookmarkEnd w:id="120"/>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анықтау үшін инвестициялық портфельді басқарушы олардың құнын жылына кемінде бір рет бағалаушы арқылы бағалайды.</w:t>
      </w:r>
    </w:p>
    <w:bookmarkStart w:name="z483" w:id="121"/>
    <w:p>
      <w:pPr>
        <w:spacing w:after="0"/>
        <w:ind w:left="0"/>
        <w:jc w:val="both"/>
      </w:pPr>
      <w:r>
        <w:rPr>
          <w:rFonts w:ascii="Times New Roman"/>
          <w:b w:val="false"/>
          <w:i w:val="false"/>
          <w:color w:val="000000"/>
          <w:sz w:val="28"/>
        </w:rPr>
        <w:t>
      7. 3-бағанда есепті кезеңнің соңғы күнтізбелік күнінің соңындағы деректер көрсетіледі.</w:t>
      </w:r>
    </w:p>
    <w:bookmarkEnd w:id="121"/>
    <w:bookmarkStart w:name="z484" w:id="122"/>
    <w:p>
      <w:pPr>
        <w:spacing w:after="0"/>
        <w:ind w:left="0"/>
        <w:jc w:val="both"/>
      </w:pPr>
      <w:r>
        <w:rPr>
          <w:rFonts w:ascii="Times New Roman"/>
          <w:b w:val="false"/>
          <w:i w:val="false"/>
          <w:color w:val="000000"/>
          <w:sz w:val="28"/>
        </w:rPr>
        <w:t>
      8.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bookmarkEnd w:id="122"/>
    <w:bookmarkStart w:name="z485" w:id="123"/>
    <w:p>
      <w:pPr>
        <w:spacing w:after="0"/>
        <w:ind w:left="0"/>
        <w:jc w:val="both"/>
      </w:pPr>
      <w:r>
        <w:rPr>
          <w:rFonts w:ascii="Times New Roman"/>
          <w:b w:val="false"/>
          <w:i w:val="false"/>
          <w:color w:val="000000"/>
          <w:sz w:val="28"/>
        </w:rPr>
        <w:t>
      9. 9-жолда баланстағы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p>
    <w:bookmarkEnd w:id="123"/>
    <w:bookmarkStart w:name="z486" w:id="124"/>
    <w:p>
      <w:pPr>
        <w:spacing w:after="0"/>
        <w:ind w:left="0"/>
        <w:jc w:val="both"/>
      </w:pPr>
      <w:r>
        <w:rPr>
          <w:rFonts w:ascii="Times New Roman"/>
          <w:b w:val="false"/>
          <w:i w:val="false"/>
          <w:color w:val="000000"/>
          <w:sz w:val="28"/>
        </w:rPr>
        <w:t>
      10. 10-жолда өтімді активтердің баланстағы міндеттемелерге қатынасы ретінде есептелген өтімділік коэффициентінің мәні толтырылады. Бұл жолды ерікті жинақтаушы зейнетақы қоры толтырмайды.</w:t>
      </w:r>
    </w:p>
    <w:bookmarkEnd w:id="124"/>
    <w:bookmarkStart w:name="z487" w:id="125"/>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34-қосымша</w:t>
            </w:r>
          </w:p>
        </w:tc>
      </w:tr>
    </w:tbl>
    <w:bookmarkStart w:name="z490" w:id="126"/>
    <w:p>
      <w:pPr>
        <w:spacing w:after="0"/>
        <w:ind w:left="0"/>
        <w:jc w:val="left"/>
      </w:pPr>
      <w:r>
        <w:rPr>
          <w:rFonts w:ascii="Times New Roman"/>
          <w:b/>
          <w:i w:val="false"/>
          <w:color w:val="000000"/>
        </w:rPr>
        <w:t xml:space="preserve"> Әкімшілік деректерді жинауға арналған нысан</w:t>
      </w:r>
    </w:p>
    <w:bookmarkEnd w:id="126"/>
    <w:p>
      <w:pPr>
        <w:spacing w:after="0"/>
        <w:ind w:left="0"/>
        <w:jc w:val="both"/>
      </w:pPr>
      <w:r>
        <w:rPr>
          <w:rFonts w:ascii="Times New Roman"/>
          <w:b w:val="false"/>
          <w:i w:val="false"/>
          <w:color w:val="000000"/>
          <w:sz w:val="28"/>
        </w:rPr>
        <w:t xml:space="preserve">
      Ұсынылады: Қазақстан Республикасының Ұлттық Банкіне </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491" w:id="127"/>
    <w:p>
      <w:pPr>
        <w:spacing w:after="0"/>
        <w:ind w:left="0"/>
        <w:jc w:val="left"/>
      </w:pPr>
      <w:r>
        <w:rPr>
          <w:rFonts w:ascii="Times New Roman"/>
          <w:b/>
          <w:i w:val="false"/>
          <w:color w:val="000000"/>
        </w:rPr>
        <w:t xml:space="preserve"> Бағалы қағаздарды сатып алуға/сатуға өтінімдер туралы есеп</w:t>
      </w:r>
    </w:p>
    <w:bookmarkEnd w:id="127"/>
    <w:p>
      <w:pPr>
        <w:spacing w:after="0"/>
        <w:ind w:left="0"/>
        <w:jc w:val="both"/>
      </w:pPr>
      <w:r>
        <w:rPr>
          <w:rFonts w:ascii="Times New Roman"/>
          <w:b w:val="false"/>
          <w:i w:val="false"/>
          <w:color w:val="000000"/>
          <w:sz w:val="28"/>
        </w:rPr>
        <w:t xml:space="preserve">
      Әкімшілік деректер нысанының индексі: 1- KASE_PSS </w:t>
      </w:r>
    </w:p>
    <w:p>
      <w:pPr>
        <w:spacing w:after="0"/>
        <w:ind w:left="0"/>
        <w:jc w:val="both"/>
      </w:pPr>
      <w:r>
        <w:rPr>
          <w:rFonts w:ascii="Times New Roman"/>
          <w:b w:val="false"/>
          <w:i w:val="false"/>
          <w:color w:val="000000"/>
          <w:sz w:val="28"/>
        </w:rPr>
        <w:t xml:space="preserve">
      Кезеңділігі: күн сайын </w:t>
      </w:r>
    </w:p>
    <w:p>
      <w:pPr>
        <w:spacing w:after="0"/>
        <w:ind w:left="0"/>
        <w:jc w:val="both"/>
      </w:pPr>
      <w:r>
        <w:rPr>
          <w:rFonts w:ascii="Times New Roman"/>
          <w:b w:val="false"/>
          <w:i w:val="false"/>
          <w:color w:val="000000"/>
          <w:sz w:val="28"/>
        </w:rPr>
        <w:t xml:space="preserve">
      Есепті кезең: 20 __ жылғы "_____" _______________ жағдай бойынша </w:t>
      </w:r>
    </w:p>
    <w:p>
      <w:pPr>
        <w:spacing w:after="0"/>
        <w:ind w:left="0"/>
        <w:jc w:val="both"/>
      </w:pPr>
      <w:r>
        <w:rPr>
          <w:rFonts w:ascii="Times New Roman"/>
          <w:b w:val="false"/>
          <w:i w:val="false"/>
          <w:color w:val="000000"/>
          <w:sz w:val="28"/>
        </w:rPr>
        <w:t xml:space="preserve">
      Ұсынатын тұлғалар тобы: сауда-саттықты ұйымдастырушы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(ІD)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бағасы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 сатып алуға/</w:t>
            </w:r>
            <w:r>
              <w:br/>
            </w:r>
            <w:r>
              <w:rPr>
                <w:rFonts w:ascii="Times New Roman"/>
                <w:b w:val="false"/>
                <w:i w:val="false"/>
                <w:color w:val="000000"/>
                <w:sz w:val="20"/>
              </w:rPr>
              <w:t xml:space="preserve">сатуға өтінімдер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493" w:id="128"/>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қағаздарды сатып алуға/сатуға өтінімдер туралы есеп" (индексі: 1- KASE_PSS, кезеңділігі: күн сайын)</w:t>
      </w:r>
    </w:p>
    <w:bookmarkEnd w:id="128"/>
    <w:bookmarkStart w:name="z494" w:id="129"/>
    <w:p>
      <w:pPr>
        <w:spacing w:after="0"/>
        <w:ind w:left="0"/>
        <w:jc w:val="left"/>
      </w:pPr>
      <w:r>
        <w:rPr>
          <w:rFonts w:ascii="Times New Roman"/>
          <w:b/>
          <w:i w:val="false"/>
          <w:color w:val="000000"/>
        </w:rPr>
        <w:t xml:space="preserve"> 1-тарау. Жалпы ережелер</w:t>
      </w:r>
    </w:p>
    <w:bookmarkEnd w:id="129"/>
    <w:bookmarkStart w:name="z495" w:id="130"/>
    <w:p>
      <w:pPr>
        <w:spacing w:after="0"/>
        <w:ind w:left="0"/>
        <w:jc w:val="both"/>
      </w:pPr>
      <w:r>
        <w:rPr>
          <w:rFonts w:ascii="Times New Roman"/>
          <w:b w:val="false"/>
          <w:i w:val="false"/>
          <w:color w:val="000000"/>
          <w:sz w:val="28"/>
        </w:rPr>
        <w:t>
      1. Осы түсіндірме (бұдан әрі – Түсіндірме) "Бағалы қағаздарды сатып алуға/сатуға өтінімдер туралы есеп" әкімшілік деректерді жинауға арналған нысанды (бұдан әрі – Нысан) толтыру бойынша бірыңғай талаптарды айқындайды.</w:t>
      </w:r>
    </w:p>
    <w:bookmarkEnd w:id="130"/>
    <w:bookmarkStart w:name="z496" w:id="13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әзірленген.</w:t>
      </w:r>
    </w:p>
    <w:bookmarkEnd w:id="131"/>
    <w:bookmarkStart w:name="z497" w:id="132"/>
    <w:p>
      <w:pPr>
        <w:spacing w:after="0"/>
        <w:ind w:left="0"/>
        <w:jc w:val="both"/>
      </w:pPr>
      <w:r>
        <w:rPr>
          <w:rFonts w:ascii="Times New Roman"/>
          <w:b w:val="false"/>
          <w:i w:val="false"/>
          <w:color w:val="000000"/>
          <w:sz w:val="28"/>
        </w:rPr>
        <w:t xml:space="preserve">
      3. 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 </w:t>
      </w:r>
    </w:p>
    <w:bookmarkEnd w:id="132"/>
    <w:bookmarkStart w:name="z498" w:id="13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bookmarkEnd w:id="133"/>
    <w:bookmarkStart w:name="z499" w:id="134"/>
    <w:p>
      <w:pPr>
        <w:spacing w:after="0"/>
        <w:ind w:left="0"/>
        <w:jc w:val="left"/>
      </w:pPr>
      <w:r>
        <w:rPr>
          <w:rFonts w:ascii="Times New Roman"/>
          <w:b/>
          <w:i w:val="false"/>
          <w:color w:val="000000"/>
        </w:rPr>
        <w:t xml:space="preserve"> 2-тарау. Нысанды толтыру бойынша түсіндірме</w:t>
      </w:r>
    </w:p>
    <w:bookmarkEnd w:id="134"/>
    <w:bookmarkStart w:name="z500" w:id="135"/>
    <w:p>
      <w:pPr>
        <w:spacing w:after="0"/>
        <w:ind w:left="0"/>
        <w:jc w:val="both"/>
      </w:pPr>
      <w:r>
        <w:rPr>
          <w:rFonts w:ascii="Times New Roman"/>
          <w:b w:val="false"/>
          <w:i w:val="false"/>
          <w:color w:val="000000"/>
          <w:sz w:val="28"/>
        </w:rPr>
        <w:t>
      5. 1-бағанда өтінімнің реттік нөмірі көрсетіледі.</w:t>
      </w:r>
    </w:p>
    <w:bookmarkEnd w:id="135"/>
    <w:bookmarkStart w:name="z501" w:id="136"/>
    <w:p>
      <w:pPr>
        <w:spacing w:after="0"/>
        <w:ind w:left="0"/>
        <w:jc w:val="both"/>
      </w:pPr>
      <w:r>
        <w:rPr>
          <w:rFonts w:ascii="Times New Roman"/>
          <w:b w:val="false"/>
          <w:i w:val="false"/>
          <w:color w:val="000000"/>
          <w:sz w:val="28"/>
        </w:rPr>
        <w:t>
      6. 2 және 20-бағандарда өтінімді беру күні мен алып тастау күні "кк.аа.жжжж" форматында көрсетіледі.</w:t>
      </w:r>
    </w:p>
    <w:bookmarkEnd w:id="136"/>
    <w:bookmarkStart w:name="z502" w:id="137"/>
    <w:p>
      <w:pPr>
        <w:spacing w:after="0"/>
        <w:ind w:left="0"/>
        <w:jc w:val="both"/>
      </w:pPr>
      <w:r>
        <w:rPr>
          <w:rFonts w:ascii="Times New Roman"/>
          <w:b w:val="false"/>
          <w:i w:val="false"/>
          <w:color w:val="000000"/>
          <w:sz w:val="28"/>
        </w:rPr>
        <w:t>
      7. 3 және 21-бағандарда өтінімді беру уақыты мен алып тастау уақыты "сағат:минут:секунд" форматында көрсетіледі.</w:t>
      </w:r>
    </w:p>
    <w:bookmarkEnd w:id="137"/>
    <w:bookmarkStart w:name="z503" w:id="138"/>
    <w:p>
      <w:pPr>
        <w:spacing w:after="0"/>
        <w:ind w:left="0"/>
        <w:jc w:val="both"/>
      </w:pPr>
      <w:r>
        <w:rPr>
          <w:rFonts w:ascii="Times New Roman"/>
          <w:b w:val="false"/>
          <w:i w:val="false"/>
          <w:color w:val="000000"/>
          <w:sz w:val="28"/>
        </w:rPr>
        <w:t>
      8. 4-бағанда өтінімнің түрі көрсетіледі: "lіmіt" - лимиттелген өтінім, "market" - нарықтық өтінім, "nego" - тікелей өтінім.</w:t>
      </w:r>
    </w:p>
    <w:bookmarkEnd w:id="138"/>
    <w:bookmarkStart w:name="z504" w:id="139"/>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139"/>
    <w:bookmarkStart w:name="z505" w:id="140"/>
    <w:p>
      <w:pPr>
        <w:spacing w:after="0"/>
        <w:ind w:left="0"/>
        <w:jc w:val="both"/>
      </w:pPr>
      <w:r>
        <w:rPr>
          <w:rFonts w:ascii="Times New Roman"/>
          <w:b w:val="false"/>
          <w:i w:val="false"/>
          <w:color w:val="000000"/>
          <w:sz w:val="28"/>
        </w:rPr>
        <w:t>
      10. 6-бағанда нарық түрі көрсетіледі: "Tbіlls" - мемлекеттік бағалы қағаздар нарығы, "Equіtіes" - акциялар нарығы, "Debts" - облигациялар нарығы.</w:t>
      </w:r>
    </w:p>
    <w:bookmarkEnd w:id="140"/>
    <w:bookmarkStart w:name="z506" w:id="141"/>
    <w:p>
      <w:pPr>
        <w:spacing w:after="0"/>
        <w:ind w:left="0"/>
        <w:jc w:val="both"/>
      </w:pPr>
      <w:r>
        <w:rPr>
          <w:rFonts w:ascii="Times New Roman"/>
          <w:b w:val="false"/>
          <w:i w:val="false"/>
          <w:color w:val="000000"/>
          <w:sz w:val="28"/>
        </w:rPr>
        <w:t>
      11. 7 -бағанда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41"/>
    <w:bookmarkStart w:name="z507" w:id="142"/>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42"/>
    <w:bookmarkStart w:name="z508" w:id="143"/>
    <w:p>
      <w:pPr>
        <w:spacing w:after="0"/>
        <w:ind w:left="0"/>
        <w:jc w:val="both"/>
      </w:pPr>
      <w:r>
        <w:rPr>
          <w:rFonts w:ascii="Times New Roman"/>
          <w:b w:val="false"/>
          <w:i w:val="false"/>
          <w:color w:val="000000"/>
          <w:sz w:val="28"/>
        </w:rPr>
        <w:t>
      13. 10 және 14-бағандарда бір бағалы қағаздың бағасы мен өтінімнің көлемі теңгемен көрсетіледі. Өтінімнің көлемі ретінде 10 ("Бағасы") және 13-бағандардың ("Саны") көбейтіндісі танылады. 10-бағанда сауда-саттыққа қатысушы бағалы қағазды сатып алуға (сатуға) дайын бағасы көрсетіледі.</w:t>
      </w:r>
    </w:p>
    <w:bookmarkEnd w:id="143"/>
    <w:bookmarkStart w:name="z509" w:id="144"/>
    <w:p>
      <w:pPr>
        <w:spacing w:after="0"/>
        <w:ind w:left="0"/>
        <w:jc w:val="both"/>
      </w:pPr>
      <w:r>
        <w:rPr>
          <w:rFonts w:ascii="Times New Roman"/>
          <w:b w:val="false"/>
          <w:i w:val="false"/>
          <w:color w:val="000000"/>
          <w:sz w:val="28"/>
        </w:rPr>
        <w:t>
      14. 11 және 12-бағандарда сауда-саттықты ұйымдастырушы өзінің ішкі құжаттарына сәйкес айқындаған және сауда-саттыққа қатысушы борыштық бағалы қағазды сатып алуға (сатуға) дайын дәлме-дәл баға белгілей отырып таза бағасы мен кірістілігі пайыздармен көрсетіледі. 11 және 12-бағандар борыштық бағалы қағаздар бойынша толтырылады.</w:t>
      </w:r>
    </w:p>
    <w:bookmarkEnd w:id="144"/>
    <w:bookmarkStart w:name="z510" w:id="145"/>
    <w:p>
      <w:pPr>
        <w:spacing w:after="0"/>
        <w:ind w:left="0"/>
        <w:jc w:val="both"/>
      </w:pPr>
      <w:r>
        <w:rPr>
          <w:rFonts w:ascii="Times New Roman"/>
          <w:b w:val="false"/>
          <w:i w:val="false"/>
          <w:color w:val="000000"/>
          <w:sz w:val="28"/>
        </w:rPr>
        <w:t>
      15. 13-бағанда өтінімнің бағалы қағаздарының саны данамен көрсетіледі.</w:t>
      </w:r>
    </w:p>
    <w:bookmarkEnd w:id="145"/>
    <w:bookmarkStart w:name="z511" w:id="146"/>
    <w:p>
      <w:pPr>
        <w:spacing w:after="0"/>
        <w:ind w:left="0"/>
        <w:jc w:val="both"/>
      </w:pPr>
      <w:r>
        <w:rPr>
          <w:rFonts w:ascii="Times New Roman"/>
          <w:b w:val="false"/>
          <w:i w:val="false"/>
          <w:color w:val="000000"/>
          <w:sz w:val="28"/>
        </w:rPr>
        <w:t>
      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146"/>
    <w:bookmarkStart w:name="z512" w:id="147"/>
    <w:p>
      <w:pPr>
        <w:spacing w:after="0"/>
        <w:ind w:left="0"/>
        <w:jc w:val="both"/>
      </w:pPr>
      <w:r>
        <w:rPr>
          <w:rFonts w:ascii="Times New Roman"/>
          <w:b w:val="false"/>
          <w:i w:val="false"/>
          <w:color w:val="000000"/>
          <w:sz w:val="28"/>
        </w:rPr>
        <w:t>
      17. 16-бағанда орталық депозитарийдің есепке алу жүйесінде ашылған бағалы қағаздарды ұстаушының жеке шоты (қосалқы шоты) көрсетіледі.</w:t>
      </w:r>
    </w:p>
    <w:bookmarkEnd w:id="147"/>
    <w:bookmarkStart w:name="z513" w:id="148"/>
    <w:p>
      <w:pPr>
        <w:spacing w:after="0"/>
        <w:ind w:left="0"/>
        <w:jc w:val="both"/>
      </w:pPr>
      <w:r>
        <w:rPr>
          <w:rFonts w:ascii="Times New Roman"/>
          <w:b w:val="false"/>
          <w:i w:val="false"/>
          <w:color w:val="000000"/>
          <w:sz w:val="28"/>
        </w:rPr>
        <w:t>
      18. 17-бағанда мәмілелерді жасауға өтінім берген қор биржасы трейдерінің дербес сәйкестендіру нөмірі (ІD) көрсетіледі.</w:t>
      </w:r>
    </w:p>
    <w:bookmarkEnd w:id="148"/>
    <w:bookmarkStart w:name="z514" w:id="149"/>
    <w:p>
      <w:pPr>
        <w:spacing w:after="0"/>
        <w:ind w:left="0"/>
        <w:jc w:val="both"/>
      </w:pPr>
      <w:r>
        <w:rPr>
          <w:rFonts w:ascii="Times New Roman"/>
          <w:b w:val="false"/>
          <w:i w:val="false"/>
          <w:color w:val="000000"/>
          <w:sz w:val="28"/>
        </w:rPr>
        <w:t>
      19. 18-бағанда өтінімнің белгісі ретінде мынадай цифр көрсетіледі: егер өтінімді маркет-мейкер бермеген болса - "0", егер өтінімді маркет-мейкердің бағалы қағаздарға баға белгілеуді қолдау жөніндегі функцияларды орындау мақсатында сауда-саттыққа қатысушы берген болса - "1".</w:t>
      </w:r>
    </w:p>
    <w:bookmarkEnd w:id="149"/>
    <w:bookmarkStart w:name="z515" w:id="150"/>
    <w:p>
      <w:pPr>
        <w:spacing w:after="0"/>
        <w:ind w:left="0"/>
        <w:jc w:val="both"/>
      </w:pPr>
      <w:r>
        <w:rPr>
          <w:rFonts w:ascii="Times New Roman"/>
          <w:b w:val="false"/>
          <w:i w:val="false"/>
          <w:color w:val="000000"/>
          <w:sz w:val="28"/>
        </w:rPr>
        <w:t>
      20. 19-бағанда сауда-саттықты ұйымдастырушының ішкі құжаттарында көзделген өтінімнің мәртебесі көрсетіледі.</w:t>
      </w:r>
    </w:p>
    <w:bookmarkEnd w:id="150"/>
    <w:bookmarkStart w:name="z516" w:id="151"/>
    <w:p>
      <w:pPr>
        <w:spacing w:after="0"/>
        <w:ind w:left="0"/>
        <w:jc w:val="both"/>
      </w:pPr>
      <w:r>
        <w:rPr>
          <w:rFonts w:ascii="Times New Roman"/>
          <w:b w:val="false"/>
          <w:i w:val="false"/>
          <w:color w:val="000000"/>
          <w:sz w:val="28"/>
        </w:rPr>
        <w:t>
      21. 22-бағанда бағалы қағаздың мәміле жасау күнгі, сауда-саттықты ұйымдастырушы өзінің ішкі құжаттарында көзделген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22-бағандағы деректер үтірден кейін төрт белгімен көрсетіледі.</w:t>
      </w:r>
    </w:p>
    <w:bookmarkEnd w:id="151"/>
    <w:bookmarkStart w:name="z517" w:id="152"/>
    <w:p>
      <w:pPr>
        <w:spacing w:after="0"/>
        <w:ind w:left="0"/>
        <w:jc w:val="both"/>
      </w:pPr>
      <w:r>
        <w:rPr>
          <w:rFonts w:ascii="Times New Roman"/>
          <w:b w:val="false"/>
          <w:i w:val="false"/>
          <w:color w:val="000000"/>
          <w:sz w:val="28"/>
        </w:rPr>
        <w:t>
      22. 23-бағанда мәміле жасау күнгі, сауда-саттықты ұйымдастырушы уәкілетті орган белгіленген акциялардың орташа алынған нарықтық бағасын және өтелетін облигациялардың орташа алынған нарықтық кірістерін есептеу тәртібіне сәйкес айқындаған, акциялардың орташа алынған нарықтық бағасы немесе облигациялардың орташа алынған нарықтық кірістері көрсетіледі.</w:t>
      </w:r>
    </w:p>
    <w:bookmarkEnd w:id="152"/>
    <w:bookmarkStart w:name="z518" w:id="153"/>
    <w:p>
      <w:pPr>
        <w:spacing w:after="0"/>
        <w:ind w:left="0"/>
        <w:jc w:val="both"/>
      </w:pPr>
      <w:r>
        <w:rPr>
          <w:rFonts w:ascii="Times New Roman"/>
          <w:b w:val="false"/>
          <w:i w:val="false"/>
          <w:color w:val="000000"/>
          <w:sz w:val="28"/>
        </w:rPr>
        <w:t>
      23. 24-бағанда сауда жүйесінде көзделген сауда-саттық режимі көрсетіледі.</w:t>
      </w:r>
    </w:p>
    <w:bookmarkEnd w:id="153"/>
    <w:bookmarkStart w:name="z519" w:id="154"/>
    <w:p>
      <w:pPr>
        <w:spacing w:after="0"/>
        <w:ind w:left="0"/>
        <w:jc w:val="both"/>
      </w:pPr>
      <w:r>
        <w:rPr>
          <w:rFonts w:ascii="Times New Roman"/>
          <w:b w:val="false"/>
          <w:i w:val="false"/>
          <w:color w:val="000000"/>
          <w:sz w:val="28"/>
        </w:rPr>
        <w:t>
      24. Мәліметтер болмаған жағдайда Нысан нөлдік қалдықтармен ұсынылады.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2" w:id="155"/>
    <w:p>
      <w:pPr>
        <w:spacing w:after="0"/>
        <w:ind w:left="0"/>
        <w:jc w:val="left"/>
      </w:pPr>
      <w:r>
        <w:rPr>
          <w:rFonts w:ascii="Times New Roman"/>
          <w:b/>
          <w:i w:val="false"/>
          <w:color w:val="000000"/>
        </w:rPr>
        <w:t xml:space="preserve"> Әкімшілік деректерді жинауға арналған нысан</w:t>
      </w:r>
    </w:p>
    <w:bookmarkEnd w:id="155"/>
    <w:p>
      <w:pPr>
        <w:spacing w:after="0"/>
        <w:ind w:left="0"/>
        <w:jc w:val="both"/>
      </w:pPr>
      <w:r>
        <w:rPr>
          <w:rFonts w:ascii="Times New Roman"/>
          <w:b w:val="false"/>
          <w:i w:val="false"/>
          <w:color w:val="000000"/>
          <w:sz w:val="28"/>
        </w:rPr>
        <w:t xml:space="preserve">
      Ұсынылады: Қазақстан Республикасының Ұлттық Банкіне </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bookmarkStart w:name="z523" w:id="156"/>
    <w:p>
      <w:pPr>
        <w:spacing w:after="0"/>
        <w:ind w:left="0"/>
        <w:jc w:val="left"/>
      </w:pPr>
      <w:r>
        <w:rPr>
          <w:rFonts w:ascii="Times New Roman"/>
          <w:b/>
          <w:i w:val="false"/>
          <w:color w:val="000000"/>
        </w:rPr>
        <w:t xml:space="preserve"> Мәмілелердің тараптары көрсетіле отырып, бағалы қағаздармен сауда-саттықтың нәтижелері туралы есеп</w:t>
      </w:r>
    </w:p>
    <w:bookmarkEnd w:id="156"/>
    <w:p>
      <w:pPr>
        <w:spacing w:after="0"/>
        <w:ind w:left="0"/>
        <w:jc w:val="both"/>
      </w:pPr>
      <w:r>
        <w:rPr>
          <w:rFonts w:ascii="Times New Roman"/>
          <w:b w:val="false"/>
          <w:i w:val="false"/>
          <w:color w:val="000000"/>
          <w:sz w:val="28"/>
        </w:rPr>
        <w:t xml:space="preserve">
      Әкімшілік деректер нысанының индексі: 1- KASE_ ST </w:t>
      </w:r>
    </w:p>
    <w:p>
      <w:pPr>
        <w:spacing w:after="0"/>
        <w:ind w:left="0"/>
        <w:jc w:val="both"/>
      </w:pPr>
      <w:r>
        <w:rPr>
          <w:rFonts w:ascii="Times New Roman"/>
          <w:b w:val="false"/>
          <w:i w:val="false"/>
          <w:color w:val="000000"/>
          <w:sz w:val="28"/>
        </w:rPr>
        <w:t xml:space="preserve">
      Кезеңділігі: күн сайын </w:t>
      </w:r>
    </w:p>
    <w:p>
      <w:pPr>
        <w:spacing w:after="0"/>
        <w:ind w:left="0"/>
        <w:jc w:val="both"/>
      </w:pPr>
      <w:r>
        <w:rPr>
          <w:rFonts w:ascii="Times New Roman"/>
          <w:b w:val="false"/>
          <w:i w:val="false"/>
          <w:color w:val="000000"/>
          <w:sz w:val="28"/>
        </w:rPr>
        <w:t xml:space="preserve">
      Есепті кезең: 20 __ жылғы "_____" _______________ жағдай бойынша </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үлгісі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қағаздарды өтеу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ретінде сауда-саттықты ұйымдастырушының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 шоты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өтінім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ретінде сауда-саттықты ұйымдастырушының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депо шоты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өтінім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Есептесу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тараптары</w:t>
            </w:r>
            <w:r>
              <w:br/>
            </w:r>
            <w:r>
              <w:rPr>
                <w:rFonts w:ascii="Times New Roman"/>
                <w:b w:val="false"/>
                <w:i w:val="false"/>
                <w:color w:val="000000"/>
                <w:sz w:val="20"/>
              </w:rPr>
              <w:t>көрсетіле отырып, бағалы</w:t>
            </w:r>
            <w:r>
              <w:br/>
            </w:r>
            <w:r>
              <w:rPr>
                <w:rFonts w:ascii="Times New Roman"/>
                <w:b w:val="false"/>
                <w:i w:val="false"/>
                <w:color w:val="000000"/>
                <w:sz w:val="20"/>
              </w:rPr>
              <w:t>қағаздармен сауда-саттықтың</w:t>
            </w:r>
            <w:r>
              <w:br/>
            </w:r>
            <w:r>
              <w:rPr>
                <w:rFonts w:ascii="Times New Roman"/>
                <w:b w:val="false"/>
                <w:i w:val="false"/>
                <w:color w:val="000000"/>
                <w:sz w:val="20"/>
              </w:rPr>
              <w:t xml:space="preserve">нәтижелері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525" w:id="157"/>
    <w:p>
      <w:pPr>
        <w:spacing w:after="0"/>
        <w:ind w:left="0"/>
        <w:jc w:val="left"/>
      </w:pPr>
      <w:r>
        <w:rPr>
          <w:rFonts w:ascii="Times New Roman"/>
          <w:b/>
          <w:i w:val="false"/>
          <w:color w:val="000000"/>
        </w:rPr>
        <w:t xml:space="preserve"> Әкімшілік деректер нысанын толтыру бойынша түсіндірме "Мәмілелердің тараптары көрсетіле отырып, бағалы қағаздармен сауда-саттықтың нәтижелері туралы есеп" (индексі: 1- KASE_ST, кезеңділігі: күн сайын)</w:t>
      </w:r>
    </w:p>
    <w:bookmarkEnd w:id="157"/>
    <w:bookmarkStart w:name="z526" w:id="158"/>
    <w:p>
      <w:pPr>
        <w:spacing w:after="0"/>
        <w:ind w:left="0"/>
        <w:jc w:val="left"/>
      </w:pPr>
      <w:r>
        <w:rPr>
          <w:rFonts w:ascii="Times New Roman"/>
          <w:b/>
          <w:i w:val="false"/>
          <w:color w:val="000000"/>
        </w:rPr>
        <w:t xml:space="preserve"> 1-тарау. Жалпы ережелер</w:t>
      </w:r>
    </w:p>
    <w:bookmarkEnd w:id="158"/>
    <w:bookmarkStart w:name="z527" w:id="159"/>
    <w:p>
      <w:pPr>
        <w:spacing w:after="0"/>
        <w:ind w:left="0"/>
        <w:jc w:val="both"/>
      </w:pPr>
      <w:r>
        <w:rPr>
          <w:rFonts w:ascii="Times New Roman"/>
          <w:b w:val="false"/>
          <w:i w:val="false"/>
          <w:color w:val="000000"/>
          <w:sz w:val="28"/>
        </w:rPr>
        <w:t>
      1. Осы түсіндірме (бұдан әрі – Түсіндірме) "Мәмілелердің тараптары көрсетіле отырып, бағалы қағаздармен сауда-саттықтың нәтижелері туралы есеп" нысанын (бұдан әрі – Нысан) толтыру бойынша бірыңғай талаптарды айқындайды .</w:t>
      </w:r>
    </w:p>
    <w:bookmarkEnd w:id="159"/>
    <w:bookmarkStart w:name="z528" w:id="160"/>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160"/>
    <w:bookmarkStart w:name="z529" w:id="161"/>
    <w:p>
      <w:pPr>
        <w:spacing w:after="0"/>
        <w:ind w:left="0"/>
        <w:jc w:val="both"/>
      </w:pPr>
      <w:r>
        <w:rPr>
          <w:rFonts w:ascii="Times New Roman"/>
          <w:b w:val="false"/>
          <w:i w:val="false"/>
          <w:color w:val="000000"/>
          <w:sz w:val="28"/>
        </w:rPr>
        <w:t xml:space="preserve">
      3. 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 </w:t>
      </w:r>
    </w:p>
    <w:bookmarkEnd w:id="161"/>
    <w:bookmarkStart w:name="z530" w:id="16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bookmarkEnd w:id="162"/>
    <w:bookmarkStart w:name="z531" w:id="163"/>
    <w:p>
      <w:pPr>
        <w:spacing w:after="0"/>
        <w:ind w:left="0"/>
        <w:jc w:val="left"/>
      </w:pPr>
      <w:r>
        <w:rPr>
          <w:rFonts w:ascii="Times New Roman"/>
          <w:b/>
          <w:i w:val="false"/>
          <w:color w:val="000000"/>
        </w:rPr>
        <w:t xml:space="preserve"> 2-тарау. Нысанды толтыру бойынша түсіндірме</w:t>
      </w:r>
    </w:p>
    <w:bookmarkEnd w:id="163"/>
    <w:bookmarkStart w:name="z532" w:id="164"/>
    <w:p>
      <w:pPr>
        <w:spacing w:after="0"/>
        <w:ind w:left="0"/>
        <w:jc w:val="both"/>
      </w:pPr>
      <w:r>
        <w:rPr>
          <w:rFonts w:ascii="Times New Roman"/>
          <w:b w:val="false"/>
          <w:i w:val="false"/>
          <w:color w:val="000000"/>
          <w:sz w:val="28"/>
        </w:rPr>
        <w:t>
      5. 1-бағанда мәміленің реттік нөмірі көрсетіледі.</w:t>
      </w:r>
    </w:p>
    <w:bookmarkEnd w:id="164"/>
    <w:bookmarkStart w:name="z533" w:id="165"/>
    <w:p>
      <w:pPr>
        <w:spacing w:after="0"/>
        <w:ind w:left="0"/>
        <w:jc w:val="both"/>
      </w:pPr>
      <w:r>
        <w:rPr>
          <w:rFonts w:ascii="Times New Roman"/>
          <w:b w:val="false"/>
          <w:i w:val="false"/>
          <w:color w:val="000000"/>
          <w:sz w:val="28"/>
        </w:rPr>
        <w:t>
      6. 2-бағанда мәміленің жасалу күні "кк.аа.жжжж" форматында көрсетіледі.</w:t>
      </w:r>
    </w:p>
    <w:bookmarkEnd w:id="165"/>
    <w:bookmarkStart w:name="z534" w:id="166"/>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166"/>
    <w:bookmarkStart w:name="z535" w:id="167"/>
    <w:p>
      <w:pPr>
        <w:spacing w:after="0"/>
        <w:ind w:left="0"/>
        <w:jc w:val="both"/>
      </w:pPr>
      <w:r>
        <w:rPr>
          <w:rFonts w:ascii="Times New Roman"/>
          <w:b w:val="false"/>
          <w:i w:val="false"/>
          <w:color w:val="000000"/>
          <w:sz w:val="28"/>
        </w:rPr>
        <w:t>
      8. 4-бағанда нарықтың түрі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bookmarkEnd w:id="167"/>
    <w:bookmarkStart w:name="z536" w:id="168"/>
    <w:p>
      <w:pPr>
        <w:spacing w:after="0"/>
        <w:ind w:left="0"/>
        <w:jc w:val="both"/>
      </w:pPr>
      <w:r>
        <w:rPr>
          <w:rFonts w:ascii="Times New Roman"/>
          <w:b w:val="false"/>
          <w:i w:val="false"/>
          <w:color w:val="000000"/>
          <w:sz w:val="28"/>
        </w:rPr>
        <w:t>
      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4әдісімен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bookmarkEnd w:id="168"/>
    <w:bookmarkStart w:name="z537" w:id="169"/>
    <w:p>
      <w:pPr>
        <w:spacing w:after="0"/>
        <w:ind w:left="0"/>
        <w:jc w:val="both"/>
      </w:pPr>
      <w:r>
        <w:rPr>
          <w:rFonts w:ascii="Times New Roman"/>
          <w:b w:val="false"/>
          <w:i w:val="false"/>
          <w:color w:val="000000"/>
          <w:sz w:val="28"/>
        </w:rPr>
        <w:t>
      10. 6-бағанда сауда жүйесінде көзделген нарық түрі көрсетіледі.</w:t>
      </w:r>
    </w:p>
    <w:bookmarkEnd w:id="169"/>
    <w:bookmarkStart w:name="z538" w:id="170"/>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70"/>
    <w:bookmarkStart w:name="z539" w:id="171"/>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71"/>
    <w:bookmarkStart w:name="z540" w:id="172"/>
    <w:p>
      <w:pPr>
        <w:spacing w:after="0"/>
        <w:ind w:left="0"/>
        <w:jc w:val="both"/>
      </w:pPr>
      <w:r>
        <w:rPr>
          <w:rFonts w:ascii="Times New Roman"/>
          <w:b w:val="false"/>
          <w:i w:val="false"/>
          <w:color w:val="000000"/>
          <w:sz w:val="28"/>
        </w:rPr>
        <w:t>
      13. 10 және 15-бағандарда бір бағалы қағаздың бағасы мен мәміленің көлемі теңгемен көрсетіледі. Мәміленің көлемі ретінде 10 ("Бағасы") және 14-бағандардың ("Саны") көбейтіндісі танылады. 10-бағанда сауда-саттыққа қатысушының бағалы қағазбен мәміле жасаған бағасы көрсетіледі.</w:t>
      </w:r>
    </w:p>
    <w:bookmarkEnd w:id="172"/>
    <w:bookmarkStart w:name="z541" w:id="173"/>
    <w:p>
      <w:pPr>
        <w:spacing w:after="0"/>
        <w:ind w:left="0"/>
        <w:jc w:val="both"/>
      </w:pPr>
      <w:r>
        <w:rPr>
          <w:rFonts w:ascii="Times New Roman"/>
          <w:b w:val="false"/>
          <w:i w:val="false"/>
          <w:color w:val="000000"/>
          <w:sz w:val="28"/>
        </w:rPr>
        <w:t>
      14. 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таза бағасы мен дәлме-дәл баға белгілей отырып кірістілігі пайыздармен көрсетіледі. 11 және 12-бағандар борыштық бағалы қағаздар бойынша толтырылады.</w:t>
      </w:r>
    </w:p>
    <w:bookmarkEnd w:id="173"/>
    <w:bookmarkStart w:name="z542" w:id="174"/>
    <w:p>
      <w:pPr>
        <w:spacing w:after="0"/>
        <w:ind w:left="0"/>
        <w:jc w:val="both"/>
      </w:pPr>
      <w:r>
        <w:rPr>
          <w:rFonts w:ascii="Times New Roman"/>
          <w:b w:val="false"/>
          <w:i w:val="false"/>
          <w:color w:val="000000"/>
          <w:sz w:val="28"/>
        </w:rPr>
        <w:t>
      15. 14-бағанда бағалы қағаздардың саны данамен көрсетіледі.</w:t>
      </w:r>
    </w:p>
    <w:bookmarkEnd w:id="174"/>
    <w:bookmarkStart w:name="z543" w:id="175"/>
    <w:p>
      <w:pPr>
        <w:spacing w:after="0"/>
        <w:ind w:left="0"/>
        <w:jc w:val="both"/>
      </w:pPr>
      <w:r>
        <w:rPr>
          <w:rFonts w:ascii="Times New Roman"/>
          <w:b w:val="false"/>
          <w:i w:val="false"/>
          <w:color w:val="000000"/>
          <w:sz w:val="28"/>
        </w:rPr>
        <w:t>
      16. 16-бағанда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175"/>
    <w:bookmarkStart w:name="z544" w:id="176"/>
    <w:p>
      <w:pPr>
        <w:spacing w:after="0"/>
        <w:ind w:left="0"/>
        <w:jc w:val="both"/>
      </w:pPr>
      <w:r>
        <w:rPr>
          <w:rFonts w:ascii="Times New Roman"/>
          <w:b w:val="false"/>
          <w:i w:val="false"/>
          <w:color w:val="000000"/>
          <w:sz w:val="28"/>
        </w:rPr>
        <w:t>
      17. 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bookmarkEnd w:id="176"/>
    <w:bookmarkStart w:name="z545" w:id="177"/>
    <w:p>
      <w:pPr>
        <w:spacing w:after="0"/>
        <w:ind w:left="0"/>
        <w:jc w:val="both"/>
      </w:pPr>
      <w:r>
        <w:rPr>
          <w:rFonts w:ascii="Times New Roman"/>
          <w:b w:val="false"/>
          <w:i w:val="false"/>
          <w:color w:val="000000"/>
          <w:sz w:val="28"/>
        </w:rPr>
        <w:t>
      18. 22-бағанда сауда-саттықты ұйымдастырушының ішкі құжаттарында көзделген мәміле мәртебесі көрсетіледі.</w:t>
      </w:r>
    </w:p>
    <w:bookmarkEnd w:id="177"/>
    <w:bookmarkStart w:name="z546" w:id="178"/>
    <w:p>
      <w:pPr>
        <w:spacing w:after="0"/>
        <w:ind w:left="0"/>
        <w:jc w:val="both"/>
      </w:pPr>
      <w:r>
        <w:rPr>
          <w:rFonts w:ascii="Times New Roman"/>
          <w:b w:val="false"/>
          <w:i w:val="false"/>
          <w:color w:val="000000"/>
          <w:sz w:val="28"/>
        </w:rPr>
        <w:t>
      19. 24-бағанда бағалы қағаздың мәміле жасау күнгі, сауда-саттықты ұйымдастырушы өзінің ішкі құжаттарында көздел4ген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24-бағандағы деректер үтірден кейін төрт белгімен көрсетіледі.</w:t>
      </w:r>
    </w:p>
    <w:bookmarkEnd w:id="178"/>
    <w:bookmarkStart w:name="z547" w:id="179"/>
    <w:p>
      <w:pPr>
        <w:spacing w:after="0"/>
        <w:ind w:left="0"/>
        <w:jc w:val="both"/>
      </w:pPr>
      <w:r>
        <w:rPr>
          <w:rFonts w:ascii="Times New Roman"/>
          <w:b w:val="false"/>
          <w:i w:val="false"/>
          <w:color w:val="000000"/>
          <w:sz w:val="28"/>
        </w:rPr>
        <w:t>
      20. 25-бағанда мәміле жасау күнгі, сауда-саттықты ұйымдастырушы уәкілетті орган белгілеген акциялардың орташа алынған нарықтық бағасын және өтелетін облигациялардың орташа алынған нарықтық кірістерін есептеу тәртібіне сәйкес айқындаған, акциялардың орташа алынған нарықтық бағасы немесе облигациялардың орташа алынған нарықтық кірістері көрсетіледі.</w:t>
      </w:r>
    </w:p>
    <w:bookmarkEnd w:id="179"/>
    <w:bookmarkStart w:name="z548" w:id="180"/>
    <w:p>
      <w:pPr>
        <w:spacing w:after="0"/>
        <w:ind w:left="0"/>
        <w:jc w:val="both"/>
      </w:pPr>
      <w:r>
        <w:rPr>
          <w:rFonts w:ascii="Times New Roman"/>
          <w:b w:val="false"/>
          <w:i w:val="false"/>
          <w:color w:val="000000"/>
          <w:sz w:val="28"/>
        </w:rPr>
        <w:t>
      21. 26-бағанда сауда жүйесінде көзделген сауда-саттық режимі көрсетіледі.</w:t>
      </w:r>
    </w:p>
    <w:bookmarkEnd w:id="180"/>
    <w:bookmarkStart w:name="z549" w:id="181"/>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2" w:id="182"/>
    <w:p>
      <w:pPr>
        <w:spacing w:after="0"/>
        <w:ind w:left="0"/>
        <w:jc w:val="left"/>
      </w:pPr>
      <w:r>
        <w:rPr>
          <w:rFonts w:ascii="Times New Roman"/>
          <w:b/>
          <w:i w:val="false"/>
          <w:color w:val="000000"/>
        </w:rPr>
        <w:t xml:space="preserve"> Әкімшілік деректерді жинауға арналған нысан</w:t>
      </w:r>
    </w:p>
    <w:bookmarkEnd w:id="182"/>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553" w:id="183"/>
    <w:p>
      <w:pPr>
        <w:spacing w:after="0"/>
        <w:ind w:left="0"/>
        <w:jc w:val="left"/>
      </w:pPr>
      <w:r>
        <w:rPr>
          <w:rFonts w:ascii="Times New Roman"/>
          <w:b/>
          <w:i w:val="false"/>
          <w:color w:val="000000"/>
        </w:rPr>
        <w:t xml:space="preserve"> Бағалы қағаздармен репо операцияларына өтінімдер туралы есеп</w:t>
      </w:r>
    </w:p>
    <w:bookmarkEnd w:id="183"/>
    <w:p>
      <w:pPr>
        <w:spacing w:after="0"/>
        <w:ind w:left="0"/>
        <w:jc w:val="both"/>
      </w:pPr>
      <w:r>
        <w:rPr>
          <w:rFonts w:ascii="Times New Roman"/>
          <w:b w:val="false"/>
          <w:i w:val="false"/>
          <w:color w:val="000000"/>
          <w:sz w:val="28"/>
        </w:rPr>
        <w:t>
      Әкімшілік деректер нысанының индексі: 1- KASE_ABR</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(Ұйымдастырушының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құралының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ұйымдастырушысының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сәскестендіру нөмірі (ІD)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қағаздармен репо</w:t>
            </w:r>
            <w:r>
              <w:br/>
            </w:r>
            <w:r>
              <w:rPr>
                <w:rFonts w:ascii="Times New Roman"/>
                <w:b w:val="false"/>
                <w:i w:val="false"/>
                <w:color w:val="000000"/>
                <w:sz w:val="20"/>
              </w:rPr>
              <w:t xml:space="preserve">операцияларына өтінімдер </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555" w:id="184"/>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қағаздармен репо операцияларына өтінімдер туралы есеп" (индексі: 1- KASE_ABR, кезеңділігі: күн сайын)</w:t>
      </w:r>
    </w:p>
    <w:bookmarkEnd w:id="184"/>
    <w:bookmarkStart w:name="z556" w:id="185"/>
    <w:p>
      <w:pPr>
        <w:spacing w:after="0"/>
        <w:ind w:left="0"/>
        <w:jc w:val="left"/>
      </w:pPr>
      <w:r>
        <w:rPr>
          <w:rFonts w:ascii="Times New Roman"/>
          <w:b/>
          <w:i w:val="false"/>
          <w:color w:val="000000"/>
        </w:rPr>
        <w:t xml:space="preserve"> 1-тарау. Жалпы ережелер</w:t>
      </w:r>
    </w:p>
    <w:bookmarkEnd w:id="185"/>
    <w:bookmarkStart w:name="z557" w:id="186"/>
    <w:p>
      <w:pPr>
        <w:spacing w:after="0"/>
        <w:ind w:left="0"/>
        <w:jc w:val="both"/>
      </w:pPr>
      <w:r>
        <w:rPr>
          <w:rFonts w:ascii="Times New Roman"/>
          <w:b w:val="false"/>
          <w:i w:val="false"/>
          <w:color w:val="000000"/>
          <w:sz w:val="28"/>
        </w:rPr>
        <w:t>
      1. Осы түсіндірме (бұдан әрі – Түсіндірме) "Бағалы қағаздармен репо операцияларына өтінімдер туралы есеп" нысанын (бұдан әрі – Нысан) толтыру бойынша бірыңғай талаптарды айқындайды.</w:t>
      </w:r>
    </w:p>
    <w:bookmarkEnd w:id="186"/>
    <w:bookmarkStart w:name="z558" w:id="187"/>
    <w:p>
      <w:pPr>
        <w:spacing w:after="0"/>
        <w:ind w:left="0"/>
        <w:jc w:val="both"/>
      </w:pPr>
      <w:r>
        <w:rPr>
          <w:rFonts w:ascii="Times New Roman"/>
          <w:b w:val="false"/>
          <w:i w:val="false"/>
          <w:color w:val="000000"/>
          <w:sz w:val="28"/>
        </w:rPr>
        <w:t xml:space="preserve">
      2. Нысан "Бағалы қағаздар нарығы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187"/>
    <w:bookmarkStart w:name="z559" w:id="188"/>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188"/>
    <w:bookmarkStart w:name="z560" w:id="18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адамлар және орындаушы қол қояды.</w:t>
      </w:r>
    </w:p>
    <w:bookmarkEnd w:id="189"/>
    <w:bookmarkStart w:name="z561" w:id="190"/>
    <w:p>
      <w:pPr>
        <w:spacing w:after="0"/>
        <w:ind w:left="0"/>
        <w:jc w:val="left"/>
      </w:pPr>
      <w:r>
        <w:rPr>
          <w:rFonts w:ascii="Times New Roman"/>
          <w:b/>
          <w:i w:val="false"/>
          <w:color w:val="000000"/>
        </w:rPr>
        <w:t xml:space="preserve"> 2-тарау. Нысанды толтыру бойынша түсіндірме</w:t>
      </w:r>
    </w:p>
    <w:bookmarkEnd w:id="190"/>
    <w:bookmarkStart w:name="z562" w:id="191"/>
    <w:p>
      <w:pPr>
        <w:spacing w:after="0"/>
        <w:ind w:left="0"/>
        <w:jc w:val="both"/>
      </w:pPr>
      <w:r>
        <w:rPr>
          <w:rFonts w:ascii="Times New Roman"/>
          <w:b w:val="false"/>
          <w:i w:val="false"/>
          <w:color w:val="000000"/>
          <w:sz w:val="28"/>
        </w:rPr>
        <w:t>
      5. 1-бағанда өтінімнің реттік нөмірі көрсетіледі.</w:t>
      </w:r>
    </w:p>
    <w:bookmarkEnd w:id="191"/>
    <w:bookmarkStart w:name="z563" w:id="192"/>
    <w:p>
      <w:pPr>
        <w:spacing w:after="0"/>
        <w:ind w:left="0"/>
        <w:jc w:val="both"/>
      </w:pPr>
      <w:r>
        <w:rPr>
          <w:rFonts w:ascii="Times New Roman"/>
          <w:b w:val="false"/>
          <w:i w:val="false"/>
          <w:color w:val="000000"/>
          <w:sz w:val="28"/>
        </w:rPr>
        <w:t>
      6. 2 және 18-бағандарда өтінімді беру күні мен алып тастау күні "кк.аа.жжжж" форматында көрсетіледі.</w:t>
      </w:r>
    </w:p>
    <w:bookmarkEnd w:id="192"/>
    <w:bookmarkStart w:name="z564" w:id="193"/>
    <w:p>
      <w:pPr>
        <w:spacing w:after="0"/>
        <w:ind w:left="0"/>
        <w:jc w:val="both"/>
      </w:pPr>
      <w:r>
        <w:rPr>
          <w:rFonts w:ascii="Times New Roman"/>
          <w:b w:val="false"/>
          <w:i w:val="false"/>
          <w:color w:val="000000"/>
          <w:sz w:val="28"/>
        </w:rPr>
        <w:t>
      7. 3 және 19-бағандарда өтінімді беру уақыты мен алып тастау уақыты "сағат:минут:секунд" форматында көрсетіледі.</w:t>
      </w:r>
    </w:p>
    <w:bookmarkEnd w:id="193"/>
    <w:bookmarkStart w:name="z565" w:id="194"/>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194"/>
    <w:bookmarkStart w:name="z566" w:id="195"/>
    <w:p>
      <w:pPr>
        <w:spacing w:after="0"/>
        <w:ind w:left="0"/>
        <w:jc w:val="both"/>
      </w:pPr>
      <w:r>
        <w:rPr>
          <w:rFonts w:ascii="Times New Roman"/>
          <w:b w:val="false"/>
          <w:i w:val="false"/>
          <w:color w:val="000000"/>
          <w:sz w:val="28"/>
        </w:rPr>
        <w:t>
      9. 5-бағанда мәміленің әдісі көрсетіледі: "тікелей репо" немесе "автоматты репо".</w:t>
      </w:r>
    </w:p>
    <w:bookmarkEnd w:id="195"/>
    <w:bookmarkStart w:name="z567" w:id="196"/>
    <w:p>
      <w:pPr>
        <w:spacing w:after="0"/>
        <w:ind w:left="0"/>
        <w:jc w:val="both"/>
      </w:pPr>
      <w:r>
        <w:rPr>
          <w:rFonts w:ascii="Times New Roman"/>
          <w:b w:val="false"/>
          <w:i w:val="false"/>
          <w:color w:val="000000"/>
          <w:sz w:val="28"/>
        </w:rPr>
        <w:t>
      10. 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bookmarkEnd w:id="196"/>
    <w:bookmarkStart w:name="z568" w:id="197"/>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97"/>
    <w:bookmarkStart w:name="z569" w:id="198"/>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98"/>
    <w:bookmarkStart w:name="z570" w:id="199"/>
    <w:p>
      <w:pPr>
        <w:spacing w:after="0"/>
        <w:ind w:left="0"/>
        <w:jc w:val="both"/>
      </w:pPr>
      <w:r>
        <w:rPr>
          <w:rFonts w:ascii="Times New Roman"/>
          <w:b w:val="false"/>
          <w:i w:val="false"/>
          <w:color w:val="000000"/>
          <w:sz w:val="28"/>
        </w:rPr>
        <w:t>
      13. 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10 ("Бағасы") және 12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10-бағанда сауда-саттыққа қатысушы репо операциясын жасауға дайын бағасы көрсетіледі.</w:t>
      </w:r>
    </w:p>
    <w:bookmarkEnd w:id="199"/>
    <w:bookmarkStart w:name="z571" w:id="200"/>
    <w:p>
      <w:pPr>
        <w:spacing w:after="0"/>
        <w:ind w:left="0"/>
        <w:jc w:val="both"/>
      </w:pPr>
      <w:r>
        <w:rPr>
          <w:rFonts w:ascii="Times New Roman"/>
          <w:b w:val="false"/>
          <w:i w:val="false"/>
          <w:color w:val="000000"/>
          <w:sz w:val="28"/>
        </w:rPr>
        <w:t>
      14. 11-бағанда ол бойынша сауда-саттыққа қатысушы репо операциясын жүргізуге дайын, сауда-саттықты ұйымдастырушы өзінің ішкі құжаттарына сәйкес айқындаған баға белгілеу дәлдігімен кірістілік пайыздармен көрсетіледі.</w:t>
      </w:r>
    </w:p>
    <w:bookmarkEnd w:id="200"/>
    <w:bookmarkStart w:name="z572" w:id="201"/>
    <w:p>
      <w:pPr>
        <w:spacing w:after="0"/>
        <w:ind w:left="0"/>
        <w:jc w:val="both"/>
      </w:pPr>
      <w:r>
        <w:rPr>
          <w:rFonts w:ascii="Times New Roman"/>
          <w:b w:val="false"/>
          <w:i w:val="false"/>
          <w:color w:val="000000"/>
          <w:sz w:val="28"/>
        </w:rPr>
        <w:t>
      15. 12-бағанда "тікелей (автоматты) репо" операциясының бағалы қағаздарды сатушы қоятын бағалы қағаздарының саны (данамен) көрсетіледі.</w:t>
      </w:r>
    </w:p>
    <w:bookmarkEnd w:id="201"/>
    <w:bookmarkStart w:name="z573" w:id="202"/>
    <w:p>
      <w:pPr>
        <w:spacing w:after="0"/>
        <w:ind w:left="0"/>
        <w:jc w:val="both"/>
      </w:pPr>
      <w:r>
        <w:rPr>
          <w:rFonts w:ascii="Times New Roman"/>
          <w:b w:val="false"/>
          <w:i w:val="false"/>
          <w:color w:val="000000"/>
          <w:sz w:val="28"/>
        </w:rPr>
        <w:t>
      16. 14-бағанда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02"/>
    <w:bookmarkStart w:name="z574" w:id="203"/>
    <w:p>
      <w:pPr>
        <w:spacing w:after="0"/>
        <w:ind w:left="0"/>
        <w:jc w:val="both"/>
      </w:pPr>
      <w:r>
        <w:rPr>
          <w:rFonts w:ascii="Times New Roman"/>
          <w:b w:val="false"/>
          <w:i w:val="false"/>
          <w:color w:val="000000"/>
          <w:sz w:val="28"/>
        </w:rPr>
        <w:t>
      17. 15-бағанда орталық депозитарийдің есепке алу жүйесінде ашылған бағалы қағаздарды ұстаушының жеке шоты (қосалқы шоты) көрсетіледі.</w:t>
      </w:r>
    </w:p>
    <w:bookmarkEnd w:id="203"/>
    <w:bookmarkStart w:name="z575" w:id="204"/>
    <w:p>
      <w:pPr>
        <w:spacing w:after="0"/>
        <w:ind w:left="0"/>
        <w:jc w:val="both"/>
      </w:pPr>
      <w:r>
        <w:rPr>
          <w:rFonts w:ascii="Times New Roman"/>
          <w:b w:val="false"/>
          <w:i w:val="false"/>
          <w:color w:val="000000"/>
          <w:sz w:val="28"/>
        </w:rPr>
        <w:t>
      18. 16-бағанда бағалы қағаздармен репо операциясын жасауға өтінім берген қор биржасы трейдерінің дербес сәйкестендіру нөмірі (ІD) көрсетіледі.</w:t>
      </w:r>
    </w:p>
    <w:bookmarkEnd w:id="204"/>
    <w:bookmarkStart w:name="z576" w:id="205"/>
    <w:p>
      <w:pPr>
        <w:spacing w:after="0"/>
        <w:ind w:left="0"/>
        <w:jc w:val="both"/>
      </w:pPr>
      <w:r>
        <w:rPr>
          <w:rFonts w:ascii="Times New Roman"/>
          <w:b w:val="false"/>
          <w:i w:val="false"/>
          <w:color w:val="000000"/>
          <w:sz w:val="28"/>
        </w:rPr>
        <w:t>
      19. 17-бағанда сауда-саттықты ұйымдастырушының ішкі құжаттарында көзделген өтінімнің мәртебесі көрсетіледі.</w:t>
      </w:r>
    </w:p>
    <w:bookmarkEnd w:id="205"/>
    <w:bookmarkStart w:name="z577" w:id="206"/>
    <w:p>
      <w:pPr>
        <w:spacing w:after="0"/>
        <w:ind w:left="0"/>
        <w:jc w:val="both"/>
      </w:pPr>
      <w:r>
        <w:rPr>
          <w:rFonts w:ascii="Times New Roman"/>
          <w:b w:val="false"/>
          <w:i w:val="false"/>
          <w:color w:val="000000"/>
          <w:sz w:val="28"/>
        </w:rPr>
        <w:t>
      20. 20-бағанда сауда-саттықты ұйымдастырушының ішкі құжаттарына сәйкес айқындалған репо операциясының мерзімі көрсетіледі.</w:t>
      </w:r>
    </w:p>
    <w:bookmarkEnd w:id="206"/>
    <w:bookmarkStart w:name="z578" w:id="207"/>
    <w:p>
      <w:pPr>
        <w:spacing w:after="0"/>
        <w:ind w:left="0"/>
        <w:jc w:val="both"/>
      </w:pPr>
      <w:r>
        <w:rPr>
          <w:rFonts w:ascii="Times New Roman"/>
          <w:b w:val="false"/>
          <w:i w:val="false"/>
          <w:color w:val="000000"/>
          <w:sz w:val="28"/>
        </w:rPr>
        <w:t>
      21. 21-бағанда репо операциясының мәні болып табылатын құралдың бағасына қолданылатын дисконттау мөлшерлемесі көрсетіледі.</w:t>
      </w:r>
    </w:p>
    <w:bookmarkEnd w:id="207"/>
    <w:bookmarkStart w:name="z579" w:id="208"/>
    <w:p>
      <w:pPr>
        <w:spacing w:after="0"/>
        <w:ind w:left="0"/>
        <w:jc w:val="both"/>
      </w:pPr>
      <w:r>
        <w:rPr>
          <w:rFonts w:ascii="Times New Roman"/>
          <w:b w:val="false"/>
          <w:i w:val="false"/>
          <w:color w:val="000000"/>
          <w:sz w:val="28"/>
        </w:rPr>
        <w:t>
      22. 22-бағанда сауда жүйесінде көзделген сауда-саттық режимі көрсетіледі.</w:t>
      </w:r>
    </w:p>
    <w:bookmarkEnd w:id="208"/>
    <w:bookmarkStart w:name="z580" w:id="209"/>
    <w:p>
      <w:pPr>
        <w:spacing w:after="0"/>
        <w:ind w:left="0"/>
        <w:jc w:val="both"/>
      </w:pPr>
      <w:r>
        <w:rPr>
          <w:rFonts w:ascii="Times New Roman"/>
          <w:b w:val="false"/>
          <w:i w:val="false"/>
          <w:color w:val="000000"/>
          <w:sz w:val="28"/>
        </w:rPr>
        <w:t>
      23. Мәліметтер болмаған жағдайда, Нысан нөлдік қалдықтармен ұсынылады.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3" w:id="210"/>
    <w:p>
      <w:pPr>
        <w:spacing w:after="0"/>
        <w:ind w:left="0"/>
        <w:jc w:val="left"/>
      </w:pPr>
      <w:r>
        <w:rPr>
          <w:rFonts w:ascii="Times New Roman"/>
          <w:b/>
          <w:i w:val="false"/>
          <w:color w:val="000000"/>
        </w:rPr>
        <w:t xml:space="preserve"> Әкімшілік деректерді жинауға арналған нысан</w:t>
      </w:r>
    </w:p>
    <w:bookmarkEnd w:id="210"/>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584" w:id="211"/>
    <w:p>
      <w:pPr>
        <w:spacing w:after="0"/>
        <w:ind w:left="0"/>
        <w:jc w:val="left"/>
      </w:pPr>
      <w:r>
        <w:rPr>
          <w:rFonts w:ascii="Times New Roman"/>
          <w:b/>
          <w:i w:val="false"/>
          <w:color w:val="000000"/>
        </w:rPr>
        <w:t xml:space="preserve"> Оларға қатысушылар көрсетіле отырып, бағалы қағаздармен репо операциялары туралы есеп</w:t>
      </w:r>
    </w:p>
    <w:bookmarkEnd w:id="211"/>
    <w:p>
      <w:pPr>
        <w:spacing w:after="0"/>
        <w:ind w:left="0"/>
        <w:jc w:val="both"/>
      </w:pPr>
      <w:r>
        <w:rPr>
          <w:rFonts w:ascii="Times New Roman"/>
          <w:b w:val="false"/>
          <w:i w:val="false"/>
          <w:color w:val="000000"/>
          <w:sz w:val="28"/>
        </w:rPr>
        <w:t>
      Әкімшілік деректер нысанының индексі: 1- KASE_ABRvP</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депосының шоты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өтінімнің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депосының шоты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өтінімнің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мәмілесінің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қатысушылар көрсетіле</w:t>
            </w:r>
            <w:r>
              <w:br/>
            </w:r>
            <w:r>
              <w:rPr>
                <w:rFonts w:ascii="Times New Roman"/>
                <w:b w:val="false"/>
                <w:i w:val="false"/>
                <w:color w:val="000000"/>
                <w:sz w:val="20"/>
              </w:rPr>
              <w:t>отырып, бағалы қағаздармен</w:t>
            </w:r>
            <w:r>
              <w:br/>
            </w:r>
            <w:r>
              <w:rPr>
                <w:rFonts w:ascii="Times New Roman"/>
                <w:b w:val="false"/>
                <w:i w:val="false"/>
                <w:color w:val="000000"/>
                <w:sz w:val="20"/>
              </w:rPr>
              <w:t>репо операциялары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586" w:id="212"/>
    <w:p>
      <w:pPr>
        <w:spacing w:after="0"/>
        <w:ind w:left="0"/>
        <w:jc w:val="left"/>
      </w:pPr>
      <w:r>
        <w:rPr>
          <w:rFonts w:ascii="Times New Roman"/>
          <w:b/>
          <w:i w:val="false"/>
          <w:color w:val="000000"/>
        </w:rPr>
        <w:t xml:space="preserve"> Әкімшілік деректер нысанын толтыру бойынша түсіндірме "Оларға қатысушылар көрсетіле отырып, бағалы қағаздармен репо операциялары туралы есеп" (индексі: 1- KASE_ABRvP, кезеңділігі: күн сайын)</w:t>
      </w:r>
    </w:p>
    <w:bookmarkEnd w:id="212"/>
    <w:bookmarkStart w:name="z587" w:id="213"/>
    <w:p>
      <w:pPr>
        <w:spacing w:after="0"/>
        <w:ind w:left="0"/>
        <w:jc w:val="left"/>
      </w:pPr>
      <w:r>
        <w:rPr>
          <w:rFonts w:ascii="Times New Roman"/>
          <w:b/>
          <w:i w:val="false"/>
          <w:color w:val="000000"/>
        </w:rPr>
        <w:t xml:space="preserve"> 1-тарау. Жалпы ережелер</w:t>
      </w:r>
    </w:p>
    <w:bookmarkEnd w:id="213"/>
    <w:bookmarkStart w:name="z588" w:id="214"/>
    <w:p>
      <w:pPr>
        <w:spacing w:after="0"/>
        <w:ind w:left="0"/>
        <w:jc w:val="both"/>
      </w:pPr>
      <w:r>
        <w:rPr>
          <w:rFonts w:ascii="Times New Roman"/>
          <w:b w:val="false"/>
          <w:i w:val="false"/>
          <w:color w:val="000000"/>
          <w:sz w:val="28"/>
        </w:rPr>
        <w:t>
      1. Осы түсіндірме (бұдан әрі – Түсіндірме) "Оларға қатысушылар көрсетіле отырып, бағалы қағаздармен репо операциялары туралы есеп" нысанын (бұдан әрі – Нысан) толтыру бойынша бірыңғай талаптарды айқындайды.</w:t>
      </w:r>
    </w:p>
    <w:bookmarkEnd w:id="214"/>
    <w:bookmarkStart w:name="z589" w:id="215"/>
    <w:p>
      <w:pPr>
        <w:spacing w:after="0"/>
        <w:ind w:left="0"/>
        <w:jc w:val="both"/>
      </w:pPr>
      <w:r>
        <w:rPr>
          <w:rFonts w:ascii="Times New Roman"/>
          <w:b w:val="false"/>
          <w:i w:val="false"/>
          <w:color w:val="000000"/>
          <w:sz w:val="28"/>
        </w:rPr>
        <w:t xml:space="preserve">
      2. Нысан "Бағалы қағаздар нарығы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215"/>
    <w:bookmarkStart w:name="z590" w:id="216"/>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16"/>
    <w:bookmarkStart w:name="z591" w:id="217"/>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адамлар және орындаушы қол қояды.</w:t>
      </w:r>
    </w:p>
    <w:bookmarkEnd w:id="217"/>
    <w:bookmarkStart w:name="z592" w:id="218"/>
    <w:p>
      <w:pPr>
        <w:spacing w:after="0"/>
        <w:ind w:left="0"/>
        <w:jc w:val="left"/>
      </w:pPr>
      <w:r>
        <w:rPr>
          <w:rFonts w:ascii="Times New Roman"/>
          <w:b/>
          <w:i w:val="false"/>
          <w:color w:val="000000"/>
        </w:rPr>
        <w:t xml:space="preserve"> 2-тарау. Нысанды толтыру бойынша түсіндірме</w:t>
      </w:r>
    </w:p>
    <w:bookmarkEnd w:id="218"/>
    <w:bookmarkStart w:name="z593" w:id="219"/>
    <w:p>
      <w:pPr>
        <w:spacing w:after="0"/>
        <w:ind w:left="0"/>
        <w:jc w:val="both"/>
      </w:pPr>
      <w:r>
        <w:rPr>
          <w:rFonts w:ascii="Times New Roman"/>
          <w:b w:val="false"/>
          <w:i w:val="false"/>
          <w:color w:val="000000"/>
          <w:sz w:val="28"/>
        </w:rPr>
        <w:t>
      5. 1-бағанда өтінімнің реттік нөмірі көрсетіледі.</w:t>
      </w:r>
    </w:p>
    <w:bookmarkEnd w:id="219"/>
    <w:bookmarkStart w:name="z594" w:id="220"/>
    <w:p>
      <w:pPr>
        <w:spacing w:after="0"/>
        <w:ind w:left="0"/>
        <w:jc w:val="both"/>
      </w:pPr>
      <w:r>
        <w:rPr>
          <w:rFonts w:ascii="Times New Roman"/>
          <w:b w:val="false"/>
          <w:i w:val="false"/>
          <w:color w:val="000000"/>
          <w:sz w:val="28"/>
        </w:rPr>
        <w:t>
      6. 2-бағанда мәміленің жасалу күні "кк.аа.жжжж" форматында көрсетіледі.</w:t>
      </w:r>
    </w:p>
    <w:bookmarkEnd w:id="220"/>
    <w:bookmarkStart w:name="z595" w:id="221"/>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221"/>
    <w:bookmarkStart w:name="z596" w:id="222"/>
    <w:p>
      <w:pPr>
        <w:spacing w:after="0"/>
        <w:ind w:left="0"/>
        <w:jc w:val="both"/>
      </w:pPr>
      <w:r>
        <w:rPr>
          <w:rFonts w:ascii="Times New Roman"/>
          <w:b w:val="false"/>
          <w:i w:val="false"/>
          <w:color w:val="000000"/>
          <w:sz w:val="28"/>
        </w:rPr>
        <w:t>
      8. 4-бағанда мәміленің әдісі көрсетіледі: "тікелей репо" немесе "автоматты репо".</w:t>
      </w:r>
    </w:p>
    <w:bookmarkEnd w:id="222"/>
    <w:bookmarkStart w:name="z597" w:id="223"/>
    <w:p>
      <w:pPr>
        <w:spacing w:after="0"/>
        <w:ind w:left="0"/>
        <w:jc w:val="both"/>
      </w:pPr>
      <w:r>
        <w:rPr>
          <w:rFonts w:ascii="Times New Roman"/>
          <w:b w:val="false"/>
          <w:i w:val="false"/>
          <w:color w:val="000000"/>
          <w:sz w:val="28"/>
        </w:rPr>
        <w:t>
      9. 5-бағанда репо операциясының түрі ретінде ашу немесе жабу деп көрсетіледі.</w:t>
      </w:r>
    </w:p>
    <w:bookmarkEnd w:id="223"/>
    <w:bookmarkStart w:name="z598" w:id="224"/>
    <w:p>
      <w:pPr>
        <w:spacing w:after="0"/>
        <w:ind w:left="0"/>
        <w:jc w:val="both"/>
      </w:pPr>
      <w:r>
        <w:rPr>
          <w:rFonts w:ascii="Times New Roman"/>
          <w:b w:val="false"/>
          <w:i w:val="false"/>
          <w:color w:val="000000"/>
          <w:sz w:val="28"/>
        </w:rPr>
        <w:t>
      10. 9 және 12-бағандарда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11 ("Бағасы") және 13 ("Саны") бағандардың көбейтіндісі танылады.</w:t>
      </w:r>
    </w:p>
    <w:bookmarkEnd w:id="224"/>
    <w:bookmarkStart w:name="z599" w:id="225"/>
    <w:p>
      <w:pPr>
        <w:spacing w:after="0"/>
        <w:ind w:left="0"/>
        <w:jc w:val="both"/>
      </w:pPr>
      <w:r>
        <w:rPr>
          <w:rFonts w:ascii="Times New Roman"/>
          <w:b w:val="false"/>
          <w:i w:val="false"/>
          <w:color w:val="000000"/>
          <w:sz w:val="28"/>
        </w:rPr>
        <w:t>
      11. 10-бағанда ол бойынша 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пайыздармен көрсетіледі.</w:t>
      </w:r>
    </w:p>
    <w:bookmarkEnd w:id="225"/>
    <w:bookmarkStart w:name="z600" w:id="226"/>
    <w:p>
      <w:pPr>
        <w:spacing w:after="0"/>
        <w:ind w:left="0"/>
        <w:jc w:val="both"/>
      </w:pPr>
      <w:r>
        <w:rPr>
          <w:rFonts w:ascii="Times New Roman"/>
          <w:b w:val="false"/>
          <w:i w:val="false"/>
          <w:color w:val="000000"/>
          <w:sz w:val="28"/>
        </w:rPr>
        <w:t>
      12. 13-бағанда репо операциясының сатушысы қоятын бағалы қағаздардың саны (данамен) көрсетіледі.</w:t>
      </w:r>
    </w:p>
    <w:bookmarkEnd w:id="226"/>
    <w:bookmarkStart w:name="z601" w:id="227"/>
    <w:p>
      <w:pPr>
        <w:spacing w:after="0"/>
        <w:ind w:left="0"/>
        <w:jc w:val="both"/>
      </w:pPr>
      <w:r>
        <w:rPr>
          <w:rFonts w:ascii="Times New Roman"/>
          <w:b w:val="false"/>
          <w:i w:val="false"/>
          <w:color w:val="000000"/>
          <w:sz w:val="28"/>
        </w:rPr>
        <w:t>
      13.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27"/>
    <w:bookmarkStart w:name="z602" w:id="228"/>
    <w:p>
      <w:pPr>
        <w:spacing w:after="0"/>
        <w:ind w:left="0"/>
        <w:jc w:val="both"/>
      </w:pPr>
      <w:r>
        <w:rPr>
          <w:rFonts w:ascii="Times New Roman"/>
          <w:b w:val="false"/>
          <w:i w:val="false"/>
          <w:color w:val="000000"/>
          <w:sz w:val="28"/>
        </w:rPr>
        <w:t>
      14. 16 және 21-бағандарда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bookmarkEnd w:id="228"/>
    <w:bookmarkStart w:name="z603" w:id="229"/>
    <w:p>
      <w:pPr>
        <w:spacing w:after="0"/>
        <w:ind w:left="0"/>
        <w:jc w:val="both"/>
      </w:pPr>
      <w:r>
        <w:rPr>
          <w:rFonts w:ascii="Times New Roman"/>
          <w:b w:val="false"/>
          <w:i w:val="false"/>
          <w:color w:val="000000"/>
          <w:sz w:val="28"/>
        </w:rPr>
        <w:t>
      15. 15 және 18-бағандарда бағалы қағаздарды сатушы және сәйкесінше сатып алушы репо операцияларын жасауға берген өтінімдердің реттік нөмірлері көрсетіледі.</w:t>
      </w:r>
    </w:p>
    <w:bookmarkEnd w:id="229"/>
    <w:bookmarkStart w:name="z604" w:id="230"/>
    <w:p>
      <w:pPr>
        <w:spacing w:after="0"/>
        <w:ind w:left="0"/>
        <w:jc w:val="both"/>
      </w:pPr>
      <w:r>
        <w:rPr>
          <w:rFonts w:ascii="Times New Roman"/>
          <w:b w:val="false"/>
          <w:i w:val="false"/>
          <w:color w:val="000000"/>
          <w:sz w:val="28"/>
        </w:rPr>
        <w:t>
      16. 19-бағанда сауда-саттықты ұйымдастырушының ішкі құжаттарында көзделген мәміленің мәртебесі көрсетіледі.</w:t>
      </w:r>
    </w:p>
    <w:bookmarkEnd w:id="230"/>
    <w:bookmarkStart w:name="z605" w:id="231"/>
    <w:p>
      <w:pPr>
        <w:spacing w:after="0"/>
        <w:ind w:left="0"/>
        <w:jc w:val="both"/>
      </w:pPr>
      <w:r>
        <w:rPr>
          <w:rFonts w:ascii="Times New Roman"/>
          <w:b w:val="false"/>
          <w:i w:val="false"/>
          <w:color w:val="000000"/>
          <w:sz w:val="28"/>
        </w:rPr>
        <w:t>
      17. 20-бағанда сауда-саттықты ұйымдастырушы өзінің ішкі құжаттарына сәйкес айқындаған репо операциясының мерзімі көрсетіледі.</w:t>
      </w:r>
    </w:p>
    <w:bookmarkEnd w:id="231"/>
    <w:bookmarkStart w:name="z606" w:id="232"/>
    <w:p>
      <w:pPr>
        <w:spacing w:after="0"/>
        <w:ind w:left="0"/>
        <w:jc w:val="both"/>
      </w:pPr>
      <w:r>
        <w:rPr>
          <w:rFonts w:ascii="Times New Roman"/>
          <w:b w:val="false"/>
          <w:i w:val="false"/>
          <w:color w:val="000000"/>
          <w:sz w:val="28"/>
        </w:rPr>
        <w:t>
      18. 21-бағанда репо операциясын жабу күні "кк.аа.жжжж" форматында көрсетіледі. Бұл баған репоны ашу операциясы үшін ғана толтырылады.</w:t>
      </w:r>
    </w:p>
    <w:bookmarkEnd w:id="232"/>
    <w:bookmarkStart w:name="z607" w:id="233"/>
    <w:p>
      <w:pPr>
        <w:spacing w:after="0"/>
        <w:ind w:left="0"/>
        <w:jc w:val="both"/>
      </w:pPr>
      <w:r>
        <w:rPr>
          <w:rFonts w:ascii="Times New Roman"/>
          <w:b w:val="false"/>
          <w:i w:val="false"/>
          <w:color w:val="000000"/>
          <w:sz w:val="28"/>
        </w:rPr>
        <w:t>
      19. 22-бағанда репо операциясының мәні болып табылатын құралдың бағасына қолданылатын дисконттау мөлшерлемесі көрсетіледі.</w:t>
      </w:r>
    </w:p>
    <w:bookmarkEnd w:id="233"/>
    <w:bookmarkStart w:name="z608" w:id="234"/>
    <w:p>
      <w:pPr>
        <w:spacing w:after="0"/>
        <w:ind w:left="0"/>
        <w:jc w:val="both"/>
      </w:pPr>
      <w:r>
        <w:rPr>
          <w:rFonts w:ascii="Times New Roman"/>
          <w:b w:val="false"/>
          <w:i w:val="false"/>
          <w:color w:val="000000"/>
          <w:sz w:val="28"/>
        </w:rPr>
        <w:t>
      20. 23-бағанда репоны ашудың тиісті мәмілесінің реттік нөмірі көрсетіледі. Бұл баған репоны жабу операциясы үшін ғана толтырылады</w:t>
      </w:r>
    </w:p>
    <w:bookmarkEnd w:id="234"/>
    <w:bookmarkStart w:name="z609" w:id="235"/>
    <w:p>
      <w:pPr>
        <w:spacing w:after="0"/>
        <w:ind w:left="0"/>
        <w:jc w:val="both"/>
      </w:pPr>
      <w:r>
        <w:rPr>
          <w:rFonts w:ascii="Times New Roman"/>
          <w:b w:val="false"/>
          <w:i w:val="false"/>
          <w:color w:val="000000"/>
          <w:sz w:val="28"/>
        </w:rPr>
        <w:t>
      21. 24-бағанда сауда жүйесінде көзделген сауда-саттық режимі көрсетіледі.</w:t>
      </w:r>
    </w:p>
    <w:bookmarkEnd w:id="235"/>
    <w:bookmarkStart w:name="z610" w:id="236"/>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211 қаулысына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3" w:id="237"/>
    <w:p>
      <w:pPr>
        <w:spacing w:after="0"/>
        <w:ind w:left="0"/>
        <w:jc w:val="left"/>
      </w:pPr>
      <w:r>
        <w:rPr>
          <w:rFonts w:ascii="Times New Roman"/>
          <w:b/>
          <w:i w:val="false"/>
          <w:color w:val="000000"/>
        </w:rPr>
        <w:t xml:space="preserve"> Әкімшілік деректерді жинауға арналған нысан</w:t>
      </w:r>
    </w:p>
    <w:bookmarkEnd w:id="23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www.natіonalbank.kz интернет-ресурсында орналастырылған. </w:t>
      </w:r>
    </w:p>
    <w:bookmarkStart w:name="z614" w:id="238"/>
    <w:p>
      <w:pPr>
        <w:spacing w:after="0"/>
        <w:ind w:left="0"/>
        <w:jc w:val="left"/>
      </w:pPr>
      <w:r>
        <w:rPr>
          <w:rFonts w:ascii="Times New Roman"/>
          <w:b/>
          <w:i w:val="false"/>
          <w:color w:val="000000"/>
        </w:rPr>
        <w:t xml:space="preserve"> Туынды қаржы құралдарын сатып алуға/сатуға өтінімдер туралы есеп</w:t>
      </w:r>
    </w:p>
    <w:bookmarkEnd w:id="238"/>
    <w:p>
      <w:pPr>
        <w:spacing w:after="0"/>
        <w:ind w:left="0"/>
        <w:jc w:val="both"/>
      </w:pPr>
      <w:r>
        <w:rPr>
          <w:rFonts w:ascii="Times New Roman"/>
          <w:b w:val="false"/>
          <w:i w:val="false"/>
          <w:color w:val="000000"/>
          <w:sz w:val="28"/>
        </w:rPr>
        <w:t>
      Әкімшілік деректер нысанының индексі: 1- KASE_ABD</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20__ жылғы "_____" _______________</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(ІD)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және уақыты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 </w:t>
      </w:r>
    </w:p>
    <w:p>
      <w:pPr>
        <w:spacing w:after="0"/>
        <w:ind w:left="0"/>
        <w:jc w:val="both"/>
      </w:pPr>
      <w:r>
        <w:rPr>
          <w:rFonts w:ascii="Times New Roman"/>
          <w:b w:val="false"/>
          <w:i w:val="false"/>
          <w:color w:val="000000"/>
          <w:sz w:val="28"/>
        </w:rPr>
        <w:t xml:space="preserve">
      Орындаушы___________________________________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 қаржы құралдарын</w:t>
            </w:r>
            <w:r>
              <w:br/>
            </w:r>
            <w:r>
              <w:rPr>
                <w:rFonts w:ascii="Times New Roman"/>
                <w:b w:val="false"/>
                <w:i w:val="false"/>
                <w:color w:val="000000"/>
                <w:sz w:val="20"/>
              </w:rPr>
              <w:t>сатып алуға/сатуға өтінімдер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16" w:id="239"/>
    <w:p>
      <w:pPr>
        <w:spacing w:after="0"/>
        <w:ind w:left="0"/>
        <w:jc w:val="left"/>
      </w:pPr>
      <w:r>
        <w:rPr>
          <w:rFonts w:ascii="Times New Roman"/>
          <w:b/>
          <w:i w:val="false"/>
          <w:color w:val="000000"/>
        </w:rPr>
        <w:t xml:space="preserve"> Әкімшілік деректер нысанын толтыру бойынша түсіндірме Туынды қаржы құралдарын сатып алуға/сатуға өтінімдер туралы есеп (индексі: 1- KASE_ABD, кезеңділігі: күн сайын)</w:t>
      </w:r>
    </w:p>
    <w:bookmarkEnd w:id="239"/>
    <w:bookmarkStart w:name="z617" w:id="240"/>
    <w:p>
      <w:pPr>
        <w:spacing w:after="0"/>
        <w:ind w:left="0"/>
        <w:jc w:val="left"/>
      </w:pPr>
      <w:r>
        <w:rPr>
          <w:rFonts w:ascii="Times New Roman"/>
          <w:b/>
          <w:i w:val="false"/>
          <w:color w:val="000000"/>
        </w:rPr>
        <w:t xml:space="preserve"> 1-тарау. Жалпы ережелер</w:t>
      </w:r>
    </w:p>
    <w:bookmarkEnd w:id="240"/>
    <w:bookmarkStart w:name="z618" w:id="241"/>
    <w:p>
      <w:pPr>
        <w:spacing w:after="0"/>
        <w:ind w:left="0"/>
        <w:jc w:val="both"/>
      </w:pPr>
      <w:r>
        <w:rPr>
          <w:rFonts w:ascii="Times New Roman"/>
          <w:b w:val="false"/>
          <w:i w:val="false"/>
          <w:color w:val="000000"/>
          <w:sz w:val="28"/>
        </w:rPr>
        <w:t>
      1. Осы түсіндірме (бұдан әрі – Түсіндірме) "Туынды қаржы құралдарын сатып алуға/сатуға өтінімдер туралы есеп" нысанын (бұдан әрі – Нысан) толтыру бойынша бірыңғай талаптарды айқындайды.</w:t>
      </w:r>
    </w:p>
    <w:bookmarkEnd w:id="241"/>
    <w:bookmarkStart w:name="z619" w:id="242"/>
    <w:p>
      <w:pPr>
        <w:spacing w:after="0"/>
        <w:ind w:left="0"/>
        <w:jc w:val="both"/>
      </w:pPr>
      <w:r>
        <w:rPr>
          <w:rFonts w:ascii="Times New Roman"/>
          <w:b w:val="false"/>
          <w:i w:val="false"/>
          <w:color w:val="000000"/>
          <w:sz w:val="28"/>
        </w:rPr>
        <w:t xml:space="preserve">
      2. Нысан "Бағалы қағаздар нарығы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242"/>
    <w:bookmarkStart w:name="z620" w:id="243"/>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43"/>
    <w:bookmarkStart w:name="z621" w:id="244"/>
    <w:p>
      <w:pPr>
        <w:spacing w:after="0"/>
        <w:ind w:left="0"/>
        <w:jc w:val="both"/>
      </w:pPr>
      <w:r>
        <w:rPr>
          <w:rFonts w:ascii="Times New Roman"/>
          <w:b w:val="false"/>
          <w:i w:val="false"/>
          <w:color w:val="000000"/>
          <w:sz w:val="28"/>
        </w:rPr>
        <w:t xml:space="preserve">
      4. Нысанға бірінші басшы, бас бухгалтер немесе есепке қол қоюға уәкілетті адамдар және орындаушы қол қояды. </w:t>
      </w:r>
    </w:p>
    <w:bookmarkEnd w:id="244"/>
    <w:bookmarkStart w:name="z622" w:id="245"/>
    <w:p>
      <w:pPr>
        <w:spacing w:after="0"/>
        <w:ind w:left="0"/>
        <w:jc w:val="left"/>
      </w:pPr>
      <w:r>
        <w:rPr>
          <w:rFonts w:ascii="Times New Roman"/>
          <w:b/>
          <w:i w:val="false"/>
          <w:color w:val="000000"/>
        </w:rPr>
        <w:t xml:space="preserve"> 2-тарау. Нысанды толтыру бойынша түсіндірме</w:t>
      </w:r>
    </w:p>
    <w:bookmarkEnd w:id="245"/>
    <w:bookmarkStart w:name="z623" w:id="246"/>
    <w:p>
      <w:pPr>
        <w:spacing w:after="0"/>
        <w:ind w:left="0"/>
        <w:jc w:val="both"/>
      </w:pPr>
      <w:r>
        <w:rPr>
          <w:rFonts w:ascii="Times New Roman"/>
          <w:b w:val="false"/>
          <w:i w:val="false"/>
          <w:color w:val="000000"/>
          <w:sz w:val="28"/>
        </w:rPr>
        <w:t>
      5. 1-бағанда өтінімнің реттік нөмірі көрсетіледі.</w:t>
      </w:r>
    </w:p>
    <w:bookmarkEnd w:id="246"/>
    <w:bookmarkStart w:name="z624" w:id="247"/>
    <w:p>
      <w:pPr>
        <w:spacing w:after="0"/>
        <w:ind w:left="0"/>
        <w:jc w:val="both"/>
      </w:pPr>
      <w:r>
        <w:rPr>
          <w:rFonts w:ascii="Times New Roman"/>
          <w:b w:val="false"/>
          <w:i w:val="false"/>
          <w:color w:val="000000"/>
          <w:sz w:val="28"/>
        </w:rPr>
        <w:t>
      6. 2 және 18-бағандарда өтінімді беру күні мен алып тастау күні "кк.аа.жжжж" форматында көрсетіледі.</w:t>
      </w:r>
    </w:p>
    <w:bookmarkEnd w:id="247"/>
    <w:bookmarkStart w:name="z625" w:id="248"/>
    <w:p>
      <w:pPr>
        <w:spacing w:after="0"/>
        <w:ind w:left="0"/>
        <w:jc w:val="both"/>
      </w:pPr>
      <w:r>
        <w:rPr>
          <w:rFonts w:ascii="Times New Roman"/>
          <w:b w:val="false"/>
          <w:i w:val="false"/>
          <w:color w:val="000000"/>
          <w:sz w:val="28"/>
        </w:rPr>
        <w:t>
      7. 3 және 19-бағандарда өтінімді беру уақыты мен алып тастау уақыты "сағат:минут:секунд" форматында көрсетіледі.</w:t>
      </w:r>
    </w:p>
    <w:bookmarkEnd w:id="248"/>
    <w:bookmarkStart w:name="z626" w:id="249"/>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249"/>
    <w:bookmarkStart w:name="z627" w:id="250"/>
    <w:p>
      <w:pPr>
        <w:spacing w:after="0"/>
        <w:ind w:left="0"/>
        <w:jc w:val="both"/>
      </w:pPr>
      <w:r>
        <w:rPr>
          <w:rFonts w:ascii="Times New Roman"/>
          <w:b w:val="false"/>
          <w:i w:val="false"/>
          <w:color w:val="000000"/>
          <w:sz w:val="28"/>
        </w:rPr>
        <w:t>
      9. 6 және 10-бағандарда бір келісімшарттың бағасы және өтінімнің көлемі теңгемен көрсетіледі. 10-бағанда өтінімнің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сауда-саттыққа қатысушы туынды қаржы құралдарымен мәміле жасауға дайын болатын баға көрсетіледі.</w:t>
      </w:r>
    </w:p>
    <w:bookmarkEnd w:id="250"/>
    <w:bookmarkStart w:name="z628" w:id="251"/>
    <w:p>
      <w:pPr>
        <w:spacing w:after="0"/>
        <w:ind w:left="0"/>
        <w:jc w:val="both"/>
      </w:pPr>
      <w:r>
        <w:rPr>
          <w:rFonts w:ascii="Times New Roman"/>
          <w:b w:val="false"/>
          <w:i w:val="false"/>
          <w:color w:val="000000"/>
          <w:sz w:val="28"/>
        </w:rPr>
        <w:t>
      10. 7-бағанда өтінім валютасының атауы көрсетіледі.</w:t>
      </w:r>
    </w:p>
    <w:bookmarkEnd w:id="251"/>
    <w:bookmarkStart w:name="z629" w:id="252"/>
    <w:p>
      <w:pPr>
        <w:spacing w:after="0"/>
        <w:ind w:left="0"/>
        <w:jc w:val="both"/>
      </w:pPr>
      <w:r>
        <w:rPr>
          <w:rFonts w:ascii="Times New Roman"/>
          <w:b w:val="false"/>
          <w:i w:val="false"/>
          <w:color w:val="000000"/>
          <w:sz w:val="28"/>
        </w:rPr>
        <w:t>
      11. 8 және 9-бағандарда өтінім келісімшарттарының саны мен бір келісімшарттағы базалық активтердің саны данамен көрсетіледі.</w:t>
      </w:r>
    </w:p>
    <w:bookmarkEnd w:id="252"/>
    <w:bookmarkStart w:name="z630" w:id="253"/>
    <w:p>
      <w:pPr>
        <w:spacing w:after="0"/>
        <w:ind w:left="0"/>
        <w:jc w:val="both"/>
      </w:pPr>
      <w:r>
        <w:rPr>
          <w:rFonts w:ascii="Times New Roman"/>
          <w:b w:val="false"/>
          <w:i w:val="false"/>
          <w:color w:val="000000"/>
          <w:sz w:val="28"/>
        </w:rPr>
        <w:t>
      12. 13-бағанда туынды қаржы құралдарымен мәміле жасауға өтінім берген қор биржасы трейдерінің дербес сәйкестендіру нөмірі (ІD) көрсетіледі.</w:t>
      </w:r>
    </w:p>
    <w:bookmarkEnd w:id="253"/>
    <w:bookmarkStart w:name="z631" w:id="254"/>
    <w:p>
      <w:pPr>
        <w:spacing w:after="0"/>
        <w:ind w:left="0"/>
        <w:jc w:val="both"/>
      </w:pPr>
      <w:r>
        <w:rPr>
          <w:rFonts w:ascii="Times New Roman"/>
          <w:b w:val="false"/>
          <w:i w:val="false"/>
          <w:color w:val="000000"/>
          <w:sz w:val="28"/>
        </w:rPr>
        <w:t>
      13. 16-бағанда сауда-саттықты ұйымдастырушының ішкі құжаттарында көзделген өтінімнің мәртебесі көрсетіледі.</w:t>
      </w:r>
    </w:p>
    <w:bookmarkEnd w:id="254"/>
    <w:bookmarkStart w:name="z632" w:id="255"/>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2019 жылғы 26 қарашадағы </w:t>
            </w:r>
            <w:r>
              <w:br/>
            </w:r>
            <w:r>
              <w:rPr>
                <w:rFonts w:ascii="Times New Roman"/>
                <w:b w:val="false"/>
                <w:i w:val="false"/>
                <w:color w:val="000000"/>
                <w:sz w:val="20"/>
              </w:rPr>
              <w:t xml:space="preserve">№ 211 қаулысына </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5" w:id="256"/>
    <w:p>
      <w:pPr>
        <w:spacing w:after="0"/>
        <w:ind w:left="0"/>
        <w:jc w:val="left"/>
      </w:pPr>
      <w:r>
        <w:rPr>
          <w:rFonts w:ascii="Times New Roman"/>
          <w:b/>
          <w:i w:val="false"/>
          <w:color w:val="000000"/>
        </w:rPr>
        <w:t xml:space="preserve"> Әкімшілік деректерді жинауға арналған нысан</w:t>
      </w:r>
    </w:p>
    <w:bookmarkEnd w:id="256"/>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bookmarkStart w:name="z636" w:id="257"/>
    <w:p>
      <w:pPr>
        <w:spacing w:after="0"/>
        <w:ind w:left="0"/>
        <w:jc w:val="left"/>
      </w:pPr>
      <w:r>
        <w:rPr>
          <w:rFonts w:ascii="Times New Roman"/>
          <w:b/>
          <w:i w:val="false"/>
          <w:color w:val="000000"/>
        </w:rPr>
        <w:t xml:space="preserve"> Мәмілелердің тараптары көрсетіле отырып, туынды қаржы құралдарымен сауда-саттықтың нәтижелері туралы есеп</w:t>
      </w:r>
    </w:p>
    <w:bookmarkEnd w:id="257"/>
    <w:p>
      <w:pPr>
        <w:spacing w:after="0"/>
        <w:ind w:left="0"/>
        <w:jc w:val="both"/>
      </w:pPr>
      <w:r>
        <w:rPr>
          <w:rFonts w:ascii="Times New Roman"/>
          <w:b w:val="false"/>
          <w:i w:val="false"/>
          <w:color w:val="000000"/>
          <w:sz w:val="28"/>
        </w:rPr>
        <w:t>
      Әкімшілік деректер нысанының индексі: 1- KASE_DT</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Келісімішарттардың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өтінімнің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өтінімнің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 </w:t>
      </w:r>
    </w:p>
    <w:p>
      <w:pPr>
        <w:spacing w:after="0"/>
        <w:ind w:left="0"/>
        <w:jc w:val="both"/>
      </w:pPr>
      <w:r>
        <w:rPr>
          <w:rFonts w:ascii="Times New Roman"/>
          <w:b w:val="false"/>
          <w:i w:val="false"/>
          <w:color w:val="000000"/>
          <w:sz w:val="28"/>
        </w:rPr>
        <w:t xml:space="preserve">
      Орындаушы___________________________________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тараптары</w:t>
            </w:r>
            <w:r>
              <w:br/>
            </w:r>
            <w:r>
              <w:rPr>
                <w:rFonts w:ascii="Times New Roman"/>
                <w:b w:val="false"/>
                <w:i w:val="false"/>
                <w:color w:val="000000"/>
                <w:sz w:val="20"/>
              </w:rPr>
              <w:t>көрсетіле отырып, туынды</w:t>
            </w:r>
            <w:r>
              <w:br/>
            </w:r>
            <w:r>
              <w:rPr>
                <w:rFonts w:ascii="Times New Roman"/>
                <w:b w:val="false"/>
                <w:i w:val="false"/>
                <w:color w:val="000000"/>
                <w:sz w:val="20"/>
              </w:rPr>
              <w:t xml:space="preserve">қаржы құралдарымен </w:t>
            </w:r>
            <w:r>
              <w:br/>
            </w:r>
            <w:r>
              <w:rPr>
                <w:rFonts w:ascii="Times New Roman"/>
                <w:b w:val="false"/>
                <w:i w:val="false"/>
                <w:color w:val="000000"/>
                <w:sz w:val="20"/>
              </w:rPr>
              <w:t>сауда-саттықтың нәтижелері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38" w:id="258"/>
    <w:p>
      <w:pPr>
        <w:spacing w:after="0"/>
        <w:ind w:left="0"/>
        <w:jc w:val="left"/>
      </w:pPr>
      <w:r>
        <w:rPr>
          <w:rFonts w:ascii="Times New Roman"/>
          <w:b/>
          <w:i w:val="false"/>
          <w:color w:val="000000"/>
        </w:rPr>
        <w:t xml:space="preserve"> Әкімшілік деректер нысанын толтыру бойынша түсіндірме "Мәмілелердің тараптары көрсетіле отырып, туынды қаржы құралдарымен сауда-саттықтың нәтижелері туралы есеп" (индексі: 1- KASE_DT, кезеңділігі: күн сайын)</w:t>
      </w:r>
    </w:p>
    <w:bookmarkEnd w:id="258"/>
    <w:bookmarkStart w:name="z639" w:id="259"/>
    <w:p>
      <w:pPr>
        <w:spacing w:after="0"/>
        <w:ind w:left="0"/>
        <w:jc w:val="left"/>
      </w:pPr>
      <w:r>
        <w:rPr>
          <w:rFonts w:ascii="Times New Roman"/>
          <w:b/>
          <w:i w:val="false"/>
          <w:color w:val="000000"/>
        </w:rPr>
        <w:t xml:space="preserve"> 1-тарау. Жалпы ережелер</w:t>
      </w:r>
    </w:p>
    <w:bookmarkEnd w:id="259"/>
    <w:bookmarkStart w:name="z640" w:id="260"/>
    <w:p>
      <w:pPr>
        <w:spacing w:after="0"/>
        <w:ind w:left="0"/>
        <w:jc w:val="both"/>
      </w:pPr>
      <w:r>
        <w:rPr>
          <w:rFonts w:ascii="Times New Roman"/>
          <w:b w:val="false"/>
          <w:i w:val="false"/>
          <w:color w:val="000000"/>
          <w:sz w:val="28"/>
        </w:rPr>
        <w:t>
      1. Осы түсіндірме (бұдан әрі – Түсіндірме) "Мәмілелердің тараптары көрсетіле отырып, туынды қаржы құралдарымен сауда-саттықтың нәтижелері туралы есеп" нысанын (бұдан әрі – Нысан) толтыру бойынша бірыңғай талаптарды айқындайды.</w:t>
      </w:r>
    </w:p>
    <w:bookmarkEnd w:id="260"/>
    <w:bookmarkStart w:name="z641" w:id="261"/>
    <w:p>
      <w:pPr>
        <w:spacing w:after="0"/>
        <w:ind w:left="0"/>
        <w:jc w:val="both"/>
      </w:pPr>
      <w:r>
        <w:rPr>
          <w:rFonts w:ascii="Times New Roman"/>
          <w:b w:val="false"/>
          <w:i w:val="false"/>
          <w:color w:val="000000"/>
          <w:sz w:val="28"/>
        </w:rPr>
        <w:t xml:space="preserve">
      2. Нысан "Бағалы қағаздар нарығы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261"/>
    <w:bookmarkStart w:name="z642" w:id="262"/>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62"/>
    <w:bookmarkStart w:name="z643" w:id="263"/>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263"/>
    <w:bookmarkStart w:name="z644" w:id="264"/>
    <w:p>
      <w:pPr>
        <w:spacing w:after="0"/>
        <w:ind w:left="0"/>
        <w:jc w:val="left"/>
      </w:pPr>
      <w:r>
        <w:rPr>
          <w:rFonts w:ascii="Times New Roman"/>
          <w:b/>
          <w:i w:val="false"/>
          <w:color w:val="000000"/>
        </w:rPr>
        <w:t xml:space="preserve"> 2-тарау. Нысанды толтыру бойынша түсіндірме</w:t>
      </w:r>
    </w:p>
    <w:bookmarkEnd w:id="264"/>
    <w:bookmarkStart w:name="z645" w:id="265"/>
    <w:p>
      <w:pPr>
        <w:spacing w:after="0"/>
        <w:ind w:left="0"/>
        <w:jc w:val="both"/>
      </w:pPr>
      <w:r>
        <w:rPr>
          <w:rFonts w:ascii="Times New Roman"/>
          <w:b w:val="false"/>
          <w:i w:val="false"/>
          <w:color w:val="000000"/>
          <w:sz w:val="28"/>
        </w:rPr>
        <w:t>
      5. 1-бағанда мәміленің реттік нөмірі көрсетіледі.</w:t>
      </w:r>
    </w:p>
    <w:bookmarkEnd w:id="265"/>
    <w:bookmarkStart w:name="z646" w:id="266"/>
    <w:p>
      <w:pPr>
        <w:spacing w:after="0"/>
        <w:ind w:left="0"/>
        <w:jc w:val="both"/>
      </w:pPr>
      <w:r>
        <w:rPr>
          <w:rFonts w:ascii="Times New Roman"/>
          <w:b w:val="false"/>
          <w:i w:val="false"/>
          <w:color w:val="000000"/>
          <w:sz w:val="28"/>
        </w:rPr>
        <w:t>
      6. 2-бағанда мәміленің жасалу күні "кк.аа.жжжж" форматында көрсетіледі.</w:t>
      </w:r>
    </w:p>
    <w:bookmarkEnd w:id="266"/>
    <w:bookmarkStart w:name="z647" w:id="267"/>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267"/>
    <w:bookmarkStart w:name="z648" w:id="268"/>
    <w:p>
      <w:pPr>
        <w:spacing w:after="0"/>
        <w:ind w:left="0"/>
        <w:jc w:val="both"/>
      </w:pPr>
      <w:r>
        <w:rPr>
          <w:rFonts w:ascii="Times New Roman"/>
          <w:b w:val="false"/>
          <w:i w:val="false"/>
          <w:color w:val="000000"/>
          <w:sz w:val="28"/>
        </w:rPr>
        <w:t>
      8. 5 және 9-бағандарда бір келісімшарттың бағасы мен мәміленің көлемі теңгемен көрсетіледі. 9-бағанда мәміленің көлемі ретінде 5 ("Бір келісімшарттың бағасы") және 7 ("Келісімшарттардың саны") бағандарының көбейтіндісі танылады. 5-бағанда бір келісімшарттың бағасы ретінде сауда-саттыққа қатысушы туынды қаржы құралдарымен мәміле жасаған баға көрсетіледі.</w:t>
      </w:r>
    </w:p>
    <w:bookmarkEnd w:id="268"/>
    <w:bookmarkStart w:name="z649" w:id="269"/>
    <w:p>
      <w:pPr>
        <w:spacing w:after="0"/>
        <w:ind w:left="0"/>
        <w:jc w:val="both"/>
      </w:pPr>
      <w:r>
        <w:rPr>
          <w:rFonts w:ascii="Times New Roman"/>
          <w:b w:val="false"/>
          <w:i w:val="false"/>
          <w:color w:val="000000"/>
          <w:sz w:val="28"/>
        </w:rPr>
        <w:t>
      9. 6-бағанда мәміле валютасының атауы көрсетіледі.</w:t>
      </w:r>
    </w:p>
    <w:bookmarkEnd w:id="269"/>
    <w:bookmarkStart w:name="z650" w:id="270"/>
    <w:p>
      <w:pPr>
        <w:spacing w:after="0"/>
        <w:ind w:left="0"/>
        <w:jc w:val="both"/>
      </w:pPr>
      <w:r>
        <w:rPr>
          <w:rFonts w:ascii="Times New Roman"/>
          <w:b w:val="false"/>
          <w:i w:val="false"/>
          <w:color w:val="000000"/>
          <w:sz w:val="28"/>
        </w:rPr>
        <w:t>
      10. 7 және 8-бағандарда мәміле келісімшарттарының саны мен бір келісімшарттағы базалық активтердің саны данамен көрсетіледі.</w:t>
      </w:r>
    </w:p>
    <w:bookmarkEnd w:id="270"/>
    <w:bookmarkStart w:name="z651" w:id="271"/>
    <w:p>
      <w:pPr>
        <w:spacing w:after="0"/>
        <w:ind w:left="0"/>
        <w:jc w:val="both"/>
      </w:pPr>
      <w:r>
        <w:rPr>
          <w:rFonts w:ascii="Times New Roman"/>
          <w:b w:val="false"/>
          <w:i w:val="false"/>
          <w:color w:val="000000"/>
          <w:sz w:val="28"/>
        </w:rPr>
        <w:t>
      11. 10 және 13-бағандарда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71"/>
    <w:bookmarkStart w:name="z652" w:id="272"/>
    <w:p>
      <w:pPr>
        <w:spacing w:after="0"/>
        <w:ind w:left="0"/>
        <w:jc w:val="both"/>
      </w:pPr>
      <w:r>
        <w:rPr>
          <w:rFonts w:ascii="Times New Roman"/>
          <w:b w:val="false"/>
          <w:i w:val="false"/>
          <w:color w:val="000000"/>
          <w:sz w:val="28"/>
        </w:rPr>
        <w:t>
      12. 16-бағанда мәмілені есептеудің нақты күні "кк.аа.жжжж" форматында көрсетіледі.</w:t>
      </w:r>
    </w:p>
    <w:bookmarkEnd w:id="272"/>
    <w:bookmarkStart w:name="z653" w:id="273"/>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6" w:id="274"/>
    <w:p>
      <w:pPr>
        <w:spacing w:after="0"/>
        <w:ind w:left="0"/>
        <w:jc w:val="left"/>
      </w:pPr>
      <w:r>
        <w:rPr>
          <w:rFonts w:ascii="Times New Roman"/>
          <w:b/>
          <w:i w:val="false"/>
          <w:color w:val="000000"/>
        </w:rPr>
        <w:t xml:space="preserve"> Әкімшілік деректерді жинауға арналған нысан</w:t>
      </w:r>
    </w:p>
    <w:bookmarkEnd w:id="274"/>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657" w:id="275"/>
    <w:p>
      <w:pPr>
        <w:spacing w:after="0"/>
        <w:ind w:left="0"/>
        <w:jc w:val="left"/>
      </w:pPr>
      <w:r>
        <w:rPr>
          <w:rFonts w:ascii="Times New Roman"/>
          <w:b/>
          <w:i w:val="false"/>
          <w:color w:val="000000"/>
        </w:rPr>
        <w:t xml:space="preserve"> Шетел валюталарын сатып алуға/сатуға өтінімдер туралы есеп</w:t>
      </w:r>
    </w:p>
    <w:bookmarkEnd w:id="275"/>
    <w:p>
      <w:pPr>
        <w:spacing w:after="0"/>
        <w:ind w:left="0"/>
        <w:jc w:val="both"/>
      </w:pPr>
      <w:r>
        <w:rPr>
          <w:rFonts w:ascii="Times New Roman"/>
          <w:b w:val="false"/>
          <w:i w:val="false"/>
          <w:color w:val="000000"/>
          <w:sz w:val="28"/>
        </w:rPr>
        <w:t>
      Әкімшілік деректер нысанының индексі: 1- KASE_FC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своптың кірістілігі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әкесінің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әкесінің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валюталарын</w:t>
            </w:r>
            <w:r>
              <w:br/>
            </w:r>
            <w:r>
              <w:rPr>
                <w:rFonts w:ascii="Times New Roman"/>
                <w:b w:val="false"/>
                <w:i w:val="false"/>
                <w:color w:val="000000"/>
                <w:sz w:val="20"/>
              </w:rPr>
              <w:t>сатып алуға/сатуға өтінімдер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59" w:id="276"/>
    <w:p>
      <w:pPr>
        <w:spacing w:after="0"/>
        <w:ind w:left="0"/>
        <w:jc w:val="left"/>
      </w:pPr>
      <w:r>
        <w:rPr>
          <w:rFonts w:ascii="Times New Roman"/>
          <w:b/>
          <w:i w:val="false"/>
          <w:color w:val="000000"/>
        </w:rPr>
        <w:t xml:space="preserve"> Әкімшілік деректер нысанын толтыру бойынша түсіндірме "Шетел валюталарын сатып алуға/сатуға өтінімдер туралы есеп" (индексі: 1- KASE_FC, кезеңділігі: күн сайын)</w:t>
      </w:r>
    </w:p>
    <w:bookmarkEnd w:id="276"/>
    <w:bookmarkStart w:name="z660" w:id="277"/>
    <w:p>
      <w:pPr>
        <w:spacing w:after="0"/>
        <w:ind w:left="0"/>
        <w:jc w:val="left"/>
      </w:pPr>
      <w:r>
        <w:rPr>
          <w:rFonts w:ascii="Times New Roman"/>
          <w:b/>
          <w:i w:val="false"/>
          <w:color w:val="000000"/>
        </w:rPr>
        <w:t xml:space="preserve"> 1-тарау. Жалпы ережелер</w:t>
      </w:r>
    </w:p>
    <w:bookmarkEnd w:id="277"/>
    <w:bookmarkStart w:name="z661" w:id="278"/>
    <w:p>
      <w:pPr>
        <w:spacing w:after="0"/>
        <w:ind w:left="0"/>
        <w:jc w:val="both"/>
      </w:pPr>
      <w:r>
        <w:rPr>
          <w:rFonts w:ascii="Times New Roman"/>
          <w:b w:val="false"/>
          <w:i w:val="false"/>
          <w:color w:val="000000"/>
          <w:sz w:val="28"/>
        </w:rPr>
        <w:t>
      1. Осы түсіндірме (бұдан әрі – Түсіндірме) "Шетел валюталарын сатып алуға/сатуға өтінімдер туралы есеп" нысанын (бұдан әрі – Нысан) толтыру бойынша бірыңғай талаптарды айқындайды.</w:t>
      </w:r>
    </w:p>
    <w:bookmarkEnd w:id="278"/>
    <w:bookmarkStart w:name="z662" w:id="279"/>
    <w:p>
      <w:pPr>
        <w:spacing w:after="0"/>
        <w:ind w:left="0"/>
        <w:jc w:val="both"/>
      </w:pPr>
      <w:r>
        <w:rPr>
          <w:rFonts w:ascii="Times New Roman"/>
          <w:b w:val="false"/>
          <w:i w:val="false"/>
          <w:color w:val="000000"/>
          <w:sz w:val="28"/>
        </w:rPr>
        <w:t xml:space="preserve">
      2. Нысан "Бағалы қағаздар нарығы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279"/>
    <w:bookmarkStart w:name="z663" w:id="280"/>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80"/>
    <w:bookmarkStart w:name="z664" w:id="281"/>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281"/>
    <w:bookmarkStart w:name="z665" w:id="282"/>
    <w:p>
      <w:pPr>
        <w:spacing w:after="0"/>
        <w:ind w:left="0"/>
        <w:jc w:val="left"/>
      </w:pPr>
      <w:r>
        <w:rPr>
          <w:rFonts w:ascii="Times New Roman"/>
          <w:b/>
          <w:i w:val="false"/>
          <w:color w:val="000000"/>
        </w:rPr>
        <w:t xml:space="preserve"> 2-тарау. Нысанды толтыру бойынша түсіндірме</w:t>
      </w:r>
    </w:p>
    <w:bookmarkEnd w:id="282"/>
    <w:bookmarkStart w:name="z666" w:id="283"/>
    <w:p>
      <w:pPr>
        <w:spacing w:after="0"/>
        <w:ind w:left="0"/>
        <w:jc w:val="both"/>
      </w:pPr>
      <w:r>
        <w:rPr>
          <w:rFonts w:ascii="Times New Roman"/>
          <w:b w:val="false"/>
          <w:i w:val="false"/>
          <w:color w:val="000000"/>
          <w:sz w:val="28"/>
        </w:rPr>
        <w:t>
      5. 1-бағанда өтінімнің реттік нөмірі көрсетіледі.</w:t>
      </w:r>
    </w:p>
    <w:bookmarkEnd w:id="283"/>
    <w:bookmarkStart w:name="z667" w:id="284"/>
    <w:p>
      <w:pPr>
        <w:spacing w:after="0"/>
        <w:ind w:left="0"/>
        <w:jc w:val="both"/>
      </w:pPr>
      <w:r>
        <w:rPr>
          <w:rFonts w:ascii="Times New Roman"/>
          <w:b w:val="false"/>
          <w:i w:val="false"/>
          <w:color w:val="000000"/>
          <w:sz w:val="28"/>
        </w:rPr>
        <w:t>
      6. 2-бағанда өтінімді беру күні "кк.аа.жжжж" форматында көрсетіледі.</w:t>
      </w:r>
    </w:p>
    <w:bookmarkEnd w:id="284"/>
    <w:bookmarkStart w:name="z668" w:id="285"/>
    <w:p>
      <w:pPr>
        <w:spacing w:after="0"/>
        <w:ind w:left="0"/>
        <w:jc w:val="both"/>
      </w:pPr>
      <w:r>
        <w:rPr>
          <w:rFonts w:ascii="Times New Roman"/>
          <w:b w:val="false"/>
          <w:i w:val="false"/>
          <w:color w:val="000000"/>
          <w:sz w:val="28"/>
        </w:rPr>
        <w:t>
      7. 3-бағанда өтінімді беру уақыты "сағат:минут:секунд" форматында көрсетіледі.</w:t>
      </w:r>
    </w:p>
    <w:bookmarkEnd w:id="285"/>
    <w:bookmarkStart w:name="z669" w:id="286"/>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286"/>
    <w:bookmarkStart w:name="z670" w:id="287"/>
    <w:p>
      <w:pPr>
        <w:spacing w:after="0"/>
        <w:ind w:left="0"/>
        <w:jc w:val="both"/>
      </w:pPr>
      <w:r>
        <w:rPr>
          <w:rFonts w:ascii="Times New Roman"/>
          <w:b w:val="false"/>
          <w:i w:val="false"/>
          <w:color w:val="000000"/>
          <w:sz w:val="28"/>
        </w:rPr>
        <w:t>
      9. 5-бағанда сауда-саттықты ұйымдастырушы өзінің ішкі құжаттарында көзделген шетел валюталарын кодтау тәртібіне сәйкес айқындаған қаржы құралының коды көрсетіледі.</w:t>
      </w:r>
    </w:p>
    <w:bookmarkEnd w:id="287"/>
    <w:bookmarkStart w:name="z671" w:id="288"/>
    <w:p>
      <w:pPr>
        <w:spacing w:after="0"/>
        <w:ind w:left="0"/>
        <w:jc w:val="both"/>
      </w:pPr>
      <w:r>
        <w:rPr>
          <w:rFonts w:ascii="Times New Roman"/>
          <w:b w:val="false"/>
          <w:i w:val="false"/>
          <w:color w:val="000000"/>
          <w:sz w:val="28"/>
        </w:rPr>
        <w:t>
      10. 6 және 8-бағандарда сауда-саттықты ұйымдастырушы оның ішкі құжаттарына сәйкес айқындаған баға белгілеу дәлдігімен бір қаржы құралының бағасы және өтінімнің теңгедегі көлемі көрсетіледі. Валюталық своп операцияларын қоспағанда, 8 ("Баға") және 9 ("Саны") бағандардың туындысы өтінімнің көлемі ретінде танылады.</w:t>
      </w:r>
    </w:p>
    <w:bookmarkEnd w:id="288"/>
    <w:bookmarkStart w:name="z672" w:id="289"/>
    <w:p>
      <w:pPr>
        <w:spacing w:after="0"/>
        <w:ind w:left="0"/>
        <w:jc w:val="both"/>
      </w:pPr>
      <w:r>
        <w:rPr>
          <w:rFonts w:ascii="Times New Roman"/>
          <w:b w:val="false"/>
          <w:i w:val="false"/>
          <w:color w:val="000000"/>
          <w:sz w:val="28"/>
        </w:rPr>
        <w:t>
      11. 7-бағанда өтінімдегі қаржы құралдарының саны данамен көрсетіледі.</w:t>
      </w:r>
    </w:p>
    <w:bookmarkEnd w:id="289"/>
    <w:bookmarkStart w:name="z673" w:id="290"/>
    <w:p>
      <w:pPr>
        <w:spacing w:after="0"/>
        <w:ind w:left="0"/>
        <w:jc w:val="both"/>
      </w:pPr>
      <w:r>
        <w:rPr>
          <w:rFonts w:ascii="Times New Roman"/>
          <w:b w:val="false"/>
          <w:i w:val="false"/>
          <w:color w:val="000000"/>
          <w:sz w:val="28"/>
        </w:rPr>
        <w:t>
      12. 19-бағанда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290"/>
    <w:bookmarkStart w:name="z674" w:id="291"/>
    <w:p>
      <w:pPr>
        <w:spacing w:after="0"/>
        <w:ind w:left="0"/>
        <w:jc w:val="both"/>
      </w:pPr>
      <w:r>
        <w:rPr>
          <w:rFonts w:ascii="Times New Roman"/>
          <w:b w:val="false"/>
          <w:i w:val="false"/>
          <w:color w:val="000000"/>
          <w:sz w:val="28"/>
        </w:rPr>
        <w:t>
      13. 11-бағанда өтінімнің түрі көрсетіледі: "lіmіt" - лимиттелген өтінім, "market" - нарықтық өтінім, "nego" - тікелей өтінім.</w:t>
      </w:r>
    </w:p>
    <w:bookmarkEnd w:id="291"/>
    <w:bookmarkStart w:name="z675" w:id="292"/>
    <w:p>
      <w:pPr>
        <w:spacing w:after="0"/>
        <w:ind w:left="0"/>
        <w:jc w:val="both"/>
      </w:pPr>
      <w:r>
        <w:rPr>
          <w:rFonts w:ascii="Times New Roman"/>
          <w:b w:val="false"/>
          <w:i w:val="false"/>
          <w:color w:val="000000"/>
          <w:sz w:val="28"/>
        </w:rPr>
        <w:t>
      14. 12-бағанда сауда-саттықты ұйымдастырушының ішкі құжаттарында көзделген өтінімнің мәртебесі көрсетіледі.</w:t>
      </w:r>
    </w:p>
    <w:bookmarkEnd w:id="292"/>
    <w:bookmarkStart w:name="z676" w:id="293"/>
    <w:p>
      <w:pPr>
        <w:spacing w:after="0"/>
        <w:ind w:left="0"/>
        <w:jc w:val="both"/>
      </w:pPr>
      <w:r>
        <w:rPr>
          <w:rFonts w:ascii="Times New Roman"/>
          <w:b w:val="false"/>
          <w:i w:val="false"/>
          <w:color w:val="000000"/>
          <w:sz w:val="28"/>
        </w:rPr>
        <w:t>
      15. 13-бағанда ол бойынша сауда-саттыққа қатысушы шетел валютасын сатып алуға (сатуға) дайын, сауда-саттықты ұйымдастырушы өзінің ішкі құжаттарына сәйкес айқындаған баға белгілеу дәлдігімен, кірістілік пайыздармен көрсетіледі. 15-баған валюталық своп операциясы үшін толтырылады.</w:t>
      </w:r>
    </w:p>
    <w:bookmarkEnd w:id="293"/>
    <w:bookmarkStart w:name="z677" w:id="294"/>
    <w:p>
      <w:pPr>
        <w:spacing w:after="0"/>
        <w:ind w:left="0"/>
        <w:jc w:val="both"/>
      </w:pPr>
      <w:r>
        <w:rPr>
          <w:rFonts w:ascii="Times New Roman"/>
          <w:b w:val="false"/>
          <w:i w:val="false"/>
          <w:color w:val="000000"/>
          <w:sz w:val="28"/>
        </w:rPr>
        <w:t>
      16. 14-бағанда сауда жүйесінде көзделген сауда-саттық режимі көрсетіледі.</w:t>
      </w:r>
    </w:p>
    <w:bookmarkEnd w:id="294"/>
    <w:bookmarkStart w:name="z678" w:id="295"/>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1" w:id="296"/>
    <w:p>
      <w:pPr>
        <w:spacing w:after="0"/>
        <w:ind w:left="0"/>
        <w:jc w:val="left"/>
      </w:pPr>
      <w:r>
        <w:rPr>
          <w:rFonts w:ascii="Times New Roman"/>
          <w:b/>
          <w:i w:val="false"/>
          <w:color w:val="000000"/>
        </w:rPr>
        <w:t xml:space="preserve"> Әкімшілік деректерді жинауға арналған нысан</w:t>
      </w:r>
    </w:p>
    <w:bookmarkEnd w:id="296"/>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682" w:id="297"/>
    <w:p>
      <w:pPr>
        <w:spacing w:after="0"/>
        <w:ind w:left="0"/>
        <w:jc w:val="left"/>
      </w:pPr>
      <w:r>
        <w:rPr>
          <w:rFonts w:ascii="Times New Roman"/>
          <w:b/>
          <w:i w:val="false"/>
          <w:color w:val="000000"/>
        </w:rPr>
        <w:t xml:space="preserve"> Шетел валюталарымен сауда-саттықтың нәтижелері туралы есеп</w:t>
      </w:r>
    </w:p>
    <w:bookmarkEnd w:id="297"/>
    <w:p>
      <w:pPr>
        <w:spacing w:after="0"/>
        <w:ind w:left="0"/>
        <w:jc w:val="both"/>
      </w:pPr>
      <w:r>
        <w:rPr>
          <w:rFonts w:ascii="Times New Roman"/>
          <w:b w:val="false"/>
          <w:i w:val="false"/>
          <w:color w:val="000000"/>
          <w:sz w:val="28"/>
        </w:rPr>
        <w:t>
      Әкімшілік деректер нысанының индексі: 1- KASE_ RFC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 Мекенжайы_________________________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валюталарымен сауда-</w:t>
            </w:r>
            <w:r>
              <w:br/>
            </w:r>
            <w:r>
              <w:rPr>
                <w:rFonts w:ascii="Times New Roman"/>
                <w:b w:val="false"/>
                <w:i w:val="false"/>
                <w:color w:val="000000"/>
                <w:sz w:val="20"/>
              </w:rPr>
              <w:t xml:space="preserve">саттықтың нәтижелері туралы </w:t>
            </w:r>
            <w:r>
              <w:br/>
            </w:r>
            <w:r>
              <w:rPr>
                <w:rFonts w:ascii="Times New Roman"/>
                <w:b w:val="false"/>
                <w:i w:val="false"/>
                <w:color w:val="000000"/>
                <w:sz w:val="20"/>
              </w:rPr>
              <w:t xml:space="preserve">есептің нысанына </w:t>
            </w:r>
            <w:r>
              <w:br/>
            </w:r>
            <w:r>
              <w:rPr>
                <w:rFonts w:ascii="Times New Roman"/>
                <w:b w:val="false"/>
                <w:i w:val="false"/>
                <w:color w:val="000000"/>
                <w:sz w:val="20"/>
              </w:rPr>
              <w:t>қосымша</w:t>
            </w:r>
          </w:p>
        </w:tc>
      </w:tr>
    </w:tbl>
    <w:bookmarkStart w:name="z684" w:id="298"/>
    <w:p>
      <w:pPr>
        <w:spacing w:after="0"/>
        <w:ind w:left="0"/>
        <w:jc w:val="left"/>
      </w:pPr>
      <w:r>
        <w:rPr>
          <w:rFonts w:ascii="Times New Roman"/>
          <w:b/>
          <w:i w:val="false"/>
          <w:color w:val="000000"/>
        </w:rPr>
        <w:t xml:space="preserve"> Әкімшілік деректер нысанын толтыру бойынша түсіндірме "Шетел валюталарымен сауда-саттықтың нәтижелері туралы есеп" (индексі: 1- KASE_RFC, кезеңділігі: күн сайын)</w:t>
      </w:r>
    </w:p>
    <w:bookmarkEnd w:id="298"/>
    <w:bookmarkStart w:name="z685" w:id="299"/>
    <w:p>
      <w:pPr>
        <w:spacing w:after="0"/>
        <w:ind w:left="0"/>
        <w:jc w:val="left"/>
      </w:pPr>
      <w:r>
        <w:rPr>
          <w:rFonts w:ascii="Times New Roman"/>
          <w:b/>
          <w:i w:val="false"/>
          <w:color w:val="000000"/>
        </w:rPr>
        <w:t xml:space="preserve"> 1-тарау. Жалпы ережелер</w:t>
      </w:r>
    </w:p>
    <w:bookmarkEnd w:id="299"/>
    <w:bookmarkStart w:name="z686" w:id="300"/>
    <w:p>
      <w:pPr>
        <w:spacing w:after="0"/>
        <w:ind w:left="0"/>
        <w:jc w:val="both"/>
      </w:pPr>
      <w:r>
        <w:rPr>
          <w:rFonts w:ascii="Times New Roman"/>
          <w:b w:val="false"/>
          <w:i w:val="false"/>
          <w:color w:val="000000"/>
          <w:sz w:val="28"/>
        </w:rPr>
        <w:t>
      1. Осы түсіндірме (бұдан әрі – Түсіндірме) "Шетел валюталарымен сауда-саттықтың нәтижелері туралы есеп" нысанын (бұдан әрі – Нысан) толтыру бойынша бірыңғай талаптарды айқындайды.</w:t>
      </w:r>
    </w:p>
    <w:bookmarkEnd w:id="300"/>
    <w:bookmarkStart w:name="z687" w:id="30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301"/>
    <w:bookmarkStart w:name="z688" w:id="302"/>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bookmarkEnd w:id="302"/>
    <w:bookmarkStart w:name="z689" w:id="303"/>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bookmarkEnd w:id="303"/>
    <w:bookmarkStart w:name="z690" w:id="304"/>
    <w:p>
      <w:pPr>
        <w:spacing w:after="0"/>
        <w:ind w:left="0"/>
        <w:jc w:val="left"/>
      </w:pPr>
      <w:r>
        <w:rPr>
          <w:rFonts w:ascii="Times New Roman"/>
          <w:b/>
          <w:i w:val="false"/>
          <w:color w:val="000000"/>
        </w:rPr>
        <w:t xml:space="preserve"> 2-тарау. Нысанды толтыру бойынша түсіндірме</w:t>
      </w:r>
    </w:p>
    <w:bookmarkEnd w:id="304"/>
    <w:bookmarkStart w:name="z691" w:id="305"/>
    <w:p>
      <w:pPr>
        <w:spacing w:after="0"/>
        <w:ind w:left="0"/>
        <w:jc w:val="both"/>
      </w:pPr>
      <w:r>
        <w:rPr>
          <w:rFonts w:ascii="Times New Roman"/>
          <w:b w:val="false"/>
          <w:i w:val="false"/>
          <w:color w:val="000000"/>
          <w:sz w:val="28"/>
        </w:rPr>
        <w:t>
      5. 1-бағанда мәміленің реттік нөмірі көрсетіледі.</w:t>
      </w:r>
    </w:p>
    <w:bookmarkEnd w:id="305"/>
    <w:bookmarkStart w:name="z692" w:id="306"/>
    <w:p>
      <w:pPr>
        <w:spacing w:after="0"/>
        <w:ind w:left="0"/>
        <w:jc w:val="both"/>
      </w:pPr>
      <w:r>
        <w:rPr>
          <w:rFonts w:ascii="Times New Roman"/>
          <w:b w:val="false"/>
          <w:i w:val="false"/>
          <w:color w:val="000000"/>
          <w:sz w:val="28"/>
        </w:rPr>
        <w:t>
      6. 2 және 22-бағандарда мәміленің жасалу күні мен мәміле бойынша есеп айырысудың нақты күні "кк.аа.жжжж" форматында көрсетіледі.</w:t>
      </w:r>
    </w:p>
    <w:bookmarkEnd w:id="306"/>
    <w:bookmarkStart w:name="z693" w:id="307"/>
    <w:p>
      <w:pPr>
        <w:spacing w:after="0"/>
        <w:ind w:left="0"/>
        <w:jc w:val="both"/>
      </w:pPr>
      <w:r>
        <w:rPr>
          <w:rFonts w:ascii="Times New Roman"/>
          <w:b w:val="false"/>
          <w:i w:val="false"/>
          <w:color w:val="000000"/>
          <w:sz w:val="28"/>
        </w:rPr>
        <w:t>
      7. 3-бағанда мәміленің жасалу уақыты мен мәміле бойынша есеп айырысудың нақты уақыты "сағат:минут:секунд" форматында көрсетіледі.</w:t>
      </w:r>
    </w:p>
    <w:bookmarkEnd w:id="307"/>
    <w:bookmarkStart w:name="z694" w:id="308"/>
    <w:p>
      <w:pPr>
        <w:spacing w:after="0"/>
        <w:ind w:left="0"/>
        <w:jc w:val="both"/>
      </w:pPr>
      <w:r>
        <w:rPr>
          <w:rFonts w:ascii="Times New Roman"/>
          <w:b w:val="false"/>
          <w:i w:val="false"/>
          <w:color w:val="000000"/>
          <w:sz w:val="28"/>
        </w:rPr>
        <w:t>
      8. 4-бағанда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bookmarkEnd w:id="308"/>
    <w:bookmarkStart w:name="z695" w:id="309"/>
    <w:p>
      <w:pPr>
        <w:spacing w:after="0"/>
        <w:ind w:left="0"/>
        <w:jc w:val="both"/>
      </w:pPr>
      <w:r>
        <w:rPr>
          <w:rFonts w:ascii="Times New Roman"/>
          <w:b w:val="false"/>
          <w:i w:val="false"/>
          <w:color w:val="000000"/>
          <w:sz w:val="28"/>
        </w:rPr>
        <w:t>
      9. 5 және 8-бағандарда сауда-саттықты ұйымдастырушы оның ішкі құжаттарына сәйкес айқындаған баға белгілеудің дәлдігімен бір қаржы құралының бағасы және мәміле көлемі теңгемен көрсетіледі. Мәміленің көлемі ретінде 5 ("Баға") және 7 ("Саны") бағандардың көбейтіндісі танылады.</w:t>
      </w:r>
    </w:p>
    <w:bookmarkEnd w:id="309"/>
    <w:bookmarkStart w:name="z696" w:id="310"/>
    <w:p>
      <w:pPr>
        <w:spacing w:after="0"/>
        <w:ind w:left="0"/>
        <w:jc w:val="both"/>
      </w:pPr>
      <w:r>
        <w:rPr>
          <w:rFonts w:ascii="Times New Roman"/>
          <w:b w:val="false"/>
          <w:i w:val="false"/>
          <w:color w:val="000000"/>
          <w:sz w:val="28"/>
        </w:rPr>
        <w:t>
      10. 6-бағанда сауда-саттықты ұйымдастырушы оған сәйкес сауда-саттық қатысушылары валюталық своп бойынша мәміле жасасқан, өзінің ішкі құжаттарына сәйкес айқындайтын, баға белгілеу дәлдігімен, пайызбен кірістілік көрсетіледі.</w:t>
      </w:r>
    </w:p>
    <w:bookmarkEnd w:id="310"/>
    <w:bookmarkStart w:name="z697" w:id="311"/>
    <w:p>
      <w:pPr>
        <w:spacing w:after="0"/>
        <w:ind w:left="0"/>
        <w:jc w:val="both"/>
      </w:pPr>
      <w:r>
        <w:rPr>
          <w:rFonts w:ascii="Times New Roman"/>
          <w:b w:val="false"/>
          <w:i w:val="false"/>
          <w:color w:val="000000"/>
          <w:sz w:val="28"/>
        </w:rPr>
        <w:t>
      11. 7-бағанда қаржы құралдарының саны данамен көрсетіледі.</w:t>
      </w:r>
    </w:p>
    <w:bookmarkEnd w:id="311"/>
    <w:bookmarkStart w:name="z698" w:id="312"/>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мүшелерінің коды көрсетіледі.</w:t>
      </w:r>
    </w:p>
    <w:bookmarkEnd w:id="312"/>
    <w:bookmarkStart w:name="z699" w:id="313"/>
    <w:p>
      <w:pPr>
        <w:spacing w:after="0"/>
        <w:ind w:left="0"/>
        <w:jc w:val="both"/>
      </w:pPr>
      <w:r>
        <w:rPr>
          <w:rFonts w:ascii="Times New Roman"/>
          <w:b w:val="false"/>
          <w:i w:val="false"/>
          <w:color w:val="000000"/>
          <w:sz w:val="28"/>
        </w:rPr>
        <w:t>
      13. 15-бағанда сауда-саттықты ұйымдастырушының ішкі құжаттарында көзделген мәміленің мәртебесі көрсетіледі.</w:t>
      </w:r>
    </w:p>
    <w:bookmarkEnd w:id="313"/>
    <w:bookmarkStart w:name="z700" w:id="314"/>
    <w:p>
      <w:pPr>
        <w:spacing w:after="0"/>
        <w:ind w:left="0"/>
        <w:jc w:val="both"/>
      </w:pPr>
      <w:r>
        <w:rPr>
          <w:rFonts w:ascii="Times New Roman"/>
          <w:b w:val="false"/>
          <w:i w:val="false"/>
          <w:color w:val="000000"/>
          <w:sz w:val="28"/>
        </w:rPr>
        <w:t>
      14. 17-бағанда своп негізгі мәмілесінің нөмірі көрсетіледі. 17-баған валюталық своп операциялары үшін толтырылады.</w:t>
      </w:r>
    </w:p>
    <w:bookmarkEnd w:id="314"/>
    <w:bookmarkStart w:name="z701" w:id="315"/>
    <w:p>
      <w:pPr>
        <w:spacing w:after="0"/>
        <w:ind w:left="0"/>
        <w:jc w:val="both"/>
      </w:pPr>
      <w:r>
        <w:rPr>
          <w:rFonts w:ascii="Times New Roman"/>
          <w:b w:val="false"/>
          <w:i w:val="false"/>
          <w:color w:val="000000"/>
          <w:sz w:val="28"/>
        </w:rPr>
        <w:t>
      15. 18-бағанда сауда жүйесінде көзделген сауда-саттық режимі көрсетіледі.</w:t>
      </w:r>
    </w:p>
    <w:bookmarkEnd w:id="315"/>
    <w:bookmarkStart w:name="z702" w:id="316"/>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211 қаулысына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5" w:id="317"/>
    <w:p>
      <w:pPr>
        <w:spacing w:after="0"/>
        <w:ind w:left="0"/>
        <w:jc w:val="left"/>
      </w:pPr>
      <w:r>
        <w:rPr>
          <w:rFonts w:ascii="Times New Roman"/>
          <w:b/>
          <w:i w:val="false"/>
          <w:color w:val="000000"/>
        </w:rPr>
        <w:t xml:space="preserve"> Әкімшілік деректерді жинауға арналған нысан </w:t>
      </w:r>
    </w:p>
    <w:bookmarkEnd w:id="31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706" w:id="318"/>
    <w:p>
      <w:pPr>
        <w:spacing w:after="0"/>
        <w:ind w:left="0"/>
        <w:jc w:val="left"/>
      </w:pPr>
      <w:r>
        <w:rPr>
          <w:rFonts w:ascii="Times New Roman"/>
          <w:b/>
          <w:i w:val="false"/>
          <w:color w:val="000000"/>
        </w:rPr>
        <w:t xml:space="preserve">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p>
    <w:bookmarkEnd w:id="318"/>
    <w:p>
      <w:pPr>
        <w:spacing w:after="0"/>
        <w:ind w:left="0"/>
        <w:jc w:val="both"/>
      </w:pPr>
      <w:r>
        <w:rPr>
          <w:rFonts w:ascii="Times New Roman"/>
          <w:b w:val="false"/>
          <w:i w:val="false"/>
          <w:color w:val="000000"/>
          <w:sz w:val="28"/>
        </w:rPr>
        <w:t xml:space="preserve">
      Әкімшілік деректер нысанының индексі: 1- KASE_ DEALІNG_REGІSTER </w:t>
      </w:r>
    </w:p>
    <w:p>
      <w:pPr>
        <w:spacing w:after="0"/>
        <w:ind w:left="0"/>
        <w:jc w:val="both"/>
      </w:pPr>
      <w:r>
        <w:rPr>
          <w:rFonts w:ascii="Times New Roman"/>
          <w:b w:val="false"/>
          <w:i w:val="false"/>
          <w:color w:val="000000"/>
          <w:sz w:val="28"/>
        </w:rPr>
        <w:t xml:space="preserve">
      Ұсыну мерзімі: ай сайын </w:t>
      </w:r>
    </w:p>
    <w:p>
      <w:pPr>
        <w:spacing w:after="0"/>
        <w:ind w:left="0"/>
        <w:jc w:val="both"/>
      </w:pPr>
      <w:r>
        <w:rPr>
          <w:rFonts w:ascii="Times New Roman"/>
          <w:b w:val="false"/>
          <w:i w:val="false"/>
          <w:color w:val="000000"/>
          <w:sz w:val="28"/>
        </w:rPr>
        <w:t xml:space="preserve">
      Есепті кезең: 20__жылғы "___"________ жағдай бойынша </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707" w:id="319"/>
    <w:p>
      <w:pPr>
        <w:spacing w:after="0"/>
        <w:ind w:left="0"/>
        <w:jc w:val="left"/>
      </w:pPr>
      <w:r>
        <w:rPr>
          <w:rFonts w:ascii="Times New Roman"/>
          <w:b/>
          <w:i w:val="false"/>
          <w:color w:val="000000"/>
        </w:rPr>
        <w:t xml:space="preserve"> 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бар болған кезде -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 мен ерекше қатынастармен байланысты тұлғаға жатқызылған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(талаптарын орындай бастау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(талаптарын орындауды аяқтау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енгізілетін қамтамасыз ету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ерекше қатынастармен байланысты тұлғамен сауда-саттықты ұйымдастырушының пайдасына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сауда-саттықты ұйымдастырушымен ерекше қатынастармен байланысты тұлғаның пайдасына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ішкі құжаттарына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талаптарына сәйкес құрылған резервтер (провизиялар)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p>
    <w:p>
      <w:pPr>
        <w:spacing w:after="0"/>
        <w:ind w:left="0"/>
        <w:jc w:val="both"/>
      </w:pPr>
      <w:r>
        <w:rPr>
          <w:rFonts w:ascii="Times New Roman"/>
          <w:b w:val="false"/>
          <w:i w:val="false"/>
          <w:color w:val="000000"/>
          <w:sz w:val="28"/>
        </w:rPr>
        <w:t>
      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w:t>
      </w:r>
    </w:p>
    <w:bookmarkStart w:name="z708" w:id="320"/>
    <w:p>
      <w:pPr>
        <w:spacing w:after="0"/>
        <w:ind w:left="0"/>
        <w:jc w:val="left"/>
      </w:pPr>
      <w:r>
        <w:rPr>
          <w:rFonts w:ascii="Times New Roman"/>
          <w:b/>
          <w:i w:val="false"/>
          <w:color w:val="000000"/>
        </w:rPr>
        <w:t xml:space="preserve"> 2-кесте. 20__жылғы "___" ________ жағдай бойынша сауда-саттықты ұйымдастырушымен ерекше қатынастармен байланысты тұлғалардың тізілімі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бар болса –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ұйымдастырушымен ерекше қатынастармен байланысты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Сауда-саттықты </w:t>
            </w:r>
            <w:r>
              <w:br/>
            </w:r>
            <w:r>
              <w:rPr>
                <w:rFonts w:ascii="Times New Roman"/>
                <w:b w:val="false"/>
                <w:i w:val="false"/>
                <w:color w:val="000000"/>
                <w:sz w:val="20"/>
              </w:rPr>
              <w:t xml:space="preserve">ұйымдастырушымен </w:t>
            </w:r>
            <w:r>
              <w:br/>
            </w:r>
            <w:r>
              <w:rPr>
                <w:rFonts w:ascii="Times New Roman"/>
                <w:b w:val="false"/>
                <w:i w:val="false"/>
                <w:color w:val="000000"/>
                <w:sz w:val="20"/>
              </w:rPr>
              <w:t xml:space="preserve">ерекше қатынастармен </w:t>
            </w:r>
            <w:r>
              <w:br/>
            </w:r>
            <w:r>
              <w:rPr>
                <w:rFonts w:ascii="Times New Roman"/>
                <w:b w:val="false"/>
                <w:i w:val="false"/>
                <w:color w:val="000000"/>
                <w:sz w:val="20"/>
              </w:rPr>
              <w:t xml:space="preserve">байланысты тұлғалармен есепті </w:t>
            </w:r>
            <w:r>
              <w:br/>
            </w:r>
            <w:r>
              <w:rPr>
                <w:rFonts w:ascii="Times New Roman"/>
                <w:b w:val="false"/>
                <w:i w:val="false"/>
                <w:color w:val="000000"/>
                <w:sz w:val="20"/>
              </w:rPr>
              <w:t xml:space="preserve">ай ішінде жасалған, сондай-ақ </w:t>
            </w:r>
            <w:r>
              <w:br/>
            </w:r>
            <w:r>
              <w:rPr>
                <w:rFonts w:ascii="Times New Roman"/>
                <w:b w:val="false"/>
                <w:i w:val="false"/>
                <w:color w:val="000000"/>
                <w:sz w:val="20"/>
              </w:rPr>
              <w:t xml:space="preserve">есепті күні қолданыстағы </w:t>
            </w:r>
            <w:r>
              <w:br/>
            </w:r>
            <w:r>
              <w:rPr>
                <w:rFonts w:ascii="Times New Roman"/>
                <w:b w:val="false"/>
                <w:i w:val="false"/>
                <w:color w:val="000000"/>
                <w:sz w:val="20"/>
              </w:rPr>
              <w:t>мәмілелер туралы есеп</w:t>
            </w:r>
            <w:r>
              <w:br/>
            </w:r>
            <w:r>
              <w:rPr>
                <w:rFonts w:ascii="Times New Roman"/>
                <w:b w:val="false"/>
                <w:i w:val="false"/>
                <w:color w:val="000000"/>
                <w:sz w:val="20"/>
              </w:rPr>
              <w:t xml:space="preserve">және сауда-саттықты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Ұйымдастырушымен</w:t>
            </w:r>
            <w:r>
              <w:br/>
            </w:r>
            <w:r>
              <w:rPr>
                <w:rFonts w:ascii="Times New Roman"/>
                <w:b w:val="false"/>
                <w:i w:val="false"/>
                <w:color w:val="000000"/>
                <w:sz w:val="20"/>
              </w:rPr>
              <w:t xml:space="preserve">ерекше қатынастармен </w:t>
            </w:r>
            <w:r>
              <w:br/>
            </w:r>
            <w:r>
              <w:rPr>
                <w:rFonts w:ascii="Times New Roman"/>
                <w:b w:val="false"/>
                <w:i w:val="false"/>
                <w:color w:val="000000"/>
                <w:sz w:val="20"/>
              </w:rPr>
              <w:t xml:space="preserve">байланысты тұлғалардың </w:t>
            </w:r>
            <w:r>
              <w:br/>
            </w:r>
            <w:r>
              <w:rPr>
                <w:rFonts w:ascii="Times New Roman"/>
                <w:b w:val="false"/>
                <w:i w:val="false"/>
                <w:color w:val="000000"/>
                <w:sz w:val="20"/>
              </w:rPr>
              <w:t xml:space="preserve">тізілімі нысанына </w:t>
            </w:r>
            <w:r>
              <w:br/>
            </w:r>
            <w:r>
              <w:rPr>
                <w:rFonts w:ascii="Times New Roman"/>
                <w:b w:val="false"/>
                <w:i w:val="false"/>
                <w:color w:val="000000"/>
                <w:sz w:val="20"/>
              </w:rPr>
              <w:t>қосымша</w:t>
            </w:r>
          </w:p>
        </w:tc>
      </w:tr>
    </w:tbl>
    <w:bookmarkStart w:name="z710" w:id="321"/>
    <w:p>
      <w:pPr>
        <w:spacing w:after="0"/>
        <w:ind w:left="0"/>
        <w:jc w:val="left"/>
      </w:pPr>
      <w:r>
        <w:rPr>
          <w:rFonts w:ascii="Times New Roman"/>
          <w:b/>
          <w:i w:val="false"/>
          <w:color w:val="000000"/>
        </w:rPr>
        <w:t xml:space="preserve"> Әкімшілік деректер нысанын толтыру бойынша түсіндірме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 (индексі: 1- KASE_ DEALІNG_REGІSTER, ұсыну мерзімі: ай сайын)</w:t>
      </w:r>
    </w:p>
    <w:bookmarkEnd w:id="321"/>
    <w:bookmarkStart w:name="z711" w:id="322"/>
    <w:p>
      <w:pPr>
        <w:spacing w:after="0"/>
        <w:ind w:left="0"/>
        <w:jc w:val="left"/>
      </w:pPr>
      <w:r>
        <w:rPr>
          <w:rFonts w:ascii="Times New Roman"/>
          <w:b/>
          <w:i w:val="false"/>
          <w:color w:val="000000"/>
        </w:rPr>
        <w:t xml:space="preserve"> 1-тарау. Жалпы ережелер</w:t>
      </w:r>
    </w:p>
    <w:bookmarkEnd w:id="322"/>
    <w:bookmarkStart w:name="z712" w:id="323"/>
    <w:p>
      <w:pPr>
        <w:spacing w:after="0"/>
        <w:ind w:left="0"/>
        <w:jc w:val="both"/>
      </w:pPr>
      <w:r>
        <w:rPr>
          <w:rFonts w:ascii="Times New Roman"/>
          <w:b w:val="false"/>
          <w:i w:val="false"/>
          <w:color w:val="000000"/>
          <w:sz w:val="28"/>
        </w:rPr>
        <w:t>
      1. Осы түсіндірме (бұдан әрі – Түсіндірме)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 нысанын (бұдан әрі – Нысан) толтыру бойынша бірыңғай талаптарды айқындайды.</w:t>
      </w:r>
    </w:p>
    <w:bookmarkEnd w:id="323"/>
    <w:bookmarkStart w:name="z713" w:id="324"/>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әзірленді.</w:t>
      </w:r>
    </w:p>
    <w:bookmarkEnd w:id="324"/>
    <w:bookmarkStart w:name="z714" w:id="325"/>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25"/>
    <w:bookmarkStart w:name="z715" w:id="326"/>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bookmarkEnd w:id="326"/>
    <w:bookmarkStart w:name="z716" w:id="327"/>
    <w:p>
      <w:pPr>
        <w:spacing w:after="0"/>
        <w:ind w:left="0"/>
        <w:jc w:val="left"/>
      </w:pPr>
      <w:r>
        <w:rPr>
          <w:rFonts w:ascii="Times New Roman"/>
          <w:b/>
          <w:i w:val="false"/>
          <w:color w:val="000000"/>
        </w:rPr>
        <w:t xml:space="preserve"> 2-тарау. Нысанды толтыру бойынша түсіндірме</w:t>
      </w:r>
    </w:p>
    <w:bookmarkEnd w:id="327"/>
    <w:bookmarkStart w:name="z717" w:id="328"/>
    <w:p>
      <w:pPr>
        <w:spacing w:after="0"/>
        <w:ind w:left="0"/>
        <w:jc w:val="both"/>
      </w:pPr>
      <w:r>
        <w:rPr>
          <w:rFonts w:ascii="Times New Roman"/>
          <w:b w:val="false"/>
          <w:i w:val="false"/>
          <w:color w:val="000000"/>
          <w:sz w:val="28"/>
        </w:rPr>
        <w:t>
      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сауда-саттықты ұйымдастырушымен ерекше қатынастармен байланысты тұлғалар (2-кесте) туралы мәліметтер көрсетіледі.</w:t>
      </w:r>
    </w:p>
    <w:bookmarkEnd w:id="328"/>
    <w:bookmarkStart w:name="z718" w:id="329"/>
    <w:p>
      <w:pPr>
        <w:spacing w:after="0"/>
        <w:ind w:left="0"/>
        <w:jc w:val="both"/>
      </w:pPr>
      <w:r>
        <w:rPr>
          <w:rFonts w:ascii="Times New Roman"/>
          <w:b w:val="false"/>
          <w:i w:val="false"/>
          <w:color w:val="000000"/>
          <w:sz w:val="28"/>
        </w:rPr>
        <w:t xml:space="preserve">
      6. Тұлғаның сауда-саттықты ұйымдастырушымен ерекше қатынастармен байланыстылық белгісі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және "Акционерлік қоғамдар туралы" 2003 жылғы 13 мамырдағы Қазақстан Республикасы Заңының </w:t>
      </w:r>
      <w:r>
        <w:rPr>
          <w:rFonts w:ascii="Times New Roman"/>
          <w:b w:val="false"/>
          <w:i w:val="false"/>
          <w:color w:val="000000"/>
          <w:sz w:val="28"/>
        </w:rPr>
        <w:t>64-бабымен</w:t>
      </w:r>
      <w:r>
        <w:rPr>
          <w:rFonts w:ascii="Times New Roman"/>
          <w:b w:val="false"/>
          <w:i w:val="false"/>
          <w:color w:val="000000"/>
          <w:sz w:val="28"/>
        </w:rPr>
        <w:t xml:space="preserve"> айқындалады.</w:t>
      </w:r>
    </w:p>
    <w:bookmarkEnd w:id="329"/>
    <w:bookmarkStart w:name="z719" w:id="330"/>
    <w:p>
      <w:pPr>
        <w:spacing w:after="0"/>
        <w:ind w:left="0"/>
        <w:jc w:val="both"/>
      </w:pPr>
      <w:r>
        <w:rPr>
          <w:rFonts w:ascii="Times New Roman"/>
          <w:b w:val="false"/>
          <w:i w:val="false"/>
          <w:color w:val="000000"/>
          <w:sz w:val="28"/>
        </w:rPr>
        <w:t>
      7. 2-кестені толтыру кезінде тұлғаның сауда-саттықты ұйымдастырушымен ерекше қатынастармен байланыстылығының барлық белгілері көрсетіледі.</w:t>
      </w:r>
    </w:p>
    <w:bookmarkEnd w:id="330"/>
    <w:bookmarkStart w:name="z720" w:id="331"/>
    <w:p>
      <w:pPr>
        <w:spacing w:after="0"/>
        <w:ind w:left="0"/>
        <w:jc w:val="both"/>
      </w:pPr>
      <w:r>
        <w:rPr>
          <w:rFonts w:ascii="Times New Roman"/>
          <w:b w:val="false"/>
          <w:i w:val="false"/>
          <w:color w:val="000000"/>
          <w:sz w:val="28"/>
        </w:rPr>
        <w:t>
      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bookmarkEnd w:id="331"/>
    <w:bookmarkStart w:name="z721" w:id="332"/>
    <w:p>
      <w:pPr>
        <w:spacing w:after="0"/>
        <w:ind w:left="0"/>
        <w:jc w:val="both"/>
      </w:pPr>
      <w:r>
        <w:rPr>
          <w:rFonts w:ascii="Times New Roman"/>
          <w:b w:val="false"/>
          <w:i w:val="false"/>
          <w:color w:val="000000"/>
          <w:sz w:val="28"/>
        </w:rPr>
        <w:t>
      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bookmarkEnd w:id="332"/>
    <w:bookmarkStart w:name="z722" w:id="333"/>
    <w:p>
      <w:pPr>
        <w:spacing w:after="0"/>
        <w:ind w:left="0"/>
        <w:jc w:val="both"/>
      </w:pPr>
      <w:r>
        <w:rPr>
          <w:rFonts w:ascii="Times New Roman"/>
          <w:b w:val="false"/>
          <w:i w:val="false"/>
          <w:color w:val="000000"/>
          <w:sz w:val="28"/>
        </w:rPr>
        <w:t>
      10. 1-кестенің 2-бағанында және 2-кестенің 3-бағанында жеке тұлға үшін тегі мен аты міндетті түрде, бар болған кезде – әкесінің аты көрсетіледі.</w:t>
      </w:r>
    </w:p>
    <w:bookmarkEnd w:id="333"/>
    <w:bookmarkStart w:name="z723" w:id="334"/>
    <w:p>
      <w:pPr>
        <w:spacing w:after="0"/>
        <w:ind w:left="0"/>
        <w:jc w:val="both"/>
      </w:pPr>
      <w:r>
        <w:rPr>
          <w:rFonts w:ascii="Times New Roman"/>
          <w:b w:val="false"/>
          <w:i w:val="false"/>
          <w:color w:val="000000"/>
          <w:sz w:val="28"/>
        </w:rPr>
        <w:t>
      11. 1-кестенің 14, 15 және 16-бағандарында талаптары қамтамасыз етудің болуын болжайтын мәмілелер бойынша ақпарат көрсетіледі.</w:t>
      </w:r>
    </w:p>
    <w:bookmarkEnd w:id="334"/>
    <w:bookmarkStart w:name="z724" w:id="335"/>
    <w:p>
      <w:pPr>
        <w:spacing w:after="0"/>
        <w:ind w:left="0"/>
        <w:jc w:val="both"/>
      </w:pPr>
      <w:r>
        <w:rPr>
          <w:rFonts w:ascii="Times New Roman"/>
          <w:b w:val="false"/>
          <w:i w:val="false"/>
          <w:color w:val="000000"/>
          <w:sz w:val="28"/>
        </w:rPr>
        <w:t>
      12. 1-кестенің 17, 18, және 19-бағандарында талаптары сыйақы төлеуді болжайтын мәмілелер бойынша ақпарат көрсетіледі.</w:t>
      </w:r>
    </w:p>
    <w:bookmarkEnd w:id="335"/>
    <w:bookmarkStart w:name="z725" w:id="336"/>
    <w:p>
      <w:pPr>
        <w:spacing w:after="0"/>
        <w:ind w:left="0"/>
        <w:jc w:val="both"/>
      </w:pPr>
      <w:r>
        <w:rPr>
          <w:rFonts w:ascii="Times New Roman"/>
          <w:b w:val="false"/>
          <w:i w:val="false"/>
          <w:color w:val="000000"/>
          <w:sz w:val="28"/>
        </w:rPr>
        <w:t>
      13. 1-кестенің 20-бағанында ағымдағы жылдың басынан бері жинақталған есептелген кіріс немесе шығыс сомасы көрсетіледі.</w:t>
      </w:r>
    </w:p>
    <w:bookmarkEnd w:id="336"/>
    <w:bookmarkStart w:name="z726" w:id="337"/>
    <w:p>
      <w:pPr>
        <w:spacing w:after="0"/>
        <w:ind w:left="0"/>
        <w:jc w:val="both"/>
      </w:pPr>
      <w:r>
        <w:rPr>
          <w:rFonts w:ascii="Times New Roman"/>
          <w:b w:val="false"/>
          <w:i w:val="false"/>
          <w:color w:val="000000"/>
          <w:sz w:val="28"/>
        </w:rPr>
        <w:t>
      14. Егер мәміле жасау кезінде тұлға сауда-саттықты ұйымдастырушымен ерекше қатынастармен байланысты тұлға болмаған болса, 1-кестенің 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bookmarkEnd w:id="337"/>
    <w:bookmarkStart w:name="z727" w:id="338"/>
    <w:p>
      <w:pPr>
        <w:spacing w:after="0"/>
        <w:ind w:left="0"/>
        <w:jc w:val="both"/>
      </w:pPr>
      <w:r>
        <w:rPr>
          <w:rFonts w:ascii="Times New Roman"/>
          <w:b w:val="false"/>
          <w:i w:val="false"/>
          <w:color w:val="000000"/>
          <w:sz w:val="28"/>
        </w:rPr>
        <w:t>
      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bookmarkEnd w:id="338"/>
    <w:bookmarkStart w:name="z728" w:id="339"/>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32-қосымша</w:t>
            </w:r>
          </w:p>
        </w:tc>
      </w:tr>
    </w:tbl>
    <w:bookmarkStart w:name="z730" w:id="340"/>
    <w:p>
      <w:pPr>
        <w:spacing w:after="0"/>
        <w:ind w:left="0"/>
        <w:jc w:val="left"/>
      </w:pPr>
      <w:r>
        <w:rPr>
          <w:rFonts w:ascii="Times New Roman"/>
          <w:b/>
          <w:i w:val="false"/>
          <w:color w:val="000000"/>
        </w:rPr>
        <w:t xml:space="preserve"> 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сақтандыру шарттары (3 (үш) жылға дейінгі мерзіммен) бойынша жиынтық тәуекелді капитал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сақтандыру шарттары бойынша қайта сақтандырушының үлесі шегерілген тәуекелді капитал ("1140" + "1112" - "1114" + "1122" - "1124" + "1132"-"1134")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онда "1150" / "1140"; егер "1150" / "1140"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төлем қабілеттілігі маржасының ең төмен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резервтерінің сомасы:</w:t>
            </w:r>
          </w:p>
          <w:p>
            <w:pPr>
              <w:spacing w:after="20"/>
              <w:ind w:left="20"/>
              <w:jc w:val="both"/>
            </w:pPr>
            <w:r>
              <w:rPr>
                <w:rFonts w:ascii="Times New Roman"/>
                <w:b w:val="false"/>
                <w:i w:val="false"/>
                <w:color w:val="000000"/>
                <w:sz w:val="20"/>
              </w:rPr>
              <w:t>
("1210" х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("1210+1211") &gt; 0,85 болса, онда "1230" / ("1210+1211"), егер "1230" / ("1210+1211") ≤ 0,85 болса,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 бойынша төлем қабілеттілігі маржасының ең төмен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23-тармағы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сыйлықақыларына салық салу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түзетілген сақтандыру сыйлықақылары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түзетілген жиынтық еңбек сіңірілген сақтандыру сыйлықақылары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&lt; "3160" болса, онда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жиынтығы:(егер "3100" &gt; 3 500 000 болса, онда (3 500 000 х 0,18 + ("3100" - 3 500 000) х 0,16); егер "3100" &lt;3 500 000 болса, онда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болса, онда "3310" / "3320"; егер "3310" / "3320" ≤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мәлімделген, бірақ реттелмеген резерв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мәлімделген, бірақ реттелмеген шығындар резерві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"3500" &gt; 2 500 000 болса, онда (2 500 000х 0,26 + ("3500" - 2 500 000) х 0,23) х "3300"); егер "3500" &lt; 2 500 000 болса, онда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("1000" + "2000"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шартын көздейтін сақтандыру шарттары бойынша оларды инвестициялаудан алынған кірістердің (залалдардың) ағымдағы құны х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 мөлшері (4000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 + 4100)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pPr>
              <w:spacing w:after="20"/>
              <w:ind w:left="20"/>
              <w:jc w:val="both"/>
            </w:pPr>
            <w:r>
              <w:rPr>
                <w:rFonts w:ascii="Times New Roman"/>
                <w:b w:val="false"/>
                <w:i w:val="false"/>
                <w:color w:val="000000"/>
                <w:sz w:val="20"/>
              </w:rPr>
              <w:t>
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 + 5100)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кезеңдердегі бөлінбеген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"117" - "118" -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тіркелмеген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 Егер "211" &gt; 0,5 х ("100" немесе "400", ең аз шама) болса, онда 0,5 х ("100" немесе "400", ең аз шама); егер "211" ≤ 0,5 х ("100" немесе "400", ең аз шама) болса,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1" w:id="341"/>
    <w:p>
      <w:pPr>
        <w:spacing w:after="0"/>
        <w:ind w:left="0"/>
        <w:jc w:val="left"/>
      </w:pPr>
      <w:r>
        <w:rPr>
          <w:rFonts w:ascii="Times New Roman"/>
          <w:b/>
          <w:i w:val="false"/>
          <w:color w:val="000000"/>
        </w:rPr>
        <w:t xml:space="preserve"> 5-кесте. Сақтандыру (қайта сақтандыру) ұйымының активтерін сапасы мен өтімділігі бойынша олардың сыныпталуын ескере отырып есептеу</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жолдағы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агенттігінің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активі болып табылатын депозитарлық қолхаттары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"ВВ"-дан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"kzBBB+"-тен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сомасының 5 (бес) пайызынан аспайтын сомада жылжымайтын мүлік түріндегі негізгі құрал-жабдықтары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пайыздан аспайтын сомадағы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сыныпталуын ескере отырып есептелген нақты төлем қабілеттілігі маржасы ("12000" - "13000" - "14000")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активтер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әртараптандыру нормативтерін есептеу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1)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(НД1-1) жиынтық баланстық құны:</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20 (жиырма)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2) тармақшасының талаптарына сәйкес келетін бағалы қағаздарға ("кері РЕПО" операцияларын ескере отырып) инвестициялардың, екінші деңгейдегі бір банктегі және осы банктің үлестес тұлғаларындағы (НД1-2) салымдар мен ақшаның жиынтық баланстық құны:</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15 (он бес)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(НД1-3) жиынтық баланстық құны:</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сомасының 10 (он) пайызынан аспайтын мөлшерде;</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металды депозиттерге 12 (он екі) айдан көп емес мерзімге жиынтық орналастыру (НД4):</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(НД5):</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w:t>
            </w:r>
          </w:p>
          <w:p>
            <w:pPr>
              <w:spacing w:after="20"/>
              <w:ind w:left="20"/>
              <w:jc w:val="both"/>
            </w:pPr>
            <w:r>
              <w:rPr>
                <w:rFonts w:ascii="Times New Roman"/>
                <w:b w:val="false"/>
                <w:i w:val="false"/>
                <w:color w:val="000000"/>
                <w:sz w:val="20"/>
              </w:rPr>
              <w:t>
- 2022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интервалды инвестициялық пай қорларының пайларына инвестициялардың жиынтық баланстық құны (НД8-1):</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5 (бес)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баланстық құны (НД9):</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қаржыландыру құралдарына инвестициялардың жиынтық баланстық құны (НД10):</w:t>
            </w:r>
          </w:p>
          <w:p>
            <w:pPr>
              <w:spacing w:after="20"/>
              <w:ind w:left="20"/>
              <w:jc w:val="both"/>
            </w:pPr>
            <w:r>
              <w:rPr>
                <w:rFonts w:ascii="Times New Roman"/>
                <w:b w:val="false"/>
                <w:i w:val="false"/>
                <w:color w:val="000000"/>
                <w:sz w:val="20"/>
              </w:rPr>
              <w:t>
2022 жылғы 1 қаңтарға дейін – Нормативтердің 34-тармағына сәйкес есептелген активтер сомасынан 10 (он) пайыздан көп емес;</w:t>
            </w:r>
          </w:p>
          <w:p>
            <w:pPr>
              <w:spacing w:after="20"/>
              <w:ind w:left="20"/>
              <w:jc w:val="both"/>
            </w:pPr>
            <w:r>
              <w:rPr>
                <w:rFonts w:ascii="Times New Roman"/>
                <w:b w:val="false"/>
                <w:i w:val="false"/>
                <w:color w:val="000000"/>
                <w:sz w:val="20"/>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2" w:id="342"/>
    <w:p>
      <w:pPr>
        <w:spacing w:after="0"/>
        <w:ind w:left="0"/>
        <w:jc w:val="left"/>
      </w:pPr>
      <w:r>
        <w:rPr>
          <w:rFonts w:ascii="Times New Roman"/>
          <w:b/>
          <w:i w:val="false"/>
          <w:color w:val="000000"/>
        </w:rPr>
        <w:t xml:space="preserve"> 6-кесте. Сақтандыру (қайта сақтандыру) ұйымының өтімділігі жоғары активтерінің жеткіліктілігі нормативін есептеу</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шоттарындағы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шәкілі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 болғанда;</w:t>
            </w:r>
          </w:p>
          <w:p>
            <w:pPr>
              <w:spacing w:after="20"/>
              <w:ind w:left="20"/>
              <w:jc w:val="both"/>
            </w:pPr>
            <w:r>
              <w:rPr>
                <w:rFonts w:ascii="Times New Roman"/>
                <w:b w:val="false"/>
                <w:i w:val="false"/>
                <w:color w:val="000000"/>
                <w:sz w:val="20"/>
              </w:rPr>
              <w:t>
Қазақстан Республикасының резиденттері емес-бас банктер Standard &amp; Poor's агенттігінің "А-"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резиденттері-еншілес банктер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w:t>
            </w:r>
          </w:p>
          <w:p>
            <w:pPr>
              <w:spacing w:after="20"/>
              <w:ind w:left="20"/>
              <w:jc w:val="both"/>
            </w:pPr>
            <w:r>
              <w:rPr>
                <w:rFonts w:ascii="Times New Roman"/>
                <w:b w:val="false"/>
                <w:i w:val="false"/>
                <w:color w:val="000000"/>
                <w:sz w:val="20"/>
              </w:rPr>
              <w:t>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"В+"-тан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"ВВ+"-тан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биржансының ресми тізіміне енгізілген, "Астана" халықаралық қаржы орталығының аумағында жұмыс істейтін, осы қосымшаның 4.4-жолында көрсетілген осы акциялар базалық активі болып табылатын акциялар мен депозитарлық қолхаттарды қоспағанда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немесе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ӨЖА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xml:space="preserve">№ 75 қаулысына </w:t>
            </w:r>
            <w:r>
              <w:br/>
            </w:r>
            <w:r>
              <w:rPr>
                <w:rFonts w:ascii="Times New Roman"/>
                <w:b w:val="false"/>
                <w:i w:val="false"/>
                <w:color w:val="000000"/>
                <w:sz w:val="20"/>
              </w:rPr>
              <w:t>3-қосымша</w:t>
            </w:r>
          </w:p>
        </w:tc>
      </w:tr>
    </w:tbl>
    <w:bookmarkStart w:name="z735" w:id="343"/>
    <w:p>
      <w:pPr>
        <w:spacing w:after="0"/>
        <w:ind w:left="0"/>
        <w:jc w:val="left"/>
      </w:pPr>
      <w:r>
        <w:rPr>
          <w:rFonts w:ascii="Times New Roman"/>
          <w:b/>
          <w:i w:val="false"/>
          <w:color w:val="000000"/>
        </w:rPr>
        <w:t xml:space="preserve"> Әкімшілік деректер жинауға арналған нысан </w:t>
      </w:r>
    </w:p>
    <w:bookmarkEnd w:id="34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www.natіonalbank.kz интернет-ресурста орналастырылған </w:t>
      </w:r>
    </w:p>
    <w:bookmarkStart w:name="z736" w:id="344"/>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w:t>
      </w:r>
    </w:p>
    <w:bookmarkEnd w:id="344"/>
    <w:p>
      <w:pPr>
        <w:spacing w:after="0"/>
        <w:ind w:left="0"/>
        <w:jc w:val="both"/>
      </w:pPr>
      <w:r>
        <w:rPr>
          <w:rFonts w:ascii="Times New Roman"/>
          <w:b w:val="false"/>
          <w:i w:val="false"/>
          <w:color w:val="000000"/>
          <w:sz w:val="28"/>
        </w:rPr>
        <w:t>
      Әкімшілік деректер нысанының индексі: 2-BVU_RA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 __ жылғы "___"________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арналған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ақшалай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қойылатын өзге де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жергілікті атқарушы органдарының салықтар мен бюджетке төленетін басқа төлемдер бойынша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жергілікті атқарушы органдары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корреспонденттік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атқарушы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"ААА"-дан "АА-"-ке дейінгі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77, 80 және 81-жолдарында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75, 76, 77, 78, 79, 80 және 81-жолдарында көрсетілген қарыздарды, сондай-ақ жее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75, 76, 77, 78, 79, 80 және 81-жолдарында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75, 76, 77, 78, 79, 80 және 81-жолдарында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p>
          <w:p>
            <w:pPr>
              <w:spacing w:after="20"/>
              <w:ind w:left="20"/>
              <w:jc w:val="both"/>
            </w:pPr>
            <w:r>
              <w:rPr>
                <w:rFonts w:ascii="Times New Roman"/>
                <w:b w:val="false"/>
                <w:i w:val="false"/>
                <w:color w:val="000000"/>
                <w:sz w:val="20"/>
              </w:rPr>
              <w:t>
1) қарыз сомасы меншікті капиталдан 0,2 (нөл бүтін оннан екі) пайыздан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 шеңберінде заңды тұлғаларға теңгемен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корреспонденттік шоттар бойынша Standard &amp; Poor's агенттігінің "ВВ+"-тен "В+"-ке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"ВВ+"-дан "ВВ"-ға дейінгі (қоса алғанда) борыштық рейтингі бар немесе басқа рейтингтік агенттіктердің бірінің осыған ұқсас деңгейдегі рейтингі бар бейрезидент-банкке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"ВВВ+"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3 (үш) жылдан астам мерзімге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"ВВВ+"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3 (үш) жылға дейінгі мерзімге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қоспағанда, жеке тұлғаларға 2016 жылғы 1 қаңтарға дейін берілген қарыздар,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3 (үш) жылдан астам мерзімге берілген қарыздар,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3 (үш) жылға дейінгі мерзімге берілген қарыздар,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 - 2019 жылғы 31 желтоқсан аралығында берілген қамтамасыз етілмеген қарыздар, оның ішінде №170 Нормативтерге 5-қосымшаның 80-жолына сәйкес есептелетін келесі критерийлердің біреуіне сәйкес келетін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өзге қарыздар, оның ішінде тұтынушылық қарыздар (ипотекалық тұрғын үй қарыздарын, осы кестенің 80-жолында көрсетілген жеке тұлғаларға берілген қарыздарды және №170 Нормативтерге 5-1-қосымшада көрсетілген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200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200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АЕК-тен 400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АЕК-тен 400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АЕК-тен 400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АЕК-тен 200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АЕК-тен 800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АЕК-тен 400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АЕК-тен 800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АЕК-тен 400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800 АЕК-тен 2000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АЕК-тен 800 АЕК-ке дейінгі аралықта тұр;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800 АЕК-тен 2000 АЕК-ке дейінгі аралықта тұр;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АЕК-тен 800 АЕК-ке дейінгі аралықта тұр;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2000 АЕК-тен асады;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800 АЕК-тен 2000 АЕК-ке дейінгі аралықта тұр;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ұқсас деңгейдегі рейтингі бар резидент ұйымдардағы, тиісті рейтингтік бағасы жоқ резидент ұйымдардағы және Standard &amp; Poor's агенттігінің "ВВВ"-дан "В+"-ке дейінгі борыштық рейтингі немесе басқа рейтингтік агенттіктердің бірінің ұқсас деңгейдегі рейтингі бар бейрезидент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ұқсас деңгейдегі рейтингі бар бейрезидент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ұқсас деңгейдегі рейтингі бар бейрезидент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"ВВВ+"-тен "ВВВ-"-ке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 ВВВ+"-тен "kzВВВ-"-ке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корреспонденттік шоттар бойынша Standard &amp; Poor's агенттігінің "В+"-тен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акцияларға (жарғылық капиталға қатысу үлесі) инвестициялары, мерзімсіз қаржы құралдары, заңды тұлғалардың реттелген борышы, ХҚЕС-ке сәйкес банктің қаржылық есептілігін жасау кезінде шоғырландырылатын қаржылық есептілік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(оннан) кем пайызды құрайтын, негізгі капиталдың 10 (он) пайызынан аспайтын банктің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ұсынылған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ұсынылған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ұқсас деңгейдегі рейтингі бар халықаралық қаржы ұйымдарына ұсынылған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ұқсас деңгейдегі рейтингі бар елдердің жергілікті билік органдарына ұсынылған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ұқсас деңгейдегі рейтингі бар бейрезидент ұйымдарға және тиісті рейтингтік бағасы жоқ бейрезидент ұйымдарға ұсынылған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"В+" төмен борыштық рейтингі немесе басқа рейтингтік агенттіктердің бірінің осыған ұқсас деңгейдегі рейтингі бар бейрезидент ұйымдарға, тиісті рейтингтік бағасы жоқ бейрезидент ұйымдарға және тиісті валюталық түсімі жоқ және (немесе) валюталық тәуекелдері қарыз алушының тарапынан тиісті хеджирлеу құралдарымен өтелмеген бейрезидент ұйымдарға шетел валютасымен 3 (үш) жылдан аса мерзімге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"В+" төмен борыштық рейтингі немесе басқа рейтингтік агенттіктердің бірінің осыған ұқсас деңгейдегі рейтингі бар бейрезидент ұйымдарға, тиісті рейтингтік бағасы жоқ бейрезидент ұйымдарға және тиісті валюталық түсімі жоқ және (немесе) валюталық тәуекелдері қарыз алушының тарапынан тиісті хеджирлеу құралдарымен өтелмеген бейрезидент ұйымдарға шетел валютасымен 3 (үш) жылға дейінгі мерзімге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ұсынылған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2000 АЕК-тен асады;</w:t>
            </w:r>
          </w:p>
          <w:p>
            <w:pPr>
              <w:spacing w:after="20"/>
              <w:ind w:left="20"/>
              <w:jc w:val="both"/>
            </w:pPr>
            <w:r>
              <w:rPr>
                <w:rFonts w:ascii="Times New Roman"/>
                <w:b w:val="false"/>
                <w:i w:val="false"/>
                <w:color w:val="000000"/>
                <w:sz w:val="20"/>
              </w:rPr>
              <w:t>
2) жылдық пайыздық көрсеткіштегі артық төлем мөлшері 0 (нөлден) бастап 30 (отызға) дейінгі аралықта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1) қарыз алушы берешегінің мөлшері 800 АЕК-тен 2000 АЕК-ке дейінгі аралықта тұр;</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1) қарыз алушы берешегінің мөлшері 2000 АЕК-тен асады;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1) қарыз алушы берешегінің мөлшері 2000 АЕК-тен асады;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ұқсас деңгейдегі рейтингі бар бейрезидент ұйымдардағы және тиісті рейтингтік бағасы жоқ бейрезидент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ұқсас деңгейдегі рейтингі бар бейрезидент ұйымдардағы және тиісті рейтингтік бағасы жоқ бейрезидент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 ұйымдарының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ұқсас деңгейдегі рейтингі бар бейрезидент ұйымдар және тиісті рейтингтік бағасы жоқ бейрезидент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"ВВ+"-тен "ВВ-"-ке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 ВВ+"-тен "kzВВ-"-ке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7" w:id="345"/>
    <w:p>
      <w:pPr>
        <w:spacing w:after="0"/>
        <w:ind w:left="0"/>
        <w:jc w:val="both"/>
      </w:pPr>
      <w:r>
        <w:rPr>
          <w:rFonts w:ascii="Times New Roman"/>
          <w:b w:val="false"/>
          <w:i w:val="false"/>
          <w:color w:val="000000"/>
          <w:sz w:val="28"/>
        </w:rPr>
        <w:t>
      Ескертпе:</w:t>
      </w:r>
    </w:p>
    <w:bookmarkEnd w:id="345"/>
    <w:p>
      <w:pPr>
        <w:spacing w:after="0"/>
        <w:ind w:left="0"/>
        <w:jc w:val="both"/>
      </w:pPr>
      <w:r>
        <w:rPr>
          <w:rFonts w:ascii="Times New Roman"/>
          <w:b w:val="false"/>
          <w:i w:val="false"/>
          <w:color w:val="000000"/>
          <w:sz w:val="28"/>
        </w:rPr>
        <w:t>
      * Шет мемлекеттер тізбесі:</w:t>
      </w:r>
    </w:p>
    <w:p>
      <w:pPr>
        <w:spacing w:after="0"/>
        <w:ind w:left="0"/>
        <w:jc w:val="both"/>
      </w:pPr>
      <w:r>
        <w:rPr>
          <w:rFonts w:ascii="Times New Roman"/>
          <w:b w:val="false"/>
          <w:i w:val="false"/>
          <w:color w:val="000000"/>
          <w:sz w:val="28"/>
        </w:rPr>
        <w:t>
      1) Андорра Княздігі;</w:t>
      </w:r>
    </w:p>
    <w:p>
      <w:pPr>
        <w:spacing w:after="0"/>
        <w:ind w:left="0"/>
        <w:jc w:val="both"/>
      </w:pPr>
      <w:r>
        <w:rPr>
          <w:rFonts w:ascii="Times New Roman"/>
          <w:b w:val="false"/>
          <w:i w:val="false"/>
          <w:color w:val="000000"/>
          <w:sz w:val="28"/>
        </w:rPr>
        <w:t>
      2) Антигуа және Барбуда мемлекеті;</w:t>
      </w:r>
    </w:p>
    <w:p>
      <w:pPr>
        <w:spacing w:after="0"/>
        <w:ind w:left="0"/>
        <w:jc w:val="both"/>
      </w:pPr>
      <w:r>
        <w:rPr>
          <w:rFonts w:ascii="Times New Roman"/>
          <w:b w:val="false"/>
          <w:i w:val="false"/>
          <w:color w:val="000000"/>
          <w:sz w:val="28"/>
        </w:rPr>
        <w:t>
      3) Багам аралдарының Достастығы;</w:t>
      </w:r>
    </w:p>
    <w:p>
      <w:pPr>
        <w:spacing w:after="0"/>
        <w:ind w:left="0"/>
        <w:jc w:val="both"/>
      </w:pPr>
      <w:r>
        <w:rPr>
          <w:rFonts w:ascii="Times New Roman"/>
          <w:b w:val="false"/>
          <w:i w:val="false"/>
          <w:color w:val="000000"/>
          <w:sz w:val="28"/>
        </w:rPr>
        <w:t>
      4) Барбадос мемлекеті;</w:t>
      </w:r>
    </w:p>
    <w:p>
      <w:pPr>
        <w:spacing w:after="0"/>
        <w:ind w:left="0"/>
        <w:jc w:val="both"/>
      </w:pPr>
      <w:r>
        <w:rPr>
          <w:rFonts w:ascii="Times New Roman"/>
          <w:b w:val="false"/>
          <w:i w:val="false"/>
          <w:color w:val="000000"/>
          <w:sz w:val="28"/>
        </w:rPr>
        <w:t>
      5) Бахрейн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Вануату Республикасы;</w:t>
      </w:r>
    </w:p>
    <w:p>
      <w:pPr>
        <w:spacing w:after="0"/>
        <w:ind w:left="0"/>
        <w:jc w:val="both"/>
      </w:pPr>
      <w:r>
        <w:rPr>
          <w:rFonts w:ascii="Times New Roman"/>
          <w:b w:val="false"/>
          <w:i w:val="false"/>
          <w:color w:val="000000"/>
          <w:sz w:val="28"/>
        </w:rPr>
        <w:t>
      9) Гватемала Республикасы;</w:t>
      </w:r>
    </w:p>
    <w:p>
      <w:pPr>
        <w:spacing w:after="0"/>
        <w:ind w:left="0"/>
        <w:jc w:val="both"/>
      </w:pPr>
      <w:r>
        <w:rPr>
          <w:rFonts w:ascii="Times New Roman"/>
          <w:b w:val="false"/>
          <w:i w:val="false"/>
          <w:color w:val="000000"/>
          <w:sz w:val="28"/>
        </w:rPr>
        <w:t>
      10) Гренада мемлекеті;</w:t>
      </w:r>
    </w:p>
    <w:p>
      <w:pPr>
        <w:spacing w:after="0"/>
        <w:ind w:left="0"/>
        <w:jc w:val="both"/>
      </w:pPr>
      <w:r>
        <w:rPr>
          <w:rFonts w:ascii="Times New Roman"/>
          <w:b w:val="false"/>
          <w:i w:val="false"/>
          <w:color w:val="000000"/>
          <w:sz w:val="28"/>
        </w:rPr>
        <w:t>
      11) Джибути Республикасы;</w:t>
      </w:r>
    </w:p>
    <w:p>
      <w:pPr>
        <w:spacing w:after="0"/>
        <w:ind w:left="0"/>
        <w:jc w:val="both"/>
      </w:pPr>
      <w:r>
        <w:rPr>
          <w:rFonts w:ascii="Times New Roman"/>
          <w:b w:val="false"/>
          <w:i w:val="false"/>
          <w:color w:val="000000"/>
          <w:sz w:val="28"/>
        </w:rPr>
        <w:t>
      12) Доминикан Республикасы;</w:t>
      </w:r>
    </w:p>
    <w:p>
      <w:pPr>
        <w:spacing w:after="0"/>
        <w:ind w:left="0"/>
        <w:jc w:val="both"/>
      </w:pPr>
      <w:r>
        <w:rPr>
          <w:rFonts w:ascii="Times New Roman"/>
          <w:b w:val="false"/>
          <w:i w:val="false"/>
          <w:color w:val="000000"/>
          <w:sz w:val="28"/>
        </w:rPr>
        <w:t>
      13) Индонезия Республикасы;</w:t>
      </w:r>
    </w:p>
    <w:p>
      <w:pPr>
        <w:spacing w:after="0"/>
        <w:ind w:left="0"/>
        <w:jc w:val="both"/>
      </w:pPr>
      <w:r>
        <w:rPr>
          <w:rFonts w:ascii="Times New Roman"/>
          <w:b w:val="false"/>
          <w:i w:val="false"/>
          <w:color w:val="000000"/>
          <w:sz w:val="28"/>
        </w:rPr>
        <w:t>
      14) Испания (Канар аралдарының аумағы бөлігінде ғана);</w:t>
      </w:r>
    </w:p>
    <w:p>
      <w:pPr>
        <w:spacing w:after="0"/>
        <w:ind w:left="0"/>
        <w:jc w:val="both"/>
      </w:pPr>
      <w:r>
        <w:rPr>
          <w:rFonts w:ascii="Times New Roman"/>
          <w:b w:val="false"/>
          <w:i w:val="false"/>
          <w:color w:val="000000"/>
          <w:sz w:val="28"/>
        </w:rPr>
        <w:t>
      15) Кипр Республикасы;</w:t>
      </w:r>
    </w:p>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әкімшілік аудандарының аумақтары бөлігінде ғана);</w:t>
      </w:r>
    </w:p>
    <w:p>
      <w:pPr>
        <w:spacing w:after="0"/>
        <w:ind w:left="0"/>
        <w:jc w:val="both"/>
      </w:pPr>
      <w:r>
        <w:rPr>
          <w:rFonts w:ascii="Times New Roman"/>
          <w:b w:val="false"/>
          <w:i w:val="false"/>
          <w:color w:val="000000"/>
          <w:sz w:val="28"/>
        </w:rPr>
        <w:t>
      17) Ислам Федеральдық Комор аралдары Республикасы;</w:t>
      </w:r>
    </w:p>
    <w:p>
      <w:pPr>
        <w:spacing w:after="0"/>
        <w:ind w:left="0"/>
        <w:jc w:val="both"/>
      </w:pPr>
      <w:r>
        <w:rPr>
          <w:rFonts w:ascii="Times New Roman"/>
          <w:b w:val="false"/>
          <w:i w:val="false"/>
          <w:color w:val="000000"/>
          <w:sz w:val="28"/>
        </w:rPr>
        <w:t>
      18) Коста-Рика Республикасы;</w:t>
      </w:r>
    </w:p>
    <w:p>
      <w:pPr>
        <w:spacing w:after="0"/>
        <w:ind w:left="0"/>
        <w:jc w:val="both"/>
      </w:pPr>
      <w:r>
        <w:rPr>
          <w:rFonts w:ascii="Times New Roman"/>
          <w:b w:val="false"/>
          <w:i w:val="false"/>
          <w:color w:val="000000"/>
          <w:sz w:val="28"/>
        </w:rPr>
        <w:t>
      19) Малайзия (Лабуан анклавының аумағы бөлігінде ғана);</w:t>
      </w:r>
    </w:p>
    <w:p>
      <w:pPr>
        <w:spacing w:after="0"/>
        <w:ind w:left="0"/>
        <w:jc w:val="both"/>
      </w:pPr>
      <w:r>
        <w:rPr>
          <w:rFonts w:ascii="Times New Roman"/>
          <w:b w:val="false"/>
          <w:i w:val="false"/>
          <w:color w:val="000000"/>
          <w:sz w:val="28"/>
        </w:rPr>
        <w:t>
      20) Либерия Республикасы;</w:t>
      </w:r>
    </w:p>
    <w:p>
      <w:pPr>
        <w:spacing w:after="0"/>
        <w:ind w:left="0"/>
        <w:jc w:val="both"/>
      </w:pPr>
      <w:r>
        <w:rPr>
          <w:rFonts w:ascii="Times New Roman"/>
          <w:b w:val="false"/>
          <w:i w:val="false"/>
          <w:color w:val="000000"/>
          <w:sz w:val="28"/>
        </w:rPr>
        <w:t>
      21) Лихтенштейн Княздігі;</w:t>
      </w:r>
    </w:p>
    <w:p>
      <w:pPr>
        <w:spacing w:after="0"/>
        <w:ind w:left="0"/>
        <w:jc w:val="both"/>
      </w:pPr>
      <w:r>
        <w:rPr>
          <w:rFonts w:ascii="Times New Roman"/>
          <w:b w:val="false"/>
          <w:i w:val="false"/>
          <w:color w:val="000000"/>
          <w:sz w:val="28"/>
        </w:rPr>
        <w:t>
      22) Маврикий Республикасы;</w:t>
      </w:r>
    </w:p>
    <w:p>
      <w:pPr>
        <w:spacing w:after="0"/>
        <w:ind w:left="0"/>
        <w:jc w:val="both"/>
      </w:pPr>
      <w:r>
        <w:rPr>
          <w:rFonts w:ascii="Times New Roman"/>
          <w:b w:val="false"/>
          <w:i w:val="false"/>
          <w:color w:val="000000"/>
          <w:sz w:val="28"/>
        </w:rPr>
        <w:t>
      23) Португалия (Мадейра аралдарының аумағы бөлігінде ғана);</w:t>
      </w:r>
    </w:p>
    <w:p>
      <w:pPr>
        <w:spacing w:after="0"/>
        <w:ind w:left="0"/>
        <w:jc w:val="both"/>
      </w:pPr>
      <w:r>
        <w:rPr>
          <w:rFonts w:ascii="Times New Roman"/>
          <w:b w:val="false"/>
          <w:i w:val="false"/>
          <w:color w:val="000000"/>
          <w:sz w:val="28"/>
        </w:rPr>
        <w:t>
      24) Мальдив Республикасы;</w:t>
      </w:r>
    </w:p>
    <w:p>
      <w:pPr>
        <w:spacing w:after="0"/>
        <w:ind w:left="0"/>
        <w:jc w:val="both"/>
      </w:pPr>
      <w:r>
        <w:rPr>
          <w:rFonts w:ascii="Times New Roman"/>
          <w:b w:val="false"/>
          <w:i w:val="false"/>
          <w:color w:val="000000"/>
          <w:sz w:val="28"/>
        </w:rPr>
        <w:t>
      25) Мальта Республикасы;</w:t>
      </w:r>
    </w:p>
    <w:p>
      <w:pPr>
        <w:spacing w:after="0"/>
        <w:ind w:left="0"/>
        <w:jc w:val="both"/>
      </w:pPr>
      <w:r>
        <w:rPr>
          <w:rFonts w:ascii="Times New Roman"/>
          <w:b w:val="false"/>
          <w:i w:val="false"/>
          <w:color w:val="000000"/>
          <w:sz w:val="28"/>
        </w:rPr>
        <w:t>
      26) Маршалл аралдары Республикасы;</w:t>
      </w:r>
    </w:p>
    <w:p>
      <w:pPr>
        <w:spacing w:after="0"/>
        <w:ind w:left="0"/>
        <w:jc w:val="both"/>
      </w:pPr>
      <w:r>
        <w:rPr>
          <w:rFonts w:ascii="Times New Roman"/>
          <w:b w:val="false"/>
          <w:i w:val="false"/>
          <w:color w:val="000000"/>
          <w:sz w:val="28"/>
        </w:rPr>
        <w:t>
      27) Монако Княздігі;</w:t>
      </w:r>
    </w:p>
    <w:p>
      <w:pPr>
        <w:spacing w:after="0"/>
        <w:ind w:left="0"/>
        <w:jc w:val="both"/>
      </w:pPr>
      <w:r>
        <w:rPr>
          <w:rFonts w:ascii="Times New Roman"/>
          <w:b w:val="false"/>
          <w:i w:val="false"/>
          <w:color w:val="000000"/>
          <w:sz w:val="28"/>
        </w:rPr>
        <w:t>
      28) Мьянма Одағы;</w:t>
      </w:r>
    </w:p>
    <w:p>
      <w:pPr>
        <w:spacing w:after="0"/>
        <w:ind w:left="0"/>
        <w:jc w:val="both"/>
      </w:pPr>
      <w:r>
        <w:rPr>
          <w:rFonts w:ascii="Times New Roman"/>
          <w:b w:val="false"/>
          <w:i w:val="false"/>
          <w:color w:val="000000"/>
          <w:sz w:val="28"/>
        </w:rPr>
        <w:t>
      29) Науру Республикасы;</w:t>
      </w:r>
    </w:p>
    <w:p>
      <w:pPr>
        <w:spacing w:after="0"/>
        <w:ind w:left="0"/>
        <w:jc w:val="both"/>
      </w:pPr>
      <w:r>
        <w:rPr>
          <w:rFonts w:ascii="Times New Roman"/>
          <w:b w:val="false"/>
          <w:i w:val="false"/>
          <w:color w:val="000000"/>
          <w:sz w:val="28"/>
        </w:rPr>
        <w:t>
      30) Нидерланд (Аруба аралының аумағы және Антиль аралдарының тәуелді аумақтары бөлігінде ғана);</w:t>
      </w:r>
    </w:p>
    <w:p>
      <w:pPr>
        <w:spacing w:after="0"/>
        <w:ind w:left="0"/>
        <w:jc w:val="both"/>
      </w:pPr>
      <w:r>
        <w:rPr>
          <w:rFonts w:ascii="Times New Roman"/>
          <w:b w:val="false"/>
          <w:i w:val="false"/>
          <w:color w:val="000000"/>
          <w:sz w:val="28"/>
        </w:rPr>
        <w:t>
      31) Нигерия Федеративтік Республикасы;</w:t>
      </w:r>
    </w:p>
    <w:p>
      <w:pPr>
        <w:spacing w:after="0"/>
        <w:ind w:left="0"/>
        <w:jc w:val="both"/>
      </w:pPr>
      <w:r>
        <w:rPr>
          <w:rFonts w:ascii="Times New Roman"/>
          <w:b w:val="false"/>
          <w:i w:val="false"/>
          <w:color w:val="000000"/>
          <w:sz w:val="28"/>
        </w:rPr>
        <w:t>
      32)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33) Біріккен Араб Әмірліктері (Дубай қаласының аумағы бөлігінде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Самоа Тәуелсіз Мемлекеті;</w:t>
      </w:r>
    </w:p>
    <w:p>
      <w:pPr>
        <w:spacing w:after="0"/>
        <w:ind w:left="0"/>
        <w:jc w:val="both"/>
      </w:pPr>
      <w:r>
        <w:rPr>
          <w:rFonts w:ascii="Times New Roman"/>
          <w:b w:val="false"/>
          <w:i w:val="false"/>
          <w:color w:val="000000"/>
          <w:sz w:val="28"/>
        </w:rPr>
        <w:t>
      37) Сейшель аралдары Республикасы;</w:t>
      </w:r>
    </w:p>
    <w:p>
      <w:pPr>
        <w:spacing w:after="0"/>
        <w:ind w:left="0"/>
        <w:jc w:val="both"/>
      </w:pPr>
      <w:r>
        <w:rPr>
          <w:rFonts w:ascii="Times New Roman"/>
          <w:b w:val="false"/>
          <w:i w:val="false"/>
          <w:color w:val="000000"/>
          <w:sz w:val="28"/>
        </w:rPr>
        <w:t>
      38) Сент-Винсент және Гренадин мемлекеті;</w:t>
      </w:r>
    </w:p>
    <w:p>
      <w:pPr>
        <w:spacing w:after="0"/>
        <w:ind w:left="0"/>
        <w:jc w:val="both"/>
      </w:pPr>
      <w:r>
        <w:rPr>
          <w:rFonts w:ascii="Times New Roman"/>
          <w:b w:val="false"/>
          <w:i w:val="false"/>
          <w:color w:val="000000"/>
          <w:sz w:val="28"/>
        </w:rPr>
        <w:t>
      39) Сент-Китс және Невис Федерациясы;</w:t>
      </w:r>
    </w:p>
    <w:p>
      <w:pPr>
        <w:spacing w:after="0"/>
        <w:ind w:left="0"/>
        <w:jc w:val="both"/>
      </w:pPr>
      <w:r>
        <w:rPr>
          <w:rFonts w:ascii="Times New Roman"/>
          <w:b w:val="false"/>
          <w:i w:val="false"/>
          <w:color w:val="000000"/>
          <w:sz w:val="28"/>
        </w:rPr>
        <w:t>
      40) Сент-Люсия мемлекеті;</w:t>
      </w:r>
    </w:p>
    <w:p>
      <w:pPr>
        <w:spacing w:after="0"/>
        <w:ind w:left="0"/>
        <w:jc w:val="both"/>
      </w:pPr>
      <w:r>
        <w:rPr>
          <w:rFonts w:ascii="Times New Roman"/>
          <w:b w:val="false"/>
          <w:i w:val="false"/>
          <w:color w:val="000000"/>
          <w:sz w:val="28"/>
        </w:rPr>
        <w:t>
      41) Ұлыбритания мен Солтүстік Ирландияның Біріккен Корольдігі</w:t>
      </w:r>
    </w:p>
    <w:p>
      <w:pPr>
        <w:spacing w:after="0"/>
        <w:ind w:left="0"/>
        <w:jc w:val="both"/>
      </w:pPr>
      <w:r>
        <w:rPr>
          <w:rFonts w:ascii="Times New Roman"/>
          <w:b w:val="false"/>
          <w:i w:val="false"/>
          <w:color w:val="000000"/>
          <w:sz w:val="28"/>
        </w:rPr>
        <w:t>
      (мынадай аумақтар бөлігінде ғана):</w:t>
      </w:r>
    </w:p>
    <w:p>
      <w:pPr>
        <w:spacing w:after="0"/>
        <w:ind w:left="0"/>
        <w:jc w:val="both"/>
      </w:pPr>
      <w:r>
        <w:rPr>
          <w:rFonts w:ascii="Times New Roman"/>
          <w:b w:val="false"/>
          <w:i w:val="false"/>
          <w:color w:val="000000"/>
          <w:sz w:val="28"/>
        </w:rPr>
        <w:t>
      Ангилья аралдары;</w:t>
      </w:r>
    </w:p>
    <w:p>
      <w:pPr>
        <w:spacing w:after="0"/>
        <w:ind w:left="0"/>
        <w:jc w:val="both"/>
      </w:pPr>
      <w:r>
        <w:rPr>
          <w:rFonts w:ascii="Times New Roman"/>
          <w:b w:val="false"/>
          <w:i w:val="false"/>
          <w:color w:val="000000"/>
          <w:sz w:val="28"/>
        </w:rPr>
        <w:t>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Мэн аралы;</w:t>
      </w:r>
    </w:p>
    <w:p>
      <w:pPr>
        <w:spacing w:after="0"/>
        <w:ind w:left="0"/>
        <w:jc w:val="both"/>
      </w:pPr>
      <w:r>
        <w:rPr>
          <w:rFonts w:ascii="Times New Roman"/>
          <w:b w:val="false"/>
          <w:i w:val="false"/>
          <w:color w:val="000000"/>
          <w:sz w:val="28"/>
        </w:rPr>
        <w:t>
      Норманд аралдары (Гернси, Джерси, Сарк, Олдерни аралдары);</w:t>
      </w:r>
    </w:p>
    <w:p>
      <w:pPr>
        <w:spacing w:after="0"/>
        <w:ind w:left="0"/>
        <w:jc w:val="both"/>
      </w:pPr>
      <w:r>
        <w:rPr>
          <w:rFonts w:ascii="Times New Roman"/>
          <w:b w:val="false"/>
          <w:i w:val="false"/>
          <w:color w:val="000000"/>
          <w:sz w:val="28"/>
        </w:rPr>
        <w:t>
      42) Америка Құрама Штаттары (Американдық Виргин аралдарының, Гуам аралының және Пуэрто-Рико Достастығы аумақтары бөлігінде ғана);</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Филиппин Республикасы;</w:t>
      </w:r>
    </w:p>
    <w:p>
      <w:pPr>
        <w:spacing w:after="0"/>
        <w:ind w:left="0"/>
        <w:jc w:val="both"/>
      </w:pPr>
      <w:r>
        <w:rPr>
          <w:rFonts w:ascii="Times New Roman"/>
          <w:b w:val="false"/>
          <w:i w:val="false"/>
          <w:color w:val="000000"/>
          <w:sz w:val="28"/>
        </w:rPr>
        <w:t>
      45) Шри-Ланка Демократиялық Республикасы.</w:t>
      </w:r>
    </w:p>
    <w:p>
      <w:pPr>
        <w:spacing w:after="0"/>
        <w:ind w:left="0"/>
        <w:jc w:val="both"/>
      </w:pPr>
      <w:r>
        <w:rPr>
          <w:rFonts w:ascii="Times New Roman"/>
          <w:b w:val="false"/>
          <w:i w:val="false"/>
          <w:color w:val="000000"/>
          <w:sz w:val="28"/>
        </w:rPr>
        <w:t xml:space="preserve">
      Атауы________________Мекенжайы 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w:t>
            </w:r>
            <w:r>
              <w:br/>
            </w:r>
            <w:r>
              <w:rPr>
                <w:rFonts w:ascii="Times New Roman"/>
                <w:b w:val="false"/>
                <w:i w:val="false"/>
                <w:color w:val="000000"/>
                <w:sz w:val="20"/>
              </w:rPr>
              <w:t xml:space="preserve">активтердің талдамасы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739" w:id="346"/>
    <w:p>
      <w:pPr>
        <w:spacing w:after="0"/>
        <w:ind w:left="0"/>
        <w:jc w:val="left"/>
      </w:pPr>
      <w:r>
        <w:rPr>
          <w:rFonts w:ascii="Times New Roman"/>
          <w:b/>
          <w:i w:val="false"/>
          <w:color w:val="000000"/>
        </w:rPr>
        <w:t xml:space="preserve"> Әкімшілік деректер нысанын толтыру бойынша түсіндірме Кредиттік тәуекел ескеріле отырып мөлшерленген активтердің талдамасы туралы есеп (индексі - 2-BVU_RA, кезеңділігі – ай сайын)</w:t>
      </w:r>
    </w:p>
    <w:bookmarkEnd w:id="346"/>
    <w:bookmarkStart w:name="z740" w:id="347"/>
    <w:p>
      <w:pPr>
        <w:spacing w:after="0"/>
        <w:ind w:left="0"/>
        <w:jc w:val="left"/>
      </w:pPr>
      <w:r>
        <w:rPr>
          <w:rFonts w:ascii="Times New Roman"/>
          <w:b/>
          <w:i w:val="false"/>
          <w:color w:val="000000"/>
        </w:rPr>
        <w:t xml:space="preserve"> 1-тарау. Жалпы ережелер</w:t>
      </w:r>
    </w:p>
    <w:bookmarkEnd w:id="347"/>
    <w:bookmarkStart w:name="z741" w:id="348"/>
    <w:p>
      <w:pPr>
        <w:spacing w:after="0"/>
        <w:ind w:left="0"/>
        <w:jc w:val="both"/>
      </w:pPr>
      <w:r>
        <w:rPr>
          <w:rFonts w:ascii="Times New Roman"/>
          <w:b w:val="false"/>
          <w:i w:val="false"/>
          <w:color w:val="000000"/>
          <w:sz w:val="28"/>
        </w:rPr>
        <w:t>
      1. Осы түсіндірме (бұдан әрі – Түсіндірме)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талаптарды айқындайды.</w:t>
      </w:r>
    </w:p>
    <w:bookmarkEnd w:id="348"/>
    <w:bookmarkStart w:name="z742" w:id="34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349"/>
    <w:bookmarkStart w:name="z743" w:id="350"/>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350"/>
    <w:bookmarkStart w:name="z744" w:id="351"/>
    <w:p>
      <w:pPr>
        <w:spacing w:after="0"/>
        <w:ind w:left="0"/>
        <w:jc w:val="both"/>
      </w:pPr>
      <w:r>
        <w:rPr>
          <w:rFonts w:ascii="Times New Roman"/>
          <w:b w:val="false"/>
          <w:i w:val="false"/>
          <w:color w:val="000000"/>
          <w:sz w:val="28"/>
        </w:rPr>
        <w:t>
      4. Нысанға бірінші басшы, бас бухгалтер не есепке қол қоюға уәкілетті адамлар адамдар қол қояды.</w:t>
      </w:r>
    </w:p>
    <w:bookmarkEnd w:id="351"/>
    <w:bookmarkStart w:name="z745" w:id="352"/>
    <w:p>
      <w:pPr>
        <w:spacing w:after="0"/>
        <w:ind w:left="0"/>
        <w:jc w:val="left"/>
      </w:pPr>
      <w:r>
        <w:rPr>
          <w:rFonts w:ascii="Times New Roman"/>
          <w:b/>
          <w:i w:val="false"/>
          <w:color w:val="000000"/>
        </w:rPr>
        <w:t xml:space="preserve"> 2-тарау. Нысанды толтыру бойынша түсіндірме</w:t>
      </w:r>
    </w:p>
    <w:bookmarkEnd w:id="352"/>
    <w:bookmarkStart w:name="z746" w:id="353"/>
    <w:p>
      <w:pPr>
        <w:spacing w:after="0"/>
        <w:ind w:left="0"/>
        <w:jc w:val="both"/>
      </w:pPr>
      <w:r>
        <w:rPr>
          <w:rFonts w:ascii="Times New Roman"/>
          <w:b w:val="false"/>
          <w:i w:val="false"/>
          <w:color w:val="000000"/>
          <w:sz w:val="28"/>
        </w:rPr>
        <w:t>
      5. 3-бағанда кредиттік тәуекел дәрежесі бойынша мөлшерленуге жататын активтер сомасы көрсетіледі.</w:t>
      </w:r>
    </w:p>
    <w:bookmarkEnd w:id="353"/>
    <w:bookmarkStart w:name="z747" w:id="354"/>
    <w:p>
      <w:pPr>
        <w:spacing w:after="0"/>
        <w:ind w:left="0"/>
        <w:jc w:val="both"/>
      </w:pPr>
      <w:r>
        <w:rPr>
          <w:rFonts w:ascii="Times New Roman"/>
          <w:b w:val="false"/>
          <w:i w:val="false"/>
          <w:color w:val="000000"/>
          <w:sz w:val="28"/>
        </w:rPr>
        <w:t>
      6. 4-бағанда активтердің әрбір тобы үшін пайыздармен тәуекел дәрежесі көрсетіледі.</w:t>
      </w:r>
    </w:p>
    <w:bookmarkEnd w:id="354"/>
    <w:bookmarkStart w:name="z748" w:id="355"/>
    <w:p>
      <w:pPr>
        <w:spacing w:after="0"/>
        <w:ind w:left="0"/>
        <w:jc w:val="both"/>
      </w:pPr>
      <w:r>
        <w:rPr>
          <w:rFonts w:ascii="Times New Roman"/>
          <w:b w:val="false"/>
          <w:i w:val="false"/>
          <w:color w:val="000000"/>
          <w:sz w:val="28"/>
        </w:rPr>
        <w:t>
      7. 5-бағанда 3-бағанда көрсетілген, пайыздармен тәуекел дәрежесіне көбейтілген активтер сомасы көрсетіледі (4-баған).</w:t>
      </w:r>
    </w:p>
    <w:bookmarkEnd w:id="355"/>
    <w:bookmarkStart w:name="z749" w:id="356"/>
    <w:p>
      <w:pPr>
        <w:spacing w:after="0"/>
        <w:ind w:left="0"/>
        <w:jc w:val="both"/>
      </w:pPr>
      <w:r>
        <w:rPr>
          <w:rFonts w:ascii="Times New Roman"/>
          <w:b w:val="false"/>
          <w:i w:val="false"/>
          <w:color w:val="000000"/>
          <w:sz w:val="28"/>
        </w:rPr>
        <w:t>
      8. Мәліметтер болмаған жағдайда есепті кезеңде Нысан толтырылмайды және ұсынылмайды.</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4-қосымша</w:t>
            </w:r>
          </w:p>
        </w:tc>
      </w:tr>
    </w:tbl>
    <w:bookmarkStart w:name="z752" w:id="357"/>
    <w:p>
      <w:pPr>
        <w:spacing w:after="0"/>
        <w:ind w:left="0"/>
        <w:jc w:val="left"/>
      </w:pPr>
      <w:r>
        <w:rPr>
          <w:rFonts w:ascii="Times New Roman"/>
          <w:b/>
          <w:i w:val="false"/>
          <w:color w:val="000000"/>
        </w:rPr>
        <w:t xml:space="preserve"> Әкімшілік деректерді жинауға арналған нысан</w:t>
      </w:r>
    </w:p>
    <w:bookmarkEnd w:id="35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bookmarkStart w:name="z753" w:id="358"/>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 туралы есеп</w:t>
      </w:r>
    </w:p>
    <w:bookmarkEnd w:id="358"/>
    <w:p>
      <w:pPr>
        <w:spacing w:after="0"/>
        <w:ind w:left="0"/>
        <w:jc w:val="both"/>
      </w:pPr>
      <w:r>
        <w:rPr>
          <w:rFonts w:ascii="Times New Roman"/>
          <w:b w:val="false"/>
          <w:i w:val="false"/>
          <w:color w:val="000000"/>
          <w:sz w:val="28"/>
        </w:rPr>
        <w:t>
      Әкімшілік деректер нысанының индексі: 2-BVU_ RUІVO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конверсия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ІІІ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дейін тәуелсіз рейтингі немесе басқа рейтингтікагенттіктердің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жылға дейін қоса алғанда бастапқы өтеу мерзімі бар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және орта кәсіпкерлікке жататын субъектілердің үшінші тұлғалар алдындағы міндеттемелерін қамтамасыз ету үшін оларға берілген банктің кепілдіктері мен кепілгерліктері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жылдан астам бастапқы өтеу мерзімі бар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 Мекенжайы ___________________________ </w:t>
      </w:r>
    </w:p>
    <w:p>
      <w:pPr>
        <w:spacing w:after="0"/>
        <w:ind w:left="0"/>
        <w:jc w:val="both"/>
      </w:pPr>
      <w:r>
        <w:rPr>
          <w:rFonts w:ascii="Times New Roman"/>
          <w:b w:val="false"/>
          <w:i w:val="false"/>
          <w:color w:val="000000"/>
          <w:sz w:val="28"/>
        </w:rPr>
        <w:t xml:space="preserve">
      Телефоны 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 __ жылы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 шартты</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 xml:space="preserve">талдамасы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 xml:space="preserve">қосымша </w:t>
            </w:r>
          </w:p>
        </w:tc>
      </w:tr>
    </w:tbl>
    <w:bookmarkStart w:name="z755" w:id="359"/>
    <w:p>
      <w:pPr>
        <w:spacing w:after="0"/>
        <w:ind w:left="0"/>
        <w:jc w:val="left"/>
      </w:pPr>
      <w:r>
        <w:rPr>
          <w:rFonts w:ascii="Times New Roman"/>
          <w:b/>
          <w:i w:val="false"/>
          <w:color w:val="000000"/>
        </w:rPr>
        <w:t xml:space="preserve"> Әкімшілік деректер нысанын толтыру бойынша түсіндірме Кредиттік тәуекел ескеріле отырып мөлшерленген шартты және ықтимал міндеттемелердің талдамасы туралы есеп (индексі - 1-BVU_ RUІVO, кезеңділігі - ай сайын)</w:t>
      </w:r>
    </w:p>
    <w:bookmarkEnd w:id="359"/>
    <w:bookmarkStart w:name="z756" w:id="360"/>
    <w:p>
      <w:pPr>
        <w:spacing w:after="0"/>
        <w:ind w:left="0"/>
        <w:jc w:val="left"/>
      </w:pPr>
      <w:r>
        <w:rPr>
          <w:rFonts w:ascii="Times New Roman"/>
          <w:b/>
          <w:i w:val="false"/>
          <w:color w:val="000000"/>
        </w:rPr>
        <w:t xml:space="preserve"> 1-тарау. Жалпы ережелер</w:t>
      </w:r>
    </w:p>
    <w:bookmarkEnd w:id="360"/>
    <w:bookmarkStart w:name="z757" w:id="361"/>
    <w:p>
      <w:pPr>
        <w:spacing w:after="0"/>
        <w:ind w:left="0"/>
        <w:jc w:val="both"/>
      </w:pPr>
      <w:r>
        <w:rPr>
          <w:rFonts w:ascii="Times New Roman"/>
          <w:b w:val="false"/>
          <w:i w:val="false"/>
          <w:color w:val="000000"/>
          <w:sz w:val="28"/>
        </w:rPr>
        <w:t>
      1. Осы түсіндірме (бұдан әрі – Түсіндірме)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bookmarkEnd w:id="361"/>
    <w:bookmarkStart w:name="z758" w:id="36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362"/>
    <w:bookmarkStart w:name="z759" w:id="363"/>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363"/>
    <w:bookmarkStart w:name="z760" w:id="364"/>
    <w:p>
      <w:pPr>
        <w:spacing w:after="0"/>
        <w:ind w:left="0"/>
        <w:jc w:val="both"/>
      </w:pPr>
      <w:r>
        <w:rPr>
          <w:rFonts w:ascii="Times New Roman"/>
          <w:b w:val="false"/>
          <w:i w:val="false"/>
          <w:color w:val="000000"/>
          <w:sz w:val="28"/>
        </w:rPr>
        <w:t>
      4. Нысанға бірінші басшы, бас бухгалтер не есепке қол қоюға уәкілетті адамдар қол қояды.</w:t>
      </w:r>
    </w:p>
    <w:bookmarkEnd w:id="364"/>
    <w:bookmarkStart w:name="z761" w:id="365"/>
    <w:p>
      <w:pPr>
        <w:spacing w:after="0"/>
        <w:ind w:left="0"/>
        <w:jc w:val="left"/>
      </w:pPr>
      <w:r>
        <w:rPr>
          <w:rFonts w:ascii="Times New Roman"/>
          <w:b/>
          <w:i w:val="false"/>
          <w:color w:val="000000"/>
        </w:rPr>
        <w:t xml:space="preserve"> 2-тарау Нысанды толтыру бойынша түсіндірме</w:t>
      </w:r>
    </w:p>
    <w:bookmarkEnd w:id="365"/>
    <w:bookmarkStart w:name="z762" w:id="366"/>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сәйкес толтырылады.</w:t>
      </w:r>
    </w:p>
    <w:bookmarkEnd w:id="366"/>
    <w:bookmarkStart w:name="z763" w:id="367"/>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bookmarkEnd w:id="367"/>
    <w:bookmarkStart w:name="z764" w:id="368"/>
    <w:p>
      <w:pPr>
        <w:spacing w:after="0"/>
        <w:ind w:left="0"/>
        <w:jc w:val="both"/>
      </w:pPr>
      <w:r>
        <w:rPr>
          <w:rFonts w:ascii="Times New Roman"/>
          <w:b w:val="false"/>
          <w:i w:val="false"/>
          <w:color w:val="000000"/>
          <w:sz w:val="28"/>
        </w:rPr>
        <w:t>
      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bookmarkEnd w:id="368"/>
    <w:bookmarkStart w:name="z765" w:id="369"/>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14-қосымша</w:t>
            </w:r>
          </w:p>
        </w:tc>
      </w:tr>
    </w:tbl>
    <w:bookmarkStart w:name="z768" w:id="370"/>
    <w:p>
      <w:pPr>
        <w:spacing w:after="0"/>
        <w:ind w:left="0"/>
        <w:jc w:val="left"/>
      </w:pPr>
      <w:r>
        <w:rPr>
          <w:rFonts w:ascii="Times New Roman"/>
          <w:b/>
          <w:i w:val="false"/>
          <w:color w:val="000000"/>
        </w:rPr>
        <w:t xml:space="preserve"> Әкімшілік деректерді жинауға арналған нысан Ұсынылады: Қазақстан Республикасының Ұлттық Банкіне Әкімшілік деректердің нысаны www.natіonalbank.kz интернет-ресурсында орналастырылған Аптаның (айдың) әрбір жұмыс күні үшін әрбір шетел валютасы бойынша валюталық позициялар және валюталық нетто-позиция туралы есеп</w:t>
      </w:r>
    </w:p>
    <w:bookmarkEnd w:id="370"/>
    <w:p>
      <w:pPr>
        <w:spacing w:after="0"/>
        <w:ind w:left="0"/>
        <w:jc w:val="both"/>
      </w:pPr>
      <w:r>
        <w:rPr>
          <w:rFonts w:ascii="Times New Roman"/>
          <w:b w:val="false"/>
          <w:i w:val="false"/>
          <w:color w:val="000000"/>
          <w:sz w:val="28"/>
        </w:rPr>
        <w:t>
      Әкімшілік деректер нысанының индексі: 1-BVU_DVP</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xml:space="preserve">
      Есепті кезең: 20__ жылғы "___" ________________ </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Ұсыну мерзімі: есепті аптадан кейінгі аптаның бесінші жұмыс күнінен кешіктірмей апта сайын.</w:t>
      </w:r>
    </w:p>
    <w:p>
      <w:pPr>
        <w:spacing w:after="0"/>
        <w:ind w:left="0"/>
        <w:jc w:val="both"/>
      </w:pPr>
      <w:r>
        <w:rPr>
          <w:rFonts w:ascii="Times New Roman"/>
          <w:b w:val="false"/>
          <w:i w:val="false"/>
          <w:color w:val="000000"/>
          <w:sz w:val="28"/>
        </w:rPr>
        <w:t>
      Есепті аптада күнтізбелік ай аяқталған кезде аяқталатын айға қатысты есепті аптаның күнтізбелік күндері үшін және аяқталатын айдан кейінгі айдың есепті аптасының күнтізбелік күндері үшін бөлек, аяқталатын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немесе Fіtch немесе Moody's Іnvestors Servіce агенттіктерінің (бұдан әрі – басқа рейтингтік агенттіктер) осыған ұқсас деңгейдегі рейтингі бар елдердің шетел валюталары және "еуро" валютасы, сондай-ақ аффинирленген қымбат металдар бойынша ашық валюталық позиция (ұзын немесе қысқа) лимиті – Standard&amp;Poor's агенттігінің "А" төмен емес тәуелсіз рейтингі немесе басқа рейтингтік агенттіктердің осыған ұқсас деңгейдегі рейтингі бар елдердің шетел валюталары және "еуро" валютасы бойынша ұзақ валюталық позициясын қоспағанда меншікті капитал шамасынан 12,5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немесе басқа рейтингтік агенттіктердің осыған ұқсас деңгейдегі рейтингі бар елдердің шетел валюталары және "еуро" валютасы бойынша ұзақ валюталық позициясының лимиті – меншікті капитал шамасынан 7,5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Standard&amp;Poor's агенттігінің "А" төмен емес тәуелсіз рейтингі немесе басқа рейтингтік агенттіктердің осыған ұқсас деңгейдегі рейтингі бар елдердің шетел валюталары бойынша ашық валюталық (ұзақ және қысқа) позициясының лимиті – банктің меншікті капиталы шамасынан 5 пайыз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нетто-позиция лимиті - меншікті капитал шамасынан 12,5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ұзақ және (немесе) қысқа позициясының лимиті - меншікті капиталдан 50 пайыз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1.Қолма-қол шетел валютасы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Орналастырылған (тартылған)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Берілген (алынған)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Алу(төлеу) үшін есептелген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Борыштық және үлестік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Дебиторлық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Туынды қаржы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Баланстық шоттар бойынша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Баланстан тыс шоттар бойынша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Баланстық және баланстан тыс шоттар бойынша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Нетто-позиция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 Мекенжайы ___________________________ </w:t>
      </w:r>
    </w:p>
    <w:p>
      <w:pPr>
        <w:spacing w:after="0"/>
        <w:ind w:left="0"/>
        <w:jc w:val="both"/>
      </w:pPr>
      <w:r>
        <w:rPr>
          <w:rFonts w:ascii="Times New Roman"/>
          <w:b w:val="false"/>
          <w:i w:val="false"/>
          <w:color w:val="000000"/>
          <w:sz w:val="28"/>
        </w:rPr>
        <w:t xml:space="preserve">
      Телефоны 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Аптаның (айдың) әрбір жұмыс</w:t>
            </w:r>
            <w:r>
              <w:br/>
            </w:r>
            <w:r>
              <w:rPr>
                <w:rFonts w:ascii="Times New Roman"/>
                <w:b w:val="false"/>
                <w:i w:val="false"/>
                <w:color w:val="000000"/>
                <w:sz w:val="20"/>
              </w:rPr>
              <w:t>күні үшін әрбір шетел валютасы</w:t>
            </w:r>
            <w:r>
              <w:br/>
            </w:r>
            <w:r>
              <w:rPr>
                <w:rFonts w:ascii="Times New Roman"/>
                <w:b w:val="false"/>
                <w:i w:val="false"/>
                <w:color w:val="000000"/>
                <w:sz w:val="20"/>
              </w:rPr>
              <w:t>бойынша валюталық позициялар</w:t>
            </w:r>
            <w:r>
              <w:br/>
            </w:r>
            <w:r>
              <w:rPr>
                <w:rFonts w:ascii="Times New Roman"/>
                <w:b w:val="false"/>
                <w:i w:val="false"/>
                <w:color w:val="000000"/>
                <w:sz w:val="20"/>
              </w:rPr>
              <w:t>және валюталық нетто-позиция</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70" w:id="371"/>
    <w:p>
      <w:pPr>
        <w:spacing w:after="0"/>
        <w:ind w:left="0"/>
        <w:jc w:val="left"/>
      </w:pPr>
      <w:r>
        <w:rPr>
          <w:rFonts w:ascii="Times New Roman"/>
          <w:b/>
          <w:i w:val="false"/>
          <w:color w:val="000000"/>
        </w:rPr>
        <w:t xml:space="preserve"> Әкімшілік деректер нысанын толтыру бойынша түсіндірме Аптаның (айдың) әрбір жұмыс күні үшін әрбір шетел валютасы бойынша валюталық позициялар және валюталық нетто-позиция туралы есеп (индексі - 1-BVU_DVP, кезеңділігі - апта сайын)</w:t>
      </w:r>
    </w:p>
    <w:bookmarkEnd w:id="371"/>
    <w:bookmarkStart w:name="z771" w:id="372"/>
    <w:p>
      <w:pPr>
        <w:spacing w:after="0"/>
        <w:ind w:left="0"/>
        <w:jc w:val="left"/>
      </w:pPr>
      <w:r>
        <w:rPr>
          <w:rFonts w:ascii="Times New Roman"/>
          <w:b/>
          <w:i w:val="false"/>
          <w:color w:val="000000"/>
        </w:rPr>
        <w:t xml:space="preserve"> 1-тарау. Жалпы ережелер</w:t>
      </w:r>
    </w:p>
    <w:bookmarkEnd w:id="372"/>
    <w:bookmarkStart w:name="z772" w:id="373"/>
    <w:p>
      <w:pPr>
        <w:spacing w:after="0"/>
        <w:ind w:left="0"/>
        <w:jc w:val="both"/>
      </w:pPr>
      <w:r>
        <w:rPr>
          <w:rFonts w:ascii="Times New Roman"/>
          <w:b w:val="false"/>
          <w:i w:val="false"/>
          <w:color w:val="000000"/>
          <w:sz w:val="28"/>
        </w:rPr>
        <w:t>
      1. Осы түсіндірме (бұдан әрі –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p>
    <w:bookmarkEnd w:id="373"/>
    <w:bookmarkStart w:name="z773" w:id="37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w:t>
      </w:r>
    </w:p>
    <w:bookmarkEnd w:id="374"/>
    <w:bookmarkStart w:name="z774" w:id="375"/>
    <w:p>
      <w:pPr>
        <w:spacing w:after="0"/>
        <w:ind w:left="0"/>
        <w:jc w:val="both"/>
      </w:pPr>
      <w:r>
        <w:rPr>
          <w:rFonts w:ascii="Times New Roman"/>
          <w:b w:val="false"/>
          <w:i w:val="false"/>
          <w:color w:val="000000"/>
          <w:sz w:val="28"/>
        </w:rPr>
        <w:t>
      3. Нысан апта сайын жасалады және есепті кезеңнің әрбір жұмыс күні үшін толтырылады.</w:t>
      </w:r>
    </w:p>
    <w:bookmarkEnd w:id="375"/>
    <w:p>
      <w:pPr>
        <w:spacing w:after="0"/>
        <w:ind w:left="0"/>
        <w:jc w:val="both"/>
      </w:pPr>
      <w:r>
        <w:rPr>
          <w:rFonts w:ascii="Times New Roman"/>
          <w:b w:val="false"/>
          <w:i w:val="false"/>
          <w:color w:val="000000"/>
          <w:sz w:val="28"/>
        </w:rPr>
        <w:t>
      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bookmarkStart w:name="z775" w:id="376"/>
    <w:p>
      <w:pPr>
        <w:spacing w:after="0"/>
        <w:ind w:left="0"/>
        <w:jc w:val="both"/>
      </w:pPr>
      <w:r>
        <w:rPr>
          <w:rFonts w:ascii="Times New Roman"/>
          <w:b w:val="false"/>
          <w:i w:val="false"/>
          <w:color w:val="000000"/>
          <w:sz w:val="28"/>
        </w:rPr>
        <w:t>
      4. Нысанға бірінші басшы, бас бухгалтер не есепке қол қоюға уәкілетті адамдар қол қояды.</w:t>
      </w:r>
    </w:p>
    <w:bookmarkEnd w:id="376"/>
    <w:bookmarkStart w:name="z776" w:id="377"/>
    <w:p>
      <w:pPr>
        <w:spacing w:after="0"/>
        <w:ind w:left="0"/>
        <w:jc w:val="left"/>
      </w:pPr>
      <w:r>
        <w:rPr>
          <w:rFonts w:ascii="Times New Roman"/>
          <w:b/>
          <w:i w:val="false"/>
          <w:color w:val="000000"/>
        </w:rPr>
        <w:t xml:space="preserve"> 2-тарау. Нысанды толтыру бойынша түсіндірме</w:t>
      </w:r>
    </w:p>
    <w:bookmarkEnd w:id="377"/>
    <w:bookmarkStart w:name="z777" w:id="378"/>
    <w:p>
      <w:pPr>
        <w:spacing w:after="0"/>
        <w:ind w:left="0"/>
        <w:jc w:val="both"/>
      </w:pPr>
      <w:r>
        <w:rPr>
          <w:rFonts w:ascii="Times New Roman"/>
          <w:b w:val="false"/>
          <w:i w:val="false"/>
          <w:color w:val="000000"/>
          <w:sz w:val="28"/>
        </w:rPr>
        <w:t>
      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bookmarkEnd w:id="378"/>
    <w:bookmarkStart w:name="z778" w:id="379"/>
    <w:p>
      <w:pPr>
        <w:spacing w:after="0"/>
        <w:ind w:left="0"/>
        <w:jc w:val="both"/>
      </w:pPr>
      <w:r>
        <w:rPr>
          <w:rFonts w:ascii="Times New Roman"/>
          <w:b w:val="false"/>
          <w:i w:val="false"/>
          <w:color w:val="000000"/>
          <w:sz w:val="28"/>
        </w:rPr>
        <w:t>
      6. "Баланстан тыс шоттар бойынша жиынтық" жолында халықаралық қаржылық есептілік стандарттарына сәйкес қалыптастырылған резервтерді шегергенде, банк жүргізетін хеджирленетін мәмілелердің, оның ішінде жеткізілмейтін мәмілелердің сомалары ескеріле отырып, шетел валютасындағы шартты талаптар мен міндеттемелер көрсетіледі.</w:t>
      </w:r>
    </w:p>
    <w:bookmarkEnd w:id="379"/>
    <w:bookmarkStart w:name="z779" w:id="380"/>
    <w:p>
      <w:pPr>
        <w:spacing w:after="0"/>
        <w:ind w:left="0"/>
        <w:jc w:val="both"/>
      </w:pPr>
      <w:r>
        <w:rPr>
          <w:rFonts w:ascii="Times New Roman"/>
          <w:b w:val="false"/>
          <w:i w:val="false"/>
          <w:color w:val="000000"/>
          <w:sz w:val="28"/>
        </w:rPr>
        <w:t>
      7. "Нетто-позиция жиынтығы" жолында "позиция" бағандары бойынша есепті кезеңнің әрбір жұмыс күні үшін барлық шетел валюталары бойынша нетто-позиция көрсетіледі.</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18-қосымша</w:t>
            </w:r>
          </w:p>
        </w:tc>
      </w:tr>
    </w:tbl>
    <w:bookmarkStart w:name="z782" w:id="381"/>
    <w:p>
      <w:pPr>
        <w:spacing w:after="0"/>
        <w:ind w:left="0"/>
        <w:jc w:val="left"/>
      </w:pPr>
      <w:r>
        <w:rPr>
          <w:rFonts w:ascii="Times New Roman"/>
          <w:b/>
          <w:i w:val="false"/>
          <w:color w:val="000000"/>
        </w:rPr>
        <w:t xml:space="preserve"> Әкімшілік деректер жинауға арналған нысан Ұсынылады: Қазақстан Республикасының Ұлттық Банкіне Әкімшілік деректердің нысаны www.natіonalbank.kz интернет-ресурсында орналастырылған Ислам банктері ұсынатын кредиттік тәуекел ескеріле отырып мөлшерленген активтердің талдамасы туралы есеп</w:t>
      </w:r>
    </w:p>
    <w:bookmarkEnd w:id="381"/>
    <w:p>
      <w:pPr>
        <w:spacing w:after="0"/>
        <w:ind w:left="0"/>
        <w:jc w:val="both"/>
      </w:pPr>
      <w:r>
        <w:rPr>
          <w:rFonts w:ascii="Times New Roman"/>
          <w:b w:val="false"/>
          <w:i w:val="false"/>
          <w:color w:val="000000"/>
          <w:sz w:val="28"/>
        </w:rPr>
        <w:t>
      Әкімшілік деректер нысанының индексі: 1-BVU_ 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xml:space="preserve">
      Ұсыну мерзімі: есепті айдан кейінгі айдың жетінші жұмыс күнінен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емес ұзақмерзімді рейтингі немесе басқа рейтингтік агенттіктердің бірінің осыған ұқсас деңгейдегі рейтингі бар банктерге ашылған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"A+"-тен "A-"-ке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 немесе басқа рейтингтік агенттіктердің бірінің осыған ұқсас деңгейдегі рейтингі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рейтингі немесе басқа рейтингтік агенттіктердің бірінің осыған ұқсас деңгейдегі рейтингі бар 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рейтингі немесе басқа рейтингтік агенттіктердің бірінің осыған ұқсас деңгейдегі рейтингі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"ВВ+"-тен "ВВ"-ға дейін (қоса алғанда) борыштық рейтингі немесе басқа рейтингтік агенттіктердің бірінің осыған ұқсас деңгейдегі рейтингі бар бейрезидент банкке ашық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53, 58 және 59-жолдарында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53, 58 және 59-жолдарында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рейтингі немесе басқа рейтингтік агенттіктердің бірінің осыған ұқсас деңгейдегі рейтингі бар бейрезидент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валютасымен 3 (үш) жылдан астам мерзімге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валютасымен 3 (үш) жылға дейінгі мерзімге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3 (үш) жылдан астам мерзімге туындаған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3 (үш) жылға дейінгі мерзіммен шетел валютасымен туындаған талаптар,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ашық корреспонденттік шоттар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53, 58 және 59-жолдарында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нормативтерге 2-қосымшаның 58-жолына сай өлшемшарттардың біріне сәйкес келетін 2016 жылғы 1 қаңтардан бастап 2019 жылғы 31 желтоқсанға дейін жеке тұлғаларға берілген қамтамасыз етілмеген қарыздар,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кредиттер (осы кестенің 58-жолында көрсетілген жеке тұлғаларға берілген ипотекалық тұрғын үй қарыздарын және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рейтингі немесе басқа рейтингтік агенттіктердің бірінің осыған ұқсас деңгейдегі рейтингі бар бейрезидент 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(жарғылық капиталға қатысу үлестері) бөлігінде, әділ құны бойынша есептелетін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 және одан астам пайызын құрайтын, негізгі капиталдың 10 (он) пайызынан аспайтын банктің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 көрсетілген реттеуіш түзетулерді қолданғаннан кейін банктің негізгі капиталы айырмасының 17,65 (он жеті бүтін жүзден алпыс бес) пайызынан және Нормативтердің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валютасында берілген қарыздар бойынша 2016 жылғы 1 қаңтардан бастап 3 (үш) жылдан астам мерзімге туындаған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валютасында 2016 жылғы 1 қаңтардан бастап 3 (үш) жылға дейінгі мерзімге туындаған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3" w:id="382"/>
    <w:p>
      <w:pPr>
        <w:spacing w:after="0"/>
        <w:ind w:left="0"/>
        <w:jc w:val="both"/>
      </w:pPr>
      <w:r>
        <w:rPr>
          <w:rFonts w:ascii="Times New Roman"/>
          <w:b w:val="false"/>
          <w:i w:val="false"/>
          <w:color w:val="000000"/>
          <w:sz w:val="28"/>
        </w:rPr>
        <w:t>
      Ескертпе:</w:t>
      </w:r>
    </w:p>
    <w:bookmarkEnd w:id="382"/>
    <w:p>
      <w:pPr>
        <w:spacing w:after="0"/>
        <w:ind w:left="0"/>
        <w:jc w:val="both"/>
      </w:pPr>
      <w:r>
        <w:rPr>
          <w:rFonts w:ascii="Times New Roman"/>
          <w:b w:val="false"/>
          <w:i w:val="false"/>
          <w:color w:val="000000"/>
          <w:sz w:val="28"/>
        </w:rPr>
        <w:t>
      * Шет мемлекеттердің тізбесі:</w:t>
      </w:r>
    </w:p>
    <w:p>
      <w:pPr>
        <w:spacing w:after="0"/>
        <w:ind w:left="0"/>
        <w:jc w:val="both"/>
      </w:pPr>
      <w:r>
        <w:rPr>
          <w:rFonts w:ascii="Times New Roman"/>
          <w:b w:val="false"/>
          <w:i w:val="false"/>
          <w:color w:val="000000"/>
          <w:sz w:val="28"/>
        </w:rPr>
        <w:t>
      1) Андорра Князьдігі;</w:t>
      </w:r>
    </w:p>
    <w:p>
      <w:pPr>
        <w:spacing w:after="0"/>
        <w:ind w:left="0"/>
        <w:jc w:val="both"/>
      </w:pPr>
      <w:r>
        <w:rPr>
          <w:rFonts w:ascii="Times New Roman"/>
          <w:b w:val="false"/>
          <w:i w:val="false"/>
          <w:color w:val="000000"/>
          <w:sz w:val="28"/>
        </w:rPr>
        <w:t>
      2) Антигуа және Барбуда мемлекеті;</w:t>
      </w:r>
    </w:p>
    <w:p>
      <w:pPr>
        <w:spacing w:after="0"/>
        <w:ind w:left="0"/>
        <w:jc w:val="both"/>
      </w:pPr>
      <w:r>
        <w:rPr>
          <w:rFonts w:ascii="Times New Roman"/>
          <w:b w:val="false"/>
          <w:i w:val="false"/>
          <w:color w:val="000000"/>
          <w:sz w:val="28"/>
        </w:rPr>
        <w:t>
      3) Багам аралдары достастығы;</w:t>
      </w:r>
    </w:p>
    <w:p>
      <w:pPr>
        <w:spacing w:after="0"/>
        <w:ind w:left="0"/>
        <w:jc w:val="both"/>
      </w:pPr>
      <w:r>
        <w:rPr>
          <w:rFonts w:ascii="Times New Roman"/>
          <w:b w:val="false"/>
          <w:i w:val="false"/>
          <w:color w:val="000000"/>
          <w:sz w:val="28"/>
        </w:rPr>
        <w:t>
      4) Барбадос мемлекеті;</w:t>
      </w:r>
    </w:p>
    <w:p>
      <w:pPr>
        <w:spacing w:after="0"/>
        <w:ind w:left="0"/>
        <w:jc w:val="both"/>
      </w:pPr>
      <w:r>
        <w:rPr>
          <w:rFonts w:ascii="Times New Roman"/>
          <w:b w:val="false"/>
          <w:i w:val="false"/>
          <w:color w:val="000000"/>
          <w:sz w:val="28"/>
        </w:rPr>
        <w:t>
      5) Бахрейн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Вануату Республикасы;</w:t>
      </w:r>
    </w:p>
    <w:p>
      <w:pPr>
        <w:spacing w:after="0"/>
        <w:ind w:left="0"/>
        <w:jc w:val="both"/>
      </w:pPr>
      <w:r>
        <w:rPr>
          <w:rFonts w:ascii="Times New Roman"/>
          <w:b w:val="false"/>
          <w:i w:val="false"/>
          <w:color w:val="000000"/>
          <w:sz w:val="28"/>
        </w:rPr>
        <w:t>
      9) Гватемала Республикасы;</w:t>
      </w:r>
    </w:p>
    <w:p>
      <w:pPr>
        <w:spacing w:after="0"/>
        <w:ind w:left="0"/>
        <w:jc w:val="both"/>
      </w:pPr>
      <w:r>
        <w:rPr>
          <w:rFonts w:ascii="Times New Roman"/>
          <w:b w:val="false"/>
          <w:i w:val="false"/>
          <w:color w:val="000000"/>
          <w:sz w:val="28"/>
        </w:rPr>
        <w:t>
      10) Гренада мемлекеті;</w:t>
      </w:r>
    </w:p>
    <w:p>
      <w:pPr>
        <w:spacing w:after="0"/>
        <w:ind w:left="0"/>
        <w:jc w:val="both"/>
      </w:pPr>
      <w:r>
        <w:rPr>
          <w:rFonts w:ascii="Times New Roman"/>
          <w:b w:val="false"/>
          <w:i w:val="false"/>
          <w:color w:val="000000"/>
          <w:sz w:val="28"/>
        </w:rPr>
        <w:t>
      11) Джибути Республикасы;</w:t>
      </w:r>
    </w:p>
    <w:p>
      <w:pPr>
        <w:spacing w:after="0"/>
        <w:ind w:left="0"/>
        <w:jc w:val="both"/>
      </w:pPr>
      <w:r>
        <w:rPr>
          <w:rFonts w:ascii="Times New Roman"/>
          <w:b w:val="false"/>
          <w:i w:val="false"/>
          <w:color w:val="000000"/>
          <w:sz w:val="28"/>
        </w:rPr>
        <w:t>
      12) Доминикан Республикасы;</w:t>
      </w:r>
    </w:p>
    <w:p>
      <w:pPr>
        <w:spacing w:after="0"/>
        <w:ind w:left="0"/>
        <w:jc w:val="both"/>
      </w:pPr>
      <w:r>
        <w:rPr>
          <w:rFonts w:ascii="Times New Roman"/>
          <w:b w:val="false"/>
          <w:i w:val="false"/>
          <w:color w:val="000000"/>
          <w:sz w:val="28"/>
        </w:rPr>
        <w:t>
      13) Индонезия Республикасы;</w:t>
      </w:r>
    </w:p>
    <w:p>
      <w:pPr>
        <w:spacing w:after="0"/>
        <w:ind w:left="0"/>
        <w:jc w:val="both"/>
      </w:pPr>
      <w:r>
        <w:rPr>
          <w:rFonts w:ascii="Times New Roman"/>
          <w:b w:val="false"/>
          <w:i w:val="false"/>
          <w:color w:val="000000"/>
          <w:sz w:val="28"/>
        </w:rPr>
        <w:t>
      14) Испания (Канар аралдарының аумағы бөлігінде ғана);</w:t>
      </w:r>
    </w:p>
    <w:p>
      <w:pPr>
        <w:spacing w:after="0"/>
        <w:ind w:left="0"/>
        <w:jc w:val="both"/>
      </w:pPr>
      <w:r>
        <w:rPr>
          <w:rFonts w:ascii="Times New Roman"/>
          <w:b w:val="false"/>
          <w:i w:val="false"/>
          <w:color w:val="000000"/>
          <w:sz w:val="28"/>
        </w:rPr>
        <w:t>
      15) Кипр Республикасы;</w:t>
      </w:r>
    </w:p>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әкімшілік аудандарының аумақтары бөлігінде ғана);</w:t>
      </w:r>
    </w:p>
    <w:p>
      <w:pPr>
        <w:spacing w:after="0"/>
        <w:ind w:left="0"/>
        <w:jc w:val="both"/>
      </w:pPr>
      <w:r>
        <w:rPr>
          <w:rFonts w:ascii="Times New Roman"/>
          <w:b w:val="false"/>
          <w:i w:val="false"/>
          <w:color w:val="000000"/>
          <w:sz w:val="28"/>
        </w:rPr>
        <w:t>
      17) Комор аралдары Федералды Ислам Республикасы;</w:t>
      </w:r>
    </w:p>
    <w:p>
      <w:pPr>
        <w:spacing w:after="0"/>
        <w:ind w:left="0"/>
        <w:jc w:val="both"/>
      </w:pPr>
      <w:r>
        <w:rPr>
          <w:rFonts w:ascii="Times New Roman"/>
          <w:b w:val="false"/>
          <w:i w:val="false"/>
          <w:color w:val="000000"/>
          <w:sz w:val="28"/>
        </w:rPr>
        <w:t>
      18) Коста-Рика Республикасы;</w:t>
      </w:r>
    </w:p>
    <w:p>
      <w:pPr>
        <w:spacing w:after="0"/>
        <w:ind w:left="0"/>
        <w:jc w:val="both"/>
      </w:pPr>
      <w:r>
        <w:rPr>
          <w:rFonts w:ascii="Times New Roman"/>
          <w:b w:val="false"/>
          <w:i w:val="false"/>
          <w:color w:val="000000"/>
          <w:sz w:val="28"/>
        </w:rPr>
        <w:t>
      19) Малайзия (Лабуан анклавының аумағы бөлігінде ғана);</w:t>
      </w:r>
    </w:p>
    <w:p>
      <w:pPr>
        <w:spacing w:after="0"/>
        <w:ind w:left="0"/>
        <w:jc w:val="both"/>
      </w:pPr>
      <w:r>
        <w:rPr>
          <w:rFonts w:ascii="Times New Roman"/>
          <w:b w:val="false"/>
          <w:i w:val="false"/>
          <w:color w:val="000000"/>
          <w:sz w:val="28"/>
        </w:rPr>
        <w:t>
      20) Либерия Республикасы;</w:t>
      </w:r>
    </w:p>
    <w:p>
      <w:pPr>
        <w:spacing w:after="0"/>
        <w:ind w:left="0"/>
        <w:jc w:val="both"/>
      </w:pPr>
      <w:r>
        <w:rPr>
          <w:rFonts w:ascii="Times New Roman"/>
          <w:b w:val="false"/>
          <w:i w:val="false"/>
          <w:color w:val="000000"/>
          <w:sz w:val="28"/>
        </w:rPr>
        <w:t>
      21) Лихтенштейн Князьдігі;</w:t>
      </w:r>
    </w:p>
    <w:p>
      <w:pPr>
        <w:spacing w:after="0"/>
        <w:ind w:left="0"/>
        <w:jc w:val="both"/>
      </w:pPr>
      <w:r>
        <w:rPr>
          <w:rFonts w:ascii="Times New Roman"/>
          <w:b w:val="false"/>
          <w:i w:val="false"/>
          <w:color w:val="000000"/>
          <w:sz w:val="28"/>
        </w:rPr>
        <w:t>
      22) Маврикий Республикасы;</w:t>
      </w:r>
    </w:p>
    <w:p>
      <w:pPr>
        <w:spacing w:after="0"/>
        <w:ind w:left="0"/>
        <w:jc w:val="both"/>
      </w:pPr>
      <w:r>
        <w:rPr>
          <w:rFonts w:ascii="Times New Roman"/>
          <w:b w:val="false"/>
          <w:i w:val="false"/>
          <w:color w:val="000000"/>
          <w:sz w:val="28"/>
        </w:rPr>
        <w:t>
      23) Португалия (Мадейра аралдарының аумағы бөлігінде ғана);</w:t>
      </w:r>
    </w:p>
    <w:p>
      <w:pPr>
        <w:spacing w:after="0"/>
        <w:ind w:left="0"/>
        <w:jc w:val="both"/>
      </w:pPr>
      <w:r>
        <w:rPr>
          <w:rFonts w:ascii="Times New Roman"/>
          <w:b w:val="false"/>
          <w:i w:val="false"/>
          <w:color w:val="000000"/>
          <w:sz w:val="28"/>
        </w:rPr>
        <w:t>
      24) Мальдив Республикасы;</w:t>
      </w:r>
    </w:p>
    <w:p>
      <w:pPr>
        <w:spacing w:after="0"/>
        <w:ind w:left="0"/>
        <w:jc w:val="both"/>
      </w:pPr>
      <w:r>
        <w:rPr>
          <w:rFonts w:ascii="Times New Roman"/>
          <w:b w:val="false"/>
          <w:i w:val="false"/>
          <w:color w:val="000000"/>
          <w:sz w:val="28"/>
        </w:rPr>
        <w:t>
      25) Мальта Республикасы;</w:t>
      </w:r>
    </w:p>
    <w:p>
      <w:pPr>
        <w:spacing w:after="0"/>
        <w:ind w:left="0"/>
        <w:jc w:val="both"/>
      </w:pPr>
      <w:r>
        <w:rPr>
          <w:rFonts w:ascii="Times New Roman"/>
          <w:b w:val="false"/>
          <w:i w:val="false"/>
          <w:color w:val="000000"/>
          <w:sz w:val="28"/>
        </w:rPr>
        <w:t>
      26) Маршалл аралдары Республикасы;</w:t>
      </w:r>
    </w:p>
    <w:p>
      <w:pPr>
        <w:spacing w:after="0"/>
        <w:ind w:left="0"/>
        <w:jc w:val="both"/>
      </w:pPr>
      <w:r>
        <w:rPr>
          <w:rFonts w:ascii="Times New Roman"/>
          <w:b w:val="false"/>
          <w:i w:val="false"/>
          <w:color w:val="000000"/>
          <w:sz w:val="28"/>
        </w:rPr>
        <w:t>
      27) Монако Князьдігі;</w:t>
      </w:r>
    </w:p>
    <w:p>
      <w:pPr>
        <w:spacing w:after="0"/>
        <w:ind w:left="0"/>
        <w:jc w:val="both"/>
      </w:pPr>
      <w:r>
        <w:rPr>
          <w:rFonts w:ascii="Times New Roman"/>
          <w:b w:val="false"/>
          <w:i w:val="false"/>
          <w:color w:val="000000"/>
          <w:sz w:val="28"/>
        </w:rPr>
        <w:t>
      28) Мьянма Одағы;</w:t>
      </w:r>
    </w:p>
    <w:p>
      <w:pPr>
        <w:spacing w:after="0"/>
        <w:ind w:left="0"/>
        <w:jc w:val="both"/>
      </w:pPr>
      <w:r>
        <w:rPr>
          <w:rFonts w:ascii="Times New Roman"/>
          <w:b w:val="false"/>
          <w:i w:val="false"/>
          <w:color w:val="000000"/>
          <w:sz w:val="28"/>
        </w:rPr>
        <w:t>
      29) Науру Республикасы;</w:t>
      </w:r>
    </w:p>
    <w:p>
      <w:pPr>
        <w:spacing w:after="0"/>
        <w:ind w:left="0"/>
        <w:jc w:val="both"/>
      </w:pPr>
      <w:r>
        <w:rPr>
          <w:rFonts w:ascii="Times New Roman"/>
          <w:b w:val="false"/>
          <w:i w:val="false"/>
          <w:color w:val="000000"/>
          <w:sz w:val="28"/>
        </w:rPr>
        <w:t>
      30) Нидерланд (Аруба аралының аумағы және Антиль аралдарының тәуелді аумақтары бөлігінде ғана);</w:t>
      </w:r>
    </w:p>
    <w:p>
      <w:pPr>
        <w:spacing w:after="0"/>
        <w:ind w:left="0"/>
        <w:jc w:val="both"/>
      </w:pPr>
      <w:r>
        <w:rPr>
          <w:rFonts w:ascii="Times New Roman"/>
          <w:b w:val="false"/>
          <w:i w:val="false"/>
          <w:color w:val="000000"/>
          <w:sz w:val="28"/>
        </w:rPr>
        <w:t>
      31) Нигерия Федеративтік Республикасы;</w:t>
      </w:r>
    </w:p>
    <w:p>
      <w:pPr>
        <w:spacing w:after="0"/>
        <w:ind w:left="0"/>
        <w:jc w:val="both"/>
      </w:pPr>
      <w:r>
        <w:rPr>
          <w:rFonts w:ascii="Times New Roman"/>
          <w:b w:val="false"/>
          <w:i w:val="false"/>
          <w:color w:val="000000"/>
          <w:sz w:val="28"/>
        </w:rPr>
        <w:t>
      32) Жаңа Зеландия (Кук және Ниуэ аралдарының аумақтары бөлігінде ғана);</w:t>
      </w:r>
    </w:p>
    <w:p>
      <w:pPr>
        <w:spacing w:after="0"/>
        <w:ind w:left="0"/>
        <w:jc w:val="both"/>
      </w:pPr>
      <w:r>
        <w:rPr>
          <w:rFonts w:ascii="Times New Roman"/>
          <w:b w:val="false"/>
          <w:i w:val="false"/>
          <w:color w:val="000000"/>
          <w:sz w:val="28"/>
        </w:rPr>
        <w:t>
      33) Біріккен Араб Әмірліктері (Дубай қаласының аумағы бөлігінде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Самоа Тәуелсіз мемлекеті;</w:t>
      </w:r>
    </w:p>
    <w:p>
      <w:pPr>
        <w:spacing w:after="0"/>
        <w:ind w:left="0"/>
        <w:jc w:val="both"/>
      </w:pPr>
      <w:r>
        <w:rPr>
          <w:rFonts w:ascii="Times New Roman"/>
          <w:b w:val="false"/>
          <w:i w:val="false"/>
          <w:color w:val="000000"/>
          <w:sz w:val="28"/>
        </w:rPr>
        <w:t>
      37) Сейшел аралдары Республикасы;</w:t>
      </w:r>
    </w:p>
    <w:p>
      <w:pPr>
        <w:spacing w:after="0"/>
        <w:ind w:left="0"/>
        <w:jc w:val="both"/>
      </w:pPr>
      <w:r>
        <w:rPr>
          <w:rFonts w:ascii="Times New Roman"/>
          <w:b w:val="false"/>
          <w:i w:val="false"/>
          <w:color w:val="000000"/>
          <w:sz w:val="28"/>
        </w:rPr>
        <w:t>
      38) Сент-Винсент және Гренадин мемлекеті;</w:t>
      </w:r>
    </w:p>
    <w:p>
      <w:pPr>
        <w:spacing w:after="0"/>
        <w:ind w:left="0"/>
        <w:jc w:val="both"/>
      </w:pPr>
      <w:r>
        <w:rPr>
          <w:rFonts w:ascii="Times New Roman"/>
          <w:b w:val="false"/>
          <w:i w:val="false"/>
          <w:color w:val="000000"/>
          <w:sz w:val="28"/>
        </w:rPr>
        <w:t>
      39) Сент-Китс және Невис Федерациясы;</w:t>
      </w:r>
    </w:p>
    <w:p>
      <w:pPr>
        <w:spacing w:after="0"/>
        <w:ind w:left="0"/>
        <w:jc w:val="both"/>
      </w:pPr>
      <w:r>
        <w:rPr>
          <w:rFonts w:ascii="Times New Roman"/>
          <w:b w:val="false"/>
          <w:i w:val="false"/>
          <w:color w:val="000000"/>
          <w:sz w:val="28"/>
        </w:rPr>
        <w:t>
      40) Сент-Люсия мемлекеті;</w:t>
      </w:r>
    </w:p>
    <w:p>
      <w:pPr>
        <w:spacing w:after="0"/>
        <w:ind w:left="0"/>
        <w:jc w:val="both"/>
      </w:pPr>
      <w:r>
        <w:rPr>
          <w:rFonts w:ascii="Times New Roman"/>
          <w:b w:val="false"/>
          <w:i w:val="false"/>
          <w:color w:val="000000"/>
          <w:sz w:val="28"/>
        </w:rPr>
        <w:t>
      41) Ұлыбритания мен Солтүстік Ирландияның Біріккен Корольдігі (мынадай аумақтар бөлігінде ғана):</w:t>
      </w:r>
    </w:p>
    <w:p>
      <w:pPr>
        <w:spacing w:after="0"/>
        <w:ind w:left="0"/>
        <w:jc w:val="both"/>
      </w:pPr>
      <w:r>
        <w:rPr>
          <w:rFonts w:ascii="Times New Roman"/>
          <w:b w:val="false"/>
          <w:i w:val="false"/>
          <w:color w:val="000000"/>
          <w:sz w:val="28"/>
        </w:rPr>
        <w:t>
      Ангилья аралдары;</w:t>
      </w:r>
    </w:p>
    <w:p>
      <w:pPr>
        <w:spacing w:after="0"/>
        <w:ind w:left="0"/>
        <w:jc w:val="both"/>
      </w:pPr>
      <w:r>
        <w:rPr>
          <w:rFonts w:ascii="Times New Roman"/>
          <w:b w:val="false"/>
          <w:i w:val="false"/>
          <w:color w:val="000000"/>
          <w:sz w:val="28"/>
        </w:rPr>
        <w:t>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Мэн аралы;</w:t>
      </w:r>
    </w:p>
    <w:p>
      <w:pPr>
        <w:spacing w:after="0"/>
        <w:ind w:left="0"/>
        <w:jc w:val="both"/>
      </w:pPr>
      <w:r>
        <w:rPr>
          <w:rFonts w:ascii="Times New Roman"/>
          <w:b w:val="false"/>
          <w:i w:val="false"/>
          <w:color w:val="000000"/>
          <w:sz w:val="28"/>
        </w:rPr>
        <w:t>
      Норманд аралдары (Гернси, Джерси, Сарк, Олдерни аралдары);</w:t>
      </w:r>
    </w:p>
    <w:p>
      <w:pPr>
        <w:spacing w:after="0"/>
        <w:ind w:left="0"/>
        <w:jc w:val="both"/>
      </w:pPr>
      <w:r>
        <w:rPr>
          <w:rFonts w:ascii="Times New Roman"/>
          <w:b w:val="false"/>
          <w:i w:val="false"/>
          <w:color w:val="000000"/>
          <w:sz w:val="28"/>
        </w:rPr>
        <w:t>
      42) Америка Құрама Штаттары (Американдық Виргин аралдарының, Гуам аралының және Пуэрто-Рико Достастығы аумақтары бөлігінде ғана);</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Филиппин Республикасы;</w:t>
      </w:r>
    </w:p>
    <w:p>
      <w:pPr>
        <w:spacing w:after="0"/>
        <w:ind w:left="0"/>
        <w:jc w:val="both"/>
      </w:pPr>
      <w:r>
        <w:rPr>
          <w:rFonts w:ascii="Times New Roman"/>
          <w:b w:val="false"/>
          <w:i w:val="false"/>
          <w:color w:val="000000"/>
          <w:sz w:val="28"/>
        </w:rPr>
        <w:t>
      45) Шри-Ланка Демократиялық Республикасы.</w:t>
      </w:r>
    </w:p>
    <w:p>
      <w:pPr>
        <w:spacing w:after="0"/>
        <w:ind w:left="0"/>
        <w:jc w:val="both"/>
      </w:pPr>
      <w:r>
        <w:rPr>
          <w:rFonts w:ascii="Times New Roman"/>
          <w:b w:val="false"/>
          <w:i w:val="false"/>
          <w:color w:val="000000"/>
          <w:sz w:val="28"/>
        </w:rPr>
        <w:t xml:space="preserve">
      Атауы ____________________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 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w:t>
            </w:r>
            <w:r>
              <w:br/>
            </w:r>
            <w:r>
              <w:rPr>
                <w:rFonts w:ascii="Times New Roman"/>
                <w:b w:val="false"/>
                <w:i w:val="false"/>
                <w:color w:val="000000"/>
                <w:sz w:val="20"/>
              </w:rPr>
              <w:t>активтердің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 xml:space="preserve">қосымша </w:t>
            </w:r>
          </w:p>
        </w:tc>
      </w:tr>
    </w:tbl>
    <w:bookmarkStart w:name="z785" w:id="383"/>
    <w:p>
      <w:pPr>
        <w:spacing w:after="0"/>
        <w:ind w:left="0"/>
        <w:jc w:val="left"/>
      </w:pPr>
      <w:r>
        <w:rPr>
          <w:rFonts w:ascii="Times New Roman"/>
          <w:b/>
          <w:i w:val="false"/>
          <w:color w:val="000000"/>
        </w:rPr>
        <w:t xml:space="preserve"> Әкімшілік деректер нысанын толтыру бойынша түсіндірме Ислам банктері ұсынатын кредиттік тәуекел ескеріле отырып мөлшерленген активтердің талдамасы туралы есеп (индексі - 1-BVU_RA, кезеңділігі - ай сайын)</w:t>
      </w:r>
    </w:p>
    <w:bookmarkEnd w:id="383"/>
    <w:bookmarkStart w:name="z786" w:id="384"/>
    <w:p>
      <w:pPr>
        <w:spacing w:after="0"/>
        <w:ind w:left="0"/>
        <w:jc w:val="left"/>
      </w:pPr>
      <w:r>
        <w:rPr>
          <w:rFonts w:ascii="Times New Roman"/>
          <w:b/>
          <w:i w:val="false"/>
          <w:color w:val="000000"/>
        </w:rPr>
        <w:t xml:space="preserve"> 1-тарау. Жалпы ережелер</w:t>
      </w:r>
    </w:p>
    <w:bookmarkEnd w:id="384"/>
    <w:bookmarkStart w:name="z787" w:id="385"/>
    <w:p>
      <w:pPr>
        <w:spacing w:after="0"/>
        <w:ind w:left="0"/>
        <w:jc w:val="both"/>
      </w:pPr>
      <w:r>
        <w:rPr>
          <w:rFonts w:ascii="Times New Roman"/>
          <w:b w:val="false"/>
          <w:i w:val="false"/>
          <w:color w:val="000000"/>
          <w:sz w:val="28"/>
        </w:rPr>
        <w:t>
      1. Осы түсіндірме (бұдан әрі – Түсіндірме) "Ислам банктері ұсынатын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талаптарды айқындайды.</w:t>
      </w:r>
    </w:p>
    <w:bookmarkEnd w:id="385"/>
    <w:bookmarkStart w:name="z788" w:id="38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8-бабы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386"/>
    <w:bookmarkStart w:name="z789" w:id="387"/>
    <w:p>
      <w:pPr>
        <w:spacing w:after="0"/>
        <w:ind w:left="0"/>
        <w:jc w:val="both"/>
      </w:pPr>
      <w:r>
        <w:rPr>
          <w:rFonts w:ascii="Times New Roman"/>
          <w:b w:val="false"/>
          <w:i w:val="false"/>
          <w:color w:val="000000"/>
          <w:sz w:val="28"/>
        </w:rPr>
        <w:t>
      3. Нысанды ислам банктері әр айдың біріндегі жағдай бойынша ай сайын жасайды. Нысандағы деректер мың теңгемен толтырылады.</w:t>
      </w:r>
    </w:p>
    <w:bookmarkEnd w:id="387"/>
    <w:bookmarkStart w:name="z790" w:id="388"/>
    <w:p>
      <w:pPr>
        <w:spacing w:after="0"/>
        <w:ind w:left="0"/>
        <w:jc w:val="both"/>
      </w:pPr>
      <w:r>
        <w:rPr>
          <w:rFonts w:ascii="Times New Roman"/>
          <w:b w:val="false"/>
          <w:i w:val="false"/>
          <w:color w:val="000000"/>
          <w:sz w:val="28"/>
        </w:rPr>
        <w:t>
      4. Нысанға бірінші басшы, бас бухгалтер не есепке қол қоюға уәкілетті адамлар қол қояды.</w:t>
      </w:r>
    </w:p>
    <w:bookmarkEnd w:id="388"/>
    <w:bookmarkStart w:name="z791" w:id="389"/>
    <w:p>
      <w:pPr>
        <w:spacing w:after="0"/>
        <w:ind w:left="0"/>
        <w:jc w:val="left"/>
      </w:pPr>
      <w:r>
        <w:rPr>
          <w:rFonts w:ascii="Times New Roman"/>
          <w:b/>
          <w:i w:val="false"/>
          <w:color w:val="000000"/>
        </w:rPr>
        <w:t xml:space="preserve"> 2-тарау. Нысанды толтыру бойынша түсіндірме</w:t>
      </w:r>
    </w:p>
    <w:bookmarkEnd w:id="389"/>
    <w:bookmarkStart w:name="z792" w:id="390"/>
    <w:p>
      <w:pPr>
        <w:spacing w:after="0"/>
        <w:ind w:left="0"/>
        <w:jc w:val="both"/>
      </w:pPr>
      <w:r>
        <w:rPr>
          <w:rFonts w:ascii="Times New Roman"/>
          <w:b w:val="false"/>
          <w:i w:val="false"/>
          <w:color w:val="000000"/>
          <w:sz w:val="28"/>
        </w:rPr>
        <w:t>
      5. 3-бағанда кредиттік тәуекел дәрежесі бойынша мөлшерленуге тиіс активтер сомасы көрсетіледі.</w:t>
      </w:r>
    </w:p>
    <w:bookmarkEnd w:id="390"/>
    <w:bookmarkStart w:name="z793" w:id="391"/>
    <w:p>
      <w:pPr>
        <w:spacing w:after="0"/>
        <w:ind w:left="0"/>
        <w:jc w:val="both"/>
      </w:pPr>
      <w:r>
        <w:rPr>
          <w:rFonts w:ascii="Times New Roman"/>
          <w:b w:val="false"/>
          <w:i w:val="false"/>
          <w:color w:val="000000"/>
          <w:sz w:val="28"/>
        </w:rPr>
        <w:t>
      6. 5-бағанда тәуекел дәрежесіне көбейтілген активтер сомасы (3-баған) пайызбен көрсетіледі (4-баған).</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19-қосымша</w:t>
            </w:r>
          </w:p>
        </w:tc>
      </w:tr>
    </w:tbl>
    <w:bookmarkStart w:name="z796" w:id="392"/>
    <w:p>
      <w:pPr>
        <w:spacing w:after="0"/>
        <w:ind w:left="0"/>
        <w:jc w:val="left"/>
      </w:pPr>
      <w:r>
        <w:rPr>
          <w:rFonts w:ascii="Times New Roman"/>
          <w:b/>
          <w:i w:val="false"/>
          <w:color w:val="000000"/>
        </w:rPr>
        <w:t xml:space="preserve"> Әкімшілік деректер жинауға арналған нысан</w:t>
      </w:r>
    </w:p>
    <w:bookmarkEnd w:id="392"/>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Start w:name="z797" w:id="393"/>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w:t>
      </w:r>
    </w:p>
    <w:bookmarkEnd w:id="393"/>
    <w:p>
      <w:pPr>
        <w:spacing w:after="0"/>
        <w:ind w:left="0"/>
        <w:jc w:val="both"/>
      </w:pPr>
      <w:r>
        <w:rPr>
          <w:rFonts w:ascii="Times New Roman"/>
          <w:b w:val="false"/>
          <w:i w:val="false"/>
          <w:color w:val="000000"/>
          <w:sz w:val="28"/>
        </w:rPr>
        <w:t>
      Әкімшілік деректер нысанының индексі: 2-BVU_ RUІVO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ІV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66 Нұсқаулықтың 9-тармағында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66 Нұсқаулықтың 9-тармағында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66 Нұсқаулықтың 9-тармағында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66 Нұсқаулықтың 9-тармағында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ІV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66 Нұсқаулықтың 9-тармағында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банктің қаржы міндеттемелерінсіз; мыналармен: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жататын банктің иелігіне берілген ақшамен немесе аффинирленген бағалы металдармен қамтамасыз етілген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банктің қаржы міндеттемелерінсіз; мыналармен: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берілген ақшамен немесе аффинирленген бағалы металдармен қамтамасыз етілген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банктің қаржы міндеттемелерінсіз;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берілген ақшамен немесе аффинирленген бағалы металдармен қамтамасыз етілген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банктің қаржы міндеттемелерінсіз;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ІV тобына жататын банктің иелігіне берілген ақшамен немесе аффинирленген бағалы металдармен қамтамасыз етілген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банктің қаржы міндеттемелерінсіз;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жататын банктің иелігіне берілген ақшамен немесе аффинирленген бағалы металдармен қамтамасыз етілген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қарыздарды тартқан және борыштық міндеттемелерін орналастырған кезде кредиттік тәуекел дәрежесі бойынша мөлшерленген активтердің І тобына кіретін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қарыздарды тартқан және борыштық міндеттемелерін орналастырған кезде кредиттік тәуекел дәрежесі бойынша мөлшерленген активтердің ІІ тобына кіретін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қарыздарды тартқан және борыштық міндеттемелерін орналастырған кезде кредиттік тәуекел дәрежесі бойынша мөлшерленген активтердің ІІІ тобына кіретін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қарыздарды тартқан және борыштық міндеттемелерін орналастырған кезде кредиттік тәуекел дәрежесі бойынша мөлшерленген активтердің ІV тобына кіретін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қарыздарды тартқан және борыштық міндеттемелерін орналастырған кезде кредиттік тәуекел дәрежесі бойынша мөлшерленген активтердің V тобына кіретін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ІІ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ІІІ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ІV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V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 және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 тобына кіретін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ІІ тобына кіретін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ІІІ тобына кіретін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ІV тобына кіретін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V тобына кіретін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 агенттіктерінің бірінің осыған ұқсас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 агенттіктерінің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кіретін тұлғалардың пайдасына берілген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кіретін тұлғалардың пайдасына берілген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кіретін тұлғалардың пайдасына берілген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кіретін тұлғалардың пайдасына берілген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кіретін тұлғалардың пайдасына берілген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субъектілердің пайдасына олардың үшінші тұлғалар алдындағы міндеттемелерін қамтамасыз ету үшін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кіретін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кіретін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кіретін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кіретін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кіретін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кіретін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 Мекенжайы ___________________________ </w:t>
      </w:r>
    </w:p>
    <w:p>
      <w:pPr>
        <w:spacing w:after="0"/>
        <w:ind w:left="0"/>
        <w:jc w:val="both"/>
      </w:pPr>
      <w:r>
        <w:rPr>
          <w:rFonts w:ascii="Times New Roman"/>
          <w:b w:val="false"/>
          <w:i w:val="false"/>
          <w:color w:val="000000"/>
          <w:sz w:val="28"/>
        </w:rPr>
        <w:t xml:space="preserve">
      Телефоны 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 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 шартты</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талдамасы туралы</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799" w:id="394"/>
    <w:p>
      <w:pPr>
        <w:spacing w:after="0"/>
        <w:ind w:left="0"/>
        <w:jc w:val="left"/>
      </w:pPr>
      <w:r>
        <w:rPr>
          <w:rFonts w:ascii="Times New Roman"/>
          <w:b/>
          <w:i w:val="false"/>
          <w:color w:val="000000"/>
        </w:rPr>
        <w:t xml:space="preserve"> Әкімшілік деректер нысанын толтыру бойынша түсіндірме Ислам банктері ұсынатын кредиттік тәуекел ескеріле отырып мөлшерленген шартты және ықтимал міндеттемелердің талдамасы туралы есеп (индексі - 2-BVU_ RUІVO, кезеңділігі - ай сайын)</w:t>
      </w:r>
    </w:p>
    <w:bookmarkEnd w:id="394"/>
    <w:bookmarkStart w:name="z800" w:id="395"/>
    <w:p>
      <w:pPr>
        <w:spacing w:after="0"/>
        <w:ind w:left="0"/>
        <w:jc w:val="left"/>
      </w:pPr>
      <w:r>
        <w:rPr>
          <w:rFonts w:ascii="Times New Roman"/>
          <w:b/>
          <w:i w:val="false"/>
          <w:color w:val="000000"/>
        </w:rPr>
        <w:t xml:space="preserve"> 1-тарау. Жалпы ережелер</w:t>
      </w:r>
    </w:p>
    <w:bookmarkEnd w:id="395"/>
    <w:bookmarkStart w:name="z801" w:id="396"/>
    <w:p>
      <w:pPr>
        <w:spacing w:after="0"/>
        <w:ind w:left="0"/>
        <w:jc w:val="both"/>
      </w:pPr>
      <w:r>
        <w:rPr>
          <w:rFonts w:ascii="Times New Roman"/>
          <w:b w:val="false"/>
          <w:i w:val="false"/>
          <w:color w:val="000000"/>
          <w:sz w:val="28"/>
        </w:rPr>
        <w:t>
      1. Осы түсіндірме (бұдан әрі – Түсіндірме)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bookmarkEnd w:id="396"/>
    <w:bookmarkStart w:name="z802" w:id="39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397"/>
    <w:bookmarkStart w:name="z803" w:id="398"/>
    <w:p>
      <w:pPr>
        <w:spacing w:after="0"/>
        <w:ind w:left="0"/>
        <w:jc w:val="both"/>
      </w:pPr>
      <w:r>
        <w:rPr>
          <w:rFonts w:ascii="Times New Roman"/>
          <w:b w:val="false"/>
          <w:i w:val="false"/>
          <w:color w:val="000000"/>
          <w:sz w:val="28"/>
        </w:rPr>
        <w:t>
      3. Нысанды ислам банктері әр айдың біріндегі жағдай бойынша ай сайын жасайды. Нысандағы деректер мың теңгемен толтырылады.</w:t>
      </w:r>
    </w:p>
    <w:bookmarkEnd w:id="398"/>
    <w:bookmarkStart w:name="z804" w:id="399"/>
    <w:p>
      <w:pPr>
        <w:spacing w:after="0"/>
        <w:ind w:left="0"/>
        <w:jc w:val="both"/>
      </w:pPr>
      <w:r>
        <w:rPr>
          <w:rFonts w:ascii="Times New Roman"/>
          <w:b w:val="false"/>
          <w:i w:val="false"/>
          <w:color w:val="000000"/>
          <w:sz w:val="28"/>
        </w:rPr>
        <w:t>
      4. Нысанға бірінші басшы, бас бухгалтер не есепке қол қоюға уәкілетті адамлар қол қояды.</w:t>
      </w:r>
    </w:p>
    <w:bookmarkEnd w:id="399"/>
    <w:bookmarkStart w:name="z805" w:id="400"/>
    <w:p>
      <w:pPr>
        <w:spacing w:after="0"/>
        <w:ind w:left="0"/>
        <w:jc w:val="left"/>
      </w:pPr>
      <w:r>
        <w:rPr>
          <w:rFonts w:ascii="Times New Roman"/>
          <w:b/>
          <w:i w:val="false"/>
          <w:color w:val="000000"/>
        </w:rPr>
        <w:t xml:space="preserve"> 2-тарау. Нысанды толтыру бойынша түсіндірме</w:t>
      </w:r>
    </w:p>
    <w:bookmarkEnd w:id="400"/>
    <w:bookmarkStart w:name="z806" w:id="401"/>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сәйкес толтырылады.</w:t>
      </w:r>
    </w:p>
    <w:bookmarkEnd w:id="401"/>
    <w:bookmarkStart w:name="z807" w:id="402"/>
    <w:p>
      <w:pPr>
        <w:spacing w:after="0"/>
        <w:ind w:left="0"/>
        <w:jc w:val="both"/>
      </w:pPr>
      <w:r>
        <w:rPr>
          <w:rFonts w:ascii="Times New Roman"/>
          <w:b w:val="false"/>
          <w:i w:val="false"/>
          <w:color w:val="000000"/>
          <w:sz w:val="28"/>
        </w:rPr>
        <w:t>
      6. 3-бағанда кредиттік тәуекел ескеріле отырып мөлшерленуге жататын шартты және ықтимал міндеттемелер бойынша сома көрсетіледі.</w:t>
      </w:r>
    </w:p>
    <w:bookmarkEnd w:id="402"/>
    <w:bookmarkStart w:name="z808" w:id="403"/>
    <w:p>
      <w:pPr>
        <w:spacing w:after="0"/>
        <w:ind w:left="0"/>
        <w:jc w:val="both"/>
      </w:pPr>
      <w:r>
        <w:rPr>
          <w:rFonts w:ascii="Times New Roman"/>
          <w:b w:val="false"/>
          <w:i w:val="false"/>
          <w:color w:val="000000"/>
          <w:sz w:val="28"/>
        </w:rPr>
        <w:t>
      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11-қосымша</w:t>
            </w:r>
          </w:p>
        </w:tc>
      </w:tr>
    </w:tbl>
    <w:bookmarkStart w:name="z811" w:id="404"/>
    <w:p>
      <w:pPr>
        <w:spacing w:after="0"/>
        <w:ind w:left="0"/>
        <w:jc w:val="left"/>
      </w:pPr>
      <w:r>
        <w:rPr>
          <w:rFonts w:ascii="Times New Roman"/>
          <w:b/>
          <w:i w:val="false"/>
          <w:color w:val="000000"/>
        </w:rPr>
        <w:t xml:space="preserve"> Әкімшілік деректерді жинауға арналған нысан</w:t>
      </w:r>
    </w:p>
    <w:bookmarkEnd w:id="404"/>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www.natіonalbank.kz интернет-ресурсында орналастырылған </w:t>
      </w:r>
    </w:p>
    <w:bookmarkStart w:name="z812" w:id="405"/>
    <w:p>
      <w:pPr>
        <w:spacing w:after="0"/>
        <w:ind w:left="0"/>
        <w:jc w:val="left"/>
      </w:pPr>
      <w:r>
        <w:rPr>
          <w:rFonts w:ascii="Times New Roman"/>
          <w:b/>
          <w:i w:val="false"/>
          <w:color w:val="000000"/>
        </w:rPr>
        <w:t xml:space="preserve"> K4 ағымдағы өтімділік коэффициентінің талдамасы туралы есеп</w:t>
      </w:r>
    </w:p>
    <w:bookmarkEnd w:id="405"/>
    <w:p>
      <w:pPr>
        <w:spacing w:after="0"/>
        <w:ind w:left="0"/>
        <w:jc w:val="both"/>
      </w:pPr>
      <w:r>
        <w:rPr>
          <w:rFonts w:ascii="Times New Roman"/>
          <w:b w:val="false"/>
          <w:i w:val="false"/>
          <w:color w:val="000000"/>
          <w:sz w:val="28"/>
        </w:rPr>
        <w:t>
      Әкімшілік деректер нысанының индексі: 1-BVU_R_K4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3" w:id="406"/>
    <w:p>
      <w:pPr>
        <w:spacing w:after="0"/>
        <w:ind w:left="0"/>
        <w:jc w:val="both"/>
      </w:pPr>
      <w:r>
        <w:rPr>
          <w:rFonts w:ascii="Times New Roman"/>
          <w:b w:val="false"/>
          <w:i w:val="false"/>
          <w:color w:val="000000"/>
          <w:sz w:val="28"/>
        </w:rPr>
        <w:t>
      1-кесте. Өтімділігі жоғары активтердің орташа айлық шамасының талдамасы туралы есеп</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және монеталар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 қолма-қол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Банкоматтардағы және электрондық терминалдардағы қолма-қол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жол чектеріндегі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 металдардан дайындалған монеталар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чектеріндегі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арзан металдардан дайындалған коллекциялық монеталар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қымбат металдар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қымбат металдар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шоттарындағы орналастырылған аффинирленген қымбат металдар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шоттарындағы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(бір түнге)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етуге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кепілдігі бар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төмен емес (Standard &amp; Poor's және (немесе) Fіtch рейтингтік агенттіктерінің жіктеуі бойынша) немесе "ВааЗ"-тен төмен емес (Moody's Іnvestors Servіce рейтингтік агенттігінің жіктеуі бойынша) рейтингі бар шетел эмитенттерінің облигациялары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мерзімді депозиттер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шетел валютасында тәуелсіз ұзақ мерзімді рейтингі бар немесе басқа рейтингтік агенттіктердің бірінің осыған ұқсас деңгейдегі рейтингі бар елдердің ислам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рейтингі бар немесе басқа рейтингтік агенттіктердің бірінің осыған ұқсас деңгейдегі рейтингі бар шетел эмитенттерінің ислам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 есептеуге енгізілетін есептелген сыйақы, дисконттар, сыйлықтар, әділ құнды оң/теріс түзетудің шоттары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кастодиан шарты негізінде сақтауға қабылдаған қаражатының инвестицияланбаған қалдықтары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күндерінің саны:___.</w:t>
      </w:r>
    </w:p>
    <w:bookmarkStart w:name="z814" w:id="407"/>
    <w:p>
      <w:pPr>
        <w:spacing w:after="0"/>
        <w:ind w:left="0"/>
        <w:jc w:val="both"/>
      </w:pPr>
      <w:r>
        <w:rPr>
          <w:rFonts w:ascii="Times New Roman"/>
          <w:b w:val="false"/>
          <w:i w:val="false"/>
          <w:color w:val="000000"/>
          <w:sz w:val="28"/>
        </w:rPr>
        <w:t>
      2-кесте. Талап етілгенге дейінгі міндеттемелердің орташа айлық шамасының талдамасы туралы есеп</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корреспонденттік шоттар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етілгенге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талап етілгенге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талап етілгенге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талап еткенге дейінгі салымдар бойынша мерзімі ұзартылған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түнге басқа банктерден тартылған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етуге дейін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шарттар негізінде банкпен сақтауға қабылданған қаражаттың инвестицияланбаған қалдықтары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 бойынша әділ құнның оң/теріс түзетулер шоты, есептелген сыйақы, дисконттар, сыйлықақылар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 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 ағымдағы өтімділік</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16" w:id="408"/>
    <w:p>
      <w:pPr>
        <w:spacing w:after="0"/>
        <w:ind w:left="0"/>
        <w:jc w:val="left"/>
      </w:pPr>
      <w:r>
        <w:rPr>
          <w:rFonts w:ascii="Times New Roman"/>
          <w:b/>
          <w:i w:val="false"/>
          <w:color w:val="000000"/>
        </w:rPr>
        <w:t xml:space="preserve"> Әкімшілік деректер нысанын толтыру бойынша түсіндірме K4 ағымдағы өтімділік коэффициентінің талдамасы туралы есеп (индексі – 1-BVU_R_K4, кезеңділігі – ай сайын)</w:t>
      </w:r>
    </w:p>
    <w:bookmarkEnd w:id="408"/>
    <w:bookmarkStart w:name="z817" w:id="409"/>
    <w:p>
      <w:pPr>
        <w:spacing w:after="0"/>
        <w:ind w:left="0"/>
        <w:jc w:val="left"/>
      </w:pPr>
      <w:r>
        <w:rPr>
          <w:rFonts w:ascii="Times New Roman"/>
          <w:b/>
          <w:i w:val="false"/>
          <w:color w:val="000000"/>
        </w:rPr>
        <w:t xml:space="preserve"> 1-тарау. Жалпы ережелер</w:t>
      </w:r>
    </w:p>
    <w:bookmarkEnd w:id="409"/>
    <w:bookmarkStart w:name="z818" w:id="410"/>
    <w:p>
      <w:pPr>
        <w:spacing w:after="0"/>
        <w:ind w:left="0"/>
        <w:jc w:val="both"/>
      </w:pPr>
      <w:r>
        <w:rPr>
          <w:rFonts w:ascii="Times New Roman"/>
          <w:b w:val="false"/>
          <w:i w:val="false"/>
          <w:color w:val="000000"/>
          <w:sz w:val="28"/>
        </w:rPr>
        <w:t>
      1. Осы түсіндірме (бұдан әрі –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p>
    <w:bookmarkEnd w:id="410"/>
    <w:bookmarkStart w:name="z819" w:id="41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411"/>
    <w:bookmarkStart w:name="z820" w:id="412"/>
    <w:p>
      <w:pPr>
        <w:spacing w:after="0"/>
        <w:ind w:left="0"/>
        <w:jc w:val="both"/>
      </w:pPr>
      <w:r>
        <w:rPr>
          <w:rFonts w:ascii="Times New Roman"/>
          <w:b w:val="false"/>
          <w:i w:val="false"/>
          <w:color w:val="000000"/>
          <w:sz w:val="28"/>
        </w:rPr>
        <w:t>
      3. Нысанды екінші деңгейдегі банктер ай сайын жасайды және есепті кезеңнің әрбір жұмыс күні үшін толтырылады. Нысандағы деректер мың теңгемен толтырылады.</w:t>
      </w:r>
    </w:p>
    <w:bookmarkEnd w:id="412"/>
    <w:bookmarkStart w:name="z821" w:id="413"/>
    <w:p>
      <w:pPr>
        <w:spacing w:after="0"/>
        <w:ind w:left="0"/>
        <w:jc w:val="both"/>
      </w:pPr>
      <w:r>
        <w:rPr>
          <w:rFonts w:ascii="Times New Roman"/>
          <w:b w:val="false"/>
          <w:i w:val="false"/>
          <w:color w:val="000000"/>
          <w:sz w:val="28"/>
        </w:rPr>
        <w:t>
      4. Нысанға бірінші басшы, бас бухгалтер не есепке қол қоюға уәкілетті тұлғалар қол қояды.</w:t>
      </w:r>
    </w:p>
    <w:bookmarkEnd w:id="413"/>
    <w:bookmarkStart w:name="z822" w:id="414"/>
    <w:p>
      <w:pPr>
        <w:spacing w:after="0"/>
        <w:ind w:left="0"/>
        <w:jc w:val="left"/>
      </w:pPr>
      <w:r>
        <w:rPr>
          <w:rFonts w:ascii="Times New Roman"/>
          <w:b/>
          <w:i w:val="false"/>
          <w:color w:val="000000"/>
        </w:rPr>
        <w:t xml:space="preserve"> 2-тарау. Нысанды толтыру бойынша түсіндірме</w:t>
      </w:r>
    </w:p>
    <w:bookmarkEnd w:id="414"/>
    <w:bookmarkStart w:name="z823" w:id="415"/>
    <w:p>
      <w:pPr>
        <w:spacing w:after="0"/>
        <w:ind w:left="0"/>
        <w:jc w:val="both"/>
      </w:pPr>
      <w:r>
        <w:rPr>
          <w:rFonts w:ascii="Times New Roman"/>
          <w:b w:val="false"/>
          <w:i w:val="false"/>
          <w:color w:val="000000"/>
          <w:sz w:val="28"/>
        </w:rPr>
        <w:t>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(Нормативтік құқықтық актілерді мемлекеттік тіркеу тізілімінде № 13939 болып тіркелген) (бұдан әрі – № 144 қаулы)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bookmarkEnd w:id="415"/>
    <w:bookmarkStart w:name="z824" w:id="416"/>
    <w:p>
      <w:pPr>
        <w:spacing w:after="0"/>
        <w:ind w:left="0"/>
        <w:jc w:val="both"/>
      </w:pPr>
      <w:r>
        <w:rPr>
          <w:rFonts w:ascii="Times New Roman"/>
          <w:b w:val="false"/>
          <w:i w:val="false"/>
          <w:color w:val="000000"/>
          <w:sz w:val="28"/>
        </w:rPr>
        <w:t>
      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44 және 45-тармақтарына және № 170 қаулының 1-қосымшасына сәйкес белгіленген Пруденциалдық қалыптардың қалыптық және өзге де орындалуы міндетті нормалар мен лимиттерді маңызы мен есептеу әдістемелері, шекті банк капиталының мөлшерінің 65, 66 және 67-тармақтарына сәйкес өтімділігі жоғары активтер бойынша мәліметтер көрсетіледі.</w:t>
      </w:r>
    </w:p>
    <w:bookmarkEnd w:id="416"/>
    <w:bookmarkStart w:name="z825" w:id="417"/>
    <w:p>
      <w:pPr>
        <w:spacing w:after="0"/>
        <w:ind w:left="0"/>
        <w:jc w:val="both"/>
      </w:pPr>
      <w:r>
        <w:rPr>
          <w:rFonts w:ascii="Times New Roman"/>
          <w:b w:val="false"/>
          <w:i w:val="false"/>
          <w:color w:val="000000"/>
          <w:sz w:val="28"/>
        </w:rPr>
        <w:t>
      7. "Өтімділігі жоғары активтердің орташа айлық шамасының талдамасы туралы есеп" кестесінің 25, 26 және 27-жолдарын тек исламдық банктер ғана толтырады.</w:t>
      </w:r>
    </w:p>
    <w:bookmarkEnd w:id="417"/>
    <w:bookmarkStart w:name="z826" w:id="418"/>
    <w:p>
      <w:pPr>
        <w:spacing w:after="0"/>
        <w:ind w:left="0"/>
        <w:jc w:val="both"/>
      </w:pPr>
      <w:r>
        <w:rPr>
          <w:rFonts w:ascii="Times New Roman"/>
          <w:b w:val="false"/>
          <w:i w:val="false"/>
          <w:color w:val="000000"/>
          <w:sz w:val="28"/>
        </w:rPr>
        <w:t>
      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bookmarkEnd w:id="418"/>
    <w:bookmarkStart w:name="z827" w:id="419"/>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419"/>
    <w:bookmarkStart w:name="z828" w:id="420"/>
    <w:p>
      <w:pPr>
        <w:spacing w:after="0"/>
        <w:ind w:left="0"/>
        <w:jc w:val="both"/>
      </w:pPr>
      <w:r>
        <w:rPr>
          <w:rFonts w:ascii="Times New Roman"/>
          <w:b w:val="false"/>
          <w:i w:val="false"/>
          <w:color w:val="000000"/>
          <w:sz w:val="28"/>
        </w:rPr>
        <w:t>
      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bookmarkEnd w:id="420"/>
    <w:bookmarkStart w:name="z829" w:id="421"/>
    <w:p>
      <w:pPr>
        <w:spacing w:after="0"/>
        <w:ind w:left="0"/>
        <w:jc w:val="both"/>
      </w:pPr>
      <w:r>
        <w:rPr>
          <w:rFonts w:ascii="Times New Roman"/>
          <w:b w:val="false"/>
          <w:i w:val="false"/>
          <w:color w:val="000000"/>
          <w:sz w:val="28"/>
        </w:rPr>
        <w:t>
      11. Есепті кезеңде мәліметтер болмаған жағдайда Нысан толтырылмайды және ұсынылмайды.</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 xml:space="preserve">26-қосымша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2" w:id="422"/>
    <w:p>
      <w:pPr>
        <w:spacing w:after="0"/>
        <w:ind w:left="0"/>
        <w:jc w:val="left"/>
      </w:pPr>
      <w:r>
        <w:rPr>
          <w:rFonts w:ascii="Times New Roman"/>
          <w:b/>
          <w:i w:val="false"/>
          <w:color w:val="000000"/>
        </w:rPr>
        <w:t xml:space="preserve"> Әкімшілік деректерді жинауға арналған нысан</w:t>
      </w:r>
    </w:p>
    <w:bookmarkEnd w:id="42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www.natіonalbank.kz интернет-ресурсында орналастырылған. </w:t>
      </w:r>
    </w:p>
    <w:bookmarkStart w:name="z833" w:id="423"/>
    <w:p>
      <w:pPr>
        <w:spacing w:after="0"/>
        <w:ind w:left="0"/>
        <w:jc w:val="left"/>
      </w:pPr>
      <w:r>
        <w:rPr>
          <w:rFonts w:ascii="Times New Roman"/>
          <w:b/>
          <w:i w:val="false"/>
          <w:color w:val="000000"/>
        </w:rPr>
        <w:t xml:space="preserve">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bookmarkEnd w:id="423"/>
    <w:p>
      <w:pPr>
        <w:spacing w:after="0"/>
        <w:ind w:left="0"/>
        <w:jc w:val="both"/>
      </w:pPr>
      <w:r>
        <w:rPr>
          <w:rFonts w:ascii="Times New Roman"/>
          <w:b w:val="false"/>
          <w:i w:val="false"/>
          <w:color w:val="000000"/>
          <w:sz w:val="28"/>
        </w:rPr>
        <w:t>
      Әкімшілік деректер нысанының индексі: К1_BD-UІP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инвестициялық портфельді басқарушылар, брокерлер және (немесе) дилерлер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аумағында жұмыс істейтін, ашық сауда-саттыққа жіберілген, осы қосымшаның 3.4-жолында көрсетілген осы акциялар базалық активі болып табылатын акциялар мен Депозитарлық қолхаттарды қоспағанда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жария сауда-саттыққа жіберілген Қазақстан Республикасы заңды тұлғаларының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 төмен емес рейтингтік бағасы бар, Exchange Traded Funds (ETF), Exchange Traded Commodіtіes (ETC),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 Мекенжайы ________________________ </w:t>
      </w:r>
    </w:p>
    <w:p>
      <w:pPr>
        <w:spacing w:after="0"/>
        <w:ind w:left="0"/>
        <w:jc w:val="both"/>
      </w:pPr>
      <w:r>
        <w:rPr>
          <w:rFonts w:ascii="Times New Roman"/>
          <w:b w:val="false"/>
          <w:i w:val="false"/>
          <w:color w:val="000000"/>
          <w:sz w:val="28"/>
        </w:rPr>
        <w:t xml:space="preserve">
      Телефоны 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басқаруды және (немесе) бағалы </w:t>
            </w:r>
            <w:r>
              <w:br/>
            </w:r>
            <w:r>
              <w:rPr>
                <w:rFonts w:ascii="Times New Roman"/>
                <w:b w:val="false"/>
                <w:i w:val="false"/>
                <w:color w:val="000000"/>
                <w:sz w:val="20"/>
              </w:rPr>
              <w:t xml:space="preserve">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 xml:space="preserve">дилерлік қызметті </w:t>
            </w:r>
            <w:r>
              <w:br/>
            </w:r>
            <w:r>
              <w:rPr>
                <w:rFonts w:ascii="Times New Roman"/>
                <w:b w:val="false"/>
                <w:i w:val="false"/>
                <w:color w:val="000000"/>
                <w:sz w:val="20"/>
              </w:rPr>
              <w:t xml:space="preserve">жүзеге асыратын ұйымдардың </w:t>
            </w:r>
            <w:r>
              <w:br/>
            </w:r>
            <w:r>
              <w:rPr>
                <w:rFonts w:ascii="Times New Roman"/>
                <w:b w:val="false"/>
                <w:i w:val="false"/>
                <w:color w:val="000000"/>
                <w:sz w:val="20"/>
              </w:rPr>
              <w:t xml:space="preserve">пруденциялық нормативтерді </w:t>
            </w:r>
            <w:r>
              <w:br/>
            </w:r>
            <w:r>
              <w:rPr>
                <w:rFonts w:ascii="Times New Roman"/>
                <w:b w:val="false"/>
                <w:i w:val="false"/>
                <w:color w:val="000000"/>
                <w:sz w:val="20"/>
              </w:rPr>
              <w:t xml:space="preserve">орындауы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835" w:id="424"/>
    <w:p>
      <w:pPr>
        <w:spacing w:after="0"/>
        <w:ind w:left="0"/>
        <w:jc w:val="left"/>
      </w:pPr>
      <w:r>
        <w:rPr>
          <w:rFonts w:ascii="Times New Roman"/>
          <w:b/>
          <w:i w:val="false"/>
          <w:color w:val="000000"/>
        </w:rPr>
        <w:t xml:space="preserve"> Әкімшілік деректер нысанын толтыру бойынша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(индексі: К1_BD-UІP, кезеңділігі: ай сайын)</w:t>
      </w:r>
    </w:p>
    <w:bookmarkEnd w:id="424"/>
    <w:bookmarkStart w:name="z836" w:id="425"/>
    <w:p>
      <w:pPr>
        <w:spacing w:after="0"/>
        <w:ind w:left="0"/>
        <w:jc w:val="left"/>
      </w:pPr>
      <w:r>
        <w:rPr>
          <w:rFonts w:ascii="Times New Roman"/>
          <w:b/>
          <w:i w:val="false"/>
          <w:color w:val="000000"/>
        </w:rPr>
        <w:t xml:space="preserve"> 1-тарау. Жалпы ережелер</w:t>
      </w:r>
    </w:p>
    <w:bookmarkEnd w:id="425"/>
    <w:bookmarkStart w:name="z837" w:id="426"/>
    <w:p>
      <w:pPr>
        <w:spacing w:after="0"/>
        <w:ind w:left="0"/>
        <w:jc w:val="both"/>
      </w:pPr>
      <w:r>
        <w:rPr>
          <w:rFonts w:ascii="Times New Roman"/>
          <w:b w:val="false"/>
          <w:i w:val="false"/>
          <w:color w:val="000000"/>
          <w:sz w:val="28"/>
        </w:rPr>
        <w:t>
      1. Осы түсіндірме (бұдан әрі –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нысанын (бұдан әрі – Нысан) толтыру бойынша бірыңғай талаптарды айқындайды.</w:t>
      </w:r>
    </w:p>
    <w:bookmarkEnd w:id="426"/>
    <w:bookmarkStart w:name="z838" w:id="427"/>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әзірленген.</w:t>
      </w:r>
    </w:p>
    <w:bookmarkEnd w:id="427"/>
    <w:bookmarkStart w:name="z839" w:id="428"/>
    <w:p>
      <w:pPr>
        <w:spacing w:after="0"/>
        <w:ind w:left="0"/>
        <w:jc w:val="both"/>
      </w:pPr>
      <w:r>
        <w:rPr>
          <w:rFonts w:ascii="Times New Roman"/>
          <w:b w:val="false"/>
          <w:i w:val="false"/>
          <w:color w:val="000000"/>
          <w:sz w:val="28"/>
        </w:rPr>
        <w:t>
      3. Нысанды инвестициялық портфельді басқарушы, брокер және (немесе) дилер ай сайын есепті кезеңнің соңында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428"/>
    <w:bookmarkStart w:name="z840" w:id="42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429"/>
    <w:bookmarkStart w:name="z841" w:id="430"/>
    <w:p>
      <w:pPr>
        <w:spacing w:after="0"/>
        <w:ind w:left="0"/>
        <w:jc w:val="left"/>
      </w:pPr>
      <w:r>
        <w:rPr>
          <w:rFonts w:ascii="Times New Roman"/>
          <w:b/>
          <w:i w:val="false"/>
          <w:color w:val="000000"/>
        </w:rPr>
        <w:t xml:space="preserve"> 2-тарау. Нысанды толтыру бойынша түсіндірме</w:t>
      </w:r>
    </w:p>
    <w:bookmarkEnd w:id="430"/>
    <w:bookmarkStart w:name="z842" w:id="431"/>
    <w:p>
      <w:pPr>
        <w:spacing w:after="0"/>
        <w:ind w:left="0"/>
        <w:jc w:val="both"/>
      </w:pPr>
      <w:r>
        <w:rPr>
          <w:rFonts w:ascii="Times New Roman"/>
          <w:b w:val="false"/>
          <w:i w:val="false"/>
          <w:color w:val="000000"/>
          <w:sz w:val="28"/>
        </w:rPr>
        <w:t>
      5. Егер қаржы құралы Нысанда белгіленген екі немесе одан да көп өлшемшарттарға сәйкес келсе, қаржы құралының санатын инвестициялық портфельді басқарушы дербес анықтайды.</w:t>
      </w:r>
    </w:p>
    <w:bookmarkEnd w:id="431"/>
    <w:bookmarkStart w:name="z843" w:id="432"/>
    <w:p>
      <w:pPr>
        <w:spacing w:after="0"/>
        <w:ind w:left="0"/>
        <w:jc w:val="both"/>
      </w:pPr>
      <w:r>
        <w:rPr>
          <w:rFonts w:ascii="Times New Roman"/>
          <w:b w:val="false"/>
          <w:i w:val="false"/>
          <w:color w:val="000000"/>
          <w:sz w:val="28"/>
        </w:rPr>
        <w:t>
      6. 5.4-жолда көрсетілген инвестициялық портфельді басқарушының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bookmarkEnd w:id="432"/>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анықтау үшін инвестициялық портфельді басқарушы олардың құнын жылына кемінде бір рет бағалаушы арқылы бағалайды.</w:t>
      </w:r>
    </w:p>
    <w:bookmarkStart w:name="z844" w:id="433"/>
    <w:p>
      <w:pPr>
        <w:spacing w:after="0"/>
        <w:ind w:left="0"/>
        <w:jc w:val="both"/>
      </w:pPr>
      <w:r>
        <w:rPr>
          <w:rFonts w:ascii="Times New Roman"/>
          <w:b w:val="false"/>
          <w:i w:val="false"/>
          <w:color w:val="000000"/>
          <w:sz w:val="28"/>
        </w:rPr>
        <w:t>
      7. 3-бағанда есепті кезеңнің соңғы күнтізбелік күнінің соңындағы деректер көрсетіледі.</w:t>
      </w:r>
    </w:p>
    <w:bookmarkEnd w:id="433"/>
    <w:bookmarkStart w:name="z845" w:id="434"/>
    <w:p>
      <w:pPr>
        <w:spacing w:after="0"/>
        <w:ind w:left="0"/>
        <w:jc w:val="both"/>
      </w:pPr>
      <w:r>
        <w:rPr>
          <w:rFonts w:ascii="Times New Roman"/>
          <w:b w:val="false"/>
          <w:i w:val="false"/>
          <w:color w:val="000000"/>
          <w:sz w:val="28"/>
        </w:rPr>
        <w:t>
      8.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bookmarkEnd w:id="434"/>
    <w:bookmarkStart w:name="z846" w:id="435"/>
    <w:p>
      <w:pPr>
        <w:spacing w:after="0"/>
        <w:ind w:left="0"/>
        <w:jc w:val="both"/>
      </w:pPr>
      <w:r>
        <w:rPr>
          <w:rFonts w:ascii="Times New Roman"/>
          <w:b w:val="false"/>
          <w:i w:val="false"/>
          <w:color w:val="000000"/>
          <w:sz w:val="28"/>
        </w:rPr>
        <w:t>
      9. 9-жолда баланстағы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p>
    <w:bookmarkEnd w:id="435"/>
    <w:bookmarkStart w:name="z847" w:id="436"/>
    <w:p>
      <w:pPr>
        <w:spacing w:after="0"/>
        <w:ind w:left="0"/>
        <w:jc w:val="both"/>
      </w:pPr>
      <w:r>
        <w:rPr>
          <w:rFonts w:ascii="Times New Roman"/>
          <w:b w:val="false"/>
          <w:i w:val="false"/>
          <w:color w:val="000000"/>
          <w:sz w:val="28"/>
        </w:rPr>
        <w:t>
      10. 10-жолда өтімді активтердің баланстағы міндеттемелерге қатынасы ретінде есептелген өтімділік коэффициентінің мәні толтырылады. Бұл жолды ерікті жинақтаушы зейнетақы қоры толтырмайды.</w:t>
      </w:r>
    </w:p>
    <w:bookmarkEnd w:id="436"/>
    <w:bookmarkStart w:name="z848" w:id="437"/>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9-қосымша</w:t>
            </w:r>
          </w:p>
        </w:tc>
      </w:tr>
    </w:tbl>
    <w:bookmarkStart w:name="z850" w:id="438"/>
    <w:p>
      <w:pPr>
        <w:spacing w:after="0"/>
        <w:ind w:left="0"/>
        <w:jc w:val="left"/>
      </w:pPr>
      <w:r>
        <w:rPr>
          <w:rFonts w:ascii="Times New Roman"/>
          <w:b/>
          <w:i w:val="false"/>
          <w:color w:val="000000"/>
        </w:rPr>
        <w:t xml:space="preserve"> 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 мөлшерін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 тармағының 1), 2), 3) тармақшыларына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корпоративтік табыс салығының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қабылданған түзетілген сақтандыру сыйлықақылары ("1110" - "1120" -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еңбек сіңірілген сақтандыру сыйлықақылары, барлығы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 тармағының 1), 2), 3) тармақшаларына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("1210" - "1120" -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&lt; "1200"="" болса,="" онда=""&gt;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қорытындысы:</w:t>
            </w:r>
          </w:p>
          <w:p>
            <w:pPr>
              <w:spacing w:after="20"/>
              <w:ind w:left="20"/>
              <w:jc w:val="both"/>
            </w:pPr>
            <w:r>
              <w:rPr>
                <w:rFonts w:ascii="Times New Roman"/>
                <w:b w:val="false"/>
                <w:i w:val="false"/>
                <w:color w:val="000000"/>
                <w:sz w:val="20"/>
              </w:rPr>
              <w:t>
(егер "1010" &gt; 3 500 000 болса, онда (3 500 000 х 0,18 + ("1010" - 3 500 000) х 0,16); егер "1010" &lt; 3="" 500="" 000="" болса,="" онда="" "1010"="" х=""&gt;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("1321" + "1322" +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есептелген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соңына есептелген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"1310" / "1320" &gt; 0,5 болса, онда "1310" / "1320"; егер "1310" / "1320" ≤ 0,5 болса, онда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("сыйлықақылар әдісімен") ("1020" х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 мөлшерін есептеу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13-тармағы 2) тармақшасының талаптарын ескере отырып) ("2111" + "2112" +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туралы" 2000 жылғы 18 желтоқсандағы Қазақстан Республикасы Заңының (бұдан әрі – Заң) 6-бабы 3-тармағының </w:t>
            </w:r>
            <w:r>
              <w:rPr>
                <w:rFonts w:ascii="Times New Roman"/>
                <w:b w:val="false"/>
                <w:i w:val="false"/>
                <w:color w:val="000000"/>
                <w:sz w:val="20"/>
              </w:rPr>
              <w:t>13)</w:t>
            </w:r>
            <w:r>
              <w:rPr>
                <w:rFonts w:ascii="Times New Roman"/>
                <w:b w:val="false"/>
                <w:i w:val="false"/>
                <w:color w:val="000000"/>
                <w:sz w:val="20"/>
              </w:rPr>
              <w:t xml:space="preserve"> және </w:t>
            </w:r>
            <w:r>
              <w:rPr>
                <w:rFonts w:ascii="Times New Roman"/>
                <w:b w:val="false"/>
                <w:i w:val="false"/>
                <w:color w:val="000000"/>
                <w:sz w:val="20"/>
              </w:rPr>
              <w:t>14) тармақшаларында</w:t>
            </w:r>
            <w:r>
              <w:rPr>
                <w:rFonts w:ascii="Times New Roman"/>
                <w:b w:val="false"/>
                <w:i w:val="false"/>
                <w:color w:val="000000"/>
                <w:sz w:val="20"/>
              </w:rPr>
              <w:t xml:space="preserve">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3 (үш)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4 (төрт)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5 (бес)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6 (алты) жылдағы, жылдың соңына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соңындағы мәлімделген, бірақ реттелмеген шығындар резервінің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w:t>
            </w:r>
            <w:r>
              <w:rPr>
                <w:rFonts w:ascii="Times New Roman"/>
                <w:b w:val="false"/>
                <w:i w:val="false"/>
                <w:color w:val="000000"/>
                <w:sz w:val="20"/>
              </w:rPr>
              <w:t>13)</w:t>
            </w:r>
            <w:r>
              <w:rPr>
                <w:rFonts w:ascii="Times New Roman"/>
                <w:b w:val="false"/>
                <w:i w:val="false"/>
                <w:color w:val="000000"/>
                <w:sz w:val="20"/>
              </w:rPr>
              <w:t xml:space="preserve"> және </w:t>
            </w:r>
            <w:r>
              <w:rPr>
                <w:rFonts w:ascii="Times New Roman"/>
                <w:b w:val="false"/>
                <w:i w:val="false"/>
                <w:color w:val="000000"/>
                <w:sz w:val="20"/>
              </w:rPr>
              <w:t>14) тармақшаларында</w:t>
            </w:r>
            <w:r>
              <w:rPr>
                <w:rFonts w:ascii="Times New Roman"/>
                <w:b w:val="false"/>
                <w:i w:val="false"/>
                <w:color w:val="000000"/>
                <w:sz w:val="20"/>
              </w:rPr>
              <w:t xml:space="preserve"> көрсетілген тәуекелдерді сақтандыруды жүзеге асыратын сақтандыру (қайта сақтандыру) ұйымдары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6-бабы 3-тармағының </w:t>
            </w:r>
            <w:r>
              <w:rPr>
                <w:rFonts w:ascii="Times New Roman"/>
                <w:b w:val="false"/>
                <w:i w:val="false"/>
                <w:color w:val="000000"/>
                <w:sz w:val="20"/>
              </w:rPr>
              <w:t>13)</w:t>
            </w:r>
            <w:r>
              <w:rPr>
                <w:rFonts w:ascii="Times New Roman"/>
                <w:b w:val="false"/>
                <w:i w:val="false"/>
                <w:color w:val="000000"/>
                <w:sz w:val="20"/>
              </w:rPr>
              <w:t xml:space="preserve"> және </w:t>
            </w:r>
            <w:r>
              <w:rPr>
                <w:rFonts w:ascii="Times New Roman"/>
                <w:b w:val="false"/>
                <w:i w:val="false"/>
                <w:color w:val="000000"/>
                <w:sz w:val="20"/>
              </w:rPr>
              <w:t>14) тармақшаларында</w:t>
            </w:r>
            <w:r>
              <w:rPr>
                <w:rFonts w:ascii="Times New Roman"/>
                <w:b w:val="false"/>
                <w:i w:val="false"/>
                <w:color w:val="000000"/>
                <w:sz w:val="20"/>
              </w:rPr>
              <w:t xml:space="preserve">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"2030" &gt; 2 500 000, онда ((2 500 000х 0,26 + ("2030" - 2 500 000) х 0,23) х "1300"); егер "2030" &lt; 2="" 500="" 000,="" онда="" "2030"="" х="" 0,26="" х=""&gt;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("1000" немесе "2000", ең жоғары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14-тармағында көрсетілген сақтандыру (қайта сақтандыру) шарттары бойынша ең төменгі төлем қабілеттілігі маржасын ұлғайту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төмен мөлшері ("3000" +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төмен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 қайта сақтандырушының үлесін шегергенде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мәлімделген, бірақ реттелмеген шығындар резерві қайта сақтандырушының үлесін шегергенде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төмен мөлшері (егер "4010" / "4020" ≥ 1, онда "4100", егер "4010" / "4020" &lt; 1,="" онда="" "4100"х("4010"=""&gt;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(егер "4000" ≤ "3100", онда "3100", егер "4000" &gt; "3100", онда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(5000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("6000"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("7000" немесе "8000", ең жоғары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және ағымдағы жылғы бөлінбеген кірісі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сақтандыру (қайта сақтандыру) ұйымы активтерінен 10 (он) пайыздан аспайтын мөлшерде)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орны толтырылмаған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орны толтырылмаған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 "117" - "118" -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бар реттелген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жоқ реттелген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онда 0,5 х ("100" немесе "400", ең төменгі шама);</w:t>
            </w:r>
          </w:p>
          <w:p>
            <w:pPr>
              <w:spacing w:after="20"/>
              <w:ind w:left="20"/>
              <w:jc w:val="both"/>
            </w:pPr>
            <w:r>
              <w:rPr>
                <w:rFonts w:ascii="Times New Roman"/>
                <w:b w:val="false"/>
                <w:i w:val="false"/>
                <w:color w:val="000000"/>
                <w:sz w:val="20"/>
              </w:rPr>
              <w:t>
егер "211" ≤ 0,5 х ("100" немесе "400", ең төменгі шама), онда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төмен мөлшері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жеткіліктілігі нормативі (300/400)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1" w:id="439"/>
    <w:p>
      <w:pPr>
        <w:spacing w:after="0"/>
        <w:ind w:left="0"/>
        <w:jc w:val="left"/>
      </w:pPr>
      <w:r>
        <w:rPr>
          <w:rFonts w:ascii="Times New Roman"/>
          <w:b/>
          <w:i w:val="false"/>
          <w:color w:val="000000"/>
        </w:rPr>
        <w:t xml:space="preserve"> 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сақтандыру шарттары (3 (үш) жылға дейінгі мерзіммен) бойынша жиынтық тәуекелді капитал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 болған жағдайда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сақтандыру шарттары бойынша қайта сақтандырушының үлесі шегерілген тәуекелді капитал ("1140" + "1112" - "1114" + "1122" - "1124" + "1132"-"1134")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онда "1150" / "1140"; егер "1150" / "1140"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төлем қабілеттілігі маржасының ең төмен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резерврерінің сомасы:</w:t>
            </w:r>
          </w:p>
          <w:p>
            <w:pPr>
              <w:spacing w:after="20"/>
              <w:ind w:left="20"/>
              <w:jc w:val="both"/>
            </w:pPr>
            <w:r>
              <w:rPr>
                <w:rFonts w:ascii="Times New Roman"/>
                <w:b w:val="false"/>
                <w:i w:val="false"/>
                <w:color w:val="000000"/>
                <w:sz w:val="20"/>
              </w:rPr>
              <w:t>
("1210" х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("1210+1211") &gt; 0,85 болса, онда "1230" / ("1210+1211"), егер "1230" / ("1210+1211") ≤ 0,85 болса,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 бойынша төлем қабілеттілігі маржасының ең төмен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(осы қаулымен бекітілілген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23-тармағы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сыйлықақыларына салық салу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түзетілген сақтандыру сыйлықақылары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түзетілген жиынтық еңбек сіңірілген сақтандыру сыйлықақылары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&lt; "3160"="" болса,="" онда=""&gt;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(егер "3100" &gt; 3 500 000 болса, онда (3 500 000 х 0,18 + ("3100" - 3 500 000) х 0,16); егер "3100" &lt; 3="" 500="" 000="" болса,="" онда="" "3100"="" х=""&gt;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болса, онда "3310" / "3320"; егер "3310" / "3320" ≤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мәлімделген, бірақ реттелмеген резерв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мәлімделген, бірақ реттелмеген шығындар резерві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"3500" &gt; 2 500 000 болса, онда (2 500 000х 0,26 + ("3500" - 2 500 000) х 0,23) х "3300"); егер "3500" &lt; 2="" 500="" 000="" болса,="" онда="" "3500"="" х="" 0,26="" х=""&gt;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("1000" + "2000"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 мөлшері (4000 + қайта сақтандыруға берілетінген осы Сақтандыру (қайта сақтандыру) ұйымы пруденциялық нормативтерді орындау туралы есептің 2-кестесіне сәйкес есептелген міндеттемелер сомасының бір бөлігі+4100)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pPr>
              <w:spacing w:after="20"/>
              <w:ind w:left="20"/>
              <w:jc w:val="both"/>
            </w:pPr>
            <w:r>
              <w:rPr>
                <w:rFonts w:ascii="Times New Roman"/>
                <w:b w:val="false"/>
                <w:i w:val="false"/>
                <w:color w:val="000000"/>
                <w:sz w:val="20"/>
              </w:rPr>
              <w:t>
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және ағымдағы жылғы бөлінбеген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"117" - "118" -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тіркелмеген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аз шама) болса, онда 0,5 х ("100" немесе "400", ең аз шама);</w:t>
            </w:r>
          </w:p>
          <w:p>
            <w:pPr>
              <w:spacing w:after="20"/>
              <w:ind w:left="20"/>
              <w:jc w:val="both"/>
            </w:pPr>
            <w:r>
              <w:rPr>
                <w:rFonts w:ascii="Times New Roman"/>
                <w:b w:val="false"/>
                <w:i w:val="false"/>
                <w:color w:val="000000"/>
                <w:sz w:val="20"/>
              </w:rPr>
              <w:t>
егер "211" ≤ 0,5 х ("100" немесе "400", ең аз шама) болса,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2" w:id="440"/>
    <w:p>
      <w:pPr>
        <w:spacing w:after="0"/>
        <w:ind w:left="0"/>
        <w:jc w:val="left"/>
      </w:pPr>
      <w:r>
        <w:rPr>
          <w:rFonts w:ascii="Times New Roman"/>
          <w:b/>
          <w:i w:val="false"/>
          <w:color w:val="000000"/>
        </w:rPr>
        <w:t xml:space="preserve"> 5-кесте. Сақтандыру (қайта сақтандыру) ұйымының активтерін сапасы мен өтімділігі бойынша олардың сыныпталуын ескере отырып есептеу</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агенттігінің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активі болып табылатын депозитарлық қолхаттары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сомасының 5 (бес) пайызынан аспайтын сомада жылжымайтын мүлік түріндегі негізгі құрал-жабдықтары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34-тармағының 11) тармақшасында көрсетілген заңды тұлғалардан алынатын сақтандыру сыйлықақыларын қоспағанда, сақтанушылардан (қайта сақтанушылардан) және делдалдардан алынатын сақтандыру (қайта сақтандыру) ұйымының өтімділігі жоғары активтері сомасынан қайта сақтандыру активтерін шегергенде 10 (он) пайыздан аспайтын сомадағы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болып табылатын кезде сақтандыру (қайта сақтандыру) ұйымының жоғары өтімді активтері сомасының 15 (он бес) пайызынан аспайтын сомада алынатын сақтандыру сыйлықақылары:</w:t>
            </w:r>
          </w:p>
          <w:p>
            <w:pPr>
              <w:spacing w:after="20"/>
              <w:ind w:left="20"/>
              <w:jc w:val="both"/>
            </w:pPr>
            <w:r>
              <w:rPr>
                <w:rFonts w:ascii="Times New Roman"/>
                <w:b w:val="false"/>
                <w:i w:val="false"/>
                <w:color w:val="000000"/>
                <w:sz w:val="20"/>
              </w:rPr>
              <w:t>
дауыс беретін акцияларының (жарғылық капиталға қатысу үлестерінің) 50 (елу) пайызынан астамы Ұлттық басқарушы холдингке тікелей немесе жанама тиесілі заңды тұлға не;</w:t>
            </w:r>
          </w:p>
          <w:p>
            <w:pPr>
              <w:spacing w:after="20"/>
              <w:ind w:left="20"/>
              <w:jc w:val="both"/>
            </w:pPr>
            <w:r>
              <w:rPr>
                <w:rFonts w:ascii="Times New Roman"/>
                <w:b w:val="false"/>
                <w:i w:val="false"/>
                <w:color w:val="000000"/>
                <w:sz w:val="20"/>
              </w:rPr>
              <w:t>
Standard &amp; Poor ' s рейтинг агенттігінің немесе басқа рейтинг агенттіктерінің "ВВ+"-тен төмен емес рейтингі бар заңды тұлға не;</w:t>
            </w:r>
          </w:p>
          <w:p>
            <w:pPr>
              <w:spacing w:after="20"/>
              <w:ind w:left="20"/>
              <w:jc w:val="both"/>
            </w:pPr>
            <w:r>
              <w:rPr>
                <w:rFonts w:ascii="Times New Roman"/>
                <w:b w:val="false"/>
                <w:i w:val="false"/>
                <w:color w:val="000000"/>
                <w:sz w:val="20"/>
              </w:rPr>
              <w:t>
мынадай критерийлерге сәйкес келетін ірі жүйе құраушы кәсіпорын:</w:t>
            </w:r>
          </w:p>
          <w:p>
            <w:pPr>
              <w:spacing w:after="20"/>
              <w:ind w:left="20"/>
              <w:jc w:val="both"/>
            </w:pPr>
            <w:r>
              <w:rPr>
                <w:rFonts w:ascii="Times New Roman"/>
                <w:b w:val="false"/>
                <w:i w:val="false"/>
                <w:color w:val="000000"/>
                <w:sz w:val="20"/>
              </w:rPr>
              <w:t>
өнімді өткізуден (қызметтер көрсетуден) түсетін түсім соңғы 2 (екі) жылда жыл сайын кемінде 50 (елу) миллиард теңгені құрайды;</w:t>
            </w:r>
          </w:p>
          <w:p>
            <w:pPr>
              <w:spacing w:after="20"/>
              <w:ind w:left="20"/>
              <w:jc w:val="both"/>
            </w:pPr>
            <w:r>
              <w:rPr>
                <w:rFonts w:ascii="Times New Roman"/>
                <w:b w:val="false"/>
                <w:i w:val="false"/>
                <w:color w:val="000000"/>
                <w:sz w:val="20"/>
              </w:rPr>
              <w:t>
салық аударымдары соңғы 2 (екі) жылда жыл сайын кемінде 3 (үш) миллиард теңгені құрайды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сыныпталуын ескере отырып есептелген нақты төлем қабілеттілігі маржасы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активтер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әртараптандыру нормативтерін есептеу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1) тармақшасының талаптарына сәйкес келетін екінші деңгейдегі бір банкте және осы банктің үлестес тұлғаларында (НД1-1)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20 (жиырма)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2)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15 (он бес)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сәйкес келетін екінші деңгейдегі бір банкте және осы банктің үлестес тұлғаларында (НД1-3)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металды депозиттерге 12 (он екі) айдан көп емес мерзімге жиынтық орналастыру (НД4)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(НД5)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интервалды инвестициялық пай қорларының пайларына инвестициялардың жиынтық баланстық құны (НД8-1)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5 (бес)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баланстық құны (НД9)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қаржыландыру құралдарына инвестициялардың жиынтық баланстық құны (НД10)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3" w:id="441"/>
    <w:p>
      <w:pPr>
        <w:spacing w:after="0"/>
        <w:ind w:left="0"/>
        <w:jc w:val="left"/>
      </w:pPr>
      <w:r>
        <w:rPr>
          <w:rFonts w:ascii="Times New Roman"/>
          <w:b/>
          <w:i w:val="false"/>
          <w:color w:val="000000"/>
        </w:rPr>
        <w:t xml:space="preserve"> 6-кесте. Сақтандыру (қайта сақтандыру) ұйымының өтімділігі жоғары активтерінің жеткіліктілігі нормативін есептеу</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шоттарындағы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шәкілі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 болғанда;</w:t>
            </w:r>
          </w:p>
          <w:p>
            <w:pPr>
              <w:spacing w:after="20"/>
              <w:ind w:left="20"/>
              <w:jc w:val="both"/>
            </w:pPr>
            <w:r>
              <w:rPr>
                <w:rFonts w:ascii="Times New Roman"/>
                <w:b w:val="false"/>
                <w:i w:val="false"/>
                <w:color w:val="000000"/>
                <w:sz w:val="20"/>
              </w:rPr>
              <w:t>
Қазақстан Республикасының резиденттері емес-бас банктер Standard &amp; Poor's агенттігінің "А-"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резиденттері-еншілес банктер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металл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ӨЖА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шегергендегі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жеткіліктілік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
      ________________________________             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___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