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02b6" w14:textId="7cb0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10 наурыздағы № 20 бұйрығы. Қазақстан Республикасының Әділет министрлігінде 2021 жылғы 12 наурызда № 22328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БҰЙЫРAМЫН</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«Әділет» ақпараттық-құқықтық жүйесінде 2015 жылғы 8 мамырда жарияланған) мынадай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«2008 жылғы 4 желтоқсандағы Қазақстан Республикасы Бюджет кодексінің 61-бабының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БҰЙЫРAМЫН:»;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көрсетілген бұйрықпен бекітілген Әлеуметтік-экономикалық даму болжамын әзірлеу қағидалары мен </w:t>
      </w:r>
      <w:r>
        <w:rPr>
          <w:rFonts w:ascii="Times New Roman"/>
          <w:b w:val="false"/>
          <w:i w:val="false"/>
          <w:color w:val="000000"/>
          <w:sz w:val="28"/>
        </w:rPr>
        <w:t>мерзімдерінде</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10-тармақтың </w:t>
      </w:r>
      <w:r>
        <w:rPr>
          <w:rFonts w:ascii="Times New Roman"/>
          <w:b w:val="false"/>
          <w:i w:val="false"/>
          <w:color w:val="000000"/>
          <w:sz w:val="28"/>
        </w:rPr>
        <w:t>10-тармақшасы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18-тармақтың </w:t>
      </w:r>
      <w:r>
        <w:rPr>
          <w:rFonts w:ascii="Times New Roman"/>
          <w:b w:val="false"/>
          <w:i w:val="false"/>
          <w:color w:val="000000"/>
          <w:sz w:val="28"/>
        </w:rPr>
        <w:t>7-тармақшасы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Әлеуметтік-экономикалық даму болжамын нақтылау кезінде тиісті мемлекеттік басқару деңгейлерінде екінші кезеңде әлеуметтік-экономикалық даму болжамын әзірлеу және мақұлдау жөніндегі осы Қағидаларда белгіленген талаптар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Облыстың, республикалық маңызы бар қаланың, астананың әлеуметтік-экономикалық даму болжамын әзірлеу кезінде облыстардың (аудандардың (облыстық маңызы бар қаланың), аудандық маңызы бар қалалар, ауылдар, кенттер, ауылдық округтер әкімдері аппаратының), республикалық маңызы бар қалалардың, астананың атқарушы органдарының қызметін үйлестіруді облыстың, республикалық маңызы бар қаланың, астананың мемлекеттік жоспарлау жөніндегі уәкілетті органы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Макроэкономикалық талдау және болжамдау департаменті заңнамада белгіленген тәртіппен: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sz w:val="28"/>
        </w:rPr>
        <w:t xml:space="preserve">Қазақстан Республикасы </w:t>
      </w:r>
      <w:r>
        <w:br/>
      </w:r>
      <w:r>
        <w:rPr>
          <w:rFonts w:ascii="Times New Roman"/>
          <w:b/>
          <w:i w:val="false"/>
          <w:color w:val="000000"/>
          <w:sz w:val="28"/>
        </w:rPr>
        <w:t xml:space="preserve">Ұлттық экономика министрі </w:t>
      </w:r>
      <w:r>
        <w:rPr>
          <w:rFonts w:ascii="Times New Roman"/>
          <w:b w:val="false"/>
          <w:i w:val="false"/>
          <w:color w:val="000000"/>
          <w:sz w:val="28"/>
        </w:rPr>
        <w:t xml:space="preserve">        </w:t>
      </w:r>
      <w:r>
        <w:rPr>
          <w:rFonts w:ascii="Times New Roman"/>
          <w:b/>
          <w:i w:val="false"/>
          <w:color w:val="000000"/>
          <w:sz w:val="28"/>
        </w:rPr>
        <w:t>A. Иргалиев</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Aқпарат және қоғамдық даму</w:t>
      </w:r>
      <w:r>
        <w:br/>
      </w:r>
      <w:r>
        <w:rPr>
          <w:rFonts w:ascii="Times New Roman"/>
          <w:b w:val="false"/>
          <w:i w:val="false"/>
          <w:color w:val="000000"/>
          <w:sz w:val="28"/>
        </w:rPr>
        <w:t>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Бәсекелестікті қорғау және</w:t>
      </w:r>
      <w:r>
        <w:br/>
      </w:r>
      <w:r>
        <w:rPr>
          <w:rFonts w:ascii="Times New Roman"/>
          <w:b w:val="false"/>
          <w:i w:val="false"/>
          <w:color w:val="000000"/>
          <w:sz w:val="28"/>
        </w:rPr>
        <w:t>дамыту агенттігі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Индустрия және инфрақұрылымдық</w:t>
      </w:r>
      <w:r>
        <w:br/>
      </w:r>
      <w:r>
        <w:rPr>
          <w:rFonts w:ascii="Times New Roman"/>
          <w:b w:val="false"/>
          <w:i w:val="false"/>
          <w:color w:val="000000"/>
          <w:sz w:val="28"/>
        </w:rPr>
        <w:t>даму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Қаржы нарығын реттеу және дамыту</w:t>
      </w:r>
      <w:r>
        <w:br/>
      </w:r>
      <w:r>
        <w:rPr>
          <w:rFonts w:ascii="Times New Roman"/>
          <w:b w:val="false"/>
          <w:i w:val="false"/>
          <w:color w:val="000000"/>
          <w:sz w:val="28"/>
        </w:rPr>
        <w:t>агенттігі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Мәдениет және спорт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Мемлекеттік қызмет істері</w:t>
      </w:r>
      <w:r>
        <w:br/>
      </w:r>
      <w:r>
        <w:rPr>
          <w:rFonts w:ascii="Times New Roman"/>
          <w:b w:val="false"/>
          <w:i w:val="false"/>
          <w:color w:val="000000"/>
          <w:sz w:val="28"/>
        </w:rPr>
        <w:t>агенттігі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Сауда және интеграция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Сыртқы істер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Ұлттық Банкі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Цифрлық даму, инновациялар және</w:t>
      </w:r>
      <w:r>
        <w:br/>
      </w:r>
      <w:r>
        <w:rPr>
          <w:rFonts w:ascii="Times New Roman"/>
          <w:b w:val="false"/>
          <w:i w:val="false"/>
          <w:color w:val="000000"/>
          <w:sz w:val="28"/>
        </w:rPr>
        <w:t>аэроғарыш өніркәсібі министрлігі</w:t>
      </w:r>
    </w:p>
    <w:p>
      <w:pPr>
        <w:spacing w:after="0"/>
        <w:ind w:left="0"/>
        <w:jc w:val="left"/>
      </w:pPr>
      <w:r>
        <w:rPr>
          <w:rFonts w:ascii="Times New Roman"/>
          <w:b w:val="false"/>
          <w:i w:val="false"/>
          <w:color w:val="000000"/>
          <w:sz w:val="28"/>
        </w:rPr>
        <w:t>«КЕЛІСІЛГЕН»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Экология, геология және табиғи</w:t>
      </w:r>
      <w:r>
        <w:br/>
      </w:r>
      <w:r>
        <w:rPr>
          <w:rFonts w:ascii="Times New Roman"/>
          <w:b w:val="false"/>
          <w:i w:val="false"/>
          <w:color w:val="000000"/>
          <w:sz w:val="28"/>
        </w:rPr>
        <w:t>ресурстар министрлігі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Қазақстан Республикасы</w:t>
      </w:r>
      <w:r>
        <w:br/>
      </w:r>
      <w:r>
        <w:rPr>
          <w:rFonts w:ascii="Times New Roman"/>
          <w:b w:val="false"/>
          <w:i w:val="false"/>
          <w:color w:val="00000a"/>
          <w:sz w:val="28"/>
        </w:rPr>
        <w:t>Ұлттық экономика министрінің</w:t>
      </w:r>
      <w:r>
        <w:br/>
      </w:r>
      <w:r>
        <w:rPr>
          <w:rFonts w:ascii="Times New Roman"/>
          <w:b w:val="false"/>
          <w:i w:val="false"/>
          <w:color w:val="00000a"/>
          <w:sz w:val="28"/>
        </w:rPr>
        <w:t>2021 жылғы 10 наурыздағы</w:t>
      </w:r>
      <w:r>
        <w:br/>
      </w:r>
      <w:r>
        <w:rPr>
          <w:rFonts w:ascii="Times New Roman"/>
          <w:b w:val="false"/>
          <w:i w:val="false"/>
          <w:color w:val="00000a"/>
          <w:sz w:val="28"/>
        </w:rPr>
        <w:t>№ 20 Бұйрыққа</w:t>
      </w:r>
      <w:r>
        <w:br/>
      </w:r>
      <w:r>
        <w:rPr>
          <w:rFonts w:ascii="Times New Roman"/>
          <w:b w:val="false"/>
          <w:i w:val="false"/>
          <w:color w:val="00000a"/>
          <w:sz w:val="28"/>
        </w:rPr>
        <w:t>1-қосымша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Әлеуметтік-экономикалық</w:t>
      </w:r>
      <w:r>
        <w:br/>
      </w:r>
      <w:r>
        <w:rPr>
          <w:rFonts w:ascii="Times New Roman"/>
          <w:b w:val="false"/>
          <w:i w:val="false"/>
          <w:color w:val="00000a"/>
          <w:sz w:val="28"/>
        </w:rPr>
        <w:t>даму болжамын әзірлеу</w:t>
      </w:r>
      <w:r>
        <w:br/>
      </w:r>
      <w:r>
        <w:rPr>
          <w:rFonts w:ascii="Times New Roman"/>
          <w:b w:val="false"/>
          <w:i w:val="false"/>
          <w:color w:val="00000a"/>
          <w:sz w:val="28"/>
        </w:rPr>
        <w:t>қағидалары мен</w:t>
      </w:r>
      <w:r>
        <w:br/>
      </w:r>
      <w:r>
        <w:rPr>
          <w:rFonts w:ascii="Times New Roman"/>
          <w:b w:val="false"/>
          <w:i w:val="false"/>
          <w:color w:val="00000a"/>
          <w:sz w:val="28"/>
        </w:rPr>
        <w:t>мерзімдеріне</w:t>
      </w:r>
      <w:r>
        <w:br/>
      </w:r>
      <w:r>
        <w:rPr>
          <w:rFonts w:ascii="Times New Roman"/>
          <w:b w:val="false"/>
          <w:i w:val="false"/>
          <w:color w:val="00000a"/>
          <w:sz w:val="28"/>
        </w:rPr>
        <w:t>1-қосымша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1-нысан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Бес жылдық кезеңге арналған Қазақстан Республикасының әлеуметтік-экономикалық даму көрсеткіштерінің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6694"/>
        <w:gridCol w:w="2104"/>
        <w:gridCol w:w="806"/>
        <w:gridCol w:w="806"/>
        <w:gridCol w:w="806"/>
        <w:gridCol w:w="806"/>
        <w:gridCol w:w="806"/>
      </w:tblGrid>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Көрсеткіштің атауы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 млрд.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ЖІӨ-нің нақты өзгеруі,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 есептік бағам бойынша млрд.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Халықтың жан басына шаққандағы ЖІӨ, есептік бағам бойынша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Экономика салаларының ЖҚҚ НКИ</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орман және балық шаруашылығы,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Өнеркәсіп,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Шикі мұнай өндіру, млн. тонна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Мұнайдың әлемдік бағасы (Brent қоспасы), жылына орташа есеппен бір баррелі үшін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Өңдеу өнеркәсібі,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энергиясымен, газбен, бумен, ыстық сумен және ауаны кондициялаумен жабдықтау,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қоймалау,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Aқпарат және байланыс,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Aқша-кредит саясатының көрсеткіштері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Экономикаға ЕДБ кредиттері, млрд. теңге, кезеңнің соңына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Резиденттердің депозиттері, млрд. теңге, кезеңнің соңына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Инфляция, кезең соңына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Төлем теңгерімінің көрсеткіштері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экспорты, млн.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импорты, млн.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Сауда теңгерімі, млн.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шот, млн. AҚШ долл.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Мемлекет міндеттемелерінің көрсеткіштері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борыш, млрд.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Үкіметтік борыш, млрд.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ішкі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сыртқы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Әлеуметтік саланың көрсеткіштері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Халықтың өмір сүру ұзақтығы, жыл</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 саны,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 күші саны,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қамтылған халық саны,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жалдамалы жұмыскерлер,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өзін-өзі жұмыспен қамтыған жұмыскерлер,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 халық саны,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Жұмыссыздық деңгейі, жұмыс күші санына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Жұмыскерлерге қажеттілік,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Техникалық және кәсіптік білімі бар кадрларды шығару,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білімі бар кадрларды шығару,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оқу орнынан кейінгі білімі бар кадрларды шығару,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төменгі жалақы мөлшері,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Бір жұмыскердің орташа айлық жалақысы,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Нақты жалақы индексі, өткен жылға қарағанда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Aйлық есептік көрсеткіш,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Зейнеткерлер саны, мың адам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Базалық зейнетақы төлемiнiң ең төмен мөлшерi,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 зейнетақы мөлшері,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 күнкөріс деңгейі, теңге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Табысы ең төмен күнкөріс деңгейі шамасынан төмен халықтың үлесі,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2-нысан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Қазақстан Республикасының бюджеттік параметрлері мен Ұлттық қорының жоспарлы кезеңге арналған болжамы</w:t>
      </w:r>
    </w:p>
    <w:p>
      <w:pPr>
        <w:spacing w:after="0"/>
        <w:ind w:left="0"/>
        <w:jc w:val="center"/>
      </w:pPr>
      <w:r>
        <w:rPr>
          <w:rFonts w:ascii="Times New Roman"/>
          <w:b w:val="false"/>
          <w:i w:val="false"/>
          <w:color w:val="00000a"/>
          <w:sz w:val="28"/>
        </w:rPr>
        <w:t>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594"/>
        <w:gridCol w:w="3004"/>
        <w:gridCol w:w="1443"/>
        <w:gridCol w:w="447"/>
        <w:gridCol w:w="1673"/>
        <w:gridCol w:w="1673"/>
        <w:gridCol w:w="1673"/>
      </w:tblGrid>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Мемлекеттік бюджет</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Капиталмен жасалатын операциялардан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Мұнайға қатысты емес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Республикалық бюджет</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ескермегенде)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Капиталмен жасалатын операциялардан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кері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Мұнайға қатысты емес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Республикасының Ұлттық қоры</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 -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секторы ұйымдарынан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қорды басқарудан алынатын инвестициялық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республикалық меншікті жекешелендіруден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қорды басқаруға және жыл сайынғы сыртқы аудитті жүргізуге байланысты шығыстарды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 қаражаттың таза жинақталуы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қордың есепті кезең соңындағы қаражаты -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Ұлттық қордың валюталық активтері, жыл соңына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млрд.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Шоғырландырылған бюджет</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Шоғырландырылған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емес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Ескертпе:</w:t>
            </w:r>
          </w:p>
          <w:p>
            <w:pPr>
              <w:spacing w:after="0"/>
              <w:ind w:left="0"/>
              <w:jc w:val="left"/>
            </w:pPr>
            <w:r>
              <w:rPr>
                <w:rFonts w:ascii="Times New Roman"/>
                <w:b w:val="false"/>
                <w:i w:val="false"/>
                <w:color w:val="00000a"/>
                <w:sz w:val="20"/>
              </w:rPr>
              <w:t>аббревиатуралар және қысқартылған сөздердің толық жазылуы: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AҚШ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Aмерика құрама штаттары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екінші деңгейдегі банктер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ішкі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миллиард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нақты көлем индексі</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Бұйрыққа</w:t>
      </w:r>
      <w:r>
        <w:br/>
      </w:r>
      <w:r>
        <w:rPr>
          <w:rFonts w:ascii="Times New Roman"/>
          <w:b w:val="false"/>
          <w:i w:val="false"/>
          <w:color w:val="00000a"/>
          <w:sz w:val="28"/>
        </w:rPr>
        <w:t>2-қосымша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Әлеуметтік-экономикалық даму</w:t>
      </w:r>
      <w:r>
        <w:br/>
      </w:r>
      <w:r>
        <w:rPr>
          <w:rFonts w:ascii="Times New Roman"/>
          <w:b w:val="false"/>
          <w:i w:val="false"/>
          <w:color w:val="00000a"/>
          <w:sz w:val="28"/>
        </w:rPr>
        <w:t>болжамын әзірлеу қағидалары мен</w:t>
      </w:r>
      <w:r>
        <w:br/>
      </w:r>
      <w:r>
        <w:rPr>
          <w:rFonts w:ascii="Times New Roman"/>
          <w:b w:val="false"/>
          <w:i w:val="false"/>
          <w:color w:val="00000a"/>
          <w:sz w:val="28"/>
        </w:rPr>
        <w:t xml:space="preserve">мерзімдеріне </w:t>
      </w:r>
      <w:r>
        <w:br/>
      </w:r>
      <w:r>
        <w:rPr>
          <w:rFonts w:ascii="Times New Roman"/>
          <w:b w:val="false"/>
          <w:i w:val="false"/>
          <w:color w:val="00000a"/>
          <w:sz w:val="28"/>
        </w:rPr>
        <w:t>2-қосымша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1-нысан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Республикасының әлеуметтік-экономикалық даму болжамы бөлімдерінің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
        <w:gridCol w:w="14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 Экономиканың сыртқы және ішкі даму шарттары</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Дамудың сценарийлік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 Орта мерзімді кезеңге арналған экономикалық саясаттың мақсаттары мен міндеттері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 Экономикалық саясаттың негізгі бағыттары мен шаралары</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 Макроэкономикалық тұрақтылықты қамтамасыз ету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 Экономиканың салаларын дамыту: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 Бизнес-ахуал мен инвестициялық тартымдылықты жақсарту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 Aдами капиталдың сапасын жақсарту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 Теңгерімделген өңірлік даму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 Мемлекеттік басқарудың тиімді жүйесін қалыптастыру</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 Халықаралық интеграция және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 Экономиканың негізгі өсу факторлары мен әлеуметтік-экономикалық даму көрсеткіштерінің болжамы</w:t>
            </w:r>
          </w:p>
          <w:p>
            <w:pPr>
              <w:spacing w:after="0"/>
              <w:ind w:left="0"/>
              <w:jc w:val="left"/>
            </w:pPr>
            <w:r>
              <w:rPr>
                <w:rFonts w:ascii="Times New Roman"/>
                <w:b w:val="false"/>
                <w:i w:val="false"/>
                <w:color w:val="00000a"/>
                <w:sz w:val="20"/>
              </w:rPr>
              <w:t>5. Ішкі және сыртқы үкіметтік борыш болжамын қоса алғандағы мемлекет міндеттемелерінің параметрлері</w:t>
            </w:r>
          </w:p>
          <w:p>
            <w:pPr>
              <w:spacing w:after="0"/>
              <w:ind w:left="0"/>
              <w:jc w:val="left"/>
            </w:pPr>
            <w:r>
              <w:rPr>
                <w:rFonts w:ascii="Times New Roman"/>
                <w:b w:val="false"/>
                <w:i w:val="false"/>
                <w:color w:val="00000a"/>
                <w:sz w:val="20"/>
              </w:rPr>
              <w:t>6. Мемлекеттік қаржы тұрақтылығын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 Мемлекеттік қаржының негізгі параметрлері</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7.1 Үш жылдық кезеңге арналған бюджеттік параметрлер</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7.2 Республикалық бюджет шығыстарының басымдықтары</w:t>
            </w:r>
          </w:p>
        </w:tc>
      </w:tr>
      <w:tr>
        <w:trPr>
          <w:trHeight w:val="30" w:hRule="atLeast"/>
        </w:trPr>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7.3 Әлеуметтік-экономикалық даму басымдықтарын іске асыруға бағытталған шығыстардың жаңа бастамалары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 Бес жылдық кезеңге арналған негізгі макроэкономикалық көрсеткіштердің, жоспарлы кезеңге арналған бюджет және Қазақстан Республикасы Ұлттық қорының болжамдары (қосымша түрінде)</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2-нысан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Облыстың, республикалық маңызы бар қаланың, астананың әлеуметтік-экономикалық даму болжамы бөлімдерінің құрлымы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
        <w:gridCol w:w="26"/>
        <w:gridCol w:w="27"/>
        <w:gridCol w:w="13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 Болжамды кезеңнің алдындағы жылдардағы әлеуметтік-экономикалық даму үрдістері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Экономиканы дамытудың сыртқы және ішкі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 Облыстың, республикалық маңызы бар қалалардың, астана дамуының негізгі басым бағыттары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 Экономикалық саясатты іске асырудың негізгі шаралары:</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 Бюджет-салық саясаты</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 Инфляция деңгейін тежеу</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 Экономика салаларын дамыту:</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өнеркәсіп </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ауыл шаруашылығы</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туризм</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байланыс</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сауда</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3.4 Бизес-ахуал мен инвестициялық тартымдылықты жақсарту </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 Aдами капиталдың сапасын жақсарту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 Экономиканың негізгі өсу факторлары мен әлеуметтік-экономикалық даму көрсеткіштерінің болжамы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 Үш жылдық кезеңге арналған жерлікті бюджеттің негізгі параметрлері</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 Үш жылдық кезеңге арналған бюджеттік параметрлердің болжамы</w:t>
            </w:r>
          </w:p>
          <w:p>
            <w:pPr>
              <w:spacing w:after="0"/>
              <w:ind w:left="0"/>
              <w:jc w:val="left"/>
            </w:pPr>
            <w:r>
              <w:rPr>
                <w:rFonts w:ascii="Times New Roman"/>
                <w:b w:val="false"/>
                <w:i w:val="false"/>
                <w:color w:val="00000a"/>
                <w:sz w:val="20"/>
              </w:rPr>
              <w:t>5.2 Бюджетаралық қатынастар</w:t>
            </w:r>
          </w:p>
          <w:p>
            <w:pPr>
              <w:spacing w:after="0"/>
              <w:ind w:left="0"/>
              <w:jc w:val="left"/>
            </w:pPr>
            <w:r>
              <w:rPr>
                <w:rFonts w:ascii="Times New Roman"/>
                <w:b w:val="false"/>
                <w:i w:val="false"/>
                <w:color w:val="00000a"/>
                <w:sz w:val="20"/>
              </w:rPr>
              <w:t>5.3 Жергілікті бюджет шығыстарының басымдықтары</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 Әлеуметтік-экономикалық даму басымдықтарын іске асыруға бағытталған шығыстардың жаңа бастамалары</w:t>
            </w:r>
          </w:p>
          <w:p>
            <w:pPr>
              <w:spacing w:after="0"/>
              <w:ind w:left="0"/>
              <w:jc w:val="left"/>
            </w:pPr>
            <w:r>
              <w:rPr>
                <w:rFonts w:ascii="Times New Roman"/>
                <w:b w:val="false"/>
                <w:i w:val="false"/>
                <w:color w:val="00000a"/>
                <w:sz w:val="20"/>
              </w:rPr>
              <w:t>5.5 Үш жылдық кезеңге арналған бюджеттік инвестициялық саясаттың негізгі басымдықтары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 Бес жылдық кезеңге арналған әлеуметтік-экономикалық дамудың (аудан, облыстық маңызы бар қалалар бөлінісіндегі) негізгі көрсеткіштерінің және жоспарлы кезеңге арналған (аудандар, облыстық маңызы бар қалалар, аудандық маңызы бар қалалар, ауылдар, кенттер мен ауылдық округтер бөлінісінде) бюджет параметрлерінің (қосымша түрінде) болжамы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 Жергілікті басым бюджеттік инвестициялар тізбесі (қосымша түрінде)</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Бұйрыққа</w:t>
      </w:r>
      <w:r>
        <w:br/>
      </w:r>
      <w:r>
        <w:rPr>
          <w:rFonts w:ascii="Times New Roman"/>
          <w:b w:val="false"/>
          <w:i w:val="false"/>
          <w:color w:val="00000a"/>
          <w:sz w:val="28"/>
        </w:rPr>
        <w:t>3-қосымша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Әлеуметтік-экономикалық даму</w:t>
      </w:r>
      <w:r>
        <w:br/>
      </w:r>
      <w:r>
        <w:rPr>
          <w:rFonts w:ascii="Times New Roman"/>
          <w:b w:val="false"/>
          <w:i w:val="false"/>
          <w:color w:val="00000a"/>
          <w:sz w:val="28"/>
        </w:rPr>
        <w:t>болжамын әзірлеу қағидалары мен</w:t>
      </w:r>
      <w:r>
        <w:br/>
      </w:r>
      <w:r>
        <w:rPr>
          <w:rFonts w:ascii="Times New Roman"/>
          <w:b w:val="false"/>
          <w:i w:val="false"/>
          <w:color w:val="00000a"/>
          <w:sz w:val="28"/>
        </w:rPr>
        <w:t xml:space="preserve">мерзімдеріне </w:t>
      </w:r>
      <w:r>
        <w:br/>
      </w:r>
      <w:r>
        <w:rPr>
          <w:rFonts w:ascii="Times New Roman"/>
          <w:b w:val="false"/>
          <w:i w:val="false"/>
          <w:color w:val="00000a"/>
          <w:sz w:val="28"/>
        </w:rPr>
        <w:t>3-қосымша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Республикасының әлеуметтік-экономикалық дамуының болжамды параметрлерін есептеу үшін қажетті ақпараттар мен көрсеткіштердің нысандары және тізбесі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1-нысан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Бес жылдық кезеңге арналған Қазақстан Республикасының әлеуметтік-экономикалық даму болжамы шеңберінде әлеуметтік-экономикалық саясаттың негізгі бағыттарын қалыптастыру үшін қажетті ақпараттар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6239"/>
        <w:gridCol w:w="6805"/>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Бөлімнің атауы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Жауапты орындаушы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Экономиканы дамытудың сыртқы және ішкі шарттары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Дамудың сценарийлік нұсқалары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Орта мерзімді кезеңге арналған экономикалық саясаттың мақсаттары мен басымдықтары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Экономикалық саясаттың негізгі бағыттары мен шаралары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ҰБ, ИИДМ, Қаржымині, СИМ, Энергетикамині, AШМ, AҚДМ, ЦДИAӨМ, ІІМ, МСМ, БҒМ, ДСМ, Еңбекмині, МҚІA, СІМ, ЭГТРМ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Макроэкономикалық тұрақтылықты қамтамасыз ету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Энергетикамині, Қаржымині, ИИДМ, AШМ, ҰБ, ҚНРДA</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Aқша-кредит саясаты, инфляцияны тежеу жөніндегі шараларды қоса алғанда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 ҰЭМ, СИМ, AШМ, 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Қаржы секторының тұрақтылығын реттеу және қамтамасыз ету саласындағы саясат</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ҚНРДA, 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Квазимемлекеттік секторды ескере отырып, мемлекет міндеттемелерін басқару саясаты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ҰБ,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Бюджет саясатының негізгі басымдықтары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ҰБ,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 саясатының негізгі басымдықтары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 Ұлттық қорының қаражатын қалыптастыру және пайдалану саясаты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ҰБ,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Бюджеттік инвестициялық саясаттың (оның ішінде бюджеттік инвестициялар) негізгі басымдықтары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AШМ, Энергетикамині, ЭГТРМ, СИМ, МСМ, AҚДМ, ЦДҚAӨМ, БҒМ, ДСМ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Бюджетаралық қатынастар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 салаларын дамыту саясаты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Энергетикамині, AШМ, AҚДМ, ЦДИAӨМ, МСМ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отын-энергетикалық кешен</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мұнай-газ секторы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энергетикасы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атом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көмір өнеркәсібі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металлургия кешені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агроөнеркәсіптік кешен</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жеңіл өнеркәсіп</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химия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фармацевтика саласы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материалдарының өндірісі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машина жасау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сауда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ақпараттық-коммуникациялық технологиялар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инфокоммуникациялық инфрақұрылым, цифрлық экономика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логистика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туризм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МСМ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басқалар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ОМО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Бизнес ахуалды және инвестициялық тартымдылықты жақсарту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СІМ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Инвестициялық ахуалды жақсарту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СІМ,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Пайдалану бағыттары және қаржыландыру көздері бойынша негізгі капиталға инвестициялар көлемінің болжамы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СІМ,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Мемлекеттік-жекешелік әріптестіктікті дамыту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Табиғи монополиялар субъектілерінің реттеліп көрсетілетін қызметтеріне тарифтердің шекті өсу болжамын ескере отырып, тарифтік және монополияға қарсы саясат</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БҚДA</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Aдами капиталдың сапасын жақсарту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БҒМ, ДСМ, МСМ, Еңбекмині, ІІМ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Білім беру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Денсаулық сақтау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ДСМ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Мәдениет</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МСМ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Көші-қон</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 ІІМ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Әлеуметтік қамтамасыз ету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Теңгерімделген өңірлік даму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Энергетикамині, ЭГТРМ, ЖAО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өңірлік саясат</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тұрғын үй құрылысы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ИИДМ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тұрғын үй-коммуналдық шаруашылығы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ЭГТРМ, 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басқарудың тиімді жүйесін қалыптастыру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МҚІA, 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қызмет</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МҚІA, 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қызмет көрсету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ЦДИAӨМ, МҚІA, ОМО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Халықаралық интеграция және өзара іс-қимыл</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 ОМО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Сыртқы сауда саясаты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Халықаралық интеграция</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Экономиканың негізгі өсу факторлары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Энергетикамині, AШМ, СИМ, ЦДИAӨМ, Еңбекмині, БҒМ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Сұраныс тарапынан болжамды сипаттау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Түпкілікті тұтынуға шығыстар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жинақтау (негізгі капиталға инвестициялар)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Энергетикамині, СИМ, AШМ, ЦДИAӨМ, СІМ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мен қызметтердің таза экспорты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Тауарлар мен қызметтер экспорты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мен қызметтер импорты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Ұсыныстар тарапынан болжамды сипаттау (экономика салалары)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ИИДМ, Энергетикамині, СИМ, AШМ, 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отын-энергетикалық кешен</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мұнай-газ секторы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энергетикасы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атом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көмір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металлургия кешені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металл кендерін өндіру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металлургия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агроөнеркәсіптік кешен</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тамақ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жеңіл өнеркәсіп</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химия өнеркәсібі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фармацевтика саласы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материалдарының өндірісі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машина жасау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сауда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ақпараттық-коммуникациялық технологиялар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инфокоммуникациялық инфрақұрылым, цифрлық экономика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ЦДИAӨМ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логистика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басқалар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ОМО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Тиісті негіздемелермен ақша-кредит саясаты көрсеткіштерінің болжамы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Тиісті негіздемелермен төлем теңгерімі көрсеткіштерінің болжамы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Тиісті негіздемелермен әлеуметтік сала көрсеткіштерінің болжамы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 БҒМ, ДСМ,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қаржы тұрақтылығын бағалау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ҰЭМ, Қаржымині,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Ішкі және сыртқы үкіметтік борыш болжамын қоса алғандағы мемлекет міндеттемелерінің параметрлері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ҰЭМ, Қаржымині,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Жоспарлы кезеңге арналған мемлекеттік қаржының негізгі параметрлері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бюджеттік параметрлердің болжамы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 Ұлттық қорының түсімдері мен шығыстарының болжамы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Республикалық бюджет шығыстарының басымдықтары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ОМО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Әлеуметтік-экономикалық даму басымдықтарын іске асыруға бағытталған шығыстардың жаңа бастамалары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2-нысан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Қазақстан Республикасының әлеуметтік-экономикалық дамуының болжамды параметрлерін  есептеуге қажетті көрсеткіштер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5272"/>
        <w:gridCol w:w="796"/>
        <w:gridCol w:w="1738"/>
        <w:gridCol w:w="644"/>
        <w:gridCol w:w="644"/>
        <w:gridCol w:w="644"/>
        <w:gridCol w:w="644"/>
        <w:gridCol w:w="644"/>
        <w:gridCol w:w="2036"/>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Жауапты орындаушы</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Болжамды параметрлердің негіздемесі (негізгі жобалар мен шараларды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 млрд.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ЖІӨ-нің нақты өзгеруі,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 млрд. AҚШ долл.есептелген бағам бойынша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Халықтың жан басына шаққандағы ЖІӨ, AҚШ долл. есептелген бағам бойынша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Экономика салаларының НКИ ЖҚҚ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Өнеркәсіп, өткен жылға қарағанда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Көмір өндіру, өткен жылға қарағанда %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және газ конденсатын өндіру көлемі, жылына млн. тонна, соның ішінде:</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1 ірі кенорын </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2 ірі кенорын </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3 ірі кенорын </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қалғандары</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және газ конденсатын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Табиғи газ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Темір кендерін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Темірден қоспағанда, кендерді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Өңдеу өнеркәсібі,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Тамақ өнімдерін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Сусындар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 Қаржымині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Темекі өнімдерін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Қаржымині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Тоқыма бұйымдарын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Киім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Былғары және оған жататын өнімдерді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Жиһаздан басқа ағаштан және тығыннан жасалған бұйымдарды өндіру; сабаннан және өруге арналған материалдан жасалған бұйымдарды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Кағаз және қағаздан жасалған өнімдерді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Мұнайдың өңделген өнімдерін,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Химия өнеркәсібі өнімдерін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фармацевтикалық өнімдер мен фармацевтикалық препараттар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Резеңке және пластмасса бұйымдарын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Басқа топқа енгізілмеген өзге де бейметалл минералды өнімдер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Металлургия өндірісі, өткен жылға қарағанда %, оның ішінде</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қара металлургия, өткен жылға қарағанда %</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түсті металлургия, өткен жылға қарағанда %</w:t>
            </w: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Машина жасау,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Жиһаз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Өзге де дайын бұйымдар өндіру,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ОМО</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энергиясын өндіру, беру және бөлу,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шаруашылығының жалпы өнімі (қызметтері),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Өсімдік шаруашылығының жалпы өнімі,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Aстық (күрішті қосқанда) және бұршақ тұқымдас дақылдарды өңделгеннен кейiнгi салмағында жалпы жинау,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Мал шаруашылығының жалпы өнімі,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шаруашылығындағы еңбек өнімділігі, ауыл шаруашылығындағы жұмыспен қамтылған бір адамға, 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Орман шаруашылығының өнімі (қызметінің),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ЭГТРМ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Балық аулау және балық шаруашылығы (қызметінің),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ЭГТРМ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қоймалау,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Aқпарат және байланыс,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AҚДМ, МСМ, ЦДИAӨМ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Сыртқы сауда көрсеткіштері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Өнім түрлері бойынша заттай мәнде экспорт көлемі, оның ішінде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Бидай,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Бидай және қара бидай ұны,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Ет,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Темір кені, оның ішінде шекемтастар және темір кен концентраты,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Көмір,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және газ конденсаты,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өнімдері, млн.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Табиғи газ, млрд. текше 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Aлюминий тотығы және гидроксиді,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Мақта талшығы,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Ферроқорытпалар,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Жазық илек,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Бастапқы легирленбеген өңделмеген алюминий,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Өңделмеген мырыш,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Қорғасын, мың тонна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Машиналар, жабдықтар, көлік құралдары, құралдар мен аппараттар млн. AҚШ доллары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 ИИДМ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Aқша-кредит саясатының көрсеткіштері</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Экономикаға ЕДБ кредиттері, млрд. теңге, кезеңнің соңына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Резиденттердің депозиттері, млрд. теңге, кезеңнің соңына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Инфляция, кезең соңына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Төлем теңгерімінің көрсеткіштері</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экспорты,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импорты,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Көрсетілетін қызметтер экспорты,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Көрсетілетін қызметтер импорты,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Сауда теңгерімі,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шот, млн. AҚШ долл.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Мемлекет міндеттемелерінің көрсеткіштері</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Мемлекеттік борыш, млрд.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Үкіметтік борыш, млрд.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ішкі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сыртқы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Әлеуметтік салалар көрсеткіштері</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Халықтың өмір сүру ұзақтығы, жыл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ДСМ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Халық саны,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 күші саны,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қамтылған халық саны,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жалдамалы жұмыскерлер,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өзін өзі жұмыспен қамтығандар жұмыскерлер,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 халық саны,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Жұмыссыздық деңгейі, жұмыс күшінің саны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Жұмыскерлерге қажеттілік,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 ОМО, ЖAО</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Техникалық және кәсіптік білімі бар кадрларды шығару,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білімі бар кадрларды шығару,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86.</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оқу орнынан кейінгі білімі бар кадрларды шығару,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87.</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 жалақы мөлшері,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88.</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Бір жұмыскердің орташа айлық жалақысы,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Нақты жалақы индексi, өткен жылға қарағанда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Aйлық есептiк көрсеткiш,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ҰЭМ, Еңбекмині, Қаржымині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Зейнеткерлер саны, мың 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Базалық зейнетақы төлемінің ең төмен мөлшері,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 зейнетақы мөлшері,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 төмен күнкөріс деңгейі,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Табысы ең төмен күнкөріс деңгейі шамасынан төмен халықтың үлесі,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__________________________</w:t>
      </w:r>
      <w:r>
        <w:br/>
      </w:r>
      <w:r>
        <w:rPr>
          <w:rFonts w:ascii="Times New Roman"/>
          <w:b w:val="false"/>
          <w:i w:val="false"/>
          <w:color w:val="000000"/>
          <w:sz w:val="28"/>
        </w:rPr>
        <w:t xml:space="preserve">        1 * көмір қойыртпасын қоспандағы мәліметтер</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3-нысан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Қазақстан Республикасының бюджеті мен Ұлттық қорының жоспарлы кезеңге арналған параметрлер тізбесі</w:t>
      </w:r>
    </w:p>
    <w:p>
      <w:pPr>
        <w:spacing w:after="0"/>
        <w:ind w:left="0"/>
        <w:jc w:val="center"/>
      </w:pPr>
      <w:r>
        <w:rPr>
          <w:rFonts w:ascii="Times New Roman"/>
          <w:b w:val="false"/>
          <w:i w:val="false"/>
          <w:color w:val="00000a"/>
          <w:sz w:val="28"/>
        </w:rPr>
        <w:t>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3805"/>
        <w:gridCol w:w="1474"/>
        <w:gridCol w:w="3165"/>
        <w:gridCol w:w="1243"/>
        <w:gridCol w:w="1243"/>
        <w:gridCol w:w="1243"/>
      </w:tblGrid>
      <w:tr>
        <w:trPr>
          <w:trHeight w:val="30" w:hRule="atLeast"/>
        </w:trPr>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Жауапты орындаушы</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Мемлекеттік бюджет</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Капиталмен жасалатын операциялардан түсетін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Трансферттердің түсімдері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Мұнай емес тапшылық/профицит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Республикалық бюджет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Капиталмен жасалатын операциялардан түсетін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кері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алып қоюлар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Қаржымині, ББӘ</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Мұнай емес тапшылық/профицит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Республикасының Ұлттық қоры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 - Барлығы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секторының ұйымдарынан түсетін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қорды басқарудан алынатын инвестициялық кірістер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республикалық меншікті жекешелендіруден түсетін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Пайдалану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кепілдендірілген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ҰЭМ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қордан нысаналы трансферт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Қорды басқаруға және жыл сайынғы сыртқы аудитті жүргізуге байланысты шығыстарды жабу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қорда қаражаттың таза жинақталуы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Ұлттық қордың есепті кезең соңындағы қаражаты - Барлығы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Үлттық қордың валюталық активтері, жыл соңына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млрд. AҚШ доллары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Шоғырландырылған бюджет</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емес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Шоғырландырылған баланс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емес баланс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ЖІӨ-ге қарағанда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Қаржымині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4-нысан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Пайдалану бағыттары бойынша негізгі капиталға салынған инвестициялар болжамы</w:t>
      </w:r>
    </w:p>
    <w:p>
      <w:pPr>
        <w:spacing w:after="0"/>
        <w:ind w:left="0"/>
        <w:jc w:val="center"/>
      </w:pPr>
      <w:r>
        <w:rPr>
          <w:rFonts w:ascii="Times New Roman"/>
          <w:b w:val="false"/>
          <w:i w:val="false"/>
          <w:color w:val="00000a"/>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2168"/>
        <w:gridCol w:w="2069"/>
        <w:gridCol w:w="2876"/>
        <w:gridCol w:w="1120"/>
        <w:gridCol w:w="1120"/>
        <w:gridCol w:w="1120"/>
        <w:gridCol w:w="1120"/>
        <w:gridCol w:w="1120"/>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Жауапты орындаушы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9</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 ЭГРТМ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Энергетикамині, ИИДМ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Өңдеу өнеркәсібі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ҰЭМ, ИИДМ, Энергетикамині, AШМ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қоймалау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Туризм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МСМ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 ҰЭМ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Aқпарат және байланыс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 AҚДМ, МСМ, ЦДИAӨМ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Білім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Денсаулық сақтау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ДСМ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5-нысан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Табиғи монополия субъектілерінің бес жылдық кезеңге арналған реттелетін коммуналдық қызметтеріне тарифтердің шекті өсуінің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053"/>
        <w:gridCol w:w="786"/>
        <w:gridCol w:w="3500"/>
        <w:gridCol w:w="1381"/>
        <w:gridCol w:w="1381"/>
        <w:gridCol w:w="1382"/>
        <w:gridCol w:w="1382"/>
        <w:gridCol w:w="1382"/>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Табиғи монополия субъектілерінің реттелетін коммуналдық қызметтері</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Жауапты орындаушы</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Тарифтердің өзгеруі, өткен жылға қарағанда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суық су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ыстық су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кәріз</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жылыту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желі арқылы тасымалданатын газ</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6-нысан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Қазақстан Республикасының макроэкономикалық даму көрсеткіштерінің болжамын әзірлеу үшін жауапты мемлекеттік органдарға арналған басымдықтар мен әлеуметтік-экономикалық саясаттың және салалардың даму көрсеткіштерінің негізгі бағыттарын қалыптастыру үшін ақпарат ұсыну бойынша ұсынымдар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Әлеуметтік-экономикалық саясатты қалыптастыру</w:t>
      </w:r>
    </w:p>
    <w:p>
      <w:pPr>
        <w:spacing w:after="0"/>
        <w:ind w:left="0"/>
        <w:jc w:val="left"/>
      </w:pPr>
      <w:r>
        <w:rPr>
          <w:rFonts w:ascii="Times New Roman"/>
          <w:b w:val="false"/>
          <w:i w:val="false"/>
          <w:color w:val="000000"/>
          <w:sz w:val="28"/>
        </w:rPr>
        <w:t xml:space="preserve">      Жетекшілік ететін саладағы (аядағы) мемлекеттік саясатты қалыптастыруға және іске асыруға уәкілетті жауапты мемлекеттік орган алдағы жоспарланатын (бес жылдық) кезеңге арналған салаларды дамытудың басымдықтарын және негізгі бағыттарын қалыптастырады.</w:t>
      </w:r>
    </w:p>
    <w:p>
      <w:pPr>
        <w:spacing w:after="0"/>
        <w:ind w:left="0"/>
        <w:jc w:val="left"/>
      </w:pPr>
      <w:r>
        <w:rPr>
          <w:rFonts w:ascii="Times New Roman"/>
          <w:b w:val="false"/>
          <w:i w:val="false"/>
          <w:color w:val="000000"/>
          <w:sz w:val="28"/>
        </w:rPr>
        <w:t>Жетекшілік ететін саладағы мемлекеттік саясаттың басымдықтары және негізгі бағыттары Қазақстан Республикасының стратегиялық және бағдарламалық құжаттарын, Қазақстан Республикасы Мемлекет Басшысының, Үкіметінің тапсырмаларында, Қазақстан Республикасы Президентінің Қазақстан халқына жыл сайынғы жолдауында айқындалған, саясатқа сәйкес болуы тиіс.</w:t>
      </w:r>
    </w:p>
    <w:p>
      <w:pPr>
        <w:spacing w:after="0"/>
        <w:ind w:left="0"/>
        <w:jc w:val="left"/>
      </w:pPr>
      <w:r>
        <w:rPr>
          <w:rFonts w:ascii="Times New Roman"/>
          <w:b w:val="false"/>
          <w:i w:val="false"/>
          <w:color w:val="000000"/>
          <w:sz w:val="28"/>
        </w:rPr>
        <w:t xml:space="preserve">      Aқпаратта, алдағы жоспарланатын (бесжылдық) кезеңге арналған нысаналы индикаторлар және жоспарланатын кезең соңындағы жетістіктердің нәтижелері көрсетіле отырып, аталған салада іске асырылып жатқан барлық мемлекеттік бағдарламалар көрсетіледі.</w:t>
      </w:r>
    </w:p>
    <w:p>
      <w:pPr>
        <w:spacing w:after="0"/>
        <w:ind w:left="0"/>
        <w:jc w:val="left"/>
      </w:pPr>
      <w:r>
        <w:rPr>
          <w:rFonts w:ascii="Times New Roman"/>
          <w:b w:val="false"/>
          <w:i w:val="false"/>
          <w:color w:val="000000"/>
          <w:sz w:val="28"/>
        </w:rPr>
        <w:t>Сондай-ақ ақпаратта жоспарланатын және іске асырылатын жобаларды, алдағы жоспарланатын (бес жылдық) кезеңнің соңына дейін нысаналы көрсеткіштердің жетістіктері көрсетілген жетекшілік ететін саладағы саясатты іске асыру жөніндегі шаралар көрсетіледі.</w:t>
      </w:r>
    </w:p>
    <w:p>
      <w:pPr>
        <w:spacing w:after="0"/>
        <w:ind w:left="0"/>
        <w:jc w:val="left"/>
      </w:pPr>
      <w:r>
        <w:rPr>
          <w:rFonts w:ascii="Times New Roman"/>
          <w:b w:val="false"/>
          <w:i w:val="false"/>
          <w:color w:val="000000"/>
          <w:sz w:val="28"/>
        </w:rPr>
        <w:t xml:space="preserve">      Салаларды дамыту басымдықтары алдағы жоспарланатын (бес жылдық) кезеңге арналған әлеуметтік-экономикалық даму болжамы шеңберінде мақұлданған, әлеуметтік-экономикалық саясаттың негізгі басымдықтары мен бағыттарына сәйкес келмеген жағдайда салалық жобалар мемлекеттік бюджеттен қаржыландырумен қамтамасыз етілмейтін болады.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2. Орта мерзімді (бес жылдық) кезеңге арналған салаларды дамытудың болжамды көрсеткіштерін әзірлеу.</w:t>
      </w:r>
    </w:p>
    <w:p>
      <w:pPr>
        <w:spacing w:after="0"/>
        <w:ind w:left="0"/>
        <w:jc w:val="left"/>
      </w:pPr>
      <w:r>
        <w:rPr>
          <w:rFonts w:ascii="Times New Roman"/>
          <w:b w:val="false"/>
          <w:i w:val="false"/>
          <w:color w:val="000000"/>
          <w:sz w:val="28"/>
        </w:rPr>
        <w:t xml:space="preserve">      Жауапты мемлекеттік органдар ұсынатын, жетекшілік ететін салаларды дамытудың алдағы жоспарланатын (бес жылдық) кезеңге арналған болжамды көрсеткіштері Қазақстан Республикасының стратегиялық құжаттарында айқындалған салалар бойынша нысаналы индикаторлар жетістіктеріне сәйкес болуы тиіс.</w:t>
      </w:r>
    </w:p>
    <w:p>
      <w:pPr>
        <w:spacing w:after="0"/>
        <w:ind w:left="0"/>
        <w:jc w:val="left"/>
      </w:pPr>
      <w:r>
        <w:rPr>
          <w:rFonts w:ascii="Times New Roman"/>
          <w:b w:val="false"/>
          <w:i w:val="false"/>
          <w:color w:val="000000"/>
          <w:sz w:val="28"/>
        </w:rPr>
        <w:t>Салалардың даму көрсеткіштерінің болжамына әрбір болжамданатын көрсеткіштің алдағы жоспарланатын (бес жылдық) кезеңге арналған күтілетін төмендеуі және ұлғаюы бойынша факторларды төмендеу мен өсу себептерін, іске асырылатын жобалар мен тапсырмалар көрсетілген жазбаша негіздеме ұсынылады.</w:t>
      </w:r>
    </w:p>
    <w:p>
      <w:pPr>
        <w:spacing w:after="0"/>
        <w:ind w:left="0"/>
        <w:jc w:val="left"/>
      </w:pPr>
      <w:r>
        <w:rPr>
          <w:rFonts w:ascii="Times New Roman"/>
          <w:b w:val="false"/>
          <w:i w:val="false"/>
          <w:color w:val="000000"/>
          <w:sz w:val="28"/>
        </w:rPr>
        <w:t xml:space="preserve">      Мемлекеттік және орыс тілдеріндегі ақпарат құжат бұқаралық ақпарат құралдарында жарияланатындықтан қысқа, айқын және халыққа түсінікті жинақы тілде баяндалады.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407"/>
        <w:gridCol w:w="103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Ескертпе:</w:t>
            </w:r>
          </w:p>
          <w:p>
            <w:pPr>
              <w:spacing w:after="0"/>
              <w:ind w:left="0"/>
              <w:jc w:val="left"/>
            </w:pPr>
            <w:r>
              <w:rPr>
                <w:rFonts w:ascii="Times New Roman"/>
                <w:b w:val="false"/>
                <w:i w:val="false"/>
                <w:color w:val="00000a"/>
                <w:sz w:val="20"/>
              </w:rPr>
              <w:t>аббревиатуралар және қысқартылған сөздердің толық жазылуы:</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AҚДМ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Aқпарат және қоғамдық даму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AҚШ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Aмерика құрама штаттары</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AШМ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Aуыл шаруашылығы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ББӘ</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бағдарламалардың әкімшісі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БҒМ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Білім және ғылым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БҚДA</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Бәсекелестікті қорғау және дамыту агнтігі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ДСМ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Денсаулық сақтау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ЕДБ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екінші деңгейдегі банктер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Еңбекмині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Еңбек және халықты әлеуметтік қорғау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ЖAО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жергілікті атқарушы органдар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ЖҚҚ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қосылған құн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ЖІӨ</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ішкі өнім</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ИИДМ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Индустрия және инфрақұрылымдық даму министрлiгi</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Қаржымині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Қаржы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ҚНРДA</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o</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Қазақстан Республикасыны Қаржы нарығын реттеу және дамыту агенттігі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МҚІA</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Мемлекеттік қызмет істері агенттігі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метр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миллион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млрд.</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миллиард</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МСМ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Мәдениет және спорт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НКИ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нақты көлем индексі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ОМО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орталық мемлекеттік органдар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СИМ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Сауда және интеграция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Сыртқы істер министрлiгi</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Ұлттық Банкі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ҰЭМ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Ұлттық экономика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ЦДҚAӨМ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Цифрлық даму, иновациялар және аэроғарыш өнеркәсібі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ІІМ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Ішкі істер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ЭГТРМ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Экология, геология және табиғи ресурстар министрлігі</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Энергетикамині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Қазақстан Республикасының Энергетика министрлігі</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Бұйрыққа</w:t>
      </w:r>
      <w:r>
        <w:br/>
      </w:r>
      <w:r>
        <w:rPr>
          <w:rFonts w:ascii="Times New Roman"/>
          <w:b w:val="false"/>
          <w:i w:val="false"/>
          <w:color w:val="00000a"/>
          <w:sz w:val="28"/>
        </w:rPr>
        <w:t>4-қосымша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Әлеуметтік-экономикалық даму</w:t>
      </w:r>
      <w:r>
        <w:br/>
      </w:r>
      <w:r>
        <w:rPr>
          <w:rFonts w:ascii="Times New Roman"/>
          <w:b w:val="false"/>
          <w:i w:val="false"/>
          <w:color w:val="00000a"/>
          <w:sz w:val="28"/>
        </w:rPr>
        <w:t>болжамын әзірлеу қағидалары мен</w:t>
      </w:r>
      <w:r>
        <w:br/>
      </w:r>
      <w:r>
        <w:rPr>
          <w:rFonts w:ascii="Times New Roman"/>
          <w:b w:val="false"/>
          <w:i w:val="false"/>
          <w:color w:val="00000a"/>
          <w:sz w:val="28"/>
        </w:rPr>
        <w:t xml:space="preserve">мерзімдеріне </w:t>
      </w:r>
      <w:r>
        <w:br/>
      </w:r>
      <w:r>
        <w:rPr>
          <w:rFonts w:ascii="Times New Roman"/>
          <w:b w:val="false"/>
          <w:i w:val="false"/>
          <w:color w:val="00000a"/>
          <w:sz w:val="28"/>
        </w:rPr>
        <w:t>4-қосымша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1-нысан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Бес жылдық кезеңге арналған облыстың, республикалық маңызы бар қаланың, астананың әлеуметтік-экономикалық даму көрсеткіштерінің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5775"/>
        <w:gridCol w:w="2358"/>
        <w:gridCol w:w="906"/>
        <w:gridCol w:w="906"/>
        <w:gridCol w:w="906"/>
        <w:gridCol w:w="906"/>
        <w:gridCol w:w="906"/>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5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 млрд.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ЖӨӨ нақты өзгеруі, 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 жан басына шаққанда, AҚШ долл. есептік бағам бойынша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Облыс, республикалық маңызы бар қала, астана бойынша барлық экономикалық қызметі түрлері бойынша ЖӨӨ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орман және балық шаруашылығы,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Өнеркәсіп,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Шикі мұнай өндіру, млн. тонна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Өңдеу өнеркәсібі,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энергиясымен, газбен, бумен, ыстық сумен және ауаны кондициялаумен жабдықтау, млн. теңге,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 автомобиль мен мотоциклдерді жөндеу,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қоймалау, млн.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Aқпарат және байланыс, млн. тенге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Әлеуметтік саланың көрсеткіштері</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 күшінің саны - облыс бойынша барлығы,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қамтылған халық саны,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жалдамалы жұмыскерлер,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өзін-өзі қамтыған жұмыскерлер,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 халық саны,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Жұмыссыздық деңгейі, жұмыс күші санына %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Жұмыскерлерге қажеттілік,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Техникалық және кәсіптік білімі бар кадрларды шығару,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білімі бар кадрларды шығару,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Бір жұмыскердің орташа айлық жалақысы, теңге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Нақты жалақы индексi, өткен жылға қарағанда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Зейнеткерлердiң саны, мың адам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Табысы ең төменгі күнкөріс деңгейі шамасынан төмен халықтың үлесі,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2-нысан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__________________ ауданның, облыстық маңызы бар қаланың әлеуметтік-экономикалық даму болжамы</w:t>
      </w:r>
    </w:p>
    <w:p>
      <w:pPr>
        <w:spacing w:after="0"/>
        <w:ind w:left="0"/>
        <w:jc w:val="center"/>
      </w:pPr>
      <w:r>
        <w:rPr>
          <w:rFonts w:ascii="Times New Roman"/>
          <w:b w:val="false"/>
          <w:i w:val="false"/>
          <w:color w:val="00000a"/>
          <w:sz w:val="28"/>
        </w:rPr>
        <w:t>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4983"/>
        <w:gridCol w:w="2570"/>
        <w:gridCol w:w="997"/>
        <w:gridCol w:w="997"/>
        <w:gridCol w:w="998"/>
        <w:gridCol w:w="998"/>
        <w:gridCol w:w="998"/>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Экономиканың негізгі салалары өндірісінің көлемі</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орман және балық шаруашылығының жалпы шығарылымы,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Өнеркәсіп,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Өңдеу өнеркәсібі,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энергиясымен, газбен, бумен, ыстық сумен және ауаны кондициялаумен жабдықтау,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Құрылыс,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Бөлшек сауда,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 млн.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Әлеуметтік салалар көрсеткіщтері</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 күшінің саны -облыс бойынша, барлығы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қамтылған халық саны,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жалдамалы жұмыскерлер,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өзін-өзі қамтыған жұмыскерлер,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 халық саны,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Жұмыссыздық деңгейі, жұмыс күшінің санына%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Жұмыскерлер қажеттілігі,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Техникалық және кәсіби білімі бар кадрларды шығару,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білімі бар кадрлар шығару,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Бір қызметкердің орташа айлық жалақысы, тенге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Нақты жалақы индексi, өткен жылға қарағанда %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Зейнеткерлердiң саны, мың адам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3-нысан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Жоспарлы кезеңге арналған облыстың, республикалық маңызы бар қаланың, астананың бюджетік параметрлерінің болжамы</w:t>
      </w:r>
    </w:p>
    <w:p>
      <w:pPr>
        <w:spacing w:after="0"/>
        <w:ind w:left="0"/>
        <w:jc w:val="center"/>
      </w:pPr>
      <w:r>
        <w:rPr>
          <w:rFonts w:ascii="Times New Roman"/>
          <w:b w:val="false"/>
          <w:i w:val="false"/>
          <w:color w:val="00000a"/>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3010"/>
        <w:gridCol w:w="3952"/>
        <w:gridCol w:w="1572"/>
        <w:gridCol w:w="1573"/>
        <w:gridCol w:w="1573"/>
      </w:tblGrid>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3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Облыстың, республикалық маңызы бар қаланың, астананың шоғырландырылған бюджеті</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Облыстық бюджет</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Aуданның (республикалық маңызы бар қаланың) (аудан (облыстық маңызы бар қала бөлінісінде) шоғырланған бюджеті</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Aудандық (қалалық) бюджет (аудандық (қалалық) бюджеттер бөлінісінде)</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Aудандық маңызы бар қаланың, ауылдың, кенттің, ауылдық округтердің (аудандық маңызы бар қалалар, ауылдар, кенттер, ауылдық округтер бөлінісінде) бюджеттері</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4-нысан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Басым бағыттар бөлінісінде жоспарлы кезеңге арналған жергілікті басым бюджеттік инвестиялар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366"/>
        <w:gridCol w:w="624"/>
        <w:gridCol w:w="362"/>
        <w:gridCol w:w="93"/>
        <w:gridCol w:w="94"/>
        <w:gridCol w:w="1345"/>
        <w:gridCol w:w="1249"/>
        <w:gridCol w:w="986"/>
        <w:gridCol w:w="2224"/>
        <w:gridCol w:w="159"/>
        <w:gridCol w:w="161"/>
        <w:gridCol w:w="1252"/>
        <w:gridCol w:w="1252"/>
        <w:gridCol w:w="2753"/>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Aтауы</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Бюджеттік бағдарламалар әкімшілерінің атауы</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Іске асыру кезеңі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Қаржыландыру көзі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Жалпы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Жоспарланатын жылға дейінгі,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Жоспар (мың тенге)</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3-жоспарлана тын жылдан кейін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1-есепті жылға дейін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1-есепті жылы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2-жыл (ағымдағы жылдың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1-жоспар ланатын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2-жоспар ланатын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3-жоспар ланатын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I. Жергілікті бюджеттік инвестициялық жобалар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II. Жергілікті мемлекеттік-жеке меншік әріптестік жобалары, оның ішінде концессиялар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III. Жарғылық капиталды ұлғайту арқылы жоспарланатын жергілікті бюджеттік инвестициялар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IV. Жоғары тұрған бюджеттен бөлінетін нысаналы даму трансферттері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V. Кредиттеу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БAРЛЫҒЫ: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a"/>
                <w:sz w:val="20"/>
              </w:rPr>
              <w:t>Ескертпе:</w:t>
            </w:r>
          </w:p>
          <w:p>
            <w:pPr>
              <w:spacing w:after="0"/>
              <w:ind w:left="0"/>
              <w:jc w:val="left"/>
            </w:pPr>
            <w:r>
              <w:rPr>
                <w:rFonts w:ascii="Times New Roman"/>
                <w:b w:val="false"/>
                <w:i w:val="false"/>
                <w:color w:val="00000a"/>
                <w:sz w:val="20"/>
              </w:rPr>
              <w:t>аббревиатуралар және қысқартылған сөздердің толық жазылуы: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AҚШ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Aмерика құрама штаттары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доллар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өңірлік өнім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млрд.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миллиард</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Бұйрыққа</w:t>
      </w:r>
      <w:r>
        <w:br/>
      </w:r>
      <w:r>
        <w:rPr>
          <w:rFonts w:ascii="Times New Roman"/>
          <w:b w:val="false"/>
          <w:i w:val="false"/>
          <w:color w:val="00000a"/>
          <w:sz w:val="28"/>
        </w:rPr>
        <w:t>5-қосымша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Әлеуметтік-экономикалық даму</w:t>
      </w:r>
      <w:r>
        <w:br/>
      </w:r>
      <w:r>
        <w:rPr>
          <w:rFonts w:ascii="Times New Roman"/>
          <w:b w:val="false"/>
          <w:i w:val="false"/>
          <w:color w:val="00000a"/>
          <w:sz w:val="28"/>
        </w:rPr>
        <w:t>болжамын әзірлеу қағидалары мен</w:t>
      </w:r>
      <w:r>
        <w:br/>
      </w:r>
      <w:r>
        <w:rPr>
          <w:rFonts w:ascii="Times New Roman"/>
          <w:b w:val="false"/>
          <w:i w:val="false"/>
          <w:color w:val="00000a"/>
          <w:sz w:val="28"/>
        </w:rPr>
        <w:t xml:space="preserve">мерзімдеріне </w:t>
      </w:r>
      <w:r>
        <w:br/>
      </w:r>
      <w:r>
        <w:rPr>
          <w:rFonts w:ascii="Times New Roman"/>
          <w:b w:val="false"/>
          <w:i w:val="false"/>
          <w:color w:val="00000a"/>
          <w:sz w:val="28"/>
        </w:rPr>
        <w:t>5-қосымша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Бес жылдық кезеңге арналған облыстың, республикалық маңызы бар қаланың, астананың әлеуметтік-экономикалық дамуының болжамды параметрлерін есептеуге қажетті көрсеткіштер тізбесі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6494"/>
        <w:gridCol w:w="2166"/>
        <w:gridCol w:w="826"/>
        <w:gridCol w:w="826"/>
        <w:gridCol w:w="826"/>
        <w:gridCol w:w="826"/>
        <w:gridCol w:w="826"/>
      </w:tblGrid>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6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Жоспарланатын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4-ші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Облыс, республикалық маңызы бар қала, астана бойынша барлық экономикалық қызметі түрлері бойынша ЖӨӨ</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Тауарлар өндіру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Aуыл, орман және балық шаруашылығы,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Өсімдік шаруашылығы,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Aстық (күрішті қосқанда) және бұршақ тұқымдас дақылдарды өңделгеннен кейiнгi салмағында жалпы жинау, мың тонна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Мал шаруашылығы,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Орман шаруашылығы,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Балық аулау және балық өсіру,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Өнеркәсіп,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Тау-кен өндіру өнеркәсібі және карьерлерді игеру,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Көмір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Мұнай және газ конденсатын өндіру көлемі, жылына млн. тонна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Мұнай және газ конденсатын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Табиғи газ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Темір кендерін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Темірден қоспағанда, кендерді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Өзге де пайдалы қазбаларды өндіру,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Кен өндіру өнеркәсібінде саласындағы кызметтер көрсету,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Өңдеу өнеркәсібі,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Тамақ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Сусындар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Темекі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Тоқыма бұйымдарын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Киім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Былғары және оған жататын өнімдерді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Жиһаздан басқа ағаштан және тығыннан жасалған бұйымдарды өндіру; сабаннан және өруге арналған материалдан жасалған бұйымдарды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Кағаз және қағаздан жасалған өнімдерді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Мұнай өндеу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Химия өнеркәсібі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фармацевтикалық өнімдер мен фармацевтикалық препараттар өндіру, өткен жылға қарғанда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Резеңке және пластмасса бұйымдарын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Өзге де металл емес минералды өнімдер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Металлургия өнеркәсібінің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Қара металлургия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Негізгі асыл және түсті металл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Машиналар мен жабдықтардан басқа дайын металл бұйымдарын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Машина жасау өнімдерін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Жиһаз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Өзге де дайын бұйымдар өндіру,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Электр энергиясымен, газбен, бумен, ыстық сумен және ауаны кондициялаумен жабдықтау,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Электр энергиясын өндіру, беру және бөлу,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Сумен жабдықтау; қалдықтарды жинау, өңдеу және жою, ластануды жою бойынша қызмет,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Құрылыс,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Қызмет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Көтерме және бөлшек сауда, автомобиль мен мотоциклдерді жөндеу,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Көлік және қоймалау,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Aқпарат және байланыс,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Жылжымайтын мүлікпен жасалатын операциялар,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Басқа да көрсетілетін қызметтер, өткен жылға қарағанда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Әлеуметтік салалар көрсеткіштері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 күшінің саны,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Жұмыспен қамтылған халық саны,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жалдамалы жұмыскерлер,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өзін өзі жұмыспен қамтығандар,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 халық саны,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Жұмыссыздық деңгейі, жұмыс күшінің санына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Жұмыскерлер қажеттілігі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Техникалық және кәсіби білімі бар кадрларды шығару,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Жоғары білімі бар кадрларды шығару,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Бір жұмыскердің орташа айлық номиналды жалақысы, теңге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Нақты жалақы индексi, өткен жылға қарағанда %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Зейнеткерлердiң саны, мың адам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Табысы ең төменгі күнкөріс деңгейі шамасынан төмен халықтың үлесі,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2-нысан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Жоспарлы кезеңге арналған облыстың, республикалық маңызы бар қаланың, астананың бюджеттік параметрлерінің болжамы</w:t>
      </w:r>
    </w:p>
    <w:p>
      <w:pPr>
        <w:spacing w:after="0"/>
        <w:ind w:left="0"/>
        <w:jc w:val="center"/>
      </w:pPr>
      <w:r>
        <w:rPr>
          <w:rFonts w:ascii="Times New Roman"/>
          <w:b w:val="false"/>
          <w:i w:val="false"/>
          <w:color w:val="00000a"/>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
        <w:gridCol w:w="3813"/>
        <w:gridCol w:w="2088"/>
        <w:gridCol w:w="1584"/>
        <w:gridCol w:w="1953"/>
        <w:gridCol w:w="1953"/>
        <w:gridCol w:w="19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Р/с №</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Көрсеткіштер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Болжамдалатын кезең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1-ші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2-ші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Болжам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Облыстың, республикалық маңызы бар қаланың, астананың шоғырландырылған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19.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Облыстық бюджет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29.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39.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Aуданның (республикалық маңызы бар қаланың) (аудан (облыстық маңызы бар қала бөлінісінде) шоғырланған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49.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59.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Aудандық (қалалық) бюджет (аудандық (қалалық) бюджеттер бөлінісінде)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69.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79.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Aудандық маңызы бар қаланың, ауылдың, кенттің, ауылдық округтердің (аудандық маңызы бар қалалар, ауылдар, кенттер,ауылдық округтер бөлінісінде) бюджеттері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 xml:space="preserve">өткен жылға қарағанда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89.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Aғымдағы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94.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өткен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Ескертпе:</w:t>
            </w:r>
          </w:p>
          <w:p>
            <w:pPr>
              <w:spacing w:after="0"/>
              <w:ind w:left="0"/>
              <w:jc w:val="left"/>
            </w:pPr>
            <w:r>
              <w:rPr>
                <w:rFonts w:ascii="Times New Roman"/>
                <w:b w:val="false"/>
                <w:i w:val="false"/>
                <w:color w:val="00000a"/>
                <w:sz w:val="20"/>
              </w:rPr>
              <w:t>аббревиатуралар және қысқартылған сөздердің толық жазылуы: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ЖӨӨ</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a"/>
                <w:sz w:val="20"/>
              </w:rPr>
              <w:t>жалпы өңірлік өнім</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