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3c06b" w14:textId="de3c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министрінің және Қазақстан Республикасы Денсаулық сақтау және әлеуметтік даму министрі міндетін атқарушының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16 наурыздағы № 78 бұйрығы. Қазақстан Республикасының Әділет министрлігінде 2021 жылғы 18 наурызда № 22354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Еңбек және халықты әлеуметтік қорғау министрінің және Қазақстан Республикасы Денсаулық сақтау және әлеуметтік даму министрі міндетін атқарушының өзгерістер енгізілетін кейбір бұйрықтарының тізбесі бекітілсін.</w:t>
      </w:r>
    </w:p>
    <w:bookmarkEnd w:id="1"/>
    <w:bookmarkStart w:name="z4"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 Еңбек, әлеуметтік қорғау және көші-қон комитеті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 А.А. Сарбасовқа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Сыртқы iстер министрлiгi</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Ішкі iстер министрлiгi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2021 жылғы 16 наурыздағы</w:t>
            </w:r>
            <w:r>
              <w:br/>
            </w:r>
            <w:r>
              <w:rPr>
                <w:rFonts w:ascii="Times New Roman"/>
                <w:b w:val="false"/>
                <w:i w:val="false"/>
                <w:color w:val="000000"/>
                <w:sz w:val="20"/>
              </w:rPr>
              <w:t>№ 78 бұйрығына қосымша</w:t>
            </w:r>
          </w:p>
        </w:tc>
      </w:tr>
    </w:tbl>
    <w:bookmarkStart w:name="z11" w:id="8"/>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министрінің және Қазақстан Республикасы Денсаулық сақтау және әлеуметтік даму министрі міндетін атқарушының өзгерістер енгізілетін кейбір бұйрықтарының тізбесі</w:t>
      </w:r>
    </w:p>
    <w:bookmarkEnd w:id="8"/>
    <w:bookmarkStart w:name="z12" w:id="9"/>
    <w:p>
      <w:pPr>
        <w:spacing w:after="0"/>
        <w:ind w:left="0"/>
        <w:jc w:val="both"/>
      </w:pPr>
      <w:r>
        <w:rPr>
          <w:rFonts w:ascii="Times New Roman"/>
          <w:b w:val="false"/>
          <w:i w:val="false"/>
          <w:color w:val="000000"/>
          <w:sz w:val="28"/>
        </w:rPr>
        <w:t xml:space="preserve">
      1. "Этникалық қазақтарды және олардың отбасы мүшелерін оралман мәртебесін алғанға дейін олардың қалауы бойынша, сондай-ақ қоныс аударушыларды қабылдаудың өңірлік квотасы шеңберінде ішкі қоныс аударушылар қоныс аударған жағдайда уақытша орналастыру орталықтарына алғашқы қоныстандыру қағидалары мен мерзімдерін бекіту туралы" Қазақстан Республикасы Еңбек және халықты әлеуметтік қорғау министрінің 2013 жылғы 22 шілдедегі № 328-ө-м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кесімдерінің мемлекеттік тіркеу тізілімінде № 8599 болып тіркелген, 2013 жылғы 24 тамыздағы № 197 (28136) "Егемен Қазақстан" газетінде жарияланған):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"Этникалық қазақтарды және олардың отбасы мүшелерін қандас мәртебесін алғанға дейін олардың қалауы бойынша, сондай-ақ қоныс аударушыларды қабылдаудың өңірлік квотасы шеңберінде ішкі қоныс аударушылар қоныс аударған жағдайда уақытша орналастыру орталықтарына алғашқы қоныстандыру қағидалары мен мерзімдерін бекіту туралы";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"1. Қоса беріліп отырған Этникалық қазақтарды және олардың отбасы мүшелерін қандас мәртебесін алғанға дейін олардың қалауы бойынша, сондай-ақ қоныс аударушыларды қабылдаудың өңірлік квотасы шеңберінде ішкі қоныс аударушылар қоныс аударған жағдайда уақытша орналастыру орталықтарына алғашқы қоныстандыру қағидалары мен мерзімдері бекітілсін.";</w:t>
      </w:r>
    </w:p>
    <w:bookmarkEnd w:id="11"/>
    <w:bookmarkStart w:name="z17" w:id="12"/>
    <w:p>
      <w:pPr>
        <w:spacing w:after="0"/>
        <w:ind w:left="0"/>
        <w:jc w:val="both"/>
      </w:pPr>
      <w:r>
        <w:rPr>
          <w:rFonts w:ascii="Times New Roman"/>
          <w:b w:val="false"/>
          <w:i w:val="false"/>
          <w:color w:val="000000"/>
          <w:sz w:val="28"/>
        </w:rPr>
        <w:t xml:space="preserve">
      көрсетілген бұйрықпен бекітілген Этникалық қазақтарды және олардың отбасы мүшелерін оралман мәртебесін алғанға дейін олардың қалауы бойынша уақытша орналастыру орталықтарына алғашқы қоныстандыру қағидалар мен </w:t>
      </w:r>
      <w:r>
        <w:rPr>
          <w:rFonts w:ascii="Times New Roman"/>
          <w:b w:val="false"/>
          <w:i w:val="false"/>
          <w:color w:val="000000"/>
          <w:sz w:val="28"/>
        </w:rPr>
        <w:t>мерзімдерде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329" w:id="13"/>
    <w:p>
      <w:pPr>
        <w:spacing w:after="0"/>
        <w:ind w:left="0"/>
        <w:jc w:val="both"/>
      </w:pPr>
      <w:r>
        <w:rPr>
          <w:rFonts w:ascii="Times New Roman"/>
          <w:b w:val="false"/>
          <w:i w:val="false"/>
          <w:color w:val="000000"/>
          <w:sz w:val="28"/>
        </w:rPr>
        <w:t>
      "Этникалық қазақтарды және олардың отбасы мүшелерін қандас мәртебесін алғанға дейін олардың қалауы бойынша уақытша орналастыру орталықтарына алғашқы қоныстандыру қағидалары мен мерзімдері";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xml:space="preserve">
      "1. Осы Этникалық қазақтарды және олардың отбасы мүшелерін қандас мәртебесін алғанға дейін олардың қалауы бойынша уақытша орналастыру орталықтарына алғашқы қоныстандыру қағидалары мен мерзімдері (бұдан әрі Қағидалар) "Халықтың көші-қоны туралы" Қазақстан Республикасының 2011 жылғы 22 шілдедегі Заңының 24-бабы </w:t>
      </w:r>
      <w:r>
        <w:rPr>
          <w:rFonts w:ascii="Times New Roman"/>
          <w:b w:val="false"/>
          <w:i w:val="false"/>
          <w:color w:val="000000"/>
          <w:sz w:val="28"/>
        </w:rPr>
        <w:t>1-тармағына</w:t>
      </w:r>
      <w:r>
        <w:rPr>
          <w:rFonts w:ascii="Times New Roman"/>
          <w:b w:val="false"/>
          <w:i w:val="false"/>
          <w:color w:val="000000"/>
          <w:sz w:val="28"/>
        </w:rPr>
        <w:t xml:space="preserve"> сәйкес әзiрлендi және этникалық қазақтар және қоныс аударушылардың, сондай-ақ олардың отбасы мүшелерiн уақытша орналастыру орталықтарында бастапқы қоныстандыру тәртiбiн және болу мерзімдерін айқындайды.";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Этникалық қазақ пен оның отбасы мүшелері Орталықта қандас мәртебесін алғанға, қоныс аударушы және оның отбасы мүшелері жұмыс берушімен еңбек шарты жасалғанға дейін, күнтізбелік 10 күннен аспайтын мерзім тұра алады.</w:t>
      </w:r>
    </w:p>
    <w:bookmarkStart w:name="z21" w:id="15"/>
    <w:p>
      <w:pPr>
        <w:spacing w:after="0"/>
        <w:ind w:left="0"/>
        <w:jc w:val="both"/>
      </w:pPr>
      <w:r>
        <w:rPr>
          <w:rFonts w:ascii="Times New Roman"/>
          <w:b w:val="false"/>
          <w:i w:val="false"/>
          <w:color w:val="000000"/>
          <w:sz w:val="28"/>
        </w:rPr>
        <w:t>
      12. Этникалық қазақ пен оның отбасы мүшелері оларға қандас мәртебесiн берген немесе қандас мәртебесін беруден бас тартылған күннен бастап, қоныс аударушы және оның отбасы мүшелері жұмыс берушімен еңбек шартын жасаған күннен бастап немесе жұмыс берушімен шарт жасаудан бас тартқан жағдайда өздеріне Орталықтан берілген үй-жайды бес жұмыс күні iшiнде босатады.";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Қазақстан Республикасы Еңбек және халықты әлеуметтік қорғау министрінің және Қазақстан Республикасы Денсаулық сақтау және әлеуметтік даму министрі міндетін атқарушының өзгерістер енгізілетін кейбір бұйрықтарының тізбесінің (бұдан әрі – Тізбе)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330" w:id="16"/>
    <w:p>
      <w:pPr>
        <w:spacing w:after="0"/>
        <w:ind w:left="0"/>
        <w:jc w:val="both"/>
      </w:pPr>
      <w:r>
        <w:rPr>
          <w:rFonts w:ascii="Times New Roman"/>
          <w:b w:val="false"/>
          <w:i w:val="false"/>
          <w:color w:val="000000"/>
          <w:sz w:val="28"/>
        </w:rPr>
        <w:t>
      оң жақтағы жоғарғы бұрыш мынадай редакцияда жазылсын:</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"Этникалық қазақтарды және</w:t>
            </w:r>
            <w:r>
              <w:br/>
            </w:r>
            <w:r>
              <w:rPr>
                <w:rFonts w:ascii="Times New Roman"/>
                <w:b w:val="false"/>
                <w:i w:val="false"/>
                <w:color w:val="000000"/>
                <w:sz w:val="20"/>
              </w:rPr>
              <w:t>олардың отбасы мүшелерін</w:t>
            </w:r>
            <w:r>
              <w:br/>
            </w:r>
            <w:r>
              <w:rPr>
                <w:rFonts w:ascii="Times New Roman"/>
                <w:b w:val="false"/>
                <w:i w:val="false"/>
                <w:color w:val="000000"/>
                <w:sz w:val="20"/>
              </w:rPr>
              <w:t>қандас мәртебесін алғанға</w:t>
            </w:r>
            <w:r>
              <w:br/>
            </w:r>
            <w:r>
              <w:rPr>
                <w:rFonts w:ascii="Times New Roman"/>
                <w:b w:val="false"/>
                <w:i w:val="false"/>
                <w:color w:val="000000"/>
                <w:sz w:val="20"/>
              </w:rPr>
              <w:t>дейін олардың қалауы бойынша</w:t>
            </w:r>
            <w:r>
              <w:br/>
            </w:r>
            <w:r>
              <w:rPr>
                <w:rFonts w:ascii="Times New Roman"/>
                <w:b w:val="false"/>
                <w:i w:val="false"/>
                <w:color w:val="000000"/>
                <w:sz w:val="20"/>
              </w:rPr>
              <w:t>уақытша орналастыру</w:t>
            </w:r>
            <w:r>
              <w:br/>
            </w:r>
            <w:r>
              <w:rPr>
                <w:rFonts w:ascii="Times New Roman"/>
                <w:b w:val="false"/>
                <w:i w:val="false"/>
                <w:color w:val="000000"/>
                <w:sz w:val="20"/>
              </w:rPr>
              <w:t>орталықтарына алғашқы</w:t>
            </w:r>
            <w:r>
              <w:br/>
            </w:r>
            <w:r>
              <w:rPr>
                <w:rFonts w:ascii="Times New Roman"/>
                <w:b w:val="false"/>
                <w:i w:val="false"/>
                <w:color w:val="000000"/>
                <w:sz w:val="20"/>
              </w:rPr>
              <w:t>қоныстандыру қағидалары мен</w:t>
            </w:r>
            <w:r>
              <w:br/>
            </w:r>
            <w:r>
              <w:rPr>
                <w:rFonts w:ascii="Times New Roman"/>
                <w:b w:val="false"/>
                <w:i w:val="false"/>
                <w:color w:val="000000"/>
                <w:sz w:val="20"/>
              </w:rPr>
              <w:t>мерзімдеріне 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w:t>
      </w:r>
    </w:p>
    <w:bookmarkStart w:name="z331" w:id="17"/>
    <w:p>
      <w:pPr>
        <w:spacing w:after="0"/>
        <w:ind w:left="0"/>
        <w:jc w:val="both"/>
      </w:pPr>
      <w:r>
        <w:rPr>
          <w:rFonts w:ascii="Times New Roman"/>
          <w:b w:val="false"/>
          <w:i w:val="false"/>
          <w:color w:val="000000"/>
          <w:sz w:val="28"/>
        </w:rPr>
        <w:t>
      оң жақтағы жоғарғы бұрыш мынадай редакцияда жазылсын:</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"Этникалық қазақтарды және</w:t>
            </w:r>
            <w:r>
              <w:br/>
            </w:r>
            <w:r>
              <w:rPr>
                <w:rFonts w:ascii="Times New Roman"/>
                <w:b w:val="false"/>
                <w:i w:val="false"/>
                <w:color w:val="000000"/>
                <w:sz w:val="20"/>
              </w:rPr>
              <w:t>олардың отбасы мүшелерін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алғанға</w:t>
            </w:r>
            <w:r>
              <w:br/>
            </w:r>
            <w:r>
              <w:rPr>
                <w:rFonts w:ascii="Times New Roman"/>
                <w:b w:val="false"/>
                <w:i w:val="false"/>
                <w:color w:val="000000"/>
                <w:sz w:val="20"/>
              </w:rPr>
              <w:t>дейін олардың қалауы бойынша</w:t>
            </w:r>
            <w:r>
              <w:br/>
            </w:r>
            <w:r>
              <w:rPr>
                <w:rFonts w:ascii="Times New Roman"/>
                <w:b w:val="false"/>
                <w:i w:val="false"/>
                <w:color w:val="000000"/>
                <w:sz w:val="20"/>
              </w:rPr>
              <w:t>уақытша орналастыру</w:t>
            </w:r>
            <w:r>
              <w:br/>
            </w:r>
            <w:r>
              <w:rPr>
                <w:rFonts w:ascii="Times New Roman"/>
                <w:b w:val="false"/>
                <w:i w:val="false"/>
                <w:color w:val="000000"/>
                <w:sz w:val="20"/>
              </w:rPr>
              <w:t>орталықтарына алғашқы</w:t>
            </w:r>
            <w:r>
              <w:br/>
            </w:r>
            <w:r>
              <w:rPr>
                <w:rFonts w:ascii="Times New Roman"/>
                <w:b w:val="false"/>
                <w:i w:val="false"/>
                <w:color w:val="000000"/>
                <w:sz w:val="20"/>
              </w:rPr>
              <w:t>қоныстандыру қағидалары мен</w:t>
            </w:r>
            <w:r>
              <w:br/>
            </w:r>
            <w:r>
              <w:rPr>
                <w:rFonts w:ascii="Times New Roman"/>
                <w:b w:val="false"/>
                <w:i w:val="false"/>
                <w:color w:val="000000"/>
                <w:sz w:val="20"/>
              </w:rPr>
              <w:t>мерзімдеріне 3-қосымша".</w:t>
            </w:r>
          </w:p>
        </w:tc>
      </w:tr>
    </w:tbl>
    <w:bookmarkStart w:name="z27" w:id="18"/>
    <w:p>
      <w:pPr>
        <w:spacing w:after="0"/>
        <w:ind w:left="0"/>
        <w:jc w:val="both"/>
      </w:pPr>
      <w:r>
        <w:rPr>
          <w:rFonts w:ascii="Times New Roman"/>
          <w:b w:val="false"/>
          <w:i w:val="false"/>
          <w:color w:val="000000"/>
          <w:sz w:val="28"/>
        </w:rPr>
        <w:t xml:space="preserve">
      2. "Оралмандарды бейімдеу және ықпалдастыру орталықтары қызметінің қағидаларын және Уақытша орналастыру орталықтарының қағидаларын бекіту туралы" Қазақстан Республикасы Еңбек және халықты әлеуметтік қорғау министрінің 2013 жылғы 22 шілдедегі № 330-ө-м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кесімдерінің мемлекеттік тіркеу тізілімінде № 8601 болып тіркелген, 2013 жылғы 27 тамыздағы № 260 (27534) "Казахстанская правда" газетінде жарияланған):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9" w:id="19"/>
    <w:p>
      <w:pPr>
        <w:spacing w:after="0"/>
        <w:ind w:left="0"/>
        <w:jc w:val="both"/>
      </w:pPr>
      <w:r>
        <w:rPr>
          <w:rFonts w:ascii="Times New Roman"/>
          <w:b w:val="false"/>
          <w:i w:val="false"/>
          <w:color w:val="000000"/>
          <w:sz w:val="28"/>
        </w:rPr>
        <w:t>
      "Қандастарды бейімдеу және ықпалдастыру орталықтары қызметінің қағидаларын және Уақытша орналастыру орталықтарының қағидаларын бекіту туралы";</w:t>
      </w:r>
    </w:p>
    <w:bookmarkEnd w:id="19"/>
    <w:bookmarkStart w:name="z30" w:id="20"/>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0"/>
    <w:bookmarkStart w:name="z31" w:id="2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Қандастарды бейімдеу және ықпалдастыру орталықтары қызметінің қағидалары;";</w:t>
      </w:r>
    </w:p>
    <w:bookmarkEnd w:id="21"/>
    <w:bookmarkStart w:name="z32" w:id="22"/>
    <w:p>
      <w:pPr>
        <w:spacing w:after="0"/>
        <w:ind w:left="0"/>
        <w:jc w:val="both"/>
      </w:pPr>
      <w:r>
        <w:rPr>
          <w:rFonts w:ascii="Times New Roman"/>
          <w:b w:val="false"/>
          <w:i w:val="false"/>
          <w:color w:val="000000"/>
          <w:sz w:val="28"/>
        </w:rPr>
        <w:t xml:space="preserve">
      көрсетілген бұйрықпен бекітілген Оралмандарды бейімдеу және ықпалдастыру орталықтары қызметінің </w:t>
      </w:r>
      <w:r>
        <w:rPr>
          <w:rFonts w:ascii="Times New Roman"/>
          <w:b w:val="false"/>
          <w:i w:val="false"/>
          <w:color w:val="000000"/>
          <w:sz w:val="28"/>
        </w:rPr>
        <w:t>қағидалары</w:t>
      </w:r>
      <w:r>
        <w:rPr>
          <w:rFonts w:ascii="Times New Roman"/>
          <w:b w:val="false"/>
          <w:i w:val="false"/>
          <w:color w:val="000000"/>
          <w:sz w:val="28"/>
        </w:rPr>
        <w:t xml:space="preserve"> осы Тізбенің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22"/>
    <w:bookmarkStart w:name="z33" w:id="23"/>
    <w:p>
      <w:pPr>
        <w:spacing w:after="0"/>
        <w:ind w:left="0"/>
        <w:jc w:val="both"/>
      </w:pPr>
      <w:r>
        <w:rPr>
          <w:rFonts w:ascii="Times New Roman"/>
          <w:b w:val="false"/>
          <w:i w:val="false"/>
          <w:color w:val="000000"/>
          <w:sz w:val="28"/>
        </w:rPr>
        <w:t xml:space="preserve">
      көрсетілген бұйрықпен бекітілген Уақытша орналастыру орталықтары қызметінің </w:t>
      </w:r>
      <w:r>
        <w:rPr>
          <w:rFonts w:ascii="Times New Roman"/>
          <w:b w:val="false"/>
          <w:i w:val="false"/>
          <w:color w:val="000000"/>
          <w:sz w:val="28"/>
        </w:rPr>
        <w:t>қағидаларда</w:t>
      </w:r>
      <w:r>
        <w:rPr>
          <w:rFonts w:ascii="Times New Roman"/>
          <w:b w:val="false"/>
          <w:i w:val="false"/>
          <w:color w:val="000000"/>
          <w:sz w:val="28"/>
        </w:rPr>
        <w:t>:</w:t>
      </w:r>
    </w:p>
    <w:bookmarkEnd w:id="23"/>
    <w:bookmarkStart w:name="z34" w:id="2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4"/>
    <w:bookmarkStart w:name="z35" w:id="25"/>
    <w:p>
      <w:pPr>
        <w:spacing w:after="0"/>
        <w:ind w:left="0"/>
        <w:jc w:val="both"/>
      </w:pPr>
      <w:r>
        <w:rPr>
          <w:rFonts w:ascii="Times New Roman"/>
          <w:b w:val="false"/>
          <w:i w:val="false"/>
          <w:color w:val="000000"/>
          <w:sz w:val="28"/>
        </w:rPr>
        <w:t>
      "2) уақытша орналастыру орталығы (бұдан әрі - Орталық) - этникалық қазақтар мен олардың отбасы мүшелерінің қандас мәртебесін алғанға дейін уақытша тұруына арналған тұрғын жай;";</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7" w:id="26"/>
    <w:p>
      <w:pPr>
        <w:spacing w:after="0"/>
        <w:ind w:left="0"/>
        <w:jc w:val="both"/>
      </w:pPr>
      <w:r>
        <w:rPr>
          <w:rFonts w:ascii="Times New Roman"/>
          <w:b w:val="false"/>
          <w:i w:val="false"/>
          <w:color w:val="000000"/>
          <w:sz w:val="28"/>
        </w:rPr>
        <w:t>
      "5. Орталықта уақытша негізде тұру үшін этникалық қазақтар және қоныс аударушылар, сондай-ақ олардың отбасы мүшелері (этникалық қазақ және оның отбасы мүшелері қандас мәртебесін алғанға, қоныс аударушы және оның отбасы мүшелері жұмыс берушімен еңбек шартын жасағанға дейін, бірақ күнтізбелік 10 күннен аспайтын мерзім) Орталыққа бір рет тегін орналастырылады.".</w:t>
      </w:r>
    </w:p>
    <w:bookmarkEnd w:id="26"/>
    <w:bookmarkStart w:name="z38" w:id="27"/>
    <w:p>
      <w:pPr>
        <w:spacing w:after="0"/>
        <w:ind w:left="0"/>
        <w:jc w:val="both"/>
      </w:pPr>
      <w:r>
        <w:rPr>
          <w:rFonts w:ascii="Times New Roman"/>
          <w:b w:val="false"/>
          <w:i w:val="false"/>
          <w:color w:val="000000"/>
          <w:sz w:val="28"/>
        </w:rPr>
        <w:t xml:space="preserve">
      3. "Оралмандар мен олардың отбасы мүшелерінің Оралмандарды бейімдеу және ықпалдастыру орталығында тұру мерзімдері мен қағидаларын, сондай-ақ оралмандар мен олардың отбасы мүшелеріне бейімдеу және ықпалдастыру қызметтерін көрсету қағидаларын бекіту туралы" Қазақстан Республикасы Еңбек және халықты әлеуметтік қорғау министрінің 2013 жылғы 22 шілдедегі № 331-ө-м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кесімдерінің мемлекеттік тіркеу тізілімінде № 8600 болып тіркелген, 2013 жылғы 27 тамыздағы № 198 (28137) "Егемен Қазақстан" газетінде жарияланған):</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0" w:id="28"/>
    <w:p>
      <w:pPr>
        <w:spacing w:after="0"/>
        <w:ind w:left="0"/>
        <w:jc w:val="both"/>
      </w:pPr>
      <w:r>
        <w:rPr>
          <w:rFonts w:ascii="Times New Roman"/>
          <w:b w:val="false"/>
          <w:i w:val="false"/>
          <w:color w:val="000000"/>
          <w:sz w:val="28"/>
        </w:rPr>
        <w:t>
      "Қандастар мен олардың отбасы мүшелерінің Қандастарды бейімдеу және ықпалдастыру орталығында тұру мерзімдері мен қағидаларын, сондай-ақ қандастар мен олардың отбасы мүшелеріне бейімдеу және ықпалдастыру қызметтерін көрсету қағидаларын бекіту туралы";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2" w:id="29"/>
    <w:p>
      <w:pPr>
        <w:spacing w:after="0"/>
        <w:ind w:left="0"/>
        <w:jc w:val="both"/>
      </w:pPr>
      <w:r>
        <w:rPr>
          <w:rFonts w:ascii="Times New Roman"/>
          <w:b w:val="false"/>
          <w:i w:val="false"/>
          <w:color w:val="000000"/>
          <w:sz w:val="28"/>
        </w:rPr>
        <w:t>
      "1. Мыналар:</w:t>
      </w:r>
    </w:p>
    <w:bookmarkEnd w:id="29"/>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қандастар мен олардың отбасы мүшелерінің Қандастарды бейімдеу және ықпалдастыру орталығында тұру мерзімдері мен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Қандастар мен олардың отбасы мүшелеріне бейімдеу және ықпалдастыру қызметтерін көрсету қағидалары бекітілсін.";</w:t>
      </w:r>
    </w:p>
    <w:bookmarkStart w:name="z326" w:id="30"/>
    <w:p>
      <w:pPr>
        <w:spacing w:after="0"/>
        <w:ind w:left="0"/>
        <w:jc w:val="both"/>
      </w:pPr>
      <w:r>
        <w:rPr>
          <w:rFonts w:ascii="Times New Roman"/>
          <w:b w:val="false"/>
          <w:i w:val="false"/>
          <w:color w:val="000000"/>
          <w:sz w:val="28"/>
        </w:rPr>
        <w:t xml:space="preserve">
      көрсетілген бұйрықпен бекітілген Қандастар мен олардың отбасы мүшелерінің Қандастарды бейімдеу және ықпалдастыру орталығында тұру мерзімдері мен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30"/>
    <w:bookmarkStart w:name="z43" w:id="31"/>
    <w:p>
      <w:pPr>
        <w:spacing w:after="0"/>
        <w:ind w:left="0"/>
        <w:jc w:val="both"/>
      </w:pPr>
      <w:r>
        <w:rPr>
          <w:rFonts w:ascii="Times New Roman"/>
          <w:b w:val="false"/>
          <w:i w:val="false"/>
          <w:color w:val="000000"/>
          <w:sz w:val="28"/>
        </w:rPr>
        <w:t xml:space="preserve">
      көрсетілген бұйрықпен бекітілген Қандастар мен олардың отбасы мүшелеріне бейімдеу және ықпалдастыру қызметтерін көрсету </w:t>
      </w:r>
      <w:r>
        <w:rPr>
          <w:rFonts w:ascii="Times New Roman"/>
          <w:b w:val="false"/>
          <w:i w:val="false"/>
          <w:color w:val="000000"/>
          <w:sz w:val="28"/>
        </w:rPr>
        <w:t>қағидалары</w:t>
      </w:r>
      <w:r>
        <w:rPr>
          <w:rFonts w:ascii="Times New Roman"/>
          <w:b w:val="false"/>
          <w:i w:val="false"/>
          <w:color w:val="000000"/>
          <w:sz w:val="28"/>
        </w:rPr>
        <w:t xml:space="preserve"> осы Тізбенің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End w:id="31"/>
    <w:bookmarkStart w:name="z44" w:id="32"/>
    <w:p>
      <w:pPr>
        <w:spacing w:after="0"/>
        <w:ind w:left="0"/>
        <w:jc w:val="both"/>
      </w:pPr>
      <w:r>
        <w:rPr>
          <w:rFonts w:ascii="Times New Roman"/>
          <w:b w:val="false"/>
          <w:i w:val="false"/>
          <w:color w:val="000000"/>
          <w:sz w:val="28"/>
        </w:rPr>
        <w:t xml:space="preserve">
      4. "Жүзеге асырылатын міндеттерді орындау үшін қажетті және жеткілікті дербес деректердің тізбесін бекіту туралы" Қазақстан Республикасы Еңбек және халықты әлеуметтік қорғау министрінің 2013 жылғы 28 тамыздағы № 403-ө-м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кесімдерінің мемлекеттік тіркеу тізілімінде № 8749 болып тіркелген, 2014 жылғы 22 қаңтардағы № 14 (28238) "Егемен Қазақстан" газетінде жарияланған):</w:t>
      </w:r>
    </w:p>
    <w:bookmarkEnd w:id="32"/>
    <w:bookmarkStart w:name="z45" w:id="33"/>
    <w:p>
      <w:pPr>
        <w:spacing w:after="0"/>
        <w:ind w:left="0"/>
        <w:jc w:val="both"/>
      </w:pPr>
      <w:r>
        <w:rPr>
          <w:rFonts w:ascii="Times New Roman"/>
          <w:b w:val="false"/>
          <w:i w:val="false"/>
          <w:color w:val="000000"/>
          <w:sz w:val="28"/>
        </w:rPr>
        <w:t xml:space="preserve">
      көрсетілген бұйрықпен бекітілген Жүзеге асырылатын міндеттерді орындау үшін қажетті және жеткілікті дербес деректердің </w:t>
      </w:r>
      <w:r>
        <w:rPr>
          <w:rFonts w:ascii="Times New Roman"/>
          <w:b w:val="false"/>
          <w:i w:val="false"/>
          <w:color w:val="000000"/>
          <w:sz w:val="28"/>
        </w:rPr>
        <w:t>тізбесі</w:t>
      </w:r>
      <w:r>
        <w:rPr>
          <w:rFonts w:ascii="Times New Roman"/>
          <w:b w:val="false"/>
          <w:i w:val="false"/>
          <w:color w:val="000000"/>
          <w:sz w:val="28"/>
        </w:rPr>
        <w:t xml:space="preserve"> осы Тізбенің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p>
    <w:bookmarkEnd w:id="33"/>
    <w:bookmarkStart w:name="z46" w:id="34"/>
    <w:p>
      <w:pPr>
        <w:spacing w:after="0"/>
        <w:ind w:left="0"/>
        <w:jc w:val="both"/>
      </w:pPr>
      <w:r>
        <w:rPr>
          <w:rFonts w:ascii="Times New Roman"/>
          <w:b w:val="false"/>
          <w:i w:val="false"/>
          <w:color w:val="000000"/>
          <w:sz w:val="28"/>
        </w:rPr>
        <w:t xml:space="preserve">
      5. "Әкімшілік деректерді жинауға арналған нысандарды және оларды толтыру бойынша түсіндірмелерді бекіту туралы" Қазақстан Республикасы Денсаулық сақтау және әлеуметтік даму министрінің 2014 жылғы 11 желтоқсандағы № 312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кесімдерінің мемлекеттік тіркеу тізілімінде № 10090 болып тіркелген, 2015 жылғы 21 қаңтардағы № 12 (28490) "Егемен Қазақстан" газетінде жарияланған):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8" w:id="35"/>
    <w:p>
      <w:pPr>
        <w:spacing w:after="0"/>
        <w:ind w:left="0"/>
        <w:jc w:val="both"/>
      </w:pPr>
      <w:r>
        <w:rPr>
          <w:rFonts w:ascii="Times New Roman"/>
          <w:b w:val="false"/>
          <w:i w:val="false"/>
          <w:color w:val="000000"/>
          <w:sz w:val="28"/>
        </w:rPr>
        <w:t>
      "1. Мыналар:</w:t>
      </w:r>
    </w:p>
    <w:bookmarkEnd w:id="35"/>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"Қандас мәртебесінің өзектілігі бойынша ақпарат" әкімшілік деректерді жинауға арналған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"Қандас мәртебесінің өзектілігі бойынша ақпарат" әкімшілік деректер нысанын толтыру жөніндегі түсіндірме;</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"Қандастардың жас-жыныстық құрамы және оларды әлеуметтік қолдау бойынша ақпарат" әкімшілік деректерді жинауға арналған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"Қандастардың жас-жыныстық құрамы және оларды әлеуметтік қолдау бойынша ақпарат" әкімшілік деректер нысанын толтыру жөніндегі түсіндірме;</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"Қандастардың келген елдері бойынша ақпарат" әкімшілік деректерді жинауға арналған нысаны;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"Қандастардың келген елдері бойынша ақпарат" әкімшілік деректер нысанын толтыру жөніндегі түсіндірме;</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"Қандастардың еңбек етуге қабілеттілігі бойынша ақпарат" әкімшілік деректерді жинауға арналған нысаны;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"Қандастардың еңбек етуге қабілеттілігі бойынша ақпарат" әкімшілік деректер нысанын толтыру жөніндегі түсіндірме;</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"Қандастардың келген жылдары бойынша ақпараты" әкімшілік деректерді жинауға арналған нысаны;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"Елдерден келген қандастардың жыл бойынша ақпараты" әкімшілік деректер нысанын толтыру жөніндегі түсіндірме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Тізбенің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52" w:id="36"/>
    <w:p>
      <w:pPr>
        <w:spacing w:after="0"/>
        <w:ind w:left="0"/>
        <w:jc w:val="both"/>
      </w:pPr>
      <w:r>
        <w:rPr>
          <w:rFonts w:ascii="Times New Roman"/>
          <w:b w:val="false"/>
          <w:i w:val="false"/>
          <w:color w:val="000000"/>
          <w:sz w:val="28"/>
        </w:rPr>
        <w:t>
      "Әкімшілік деректер нысанын толтыру жөніндегі түсіндірме "Қандас мәртебесінің өзектілігі бойынша ақпарат" (нысанның индексі О-1 және кезеңділігі тоқсан сайын)";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4" w:id="37"/>
    <w:p>
      <w:pPr>
        <w:spacing w:after="0"/>
        <w:ind w:left="0"/>
        <w:jc w:val="both"/>
      </w:pPr>
      <w:r>
        <w:rPr>
          <w:rFonts w:ascii="Times New Roman"/>
          <w:b w:val="false"/>
          <w:i w:val="false"/>
          <w:color w:val="000000"/>
          <w:sz w:val="28"/>
        </w:rPr>
        <w:t xml:space="preserve">
      "1. Осы "Қандас мәртебесінің өзектілігі бойынша ақпарат" әкімшілік деректер нысанын толтыру жөніндегі түсіндірме "Халықтың көші-қоны туралы" 2011 жылғы 22 шілдедегі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Республикасының Заңы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әзірленіп, әкімшілік деректерді жинауға арналған нысанды (бұдан әрі – Нысан) толтыру тәртібін нақтылайды";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w:t>
      </w:r>
      <w:r>
        <w:rPr>
          <w:rFonts w:ascii="Times New Roman"/>
          <w:b w:val="false"/>
          <w:i w:val="false"/>
          <w:color w:val="000000"/>
          <w:sz w:val="28"/>
        </w:rPr>
        <w:t xml:space="preserve"> осы Тізбенің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14-қосымшаларына</w:t>
      </w:r>
      <w:r>
        <w:rPr>
          <w:rFonts w:ascii="Times New Roman"/>
          <w:b w:val="false"/>
          <w:i w:val="false"/>
          <w:color w:val="000000"/>
          <w:sz w:val="28"/>
        </w:rPr>
        <w:t xml:space="preserve"> сәйкес жаңа редакцияда жазылсын.</w:t>
      </w:r>
    </w:p>
    <w:bookmarkStart w:name="z56" w:id="38"/>
    <w:p>
      <w:pPr>
        <w:spacing w:after="0"/>
        <w:ind w:left="0"/>
        <w:jc w:val="both"/>
      </w:pPr>
      <w:r>
        <w:rPr>
          <w:rFonts w:ascii="Times New Roman"/>
          <w:b w:val="false"/>
          <w:i w:val="false"/>
          <w:color w:val="000000"/>
          <w:sz w:val="28"/>
        </w:rPr>
        <w:t xml:space="preserve">
      6.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кесімдерінің мемлекеттік тіркеу тізілімінде № 11110 болып тіркелген, 2015 жылғы 10 маусымда "Әділет" ақпараттық-құқықтық жүйесі жарияланған):</w:t>
      </w:r>
    </w:p>
    <w:bookmarkEnd w:id="38"/>
    <w:bookmarkStart w:name="z57" w:id="39"/>
    <w:p>
      <w:pPr>
        <w:spacing w:after="0"/>
        <w:ind w:left="0"/>
        <w:jc w:val="both"/>
      </w:pPr>
      <w:r>
        <w:rPr>
          <w:rFonts w:ascii="Times New Roman"/>
          <w:b w:val="false"/>
          <w:i w:val="false"/>
          <w:color w:val="000000"/>
          <w:sz w:val="28"/>
        </w:rPr>
        <w:t xml:space="preserve">
      көрсетілген бұйрықпен бекітілген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айырылу жағдайы бойынша берілетін мемлекеттік әлеуметтік жәрдемақыларды, мемлекеттік арнайы жәрдемақыларды тағайындау және жүзеге асыру </w:t>
      </w:r>
      <w:r>
        <w:rPr>
          <w:rFonts w:ascii="Times New Roman"/>
          <w:b w:val="false"/>
          <w:i w:val="false"/>
          <w:color w:val="000000"/>
          <w:sz w:val="28"/>
        </w:rPr>
        <w:t>қағидаларда</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4) тармақшасының екінші бөлігі мынадай редакцияда жазылсын:</w:t>
      </w:r>
    </w:p>
    <w:bookmarkStart w:name="z59" w:id="40"/>
    <w:p>
      <w:pPr>
        <w:spacing w:after="0"/>
        <w:ind w:left="0"/>
        <w:jc w:val="both"/>
      </w:pPr>
      <w:r>
        <w:rPr>
          <w:rFonts w:ascii="Times New Roman"/>
          <w:b w:val="false"/>
          <w:i w:val="false"/>
          <w:color w:val="000000"/>
          <w:sz w:val="28"/>
        </w:rPr>
        <w:t>
      "Қандас мәртебесі бар адамдар зейнетақылар мен мемлекеттік әлеуметтік жәрдемақылар тағайындауға жүгінген жағдайда сәйкестендіру үшін қандас куәлігі ұсынылады.";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64-тармақтың</w:t>
      </w:r>
      <w:r>
        <w:rPr>
          <w:rFonts w:ascii="Times New Roman"/>
          <w:b w:val="false"/>
          <w:i w:val="false"/>
          <w:color w:val="000000"/>
          <w:sz w:val="28"/>
        </w:rPr>
        <w:t xml:space="preserve"> 2) тармақшасы мынадай редакцияда жазылсын:</w:t>
      </w:r>
    </w:p>
    <w:bookmarkStart w:name="z61" w:id="41"/>
    <w:p>
      <w:pPr>
        <w:spacing w:after="0"/>
        <w:ind w:left="0"/>
        <w:jc w:val="both"/>
      </w:pPr>
      <w:r>
        <w:rPr>
          <w:rFonts w:ascii="Times New Roman"/>
          <w:b w:val="false"/>
          <w:i w:val="false"/>
          <w:color w:val="000000"/>
          <w:sz w:val="28"/>
        </w:rPr>
        <w:t>
      "2) шетелдіктің немесе азаматтығы жоқ адамның, қандастың жеке басын куәландыратын құжаттың қолданылу мерзімінің өтуі, оның ішінде АЖ анықталғаны туралы;";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w:t>
      </w:r>
      <w:r>
        <w:rPr>
          <w:rFonts w:ascii="Times New Roman"/>
          <w:b w:val="false"/>
          <w:i w:val="false"/>
          <w:color w:val="000000"/>
          <w:sz w:val="28"/>
        </w:rPr>
        <w:t xml:space="preserve"> осы Тізбенің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19-қосымшаларына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Премьер-Министрінің орынбасары - Еңбек және халықты әлеуметтік қорғау министрінің 21.06.2023 </w:t>
      </w:r>
      <w:r>
        <w:rPr>
          <w:rFonts w:ascii="Times New Roman"/>
          <w:b w:val="false"/>
          <w:i w:val="false"/>
          <w:color w:val="000000"/>
          <w:sz w:val="28"/>
        </w:rPr>
        <w:t>№ 227</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ҚР Премьер-Министрінің орынбасары - Еңбек және халықты әлеуметтік қорғау министрінің 22.06.2023 </w:t>
      </w:r>
      <w:r>
        <w:rPr>
          <w:rFonts w:ascii="Times New Roman"/>
          <w:b w:val="false"/>
          <w:i w:val="false"/>
          <w:color w:val="000000"/>
          <w:sz w:val="28"/>
        </w:rPr>
        <w:t xml:space="preserve">№ 234 </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92" w:id="42"/>
    <w:p>
      <w:pPr>
        <w:spacing w:after="0"/>
        <w:ind w:left="0"/>
        <w:jc w:val="both"/>
      </w:pPr>
      <w:r>
        <w:rPr>
          <w:rFonts w:ascii="Times New Roman"/>
          <w:b w:val="false"/>
          <w:i w:val="false"/>
          <w:color w:val="000000"/>
          <w:sz w:val="28"/>
        </w:rPr>
        <w:t xml:space="preserve">
      9. "Қазақстан Республикасына оралмандарды қабылдаудың өңірлік квотасынан тыс қоныс аударған оралмандарға және олардың отбасы мүшелеріне біржолғы жәрдемақыларды төлеудің үлгілік қағидаларын бекіту туралы" Қазақстан Республикасы Денсаулық сақтау және әлеуметтік даму министрінің міндетін атқарушысының 2016 жылғы 6 қаңтардағы № 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кесімдерінің мемлекеттік тіркеу тізілімінде № 13047 болып тіркелген, 2016 жылғы 24 ақпанда "Әділет" ақпараттық-құқықтық жүйесі жарияланған):</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94" w:id="43"/>
    <w:p>
      <w:pPr>
        <w:spacing w:after="0"/>
        <w:ind w:left="0"/>
        <w:jc w:val="both"/>
      </w:pPr>
      <w:r>
        <w:rPr>
          <w:rFonts w:ascii="Times New Roman"/>
          <w:b w:val="false"/>
          <w:i w:val="false"/>
          <w:color w:val="000000"/>
          <w:sz w:val="28"/>
        </w:rPr>
        <w:t>
      "Қазақстан Республикасына қандастарды қабылдаудың өңірлік квотасынан тыс қоныс аударған қандастарға және олардың отбасы мүшелеріне біржолғы жәрдемақыларды төлеудің үлгілік қағидаларын бекіту туралы";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6" w:id="44"/>
    <w:p>
      <w:pPr>
        <w:spacing w:after="0"/>
        <w:ind w:left="0"/>
        <w:jc w:val="both"/>
      </w:pPr>
      <w:r>
        <w:rPr>
          <w:rFonts w:ascii="Times New Roman"/>
          <w:b w:val="false"/>
          <w:i w:val="false"/>
          <w:color w:val="000000"/>
          <w:sz w:val="28"/>
        </w:rPr>
        <w:t>
      "1. Қоса беріліп отырған Қазақстан Республикасына қандастарды қабылдаудың өңірлік квотасынан тыс қоныс аударған қандастарға және олардың отбасы мүшелеріне біржолғы жәрдемақыларды төлеудің үлгілік қағидалары бекітілсін.";</w:t>
      </w:r>
    </w:p>
    <w:bookmarkEnd w:id="44"/>
    <w:bookmarkStart w:name="z97" w:id="4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Республикасына оралмандарды қабылдаудың өңірлік квотасынан тыс қоныс аударған оралмандарға және олардың отбасы мүшелеріне біржолғы жәрдемақыларды төлеудің үлгілік </w:t>
      </w:r>
      <w:r>
        <w:rPr>
          <w:rFonts w:ascii="Times New Roman"/>
          <w:b w:val="false"/>
          <w:i w:val="false"/>
          <w:color w:val="000000"/>
          <w:sz w:val="28"/>
        </w:rPr>
        <w:t>қағидалары</w:t>
      </w:r>
      <w:r>
        <w:rPr>
          <w:rFonts w:ascii="Times New Roman"/>
          <w:b w:val="false"/>
          <w:i w:val="false"/>
          <w:color w:val="000000"/>
          <w:sz w:val="28"/>
        </w:rPr>
        <w:t xml:space="preserve"> осы Тізбенің </w:t>
      </w:r>
      <w:r>
        <w:rPr>
          <w:rFonts w:ascii="Times New Roman"/>
          <w:b w:val="false"/>
          <w:i w:val="false"/>
          <w:color w:val="000000"/>
          <w:sz w:val="28"/>
        </w:rPr>
        <w:t>21-қосымшасына</w:t>
      </w:r>
      <w:r>
        <w:rPr>
          <w:rFonts w:ascii="Times New Roman"/>
          <w:b w:val="false"/>
          <w:i w:val="false"/>
          <w:color w:val="000000"/>
          <w:sz w:val="28"/>
        </w:rPr>
        <w:t xml:space="preserve"> сәйкес жаңа редакцияда жазылсын.</w:t>
      </w:r>
    </w:p>
    <w:bookmarkEnd w:id="45"/>
    <w:bookmarkStart w:name="z98" w:id="46"/>
    <w:p>
      <w:pPr>
        <w:spacing w:after="0"/>
        <w:ind w:left="0"/>
        <w:jc w:val="both"/>
      </w:pPr>
      <w:r>
        <w:rPr>
          <w:rFonts w:ascii="Times New Roman"/>
          <w:b w:val="false"/>
          <w:i w:val="false"/>
          <w:color w:val="000000"/>
          <w:sz w:val="28"/>
        </w:rPr>
        <w:t xml:space="preserve">
      10. "Азаматтарға арналған үкімет" мемлекеттік корпорацияның зейнетақымен және әлеуметтік қамсыздандыру саласындағы статистикалық және өзге де есептік ақпаратты ұсыну қағидаларын бекіту туралы" Қазақстан Республикасы Денсаулық сақтау және әлеуметтік даму министрінің міндетін атқарушысының 2016 жылғы 15 қаңтардағы № 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кесімдерінің мемлекеттік тіркеу тізілімінде № 13197 болып тіркелген, 2016 жылғы 14 наурызда "Әділет" ақпараттық-құқықтық жүйесі жарияланған):</w:t>
      </w:r>
    </w:p>
    <w:bookmarkEnd w:id="46"/>
    <w:bookmarkStart w:name="z99" w:id="47"/>
    <w:p>
      <w:pPr>
        <w:spacing w:after="0"/>
        <w:ind w:left="0"/>
        <w:jc w:val="both"/>
      </w:pPr>
      <w:r>
        <w:rPr>
          <w:rFonts w:ascii="Times New Roman"/>
          <w:b w:val="false"/>
          <w:i w:val="false"/>
          <w:color w:val="000000"/>
          <w:sz w:val="28"/>
        </w:rPr>
        <w:t xml:space="preserve">
      көрсетілген бұйрықпен бекітілген "Азаматтарға арналған үкімет" мемлекеттік корпорациясының зейнетақымен және әлеуметтік қамсыздандыру саласындағы статистикалық және өзге де есепті ақпаратты ұсыну </w:t>
      </w:r>
      <w:r>
        <w:rPr>
          <w:rFonts w:ascii="Times New Roman"/>
          <w:b w:val="false"/>
          <w:i w:val="false"/>
          <w:color w:val="000000"/>
          <w:sz w:val="28"/>
        </w:rPr>
        <w:t>қағидаларда</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Тізбенің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24-қосымшаларына</w:t>
      </w:r>
      <w:r>
        <w:rPr>
          <w:rFonts w:ascii="Times New Roman"/>
          <w:b w:val="false"/>
          <w:i w:val="false"/>
          <w:color w:val="000000"/>
          <w:sz w:val="28"/>
        </w:rPr>
        <w:t xml:space="preserve"> сәйкес жаңа редакцияда жазылсын.</w:t>
      </w:r>
    </w:p>
    <w:bookmarkStart w:name="z101" w:id="48"/>
    <w:p>
      <w:pPr>
        <w:spacing w:after="0"/>
        <w:ind w:left="0"/>
        <w:jc w:val="both"/>
      </w:pPr>
      <w:r>
        <w:rPr>
          <w:rFonts w:ascii="Times New Roman"/>
          <w:b w:val="false"/>
          <w:i w:val="false"/>
          <w:color w:val="000000"/>
          <w:sz w:val="28"/>
        </w:rPr>
        <w:t xml:space="preserve">
      11. "Ақпараттық жүйелер мен дерекқорларды қолдап отырудың және оларға қол жеткізудің кейбір мәселелері туралы" Қазақстан Республикасы Денсаулық сақтау және әлеуметтік даму министрінің 2016 жылғы 28 қаңтардағы № 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кесімдерінің мемлекеттік тіркеу тізілімінде № 13371 болып тіркелген, 2016 жылғы 17 наурызда "Әділет" ақпараттық-құқықтық жүйесі жарияланған):</w:t>
      </w:r>
    </w:p>
    <w:bookmarkEnd w:id="48"/>
    <w:bookmarkStart w:name="z102" w:id="49"/>
    <w:p>
      <w:pPr>
        <w:spacing w:after="0"/>
        <w:ind w:left="0"/>
        <w:jc w:val="both"/>
      </w:pPr>
      <w:r>
        <w:rPr>
          <w:rFonts w:ascii="Times New Roman"/>
          <w:b w:val="false"/>
          <w:i w:val="false"/>
          <w:color w:val="000000"/>
          <w:sz w:val="28"/>
        </w:rPr>
        <w:t xml:space="preserve">
      көрсетілген бұйрықпен бекітілген Ақпараттық жүйелер мен дерекқорларды қолдап отыру және оларға қол жеткізу </w:t>
      </w:r>
      <w:r>
        <w:rPr>
          <w:rFonts w:ascii="Times New Roman"/>
          <w:b w:val="false"/>
          <w:i w:val="false"/>
          <w:color w:val="000000"/>
          <w:sz w:val="28"/>
        </w:rPr>
        <w:t>қағидаларда</w:t>
      </w:r>
      <w:r>
        <w:rPr>
          <w:rFonts w:ascii="Times New Roman"/>
          <w:b w:val="false"/>
          <w:i w:val="false"/>
          <w:color w:val="000000"/>
          <w:sz w:val="28"/>
        </w:rPr>
        <w:t>:</w:t>
      </w:r>
    </w:p>
    <w:bookmarkEnd w:id="49"/>
    <w:bookmarkStart w:name="z103" w:id="50"/>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50"/>
    <w:bookmarkStart w:name="z104" w:id="51"/>
    <w:p>
      <w:pPr>
        <w:spacing w:after="0"/>
        <w:ind w:left="0"/>
        <w:jc w:val="both"/>
      </w:pPr>
      <w:r>
        <w:rPr>
          <w:rFonts w:ascii="Times New Roman"/>
          <w:b w:val="false"/>
          <w:i w:val="false"/>
          <w:color w:val="000000"/>
          <w:sz w:val="28"/>
        </w:rPr>
        <w:t>
      "9) "Қандас" автоматтандырылған ақпараттық жүйесі;".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Күші жойылды – ҚР Премьер-Министрінің орынбасары - Еңбек және халықты әлеуметтік қорғау министрінің 30.06.2023 </w:t>
      </w:r>
      <w:r>
        <w:rPr>
          <w:rFonts w:ascii="Times New Roman"/>
          <w:b w:val="false"/>
          <w:i w:val="false"/>
          <w:color w:val="000000"/>
          <w:sz w:val="28"/>
        </w:rPr>
        <w:t>№ 275</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Күші жойылды - ҚР Премьер-Министрінің орынбасары - Еңбек және халықты әлеуметтік қорғау министрінің 01.09.2023 </w:t>
      </w:r>
      <w:r>
        <w:rPr>
          <w:rFonts w:ascii="Times New Roman"/>
          <w:b w:val="false"/>
          <w:i w:val="false"/>
          <w:color w:val="000000"/>
          <w:sz w:val="28"/>
        </w:rPr>
        <w:t>№ 365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8" w:id="52"/>
    <w:p>
      <w:pPr>
        <w:spacing w:after="0"/>
        <w:ind w:left="0"/>
        <w:jc w:val="both"/>
      </w:pPr>
      <w:r>
        <w:rPr>
          <w:rFonts w:ascii="Times New Roman"/>
          <w:b w:val="false"/>
          <w:i w:val="false"/>
          <w:color w:val="000000"/>
          <w:sz w:val="28"/>
        </w:rPr>
        <w:t xml:space="preserve">
      14. "Жұмыспен қамтуға жәрдемдесу (жұмыспен қамту орталығы)" кәсіптік стандартын бекіту туралы" Қазақстан Республикасы Еңбек және халықты әлеуметтік қорғау министрінің 2019 жылғы 31 желтоқсандағы № 714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кесімдерінің мемлекеттік тіркеу тізілімінде № 19810 болып тіркелген, 2016 жылғы 16 қаңтарда Қазақстан Республикасы нормативтік құқықтық актілер электрондық түрдегі эталондық бақылау банкінде жарияланған):</w:t>
      </w:r>
    </w:p>
    <w:bookmarkEnd w:id="52"/>
    <w:bookmarkStart w:name="z129" w:id="53"/>
    <w:p>
      <w:pPr>
        <w:spacing w:after="0"/>
        <w:ind w:left="0"/>
        <w:jc w:val="both"/>
      </w:pPr>
      <w:r>
        <w:rPr>
          <w:rFonts w:ascii="Times New Roman"/>
          <w:b w:val="false"/>
          <w:i w:val="false"/>
          <w:color w:val="000000"/>
          <w:sz w:val="28"/>
        </w:rPr>
        <w:t xml:space="preserve">
      көрсетілген бұйрықпен бекітілген "Жұмыспен қамтуға жәрдемдесу (жұмыспен қамту орталығы)" </w:t>
      </w:r>
      <w:r>
        <w:rPr>
          <w:rFonts w:ascii="Times New Roman"/>
          <w:b w:val="false"/>
          <w:i w:val="false"/>
          <w:color w:val="000000"/>
          <w:sz w:val="28"/>
        </w:rPr>
        <w:t>кәсіптік стандартта</w:t>
      </w:r>
      <w:r>
        <w:rPr>
          <w:rFonts w:ascii="Times New Roman"/>
          <w:b w:val="false"/>
          <w:i w:val="false"/>
          <w:color w:val="000000"/>
          <w:sz w:val="28"/>
        </w:rPr>
        <w:t>:</w:t>
      </w:r>
    </w:p>
    <w:bookmarkEnd w:id="53"/>
    <w:bookmarkStart w:name="z130" w:id="5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23) тармақшасы</w:t>
      </w:r>
      <w:r>
        <w:rPr>
          <w:rFonts w:ascii="Times New Roman"/>
          <w:b w:val="false"/>
          <w:i w:val="false"/>
          <w:color w:val="000000"/>
          <w:sz w:val="28"/>
        </w:rPr>
        <w:t xml:space="preserve"> мынадай редакцияда жазылсын:</w:t>
      </w:r>
    </w:p>
    <w:bookmarkEnd w:id="54"/>
    <w:bookmarkStart w:name="z131" w:id="55"/>
    <w:p>
      <w:pPr>
        <w:spacing w:after="0"/>
        <w:ind w:left="0"/>
        <w:jc w:val="both"/>
      </w:pPr>
      <w:r>
        <w:rPr>
          <w:rFonts w:ascii="Times New Roman"/>
          <w:b w:val="false"/>
          <w:i w:val="false"/>
          <w:color w:val="000000"/>
          <w:sz w:val="28"/>
        </w:rPr>
        <w:t>
      "23) халықты жұмыспен қамтуға жәрдемдесудің белсенді шаралары - Қазақстан Республикасының халықты жұмыспен қамту туралы заңнамасында белгіленген тәртіппен жүзеге асырылатын жұмыссыздықтан әлеуметтік қорғау және халықты жұмыспен қамтуды қамтамасыз ету, Қазақстан Республикасының Үкіметі айқындайтын жұмыссыздар, жұмыспен қамтылғандардың жекелеген санаттары қатарындағы Қазақстан Республикасының азаматтары мен қандастарды, сондай-ақ Қазақстан Республикасының "Халықты жұмыспен қамту туралы" Заңында көзделген жағдайларда өзге де адамдарды мемлекеттік қолдау шаралары;".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Күші жойылды - ҚР Еңбек және халықты әлеуметтік қорғау министрінің 05.10.2023 </w:t>
      </w:r>
      <w:r>
        <w:rPr>
          <w:rFonts w:ascii="Times New Roman"/>
          <w:b w:val="false"/>
          <w:i w:val="false"/>
          <w:color w:val="00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5" w:id="56"/>
    <w:p>
      <w:pPr>
        <w:spacing w:after="0"/>
        <w:ind w:left="0"/>
        <w:jc w:val="both"/>
      </w:pPr>
      <w:r>
        <w:rPr>
          <w:rFonts w:ascii="Times New Roman"/>
          <w:b w:val="false"/>
          <w:i w:val="false"/>
          <w:color w:val="000000"/>
          <w:sz w:val="28"/>
        </w:rPr>
        <w:t xml:space="preserve">
      16. "Төтенше жағдай және шектеу іс-шаралары кезеңінде әлеуметтік-еңбек саласында мемлекеттік қызметтер көрсетудің және халықтың жекелеген санаттарын азық-түлік және тұрмыстық жиынтығымен қамтамасыз етудің кейбір мәселелері туралы" Қазақстан Республикасы Еңбек және халықты әлеуметтік қорғау министрінің 2020 жылғы 25 наурыздағы № 109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кесімдерінің мемлекеттік тіркеу тізілімінде № 20164 болып тіркелген, 2016 жылғы 26 наурызда Қазақстан Республикасы нормативтік құқықтық актілер электрондық түрдегі эталондық бақылау банкінде жарияланған):</w:t>
      </w:r>
    </w:p>
    <w:bookmarkEnd w:id="56"/>
    <w:bookmarkStart w:name="z136" w:id="57"/>
    <w:p>
      <w:pPr>
        <w:spacing w:after="0"/>
        <w:ind w:left="0"/>
        <w:jc w:val="both"/>
      </w:pPr>
      <w:r>
        <w:rPr>
          <w:rFonts w:ascii="Times New Roman"/>
          <w:b w:val="false"/>
          <w:i w:val="false"/>
          <w:color w:val="000000"/>
          <w:sz w:val="28"/>
        </w:rPr>
        <w:t xml:space="preserve">
      көрсетілген бұйрықпен бекітілген Төтенше жағдай және шектеу іс-шаралары кезеңінде әлеуметтік-еңбек саласында мемлекеттік қызметтер көрсетудің және халықтың жекелеген санаттарын азық-түлік және тұрмыстық жиынтығымен қамтамасыз етудің кейбір мәселелері туралы </w:t>
      </w:r>
      <w:r>
        <w:rPr>
          <w:rFonts w:ascii="Times New Roman"/>
          <w:b w:val="false"/>
          <w:i w:val="false"/>
          <w:color w:val="000000"/>
          <w:sz w:val="28"/>
        </w:rPr>
        <w:t>қағидаларда</w:t>
      </w:r>
      <w:r>
        <w:rPr>
          <w:rFonts w:ascii="Times New Roman"/>
          <w:b w:val="false"/>
          <w:i w:val="false"/>
          <w:color w:val="000000"/>
          <w:sz w:val="28"/>
        </w:rPr>
        <w:t>:</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14) тармақшасы мынадай редакцияда жазылсын:</w:t>
      </w:r>
    </w:p>
    <w:bookmarkStart w:name="z138" w:id="58"/>
    <w:p>
      <w:pPr>
        <w:spacing w:after="0"/>
        <w:ind w:left="0"/>
        <w:jc w:val="both"/>
      </w:pPr>
      <w:r>
        <w:rPr>
          <w:rFonts w:ascii="Times New Roman"/>
          <w:b w:val="false"/>
          <w:i w:val="false"/>
          <w:color w:val="000000"/>
          <w:sz w:val="28"/>
        </w:rPr>
        <w:t>
      "14) қандас мәртебесін беру немесе ұзарту;".</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Күші жойылды - ҚР Премьер-Министрінің орынбасары - Еңбек және халықты әлеуметтік қорғау министрінің 22.06.2023 </w:t>
      </w:r>
      <w:r>
        <w:rPr>
          <w:rFonts w:ascii="Times New Roman"/>
          <w:b w:val="false"/>
          <w:i w:val="false"/>
          <w:color w:val="000000"/>
          <w:sz w:val="28"/>
        </w:rPr>
        <w:t>№ 237</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Күші жойылды - ҚР Премьер-Министрінің орынбасары - Еңбек және халықты әлеуметтік қорғау министрінің 21.06.2023 </w:t>
      </w:r>
      <w:r>
        <w:rPr>
          <w:rFonts w:ascii="Times New Roman"/>
          <w:b w:val="false"/>
          <w:i w:val="false"/>
          <w:color w:val="000000"/>
          <w:sz w:val="28"/>
        </w:rPr>
        <w:t>№ 229</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қорғау министрінің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Этникалық қазақтарды және</w:t>
            </w:r>
            <w:r>
              <w:br/>
            </w:r>
            <w:r>
              <w:rPr>
                <w:rFonts w:ascii="Times New Roman"/>
                <w:b w:val="false"/>
                <w:i w:val="false"/>
                <w:color w:val="000000"/>
                <w:sz w:val="20"/>
              </w:rPr>
              <w:t>олардың отбасы мүшелерін</w:t>
            </w:r>
            <w:r>
              <w:br/>
            </w:r>
            <w:r>
              <w:rPr>
                <w:rFonts w:ascii="Times New Roman"/>
                <w:b w:val="false"/>
                <w:i w:val="false"/>
                <w:color w:val="000000"/>
                <w:sz w:val="20"/>
              </w:rPr>
              <w:t>қандас мәртебесін алғанға дейін</w:t>
            </w:r>
            <w:r>
              <w:br/>
            </w:r>
            <w:r>
              <w:rPr>
                <w:rFonts w:ascii="Times New Roman"/>
                <w:b w:val="false"/>
                <w:i w:val="false"/>
                <w:color w:val="000000"/>
                <w:sz w:val="20"/>
              </w:rPr>
              <w:t>олардың қалауы бойынша</w:t>
            </w:r>
            <w:r>
              <w:br/>
            </w:r>
            <w:r>
              <w:rPr>
                <w:rFonts w:ascii="Times New Roman"/>
                <w:b w:val="false"/>
                <w:i w:val="false"/>
                <w:color w:val="000000"/>
                <w:sz w:val="20"/>
              </w:rPr>
              <w:t>уақытша орналастыру</w:t>
            </w:r>
            <w:r>
              <w:br/>
            </w:r>
            <w:r>
              <w:rPr>
                <w:rFonts w:ascii="Times New Roman"/>
                <w:b w:val="false"/>
                <w:i w:val="false"/>
                <w:color w:val="000000"/>
                <w:sz w:val="20"/>
              </w:rPr>
              <w:t>орталықтарына алғашқы</w:t>
            </w:r>
            <w:r>
              <w:br/>
            </w:r>
            <w:r>
              <w:rPr>
                <w:rFonts w:ascii="Times New Roman"/>
                <w:b w:val="false"/>
                <w:i w:val="false"/>
                <w:color w:val="000000"/>
                <w:sz w:val="20"/>
              </w:rPr>
              <w:t>қоныстандыру қағидалары мен</w:t>
            </w:r>
            <w:r>
              <w:br/>
            </w:r>
            <w:r>
              <w:rPr>
                <w:rFonts w:ascii="Times New Roman"/>
                <w:b w:val="false"/>
                <w:i w:val="false"/>
                <w:color w:val="000000"/>
                <w:sz w:val="20"/>
              </w:rPr>
              <w:t>мерзімдеріне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басшыға ___________________</w:t>
            </w:r>
            <w:r>
              <w:br/>
            </w:r>
            <w:r>
              <w:rPr>
                <w:rFonts w:ascii="Times New Roman"/>
                <w:b w:val="false"/>
                <w:i w:val="false"/>
                <w:color w:val="000000"/>
                <w:sz w:val="20"/>
              </w:rPr>
              <w:t>(халықтың көші-қоны</w:t>
            </w:r>
            <w:r>
              <w:br/>
            </w:r>
            <w:r>
              <w:rPr>
                <w:rFonts w:ascii="Times New Roman"/>
                <w:b w:val="false"/>
                <w:i w:val="false"/>
                <w:color w:val="000000"/>
                <w:sz w:val="20"/>
              </w:rPr>
              <w:t>саласындағы жергілікті</w:t>
            </w:r>
            <w:r>
              <w:br/>
            </w:r>
            <w:r>
              <w:rPr>
                <w:rFonts w:ascii="Times New Roman"/>
                <w:b w:val="false"/>
                <w:i w:val="false"/>
                <w:color w:val="000000"/>
                <w:sz w:val="20"/>
              </w:rPr>
              <w:t>атқарушы органның атауы)</w:t>
            </w:r>
            <w:r>
              <w:br/>
            </w:r>
            <w:r>
              <w:rPr>
                <w:rFonts w:ascii="Times New Roman"/>
                <w:b w:val="false"/>
                <w:i w:val="false"/>
                <w:color w:val="000000"/>
                <w:sz w:val="20"/>
              </w:rPr>
              <w:t>___________________________</w:t>
            </w:r>
            <w:r>
              <w:br/>
            </w:r>
            <w:r>
              <w:rPr>
                <w:rFonts w:ascii="Times New Roman"/>
                <w:b w:val="false"/>
                <w:i w:val="false"/>
                <w:color w:val="000000"/>
                <w:sz w:val="20"/>
              </w:rPr>
              <w:t>(этникалық қазақтың немесе</w:t>
            </w:r>
            <w:r>
              <w:br/>
            </w:r>
            <w:r>
              <w:rPr>
                <w:rFonts w:ascii="Times New Roman"/>
                <w:b w:val="false"/>
                <w:i w:val="false"/>
                <w:color w:val="000000"/>
                <w:sz w:val="20"/>
              </w:rPr>
              <w:t>қоныс аударушының тегі, аты</w:t>
            </w:r>
            <w:r>
              <w:br/>
            </w:r>
            <w:r>
              <w:rPr>
                <w:rFonts w:ascii="Times New Roman"/>
                <w:b w:val="false"/>
                <w:i w:val="false"/>
                <w:color w:val="000000"/>
                <w:sz w:val="20"/>
              </w:rPr>
              <w:t>және болған жағдайда әкесінің</w:t>
            </w:r>
            <w:r>
              <w:br/>
            </w:r>
            <w:r>
              <w:rPr>
                <w:rFonts w:ascii="Times New Roman"/>
                <w:b w:val="false"/>
                <w:i w:val="false"/>
                <w:color w:val="000000"/>
                <w:sz w:val="20"/>
              </w:rPr>
              <w:t>аты)</w:t>
            </w:r>
          </w:p>
        </w:tc>
      </w:tr>
    </w:tbl>
    <w:bookmarkStart w:name="z152" w:id="59"/>
    <w:p>
      <w:pPr>
        <w:spacing w:after="0"/>
        <w:ind w:left="0"/>
        <w:jc w:val="left"/>
      </w:pPr>
      <w:r>
        <w:rPr>
          <w:rFonts w:ascii="Times New Roman"/>
          <w:b/>
          <w:i w:val="false"/>
          <w:color w:val="000000"/>
        </w:rPr>
        <w:t xml:space="preserve"> Өтініш</w:t>
      </w:r>
    </w:p>
    <w:bookmarkEnd w:id="59"/>
    <w:p>
      <w:pPr>
        <w:spacing w:after="0"/>
        <w:ind w:left="0"/>
        <w:jc w:val="both"/>
      </w:pPr>
      <w:r>
        <w:rPr>
          <w:rFonts w:ascii="Times New Roman"/>
          <w:b w:val="false"/>
          <w:i w:val="false"/>
          <w:color w:val="000000"/>
          <w:sz w:val="28"/>
        </w:rPr>
        <w:t>
      Сiзден мені және _____ адамнан тұратын менің отбасымның мүшелерін Уақытша орналастыру орталығына қандас мәртебесін алғанға немесе жұмыс берушімен еңбек шартын жасағанға дейін қоныстандыруды сұраймын, бірақ күнтізбелік 10 күннен аспайтын мерзімге бір рет қоныстандыруды сұраймын (қажетінің астын сызу қажет).</w:t>
      </w:r>
    </w:p>
    <w:p>
      <w:pPr>
        <w:spacing w:after="0"/>
        <w:ind w:left="0"/>
        <w:jc w:val="both"/>
      </w:pPr>
      <w:r>
        <w:rPr>
          <w:rFonts w:ascii="Times New Roman"/>
          <w:b w:val="false"/>
          <w:i w:val="false"/>
          <w:color w:val="000000"/>
          <w:sz w:val="28"/>
        </w:rPr>
        <w:t>
      ______________      ____________</w:t>
      </w:r>
    </w:p>
    <w:p>
      <w:pPr>
        <w:spacing w:after="0"/>
        <w:ind w:left="0"/>
        <w:jc w:val="both"/>
      </w:pPr>
      <w:r>
        <w:rPr>
          <w:rFonts w:ascii="Times New Roman"/>
          <w:b w:val="false"/>
          <w:i w:val="false"/>
          <w:color w:val="000000"/>
          <w:sz w:val="28"/>
        </w:rPr>
        <w:t>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2013 жылғы 22 шілдедегі</w:t>
            </w:r>
            <w:r>
              <w:br/>
            </w:r>
            <w:r>
              <w:rPr>
                <w:rFonts w:ascii="Times New Roman"/>
                <w:b w:val="false"/>
                <w:i w:val="false"/>
                <w:color w:val="000000"/>
                <w:sz w:val="20"/>
              </w:rPr>
              <w:t>№ 330-ө-м бұйрығына</w:t>
            </w:r>
            <w:r>
              <w:br/>
            </w:r>
            <w:r>
              <w:rPr>
                <w:rFonts w:ascii="Times New Roman"/>
                <w:b w:val="false"/>
                <w:i w:val="false"/>
                <w:color w:val="000000"/>
                <w:sz w:val="20"/>
              </w:rPr>
              <w:t>1-қосымша</w:t>
            </w:r>
          </w:p>
        </w:tc>
      </w:tr>
    </w:tbl>
    <w:bookmarkStart w:name="z155" w:id="60"/>
    <w:p>
      <w:pPr>
        <w:spacing w:after="0"/>
        <w:ind w:left="0"/>
        <w:jc w:val="left"/>
      </w:pPr>
      <w:r>
        <w:rPr>
          <w:rFonts w:ascii="Times New Roman"/>
          <w:b/>
          <w:i w:val="false"/>
          <w:color w:val="000000"/>
        </w:rPr>
        <w:t xml:space="preserve"> Қандастарды бейімдеу және ықпалдастыру орталықтары қызметінің қағидалары</w:t>
      </w:r>
    </w:p>
    <w:bookmarkEnd w:id="60"/>
    <w:bookmarkStart w:name="z156" w:id="61"/>
    <w:p>
      <w:pPr>
        <w:spacing w:after="0"/>
        <w:ind w:left="0"/>
        <w:jc w:val="left"/>
      </w:pPr>
      <w:r>
        <w:rPr>
          <w:rFonts w:ascii="Times New Roman"/>
          <w:b/>
          <w:i w:val="false"/>
          <w:color w:val="000000"/>
        </w:rPr>
        <w:t xml:space="preserve"> 1-тарау. Жалпы ережелер</w:t>
      </w:r>
    </w:p>
    <w:bookmarkEnd w:id="61"/>
    <w:bookmarkStart w:name="z157" w:id="62"/>
    <w:p>
      <w:pPr>
        <w:spacing w:after="0"/>
        <w:ind w:left="0"/>
        <w:jc w:val="both"/>
      </w:pPr>
      <w:r>
        <w:rPr>
          <w:rFonts w:ascii="Times New Roman"/>
          <w:b w:val="false"/>
          <w:i w:val="false"/>
          <w:color w:val="000000"/>
          <w:sz w:val="28"/>
        </w:rPr>
        <w:t xml:space="preserve">
      1. Осы Қандастарды бейімдеу және ықпалдастыру орталықтары қызметінің қағидалары (бұдан әрі - Қағидалар) "Халықтың көші-қоны туралы" 2011 жылғы 22 шілдедегі Қазақстан Республикасы Заңының (бұдан әрі - Заң) 11-бабының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қандастарды бейімдеу және ықпалдастыру орталықтары қызметінің тәртібін айқындайды.</w:t>
      </w:r>
    </w:p>
    <w:bookmarkEnd w:id="62"/>
    <w:bookmarkStart w:name="z158" w:id="6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3"/>
    <w:p>
      <w:pPr>
        <w:spacing w:after="0"/>
        <w:ind w:left="0"/>
        <w:jc w:val="both"/>
      </w:pPr>
      <w:r>
        <w:rPr>
          <w:rFonts w:ascii="Times New Roman"/>
          <w:b w:val="false"/>
          <w:i w:val="false"/>
          <w:color w:val="000000"/>
          <w:sz w:val="28"/>
        </w:rPr>
        <w:t>
      1) бейімдеу және ықпалдастыру қызметтері - қандастар мен олардың отбасы мүшелеріне қоғамға бейімдеу және ықпалдастыру мақсатында көрсетілетін қызметтер (ақпараттық, заңдық, әлеуметтік, медициналық және білім беру) кешені;</w:t>
      </w:r>
    </w:p>
    <w:p>
      <w:pPr>
        <w:spacing w:after="0"/>
        <w:ind w:left="0"/>
        <w:jc w:val="both"/>
      </w:pPr>
      <w:r>
        <w:rPr>
          <w:rFonts w:ascii="Times New Roman"/>
          <w:b w:val="false"/>
          <w:i w:val="false"/>
          <w:color w:val="000000"/>
          <w:sz w:val="28"/>
        </w:rPr>
        <w:t>
      2) қандастарды бейімдеу және ықпалдастыру орталығы (бұдан әрі - Орталық) - Қазақстан Республикасының заңнамасына сәйкес облыстың, республикалық маңызы бар қаланың, астананың жергілікті атқарушы органы құратын және қандастарға, олардың отбасы мүшелеріне бейімдеу және ықпалдастыру қызметтерін көрсетуге және олардың уақытша тұруына арналған заңды тұлға;</w:t>
      </w:r>
    </w:p>
    <w:p>
      <w:pPr>
        <w:spacing w:after="0"/>
        <w:ind w:left="0"/>
        <w:jc w:val="both"/>
      </w:pPr>
      <w:r>
        <w:rPr>
          <w:rFonts w:ascii="Times New Roman"/>
          <w:b w:val="false"/>
          <w:i w:val="false"/>
          <w:color w:val="000000"/>
          <w:sz w:val="28"/>
        </w:rPr>
        <w:t xml:space="preserve">
      3) қандас - бұрын Қазақстан Республикасының азаматтығында болмаған, тарихи отанына келген және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тиісті мәртебе алған этникалық қазақ және (немесе) оның ұлты қазақ отбасы мүшелері.</w:t>
      </w:r>
    </w:p>
    <w:bookmarkStart w:name="z159" w:id="64"/>
    <w:p>
      <w:pPr>
        <w:spacing w:after="0"/>
        <w:ind w:left="0"/>
        <w:jc w:val="both"/>
      </w:pPr>
      <w:r>
        <w:rPr>
          <w:rFonts w:ascii="Times New Roman"/>
          <w:b w:val="false"/>
          <w:i w:val="false"/>
          <w:color w:val="000000"/>
          <w:sz w:val="28"/>
        </w:rPr>
        <w:t>
      3. Орталық мемлекеттік мекеме болып табылады. Қазақстан Республикасының заңнамасына сәйкес бейімдеу және ықпалдастыру қызметтерін алу мақсатында қандастар мен олардың отбасы мүшелерінің уақытша тұруын қамтамасыз ету Орталықтың негізгі міндеті болып табылады.</w:t>
      </w:r>
    </w:p>
    <w:bookmarkEnd w:id="64"/>
    <w:bookmarkStart w:name="z160" w:id="65"/>
    <w:p>
      <w:pPr>
        <w:spacing w:after="0"/>
        <w:ind w:left="0"/>
        <w:jc w:val="both"/>
      </w:pPr>
      <w:r>
        <w:rPr>
          <w:rFonts w:ascii="Times New Roman"/>
          <w:b w:val="false"/>
          <w:i w:val="false"/>
          <w:color w:val="000000"/>
          <w:sz w:val="28"/>
        </w:rPr>
        <w:t>
      4. Орталықты қаржыландыру мемлекеттік бюджет есебінен жүзеге асырылады.</w:t>
      </w:r>
    </w:p>
    <w:bookmarkEnd w:id="65"/>
    <w:bookmarkStart w:name="z161" w:id="66"/>
    <w:p>
      <w:pPr>
        <w:spacing w:after="0"/>
        <w:ind w:left="0"/>
        <w:jc w:val="left"/>
      </w:pPr>
      <w:r>
        <w:rPr>
          <w:rFonts w:ascii="Times New Roman"/>
          <w:b/>
          <w:i w:val="false"/>
          <w:color w:val="000000"/>
        </w:rPr>
        <w:t xml:space="preserve"> 2-тарау. Орталық қызметінің тәртібі</w:t>
      </w:r>
    </w:p>
    <w:bookmarkEnd w:id="66"/>
    <w:bookmarkStart w:name="z162" w:id="67"/>
    <w:p>
      <w:pPr>
        <w:spacing w:after="0"/>
        <w:ind w:left="0"/>
        <w:jc w:val="both"/>
      </w:pPr>
      <w:r>
        <w:rPr>
          <w:rFonts w:ascii="Times New Roman"/>
          <w:b w:val="false"/>
          <w:i w:val="false"/>
          <w:color w:val="000000"/>
          <w:sz w:val="28"/>
        </w:rPr>
        <w:t>
      5. Орталықта уақытша негізде тұру үшін қандастар, сондай-ақ олардың отбасы мүшелері тегін орналастырылады.</w:t>
      </w:r>
    </w:p>
    <w:bookmarkEnd w:id="67"/>
    <w:bookmarkStart w:name="z163" w:id="68"/>
    <w:p>
      <w:pPr>
        <w:spacing w:after="0"/>
        <w:ind w:left="0"/>
        <w:jc w:val="both"/>
      </w:pPr>
      <w:r>
        <w:rPr>
          <w:rFonts w:ascii="Times New Roman"/>
          <w:b w:val="false"/>
          <w:i w:val="false"/>
          <w:color w:val="000000"/>
          <w:sz w:val="28"/>
        </w:rPr>
        <w:t>
      6. Орталықты қайта құру немесе тарату Қазақстан Республикасының азаматтық заңнамасына сәйкес жүргізіледі. Орталық заңды тұлға құқығын иеленеді, дербес теңгерімі, Қазақстан Республикасы қаржы заңнамасына сәйкес банктерде шоттары, Қазақстан Республикасы Мемлекеттік елтаңбасы бейнеленген және мемлекеттік мекеменің атауы бар мөрі, бланкілері болады.</w:t>
      </w:r>
    </w:p>
    <w:bookmarkEnd w:id="68"/>
    <w:bookmarkStart w:name="z164" w:id="69"/>
    <w:p>
      <w:pPr>
        <w:spacing w:after="0"/>
        <w:ind w:left="0"/>
        <w:jc w:val="both"/>
      </w:pPr>
      <w:r>
        <w:rPr>
          <w:rFonts w:ascii="Times New Roman"/>
          <w:b w:val="false"/>
          <w:i w:val="false"/>
          <w:color w:val="000000"/>
          <w:sz w:val="28"/>
        </w:rPr>
        <w:t>
      7. Орталықта қандастардың қоғамға тезірек бейімделуі мен ықпалдасуына бағытталған жағдайлар жасалады.</w:t>
      </w:r>
    </w:p>
    <w:bookmarkEnd w:id="69"/>
    <w:bookmarkStart w:name="z165" w:id="70"/>
    <w:p>
      <w:pPr>
        <w:spacing w:after="0"/>
        <w:ind w:left="0"/>
        <w:jc w:val="both"/>
      </w:pPr>
      <w:r>
        <w:rPr>
          <w:rFonts w:ascii="Times New Roman"/>
          <w:b w:val="false"/>
          <w:i w:val="false"/>
          <w:color w:val="000000"/>
          <w:sz w:val="28"/>
        </w:rPr>
        <w:t>
      8. Орталықта тегін тұратын қандастар мен олардың отбасы мүшелеріне мынадай қызметтер көрсетіледі:</w:t>
      </w:r>
    </w:p>
    <w:bookmarkEnd w:id="70"/>
    <w:p>
      <w:pPr>
        <w:spacing w:after="0"/>
        <w:ind w:left="0"/>
        <w:jc w:val="both"/>
      </w:pPr>
      <w:r>
        <w:rPr>
          <w:rFonts w:ascii="Times New Roman"/>
          <w:b w:val="false"/>
          <w:i w:val="false"/>
          <w:color w:val="000000"/>
          <w:sz w:val="28"/>
        </w:rPr>
        <w:t>
      1) ақпараттық және анықтамалық қызметтер ұсыну;</w:t>
      </w:r>
    </w:p>
    <w:p>
      <w:pPr>
        <w:spacing w:after="0"/>
        <w:ind w:left="0"/>
        <w:jc w:val="both"/>
      </w:pPr>
      <w:r>
        <w:rPr>
          <w:rFonts w:ascii="Times New Roman"/>
          <w:b w:val="false"/>
          <w:i w:val="false"/>
          <w:color w:val="000000"/>
          <w:sz w:val="28"/>
        </w:rPr>
        <w:t>
      2) аударма бойынша қызмет көрсету;</w:t>
      </w:r>
    </w:p>
    <w:p>
      <w:pPr>
        <w:spacing w:after="0"/>
        <w:ind w:left="0"/>
        <w:jc w:val="both"/>
      </w:pPr>
      <w:r>
        <w:rPr>
          <w:rFonts w:ascii="Times New Roman"/>
          <w:b w:val="false"/>
          <w:i w:val="false"/>
          <w:color w:val="000000"/>
          <w:sz w:val="28"/>
        </w:rPr>
        <w:t>
      3) жұмысқа орналастыруда, кәсіптік даярлауда, қайта даярлауда және біліктілікті арттыруда көмек;</w:t>
      </w:r>
    </w:p>
    <w:p>
      <w:pPr>
        <w:spacing w:after="0"/>
        <w:ind w:left="0"/>
        <w:jc w:val="both"/>
      </w:pPr>
      <w:r>
        <w:rPr>
          <w:rFonts w:ascii="Times New Roman"/>
          <w:b w:val="false"/>
          <w:i w:val="false"/>
          <w:color w:val="000000"/>
          <w:sz w:val="28"/>
        </w:rPr>
        <w:t>
      4) Қазақстан Республикасының тарихы, мәдениеті мен салт-дәстүрі жөнінде, заңнама негіздері және шағын бизнес ашу бойынша оқыту курстарын өткізу;</w:t>
      </w:r>
    </w:p>
    <w:p>
      <w:pPr>
        <w:spacing w:after="0"/>
        <w:ind w:left="0"/>
        <w:jc w:val="both"/>
      </w:pPr>
      <w:r>
        <w:rPr>
          <w:rFonts w:ascii="Times New Roman"/>
          <w:b w:val="false"/>
          <w:i w:val="false"/>
          <w:color w:val="000000"/>
          <w:sz w:val="28"/>
        </w:rPr>
        <w:t>
      5) әртүрлі мәдени іс-шаралар өткізу;</w:t>
      </w:r>
    </w:p>
    <w:p>
      <w:pPr>
        <w:spacing w:after="0"/>
        <w:ind w:left="0"/>
        <w:jc w:val="both"/>
      </w:pPr>
      <w:r>
        <w:rPr>
          <w:rFonts w:ascii="Times New Roman"/>
          <w:b w:val="false"/>
          <w:i w:val="false"/>
          <w:color w:val="000000"/>
          <w:sz w:val="28"/>
        </w:rPr>
        <w:t xml:space="preserve">
      6) құқықтық қызмет көрсету (тіркелуге, "Оралмандар мен қоныс аударушыларды қабылдаудың өңірлік квотасына енгізу қағидаларын бекіту туралы" Қазақстан Республикасы Денсаулық сақтау және әлеуметтік даму министрі міндетін атқарушының 2016 жылғы 15 қаңтардағы № 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13334 болып тіркелген) бекітілген нысан бойынша қандастарды қабылдаудың өңірлік квотасына енгізуге өтініш беруге, азаматтық, әлеуметтік жәрдемақылар алуға кеңестер, консультациялар беру және көмек көрсету);;</w:t>
      </w:r>
    </w:p>
    <w:p>
      <w:pPr>
        <w:spacing w:after="0"/>
        <w:ind w:left="0"/>
        <w:jc w:val="both"/>
      </w:pPr>
      <w:r>
        <w:rPr>
          <w:rFonts w:ascii="Times New Roman"/>
          <w:b w:val="false"/>
          <w:i w:val="false"/>
          <w:color w:val="000000"/>
          <w:sz w:val="28"/>
        </w:rPr>
        <w:t>
      7) Қазақстан азаматтығын алу және құжаттандыру мәселелеріне жәрдемдесу;</w:t>
      </w:r>
    </w:p>
    <w:p>
      <w:pPr>
        <w:spacing w:after="0"/>
        <w:ind w:left="0"/>
        <w:jc w:val="both"/>
      </w:pPr>
      <w:r>
        <w:rPr>
          <w:rFonts w:ascii="Times New Roman"/>
          <w:b w:val="false"/>
          <w:i w:val="false"/>
          <w:color w:val="000000"/>
          <w:sz w:val="28"/>
        </w:rPr>
        <w:t>
      8) тегін медициналық көмектің кепілдік берілген көлемін;</w:t>
      </w:r>
    </w:p>
    <w:p>
      <w:pPr>
        <w:spacing w:after="0"/>
        <w:ind w:left="0"/>
        <w:jc w:val="both"/>
      </w:pPr>
      <w:r>
        <w:rPr>
          <w:rFonts w:ascii="Times New Roman"/>
          <w:b w:val="false"/>
          <w:i w:val="false"/>
          <w:color w:val="000000"/>
          <w:sz w:val="28"/>
        </w:rPr>
        <w:t>
      9) қазақ және орыс тілдерін оқыту;</w:t>
      </w:r>
    </w:p>
    <w:p>
      <w:pPr>
        <w:spacing w:after="0"/>
        <w:ind w:left="0"/>
        <w:jc w:val="both"/>
      </w:pPr>
      <w:r>
        <w:rPr>
          <w:rFonts w:ascii="Times New Roman"/>
          <w:b w:val="false"/>
          <w:i w:val="false"/>
          <w:color w:val="000000"/>
          <w:sz w:val="28"/>
        </w:rPr>
        <w:t>
      10) мемлекеттік атаулы әлеуметтік көмек алуға жәрдемдесу.</w:t>
      </w:r>
    </w:p>
    <w:bookmarkStart w:name="z166" w:id="71"/>
    <w:p>
      <w:pPr>
        <w:spacing w:after="0"/>
        <w:ind w:left="0"/>
        <w:jc w:val="both"/>
      </w:pPr>
      <w:r>
        <w:rPr>
          <w:rFonts w:ascii="Times New Roman"/>
          <w:b w:val="false"/>
          <w:i w:val="false"/>
          <w:color w:val="000000"/>
          <w:sz w:val="28"/>
        </w:rPr>
        <w:t>
      9. Орталыққа орналастыру және ол жерде қандастарды ұстау Қазақстан Республикасының медициналық қамсыздандыру, санитарлық саулық, сәулеттік реттеу, құрылыс саласы, тұрғын үй қатынастары және коммуналдық шаруашылық салаларының талаптарына сай болуы тиіс.</w:t>
      </w:r>
    </w:p>
    <w:bookmarkEnd w:id="71"/>
    <w:p>
      <w:pPr>
        <w:spacing w:after="0"/>
        <w:ind w:left="0"/>
        <w:jc w:val="both"/>
      </w:pPr>
      <w:r>
        <w:rPr>
          <w:rFonts w:ascii="Times New Roman"/>
          <w:b w:val="false"/>
          <w:i w:val="false"/>
          <w:color w:val="000000"/>
          <w:sz w:val="28"/>
        </w:rPr>
        <w:t>
      Орталық қандастарды оқыту үшін қажетті әдістемелік құралдар мен материалдық-техникалық жабдықтармен қамсыздандырылады.</w:t>
      </w:r>
    </w:p>
    <w:bookmarkStart w:name="z167" w:id="72"/>
    <w:p>
      <w:pPr>
        <w:spacing w:after="0"/>
        <w:ind w:left="0"/>
        <w:jc w:val="both"/>
      </w:pPr>
      <w:r>
        <w:rPr>
          <w:rFonts w:ascii="Times New Roman"/>
          <w:b w:val="false"/>
          <w:i w:val="false"/>
          <w:color w:val="000000"/>
          <w:sz w:val="28"/>
        </w:rPr>
        <w:t>
      10. Орталықтың жұмыс режимі ішкі еңбек тәртібі қағидаларында белгіленген және Қазақстан Республикасының еңбек заңнамасының нормаларына қайшы келмеуге тиіс.</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2013 жылғы 22 шілдедегі</w:t>
            </w:r>
            <w:r>
              <w:br/>
            </w:r>
            <w:r>
              <w:rPr>
                <w:rFonts w:ascii="Times New Roman"/>
                <w:b w:val="false"/>
                <w:i w:val="false"/>
                <w:color w:val="000000"/>
                <w:sz w:val="20"/>
              </w:rPr>
              <w:t>№ 331-ө-м бұйрығына</w:t>
            </w:r>
            <w:r>
              <w:br/>
            </w:r>
            <w:r>
              <w:rPr>
                <w:rFonts w:ascii="Times New Roman"/>
                <w:b w:val="false"/>
                <w:i w:val="false"/>
                <w:color w:val="000000"/>
                <w:sz w:val="20"/>
              </w:rPr>
              <w:t>1-қосымша</w:t>
            </w:r>
          </w:p>
        </w:tc>
      </w:tr>
    </w:tbl>
    <w:bookmarkStart w:name="z170" w:id="73"/>
    <w:p>
      <w:pPr>
        <w:spacing w:after="0"/>
        <w:ind w:left="0"/>
        <w:jc w:val="left"/>
      </w:pPr>
      <w:r>
        <w:rPr>
          <w:rFonts w:ascii="Times New Roman"/>
          <w:b/>
          <w:i w:val="false"/>
          <w:color w:val="000000"/>
        </w:rPr>
        <w:t xml:space="preserve"> Қандастар мен олардың отбасы мүшелерінің Қандастарды бейімдеу және ықпалдастыру орталығында тұру мерзімдері мен қағидалары</w:t>
      </w:r>
    </w:p>
    <w:bookmarkEnd w:id="73"/>
    <w:bookmarkStart w:name="z171" w:id="74"/>
    <w:p>
      <w:pPr>
        <w:spacing w:after="0"/>
        <w:ind w:left="0"/>
        <w:jc w:val="left"/>
      </w:pPr>
      <w:r>
        <w:rPr>
          <w:rFonts w:ascii="Times New Roman"/>
          <w:b/>
          <w:i w:val="false"/>
          <w:color w:val="000000"/>
        </w:rPr>
        <w:t xml:space="preserve"> 1-тарау. Жалпы ережелер</w:t>
      </w:r>
    </w:p>
    <w:bookmarkEnd w:id="74"/>
    <w:bookmarkStart w:name="z172" w:id="75"/>
    <w:p>
      <w:pPr>
        <w:spacing w:after="0"/>
        <w:ind w:left="0"/>
        <w:jc w:val="both"/>
      </w:pPr>
      <w:r>
        <w:rPr>
          <w:rFonts w:ascii="Times New Roman"/>
          <w:b w:val="false"/>
          <w:i w:val="false"/>
          <w:color w:val="000000"/>
          <w:sz w:val="28"/>
        </w:rPr>
        <w:t xml:space="preserve">
      1. Осы және қандастар мен олардың отбасы мүшелерінің қандастарды бейімдеу және ықпалдастыру орталығында тұру мерзімдері мен қағидалары (бұдан әрі - Қағидалар) "Халықтың көші-қоны туралы" Қазақстан Республикасының 2011 жылғы 22 шілдедегі Заңының 24-бабы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қандастар мен олардың отбасы мүшелерінің Қандастарды бейімдеу және ықпалдастыру орталығында тұру мерзімдерін айқындайды.</w:t>
      </w:r>
    </w:p>
    <w:bookmarkEnd w:id="75"/>
    <w:bookmarkStart w:name="z173" w:id="7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6"/>
    <w:p>
      <w:pPr>
        <w:spacing w:after="0"/>
        <w:ind w:left="0"/>
        <w:jc w:val="both"/>
      </w:pPr>
      <w:r>
        <w:rPr>
          <w:rFonts w:ascii="Times New Roman"/>
          <w:b w:val="false"/>
          <w:i w:val="false"/>
          <w:color w:val="000000"/>
          <w:sz w:val="28"/>
        </w:rPr>
        <w:t>
      1) жолдама – қандас мен оның отбасы мүшелеріне Орталыққа орналасу үшін халықтың көші-қоны саласындағы жергілікті атқарушы орган беретін құжат;</w:t>
      </w:r>
    </w:p>
    <w:p>
      <w:pPr>
        <w:spacing w:after="0"/>
        <w:ind w:left="0"/>
        <w:jc w:val="both"/>
      </w:pPr>
      <w:r>
        <w:rPr>
          <w:rFonts w:ascii="Times New Roman"/>
          <w:b w:val="false"/>
          <w:i w:val="false"/>
          <w:color w:val="000000"/>
          <w:sz w:val="28"/>
        </w:rPr>
        <w:t>
      2) Қандастарды бейімдеу және ықпалдастыру орталығы (бұдан әрі – Орталық) – Қазақстан Республикасының заңнамасына сәйкес облыстардың, республикалық маңызы бар қалалардың, астананың жергілікті атқарушы органы құратын және қандастарға, олардың отбасы мүшелеріне бейімдеу және ықпалдастыру қызметтерін көрсетуге және олардың уақытша тұруына арналған заңды тұлға;</w:t>
      </w:r>
    </w:p>
    <w:p>
      <w:pPr>
        <w:spacing w:after="0"/>
        <w:ind w:left="0"/>
        <w:jc w:val="both"/>
      </w:pPr>
      <w:r>
        <w:rPr>
          <w:rFonts w:ascii="Times New Roman"/>
          <w:b w:val="false"/>
          <w:i w:val="false"/>
          <w:color w:val="000000"/>
          <w:sz w:val="28"/>
        </w:rPr>
        <w:t>
      3) өтініш иесі – Орталыққа орналасу мақсатында халықтың көші-қоны саласындағы жергілікті атқарушы органға өтініш беретін қандас және оның отбасы мүшелері.</w:t>
      </w:r>
    </w:p>
    <w:bookmarkStart w:name="z174" w:id="77"/>
    <w:p>
      <w:pPr>
        <w:spacing w:after="0"/>
        <w:ind w:left="0"/>
        <w:jc w:val="left"/>
      </w:pPr>
      <w:r>
        <w:rPr>
          <w:rFonts w:ascii="Times New Roman"/>
          <w:b/>
          <w:i w:val="false"/>
          <w:color w:val="000000"/>
        </w:rPr>
        <w:t xml:space="preserve"> 2-тарау. Өтініш беру</w:t>
      </w:r>
    </w:p>
    <w:bookmarkEnd w:id="77"/>
    <w:bookmarkStart w:name="z175" w:id="78"/>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халықтың көші-қоны саласындағы жергілікті атқарушы орган беретін жолдама қандастың және оның отбасы мүшелерінің Орталыққа орналасуына негіз болып табылады.</w:t>
      </w:r>
    </w:p>
    <w:bookmarkEnd w:id="78"/>
    <w:p>
      <w:pPr>
        <w:spacing w:after="0"/>
        <w:ind w:left="0"/>
        <w:jc w:val="both"/>
      </w:pPr>
      <w:r>
        <w:rPr>
          <w:rFonts w:ascii="Times New Roman"/>
          <w:b w:val="false"/>
          <w:i w:val="false"/>
          <w:color w:val="000000"/>
          <w:sz w:val="28"/>
        </w:rPr>
        <w:t>
      Жолдама тек өзіне және өтініште көрсетілген кәмелеттік жастағы отбасы мүшелеріне Қазақстан Республикасының ықтияр хатын алуға тапсырылған өтініші туралы ішкі істер органының талоның тапсырған жағдайда ғана беріледі.</w:t>
      </w:r>
    </w:p>
    <w:bookmarkStart w:name="z176" w:id="79"/>
    <w:p>
      <w:pPr>
        <w:spacing w:after="0"/>
        <w:ind w:left="0"/>
        <w:jc w:val="both"/>
      </w:pPr>
      <w:r>
        <w:rPr>
          <w:rFonts w:ascii="Times New Roman"/>
          <w:b w:val="false"/>
          <w:i w:val="false"/>
          <w:color w:val="000000"/>
          <w:sz w:val="28"/>
        </w:rPr>
        <w:t xml:space="preserve">
      4. Жолдама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нысандағы өтініштің негізінде беріледі.</w:t>
      </w:r>
    </w:p>
    <w:bookmarkEnd w:id="79"/>
    <w:bookmarkStart w:name="z177" w:id="80"/>
    <w:p>
      <w:pPr>
        <w:spacing w:after="0"/>
        <w:ind w:left="0"/>
        <w:jc w:val="both"/>
      </w:pPr>
      <w:r>
        <w:rPr>
          <w:rFonts w:ascii="Times New Roman"/>
          <w:b w:val="false"/>
          <w:i w:val="false"/>
          <w:color w:val="000000"/>
          <w:sz w:val="28"/>
        </w:rPr>
        <w:t xml:space="preserve">
      5. Өтініш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орталыққа жіберілетін қандастар мен олардың отбасы мүшелерін тіркеу журналына тіркеледі.</w:t>
      </w:r>
    </w:p>
    <w:bookmarkEnd w:id="80"/>
    <w:bookmarkStart w:name="z178" w:id="81"/>
    <w:p>
      <w:pPr>
        <w:spacing w:after="0"/>
        <w:ind w:left="0"/>
        <w:jc w:val="both"/>
      </w:pPr>
      <w:r>
        <w:rPr>
          <w:rFonts w:ascii="Times New Roman"/>
          <w:b w:val="false"/>
          <w:i w:val="false"/>
          <w:color w:val="000000"/>
          <w:sz w:val="28"/>
        </w:rPr>
        <w:t>
      6. Халықтың көші-қоны саласындағы уәкілетті орган өтінішті берген күні қарауы тиіс.</w:t>
      </w:r>
    </w:p>
    <w:bookmarkEnd w:id="81"/>
    <w:bookmarkStart w:name="z179" w:id="82"/>
    <w:p>
      <w:pPr>
        <w:spacing w:after="0"/>
        <w:ind w:left="0"/>
        <w:jc w:val="both"/>
      </w:pPr>
      <w:r>
        <w:rPr>
          <w:rFonts w:ascii="Times New Roman"/>
          <w:b w:val="false"/>
          <w:i w:val="false"/>
          <w:color w:val="000000"/>
          <w:sz w:val="28"/>
        </w:rPr>
        <w:t>
      7. Бос төсек-орындар болмаған жағдайда өтініш білдіруші халықтың көші-қоны саласындағы жергілікті атқарушы органдар құратын резервке журналға тіркелетін өтініш беру кезектілігі тәртібімен қабылданады.</w:t>
      </w:r>
    </w:p>
    <w:bookmarkEnd w:id="82"/>
    <w:bookmarkStart w:name="z180" w:id="83"/>
    <w:p>
      <w:pPr>
        <w:spacing w:after="0"/>
        <w:ind w:left="0"/>
        <w:jc w:val="both"/>
      </w:pPr>
      <w:r>
        <w:rPr>
          <w:rFonts w:ascii="Times New Roman"/>
          <w:b w:val="false"/>
          <w:i w:val="false"/>
          <w:color w:val="000000"/>
          <w:sz w:val="28"/>
        </w:rPr>
        <w:t>
      8. Орталықта төсек-орын босаған жағдайда халықтың көші-қоны саласындағы жергілікті атқарушы орган өтініш иесіне (өтініш иелеріне) Орталыққа орналастыру үшін кезектілік тәртібімен жолдама береді.</w:t>
      </w:r>
    </w:p>
    <w:bookmarkEnd w:id="83"/>
    <w:bookmarkStart w:name="z181" w:id="84"/>
    <w:p>
      <w:pPr>
        <w:spacing w:after="0"/>
        <w:ind w:left="0"/>
        <w:jc w:val="both"/>
      </w:pPr>
      <w:r>
        <w:rPr>
          <w:rFonts w:ascii="Times New Roman"/>
          <w:b w:val="false"/>
          <w:i w:val="false"/>
          <w:color w:val="000000"/>
          <w:sz w:val="28"/>
        </w:rPr>
        <w:t>
      9. Жолдама алған кезде қандас және оның отбасы мүшелері Орталыққа күнтізбелік үш күн ішінде орналасады.</w:t>
      </w:r>
    </w:p>
    <w:bookmarkEnd w:id="84"/>
    <w:p>
      <w:pPr>
        <w:spacing w:after="0"/>
        <w:ind w:left="0"/>
        <w:jc w:val="both"/>
      </w:pPr>
      <w:r>
        <w:rPr>
          <w:rFonts w:ascii="Times New Roman"/>
          <w:b w:val="false"/>
          <w:i w:val="false"/>
          <w:color w:val="000000"/>
          <w:sz w:val="28"/>
        </w:rPr>
        <w:t>
      Көрсетілген мерзімді сақтамаған жағдайда өтініш білдіруші қоныстандырылмайды, бұл ретте оның Орталыққа орналасуға қайтадан өтініш беру мүмкіндігі сақталады.</w:t>
      </w:r>
    </w:p>
    <w:bookmarkStart w:name="z182" w:id="85"/>
    <w:p>
      <w:pPr>
        <w:spacing w:after="0"/>
        <w:ind w:left="0"/>
        <w:jc w:val="left"/>
      </w:pPr>
      <w:r>
        <w:rPr>
          <w:rFonts w:ascii="Times New Roman"/>
          <w:b/>
          <w:i w:val="false"/>
          <w:color w:val="000000"/>
        </w:rPr>
        <w:t xml:space="preserve"> 3-тарау. Қандастар мен олардың отбасы мүшелерінің Орталықта тұру тәртібі мен мерзімдері</w:t>
      </w:r>
    </w:p>
    <w:bookmarkEnd w:id="85"/>
    <w:bookmarkStart w:name="z183" w:id="86"/>
    <w:p>
      <w:pPr>
        <w:spacing w:after="0"/>
        <w:ind w:left="0"/>
        <w:jc w:val="both"/>
      </w:pPr>
      <w:r>
        <w:rPr>
          <w:rFonts w:ascii="Times New Roman"/>
          <w:b w:val="false"/>
          <w:i w:val="false"/>
          <w:color w:val="000000"/>
          <w:sz w:val="28"/>
        </w:rPr>
        <w:t>
      10. Орталықта тұратын қандастар мен олардың отбасы мүшелері:</w:t>
      </w:r>
    </w:p>
    <w:bookmarkEnd w:id="86"/>
    <w:p>
      <w:pPr>
        <w:spacing w:after="0"/>
        <w:ind w:left="0"/>
        <w:jc w:val="both"/>
      </w:pPr>
      <w:r>
        <w:rPr>
          <w:rFonts w:ascii="Times New Roman"/>
          <w:b w:val="false"/>
          <w:i w:val="false"/>
          <w:color w:val="000000"/>
          <w:sz w:val="28"/>
        </w:rPr>
        <w:t>
      1) өз қажеттіліктерін қанағаттандыру үшін Орталықтың тұрғын үйін және қосалқы үй-жайларын, төсек - орнын пайдаланады;</w:t>
      </w:r>
    </w:p>
    <w:p>
      <w:pPr>
        <w:spacing w:after="0"/>
        <w:ind w:left="0"/>
        <w:jc w:val="both"/>
      </w:pPr>
      <w:r>
        <w:rPr>
          <w:rFonts w:ascii="Times New Roman"/>
          <w:b w:val="false"/>
          <w:i w:val="false"/>
          <w:color w:val="000000"/>
          <w:sz w:val="28"/>
        </w:rPr>
        <w:t>
      2) Орталыққа орналасу және болу мәселелері бойынша Орталық басшылығына арыздар, қолдаухаттар және өзге де өтініштер береді;</w:t>
      </w:r>
    </w:p>
    <w:p>
      <w:pPr>
        <w:spacing w:after="0"/>
        <w:ind w:left="0"/>
        <w:jc w:val="both"/>
      </w:pPr>
      <w:r>
        <w:rPr>
          <w:rFonts w:ascii="Times New Roman"/>
          <w:b w:val="false"/>
          <w:i w:val="false"/>
          <w:color w:val="000000"/>
          <w:sz w:val="28"/>
        </w:rPr>
        <w:t>
      3) ішкі тәртіппен танысады, оларды сақтайды;</w:t>
      </w:r>
    </w:p>
    <w:p>
      <w:pPr>
        <w:spacing w:after="0"/>
        <w:ind w:left="0"/>
        <w:jc w:val="both"/>
      </w:pPr>
      <w:r>
        <w:rPr>
          <w:rFonts w:ascii="Times New Roman"/>
          <w:b w:val="false"/>
          <w:i w:val="false"/>
          <w:color w:val="000000"/>
          <w:sz w:val="28"/>
        </w:rPr>
        <w:t>
      4) бейімдеу және кіріктіру қызметтерін пайдаланады.</w:t>
      </w:r>
    </w:p>
    <w:bookmarkStart w:name="z184" w:id="87"/>
    <w:p>
      <w:pPr>
        <w:spacing w:after="0"/>
        <w:ind w:left="0"/>
        <w:jc w:val="both"/>
      </w:pPr>
      <w:r>
        <w:rPr>
          <w:rFonts w:ascii="Times New Roman"/>
          <w:b w:val="false"/>
          <w:i w:val="false"/>
          <w:color w:val="000000"/>
          <w:sz w:val="28"/>
        </w:rPr>
        <w:t>
      11. Орталық:</w:t>
      </w:r>
    </w:p>
    <w:bookmarkEnd w:id="87"/>
    <w:p>
      <w:pPr>
        <w:spacing w:after="0"/>
        <w:ind w:left="0"/>
        <w:jc w:val="both"/>
      </w:pPr>
      <w:r>
        <w:rPr>
          <w:rFonts w:ascii="Times New Roman"/>
          <w:b w:val="false"/>
          <w:i w:val="false"/>
          <w:color w:val="000000"/>
          <w:sz w:val="28"/>
        </w:rPr>
        <w:t>
      Қандастар мен олардың отбасы мүшелерін төсек-орын қажеттіліктерімен және оларды уақтылы ауыстыруды қамтамасыз етеді;</w:t>
      </w:r>
    </w:p>
    <w:p>
      <w:pPr>
        <w:spacing w:after="0"/>
        <w:ind w:left="0"/>
        <w:jc w:val="both"/>
      </w:pPr>
      <w:r>
        <w:rPr>
          <w:rFonts w:ascii="Times New Roman"/>
          <w:b w:val="false"/>
          <w:i w:val="false"/>
          <w:color w:val="000000"/>
          <w:sz w:val="28"/>
        </w:rPr>
        <w:t>
      қандастар мен олардың отбасы мүшелеріне бейімдеу және кіріктіру қызметтерін көрсетеді.</w:t>
      </w:r>
    </w:p>
    <w:bookmarkStart w:name="z185" w:id="88"/>
    <w:p>
      <w:pPr>
        <w:spacing w:after="0"/>
        <w:ind w:left="0"/>
        <w:jc w:val="both"/>
      </w:pPr>
      <w:r>
        <w:rPr>
          <w:rFonts w:ascii="Times New Roman"/>
          <w:b w:val="false"/>
          <w:i w:val="false"/>
          <w:color w:val="000000"/>
          <w:sz w:val="28"/>
        </w:rPr>
        <w:t>
      12. Орталыққа қандастар мен олардың отбасы мүшелерінен басқа адамдарды орналастыруға тыйым салынады.</w:t>
      </w:r>
    </w:p>
    <w:bookmarkEnd w:id="88"/>
    <w:bookmarkStart w:name="z186" w:id="89"/>
    <w:p>
      <w:pPr>
        <w:spacing w:after="0"/>
        <w:ind w:left="0"/>
        <w:jc w:val="both"/>
      </w:pPr>
      <w:r>
        <w:rPr>
          <w:rFonts w:ascii="Times New Roman"/>
          <w:b w:val="false"/>
          <w:i w:val="false"/>
          <w:color w:val="000000"/>
          <w:sz w:val="28"/>
        </w:rPr>
        <w:t>
      13. Қандастар және олардың отбасы мүшелері осы қағидалардың талаптарын бұзған жағдайда, Орталық жолдама берген халықтың көші-қоны саласындағы жергілікті атқарушы органға өтініш берушілердің Орталықта болуын тоқтату туралы өтініш береді.</w:t>
      </w:r>
    </w:p>
    <w:bookmarkEnd w:id="89"/>
    <w:bookmarkStart w:name="z187" w:id="90"/>
    <w:p>
      <w:pPr>
        <w:spacing w:after="0"/>
        <w:ind w:left="0"/>
        <w:jc w:val="both"/>
      </w:pPr>
      <w:r>
        <w:rPr>
          <w:rFonts w:ascii="Times New Roman"/>
          <w:b w:val="false"/>
          <w:i w:val="false"/>
          <w:color w:val="000000"/>
          <w:sz w:val="28"/>
        </w:rPr>
        <w:t>
      14. Халықтың көші-қоны саласындағы жергілікті атқарушы орган өтініш білдірушілердің Орталықта болуын мерзімінен бұрын тоқтату туралы ұсыныстың негізділігіне тексеру жүргізеді және бір жұмыс күні ішінде оларды Орталықта қалдыру немесе Орталықтан шығару туралы шешім шығарады.</w:t>
      </w:r>
    </w:p>
    <w:bookmarkEnd w:id="90"/>
    <w:p>
      <w:pPr>
        <w:spacing w:after="0"/>
        <w:ind w:left="0"/>
        <w:jc w:val="both"/>
      </w:pPr>
      <w:r>
        <w:rPr>
          <w:rFonts w:ascii="Times New Roman"/>
          <w:b w:val="false"/>
          <w:i w:val="false"/>
          <w:color w:val="000000"/>
          <w:sz w:val="28"/>
        </w:rPr>
        <w:t>
      Шешім қандасның отбасына немесе отбасының жекелеген мүшесіне қатысты шығарылады.</w:t>
      </w:r>
    </w:p>
    <w:bookmarkStart w:name="z188" w:id="91"/>
    <w:p>
      <w:pPr>
        <w:spacing w:after="0"/>
        <w:ind w:left="0"/>
        <w:jc w:val="both"/>
      </w:pPr>
      <w:r>
        <w:rPr>
          <w:rFonts w:ascii="Times New Roman"/>
          <w:b w:val="false"/>
          <w:i w:val="false"/>
          <w:color w:val="000000"/>
          <w:sz w:val="28"/>
        </w:rPr>
        <w:t>
      15. Өтініш иелерінің Орталықта тұруы қандас мәртебесі аяқталғанға дейін жүзеге асырылады, бірақ орналасқан күнінен бастап алты айдан көп емес.</w:t>
      </w:r>
    </w:p>
    <w:bookmarkEnd w:id="91"/>
    <w:bookmarkStart w:name="z189" w:id="92"/>
    <w:p>
      <w:pPr>
        <w:spacing w:after="0"/>
        <w:ind w:left="0"/>
        <w:jc w:val="both"/>
      </w:pPr>
      <w:r>
        <w:rPr>
          <w:rFonts w:ascii="Times New Roman"/>
          <w:b w:val="false"/>
          <w:i w:val="false"/>
          <w:color w:val="000000"/>
          <w:sz w:val="28"/>
        </w:rPr>
        <w:t>
      16. Халықтың көші-қоны саласындағы жергілікті атқарушы органның құжатталған шешімі орталықтан шығаруға негіз болып табылады.</w:t>
      </w:r>
    </w:p>
    <w:bookmarkEnd w:id="92"/>
    <w:bookmarkStart w:name="z190" w:id="93"/>
    <w:p>
      <w:pPr>
        <w:spacing w:after="0"/>
        <w:ind w:left="0"/>
        <w:jc w:val="both"/>
      </w:pPr>
      <w:r>
        <w:rPr>
          <w:rFonts w:ascii="Times New Roman"/>
          <w:b w:val="false"/>
          <w:i w:val="false"/>
          <w:color w:val="000000"/>
          <w:sz w:val="28"/>
        </w:rPr>
        <w:t xml:space="preserve">
      17. Қандастар мен олардың отбасы мүшелері оларға ұсынылған үй-жайды олардың Орталықта болу мерзімі аяқталған соң күнтізбелік үш күннен кешіктірмей босатады. </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 мен олардың отбасы</w:t>
            </w:r>
            <w:r>
              <w:br/>
            </w:r>
            <w:r>
              <w:rPr>
                <w:rFonts w:ascii="Times New Roman"/>
                <w:b w:val="false"/>
                <w:i w:val="false"/>
                <w:color w:val="000000"/>
                <w:sz w:val="20"/>
              </w:rPr>
              <w:t>мүшелерінің Қандастарды</w:t>
            </w:r>
            <w:r>
              <w:br/>
            </w:r>
            <w:r>
              <w:rPr>
                <w:rFonts w:ascii="Times New Roman"/>
                <w:b w:val="false"/>
                <w:i w:val="false"/>
                <w:color w:val="000000"/>
                <w:sz w:val="20"/>
              </w:rPr>
              <w:t>бейімдеу және ықпалдастыру</w:t>
            </w:r>
            <w:r>
              <w:br/>
            </w:r>
            <w:r>
              <w:rPr>
                <w:rFonts w:ascii="Times New Roman"/>
                <w:b w:val="false"/>
                <w:i w:val="false"/>
                <w:color w:val="000000"/>
                <w:sz w:val="20"/>
              </w:rPr>
              <w:t>орталығында тұру мерзімдері</w:t>
            </w:r>
            <w:r>
              <w:br/>
            </w:r>
            <w:r>
              <w:rPr>
                <w:rFonts w:ascii="Times New Roman"/>
                <w:b w:val="false"/>
                <w:i w:val="false"/>
                <w:color w:val="000000"/>
                <w:sz w:val="20"/>
              </w:rPr>
              <w:t>мен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2" w:id="94"/>
    <w:p>
      <w:pPr>
        <w:spacing w:after="0"/>
        <w:ind w:left="0"/>
        <w:jc w:val="left"/>
      </w:pPr>
      <w:r>
        <w:rPr>
          <w:rFonts w:ascii="Times New Roman"/>
          <w:b/>
          <w:i w:val="false"/>
          <w:color w:val="000000"/>
        </w:rPr>
        <w:t xml:space="preserve"> ЖОЛДАМА</w:t>
      </w:r>
    </w:p>
    <w:bookmarkEnd w:id="94"/>
    <w:p>
      <w:pPr>
        <w:spacing w:after="0"/>
        <w:ind w:left="0"/>
        <w:jc w:val="both"/>
      </w:pPr>
      <w:r>
        <w:rPr>
          <w:rFonts w:ascii="Times New Roman"/>
          <w:b w:val="false"/>
          <w:i w:val="false"/>
          <w:color w:val="000000"/>
          <w:sz w:val="28"/>
        </w:rPr>
        <w:t>
      Қандастарды бейімдеу және ықпалдастыру Орталықтарында тұру үшін жолданады (Үміткердің тегі, аты және болған жағдайда әкесінің аты, туған күні)</w:t>
      </w:r>
    </w:p>
    <w:p>
      <w:pPr>
        <w:spacing w:after="0"/>
        <w:ind w:left="0"/>
        <w:jc w:val="both"/>
      </w:pPr>
      <w:r>
        <w:rPr>
          <w:rFonts w:ascii="Times New Roman"/>
          <w:b w:val="false"/>
          <w:i w:val="false"/>
          <w:color w:val="000000"/>
          <w:sz w:val="28"/>
        </w:rPr>
        <w:t>
      Отбасы мүшелері:</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туған күні, туыстық дәрежесі)</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туыстық дәрежесі)</w:t>
      </w:r>
    </w:p>
    <w:p>
      <w:pPr>
        <w:spacing w:after="0"/>
        <w:ind w:left="0"/>
        <w:jc w:val="both"/>
      </w:pPr>
      <w:r>
        <w:rPr>
          <w:rFonts w:ascii="Times New Roman"/>
          <w:b w:val="false"/>
          <w:i w:val="false"/>
          <w:color w:val="000000"/>
          <w:sz w:val="28"/>
        </w:rPr>
        <w:t>
      3. 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туыстық дәрежесі)</w:t>
      </w:r>
    </w:p>
    <w:p>
      <w:pPr>
        <w:spacing w:after="0"/>
        <w:ind w:left="0"/>
        <w:jc w:val="both"/>
      </w:pPr>
      <w:r>
        <w:rPr>
          <w:rFonts w:ascii="Times New Roman"/>
          <w:b w:val="false"/>
          <w:i w:val="false"/>
          <w:color w:val="000000"/>
          <w:sz w:val="28"/>
        </w:rPr>
        <w:t>
      4. 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туған күні, туыстық дәрежесі)</w:t>
      </w:r>
    </w:p>
    <w:p>
      <w:pPr>
        <w:spacing w:after="0"/>
        <w:ind w:left="0"/>
        <w:jc w:val="both"/>
      </w:pPr>
      <w:r>
        <w:rPr>
          <w:rFonts w:ascii="Times New Roman"/>
          <w:b w:val="false"/>
          <w:i w:val="false"/>
          <w:color w:val="000000"/>
          <w:sz w:val="28"/>
        </w:rPr>
        <w:t>
      5. 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туған күні, туыстық дәрежесі)</w:t>
      </w:r>
    </w:p>
    <w:p>
      <w:pPr>
        <w:spacing w:after="0"/>
        <w:ind w:left="0"/>
        <w:jc w:val="both"/>
      </w:pPr>
      <w:r>
        <w:rPr>
          <w:rFonts w:ascii="Times New Roman"/>
          <w:b w:val="false"/>
          <w:i w:val="false"/>
          <w:color w:val="000000"/>
          <w:sz w:val="28"/>
        </w:rPr>
        <w:t>
      6. 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туған күні, туыстық дәрежесі)</w:t>
      </w:r>
    </w:p>
    <w:p>
      <w:pPr>
        <w:spacing w:after="0"/>
        <w:ind w:left="0"/>
        <w:jc w:val="both"/>
      </w:pPr>
      <w:r>
        <w:rPr>
          <w:rFonts w:ascii="Times New Roman"/>
          <w:b w:val="false"/>
          <w:i w:val="false"/>
          <w:color w:val="000000"/>
          <w:sz w:val="28"/>
        </w:rPr>
        <w:t>
      Халықтың көші-қоны саласындағы жергілікті атқарушы органның басшысы _____________ ________________</w:t>
      </w:r>
    </w:p>
    <w:p>
      <w:pPr>
        <w:spacing w:after="0"/>
        <w:ind w:left="0"/>
        <w:jc w:val="both"/>
      </w:pPr>
      <w:r>
        <w:rPr>
          <w:rFonts w:ascii="Times New Roman"/>
          <w:b w:val="false"/>
          <w:i w:val="false"/>
          <w:color w:val="000000"/>
          <w:sz w:val="28"/>
        </w:rPr>
        <w:t>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 мен олардың отбасы</w:t>
            </w:r>
            <w:r>
              <w:br/>
            </w:r>
            <w:r>
              <w:rPr>
                <w:rFonts w:ascii="Times New Roman"/>
                <w:b w:val="false"/>
                <w:i w:val="false"/>
                <w:color w:val="000000"/>
                <w:sz w:val="20"/>
              </w:rPr>
              <w:t>мүшелерінің Қандастарды</w:t>
            </w:r>
            <w:r>
              <w:br/>
            </w:r>
            <w:r>
              <w:rPr>
                <w:rFonts w:ascii="Times New Roman"/>
                <w:b w:val="false"/>
                <w:i w:val="false"/>
                <w:color w:val="000000"/>
                <w:sz w:val="20"/>
              </w:rPr>
              <w:t>бейімдеу және ықпалдастыру</w:t>
            </w:r>
            <w:r>
              <w:br/>
            </w:r>
            <w:r>
              <w:rPr>
                <w:rFonts w:ascii="Times New Roman"/>
                <w:b w:val="false"/>
                <w:i w:val="false"/>
                <w:color w:val="000000"/>
                <w:sz w:val="20"/>
              </w:rPr>
              <w:t>орталығында тұру мерзімдері</w:t>
            </w:r>
            <w:r>
              <w:br/>
            </w:r>
            <w:r>
              <w:rPr>
                <w:rFonts w:ascii="Times New Roman"/>
                <w:b w:val="false"/>
                <w:i w:val="false"/>
                <w:color w:val="000000"/>
                <w:sz w:val="20"/>
              </w:rPr>
              <w:t>мен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Басшыға</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(Халықтың көші-қоны саласындағы</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(үміткердің тегі, аты және болған</w:t>
      </w:r>
    </w:p>
    <w:p>
      <w:pPr>
        <w:spacing w:after="0"/>
        <w:ind w:left="0"/>
        <w:jc w:val="both"/>
      </w:pPr>
      <w:r>
        <w:rPr>
          <w:rFonts w:ascii="Times New Roman"/>
          <w:b w:val="false"/>
          <w:i w:val="false"/>
          <w:color w:val="000000"/>
          <w:sz w:val="28"/>
        </w:rPr>
        <w:t>
      жағдайда әкесінің аты)</w:t>
      </w:r>
    </w:p>
    <w:bookmarkStart w:name="z194" w:id="95"/>
    <w:p>
      <w:pPr>
        <w:spacing w:after="0"/>
        <w:ind w:left="0"/>
        <w:jc w:val="left"/>
      </w:pPr>
      <w:r>
        <w:rPr>
          <w:rFonts w:ascii="Times New Roman"/>
          <w:b/>
          <w:i w:val="false"/>
          <w:color w:val="000000"/>
        </w:rPr>
        <w:t xml:space="preserve"> Өтініш</w:t>
      </w:r>
    </w:p>
    <w:bookmarkEnd w:id="95"/>
    <w:p>
      <w:pPr>
        <w:spacing w:after="0"/>
        <w:ind w:left="0"/>
        <w:jc w:val="both"/>
      </w:pPr>
      <w:r>
        <w:rPr>
          <w:rFonts w:ascii="Times New Roman"/>
          <w:b w:val="false"/>
          <w:i w:val="false"/>
          <w:color w:val="000000"/>
          <w:sz w:val="28"/>
        </w:rPr>
        <w:t>
      Cізден мені және саны "____" адамнан тұратын менің отбасы мүшелерімді Қандастарды бейімдеу және ықпалдастыру орталығына орналастыруыңызды және бейімдеу және ықпалдастыру қызметтерін көрсетуіңізді сұраймын.</w:t>
      </w:r>
    </w:p>
    <w:p>
      <w:pPr>
        <w:spacing w:after="0"/>
        <w:ind w:left="0"/>
        <w:jc w:val="both"/>
      </w:pPr>
      <w:r>
        <w:rPr>
          <w:rFonts w:ascii="Times New Roman"/>
          <w:b w:val="false"/>
          <w:i w:val="false"/>
          <w:color w:val="000000"/>
          <w:sz w:val="28"/>
        </w:rPr>
        <w:t>
      ______________ _______________</w:t>
      </w:r>
    </w:p>
    <w:p>
      <w:pPr>
        <w:spacing w:after="0"/>
        <w:ind w:left="0"/>
        <w:jc w:val="both"/>
      </w:pPr>
      <w:r>
        <w:rPr>
          <w:rFonts w:ascii="Times New Roman"/>
          <w:b w:val="false"/>
          <w:i w:val="false"/>
          <w:color w:val="000000"/>
          <w:sz w:val="28"/>
        </w:rPr>
        <w:t>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Қандастар мен олардың отбасы</w:t>
            </w:r>
            <w:r>
              <w:br/>
            </w:r>
            <w:r>
              <w:rPr>
                <w:rFonts w:ascii="Times New Roman"/>
                <w:b w:val="false"/>
                <w:i w:val="false"/>
                <w:color w:val="000000"/>
                <w:sz w:val="20"/>
              </w:rPr>
              <w:t>мүшелерінің Қандастарды</w:t>
            </w:r>
            <w:r>
              <w:br/>
            </w:r>
            <w:r>
              <w:rPr>
                <w:rFonts w:ascii="Times New Roman"/>
                <w:b w:val="false"/>
                <w:i w:val="false"/>
                <w:color w:val="000000"/>
                <w:sz w:val="20"/>
              </w:rPr>
              <w:t>бейімдеу және ықпалдастыру</w:t>
            </w:r>
            <w:r>
              <w:br/>
            </w:r>
            <w:r>
              <w:rPr>
                <w:rFonts w:ascii="Times New Roman"/>
                <w:b w:val="false"/>
                <w:i w:val="false"/>
                <w:color w:val="000000"/>
                <w:sz w:val="20"/>
              </w:rPr>
              <w:t>орталығында тұру мерзімдері</w:t>
            </w:r>
            <w:r>
              <w:br/>
            </w:r>
            <w:r>
              <w:rPr>
                <w:rFonts w:ascii="Times New Roman"/>
                <w:b w:val="false"/>
                <w:i w:val="false"/>
                <w:color w:val="000000"/>
                <w:sz w:val="20"/>
              </w:rPr>
              <w:t>мен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Қандастарды бейімдеу және ықпалдастыру Орталығына жолданатын қандастар мен олардың отбасы мүшелерін тіркеу ЖУРНАЛЫ</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иесінің тегі, аты және болған жағдайда әкесінің аты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және күні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елі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тіркеген күн және нөмірі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Жолдаманың нөмірі және берілген күні</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Басталды ____________________ </w:t>
      </w:r>
    </w:p>
    <w:p>
      <w:pPr>
        <w:spacing w:after="0"/>
        <w:ind w:left="0"/>
        <w:jc w:val="both"/>
      </w:pPr>
      <w:r>
        <w:rPr>
          <w:rFonts w:ascii="Times New Roman"/>
          <w:b w:val="false"/>
          <w:i w:val="false"/>
          <w:color w:val="000000"/>
          <w:sz w:val="28"/>
        </w:rPr>
        <w:t xml:space="preserve">
      Аяқталды 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2013 жылғы 22 шілдедегі</w:t>
            </w:r>
            <w:r>
              <w:br/>
            </w:r>
            <w:r>
              <w:rPr>
                <w:rFonts w:ascii="Times New Roman"/>
                <w:b w:val="false"/>
                <w:i w:val="false"/>
                <w:color w:val="000000"/>
                <w:sz w:val="20"/>
              </w:rPr>
              <w:t>№ 331-ө-м бұйрығына</w:t>
            </w:r>
            <w:r>
              <w:br/>
            </w:r>
            <w:r>
              <w:rPr>
                <w:rFonts w:ascii="Times New Roman"/>
                <w:b w:val="false"/>
                <w:i w:val="false"/>
                <w:color w:val="000000"/>
                <w:sz w:val="20"/>
              </w:rPr>
              <w:t>2-қосымша</w:t>
            </w:r>
          </w:p>
        </w:tc>
      </w:tr>
    </w:tbl>
    <w:bookmarkStart w:name="z198" w:id="96"/>
    <w:p>
      <w:pPr>
        <w:spacing w:after="0"/>
        <w:ind w:left="0"/>
        <w:jc w:val="left"/>
      </w:pPr>
      <w:r>
        <w:rPr>
          <w:rFonts w:ascii="Times New Roman"/>
          <w:b/>
          <w:i w:val="false"/>
          <w:color w:val="000000"/>
        </w:rPr>
        <w:t xml:space="preserve"> Қандастар мен олардың отбасы мүшелеріне Бейімдеу және ықпалдастыру орталығында бейімдеу және ықпалдастыру қызметтерін көрсету қағидалары</w:t>
      </w:r>
    </w:p>
    <w:bookmarkEnd w:id="96"/>
    <w:bookmarkStart w:name="z199" w:id="97"/>
    <w:p>
      <w:pPr>
        <w:spacing w:after="0"/>
        <w:ind w:left="0"/>
        <w:jc w:val="left"/>
      </w:pPr>
      <w:r>
        <w:rPr>
          <w:rFonts w:ascii="Times New Roman"/>
          <w:b/>
          <w:i w:val="false"/>
          <w:color w:val="000000"/>
        </w:rPr>
        <w:t xml:space="preserve"> 1-тарау. Жалпы ережелер</w:t>
      </w:r>
    </w:p>
    <w:bookmarkEnd w:id="97"/>
    <w:bookmarkStart w:name="z200" w:id="98"/>
    <w:p>
      <w:pPr>
        <w:spacing w:after="0"/>
        <w:ind w:left="0"/>
        <w:jc w:val="both"/>
      </w:pPr>
      <w:r>
        <w:rPr>
          <w:rFonts w:ascii="Times New Roman"/>
          <w:b w:val="false"/>
          <w:i w:val="false"/>
          <w:color w:val="000000"/>
          <w:sz w:val="28"/>
        </w:rPr>
        <w:t xml:space="preserve">
      1. Осы Қандастар мен олардың отбасы мүшелерінің қандастарды бейімдеу және ықпалдастыру қызметтерін көрсету қағидалары (бұдан әрі – Қағидалар) "Халықтың көші-қоны туралы" Қазақстан Республикасы Заңының (бұдан әрі – Заң) 24-бабы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қандастарды бейімдеу және ықпалдастыру орталықтарында (бұдан әрі – Орталық) қандастарға және олардың отбасы мүшелеріне бейімдеу және ықпалдастыру қызметтерін көрсету тәртібін айқындайды.</w:t>
      </w:r>
    </w:p>
    <w:bookmarkEnd w:id="98"/>
    <w:bookmarkStart w:name="z201" w:id="9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9"/>
    <w:p>
      <w:pPr>
        <w:spacing w:after="0"/>
        <w:ind w:left="0"/>
        <w:jc w:val="both"/>
      </w:pPr>
      <w:r>
        <w:rPr>
          <w:rFonts w:ascii="Times New Roman"/>
          <w:b w:val="false"/>
          <w:i w:val="false"/>
          <w:color w:val="000000"/>
          <w:sz w:val="28"/>
        </w:rPr>
        <w:t>
      1) бейімдеу және ықпалдастыру қызметтері - қандастар мен олардың отбасы мүшелеріне қоғамға бейімдеу және ықпалдастыру мақсатында көрсетілетін қызметтер (ақпараттық, заңдық, әлеуметтік, медициналық және білім беру) кешені;</w:t>
      </w:r>
    </w:p>
    <w:p>
      <w:pPr>
        <w:spacing w:after="0"/>
        <w:ind w:left="0"/>
        <w:jc w:val="both"/>
      </w:pPr>
      <w:r>
        <w:rPr>
          <w:rFonts w:ascii="Times New Roman"/>
          <w:b w:val="false"/>
          <w:i w:val="false"/>
          <w:color w:val="000000"/>
          <w:sz w:val="28"/>
        </w:rPr>
        <w:t xml:space="preserve">
      2) қандас - бұрын Қазақстан Республикасының азаматтығында болмаған, тарихи отанына келген және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тиісті мәртебе алған этникалық қазақ және (немесе) оның ұлты қазақ отбасы мүшелері.</w:t>
      </w:r>
    </w:p>
    <w:bookmarkStart w:name="z202" w:id="100"/>
    <w:p>
      <w:pPr>
        <w:spacing w:after="0"/>
        <w:ind w:left="0"/>
        <w:jc w:val="left"/>
      </w:pPr>
      <w:r>
        <w:rPr>
          <w:rFonts w:ascii="Times New Roman"/>
          <w:b/>
          <w:i w:val="false"/>
          <w:color w:val="000000"/>
        </w:rPr>
        <w:t xml:space="preserve"> 2-тарау. Қандастар мен олардың отбасы мүшелеріне бейімдеу және ықпалдастыру қызметтерін көрсету тәртібі</w:t>
      </w:r>
    </w:p>
    <w:bookmarkEnd w:id="100"/>
    <w:bookmarkStart w:name="z203" w:id="101"/>
    <w:p>
      <w:pPr>
        <w:spacing w:after="0"/>
        <w:ind w:left="0"/>
        <w:jc w:val="both"/>
      </w:pPr>
      <w:r>
        <w:rPr>
          <w:rFonts w:ascii="Times New Roman"/>
          <w:b w:val="false"/>
          <w:i w:val="false"/>
          <w:color w:val="000000"/>
          <w:sz w:val="28"/>
        </w:rPr>
        <w:t>
      3. Орталықта уақытша тұратын қандастар мен олардың отбасы мүшелеріне Қазақстандық қоғамның әлеуметтік ортасына тезірек бейімделуі, және етене араласып кетуі үшін Орталықтың әкімшілігі бейімдеу және ықпалдастыру қызметтерінің кешенін көрсетеді.</w:t>
      </w:r>
    </w:p>
    <w:bookmarkEnd w:id="101"/>
    <w:bookmarkStart w:name="z204" w:id="102"/>
    <w:p>
      <w:pPr>
        <w:spacing w:after="0"/>
        <w:ind w:left="0"/>
        <w:jc w:val="both"/>
      </w:pPr>
      <w:r>
        <w:rPr>
          <w:rFonts w:ascii="Times New Roman"/>
          <w:b w:val="false"/>
          <w:i w:val="false"/>
          <w:color w:val="000000"/>
          <w:sz w:val="28"/>
        </w:rPr>
        <w:t>
      4. Орталықта тегін тұратын қандастар мен олардың отбасы мүшелеріне келесі бейімдеу және ықпалдастыру қызметтері көрсетіледі:</w:t>
      </w:r>
    </w:p>
    <w:bookmarkEnd w:id="102"/>
    <w:p>
      <w:pPr>
        <w:spacing w:after="0"/>
        <w:ind w:left="0"/>
        <w:jc w:val="both"/>
      </w:pPr>
      <w:r>
        <w:rPr>
          <w:rFonts w:ascii="Times New Roman"/>
          <w:b w:val="false"/>
          <w:i w:val="false"/>
          <w:color w:val="000000"/>
          <w:sz w:val="28"/>
        </w:rPr>
        <w:t>
      1) ақпараттық және анықтамалық қызметтер ұсыну;</w:t>
      </w:r>
    </w:p>
    <w:p>
      <w:pPr>
        <w:spacing w:after="0"/>
        <w:ind w:left="0"/>
        <w:jc w:val="both"/>
      </w:pPr>
      <w:r>
        <w:rPr>
          <w:rFonts w:ascii="Times New Roman"/>
          <w:b w:val="false"/>
          <w:i w:val="false"/>
          <w:color w:val="000000"/>
          <w:sz w:val="28"/>
        </w:rPr>
        <w:t>
      2) Қазақстан Республикасының тарихын, мәдениеті мен салт-дәстүрін оқыту, заңнама негіздері және шағын кәсіпкерлікті ашу бойынша курстар өткізу;</w:t>
      </w:r>
    </w:p>
    <w:p>
      <w:pPr>
        <w:spacing w:after="0"/>
        <w:ind w:left="0"/>
        <w:jc w:val="both"/>
      </w:pPr>
      <w:r>
        <w:rPr>
          <w:rFonts w:ascii="Times New Roman"/>
          <w:b w:val="false"/>
          <w:i w:val="false"/>
          <w:color w:val="000000"/>
          <w:sz w:val="28"/>
        </w:rPr>
        <w:t>
      3) әртүрлі мәдени іс-шаралар өткізу;</w:t>
      </w:r>
    </w:p>
    <w:p>
      <w:pPr>
        <w:spacing w:after="0"/>
        <w:ind w:left="0"/>
        <w:jc w:val="both"/>
      </w:pPr>
      <w:r>
        <w:rPr>
          <w:rFonts w:ascii="Times New Roman"/>
          <w:b w:val="false"/>
          <w:i w:val="false"/>
          <w:color w:val="000000"/>
          <w:sz w:val="28"/>
        </w:rPr>
        <w:t>
      4) құқықтық қызмет көрсету (кеңестер, консультациялар және тіркелуде, қандастарды қабылдаудың өңірлік квотасына енгізуге өтініш беруде, азаматтықты, әлеуметтік жәрдемақылар алуда көмек);</w:t>
      </w:r>
    </w:p>
    <w:p>
      <w:pPr>
        <w:spacing w:after="0"/>
        <w:ind w:left="0"/>
        <w:jc w:val="both"/>
      </w:pPr>
      <w:r>
        <w:rPr>
          <w:rFonts w:ascii="Times New Roman"/>
          <w:b w:val="false"/>
          <w:i w:val="false"/>
          <w:color w:val="000000"/>
          <w:sz w:val="28"/>
        </w:rPr>
        <w:t>
      5) мемлекеттік және орыс тілдерін оқыту.</w:t>
      </w:r>
    </w:p>
    <w:bookmarkStart w:name="z205" w:id="103"/>
    <w:p>
      <w:pPr>
        <w:spacing w:after="0"/>
        <w:ind w:left="0"/>
        <w:jc w:val="both"/>
      </w:pPr>
      <w:r>
        <w:rPr>
          <w:rFonts w:ascii="Times New Roman"/>
          <w:b w:val="false"/>
          <w:i w:val="false"/>
          <w:color w:val="000000"/>
          <w:sz w:val="28"/>
        </w:rPr>
        <w:t xml:space="preserve">
      5. Бейімдеу және ықпалдастыру қызметтерін сапалы қамтамасыз ету үшін Орталықтың әкімшілігі, жергілікті атқарушы органдармен, мемлекеттік органдармен, ұйымдармен және мекемелермен өзара іс-қимыл жасайды. </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2013 жылғы 28 тамыздағы</w:t>
            </w:r>
            <w:r>
              <w:br/>
            </w:r>
            <w:r>
              <w:rPr>
                <w:rFonts w:ascii="Times New Roman"/>
                <w:b w:val="false"/>
                <w:i w:val="false"/>
                <w:color w:val="000000"/>
                <w:sz w:val="20"/>
              </w:rPr>
              <w:t>№ 403-ө-м бұйрығымен</w:t>
            </w:r>
            <w:r>
              <w:br/>
            </w:r>
            <w:r>
              <w:rPr>
                <w:rFonts w:ascii="Times New Roman"/>
                <w:b w:val="false"/>
                <w:i w:val="false"/>
                <w:color w:val="000000"/>
                <w:sz w:val="20"/>
              </w:rPr>
              <w:t>бекітілген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деректердің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Жасына байланысты зейнетақы төлемдерін тағайындау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(бұдан әрі –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деректер: туған күні, туған жері, тууды тіркеу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 Қазақстан Республикасының азаматтығын алғанға дейін қандас куәлігі) немесе "электрондық үкімет" шлюзі арқылы тиісті мемлекеттік ақпараттық жүйелерден (бұдан әрі – ақпараттық жүйелер) сұрау салынған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туралы деректер: тұрғылықты жерінің мекенжайы, облыстың, ауданның (қаланың), көшенің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 немесе ақпараттық жүйелерден; Байқоңыр қаласының тұрғындары үшін Байқоңыр қаласының тұрғын үй шаруашылығының азаматтарды есепке алу және тіркеу жөніндегі бөлімінің анықтамасы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шоттың болуы туралы мәліметтер: банктік шот ашылған банктің толық атауы, банктік шоттың иесі болып табылатын адамның тегі, аты, әкесінің аты (бар болса), туған күні, екінші деңгейлі банкте, банк операцияларының жекелеген түрлеріне қаржы нарығын және қаржы ұйымдарын реттеу мен қадағалау жөніндегі уәкілетті органның лицензиясы бар ұйымдарда ашылған банктік шоттың нөмірі, "Қазпошта" акционерлік қоғамының аумақтық бөлімшелері не қылмыстық-атқару жүйесі мекемесінің, медициналық-әлеуметтік мекеменің (ұйымның) қолма-қол ақшаны бақылау шоты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Табыстары туралы мәліметтер: 1995 жылғы 1 қаңтардан бастап қатарынан үш жыл ішіндегі орташа айлық табысы туралы, жалақысы туралы мәліметтер көрсетілген архивтік анықтама немесе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көшірмесі, жеке тұлғаға төленген және міндетті зейнетақы жарналары табысынан жүзеге асырылған табыс сомалары туралы анықтама немесе дара кәсiпкерлердiң, адвокаттардың, жекеше нотариустардың, жеке сот орындаушыларының және кәсіби медиаторлардың мемлекеттік кірістер органы берген табыстары туралы құжат.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өтілін растайтын мәліметтер: еңбек кітапшасында, еңбек кітапшасы болмаған немесе жарамсыз болған, еңбек кiтапшасында тиісті жазбалар, нақтылық болмаған, түзетулер және оқылуында әртүрлілік болған жағдайда архив мекемелерiнің анықтамасында, мемлекеттік архивтің немесе ведомстволық архивтің уәкілетті қызметкерінің электрондық цифрлық қолтаңбасымен куәландырылған архивтік құжаттардың электрондық көшірмесінде немесе жұмыс орнынан анықтамада қамтылған мәліметтер; неке туралы куәлік (азаматтық хал актілерін тіркеу туралы анықтама) не некені бұзу туралы куәлік немесе неке қию туралы актілік жазбадан үзінді көшірме (тегін өзгерткен кезде). Қажет болған кезде білімі туралы құжат; әскери билет немесе қорғаныс істері жөніндегі басқармалардың (бөлімнің) анықтамасы; балалардың туу туралы куәлігі (азаматтық хал актілерін жазу бөлімдері берген туу туралы актілік жазбадан үзінді көшірме немесе туу туралы анықтама); прокуратура органдары берген ақтау туралы анықтама, ұрыс қимылдарына қатысқаны туралы әскери комиссариаттың анықтамасы; бірінші топтағы мүгедекке, екінші топтағы жалғызбасты мүгедекке және бөгде адамның көмегіне мұқтаж жасына байланысты зейнеткерге, сексен жасқа толған қарттарға, он алты жасқа дейінгі мүгедекке күтімді жүзеге асыру фактісін және кезеңін растайтын сот шешімі; бұрынғы кеңестік мекемелер, Қазақстан Республикасы мекемелері, халықаралық ұйым қызметкерінің жұбайының (зайыбының) шетелде тұратынын растайтын құжат; әскери қызметшінің, арнаулы мемлекеттік орган қызметкерінің жұбайы (зайыбы) жұмысқа орналасу мүмкіндігі жоқ жерде тұратынын растайтын құжат. Баласының тәрбиесімен айналысқандығын растайтын құжаттар: балалардың жеке басын растайтын құжаттар, балалардың (тегін өзгерткен кезде) неке туралы куәлігі (азаматтық хал актілерін тіркеу туралы анықтама) не некені бұзу туралы куәлік немесе неке қию туралы актілік жазбадан үзінді көшірме, балалардың оқу орнында білім алатыны туралы құжат, балалардың тұрғылықты тұратын жері бойынша тіркелгенін растайтын құжат, балалардың қайтыс болғаны туралы куәлік (қайтыс болғаны туралы актілік жазбадан үзінді көшірме немесе азаматтық хал актілерін жазу органы берген қайтыс болу туралы анықтама), балалардың әскери қызмет өткергенін растайтын құжат, әскери билет, баланы (балаларды) тәрбиелеу, асырап алу фактісін белгілеу туралы сот шешімі; төтенше және жоғары радиациялық қауіпті аймақтарда 1949 жылғы жылғы 5 шілдеден бастап 1963 жылғы 5 шілдеге дейін 5 жыл бойы тұру фактісін растайтын құжат; қамқоршылық (қорғаншылық) белгіленген жағдайда қамқоршылық (қорғаншылық) белгіленгенін растайтын құжат.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Мемлекеттік базалық зейнетақы төлемін тағайындау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мәліметтер: туған күні, туған жері, тууды тіркеу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туралы деректер: тұрғылықты жерінің мекенжайы, облыстың, ауданның (қаланың), көшенің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 немесе ақпараттық жүйелерден; Байқоңыр қаласының тұрғындары үшін Байқоңыр қаласының тұрғын үй шаруашылығының азаматтарды есепке алу және тіркеу жөніндегі бөлімінің анықтамасы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шоттың болуы туралы мәліметтер: банктік шот ашылған банктің толық атауы, банктік шоттың иесі болып табылатын адамның тегі, аты, әкесінің аты (бар болса), туған күні, екінші деңгейлі банкте, банк операцияларының жекелеген түрлеріне қаржы нарығын және қаржы ұйымдарын реттеу мен қадағалау жөніндегі уәкілетті органның лицензиясы бар ұйымдарда ашылған банктік шоттың нөмірі, "Қазпошта" акционерлік қоғамының аумақтық бөлімшелері не қылмыстық-атқару жүйесі мекемесінің, медициналық-әлеуметтік мекеменің (ұйымның) қолма-қол ақшаны бақылау шоты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зейнетақы жүйесіндегі еңбек өтілін растайтын мәліметтер: еңбек кітапшасында, еңбек кітапшасы болмаған немесе жарамсыз болған, еңбек кiтапшасында тиісті жазбалар, нақтылық болмаған, түзетулер және оқылуында әртүрлілік болған жағдайда архив мекемелерiнен берілген анықтамада, мемлекеттік архивтің немесе ведомстволық архивтің уәкілетті қызметкерінің электрондық цифрлық қолтаңбасымен куәландырылған архивтік құжаттардың электрондық көшірмесінде немесе жұмыс орнынан анықтамада қамтылған мәліметтер. Қажет болған кезде білімі туралы құжат; әскери билет немесе қорғаныс істері жөніндегі басқармалардың (бөлімнің) анықтамасы; балалардың туу туралы куәлігі (азаматтық хал актілерін жазу бөлімдері берген туу туралы актілік жазбадан үзінді көшірме немесе туу туралы анықтама); неке туралы куәлігі (азаматтық хал актілерін тіркеу туралы анықтама) не некені бұзу туралы куәлік немесе неке қию туралы актілік жазбадан үзінді көшірме (тегін өзгерткен кезде), прокуратура органдары берген ақтау туралы анықтама; ұрыс қимылдарына қатысқаны туралы әскери комиссариаттың анықтамасы; бірінші топтағы мүгедекке, екінші топтағы жалғызбасты мүгедекке және бөгде адамның көмегіне мұқтаж жасына байланысты зейнеткерге, сексен жасқа толған қарттарға, он алты жасқа дейінгі мүгедекке күтімді жүзеге асыру фактісін және кезеңін растайтын сот шешімі; бұрынғы кеңестік мекемелер, Қазақстан Республикасы мекемелері, халықаралық ұйым жұмыскерінің жұбайының (зайыбының) шетелде тұратынын растайтын құжат, әскери қызметшінің, арнаулы мемлекеттік орган қызметкерінің жұбайы (зайыбы) жұмысқа орналасу мүмкіндігі жоқ жерде тұратынын растайтын құжат. Баласының тәрбиесімен айналысқандығын растайтын құжаттар (бар болуына байланысты): балалардың жеке басын растайтын құжаттар, балалардың (тегін өзгерткен кезде) неке туралы куәлігі (азаматтық хал актілерін тіркеу туралы анықтама) не некені бұзу туралы куәлік немесе неке қию туралы актілік жазбадан үзінді көшірме, балалардың оқу орнында білім алатыны туралы құжат, балалардың тұрғылықты тұратын жері бойынша тіркелгенін растайтын құжат, балалардың қайтыс болғаны туралы куәлік (қайтыс болғаны туралы актілік жазбадан үзінді көшірме немесе азаматтық хал актілерін жазу органы берген қайтыс болу туралы анықтама), балалардың әскери қызмет өткергенін растайтын құжат, жұмыс істемейтін әкенің жас балаларға нақты күтім жасаған фактіні және кезеңін растайтын сот шешімі, әскери қызмет, арнаулы мемлекеттік және құқық қорғау органдарындағы қызмет, мемлекеттік фельдъегерлік қызмет кезеңдерін растайтын құжаттар: еңбек кітапшасы, әскери билет, қызмет кезеңі туралы архив мекемесінің анықтамасы, қорғаныс істері жөніндегі басқарманың (бөлімнің) немесе қызмет орнының анықтамасы; қызметті өткеру туралы келісімшарт жасау және тоқтату негізінде қызметтік қатынастардың туындауын және тоқтауын растайтын бұйрықтың көшірмелері; "Байқоңыр" кешенінің ресейлік ұйымдарында 1998 жылғы 1 қаңтардан кейінгі еңбек өтілін растайтын құжаттар; міндетті зейнетақы жарналарын аудару туралы жұмыс берушінің растау анықтамасы; міндетті зейнетақы жарналарын аудару кезеңдерін растайтын сот шешімі; мемлекеттік кірістер органдары берген өз пайдасына міндетті зейнетақы жарналарын жүзеге асырған адвокаттардың, жеке сот орындаушылардың, жекеше нотариустардың, кәсіби медиаторлардың, сондай-ақ дара кәсiпкерлердің, шаруа немесе фермер қожалықтары басшыларының және мүшелерiнiң (қатысушыларының) табыстары туралы анықтама; қамқоршылық (қорғаншылық) белгіленген жағдайда қамқоршылық (қорғаншылық) белгіленгенін растайтын құжат.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Мүгедектігі бойынша, асыраушысынан айрылу жағдайы бойынша және жасына байланысты берілетін мемлекеттік әлеуметтік жәрдемақыларды тағайындау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мәліметтер: туған күні, туған жері, тууды тіркеу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 Қазақстан Республикасының азаматтығын алғанға дейін қандас куәлігі) немесе ақпараттық жүйелерден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туралы мәліметтер: тұрғылықты жерінің мекенжайы, облыстың, ауданның (қаланың), көшенің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 немесе ақпараттық жүйелерден; Байқоңыр қаласының тұрғындары үшін Байқоңыр қаласының тұрғын үй шаруашылығының азаматтарды есепке алу және тіркеу жөніндегі бөлімінің анықтамасы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шоттың болуы туралы мәліметтер: банктік шот ашылған банктің толық атауы, банктік шоттың иесі болып табылатын адамның тегі, аты, әкесінің аты (бар болса), туған күні, екінші деңгейлі банкте, банк операцияларының жекелеген түрлеріне қаржы нарығын және қаржы ұйымдарын реттеу мен қадағалау жөніндегі уәкілетті органның лицензиясы бар ұйымдарда ашылған банктік шоттың нөмірі, "Қазпошта" акционерлік қоғамының аумақтық бөлімшелері не қылмыстық-атқару жүйесі мекемесінің, медициналық-әлеуметтік мекеменің (ұйымның) қолма-қол ақшаны бақылау шоты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Асырауындағы адамның білімі туралы мәліметтер: 18 жастан 23 жасқа дейінгі адамдар оқу орындарының күндізгі бөлімінің оқушысы болып табылатыны туралы оқу орнының анықтамасында қамтылған деректер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белгілеу туралы мүгедектердің орталықтандырылған дерекқорынан мәліметтер, Ведомствоаралық сарапшылар кеңесінің радиациялық әсерге ұшыраған адамдар ауруларының, мүгедектігінің себепті байланысын белгілеу бойынша шешімі, Орталық әскери-дәрігерлік комиссияның шешімі, госпиталь берген ауру туралы куәлік немесе әскери-дәрігерлік комиссияның қорытындысы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алты жасқа дейiнгi мүгедек баланың туу туралы куәлігі (азаматтық хал актілерін жазу бөлімдері берген туу туралы актілік жазбадан үзінді көшірме немесе азаматтық хал актілерін тіркеу туралы анықтама);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Асыраушысының қайтыс болғаны туралы анықтама немесе хабар-ошарсыз кеткен (қайтыс болған) деп тану туралы сот шешімі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Асырауындағы адамның қайтыс болған адамға туыстық қатынасын растайтын құжат (туу туралы, неке туралы, некені бұзу туралы, әкелікті (аналықты) белгілеу туралы). Азаматтық хал актілерін жазу бөлімдерінің анықтамасы (егер туу туралы куәлікте әкесі туралы мәліметтер анасының өтініші бойынша енгізілсе)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(ата-анасы/қамқоршы тегін өзгерткен кезде)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немесе қорғаншылық белгілеу туралы құжат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(қаза тапқан) адамның әскери билеті немесе әскери қызметті өткергені туралы анықтама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қызметшінің, ішкі істер органдары және Қазақстан Республикасының бұрынғы Мемлекеттік тергеу комитеті қызметкерінің қызметтік міндеттемелерін атқару не әскери қызметті өткеру кезінде алған жарақаттар, контузия, зақымданулар, аурулар салдарынан қайтыс болғандығы немесе қаза тапқандығы туралы құжат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тоқтатқаны туралы жазбасы бар еңбек кітапшасы (қайтыс болған асыраушының сегіз жасқа дейінгі балалары, ағалары, апалары немесе немерелерін күтумен айналысатын адамдар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жүйелерден адамның дара кәсіпкер ретінде тіркелмегені туралы және Орталық атқарушы органның автоматтандырылған ақпараттық жүйесінен міндетті зейнетақы жарналарын төлеу фактісінің болмағаны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Асырауындағы адамдардың қайтыс болған күні (асыраушысынан айрылу жағдайы бойынша мемлекеттік әлеуметтік жәрдемақы)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Мемлекеттік арнайы жәрдемақыларды тағайындау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мәліметтер: туған күні, туған жері, тууды тіркеу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(Қазақстан Республикасы азаматының жеке куәлігі) немесе ақпараттық жүйелерден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туралы мәліметтер: тұрғылықты жерінің мекенжайы, облыстың, ауданның (қаланың), көшенің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 немесе ақпараттық жүйелерден; Байқоңыр қаласының тұрғындары үшін Байқоңыр қаласының тұрғын үй шаруашылығының азаматтарды есепке алу және тіркеу жөніндегі бөлімінің анықтамасы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шоттың болуы туралы мәліметтер: банктік шот ашылған банктің толық атауы, банктік шоттың иесі болып табылатын адамның тегі, аты, әкесінің аты (бар болса), туған күні, екінші деңгейлі банкте, банк операцияларының жекелеген түрлеріне қаржы нарығын және қаржы ұйымдарын реттеу мен қадағалау жөніндегі уәкілетті органның лицензиясы бар ұйымдарда ашылған банктік шоттың нөмірі, "Қазпошта" акционерлік қоғамының аумақтық бөлімшелері не қылмыстық-атқару жүйесі мекемесінің, медициналық-әлеуметтік мекеменің (ұйымның) қолма-қол ақшаны бақылау шоты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өтілін растайтын мәліметтер: еңбек кітапшасында, еңбек кітапшасы болмаған немесе жарамсыз болған, еңбек кiтапшасында тиісті жазбалар, нақтылық болмаған, түзетулер және оқылуында әртүрлілік болған жағдайда архив мекемелерiнен берілген анықтамада, мемлекеттік архивтің немесе ведомстволық архивтің уәкілетті қызметкерінің электрондық цифрлық қолтаңбасымен куәландырылған архивтік құжаттардың электрондық көшірмесінде немесе жұмыс орнынан анықтамада қамтылған мәліметтер; неке туралы куәлік (азаматтық хал актілерін тіркеу туралы анықтама) не некені бұзу туралы куәлік немесе неке қию туралы актілік жазбадан үзінді көшірме (тегін өзгерткен кезде). Қажет болған кезде білімі туралы құжатта; әскери билетте немесе қорғаныс істері жөніндегі басқармалардың (бөлімнің) анықтамасында; балалардың туу туралы куәлігінде (азаматтық хал актілерін жазу бөлімдері берген туу туралы актілік жазбадан үзінді көшірме немесе туу туралы анықтама), "Жаппай саяси қуғын-сүргiндер құрбандарын ақтау туралы" Қазақстан Республикасының 1993 жылғы 14 сәуiрдегі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 прокуратура органдары берген ақтау туралы анықтамада қамтылған мәліметтер; ұрыс қимылдарына қатысқаны туралы әскери комиссариаттың анықтамасы; бірінші топтағы мүгедекке, екінші топтағы жалғызбасты мүгедекке және бөгде адамның көмегіне мұқтаж жасына байланысты зейнеткерге, сексен жасқа толған қарттарға, он алты жасқа дейінгі мүгедекке күтімді жүзеге асыру фактісін және кезеңін растайтын сот шешімі, Кеңес Одағының аумағында орналасқан мекемелер, Қазақстан Республикасы мекемелері, халықаралық ұйым қызметкерінің жұбайының (зайыбының) шетелде тұратынын растайтын құжат; әскери қызметшінің, арнаулы мемлекеттік орган қызметкерінің жұбайының (зайыбының) жұмысқа орналасу мүмкіндігі жоқ жерде тұратынын растайтын құжат. Жұмыс iстемейтiн ананың жас балаларды бағып-күткен уақытын растау үшін (олардың болуына қарай): балалардың жеке басын куәландыратын құжат; балалардың (тегін өзгерткен кезде) неке туралы куәлігі (азаматтық хал актілерін тіркеу туралы анықтама) не некені бұзу туралы куәлігі немесе неке қию туралы актілік жазбадан үзінді көшірме; балалардың орта оқу орнын бітіргені туралы аттестат; балалардың арнайы орта немесе жоғары оқу орнын бітіргені туралы диплом не білім алғанын растайтын оқу орнының анықтамасы; балалардың тұрғылықты тұратын жері бойынша тіркелген орнын растайтын құжат; балалардың қайтыс болғаны туралы куәлік (немесе азаматтық хал актілерін жазу бөлімдері берген қайтыс болғаны туралы актілік жазба немесе азаматтық хал актілерін тіркеу туралы анықтама); балалардың әскери қызмет өткергенін растайтын құжат.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сипатын немесе еңбек жағдайларын растайтын анықтама; ұйым таратылған жағдайда жұмыс орны, атқарған лауазымы, кәсiбi, жұмыс кезеңдерi, архив iсiнің нөмiрi, оның беттерi көрсетiлген, мөрмен және архив директоры мен архивариустың қолы қойылып расталған архивтік анықтама немесе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көшірмесі. Архивтік құжаттар болмаған кезде жұмыс сипатын немесе еңбек жағдайларын растайтын сот шешімі.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Еңбек ету қабілетінен айрылу; асыраушысынан айрылу; жұмысынан айрылу; жүктілікке және босануға байланысты табысынан айрылу, жаңа туған баланы (балаларды) асырап алуға байланысты табысынан айрылу; бала бір жасқа толғанға дейін оның күтіміне байланысты табысынан айрылу әлеуметтік қатер жағдайларына әлеуметтік төлемдер тағайындау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деректер: туған күні, туған жері, тууды тіркеу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құжаттың атауы, нөмірі, сериясы, берілген күні, құжаттың қолданылу мерзімі, құжатты берген орган немесе ақпараттық жүйелерден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туралы мәліметтер: тұрақты тұратын елі, тұрғылықты жерінің мекенжайы, облыстың, ауданның (қаланың), көшенің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өткізілгені туралы және жалпы еңбек ету қабілетінен айрылу дәрежесін белгілеу, жалпы еңбек ету қабілетінен айрылу дәрежесінің өзгеруі туралы, еңбек етуге қабілетті екендігі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Асыраушысының қайтыс болғаны туралы не адамды хабар-ошарсыз кеткен деп тану немесе қайтыс болды деп жариялау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адаммен туыстық қатынасын растайтын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 оқушы немесе күндізгі оқу нысанында оқитын студент болып табылатынын растайтын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бала асырап алу, патронат белгіленгенін растайтын мәліметтер: құжаттың атауы, нөмірі, құжаттың берілген күні, қамқоршы (қорғаншы), асырап алушының, патронат тәрбиешінің тегі, аты, әкесінің аты (бар болса), қорғаншылыққа (қамқоршылыққа), асырап алуға, патронатқа берілген баланың тегі, аты, әкесінің аты (бар болса) және туған күні, баланың тұғылықты жерінің мекенжайы (облыстың, ауданның (қаланың), көшенің атауы, үйдің, пәтердің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тіркелгені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және босану бойынша демалыстың, жаңа туған баланы (балаларды) асырап алған жұмыскерлер демалысының күні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қатердің басталуы алдындағы соңғы күнтізбелік он екі, жиырма төрт айдағы табыстар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органдарының мәліметтері: дара кәсіпкер ретінде мемлекеттік тіркелгенін растайтын құжат; салық және бюджетке төленетін басқа да міндетті төлемдер бойынша салыстыру актісі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(балалардың) туу туралы мәліметтері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асырап алу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мәртебесін растайтын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шоттың болуы туралы мәліметтер: банктік шоттың ашылғанын растайтын құжаттың атауы, нөмірі және берілген күні, банктік шот ашылған банктің толық атауы, банктік шоттың иесі болып табылатын адамның тегі, аты, әкесінің аты (бар болса), туған күні, банктік шотты ашу күні, банктерде және (немесе) банк операцияларының жекелеген түрлерін жүзеге асыратын ұйымдарда ашылған банктік шоттың нөмірі не түзеу мекемесінің қолма-қол ақшаны бақылау шоты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тобын куәландыруды жүргізу және белгілеу туралы мәліметтер (он сегіз жасқа толмаған және осы жастан асқан балалары, оның ішінде асырап алған балалары, аға-інілері, апа-сіңлілері, немерелері бала кезінен бірінші немесе екінші топтағы мүгедек деп танылған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толық мемлекеттің қарауына белгілеу жағдайларын қоспағанда, бала бір жасқа толғанға дейін оның күтіміне байланысты табысынан айрылған жағдайда төленетін әлеуметтік төлем алушының ата-ана құқығынан айыру немесе шектеу туралы мәліметтер, бас бостандығынан айыру орындарында жазасын өтеу туралы сот үкімі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қайтыс болған күні (бала бір жасқа толғанға дейін оның күтіміне байланысты табысынан айрылған жағдайда төленетін әлеуметтік төлем), асырауындағы адамдардың қайтыс болған күні (асыраушысынан айрылу жағдайы бойынша төленетін әлеуметтік төлем)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неке-отбасы заңнамасында белгіленген жағдайларда баланы толық мемлекеттің қарауына белгілеу, алушыларды ата-ана құқығынан айыру немесе шектеу, асырап алу туралы шешімді жарамсыз немесе күші жойылды деп тану, қамқоршыларды өз міндеттерін атқарудан босату немесе айыру күні (бала бір жасқа толғанға дейін оның күтіміне байланысты табысынан айрылған жағдайда төленетін әлеуметтік төлем)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 жұмыспен қамту мәселесі жөніндегі уәкілетті органның есебінен алу күні (жұмысынан айрылған жағдайда төленетін әлеуметтік төлем)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қайтыс болған күні (төлемдердің барлық түрі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Бала тууға және бала күтімі бойынша жәрдемақылар тағайындау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мәліметтер (құжаттың атауы, нөмірі, берілген күні, құжаттың қолданылу мерзімі, құжатты берген орган, сериясы, қолтаңба)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Мәртебесін растайтын мәліметтер: шетелдіктің тұруға ықтиярхаты, азаматтығы жоқ адамның куәлігі, қандас куәлігі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тағайындалатын бала (балалар) туралы мәліметтер: баланың ЖСН, тегі, аты, әкесінің аты (бар болса), туған күні, баланың туылу реті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(бұзуды) тіркеу туралы немесе некені тіркеу туралы актілік жазбаның мәліметтері: некенің тіркелгенін растайтын құжаттың атауы, нөмірі және берілген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отбасы құрамы туралы мәліметтер: отбасы мүшелерінің ЖСН, тегі, аты, әкесінің аты (бар болса), өтініш берушіге туыстық қатынасы, тұған күні мен жылы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асырап алу белгіленгенін растайтын мәліметтер: құжаттың атауы, нөмірі, құжаттың берілген күні, қамқоршы (қорғаншы) немесе асырап алғушының тегі, аты, әкесінің аты (бар болса), асырауға, қамқоршылыққа (қорғаншылыққа) берілген баланың тегі, аты, әкесінің аты (бар болса),тұрғылықты жерінің мекенжайы (облыстың, ауданның (қаланың), көшенің атауы, үйдің, пәтердің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шоттың болуы туралы мәліметтер: банктік шот ашылған банктің толық атауы, банктік шоттың иесі болып табылатын адамның тегі, аты, әкесінің аты (бар болса), туған күні, банктерде және (немесе) банк операцияларының жекелеген түрлерін жүзеге асыратын ұйымдарда ашылған банктік шоттың нөмірі не түзеу мекемесінің қолма-қол ақшаны бақылау шоты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туралы мәліметтер: тұрақты тұрғылықты жерінің мекенжайы, облыстың, ауданның (қаланың), көшенің (шағын ауданның)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Арнаулы мемлекеттік жәрдемақы тағайындау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(жеке куәлік,туу туралы куәлік, азаматтығы жоқ адамның куәлігі, Қазақстан Республикасында тұрақты тұратын шетелдіктің тұруға ықтиярхаты) немесе ақпараттық жүйелерден</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 алуға құқықты растайтын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қатысушылары мен мүгедектері үшін – Ұлы Отан соғысының қатысушысының немесе мүгедегінің куәлігінде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Кеңес Одағының Батырлары, Социалистік Еңбек Ерлері, үш дәрежелі Даңқ, үш дәрежелі Еңбек Даңқы ордендерінің иегерлері үшін – наградаға берілген куәлікте және (немесе) Ұлы Отан соғысына қатысушының немесе мүгедегінің куәлігінде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"Қазақстанның ғарышкер-ұшқышы" құрметті атағына ие болған адамдар үшін – "Қазақстанның ғарышкер-ұшқышы" құрметті атағы берілгенін растайтын құжатта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жеңілдіктер мен кепілдіктер бойынша Ұлы Отан соғысының қатысушыларына теңестірілген адамдар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есептелетін қалаларда Ұлы Отан соғысы кезінде қызмет атқарған әскери қызметшілер, сондай-ақ бұрынғы КСР Одағы ішкі істер және мемлекеттік қауіпсіздік органдарының басшы және қатардағы құрамының адамдары үшін – белгіленген үлгідегі куәлікте немесе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w:t>
            </w:r>
            <w:r>
              <w:rPr>
                <w:rFonts w:ascii="Times New Roman"/>
                <w:b w:val="false"/>
                <w:i w:val="false"/>
                <w:color w:val="000000"/>
                <w:sz w:val="20"/>
              </w:rPr>
              <w:t>Заңына</w:t>
            </w:r>
            <w:r>
              <w:rPr>
                <w:rFonts w:ascii="Times New Roman"/>
                <w:b w:val="false"/>
                <w:i w:val="false"/>
                <w:color w:val="000000"/>
                <w:sz w:val="20"/>
              </w:rPr>
              <w:t xml:space="preserve"> (бұдан әрі – 1995 жылғы 28 сәуірдегі Заң) сәйкес жеңілдіктерге құқығы туралы белгі соғылған зейнеткерлік куәлікте қамтылған мәліметтер; Ұлы Отан соғысы кезінде майдандағы армия құрамына кірген әскери бөлімдерде, штабтарда, мекемелерде штаттық қызмет атқарған Кеңес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не тиісті кезеңде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есептелетін қалаларда болған адамдар үшін – белгіленген үлгідегі куәлікте немесе 1995 жылғы 28 сәуірдегі Заңға сәйкес жеңілдіктерге құқығы туралы белгі соғылған зейнеткерлік куәлікте қамтылған мәліметтер; 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болғандар үшін – белгіленген үлгідегі куәлікте немесе 1995 жылғы 28 сәуірдегі </w:t>
            </w:r>
            <w:r>
              <w:rPr>
                <w:rFonts w:ascii="Times New Roman"/>
                <w:b w:val="false"/>
                <w:i w:val="false"/>
                <w:color w:val="000000"/>
                <w:sz w:val="20"/>
              </w:rPr>
              <w:t>Заңға</w:t>
            </w:r>
            <w:r>
              <w:rPr>
                <w:rFonts w:ascii="Times New Roman"/>
                <w:b w:val="false"/>
                <w:i w:val="false"/>
                <w:color w:val="000000"/>
                <w:sz w:val="20"/>
              </w:rPr>
              <w:t xml:space="preserve"> сәйкес жеңілдіктерге құқығы туралы белгі соғылған зейнеткерлік куәлікте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дүниежүзілік соғыс жылдарында шет 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 үшін – белгіленген үлгідегі куәлікте немесе 1995 жылғы 28 сәуірдегі Заңға сәйкес жеңілдіктерге құқығы туралы белгі соғылған зейнеткерлік куәлікте қамтылған мәліметтер; 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КСР Одағы Балық өнеркәсібі халық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 сондай-ақ Ұлы Отан соғысының бас кезінде басқа мемлекеттердің порттарында тұтқындалған көлік флоты кемелері экипаждарының мүшелері үшін – белгіленген үлгідегі куәлікте немесе 1995 жылғы 28 сәуірдегі </w:t>
            </w:r>
            <w:r>
              <w:rPr>
                <w:rFonts w:ascii="Times New Roman"/>
                <w:b w:val="false"/>
                <w:i w:val="false"/>
                <w:color w:val="000000"/>
                <w:sz w:val="20"/>
              </w:rPr>
              <w:t>Заңға</w:t>
            </w:r>
            <w:r>
              <w:rPr>
                <w:rFonts w:ascii="Times New Roman"/>
                <w:b w:val="false"/>
                <w:i w:val="false"/>
                <w:color w:val="000000"/>
                <w:sz w:val="20"/>
              </w:rPr>
              <w:t xml:space="preserve"> сәйкес жеңілдікке құқығы туралы белгі соғылған зейнеткерлік куәлікте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марапатталған азаматтар үшін – "Ленинградты қорғағаны үшін" медаліне немесе "Қоршаудағы Ленинград тұрғыны" белгісіне қоса берілетін куәлікте немесе 1995 жылғы 28 сәуірдегі Заңға сәйкес жеңілдікке құқығы туралы белгі соғылған зейнеткерлік куәлікте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 үшін – жасы кәмелетке толмаған бұрынғы тұтқын куәлігінде не екінші дүниежүзілік соғыс кезінде фашистер мен олардың одақтастары құрған концлагерлерде, геттоларда және басқа да еріксіз ұстау орындарында мәжбүрлеп ұсталғандығы туралы мұрағаттық анықтамада немесе 1995 жылғы 28 сәуірдегі </w:t>
            </w:r>
            <w:r>
              <w:rPr>
                <w:rFonts w:ascii="Times New Roman"/>
                <w:b w:val="false"/>
                <w:i w:val="false"/>
                <w:color w:val="000000"/>
                <w:sz w:val="20"/>
              </w:rPr>
              <w:t>Заңға</w:t>
            </w:r>
            <w:r>
              <w:rPr>
                <w:rFonts w:ascii="Times New Roman"/>
                <w:b w:val="false"/>
                <w:i w:val="false"/>
                <w:color w:val="000000"/>
                <w:sz w:val="20"/>
              </w:rPr>
              <w:t xml:space="preserve"> сәйкес жеңілдікке құқығы туралы белгі соғылған зейнеткерлік куәлікте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аумақтарындағы ұрыс қимылдарына қатысушылар, атап айтқанда: бұрынғы КСР Одағы үкімет органдарының шешімдеріне сәйкес басқа мемлекеттің аумақтарындағы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не ұрыс қимылдарын қамтамасыз етуге қатысқаны үшін бұрынғы КСР Одағының ордендерімен және медальдарымен наградталған жұмысшылар мен қызметшілер үшін - белгіленген үлгідегі куәлікте, басқа мемлекеттің аумағында ұрыс қимылдарына қатысқандығын растайтын әскери комиссариаттың анықтамасында немесе басқа мемлекеттердің аумағында ұрыс қимылдарына қатысқандығы туралы белгі соғылған әскери билетте, Ауғанстандағы кеңес әскери құрамына қызмет көрсеткендігін растайтын құжатта және жараланғанын, контузия алғанын немесе зақымданғанын растайтын медициналық құжаттарда, ұрыс қимылдарын қамтамасыз етуге қатысқаны үшін бұрынғы КСР Одағының ордендері мен медальдарына қоса берілетін куәлікте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 үшін – Чернобыль АЭС-індегі апаттың зардаптарын жоюға қатысушының куәлігінде немесе Чернобыль АЭС-індегі апаттың немесе азаматтық немесе әскери мақсаттағы объектілердегі басқа да радиациялық апаттардың зардаптарын жоюға қатысқанын, ядролық сынақтар мен оқуларға тікелей қатысқанын растайтын құжатта немесе азаматтық немесе әскери мақсаттағы объектілердегі радиациялық апаттардың зардаптарын жоюға қатысу фактісін, ядролық сынақтар мен оқуларға тікелей қатысқанын растайтын әскери комиссариаттың немесе Қазақстан Республикасы Ішкі істер министрлігінің Төтенше жағдайлар жөніндегі комитетінің (бұдан әрі – ҚР ІІМ ТЖК) анықтамасында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жеңілдіктер мен кепілдіктер бойынша Ұлы Отан соғысының мүгедектеріне теңестірілген адамдар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 үшін - әскери қызметшілер қатарындағы мүгедектің куәлігінде (Кеңес Армиясы мүгедегінің жеңілдіктерге құқығы туралы), жаралануы, контузия алуы, зақымдануы, мүгедектігі туралы анықтамада, ұрыс қимылдарына қатысу фактісін растайтын әскери комиссариаттың анықтамасында немесе 1995 жылғы 28 сәуірдегі Заңға сәйкес жеңілдіктерге құқығы туралы белгі соғылған зейнеткерлік куәлігінде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міндетін орындау кезінде жаралануы, контузия алуы, зақымдануы салдарынан не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үшін – белгіленген үлгідегі куәлікте, жаралануы, контузия алуы, зақымдануы туралы анықтамада, Ішкі істер органдарының, Ұлттық Қауіпсіздік комитетінің тиісті анықтамасында немесе 1995 жылғы 28 сәуірдегі Заңға сәйкес жеңілдіктерге құқығы туралы белгі соғылған зейнеткерлік куәлігінде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дейінгі кезеңде Украин ССР-і, Беларусь ССР-і, Литва ССР-і, Латыш ССР-і, Эстон ССР-і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 кезінде жаралануы, контузия алуы немесе зақымдануы салдарынан мүгедек болған адамдар үшін – белгіленген үлгідегі куәлікте, жаралануы, контузия алуы, зақымдануы, мүгедектігі туралы анықтамада, ұрыс қимылдарына қатысу фактісін растайтын әскери комиссариаттың анықтамасында немесе 1995 жылғы 28 сәуірдегі Заңға сәйкес жеңілдіктерге құқығы туралы белгі соғылған зейнеткерлік куәлігінде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 үшін – белгіленген үлгідегі куәлікте, жаралануы, контузия алуы, зақымдануы, мүгедектігі туралы анықтамада, тиісті санатын және басқа елдердің қимыл жасаған әскер құрамдарына қызмет көрсету салдарынан мүгедек болуын растайтын құжатта немесе 1995 жылғы 28 сәуірдегі Заңға сәйкес жеңілдіктерге құқығы туралы белгі соғылған зейнеткерлік куәлігінде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 үшін – белгіленген үлгідегі куәлікте, халықты әлеуметтік қорғау саласындағы орталық атқарушы органы аумақтық органының Чернобыль АЭС-індегі апаттың немесе азаматтық немесе әскери мақсаттағы объектілердегі басқа да радиациялық апаттар мен авариялардың салдарынан болған мүгедектігі туралы анықтамасында немесе Аурудың радиациялық әсерге себептік байланысын анықтау жөніндегі орталық ведомствоаралық кеңестің қорытындысында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Ұлы Отан соғысында қаза тапқан (қайтыс болған, хабар-ошарсыз кеткен) жауынгерлердің ата-аналары мен қайтадан некеге отырмаған жесірлері үшін – әскери қызметшінің қайтыс болғандығы туралы куәлікте немесе хабарламада немесе қаза тапқандағы немесе хабар-ошарсыз кету фактісі туралы әскери комиссариаттың анықтамасында, әскери қызметшіге туыстық қатынасын растайтын құжатта (неке туралы куәлік, балалардың туу туралы куәлігі)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қайтыс болған соғыс мүгедектерінің және 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немесе "Қоршаудағы Ленинград тұрғыны" белгісімен наградталған, жалпы ауруға шалдығудың, еңбек ету кезінде зақым алуының нәтижесінде және басқа да себептерге (құқыққа қайшы келетіндерінен басқаларына) байланысты мүгедек деп танылған азаматтардың екінші рет некеге тұрмаған әйелдері (күйеулері) үшін – неке туралы куәлікте, жұбайының (зайыбының) қайтыс болғандығы туралы куәлікте, жұбайының (зайыбының) мүгедектігін растайтын құжатта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отбасылары үшін – қаза тапқан (қайтыс болған) адамның қайтыс болғаны туралы хабарламада немесе куәлікте, әскери қызметшінің қаза тапқандығы немесе хабар-ошарсыз кету фактісі туралы әскери комиссариаттың анықтамасында, қаза тапқан адаммен туыстық қатынасын растайтын құжатта (неке туралы куәлік, балалардың туу туралы куәлігі)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 әскери қызметін өткеру кезінде қаза тапқан (қайтыс болған) әскери қызметшілердің отбасылары үшін – қаза тапқан (қайтыс болған) адамның қайтыс болғандығы туралы хабарламада немесе куәлікте, әскери қызметшінің бейбіт уақытта әскери қызметін өткеру кезінде қаза тапқандығы немесе хабар-ошарсыз кету фактісі туралы әскери комиссариаттың анықтамасында, қаза тапқан адаммен туыстық қатынасын растайтын құжатта (неке туралы куәлік, балалардың туу туралы куәлігі)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міндеттерін атқару кезінде қаза тапқан ішкі істер органдары қызметкерлерінің отбасылары үшін – қаза тапқан (қайтыс болған) адамның қайтыс болғандығы туралы хабарламада немесе куәлікте, қызмет міндеттерін атқару кезінде қаза табу фактісін растайтын ішкі істер органдарының анықтамасында немесе құжатта, қаза тапқан адаммен туыстық қатынасын растайтын құжатта (неке туралы куәлік, балалардың туу туралы куәліктері)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АЭС-індегі апаттың, азаматтық немесе әскери мақсаттағы объектілердегі басқа да радиациялық апаттар мен авариялардың зардаптарын жою кезінде қаза тапқандардың отбасылары үшін – қаза тапқан адамның қайтыс болғандығы туралы куәлікте, Чернобыль АЭС-індегі апаттың, азаматтық немесе әскери мақсаттағы объектілердегі басқа да радиациялық апаттар мен авариялардың зардаптарын жою кезінде қайтыс болғанын растайтын құжатта, қаза тапқан адаммен туыстық қатысынан растайтын құжатта (неке туралы куәлік, балалардың туу туралы куәлігі)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АЭС-індегі апаттың және азаматтық немесе әскери мақсаттағы объектілердегі басқа да радиациялық апаттар мен авариялардың, ядролық сынаулардың салдарынан сәуле ауруына шалдығып қайтыс болғандардың немесе өлімі белгіленген тәртіппен солардың ықпалына байланысты болған мүгедектердің, сондай-ақ азаматтардың отбасылары үшін – сәуле ауруына шалдығып қайтыс болған азаматтардың немесе қайтыс болған мүгедектің, сондай-ақ өлімі белгіленген тәртіппен Чернобыль АЭС-індегі апаттың, азаматтық немесе әскери мақсаттағы объектілердегі басқа да радиациялық апаттар мен авариялардың, ядролық сынаулардың әсеріне байланысты болған азаматтың өлімі туралы куәлікте, өлімнің радиациялық әсер ету салдарынан болғанын растайтын құжатта, қаза тапқан адаммен туыстық жақындығын растайтын құжатта (неке туралы куәлік, балалардың туу туралы куәлігі)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Қазақстан Республикасы Денсаулық сақтау және әлеуметтік даму министрінің 2015 жылғы 3 маусымдағы № 445 </w:t>
            </w:r>
            <w:r>
              <w:rPr>
                <w:rFonts w:ascii="Times New Roman"/>
                <w:b w:val="false"/>
                <w:i w:val="false"/>
                <w:color w:val="000000"/>
                <w:sz w:val="20"/>
              </w:rPr>
              <w:t>бұйрығымен</w:t>
            </w:r>
            <w:r>
              <w:rPr>
                <w:rFonts w:ascii="Times New Roman"/>
                <w:b w:val="false"/>
                <w:i w:val="false"/>
                <w:color w:val="000000"/>
                <w:sz w:val="20"/>
              </w:rPr>
              <w:t xml:space="preserve"> бекітілген Арнаулы мемлекеттiк жәрдемақы тағайындау және төлеу қағидаларына 6-қосымшаға (Нормативтік құқықтық актілерді мемлекеттік тіркеу тізілімінде № 11745 болып тіркелген) сәйкес Ұлы Отан соғысы жылдарында тылдағы қажырлы еңбегі және қалтқысыз әскери қызметі үшін бұрынғы КСР Одағының ордендерімен және медальдарымен наградталған адамдар үшін – белгіленген үлгідегі куәлікте немесе наградаға берілген куәлікте немесе мұрағаттық анықтамада немесе наградтау фактісі туралы жазбасы бар еңбек кітапшасында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1941 жылғы 22 маусымнан бастап 1945 жылғы 9 мамырды қоса алғанда, кемінде алты ай жұмыс істеген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наградталмаған адамдар үшін - еңбек кітапшасында немесе 1941 жылғы 22 маусымнан бастап 1945 жылғы 9 мамырды қоса алғанда, жұмысы туралы мәліметтері бар өзге де құжаттарда, 1941 жылғы 22 маусымнан бастап 1945 жылғы 9 мамырды қоса алғанда, әскери қызмет кезеңі туралы мәліметтері бар әскери билетте немесе анықтамада қамтылған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маусымнан бастап 1945 жылғы 9 мамырды қоса алғанда, жұмысы туралы мәліметтері бар құжаттарға мыналар жатады: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сондай-ақ мұрағат мекемелері берген жұмыс кезеңдері туралы мәліметтері бар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бұйрықтардан, жеке шоттар мен жалақы төлеуге арналған ведомостардан үзінді көшірмелер; коммунистік партия немесе кәсіподақ мүшелерінің мүшелік билеттері немесе есеп карточкалары;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бұрын қолданыста болған заңнамаға сәйкес жүзеге асырып келген жұмыс өтілін белгілеу жөніндегі зейнетақы тағайындау жөніндегі комиссиялардың шешімдері;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шешімдері; арнайы комиссиялардың шешімдері;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 жылға дейін берілген жеңілдіктерді алуға құқығы туралы куәлік;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фабрика-зауыт училищелерінде оқу фактісін растайтын анықтамалар;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1988-1989 жылдарда Чернобыль АЭС-індегі апаттың салдарын жоюға қатысушылар, қоныс аудару күніне құрсақта болған балаларын қоса алғанда, оқшаулау және қоныс аудару аймағынан Қазақстан Республикасына қоныс аударғандар (өз еркімен кеткендер) қатарындағы адамдар үшін – Чернобыль АЭС-індегі аварияны жоюға қатысушының куәлігі немесе Чернобыль АЭС-індегі аварияны жоюға қатысу фактісін растайтын құжат, балалардың туу туралы куәлігі;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I, II және III топтағы мүгедектер, оның ішінде 16-дан 18 жасқа дейінгі мүгедек балалар үшін - мүгедектік туралы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 жасқа дейінгі мүгедек балалар үшін – мүгедектік туралы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"Халық қаһарманы" атағына ие болған адамдар үшін – "Халық қаһарманы" атағы берілгенін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"Қазақстанның Еңбек Ері" атағына ие болған адамдар үшін – "Қазақстанның Еңбек Ері" атағы берілгенін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саяси қуғын-сүргін құрбандары, мүгедектігі бар немесе зейнеткер болып табылатын саяси қуғын-сүргіндерден зардап шеккен адамдар үшін – халықты әлеуметтік қорғау саласындағы орталық атқарушы органның аумақтық органының мүгедектік топты белгілеу туралы (белгіленген үлгідегі) анықтамалары, зейнеткерлік куәлігі, ақталған азаматтың куәлігі немесе прокуратура органдарынан немесе ішкі істер немесе ұлттық қауіпсіздік органдарынан алынған ақталғаны туралы анықтамалары немесе ақталғаны туралы соттың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Қазақстан Республикасына сіңірген ерекше еңбегі үшін зейнетақы тағайындалған адамдар үшін – дербес зейнеткер куәлігі немесе Қазақстан Республикасының Министрлер Кабинеті жанындағы Қазақстан Республикасына сіңірген ерекше еңбегі үшін зейнетақы белгілеу жөніндегі комиссияның Қазақстан Республикасына сіңірген ерекше еңбегі үшін зейнетақы тағайындау туралы шешімінен үзінді көшірме.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туралы мәліметтер: тұрғылықты жерінің мекенжайы, облыстың, ауданның (қаланың), көшенің атауы, үйдің, пәтердің нөмірі, құжаттың нөмірі, берілген күні, құжатты берген орган, тұрғылықты жері туралы мәлімет (мекенжай анықтамасы немесе ауыл әкімінің анықтамасы)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туралы мәліметтер: мүгедектік санаты, мүгедектік топтың коды, мүгедектік тобы, мүгедектіктің себебі, мүгедектікті белгілеу күні, белгілеу мерзімі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шоттың болуы туралы мәліметтер: банктік шот ашылған банктің толық атауы, банктік шоттың иесі болып табылатын адамның тегі, аты, әкесінің аты (бар болса), туған күні, банктерде және (немесе) банк операцияларының жекелеген түрлерін жүзеге асыратын ұйымдарда ашылған банктік шоттың нөмірі туралы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Бірыңғай жинақтаушы зейнетақы қоры салымшысы қаражатының түсімі мен қозғалысы туралы ақпарат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құжаттың атауы, нөмірі, сериясы, берілген күні, құжаттың қолданылу мерзімі, құжатты берген орган немесе ақпараттық жүйелерден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мүдделерін ұсынуды растайтын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Мүгедектікті және (немесе) еңбек ету қабілетін жоғалту дәрежесін белгілеу және (немесе) қажетті әлеуметтік қорғау шараларын айқындау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құжаттың атауы, нөмірі, сериясы, берілген күні, құжаттың қолданылу мерзімі, құжатты берген орган, ұлты, қолы, бар болса: портреттік бейнесі (цифрланған фотосуреті) және тегі мен атының транскрипциясы; куәландырылатын адамның атын, әкесінің атын (бар болса), тегін ауыстырғаны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мәліметтер: тұрғылықты жерінің мекенжайы, облыстың, ауданның (қаланың), көшенің атауы, үйдің, пәтердің нөмірі (мекенжай анықтамасы не ауыл әкімінің анықтамасы); адамның түзеу мекемесінде немесе тергеу изоляторында болу фактісін растайтын анықтама (еркін нысандағы)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мәліметтер: мүгедектік тобы (санаты), себебі және мерзімі, жалпы еңбек қабілетін жоғалту дәрежесі және мерзімі, кәсіптік еңбек қабілетінен айрылу дәрежесі, себебі және мерзімі, әлеуметтік-экономикалық мәртебесі, білімі, негізгі кәсібі, жұмыс орны, лауазымы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оның ішінде денсаулық жағдайын сипаттайтын биометриялық деректер: функционалдық және зертханалық зерттеулердің деректері, сондай-ақ Қазақстан Республикасы Денсаулық сақтау министрі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6697 болып тіркелген) (бұдан әрі - №6697 бұйрық) бекітілген 088/у нысанында, пациентті/мүгедекті оңалтудың жеке бағдарламасының медициналық бөлігінде, дәрігерлік-консультациялық комиссияның қорытындысында, амбулаторлық пациенттің медициналық картасында, ауру тарихынан үзінді көшірмелерде, Еңбек гигиенасы және кәсіптік аурулар ұлттық орталығының қорытындысында, психологиялық-медициналық-педагогикалық консультацияның қорытындысында көрсетілген деректер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жүйесіне қатысу (қатыспау) фактісін растайтын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растайтын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жарамсыздығын растайтын мәліметтер (денсаулық сақтау саласындағы уәкілетті орган белгілеген нысан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жазатайым оқиғаны растайтын мәліметтер (еңбек жөніндегі уәкілетті орган белгілеген нысан бойынша), жарақаттың немесе аурудың еңбек (қызметтік) міндеттерді орындаумен себеп-салдарлық байланысы туралы сот шешімінің көшірмесі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зақымданулардың (жараланудың, жарақаттанудың, контузияның) себеп-салдарлық байланысын растайтын мәліметтер (тиісті қызмет саласындағы уәкілетті орган белгілеген нысан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еңбек түрі мен жағдайы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Мүгедектің тұрғын үй-тұрмыстық жағдайын тексеру актісі (мүгедектің тұрғылықты жерінің мекенжайы, үйінің, пәтерінің нөмірі, әлеуметтік жағдайы, мүгедектің отбасы құрамы, тұрғын үй жағдайы, пәтерінің жайлылығы, санаты)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Қамқоршылықты (қорғаншылықты) белгілеуді растайтын мәліметтер: қамқоршының (қорғаншының) тегі, аты, әкесінің аты (бар болса), құжаттың атауы, нөмірі, құжаттың берілген күні; қамқоршылыққа (қорғаншылыққа) берілген адамның тегі, аты, әкесінің аты (бар болса) және туған жылы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 Мүгедек баланы тәрбиелеп отырған анаға немесе әкеге, асырап алушыға, қамқоршыға (қорғаншыға) жәрдемақы тағайындау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құжаттың атауы, нөмірі, сериясы, берілген күні, құжаттың қолданылу мерзімі, құжатты берген орган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Мәртебесін растайтын мәліметтер: шетелдіктің тұруға ықтиярхаты, азаматтығы жоқ адамның куәлігі, Қазақстан Республикасының азаматтығын алғанға дейін қандас куәлігі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(бұзуды) тіркеу туралы немесе некені тіркеу туралы актілік жазба мәліметтері: некенің тіркелгенін растайтын құжаттың атауы, нөмірі және берілген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бала асырап алу белгіленгенін растайтын мәліметтер: құжаттың атауы, нөмірі, құжаттың берілген күні, қамқоршының (қорғаншының), асырап алушының тегі, аты, әкесінің аты (бар болса), қамқоршылыққа (қорғаншылыққа), асырап алуға берілген баланың тегі, аты, әкесінің аты (бар болса) және туған күні, баланың тұрғылықты жерінің мекенжайы (облыстың, ауданның (қаланың), көшенің атауы, үйдің, пәтердің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туралы мәліметтер: тұрақты тұрғылықты жерінің мекенжайы, облыстың, ауданның (қаланың), ауылдың, көшенің (шағын ауданның) атауы, үйдің, пәтердің нөмірі, құжаттың нөмірі, берілген күні, құжатты берген орган, тұрғылықты жері туралы мәлімет (мекенжай анықтамасы немесе ауыл әкімінің анықтамасы)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баланы тәрбиелеуші жәрдемақысы тағайындалатын мүгедек бала туралы мәліметтер: ЖСН, тегі, аты, әкесінің аты (бар болса), туған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туралы мәліметтер: мүгедектік санаты, мүгедектік топтың коды, мүгедектік тобы, мүгедектіктің себебі, мүгедектікті белгілеу күні, белгілеу мерзімі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шоттың болуы туралы мәліметтер: банктік шот ашылған банктің толық атауы, банктік шоттың иесі болып табылатын адамның тегі, аты, әкесінің аты (бар болса), туған күні, банктерде және (немесе) банк операцияларының жекелеген түрлерін жүзеге асыратын ұйымдарда ашылған банктік шоттың нөмірі туралы мәліметтер, шот түрі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 Жерлеуге біржолғы төлем тағайындау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құжаттың атауы, нөмірі, сериясы, берілген күні, құжаттың қолданылу мерзімі, құжатты берген орган немесе ақпараттық жүйелерден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қайтыс болғаны туралы немесе ақпараттық жүйелерден мәліметтер немесе қайтыс болу фактісін растайтын басқа мемлекеттердің уәкілетті органдары берген және апостильмен расталған құжат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шоттың болуы туралы мәліметтер: банктік шот ашылған банктің толық атауы, банктік шоттың иесі болып табылатын адамның тегі, аты, әкесінің аты (бар болса), туған күні, банктерде және (немесе) банк операцияларының жекелеген түрлерін жүзеге асыратын ұйымдарда ашылған банктік шоттың нөмірі туралы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12-тарау. Халықты жұмыспен қамту, көші-қон, персоналды басқару, медициналық-әлеуметтік сараптама жүргізу, шетелдік жұмыс күшін тарту саласындағы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мен атының транскрипциясы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құжаттың атауы, нөмірі, сериясы, берілген күні, құжаттың қолданылу мерзімі, құжатты берген орган, ұлты,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мәліметтер: туған күні, туған жері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жағдайы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туралы мәліметтер: азаматтығы (бұрынғы азаматтығы), Қазақстан Республикасының азаматтығын алған күні, Қазақстан Республикасының азаматтығын жоғалтқан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 заңды тұлғаны тіркеу (тіркеуден шығару) күні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әлеуметтік, әлеуметтік-экономикалық мәртебесі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тіркелген орнын растайтын құжаттың атауы, нөмірі және берілген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ақпараты: байланыс телефоны, электрондық мекенжай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(жұмысқа орналастыруға) рұқсаттың қолданылу мерзімі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қолданылатын аумағы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 туралы мәліметтер: тегі, аты, әкесінің аты (бар болса), туған күні, тұрғылықты мекенжайы, жұмыс орны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Балалары туралы мәліметтер: тегі, аты, әкесінің аты (бар болса), туған күні, тұрғылықты мекенжайы, оқу немесе жұмыс орны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 туралы мәліметтер: тегі, аты, әкесінің аты (бар болса), туған күні, тұрғылықты мекенжайы, жұмыс орны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аға-інілері және апа-сіңлілері туралы мәліметтер: тегі, аты, әкесінің аты (бар болса), туған күні, тұрғылықты мекенжайы, жұмыс орны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Жұбайының ата-анасы, аға-інілері және апа-сіңлілері туралы мәліметтер: тегі, аты, әкесінің аты (бар болса), туған күні, тұрғылықты мекенжайы, жұмыс орны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Табыстары туралы декларация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Жұбайының табыстары туралы декларация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елі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елі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Мамандығының, біліктілігінің (лауазымының) атауы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туралы мәліметтер: атауы, меншік нысаны, мекенжайы, тіркеу нөмірі, тіркеу күні, заңды тұлғаны құру күні, Қазақстан Республикасының әділет органдарында тіркеу туралы куәлік (нөмірі, қашан және кім берді), жүзеге асырылатын қызметтің түрі, мекенжайы, телефон, факс, резидент еліндегі тіркеу туралы деректер (мемлекеттік тіркеу нөмірі, күні, тіркеу органының атауы), резидент елдегі салықтық тіркеу нөмірі немесе оның баламасы, жұмыстарды орындау (қызметтер көрсету) келісімшартының деректемелері, келісімшарт жасасқан тараптардың атауы, жасалған келісімшарттың мәні, келісімшарттың қолданылу мерзімі; басқа әкімшілік-аумақтық бірліктің аумағында жұмыстарды орындауға, қызметтер көрсетуге жұмыс беруші шартының, келісімшартының деректемелері, келісімшарт жасасқан тараптардың атауы, жасалған келісімшарттың мәні, келісімшарттың қолданылу мерзімі, жер қойнауын пайдалануға келісімшарттан нотариат куәландырған үзінді көшірме (көшірме); бірлескен қызмет туралы келісімшарттан нотариат куәландырған үзінді көшірме (көшірме); қызметтер көрсету келісімшартынан нотариат куәландырған үзінді көшірме (көшірме)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және Қазақстан Республикасынан шығу күні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құжаттың мәліметтері: құжаттың атауы, оқыған оқу орнының атауы, факультеті, құжаттың нөмірі, берілген күні, білімі бойынша біліктілігі, құжатты берген орган, білімі туралы мәліметтер, білімі бойынша мамандығы, мамандануы, бітіру күні, диплом бойынша орташа балл, бітірушіні сертификаттау туралы мәліметтер, оқу бағдарламасы, оқу орнының орналасқан жері, оқу кезеңі, тілдерді білуі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 туралы құжаттың мәліметтері: құжаттың атауы, нөмірі, құжаттың берілген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белгілеуді тіркеу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болуды белгілеуді тіркеу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алуды тіркеу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болғанын тіркеу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оның ішінде зейнетақылар мен жәрдемақылардың мөлшері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төлеушілерден түскен төлемдер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міндетті әлеуметтік сақтандыру жүйесіне қатысуы (қатыспауы)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ауруларының, зақымдануларының (жараланудың, жарақаттанудың, контузияның) себеп-салдарлық байланысы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 қаражатының түсімі мен қозғалысы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тұрғылықты жерге шығуды (азаматтықтан шығуды) растайтын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жұмыс өтілі (жыл)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туралы мәліметтер: бұрынғы жұмыс орнының атауы, жұмысқа қабылдану және жұмыстан босатылу күні, орналасқан жері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лауазымы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тартылатын лауазымы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жұмыскердің санаты (біліктілігі)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еңбек қызметіне рұқсаттың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еңбек қызметіне рұқсат берген орган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рұқсаттың қолданылу кезеңі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мөлшері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 кәсіпорынның атауы және орналасқан жері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бойынша жұмыс кезеңі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туралы мәліметтер: мүгедектік санаты, мүгедектік топтың коды, мүгедектік тобы, мүгедектік себебі, мүгедектікті белгілеу күні, белгілеу мерзімі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және еңбек ету қабілетінен айрылу дәрежесін белгілеу туралы медициналық-әлеуметтік сараптаманың мәліметтері: куәландыру жүргізу және жалпы еңбек ету қабілетінен айрылу дәрежесін белгілеу, мүгедектік тобын белгілеу мәліметтері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деректер: денсаулық жағдайын сипаттайтын биометриялық, функционалдық және зертханалық зерттеулердің деректері, № 6697 бұйрығымен бекітілген 088/у нысанында, уақытша еңбекке жарамсыздық парағында (анықтамасында), амбулаторлық науқастың медициналық картасында, Еңбек гигиенасы және кәсіптік аурулар ұлттық орталығының қорытындысында, психологиялық-медициналық-педагогикалық консультацияның қорытындысында көрсетілген деректер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 туралы мәліметтер (отбасы құрамы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тіркелгендігі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Мәртебесін растайтын деректер: азаматтығы жоқ адамның куәлігі, шетелдіктің тұруға ықтиярхаты, Қазақстан Республикасының азаматтығын алғанға дейін қандас куәлігі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мәртебесі берілгенін растайтын құжаттың атауы, нөмірі және берілген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мәртебесін растайтын мәліметтер: тегі, аты және бар болса әкесінің аты (тұрмыс құрмағанға дейінгі тегі); туған жылы, күні және айы, туған жері (ел, қала, аудан, ауыл, кент); ұлты; білімі; мамандығы; кәсібі; отбасылық жағдайы; ЖСН-нің болуы, әскери билеттің және әскерге шақырылушы куәлігінің болуы; тіркеу орны (тіркеу орны және күні); жүргізуші құқығының болуы; мүлкінің (жылжымалы және жылжымайтын мүлік) болуы; әлеуметтік мәртебесі (студент, зейнеткер, мүгедек); жұмыс орны және бұйрықтың нөмірі; жынысы; қан тобы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орны туралы мәліметтер: тұрақты тұрғылықты жері бойынша тіркелгенін растайтын құжат - мекенжай анықтамасы не ауыл әкімінің анықтамасы, Байқоңыр қаласының тұрғындары үшін Байқоңыр қаласының тұрғын үй шаруашылығының азаматтарды есепке алу және тіркеу жөніндегі бөлімінің анықтамасы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туралы мәліметтер: белгіленген нысандағы мүгедектік туралы анықтамадан үзінді көшірме; Радиациялық әсерге ұшыраған адамдардың ауруларының, мүгедектігінің себептік байланысын белгілеу жөніндегі ведомствоаралық сараптамалық кеңестің шешімі; Орталық әскери-дәрігерлік комиссияның шешімі; госпиталь берген ауру туралы куәлік не әскери-дәрігерлік комиссияның қорытындысы; 16 жасқа дейінгі мүгедек баланың туу туралы куәлігі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 туралы мәліметтер (қаза тапқан (қайтыс болған) адамның әскери билеті не әскери қызметті өткеру туралы анықтама; әскери қызметкердің, ішкі істер органдары және Қазақстан Республикасының бұрынғы Мемлекеттік тергеу комитеті қызметкерінің қызметтік міндеттерін орындау немесе әскери қызметті өткеру кезінде жараланудың, контузияның, зақымданудың салдарынан қаза тапқанын немесе қайтыс болғанын растайтын анықтама)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Мыналарды растайтын мәліметтер: Ұлы Отан соғысының қатысушысының немесе мүгедегінің мәртебесі, "Қазақстанның ғарышкер-ұшқышы" құрметті атағын беру,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Заңына сәйкес жеңілдіктерге құқығы, "Ленинградты қорғағаны үшін" медаліне немесе "Қоршаудағы Ленинград тұрғыны" белгісіне қоса берілетін куәлік, жасы кәмелетке толмаған бұрынғы тұтқынның мәртебесі не екінші дүниежүзілік соғыс кезінде фашистер мен олардың одақтастары құрған концлагерлерде, геттоларда және басқа мәжбүрлеп ұстау орындарында мәжбүрлеп ұсталғандығы туралы мұрағаттық анықтама немесе 1995 жылғы 28 сәуірдегі </w:t>
            </w:r>
            <w:r>
              <w:rPr>
                <w:rFonts w:ascii="Times New Roman"/>
                <w:b w:val="false"/>
                <w:i w:val="false"/>
                <w:color w:val="000000"/>
                <w:sz w:val="20"/>
              </w:rPr>
              <w:t>Заңға</w:t>
            </w:r>
            <w:r>
              <w:rPr>
                <w:rFonts w:ascii="Times New Roman"/>
                <w:b w:val="false"/>
                <w:i w:val="false"/>
                <w:color w:val="000000"/>
                <w:sz w:val="20"/>
              </w:rPr>
              <w:t xml:space="preserve"> сәйкес жеңілдікке құқығы туралы белгі соғылған зейнеткерлік куәлігі, басқа мемлекеттердің аумағындағы ұрыс қимылдарына қатысқанын растайтын әскери комиссариаттың анықтамалары немесе басқа мемлекеттердің аумағындағы ұрыс қимылдарына қатысқаны туралы белгі соғылған әскери билет, Ауғанстандағы қеңес әскери құрамына қызмет көрсеткендігін растайтын құжат және жараланғанын, контузия алғанын, зақымданғанын растайтын медициналық құжаттар, соғыс қимылдарын қамтамасыз етуге қатысқаны үшін бұрынғы КСР Одағының ордендері мен медальдарына қоса берілетін куәліктер, Чернобыль АЭС-індегі апаттың зардаптарын жоюға қатысушының мәртебесі немесе Чернобыль АЭС-індегі немесе азаматтық яки әскери мақсаттағы объектілердегі басқа да радиациялық апаттар мен авариялардың зардаптарын жоюға қатысқанын, ядролық сынақтар мен оқуларға тікелей қатысқанын растайтын құжат, немесе азаматтық немесе әскери мақсаттағы объектілердегі радиациялық апаттардың зардаптарын жоюға қатысу фактісін, ядролық сынақтар мен оқуларға тікелей қатысқанын растайтын әскери комиссариаттың немесе ҚР ІІМ ТЖК анықтамасы, әскери қызметшілер қатарындағы мүгедектің (жеңілдіктерге құқығы туралы Кеңес Армиясы мүгедегінің) мәртебесі, жараланғаны, контузия алғаны, зақымданғаны, мүгедектігі туралы анықтама, ұрыс қимылдарына қатысу фактісін растайтын әскери комиссариаттың анықтамасы немесе 1995 жылғы 28 сәуірдегі Заңға сәйкес жеңілдікке құқығы туралы белгі соғылған зейнеткерлік куәлік; жарақат, контузия алу, зақымдану, мүгедектік алу, ішкі істер органдары, Ұлттық қауіпсіздік комитетінен тиісті анықтама немесе 1995 жылғы 28 сәуірдегі Заңға сәйкес жеңілдікке құқығы туралы белгі соғылған зейнеткерлік куәлік; тиісті санатын және басқа елдерде қимыл жасаған әскер құрамдарына қызмет көрсету салдарынан мүгедектіктің пайда болуы немесе 1995 жылғы 28 сәуірдегі Заңға сәйкес жеңілдіктерге құқығы туралы белгі соғылған зейнеткерлік куәлік; әскери қызметшінің хабар-ошарсыз кету фактісі, әскери қызметшімен туыстық қатынасы, жұбайының (зайыбының) мүгедектік мәртебесі; қаза табу (қайтыс болу) фактісі, қызметтік міндеттерін атқару кезінде қаза табу фактісі, сәуле ауруының зардабынан қайтыс болу фактісі немесе Чернобыль АЭС-індегі апаттың, азаматтық немесе әскери мақсаттағы объектілердегі басқа да радиациялық апаттар мен авариялардың және ядролық сынаулардың әсер ету фактісі; радиациялық әсердің салдарынан қайтыс болу фактісі, 1941 жылғы 22 маусымнан бастап 1945 жылғы 9 мамырды қоса алғанда, жұмысы туралы деректер, 1941 жылғы 22 маусымнан бастап 1945 жылғы 9 мамырды қоса алғанда, әскери қызмет кезеңі туралы мәліметтері бар әскери билет немесе анықтама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13-тарау. Мүгедек балаларды үйде оқытуға жұмсалған шығындарды өтеу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алу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мәліметтері: құжаттың атауы, нөмірі, сериясы, берілген күні, құжаттың қолданылу мерзімі, құжатты берген орган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туралы мәліметтер: тұрақты тұрғылықты жерінің мекенжайы, облыстың, ауданның (қаланың), көшенің (шағын ауданның) атауы, үйдің, пәтердің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консультацияның қорытындысын алғаны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шоттың болуы туралы мәліметтер: банктік шот ашылған банктің толық атауы, банктік шоттың иесі болып табылатын адамның тегі, аты, әкесінің аты (бар болса), туған күні, банктерде және (немесе) банк операцияларының жекелеген түрлерін жүзеге асыратын ұйымдарда ашылған банктік шоттың нөмірі туралы мәліметтер, шот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баланың үйде оқу фактісін растайтын оқу орнынан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14-тарау. Жергілікті деңгейде берілетін атаулы әлеуметтік көмек тағайындау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түрі, нөмірі, сериясы, берілген күні, құжаттың қолданылу мерзімі, құжатты берген орган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туралы мәліметтер: тұрақты тұрғылықты жерінің мекенжайы, облыстың, ауданның (қаланың), ауылдың, көшенің (шағын ауданның) атауы, үйдің, пәтердің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 банктің атауы, банктік шоттың нөмірі, шот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 туралы мәліметтер: тегі, аты, әкесінің аты (бар болса), тұрғылықты жерінің мекенжайы, үйінің мекенжайы, телефоны, өтініш берушіге туыстық қатынасы, туған күні мен жылы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алған табыстары туралы мәліметтер: тегі, аты, әкесінің аты (бар болса), үйінің мекенжайы, телефоны, жұмыс орны (жұмыссыздар тіркелу фактісін халықты жұмыспен қамту мәселелері жөніндегі органның анықтамасымен растайды), құжатпен расталған табыс сомасы (еңбекке ақы төлеу бойынша, әлеуметтік төлемдер (зейнетақылар, жәрдемақылар, стипендиялар және басқа төлемдер), басқа да жарияланған төлемдер (кәсіпкерлік қызметтен және басқа қызмет түрлерінен, басқа табыс түрлерінен)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шаруашылығының болуы туралы мәліметтер: жеке қосалқы шаруашылық объектісі (дача, бау-бақша, жер телімі, оның ішінде бақшаның жанындағы, шартты жер үлесі, сандық мәндегі меншіктік пай (берілген жылы); үй жануарлары (ірі қара мал (сиыр, бұқа), жылқы (бие, тай); түйе; қой, ешкі; тауық, үйрек, қаз; шошқаның жасымен қоса сандық көрсеткіші)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15-тарау. Жаппай саяси қуғын-сүргiндерге ұшыраған адамдарға біржолғы өтемақы тағайындау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мәліметтер: туған күні, туған жері, тууды тіркеу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құжаттың атауы, нөмірі, сериясы, берілген күні, құжаттың қолданылу мерзімі, құжатты берген орган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өтемақы алуға құқықты растайтын құжат туралы мәліметтер (прокуратура органдарынан немесе сот органдарынан алынған ақталғаны туралы анықтама)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туралы мәліметтер: тұрақты тұратын елі, тұрғылықты жерінің мекенжайы, облыстың, ауданның (қаланың), көшенің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шоттың болуы туралы мәліметтер: банктік шот ашылған банктің толық атауы, банктік шоттың иесі болып табылатын адамның тегі, аты, әкесінің аты (бар болса), туған күні, банктерде және (немесе) банк операцияларының жекелеген түрлерін жүзеге асыратын ұйымдарда ашылған банктік шоттың нөмірі туралы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16-тарау. Семей ядролық сынақ полигонындағы ядролық сынаулардың салдарынан зардап шеккен азаматтарға біржолғы мемлекеттік өтемақы тағайындау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мәліметтер: туған күні, туған жері, тууды тіркеу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құжаттың атауы, нөмірі, сериясы, берілген күні, құжаттың қолданылу мерзімі, құжатты берген орган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радиациялық қатер аймақтарында тұру фактісін және кезеңін растайтын құжат туралы мәліметтер (жеңілдіктер мен өтемақыларға құқықты растайтын куәлік, мұрағаттық анықтамалар, ауылдың, кенттің Халық депутаттары кеңесінің, тұрғын үй – пайдалану басқармаларының, үй басқармаларының, ауыл әкімінің, пәтер иелері кооперативтерінің анықтамалары, еңбек кітапшасы, оқу орнын бітіргені туралы диплом, әскери билет, туу туралы куәлік, орта білімі туралы аттестат, негізгі мектепті бітіргені туралы куәлік)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туралы мәліметтер: тұрақты тұратын елі, тұрғылықты жерінің мекенжайы, облыстың, ауданның (қаланың), көшенің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шоттың болуы туралы мәліметтер: банктік шот ашылған банктің толық атауы, банктік шоттың иесі болып табылатын адамның тегі, аты, әкесінің аты (бар болса), туған күні, банктерде және (немесе) банк операцияларының жекелеген түрлерін жүзеге асыратын ұйымдарда ашылған банктік шоттың нөмірі не түзеу мекемесінің қолма-қол ақшаны бақылау шоты туралы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17-тарау. Семей ядролық сынақ полигонындағы ядролық сынаулардың салдарынан зардап шеккендерге жеңілдіктер мен өтемақыларға құқығын растайтын куәлік (куәлік телнұсқасын)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мәліметтер: туған күні, туған жері, тууды тіркеу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құжаттың атауы, нөмірі, сериясы, берілген күні, құжаттың қолданылу мерзімі, құжатты берген орган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радиациялық қатер аймақтарында тұру фактісін және кезеңін растайтын құжат туралы деректер (мұрағаттық анықтамалар, ауылдың, кенттің Халық депутаттары кеңесінің, тұрғын үй – пайдалану басқармаларының, үй басқармаларының, ауыл әкімінің, пәтер иелері кооперативтерінің анықтамалары, еңбек кітапшасы, оқу орнын бітіргені туралы диплом, әскери билет, туу туралы куәлік, орта білімі туралы аттестат, негізгі мектепті бітіргені туралы куәлік)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туралы мәліметтер: тұрақты тұратын елі, тұрғылықты жерінің мекенжайы, облыстың, ауданның (қаланың), көшенің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18-тарау. Ақталған адамға бірыңғай үлгідегі куәлік (куәлік телнұсқасын) беру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құжаттың атауы, нөмірі, сериясы, берілген күні, құжаттың қолданылу мерзімі, құжатты берген орган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Ақталу туралы анықтаманың мәліметтері не сот анықтамасының (қаулысының) көшірмесі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 арқылы өтініш жасаған жағдайда – оның өкілеттіліктерін растайтын құжаттың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туралы мәліметтер: тұрақты тұратын елі, тұрғылықты жерінің мекенжайы, облыстың, ауданның (қаланың), көшенің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19-тарау. Мұқтаж азаматтардың жекелеген санаттарына әлеуметтік көмек көрсету, мөлшерін белгілеу және тізбесін айқындау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құжаттың атауы, нөмірі, сериясы, берілген күні, құжаттың қолданылу мерзімі, құжатты берген орган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туралы мәліметтер: тұрақты тұратын елі, тұрғылықты жерінің мекенжайы, облыстың, ауданның (қаланың), көшенің атауы, үйдің, пәтердің нөмірі, құжаттың нөмірі, берілген күні, құжатты берген орган, тұрғылықты жері туралы мәліметтер (мекенжай анықтамасы немесе ауыл әкімінің анықтамасы)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құрамы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өмірлік жағдай туындағанға дейінгі соңғы күнтізбелік он екі ай үшін адамның (отбасы мүшелерінің) табыстары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өмірлік жағдайдың туындағанын растайтын акттің және (немесе) құжаттың мәліметтері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тарау. Бала кезінен бірінші топтағы мүгедек баланы күтуге жәрдемақы тағайындау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құжаттың атауы, нөмірі, сериясы, берілген күні, құжаттың қолданылу мерзімі, құжатты берген орган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Мәртебесін растайтын мәліметтер: Қазақстан Республикасының азаматтығын алғанға дейінгі қандас куәлігі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Қорғаншылықты (қамқоршылықты) белгілеуді растайтын мәліметтер): құжаттың атауы, нөмірі, құжаттың берілген күні, қорғаншының (қамқоршының) Тегі, Аты, Әкесінің аты (ол болған кезде), қорғаншылыққа (қамқоршылыққа) берілген баланың тегі, аты, әкесінің аты (ол болған кезде) және туған күні, бала кезінен бірінші топтағы мүгедектің тұрғылықты мекенжайы (облыстың, ауданның (қаланың), көшенің атауы, үйдің, пәтердің нөмірі))</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туралы мәліметтер: тұрақты тұрғылықты жерінің мекенжайы, облыстың, ауданның (қаланың), ауылдың, көшенің (шағын ауданның) атауы, үйдің, пәтердің нөмірі, құжаттың нөмірі, Берілген күні, құжатты берген орган, тұрғылықты жері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қаласының тұрғындары үшін Байқоңыр қаласындағы тұрғын үйді тіркеу және тіркеу бөлімінен анықтама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қорғаншылықты (қамқоршылықты) белгіленген бірінші топтағы мүгедек туралы мәліметтер: ЖСН, тегі, аты, әкесінің аты (бар болса), туған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туралы ақпарат: мүгедектік санаты, мүгедектік тобының коды, мүгедектік тобы, мүгедектіктің себебі, құрылған күні, мүгедектікті анықтау мерзімі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шотының болуы туралы мәліметтер: банк шоты ашылған банктің толық атауы, банк шотының иесі болып табылатын тұлғаның тегі, аты, әкесінің аты (ол болған кезде), туған күні, банктерде және (немесе) банк операцияларының жекелеген түрлерін жүзеге асыратын ұйымдарда ашылған банк шотының нөмірі туралы мәліметтер, шоттың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Қорғаншының (қамқоршының) психикалық денсаулық орталығында есепте болу фактісінің болмауы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жасынан бірінші топтағы мүгедекке күтім жасауды жүзеге асыратын ретінде анықталған адамның әрекет қабілеттілігі туралы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тарау. "Алтын алқа", "Күміс алқа" алқаларымен марапатталған немесе бұрын "Ана геройы" атағын алған, I және II дәрежелі "Ана даңқы" ордендерімен марапатталған көпбалалы аналарға жәрдемақы тағайындау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құжаттың атауы, нөмірі, сериясы, берілген күні, құжаттың қолданылу мерзімі, құжатты берген орган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Мәртебесін растайтын мәліметтер: Шетелдіктің тұруға ықтиярхаты, азаматтығы жоқ адамның куәлігі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алқасымен марапатталған немесе бұрын "Ана геройы" атағын алған, I және II дәрежелі "Ана даңқы" ордендерімен марапатталған немесе көпбалалы ана атағын растайтын ақпарат: атауы, құжат нөмірі, құжаттың берілген күні, тегі, аты, әкесінің аты (бар болса)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туралы мәліметтер: тұрақты тұрғылықты жерінің мекенжайы, облыстың, ауданның (қаланың), ауылдың, көшенің (шағын ауданның) атауы, үйдің, пәтердің нөмірі, құжаттың нөмірі, Берілген күні, құжатты берген орган, тұрғылықты жері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қаласының тұрғындары үшін Байқоңыр қаласындағы тұрғын үйді тіркеу және тіркеу бөлімінен анықтама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шотының болуы туралы мәліметтер: банк шоты ашылған банктің толық атауы, банк шотының иесі болып табылатын тұлғаның тегі, аты, әкесінің аты (ол болған кезде), туған күні, банктерде және (немесе) банк операцияларының жекелеген түрлерін жүзеге асыратын ұйымдарда ашылған банк шотының нөмірі туралы мәліметтер, шоттың түрі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тарау. Бірге тұратын төрт және одан көп кәмелетке толмаған балалары бар, оның ішінде күндізгі оқу нысанында орта жалпы білім беретін, жоғары және орта кәсіптік оқу орындарында оқитын, олар кәмелеттік жасқа толғаннан кейін оқу орнын бітіретін уақытқа дейінгі (бірақ 23 жасқа толғанға дейін) балалары бар көпбалалы отбасыларға жәрдемақы тағайындау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туралы мәліметтер: құжаттың атауы, нөмірі, сериясы, берілген күні, құжаттың қолданылу мерзімі, құжатты берген орган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Мәртебесін растайтын мәліметтер: Шетелдіктің тұруға ықтиярхаты, азаматтығы жоқ адамның куәлігі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мәліметтер: туған күні, туған жері, тууды тіркеу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(ажырасу) туралы куәлік (азаматтық хал актілерін тіркеу туралы куәлік) немесе ажырасу туралы куәлік немесе неке қию туралы жазбадан үзінді көшірме (өтініш берушінің деректері мен баланың туу туралы куәлігіндегі мәліметтер сәйкес келмеген жағдайда)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туралы мәліметтер: тұрақты тұрғылықты жерінің мекенжайы, облыстың, ауданның (қаланың), ауылдың, көшенің (шағын ауданның) атауы, үйдің, пәтердің нөмірі, құжаттың нөмірі, Берілген күні, құжатты берген орган, тұрғылықты жері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қаласының тұрғындары үшін Байқоңыр қаласындағы тұрғын үйді тіркеу және тіркеу бөлімінен анықтама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оқитындығын растайтын оқу орнынан анықтама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шотының болуы туралы мәліметтер: банк шоты ашылған банктің толық атауы, банк шотының иесі болып табылатын тұлғаның тегі, аты, әкесінің аты (ол болған кезде), туған күні, банктерде және (немесе) банк операцияларының жекелеген түрлерін жүзеге асыратын ұйымдарда ашылған банк шотының нөмірі туралы мәліметтер, шоттың түрі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14 желтоқсандағы</w:t>
            </w:r>
            <w:r>
              <w:br/>
            </w:r>
            <w:r>
              <w:rPr>
                <w:rFonts w:ascii="Times New Roman"/>
                <w:b w:val="false"/>
                <w:i w:val="false"/>
                <w:color w:val="000000"/>
                <w:sz w:val="20"/>
              </w:rPr>
              <w:t>№ 312 бұйрықтың</w:t>
            </w:r>
            <w:r>
              <w:br/>
            </w:r>
            <w:r>
              <w:rPr>
                <w:rFonts w:ascii="Times New Roman"/>
                <w:b w:val="false"/>
                <w:i w:val="false"/>
                <w:color w:val="000000"/>
                <w:sz w:val="20"/>
              </w:rPr>
              <w:t>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0" w:id="104"/>
    <w:p>
      <w:pPr>
        <w:spacing w:after="0"/>
        <w:ind w:left="0"/>
        <w:jc w:val="left"/>
      </w:pPr>
      <w:r>
        <w:rPr>
          <w:rFonts w:ascii="Times New Roman"/>
          <w:b/>
          <w:i w:val="false"/>
          <w:color w:val="000000"/>
        </w:rPr>
        <w:t xml:space="preserve"> Әкімшілік деректерді жинау үшін арналған нысан Қандас мәртебесінің өзектілігі бойынша ақпарат</w:t>
      </w:r>
    </w:p>
    <w:bookmarkEnd w:id="104"/>
    <w:p>
      <w:pPr>
        <w:spacing w:after="0"/>
        <w:ind w:left="0"/>
        <w:jc w:val="both"/>
      </w:pPr>
      <w:r>
        <w:rPr>
          <w:rFonts w:ascii="Times New Roman"/>
          <w:b w:val="false"/>
          <w:i w:val="false"/>
          <w:color w:val="000000"/>
          <w:sz w:val="28"/>
        </w:rPr>
        <w:t>
      Индексі: О-1</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20___ж. ______ тоқсан</w:t>
      </w:r>
    </w:p>
    <w:p>
      <w:pPr>
        <w:spacing w:after="0"/>
        <w:ind w:left="0"/>
        <w:jc w:val="both"/>
      </w:pPr>
      <w:r>
        <w:rPr>
          <w:rFonts w:ascii="Times New Roman"/>
          <w:b w:val="false"/>
          <w:i w:val="false"/>
          <w:color w:val="000000"/>
          <w:sz w:val="28"/>
        </w:rPr>
        <w:t>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Ақпаратты ұсынатын адамдар тобы: Облыстардың, республикалық маңызы бар қалалардың және астананың жергілікті атқарушы органдары</w:t>
      </w:r>
    </w:p>
    <w:p>
      <w:pPr>
        <w:spacing w:after="0"/>
        <w:ind w:left="0"/>
        <w:jc w:val="both"/>
      </w:pPr>
      <w:r>
        <w:rPr>
          <w:rFonts w:ascii="Times New Roman"/>
          <w:b w:val="false"/>
          <w:i w:val="false"/>
          <w:color w:val="000000"/>
          <w:sz w:val="28"/>
        </w:rPr>
        <w:t>
      Әкімшілік деректердің нысаны: (www.enbek.gov.kz) интернет-ресурста орналасқан</w:t>
      </w:r>
    </w:p>
    <w:p>
      <w:pPr>
        <w:spacing w:after="0"/>
        <w:ind w:left="0"/>
        <w:jc w:val="both"/>
      </w:pPr>
      <w:r>
        <w:rPr>
          <w:rFonts w:ascii="Times New Roman"/>
          <w:b w:val="false"/>
          <w:i w:val="false"/>
          <w:color w:val="000000"/>
          <w:sz w:val="28"/>
        </w:rPr>
        <w:t>
      Ұсыну мерзімі: тоқсан сайын, есепті кезеңнен кейінгі айдың 5-күні</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әкімшілік-аумақтық объектілер классификаторы бойынша коды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жалпы саны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 жарамдылар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 жоғалғандар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 алғандар</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 Мекенжайы _____________________</w:t>
      </w:r>
    </w:p>
    <w:p>
      <w:pPr>
        <w:spacing w:after="0"/>
        <w:ind w:left="0"/>
        <w:jc w:val="both"/>
      </w:pPr>
      <w:r>
        <w:rPr>
          <w:rFonts w:ascii="Times New Roman"/>
          <w:b w:val="false"/>
          <w:i w:val="false"/>
          <w:color w:val="000000"/>
          <w:sz w:val="28"/>
        </w:rPr>
        <w:t>
      Телефоны ____________________________________________________</w:t>
      </w:r>
    </w:p>
    <w:p>
      <w:pPr>
        <w:spacing w:after="0"/>
        <w:ind w:left="0"/>
        <w:jc w:val="both"/>
      </w:pPr>
      <w:r>
        <w:rPr>
          <w:rFonts w:ascii="Times New Roman"/>
          <w:b w:val="false"/>
          <w:i w:val="false"/>
          <w:color w:val="000000"/>
          <w:sz w:val="28"/>
        </w:rPr>
        <w:t>
      Электрондық почта мекенжай___________________________________</w:t>
      </w:r>
    </w:p>
    <w:p>
      <w:pPr>
        <w:spacing w:after="0"/>
        <w:ind w:left="0"/>
        <w:jc w:val="both"/>
      </w:pPr>
      <w:r>
        <w:rPr>
          <w:rFonts w:ascii="Times New Roman"/>
          <w:b w:val="false"/>
          <w:i w:val="false"/>
          <w:color w:val="000000"/>
          <w:sz w:val="28"/>
        </w:rPr>
        <w:t xml:space="preserve">
      Орындаушы____________________________________ 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______________________________________________ 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Ескертпе: "Қандас мәртебесінің өзектілігі бойынша ақпарат" нысанын толтыру бойынша түсіндірме 2-қосымшада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312 бұйрықтың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3" w:id="105"/>
    <w:p>
      <w:pPr>
        <w:spacing w:after="0"/>
        <w:ind w:left="0"/>
        <w:jc w:val="left"/>
      </w:pPr>
      <w:r>
        <w:rPr>
          <w:rFonts w:ascii="Times New Roman"/>
          <w:b/>
          <w:i w:val="false"/>
          <w:color w:val="000000"/>
        </w:rPr>
        <w:t xml:space="preserve"> Әкімшілік деректерді жинау үшін арналған нысан Қандастардың жас-жыныстық құрамы және оларды әлеуметтік қолдау бойынша ақпарат</w:t>
      </w:r>
    </w:p>
    <w:bookmarkEnd w:id="105"/>
    <w:p>
      <w:pPr>
        <w:spacing w:after="0"/>
        <w:ind w:left="0"/>
        <w:jc w:val="both"/>
      </w:pPr>
      <w:r>
        <w:rPr>
          <w:rFonts w:ascii="Times New Roman"/>
          <w:b w:val="false"/>
          <w:i w:val="false"/>
          <w:color w:val="000000"/>
          <w:sz w:val="28"/>
        </w:rPr>
        <w:t>
      Индексі: О-2</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20___ж. ______ тоқсан</w:t>
      </w:r>
    </w:p>
    <w:p>
      <w:pPr>
        <w:spacing w:after="0"/>
        <w:ind w:left="0"/>
        <w:jc w:val="both"/>
      </w:pPr>
      <w:r>
        <w:rPr>
          <w:rFonts w:ascii="Times New Roman"/>
          <w:b w:val="false"/>
          <w:i w:val="false"/>
          <w:color w:val="000000"/>
          <w:sz w:val="28"/>
        </w:rPr>
        <w:t>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Ақпаратты ұсынатын адамдар тобы : Облыстардың, республикалық маңызы бар қалалардың және астананың жергілікті атқарушы органдары</w:t>
      </w:r>
    </w:p>
    <w:p>
      <w:pPr>
        <w:spacing w:after="0"/>
        <w:ind w:left="0"/>
        <w:jc w:val="both"/>
      </w:pPr>
      <w:r>
        <w:rPr>
          <w:rFonts w:ascii="Times New Roman"/>
          <w:b w:val="false"/>
          <w:i w:val="false"/>
          <w:color w:val="000000"/>
          <w:sz w:val="28"/>
        </w:rPr>
        <w:t>
      Әкімшілік деректердің нысаны : (www.enbek.gov.kz) интернет-ресурста орналасқан</w:t>
      </w:r>
    </w:p>
    <w:p>
      <w:pPr>
        <w:spacing w:after="0"/>
        <w:ind w:left="0"/>
        <w:jc w:val="both"/>
      </w:pPr>
      <w:r>
        <w:rPr>
          <w:rFonts w:ascii="Times New Roman"/>
          <w:b w:val="false"/>
          <w:i w:val="false"/>
          <w:color w:val="000000"/>
          <w:sz w:val="28"/>
        </w:rPr>
        <w:t>
      Ұсыну мерзімі : тоқсан сайын, есепті кезеңнен кейінгі айдың 5-күні</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әкімшілік-аумақтық объектілер классификаторы бойынша коды</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 барлығы</w:t>
            </w: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жалпы саны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адамдар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етуге қабілетті жастағы адамдар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жастағы адамдар</w:t>
            </w:r>
          </w:p>
        </w:tc>
        <w:tc>
          <w:tcPr>
            <w:tcW w:w="10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жастағылар</w:t>
            </w:r>
          </w:p>
        </w:tc>
        <w:tc>
          <w:tcPr>
            <w:tcW w:w="10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жасындағылар</w:t>
            </w:r>
          </w:p>
        </w:tc>
        <w:tc>
          <w:tcPr>
            <w:tcW w:w="102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vMerge/>
            <w:tcBorders>
              <w:top w:val="nil"/>
            </w:tcBorders>
          </w:tcPr>
          <w:p/>
        </w:tc>
        <w:tc>
          <w:tcPr>
            <w:tcW w:w="0" w:type="auto"/>
            <w:vMerge/>
            <w:tcBorders>
              <w:top w:val="nil"/>
            </w:tcBorders>
          </w:tcPr>
          <w:p/>
        </w:tc>
        <w:tc>
          <w:tcPr>
            <w:tcW w:w="0" w:type="auto"/>
            <w:vMerge/>
            <w:tcBorders>
              <w:top w:val="nil"/>
            </w:tcBorders>
          </w:tcP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білдіргендер (отбасылар)</w:t>
            </w:r>
          </w:p>
        </w:tc>
        <w:tc>
          <w:tcPr>
            <w:tcW w:w="2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қорынан тұрғын үй алғандар (отбасылар)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алғандар (отбасылар)</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Қандастарды бейімдеу және ықпалдастыру орталықтары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орналастыру орталықтары</w:t>
            </w:r>
          </w:p>
        </w:tc>
        <w:tc>
          <w:tcPr>
            <w:tcW w:w="0" w:type="auto"/>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құрылысы үшін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үшін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 Мекенжайы _______________________ </w:t>
      </w:r>
    </w:p>
    <w:p>
      <w:pPr>
        <w:spacing w:after="0"/>
        <w:ind w:left="0"/>
        <w:jc w:val="both"/>
      </w:pPr>
      <w:r>
        <w:rPr>
          <w:rFonts w:ascii="Times New Roman"/>
          <w:b w:val="false"/>
          <w:i w:val="false"/>
          <w:color w:val="000000"/>
          <w:sz w:val="28"/>
        </w:rPr>
        <w:t xml:space="preserve">
      Телефоны ___________________________________________________ </w:t>
      </w:r>
    </w:p>
    <w:p>
      <w:pPr>
        <w:spacing w:after="0"/>
        <w:ind w:left="0"/>
        <w:jc w:val="both"/>
      </w:pPr>
      <w:r>
        <w:rPr>
          <w:rFonts w:ascii="Times New Roman"/>
          <w:b w:val="false"/>
          <w:i w:val="false"/>
          <w:color w:val="000000"/>
          <w:sz w:val="28"/>
        </w:rPr>
        <w:t>
      Электрондық почта мекенжайы __________________________________</w:t>
      </w:r>
    </w:p>
    <w:p>
      <w:pPr>
        <w:spacing w:after="0"/>
        <w:ind w:left="0"/>
        <w:jc w:val="both"/>
      </w:pPr>
      <w:r>
        <w:rPr>
          <w:rFonts w:ascii="Times New Roman"/>
          <w:b w:val="false"/>
          <w:i w:val="false"/>
          <w:color w:val="000000"/>
          <w:sz w:val="28"/>
        </w:rPr>
        <w:t xml:space="preserve">
      Орындаушы______________________________________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xml:space="preserve">
      _____________________________________________ 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Ескертпе: "Қандастардың жас-жыныстық құрамы және оларды әлеуметтік қолдау бойынша ақпарат" нысанын толтыру бойынша түсіндірме 4-қосымшада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14 желтоқсандағы</w:t>
            </w:r>
            <w:r>
              <w:br/>
            </w:r>
            <w:r>
              <w:rPr>
                <w:rFonts w:ascii="Times New Roman"/>
                <w:b w:val="false"/>
                <w:i w:val="false"/>
                <w:color w:val="000000"/>
                <w:sz w:val="20"/>
              </w:rPr>
              <w:t>№ 312 бұйрықтың</w:t>
            </w:r>
            <w:r>
              <w:br/>
            </w:r>
            <w:r>
              <w:rPr>
                <w:rFonts w:ascii="Times New Roman"/>
                <w:b w:val="false"/>
                <w:i w:val="false"/>
                <w:color w:val="000000"/>
                <w:sz w:val="20"/>
              </w:rPr>
              <w:t>4-қосымшасы</w:t>
            </w:r>
          </w:p>
        </w:tc>
      </w:tr>
    </w:tbl>
    <w:bookmarkStart w:name="z216" w:id="106"/>
    <w:p>
      <w:pPr>
        <w:spacing w:after="0"/>
        <w:ind w:left="0"/>
        <w:jc w:val="left"/>
      </w:pPr>
      <w:r>
        <w:rPr>
          <w:rFonts w:ascii="Times New Roman"/>
          <w:b/>
          <w:i w:val="false"/>
          <w:color w:val="000000"/>
        </w:rPr>
        <w:t xml:space="preserve"> Әкімшілік деректер нысанын толтыру жөніндегі түсіндірме "Қандастардың жас-жыныстық құрамы және оларды әлеуметтік қолдау бойынша ақпарат" (нысанның индексі-О-2 және кезеңділігі тоқсан сайын)</w:t>
      </w:r>
    </w:p>
    <w:bookmarkEnd w:id="106"/>
    <w:bookmarkStart w:name="z217" w:id="107"/>
    <w:p>
      <w:pPr>
        <w:spacing w:after="0"/>
        <w:ind w:left="0"/>
        <w:jc w:val="left"/>
      </w:pPr>
      <w:r>
        <w:rPr>
          <w:rFonts w:ascii="Times New Roman"/>
          <w:b/>
          <w:i w:val="false"/>
          <w:color w:val="000000"/>
        </w:rPr>
        <w:t xml:space="preserve"> 1-тарау. Жалпы ережелер</w:t>
      </w:r>
    </w:p>
    <w:bookmarkEnd w:id="107"/>
    <w:bookmarkStart w:name="z218" w:id="108"/>
    <w:p>
      <w:pPr>
        <w:spacing w:after="0"/>
        <w:ind w:left="0"/>
        <w:jc w:val="both"/>
      </w:pPr>
      <w:r>
        <w:rPr>
          <w:rFonts w:ascii="Times New Roman"/>
          <w:b w:val="false"/>
          <w:i w:val="false"/>
          <w:color w:val="000000"/>
          <w:sz w:val="28"/>
        </w:rPr>
        <w:t xml:space="preserve">
      1. Осы "Қандастардың жас-жыныстық құрамы және оларды әлеуметтік қолдау бойынша ақпарат" әкімшілік деректер нысанын толтыру жөніндегі түсіндірме "Халықтың көші-қоны туралы" 2011 жылғы 22 шілдедегі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Республикасының Заңы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әзірленіп, әкімшілік деректерді жинауға арналған нысанды (бұдан әрі – Нысан) толтыру тәртібін нақтылайды.</w:t>
      </w:r>
    </w:p>
    <w:bookmarkEnd w:id="108"/>
    <w:bookmarkStart w:name="z219" w:id="109"/>
    <w:p>
      <w:pPr>
        <w:spacing w:after="0"/>
        <w:ind w:left="0"/>
        <w:jc w:val="both"/>
      </w:pPr>
      <w:r>
        <w:rPr>
          <w:rFonts w:ascii="Times New Roman"/>
          <w:b w:val="false"/>
          <w:i w:val="false"/>
          <w:color w:val="000000"/>
          <w:sz w:val="28"/>
        </w:rPr>
        <w:t>
      2. Осы Нысанды жүргізудің негізгі міндеті көші-қон процестеріне мониторингті жүзеге асыру болып табылады.</w:t>
      </w:r>
    </w:p>
    <w:bookmarkEnd w:id="109"/>
    <w:bookmarkStart w:name="z220" w:id="110"/>
    <w:p>
      <w:pPr>
        <w:spacing w:after="0"/>
        <w:ind w:left="0"/>
        <w:jc w:val="both"/>
      </w:pPr>
      <w:r>
        <w:rPr>
          <w:rFonts w:ascii="Times New Roman"/>
          <w:b w:val="false"/>
          <w:i w:val="false"/>
          <w:color w:val="000000"/>
          <w:sz w:val="28"/>
        </w:rPr>
        <w:t>
      3. Облыстардың, республикалық маңызы бар қалалардың және астананың жергілікті атқарушы органдары толтырылған Нысанды Еңбек және халықты әлеуметтік қорғау министрлігіне тоқсан сайын, есепті кезеңнен кейінгі айдың 5-күніне қарай ұсынады.</w:t>
      </w:r>
    </w:p>
    <w:bookmarkEnd w:id="110"/>
    <w:bookmarkStart w:name="z221" w:id="111"/>
    <w:p>
      <w:pPr>
        <w:spacing w:after="0"/>
        <w:ind w:left="0"/>
        <w:jc w:val="both"/>
      </w:pPr>
      <w:r>
        <w:rPr>
          <w:rFonts w:ascii="Times New Roman"/>
          <w:b w:val="false"/>
          <w:i w:val="false"/>
          <w:color w:val="000000"/>
          <w:sz w:val="28"/>
        </w:rPr>
        <w:t>
      4. Көрсеткіштер ағымдағы есепті кезеңнің бірінші күніндегі нақты деректер бойынша қалыптастырылады.</w:t>
      </w:r>
    </w:p>
    <w:bookmarkEnd w:id="111"/>
    <w:bookmarkStart w:name="z222" w:id="112"/>
    <w:p>
      <w:pPr>
        <w:spacing w:after="0"/>
        <w:ind w:left="0"/>
        <w:jc w:val="both"/>
      </w:pPr>
      <w:r>
        <w:rPr>
          <w:rFonts w:ascii="Times New Roman"/>
          <w:b w:val="false"/>
          <w:i w:val="false"/>
          <w:color w:val="000000"/>
          <w:sz w:val="28"/>
        </w:rPr>
        <w:t>
      5. Нысанға бірінші басшы, ал ол болмаған жағдайда оның міндетін атқарушы адам қол қояды.</w:t>
      </w:r>
    </w:p>
    <w:bookmarkEnd w:id="112"/>
    <w:bookmarkStart w:name="z223" w:id="113"/>
    <w:p>
      <w:pPr>
        <w:spacing w:after="0"/>
        <w:ind w:left="0"/>
        <w:jc w:val="left"/>
      </w:pPr>
      <w:r>
        <w:rPr>
          <w:rFonts w:ascii="Times New Roman"/>
          <w:b/>
          <w:i w:val="false"/>
          <w:color w:val="000000"/>
        </w:rPr>
        <w:t xml:space="preserve"> 2-тарау. Нысанды толтыру жөніндегі түсіндірме</w:t>
      </w:r>
    </w:p>
    <w:bookmarkEnd w:id="113"/>
    <w:bookmarkStart w:name="z224" w:id="114"/>
    <w:p>
      <w:pPr>
        <w:spacing w:after="0"/>
        <w:ind w:left="0"/>
        <w:jc w:val="both"/>
      </w:pPr>
      <w:r>
        <w:rPr>
          <w:rFonts w:ascii="Times New Roman"/>
          <w:b w:val="false"/>
          <w:i w:val="false"/>
          <w:color w:val="000000"/>
          <w:sz w:val="28"/>
        </w:rPr>
        <w:t>
      6. 1-бағанда өңірдің атауы көрсетіледі.</w:t>
      </w:r>
    </w:p>
    <w:bookmarkEnd w:id="114"/>
    <w:bookmarkStart w:name="z225" w:id="115"/>
    <w:p>
      <w:pPr>
        <w:spacing w:after="0"/>
        <w:ind w:left="0"/>
        <w:jc w:val="both"/>
      </w:pPr>
      <w:r>
        <w:rPr>
          <w:rFonts w:ascii="Times New Roman"/>
          <w:b w:val="false"/>
          <w:i w:val="false"/>
          <w:color w:val="000000"/>
          <w:sz w:val="28"/>
        </w:rPr>
        <w:t>
      7. 2-бағанда облыстардың, республикалық маңызы бар қалалардың әкімшілік-аумақтық объектілер классификаторы бойынша коды көрсетіледі.</w:t>
      </w:r>
    </w:p>
    <w:bookmarkEnd w:id="115"/>
    <w:bookmarkStart w:name="z226" w:id="116"/>
    <w:p>
      <w:pPr>
        <w:spacing w:after="0"/>
        <w:ind w:left="0"/>
        <w:jc w:val="both"/>
      </w:pPr>
      <w:r>
        <w:rPr>
          <w:rFonts w:ascii="Times New Roman"/>
          <w:b w:val="false"/>
          <w:i w:val="false"/>
          <w:color w:val="000000"/>
          <w:sz w:val="28"/>
        </w:rPr>
        <w:t>
      8. 3-бағанда қандас отбасылардың жалпы саны көрсетіледі.</w:t>
      </w:r>
    </w:p>
    <w:bookmarkEnd w:id="116"/>
    <w:bookmarkStart w:name="z227" w:id="117"/>
    <w:p>
      <w:pPr>
        <w:spacing w:after="0"/>
        <w:ind w:left="0"/>
        <w:jc w:val="both"/>
      </w:pPr>
      <w:r>
        <w:rPr>
          <w:rFonts w:ascii="Times New Roman"/>
          <w:b w:val="false"/>
          <w:i w:val="false"/>
          <w:color w:val="000000"/>
          <w:sz w:val="28"/>
        </w:rPr>
        <w:t>
      9. 4-бағанда қандастардың жалпы адам саны көрсетіледі, бұл ретте:</w:t>
      </w:r>
    </w:p>
    <w:bookmarkEnd w:id="117"/>
    <w:p>
      <w:pPr>
        <w:spacing w:after="0"/>
        <w:ind w:left="0"/>
        <w:jc w:val="both"/>
      </w:pPr>
      <w:r>
        <w:rPr>
          <w:rFonts w:ascii="Times New Roman"/>
          <w:b w:val="false"/>
          <w:i w:val="false"/>
          <w:color w:val="000000"/>
          <w:sz w:val="28"/>
        </w:rPr>
        <w:t>
      5-бағанда қандастардың жалпы санынан (Нысанның 4-бағанынан) ер қандастардың жалпы саны көрсетіледі;</w:t>
      </w:r>
    </w:p>
    <w:p>
      <w:pPr>
        <w:spacing w:after="0"/>
        <w:ind w:left="0"/>
        <w:jc w:val="both"/>
      </w:pPr>
      <w:r>
        <w:rPr>
          <w:rFonts w:ascii="Times New Roman"/>
          <w:b w:val="false"/>
          <w:i w:val="false"/>
          <w:color w:val="000000"/>
          <w:sz w:val="28"/>
        </w:rPr>
        <w:t>
      6-бағанда қандастардың жалпы санынан (Нысанның 4-бағанынан) әйел қандастардың жалпы саны көрсетіледі.</w:t>
      </w:r>
    </w:p>
    <w:bookmarkStart w:name="z228" w:id="118"/>
    <w:p>
      <w:pPr>
        <w:spacing w:after="0"/>
        <w:ind w:left="0"/>
        <w:jc w:val="both"/>
      </w:pPr>
      <w:r>
        <w:rPr>
          <w:rFonts w:ascii="Times New Roman"/>
          <w:b w:val="false"/>
          <w:i w:val="false"/>
          <w:color w:val="000000"/>
          <w:sz w:val="28"/>
        </w:rPr>
        <w:t>
      10. 7-15-бағандарда еңбек етуге қабілетті жас бөлінісінде қандастар көрсетіледі, бұл ретте:</w:t>
      </w:r>
    </w:p>
    <w:bookmarkEnd w:id="118"/>
    <w:p>
      <w:pPr>
        <w:spacing w:after="0"/>
        <w:ind w:left="0"/>
        <w:jc w:val="both"/>
      </w:pPr>
      <w:r>
        <w:rPr>
          <w:rFonts w:ascii="Times New Roman"/>
          <w:b w:val="false"/>
          <w:i w:val="false"/>
          <w:color w:val="000000"/>
          <w:sz w:val="28"/>
        </w:rPr>
        <w:t>
      7-бағанның мәні Нысанның 8 және 9-бағандары мәнінің қосындысына тең;</w:t>
      </w:r>
    </w:p>
    <w:p>
      <w:pPr>
        <w:spacing w:after="0"/>
        <w:ind w:left="0"/>
        <w:jc w:val="both"/>
      </w:pPr>
      <w:r>
        <w:rPr>
          <w:rFonts w:ascii="Times New Roman"/>
          <w:b w:val="false"/>
          <w:i w:val="false"/>
          <w:color w:val="000000"/>
          <w:sz w:val="28"/>
        </w:rPr>
        <w:t>
      8-бағанда ер қандастардың жалпы санынан (Нысанның 5-бағанынан) 18 жасқа толмаған ерлердің саны көрсетіледі;</w:t>
      </w:r>
    </w:p>
    <w:p>
      <w:pPr>
        <w:spacing w:after="0"/>
        <w:ind w:left="0"/>
        <w:jc w:val="both"/>
      </w:pPr>
      <w:r>
        <w:rPr>
          <w:rFonts w:ascii="Times New Roman"/>
          <w:b w:val="false"/>
          <w:i w:val="false"/>
          <w:color w:val="000000"/>
          <w:sz w:val="28"/>
        </w:rPr>
        <w:t>
      9-бағанда әйел қандастардың жалпы санынан (Нысанның 6-бағанынан) 18 жасқа толмаған әйелдердің саны көрсетіледі;</w:t>
      </w:r>
    </w:p>
    <w:p>
      <w:pPr>
        <w:spacing w:after="0"/>
        <w:ind w:left="0"/>
        <w:jc w:val="both"/>
      </w:pPr>
      <w:r>
        <w:rPr>
          <w:rFonts w:ascii="Times New Roman"/>
          <w:b w:val="false"/>
          <w:i w:val="false"/>
          <w:color w:val="000000"/>
          <w:sz w:val="28"/>
        </w:rPr>
        <w:t>
      10-бағанның мәні Нысанның 11 және 12-бағандары мәнінің қосындысына тең;</w:t>
      </w:r>
    </w:p>
    <w:p>
      <w:pPr>
        <w:spacing w:after="0"/>
        <w:ind w:left="0"/>
        <w:jc w:val="both"/>
      </w:pPr>
      <w:r>
        <w:rPr>
          <w:rFonts w:ascii="Times New Roman"/>
          <w:b w:val="false"/>
          <w:i w:val="false"/>
          <w:color w:val="000000"/>
          <w:sz w:val="28"/>
        </w:rPr>
        <w:t>
      11-бағанда ер қандастардың жалпы санынан (Нысанның 5-бағанынан) еңбек етуге қабілетті жастағы ерлердің саны көрсетіледі;</w:t>
      </w:r>
    </w:p>
    <w:p>
      <w:pPr>
        <w:spacing w:after="0"/>
        <w:ind w:left="0"/>
        <w:jc w:val="both"/>
      </w:pPr>
      <w:r>
        <w:rPr>
          <w:rFonts w:ascii="Times New Roman"/>
          <w:b w:val="false"/>
          <w:i w:val="false"/>
          <w:color w:val="000000"/>
          <w:sz w:val="28"/>
        </w:rPr>
        <w:t>
      12-бағанда әйел қандастардың жалпы санынан (Нысанның 6-бағанынан) еңбек етуге қабілетті жастағы әйелдердің саны көрсетіледі;</w:t>
      </w:r>
    </w:p>
    <w:p>
      <w:pPr>
        <w:spacing w:after="0"/>
        <w:ind w:left="0"/>
        <w:jc w:val="both"/>
      </w:pPr>
      <w:r>
        <w:rPr>
          <w:rFonts w:ascii="Times New Roman"/>
          <w:b w:val="false"/>
          <w:i w:val="false"/>
          <w:color w:val="000000"/>
          <w:sz w:val="28"/>
        </w:rPr>
        <w:t>
      13-бағанның мәні Нысанның 14 және 15-бағандары мәнінің қосындысына тең;</w:t>
      </w:r>
    </w:p>
    <w:p>
      <w:pPr>
        <w:spacing w:after="0"/>
        <w:ind w:left="0"/>
        <w:jc w:val="both"/>
      </w:pPr>
      <w:r>
        <w:rPr>
          <w:rFonts w:ascii="Times New Roman"/>
          <w:b w:val="false"/>
          <w:i w:val="false"/>
          <w:color w:val="000000"/>
          <w:sz w:val="28"/>
        </w:rPr>
        <w:t>
      14-бағанда ер қандастардың жалпы санынан (Нысанның 5-бағанынан) зейнеткерлік жастағы ерлердің саны көрсетіледі;</w:t>
      </w:r>
    </w:p>
    <w:p>
      <w:pPr>
        <w:spacing w:after="0"/>
        <w:ind w:left="0"/>
        <w:jc w:val="both"/>
      </w:pPr>
      <w:r>
        <w:rPr>
          <w:rFonts w:ascii="Times New Roman"/>
          <w:b w:val="false"/>
          <w:i w:val="false"/>
          <w:color w:val="000000"/>
          <w:sz w:val="28"/>
        </w:rPr>
        <w:t>
      15-бағанда әйел қандастардың жалпы санынан (Нысанның 6-бағанынан) зейнеткерлік жастағы әйелдердің саны көрсетіледі;</w:t>
      </w:r>
    </w:p>
    <w:bookmarkStart w:name="z229" w:id="119"/>
    <w:p>
      <w:pPr>
        <w:spacing w:after="0"/>
        <w:ind w:left="0"/>
        <w:jc w:val="both"/>
      </w:pPr>
      <w:r>
        <w:rPr>
          <w:rFonts w:ascii="Times New Roman"/>
          <w:b w:val="false"/>
          <w:i w:val="false"/>
          <w:color w:val="000000"/>
          <w:sz w:val="28"/>
        </w:rPr>
        <w:t>
      11. 16-бағанда қандастардың мектепке дейінгі жастағы балаларының саны көрсетіледі;</w:t>
      </w:r>
    </w:p>
    <w:bookmarkEnd w:id="119"/>
    <w:bookmarkStart w:name="z230" w:id="120"/>
    <w:p>
      <w:pPr>
        <w:spacing w:after="0"/>
        <w:ind w:left="0"/>
        <w:jc w:val="both"/>
      </w:pPr>
      <w:r>
        <w:rPr>
          <w:rFonts w:ascii="Times New Roman"/>
          <w:b w:val="false"/>
          <w:i w:val="false"/>
          <w:color w:val="000000"/>
          <w:sz w:val="28"/>
        </w:rPr>
        <w:t>
      12. 17-бағанда қандастардың мектеп жасындағы балаларының саны көрсетіледі;</w:t>
      </w:r>
    </w:p>
    <w:bookmarkEnd w:id="120"/>
    <w:bookmarkStart w:name="z231" w:id="121"/>
    <w:p>
      <w:pPr>
        <w:spacing w:after="0"/>
        <w:ind w:left="0"/>
        <w:jc w:val="both"/>
      </w:pPr>
      <w:r>
        <w:rPr>
          <w:rFonts w:ascii="Times New Roman"/>
          <w:b w:val="false"/>
          <w:i w:val="false"/>
          <w:color w:val="000000"/>
          <w:sz w:val="28"/>
        </w:rPr>
        <w:t>
      13. 18-бағанда күндізгі оқу нысанында оқитын студенттердің саны көрсетіледі.</w:t>
      </w:r>
    </w:p>
    <w:bookmarkEnd w:id="121"/>
    <w:bookmarkStart w:name="z232" w:id="122"/>
    <w:p>
      <w:pPr>
        <w:spacing w:after="0"/>
        <w:ind w:left="0"/>
        <w:jc w:val="both"/>
      </w:pPr>
      <w:r>
        <w:rPr>
          <w:rFonts w:ascii="Times New Roman"/>
          <w:b w:val="false"/>
          <w:i w:val="false"/>
          <w:color w:val="000000"/>
          <w:sz w:val="28"/>
        </w:rPr>
        <w:t>
      14. 19-20-бағандарда қандастарды бейімдеу және ықпалдастыру орталықтары мен уақытша орналастыру орталықтарына өтініш білдірген қандас (отбасылар) саны көрсетіледі, бұл ретте:</w:t>
      </w:r>
    </w:p>
    <w:bookmarkEnd w:id="122"/>
    <w:p>
      <w:pPr>
        <w:spacing w:after="0"/>
        <w:ind w:left="0"/>
        <w:jc w:val="both"/>
      </w:pPr>
      <w:r>
        <w:rPr>
          <w:rFonts w:ascii="Times New Roman"/>
          <w:b w:val="false"/>
          <w:i w:val="false"/>
          <w:color w:val="000000"/>
          <w:sz w:val="28"/>
        </w:rPr>
        <w:t>
      19-бағанда қандас отбасылардың жалпы санынан (Нысанның 3-бағанынан) қандастарды бейімдеу және ықпалдастыру орталықтарына өтініш білдірген қандас (отбасылар) саны көрсетіледі;</w:t>
      </w:r>
    </w:p>
    <w:p>
      <w:pPr>
        <w:spacing w:after="0"/>
        <w:ind w:left="0"/>
        <w:jc w:val="both"/>
      </w:pPr>
      <w:r>
        <w:rPr>
          <w:rFonts w:ascii="Times New Roman"/>
          <w:b w:val="false"/>
          <w:i w:val="false"/>
          <w:color w:val="000000"/>
          <w:sz w:val="28"/>
        </w:rPr>
        <w:t>
      20-бағанда қандас отбасылардың жалпы санынан (Нысанның 3-бағанынан) уақытша орналастыру орталықтарына өтініш білдірген қандас (отбасылар) саны көрсетіледі.</w:t>
      </w:r>
    </w:p>
    <w:p>
      <w:pPr>
        <w:spacing w:after="0"/>
        <w:ind w:left="0"/>
        <w:jc w:val="both"/>
      </w:pPr>
      <w:r>
        <w:rPr>
          <w:rFonts w:ascii="Times New Roman"/>
          <w:b w:val="false"/>
          <w:i w:val="false"/>
          <w:color w:val="000000"/>
          <w:sz w:val="28"/>
        </w:rPr>
        <w:t>
      15. 21-бағанда қандастардың жалпы санынан (Нысанның 3-бағанынан) тұрғын үйі бар қандас отбасылардың саны көрсетіледі.</w:t>
      </w:r>
    </w:p>
    <w:p>
      <w:pPr>
        <w:spacing w:after="0"/>
        <w:ind w:left="0"/>
        <w:jc w:val="both"/>
      </w:pPr>
      <w:r>
        <w:rPr>
          <w:rFonts w:ascii="Times New Roman"/>
          <w:b w:val="false"/>
          <w:i w:val="false"/>
          <w:color w:val="000000"/>
          <w:sz w:val="28"/>
        </w:rPr>
        <w:t>
      16. 22-23-бағандарда жер учаскесі бар қандас отбасылардың саны көрсетіледі, бұл ретте:</w:t>
      </w:r>
    </w:p>
    <w:p>
      <w:pPr>
        <w:spacing w:after="0"/>
        <w:ind w:left="0"/>
        <w:jc w:val="both"/>
      </w:pPr>
      <w:r>
        <w:rPr>
          <w:rFonts w:ascii="Times New Roman"/>
          <w:b w:val="false"/>
          <w:i w:val="false"/>
          <w:color w:val="000000"/>
          <w:sz w:val="28"/>
        </w:rPr>
        <w:t>
      22-бағанда қандас отбасылардың жалпы санынан (Нысанның 3-бағанынан) жеке тұрғын үй құрылысы үшін жер учаскесі бар отбасылардың саны көрсетіледі;</w:t>
      </w:r>
    </w:p>
    <w:p>
      <w:pPr>
        <w:spacing w:after="0"/>
        <w:ind w:left="0"/>
        <w:jc w:val="both"/>
      </w:pPr>
      <w:r>
        <w:rPr>
          <w:rFonts w:ascii="Times New Roman"/>
          <w:b w:val="false"/>
          <w:i w:val="false"/>
          <w:color w:val="000000"/>
          <w:sz w:val="28"/>
        </w:rPr>
        <w:t>
      23-бағанда қандас отбасылардың жалпы санынан (Нысанның 3-бағанынан) шаруашылық жүргізу үшін жер учаскесі бар отбасылардың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14 желтоқсандағы</w:t>
            </w:r>
            <w:r>
              <w:br/>
            </w:r>
            <w:r>
              <w:rPr>
                <w:rFonts w:ascii="Times New Roman"/>
                <w:b w:val="false"/>
                <w:i w:val="false"/>
                <w:color w:val="000000"/>
                <w:sz w:val="20"/>
              </w:rPr>
              <w:t>№ 312 бұйрықтың</w:t>
            </w:r>
            <w:r>
              <w:br/>
            </w:r>
            <w:r>
              <w:rPr>
                <w:rFonts w:ascii="Times New Roman"/>
                <w:b w:val="false"/>
                <w:i w:val="false"/>
                <w:color w:val="000000"/>
                <w:sz w:val="20"/>
              </w:rPr>
              <w:t>5-қосымшасы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Әкімшілік деректерді жинау үшін арналған нысан Қандастардың келген елдері бойынша ақпарат</w:t>
      </w:r>
    </w:p>
    <w:p>
      <w:pPr>
        <w:spacing w:after="0"/>
        <w:ind w:left="0"/>
        <w:jc w:val="both"/>
      </w:pPr>
      <w:r>
        <w:rPr>
          <w:rFonts w:ascii="Times New Roman"/>
          <w:b w:val="false"/>
          <w:i w:val="false"/>
          <w:color w:val="000000"/>
          <w:sz w:val="28"/>
        </w:rPr>
        <w:t>
      Индексі: О-3</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20___ж. ______ тоқсан</w:t>
      </w:r>
    </w:p>
    <w:p>
      <w:pPr>
        <w:spacing w:after="0"/>
        <w:ind w:left="0"/>
        <w:jc w:val="both"/>
      </w:pPr>
      <w:r>
        <w:rPr>
          <w:rFonts w:ascii="Times New Roman"/>
          <w:b w:val="false"/>
          <w:i w:val="false"/>
          <w:color w:val="000000"/>
          <w:sz w:val="28"/>
        </w:rPr>
        <w:t>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Ақпаратты ұсынатын адамдар тобы: Облыстардың, республикалық маңызы бар қалалардың және астананың жергілікті атқарушы органдары</w:t>
      </w:r>
    </w:p>
    <w:p>
      <w:pPr>
        <w:spacing w:after="0"/>
        <w:ind w:left="0"/>
        <w:jc w:val="both"/>
      </w:pPr>
      <w:r>
        <w:rPr>
          <w:rFonts w:ascii="Times New Roman"/>
          <w:b w:val="false"/>
          <w:i w:val="false"/>
          <w:color w:val="000000"/>
          <w:sz w:val="28"/>
        </w:rPr>
        <w:t>
      Әкімшілік деректердің нысаны: (www.enbek.gov.kz) интернет-ресурста орналасқан</w:t>
      </w:r>
    </w:p>
    <w:p>
      <w:pPr>
        <w:spacing w:after="0"/>
        <w:ind w:left="0"/>
        <w:jc w:val="both"/>
      </w:pPr>
      <w:r>
        <w:rPr>
          <w:rFonts w:ascii="Times New Roman"/>
          <w:b w:val="false"/>
          <w:i w:val="false"/>
          <w:color w:val="000000"/>
          <w:sz w:val="28"/>
        </w:rPr>
        <w:t>
      Ұсыну мерзімі : тоқсан сайын, есепті кезеңнен кейінгі айдың 5-күні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Елдердің атауы</w:t>
            </w:r>
          </w:p>
        </w:tc>
        <w:tc>
          <w:tcPr>
            <w:tcW w:w="2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Елдердің коды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Түркменстан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Түркменстан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елдер</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 Мекенжайы _______________________</w:t>
      </w:r>
    </w:p>
    <w:p>
      <w:pPr>
        <w:spacing w:after="0"/>
        <w:ind w:left="0"/>
        <w:jc w:val="both"/>
      </w:pPr>
      <w:r>
        <w:rPr>
          <w:rFonts w:ascii="Times New Roman"/>
          <w:b w:val="false"/>
          <w:i w:val="false"/>
          <w:color w:val="000000"/>
          <w:sz w:val="28"/>
        </w:rPr>
        <w:t>
      Телефоны ___________________________________________________</w:t>
      </w:r>
    </w:p>
    <w:p>
      <w:pPr>
        <w:spacing w:after="0"/>
        <w:ind w:left="0"/>
        <w:jc w:val="both"/>
      </w:pPr>
      <w:r>
        <w:rPr>
          <w:rFonts w:ascii="Times New Roman"/>
          <w:b w:val="false"/>
          <w:i w:val="false"/>
          <w:color w:val="000000"/>
          <w:sz w:val="28"/>
        </w:rPr>
        <w:t>
      Электрондық почта мекенжайы _________________________________</w:t>
      </w:r>
    </w:p>
    <w:p>
      <w:pPr>
        <w:spacing w:after="0"/>
        <w:ind w:left="0"/>
        <w:jc w:val="both"/>
      </w:pPr>
      <w:r>
        <w:rPr>
          <w:rFonts w:ascii="Times New Roman"/>
          <w:b w:val="false"/>
          <w:i w:val="false"/>
          <w:color w:val="000000"/>
          <w:sz w:val="28"/>
        </w:rPr>
        <w:t xml:space="preserve">
      Орындаушы________________________________ 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xml:space="preserve">
      _____________________________________________ 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Ескертпе: "Қандастардың келген елдері бойынша ақпарат" нысанын толтыру бойынша түсіндірме 6-қосымшада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14 желтоқсандағы</w:t>
            </w:r>
            <w:r>
              <w:br/>
            </w:r>
            <w:r>
              <w:rPr>
                <w:rFonts w:ascii="Times New Roman"/>
                <w:b w:val="false"/>
                <w:i w:val="false"/>
                <w:color w:val="000000"/>
                <w:sz w:val="20"/>
              </w:rPr>
              <w:t>№ 312 бұйрықтың</w:t>
            </w:r>
            <w:r>
              <w:br/>
            </w:r>
            <w:r>
              <w:rPr>
                <w:rFonts w:ascii="Times New Roman"/>
                <w:b w:val="false"/>
                <w:i w:val="false"/>
                <w:color w:val="000000"/>
                <w:sz w:val="20"/>
              </w:rPr>
              <w:t>6-қосымшасы</w:t>
            </w:r>
          </w:p>
        </w:tc>
      </w:tr>
    </w:tbl>
    <w:bookmarkStart w:name="z237" w:id="123"/>
    <w:p>
      <w:pPr>
        <w:spacing w:after="0"/>
        <w:ind w:left="0"/>
        <w:jc w:val="left"/>
      </w:pPr>
      <w:r>
        <w:rPr>
          <w:rFonts w:ascii="Times New Roman"/>
          <w:b/>
          <w:i w:val="false"/>
          <w:color w:val="000000"/>
        </w:rPr>
        <w:t xml:space="preserve"> Әкімшілік деректер нысанын толтыру жөніндегі түсіндірме "Қандастардың келген елдері бойынша ақпарат" (нысанның индексі-О-3 және кезеңділігі тоқсан сайын)</w:t>
      </w:r>
    </w:p>
    <w:bookmarkEnd w:id="123"/>
    <w:bookmarkStart w:name="z238" w:id="124"/>
    <w:p>
      <w:pPr>
        <w:spacing w:after="0"/>
        <w:ind w:left="0"/>
        <w:jc w:val="left"/>
      </w:pPr>
      <w:r>
        <w:rPr>
          <w:rFonts w:ascii="Times New Roman"/>
          <w:b/>
          <w:i w:val="false"/>
          <w:color w:val="000000"/>
        </w:rPr>
        <w:t xml:space="preserve"> 1-тарау. Жалпы ережелер</w:t>
      </w:r>
    </w:p>
    <w:bookmarkEnd w:id="124"/>
    <w:bookmarkStart w:name="z239" w:id="125"/>
    <w:p>
      <w:pPr>
        <w:spacing w:after="0"/>
        <w:ind w:left="0"/>
        <w:jc w:val="both"/>
      </w:pPr>
      <w:r>
        <w:rPr>
          <w:rFonts w:ascii="Times New Roman"/>
          <w:b w:val="false"/>
          <w:i w:val="false"/>
          <w:color w:val="000000"/>
          <w:sz w:val="28"/>
        </w:rPr>
        <w:t xml:space="preserve">
      1. Осы "Қандастардың келген елдері бойынша ақпарат" әкімшілік деректер нысанын толтыру жөніндегі түсіндірме "Халықтың көші-қоны туралы" 2011 жылғы 22 шілдедегі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Республикасының Заңы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әзірленіп, әкімшілік деректерді жинауға арналған нысанды (бұдан әрі – Нысан) толтыру тәртібін нақтылайды.</w:t>
      </w:r>
    </w:p>
    <w:bookmarkEnd w:id="125"/>
    <w:bookmarkStart w:name="z240" w:id="126"/>
    <w:p>
      <w:pPr>
        <w:spacing w:after="0"/>
        <w:ind w:left="0"/>
        <w:jc w:val="both"/>
      </w:pPr>
      <w:r>
        <w:rPr>
          <w:rFonts w:ascii="Times New Roman"/>
          <w:b w:val="false"/>
          <w:i w:val="false"/>
          <w:color w:val="000000"/>
          <w:sz w:val="28"/>
        </w:rPr>
        <w:t>
      2. Осы Нысанды жүргізудің негізгі міндеті көші-қон процестеріне мониторингті жүзеге асыру болып табылады.</w:t>
      </w:r>
    </w:p>
    <w:bookmarkEnd w:id="126"/>
    <w:bookmarkStart w:name="z241" w:id="127"/>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 толтырылған Нысанды Еңбек және халықты әлеуметтік қорғау министрлігіне тоқсан сайын, есепті кезеңнен кейінгі айдың 5-күніне қарай ұсынады.</w:t>
      </w:r>
    </w:p>
    <w:bookmarkEnd w:id="127"/>
    <w:bookmarkStart w:name="z242" w:id="128"/>
    <w:p>
      <w:pPr>
        <w:spacing w:after="0"/>
        <w:ind w:left="0"/>
        <w:jc w:val="both"/>
      </w:pPr>
      <w:r>
        <w:rPr>
          <w:rFonts w:ascii="Times New Roman"/>
          <w:b w:val="false"/>
          <w:i w:val="false"/>
          <w:color w:val="000000"/>
          <w:sz w:val="28"/>
        </w:rPr>
        <w:t>
      4. Көрсеткіштер ағымдағы есепті кезеңнің бірінші күніндегі нақты деректер бойынша қалыптастырылады.</w:t>
      </w:r>
    </w:p>
    <w:bookmarkEnd w:id="128"/>
    <w:bookmarkStart w:name="z243" w:id="129"/>
    <w:p>
      <w:pPr>
        <w:spacing w:after="0"/>
        <w:ind w:left="0"/>
        <w:jc w:val="both"/>
      </w:pPr>
      <w:r>
        <w:rPr>
          <w:rFonts w:ascii="Times New Roman"/>
          <w:b w:val="false"/>
          <w:i w:val="false"/>
          <w:color w:val="000000"/>
          <w:sz w:val="28"/>
        </w:rPr>
        <w:t>
      5. Нысанға бірінші басшы, ал ол болмаған жағдайда оның міндетін атқарушы адам қол қояды.</w:t>
      </w:r>
    </w:p>
    <w:bookmarkEnd w:id="129"/>
    <w:bookmarkStart w:name="z244" w:id="130"/>
    <w:p>
      <w:pPr>
        <w:spacing w:after="0"/>
        <w:ind w:left="0"/>
        <w:jc w:val="left"/>
      </w:pPr>
      <w:r>
        <w:rPr>
          <w:rFonts w:ascii="Times New Roman"/>
          <w:b/>
          <w:i w:val="false"/>
          <w:color w:val="000000"/>
        </w:rPr>
        <w:t xml:space="preserve"> 2-тарау. Нысанды толтыру жөніндегі түсіндірме</w:t>
      </w:r>
    </w:p>
    <w:bookmarkEnd w:id="130"/>
    <w:bookmarkStart w:name="z245" w:id="131"/>
    <w:p>
      <w:pPr>
        <w:spacing w:after="0"/>
        <w:ind w:left="0"/>
        <w:jc w:val="both"/>
      </w:pPr>
      <w:r>
        <w:rPr>
          <w:rFonts w:ascii="Times New Roman"/>
          <w:b w:val="false"/>
          <w:i w:val="false"/>
          <w:color w:val="000000"/>
          <w:sz w:val="28"/>
        </w:rPr>
        <w:t>
      6. 1-бағанда қандас келген елдің реттік нөмірі көрсетіледі.</w:t>
      </w:r>
    </w:p>
    <w:bookmarkEnd w:id="131"/>
    <w:bookmarkStart w:name="z246" w:id="132"/>
    <w:p>
      <w:pPr>
        <w:spacing w:after="0"/>
        <w:ind w:left="0"/>
        <w:jc w:val="both"/>
      </w:pPr>
      <w:r>
        <w:rPr>
          <w:rFonts w:ascii="Times New Roman"/>
          <w:b w:val="false"/>
          <w:i w:val="false"/>
          <w:color w:val="000000"/>
          <w:sz w:val="28"/>
        </w:rPr>
        <w:t>
      7. 2- бағанда қандас келген елдің атауы көрсетіледі.</w:t>
      </w:r>
    </w:p>
    <w:bookmarkEnd w:id="132"/>
    <w:bookmarkStart w:name="z247" w:id="133"/>
    <w:p>
      <w:pPr>
        <w:spacing w:after="0"/>
        <w:ind w:left="0"/>
        <w:jc w:val="both"/>
      </w:pPr>
      <w:r>
        <w:rPr>
          <w:rFonts w:ascii="Times New Roman"/>
          <w:b w:val="false"/>
          <w:i w:val="false"/>
          <w:color w:val="000000"/>
          <w:sz w:val="28"/>
        </w:rPr>
        <w:t>
      8. 3- бағанда Қазақстан Республикасы Инвестициялар және даму министрлігінің Техникалық реттеу және метрология комитеті төрағасының 2016 жылғы 18 қарашадағы № 290 – од бұйрығымен бекітілген 06 ISO 3166-1, 2 Қазақстан Республикасы ұлттық жіктеуішіне сәйкес қандас келген елдердің коды көрсетіледі.</w:t>
      </w:r>
    </w:p>
    <w:bookmarkEnd w:id="133"/>
    <w:bookmarkStart w:name="z248" w:id="134"/>
    <w:p>
      <w:pPr>
        <w:spacing w:after="0"/>
        <w:ind w:left="0"/>
        <w:jc w:val="both"/>
      </w:pPr>
      <w:r>
        <w:rPr>
          <w:rFonts w:ascii="Times New Roman"/>
          <w:b w:val="false"/>
          <w:i w:val="false"/>
          <w:color w:val="000000"/>
          <w:sz w:val="28"/>
        </w:rPr>
        <w:t>
      9. 4-5-бағандарда қандастардың жалпы саны көрсетіледі, бұл ретте:</w:t>
      </w:r>
    </w:p>
    <w:bookmarkEnd w:id="134"/>
    <w:p>
      <w:pPr>
        <w:spacing w:after="0"/>
        <w:ind w:left="0"/>
        <w:jc w:val="both"/>
      </w:pPr>
      <w:r>
        <w:rPr>
          <w:rFonts w:ascii="Times New Roman"/>
          <w:b w:val="false"/>
          <w:i w:val="false"/>
          <w:color w:val="000000"/>
          <w:sz w:val="28"/>
        </w:rPr>
        <w:t>
      4-бағанда қандас отбасыларының жалпы саны көрсетіледі;</w:t>
      </w:r>
    </w:p>
    <w:p>
      <w:pPr>
        <w:spacing w:after="0"/>
        <w:ind w:left="0"/>
        <w:jc w:val="both"/>
      </w:pPr>
      <w:r>
        <w:rPr>
          <w:rFonts w:ascii="Times New Roman"/>
          <w:b w:val="false"/>
          <w:i w:val="false"/>
          <w:color w:val="000000"/>
          <w:sz w:val="28"/>
        </w:rPr>
        <w:t>
      5-бағанда қандастардың жалпы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14 желтоқсандағы</w:t>
            </w:r>
            <w:r>
              <w:br/>
            </w:r>
            <w:r>
              <w:rPr>
                <w:rFonts w:ascii="Times New Roman"/>
                <w:b w:val="false"/>
                <w:i w:val="false"/>
                <w:color w:val="000000"/>
                <w:sz w:val="20"/>
              </w:rPr>
              <w:t>№ 312 бұйрықтың</w:t>
            </w:r>
            <w:r>
              <w:br/>
            </w:r>
            <w:r>
              <w:rPr>
                <w:rFonts w:ascii="Times New Roman"/>
                <w:b w:val="false"/>
                <w:i w:val="false"/>
                <w:color w:val="000000"/>
                <w:sz w:val="20"/>
              </w:rPr>
              <w:t>7-қосымшасы</w:t>
            </w:r>
          </w:p>
        </w:tc>
      </w:tr>
    </w:tbl>
    <w:bookmarkStart w:name="z251" w:id="135"/>
    <w:p>
      <w:pPr>
        <w:spacing w:after="0"/>
        <w:ind w:left="0"/>
        <w:jc w:val="left"/>
      </w:pPr>
      <w:r>
        <w:rPr>
          <w:rFonts w:ascii="Times New Roman"/>
          <w:b/>
          <w:i w:val="false"/>
          <w:color w:val="000000"/>
        </w:rPr>
        <w:t xml:space="preserve"> Әкімшілік деректерді жинау үшін арналған нысан Қандастардың еңбек етуге қабілеттілігі бойынша ақпарат</w:t>
      </w:r>
    </w:p>
    <w:bookmarkEnd w:id="135"/>
    <w:p>
      <w:pPr>
        <w:spacing w:after="0"/>
        <w:ind w:left="0"/>
        <w:jc w:val="both"/>
      </w:pPr>
      <w:r>
        <w:rPr>
          <w:rFonts w:ascii="Times New Roman"/>
          <w:b w:val="false"/>
          <w:i w:val="false"/>
          <w:color w:val="000000"/>
          <w:sz w:val="28"/>
        </w:rPr>
        <w:t>
      Индексі: О-4</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20___ж. ______ тоқсан</w:t>
      </w:r>
    </w:p>
    <w:p>
      <w:pPr>
        <w:spacing w:after="0"/>
        <w:ind w:left="0"/>
        <w:jc w:val="both"/>
      </w:pPr>
      <w:r>
        <w:rPr>
          <w:rFonts w:ascii="Times New Roman"/>
          <w:b w:val="false"/>
          <w:i w:val="false"/>
          <w:color w:val="000000"/>
          <w:sz w:val="28"/>
        </w:rPr>
        <w:t>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Ақпаратты ұсынатын адамдар тобы: Облыстардың, республикалық маңызы бар қалалардың және астананың жергілікті атқарушы органдары</w:t>
      </w:r>
    </w:p>
    <w:p>
      <w:pPr>
        <w:spacing w:after="0"/>
        <w:ind w:left="0"/>
        <w:jc w:val="both"/>
      </w:pPr>
      <w:r>
        <w:rPr>
          <w:rFonts w:ascii="Times New Roman"/>
          <w:b w:val="false"/>
          <w:i w:val="false"/>
          <w:color w:val="000000"/>
          <w:sz w:val="28"/>
        </w:rPr>
        <w:t>
      Әкімшілік деректердің нысаны: (www.enbek.gov.kz) интернет-ресурста орналасқан</w:t>
      </w:r>
    </w:p>
    <w:p>
      <w:pPr>
        <w:spacing w:after="0"/>
        <w:ind w:left="0"/>
        <w:jc w:val="both"/>
      </w:pPr>
      <w:r>
        <w:rPr>
          <w:rFonts w:ascii="Times New Roman"/>
          <w:b w:val="false"/>
          <w:i w:val="false"/>
          <w:color w:val="000000"/>
          <w:sz w:val="28"/>
        </w:rPr>
        <w:t>
      Ұсыну мерзімі : тоқсан сайын, есепті кезеңнен кейінгі айдың 5-күні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2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әкімшілік-аумақтық объектілер классификаторы бойынша коды</w:t>
            </w:r>
          </w:p>
        </w:tc>
        <w:tc>
          <w:tcPr>
            <w:tcW w:w="2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етуге қабілетті жастағы адамдар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қызметкерлер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қамтылғандардың жекелеген санаттары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 (жұмысы жоқ, бірақ жұмыс іздеумен айналысып жүргендер</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етуге қабілетті жастағы адамдардың дипломына сәйкес білім деңгейі</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жоқ (оның ішінде бастауыш білімі жоқ))</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кітапшасындағы жазбасына сәйкес кәсібі (біліктілігі)</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саласындағы қызметкерлер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қызметкерлер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саласындағы қызметкерлер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мамандықтар</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 Мекенжайы _______________________</w:t>
      </w:r>
    </w:p>
    <w:p>
      <w:pPr>
        <w:spacing w:after="0"/>
        <w:ind w:left="0"/>
        <w:jc w:val="both"/>
      </w:pPr>
      <w:r>
        <w:rPr>
          <w:rFonts w:ascii="Times New Roman"/>
          <w:b w:val="false"/>
          <w:i w:val="false"/>
          <w:color w:val="000000"/>
          <w:sz w:val="28"/>
        </w:rPr>
        <w:t>
      Телефоны ___________________________________________________</w:t>
      </w:r>
    </w:p>
    <w:p>
      <w:pPr>
        <w:spacing w:after="0"/>
        <w:ind w:left="0"/>
        <w:jc w:val="both"/>
      </w:pPr>
      <w:r>
        <w:rPr>
          <w:rFonts w:ascii="Times New Roman"/>
          <w:b w:val="false"/>
          <w:i w:val="false"/>
          <w:color w:val="000000"/>
          <w:sz w:val="28"/>
        </w:rPr>
        <w:t>
      Электрондық почта мекенжайы _________________________________</w:t>
      </w:r>
    </w:p>
    <w:p>
      <w:pPr>
        <w:spacing w:after="0"/>
        <w:ind w:left="0"/>
        <w:jc w:val="both"/>
      </w:pPr>
      <w:r>
        <w:rPr>
          <w:rFonts w:ascii="Times New Roman"/>
          <w:b w:val="false"/>
          <w:i w:val="false"/>
          <w:color w:val="000000"/>
          <w:sz w:val="28"/>
        </w:rPr>
        <w:t xml:space="preserve">
      Орындаушы____________________________________ 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xml:space="preserve">
      _____________________________________________ 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_______________________</w:t>
      </w:r>
    </w:p>
    <w:p>
      <w:pPr>
        <w:spacing w:after="0"/>
        <w:ind w:left="0"/>
        <w:jc w:val="both"/>
      </w:pPr>
      <w:r>
        <w:rPr>
          <w:rFonts w:ascii="Times New Roman"/>
          <w:b w:val="false"/>
          <w:i w:val="false"/>
          <w:color w:val="000000"/>
          <w:sz w:val="28"/>
        </w:rPr>
        <w:t>
      Ескертпе: "Қандастардың еңбек етуге қабілеттілігі бойынша ақпарат" нысанын толтыру бойынша түсіндірме 8-қосымшада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14 желтоқсандағы</w:t>
            </w:r>
            <w:r>
              <w:br/>
            </w:r>
            <w:r>
              <w:rPr>
                <w:rFonts w:ascii="Times New Roman"/>
                <w:b w:val="false"/>
                <w:i w:val="false"/>
                <w:color w:val="000000"/>
                <w:sz w:val="20"/>
              </w:rPr>
              <w:t>№ 312 бұйрықтың</w:t>
            </w:r>
            <w:r>
              <w:br/>
            </w:r>
            <w:r>
              <w:rPr>
                <w:rFonts w:ascii="Times New Roman"/>
                <w:b w:val="false"/>
                <w:i w:val="false"/>
                <w:color w:val="000000"/>
                <w:sz w:val="20"/>
              </w:rPr>
              <w:t>8-қосымшасы</w:t>
            </w:r>
          </w:p>
        </w:tc>
      </w:tr>
    </w:tbl>
    <w:bookmarkStart w:name="z254" w:id="136"/>
    <w:p>
      <w:pPr>
        <w:spacing w:after="0"/>
        <w:ind w:left="0"/>
        <w:jc w:val="left"/>
      </w:pPr>
      <w:r>
        <w:rPr>
          <w:rFonts w:ascii="Times New Roman"/>
          <w:b/>
          <w:i w:val="false"/>
          <w:color w:val="000000"/>
        </w:rPr>
        <w:t xml:space="preserve"> Әкімшілік деректер нысанын толтыру жөніндегі түсіндірме "Қандастардың жұмысқа қабілеттілігі бойынша ақпарат" (нысанның индексі-О-4 және кезеңділігі тоқсан сайын)</w:t>
      </w:r>
    </w:p>
    <w:bookmarkEnd w:id="136"/>
    <w:bookmarkStart w:name="z255" w:id="137"/>
    <w:p>
      <w:pPr>
        <w:spacing w:after="0"/>
        <w:ind w:left="0"/>
        <w:jc w:val="left"/>
      </w:pPr>
      <w:r>
        <w:rPr>
          <w:rFonts w:ascii="Times New Roman"/>
          <w:b/>
          <w:i w:val="false"/>
          <w:color w:val="000000"/>
        </w:rPr>
        <w:t xml:space="preserve"> 1-тарау. Жалпы ережелер</w:t>
      </w:r>
    </w:p>
    <w:bookmarkEnd w:id="137"/>
    <w:bookmarkStart w:name="z256" w:id="138"/>
    <w:p>
      <w:pPr>
        <w:spacing w:after="0"/>
        <w:ind w:left="0"/>
        <w:jc w:val="both"/>
      </w:pPr>
      <w:r>
        <w:rPr>
          <w:rFonts w:ascii="Times New Roman"/>
          <w:b w:val="false"/>
          <w:i w:val="false"/>
          <w:color w:val="000000"/>
          <w:sz w:val="28"/>
        </w:rPr>
        <w:t xml:space="preserve">
      1. Осы "Қандастардың жұмысқа қабілеттілігі бойынша ақпарат" әкімшілік деректер нысанын толтыру жөніндегі түсіндірме "Халықтың көші-қоны туралы" 2011 жылғы 22 шілдедегі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Республикасының Заңы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әзірленіп, әкімшілік деректерді жинауға арналған нысанды (бұдан әрі – Нысан) толтыру тәртібін нақтылайды.</w:t>
      </w:r>
    </w:p>
    <w:bookmarkEnd w:id="138"/>
    <w:bookmarkStart w:name="z257" w:id="139"/>
    <w:p>
      <w:pPr>
        <w:spacing w:after="0"/>
        <w:ind w:left="0"/>
        <w:jc w:val="both"/>
      </w:pPr>
      <w:r>
        <w:rPr>
          <w:rFonts w:ascii="Times New Roman"/>
          <w:b w:val="false"/>
          <w:i w:val="false"/>
          <w:color w:val="000000"/>
          <w:sz w:val="28"/>
        </w:rPr>
        <w:t>
      2. Осы Нысанды жүргізудің негізгі міндеті көші-қон процестеріне мониторингті жүзеге асыру болып табылады.</w:t>
      </w:r>
    </w:p>
    <w:bookmarkEnd w:id="139"/>
    <w:bookmarkStart w:name="z258" w:id="140"/>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 толтырылған Нысанды Еңбек және халықты әлеуметтік қорғау министрлігіне тоқсан сайын, есепті кезеңнен кейінгі айдың 5-күніне қарай ұсынады.</w:t>
      </w:r>
    </w:p>
    <w:bookmarkEnd w:id="140"/>
    <w:bookmarkStart w:name="z259" w:id="141"/>
    <w:p>
      <w:pPr>
        <w:spacing w:after="0"/>
        <w:ind w:left="0"/>
        <w:jc w:val="both"/>
      </w:pPr>
      <w:r>
        <w:rPr>
          <w:rFonts w:ascii="Times New Roman"/>
          <w:b w:val="false"/>
          <w:i w:val="false"/>
          <w:color w:val="000000"/>
          <w:sz w:val="28"/>
        </w:rPr>
        <w:t>
      4. Көрсеткіштер ағымдағы есепті кезеңнің бірінші күніндегі нақты деректер бойынша қалыптастырылады.</w:t>
      </w:r>
    </w:p>
    <w:bookmarkEnd w:id="141"/>
    <w:bookmarkStart w:name="z260" w:id="142"/>
    <w:p>
      <w:pPr>
        <w:spacing w:after="0"/>
        <w:ind w:left="0"/>
        <w:jc w:val="both"/>
      </w:pPr>
      <w:r>
        <w:rPr>
          <w:rFonts w:ascii="Times New Roman"/>
          <w:b w:val="false"/>
          <w:i w:val="false"/>
          <w:color w:val="000000"/>
          <w:sz w:val="28"/>
        </w:rPr>
        <w:t>
      5. Нысанға бірінші басшы, ал ол болмаған жағдайда оның міндетін атқарушы адам қол қояды.</w:t>
      </w:r>
    </w:p>
    <w:bookmarkEnd w:id="142"/>
    <w:bookmarkStart w:name="z261" w:id="143"/>
    <w:p>
      <w:pPr>
        <w:spacing w:after="0"/>
        <w:ind w:left="0"/>
        <w:jc w:val="left"/>
      </w:pPr>
      <w:r>
        <w:rPr>
          <w:rFonts w:ascii="Times New Roman"/>
          <w:b/>
          <w:i w:val="false"/>
          <w:color w:val="000000"/>
        </w:rPr>
        <w:t xml:space="preserve"> 2-тарау. Нысанды толтыру жөніндегі түсіндірме</w:t>
      </w:r>
    </w:p>
    <w:bookmarkEnd w:id="143"/>
    <w:bookmarkStart w:name="z262" w:id="144"/>
    <w:p>
      <w:pPr>
        <w:spacing w:after="0"/>
        <w:ind w:left="0"/>
        <w:jc w:val="both"/>
      </w:pPr>
      <w:r>
        <w:rPr>
          <w:rFonts w:ascii="Times New Roman"/>
          <w:b w:val="false"/>
          <w:i w:val="false"/>
          <w:color w:val="000000"/>
          <w:sz w:val="28"/>
        </w:rPr>
        <w:t>
      6. 1-бағанда өңірдің атауы көрсетіледі.</w:t>
      </w:r>
    </w:p>
    <w:bookmarkEnd w:id="144"/>
    <w:bookmarkStart w:name="z263" w:id="145"/>
    <w:p>
      <w:pPr>
        <w:spacing w:after="0"/>
        <w:ind w:left="0"/>
        <w:jc w:val="both"/>
      </w:pPr>
      <w:r>
        <w:rPr>
          <w:rFonts w:ascii="Times New Roman"/>
          <w:b w:val="false"/>
          <w:i w:val="false"/>
          <w:color w:val="000000"/>
          <w:sz w:val="28"/>
        </w:rPr>
        <w:t>
      7. 2-бағанда Облыстардың, республикалық маңызы бар қалалардың әкімшілік-аумақтық объектілер классификаторы бойынша коды көрсетіледі.</w:t>
      </w:r>
    </w:p>
    <w:bookmarkEnd w:id="145"/>
    <w:bookmarkStart w:name="z264" w:id="146"/>
    <w:p>
      <w:pPr>
        <w:spacing w:after="0"/>
        <w:ind w:left="0"/>
        <w:jc w:val="both"/>
      </w:pPr>
      <w:r>
        <w:rPr>
          <w:rFonts w:ascii="Times New Roman"/>
          <w:b w:val="false"/>
          <w:i w:val="false"/>
          <w:color w:val="000000"/>
          <w:sz w:val="28"/>
        </w:rPr>
        <w:t>
      8. 3-5 - бағандарда еңбек етуге қабілетті қандастардың жалпы саны көрсетіледі, бұл ретте:</w:t>
      </w:r>
    </w:p>
    <w:bookmarkEnd w:id="146"/>
    <w:p>
      <w:pPr>
        <w:spacing w:after="0"/>
        <w:ind w:left="0"/>
        <w:jc w:val="both"/>
      </w:pPr>
      <w:r>
        <w:rPr>
          <w:rFonts w:ascii="Times New Roman"/>
          <w:b w:val="false"/>
          <w:i w:val="false"/>
          <w:color w:val="000000"/>
          <w:sz w:val="28"/>
        </w:rPr>
        <w:t>
      3-бағанда еңбек етуге қабілетті қандастардың жалпы саны көрсетіледі;</w:t>
      </w:r>
    </w:p>
    <w:p>
      <w:pPr>
        <w:spacing w:after="0"/>
        <w:ind w:left="0"/>
        <w:jc w:val="both"/>
      </w:pPr>
      <w:r>
        <w:rPr>
          <w:rFonts w:ascii="Times New Roman"/>
          <w:b w:val="false"/>
          <w:i w:val="false"/>
          <w:color w:val="000000"/>
          <w:sz w:val="28"/>
        </w:rPr>
        <w:t>
      4-бағанда қандастардың жалпы санынан (Нысанның 3-бағанынан) жұмысқа қабілетті ер қандастардың жалпы саны көрсетіледі;</w:t>
      </w:r>
    </w:p>
    <w:p>
      <w:pPr>
        <w:spacing w:after="0"/>
        <w:ind w:left="0"/>
        <w:jc w:val="both"/>
      </w:pPr>
      <w:r>
        <w:rPr>
          <w:rFonts w:ascii="Times New Roman"/>
          <w:b w:val="false"/>
          <w:i w:val="false"/>
          <w:color w:val="000000"/>
          <w:sz w:val="28"/>
        </w:rPr>
        <w:t>
      6-бағанда қандастардың жалпы санынан (Нысанның 3-бағанынан) жұмысқа қабілетті әйел қандастардың жалпы саны көрсетіледі.</w:t>
      </w:r>
    </w:p>
    <w:bookmarkStart w:name="z265" w:id="147"/>
    <w:p>
      <w:pPr>
        <w:spacing w:after="0"/>
        <w:ind w:left="0"/>
        <w:jc w:val="both"/>
      </w:pPr>
      <w:r>
        <w:rPr>
          <w:rFonts w:ascii="Times New Roman"/>
          <w:b w:val="false"/>
          <w:i w:val="false"/>
          <w:color w:val="000000"/>
          <w:sz w:val="28"/>
        </w:rPr>
        <w:t>
      9. 6-8-бағандарда жалданып жұмыс істейтін қандастардың жалпы саны көрсетіледі, бұл ретте:</w:t>
      </w:r>
    </w:p>
    <w:bookmarkEnd w:id="147"/>
    <w:p>
      <w:pPr>
        <w:spacing w:after="0"/>
        <w:ind w:left="0"/>
        <w:jc w:val="both"/>
      </w:pPr>
      <w:r>
        <w:rPr>
          <w:rFonts w:ascii="Times New Roman"/>
          <w:b w:val="false"/>
          <w:i w:val="false"/>
          <w:color w:val="000000"/>
          <w:sz w:val="28"/>
        </w:rPr>
        <w:t>
      6-бағанда жалданып жұмыс істейтін қандастардың жалпы саны көрсетіледі;</w:t>
      </w:r>
    </w:p>
    <w:p>
      <w:pPr>
        <w:spacing w:after="0"/>
        <w:ind w:left="0"/>
        <w:jc w:val="both"/>
      </w:pPr>
      <w:r>
        <w:rPr>
          <w:rFonts w:ascii="Times New Roman"/>
          <w:b w:val="false"/>
          <w:i w:val="false"/>
          <w:color w:val="000000"/>
          <w:sz w:val="28"/>
        </w:rPr>
        <w:t>
      7-бағанда жалданып жұмыс істейтін ерлердің саны көрсетіледі;</w:t>
      </w:r>
    </w:p>
    <w:p>
      <w:pPr>
        <w:spacing w:after="0"/>
        <w:ind w:left="0"/>
        <w:jc w:val="both"/>
      </w:pPr>
      <w:r>
        <w:rPr>
          <w:rFonts w:ascii="Times New Roman"/>
          <w:b w:val="false"/>
          <w:i w:val="false"/>
          <w:color w:val="000000"/>
          <w:sz w:val="28"/>
        </w:rPr>
        <w:t>
      8-бағанда жалданып жұмыс істейтін әйелдердің саны көрсетіледі.</w:t>
      </w:r>
    </w:p>
    <w:bookmarkStart w:name="z266" w:id="148"/>
    <w:p>
      <w:pPr>
        <w:spacing w:after="0"/>
        <w:ind w:left="0"/>
        <w:jc w:val="both"/>
      </w:pPr>
      <w:r>
        <w:rPr>
          <w:rFonts w:ascii="Times New Roman"/>
          <w:b w:val="false"/>
          <w:i w:val="false"/>
          <w:color w:val="000000"/>
          <w:sz w:val="28"/>
        </w:rPr>
        <w:t>
      10. 9-11-бағандарда қандастардың жұмыспен қамтылғандардың жекелеген санаттарының жалпы саны көрсетіледі, бұл ретте:</w:t>
      </w:r>
    </w:p>
    <w:bookmarkEnd w:id="148"/>
    <w:p>
      <w:pPr>
        <w:spacing w:after="0"/>
        <w:ind w:left="0"/>
        <w:jc w:val="both"/>
      </w:pPr>
      <w:r>
        <w:rPr>
          <w:rFonts w:ascii="Times New Roman"/>
          <w:b w:val="false"/>
          <w:i w:val="false"/>
          <w:color w:val="000000"/>
          <w:sz w:val="28"/>
        </w:rPr>
        <w:t>
      9-бағанда қандастардың жұмыспен қамтылғандардың жекелеген санаттарының жалпы саны көрсетіледі көрсетіледі;</w:t>
      </w:r>
    </w:p>
    <w:p>
      <w:pPr>
        <w:spacing w:after="0"/>
        <w:ind w:left="0"/>
        <w:jc w:val="both"/>
      </w:pPr>
      <w:r>
        <w:rPr>
          <w:rFonts w:ascii="Times New Roman"/>
          <w:b w:val="false"/>
          <w:i w:val="false"/>
          <w:color w:val="000000"/>
          <w:sz w:val="28"/>
        </w:rPr>
        <w:t>
      10-бағанда ерлердің жұмыспен қамтылғандардың жекелеген санаттарының саны көрсетіледі;</w:t>
      </w:r>
    </w:p>
    <w:p>
      <w:pPr>
        <w:spacing w:after="0"/>
        <w:ind w:left="0"/>
        <w:jc w:val="both"/>
      </w:pPr>
      <w:r>
        <w:rPr>
          <w:rFonts w:ascii="Times New Roman"/>
          <w:b w:val="false"/>
          <w:i w:val="false"/>
          <w:color w:val="000000"/>
          <w:sz w:val="28"/>
        </w:rPr>
        <w:t>
      11-бағанда әйелдердің жұмыспен қамтылғандардың жекелеген санаттарының саны көрсетіледі.</w:t>
      </w:r>
    </w:p>
    <w:bookmarkStart w:name="z267" w:id="149"/>
    <w:p>
      <w:pPr>
        <w:spacing w:after="0"/>
        <w:ind w:left="0"/>
        <w:jc w:val="both"/>
      </w:pPr>
      <w:r>
        <w:rPr>
          <w:rFonts w:ascii="Times New Roman"/>
          <w:b w:val="false"/>
          <w:i w:val="false"/>
          <w:color w:val="000000"/>
          <w:sz w:val="28"/>
        </w:rPr>
        <w:t>
      11. 12-14-бағандарда жұмыссыз қандастардың жалпы саны көрсетіледі, бұл ретте:</w:t>
      </w:r>
    </w:p>
    <w:bookmarkEnd w:id="149"/>
    <w:p>
      <w:pPr>
        <w:spacing w:after="0"/>
        <w:ind w:left="0"/>
        <w:jc w:val="both"/>
      </w:pPr>
      <w:r>
        <w:rPr>
          <w:rFonts w:ascii="Times New Roman"/>
          <w:b w:val="false"/>
          <w:i w:val="false"/>
          <w:color w:val="000000"/>
          <w:sz w:val="28"/>
        </w:rPr>
        <w:t>
      12-бағанда жұмысы жоқ бірақ жұмыс іздеп жүрген жұмыссыз қандастардың жалпы саны көрсетіледі;</w:t>
      </w:r>
    </w:p>
    <w:p>
      <w:pPr>
        <w:spacing w:after="0"/>
        <w:ind w:left="0"/>
        <w:jc w:val="both"/>
      </w:pPr>
      <w:r>
        <w:rPr>
          <w:rFonts w:ascii="Times New Roman"/>
          <w:b w:val="false"/>
          <w:i w:val="false"/>
          <w:color w:val="000000"/>
          <w:sz w:val="28"/>
        </w:rPr>
        <w:t>
      13-бағанда жұмысы жоқ бірақ жұмыс іздеп жүрген жұмыссыз ерлердің саны көрсетіледі;</w:t>
      </w:r>
    </w:p>
    <w:p>
      <w:pPr>
        <w:spacing w:after="0"/>
        <w:ind w:left="0"/>
        <w:jc w:val="both"/>
      </w:pPr>
      <w:r>
        <w:rPr>
          <w:rFonts w:ascii="Times New Roman"/>
          <w:b w:val="false"/>
          <w:i w:val="false"/>
          <w:color w:val="000000"/>
          <w:sz w:val="28"/>
        </w:rPr>
        <w:t>
      14-бағанда жұмысы жоқ бірақ жұмыс іздеп жүрген жұмыссыз әйелдердің саны көрсетіледі.</w:t>
      </w:r>
    </w:p>
    <w:bookmarkStart w:name="z268" w:id="150"/>
    <w:p>
      <w:pPr>
        <w:spacing w:after="0"/>
        <w:ind w:left="0"/>
        <w:jc w:val="both"/>
      </w:pPr>
      <w:r>
        <w:rPr>
          <w:rFonts w:ascii="Times New Roman"/>
          <w:b w:val="false"/>
          <w:i w:val="false"/>
          <w:color w:val="000000"/>
          <w:sz w:val="28"/>
        </w:rPr>
        <w:t>
      12. 15-20-бағандарда білім деңгейі дипломына сәйкес еңбек етуге қабілетті жастағы адамдардың жалпы саны көрсетіледі, бұл ретте:</w:t>
      </w:r>
    </w:p>
    <w:bookmarkEnd w:id="150"/>
    <w:p>
      <w:pPr>
        <w:spacing w:after="0"/>
        <w:ind w:left="0"/>
        <w:jc w:val="both"/>
      </w:pPr>
      <w:r>
        <w:rPr>
          <w:rFonts w:ascii="Times New Roman"/>
          <w:b w:val="false"/>
          <w:i w:val="false"/>
          <w:color w:val="000000"/>
          <w:sz w:val="28"/>
        </w:rPr>
        <w:t>
      15-бағанда еңбек етуге қабілетті жастағы қандастар қатарынан (Нысанның 3-бағанынан) жоғары білімі бар қандастардың саны көрсетіледі;</w:t>
      </w:r>
    </w:p>
    <w:p>
      <w:pPr>
        <w:spacing w:after="0"/>
        <w:ind w:left="0"/>
        <w:jc w:val="both"/>
      </w:pPr>
      <w:r>
        <w:rPr>
          <w:rFonts w:ascii="Times New Roman"/>
          <w:b w:val="false"/>
          <w:i w:val="false"/>
          <w:color w:val="000000"/>
          <w:sz w:val="28"/>
        </w:rPr>
        <w:t>
      16-бағанда еңбек етуге қабілетті жастағы қандастар қатарынан (Нысанның 3-бағанынан) арнайы орта білімі бар қандастардың саны көрсетіледі;</w:t>
      </w:r>
    </w:p>
    <w:p>
      <w:pPr>
        <w:spacing w:after="0"/>
        <w:ind w:left="0"/>
        <w:jc w:val="both"/>
      </w:pPr>
      <w:r>
        <w:rPr>
          <w:rFonts w:ascii="Times New Roman"/>
          <w:b w:val="false"/>
          <w:i w:val="false"/>
          <w:color w:val="000000"/>
          <w:sz w:val="28"/>
        </w:rPr>
        <w:t>
      17-бағанда еңбек етуге қабілетті жастағы қандастар қатарынан (Нысанның 3-бағанынан) жалпы орта білімі бар қандастардың саны көрсетіледі;</w:t>
      </w:r>
    </w:p>
    <w:p>
      <w:pPr>
        <w:spacing w:after="0"/>
        <w:ind w:left="0"/>
        <w:jc w:val="both"/>
      </w:pPr>
      <w:r>
        <w:rPr>
          <w:rFonts w:ascii="Times New Roman"/>
          <w:b w:val="false"/>
          <w:i w:val="false"/>
          <w:color w:val="000000"/>
          <w:sz w:val="28"/>
        </w:rPr>
        <w:t>
      18-бағанда еңбек етуге қабілетті жастағы қандастар қатарынан (Нысанның 3-бағанынан) бастауыш білімі жоқ қандастардың саны көрсетіледі;</w:t>
      </w:r>
    </w:p>
    <w:p>
      <w:pPr>
        <w:spacing w:after="0"/>
        <w:ind w:left="0"/>
        <w:jc w:val="both"/>
      </w:pPr>
      <w:r>
        <w:rPr>
          <w:rFonts w:ascii="Times New Roman"/>
          <w:b w:val="false"/>
          <w:i w:val="false"/>
          <w:color w:val="000000"/>
          <w:sz w:val="28"/>
        </w:rPr>
        <w:t>
      19-бағанда еңбек етуге қабілетті жастағы қандастар қатарынан (Нысанның 3-бағанынан) ғылым докторы біліктілігі бар қандастардың саны көрсетіледі;</w:t>
      </w:r>
    </w:p>
    <w:p>
      <w:pPr>
        <w:spacing w:after="0"/>
        <w:ind w:left="0"/>
        <w:jc w:val="both"/>
      </w:pPr>
      <w:r>
        <w:rPr>
          <w:rFonts w:ascii="Times New Roman"/>
          <w:b w:val="false"/>
          <w:i w:val="false"/>
          <w:color w:val="000000"/>
          <w:sz w:val="28"/>
        </w:rPr>
        <w:t>
      20-бағанда еңбек етуге қабілетті жастағы қандастар қатарынан (Нысанның 3-бағанынан) ғылым кандидаты біліктілігі бар қандастардың саны көрсетіледі.</w:t>
      </w:r>
    </w:p>
    <w:bookmarkStart w:name="z269" w:id="151"/>
    <w:p>
      <w:pPr>
        <w:spacing w:after="0"/>
        <w:ind w:left="0"/>
        <w:jc w:val="both"/>
      </w:pPr>
      <w:r>
        <w:rPr>
          <w:rFonts w:ascii="Times New Roman"/>
          <w:b w:val="false"/>
          <w:i w:val="false"/>
          <w:color w:val="000000"/>
          <w:sz w:val="28"/>
        </w:rPr>
        <w:t>
      13. 21-27-бағандарда еңбек етуге қабілетті жастағы қандастардың еңбек кітапшасындағы жазбасына сәйкес кәсібі (біліктілігі) көрсетіледі, бұл ретте:</w:t>
      </w:r>
    </w:p>
    <w:bookmarkEnd w:id="151"/>
    <w:p>
      <w:pPr>
        <w:spacing w:after="0"/>
        <w:ind w:left="0"/>
        <w:jc w:val="both"/>
      </w:pPr>
      <w:r>
        <w:rPr>
          <w:rFonts w:ascii="Times New Roman"/>
          <w:b w:val="false"/>
          <w:i w:val="false"/>
          <w:color w:val="000000"/>
          <w:sz w:val="28"/>
        </w:rPr>
        <w:t>
      21-бағанда еңбек етуге қабілетті жастағы қандастар қатарынан (Нысанның 3-бағанынан) шығармашылықпен айналысатын қызметкерлердің саны көрсетіледі. Олардың құрамына: жазушылар, музыканттар, әртістер, бишілер және шығармашылық саласындағы өзге де мамандар кіреді;</w:t>
      </w:r>
    </w:p>
    <w:p>
      <w:pPr>
        <w:spacing w:after="0"/>
        <w:ind w:left="0"/>
        <w:jc w:val="both"/>
      </w:pPr>
      <w:r>
        <w:rPr>
          <w:rFonts w:ascii="Times New Roman"/>
          <w:b w:val="false"/>
          <w:i w:val="false"/>
          <w:color w:val="000000"/>
          <w:sz w:val="28"/>
        </w:rPr>
        <w:t>
      22-бағанда еңбек етуге қабілетті жастағы қандастар қатарынан (Нысанның 3-бағанынан) білім беру саласындағы қызметкерлердің саны көрсетіледі. Олардың құрамына: колледждердің, университеттердің және басқа да жоғары оқу орындарының оқытушылары, орта, бастауыш мектептегі және мектепке дейінгі білім беру жүйесіндегі мұғалімдер, білім беру саласындағы өзге де мамандықтар кіреді;</w:t>
      </w:r>
    </w:p>
    <w:p>
      <w:pPr>
        <w:spacing w:after="0"/>
        <w:ind w:left="0"/>
        <w:jc w:val="both"/>
      </w:pPr>
      <w:r>
        <w:rPr>
          <w:rFonts w:ascii="Times New Roman"/>
          <w:b w:val="false"/>
          <w:i w:val="false"/>
          <w:color w:val="000000"/>
          <w:sz w:val="28"/>
        </w:rPr>
        <w:t>
      23-бағанда еңбек етуге қабілетті жастағы қандастар қатарынан (Нысанның 3-бағанынан) медицина қызметкерлерінің саны көрсетіледі. Олардың құрамына: дәрігерлер, стоматологтар, фармацевтер, орта медициналық персонал және денсаулық сақтау саласындағы өзге де мамандықтар кіреді;</w:t>
      </w:r>
    </w:p>
    <w:p>
      <w:pPr>
        <w:spacing w:after="0"/>
        <w:ind w:left="0"/>
        <w:jc w:val="both"/>
      </w:pPr>
      <w:r>
        <w:rPr>
          <w:rFonts w:ascii="Times New Roman"/>
          <w:b w:val="false"/>
          <w:i w:val="false"/>
          <w:color w:val="000000"/>
          <w:sz w:val="28"/>
        </w:rPr>
        <w:t>
      24-бағанда еңбек етуге қабілетті жастағы қандастар қатарынан (Нысанның 3-бағанынан) ауылшаруашылық саласындағы қызметкерлердің саны көрсетіледі;</w:t>
      </w:r>
    </w:p>
    <w:p>
      <w:pPr>
        <w:spacing w:after="0"/>
        <w:ind w:left="0"/>
        <w:jc w:val="both"/>
      </w:pPr>
      <w:r>
        <w:rPr>
          <w:rFonts w:ascii="Times New Roman"/>
          <w:b w:val="false"/>
          <w:i w:val="false"/>
          <w:color w:val="000000"/>
          <w:sz w:val="28"/>
        </w:rPr>
        <w:t>
      25-бағанда еңбек етуге қабілетті жастағы қандастар қатарынан (Нысанның 3-бағанынан) кәсіпкерлердің саны көрсетіледі. Кәсіпкерлер – өзінің жеке кәсібін басқаратын немесе экономикалық қызметтің қандай да бір түріндегі тәуелсіз кәсіпкерлік қызметпен айналысатын, тұрақты негізде бір немесе бірнеше қызметкерді жалдайтын немесе жалдамайтын адамдар;</w:t>
      </w:r>
    </w:p>
    <w:p>
      <w:pPr>
        <w:spacing w:after="0"/>
        <w:ind w:left="0"/>
        <w:jc w:val="both"/>
      </w:pPr>
      <w:r>
        <w:rPr>
          <w:rFonts w:ascii="Times New Roman"/>
          <w:b w:val="false"/>
          <w:i w:val="false"/>
          <w:color w:val="000000"/>
          <w:sz w:val="28"/>
        </w:rPr>
        <w:t>
      26-бағанда еңбек етуге қабілетті жастағы қандастар қатарынан (Нысанның 3-бағанынан) басқа да кәсіптермен айналысатындардың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14 желтоқсандағы</w:t>
            </w:r>
            <w:r>
              <w:br/>
            </w:r>
            <w:r>
              <w:rPr>
                <w:rFonts w:ascii="Times New Roman"/>
                <w:b w:val="false"/>
                <w:i w:val="false"/>
                <w:color w:val="000000"/>
                <w:sz w:val="20"/>
              </w:rPr>
              <w:t>№ 312 бұйрықтың</w:t>
            </w:r>
            <w:r>
              <w:br/>
            </w:r>
            <w:r>
              <w:rPr>
                <w:rFonts w:ascii="Times New Roman"/>
                <w:b w:val="false"/>
                <w:i w:val="false"/>
                <w:color w:val="000000"/>
                <w:sz w:val="20"/>
              </w:rPr>
              <w:t>9-қосымшасы</w:t>
            </w:r>
          </w:p>
        </w:tc>
      </w:tr>
    </w:tbl>
    <w:bookmarkStart w:name="z272" w:id="152"/>
    <w:p>
      <w:pPr>
        <w:spacing w:after="0"/>
        <w:ind w:left="0"/>
        <w:jc w:val="left"/>
      </w:pPr>
      <w:r>
        <w:rPr>
          <w:rFonts w:ascii="Times New Roman"/>
          <w:b/>
          <w:i w:val="false"/>
          <w:color w:val="000000"/>
        </w:rPr>
        <w:t xml:space="preserve"> Әкімшілік деректерді жинау үшін арналған нысан Қандастардың келген жылдары бойынша ақпараты</w:t>
      </w:r>
    </w:p>
    <w:bookmarkEnd w:id="152"/>
    <w:p>
      <w:pPr>
        <w:spacing w:after="0"/>
        <w:ind w:left="0"/>
        <w:jc w:val="both"/>
      </w:pPr>
      <w:r>
        <w:rPr>
          <w:rFonts w:ascii="Times New Roman"/>
          <w:b w:val="false"/>
          <w:i w:val="false"/>
          <w:color w:val="000000"/>
          <w:sz w:val="28"/>
        </w:rPr>
        <w:t>
      Индексі: О-1</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20___ж. ______ тоқсан</w:t>
      </w:r>
    </w:p>
    <w:p>
      <w:pPr>
        <w:spacing w:after="0"/>
        <w:ind w:left="0"/>
        <w:jc w:val="both"/>
      </w:pPr>
      <w:r>
        <w:rPr>
          <w:rFonts w:ascii="Times New Roman"/>
          <w:b w:val="false"/>
          <w:i w:val="false"/>
          <w:color w:val="000000"/>
          <w:sz w:val="28"/>
        </w:rPr>
        <w:t>
      Ұсынылады: Қазақстан Республикасының Еңбек және халықты әлеуметтік қорғау министрлігіне</w:t>
      </w:r>
    </w:p>
    <w:p>
      <w:pPr>
        <w:spacing w:after="0"/>
        <w:ind w:left="0"/>
        <w:jc w:val="both"/>
      </w:pPr>
      <w:r>
        <w:rPr>
          <w:rFonts w:ascii="Times New Roman"/>
          <w:b w:val="false"/>
          <w:i w:val="false"/>
          <w:color w:val="000000"/>
          <w:sz w:val="28"/>
        </w:rPr>
        <w:t>
      Ақпаратты ұсынатын адамдар тобы: Облыстардың, республикалық маңызы бар қалалардың және астананың жергілікті атқарушы органдары</w:t>
      </w:r>
    </w:p>
    <w:p>
      <w:pPr>
        <w:spacing w:after="0"/>
        <w:ind w:left="0"/>
        <w:jc w:val="both"/>
      </w:pPr>
      <w:r>
        <w:rPr>
          <w:rFonts w:ascii="Times New Roman"/>
          <w:b w:val="false"/>
          <w:i w:val="false"/>
          <w:color w:val="000000"/>
          <w:sz w:val="28"/>
        </w:rPr>
        <w:t>
      Әкімшілік деректердің нысаны: (www.enbek.gov.kz) интернет-ресурста орналасқан</w:t>
      </w:r>
    </w:p>
    <w:p>
      <w:pPr>
        <w:spacing w:after="0"/>
        <w:ind w:left="0"/>
        <w:jc w:val="both"/>
      </w:pPr>
      <w:r>
        <w:rPr>
          <w:rFonts w:ascii="Times New Roman"/>
          <w:b w:val="false"/>
          <w:i w:val="false"/>
          <w:color w:val="000000"/>
          <w:sz w:val="28"/>
        </w:rPr>
        <w:t>
      Ұсыну мерзімі: жыл сайын, есепті кезеңнен кейінгі айдың 5-күні</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307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әкімшілік-аумақтық объектілер классификаторы бойынша қаланың коды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Қандастардың келген жылдары бойынша саны</w:t>
            </w:r>
          </w:p>
        </w:tc>
      </w:tr>
      <w:tr>
        <w:trPr>
          <w:trHeight w:val="30" w:hRule="atLeast"/>
        </w:trPr>
        <w:tc>
          <w:tcPr>
            <w:tcW w:w="0" w:type="auto"/>
            <w:vMerge/>
            <w:tcBorders>
              <w:top w:val="nil"/>
            </w:tcBorders>
          </w:tcPr>
          <w:p/>
        </w:tc>
        <w:tc>
          <w:tcPr>
            <w:tcW w:w="0" w:type="auto"/>
            <w:vMerge/>
            <w:tcBorders>
              <w:top w:val="nil"/>
            </w:tcBorders>
          </w:tc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 </w:t>
      </w:r>
    </w:p>
    <w:p>
      <w:pPr>
        <w:spacing w:after="0"/>
        <w:ind w:left="0"/>
        <w:jc w:val="both"/>
      </w:pPr>
      <w:r>
        <w:rPr>
          <w:rFonts w:ascii="Times New Roman"/>
          <w:b w:val="false"/>
          <w:i w:val="false"/>
          <w:color w:val="000000"/>
          <w:sz w:val="28"/>
        </w:rPr>
        <w:t xml:space="preserve">
      Мекенжайы _______________________ </w:t>
      </w:r>
    </w:p>
    <w:p>
      <w:pPr>
        <w:spacing w:after="0"/>
        <w:ind w:left="0"/>
        <w:jc w:val="both"/>
      </w:pPr>
      <w:r>
        <w:rPr>
          <w:rFonts w:ascii="Times New Roman"/>
          <w:b w:val="false"/>
          <w:i w:val="false"/>
          <w:color w:val="000000"/>
          <w:sz w:val="28"/>
        </w:rPr>
        <w:t xml:space="preserve">
      Телефоны 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 </w:t>
      </w:r>
    </w:p>
    <w:p>
      <w:pPr>
        <w:spacing w:after="0"/>
        <w:ind w:left="0"/>
        <w:jc w:val="both"/>
      </w:pPr>
      <w:r>
        <w:rPr>
          <w:rFonts w:ascii="Times New Roman"/>
          <w:b w:val="false"/>
          <w:i w:val="false"/>
          <w:color w:val="000000"/>
          <w:sz w:val="28"/>
        </w:rPr>
        <w:t xml:space="preserve">
      Орындаушы________________________________ 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xml:space="preserve">
      _____________________________________________ 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Мөрдің орны _______________________</w:t>
      </w:r>
    </w:p>
    <w:p>
      <w:pPr>
        <w:spacing w:after="0"/>
        <w:ind w:left="0"/>
        <w:jc w:val="both"/>
      </w:pPr>
      <w:r>
        <w:rPr>
          <w:rFonts w:ascii="Times New Roman"/>
          <w:b w:val="false"/>
          <w:i w:val="false"/>
          <w:color w:val="000000"/>
          <w:sz w:val="28"/>
        </w:rPr>
        <w:t>
      Ескертпе: "Қандастардың келген жылдары бойынша ақпараты" нысанын толтыру бойынша түсіндірме 10-қосымшада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14 желтоқсандағы</w:t>
            </w:r>
            <w:r>
              <w:br/>
            </w:r>
            <w:r>
              <w:rPr>
                <w:rFonts w:ascii="Times New Roman"/>
                <w:b w:val="false"/>
                <w:i w:val="false"/>
                <w:color w:val="000000"/>
                <w:sz w:val="20"/>
              </w:rPr>
              <w:t>№ 312 бұйрықтың</w:t>
            </w:r>
            <w:r>
              <w:br/>
            </w:r>
            <w:r>
              <w:rPr>
                <w:rFonts w:ascii="Times New Roman"/>
                <w:b w:val="false"/>
                <w:i w:val="false"/>
                <w:color w:val="000000"/>
                <w:sz w:val="20"/>
              </w:rPr>
              <w:t>10-қосымшасы</w:t>
            </w:r>
          </w:p>
        </w:tc>
      </w:tr>
    </w:tbl>
    <w:bookmarkStart w:name="z275" w:id="153"/>
    <w:p>
      <w:pPr>
        <w:spacing w:after="0"/>
        <w:ind w:left="0"/>
        <w:jc w:val="left"/>
      </w:pPr>
      <w:r>
        <w:rPr>
          <w:rFonts w:ascii="Times New Roman"/>
          <w:b/>
          <w:i w:val="false"/>
          <w:color w:val="000000"/>
        </w:rPr>
        <w:t xml:space="preserve"> Әкімшілік деректер нысанын толтыру жөніндегі түсіндірме "Қандастардың келген жылдары бойынша ақпарат" (нысанның индексі-О-5 және кезеңділігі тоқсан сайын)</w:t>
      </w:r>
    </w:p>
    <w:bookmarkEnd w:id="153"/>
    <w:bookmarkStart w:name="z276" w:id="154"/>
    <w:p>
      <w:pPr>
        <w:spacing w:after="0"/>
        <w:ind w:left="0"/>
        <w:jc w:val="left"/>
      </w:pPr>
      <w:r>
        <w:rPr>
          <w:rFonts w:ascii="Times New Roman"/>
          <w:b/>
          <w:i w:val="false"/>
          <w:color w:val="000000"/>
        </w:rPr>
        <w:t xml:space="preserve"> 1-тарау. Жалпы ережелер</w:t>
      </w:r>
    </w:p>
    <w:bookmarkEnd w:id="154"/>
    <w:bookmarkStart w:name="z277" w:id="155"/>
    <w:p>
      <w:pPr>
        <w:spacing w:after="0"/>
        <w:ind w:left="0"/>
        <w:jc w:val="both"/>
      </w:pPr>
      <w:r>
        <w:rPr>
          <w:rFonts w:ascii="Times New Roman"/>
          <w:b w:val="false"/>
          <w:i w:val="false"/>
          <w:color w:val="000000"/>
          <w:sz w:val="28"/>
        </w:rPr>
        <w:t xml:space="preserve">
      1. Осы "Қандастардың келген жылдары бойынша ақпарат" әкімшілік деректер нысанын толтыру жөніндегі түсіндірме "Халықтың көші-қоны туралы" 2011 жылғы 22 шілдедегі Қазақстан Республикасы Заңының 11-бабының </w:t>
      </w:r>
      <w:r>
        <w:rPr>
          <w:rFonts w:ascii="Times New Roman"/>
          <w:b w:val="false"/>
          <w:i w:val="false"/>
          <w:color w:val="000000"/>
          <w:sz w:val="28"/>
        </w:rPr>
        <w:t>7)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Республикасының Заңы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әзірленіп, әкімшілік деректерді жинауға арналған нысанды (бұдан әрі – Нысан) толтыру тәртібін нақтылайды.</w:t>
      </w:r>
    </w:p>
    <w:bookmarkEnd w:id="155"/>
    <w:bookmarkStart w:name="z278" w:id="156"/>
    <w:p>
      <w:pPr>
        <w:spacing w:after="0"/>
        <w:ind w:left="0"/>
        <w:jc w:val="both"/>
      </w:pPr>
      <w:r>
        <w:rPr>
          <w:rFonts w:ascii="Times New Roman"/>
          <w:b w:val="false"/>
          <w:i w:val="false"/>
          <w:color w:val="000000"/>
          <w:sz w:val="28"/>
        </w:rPr>
        <w:t>
      2. Осы Нысанды жүргізудің негізгі міндеті көші-қон процестеріне мониторингті жүзеге асыру болып табылады.</w:t>
      </w:r>
    </w:p>
    <w:bookmarkEnd w:id="156"/>
    <w:bookmarkStart w:name="z279" w:id="157"/>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 толтырылған Нысанды Еңбек және халықты әлеуметтік қорғау министрлігіне тоқсан сайын, есепті кезеңнен кейінгі айдың 5-күніне қарай ұсынады.</w:t>
      </w:r>
    </w:p>
    <w:bookmarkEnd w:id="157"/>
    <w:bookmarkStart w:name="z280" w:id="158"/>
    <w:p>
      <w:pPr>
        <w:spacing w:after="0"/>
        <w:ind w:left="0"/>
        <w:jc w:val="both"/>
      </w:pPr>
      <w:r>
        <w:rPr>
          <w:rFonts w:ascii="Times New Roman"/>
          <w:b w:val="false"/>
          <w:i w:val="false"/>
          <w:color w:val="000000"/>
          <w:sz w:val="28"/>
        </w:rPr>
        <w:t>
      4. Көрсеткіштер ағымдағы есепті кезеңнің бірінші күніндегі нақты деректер бойынша қалыптастырылады.</w:t>
      </w:r>
    </w:p>
    <w:bookmarkEnd w:id="158"/>
    <w:bookmarkStart w:name="z281" w:id="159"/>
    <w:p>
      <w:pPr>
        <w:spacing w:after="0"/>
        <w:ind w:left="0"/>
        <w:jc w:val="both"/>
      </w:pPr>
      <w:r>
        <w:rPr>
          <w:rFonts w:ascii="Times New Roman"/>
          <w:b w:val="false"/>
          <w:i w:val="false"/>
          <w:color w:val="000000"/>
          <w:sz w:val="28"/>
        </w:rPr>
        <w:t>
      5. Нысанға бірінші басшы, ал ол болмаған жағдайда оның міндетін атқарушы адам қол қояды.</w:t>
      </w:r>
    </w:p>
    <w:bookmarkEnd w:id="159"/>
    <w:bookmarkStart w:name="z282" w:id="160"/>
    <w:p>
      <w:pPr>
        <w:spacing w:after="0"/>
        <w:ind w:left="0"/>
        <w:jc w:val="left"/>
      </w:pPr>
      <w:r>
        <w:rPr>
          <w:rFonts w:ascii="Times New Roman"/>
          <w:b/>
          <w:i w:val="false"/>
          <w:color w:val="000000"/>
        </w:rPr>
        <w:t xml:space="preserve"> 2-тарау. Нысанды толтыру жөніндегі түсіндірме</w:t>
      </w:r>
    </w:p>
    <w:bookmarkEnd w:id="160"/>
    <w:bookmarkStart w:name="z283" w:id="161"/>
    <w:p>
      <w:pPr>
        <w:spacing w:after="0"/>
        <w:ind w:left="0"/>
        <w:jc w:val="both"/>
      </w:pPr>
      <w:r>
        <w:rPr>
          <w:rFonts w:ascii="Times New Roman"/>
          <w:b w:val="false"/>
          <w:i w:val="false"/>
          <w:color w:val="000000"/>
          <w:sz w:val="28"/>
        </w:rPr>
        <w:t>
      6. 1-бағанда аймақтың атауы көрсетіледі.</w:t>
      </w:r>
    </w:p>
    <w:bookmarkEnd w:id="161"/>
    <w:bookmarkStart w:name="z284" w:id="162"/>
    <w:p>
      <w:pPr>
        <w:spacing w:after="0"/>
        <w:ind w:left="0"/>
        <w:jc w:val="both"/>
      </w:pPr>
      <w:r>
        <w:rPr>
          <w:rFonts w:ascii="Times New Roman"/>
          <w:b w:val="false"/>
          <w:i w:val="false"/>
          <w:color w:val="000000"/>
          <w:sz w:val="28"/>
        </w:rPr>
        <w:t>
      7. 2-бағанда Облыстардың, республикалық маңызы бар қалалардың әкімшілік-аумақтық объектілер классификаторы бойынша коды көрсетіледі.</w:t>
      </w:r>
    </w:p>
    <w:bookmarkEnd w:id="162"/>
    <w:bookmarkStart w:name="z285" w:id="163"/>
    <w:p>
      <w:pPr>
        <w:spacing w:after="0"/>
        <w:ind w:left="0"/>
        <w:jc w:val="both"/>
      </w:pPr>
      <w:r>
        <w:rPr>
          <w:rFonts w:ascii="Times New Roman"/>
          <w:b w:val="false"/>
          <w:i w:val="false"/>
          <w:color w:val="000000"/>
          <w:sz w:val="28"/>
        </w:rPr>
        <w:t>
      8. 3-4 бағандарда қандастардың келген жылдары бойынша жалпы адам саны көрсетіледі, бұл ретте:</w:t>
      </w:r>
    </w:p>
    <w:bookmarkEnd w:id="163"/>
    <w:p>
      <w:pPr>
        <w:spacing w:after="0"/>
        <w:ind w:left="0"/>
        <w:jc w:val="both"/>
      </w:pPr>
      <w:r>
        <w:rPr>
          <w:rFonts w:ascii="Times New Roman"/>
          <w:b w:val="false"/>
          <w:i w:val="false"/>
          <w:color w:val="000000"/>
          <w:sz w:val="28"/>
        </w:rPr>
        <w:t>
      3-бағанда қандас отбасыларының жылғы жалпы саны көрсетіледі;</w:t>
      </w:r>
    </w:p>
    <w:p>
      <w:pPr>
        <w:spacing w:after="0"/>
        <w:ind w:left="0"/>
        <w:jc w:val="both"/>
      </w:pPr>
      <w:r>
        <w:rPr>
          <w:rFonts w:ascii="Times New Roman"/>
          <w:b w:val="false"/>
          <w:i w:val="false"/>
          <w:color w:val="000000"/>
          <w:sz w:val="28"/>
        </w:rPr>
        <w:t>
      4-бағанда қандастардың жылғы жалпы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зейнетақы төлемдерін тағайындау"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жасына байланысты зейнетақы төлемін тағайындау туралы ақпарат алу кезінде www.egov.kz "электрондық үкімет" веб-порталы (бұдан әрі – портал)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оның ішінде ақпараттық жүйелерден алынған құжаттың (құжаттардың) дәйектілігін тексеру үшін негіздер болған кезде – 5 (бес) жұмыс күніне; қосымша құжатты (құжаттарды) талап ету қажет болған кезде – 30 (отыз) жұмыс күні мерзіміне ұзартылады, бұл ретте Мемлекеттік корпорация өтініш берушіні қосымша құжатты (құжаттарды) ұсыну қажеттігі туралы 5 (бес) жұмыс күні ішінде хабардар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 ақпараттық жүйеге электрондық сұрау салу келіп түскен сәттен бастап 30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құжаттардың топтамасын тапсыру үшін күтудің рұқсат етілген ең ұзақ уақыты – 15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 және (немесе) "бір өтініш" қағидаты бойынша көрсетілетін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30-қосымшаға сәйкес бекітілген нысан бойынша жасына байланысты зейнетақы төлемдерін тағайындау (тағайындаудан бас тарту) туралы хабарлама.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жасына байланысты зейнетақы төлемін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тұлғаларға (бұдан әрі – көрсетілетін қызметті алушы) тегін көрсетіледі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кодексіне сәйкес жексенбі және мереке күндерінен басқа, дүйсенбіден бастап жұманы қоса алғанда, жұмыс графигіне сәйкес сағат 9.00-ден 18.30-ға дейін, түскі асқа үзіліс 13.00.-ден 14.30-ға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графигіне сәйкес түскі асқа үзіліссіз сағат 9.00-ден 20.00-ге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көрсетілетін қызметті алушының тіркелген жері бойынша "электрондық кезек" тәртібінде жеделдетіп қызмет көрсетусіз жүзеге асырылады, электрондық кезекті портал арқылы броньдауға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қызметті көрсету үшін жүгінген кезде осы Қағидаларға 1-қосымшаға сәйкес нысан бойынша өтініш береді, ал бірыңғай жинақтаушы зейнетақы қорынан берілетін зейнетақы төлемдерін, базалық зейнетақыны және жасына байланысты зейнетақы төлемдерін тағайындауға жүгінген кезде осы Қағидаларға 2-қосымшаға сәйкес нысан бойынша бір өтініш және мынадай құжаттар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қандас куәлігі) (жеке басты сәйкестендіру үшін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Қағидаларға 4-қосымшаға сәйкес нысан бойынша жеке тұлғаға төленген және міндетті зейнетақы жарналары табысынан жүзеге асырылған табыс сомалары туралы анықтама, ал дара кәсіпкерлер, жеке практикамен айналысатын адамдар, сондай-ақ нысанасы жұмысты (қызмет көрсетуді) орындау болып табылатын, Заңның 24-бабы 2-тармағының 5) тармақшасында көзделген жағдайларды қоспағанда, азаматтық-құқықтық сипаттағы шарттар бойынша кіріс алатын жеке тұлғалар үшін – мемлекеттік кірістер органы берген табысы туралы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(мекеме) таратылған жағдайда табысы туралы мәліметтер көрсетілген архивтік анықтама немесе мемлекеттік архивтің немесе ведомстволық архивтің уәкілетті қызметкерінің ЭЦҚ-мен куәландырылған архивтік құжаттың электрондық көшірмесі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табысы туралы архив құжатын беру мүмкін болмаған жағдайда, орташа айлық табысының мқлшері жинақтаушы зейнетақы қорына немесе бірыңғай жинақтаушы зейнетақы қорына жүргізілген табыстан белгіленеді.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кешенінің ресейлік ұйымдарында жұмыс істеген адамдар Ресей Федерациясының валютасында төленген табыстары туралы жұмыс берушінің анықтамасын (бар болса)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зейнетақы тағайындау үшін өтініш берген күнге Қазақстан Республикасының Ұлттық Банкі белгілеген Қазақстан Республикасы ұлттық валютасының шет ел валютасына ресми бағамы туралы мәліметті Мемлекеттік корпорация Қазақстан Республикасы Ұлттық Банкінің ресми интернет-ресурсынан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өтініш берушінің еңбек өтілін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 болмаған немесе жарамсыз болған, еңбек кітапшасында тиісті жазбалар болмаған, түзетулер, дәлсіздіктер болған және әртүрлі оқылған кезде архив мекемелерінен анықтамалар, мемлекеттік архивтің немесе ведомстволық архивтің уәкілетті қызметкерінің ЭЦҚ-мен куәландырылған архивтік құжаттың электрондық көшірмелері немесе жұмыс орнынан анықтамалар.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мынадай құжаттар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құжат; әскери билет немесе қорғаныс істері жөніндегі басқарманың (бөлімнің) анықтамасы;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 "Жаппай саяси қуғын-сүргіндер құрбандарын ақтау туралы" 1993 жылғы 14 сәуірдегі Қазақстан Республикасы Заңының </w:t>
            </w:r>
            <w:r>
              <w:rPr>
                <w:rFonts w:ascii="Times New Roman"/>
                <w:b w:val="false"/>
                <w:i w:val="false"/>
                <w:color w:val="000000"/>
                <w:sz w:val="20"/>
              </w:rPr>
              <w:t>10-бабына</w:t>
            </w:r>
            <w:r>
              <w:rPr>
                <w:rFonts w:ascii="Times New Roman"/>
                <w:b w:val="false"/>
                <w:i w:val="false"/>
                <w:color w:val="000000"/>
                <w:sz w:val="20"/>
              </w:rPr>
              <w:t xml:space="preserve"> сәйкес прокуратура органдары берген ақталуы туралы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ұрыс қимылдарына қатысқаны туралы әскери комиссариаттың анықтамасы;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жасқа дейінгі мүгедек балаға күтімді жүзеге асыру фактісін және кезеңін растайтын соттың шешімі; бұрынғы кеңестік мекемелер, Қазақстан Республикасы мекемелері, халықаралық ұйым қызметкері жұбайының (зайыбының) шетелде тұрғанын растайтын құжат; әскери қызметші, арнаулы мемлекеттік орган қызметкері жұбайының (зайыбының) мамандығы бойынша жұмысқа орналасу мүмкіндігі болмаған жерлерде тұрғанын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тарихи елінде тұрақты тұру мақсатында келген этникалық қазақтардың шығу мемлекетіндегі еңбек қызметін растайтын құжат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ананың жас балаларға күтім көрсеткенін растау үшін мына құжаттардың біреуі (болуына қарай) ұсынылады: балалардың жеке басын куәландыратын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неке туралы куәлігі (азаматтық хал актілерін тіркеу туралы анықтама) не некені бұзу туралы куәлігі немесе неке қию туралы актілік жазбасынан үзінді көшірме (тегін өзгерткен кезде); орта кәсіптік оқу орнын бітіргені туралы аттестат; балалардың арнаулы орта немесе жоғары оқу орнын бітіргені туралы диплом не оқитынын растайтын оқу орнының анықтамасы; балалардың қайтыс болуы туралы куәлік (немесе азаматтық хал актілерін жазу органдары берген қайтыс болуы туралы актілік жазба немесе азаматтық хал актісін тіркеу туралы анықтама); балалардың әскери қызметті өткергенін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(ата-анасы/қамқоршы тегін өзгерткен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да көп бала туған (асырап алған) және оларды сегіз жасқа дейін тәрбиелеген әйелдерге жасына байланысты зейнетақы төлемдері тағайындалған жағдайда, қосымша балалардың туу туралы куәліктері (немесе азаматтық хал актілерін жазу органдары берген туу туралы актілік жазба немесе азаматтық хал актілерін тіркеу туралы анықтама) және балаларды сегіз жасқа дейін тәрбиелеу фактісін растайтын құжаттар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сегіз жасқа дейін тәрбиелеу фактісін растау үшін (олардың болуына қарай):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балалардың жеке басын куәландыратын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неке туралы куәлік (азаматтық хал актілерін тіркеу туралы анықтама) не некені бұзу туралы куәлік немесе неке қию туралы актілік жазбадан үзінді көшірме (тегін өзгерткен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балалардың оқу орнында оқығаны туралы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балалардың қайтыс болуы туралы куәлік (немесе азаматтық хал актілерін жазу органдары берген қайтыс болғаны туралы актілік жазба немесе азаматтық хал актісін тіркеу туралы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әскери билет;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баланы (балаларды) асырап алу , тәрбиелеу фактісін белгілеу туралы соттың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және аса жоғары радиациялық қатер аймақтарында тұрған адамға жасына байланысты зейнетақы төлемдері тағайындалған жағдайда 1949 жылғы 29 тамыз бен 1963 жылғы 5 шілде аралығында 5 жыл бойы төтенше және аса жоғары радиациялық қатер аймақтарында тұру фактісін растайтын құжат қосымша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белгіленген жағдайда қамқоршылық (қорғаншылық) белгіленгенін растайтын құжат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тілінде жасалған құжаттарды ұсыну барысында нотариус "Нотариат туралы" Қазақстан Республикасы Заңының 34-бабы 1-тармағы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құжаттың қазақ немесе орыс тіліне дұрыс аударылғанын куәландырады.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мемлекеттік ақпараттық жүйелерден алу мүмкіндігі болған кезде оларды ұсыну талап етілмейді. Жеке басты куаландыратын құжат туралы мәліметтерді, баланың (балалардың) туу туралы куәлігін немесе туу туралы актілік жазбадан үзінді көшірмені (Қазақстан Республикасының аумағында 2007 жылғы 13 тамыздан кейін тіркелгендер бойынша), некеге тұру туралы куәлікті (Қазақстан Республикасының аумағында 2008 жылғы 1 маусымнан кейін тіркелгендер бойынша), баланың қайтыс болғаны туралы куәлікті (Қазақстан Республикасының аумағында 2008 жылғы 1 мамырдан кейін тіркелгендер бойынша) қамқоршылық (қорғаншылық) белгілеу туралы құжатты, баланы (балаларды) асырап алу туралы сот шешімін "электрондық үкімет" шлюзі арқылы тиісті мемлекеттік АЖ-дан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 порталда тағайындау туралы ақпаратты алу үшін: көрсетілетін қызметті алушының ЭЦҚ-сымен куәландырылған электрондық құжат нысанында сұрау салу. Көрсетілетін қызметті алушының жеке басын куәландыратын құжат туралы мәліметтерді "электрондық үкімет" шлюзі арқылы тиісті мемлекеттік ақпараттық жүйеден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жүгінген жағдайда – көрсетілетін қызметті алушының "жеке кабинетінде" мемлекеттік қызметті көрсету үшін сұрау салудың қабылданғаны туралы статус көрінеді.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стандарттың 8-тармағында көзделген тізбеге сәйкес құжаттар жиынтығын толық бермеген және (немесе) мерізімі өтіп кеткен құжаттарды ұсынған, жасы бойынша зейнетақы төлемін тағайындауға құқығы болмаған жағдайда Мемлекеттік корпорацияның қызметкері осы Қағидаларға 14-қосымшаға сәйкес нысан бойынша тағайындауға өтінішті қабылдаудан бас тарту туралы қолхат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және жәрдемақы тағайындауға өтініш беру немесе төлеу фактісін растайтын мәліметтерді ақпараттық жүйелерден алған жағдайда Мемлекеттік корпорацияның қызметкері осы Қағидаларға 13-қосымшаға сәйкес нысан бойынша өтінішті қабылдаудан бас тарту туралы қолхатты өтініш берушіге тапсырады.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қызметтер көрсетуден бас тартады: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осы Қағидаларда белгіленген талаптарға сәйкессіздігі. Көрсетілетін қызметті алушы мемлекеттік қызметті көрсетуден бас тарту себептерін жойған жағдайда, осы Стандартта белгіленген тәртіппен көрсетілетін мемлекеттік қызметті алу үшін көрсетілетін қызметті алушы қайта жүгінеді.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электрондық нысанда портал арқылы алуға мүмкіндігі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 бірыңғай байланыс орталығы,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базалық зейнетақы төлемдерін тағайындау"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www.egov.kz "электронық үкімет" веб-порталы (бұдан әрі – портал)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порталда мемлекеттік базалық зейнетақы төлемін тағайындау туралы ақпаратты алу үшін – ақпараттық жүйеге электрондық сұрау салу келіп түскен сәттен бастап 30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корпорацияға құжаттардың топтамасын тапсыру үшін күтудің рұқсат етілген ең ұзақ уақыты – 15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корпорацияда қызмет көрсетудің рұқсат етілген ең ұзақ мерзімі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 және (немесе) "бір өтініш" қағидаты бойынша көрсетілетін.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30-қосымшаға сәйкес нысанда мемлекеттік базалық зейнетақы төлемдерін тағайындау (тағайындаудан бас тарту) туралы хабарлама. Мемлекеттік қызметті көрсету нәтижесін ұсыну нысаны: электрондық және (немесе) қағаз түрінде.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мемлекеттік базалық зейнетақы төлемдерін тағайындау туралы хабарлама, сондай-ақ мемлекеттік базалық зейнетақы төлемдерін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(бұдан әрі – көрсетілетін қызметті алушы) тегін көрсетіледі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кодексіне сәйкес жексенбі және мереке күндерінен басқа, дүйсенбіден бастап жұманы қоса алғанда, жұмыс графигіне сәйкес сағат 9.00-ден 18.30-ға дейін, түскі асқа үзіліс 13.00-ден 14.30-ға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графигіне сәйкес түскі асқа үзіліссіз сағат 9.00-ден 20.00-ге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көрсетілетін қызметті алушының тіркелген жері бойынша "электрондық кезек" тәртібінде жеделдетіп қызмет көрсетусіз жүзеге асырылады, электрондық кезекті портал арқылы броньдауға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 соң, Қазақстан Республикасының Еңбек кодексіне сәйкес жексенбі және мереке күндері жүгінген кезде өтінішті қабылдау және мемлекеттік қызметті көрсету нәтижесін беру келесі жұмыс күні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қызметті көрсету үшін жүгінген кезде осы Қағидаларға 1-қосымшаға сәйкес нысан бойынша өтініш береді, ал бірыңғай жинақтаушы зейнетақы қорынан берілетін зейнетақы төлемдерін, базалық зейнетақыны және жасына байланысты зейнетақы төлемдерін тағайындауға жүгінген кезде осы Қағидаларға 2-қосымшаға сәйкес нысан бойынша бір өтініш және мынадай құжаттар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қандас куәлігі) (жеке басты сәйкестендіру үшін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неке туралы куәлік (азаматтық хал актілерін тіркеу туралы анықтама) немесе некені бұзу туралы куәлік немесе неке қию туралы актілік жазбадан үзінді көшірме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өтініш берушінің зейнетақы жүйесіне қатысу өтілін растайтын құжаттар: өтініш берушінің 1998 жылғы 1 қаңтарға дейін жинақталған еңбек өтілін растайтын құжаттар: еңбек кітапшасы; еңбек кітапшасы болмаса немесе жарамсыз болса, еңбек кітапшасында тиісті жазбалар болмаса, түзетулер және оқылуында әртүрлілік болса, архив мекемелерінің анықтамалары, мемлекеттік архивтің немесе ведомстволық архивтің уәкілетті қызметкерінің электрондық цифрлық қолтаңбасымен куәландырылған архивтік құжаттардың электрондық көшірмелері немесе жұмыс орнынан анықтамалар.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Болуына қарай сондай-ақ: білімі туралы құжат; әскери билет немесе қорғаныс істері жөніндегі басқарманың (бөлімнің) анықтамасы;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 "Жаппай саяси қуғын-сүргіндер құрбандарын ақтау туралы" Қазақстан Республикасы Заңының </w:t>
            </w:r>
            <w:r>
              <w:rPr>
                <w:rFonts w:ascii="Times New Roman"/>
                <w:b w:val="false"/>
                <w:i w:val="false"/>
                <w:color w:val="000000"/>
                <w:sz w:val="20"/>
              </w:rPr>
              <w:t>10-бабына</w:t>
            </w:r>
            <w:r>
              <w:rPr>
                <w:rFonts w:ascii="Times New Roman"/>
                <w:b w:val="false"/>
                <w:i w:val="false"/>
                <w:color w:val="000000"/>
                <w:sz w:val="20"/>
              </w:rPr>
              <w:t xml:space="preserve"> сәйкес прокуратура органдары берген ақталуы туралы анықтама; әскери ұрыс қимылдарына қатысқаны туралы әскери комиссариаттың анықтамасы;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сегіз дейінгі мүгедек балаға күтімді жүзеге асыру фактісін және кезеңін растайтын соттың шешімі; Кеңес Одағы аумағында орналасқан мекемелер, Қазақстан Республикасы мекемелері, халықаралық ұйым қызметкері жұбайының (зайыбының) шетелде тұрғанын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қызметшінің, арнаулы мемлекеттік орган қызметкері жұбайының (зайыбының) мамандығы бойынша жұмысқа орналасу мүмкіндігі болмаған жерлерде тұрғанын растайтын құжат; Қазақстан Республикасына тарихи елінде тұрақты тұру мақсатында келген этникалық қазақтардың шығу еліндегі еңбек қызметін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ананың жас балаларды бағып-күткен уақытын растау үшін мына құжаттардың (олардың болуына қарай) біреуі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жеке басын куәландыратын құжат; балалардың неке туралы куәлігі (азаматтық хал актілерін тіркеу туралы анықтама) не некені бұзу туралы куәлігі немесе неке қию туралы актілік жазбасынан үзінді көшірме (тегін өзгерткен кезде); балалардың орта оқу орнын бітіргені туралы аттестат; кәсіптік орта немесе жоғары оқу орнын бітіргені туралы диплом не балалардың оқығанын растайтын оқу орнының анықтамасы; балалардың қайтыс болғаны туралы куәлік (не азаматтық хал актілерін жазу органдары берген қайтыс болғаны туралы актілік жазба немесе азаматтық хал актілерін тіркеу туралы анықтама); балалардың әскери қызметті өткергенін растайтын құжат; жұмыс істемейтін әкенің жас балаларды нақты бағып-күткені фактісін және кезеңін растайтын сот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ретте көрсетілген кезең баланың анасының зейнетақы жүйесіне қатысу өтіліне есептелмейді; бірінші топтағы мүгедекті, екінші топтағы жалғызілікті мүгедекті және бөгде адамның көмегіне мұқтаж жасына байланысты зейнеткерді, сексен жасқа толған қартты, он алты жасқа дейінгі мүгедек баланы бағып-күтуді жүзеге асыру фактісін және кезеңін растайтын сот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баланы тәрбиелеп отырған анаға немесе әкеге, бала асырап алушыға, қорғаншыға (қамқоршыға), бала кезінен бірінші топтағы мүгедекке күтімді жүзеге асыратын адамға тағайындалатын және төленетін ай сайынғы мемлекеттік жәрдемақы алу туралы мәліметтер мемлекеттік ақпараттық жүйелерде расталған кезде сот шешімін ұсыну талап етілмейді; әскери қызмет, арнаулы мемлекеттік және құқық қорғау органдарындағы қызмет, мемлекеттік фельдъегерлік қызмет кезеңдерін растайтын (олардың болуына қарай) мынадай құжаттар: еңбек кітапшасы; әскери билет; қызмет кезеңі туралы архив мекемесінің анықтамасы; қорғаныс істері жөніндегі басқарманың (бөлімнің) немесе қызмет орнының анықтамасы; қызметті өткеру туралы келісімшарт жасау және тоқтату негізінде қызметтік қатынастардың туындауын және тоқтауын растайтын бұйрықтың көшірмелері; Қазақстан Республикасы дипломатиялық қызметтері және халықаралық ұйымдар қызметкерлері жұбайының (зайыбының) шетелде, әскери қызметшілердің (мерзімді қызметтегі әскери қызметшілерден басқа), арнаулы мемлекеттік органдар қызметкерлерінің жұбайларымен мамандықтары бойынша жұмысқа орналасу мүмкіндігі болмаған жерлерде тұру фактісін және кезеңін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кешенінің ресейлік ұйымдарында 1998 жылғы 1 қаңтардан кейінгі еңбек өтілін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мүгедектігі мерзімсіз болып белгіленсе, бірінші және екінші топтардағы мүгедектігі бар адамдардың 2004 жылғы 31 желтоқсанға дейінгі еңбек қызметінің кезеңдерін растайтын құжаттар (олардың болуына қарай): еңбек кітапшасы; еңбек кітапшасы болмаса немесе жарамсыз болса, еңбек кітапшасында тиісті жазбалар болмаса, түзетулер және оқылуында әртүрлілік болса, жұмыс орнынан анықтама; сотшешімі.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мүгедектігі мерзімсіз болып белгіленсе, бірінші және екінші топтардағы мүгедектігі бар адамдардың зейнетақы жүйесіне қатысу өтіліне 2005 жылғы 1 қаңтардан бастап әлеуметтік төлемдерді аудару туралы орталықтандырылған дерекқордың мәліметтері негізінде Мемлекеттік әлеуметтік сақтандыру қорына әлеуметтік төлемдер жүзеге асырылған кезеңдер есепке алынады.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жүзеге асырылған кезең орталықтандырылған дерекқордағы міндетті зейнетақы жарналарын аудару туралы мәліметтермен расталады.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толық және уақтылы аударылмаған жағдайларда міндетті зейнетақы жарналарын (олардың болуына қарай) жүзеге асыру кезеңдері мынадай құжаттармен расталады: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5-қосымшаға сәйкес нысан бойынша міндетті зейнетақы жарналарын аудару туралы жұмыс берушінің (құқықтық мирасқордың) немесе архивтік мекеменің растау анықтамасы (міндетті зейнетақы жарналары аударылған кезеңдер өтініш беруші еңбек өтілін растайтын құжаттарда көрсетілген еңбек қызметінің кезеңдеріне сәйкес келсе); міндетті зейнетақы жарналарын аудару кезеңдерін растайтын сот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практикамен айналысатын адамдар, азаматтық-құқықтық сипаттағы шарттар бойынша кіріс алатын жеке тұлғалар, сондай-ақ нысанасы жұмысты (қызмет көрсетуді) орындау болып табылатын, "Қазақстан Республикасында зейнетақымен қамсыздандыру туралы" 2013 жылғы 21 маусымдағы Қазақстан Республикасы Заңының 24-бабы 2-тармағының </w:t>
            </w:r>
            <w:r>
              <w:rPr>
                <w:rFonts w:ascii="Times New Roman"/>
                <w:b w:val="false"/>
                <w:i w:val="false"/>
                <w:color w:val="000000"/>
                <w:sz w:val="20"/>
              </w:rPr>
              <w:t>5) тармақшасында</w:t>
            </w:r>
            <w:r>
              <w:rPr>
                <w:rFonts w:ascii="Times New Roman"/>
                <w:b w:val="false"/>
                <w:i w:val="false"/>
                <w:color w:val="000000"/>
                <w:sz w:val="20"/>
              </w:rPr>
              <w:t xml:space="preserve"> көзделген жағдайларды қоспағанда, сондай-ақ фермерлік шаруашылық немесе шаруа қожалықтарының басшысы және мүшелеріне (қатысушыларға), өз пайдаларына міндетті зейнетақы жарналары жүргізген дара кәсіпкерлердің адамдардың міндетті зейнетақы жарналарын жүргізген кезеңдері бірыңғай жинақтаушы қорына тиісті қаржы кезеңіне тиісті төленетін кемінде жылдық міндетті зейнетақы жарналарының сомасын аударған жағдайда бір жылға теңестіріледі.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көрсетілген адамдардың салынған міндетті зейнетақы жарналарының сомасы тиісті қаржы кезеңіне тиісті төленетін міндетті зейнетақы жарналарының жылдық сомасынан аз болса, міндетті зейнетақы жарналарының кезеңі міндетті зейнетақы жарналарына енгізген сомасына пропорционалды түрде анықталады.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жүйесіне қатысу кезеңі 2006 жылғы 1 шілдеге дейін міндетті зейнетақы жарналарын аударған жағдайда, міндетті зейнетақы жарналарын аударуды жүзеге асырған алдыңғы айынын айы ескеріледі.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бір айдың ішінде жинақтаушы зейнетақы қоры және (немесе) бірыңғай жинақтаушы зейнетақы қорына міндетті зейнетақы жарналарын аудару бірнеше рет жүргізілсе, жинақтаушы жүйеде қатысу кезеңі бір айды құрайды.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ұсыну, оларды мемлекеттік ақпараттық жүйелерден алу мүмкін блса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туралы мәліметтерді, баланың (балалардың) туу туралы куәлігін немесе туу туралы актілік жазбадан үзінді көшірмені (2007 жылғы 13 тамызға дейін туған жағдайда), неке қию (некені бұзу) туралы куәлікті (некені 2008 жылғы 1 маусымға дейін қиған жағдайда), қамқоршылық (қорғаншылық) белгілеу туралы құжатты, баланы (балаларды) асырап алу туралы соттың шешімін көрсетілетін қызметті алушы "электрондық үкімет" шлюзі арқылы тиісті мемлекеттік АЖ-ден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Қамқоршылықты (қорғаншылықты) орнату жағдайында, белгілеуді дәлелдейтін қамқоршылық (қорғаншылық) құжаты.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тілінде жасалған құжаттарды ұсынылғанда нотариус "Нотариат туралы" Қазақстан Республикасы Заңының 34-бабы 1-тармағының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қазақ немесе орыс тілдеріне құжатты аудару дұрыстылығын куәландырады.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мемлекеттік базалық зейнетақы төлемдерін тағайындау үшін – осы Қағидаларға 18-қосымшаға сәйкес көрсетілетін қызметті алушының куәландырылған ЭЦҚ электрондық құжат нысанында портал арқылы емлекеттік базалық зейнетақы төлемін тағайындауға өтініш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базалық зейнетақы төлемдерін тағайындау туралы ақпаратты алу үшін – қызметтерді алушының куәландыратын ЭЦҚ электрондық құжат нысанында өтініш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осы тармақта көрсетілген құжаттарды тапсыру кезінде көрсетілетін қызметті алушының тиісті құжаттарды алғаны туралы қолхат беріледі; портал арқылы – көрсетілетін қызметті алушының "жеке кабинетінде" мемлекеттік қызметті көрсету үшін сұрау саудың қыбылданғаны туралы статус көрсетіледі.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заңнамаларымен белгіленген мемлекеттік қызметтерді көрсетуден бас тарту үшін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мемлекеттік көрсетілетін қызмет стандартының 8-тармағында көзделген тізбеге сәйкес құжаттардың толық емес топтамасын және (немесе) қолданылу мерзімі өткен құжаттарды ұсынған, мемлекеттік базалық зейнетақы төлемін тағайындауға құқығы болмаған жағдайларда, Мемлекеттік корпорация қызметкері осы Қағидаларға 14-қосымшаға сәйкес нысан бойынша тағайындауға өтінішті қабылдаудан бас тарту туралы қолхат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тағайындауға өтініш беру немесе тиісті төлемдерді дәлелдейтін деректерді ақпараттық жүйеден алған жағдайда, Мемлекеттік корпорация қызметкері өтініш берушіге кідіртпей осы Қағидаларға 13-қосымшаға сәйкес нысанда өтінішті қабылдаудан бас тарту туралы қолхатты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қызметтер көрсетуден бас тартады: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осы Қағидаларда белгіленген талаптарға сәйкессіздігі.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осы Стандартта белгіленген тәртіппен көрсетілетін мемлекеттік қызметті алу үшін көрсетілетін қызметті алушы қайта жүгінеді.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көрсетудің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кезде, мемлекетті қызметтер туралы ақпаратты портал арқылы электрондық нысанда алуға мүмкіндігі бар. Көрсетілетін қызметті алушының мемлекеттік қызметті көрсетудің статусы туралы ақпаратты көрсетілетін қызметті берушінің анықтамалық қызметтері, сондай-ақ "1414" бірыңғай байланыс орталығы,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 жасына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әлеуметтік жәрдемақыны тағайындау"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қызметті беруші – мүгедектігі бойынша мемлекеттік әлеуметтік жәрдемақыны (бұдан әрі – жәрдемақы) тағайындау үшін мүгедектік алғаш рет белгіленген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www.egov.kz "электрондық үкімет" веб-порталы (бұдан әрі – портал)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ұялы байланыстың абоненттік құрылғысы.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оның ішінде ақпараттық жүйелерден алынған құжаттың (құжаттардың) дәйектілігін тексеру үшін негіздер болған кезде – 5 (бес) жұмыс күніне; қосымша құжатты (құжаттарды) талап ету қажет болған кезде – 30 (отыз) жұмыс күні мерзіміне ұзартылады, бұл ретте Мемлекеттік корпорация өтініш берушіні қосымша құжатты (құжаттарды) ұсыну қажеттігі туралы 5 (бес) жұмыс күні ішінде хабардар етеді; порталда жәрдемақы тағайындау туралы жәрдемақы ау үшін – ақпараттық жүйеге электрондық сұрау салу келіп түскен сәттен бастап 30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құжаттардың топтамасын тапсыру үшін күтудің рұқсат етілген ең ұзақ уақыты – 15 минут, көрсетілетін қызметі берушіде – күту уақыты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 және (немесе) "бір өтініш" қағидаты бойынша көрсетілетін проактивті түрінде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30-қосымшаға сәйкес нысан бойынша жәрдемақы тағайындау (тағайындаудан бас тарту) туралы хабарлама.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мүгедектігі бойынша мемлекеттік әлеуметтік жәрдемақы тағайындау туралы хабарлама, сондай-ақ жәрдемақы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(бұдан әрі – көрсеілеін қызметі аушы) тегін көрсетіледі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кодексіне сәйкес жексенбі және мереке күндерінен басқа, дүйсенбіден бастап жұманы қоса алғанда, жұмыс графигіне сәйкес сағат 9.00-ден 18.30-ға дейін, түскі асқа үзіліс 13.00.-ден 14.30-ға дейін Мемлекеттік қызметті көрсетуге өтінішті қабылдау графигі: сағат 9.00-ден 17.30-ға дейін, түскі асқа үзіліс 13.00.-ден 14.30-ға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қызметінсіз көрсетіледі.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графигіне сәйкес түскі асқа үзіліссіз сағат 9.00-ден 20.00-ге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көрсетілетін қызметті алушының таңдауы бойынша "электрондық кезек тәртібінде", жеделдетіп қызмет көрсетусіз жүзеге асырылады, электрондық кезекті портал арқылы броньдауға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мүгедектігі бойынша мемлекеттік әлеуметтік жәрдемақыны тағайындауға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орындардың мекенжайлары интернет- ресурстарда орналастырылған: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Министрлік www.enbek.gov.kz, "Мемлекеттік көрсетілетін қызметтер" бөлімі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 осы Қағидаларға 1-қосымшаға сәйкес нысан бойынша өтініш береді, көрсетілетін қызметті берушіге жүгінген кезде осы Қағидаларға 3-қосымшаға сәйкес нысан бойынша өтініш және мынадай құжаттар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қандас куәлігі) жеке басын сәйкестендіру үшін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0"/>
              </w:rPr>
              <w:t>бұйрығымен</w:t>
            </w:r>
            <w:r>
              <w:rPr>
                <w:rFonts w:ascii="Times New Roman"/>
                <w:b w:val="false"/>
                <w:i w:val="false"/>
                <w:color w:val="000000"/>
                <w:sz w:val="20"/>
              </w:rPr>
              <w:t xml:space="preserve"> бекітілген нысан бойынша мүгедектік туралы анықтама (Нормативтік құқықтық актілердің мемекеттік тіркеу тізілімінде № 10589 болып тіркелген).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кезде (болуына қарай) мынадай құжаттардың біреуі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Радиациялық әсерге ұшыраған адамдардың ауруының, мүгедектігінің себептік байланысын белгілеу жөніндегі ведомствоаралық сараптамалық кеңестің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Орталық әскери-дәрігерлік комиссияның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госпиталь берген ауруы туралы куәлік немесе әскери-дәрігерлік комиссияның қорытындысы;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он алты жасқа дейінгі мүгедек баланың туу туралы куәлігі (азаматтық хал актілерін жазу органдары берген туу туралы актілік жазбадан үзінді көшірме немесе азаматтық хал актілерін тіркеу туралы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 (қамқоршы) тегін өзгерткен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белгіленген кезде, қамқоршылық (қорғаншылық) белгіленгенін растайтын құжатты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тілінде жасалған құжаттарды ұсыну барысында нотариус "Нотариат туралы" Қазақстан Республикасы Заңының 34-бабы 1-тармағы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құжаттың қазақ немесе орыс тіліне дұрыс аударылғанын куәландырады.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мүгедектігі бойынша мемлекеттік әлеуметтік жәрдемақыны тағайындау үшін – мүгедектігі бойынша әлеуметтік жәрдемақыны тағайындауға өтініш портал арқылы осы Қағидаларға 19-қосымшаға сәйкес көрсетілетін қызметті алушының ЭЦҚ-мен куәландырылған электрондық құжат нысанында; мүгедектігі бойынша әлеуметтік жәрдемақыны тағайындау туралы ақпаратты алу үшін – көрсетілетін қызметті алушының ЭЦҚ куәландырылған электрондық құжат нысанында сұрау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тапсырған кезде көрсетілетін қызметті аушыға тиісті құжаттардың қабылданғаны туралы қолхат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стандарттың 8-тармағында көзделген тізбеге сәйкес құжаттар жиынтығын толық бермеген және (немесе) мерізімі өтіп кеткен құжаттарды ұсынған, жасы бойынша зейнетақы төлемін тағайындауға құқығы болмаған жағдайда Мемлекеттік корпорацияның осы Қағидаларға 14-қосымшаға сәйке нысан бойынша тағайындауға өтінішті қабылдаудан бас тарту туралы қолхат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және жәрдемақы тағайындауға өтініш беру немесе төлеу фактісін растайтын мәліметтерді ақпараттық жүйелерден алған жағдайда Мемлекеттік корпорацияның қызметкері осы Қағидаларға 13-қосымшаға сәйкес нысан бойынша өтінішті қабылдаудан бас тарту туралы қолхатты өтініш берушіге тапсырады.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 көрсетуден бас тартады: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қызметті алушының және (немесе) мемлекеттік көрсетілетін қызмет көрсету үшін қажетті ұсынылған материалдардың, деректердің және мәліметтердің осы Бұйрықпен белгіленген талаптарға сәйкессіздігі Көрсетілетін қызметті алушы мемлекеттік қызмет көрсетуден бас тартылған себептерді жойған жағдайда, көрсетілетін қызметті алушы осы Стандартта белгіенген тәртіппен мемлекеттік қызметті алу үшін қайта жүгінеді.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қызетті берушіде мемлекеттік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тиісті өңірдің медициналық-әлеуметтік сараптама бөлімшелерінің (медициналық-әлеуметтік сараптама бөлімдерінің және (немесе) медициналық-әлеуметтік сараптама әдіснама және бақылау бөлімдерінің) орналасқан жері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көшпелі отырыстарда: көрсетілетін қызметті алушының тұрғылықты (тіркелген) жеріндегі емдеу-профилактикалық мекемелер базасында; мамандандырылған мекемелерде емделіп жатқан орны бойынша; көрсетілетін қызметті алушының барған жері бойынша түзеу мекемелері мен тергеу изоляторларында; 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сырттай – куәландырылатын адам тасымалдауға келмейтін және/немесе қызмет көрсетілетін өңірден тыс жерде стационарлық емделуде жүрген болса, куәландырылатын адамның немесе заңды өкілінің келісімімен осы мемлекеттік көрсетілетін қызмет "Мүгедектікті және/немесе еңбек ету қабілетінен айырылу дәрежесін белгілеу және/немесе қажетті әлеуметтік қорғау шараларын айқындау" айқындалған құжаттарды ұсыну негізінде көрсетеді.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электрондық нысанда портал арқылы алуға мүмкіндігі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 бірыңғай байланыс орталығы,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 бойынша берілетін мемлекеттік әлеуметтік жәрдемақыларды тағайындау" мемлекеттік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www.egov.kz "электрондық үкімет" веб-порталы (бұдан әрі – портал)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ұялы байланыстың абоненттік құрылғысы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 ұсынылған, оның ішінде ақпараттық жүйелерден алынған құжаттың (құжаттардың) дәйектілігін тексеру үшін негіздемелер болған кезде – 5 (бес) жұмыс күніне;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құжатты (құжаттарды) талап ету қажет болған кезде – 30 (отыз) жұмыс күні мерзіміне ұзартылады, бұл ретте Мемлекеттік корпорация өтініш берушіні қосымша құжатты (құжаттарды) ұсыну қажеттігі туралы 5 (бес) жұмыс күні ішінде хабардар етеді; порталда жәрдемақы тағайындау туралы ақпарат алу үшін – ақпараттық жүйеге электрондық сұрау салу келіп түскен сәттен бастап 30 минут; көрсетілетін қызметті берушіге өтініш тапсырған күн мемлекеттік қызметті көрсету мерзіміне кірмейді;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құжаттардың топтамасын тапсыру үшін күтудің рұқсат етілген ең ұзақ уақыты – 15 минут; Мемлекеттік корпорацияда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 және (немесе) проактивті түрінде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 осы Қағидаларға 30-қосымшаға сәйкес нысан бойынша жәрдемақы тағайындау (тағайындаудан бас тарту) туралы хабарлама.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мемлекеттік базалық зейнетақы төлемін тағайындау туралы хабарлама, сондай-ақ мемлекеттік базалық зейнетақы төлемін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тұлғаларға (бұдан әрі – көрсетілетін қызметті алушы) тегін көрсетіледі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кодексіне сәйкес жексенбі және мереке күндерінен басқа, дүйсенбіден бастап жұманы қоса алғанда, жұмыс кестесіне сәйкес сағат 9.00-ден 18.30-ға дейін, түскі асқа үзіліс 13.00.-ден 14.30-ға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асқа үзіліссіз сағат 9.00-ден 20.00-ге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көрсетілетін қызметті алушының таңдауы бойынша, "электрондық кезек тәртібінде", жеделдетіп қызмет көрсетусіз жүзеге асырылады, электрондық кезекті порталы арқылы броньдауға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Көрсетіетін қызметті алушы Қазақстан Республикасының еңбек кодексіне сәйкес демалыс және мереке күндері асыраушысынан айырылуы бойынша мемлекеттік әлеуметтік жәрдемақы тағайындауға өтініш берген жағдайда, өтінішті қабылдау және мемлекеттік қызметті көрсету нәтижесі келесі жұмыс күні жүргізіледі.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Министрлік www.enbek.gov.kz, "Мемлекеттік көрсетілетін қызметтер" бөлімі;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корпорацияға мемлекеттік қызметті көрсету үшін жүгінген кезде осы Қағидалардың 1-қосымшасына сәйкес нысан бойынша өтініш береді, және мынадай құжаттар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қандас куәлігі) жеке басын сәйкестендіру үшін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асыраушының қайтыс болуы туралы куәлік немесе адамды хабар ошарсыз кетті деп (қайтыс болды) тану туралы соттың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асырауындағының қайтыс болған адаммен туыстық қатынасын растайтн (тууы туралы, некеге тұру , некені бұзу, әкелігін анықтау (аналығын) туралы куәлік).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мынадай құжаттар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хал актілерін тіркеу жөніндегі органдардың (егер туу туралы куәлікке әкесі туралы мәліметтер анасының мәлімдеуі бойынша енгізілсе) анықтамасы;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егер он сегіз бен жиырма үш жас аралығындағы асырауындағы адамдар күндізгі оқу бөлімінің оқушылары болып табылса, осы Қағидаларға 6-қосымшаға сәйкес нысан бойынша оқу орнының анықтамасы (жыл сайын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қамқоршылық немесе қорғаншылық белгілеу туралы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 тапқан (қайтыс болған) адамның әскери билеті не әскери қызмет өткергені туралы анықтамасы;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әскери қызметшінің, ішкі істер органдары және Қазақстан Республикасының бұрынғы Мемлекеттік тергеу комитеті қызметкерінің қазасы немесе өлімі қызметтік міндеттерін атқару немесе әскери қызметін өткеру кезінде жарақат алу, контузияға ұшырау, мертігу, ауру салдарынан болғанын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 бойынша берілетін мемлекеттік әлеуметтік жәрдемақыны тағайындау кезінде қайтыс болған асыраушының сегіз жасқа толмаған балаларын, інілерін, қарындастарын немесе немерелерін күтумен айналысатын адам жыл сайын еңбек қызметін тоқтатқаны туралы жазбасы бар еңбек кітапшасын, ол болмаған жағдайда Мемлекеттік корпорация ақпараттық жүйелерден адамның дара кәсіпкер ретінде тіркелмегені туралы және автоматтандырылған ақпараттық жүйеден міндетті зейнетақы жарналарын аудару фактісінің болмауы туралы мәліметтерді сұрайды.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мемлекеттік ақпараттық жүйелерден алу мүмкіндігі болған кезде оларды ұсыну талап етілмейді. Шет тілінде жасалған құжаттарды ұсыну барысында нотариус "Нотариат туралы" Қазақстан Республикасы Заңының 34-бабы 1-тармағы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құжаттың қазақ немесе орыс тіліне дұрыс аударылғанын куәландырады.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асыраушысынан айырылуы жағдайына мемлекеттік әлеуметтік жәрдемақыларды тағайындау үшін – асыраушысынан айырылуы жағдайына мемлекеттік әлеуметтік жәрдемақыларды тағайындауға өтініш осы Қағидаларға 20-қосымшаға сәйкес көрсетілетін қызметті алушының ЭЦҚ-сымен куәландырылған электрондық құжат нысанындағы сұрау салу; асыраушысынан айырылуы жағдайына мемлекеттік әлеуметтік жәрдемақыларды тағайындау үшін қызмет алушының ЭЦҚ куәландырылған электрондық құжат нысанында сұрау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барлық қажетті құжаттарды тапсырған кезде көрсетілетін қызметті алушыға: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 тиісті құжаттардың қабылданғаны туралы қолхат беріледі;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стандарттың 8-тармағында көзделген тізбеге сәйкес құжаттар жиынтығын толық бермеген және (немесе) мерізімі өтіп кеткен құжаттарды ұсынған, жасы бойынша зейнетақы төлемін тағайындауға құқығы болмаған жағдайда Мемлекеттік корпорацияның осы Қағидаларға 14-қосымшаға сәйкес нысан бойынша тағайындауға өтінішті қабылдаудан бас тарту туралы қолхат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және жәрдемақы тағайындауға өтініш беру немесе төлеу фактісін растайтын мәліметтерді ақпараттық жүйелерден алған жағдайда Мемлекеттік корпорацияның қызметкері осы Қағидаларға 13-қосымшаға сәйкес нысан бойынша өтінішті қабылдаудан бас тарту туралы қолхатты өтініш берушіге тапсырады.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 көрсетуден бас тартады: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қызметті алушының және (немесе) мемлекеттік көрсетілетін қызмет көрсету үшін қажетті ұсынылған материалдардың, деректердің және мәліметтердің осы Бұйрықта белгіленген талаптарға сәйкессіздігі.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мемлекеттік қызмет алу үшін қайта жүгінеді.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электрондық нысанда портал арқылы алуға мүмкіндігі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 бірыңғай байланыс орталығы,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жәрдемақыларды тағайындау"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 көрсетеді.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мемекеттік арнайы жәрдемақы (бұдан әрі – жәрдемақы) тағайындау туралы ақпарат алу кезінде www.egov.kz "электрондық үкімет" веб-порталы (бұдан әрі – портал)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оның ішінде ақпараттық жүйелерден алынған құжаттың (құжаттардың) дәйектілігін тексеру үшін негіздемелер болған кезде – 5 (бес) жұмыс күніне;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құжатты (құжаттарды) талап ету қажет болған кезде – 30 (отыз) жұмыс күні мерзіміне ұзартылады, бұл ретте Мемлекеттік корпорация өтініш берушіні қосымша құжатты (құжаттарды) ұсыну қажеттігі туралы 5 (бес) жұмыс күні ішінде хабардар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 ақпараттық жүйеге электрондық сұрау салу келіп түскен сәттен бастап 30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құжаттардың топтамасын тапсыру үшін күтудің рұқсат етілген ең ұзақ уақыты – 15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және (немесе) қағаз түрінде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осы Қағидаларға 30-қосымшаға сәйкес нысан бойынша жәрдемақы тағайындау (тағайындаудан бас тарту) туралы хабарлама.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жәрдемақы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тұғаларға (бұдан әрі – көрсетілетін қызметті алушы) тегін көрсетіледі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Көрсетіетін қызметті берушіде – Қазақстан Республикасының Еңбек кодексіне сәйкес жексенбі және мереке күндерінен басқа, дүйсенбіден бастап жұманы қоса алғанда, жұмыс графигіне сәйкес сағат 9.00-ден 18.30-ға дейін, түскі асқа үзіліс 13.00.-ден 14.30-ға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графигіне сәйкес түскі асқа үзіліссіз сағат 9.00-ден 20.00-ге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көрсетілетін қызметті алушының таңдауы бойынша, "электрондық кезек тәртібінде", жеделдетіп қызмет көрсетусіз жүзеге асырылады, электрондық кезекті порталы арқылы броньдауға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Министрлік www.enbek.gov.kz, "Мемлекеттік көрсетілетін қызметтер" бөлімі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қызметті көрсету үшін жүгінген кезде осы Қағидаларға 1-қосымшаға сәйкес нысан бойынша өтініш береді және мынадай құжаттар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қандас куәлігі) (жеке басын сәйкестендіру үшін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Қағидаларға 7-қосымшаға сәйкес нысан бойынша мемлекеттік әлеуметтік жәрдемақыны тағайындау үшін жұмыс сипаты мен еңбек жағдайы туралы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таратылған жағдайда жұмыс істеген орны, лауазымы, кәсібі, жұмыс істеген кезеңі, архивтік істің нөмірі, оның беттері мәліметтер көрсетілген мемлекеттік архивтің немесе ведомстволық архивтің уәкілетті қызметкерінің электрондық цифрлық қолтаңбасымен куәландырылған архивтік анықтама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Архивтік құжаттар болмаған кезде, жұмыс сипаты немесе еңбек жағдайлары және олардың Қазақстан Республикасы Үкіметінің 1999 жылғы 19 желтоқсандағы № 1930 </w:t>
            </w:r>
            <w:r>
              <w:rPr>
                <w:rFonts w:ascii="Times New Roman"/>
                <w:b w:val="false"/>
                <w:i w:val="false"/>
                <w:color w:val="000000"/>
                <w:sz w:val="20"/>
              </w:rPr>
              <w:t>қаулысымен</w:t>
            </w:r>
            <w:r>
              <w:rPr>
                <w:rFonts w:ascii="Times New Roman"/>
                <w:b w:val="false"/>
                <w:i w:val="false"/>
                <w:color w:val="000000"/>
                <w:sz w:val="20"/>
              </w:rPr>
              <w:t xml:space="preserve"> бекітілген Жерасты және ашық кен жұмыстарындағы, еңбек жағдайлары ерекше зиянды және ерекше ауыр жұмыстардағы өндірістердің, жұмыстардың, кәсіптердің лауазымдар мен көрсеткіштердің № 1 тізіміне немесе Еңбек жағдайлары зиянды және ауыр жұмыстардағы өндірістердің, жұмыстардың, кәсіптердің, лауазымдар мен көрсеткіштердің № 2 тізіміне сәйкестігі сот органдары арқылы белгіленеді;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өтініш берушінің еңбек өтілін растайтын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 болмаған немесе жарамсыз болған, еңбек кітапшасында тиісті жазбалар болмаған, түзетулер, дәлсіздіктер, әртүрлі оқулар болған кезде архив мекемелерiнен немесе жұмыс орнынан анықтамалар,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көшірмелері немесе жұмыс орнынан анықтамалар;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мынадай құжаттар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бiлiмi туралы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билет немесе қорғаныс істері жөніндегі басқарманың (бөлімнің) анықтамасы;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"Жаппай саяси қуғын-сүргiндер құрбандарын ақтау туралы" 1993 жылғы 14 сәуірдегі Қазақстан Республикасы Заңының </w:t>
            </w:r>
            <w:r>
              <w:rPr>
                <w:rFonts w:ascii="Times New Roman"/>
                <w:b w:val="false"/>
                <w:i w:val="false"/>
                <w:color w:val="000000"/>
                <w:sz w:val="20"/>
              </w:rPr>
              <w:t>10-бабына</w:t>
            </w:r>
            <w:r>
              <w:rPr>
                <w:rFonts w:ascii="Times New Roman"/>
                <w:b w:val="false"/>
                <w:i w:val="false"/>
                <w:color w:val="000000"/>
                <w:sz w:val="20"/>
              </w:rPr>
              <w:t xml:space="preserve"> сәйкес прокуратура органдары берген ақталуы туралы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ұрыс қимылдарына қатысқаны туралы әскери комиссариаттың анықтамасы;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жасқа дейінгі мүгедек балаға күтімді жүзеге асыру фактісін және кезеңін растайтын соттың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кеңестiк мекемелер, Қазақстан Республикасының мекемелері, халықаралық ұйым қызметкерi жұбайының (зайыбының) шетелде тұрғанын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қызметшiнің, арнаулы мемлекеттік орган қызметкері жұбайының (зайыбының) мамандығы бойынша жұмысқа орналасу мүмкiндiгi болмаған жерлерде тұрғанын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ананың жас балаларға күтім көрсеткенін растау үшін мына құжаттардың біреуі (болуына қарай)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жеке басын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неке туралы куәлігі (азаматтық хал актілерін тіркеу туралы анықтама) не некені бұзу туралы куәлігі немесе неке қию туралы актілік жазбадан үзінді көшірме (тегін өзгерткен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орта оқу орнын бітіргені туралы аттестат;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орта-кәсіптік немесе жоғары оқу орнын бітіргені туралы диплом не балалардың оқығанын растайтын оқу орнының анықтамасы;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тұратын жері бойынша тіркелгенін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әскери қызмет өткергенін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қайтыс болуы туралы куәлік (немесе азаматтық хал актілерін жазу органдары берген қайтыс болуы туралы актілік жазба немесе азаматтық хал актісін тіркеу туралы анықтама) құжат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(қамқоршылық) белгіленген жағдайда, қорғаншылық (қамқоршылық) белгіленгенін растайтын құжат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тілінде жасалған құжаттарды ұсыну барысында нотариус "Нотариат туралы" Қазақстан Республикасын Заңының 34-бабы 1-тармағы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құжаттың қазақ немесе орыс тіліне дұрыс аударылғанын куәландырады.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мемлекеттік ақпараттық жүйелерден алу мүмкіндігі болған кезде оларды ұсыну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туралы мәліметтерді, баланың (балалардың) туу туралы куәлігін немесе туу туралы актілік жазбадан үзінді көшірмені (Қазақстан Республикасының аумағында 2007 жылғы 13 тамыздан кейін жүргізілген тіркеулер бойынша), неке қию туралы куәлікті (Қазақстан Республикасының аумағында 2008 жылғы 1 маусымнан кейін жүргізілген тіркеулер бойынша), қамқоршылық (қорғаншылық) белгілеу туралы мәліметтер "электронды үкімет" шлюзі арқылы тиісті мемлекеттік ақпараттық жүйеден алынады.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ЭЦҚ-сымен куәландырылған электрондық құжат нысанындағы сұрау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туралы мәліметтерді көрсетілетін қызметті алушы "электрондық үкімет" шлюзі арқылы тиісті мемлекеттік ақпараттық жүйеден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 жәрдемақы тағайындау туралы ақпарат алу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"жеке кабинетінде" мемлекеттік қызметті көрсету үшін сұрау салудың қабылданғаны туралы статус көрінеді.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стандарттың 8-тармағында көзделген тізбеге сәйкес құжаттар жиынтығын толық бермеген және (немесе) мерізімі өтіп кеткен құжаттарды ұсынған, жасы бойынша зейнетақы төлемін тағайындауға құқығы болмаған жағдайда Мемлекеттік корпорацияның осы Қағидаларға 14-қосымшаға сәйке нысан бойынша тағайындауға өтінішті қабылдаудан бас тарту туралы қолхат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төемді тағайындауға өтініш беру немесе төлеу фактісін растайтын мәліметтерді ақпараттық жүйелерден алған жағдайда Мемлекеттік корпорацияның қызметкері осы Қағидаларға 13-қосымшаға сәйкес нысан бойынша өтінішті қабылдаудан бас тарту туралы қолхатты өтініш берушіге тапсырады.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көрсетуші мынадай негіздер бойынша мемлекеттік қызмет көрсетуден бас тартады: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қызметті алушының және (немесе) мемлекеттік көрсетілетін қызмет көрсету үшін қажетті ұсынылған материалдардың, деректердің және мәліметтердің осы Бұйрықта бегіленген талаптарға сәйкессіздігі.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мемлекеттік қызмет алу үшін қайта жүгінеді.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арқыоы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кезде мемлекеттік көрсетілетін қызметті электрондық нысанда портал арқылы алуға мүмкіндігі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 бірыңғай байланыс орталығы,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ff0000"/>
          <w:sz w:val="28"/>
        </w:rPr>
        <w:t xml:space="preserve">
      Ескерту. 20-қосымшаның күші жойылды - ҚР Премьер-Министрінің орынбасары - Еңбек және халықты әлеуметтік қорғау министрінің 21.06.2023 </w:t>
      </w:r>
      <w:r>
        <w:rPr>
          <w:rFonts w:ascii="Times New Roman"/>
          <w:b w:val="false"/>
          <w:i w:val="false"/>
          <w:color w:val="ff0000"/>
          <w:sz w:val="28"/>
        </w:rPr>
        <w:t>№ 227</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6 қаңтардағы</w:t>
            </w:r>
            <w:r>
              <w:br/>
            </w:r>
            <w:r>
              <w:rPr>
                <w:rFonts w:ascii="Times New Roman"/>
                <w:b w:val="false"/>
                <w:i w:val="false"/>
                <w:color w:val="000000"/>
                <w:sz w:val="20"/>
              </w:rPr>
              <w:t>№ 7 бұйрығымен</w:t>
            </w:r>
            <w:r>
              <w:br/>
            </w:r>
            <w:r>
              <w:rPr>
                <w:rFonts w:ascii="Times New Roman"/>
                <w:b w:val="false"/>
                <w:i w:val="false"/>
                <w:color w:val="000000"/>
                <w:sz w:val="20"/>
              </w:rPr>
              <w:t>бекітілген</w:t>
            </w:r>
          </w:p>
        </w:tc>
      </w:tr>
    </w:tbl>
    <w:bookmarkStart w:name="z300" w:id="164"/>
    <w:p>
      <w:pPr>
        <w:spacing w:after="0"/>
        <w:ind w:left="0"/>
        <w:jc w:val="left"/>
      </w:pPr>
      <w:r>
        <w:rPr>
          <w:rFonts w:ascii="Times New Roman"/>
          <w:b/>
          <w:i w:val="false"/>
          <w:color w:val="000000"/>
        </w:rPr>
        <w:t xml:space="preserve"> Қазақстан Республикасына қандастарды қабылдаудың өңірлік квотасынан тыс қоныс аударған қандастарға және олардың отбасы мүшелеріне біржолғы жәрдемақыларды төлеудің үлгілік қағидалары</w:t>
      </w:r>
    </w:p>
    <w:bookmarkEnd w:id="164"/>
    <w:bookmarkStart w:name="z301" w:id="165"/>
    <w:p>
      <w:pPr>
        <w:spacing w:after="0"/>
        <w:ind w:left="0"/>
        <w:jc w:val="left"/>
      </w:pPr>
      <w:r>
        <w:rPr>
          <w:rFonts w:ascii="Times New Roman"/>
          <w:b/>
          <w:i w:val="false"/>
          <w:color w:val="000000"/>
        </w:rPr>
        <w:t xml:space="preserve"> 1-тарау. Жалпы ережелер</w:t>
      </w:r>
    </w:p>
    <w:bookmarkEnd w:id="165"/>
    <w:bookmarkStart w:name="z302" w:id="166"/>
    <w:p>
      <w:pPr>
        <w:spacing w:after="0"/>
        <w:ind w:left="0"/>
        <w:jc w:val="both"/>
      </w:pPr>
      <w:r>
        <w:rPr>
          <w:rFonts w:ascii="Times New Roman"/>
          <w:b w:val="false"/>
          <w:i w:val="false"/>
          <w:color w:val="000000"/>
          <w:sz w:val="28"/>
        </w:rPr>
        <w:t>
      1. Осы Қазақстан Республикасына қандастарды қабылдаудың өңірлік квотасынан тыс қоныс аударған қандастарға және олардың отбасы мүшелеріне біржолғы жәрдемақыларды төлеудің үлгілік қағидалары (бұдан әрі – Үлгілік қағидалар) Қазақстан Республикасына қандастарды қабылдаудың өңірлік квотасынан тыс қоныс аударған қандастарға және олардың отбасы мүшелеріне біржолғы жәрдемақыларды төлеудің үлгілік тәртібін айқындайды.</w:t>
      </w:r>
    </w:p>
    <w:bookmarkEnd w:id="166"/>
    <w:bookmarkStart w:name="z303" w:id="167"/>
    <w:p>
      <w:pPr>
        <w:spacing w:after="0"/>
        <w:ind w:left="0"/>
        <w:jc w:val="both"/>
      </w:pPr>
      <w:r>
        <w:rPr>
          <w:rFonts w:ascii="Times New Roman"/>
          <w:b w:val="false"/>
          <w:i w:val="false"/>
          <w:color w:val="000000"/>
          <w:sz w:val="28"/>
        </w:rPr>
        <w:t>
      2. Осы Үлгілік қағидалардың негізінде облыстардың, республикалық маңызы бар қалалардың, астананың әкімдіктері (бұдан әрі – ЖАО) Қазақстан Республикасына қандастарды қабылдаудың өңірлік квотасынан тыс қоныс аударған қандастарға және олардың отбасы мүшелеріне біржолғы жәрдемақыларды төлеудің қағидаларын және шарттарын әзірлейді.</w:t>
      </w:r>
    </w:p>
    <w:bookmarkEnd w:id="167"/>
    <w:bookmarkStart w:name="z304" w:id="168"/>
    <w:p>
      <w:pPr>
        <w:spacing w:after="0"/>
        <w:ind w:left="0"/>
        <w:jc w:val="both"/>
      </w:pPr>
      <w:r>
        <w:rPr>
          <w:rFonts w:ascii="Times New Roman"/>
          <w:b w:val="false"/>
          <w:i w:val="false"/>
          <w:color w:val="000000"/>
          <w:sz w:val="28"/>
        </w:rPr>
        <w:t>
      3. Осы Үлгілік қағидаларда қолданылатын негізгі терминдер мен ұғымдар:</w:t>
      </w:r>
    </w:p>
    <w:bookmarkEnd w:id="168"/>
    <w:p>
      <w:pPr>
        <w:spacing w:after="0"/>
        <w:ind w:left="0"/>
        <w:jc w:val="both"/>
      </w:pPr>
      <w:r>
        <w:rPr>
          <w:rFonts w:ascii="Times New Roman"/>
          <w:b w:val="false"/>
          <w:i w:val="false"/>
          <w:color w:val="000000"/>
          <w:sz w:val="28"/>
        </w:rPr>
        <w:t>
      1) қандас - бұрын Қазақстан Республикасының азаматтығында болмаған, тарихи отанына келген және Заңда белгіленген тәртіппен тиісті мәртебе алған этникалық қазақ және (немесе) оның ұлты қазақ отбасы мүшелері;</w:t>
      </w:r>
    </w:p>
    <w:p>
      <w:pPr>
        <w:spacing w:after="0"/>
        <w:ind w:left="0"/>
        <w:jc w:val="both"/>
      </w:pPr>
      <w:r>
        <w:rPr>
          <w:rFonts w:ascii="Times New Roman"/>
          <w:b w:val="false"/>
          <w:i w:val="false"/>
          <w:color w:val="000000"/>
          <w:sz w:val="28"/>
        </w:rPr>
        <w:t>
      2) өтініш беруші - қандас мәртебесін алған этникалық қазақ;</w:t>
      </w:r>
    </w:p>
    <w:p>
      <w:pPr>
        <w:spacing w:after="0"/>
        <w:ind w:left="0"/>
        <w:jc w:val="both"/>
      </w:pPr>
      <w:r>
        <w:rPr>
          <w:rFonts w:ascii="Times New Roman"/>
          <w:b w:val="false"/>
          <w:i w:val="false"/>
          <w:color w:val="000000"/>
          <w:sz w:val="28"/>
        </w:rPr>
        <w:t>
      3) төлем жөніндегі уәкілетті ұйым - екінші деңгейлі банктер немесе қаржы нарығын және қаржы ұйымдарын реттеу мен қадағалау жөніндегі уәкілетті органның және Қазақстан Республикасы Ұлттық Банкінің банк оперецияларының жекелеген түрлерін жүзеге асыруға лицензиялары бар ұйымдар;</w:t>
      </w:r>
    </w:p>
    <w:p>
      <w:pPr>
        <w:spacing w:after="0"/>
        <w:ind w:left="0"/>
        <w:jc w:val="both"/>
      </w:pPr>
      <w:r>
        <w:rPr>
          <w:rFonts w:ascii="Times New Roman"/>
          <w:b w:val="false"/>
          <w:i w:val="false"/>
          <w:color w:val="000000"/>
          <w:sz w:val="28"/>
        </w:rPr>
        <w:t>
      4) халықтың көші-қоны мәселелері жөніндегі уәкілетті орган - тиісті әкімшілік-аумақтық бірлік шегінде халықтың көші-қоны мәселелері жөніндегі уәкілетті органның функцияларын жүзеге асырушы, ЖАО-ның құрылымдық бөлімшесі.</w:t>
      </w:r>
    </w:p>
    <w:bookmarkStart w:name="z305" w:id="169"/>
    <w:p>
      <w:pPr>
        <w:spacing w:after="0"/>
        <w:ind w:left="0"/>
        <w:jc w:val="both"/>
      </w:pPr>
      <w:r>
        <w:rPr>
          <w:rFonts w:ascii="Times New Roman"/>
          <w:b w:val="false"/>
          <w:i w:val="false"/>
          <w:color w:val="000000"/>
          <w:sz w:val="28"/>
        </w:rPr>
        <w:t>
      4. Осы Үлгілік қағидалар мақсаттары үшін ЖАО қандастар Қазақстан Республикасына қандастарды қоныстандырудың өңірлік квотасынан тыс қоныстанған жағдайда қандастар мен олардың отбасы мүшелеріне (бұдан әрі – алушылар) жәрдемақыны ақшалай нысанда береді.</w:t>
      </w:r>
    </w:p>
    <w:bookmarkEnd w:id="169"/>
    <w:bookmarkStart w:name="z306" w:id="170"/>
    <w:p>
      <w:pPr>
        <w:spacing w:after="0"/>
        <w:ind w:left="0"/>
        <w:jc w:val="both"/>
      </w:pPr>
      <w:r>
        <w:rPr>
          <w:rFonts w:ascii="Times New Roman"/>
          <w:b w:val="false"/>
          <w:i w:val="false"/>
          <w:color w:val="000000"/>
          <w:sz w:val="28"/>
        </w:rPr>
        <w:t>
      5. Жәрдемақы бір рет беріледі және тұрғылықты жерге жол жүру мен жүк тасымалдауға жұмсалған шығындарды өтеуді қамтиды.</w:t>
      </w:r>
    </w:p>
    <w:bookmarkEnd w:id="170"/>
    <w:bookmarkStart w:name="z307" w:id="171"/>
    <w:p>
      <w:pPr>
        <w:spacing w:after="0"/>
        <w:ind w:left="0"/>
        <w:jc w:val="left"/>
      </w:pPr>
      <w:r>
        <w:rPr>
          <w:rFonts w:ascii="Times New Roman"/>
          <w:b/>
          <w:i w:val="false"/>
          <w:color w:val="000000"/>
        </w:rPr>
        <w:t xml:space="preserve"> 2-тарау. Біржолғы жәрдемақыны төлеу тәртібі</w:t>
      </w:r>
    </w:p>
    <w:bookmarkEnd w:id="171"/>
    <w:bookmarkStart w:name="z308" w:id="172"/>
    <w:p>
      <w:pPr>
        <w:spacing w:after="0"/>
        <w:ind w:left="0"/>
        <w:jc w:val="both"/>
      </w:pPr>
      <w:r>
        <w:rPr>
          <w:rFonts w:ascii="Times New Roman"/>
          <w:b w:val="false"/>
          <w:i w:val="false"/>
          <w:color w:val="000000"/>
          <w:sz w:val="28"/>
        </w:rPr>
        <w:t>
      6. Жәрдемақыны тағайындау мен төлеуге жүгіну қандас мәртебесін алғаннан кейін жүзеге асырылады.</w:t>
      </w:r>
    </w:p>
    <w:bookmarkEnd w:id="172"/>
    <w:bookmarkStart w:name="z309" w:id="173"/>
    <w:p>
      <w:pPr>
        <w:spacing w:after="0"/>
        <w:ind w:left="0"/>
        <w:jc w:val="both"/>
      </w:pPr>
      <w:r>
        <w:rPr>
          <w:rFonts w:ascii="Times New Roman"/>
          <w:b w:val="false"/>
          <w:i w:val="false"/>
          <w:color w:val="000000"/>
          <w:sz w:val="28"/>
        </w:rPr>
        <w:t>
      7. Жәрдемақыны тағайындау мен төлеу үшін қандастың отбасы отағасы тұрғылықты жері бойынша ЖАО-ға осы Үлгілік қағидаларға қосымшаға сәйкес нысан бойынша төлем жөніндегі уәкілетті ұйымда алдын ала ашылған жеке шотын көрсете отырып, отбасы атынан өтініш береді.</w:t>
      </w:r>
    </w:p>
    <w:bookmarkEnd w:id="173"/>
    <w:p>
      <w:pPr>
        <w:spacing w:after="0"/>
        <w:ind w:left="0"/>
        <w:jc w:val="both"/>
      </w:pPr>
      <w:r>
        <w:rPr>
          <w:rFonts w:ascii="Times New Roman"/>
          <w:b w:val="false"/>
          <w:i w:val="false"/>
          <w:color w:val="000000"/>
          <w:sz w:val="28"/>
        </w:rPr>
        <w:t>
      Өтінішке мынадай құжаттар:</w:t>
      </w:r>
    </w:p>
    <w:p>
      <w:pPr>
        <w:spacing w:after="0"/>
        <w:ind w:left="0"/>
        <w:jc w:val="both"/>
      </w:pPr>
      <w:r>
        <w:rPr>
          <w:rFonts w:ascii="Times New Roman"/>
          <w:b w:val="false"/>
          <w:i w:val="false"/>
          <w:color w:val="000000"/>
          <w:sz w:val="28"/>
        </w:rPr>
        <w:t>
      1) қандастың және оның отбасы мүшелерінің жеке басын куәландыратын құжаттардың көшірмелері;</w:t>
      </w:r>
    </w:p>
    <w:p>
      <w:pPr>
        <w:spacing w:after="0"/>
        <w:ind w:left="0"/>
        <w:jc w:val="both"/>
      </w:pPr>
      <w:r>
        <w:rPr>
          <w:rFonts w:ascii="Times New Roman"/>
          <w:b w:val="false"/>
          <w:i w:val="false"/>
          <w:color w:val="000000"/>
          <w:sz w:val="28"/>
        </w:rPr>
        <w:t>
      2) қандас куәлігінің көшірмесі;</w:t>
      </w:r>
    </w:p>
    <w:p>
      <w:pPr>
        <w:spacing w:after="0"/>
        <w:ind w:left="0"/>
        <w:jc w:val="both"/>
      </w:pPr>
      <w:r>
        <w:rPr>
          <w:rFonts w:ascii="Times New Roman"/>
          <w:b w:val="false"/>
          <w:i w:val="false"/>
          <w:color w:val="000000"/>
          <w:sz w:val="28"/>
        </w:rPr>
        <w:t>
      3) әр отбасы мүшесіне тұрғылықты жері бойынша тіркелгенін растайтын құжат қоса беріледі.</w:t>
      </w:r>
    </w:p>
    <w:bookmarkStart w:name="z310" w:id="174"/>
    <w:p>
      <w:pPr>
        <w:spacing w:after="0"/>
        <w:ind w:left="0"/>
        <w:jc w:val="both"/>
      </w:pPr>
      <w:r>
        <w:rPr>
          <w:rFonts w:ascii="Times New Roman"/>
          <w:b w:val="false"/>
          <w:i w:val="false"/>
          <w:color w:val="000000"/>
          <w:sz w:val="28"/>
        </w:rPr>
        <w:t>
      8. Осы Үлгілік қағидалардың 7-тармағының 1) және 2) тармақшаларында көрсетілген құжаттардың көшірмелері мен салыстырып тексеру үшін түпнұсқалары беріледі, кейін құжаттардың түпнұсқалары өтініш берушіге қайтарылады.</w:t>
      </w:r>
    </w:p>
    <w:bookmarkEnd w:id="174"/>
    <w:bookmarkStart w:name="z311" w:id="175"/>
    <w:p>
      <w:pPr>
        <w:spacing w:after="0"/>
        <w:ind w:left="0"/>
        <w:jc w:val="both"/>
      </w:pPr>
      <w:r>
        <w:rPr>
          <w:rFonts w:ascii="Times New Roman"/>
          <w:b w:val="false"/>
          <w:i w:val="false"/>
          <w:color w:val="000000"/>
          <w:sz w:val="28"/>
        </w:rPr>
        <w:t>
      9. Жүгінген күнінен бастап бес жұмыс күні ішінде, осы Үлгілік қағидалардың 7-тармағында көрсетілген құжаттар болған кезде ЖАО жәрдемақыны тағайындау не бас тартудың себептерін көрсете отырып, төлеуден бас тарту туралы шешім шығарады.</w:t>
      </w:r>
    </w:p>
    <w:bookmarkEnd w:id="175"/>
    <w:p>
      <w:pPr>
        <w:spacing w:after="0"/>
        <w:ind w:left="0"/>
        <w:jc w:val="both"/>
      </w:pPr>
      <w:r>
        <w:rPr>
          <w:rFonts w:ascii="Times New Roman"/>
          <w:b w:val="false"/>
          <w:i w:val="false"/>
          <w:color w:val="000000"/>
          <w:sz w:val="28"/>
        </w:rPr>
        <w:t>
      Жәрдемақыны тағайындау немесе төлеуден бас тарту туралы шешімге халықтың көші-қоны мәселелері жөніндегі уәкілетті органның басшысы немесе оның міндетін атқарушы адам қол қояды.</w:t>
      </w:r>
    </w:p>
    <w:p>
      <w:pPr>
        <w:spacing w:after="0"/>
        <w:ind w:left="0"/>
        <w:jc w:val="both"/>
      </w:pPr>
      <w:r>
        <w:rPr>
          <w:rFonts w:ascii="Times New Roman"/>
          <w:b w:val="false"/>
          <w:i w:val="false"/>
          <w:color w:val="000000"/>
          <w:sz w:val="28"/>
        </w:rPr>
        <w:t>
      Жәрдемақы төлеуді тағайындау туралы шешім қабылданған жағдайда ЖАО үш жұмыс күні ішінде өтініш берушіні хабардар етеді.</w:t>
      </w:r>
    </w:p>
    <w:p>
      <w:pPr>
        <w:spacing w:after="0"/>
        <w:ind w:left="0"/>
        <w:jc w:val="both"/>
      </w:pPr>
      <w:r>
        <w:rPr>
          <w:rFonts w:ascii="Times New Roman"/>
          <w:b w:val="false"/>
          <w:i w:val="false"/>
          <w:color w:val="000000"/>
          <w:sz w:val="28"/>
        </w:rPr>
        <w:t>
      Жәрдемақы төлеуден бас тартылған жағдайда ЖАО үш жұмыс күні ішінде бас тартудың себептерін көрсете отырып өтініш берушіні хабардар етеді.</w:t>
      </w:r>
    </w:p>
    <w:bookmarkStart w:name="z312" w:id="176"/>
    <w:p>
      <w:pPr>
        <w:spacing w:after="0"/>
        <w:ind w:left="0"/>
        <w:jc w:val="both"/>
      </w:pPr>
      <w:r>
        <w:rPr>
          <w:rFonts w:ascii="Times New Roman"/>
          <w:b w:val="false"/>
          <w:i w:val="false"/>
          <w:color w:val="000000"/>
          <w:sz w:val="28"/>
        </w:rPr>
        <w:t>
      10. Жәрдемақыны тағайындау туралы шешімде қандас отбасының құрамы, оларға тиісті төлемдердің мөлшерлері мен қандастың отбасы отағасы төлем жөніндегі уәкілетті ұйымда ашқан жеке шот нөмірі көрсетіледі.</w:t>
      </w:r>
    </w:p>
    <w:bookmarkEnd w:id="176"/>
    <w:bookmarkStart w:name="z313" w:id="177"/>
    <w:p>
      <w:pPr>
        <w:spacing w:after="0"/>
        <w:ind w:left="0"/>
        <w:jc w:val="both"/>
      </w:pPr>
      <w:r>
        <w:rPr>
          <w:rFonts w:ascii="Times New Roman"/>
          <w:b w:val="false"/>
          <w:i w:val="false"/>
          <w:color w:val="000000"/>
          <w:sz w:val="28"/>
        </w:rPr>
        <w:t>
      11. ЖАО жәрдемақыны тағайындау туралы шешім шығарылғаннан кейін үш жұмыс күнінен кешіктірмей тиісті төлемдерді төлем жөніндегі уәкілетті ұйымда ашқан қандастың жеке шотына аударады.</w:t>
      </w:r>
    </w:p>
    <w:bookmarkEnd w:id="177"/>
    <w:bookmarkStart w:name="z314" w:id="178"/>
    <w:p>
      <w:pPr>
        <w:spacing w:after="0"/>
        <w:ind w:left="0"/>
        <w:jc w:val="both"/>
      </w:pPr>
      <w:r>
        <w:rPr>
          <w:rFonts w:ascii="Times New Roman"/>
          <w:b w:val="false"/>
          <w:i w:val="false"/>
          <w:color w:val="000000"/>
          <w:sz w:val="28"/>
        </w:rPr>
        <w:t>
      12. Жәрдемақыны белгілеуден бас тарту мынадай:</w:t>
      </w:r>
    </w:p>
    <w:bookmarkEnd w:id="178"/>
    <w:p>
      <w:pPr>
        <w:spacing w:after="0"/>
        <w:ind w:left="0"/>
        <w:jc w:val="both"/>
      </w:pPr>
      <w:r>
        <w:rPr>
          <w:rFonts w:ascii="Times New Roman"/>
          <w:b w:val="false"/>
          <w:i w:val="false"/>
          <w:color w:val="000000"/>
          <w:sz w:val="28"/>
        </w:rPr>
        <w:t>
      1) жүгінген кезде қандас мәртебесі тоқтаған;</w:t>
      </w:r>
    </w:p>
    <w:p>
      <w:pPr>
        <w:spacing w:after="0"/>
        <w:ind w:left="0"/>
        <w:jc w:val="both"/>
      </w:pPr>
      <w:r>
        <w:rPr>
          <w:rFonts w:ascii="Times New Roman"/>
          <w:b w:val="false"/>
          <w:i w:val="false"/>
          <w:color w:val="000000"/>
          <w:sz w:val="28"/>
        </w:rPr>
        <w:t>
      2) осы Үлгілік қағидалардың 7-тармағында көрсетілген дәйексіз құжаттар берілген жағдайларда жүзеге асырылады.</w:t>
      </w:r>
    </w:p>
    <w:bookmarkStart w:name="z315" w:id="179"/>
    <w:p>
      <w:pPr>
        <w:spacing w:after="0"/>
        <w:ind w:left="0"/>
        <w:jc w:val="both"/>
      </w:pPr>
      <w:r>
        <w:rPr>
          <w:rFonts w:ascii="Times New Roman"/>
          <w:b w:val="false"/>
          <w:i w:val="false"/>
          <w:color w:val="000000"/>
          <w:sz w:val="28"/>
        </w:rPr>
        <w:t>
      13. Жәрдемақыларды беруге шығыстарды қаржыландыру ағымдағы қаржы жылына облыстардың, республикалық маңызы бар қаланың, астананың бюджетінде көзделген қаражат шеңберінде жүзеге асырылады.</w:t>
      </w:r>
    </w:p>
    <w:bookmarkEnd w:id="179"/>
    <w:bookmarkStart w:name="z316" w:id="180"/>
    <w:p>
      <w:pPr>
        <w:spacing w:after="0"/>
        <w:ind w:left="0"/>
        <w:jc w:val="both"/>
      </w:pPr>
      <w:r>
        <w:rPr>
          <w:rFonts w:ascii="Times New Roman"/>
          <w:b w:val="false"/>
          <w:i w:val="false"/>
          <w:color w:val="000000"/>
          <w:sz w:val="28"/>
        </w:rPr>
        <w:t>
      14. Жәрдемақыларды берудің мониторингі мен есебін "Қандас" автоматтандырылған ақпараттық жүйесінің дерекқорын қолдану арқылы ЖАО жүргізеді.</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w:t>
            </w:r>
            <w:r>
              <w:br/>
            </w:r>
            <w:r>
              <w:rPr>
                <w:rFonts w:ascii="Times New Roman"/>
                <w:b w:val="false"/>
                <w:i w:val="false"/>
                <w:color w:val="000000"/>
                <w:sz w:val="20"/>
              </w:rPr>
              <w:t>қандастарды қабылдаудың</w:t>
            </w:r>
            <w:r>
              <w:br/>
            </w:r>
            <w:r>
              <w:rPr>
                <w:rFonts w:ascii="Times New Roman"/>
                <w:b w:val="false"/>
                <w:i w:val="false"/>
                <w:color w:val="000000"/>
                <w:sz w:val="20"/>
              </w:rPr>
              <w:t>өңірлік квотасынан тыс қоныс</w:t>
            </w:r>
            <w:r>
              <w:br/>
            </w:r>
            <w:r>
              <w:rPr>
                <w:rFonts w:ascii="Times New Roman"/>
                <w:b w:val="false"/>
                <w:i w:val="false"/>
                <w:color w:val="000000"/>
                <w:sz w:val="20"/>
              </w:rPr>
              <w:t>аударған қандастарға және</w:t>
            </w:r>
            <w:r>
              <w:br/>
            </w:r>
            <w:r>
              <w:rPr>
                <w:rFonts w:ascii="Times New Roman"/>
                <w:b w:val="false"/>
                <w:i w:val="false"/>
                <w:color w:val="000000"/>
                <w:sz w:val="20"/>
              </w:rPr>
              <w:t>олардың отбасы мүшелеріне</w:t>
            </w:r>
            <w:r>
              <w:br/>
            </w:r>
            <w:r>
              <w:rPr>
                <w:rFonts w:ascii="Times New Roman"/>
                <w:b w:val="false"/>
                <w:i w:val="false"/>
                <w:color w:val="000000"/>
                <w:sz w:val="20"/>
              </w:rPr>
              <w:t>біржолғы жәрдемақыларды</w:t>
            </w:r>
            <w:r>
              <w:br/>
            </w:r>
            <w:r>
              <w:rPr>
                <w:rFonts w:ascii="Times New Roman"/>
                <w:b w:val="false"/>
                <w:i w:val="false"/>
                <w:color w:val="000000"/>
                <w:sz w:val="20"/>
              </w:rPr>
              <w:t>төлеудің үлгілік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r>
              <w:br/>
            </w:r>
            <w:r>
              <w:rPr>
                <w:rFonts w:ascii="Times New Roman"/>
                <w:b w:val="false"/>
                <w:i w:val="false"/>
                <w:color w:val="000000"/>
                <w:sz w:val="20"/>
              </w:rPr>
              <w:t>____________________________</w:t>
            </w:r>
            <w:r>
              <w:br/>
            </w:r>
            <w:r>
              <w:rPr>
                <w:rFonts w:ascii="Times New Roman"/>
                <w:b w:val="false"/>
                <w:i w:val="false"/>
                <w:color w:val="000000"/>
                <w:sz w:val="20"/>
              </w:rPr>
              <w:t>(ұйым басшысының лауазымы,</w:t>
            </w:r>
            <w:r>
              <w:br/>
            </w:r>
            <w:r>
              <w:rPr>
                <w:rFonts w:ascii="Times New Roman"/>
                <w:b w:val="false"/>
                <w:i w:val="false"/>
                <w:color w:val="000000"/>
                <w:sz w:val="20"/>
              </w:rPr>
              <w:t>____________________________</w:t>
            </w:r>
            <w:r>
              <w:br/>
            </w:r>
            <w:r>
              <w:rPr>
                <w:rFonts w:ascii="Times New Roman"/>
                <w:b w:val="false"/>
                <w:i w:val="false"/>
                <w:color w:val="000000"/>
                <w:sz w:val="20"/>
              </w:rPr>
              <w:t>тегі және аты-жөні)</w:t>
            </w:r>
            <w:r>
              <w:br/>
            </w:r>
            <w:r>
              <w:rPr>
                <w:rFonts w:ascii="Times New Roman"/>
                <w:b w:val="false"/>
                <w:i w:val="false"/>
                <w:color w:val="000000"/>
                <w:sz w:val="20"/>
              </w:rPr>
              <w:t>____________________________</w:t>
            </w:r>
            <w:r>
              <w:br/>
            </w:r>
            <w:r>
              <w:rPr>
                <w:rFonts w:ascii="Times New Roman"/>
                <w:b w:val="false"/>
                <w:i w:val="false"/>
                <w:color w:val="000000"/>
                <w:sz w:val="20"/>
              </w:rPr>
              <w:t>кімнен</w:t>
            </w:r>
            <w:r>
              <w:br/>
            </w:r>
            <w:r>
              <w:rPr>
                <w:rFonts w:ascii="Times New Roman"/>
                <w:b w:val="false"/>
                <w:i w:val="false"/>
                <w:color w:val="000000"/>
                <w:sz w:val="20"/>
              </w:rPr>
              <w:t>____________________________</w:t>
            </w:r>
            <w:r>
              <w:br/>
            </w:r>
            <w:r>
              <w:rPr>
                <w:rFonts w:ascii="Times New Roman"/>
                <w:b w:val="false"/>
                <w:i w:val="false"/>
                <w:color w:val="000000"/>
                <w:sz w:val="20"/>
              </w:rPr>
              <w:t>(қандас отбасы отағасының тегі,</w:t>
            </w:r>
            <w:r>
              <w:br/>
            </w:r>
            <w:r>
              <w:rPr>
                <w:rFonts w:ascii="Times New Roman"/>
                <w:b w:val="false"/>
                <w:i w:val="false"/>
                <w:color w:val="000000"/>
                <w:sz w:val="20"/>
              </w:rPr>
              <w:t>____________________________</w:t>
            </w:r>
            <w:r>
              <w:br/>
            </w:r>
            <w:r>
              <w:rPr>
                <w:rFonts w:ascii="Times New Roman"/>
                <w:b w:val="false"/>
                <w:i w:val="false"/>
                <w:color w:val="000000"/>
                <w:sz w:val="20"/>
              </w:rPr>
              <w:t>аты, әкесінің аты (бар болса)</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318" w:id="181"/>
    <w:p>
      <w:pPr>
        <w:spacing w:after="0"/>
        <w:ind w:left="0"/>
        <w:jc w:val="left"/>
      </w:pPr>
      <w:r>
        <w:rPr>
          <w:rFonts w:ascii="Times New Roman"/>
          <w:b/>
          <w:i w:val="false"/>
          <w:color w:val="000000"/>
        </w:rPr>
        <w:t xml:space="preserve"> Біржолғы жәрдемақы төлеу туралы өтініш</w:t>
      </w:r>
    </w:p>
    <w:bookmarkEnd w:id="181"/>
    <w:p>
      <w:pPr>
        <w:spacing w:after="0"/>
        <w:ind w:left="0"/>
        <w:jc w:val="both"/>
      </w:pPr>
      <w:r>
        <w:rPr>
          <w:rFonts w:ascii="Times New Roman"/>
          <w:b w:val="false"/>
          <w:i w:val="false"/>
          <w:color w:val="000000"/>
          <w:sz w:val="28"/>
        </w:rPr>
        <w:t>
      Маған және менің отбасымның мүшелеріне</w:t>
      </w:r>
    </w:p>
    <w:p>
      <w:pPr>
        <w:spacing w:after="0"/>
        <w:ind w:left="0"/>
        <w:jc w:val="both"/>
      </w:pPr>
      <w:r>
        <w:rPr>
          <w:rFonts w:ascii="Times New Roman"/>
          <w:b w:val="false"/>
          <w:i w:val="false"/>
          <w:color w:val="000000"/>
          <w:sz w:val="28"/>
        </w:rPr>
        <w:t>
      ___________________________________________________ орай</w:t>
      </w:r>
    </w:p>
    <w:p>
      <w:pPr>
        <w:spacing w:after="0"/>
        <w:ind w:left="0"/>
        <w:jc w:val="both"/>
      </w:pPr>
      <w:r>
        <w:rPr>
          <w:rFonts w:ascii="Times New Roman"/>
          <w:b w:val="false"/>
          <w:i w:val="false"/>
          <w:color w:val="000000"/>
          <w:sz w:val="28"/>
        </w:rPr>
        <w:t>
      (Қазақстан Республикасына келу мақсаты көрсетіледі) отбасы мүшелерінің мынадай құрамын:</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xml:space="preserve">
      ________________________________________ _______________ </w:t>
      </w:r>
    </w:p>
    <w:p>
      <w:pPr>
        <w:spacing w:after="0"/>
        <w:ind w:left="0"/>
        <w:jc w:val="both"/>
      </w:pPr>
      <w:r>
        <w:rPr>
          <w:rFonts w:ascii="Times New Roman"/>
          <w:b w:val="false"/>
          <w:i w:val="false"/>
          <w:color w:val="000000"/>
          <w:sz w:val="28"/>
        </w:rPr>
        <w:t>
      ескере отырып, жәрдемақы төлеуді сұраймын.</w:t>
      </w:r>
    </w:p>
    <w:p>
      <w:pPr>
        <w:spacing w:after="0"/>
        <w:ind w:left="0"/>
        <w:jc w:val="both"/>
      </w:pPr>
      <w:r>
        <w:rPr>
          <w:rFonts w:ascii="Times New Roman"/>
          <w:b w:val="false"/>
          <w:i w:val="false"/>
          <w:color w:val="000000"/>
          <w:sz w:val="28"/>
        </w:rPr>
        <w:t>
      Бізге тиесілі соманы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(банк деректемелері, алушының жеке шотының нөмірі көрсетіледі)</w:t>
      </w:r>
    </w:p>
    <w:p>
      <w:pPr>
        <w:spacing w:after="0"/>
        <w:ind w:left="0"/>
        <w:jc w:val="both"/>
      </w:pPr>
      <w:r>
        <w:rPr>
          <w:rFonts w:ascii="Times New Roman"/>
          <w:b w:val="false"/>
          <w:i w:val="false"/>
          <w:color w:val="000000"/>
          <w:sz w:val="28"/>
        </w:rPr>
        <w:t>
      аударуды сұраймын.</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xml:space="preserve">
      20__жылғы "___"__________ _________________________ </w:t>
      </w:r>
    </w:p>
    <w:p>
      <w:pPr>
        <w:spacing w:after="0"/>
        <w:ind w:left="0"/>
        <w:jc w:val="both"/>
      </w:pPr>
      <w:r>
        <w:rPr>
          <w:rFonts w:ascii="Times New Roman"/>
          <w:b w:val="false"/>
          <w:i w:val="false"/>
          <w:color w:val="000000"/>
          <w:sz w:val="28"/>
        </w:rPr>
        <w:t>
      (отбасы отағасының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"Азаматтарға арналған үкімет"</w:t>
            </w:r>
            <w:r>
              <w:br/>
            </w:r>
            <w:r>
              <w:rPr>
                <w:rFonts w:ascii="Times New Roman"/>
                <w:b w:val="false"/>
                <w:i w:val="false"/>
                <w:color w:val="000000"/>
                <w:sz w:val="20"/>
              </w:rPr>
              <w:t>мемлекеттік корпорациясының</w:t>
            </w:r>
            <w:r>
              <w:br/>
            </w:r>
            <w:r>
              <w:rPr>
                <w:rFonts w:ascii="Times New Roman"/>
                <w:b w:val="false"/>
                <w:i w:val="false"/>
                <w:color w:val="000000"/>
                <w:sz w:val="20"/>
              </w:rPr>
              <w:t>зейнетақымен және әлеуметтік</w:t>
            </w:r>
            <w:r>
              <w:br/>
            </w:r>
            <w:r>
              <w:rPr>
                <w:rFonts w:ascii="Times New Roman"/>
                <w:b w:val="false"/>
                <w:i w:val="false"/>
                <w:color w:val="000000"/>
                <w:sz w:val="20"/>
              </w:rPr>
              <w:t>қамсыздандыру саласындағы</w:t>
            </w:r>
            <w:r>
              <w:br/>
            </w:r>
            <w:r>
              <w:rPr>
                <w:rFonts w:ascii="Times New Roman"/>
                <w:b w:val="false"/>
                <w:i w:val="false"/>
                <w:color w:val="000000"/>
                <w:sz w:val="20"/>
              </w:rPr>
              <w:t>статистикалық және өзге де</w:t>
            </w:r>
            <w:r>
              <w:br/>
            </w:r>
            <w:r>
              <w:rPr>
                <w:rFonts w:ascii="Times New Roman"/>
                <w:b w:val="false"/>
                <w:i w:val="false"/>
                <w:color w:val="000000"/>
                <w:sz w:val="20"/>
              </w:rPr>
              <w:t>есепті ақпаратты ұсыну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321" w:id="182"/>
    <w:p>
      <w:pPr>
        <w:spacing w:after="0"/>
        <w:ind w:left="0"/>
        <w:jc w:val="left"/>
      </w:pPr>
      <w:r>
        <w:rPr>
          <w:rFonts w:ascii="Times New Roman"/>
          <w:b/>
          <w:i w:val="false"/>
          <w:color w:val="000000"/>
        </w:rPr>
        <w:t xml:space="preserve"> Зейнетақылар мен әлеуметтік төлемдерді алушылар санының динамикасы туралы мәліметтер</w:t>
      </w:r>
    </w:p>
    <w:bookmarkEnd w:id="182"/>
    <w:p>
      <w:pPr>
        <w:spacing w:after="0"/>
        <w:ind w:left="0"/>
        <w:jc w:val="both"/>
      </w:pPr>
      <w:r>
        <w:rPr>
          <w:rFonts w:ascii="Times New Roman"/>
          <w:b w:val="false"/>
          <w:i w:val="false"/>
          <w:color w:val="000000"/>
          <w:sz w:val="28"/>
        </w:rPr>
        <w:t>
      Есепті кезең 20__ж.</w:t>
      </w:r>
    </w:p>
    <w:p>
      <w:pPr>
        <w:spacing w:after="0"/>
        <w:ind w:left="0"/>
        <w:jc w:val="both"/>
      </w:pPr>
      <w:r>
        <w:rPr>
          <w:rFonts w:ascii="Times New Roman"/>
          <w:b w:val="false"/>
          <w:i w:val="false"/>
          <w:color w:val="000000"/>
          <w:sz w:val="28"/>
        </w:rPr>
        <w:t>
      Индексі: 3-ДС</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"Азаматтарға арналған үкімет" мемлекеттік корпорациясы</w:t>
      </w:r>
    </w:p>
    <w:p>
      <w:pPr>
        <w:spacing w:after="0"/>
        <w:ind w:left="0"/>
        <w:jc w:val="both"/>
      </w:pPr>
      <w:r>
        <w:rPr>
          <w:rFonts w:ascii="Times New Roman"/>
          <w:b w:val="false"/>
          <w:i w:val="false"/>
          <w:color w:val="000000"/>
          <w:sz w:val="28"/>
        </w:rPr>
        <w:t>
      Қайда ұсынылады: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Ұсыну мерзімі: есепті кезеңнен кейінгі айдың 5-күніне қарай</w:t>
      </w:r>
    </w:p>
    <w:p>
      <w:pPr>
        <w:spacing w:after="0"/>
        <w:ind w:left="0"/>
        <w:jc w:val="both"/>
      </w:pPr>
      <w:r>
        <w:rPr>
          <w:rFonts w:ascii="Times New Roman"/>
          <w:b w:val="false"/>
          <w:i w:val="false"/>
          <w:color w:val="000000"/>
          <w:sz w:val="28"/>
        </w:rPr>
        <w:t>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айдағы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прибывших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ҚР-дан тыс жерлерден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Мүгедектiгi бойынша мемлекеттік әлеуметтік жәрдемақы (бұдан әрі- МӘЖ)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айрылу жағдайы бойынша МӘЖ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(бұдан әрі- ҰОС) қатысушылары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мүгедектерiне теңестiрiлген адамдар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қатысушыларына теңестiрiлген адамдар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ҰОС-да жылдары қаза болған жауынгерлердің жесірлері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АЭС-індегі апаттың салдарын жоюға қатысшылар,қоныс аудару күні құрсақта болған балаларды қоса алғанда, оқшаулау және көшіру аймағынан қоныс аударылғандардың және Қазақстан Республикасына қоныстанғандардың қатарындағы адамдар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ҰОС мүгедектерінің әйелдері (күйеулері)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жылдарындағы тыл еңбеккерлерi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топ мүгедектері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 мүгедектері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дейiнгi мүгедек балалар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жастан 18 жасқа дейінгі 1 топтағы мүгедек балалар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жастан 18 жасқа дейінгі 2 топтағы мүгедек балалар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жастан 18 жасқа дейінгі 3 топтағы мүгедек балалар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болып қалған немесе зейнеткерлер саяси қуғын-сүргін құрбандар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айрықша еңбегі үшін зейнетақы тағайындалған адамдар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кеткендер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 (келгендер)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 (шығып кеткендер)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келтірілгендер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шығарылғандар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ҚР-дан тыс жерлерден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айдағы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ҚР-дан тыс жерлерден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Одағының Батырлары, үш дәрежелі Даңқ, үш дәрежелі Еңбек Даңқы ордендерінің иегерлеріне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ғарышкер-ұшқышы" құрметті атағына ие болған адамдар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 қатысушылар қатарындағы Социалистік Еңбек Ерлері, үш дәрежелі Еңбек Даңқы ордендерінің иегерлері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Социалистік Еңбек Ері, үш дәрежелі Еңбек Даңқы ордендерінің иегерлері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тұратын төрт және одан көп кәмелетке толмаған балалары бар көп балалы отбасылар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АЭС-індегі апаттың салдарын жоюға қатысшылар,қоныс аудару күні құрсақта болған балаларды қоса алғанда, оқшаулау және көшіру аймағынан қоныс аударылғандардың және Қазақстан Республикасына қоныстанғандардың қатарындағы адамдар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арнаулы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тізім бойынша еңбек жағдайлары зиянды және ауыр жұмыстарда істеген үшін арнайы мемлекеттік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тізім бойынша еңбек жағдайлары зиянды және ауыр жұмыстарда істеген үшін арнайы мемлекеттік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 отбасыларға берілетін мемлекеттік жәрдемақылар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туғанда берілетiн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бiр жасқа толық толғанға дейiн оның күтiмiне байланысты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баланы (мүгедек балаларды) тәрбиелеп отырған анаға немесе әкеге, бала асырап алушыға, қорғаншыға (қамқоршыға)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бірінші топтағы мүгедектің күтімі бойынша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зейнетақы төлемі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зейнетақы төлемі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келгендер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 (келгендер)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 (шығып кеткендер)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келтірілгендер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шығарылғандар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ҚР-дан тыс жерлерге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айдағы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ҚР-дан тыс жерлерден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Қандастарға жәрдемақылар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Қандастарға а біржолғы жәрдемақылар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Қандастарға тұрғын үй сатып алуы үшiн қаражат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тұратын жерiне көшіп келуі бойынша ықтимал шығыстар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Капиталдандырылған төлемдер алған адамдарға ай сайынғы төлемдер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жөніндегі төлемдерді капиталдандыру кезеңі аяқталғаннан кейін тәртіппен ай сайынғы төлемдер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субсидиялау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субсидиялау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кеткендер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 (келгендер)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 (шығып кеткендер)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келтірілгендер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шығарылғандар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ҚР-дан тыс жерлерге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____________________мекенжайы ___________________</w:t>
      </w:r>
    </w:p>
    <w:p>
      <w:pPr>
        <w:spacing w:after="0"/>
        <w:ind w:left="0"/>
        <w:jc w:val="both"/>
      </w:pPr>
      <w:r>
        <w:rPr>
          <w:rFonts w:ascii="Times New Roman"/>
          <w:b w:val="false"/>
          <w:i w:val="false"/>
          <w:color w:val="000000"/>
          <w:sz w:val="28"/>
        </w:rPr>
        <w:t>
      тел ___________________________________</w:t>
      </w:r>
    </w:p>
    <w:p>
      <w:pPr>
        <w:spacing w:after="0"/>
        <w:ind w:left="0"/>
        <w:jc w:val="both"/>
      </w:pPr>
      <w:r>
        <w:rPr>
          <w:rFonts w:ascii="Times New Roman"/>
          <w:b w:val="false"/>
          <w:i w:val="false"/>
          <w:color w:val="000000"/>
          <w:sz w:val="28"/>
        </w:rPr>
        <w:t>
      Элеқтрондық почта мекенжайы __________</w:t>
      </w:r>
    </w:p>
    <w:p>
      <w:pPr>
        <w:spacing w:after="0"/>
        <w:ind w:left="0"/>
        <w:jc w:val="both"/>
      </w:pPr>
      <w:r>
        <w:rPr>
          <w:rFonts w:ascii="Times New Roman"/>
          <w:b w:val="false"/>
          <w:i w:val="false"/>
          <w:color w:val="000000"/>
          <w:sz w:val="28"/>
        </w:rPr>
        <w:t>
      Орындаушының тегі және телефоны ________________ тел ________</w:t>
      </w:r>
    </w:p>
    <w:p>
      <w:pPr>
        <w:spacing w:after="0"/>
        <w:ind w:left="0"/>
        <w:jc w:val="both"/>
      </w:pPr>
      <w:r>
        <w:rPr>
          <w:rFonts w:ascii="Times New Roman"/>
          <w:b w:val="false"/>
          <w:i w:val="false"/>
          <w:color w:val="000000"/>
          <w:sz w:val="28"/>
        </w:rPr>
        <w:t>
      Басшы _____________ (Т.А.Ә. (бар болса) қолы) 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"Азаматтарға арналған үкімет"</w:t>
            </w:r>
            <w:r>
              <w:br/>
            </w:r>
            <w:r>
              <w:rPr>
                <w:rFonts w:ascii="Times New Roman"/>
                <w:b w:val="false"/>
                <w:i w:val="false"/>
                <w:color w:val="000000"/>
                <w:sz w:val="20"/>
              </w:rPr>
              <w:t>мемлекеттік корпорациясының</w:t>
            </w:r>
            <w:r>
              <w:br/>
            </w:r>
            <w:r>
              <w:rPr>
                <w:rFonts w:ascii="Times New Roman"/>
                <w:b w:val="false"/>
                <w:i w:val="false"/>
                <w:color w:val="000000"/>
                <w:sz w:val="20"/>
              </w:rPr>
              <w:t>зейнетақымен және әлеуметтік</w:t>
            </w:r>
            <w:r>
              <w:br/>
            </w:r>
            <w:r>
              <w:rPr>
                <w:rFonts w:ascii="Times New Roman"/>
                <w:b w:val="false"/>
                <w:i w:val="false"/>
                <w:color w:val="000000"/>
                <w:sz w:val="20"/>
              </w:rPr>
              <w:t>қамсыздандыру саласындағы</w:t>
            </w:r>
            <w:r>
              <w:br/>
            </w:r>
            <w:r>
              <w:rPr>
                <w:rFonts w:ascii="Times New Roman"/>
                <w:b w:val="false"/>
                <w:i w:val="false"/>
                <w:color w:val="000000"/>
                <w:sz w:val="20"/>
              </w:rPr>
              <w:t>статистикалық және өзге де</w:t>
            </w:r>
            <w:r>
              <w:br/>
            </w:r>
            <w:r>
              <w:rPr>
                <w:rFonts w:ascii="Times New Roman"/>
                <w:b w:val="false"/>
                <w:i w:val="false"/>
                <w:color w:val="000000"/>
                <w:sz w:val="20"/>
              </w:rPr>
              <w:t>есепті ақпаратты ұсыну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айдағы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ҚР-дан тыс жерлерден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Мүгедектiгi бойынша мемлекеттік әлеуметтік жәрдемақы (бұдан әрі- МӘЖ)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айрылу жағдайы бойынша МӘЖ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(бұдан әрі- ҰОС) қатысушылары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мүгедектерiне теңестiрiлген адамдар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қатысушыларына теңестiрiлген адамдар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ҰОС-да жылдары қаза болған жауынгерлердің жесірлері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АЭС-індегі апаттың салдарын жоюға қатысшылар,қоныс аудару күні құрсақта болған балаларды қоса алғанда, оқшаулау және көшіру аймағынан қоныс аударылғандардың және Қазақстан Республикасына қоныстанғандардың қатарындағы адамдар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ҰОС мүгедектерінің әйелдері (күйеулері)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жылдарындағы тыл еңбеккерлерi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топ мүгедектері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 мүгедектері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дейiнгi мүгедек балалар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жастан 18 жасқа дейінгі 1 топтағы мүгедек балалар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жастан 18 жасқа дейінгі 2 топтағы мүгедек балалар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жастан 18 жасқа дейінгі 3 топтағы мүгедек балалар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болып қалған немесе зейнеткер саяси қуғын-сүргін құрбандар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айрықша еңбегі үшін зейнетақы тағайындалған адамдар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кеткендер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 (келгендер)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 (шығып кеткендер)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келтірілгендер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шығарылғандар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ҚР-дан тыс жерлерге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айдағы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ҚР-дан тыс жерлерден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Одағының Батырлары, үш дәрежелі Даңқ, үш дәрежелі Еңбек Даңқы ордендерінің иегерлеріне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ғарышкер-ұшқышы" құрметті атағына ие болған адамдар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 қатысушылар қатарындағы Социалистік Еңбек Ерлері, үш дәрежелі Еңбек Даңқы ордендерінің иегерлері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Социалистік Еңбек Ері, үш дәрежелі Еңбек Даңқы ордендерінің иегерлері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тұратын төрт және одан көп кәмелетке толмаған балалары бар көп балалы отбасылар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АЭС-індегі апаттың салдарын жоюға қатысшылар,қоныс аудару күні құрсақта болған балаларды қоса алғанда, оқшаулау және көшіру аймағынан қоныс аударылғандардың және Қазақстан Республикасына қоныстанғандардың қатарындағы адамдар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арнаулы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тізім бойынша еңбек жағдайлары зиянды және ауыр жұмыстарда істеген үшін арнайы мемлекеттік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тізім бойынша еңбек жағдайлары зиянды және ауыр жұмыстарда істеген үшін арнайы мемлекеттік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 отбасыларға берілетін мемлекеттік жәрдемақылар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туғанда берілетiн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бiр жасқа толық толғанға дейiн оның күтiмiне байланысты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баланы (мүгедек балаларды) тәрбиелеп отырған анаға немесе әкеге, бала асырап алушыға, қорғаншыға (қамқоршыға)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бірінші топтағы мүгедектің күтімі бойынша жәрдемақы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зейнетақы төлемі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зейнетақы төлемі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кеткендер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 (келгендер)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 (шығып кеткендер)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келтірілгендер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шығарылғандар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ҚР-дан тыс жерлерге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айдағы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ҚР-дан тыс жерлерден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Қандастарға жәрдемақылар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Қандастарға біржолғы жәрдемақылар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Қандастарға тұрғын үй сатып алуы үшiн қаражат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тұратын жерiне көшіп келуі бойынша ықтимал шығыстар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Капиталдандырылған төлемдер алған адамдарға ай сайынғы төлемдер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жөніндегі төлемдерді капиталдандыру кезеңі аяқталғаннан кейін тәртіппен ай сайынғы төлемдер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субсидиялау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субсидиялау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кеткендер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кеткендер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кеткендер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кеткендер саны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кеткендер саны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ҚР-дан тыс жерлерге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 мекенжайы ___________________</w:t>
      </w:r>
    </w:p>
    <w:p>
      <w:pPr>
        <w:spacing w:after="0"/>
        <w:ind w:left="0"/>
        <w:jc w:val="both"/>
      </w:pPr>
      <w:r>
        <w:rPr>
          <w:rFonts w:ascii="Times New Roman"/>
          <w:b w:val="false"/>
          <w:i w:val="false"/>
          <w:color w:val="000000"/>
          <w:sz w:val="28"/>
        </w:rPr>
        <w:t>
      тел ___________________________________</w:t>
      </w:r>
    </w:p>
    <w:p>
      <w:pPr>
        <w:spacing w:after="0"/>
        <w:ind w:left="0"/>
        <w:jc w:val="both"/>
      </w:pPr>
      <w:r>
        <w:rPr>
          <w:rFonts w:ascii="Times New Roman"/>
          <w:b w:val="false"/>
          <w:i w:val="false"/>
          <w:color w:val="000000"/>
          <w:sz w:val="28"/>
        </w:rPr>
        <w:t>
      Элеқтрондық почта мекенжайы __________</w:t>
      </w:r>
    </w:p>
    <w:p>
      <w:pPr>
        <w:spacing w:after="0"/>
        <w:ind w:left="0"/>
        <w:jc w:val="both"/>
      </w:pPr>
      <w:r>
        <w:rPr>
          <w:rFonts w:ascii="Times New Roman"/>
          <w:b w:val="false"/>
          <w:i w:val="false"/>
          <w:color w:val="000000"/>
          <w:sz w:val="28"/>
        </w:rPr>
        <w:t>
      Орындаушының тегі және телефоны ________________ тел ________</w:t>
      </w:r>
    </w:p>
    <w:p>
      <w:pPr>
        <w:spacing w:after="0"/>
        <w:ind w:left="0"/>
        <w:jc w:val="both"/>
      </w:pPr>
      <w:r>
        <w:rPr>
          <w:rFonts w:ascii="Times New Roman"/>
          <w:b w:val="false"/>
          <w:i w:val="false"/>
          <w:color w:val="000000"/>
          <w:sz w:val="28"/>
        </w:rPr>
        <w:t>
      Басшы _____________ (Т.А.Ә. (бар болса) қолы) 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"Азаматтарға арналған үкімет"</w:t>
            </w:r>
            <w:r>
              <w:br/>
            </w:r>
            <w:r>
              <w:rPr>
                <w:rFonts w:ascii="Times New Roman"/>
                <w:b w:val="false"/>
                <w:i w:val="false"/>
                <w:color w:val="000000"/>
                <w:sz w:val="20"/>
              </w:rPr>
              <w:t>мемлекеттік корпорациясының</w:t>
            </w:r>
            <w:r>
              <w:br/>
            </w:r>
            <w:r>
              <w:rPr>
                <w:rFonts w:ascii="Times New Roman"/>
                <w:b w:val="false"/>
                <w:i w:val="false"/>
                <w:color w:val="000000"/>
                <w:sz w:val="20"/>
              </w:rPr>
              <w:t>зейнетақымен және әлеуметтік</w:t>
            </w:r>
            <w:r>
              <w:br/>
            </w:r>
            <w:r>
              <w:rPr>
                <w:rFonts w:ascii="Times New Roman"/>
                <w:b w:val="false"/>
                <w:i w:val="false"/>
                <w:color w:val="000000"/>
                <w:sz w:val="20"/>
              </w:rPr>
              <w:t>қамсыздандыру саласындағы</w:t>
            </w:r>
            <w:r>
              <w:br/>
            </w:r>
            <w:r>
              <w:rPr>
                <w:rFonts w:ascii="Times New Roman"/>
                <w:b w:val="false"/>
                <w:i w:val="false"/>
                <w:color w:val="000000"/>
                <w:sz w:val="20"/>
              </w:rPr>
              <w:t>статистикалық және өзге де</w:t>
            </w:r>
            <w:r>
              <w:br/>
            </w:r>
            <w:r>
              <w:rPr>
                <w:rFonts w:ascii="Times New Roman"/>
                <w:b w:val="false"/>
                <w:i w:val="false"/>
                <w:color w:val="000000"/>
                <w:sz w:val="20"/>
              </w:rPr>
              <w:t>есепті ақпаратты ұсыну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Есепті кезең 20__ж.</w:t>
      </w:r>
    </w:p>
    <w:p>
      <w:pPr>
        <w:spacing w:after="0"/>
        <w:ind w:left="0"/>
        <w:jc w:val="both"/>
      </w:pPr>
      <w:r>
        <w:rPr>
          <w:rFonts w:ascii="Times New Roman"/>
          <w:b w:val="false"/>
          <w:i w:val="false"/>
          <w:color w:val="000000"/>
          <w:sz w:val="28"/>
        </w:rPr>
        <w:t>
      Индексі: 5-ОД</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"Азаматтарға арналған үкімет" мемлекеттік корпорациясы</w:t>
      </w:r>
    </w:p>
    <w:p>
      <w:pPr>
        <w:spacing w:after="0"/>
        <w:ind w:left="0"/>
        <w:jc w:val="both"/>
      </w:pPr>
      <w:r>
        <w:rPr>
          <w:rFonts w:ascii="Times New Roman"/>
          <w:b w:val="false"/>
          <w:i w:val="false"/>
          <w:color w:val="000000"/>
          <w:sz w:val="28"/>
        </w:rPr>
        <w:t>
      Қайда ұсынылады: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Ұсыну мерзімі: есепті кезеңнен кейінгі айдың 3-күніне қарай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Ынтымақты зейнетақы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Қарағанда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Манғыстау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Ынтымақты зейнетақы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зейнетақы төлемі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Қарағанда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Манғыстау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зейнетақы төлемі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саныь</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Қандастарға әлеуметтік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Қарағанда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Манғыстау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Қандастарға әлеуметтік көмек көрсету</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