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7acc" w14:textId="2077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экономика министрлігінің азаматтық қызметшілер лауазымдарының тізілімін бекіту туралы" Қазақстан Республикасы Ұлттық экономика министрінің 2015 жылғы 2 желтоқсандағы № 114-нқ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2021 жылғы 18 наурыздағы № 24 бұйрығы. Қазақстан Республикасының Әділет министрлігінде 2021 жылғы 25 наурызда № 22384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экономика министрлігінің азаматтық қызметшілер лауазымдарының тізілімін бекіту туралы" Қазақстан Республикасы Ұлттық экономика министрінің 2015 жылғы 2 желтоқсандағы № 114-нқ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12801 болып тіркелген, "Әділет" ақпараттық-құқықтық жүйесінде 2016 жылғы 29 қаңтарда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Ұлттық экономика министрлігінің азаматтық қызметшілер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тізілімі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Адами ресурстармен жұмыс департаменті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Республикасының Ұлттық экономика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1) және 2) тармақшаларында көзделген іс-шаралардың орындалуы туралы мәліметтер беруді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Ұлттық экономика министрлігінің жауапты хатшысына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қорғау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114-нқ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министрлігінің азаматтық қызметшілер лауазымдарының тізілімі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1164"/>
        <w:gridCol w:w="10382"/>
      </w:tblGrid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Лауазымдардың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БЛОГЫ – БАСҚАРУШЫ ПЕРСОНАЛ</w:t>
            </w:r>
          </w:p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"Микрография ғылыми-зерттеу институты" республикалық мемлекеттік мекемесінің (бұдан әрі - РММ) директоры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РММ директорының орынбасары</w:t>
            </w:r>
          </w:p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РММ бас бухгалтері, бөлім бастығы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РММ бас бухгалтерінің орынбасары, бөлім бастығының орынбасары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РММ топ басшысы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БЛОГЫ – ӨЗГЕ ДЕ САЛАЛАРДА</w:t>
            </w:r>
          </w:p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жоғары санатты 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бірінші санатты 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екінші санатты 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санаты жоқ инженер</w:t>
            </w:r>
          </w:p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Бiлiктiлiгi орташа деңгейдегі жоғары санатты инженер, техник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Бiлiктiлiгi орташа деңгейдегі бірінші санатты инженер, техник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Бiлiктiлiгi орташа деңгейдегі екінші санатты инженер, техник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Бiлiктiлiгi орташа деңгейдегі санаты жоқ инженер, техник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БЛОГЫ – "ДЕНСАУЛЫҚ САҚТАУ" САЛАСЫ</w:t>
            </w:r>
          </w:p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жоғары санатты мейіргер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бірінші санатты мейіргер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екінші санатты мейіргер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деңгейдегі санаты жоқ мейіргер</w:t>
            </w:r>
          </w:p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Бiлiктiлiгi орташа деңгейдегі жоғары санатты мейіргер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Бiлiктiлiгi орташа деңгейдегі бірінші санатты мейіргер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Бiлiктiлiгi орташа деңгейдегі екінші санатты мейіргер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Бiлiктiлiгi орташа деңгейдегі санаты жоқ мейіргер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БЛОГЫ – ӘКІМШІЛІК ПЕРСОНАЛ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Энергия, жылу, су, газ құбырлары мен кәрізді күтіп-ұстау учаскесінің басшысы; көлік цехының басшысы; әкімшілік-шаруашылық бөлімінің басшысы; ғимараттар мен үй-жайларды жөндеу учаскесінің басшысы – құрылыс жұмыстарын жүргізуші; жөндеу-механика учаскесінің басшысы; байланыс, күзет дабылы және химиялық өрт сөндіру учаскесінің басшысы; өрт командасы қызметінің басшысы.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деңгейі жоғары мамандар: инспектор, аудитор, экономист, мемлекеттік сатып алу менеджері, бухгалтер, әдіскер, механик, байланыс инженері, жабдықтау инженері, құрылыстар мен құрылысжайларды түгендеу инженері, ақпаратты қорғау инженері, қауіпсіздік және еңбекті қорғау инженері, аудармашы, заңгер.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орта деңгейдегі мамандар: бухгалтер, инспектор, әдіскер, аудармашы, экономист, заң кеңесшісі, байланыс технигі, механик, ауысым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мекемеге әкімшілік-шаруашылық қызмет көрсетумен айналысатын құрылымдық бөлімшенің: архив, бюро (көшіру-көбейту), кеңсе, қойма, шаруашылық басшысы (меңгерушісі).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БЛОГЫ – КӨМЕКШІ ПЕРСОНАЛ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орындаушылар: архивариус, іс жүргізуші, диспетчер, (көшіру көбейту машиналарының, байланыс жүйелерінің, байланыстың, компьютерлік техниканың (бағдарламалардың), электрондық есептеу машиналарының, компьютерлік құрылғыларға қызмет көрсету жөніндегі, күзет қызметінің) операторы, күзетші, хатшы.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