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7409f" w14:textId="62740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"Жануарлар дүниесiн пайдалануға рұқсаттар беру қағидаларын бекiту туралы" Қазақстан Республикасы Ауыл шаруашылығы министрінің міндетін атқарушының 2014 жылғы 19 желтоқсандағы № 18-04/675 бұйрығына өзгерістер енгізу туралы</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министрінің м.а. 2021 жылғы 29 наурыздағы № 76 бұйрығы. Қазақстан Республикасының Әділет министрлігінде 2021 жылғы 30 наурызда № 22415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"Жануарлар дүниесін пайдалануға рұқсаттар беру қағидаларын бекіту туралы" Қазақстан Республикасы Ауыл шаруашылығы министрінің міндетін атқарушының 2014 жылғы 19 желтоқсандағы № 18-04/675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10168 болып тіркелген, 2015 жылғы 6 ақпанда Әділет" ақпараттық-құқықтық жүйесінде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жануарлар дүниесін пайдалануға рұқсаттар беру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 </w:t>
      </w:r>
    </w:p>
    <w:bookmarkStart w:name="z5" w:id="3"/>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3"/>
    <w:bookmarkStart w:name="z6" w:id="4"/>
    <w:p>
      <w:pPr>
        <w:spacing w:after="0"/>
        <w:ind w:left="0"/>
        <w:jc w:val="both"/>
      </w:pPr>
      <w:r>
        <w:rPr>
          <w:rFonts w:ascii="Times New Roman"/>
          <w:b w:val="false"/>
          <w:i w:val="false"/>
          <w:color w:val="000000"/>
          <w:sz w:val="28"/>
        </w:rPr>
        <w:t>
      1) жануарлар дүниесін қорғау, өсімін молайту және пайдалану саласындағы ведомство – Қазақстан Республикасы Экология, геология және табиғи ресурстар министрлігінің Балық шаруашылығы комитеті (бұдан әрі – ведомство);</w:t>
      </w:r>
    </w:p>
    <w:bookmarkEnd w:id="4"/>
    <w:bookmarkStart w:name="z7" w:id="5"/>
    <w:p>
      <w:pPr>
        <w:spacing w:after="0"/>
        <w:ind w:left="0"/>
        <w:jc w:val="both"/>
      </w:pPr>
      <w:r>
        <w:rPr>
          <w:rFonts w:ascii="Times New Roman"/>
          <w:b w:val="false"/>
          <w:i w:val="false"/>
          <w:color w:val="000000"/>
          <w:sz w:val="28"/>
        </w:rPr>
        <w:t xml:space="preserve">
      2) мемлекеттік көрсетілетін қызмет стандарты – мемлекеттік қызмет көрсетуге қойылатын негізгі талаптардың тізбесі, ол мемлекеттік қызмет көрсету ерекшеліктерін ескере отырып мемлекеттік қызмет көрсету процесінің сипаттамасын, нысанын, мазмұнын және нәтижесін, сондай-ақ өзге де мәліметтерді қамтиды.". </w:t>
      </w:r>
    </w:p>
    <w:bookmarkEnd w:id="5"/>
    <w:bookmarkStart w:name="z8" w:id="6"/>
    <w:p>
      <w:pPr>
        <w:spacing w:after="0"/>
        <w:ind w:left="0"/>
        <w:jc w:val="both"/>
      </w:pPr>
      <w:r>
        <w:rPr>
          <w:rFonts w:ascii="Times New Roman"/>
          <w:b w:val="false"/>
          <w:i w:val="false"/>
          <w:color w:val="000000"/>
          <w:sz w:val="28"/>
        </w:rPr>
        <w:t xml:space="preserve">
      көрсетілген Қағидаларының </w:t>
      </w:r>
      <w:r>
        <w:rPr>
          <w:rFonts w:ascii="Times New Roman"/>
          <w:b w:val="false"/>
          <w:i w:val="false"/>
          <w:color w:val="000000"/>
          <w:sz w:val="28"/>
        </w:rPr>
        <w:t>5-қосымша</w:t>
      </w:r>
      <w:r>
        <w:rPr>
          <w:rFonts w:ascii="Times New Roman"/>
          <w:b w:val="false"/>
          <w:i w:val="false"/>
          <w:color w:val="000000"/>
          <w:sz w:val="28"/>
        </w:rPr>
        <w:t xml:space="preserve">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6"/>
    <w:bookmarkStart w:name="z9" w:id="7"/>
    <w:p>
      <w:pPr>
        <w:spacing w:after="0"/>
        <w:ind w:left="0"/>
        <w:jc w:val="both"/>
      </w:pPr>
      <w:r>
        <w:rPr>
          <w:rFonts w:ascii="Times New Roman"/>
          <w:b w:val="false"/>
          <w:i w:val="false"/>
          <w:color w:val="000000"/>
          <w:sz w:val="28"/>
        </w:rPr>
        <w:t xml:space="preserve">
      көрсетілген Қағидаларының </w:t>
      </w:r>
      <w:r>
        <w:rPr>
          <w:rFonts w:ascii="Times New Roman"/>
          <w:b w:val="false"/>
          <w:i w:val="false"/>
          <w:color w:val="000000"/>
          <w:sz w:val="28"/>
        </w:rPr>
        <w:t>8-қосымша</w:t>
      </w:r>
      <w:r>
        <w:rPr>
          <w:rFonts w:ascii="Times New Roman"/>
          <w:b w:val="false"/>
          <w:i w:val="false"/>
          <w:color w:val="000000"/>
          <w:sz w:val="28"/>
        </w:rPr>
        <w:t xml:space="preserve">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p>
    <w:bookmarkEnd w:id="7"/>
    <w:bookmarkStart w:name="z10" w:id="8"/>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министрлігінің Балық шаруашылығы комитеті заңнамада белгіленген тәртіппен:</w:t>
      </w:r>
    </w:p>
    <w:bookmarkEnd w:id="8"/>
    <w:bookmarkStart w:name="z11" w:id="9"/>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9"/>
    <w:bookmarkStart w:name="z12" w:id="10"/>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Экология, геология және табиғи ресурстар министрлігінің интернет-ресурсында орналастырылуын;</w:t>
      </w:r>
    </w:p>
    <w:bookmarkEnd w:id="10"/>
    <w:bookmarkStart w:name="z13" w:id="11"/>
    <w:p>
      <w:pPr>
        <w:spacing w:after="0"/>
        <w:ind w:left="0"/>
        <w:jc w:val="both"/>
      </w:pPr>
      <w:r>
        <w:rPr>
          <w:rFonts w:ascii="Times New Roman"/>
          <w:b w:val="false"/>
          <w:i w:val="false"/>
          <w:color w:val="000000"/>
          <w:sz w:val="28"/>
        </w:rPr>
        <w:t>
      3) осы бұйрық мемлекеттік тіркелгеннен кейін он жұмыс күн ішінде Қазақстан Республикасы Экология, геология және табиғи ресурстар министрлігінің Заң қызметі департаментіне осы тармақтың 1) және 2) тармақшаларында көзделген іс-шаралардың орындалуы туралы мәліметтердің ұсынылуын қамтамасыз етсін.</w:t>
      </w:r>
    </w:p>
    <w:bookmarkEnd w:id="11"/>
    <w:bookmarkStart w:name="z14" w:id="1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геология және табиғи ресурстар вице-министріне жүктелсін.</w:t>
      </w:r>
    </w:p>
    <w:bookmarkEnd w:id="12"/>
    <w:bookmarkStart w:name="z15" w:id="13"/>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 (2021 жылғы 1 қаңтардан бастап күшіне енетін 5-қосымшаның 4-тармағы кестенің 4.5-жолын қоспағанда).</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 Экология,</w:t>
            </w:r>
            <w:r>
              <w:br/>
            </w:r>
            <w:r>
              <w:rPr>
                <w:rFonts w:ascii="Times New Roman"/>
                <w:b w:val="false"/>
                <w:i/>
                <w:color w:val="000000"/>
                <w:sz w:val="20"/>
              </w:rPr>
              <w:t xml:space="preserve">геология және табиғи ресурстар министрдің м.а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Брекешев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w:t>
      </w:r>
    </w:p>
    <w:p>
      <w:pPr>
        <w:spacing w:after="0"/>
        <w:ind w:left="0"/>
        <w:jc w:val="both"/>
      </w:pP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 табиғи</w:t>
            </w:r>
            <w:r>
              <w:br/>
            </w:r>
            <w:r>
              <w:rPr>
                <w:rFonts w:ascii="Times New Roman"/>
                <w:b w:val="false"/>
                <w:i w:val="false"/>
                <w:color w:val="000000"/>
                <w:sz w:val="20"/>
              </w:rPr>
              <w:t>ресурстар министрдің м.а.</w:t>
            </w:r>
            <w:r>
              <w:br/>
            </w:r>
            <w:r>
              <w:rPr>
                <w:rFonts w:ascii="Times New Roman"/>
                <w:b w:val="false"/>
                <w:i w:val="false"/>
                <w:color w:val="000000"/>
                <w:sz w:val="20"/>
              </w:rPr>
              <w:t>2021 жылғы 29 наурыздағы</w:t>
            </w:r>
            <w:r>
              <w:br/>
            </w:r>
            <w:r>
              <w:rPr>
                <w:rFonts w:ascii="Times New Roman"/>
                <w:b w:val="false"/>
                <w:i w:val="false"/>
                <w:color w:val="000000"/>
                <w:sz w:val="20"/>
              </w:rPr>
              <w:t>№ 76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2014 жылғы 19 желтоқсандағы</w:t>
            </w:r>
            <w:r>
              <w:br/>
            </w:r>
            <w:r>
              <w:rPr>
                <w:rFonts w:ascii="Times New Roman"/>
                <w:b w:val="false"/>
                <w:i w:val="false"/>
                <w:color w:val="000000"/>
                <w:sz w:val="20"/>
              </w:rPr>
              <w:t>№ 18-04/675 бұйрығы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Жануарлар дүниесін</w:t>
            </w:r>
            <w:r>
              <w:br/>
            </w:r>
            <w:r>
              <w:rPr>
                <w:rFonts w:ascii="Times New Roman"/>
                <w:b w:val="false"/>
                <w:i w:val="false"/>
                <w:color w:val="000000"/>
                <w:sz w:val="20"/>
              </w:rPr>
              <w:t>пайдалануға рұқсаттар</w:t>
            </w:r>
            <w:r>
              <w:br/>
            </w:r>
            <w:r>
              <w:rPr>
                <w:rFonts w:ascii="Times New Roman"/>
                <w:b w:val="false"/>
                <w:i w:val="false"/>
                <w:color w:val="000000"/>
                <w:sz w:val="20"/>
              </w:rPr>
              <w:t>беру қағидаларына</w:t>
            </w:r>
            <w:r>
              <w:br/>
            </w:r>
            <w:r>
              <w:rPr>
                <w:rFonts w:ascii="Times New Roman"/>
                <w:b w:val="false"/>
                <w:i w:val="false"/>
                <w:color w:val="000000"/>
                <w:sz w:val="20"/>
              </w:rPr>
              <w:t>5-қосымша</w:t>
            </w:r>
          </w:p>
        </w:tc>
      </w:tr>
    </w:tbl>
    <w:bookmarkStart w:name="z17" w:id="14"/>
    <w:p>
      <w:pPr>
        <w:spacing w:after="0"/>
        <w:ind w:left="0"/>
        <w:jc w:val="left"/>
      </w:pPr>
      <w:r>
        <w:rPr>
          <w:rFonts w:ascii="Times New Roman"/>
          <w:b/>
          <w:i w:val="false"/>
          <w:color w:val="000000"/>
        </w:rPr>
        <w:t xml:space="preserve"> Жануарлар дүниесін пайдаланғаны үшін төлем ставкалары Қазақстан Республикасында кәсіпшілік, әуесқойлық және спорттық аң аулауды жүргізу кезіндегі төлемақы ставкалары</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6"/>
        <w:gridCol w:w="8958"/>
        <w:gridCol w:w="1138"/>
        <w:gridCol w:w="1138"/>
      </w:tblGrid>
      <w:tr>
        <w:trPr>
          <w:trHeight w:val="30" w:hRule="atLeast"/>
        </w:trPr>
        <w:tc>
          <w:tcPr>
            <w:tcW w:w="1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8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Жабайы жануарлардың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Төлемақы мөлшерлемесі, бір дара нұсқасы үшін (айлық есептік көрсеткіш)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аң аулау</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Әуесқойлық және спорттық аң аулау</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Сүтқоректілер:</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бұлан (еркегі)</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бұлан (ұрғашысы)</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бұлан (бір жасар төлі)</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марал (еркегі)</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марал (ұрғашысы)</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марал (бір жасар төлі)</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аскания бұғысы (еркегі)</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аскания бұғысы (ұрғашысы)</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аскания бұғысы (бір жасар төлі)</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елік (таралу аймағының солтүстік бөлігі, еркегі)</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елік (таралу аймағының солтүстік бөлігі, ұрғашысы, бір жасар төлі)</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елік (таралу аймағының оңтүстік бөлігі, еркегі)</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елік (таралу аймағының оңтүстік бөлігі, ұрғашысы, бір жасар төлі)</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сібір тау ешкісі (еркегі)</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сібір тау ешкісі (ұрғашысы, бір жасар төлі)</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Құдыр</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қабан (еркегі)</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қабан (ұрғашысы, бір жасар төлі)</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киік (еркегі)</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киік (ұрғашысы, бір жасар төлі)</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 аю (Тянь-Шань аюынан басқа)</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 құндызы, кәмшат (ортаазиялықтан басқа)</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Бұлғын</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суырлар (Мензбир суырынан басқа)</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Ондатр</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борсық, түлкі</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Қарсақ</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америкалық су күзені</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сілеусін (Түркістан сілеусінінен басқа)</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қояндар (құмқоян, орқоян, ақ қоян)</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0,045</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жанат тектес ит, шайқағыш жанат, құну, сарғыш күзен, ақ қалақ, ақкіс, сары күзен, сасық күзен, кәдімгі тиін</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саршұнақ (құм саршұнағы)</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Қасқыр</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Шибөрі</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Құстар</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маймақ қаз (қызыл жемсаулы, қара жемсаулы)</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саңырау құр</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0,055</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Гималай ұлары</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Қырғауыл</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қаздар* (сұр қаз, ақмаңдайлы қаз, қырманқаз), қарашақаз</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0,045</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үйректер* (сарыалақаз, италақаз, барылдауық, қырылдақ шүрегей, ысылдақ шүрегей, боз үйрек, сары айдар үйрек, қылқұйрық, даурықпа шүрегей, жалпақ тұмсық, қызылтұмсық сүңгуір, бізқұйрық сүңгуір, айдарлы сүңгуір, теңіз сүңгуірі, ұшқыр үйрек, сусылдақ, мамыққаз, қара тұрпан, кіші бейнарық, секпілтөс бейнарық, үлкен бейнарық)</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қасқалдақ, қызғыш, шілдер (аққұр, тундра шілі, дала шілі, сұр шіл, сақалды шіл), кекілік, сұр құр, кептерлер (дыркептер, түзкептер, көк кептер, құз кептер), түркептер (кәдімгі, үлкен түркептер), шалшықшылар (күржікей, шаушалшық, тауқұдірет, орман маңқысы, азиялық тауқұдірет, тау маңқысы, маңқы, жылқышы, үлкен шалшықшы, қасқа шалшықшы, үлкен шырғалақ, кіші шырғалақ)</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Бөдене</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w:t>
            </w:r>
          </w:p>
        </w:tc>
      </w:tr>
    </w:tbl>
    <w:p>
      <w:pPr>
        <w:spacing w:after="0"/>
        <w:ind w:left="0"/>
        <w:jc w:val="both"/>
      </w:pPr>
      <w:r>
        <w:rPr>
          <w:rFonts w:ascii="Times New Roman"/>
          <w:b w:val="false"/>
          <w:i w:val="false"/>
          <w:color w:val="000000"/>
          <w:sz w:val="28"/>
        </w:rPr>
        <w:t>
      * Қазақстан Республикасының Қызыл кітабына енгізілген түрлерінен басқа.</w:t>
      </w:r>
    </w:p>
    <w:p>
      <w:pPr>
        <w:spacing w:after="0"/>
        <w:ind w:left="0"/>
        <w:jc w:val="both"/>
      </w:pPr>
      <w:r>
        <w:rPr>
          <w:rFonts w:ascii="Times New Roman"/>
          <w:b w:val="false"/>
          <w:i w:val="false"/>
          <w:color w:val="000000"/>
          <w:sz w:val="28"/>
        </w:rPr>
        <w:t>
      Балық аулау объектілері болып табылатын жануарлардың түрлерін пайдаланғаны үшін төлемақы мөлшерлемелері мыналарды құрайды: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2"/>
        <w:gridCol w:w="7350"/>
        <w:gridCol w:w="1704"/>
        <w:gridCol w:w="1704"/>
      </w:tblGrid>
      <w:tr>
        <w:trPr>
          <w:trHeight w:val="30" w:hRule="atLeast"/>
        </w:trPr>
        <w:tc>
          <w:tcPr>
            <w:tcW w:w="1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7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жануарларының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Төлемақы мөлшерлемелері (айлық есептік көрсеткіш)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дара нұсқасы үшін</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килограмы үшін</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және ғылыми мақсаттарда:</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бекіре тұқымдас балықтар (қортпа, бекіре, шоқыр, сүйрік, пілмай)</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0,064</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майшабақтар (қарынсау, бражников шабағы, қаражон), тікенді балық, камбала, шабақ</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албырт балықтар (құбылмалы бақтақ, майқан, хариус)</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0,017</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ақсақа балықтар (көкшұбар, көкшарбы, пайдабалық, шыр, мұқсын), ұзын саусақты шаян</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қаракөз</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итбалық</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балықтар:</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амур, сазан, тұқы, ақмарқа, беріш, жайын, нәлім, дөңмаңдай, шортан, жыланбас балық, көксерке</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0,013</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балықтар:</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торта, тұрпа балық, майбалық, көкбас, қызылкөз, аққайран, мөңке, алабұға, оңғақ, кәдімгі және талас тарғақ балығы, қызылқанат, балпан балық, білеу балық, айнакөз, көктыран, қылыш балық, буффало, шармай</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Спорттық-әуесқойлық (рекреациялық) балық аулауды жүргізу кезінде:</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қоя отырып:</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балықтар</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0,017</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қортпа</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бекіре тұқымдас балықтар</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ақсақа, албырт балықтар</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0,042</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балықтар</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шаян</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"ұстап алу-қоя беру" қағидаты негізінде:</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балықтар</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бекіре тұқымдас балықтар (қортпа, бекіре, шоқыр, сүйрік, пілмай)</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ақсақа және албырт балықтар</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r>
      <w:tr>
        <w:trPr>
          <w:trHeight w:val="3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балықтар</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0,068</w:t>
            </w:r>
          </w:p>
        </w:tc>
      </w:tr>
    </w:tbl>
    <w:p>
      <w:pPr>
        <w:spacing w:after="0"/>
        <w:ind w:left="0"/>
        <w:jc w:val="both"/>
      </w:pPr>
      <w:r>
        <w:rPr>
          <w:rFonts w:ascii="Times New Roman"/>
          <w:b w:val="false"/>
          <w:i w:val="false"/>
          <w:color w:val="000000"/>
          <w:sz w:val="28"/>
        </w:rPr>
        <w:t>
      Өзге де шаруашылық мақсаттарда (аң аулаудан және балық аулаудан басқа) пайдаланылатын жануарлар түрлеріндың пайдаланғаны үшін төлемақы мөлшерлемелері мыналарды құрайды: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0309"/>
        <w:gridCol w:w="708"/>
        <w:gridCol w:w="842"/>
      </w:tblGrid>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0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Төлемақы мөлшерлемелері (айлық есептік көрсеткіш)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дара нұсқасы үшін</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килограмы үшін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Сүтқоректілер: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 мысық немесе дала мысығы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кішкене, қарамойын, қызылмойын, сұржақ, үлкен сұқсыр, үлкен суқұзғын, үлкен көлбұқа, бақылдақ құтан, көкқұтан және қошқыл құтан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аққұтан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маусымқұс, қошқылқанат және алтынжон татрең, шүрілдек, шаушүрілдек, моңғол шүрілдегі, сарысағақ шүрілдек, шығыс шүрілдегі, теңіз шүрілдегі, алқалы татрең, тасшарлаған, сутартар, тартар, кішкене тартар, титтей тартар, қызылқасқа сутартар, дала қарақасы, қарала балшықшы, сауысқан, бұлыңғыр, бөрте балшықшы, үлкен балшықшы, шөпілдек, тәкілдек балшықшы, бұлақшы, мамырқұс, қайқытұмсық балшықшы, ақжағал қалытқы, ақтамақ қалытқы, құмғақша, қызылмойын құмдауық, ұзынсаусақ құмдауық, аққұйрық құмдауық, қызылтөс құмдауық, қаратөс құмдауық, бізқұйрық құмдауық, құмқұс, тұнбашы, шабындық және дала қарақасы, сақиналы түркептер, сарыжағал қараторғай, сарытұмсық шауқарға, қараторғай, пайызторғай, қызылтелпекті құнақ, көкқарға, бозторғайлар (айдарлы, теңбілтөс, нәзіктұмсықты, сұр, сор, дала бозторғайы, қостеңбілді, аққанат, қара, құлақты, орман бозторғайы, шабындық бозторғайы, үнді бозторғайы), қызылтұмсық шауқарға, алабажақ сайрауық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қаршыға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қырғи, маубас жапалақ, байғыз, жүнбалақ байғыз, құлақты жапалақ, саз жапалағы, жамансары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Бауырымен жорғалаушылар: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Азия тасбақасы, саз тасбақасы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ешкіемер, бат-бат кесіртке, жұмырбас құм кесіртке, сығыркөз</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бозша жылан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өрнекті қарашұбар жылан, шығыс және құм жыланы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көлбақа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Омыртқасыз су жануарлары: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артемия (цисталар)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гаммарус, шашақ мұрт шаяндар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сүліктер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су омыртқасыздары мен цисталар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артемия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Жануарлар дүниесін</w:t>
            </w:r>
            <w:r>
              <w:br/>
            </w:r>
            <w:r>
              <w:rPr>
                <w:rFonts w:ascii="Times New Roman"/>
                <w:b w:val="false"/>
                <w:i w:val="false"/>
                <w:color w:val="000000"/>
                <w:sz w:val="20"/>
              </w:rPr>
              <w:t>пайдалануға рұқсаттар</w:t>
            </w:r>
            <w:r>
              <w:br/>
            </w:r>
            <w:r>
              <w:rPr>
                <w:rFonts w:ascii="Times New Roman"/>
                <w:b w:val="false"/>
                <w:i w:val="false"/>
                <w:color w:val="000000"/>
                <w:sz w:val="20"/>
              </w:rPr>
              <w:t>беру қағидаларына</w:t>
            </w:r>
            <w:r>
              <w:br/>
            </w:r>
            <w:r>
              <w:rPr>
                <w:rFonts w:ascii="Times New Roman"/>
                <w:b w:val="false"/>
                <w:i w:val="false"/>
                <w:color w:val="000000"/>
                <w:sz w:val="20"/>
              </w:rPr>
              <w:t>8-қосымша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
        <w:gridCol w:w="1863"/>
        <w:gridCol w:w="990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пайдалануға рұқсат беру" мемлекеттік көрсетілетін қызмет стандарты"</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 Қазақстан Республикасы Экология, геология және табиғи ресурстар министрлігінің Балық шаруашылығы комитеті</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 (қол жеткізу арналары)</w:t>
            </w:r>
          </w:p>
        </w:tc>
        <w:tc>
          <w:tcPr>
            <w:tcW w:w="9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 www.egov.kz (бұдан әрі - Портал)</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9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жұмыс күні</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9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пайдалануға рұқсат жануарлар дүниесін арнайы пайдаланудың мынадай түрлеріне беріледі:</w:t>
            </w:r>
            <w:r>
              <w:br/>
            </w:r>
            <w:r>
              <w:rPr>
                <w:rFonts w:ascii="Times New Roman"/>
                <w:b w:val="false"/>
                <w:i w:val="false"/>
                <w:color w:val="000000"/>
                <w:sz w:val="20"/>
              </w:rPr>
              <w:t>
1) аң аулау;</w:t>
            </w:r>
            <w:r>
              <w:br/>
            </w:r>
            <w:r>
              <w:rPr>
                <w:rFonts w:ascii="Times New Roman"/>
                <w:b w:val="false"/>
                <w:i w:val="false"/>
                <w:color w:val="000000"/>
                <w:sz w:val="20"/>
              </w:rPr>
              <w:t>
2) балық аулау (кәсіпшілік, әуесқойлық (спорттық), ғылыми-зерттеу мақсатында аулау, мелиорациялық аулау, өсімін молайту мақсатында аулау);</w:t>
            </w:r>
            <w:r>
              <w:br/>
            </w:r>
            <w:r>
              <w:rPr>
                <w:rFonts w:ascii="Times New Roman"/>
                <w:b w:val="false"/>
                <w:i w:val="false"/>
                <w:color w:val="000000"/>
                <w:sz w:val="20"/>
              </w:rPr>
              <w:t>
3) жануарларды ғылыми, мәдени-ағартушылық, тәрбиелік, эстетикалық мақсаттарда, сондай-ақ індетті болдырмау мақсатында пайдалану;</w:t>
            </w:r>
            <w:r>
              <w:br/>
            </w:r>
            <w:r>
              <w:rPr>
                <w:rFonts w:ascii="Times New Roman"/>
                <w:b w:val="false"/>
                <w:i w:val="false"/>
                <w:color w:val="000000"/>
                <w:sz w:val="20"/>
              </w:rPr>
              <w:t>
4) жануарлар түрлерін өсімін молайту мақсатында пайдалану.</w:t>
            </w:r>
            <w:r>
              <w:br/>
            </w:r>
            <w:r>
              <w:rPr>
                <w:rFonts w:ascii="Times New Roman"/>
                <w:b w:val="false"/>
                <w:i w:val="false"/>
                <w:color w:val="000000"/>
                <w:sz w:val="20"/>
              </w:rPr>
              <w:t>
Мемлекеттік қызмет көрсету нәтижесін ұсыну нысаны: электрондық</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ақылы/ақысыз негізде көрсетіледі.</w:t>
            </w:r>
            <w:r>
              <w:br/>
            </w:r>
            <w:r>
              <w:rPr>
                <w:rFonts w:ascii="Times New Roman"/>
                <w:b w:val="false"/>
                <w:i w:val="false"/>
                <w:color w:val="000000"/>
                <w:sz w:val="20"/>
              </w:rPr>
              <w:t xml:space="preserve">
Жануарлар дүниесін пайдаланғаны үшін төлемақы 2017 жылғы 25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0"/>
              </w:rPr>
              <w:t>кодексіне</w:t>
            </w:r>
            <w:r>
              <w:rPr>
                <w:rFonts w:ascii="Times New Roman"/>
                <w:b w:val="false"/>
                <w:i w:val="false"/>
                <w:color w:val="000000"/>
                <w:sz w:val="20"/>
              </w:rPr>
              <w:t xml:space="preserve"> (Салық кодексі) сәйкес, осы Қағидаларға 5-қосымшаға сәйкес алынады.</w:t>
            </w:r>
            <w:r>
              <w:br/>
            </w:r>
            <w:r>
              <w:rPr>
                <w:rFonts w:ascii="Times New Roman"/>
                <w:b w:val="false"/>
                <w:i w:val="false"/>
                <w:color w:val="000000"/>
                <w:sz w:val="20"/>
              </w:rPr>
              <w:t>
Төлем қолма-қол ақшалай немесе қолма-қол ақшасыз нысанда екінші деңгейдегі банктер немесе банк операцияларының жекелеген түрлерін жүзеге асыратын ұйымдар арқылы, сондай-ақ "электрондық үкіметтің" төлем шлюзі (бұдан әрі – ЭҮТШ) арқылы жүргізіледі.</w:t>
            </w:r>
            <w:r>
              <w:br/>
            </w:r>
            <w:r>
              <w:rPr>
                <w:rFonts w:ascii="Times New Roman"/>
                <w:b w:val="false"/>
                <w:i w:val="false"/>
                <w:color w:val="000000"/>
                <w:sz w:val="20"/>
              </w:rPr>
              <w:t>
Төлем:</w:t>
            </w:r>
            <w:r>
              <w:br/>
            </w:r>
            <w:r>
              <w:rPr>
                <w:rFonts w:ascii="Times New Roman"/>
                <w:b w:val="false"/>
                <w:i w:val="false"/>
                <w:color w:val="000000"/>
                <w:sz w:val="20"/>
              </w:rPr>
              <w:t>
1) жануарларды кейіннен табиғи ортаға шығара отырып, ғылыми-зерттеу және шаруашылық мақсаттарда оларды таңбалау, сақиналау, қоныс аудару, жерсіндіру, жасанды жолмен өсіру және будандастыру мақсатында табиғи ортадан алу кезінде;</w:t>
            </w:r>
            <w:r>
              <w:br/>
            </w:r>
            <w:r>
              <w:rPr>
                <w:rFonts w:ascii="Times New Roman"/>
                <w:b w:val="false"/>
                <w:i w:val="false"/>
                <w:color w:val="000000"/>
                <w:sz w:val="20"/>
              </w:rPr>
              <w:t>
2) жеке және заңды тұлғалардың жасанды жолмен өсірілген, еріксіз және (немесе) жартылай ерікті жағдайларда ұсталатын меншігі болып табылатын жануарлар дүниесі объектілерін пайдалану кезінде;</w:t>
            </w:r>
            <w:r>
              <w:br/>
            </w:r>
            <w:r>
              <w:rPr>
                <w:rFonts w:ascii="Times New Roman"/>
                <w:b w:val="false"/>
                <w:i w:val="false"/>
                <w:color w:val="000000"/>
                <w:sz w:val="20"/>
              </w:rPr>
              <w:t>
3) балық ресурстарын және су жануарларының басқа да түрлерін пайдалануға биологиялық негіздеме мақсатында жануарлар дүниесін қорғау, өсімін молайту және пайдалану саласындағы уәкілетті мемлекеттік органның балықтар мен басқа да су жануарларын бақылау үшін аулауды жүзеге асыруы кезінде;</w:t>
            </w:r>
            <w:r>
              <w:br/>
            </w:r>
            <w:r>
              <w:rPr>
                <w:rFonts w:ascii="Times New Roman"/>
                <w:b w:val="false"/>
                <w:i w:val="false"/>
                <w:color w:val="000000"/>
                <w:sz w:val="20"/>
              </w:rPr>
              <w:t>
4) халықтың денсаулығын қорғау, ауылшаруашылық және басқа да үй жануарларын аурулардан сақтау, қоршаған ортаға залал келтірудің алдын алу, ауылшаруашылық қызметіне елеулі залал келтіру қаупінің алдын алу мақсатында саны реттелуге жататын жануарлар түрлерін алып қою кезінде алынбайды.</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2015 жылғы 23 қарашадағы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сәйкес демалыс және мереке күндерін қоспағанда, белгіленген жұмыс кестесіне сәйкес дүйсенбі-жұма аралығында сағат 13.00-ден 14.30-ға дейінгі түскі үзіліспен сағат 9.00-ден 18.30-ға дейін;</w:t>
            </w:r>
            <w:r>
              <w:br/>
            </w:r>
            <w:r>
              <w:rPr>
                <w:rFonts w:ascii="Times New Roman"/>
                <w:b w:val="false"/>
                <w:i w:val="false"/>
                <w:color w:val="000000"/>
                <w:sz w:val="20"/>
              </w:rPr>
              <w:t>
2) портал-жөндеу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жүгінген кезде өтініштерді қабылдау және Мемлекеттік қызмет көрсету нәтижелерін беру Кодекске сәйкес келесі жұмыс күні жүзеге асырылады).</w:t>
            </w:r>
            <w:r>
              <w:br/>
            </w:r>
            <w:r>
              <w:rPr>
                <w:rFonts w:ascii="Times New Roman"/>
                <w:b w:val="false"/>
                <w:i w:val="false"/>
                <w:color w:val="000000"/>
                <w:sz w:val="20"/>
              </w:rPr>
              <w:t>
Мемлекеттік қызмет көрсету орындарының мекенжайлары порталда орналастырылған.</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9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электрондық-цифрлы қолтаңбасымен (бұдан әрі – ЭЦҚ) куәландырылған электрондық құжат нысанындағы өтініш:</w:t>
            </w:r>
            <w:r>
              <w:br/>
            </w:r>
            <w:r>
              <w:rPr>
                <w:rFonts w:ascii="Times New Roman"/>
                <w:b w:val="false"/>
                <w:i w:val="false"/>
                <w:color w:val="000000"/>
                <w:sz w:val="20"/>
              </w:rPr>
              <w:t>
1) осы Қағидаларға 6-қосымшаға сәйкес нысан бойынша жануарлар дүниесін пайдалануға (кәсіпшілік балық аулауға, ғылыми-зерттеу үшін аулауға, мелиорациялық аулауға, өсімін молайту мақсатында аулауға, әуесқойлық (спорттық) балық аулауға) рұқсаттар беру кезінде;</w:t>
            </w:r>
            <w:r>
              <w:br/>
            </w:r>
            <w:r>
              <w:rPr>
                <w:rFonts w:ascii="Times New Roman"/>
                <w:b w:val="false"/>
                <w:i w:val="false"/>
                <w:color w:val="000000"/>
                <w:sz w:val="20"/>
              </w:rPr>
              <w:t>
2) осы Қағидаларға 7-қосымшаға сәйкес нысан бойынша жануарлар дүниесін пайдалануға (аң аулауға, жануарларды ғылыми, мәдени-ағартушылық, тәрбиелік, эстетикалық мақсаттарда, сондай-ақ індетті болдырмау мақсатында, жануарлар түрлерін өсімін молайту мақсатында пайдалануға) рұқсаттар беру кезінде.</w:t>
            </w:r>
            <w:r>
              <w:br/>
            </w:r>
            <w:r>
              <w:rPr>
                <w:rFonts w:ascii="Times New Roman"/>
                <w:b w:val="false"/>
                <w:i w:val="false"/>
                <w:color w:val="000000"/>
                <w:sz w:val="20"/>
              </w:rPr>
              <w:t>
Пайдалану түріне байланысты қосымша:</w:t>
            </w:r>
            <w:r>
              <w:br/>
            </w:r>
            <w:r>
              <w:rPr>
                <w:rFonts w:ascii="Times New Roman"/>
                <w:b w:val="false"/>
                <w:i w:val="false"/>
                <w:color w:val="000000"/>
                <w:sz w:val="20"/>
              </w:rPr>
              <w:t>
1) аң аулауға (алғаш рет жүгінген кезде):</w:t>
            </w:r>
            <w:r>
              <w:br/>
            </w:r>
            <w:r>
              <w:rPr>
                <w:rFonts w:ascii="Times New Roman"/>
                <w:b w:val="false"/>
                <w:i w:val="false"/>
                <w:color w:val="000000"/>
                <w:sz w:val="20"/>
              </w:rPr>
              <w:t>
жануарлар дүниесі объектілерін алып қою шетелдіктердің қатысуымен жүргізілген жағдайда – аңшылық шаруашылығы субъектісінің шетелдіктермен аң аулауды ұйымдастыруға арналған шартының электрондық көшірмесі;</w:t>
            </w:r>
            <w:r>
              <w:br/>
            </w:r>
            <w:r>
              <w:rPr>
                <w:rFonts w:ascii="Times New Roman"/>
                <w:b w:val="false"/>
                <w:i w:val="false"/>
                <w:color w:val="000000"/>
                <w:sz w:val="20"/>
              </w:rPr>
              <w:t>
2) ғылыми-зерттеу үшін аулауға:</w:t>
            </w:r>
            <w:r>
              <w:br/>
            </w:r>
            <w:r>
              <w:rPr>
                <w:rFonts w:ascii="Times New Roman"/>
                <w:b w:val="false"/>
                <w:i w:val="false"/>
                <w:color w:val="000000"/>
                <w:sz w:val="20"/>
              </w:rPr>
              <w:t>
бейіндеуші ғылыми ұйымның ғылыми кеңесі бекіткен ғылыми жұмыстарды жүргізу негіздемесінің және ғылыми-зерттеу жұмыстары бағдарламасының электрондық көшірмесі;</w:t>
            </w:r>
            <w:r>
              <w:br/>
            </w:r>
            <w:r>
              <w:rPr>
                <w:rFonts w:ascii="Times New Roman"/>
                <w:b w:val="false"/>
                <w:i w:val="false"/>
                <w:color w:val="000000"/>
                <w:sz w:val="20"/>
              </w:rPr>
              <w:t>
жануарлар дүниесі объектілерін алып қоюдың болжамды көлемін негіздейтін есептердің электрондық көшірмесі;</w:t>
            </w:r>
            <w:r>
              <w:br/>
            </w:r>
            <w:r>
              <w:rPr>
                <w:rFonts w:ascii="Times New Roman"/>
                <w:b w:val="false"/>
                <w:i w:val="false"/>
                <w:color w:val="000000"/>
                <w:sz w:val="20"/>
              </w:rPr>
              <w:t>
бұдан бұрын берілген рұқсаттарды пайдалану нәтижелері туралы есептің электрондық көшірмесі (берілген рұқсаттар жағдайында);</w:t>
            </w:r>
            <w:r>
              <w:br/>
            </w:r>
            <w:r>
              <w:rPr>
                <w:rFonts w:ascii="Times New Roman"/>
                <w:b w:val="false"/>
                <w:i w:val="false"/>
                <w:color w:val="000000"/>
                <w:sz w:val="20"/>
              </w:rPr>
              <w:t>
3) өсімін молайту мақсатында аулауға:</w:t>
            </w:r>
            <w:r>
              <w:br/>
            </w:r>
            <w:r>
              <w:rPr>
                <w:rFonts w:ascii="Times New Roman"/>
                <w:b w:val="false"/>
                <w:i w:val="false"/>
                <w:color w:val="000000"/>
                <w:sz w:val="20"/>
              </w:rPr>
              <w:t>
балық ресурстарын молайтуға мемлекеттік тапсырысты орындау мақсатында аулау жағдайларын қоспағанда, бейіндеуші ғылыми ұйымның ғылыми кеңесі бекіткен биологиялық негіздеменің электрондық көшірмесі;</w:t>
            </w:r>
            <w:r>
              <w:br/>
            </w:r>
            <w:r>
              <w:rPr>
                <w:rFonts w:ascii="Times New Roman"/>
                <w:b w:val="false"/>
                <w:i w:val="false"/>
                <w:color w:val="000000"/>
                <w:sz w:val="20"/>
              </w:rPr>
              <w:t>
4) жануарларды ғылыми, мәдени-ағартушылық, тәрбиелік, эстетикалық мақсаттарда, сондай-ақ індеттің алдын алу мақсатында пайдалануға;</w:t>
            </w:r>
            <w:r>
              <w:br/>
            </w:r>
            <w:r>
              <w:rPr>
                <w:rFonts w:ascii="Times New Roman"/>
                <w:b w:val="false"/>
                <w:i w:val="false"/>
                <w:color w:val="000000"/>
                <w:sz w:val="20"/>
              </w:rPr>
              <w:t>
індет мониторингінен басқа, бейіндеуші ғылыми ұйымның ғылыми кеңесі бекіткен ғылыми-тақырыптық жоспардан үзіндінің және ғылыми-зерттеу жұмыстары бағдарламасының электрондық көшірмесі;</w:t>
            </w:r>
            <w:r>
              <w:br/>
            </w:r>
            <w:r>
              <w:rPr>
                <w:rFonts w:ascii="Times New Roman"/>
                <w:b w:val="false"/>
                <w:i w:val="false"/>
                <w:color w:val="000000"/>
                <w:sz w:val="20"/>
              </w:rPr>
              <w:t>
індетті болдырмау мақсатында Қазақстан Республикасында жануарлар аурулары індетінің мониторингі үшін ветеринария саласындағы уәкілетті органның мемлекеттік ветеринариялық ұйымының жыл сайынғы жұмыс жоспарының электрондық көшірмесі; жануарлар дүниесі объектілерін алып қоюды негіздейтін материалдардың электрондық көшірмесі (мемлекеттік экологиялық сараптаманың оң қорытындысы бар биологиялық негіздеме);</w:t>
            </w:r>
            <w:r>
              <w:br/>
            </w:r>
            <w:r>
              <w:rPr>
                <w:rFonts w:ascii="Times New Roman"/>
                <w:b w:val="false"/>
                <w:i w:val="false"/>
                <w:color w:val="000000"/>
                <w:sz w:val="20"/>
              </w:rPr>
              <w:t>
5) жануарлар түрлерін өсімін молайту мақсатында пайдалануға:жануарлар дүниесі объектілерін алып қоюды негіздейтін материалдардың электрондық көшірмесі (мемлекеттік экологиялық сараптаманың оң қорытындысы бар биологиялық негіздеме) беріледі.</w:t>
            </w:r>
            <w:r>
              <w:br/>
            </w:r>
            <w:r>
              <w:rPr>
                <w:rFonts w:ascii="Times New Roman"/>
                <w:b w:val="false"/>
                <w:i w:val="false"/>
                <w:color w:val="000000"/>
                <w:sz w:val="20"/>
              </w:rPr>
              <w:t>
Жеке басын куәландыратын құжаттар туралы, заңды тұлғаны мемлекеттік тіркеу (қайта тіркеу) туралы, дара кәсіпкерді мемлекеттік тіркеу туралы не дара кәсіпкер ретінде қызметті бастау туралы мәліметтерді көрсетілетін қызметті беруші тиісті мемлекеттік жүйелерден ЭҮПШ шлюзі арқылы алады.</w:t>
            </w:r>
            <w:r>
              <w:br/>
            </w:r>
            <w:r>
              <w:rPr>
                <w:rFonts w:ascii="Times New Roman"/>
                <w:b w:val="false"/>
                <w:i w:val="false"/>
                <w:color w:val="000000"/>
                <w:sz w:val="20"/>
              </w:rPr>
              <w:t>
Көрсетілетін қызметті алушының барлық қажетті құжаттарды тапсырған кезде көрсетілетін қызметті алушының "жеке кабинетіне" мемлекеттік қызметті көрсету үшін сұрау салудың қабылданғаны туралы мәртебе жіберіледі.</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 қамтылған деректердің (мәліметтердің) дәйексіздігі анықталған;</w:t>
            </w:r>
            <w:r>
              <w:br/>
            </w:r>
            <w:r>
              <w:rPr>
                <w:rFonts w:ascii="Times New Roman"/>
                <w:b w:val="false"/>
                <w:i w:val="false"/>
                <w:color w:val="000000"/>
                <w:sz w:val="20"/>
              </w:rPr>
              <w:t>
2) көрсетілетін қызметті алушының және (немесе) ұсынылған материалдардың, объектілердің, деректер мен мәліметтердің осы Қағидаларда белгіленген талаптарға сәйкес келмеуі;</w:t>
            </w:r>
            <w:r>
              <w:br/>
            </w:r>
            <w:r>
              <w:rPr>
                <w:rFonts w:ascii="Times New Roman"/>
                <w:b w:val="false"/>
                <w:i w:val="false"/>
                <w:color w:val="000000"/>
                <w:sz w:val="20"/>
              </w:rPr>
              <w:t>
3)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r>
              <w:br/>
            </w:r>
            <w:r>
              <w:rPr>
                <w:rFonts w:ascii="Times New Roman"/>
                <w:b w:val="false"/>
                <w:i w:val="false"/>
                <w:color w:val="000000"/>
                <w:sz w:val="20"/>
              </w:rPr>
              <w:t>
4)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ерекшеліктері ескерілген өзге де талаптар</w:t>
            </w:r>
          </w:p>
        </w:tc>
        <w:tc>
          <w:tcPr>
            <w:tcW w:w="9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ғылыми-зерттеу үшін аулау мақсатында рұқсат алу үшін "Ғылыми және (немесе) ғылыми-техникалық қызмет субъектілерін аккредиттеу қағидаларын бекіту туралы" Қазақстан Республикасы Үкіметінің 2011 жылғы 8 маусымдағы № 645 </w:t>
            </w:r>
            <w:r>
              <w:rPr>
                <w:rFonts w:ascii="Times New Roman"/>
                <w:b w:val="false"/>
                <w:i w:val="false"/>
                <w:color w:val="000000"/>
                <w:sz w:val="20"/>
              </w:rPr>
              <w:t>қаулысында</w:t>
            </w:r>
            <w:r>
              <w:rPr>
                <w:rFonts w:ascii="Times New Roman"/>
                <w:b w:val="false"/>
                <w:i w:val="false"/>
                <w:color w:val="000000"/>
                <w:sz w:val="20"/>
              </w:rPr>
              <w:t xml:space="preserve"> айқындалған тәртіппен субъектіні ғылыми және (немесе) ғылыми-техникалық қызмет субъектісі ретінде аккредиттеу туралы куәліктің болуы қажет.</w:t>
            </w:r>
            <w:r>
              <w:br/>
            </w:r>
            <w:r>
              <w:rPr>
                <w:rFonts w:ascii="Times New Roman"/>
                <w:b w:val="false"/>
                <w:i w:val="false"/>
                <w:color w:val="000000"/>
                <w:sz w:val="20"/>
              </w:rPr>
              <w:t>
2) көрсетілетін қызметті алушының ЭЦҚ болған жағдайда Мемлекеттік көрсетілетін қызметті портал арқылы электрондық нысанда алуға мүмкіндігі бар.</w:t>
            </w:r>
            <w:r>
              <w:br/>
            </w: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