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379e5" w14:textId="73379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 сәуірдегі № 289 бұйрығы. Қазақстан Республикасының Әділет министрлігінде 2021 жылғы 1 сәуірде № 22453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бюджет шығыстарының функционалдық сыныптамасында</w:t>
      </w:r>
      <w:r>
        <w:rPr>
          <w:rFonts w:ascii="Times New Roman"/>
          <w:b w:val="false"/>
          <w:i w:val="false"/>
          <w:color w:val="000000"/>
          <w:sz w:val="28"/>
        </w:rPr>
        <w:t>:</w:t>
      </w:r>
    </w:p>
    <w:bookmarkStart w:name="z84" w:id="3"/>
    <w:p>
      <w:pPr>
        <w:spacing w:after="0"/>
        <w:ind w:left="0"/>
        <w:jc w:val="both"/>
      </w:pPr>
      <w:r>
        <w:rPr>
          <w:rFonts w:ascii="Times New Roman"/>
          <w:b w:val="false"/>
          <w:i w:val="false"/>
          <w:color w:val="000000"/>
          <w:sz w:val="28"/>
        </w:rPr>
        <w:t>
      01 "Жалпы сипаттағы мемлекеттiк қызметтер" функционалдық тобында:</w:t>
      </w:r>
    </w:p>
    <w:bookmarkEnd w:id="3"/>
    <w:bookmarkStart w:name="z83" w:id="4"/>
    <w:p>
      <w:pPr>
        <w:spacing w:after="0"/>
        <w:ind w:left="0"/>
        <w:jc w:val="both"/>
      </w:pPr>
      <w:r>
        <w:rPr>
          <w:rFonts w:ascii="Times New Roman"/>
          <w:b w:val="false"/>
          <w:i w:val="false"/>
          <w:color w:val="000000"/>
          <w:sz w:val="28"/>
        </w:rPr>
        <w:t>
      9 "Жалпы сипаттағы өзге де мемлекеттiк қызметтер" функционалдық кіші тобында:</w:t>
      </w:r>
    </w:p>
    <w:bookmarkEnd w:id="4"/>
    <w:p>
      <w:pPr>
        <w:spacing w:after="0"/>
        <w:ind w:left="0"/>
        <w:jc w:val="both"/>
      </w:pPr>
      <w:r>
        <w:rPr>
          <w:rFonts w:ascii="Times New Roman"/>
          <w:b w:val="false"/>
          <w:i w:val="false"/>
          <w:color w:val="000000"/>
          <w:sz w:val="28"/>
        </w:rPr>
        <w:t>
      217 "Қазақстан Республикасы Қаржы министрлiгi" бюджеттік бағдарламалар әкімшісі бойынша:</w:t>
      </w:r>
    </w:p>
    <w:bookmarkStart w:name="z82" w:id="5"/>
    <w:p>
      <w:pPr>
        <w:spacing w:after="0"/>
        <w:ind w:left="0"/>
        <w:jc w:val="both"/>
      </w:pPr>
      <w:r>
        <w:rPr>
          <w:rFonts w:ascii="Times New Roman"/>
          <w:b w:val="false"/>
          <w:i w:val="false"/>
          <w:color w:val="000000"/>
          <w:sz w:val="28"/>
        </w:rPr>
        <w:t>
      100 "Бюджеттік жоспарлау, мемлекеттік бюджеттің атқарылуын орындау мен бақылау және экономикалық және қаржылық қылмыстар мен бұзушылықтарға қарсы іс-қимыл саласында уәкілетті органның қызметін қамтамасыз ету" бюджеттік кіші бағдарламалары бар 001 "Бюджеттік жоспарлауды, орындалуын және мемлекеттік бюджеттің атқарылуын бақылауды қамтамасыз ету және экономикалық және қаржылық қылмыстар мен құқық бұзушылықтарға қарсы іс-қимыл жөніндегі қызметтер" бюджеттік бағдарламасының атауы мынадай редакцияда жазылсын:</w:t>
      </w:r>
    </w:p>
    <w:bookmarkEnd w:id="5"/>
    <w:p>
      <w:pPr>
        <w:spacing w:after="0"/>
        <w:ind w:left="0"/>
        <w:jc w:val="both"/>
      </w:pPr>
      <w:r>
        <w:rPr>
          <w:rFonts w:ascii="Times New Roman"/>
          <w:b w:val="false"/>
          <w:i w:val="false"/>
          <w:color w:val="000000"/>
          <w:sz w:val="28"/>
        </w:rPr>
        <w:t>
      "001 Бюджеттік жоспарлауды, орындалуын және мемлекеттік бюджеттің атқарылуын бақылауды қамтамасыз ету жөніндегі қызметтер</w:t>
      </w:r>
    </w:p>
    <w:p>
      <w:pPr>
        <w:spacing w:after="0"/>
        <w:ind w:left="0"/>
        <w:jc w:val="both"/>
      </w:pPr>
      <w:r>
        <w:rPr>
          <w:rFonts w:ascii="Times New Roman"/>
          <w:b w:val="false"/>
          <w:i w:val="false"/>
          <w:color w:val="000000"/>
          <w:sz w:val="28"/>
        </w:rPr>
        <w:t>
      100 Бюджеттік жоспарлау, мемлекеттік бюджеттің атқарылуын орындау мен бақылау саласында уәкілетті органның қызметін қамтамасыз ету";</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бюджеттік бағдарламасы бойынша:</w:t>
      </w:r>
    </w:p>
    <w:bookmarkStart w:name="z5" w:id="6"/>
    <w:p>
      <w:pPr>
        <w:spacing w:after="0"/>
        <w:ind w:left="0"/>
        <w:jc w:val="both"/>
      </w:pPr>
      <w:r>
        <w:rPr>
          <w:rFonts w:ascii="Times New Roman"/>
          <w:b w:val="false"/>
          <w:i w:val="false"/>
          <w:color w:val="000000"/>
          <w:sz w:val="28"/>
        </w:rPr>
        <w:t>
      мынадай мазмұндағы 048 бюджеттік кіші бағдарламаласымен толықтырылсын:</w:t>
      </w:r>
    </w:p>
    <w:bookmarkEnd w:id="6"/>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113 "Төменгі тұрған бюджеттерге берілетін нысаналы ағымдағы трансферттер" бюджеттік бағдарламасы бойынша:</w:t>
      </w:r>
    </w:p>
    <w:bookmarkStart w:name="z6" w:id="7"/>
    <w:p>
      <w:pPr>
        <w:spacing w:after="0"/>
        <w:ind w:left="0"/>
        <w:jc w:val="both"/>
      </w:pPr>
      <w:r>
        <w:rPr>
          <w:rFonts w:ascii="Times New Roman"/>
          <w:b w:val="false"/>
          <w:i w:val="false"/>
          <w:color w:val="000000"/>
          <w:sz w:val="28"/>
        </w:rPr>
        <w:t>
      мынадай мазмұндағы 053 бюджеттік кіші бағдарламаласымен толықтырылсын:</w:t>
      </w:r>
    </w:p>
    <w:bookmarkEnd w:id="7"/>
    <w:p>
      <w:pPr>
        <w:spacing w:after="0"/>
        <w:ind w:left="0"/>
        <w:jc w:val="both"/>
      </w:pPr>
      <w:r>
        <w:rPr>
          <w:rFonts w:ascii="Times New Roman"/>
          <w:b w:val="false"/>
          <w:i w:val="false"/>
          <w:color w:val="000000"/>
          <w:sz w:val="28"/>
        </w:rPr>
        <w:t>
      "053 Республикалық бюджеттен көлік және коммуникацияға берілетін субвенциялар есебінен";</w:t>
      </w:r>
    </w:p>
    <w:bookmarkStart w:name="z7" w:id="8"/>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және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 әкімшілері бойынша:</w:t>
      </w:r>
    </w:p>
    <w:bookmarkEnd w:id="8"/>
    <w:bookmarkStart w:name="z8" w:id="9"/>
    <w:p>
      <w:pPr>
        <w:spacing w:after="0"/>
        <w:ind w:left="0"/>
        <w:jc w:val="both"/>
      </w:pPr>
      <w:r>
        <w:rPr>
          <w:rFonts w:ascii="Times New Roman"/>
          <w:b w:val="false"/>
          <w:i w:val="false"/>
          <w:color w:val="000000"/>
          <w:sz w:val="28"/>
        </w:rPr>
        <w:t>
      113 "Төменгі тұрған бюджеттерге берілетін нысаналы ағымдағы трансферттер" бюджеттік бағдарламасы бойынша:</w:t>
      </w:r>
    </w:p>
    <w:bookmarkEnd w:id="9"/>
    <w:bookmarkStart w:name="z9" w:id="10"/>
    <w:p>
      <w:pPr>
        <w:spacing w:after="0"/>
        <w:ind w:left="0"/>
        <w:jc w:val="both"/>
      </w:pPr>
      <w:r>
        <w:rPr>
          <w:rFonts w:ascii="Times New Roman"/>
          <w:b w:val="false"/>
          <w:i w:val="false"/>
          <w:color w:val="000000"/>
          <w:sz w:val="28"/>
        </w:rPr>
        <w:t>
      мынадай мазмұндағы 053 бюджеттік кіші бағдарламаласымен толықтырылсын:</w:t>
      </w:r>
    </w:p>
    <w:bookmarkEnd w:id="10"/>
    <w:p>
      <w:pPr>
        <w:spacing w:after="0"/>
        <w:ind w:left="0"/>
        <w:jc w:val="both"/>
      </w:pPr>
      <w:r>
        <w:rPr>
          <w:rFonts w:ascii="Times New Roman"/>
          <w:b w:val="false"/>
          <w:i w:val="false"/>
          <w:color w:val="000000"/>
          <w:sz w:val="28"/>
        </w:rPr>
        <w:t>
      "053 Республикалық бюджеттен көлік және коммуникацияға берілетін субвенциялар есебінен";</w:t>
      </w:r>
    </w:p>
    <w:bookmarkStart w:name="z10" w:id="11"/>
    <w:p>
      <w:pPr>
        <w:spacing w:after="0"/>
        <w:ind w:left="0"/>
        <w:jc w:val="both"/>
      </w:pPr>
      <w:r>
        <w:rPr>
          <w:rFonts w:ascii="Times New Roman"/>
          <w:b w:val="false"/>
          <w:i w:val="false"/>
          <w:color w:val="000000"/>
          <w:sz w:val="28"/>
        </w:rPr>
        <w:t>
      мынадай мазмұндағы 001 бюджеттік бағдарламасымен және 100, 104, 105, 111 және 123 бюджеттік кіші бағдарламалары бар 628 бюджеттік бағдарламалар әкімшісімен толықтырылсын:</w:t>
      </w:r>
    </w:p>
    <w:bookmarkEnd w:id="11"/>
    <w:p>
      <w:pPr>
        <w:spacing w:after="0"/>
        <w:ind w:left="0"/>
        <w:jc w:val="both"/>
      </w:pPr>
      <w:r>
        <w:rPr>
          <w:rFonts w:ascii="Times New Roman"/>
          <w:b w:val="false"/>
          <w:i w:val="false"/>
          <w:color w:val="000000"/>
          <w:sz w:val="28"/>
        </w:rPr>
        <w:t>
      "628 Қазақстан Республикасының Қаржылық мониторинг агенттігі</w:t>
      </w:r>
    </w:p>
    <w:p>
      <w:pPr>
        <w:spacing w:after="0"/>
        <w:ind w:left="0"/>
        <w:jc w:val="both"/>
      </w:pPr>
      <w:r>
        <w:rPr>
          <w:rFonts w:ascii="Times New Roman"/>
          <w:b w:val="false"/>
          <w:i w:val="false"/>
          <w:color w:val="000000"/>
          <w:sz w:val="28"/>
        </w:rPr>
        <w:t>
      001 Кірістерді заңдастыруға (жылыстатуға) және терроризмді қаржыландыруға қарсы іс-қимылды, экономикалық және қаржылық құқық бұзушылықтарға қарсы күресті қамтамасыз ету жөніндегі қызметтер</w:t>
      </w:r>
    </w:p>
    <w:p>
      <w:pPr>
        <w:spacing w:after="0"/>
        <w:ind w:left="0"/>
        <w:jc w:val="both"/>
      </w:pPr>
      <w:r>
        <w:rPr>
          <w:rFonts w:ascii="Times New Roman"/>
          <w:b w:val="false"/>
          <w:i w:val="false"/>
          <w:color w:val="000000"/>
          <w:sz w:val="28"/>
        </w:rPr>
        <w:t>
      100 Кірістерді заңдастыруға (жылыстатуға) және терроризмді қаржыландыруға қарсы іс-қимылды, экономикалық және қаржылық құқық бұзушылықтарға қарсы күресті қамтамасыз ету жөніндегі уәкілетті органның қызметін қамтамасыз ету</w:t>
      </w:r>
    </w:p>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органды ақпараттық-техникалық қамтамасыз ету</w:t>
      </w:r>
    </w:p>
    <w:p>
      <w:pPr>
        <w:spacing w:after="0"/>
        <w:ind w:left="0"/>
        <w:jc w:val="both"/>
      </w:pPr>
      <w:r>
        <w:rPr>
          <w:rFonts w:ascii="Times New Roman"/>
          <w:b w:val="false"/>
          <w:i w:val="false"/>
          <w:color w:val="000000"/>
          <w:sz w:val="28"/>
        </w:rPr>
        <w:t>
      105 Кинология орталығының қызметтері</w:t>
      </w:r>
    </w:p>
    <w:p>
      <w:pPr>
        <w:spacing w:after="0"/>
        <w:ind w:left="0"/>
        <w:jc w:val="both"/>
      </w:pPr>
      <w:r>
        <w:rPr>
          <w:rFonts w:ascii="Times New Roman"/>
          <w:b w:val="false"/>
          <w:i w:val="false"/>
          <w:color w:val="000000"/>
          <w:sz w:val="28"/>
        </w:rPr>
        <w:t>
      111 Қазақстан Республикасы Қаржылық мониторинг агенттігінің күрделі шығыстары</w:t>
      </w:r>
    </w:p>
    <w:p>
      <w:pPr>
        <w:spacing w:after="0"/>
        <w:ind w:left="0"/>
        <w:jc w:val="both"/>
      </w:pPr>
      <w:r>
        <w:rPr>
          <w:rFonts w:ascii="Times New Roman"/>
          <w:b w:val="false"/>
          <w:i w:val="false"/>
          <w:color w:val="000000"/>
          <w:sz w:val="28"/>
        </w:rPr>
        <w:t>
      123 Ағымдағы әкімшілік шығыстар";</w:t>
      </w:r>
    </w:p>
    <w:bookmarkStart w:name="z11" w:id="12"/>
    <w:p>
      <w:pPr>
        <w:spacing w:after="0"/>
        <w:ind w:left="0"/>
        <w:jc w:val="both"/>
      </w:pPr>
      <w:r>
        <w:rPr>
          <w:rFonts w:ascii="Times New Roman"/>
          <w:b w:val="false"/>
          <w:i w:val="false"/>
          <w:color w:val="000000"/>
          <w:sz w:val="28"/>
        </w:rPr>
        <w:t>
      мынадай мазмұндағы 100, 101, 102, 105, 109, 114, 116, 133, 139, 165, 166, 167, 168 және 169 бюджеттік бағдарламалармен толықтырылсын:</w:t>
      </w:r>
    </w:p>
    <w:bookmarkEnd w:id="12"/>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101 Өкілдiк шығындарға арналған қаражат есебiнен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ағымдағы нысаналы трансферттер</w:t>
      </w:r>
    </w:p>
    <w:p>
      <w:pPr>
        <w:spacing w:after="0"/>
        <w:ind w:left="0"/>
        <w:jc w:val="both"/>
      </w:pPr>
      <w:r>
        <w:rPr>
          <w:rFonts w:ascii="Times New Roman"/>
          <w:b w:val="false"/>
          <w:i w:val="false"/>
          <w:color w:val="000000"/>
          <w:sz w:val="28"/>
        </w:rPr>
        <w:t>
      133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нысаналы даму трансферттер</w:t>
      </w:r>
    </w:p>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p>
      <w:pPr>
        <w:spacing w:after="0"/>
        <w:ind w:left="0"/>
        <w:jc w:val="both"/>
      </w:pPr>
      <w:r>
        <w:rPr>
          <w:rFonts w:ascii="Times New Roman"/>
          <w:b w:val="false"/>
          <w:i w:val="false"/>
          <w:color w:val="000000"/>
          <w:sz w:val="28"/>
        </w:rPr>
        <w:t>
      168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ағымдағы нысаналы трансферттер</w:t>
      </w:r>
    </w:p>
    <w:p>
      <w:pPr>
        <w:spacing w:after="0"/>
        <w:ind w:left="0"/>
        <w:jc w:val="both"/>
      </w:pPr>
      <w:r>
        <w:rPr>
          <w:rFonts w:ascii="Times New Roman"/>
          <w:b w:val="false"/>
          <w:i w:val="false"/>
          <w:color w:val="000000"/>
          <w:sz w:val="28"/>
        </w:rPr>
        <w:t>
      169 Қазақстан Республикасы Президентінің бастамаларына арналған резервінің есебінен іс-шаралар өткізуге арналған мемлекеттік басқарудың басқа деңгейлеріне берілетін нысаналы даму трансферттері";</w:t>
      </w:r>
    </w:p>
    <w:bookmarkStart w:name="z81" w:id="13"/>
    <w:p>
      <w:pPr>
        <w:spacing w:after="0"/>
        <w:ind w:left="0"/>
        <w:jc w:val="both"/>
      </w:pPr>
      <w:r>
        <w:rPr>
          <w:rFonts w:ascii="Times New Roman"/>
          <w:b w:val="false"/>
          <w:i w:val="false"/>
          <w:color w:val="000000"/>
          <w:sz w:val="28"/>
        </w:rPr>
        <w:t>
      03 "Қоғамдық тәртіп, қауіпсіздік, құқықтық, сот, қылмыстық-атқару қызметі" функционалдық тобында:</w:t>
      </w:r>
    </w:p>
    <w:bookmarkEnd w:id="13"/>
    <w:bookmarkStart w:name="z80" w:id="14"/>
    <w:p>
      <w:pPr>
        <w:spacing w:after="0"/>
        <w:ind w:left="0"/>
        <w:jc w:val="both"/>
      </w:pPr>
      <w:r>
        <w:rPr>
          <w:rFonts w:ascii="Times New Roman"/>
          <w:b w:val="false"/>
          <w:i w:val="false"/>
          <w:color w:val="000000"/>
          <w:sz w:val="28"/>
        </w:rPr>
        <w:t>
      1 "Құқық қорғау қызметi" функционалдық кіші тобында:</w:t>
      </w:r>
    </w:p>
    <w:bookmarkEnd w:id="14"/>
    <w:bookmarkStart w:name="z12" w:id="15"/>
    <w:p>
      <w:pPr>
        <w:spacing w:after="0"/>
        <w:ind w:left="0"/>
        <w:jc w:val="both"/>
      </w:pPr>
      <w:r>
        <w:rPr>
          <w:rFonts w:ascii="Times New Roman"/>
          <w:b w:val="false"/>
          <w:i w:val="false"/>
          <w:color w:val="000000"/>
          <w:sz w:val="28"/>
        </w:rPr>
        <w:t>
      мынадай мазмұндағы 002 және 003 бюджеттік бағдарламалары бар 628 бюджеттік бағдарламалар әкімшісімен толықтырылсын:</w:t>
      </w:r>
    </w:p>
    <w:bookmarkEnd w:id="15"/>
    <w:p>
      <w:pPr>
        <w:spacing w:after="0"/>
        <w:ind w:left="0"/>
        <w:jc w:val="both"/>
      </w:pPr>
      <w:r>
        <w:rPr>
          <w:rFonts w:ascii="Times New Roman"/>
          <w:b w:val="false"/>
          <w:i w:val="false"/>
          <w:color w:val="000000"/>
          <w:sz w:val="28"/>
        </w:rPr>
        <w:t>
      "628 Қазақстан Республикасының Қаржылық мониторинг агенттігі</w:t>
      </w:r>
    </w:p>
    <w:p>
      <w:pPr>
        <w:spacing w:after="0"/>
        <w:ind w:left="0"/>
        <w:jc w:val="both"/>
      </w:pPr>
      <w:r>
        <w:rPr>
          <w:rFonts w:ascii="Times New Roman"/>
          <w:b w:val="false"/>
          <w:i w:val="false"/>
          <w:color w:val="000000"/>
          <w:sz w:val="28"/>
        </w:rPr>
        <w:t>
      002 Жедел - іздестіру қызметін жүзеге асыру</w:t>
      </w:r>
    </w:p>
    <w:p>
      <w:pPr>
        <w:spacing w:after="0"/>
        <w:ind w:left="0"/>
        <w:jc w:val="both"/>
      </w:pPr>
      <w:r>
        <w:rPr>
          <w:rFonts w:ascii="Times New Roman"/>
          <w:b w:val="false"/>
          <w:i w:val="false"/>
          <w:color w:val="000000"/>
          <w:sz w:val="28"/>
        </w:rPr>
        <w:t>
      003 Сотқа дейінгі тексеру";</w:t>
      </w:r>
    </w:p>
    <w:p>
      <w:pPr>
        <w:spacing w:after="0"/>
        <w:ind w:left="0"/>
        <w:jc w:val="both"/>
      </w:pPr>
      <w:r>
        <w:rPr>
          <w:rFonts w:ascii="Times New Roman"/>
          <w:b w:val="false"/>
          <w:i w:val="false"/>
          <w:color w:val="000000"/>
          <w:sz w:val="28"/>
        </w:rPr>
        <w:t>
      04 "Бiлiм беру" функционалдық тобында:</w:t>
      </w:r>
    </w:p>
    <w:bookmarkStart w:name="z13" w:id="16"/>
    <w:p>
      <w:pPr>
        <w:spacing w:after="0"/>
        <w:ind w:left="0"/>
        <w:jc w:val="both"/>
      </w:pPr>
      <w:r>
        <w:rPr>
          <w:rFonts w:ascii="Times New Roman"/>
          <w:b w:val="false"/>
          <w:i w:val="false"/>
          <w:color w:val="000000"/>
          <w:sz w:val="28"/>
        </w:rPr>
        <w:t>
      5 "Мамандарды қайта даярлау және біліктіліктерін арттыру" функционалдық кіші тобында:</w:t>
      </w:r>
    </w:p>
    <w:bookmarkEnd w:id="16"/>
    <w:bookmarkStart w:name="z14" w:id="17"/>
    <w:p>
      <w:pPr>
        <w:spacing w:after="0"/>
        <w:ind w:left="0"/>
        <w:jc w:val="both"/>
      </w:pPr>
      <w:r>
        <w:rPr>
          <w:rFonts w:ascii="Times New Roman"/>
          <w:b w:val="false"/>
          <w:i w:val="false"/>
          <w:color w:val="000000"/>
          <w:sz w:val="28"/>
        </w:rPr>
        <w:t>
      мынадай мазмұндағы 138 бюджеттік бағдарламасы бар 628 бюджеттік бағдарламалар әкімшісімен толықтырылсын:</w:t>
      </w:r>
    </w:p>
    <w:bookmarkEnd w:id="17"/>
    <w:p>
      <w:pPr>
        <w:spacing w:after="0"/>
        <w:ind w:left="0"/>
        <w:jc w:val="both"/>
      </w:pPr>
      <w:r>
        <w:rPr>
          <w:rFonts w:ascii="Times New Roman"/>
          <w:b w:val="false"/>
          <w:i w:val="false"/>
          <w:color w:val="000000"/>
          <w:sz w:val="28"/>
        </w:rPr>
        <w:t>
      "628 Қазақстан Республикасының Қаржылық мониторинг агенттігі</w:t>
      </w:r>
    </w:p>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bookmarkStart w:name="z79" w:id="18"/>
    <w:p>
      <w:pPr>
        <w:spacing w:after="0"/>
        <w:ind w:left="0"/>
        <w:jc w:val="both"/>
      </w:pPr>
      <w:r>
        <w:rPr>
          <w:rFonts w:ascii="Times New Roman"/>
          <w:b w:val="false"/>
          <w:i w:val="false"/>
          <w:color w:val="000000"/>
          <w:sz w:val="28"/>
        </w:rPr>
        <w:t>
      9 "Бiлiм беру саласындағы өзге де қызметтер" функционалдық кіші тобында:</w:t>
      </w:r>
    </w:p>
    <w:bookmarkEnd w:id="18"/>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p>
    <w:bookmarkStart w:name="z15" w:id="19"/>
    <w:p>
      <w:pPr>
        <w:spacing w:after="0"/>
        <w:ind w:left="0"/>
        <w:jc w:val="both"/>
      </w:pPr>
      <w:r>
        <w:rPr>
          <w:rFonts w:ascii="Times New Roman"/>
          <w:b w:val="false"/>
          <w:i w:val="false"/>
          <w:color w:val="000000"/>
          <w:sz w:val="28"/>
        </w:rPr>
        <w:t>
      мындай мазмұндағы 100 бюджеттік кіші бағдарламасы бар 230 бюджеттік бағдарламамен толықтырылсын:</w:t>
      </w:r>
    </w:p>
    <w:bookmarkEnd w:id="19"/>
    <w:p>
      <w:pPr>
        <w:spacing w:after="0"/>
        <w:ind w:left="0"/>
        <w:jc w:val="both"/>
      </w:pPr>
      <w:r>
        <w:rPr>
          <w:rFonts w:ascii="Times New Roman"/>
          <w:b w:val="false"/>
          <w:i w:val="false"/>
          <w:color w:val="000000"/>
          <w:sz w:val="28"/>
        </w:rPr>
        <w:t>
      "230 Мемлекеттік тілді және Қазақстан халқының басқа да тілдерін дамыту</w:t>
      </w:r>
    </w:p>
    <w:p>
      <w:pPr>
        <w:spacing w:after="0"/>
        <w:ind w:left="0"/>
        <w:jc w:val="both"/>
      </w:pPr>
      <w:r>
        <w:rPr>
          <w:rFonts w:ascii="Times New Roman"/>
          <w:b w:val="false"/>
          <w:i w:val="false"/>
          <w:color w:val="000000"/>
          <w:sz w:val="28"/>
        </w:rPr>
        <w:t>
      100 Мемлекеттік тілді және Қазақстан халқының басқа да тілдерін дамытуды қамтамасыз ету";</w:t>
      </w:r>
    </w:p>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Start w:name="z78" w:id="20"/>
    <w:p>
      <w:pPr>
        <w:spacing w:after="0"/>
        <w:ind w:left="0"/>
        <w:jc w:val="both"/>
      </w:pPr>
      <w:r>
        <w:rPr>
          <w:rFonts w:ascii="Times New Roman"/>
          <w:b w:val="false"/>
          <w:i w:val="false"/>
          <w:color w:val="000000"/>
          <w:sz w:val="28"/>
        </w:rPr>
        <w:t>
      1 "Тұрғын үй шаруашылығы" функционалдық кіші тобында:</w:t>
      </w:r>
    </w:p>
    <w:bookmarkEnd w:id="20"/>
    <w:bookmarkStart w:name="z16" w:id="21"/>
    <w:p>
      <w:pPr>
        <w:spacing w:after="0"/>
        <w:ind w:left="0"/>
        <w:jc w:val="both"/>
      </w:pPr>
      <w:r>
        <w:rPr>
          <w:rFonts w:ascii="Times New Roman"/>
          <w:b w:val="false"/>
          <w:i w:val="false"/>
          <w:color w:val="000000"/>
          <w:sz w:val="28"/>
        </w:rPr>
        <w:t>
      мынадай мазмұндағы 008 бюджеттік бағдарламасымен және 011, 015, 032 және 048 бюджеттік кіші бағдарламалары бар 309 бюджеттік бағдарламалар әкімшісімен толықтырылсын:</w:t>
      </w:r>
    </w:p>
    <w:bookmarkEnd w:id="21"/>
    <w:p>
      <w:pPr>
        <w:spacing w:after="0"/>
        <w:ind w:left="0"/>
        <w:jc w:val="both"/>
      </w:pPr>
      <w:r>
        <w:rPr>
          <w:rFonts w:ascii="Times New Roman"/>
          <w:b w:val="false"/>
          <w:i w:val="false"/>
          <w:color w:val="000000"/>
          <w:sz w:val="28"/>
        </w:rPr>
        <w:t>
      "309 Республикалық маңызы бар қаланың, астананың Энергетика және инфрақұрылымды дамыту басқармасы</w:t>
      </w:r>
    </w:p>
    <w:p>
      <w:pPr>
        <w:spacing w:after="0"/>
        <w:ind w:left="0"/>
        <w:jc w:val="both"/>
      </w:pPr>
      <w:r>
        <w:rPr>
          <w:rFonts w:ascii="Times New Roman"/>
          <w:b w:val="false"/>
          <w:i w:val="false"/>
          <w:color w:val="000000"/>
          <w:sz w:val="28"/>
        </w:rPr>
        <w:t>
      008 Инженерлік-коммуникациялық инфрақұрылымды жобалау, дамыту және (немесе) жайластыру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032 Қазақстан Республикасы Ұлттық қорынан бөлінетін нысаналы трансферт есебінен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bookmarkStart w:name="z17" w:id="22"/>
    <w:p>
      <w:pPr>
        <w:spacing w:after="0"/>
        <w:ind w:left="0"/>
        <w:jc w:val="both"/>
      </w:pPr>
      <w:r>
        <w:rPr>
          <w:rFonts w:ascii="Times New Roman"/>
          <w:b w:val="false"/>
          <w:i w:val="false"/>
          <w:color w:val="000000"/>
          <w:sz w:val="28"/>
        </w:rPr>
        <w:t>
      мындай мазмұндағы 005, 011, 015 және 048 бюджеттік кіші бағдарламалары бар 025 бюджеттік бағдарламамен толықтырылсын:</w:t>
      </w:r>
    </w:p>
    <w:bookmarkEnd w:id="22"/>
    <w:p>
      <w:pPr>
        <w:spacing w:after="0"/>
        <w:ind w:left="0"/>
        <w:jc w:val="both"/>
      </w:pPr>
      <w:r>
        <w:rPr>
          <w:rFonts w:ascii="Times New Roman"/>
          <w:b w:val="false"/>
          <w:i w:val="false"/>
          <w:color w:val="000000"/>
          <w:sz w:val="28"/>
        </w:rPr>
        <w:t>
      "025 Қазақстан Республикасының сейсмоқауіпті өңірлерінде орналасқан тұрғын үйлердің сейсмотұрақтылығын қолдауға бағытталған іс-шаралар</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bookmarkStart w:name="z18" w:id="23"/>
    <w:p>
      <w:pPr>
        <w:spacing w:after="0"/>
        <w:ind w:left="0"/>
        <w:jc w:val="both"/>
      </w:pPr>
      <w:r>
        <w:rPr>
          <w:rFonts w:ascii="Times New Roman"/>
          <w:b w:val="false"/>
          <w:i w:val="false"/>
          <w:color w:val="000000"/>
          <w:sz w:val="28"/>
        </w:rPr>
        <w:t>
      мындай мазмұндағы 011 және 015 бюджеттік кіші бағдарламалары бар 026 бюджеттік бағдарламамен толықтырылсын:</w:t>
      </w:r>
    </w:p>
    <w:bookmarkEnd w:id="23"/>
    <w:p>
      <w:pPr>
        <w:spacing w:after="0"/>
        <w:ind w:left="0"/>
        <w:jc w:val="both"/>
      </w:pPr>
      <w:r>
        <w:rPr>
          <w:rFonts w:ascii="Times New Roman"/>
          <w:b w:val="false"/>
          <w:i w:val="false"/>
          <w:color w:val="000000"/>
          <w:sz w:val="28"/>
        </w:rPr>
        <w:t>
      "026 Көп пәтерлі тұрғын үйлерде энергетикалық аудит жүргізу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bookmarkStart w:name="z19" w:id="24"/>
    <w:p>
      <w:pPr>
        <w:spacing w:after="0"/>
        <w:ind w:left="0"/>
        <w:jc w:val="both"/>
      </w:pPr>
      <w:r>
        <w:rPr>
          <w:rFonts w:ascii="Times New Roman"/>
          <w:b w:val="false"/>
          <w:i w:val="false"/>
          <w:color w:val="000000"/>
          <w:sz w:val="28"/>
        </w:rPr>
        <w:t>
      мындай мазмұндағы 013 және 015 бюджеттік кіші бағдарламалары бар 046 бюджеттік бағдарламамен толықтырылсын:</w:t>
      </w:r>
    </w:p>
    <w:bookmarkEnd w:id="24"/>
    <w:p>
      <w:pPr>
        <w:spacing w:after="0"/>
        <w:ind w:left="0"/>
        <w:jc w:val="both"/>
      </w:pPr>
      <w:r>
        <w:rPr>
          <w:rFonts w:ascii="Times New Roman"/>
          <w:b w:val="false"/>
          <w:i w:val="false"/>
          <w:color w:val="000000"/>
          <w:sz w:val="28"/>
        </w:rPr>
        <w:t>
      "046 Жылу, сумен жабдықтау және су бұру жүйелерін реконструкция және құрылыс үшін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бюджеттік бағдарламалар әкімшісі бойынша:</w:t>
      </w:r>
    </w:p>
    <w:p>
      <w:pPr>
        <w:spacing w:after="0"/>
        <w:ind w:left="0"/>
        <w:jc w:val="both"/>
      </w:pPr>
      <w:r>
        <w:rPr>
          <w:rFonts w:ascii="Times New Roman"/>
          <w:b w:val="false"/>
          <w:i w:val="false"/>
          <w:color w:val="000000"/>
          <w:sz w:val="28"/>
        </w:rPr>
        <w:t>
      033 "Инженерлік-коммуникациялық инфрақұрылымды жобалау, дамыту және (немесе) жайластыру" бюджеттік бағдарламасы бойынша:</w:t>
      </w:r>
    </w:p>
    <w:bookmarkStart w:name="z20" w:id="25"/>
    <w:p>
      <w:pPr>
        <w:spacing w:after="0"/>
        <w:ind w:left="0"/>
        <w:jc w:val="both"/>
      </w:pPr>
      <w:r>
        <w:rPr>
          <w:rFonts w:ascii="Times New Roman"/>
          <w:b w:val="false"/>
          <w:i w:val="false"/>
          <w:color w:val="000000"/>
          <w:sz w:val="28"/>
        </w:rPr>
        <w:t>
      мынадай мазмұндағы 048 бюджеттік кіші бағдарламаласымен толықтырылсын:</w:t>
      </w:r>
    </w:p>
    <w:bookmarkEnd w:id="25"/>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 бюджеттік бағдарламалар әкімшісі бойынша:</w:t>
      </w:r>
    </w:p>
    <w:bookmarkStart w:name="z77" w:id="26"/>
    <w:p>
      <w:pPr>
        <w:spacing w:after="0"/>
        <w:ind w:left="0"/>
        <w:jc w:val="both"/>
      </w:pPr>
      <w:r>
        <w:rPr>
          <w:rFonts w:ascii="Times New Roman"/>
          <w:b w:val="false"/>
          <w:i w:val="false"/>
          <w:color w:val="000000"/>
          <w:sz w:val="28"/>
        </w:rPr>
        <w:t>
      001 "Жергілікті деңгейде коммуналдық шаруашылық, инфрақұрылым және коммуникациялар саласындағы мемлекеттік саясатты іске асыру бойынша қызметтер" және 033 "Инженерлік-коммуникациялық инфрақұрылымды жобалау, дамыту және (немесе) жайластыру" бюджеттік бағдарламалары бойынша:</w:t>
      </w:r>
    </w:p>
    <w:bookmarkEnd w:id="26"/>
    <w:bookmarkStart w:name="z21" w:id="27"/>
    <w:p>
      <w:pPr>
        <w:spacing w:after="0"/>
        <w:ind w:left="0"/>
        <w:jc w:val="both"/>
      </w:pPr>
      <w:r>
        <w:rPr>
          <w:rFonts w:ascii="Times New Roman"/>
          <w:b w:val="false"/>
          <w:i w:val="false"/>
          <w:color w:val="000000"/>
          <w:sz w:val="28"/>
        </w:rPr>
        <w:t>
      мынадай мазмұндағы 048 бюджеттік кіші бағдарламаласымен толықтырылсын:</w:t>
      </w:r>
    </w:p>
    <w:bookmarkEnd w:id="27"/>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bookmarkStart w:name="z76" w:id="28"/>
    <w:p>
      <w:pPr>
        <w:spacing w:after="0"/>
        <w:ind w:left="0"/>
        <w:jc w:val="both"/>
      </w:pPr>
      <w:r>
        <w:rPr>
          <w:rFonts w:ascii="Times New Roman"/>
          <w:b w:val="false"/>
          <w:i w:val="false"/>
          <w:color w:val="000000"/>
          <w:sz w:val="28"/>
        </w:rPr>
        <w:t>
      2 "Коммуналдық шаруашылық" функционалдық кіші тобында:</w:t>
      </w:r>
    </w:p>
    <w:bookmarkEnd w:id="28"/>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p>
    <w:p>
      <w:pPr>
        <w:spacing w:after="0"/>
        <w:ind w:left="0"/>
        <w:jc w:val="both"/>
      </w:pPr>
      <w:r>
        <w:rPr>
          <w:rFonts w:ascii="Times New Roman"/>
          <w:b w:val="false"/>
          <w:i w:val="false"/>
          <w:color w:val="000000"/>
          <w:sz w:val="28"/>
        </w:rPr>
        <w:t>
      114 "Төменгі тұрған бюджеттерге берілетін нысаналы даму трансферттері" бюджеттік бағдарламасы бойынша:</w:t>
      </w:r>
    </w:p>
    <w:bookmarkStart w:name="z22" w:id="29"/>
    <w:p>
      <w:pPr>
        <w:spacing w:after="0"/>
        <w:ind w:left="0"/>
        <w:jc w:val="both"/>
      </w:pPr>
      <w:r>
        <w:rPr>
          <w:rFonts w:ascii="Times New Roman"/>
          <w:b w:val="false"/>
          <w:i w:val="false"/>
          <w:color w:val="000000"/>
          <w:sz w:val="28"/>
        </w:rPr>
        <w:t>
      мынадай мазмұндағы 050 бюджеттік кіші бағдарламасымен толықтырылсын:</w:t>
      </w:r>
    </w:p>
    <w:bookmarkEnd w:id="29"/>
    <w:p>
      <w:pPr>
        <w:spacing w:after="0"/>
        <w:ind w:left="0"/>
        <w:jc w:val="both"/>
      </w:pPr>
      <w:r>
        <w:rPr>
          <w:rFonts w:ascii="Times New Roman"/>
          <w:b w:val="false"/>
          <w:i w:val="false"/>
          <w:color w:val="000000"/>
          <w:sz w:val="28"/>
        </w:rPr>
        <w:t>
      "050 Республикалық бюджеттен отын-энергетика кешенiне және жер қойнауын пайдалануға берілетін субвенциялар есебінен";</w:t>
      </w:r>
    </w:p>
    <w:bookmarkStart w:name="z23" w:id="30"/>
    <w:p>
      <w:pPr>
        <w:spacing w:after="0"/>
        <w:ind w:left="0"/>
        <w:jc w:val="both"/>
      </w:pPr>
      <w:r>
        <w:rPr>
          <w:rFonts w:ascii="Times New Roman"/>
          <w:b w:val="false"/>
          <w:i w:val="false"/>
          <w:color w:val="000000"/>
          <w:sz w:val="28"/>
        </w:rPr>
        <w:t>
      мынадай мазмұндағы 001, 002 және 004 бюджеттік бағдарламалармен және 011 және 015 бюджеттік кіші бағдарламалары бар 309 бюджеттік бағдарламалар әкімшісімен толықтырылсын:</w:t>
      </w:r>
    </w:p>
    <w:bookmarkEnd w:id="30"/>
    <w:p>
      <w:pPr>
        <w:spacing w:after="0"/>
        <w:ind w:left="0"/>
        <w:jc w:val="both"/>
      </w:pPr>
      <w:r>
        <w:rPr>
          <w:rFonts w:ascii="Times New Roman"/>
          <w:b w:val="false"/>
          <w:i w:val="false"/>
          <w:color w:val="000000"/>
          <w:sz w:val="28"/>
        </w:rPr>
        <w:t>
      "309 Республикалық маңызы бар қаланың, астананың Энергетика және инфрақұрылымды дамыту басқармасы</w:t>
      </w:r>
    </w:p>
    <w:p>
      <w:pPr>
        <w:spacing w:after="0"/>
        <w:ind w:left="0"/>
        <w:jc w:val="both"/>
      </w:pPr>
      <w:r>
        <w:rPr>
          <w:rFonts w:ascii="Times New Roman"/>
          <w:b w:val="false"/>
          <w:i w:val="false"/>
          <w:color w:val="000000"/>
          <w:sz w:val="28"/>
        </w:rPr>
        <w:t>
      001 Жергілікті деңгейде энергетика және инфрақұрылымды дамыту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004 Елдi мекендердi газдандыру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bookmarkStart w:name="z24" w:id="31"/>
    <w:p>
      <w:pPr>
        <w:spacing w:after="0"/>
        <w:ind w:left="0"/>
        <w:jc w:val="both"/>
      </w:pPr>
      <w:r>
        <w:rPr>
          <w:rFonts w:ascii="Times New Roman"/>
          <w:b w:val="false"/>
          <w:i w:val="false"/>
          <w:color w:val="000000"/>
          <w:sz w:val="28"/>
        </w:rPr>
        <w:t>
      мындай мазмұндағы 005, 011, 015, 032 және 048 бюджеттік кіші бағдарламалары бар 005 бюджеттік бағдарламамен толықтырылсын:</w:t>
      </w:r>
    </w:p>
    <w:bookmarkEnd w:id="31"/>
    <w:p>
      <w:pPr>
        <w:spacing w:after="0"/>
        <w:ind w:left="0"/>
        <w:jc w:val="both"/>
      </w:pPr>
      <w:r>
        <w:rPr>
          <w:rFonts w:ascii="Times New Roman"/>
          <w:b w:val="false"/>
          <w:i w:val="false"/>
          <w:color w:val="000000"/>
          <w:sz w:val="28"/>
        </w:rPr>
        <w:t>
      "005 Коммуналдық шаруашылық дамыту</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032 Қазақстан Республикасы Ұлттық қорынан бөлінетін нысаналы трансферт есебінен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bookmarkStart w:name="z25" w:id="32"/>
    <w:p>
      <w:pPr>
        <w:spacing w:after="0"/>
        <w:ind w:left="0"/>
        <w:jc w:val="both"/>
      </w:pPr>
      <w:r>
        <w:rPr>
          <w:rFonts w:ascii="Times New Roman"/>
          <w:b w:val="false"/>
          <w:i w:val="false"/>
          <w:color w:val="000000"/>
          <w:sz w:val="28"/>
        </w:rPr>
        <w:t>
      мындай мазмұндағы 005, 011, 015 және 048 бюджеттік кіші бағдарламалары бар 006 бюджеттік бағдарламамен толықтырылсын:</w:t>
      </w:r>
    </w:p>
    <w:bookmarkEnd w:id="32"/>
    <w:p>
      <w:pPr>
        <w:spacing w:after="0"/>
        <w:ind w:left="0"/>
        <w:jc w:val="both"/>
      </w:pPr>
      <w:r>
        <w:rPr>
          <w:rFonts w:ascii="Times New Roman"/>
          <w:b w:val="false"/>
          <w:i w:val="false"/>
          <w:color w:val="000000"/>
          <w:sz w:val="28"/>
        </w:rPr>
        <w:t>
      "006 Сумен жабдықтау және су бұру жүйесінің жұмыс істеуі</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bookmarkStart w:name="z26" w:id="33"/>
    <w:p>
      <w:pPr>
        <w:spacing w:after="0"/>
        <w:ind w:left="0"/>
        <w:jc w:val="both"/>
      </w:pPr>
      <w:r>
        <w:rPr>
          <w:rFonts w:ascii="Times New Roman"/>
          <w:b w:val="false"/>
          <w:i w:val="false"/>
          <w:color w:val="000000"/>
          <w:sz w:val="28"/>
        </w:rPr>
        <w:t>
      мындай мазмұндағы 005, 011, 015, 032 және 048 бюджеттік кіші бағдарламалары бар 007 бюджеттік бағдарламамен толықтырылсын:</w:t>
      </w:r>
    </w:p>
    <w:bookmarkEnd w:id="33"/>
    <w:p>
      <w:pPr>
        <w:spacing w:after="0"/>
        <w:ind w:left="0"/>
        <w:jc w:val="both"/>
      </w:pPr>
      <w:r>
        <w:rPr>
          <w:rFonts w:ascii="Times New Roman"/>
          <w:b w:val="false"/>
          <w:i w:val="false"/>
          <w:color w:val="000000"/>
          <w:sz w:val="28"/>
        </w:rPr>
        <w:t>
      "007 Сумен жабдықтау және су бұру жүйесін дамыту</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032 Қазақстан Республикасы Ұлттық қорынан бөлінетін нысаналы трансферт есебінен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bookmarkStart w:name="z27" w:id="34"/>
    <w:p>
      <w:pPr>
        <w:spacing w:after="0"/>
        <w:ind w:left="0"/>
        <w:jc w:val="both"/>
      </w:pPr>
      <w:r>
        <w:rPr>
          <w:rFonts w:ascii="Times New Roman"/>
          <w:b w:val="false"/>
          <w:i w:val="false"/>
          <w:color w:val="000000"/>
          <w:sz w:val="28"/>
        </w:rPr>
        <w:t>
      мындай мазмұндағы 011 және 015 бюджеттік кіші бағдарламалары бар 016 бюджеттік бағдарламамен толықтырылсын:</w:t>
      </w:r>
    </w:p>
    <w:bookmarkEnd w:id="34"/>
    <w:p>
      <w:pPr>
        <w:spacing w:after="0"/>
        <w:ind w:left="0"/>
        <w:jc w:val="both"/>
      </w:pPr>
      <w:r>
        <w:rPr>
          <w:rFonts w:ascii="Times New Roman"/>
          <w:b w:val="false"/>
          <w:i w:val="false"/>
          <w:color w:val="000000"/>
          <w:sz w:val="28"/>
        </w:rPr>
        <w:t>
      "016 Мемлекеттік органның күрделі шығыстары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bookmarkStart w:name="z28" w:id="35"/>
    <w:p>
      <w:pPr>
        <w:spacing w:after="0"/>
        <w:ind w:left="0"/>
        <w:jc w:val="both"/>
      </w:pPr>
      <w:r>
        <w:rPr>
          <w:rFonts w:ascii="Times New Roman"/>
          <w:b w:val="false"/>
          <w:i w:val="false"/>
          <w:color w:val="000000"/>
          <w:sz w:val="28"/>
        </w:rPr>
        <w:t>
      мындай мазмұндағы 005, 011, 015 және 048 бюджеттік кіші бағдарламалары бар 019 бюджеттік бағдарламамен толықтырылсын:</w:t>
      </w:r>
    </w:p>
    <w:bookmarkEnd w:id="35"/>
    <w:p>
      <w:pPr>
        <w:spacing w:after="0"/>
        <w:ind w:left="0"/>
        <w:jc w:val="both"/>
      </w:pPr>
      <w:r>
        <w:rPr>
          <w:rFonts w:ascii="Times New Roman"/>
          <w:b w:val="false"/>
          <w:i w:val="false"/>
          <w:color w:val="000000"/>
          <w:sz w:val="28"/>
        </w:rPr>
        <w:t>
      "019 Қаланы абаттандыруды дамыту</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bookmarkStart w:name="z29" w:id="36"/>
    <w:p>
      <w:pPr>
        <w:spacing w:after="0"/>
        <w:ind w:left="0"/>
        <w:jc w:val="both"/>
      </w:pPr>
      <w:r>
        <w:rPr>
          <w:rFonts w:ascii="Times New Roman"/>
          <w:b w:val="false"/>
          <w:i w:val="false"/>
          <w:color w:val="000000"/>
          <w:sz w:val="28"/>
        </w:rPr>
        <w:t>
      мындай мазмұндағы 011 және 015 бюджеттік кіші бағдарламалары бар 027 бюджеттік бағдарламамен толықтырылсын:</w:t>
      </w:r>
    </w:p>
    <w:bookmarkEnd w:id="36"/>
    <w:p>
      <w:pPr>
        <w:spacing w:after="0"/>
        <w:ind w:left="0"/>
        <w:jc w:val="both"/>
      </w:pPr>
      <w:r>
        <w:rPr>
          <w:rFonts w:ascii="Times New Roman"/>
          <w:b w:val="false"/>
          <w:i w:val="false"/>
          <w:color w:val="000000"/>
          <w:sz w:val="28"/>
        </w:rPr>
        <w:t>
      "027 Республикалық маңызы бар қаланың, астананың коммуналдық меншігіндегі газдандыру желілерін пайдалануды ұйымдастыру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bookmarkStart w:name="z30" w:id="37"/>
    <w:p>
      <w:pPr>
        <w:spacing w:after="0"/>
        <w:ind w:left="0"/>
        <w:jc w:val="both"/>
      </w:pPr>
      <w:r>
        <w:rPr>
          <w:rFonts w:ascii="Times New Roman"/>
          <w:b w:val="false"/>
          <w:i w:val="false"/>
          <w:color w:val="000000"/>
          <w:sz w:val="28"/>
        </w:rPr>
        <w:t>
      мындай мазмұндағы 005, 011, 015 және 048 бюджеттік кіші бағдарламалары бар 028 бюджеттік бағдарламамен толықтырылсын:</w:t>
      </w:r>
    </w:p>
    <w:bookmarkEnd w:id="37"/>
    <w:p>
      <w:pPr>
        <w:spacing w:after="0"/>
        <w:ind w:left="0"/>
        <w:jc w:val="both"/>
      </w:pPr>
      <w:r>
        <w:rPr>
          <w:rFonts w:ascii="Times New Roman"/>
          <w:b w:val="false"/>
          <w:i w:val="false"/>
          <w:color w:val="000000"/>
          <w:sz w:val="28"/>
        </w:rPr>
        <w:t>
      "028 Республикалық маңызы бар қаланың, астананың коммуналдық меншігіндегі жылу жүйелерін пайдалануды ұйымдастыру</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bookmarkStart w:name="z31" w:id="38"/>
    <w:p>
      <w:pPr>
        <w:spacing w:after="0"/>
        <w:ind w:left="0"/>
        <w:jc w:val="both"/>
      </w:pPr>
      <w:r>
        <w:rPr>
          <w:rFonts w:ascii="Times New Roman"/>
          <w:b w:val="false"/>
          <w:i w:val="false"/>
          <w:color w:val="000000"/>
          <w:sz w:val="28"/>
        </w:rPr>
        <w:t>
      мындай мазмұндағы 011 және 015 бюджеттік кіші бағдарламалары бар 032 және 067 бюджеттік бағдарламалармен толықтырылсын:</w:t>
      </w:r>
    </w:p>
    <w:bookmarkEnd w:id="38"/>
    <w:p>
      <w:pPr>
        <w:spacing w:after="0"/>
        <w:ind w:left="0"/>
        <w:jc w:val="both"/>
      </w:pPr>
      <w:r>
        <w:rPr>
          <w:rFonts w:ascii="Times New Roman"/>
          <w:b w:val="false"/>
          <w:i w:val="false"/>
          <w:color w:val="000000"/>
          <w:sz w:val="28"/>
        </w:rPr>
        <w:t>
      "032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067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bookmarkStart w:name="z32" w:id="39"/>
    <w:p>
      <w:pPr>
        <w:spacing w:after="0"/>
        <w:ind w:left="0"/>
        <w:jc w:val="both"/>
      </w:pPr>
      <w:r>
        <w:rPr>
          <w:rFonts w:ascii="Times New Roman"/>
          <w:b w:val="false"/>
          <w:i w:val="false"/>
          <w:color w:val="000000"/>
          <w:sz w:val="28"/>
        </w:rPr>
        <w:t>
      мынадай мазмұндағы 100, 106, 107, 108, 109, 115, 118, 123, 124, 139, 165, 166 және 167 бюджеттік бағдарламалармен толықтырылсын:</w:t>
      </w:r>
    </w:p>
    <w:bookmarkEnd w:id="39"/>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p>
      <w:pPr>
        <w:spacing w:after="0"/>
        <w:ind w:left="0"/>
        <w:jc w:val="both"/>
      </w:pP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бюджеттік бағдарламалар әкімшісі бойынша:</w:t>
      </w:r>
    </w:p>
    <w:p>
      <w:pPr>
        <w:spacing w:after="0"/>
        <w:ind w:left="0"/>
        <w:jc w:val="both"/>
      </w:pPr>
      <w:r>
        <w:rPr>
          <w:rFonts w:ascii="Times New Roman"/>
          <w:b w:val="false"/>
          <w:i w:val="false"/>
          <w:color w:val="000000"/>
          <w:sz w:val="28"/>
        </w:rPr>
        <w:t>
      018 "Қаланы және елді мекендерді абаттандыруды дамыту", 027 "Ауданның (облыстық маңызы бар қаланың) коммуналдық меншігіндегі газдандыру желілерін пайдалануды ұйымдастыру", 028 "Коммуналдық шаруашылықты дамыту" және 058 "Ауылдық елді мекендердегі сумен жабдықтау және су бұру жүйелерін дамыту" бюджеттік бағдарламалары бойынша:</w:t>
      </w:r>
    </w:p>
    <w:bookmarkStart w:name="z33" w:id="40"/>
    <w:p>
      <w:pPr>
        <w:spacing w:after="0"/>
        <w:ind w:left="0"/>
        <w:jc w:val="both"/>
      </w:pPr>
      <w:r>
        <w:rPr>
          <w:rFonts w:ascii="Times New Roman"/>
          <w:b w:val="false"/>
          <w:i w:val="false"/>
          <w:color w:val="000000"/>
          <w:sz w:val="28"/>
        </w:rPr>
        <w:t>
      мынадай мазмұндағы 048 бюджеттік кіші бағдарламаласымен толықтырылсын:</w:t>
      </w:r>
    </w:p>
    <w:bookmarkEnd w:id="40"/>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 бюджеттік бағдарламалар әкімшісі бойынша:</w:t>
      </w:r>
    </w:p>
    <w:p>
      <w:pPr>
        <w:spacing w:after="0"/>
        <w:ind w:left="0"/>
        <w:jc w:val="both"/>
      </w:pPr>
      <w:r>
        <w:rPr>
          <w:rFonts w:ascii="Times New Roman"/>
          <w:b w:val="false"/>
          <w:i w:val="false"/>
          <w:color w:val="000000"/>
          <w:sz w:val="28"/>
        </w:rPr>
        <w:t>
      018 "Қаланы және елді мекендерді абаттандыруды дамыту", 028 "Коммуналдық шаруашылықты дамыту" және 029 "Сумен жабдықтау және су бұру жүйесін дамыту" бюджеттік бағдарламалары бойынша:</w:t>
      </w:r>
    </w:p>
    <w:bookmarkStart w:name="z34" w:id="41"/>
    <w:p>
      <w:pPr>
        <w:spacing w:after="0"/>
        <w:ind w:left="0"/>
        <w:jc w:val="both"/>
      </w:pPr>
      <w:r>
        <w:rPr>
          <w:rFonts w:ascii="Times New Roman"/>
          <w:b w:val="false"/>
          <w:i w:val="false"/>
          <w:color w:val="000000"/>
          <w:sz w:val="28"/>
        </w:rPr>
        <w:t>
      мынадай мазмұндағы 048 бюджеттік кіші бағдарламаласымен толықтырылсын:</w:t>
      </w:r>
    </w:p>
    <w:bookmarkEnd w:id="41"/>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bookmarkStart w:name="z75" w:id="42"/>
    <w:p>
      <w:pPr>
        <w:spacing w:after="0"/>
        <w:ind w:left="0"/>
        <w:jc w:val="both"/>
      </w:pPr>
      <w:r>
        <w:rPr>
          <w:rFonts w:ascii="Times New Roman"/>
          <w:b w:val="false"/>
          <w:i w:val="false"/>
          <w:color w:val="000000"/>
          <w:sz w:val="28"/>
        </w:rPr>
        <w:t>
      3 "Елді-мекендерді көркейту" функционалдық кіші тобында:</w:t>
      </w:r>
    </w:p>
    <w:bookmarkEnd w:id="42"/>
    <w:bookmarkStart w:name="z35" w:id="43"/>
    <w:p>
      <w:pPr>
        <w:spacing w:after="0"/>
        <w:ind w:left="0"/>
        <w:jc w:val="both"/>
      </w:pPr>
      <w:r>
        <w:rPr>
          <w:rFonts w:ascii="Times New Roman"/>
          <w:b w:val="false"/>
          <w:i w:val="false"/>
          <w:color w:val="000000"/>
          <w:sz w:val="28"/>
        </w:rPr>
        <w:t>
      мынадай мазмұндағы 037 және 048 бюджеттік бағдарламалармен және 005, 011, 015 және 048 бюджеттік кіші бағдарламалары бар 309 бюджеттік бағдарламалар әкімшісімен толықтырылсын:</w:t>
      </w:r>
    </w:p>
    <w:bookmarkEnd w:id="43"/>
    <w:p>
      <w:pPr>
        <w:spacing w:after="0"/>
        <w:ind w:left="0"/>
        <w:jc w:val="both"/>
      </w:pPr>
      <w:r>
        <w:rPr>
          <w:rFonts w:ascii="Times New Roman"/>
          <w:b w:val="false"/>
          <w:i w:val="false"/>
          <w:color w:val="000000"/>
          <w:sz w:val="28"/>
        </w:rPr>
        <w:t>
      "309 Республикалық маңызы бар қаланың, астананың Энергетика және инфрақұрылымды дамыту басқармасы</w:t>
      </w:r>
    </w:p>
    <w:p>
      <w:pPr>
        <w:spacing w:after="0"/>
        <w:ind w:left="0"/>
        <w:jc w:val="both"/>
      </w:pPr>
      <w:r>
        <w:rPr>
          <w:rFonts w:ascii="Times New Roman"/>
          <w:b w:val="false"/>
          <w:i w:val="false"/>
          <w:color w:val="000000"/>
          <w:sz w:val="28"/>
        </w:rPr>
        <w:t>
      037 Елді мекендердегі көшелерді жарықтандыру</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048 Елді мекендерді абаттандыру мен көгалдандыру</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бюджеттік бағдарламалар әкімшісі бойынша:</w:t>
      </w:r>
    </w:p>
    <w:p>
      <w:pPr>
        <w:spacing w:after="0"/>
        <w:ind w:left="0"/>
        <w:jc w:val="both"/>
      </w:pPr>
      <w:r>
        <w:rPr>
          <w:rFonts w:ascii="Times New Roman"/>
          <w:b w:val="false"/>
          <w:i w:val="false"/>
          <w:color w:val="000000"/>
          <w:sz w:val="28"/>
        </w:rPr>
        <w:t>
      030 "Елді мекендерді абаттандыру және көгалдандыру" бюджеттік бағдарламасы бойынша:</w:t>
      </w:r>
    </w:p>
    <w:bookmarkStart w:name="z36" w:id="44"/>
    <w:p>
      <w:pPr>
        <w:spacing w:after="0"/>
        <w:ind w:left="0"/>
        <w:jc w:val="both"/>
      </w:pPr>
      <w:r>
        <w:rPr>
          <w:rFonts w:ascii="Times New Roman"/>
          <w:b w:val="false"/>
          <w:i w:val="false"/>
          <w:color w:val="000000"/>
          <w:sz w:val="28"/>
        </w:rPr>
        <w:t>
      мынадай мазмұндағы 048 бюджеттік кіші бағдарламаласымен толықтырылсын:</w:t>
      </w:r>
    </w:p>
    <w:bookmarkEnd w:id="44"/>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bookmarkStart w:name="z74" w:id="45"/>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 бюджеттік бағдарламалар әкімшісі бойынша:</w:t>
      </w:r>
    </w:p>
    <w:bookmarkEnd w:id="45"/>
    <w:bookmarkStart w:name="z73" w:id="46"/>
    <w:p>
      <w:pPr>
        <w:spacing w:after="0"/>
        <w:ind w:left="0"/>
        <w:jc w:val="both"/>
      </w:pPr>
      <w:r>
        <w:rPr>
          <w:rFonts w:ascii="Times New Roman"/>
          <w:b w:val="false"/>
          <w:i w:val="false"/>
          <w:color w:val="000000"/>
          <w:sz w:val="28"/>
        </w:rPr>
        <w:t>
      030 "Елді мекендердің санитариясын қамтамасыз ету" және 035 "Елдi мекендердi абаттандыру және көгалдандыру" бюджеттік бағдарламалары бойынша:</w:t>
      </w:r>
    </w:p>
    <w:bookmarkEnd w:id="46"/>
    <w:bookmarkStart w:name="z37" w:id="47"/>
    <w:p>
      <w:pPr>
        <w:spacing w:after="0"/>
        <w:ind w:left="0"/>
        <w:jc w:val="both"/>
      </w:pPr>
      <w:r>
        <w:rPr>
          <w:rFonts w:ascii="Times New Roman"/>
          <w:b w:val="false"/>
          <w:i w:val="false"/>
          <w:color w:val="000000"/>
          <w:sz w:val="28"/>
        </w:rPr>
        <w:t>
      мынадай мазмұндағы 048 бюджеттік кіші бағдарламаласымен толықтырылсын:</w:t>
      </w:r>
    </w:p>
    <w:bookmarkEnd w:id="47"/>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bookmarkStart w:name="z72" w:id="48"/>
    <w:p>
      <w:pPr>
        <w:spacing w:after="0"/>
        <w:ind w:left="0"/>
        <w:jc w:val="both"/>
      </w:pPr>
      <w:r>
        <w:rPr>
          <w:rFonts w:ascii="Times New Roman"/>
          <w:b w:val="false"/>
          <w:i w:val="false"/>
          <w:color w:val="000000"/>
          <w:sz w:val="28"/>
        </w:rPr>
        <w:t>
      08 "Мәдениет, спорт, туризм және ақпараттық кеңістiк" функционалдық тобында:</w:t>
      </w:r>
    </w:p>
    <w:bookmarkEnd w:id="48"/>
    <w:bookmarkStart w:name="z71" w:id="49"/>
    <w:p>
      <w:pPr>
        <w:spacing w:after="0"/>
        <w:ind w:left="0"/>
        <w:jc w:val="both"/>
      </w:pPr>
      <w:r>
        <w:rPr>
          <w:rFonts w:ascii="Times New Roman"/>
          <w:b w:val="false"/>
          <w:i w:val="false"/>
          <w:color w:val="000000"/>
          <w:sz w:val="28"/>
        </w:rPr>
        <w:t>
      1 "Мәдениет саласындағы қызмет" функционалдық кіші тобында:</w:t>
      </w:r>
    </w:p>
    <w:bookmarkEnd w:id="49"/>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p>
    <w:bookmarkStart w:name="z38" w:id="50"/>
    <w:p>
      <w:pPr>
        <w:spacing w:after="0"/>
        <w:ind w:left="0"/>
        <w:jc w:val="both"/>
      </w:pPr>
      <w:r>
        <w:rPr>
          <w:rFonts w:ascii="Times New Roman"/>
          <w:b w:val="false"/>
          <w:i w:val="false"/>
          <w:color w:val="000000"/>
          <w:sz w:val="28"/>
        </w:rPr>
        <w:t>
      мынадай мазмұндағы 049 бюджеттік бағдарламамен толықтырылсын:</w:t>
      </w:r>
    </w:p>
    <w:bookmarkEnd w:id="50"/>
    <w:p>
      <w:pPr>
        <w:spacing w:after="0"/>
        <w:ind w:left="0"/>
        <w:jc w:val="both"/>
      </w:pPr>
      <w:r>
        <w:rPr>
          <w:rFonts w:ascii="Times New Roman"/>
          <w:b w:val="false"/>
          <w:i w:val="false"/>
          <w:color w:val="000000"/>
          <w:sz w:val="28"/>
        </w:rPr>
        <w:t>
      "049 Ономастикалық және геральдикалық қызметті дамытуды қамтамасыз ету";</w:t>
      </w:r>
    </w:p>
    <w:p>
      <w:pPr>
        <w:spacing w:after="0"/>
        <w:ind w:left="0"/>
        <w:jc w:val="both"/>
      </w:pPr>
      <w:r>
        <w:rPr>
          <w:rFonts w:ascii="Times New Roman"/>
          <w:b w:val="false"/>
          <w:i w:val="false"/>
          <w:color w:val="000000"/>
          <w:sz w:val="28"/>
        </w:rPr>
        <w:t>
      09 "Отын-энергетика кешенi және жер қойнауын пайдалану" функционалдық тобында:</w:t>
      </w:r>
    </w:p>
    <w:bookmarkStart w:name="z70" w:id="51"/>
    <w:p>
      <w:pPr>
        <w:spacing w:after="0"/>
        <w:ind w:left="0"/>
        <w:jc w:val="both"/>
      </w:pPr>
      <w:r>
        <w:rPr>
          <w:rFonts w:ascii="Times New Roman"/>
          <w:b w:val="false"/>
          <w:i w:val="false"/>
          <w:color w:val="000000"/>
          <w:sz w:val="28"/>
        </w:rPr>
        <w:t>
      1 "Отын және энергетика" функционалдық кіші тобында:</w:t>
      </w:r>
    </w:p>
    <w:bookmarkEnd w:id="51"/>
    <w:bookmarkStart w:name="z39" w:id="52"/>
    <w:p>
      <w:pPr>
        <w:spacing w:after="0"/>
        <w:ind w:left="0"/>
        <w:jc w:val="both"/>
      </w:pPr>
      <w:r>
        <w:rPr>
          <w:rFonts w:ascii="Times New Roman"/>
          <w:b w:val="false"/>
          <w:i w:val="false"/>
          <w:color w:val="000000"/>
          <w:sz w:val="28"/>
        </w:rPr>
        <w:t>
      мынадай мазмұндағы 012 бюджеттік бағдарламасымен және 005, 011, 015, 032 және 050 бюджеттік кіші бағдарламалары бар 309 бюджеттік бағдарламалар әкімшісімен толықтырылсын:</w:t>
      </w:r>
    </w:p>
    <w:bookmarkEnd w:id="52"/>
    <w:p>
      <w:pPr>
        <w:spacing w:after="0"/>
        <w:ind w:left="0"/>
        <w:jc w:val="both"/>
      </w:pPr>
      <w:r>
        <w:rPr>
          <w:rFonts w:ascii="Times New Roman"/>
          <w:b w:val="false"/>
          <w:i w:val="false"/>
          <w:color w:val="000000"/>
          <w:sz w:val="28"/>
        </w:rPr>
        <w:t>
      "309 Республикалық маңызы бар қаланың, астананың Энергетика және инфрақұрылымды дамыту басқармасы</w:t>
      </w:r>
    </w:p>
    <w:p>
      <w:pPr>
        <w:spacing w:after="0"/>
        <w:ind w:left="0"/>
        <w:jc w:val="both"/>
      </w:pPr>
      <w:r>
        <w:rPr>
          <w:rFonts w:ascii="Times New Roman"/>
          <w:b w:val="false"/>
          <w:i w:val="false"/>
          <w:color w:val="000000"/>
          <w:sz w:val="28"/>
        </w:rPr>
        <w:t>
      012 Жылу-энергетикалық жүйені дамыту</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032 Қазақстан Республикасы Ұлттық қорынан бөлінетін нысаналы трансферт есебінен</w:t>
      </w:r>
    </w:p>
    <w:p>
      <w:pPr>
        <w:spacing w:after="0"/>
        <w:ind w:left="0"/>
        <w:jc w:val="both"/>
      </w:pPr>
      <w:r>
        <w:rPr>
          <w:rFonts w:ascii="Times New Roman"/>
          <w:b w:val="false"/>
          <w:i w:val="false"/>
          <w:color w:val="000000"/>
          <w:sz w:val="28"/>
        </w:rPr>
        <w:t>
      050 Республикалық бюджеттен отын-энергетика кешенiне және жер қойнауын пайдалануға берілетін субвенциялар есебінен";</w:t>
      </w:r>
    </w:p>
    <w:bookmarkStart w:name="z40" w:id="53"/>
    <w:p>
      <w:pPr>
        <w:spacing w:after="0"/>
        <w:ind w:left="0"/>
        <w:jc w:val="both"/>
      </w:pPr>
      <w:r>
        <w:rPr>
          <w:rFonts w:ascii="Times New Roman"/>
          <w:b w:val="false"/>
          <w:i w:val="false"/>
          <w:color w:val="000000"/>
          <w:sz w:val="28"/>
        </w:rPr>
        <w:t>
      мындай мазмұндағы 011 және 015 бюджеттік кіші бағдарламалары бар 050 бюджеттік бағдарламамен толықтырылсын:</w:t>
      </w:r>
    </w:p>
    <w:bookmarkEnd w:id="53"/>
    <w:p>
      <w:pPr>
        <w:spacing w:after="0"/>
        <w:ind w:left="0"/>
        <w:jc w:val="both"/>
      </w:pPr>
      <w:r>
        <w:rPr>
          <w:rFonts w:ascii="Times New Roman"/>
          <w:b w:val="false"/>
          <w:i w:val="false"/>
          <w:color w:val="000000"/>
          <w:sz w:val="28"/>
        </w:rPr>
        <w:t>
      "050 Жылыту маусымын іркіліссіз өткізу үшін энергия өндіруші ұйымдардың отын сатып алуға шығындарын субсидиялау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 бюджеттік бағдарламалар әкімшісі бойынша:</w:t>
      </w:r>
    </w:p>
    <w:p>
      <w:pPr>
        <w:spacing w:after="0"/>
        <w:ind w:left="0"/>
        <w:jc w:val="both"/>
      </w:pPr>
      <w:r>
        <w:rPr>
          <w:rFonts w:ascii="Times New Roman"/>
          <w:b w:val="false"/>
          <w:i w:val="false"/>
          <w:color w:val="000000"/>
          <w:sz w:val="28"/>
        </w:rPr>
        <w:t>
      009 "Жылу-энергетикалық жүйені дамыту" бюджеттік бағдарламасы бойынша:</w:t>
      </w:r>
    </w:p>
    <w:bookmarkStart w:name="z41" w:id="54"/>
    <w:p>
      <w:pPr>
        <w:spacing w:after="0"/>
        <w:ind w:left="0"/>
        <w:jc w:val="both"/>
      </w:pPr>
      <w:r>
        <w:rPr>
          <w:rFonts w:ascii="Times New Roman"/>
          <w:b w:val="false"/>
          <w:i w:val="false"/>
          <w:color w:val="000000"/>
          <w:sz w:val="28"/>
        </w:rPr>
        <w:t>
      мынадай мазмұндағы 050 бюджеттік кіші бағдарламаласымен толықтырылсын:</w:t>
      </w:r>
    </w:p>
    <w:bookmarkEnd w:id="54"/>
    <w:p>
      <w:pPr>
        <w:spacing w:after="0"/>
        <w:ind w:left="0"/>
        <w:jc w:val="both"/>
      </w:pPr>
      <w:r>
        <w:rPr>
          <w:rFonts w:ascii="Times New Roman"/>
          <w:b w:val="false"/>
          <w:i w:val="false"/>
          <w:color w:val="000000"/>
          <w:sz w:val="28"/>
        </w:rPr>
        <w:t>
      "050 Республикалық бюджеттен отын-энергетика кешенiне және жер қойнауын пайдалануға берілетін субвенциялар есебінен";</w:t>
      </w:r>
    </w:p>
    <w:bookmarkStart w:name="z69" w:id="55"/>
    <w:p>
      <w:pPr>
        <w:spacing w:after="0"/>
        <w:ind w:left="0"/>
        <w:jc w:val="both"/>
      </w:pPr>
      <w:r>
        <w:rPr>
          <w:rFonts w:ascii="Times New Roman"/>
          <w:b w:val="false"/>
          <w:i w:val="false"/>
          <w:color w:val="000000"/>
          <w:sz w:val="28"/>
        </w:rPr>
        <w:t>
      9 "Отын-энергетика кешені және жер қойнауын пайдалану саласындағы өзге де қызметтер" функционалдық кіші тобында:</w:t>
      </w:r>
    </w:p>
    <w:bookmarkEnd w:id="55"/>
    <w:bookmarkStart w:name="z42" w:id="56"/>
    <w:p>
      <w:pPr>
        <w:spacing w:after="0"/>
        <w:ind w:left="0"/>
        <w:jc w:val="both"/>
      </w:pPr>
      <w:r>
        <w:rPr>
          <w:rFonts w:ascii="Times New Roman"/>
          <w:b w:val="false"/>
          <w:i w:val="false"/>
          <w:color w:val="000000"/>
          <w:sz w:val="28"/>
        </w:rPr>
        <w:t>
      мынадай мазмұндағы 009 бюджеттік бағдарламасымен және 011 және 015 бюджеттік кіші бағдарламалары бар 309 бюджеттік бағдарламалар әкімшісімен толықтырылсын:</w:t>
      </w:r>
    </w:p>
    <w:bookmarkEnd w:id="56"/>
    <w:p>
      <w:pPr>
        <w:spacing w:after="0"/>
        <w:ind w:left="0"/>
        <w:jc w:val="both"/>
      </w:pPr>
      <w:r>
        <w:rPr>
          <w:rFonts w:ascii="Times New Roman"/>
          <w:b w:val="false"/>
          <w:i w:val="false"/>
          <w:color w:val="000000"/>
          <w:sz w:val="28"/>
        </w:rPr>
        <w:t>
      "309 Республикалық маңызы бар қаланың, астананың Энергетика және инфрақұрылымды дамыту басқармасы</w:t>
      </w:r>
    </w:p>
    <w:p>
      <w:pPr>
        <w:spacing w:after="0"/>
        <w:ind w:left="0"/>
        <w:jc w:val="both"/>
      </w:pPr>
      <w:r>
        <w:rPr>
          <w:rFonts w:ascii="Times New Roman"/>
          <w:b w:val="false"/>
          <w:i w:val="false"/>
          <w:color w:val="000000"/>
          <w:sz w:val="28"/>
        </w:rPr>
        <w:t>
      009 Электрмен жабдықтау кабелдерін жөндеу-қалпына келтіру жұмыстарын жүргізу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bookmarkStart w:name="z43" w:id="57"/>
    <w:p>
      <w:pPr>
        <w:spacing w:after="0"/>
        <w:ind w:left="0"/>
        <w:jc w:val="both"/>
      </w:pPr>
      <w:r>
        <w:rPr>
          <w:rFonts w:ascii="Times New Roman"/>
          <w:b w:val="false"/>
          <w:i w:val="false"/>
          <w:color w:val="000000"/>
          <w:sz w:val="28"/>
        </w:rPr>
        <w:t>
      мындай мазмұндағы 005, 011, 015, 032 және 050 бюджеттік кіші бағдарламалары бар 029 бюджеттік бағдарламамен толықтырылсын:</w:t>
      </w:r>
    </w:p>
    <w:bookmarkEnd w:id="57"/>
    <w:p>
      <w:pPr>
        <w:spacing w:after="0"/>
        <w:ind w:left="0"/>
        <w:jc w:val="both"/>
      </w:pPr>
      <w:r>
        <w:rPr>
          <w:rFonts w:ascii="Times New Roman"/>
          <w:b w:val="false"/>
          <w:i w:val="false"/>
          <w:color w:val="000000"/>
          <w:sz w:val="28"/>
        </w:rPr>
        <w:t>
      "029 Газ тасымалдау жүйесін дамыту</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032 Қазақстан Республикасы Ұлттық қорынан бөлінетін нысаналы трансферт есебінен</w:t>
      </w:r>
    </w:p>
    <w:p>
      <w:pPr>
        <w:spacing w:after="0"/>
        <w:ind w:left="0"/>
        <w:jc w:val="both"/>
      </w:pPr>
      <w:r>
        <w:rPr>
          <w:rFonts w:ascii="Times New Roman"/>
          <w:b w:val="false"/>
          <w:i w:val="false"/>
          <w:color w:val="000000"/>
          <w:sz w:val="28"/>
        </w:rPr>
        <w:t>
      050 Республикалық бюджеттен отын-энергетика кешенiне және жер қойнауын пайдалануға берілетін субвенциялар есебінен";</w:t>
      </w:r>
    </w:p>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 бюджеттік бағдарламалар әкімшісі бойынша:</w:t>
      </w:r>
    </w:p>
    <w:p>
      <w:pPr>
        <w:spacing w:after="0"/>
        <w:ind w:left="0"/>
        <w:jc w:val="both"/>
      </w:pPr>
      <w:r>
        <w:rPr>
          <w:rFonts w:ascii="Times New Roman"/>
          <w:b w:val="false"/>
          <w:i w:val="false"/>
          <w:color w:val="000000"/>
          <w:sz w:val="28"/>
        </w:rPr>
        <w:t>
      038 "Газ тасымалдау жүйесін дамыту" бюджеттік бағдарламасы бойынша:</w:t>
      </w:r>
    </w:p>
    <w:bookmarkStart w:name="z44" w:id="58"/>
    <w:p>
      <w:pPr>
        <w:spacing w:after="0"/>
        <w:ind w:left="0"/>
        <w:jc w:val="both"/>
      </w:pPr>
      <w:r>
        <w:rPr>
          <w:rFonts w:ascii="Times New Roman"/>
          <w:b w:val="false"/>
          <w:i w:val="false"/>
          <w:color w:val="000000"/>
          <w:sz w:val="28"/>
        </w:rPr>
        <w:t>
      мынадай мазмұндағы 050 бюджеттік кіші бағдарламаласымен толықтырылсын:</w:t>
      </w:r>
    </w:p>
    <w:bookmarkEnd w:id="58"/>
    <w:p>
      <w:pPr>
        <w:spacing w:after="0"/>
        <w:ind w:left="0"/>
        <w:jc w:val="both"/>
      </w:pPr>
      <w:r>
        <w:rPr>
          <w:rFonts w:ascii="Times New Roman"/>
          <w:b w:val="false"/>
          <w:i w:val="false"/>
          <w:color w:val="000000"/>
          <w:sz w:val="28"/>
        </w:rPr>
        <w:t>
      "050 Республикалық бюджеттен отын-энергетика кешенiне және жер қойнауын пайдалануға берілетін субвенциялар есебінен";</w:t>
      </w:r>
    </w:p>
    <w:bookmarkStart w:name="z68" w:id="59"/>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bookmarkEnd w:id="59"/>
    <w:bookmarkStart w:name="z67" w:id="60"/>
    <w:p>
      <w:pPr>
        <w:spacing w:after="0"/>
        <w:ind w:left="0"/>
        <w:jc w:val="both"/>
      </w:pP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функционалдық кіші тобында:</w:t>
      </w:r>
    </w:p>
    <w:bookmarkEnd w:id="60"/>
    <w:bookmarkStart w:name="z45" w:id="61"/>
    <w:p>
      <w:pPr>
        <w:spacing w:after="0"/>
        <w:ind w:left="0"/>
        <w:jc w:val="both"/>
      </w:pPr>
      <w:r>
        <w:rPr>
          <w:rFonts w:ascii="Times New Roman"/>
          <w:b w:val="false"/>
          <w:i w:val="false"/>
          <w:color w:val="000000"/>
          <w:sz w:val="28"/>
        </w:rPr>
        <w:t>
      мынадай мазмұндағы 021 бюджеттік бағдарламасымен және 011 және 015 бюджеттік кіші бағдарламалары бар 309 бюджеттік бағдарламалар әкімшісімен толықтырылсын:</w:t>
      </w:r>
    </w:p>
    <w:bookmarkEnd w:id="61"/>
    <w:p>
      <w:pPr>
        <w:spacing w:after="0"/>
        <w:ind w:left="0"/>
        <w:jc w:val="both"/>
      </w:pPr>
      <w:r>
        <w:rPr>
          <w:rFonts w:ascii="Times New Roman"/>
          <w:b w:val="false"/>
          <w:i w:val="false"/>
          <w:color w:val="000000"/>
          <w:sz w:val="28"/>
        </w:rPr>
        <w:t>
      "309 Республикалық маңызы бар қаланың, астананың Энергетика және инфрақұрылымды дамыту басқармасы</w:t>
      </w:r>
    </w:p>
    <w:p>
      <w:pPr>
        <w:spacing w:after="0"/>
        <w:ind w:left="0"/>
        <w:jc w:val="both"/>
      </w:pPr>
      <w:r>
        <w:rPr>
          <w:rFonts w:ascii="Times New Roman"/>
          <w:b w:val="false"/>
          <w:i w:val="false"/>
          <w:color w:val="000000"/>
          <w:sz w:val="28"/>
        </w:rPr>
        <w:t>
      021 Жаңартылатын энергия көздерін пайдалануды қолдау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11 "Өнеркәсіп, сәулет, қала құрылысы және құрылыс қызметі" функционалдық тобында:</w:t>
      </w:r>
    </w:p>
    <w:bookmarkStart w:name="z47" w:id="62"/>
    <w:p>
      <w:pPr>
        <w:spacing w:after="0"/>
        <w:ind w:left="0"/>
        <w:jc w:val="both"/>
      </w:pPr>
      <w:r>
        <w:rPr>
          <w:rFonts w:ascii="Times New Roman"/>
          <w:b w:val="false"/>
          <w:i w:val="false"/>
          <w:color w:val="000000"/>
          <w:sz w:val="28"/>
        </w:rPr>
        <w:t>
      2 "Сәулет, қала құрылысы және құрылыс қызметі" функционалдық кіші тобында:</w:t>
      </w:r>
    </w:p>
    <w:bookmarkEnd w:id="62"/>
    <w:p>
      <w:pPr>
        <w:spacing w:after="0"/>
        <w:ind w:left="0"/>
        <w:jc w:val="both"/>
      </w:pPr>
      <w:r>
        <w:rPr>
          <w:rFonts w:ascii="Times New Roman"/>
          <w:b w:val="false"/>
          <w:i w:val="false"/>
          <w:color w:val="000000"/>
          <w:sz w:val="28"/>
        </w:rPr>
        <w:t>
      468 "Ауданның (облыстық маңызы бар қаланың) сәулет және қала құрылысы бөлімі" бюджеттік бағдарламалар әкімшісі бойынша:</w:t>
      </w:r>
    </w:p>
    <w:bookmarkStart w:name="z46" w:id="63"/>
    <w:p>
      <w:pPr>
        <w:spacing w:after="0"/>
        <w:ind w:left="0"/>
        <w:jc w:val="both"/>
      </w:pPr>
      <w:r>
        <w:rPr>
          <w:rFonts w:ascii="Times New Roman"/>
          <w:b w:val="false"/>
          <w:i w:val="false"/>
          <w:color w:val="000000"/>
          <w:sz w:val="28"/>
        </w:rPr>
        <w:t>
      мынадай мазмұндағы 011, 015 және 028 бюджеттік кіші бағдарламалары бар 016 бюджеттік бағдарламамен толықтырылсын:</w:t>
      </w:r>
    </w:p>
    <w:bookmarkEnd w:id="63"/>
    <w:p>
      <w:pPr>
        <w:spacing w:after="0"/>
        <w:ind w:left="0"/>
        <w:jc w:val="both"/>
      </w:pPr>
      <w:r>
        <w:rPr>
          <w:rFonts w:ascii="Times New Roman"/>
          <w:b w:val="false"/>
          <w:i w:val="false"/>
          <w:color w:val="000000"/>
          <w:sz w:val="28"/>
        </w:rPr>
        <w:t>
      "016 Мемлекет мұқтажы үшін жер учаскелерін алу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028 Облыстық бюджеттен берілетін трансферттер есебінен";</w:t>
      </w:r>
    </w:p>
    <w:bookmarkStart w:name="z48" w:id="64"/>
    <w:p>
      <w:pPr>
        <w:spacing w:after="0"/>
        <w:ind w:left="0"/>
        <w:jc w:val="both"/>
      </w:pPr>
      <w:r>
        <w:rPr>
          <w:rFonts w:ascii="Times New Roman"/>
          <w:b w:val="false"/>
          <w:i w:val="false"/>
          <w:color w:val="000000"/>
          <w:sz w:val="28"/>
        </w:rPr>
        <w:t>
      12 "Көлiк және коммуникация" функционалдық тобында:</w:t>
      </w:r>
    </w:p>
    <w:bookmarkEnd w:id="64"/>
    <w:bookmarkStart w:name="z49" w:id="65"/>
    <w:p>
      <w:pPr>
        <w:spacing w:after="0"/>
        <w:ind w:left="0"/>
        <w:jc w:val="both"/>
      </w:pPr>
      <w:r>
        <w:rPr>
          <w:rFonts w:ascii="Times New Roman"/>
          <w:b w:val="false"/>
          <w:i w:val="false"/>
          <w:color w:val="000000"/>
          <w:sz w:val="28"/>
        </w:rPr>
        <w:t>
      9 "Көлiк және коммуникациялар саласындағы өзге де қызметтер" функционалдық кіші тобында:</w:t>
      </w:r>
    </w:p>
    <w:bookmarkEnd w:id="65"/>
    <w:p>
      <w:pPr>
        <w:spacing w:after="0"/>
        <w:ind w:left="0"/>
        <w:jc w:val="both"/>
      </w:pPr>
      <w:r>
        <w:rPr>
          <w:rFonts w:ascii="Times New Roman"/>
          <w:b w:val="false"/>
          <w:i w:val="false"/>
          <w:color w:val="000000"/>
          <w:sz w:val="28"/>
        </w:rPr>
        <w:t>
      268 "Облыстың жолаушылар көлігі және автомобиль жолдары басқармасы" бюджеттік бағдарламалар әкімшісі бойынша:</w:t>
      </w:r>
    </w:p>
    <w:bookmarkStart w:name="z50" w:id="66"/>
    <w:p>
      <w:pPr>
        <w:spacing w:after="0"/>
        <w:ind w:left="0"/>
        <w:jc w:val="both"/>
      </w:pPr>
      <w:r>
        <w:rPr>
          <w:rFonts w:ascii="Times New Roman"/>
          <w:b w:val="false"/>
          <w:i w:val="false"/>
          <w:color w:val="000000"/>
          <w:sz w:val="28"/>
        </w:rPr>
        <w:t>
      мынадай мазмұндағы 011 және 015 бюджеттік кіші бағдарламалары бар 030 бюджеттік бағдарламамен толықтырылсын:</w:t>
      </w:r>
    </w:p>
    <w:bookmarkEnd w:id="66"/>
    <w:p>
      <w:pPr>
        <w:spacing w:after="0"/>
        <w:ind w:left="0"/>
        <w:jc w:val="both"/>
      </w:pPr>
      <w:r>
        <w:rPr>
          <w:rFonts w:ascii="Times New Roman"/>
          <w:b w:val="false"/>
          <w:i w:val="false"/>
          <w:color w:val="000000"/>
          <w:sz w:val="28"/>
        </w:rPr>
        <w:t>
      "030 Ауданаралық (облысішілік қалааралық) қоғамдық жолаушылар тасымалдарын ұйымдастыру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485 "Ауданның (облыстық маңызы бар қаланың) жолаушылар көлігі және автомобиль жолдары бөлімі" бюджеттік бағдарламалар әкімшісі бойынша:</w:t>
      </w:r>
    </w:p>
    <w:p>
      <w:pPr>
        <w:spacing w:after="0"/>
        <w:ind w:left="0"/>
        <w:jc w:val="both"/>
      </w:pPr>
      <w:r>
        <w:rPr>
          <w:rFonts w:ascii="Times New Roman"/>
          <w:b w:val="false"/>
          <w:i w:val="false"/>
          <w:color w:val="000000"/>
          <w:sz w:val="28"/>
        </w:rPr>
        <w:t>
      113 "Төменгі тұрған бюджеттерге берілетін нысаналы ағымдағы трансферттер" бюджеттік бағдарламасы бойынша:</w:t>
      </w:r>
    </w:p>
    <w:bookmarkStart w:name="z51" w:id="67"/>
    <w:p>
      <w:pPr>
        <w:spacing w:after="0"/>
        <w:ind w:left="0"/>
        <w:jc w:val="both"/>
      </w:pPr>
      <w:r>
        <w:rPr>
          <w:rFonts w:ascii="Times New Roman"/>
          <w:b w:val="false"/>
          <w:i w:val="false"/>
          <w:color w:val="000000"/>
          <w:sz w:val="28"/>
        </w:rPr>
        <w:t>
      мынадай мазмұндағы 053 бюджеттік кіші бағдарламаласымен толықтырылсын:</w:t>
      </w:r>
    </w:p>
    <w:bookmarkEnd w:id="67"/>
    <w:p>
      <w:pPr>
        <w:spacing w:after="0"/>
        <w:ind w:left="0"/>
        <w:jc w:val="both"/>
      </w:pPr>
      <w:r>
        <w:rPr>
          <w:rFonts w:ascii="Times New Roman"/>
          <w:b w:val="false"/>
          <w:i w:val="false"/>
          <w:color w:val="000000"/>
          <w:sz w:val="28"/>
        </w:rPr>
        <w:t>
      "053 Республикалық бюджеттен көлік және коммуникацияға берілетін субвенциялар есебінен";</w:t>
      </w:r>
    </w:p>
    <w:bookmarkStart w:name="z52" w:id="68"/>
    <w:p>
      <w:pPr>
        <w:spacing w:after="0"/>
        <w:ind w:left="0"/>
        <w:jc w:val="both"/>
      </w:pPr>
      <w:r>
        <w:rPr>
          <w:rFonts w:ascii="Times New Roman"/>
          <w:b w:val="false"/>
          <w:i w:val="false"/>
          <w:color w:val="000000"/>
          <w:sz w:val="28"/>
        </w:rPr>
        <w:t>
      13 "Басқалар" функционалдық тобында:</w:t>
      </w:r>
    </w:p>
    <w:bookmarkEnd w:id="68"/>
    <w:bookmarkStart w:name="z53" w:id="69"/>
    <w:p>
      <w:pPr>
        <w:spacing w:after="0"/>
        <w:ind w:left="0"/>
        <w:jc w:val="both"/>
      </w:pPr>
      <w:r>
        <w:rPr>
          <w:rFonts w:ascii="Times New Roman"/>
          <w:b w:val="false"/>
          <w:i w:val="false"/>
          <w:color w:val="000000"/>
          <w:sz w:val="28"/>
        </w:rPr>
        <w:t>
      1 "Экономикалық қызметтерді реттеу" функционалдық кіші тобында:</w:t>
      </w:r>
    </w:p>
    <w:bookmarkEnd w:id="69"/>
    <w:bookmarkStart w:name="z54" w:id="70"/>
    <w:p>
      <w:pPr>
        <w:spacing w:after="0"/>
        <w:ind w:left="0"/>
        <w:jc w:val="both"/>
      </w:pPr>
      <w:r>
        <w:rPr>
          <w:rFonts w:ascii="Times New Roman"/>
          <w:b w:val="false"/>
          <w:i w:val="false"/>
          <w:color w:val="000000"/>
          <w:sz w:val="28"/>
        </w:rPr>
        <w:t>
      мынадай мазмұндағы 040 бюджеттік бағдарламасымен және 011, 015 және 048 бюджеттік кіші бағдарламалары бар 309 бюджеттік бағдарламалар әкімшісімен толықтырылсын:</w:t>
      </w:r>
    </w:p>
    <w:bookmarkEnd w:id="70"/>
    <w:p>
      <w:pPr>
        <w:spacing w:after="0"/>
        <w:ind w:left="0"/>
        <w:jc w:val="both"/>
      </w:pPr>
      <w:r>
        <w:rPr>
          <w:rFonts w:ascii="Times New Roman"/>
          <w:b w:val="false"/>
          <w:i w:val="false"/>
          <w:color w:val="000000"/>
          <w:sz w:val="28"/>
        </w:rPr>
        <w:t>
      "309 Республикалық маңызы бар қаланың, астананың Энергетика және инфрақұрылымды дамыту басқармасы</w:t>
      </w:r>
    </w:p>
    <w:p>
      <w:pPr>
        <w:spacing w:after="0"/>
        <w:ind w:left="0"/>
        <w:jc w:val="both"/>
      </w:pPr>
      <w:r>
        <w:rPr>
          <w:rFonts w:ascii="Times New Roman"/>
          <w:b w:val="false"/>
          <w:i w:val="false"/>
          <w:color w:val="000000"/>
          <w:sz w:val="28"/>
        </w:rPr>
        <w:t>
      040 Арнайы экономикалық аймақтардың, индустриялық аймақтардың, индустриялық парктердің инфрақұрылымын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bookmarkStart w:name="z55" w:id="71"/>
    <w:p>
      <w:pPr>
        <w:spacing w:after="0"/>
        <w:ind w:left="0"/>
        <w:jc w:val="both"/>
      </w:pPr>
      <w:r>
        <w:rPr>
          <w:rFonts w:ascii="Times New Roman"/>
          <w:b w:val="false"/>
          <w:i w:val="false"/>
          <w:color w:val="000000"/>
          <w:sz w:val="28"/>
        </w:rPr>
        <w:t>
      3 "Кәсiпкерлiк қызметтi қолдау және бәсекелестікті қорғау" функционалдық кіші тобында:</w:t>
      </w:r>
    </w:p>
    <w:bookmarkEnd w:id="71"/>
    <w:bookmarkStart w:name="z56" w:id="72"/>
    <w:p>
      <w:pPr>
        <w:spacing w:after="0"/>
        <w:ind w:left="0"/>
        <w:jc w:val="both"/>
      </w:pPr>
      <w:r>
        <w:rPr>
          <w:rFonts w:ascii="Times New Roman"/>
          <w:b w:val="false"/>
          <w:i w:val="false"/>
          <w:color w:val="000000"/>
          <w:sz w:val="28"/>
        </w:rPr>
        <w:t>
      мынадай мазмұндағы 020 бюджеттік бағдарламасымен және 011, 015, 032 және 054 бюджеттік кіші бағдарламалары бар 309 бюджеттік бағдарламалар әкімшісімен толықтырылсын:</w:t>
      </w:r>
    </w:p>
    <w:bookmarkEnd w:id="72"/>
    <w:p>
      <w:pPr>
        <w:spacing w:after="0"/>
        <w:ind w:left="0"/>
        <w:jc w:val="both"/>
      </w:pPr>
      <w:r>
        <w:rPr>
          <w:rFonts w:ascii="Times New Roman"/>
          <w:b w:val="false"/>
          <w:i w:val="false"/>
          <w:color w:val="000000"/>
          <w:sz w:val="28"/>
        </w:rPr>
        <w:t>
      "309 Республикалық маңызы бар қаланың, астананың Энергетика және инфрақұрылымды дамыту басқармасы</w:t>
      </w:r>
    </w:p>
    <w:p>
      <w:pPr>
        <w:spacing w:after="0"/>
        <w:ind w:left="0"/>
        <w:jc w:val="both"/>
      </w:pPr>
      <w:r>
        <w:rPr>
          <w:rFonts w:ascii="Times New Roman"/>
          <w:b w:val="false"/>
          <w:i w:val="false"/>
          <w:color w:val="000000"/>
          <w:sz w:val="28"/>
        </w:rPr>
        <w:t>
      020 "Бизнестің жол картасы-2025" бизнесті қолдау мен дамытудың мемлекеттік бағдарламасы шеңберінде индустриялық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032 Қазақстан Республикасы Ұлттық қорынан бөлінетін нысаналы трансферт есебінен</w:t>
      </w:r>
    </w:p>
    <w:p>
      <w:pPr>
        <w:spacing w:after="0"/>
        <w:ind w:left="0"/>
        <w:jc w:val="both"/>
      </w:pPr>
      <w:r>
        <w:rPr>
          <w:rFonts w:ascii="Times New Roman"/>
          <w:b w:val="false"/>
          <w:i w:val="false"/>
          <w:color w:val="000000"/>
          <w:sz w:val="28"/>
        </w:rPr>
        <w:t>
      054 Республикалық бюджеттен өзге де шығыстарға берілетін субвенциялар есебінен";</w:t>
      </w:r>
    </w:p>
    <w:bookmarkStart w:name="z57" w:id="73"/>
    <w:p>
      <w:pPr>
        <w:spacing w:after="0"/>
        <w:ind w:left="0"/>
        <w:jc w:val="both"/>
      </w:pPr>
      <w:r>
        <w:rPr>
          <w:rFonts w:ascii="Times New Roman"/>
          <w:b w:val="false"/>
          <w:i w:val="false"/>
          <w:color w:val="000000"/>
          <w:sz w:val="28"/>
        </w:rPr>
        <w:t>
      9 "Басқалар" функционалдық кіші тобында:</w:t>
      </w:r>
    </w:p>
    <w:bookmarkEnd w:id="73"/>
    <w:bookmarkStart w:name="z58" w:id="74"/>
    <w:p>
      <w:pPr>
        <w:spacing w:after="0"/>
        <w:ind w:left="0"/>
        <w:jc w:val="both"/>
      </w:pPr>
      <w:r>
        <w:rPr>
          <w:rFonts w:ascii="Times New Roman"/>
          <w:b w:val="false"/>
          <w:i w:val="false"/>
          <w:color w:val="000000"/>
          <w:sz w:val="28"/>
        </w:rPr>
        <w:t>
      мынадай мазмұндағы 018 бюджеттік бағдарламасымен және 011, 015 және 054 бюджеттік кіші бағдарламалары бар 309 бюджеттік бағдарламалар әкімшісімен толықтырылсын:</w:t>
      </w:r>
    </w:p>
    <w:bookmarkEnd w:id="74"/>
    <w:p>
      <w:pPr>
        <w:spacing w:after="0"/>
        <w:ind w:left="0"/>
        <w:jc w:val="both"/>
      </w:pPr>
      <w:r>
        <w:rPr>
          <w:rFonts w:ascii="Times New Roman"/>
          <w:b w:val="false"/>
          <w:i w:val="false"/>
          <w:color w:val="000000"/>
          <w:sz w:val="28"/>
        </w:rPr>
        <w:t>
      "309 Республикалық маңызы бар қаланың, астананың Энергетика және инфрақұрылымды дамыту басқармасы</w:t>
      </w:r>
    </w:p>
    <w:p>
      <w:pPr>
        <w:spacing w:after="0"/>
        <w:ind w:left="0"/>
        <w:jc w:val="both"/>
      </w:pPr>
      <w:r>
        <w:rPr>
          <w:rFonts w:ascii="Times New Roman"/>
          <w:b w:val="false"/>
          <w:i w:val="false"/>
          <w:color w:val="000000"/>
          <w:sz w:val="28"/>
        </w:rPr>
        <w:t>
      018 "Инновациялық технологиялар паркі" арнайы экономикалық аймағының инфрақұрылымын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054 Республикалық бюджеттен өзге де шығыстарға берілетін субвенциялар есебінен";</w:t>
      </w:r>
    </w:p>
    <w:bookmarkStart w:name="z59" w:id="75"/>
    <w:p>
      <w:pPr>
        <w:spacing w:after="0"/>
        <w:ind w:left="0"/>
        <w:jc w:val="both"/>
      </w:pPr>
      <w:r>
        <w:rPr>
          <w:rFonts w:ascii="Times New Roman"/>
          <w:b w:val="false"/>
          <w:i w:val="false"/>
          <w:color w:val="000000"/>
          <w:sz w:val="28"/>
        </w:rPr>
        <w:t>
      мындай мазмұндағы 011, 015, 032 және 054 бюджеттік кіші бағдарламалары бар 022 бюджеттік бағдарламамен толықтырылсын:</w:t>
      </w:r>
    </w:p>
    <w:bookmarkEnd w:id="75"/>
    <w:p>
      <w:pPr>
        <w:spacing w:after="0"/>
        <w:ind w:left="0"/>
        <w:jc w:val="both"/>
      </w:pPr>
      <w:r>
        <w:rPr>
          <w:rFonts w:ascii="Times New Roman"/>
          <w:b w:val="false"/>
          <w:i w:val="false"/>
          <w:color w:val="000000"/>
          <w:sz w:val="28"/>
        </w:rPr>
        <w:t>
      "022 Өңірлерді дамытудың 2025 жылға дейінгі мемлекеттік бағдарламасы шеңберінде инженерлік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032 Қазақстан Республикасы Ұлттық қорынан бөлінетін нысаналы трансферт есебінен</w:t>
      </w:r>
    </w:p>
    <w:p>
      <w:pPr>
        <w:spacing w:after="0"/>
        <w:ind w:left="0"/>
        <w:jc w:val="both"/>
      </w:pPr>
      <w:r>
        <w:rPr>
          <w:rFonts w:ascii="Times New Roman"/>
          <w:b w:val="false"/>
          <w:i w:val="false"/>
          <w:color w:val="000000"/>
          <w:sz w:val="28"/>
        </w:rPr>
        <w:t>
      054 Республикалық бюджеттен өзге де шығыстарға берілетін субвенциялар есебінен";</w:t>
      </w:r>
    </w:p>
    <w:bookmarkStart w:name="z60" w:id="76"/>
    <w:p>
      <w:pPr>
        <w:spacing w:after="0"/>
        <w:ind w:left="0"/>
        <w:jc w:val="both"/>
      </w:pPr>
      <w:r>
        <w:rPr>
          <w:rFonts w:ascii="Times New Roman"/>
          <w:b w:val="false"/>
          <w:i w:val="false"/>
          <w:color w:val="000000"/>
          <w:sz w:val="28"/>
        </w:rPr>
        <w:t>
      мындай мазмұндағы 011 және 015 бюджеттік кіші бағдарламалары бар 065 және 096 бюджеттік бағдарламалармен толықтырылсын:</w:t>
      </w:r>
    </w:p>
    <w:bookmarkEnd w:id="76"/>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bookmarkStart w:name="z61" w:id="77"/>
    <w:p>
      <w:pPr>
        <w:spacing w:after="0"/>
        <w:ind w:left="0"/>
        <w:jc w:val="both"/>
      </w:pPr>
      <w:r>
        <w:rPr>
          <w:rFonts w:ascii="Times New Roman"/>
          <w:b w:val="false"/>
          <w:i w:val="false"/>
          <w:color w:val="000000"/>
          <w:sz w:val="28"/>
        </w:rPr>
        <w:t>
      мынадай мазмұндағы 120 бюджеттік бағдарламасы бар 628 бюджеттік бағдарламалар әкімшісімен толықтырылсын:</w:t>
      </w:r>
    </w:p>
    <w:bookmarkEnd w:id="77"/>
    <w:p>
      <w:pPr>
        <w:spacing w:after="0"/>
        <w:ind w:left="0"/>
        <w:jc w:val="both"/>
      </w:pPr>
      <w:r>
        <w:rPr>
          <w:rFonts w:ascii="Times New Roman"/>
          <w:b w:val="false"/>
          <w:i w:val="false"/>
          <w:color w:val="000000"/>
          <w:sz w:val="28"/>
        </w:rPr>
        <w:t>
      "628 Қазақстан Республикасының Қаржылық мониторинг агенттігі</w:t>
      </w:r>
    </w:p>
    <w:p>
      <w:pPr>
        <w:spacing w:after="0"/>
        <w:ind w:left="0"/>
        <w:jc w:val="both"/>
      </w:pPr>
      <w:r>
        <w:rPr>
          <w:rFonts w:ascii="Times New Roman"/>
          <w:b w:val="false"/>
          <w:i w:val="false"/>
          <w:color w:val="000000"/>
          <w:sz w:val="28"/>
        </w:rPr>
        <w:t>
      120 Мемлекеттік-жекешелік әріптестік жобалар бойынша мемлекеттік міндеттемелерді орындау".</w:t>
      </w:r>
    </w:p>
    <w:bookmarkStart w:name="z62" w:id="78"/>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78"/>
    <w:bookmarkStart w:name="z63" w:id="7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9"/>
    <w:bookmarkStart w:name="z64" w:id="80"/>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80"/>
    <w:bookmarkStart w:name="z65" w:id="81"/>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81"/>
    <w:bookmarkStart w:name="z66" w:id="82"/>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