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22670" w14:textId="b7226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препараттарды, жемшөп қоспаларын мемлекеттік тіркеуді жүргізу қағидаларын бекіту туралы" Қазақстан Республикасы Ауыл шаруашылығы министрінің 2015 жылғы 23 қаңтардағы № 7-1/31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7 сәуірдегі № 114 бұйрығы. Қазақстан Республикасының Әділет министрлігінде 2021 жылғы 12 сәуірде № 22537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"Ветеринариялық препараттарды, жемшөп қоспаларын мемлекеттік тіркеуді жүргізу қағидаларын бекіту туралы" Қазақстан Республикасы Ауыл шаруашылығы министрінің 2015 жылғы 23 қаңтардағы № 7-1/31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10505 болып тіркелген, 2015 жылғы 1 сәуірде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46-15)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Ветеринариялық препараттарды, жемшөп қоспаларын мемлекеттік тіркеуді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7 сәуірдегі</w:t>
            </w:r>
            <w:r>
              <w:br/>
            </w:r>
            <w:r>
              <w:rPr>
                <w:rFonts w:ascii="Times New Roman"/>
                <w:b w:val="false"/>
                <w:i w:val="false"/>
                <w:color w:val="000000"/>
                <w:sz w:val="20"/>
              </w:rPr>
              <w:t xml:space="preserve">№ 114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23 қаңтардағы</w:t>
            </w:r>
            <w:r>
              <w:br/>
            </w:r>
            <w:r>
              <w:rPr>
                <w:rFonts w:ascii="Times New Roman"/>
                <w:b w:val="false"/>
                <w:i w:val="false"/>
                <w:color w:val="000000"/>
                <w:sz w:val="20"/>
              </w:rPr>
              <w:t xml:space="preserve">№ 7-1/31бұйрығымен </w:t>
            </w:r>
            <w:r>
              <w:br/>
            </w:r>
            <w:r>
              <w:rPr>
                <w:rFonts w:ascii="Times New Roman"/>
                <w:b w:val="false"/>
                <w:i w:val="false"/>
                <w:color w:val="000000"/>
                <w:sz w:val="20"/>
              </w:rPr>
              <w:t>бекітілген</w:t>
            </w:r>
          </w:p>
        </w:tc>
      </w:tr>
    </w:tbl>
    <w:bookmarkStart w:name="z91" w:id="9"/>
    <w:p>
      <w:pPr>
        <w:spacing w:after="0"/>
        <w:ind w:left="0"/>
        <w:jc w:val="left"/>
      </w:pPr>
      <w:r>
        <w:rPr>
          <w:rFonts w:ascii="Times New Roman"/>
          <w:b/>
          <w:i w:val="false"/>
          <w:color w:val="000000"/>
        </w:rPr>
        <w:t xml:space="preserve"> Ветеринариялық препараттарды, жемшөп қоспаларын мемлекеттік тіркеуді жүргізу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Ветеринариялық препараттарды, жемшөп қоспаларын мемлекеттік тіркеуді жүргізу қағидалары (бұдан әрі – Қағидалар) "Ветеринария туралы" 2002 жылғы 10 шілдедегі Қазақстан Республикасы Заңының (бұдан әрі – Заң) </w:t>
      </w:r>
      <w:r>
        <w:rPr>
          <w:rFonts w:ascii="Times New Roman"/>
          <w:b w:val="false"/>
          <w:i w:val="false"/>
          <w:color w:val="000000"/>
          <w:sz w:val="28"/>
        </w:rPr>
        <w:t>8-бабының</w:t>
      </w:r>
      <w:r>
        <w:rPr>
          <w:rFonts w:ascii="Times New Roman"/>
          <w:b w:val="false"/>
          <w:i w:val="false"/>
          <w:color w:val="000000"/>
          <w:sz w:val="28"/>
        </w:rPr>
        <w:t xml:space="preserve"> 46-15) тармақшасына, "Мемлекеттік көрсетілетін қызметтер туралы" 2013 жылғы 15 сәуірдегі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ветеринариялық препараттарды, азықтық қоспаларды мемлекеттік тіркеуді жүргізу тәртібін, сондай-ақ "Ветеринариялық препараттарды, жемшөп қоспаларын мемлекеттік тіркеу" мемлекеттік қызметін (бұдан әрі – мемлекеттік көрсетілетін қызмет) көрсету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15" w:id="13"/>
    <w:p>
      <w:pPr>
        <w:spacing w:after="0"/>
        <w:ind w:left="0"/>
        <w:jc w:val="both"/>
      </w:pPr>
      <w:r>
        <w:rPr>
          <w:rFonts w:ascii="Times New Roman"/>
          <w:b w:val="false"/>
          <w:i w:val="false"/>
          <w:color w:val="000000"/>
          <w:sz w:val="28"/>
        </w:rPr>
        <w:t xml:space="preserve">
      1) ветеринариялық препараттардың, азықтық қоспалардың саудалық (айырымдық) аты – ветеринариялық препараттың, азықтық қоспалардың дайындаушы немесе жеке және заңды тұлға тіркейтін, затбелгі қоятын және жарнамалайтын аты; </w:t>
      </w:r>
    </w:p>
    <w:bookmarkEnd w:id="13"/>
    <w:bookmarkStart w:name="z16" w:id="14"/>
    <w:p>
      <w:pPr>
        <w:spacing w:after="0"/>
        <w:ind w:left="0"/>
        <w:jc w:val="both"/>
      </w:pPr>
      <w:r>
        <w:rPr>
          <w:rFonts w:ascii="Times New Roman"/>
          <w:b w:val="false"/>
          <w:i w:val="false"/>
          <w:color w:val="000000"/>
          <w:sz w:val="28"/>
        </w:rPr>
        <w:t xml:space="preserve">
      2) ветеринариялық препараттарды, азықтық қоспаларды мемлекеттік тіркеу – ветеринария саласындағы уәкілетті органның ветеринариялық препараттарды, азықтық қоспаларды сараптама, байқаудан өткізу және тіркеу сынақтарының нәтижелері бойынша ветеринариялық препараттардың, азықтық қоспалардың мемлекеттік тізіліміне енгізуі және оларға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тіркеу куәліктерін беруі;</w:t>
      </w:r>
    </w:p>
    <w:bookmarkEnd w:id="14"/>
    <w:bookmarkStart w:name="z17" w:id="15"/>
    <w:p>
      <w:pPr>
        <w:spacing w:after="0"/>
        <w:ind w:left="0"/>
        <w:jc w:val="both"/>
      </w:pPr>
      <w:r>
        <w:rPr>
          <w:rFonts w:ascii="Times New Roman"/>
          <w:b w:val="false"/>
          <w:i w:val="false"/>
          <w:color w:val="000000"/>
          <w:sz w:val="28"/>
        </w:rPr>
        <w:t>
      3) ветеринариялық препараттардың, азықтық қоспалардың мемлекеттік тізілімдері (бұдан әрі – Тізілімдер) – ветеринария саласындағы уәкілетті орган шығаратын, мемлекеттік тіркеуден өткен және Қазақстан Республикасында өндіруге, импорттауға және қолдануға рұқсат етілген ветеринариялық препараттар, азықтық қоспалар туралы мәліметтерді қамтитын тізбелер;</w:t>
      </w:r>
    </w:p>
    <w:bookmarkEnd w:id="15"/>
    <w:bookmarkStart w:name="z18" w:id="16"/>
    <w:p>
      <w:pPr>
        <w:spacing w:after="0"/>
        <w:ind w:left="0"/>
        <w:jc w:val="both"/>
      </w:pPr>
      <w:r>
        <w:rPr>
          <w:rFonts w:ascii="Times New Roman"/>
          <w:b w:val="false"/>
          <w:i w:val="false"/>
          <w:color w:val="000000"/>
          <w:sz w:val="28"/>
        </w:rPr>
        <w:t xml:space="preserve">
      4) ветеринария саласындағы уәкілетті орган – ветеринария саласындағы басшылықты, сондай-ақ өз өкілеттіктері шегінде салааралық үйлестіруді жүзеге асыратын орталық атқарушы орган; </w:t>
      </w:r>
    </w:p>
    <w:bookmarkEnd w:id="16"/>
    <w:bookmarkStart w:name="z19" w:id="17"/>
    <w:p>
      <w:pPr>
        <w:spacing w:after="0"/>
        <w:ind w:left="0"/>
        <w:jc w:val="both"/>
      </w:pPr>
      <w:r>
        <w:rPr>
          <w:rFonts w:ascii="Times New Roman"/>
          <w:b w:val="false"/>
          <w:i w:val="false"/>
          <w:color w:val="000000"/>
          <w:sz w:val="28"/>
        </w:rPr>
        <w:t>
      5) ветеринария саласындағы уәкілетті органның ведомствосы – Қазақстан Республикасы Ауыл шаруашылығы министрлігінің Ветеринариялық бақылау және қадағалау комитеті;</w:t>
      </w:r>
    </w:p>
    <w:bookmarkEnd w:id="17"/>
    <w:bookmarkStart w:name="z20" w:id="18"/>
    <w:p>
      <w:pPr>
        <w:spacing w:after="0"/>
        <w:ind w:left="0"/>
        <w:jc w:val="both"/>
      </w:pPr>
      <w:r>
        <w:rPr>
          <w:rFonts w:ascii="Times New Roman"/>
          <w:b w:val="false"/>
          <w:i w:val="false"/>
          <w:color w:val="000000"/>
          <w:sz w:val="28"/>
        </w:rPr>
        <w:t>
      6) жаңа ветеринариялық препарат, азықтық қоспа – үшінші елдерде және Еуразиялық экономикалық одаққа мүше мемлекеттерде өндірілмейтін және тіркелмеген ветеринариялық препарат, азықтық қоспа;</w:t>
      </w:r>
    </w:p>
    <w:bookmarkEnd w:id="18"/>
    <w:bookmarkStart w:name="z21" w:id="19"/>
    <w:p>
      <w:pPr>
        <w:spacing w:after="0"/>
        <w:ind w:left="0"/>
        <w:jc w:val="both"/>
      </w:pPr>
      <w:r>
        <w:rPr>
          <w:rFonts w:ascii="Times New Roman"/>
          <w:b w:val="false"/>
          <w:i w:val="false"/>
          <w:color w:val="000000"/>
          <w:sz w:val="28"/>
        </w:rPr>
        <w:t>
      7) жеке кабинет – пайдаланушының ветеринариялық препараттарды, азықтық қоспаларды тіркеу рәсімдерін жүзеге асыру, сондай-ақ "электрондық үкімет" веб-порталында орналастырылған автоматты хабарламалар мен ақпаратты алу үшін "электрондық үкімет" веб-порталындағы автоматтандырылған жұмыс орны;</w:t>
      </w:r>
    </w:p>
    <w:bookmarkEnd w:id="19"/>
    <w:bookmarkStart w:name="z22" w:id="20"/>
    <w:p>
      <w:pPr>
        <w:spacing w:after="0"/>
        <w:ind w:left="0"/>
        <w:jc w:val="both"/>
      </w:pPr>
      <w:r>
        <w:rPr>
          <w:rFonts w:ascii="Times New Roman"/>
          <w:b w:val="false"/>
          <w:i w:val="false"/>
          <w:color w:val="000000"/>
          <w:sz w:val="28"/>
        </w:rPr>
        <w:t xml:space="preserve">
      8) жетілдірілген ветеринариялық препарат, азықтық қоспа – бұрын тіркелген, бірақ басқа нысандарда және/немесе жаңа дозада және/немесе негізгі және қосалқы заттардың (компоненттердің) басқа да құрамымен, сондай-ақ олардың қасиеттері мен сапалық сипаттамаларына, оларды пайдаланудың (қолданудың, сақтаудың) өзге де тәсілдеріне әсер еткен өндіріс технологиясы (технологиялары) немесе пайдалану (қолдану, сақтау) көрсеткіштері өзгертіліп өндірілген ветеринариялық препарат, азықтық қоспа; </w:t>
      </w:r>
    </w:p>
    <w:bookmarkEnd w:id="20"/>
    <w:bookmarkStart w:name="z23" w:id="21"/>
    <w:p>
      <w:pPr>
        <w:spacing w:after="0"/>
        <w:ind w:left="0"/>
        <w:jc w:val="both"/>
      </w:pPr>
      <w:r>
        <w:rPr>
          <w:rFonts w:ascii="Times New Roman"/>
          <w:b w:val="false"/>
          <w:i w:val="false"/>
          <w:color w:val="000000"/>
          <w:sz w:val="28"/>
        </w:rPr>
        <w:t>
      9) тіркеу куәлігі – ветеринария саласындағы уәкілетті органның ведомствосы ветеринариялық препаратқа, азықтық қоспаларға олардың мемлекеттік тіркелуін растау және ветеринариялық препараттардың, азықтық қоспалардың мемлекеттік тізіліміне енгізу мақсатында беретін құжат;</w:t>
      </w:r>
    </w:p>
    <w:bookmarkEnd w:id="21"/>
    <w:bookmarkStart w:name="z24" w:id="22"/>
    <w:p>
      <w:pPr>
        <w:spacing w:after="0"/>
        <w:ind w:left="0"/>
        <w:jc w:val="both"/>
      </w:pPr>
      <w:r>
        <w:rPr>
          <w:rFonts w:ascii="Times New Roman"/>
          <w:b w:val="false"/>
          <w:i w:val="false"/>
          <w:color w:val="000000"/>
          <w:sz w:val="28"/>
        </w:rPr>
        <w:t>
      10) "электрондық үкімет" веб-порталы (бұдан әрі – портал) –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бірыңғай терезесін білдіретін ақпараттық жүйе болып табылады.</w:t>
      </w:r>
    </w:p>
    <w:bookmarkEnd w:id="22"/>
    <w:bookmarkStart w:name="z25" w:id="23"/>
    <w:p>
      <w:pPr>
        <w:spacing w:after="0"/>
        <w:ind w:left="0"/>
        <w:jc w:val="left"/>
      </w:pPr>
      <w:r>
        <w:rPr>
          <w:rFonts w:ascii="Times New Roman"/>
          <w:b/>
          <w:i w:val="false"/>
          <w:color w:val="000000"/>
        </w:rPr>
        <w:t xml:space="preserve"> 2-тарау. Мемлекеттік қызметті көрсету тәртібі</w:t>
      </w:r>
    </w:p>
    <w:bookmarkEnd w:id="23"/>
    <w:bookmarkStart w:name="z26" w:id="24"/>
    <w:p>
      <w:pPr>
        <w:spacing w:after="0"/>
        <w:ind w:left="0"/>
        <w:jc w:val="both"/>
      </w:pPr>
      <w:r>
        <w:rPr>
          <w:rFonts w:ascii="Times New Roman"/>
          <w:b w:val="false"/>
          <w:i w:val="false"/>
          <w:color w:val="000000"/>
          <w:sz w:val="28"/>
        </w:rPr>
        <w:t xml:space="preserve">
      3. Мемлекеттік қызметті осы Қағидаларға сәйкес ветеринария саласындағы уәкілетті органның ведомствосы (бұдан әрі – көрсетілетін қызметті беруші) көрсетеді. </w:t>
      </w:r>
    </w:p>
    <w:bookmarkEnd w:id="24"/>
    <w:bookmarkStart w:name="z27" w:id="25"/>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"Ветеринариялық препараттарды, жемшөп қоспаларын мемлекеттік тіркеу" мемлекеттік көрсетілетін қызмет стандартында (бұдан әрі – стандарт) жазылған.</w:t>
      </w:r>
    </w:p>
    <w:bookmarkEnd w:id="25"/>
    <w:bookmarkStart w:name="z28" w:id="26"/>
    <w:p>
      <w:pPr>
        <w:spacing w:after="0"/>
        <w:ind w:left="0"/>
        <w:jc w:val="both"/>
      </w:pPr>
      <w:r>
        <w:rPr>
          <w:rFonts w:ascii="Times New Roman"/>
          <w:b w:val="false"/>
          <w:i w:val="false"/>
          <w:color w:val="000000"/>
          <w:sz w:val="28"/>
        </w:rPr>
        <w:t xml:space="preserve">
      4. Мемлекеттік қызметті алу үшін жеке немесе заңды тұлға (бұдан әрі – көрсетілетін қызметті алушы) көрсетілетін қызметті берушінің кеңсесіне (бұдан әрі – кеңсе) не портал арқылы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ветеринариялық препараттарды, азықтық қоспаларды мемлекеттік тіркеуге арналған өтінішті немесе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ветеринариялық препараттарды уақытша тіркеуге арналған өтінішті жолдайды.</w:t>
      </w:r>
    </w:p>
    <w:bookmarkEnd w:id="26"/>
    <w:bookmarkStart w:name="z29" w:id="27"/>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ветеринариялық мақсаттағы препараттарды өндіру жөніндегі қызметпен айналысуға арналған лицензия туралы мәліметтерді (отандық өндірушілер үшін) көрсетілетін қызметті беруші "электрондық үкімет" шлюзі арқылы мемлекеттік ақпараттық жүйелерден алады.</w:t>
      </w:r>
    </w:p>
    <w:bookmarkEnd w:id="27"/>
    <w:bookmarkStart w:name="z30" w:id="28"/>
    <w:p>
      <w:pPr>
        <w:spacing w:after="0"/>
        <w:ind w:left="0"/>
        <w:jc w:val="both"/>
      </w:pPr>
      <w:r>
        <w:rPr>
          <w:rFonts w:ascii="Times New Roman"/>
          <w:b w:val="false"/>
          <w:i w:val="false"/>
          <w:color w:val="000000"/>
          <w:sz w:val="28"/>
        </w:rPr>
        <w:t xml:space="preserve">
      Портал мен ақпараттық жүйелердің ақпараттық өзара іс-қимылы "Ақпараттандыру туралы" 2015 жылғы 24 қарашадағы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bookmarkEnd w:id="28"/>
    <w:bookmarkStart w:name="z31" w:id="29"/>
    <w:p>
      <w:pPr>
        <w:spacing w:after="0"/>
        <w:ind w:left="0"/>
        <w:jc w:val="both"/>
      </w:pPr>
      <w:r>
        <w:rPr>
          <w:rFonts w:ascii="Times New Roman"/>
          <w:b w:val="false"/>
          <w:i w:val="false"/>
          <w:color w:val="000000"/>
          <w:sz w:val="28"/>
        </w:rPr>
        <w:t>
      Өтініштің көшірмесінде оның қабылданған күнін, уақытын, өтінішті қабылдаған қызметкердің атын, әкесінің атын (бар болса), тегін көрсете отырып, кеңседе тіркеу туралы белгі қағаз жеткізгіштегі өтініштің қабылданғанын растау болып табылады.</w:t>
      </w:r>
    </w:p>
    <w:bookmarkEnd w:id="29"/>
    <w:bookmarkStart w:name="z32" w:id="30"/>
    <w:p>
      <w:pPr>
        <w:spacing w:after="0"/>
        <w:ind w:left="0"/>
        <w:jc w:val="both"/>
      </w:pPr>
      <w:r>
        <w:rPr>
          <w:rFonts w:ascii="Times New Roman"/>
          <w:b w:val="false"/>
          <w:i w:val="false"/>
          <w:color w:val="000000"/>
          <w:sz w:val="28"/>
        </w:rPr>
        <w:t>
      Көрсетілетін қызметті алушы портал арқылы жүгінген жағдайда, "жеке кабинетте" мемлекеттік қызметті көрсету үшін сұранымның қабылданғаны туралы мәртебе, сондай-ақ мемлекеттік көрсетілетін қызметтің нәтижесін алу күні мен уақыты көрсетілген хабарлама көрсетіледі.</w:t>
      </w:r>
    </w:p>
    <w:bookmarkEnd w:id="30"/>
    <w:bookmarkStart w:name="z33" w:id="31"/>
    <w:p>
      <w:pPr>
        <w:spacing w:after="0"/>
        <w:ind w:left="0"/>
        <w:jc w:val="both"/>
      </w:pPr>
      <w:r>
        <w:rPr>
          <w:rFonts w:ascii="Times New Roman"/>
          <w:b w:val="false"/>
          <w:i w:val="false"/>
          <w:color w:val="000000"/>
          <w:sz w:val="28"/>
        </w:rPr>
        <w:t>
      5. Кеңсе жұмыскері өтінішті және стандарттың 8-тармағында көрсетілген құжаттарды келіп түскен күні қабылдайды және тіркейді және оларды жауапты орындаушыны тағайындайтын көрсетілетін қызметті берушінің басшысына жібереді.</w:t>
      </w:r>
    </w:p>
    <w:bookmarkEnd w:id="31"/>
    <w:bookmarkStart w:name="z34" w:id="32"/>
    <w:p>
      <w:pPr>
        <w:spacing w:after="0"/>
        <w:ind w:left="0"/>
        <w:jc w:val="both"/>
      </w:pPr>
      <w:r>
        <w:rPr>
          <w:rFonts w:ascii="Times New Roman"/>
          <w:b w:val="false"/>
          <w:i w:val="false"/>
          <w:color w:val="000000"/>
          <w:sz w:val="28"/>
        </w:rPr>
        <w:t>
      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ұсынған жағдайда, кеңсе жұмыскері өтінішті қабылдаудан бас тартады.</w:t>
      </w:r>
    </w:p>
    <w:bookmarkEnd w:id="32"/>
    <w:bookmarkStart w:name="z35" w:id="33"/>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құжаттарды қабылдау және мемлекеттік көрсетілетін қызмет нәтижесін беру келесі жұмыс күні жүзеге асырылады.</w:t>
      </w:r>
    </w:p>
    <w:bookmarkEnd w:id="33"/>
    <w:bookmarkStart w:name="z36" w:id="34"/>
    <w:p>
      <w:pPr>
        <w:spacing w:after="0"/>
        <w:ind w:left="0"/>
        <w:jc w:val="both"/>
      </w:pPr>
      <w:r>
        <w:rPr>
          <w:rFonts w:ascii="Times New Roman"/>
          <w:b w:val="false"/>
          <w:i w:val="false"/>
          <w:color w:val="000000"/>
          <w:sz w:val="28"/>
        </w:rPr>
        <w:t>
      6. Ветеринариялық препараттарды, азықтық қоспаларды мемлекеттік тіркеу:</w:t>
      </w:r>
    </w:p>
    <w:bookmarkEnd w:id="34"/>
    <w:bookmarkStart w:name="z37" w:id="35"/>
    <w:p>
      <w:pPr>
        <w:spacing w:after="0"/>
        <w:ind w:left="0"/>
        <w:jc w:val="both"/>
      </w:pPr>
      <w:r>
        <w:rPr>
          <w:rFonts w:ascii="Times New Roman"/>
          <w:b w:val="false"/>
          <w:i w:val="false"/>
          <w:color w:val="000000"/>
          <w:sz w:val="28"/>
        </w:rPr>
        <w:t xml:space="preserve">
      1) Қазақстан Республикасы Ауыл шаруашылығы министрінің 2014 жылғы 28 қарашадағы № 7-1/625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10298 болып тіркелген) бекітілген Жаңа, жетілдірілген ветеринариялық препараттарға, жемшөп қоспаларына нормативтік-техникалық құжаттаманы (бұдан әрі – НТҚ) келісу қағидаларына сәйкес жаңа жетілдірілген ветеринарлық препараттарға, азықтық қоспаларға арналған келісілген нормативтік-техникалық құжаттама болған кезде;</w:t>
      </w:r>
    </w:p>
    <w:bookmarkEnd w:id="35"/>
    <w:bookmarkStart w:name="z38" w:id="36"/>
    <w:p>
      <w:pPr>
        <w:spacing w:after="0"/>
        <w:ind w:left="0"/>
        <w:jc w:val="both"/>
      </w:pPr>
      <w:r>
        <w:rPr>
          <w:rFonts w:ascii="Times New Roman"/>
          <w:b w:val="false"/>
          <w:i w:val="false"/>
          <w:color w:val="000000"/>
          <w:sz w:val="28"/>
        </w:rPr>
        <w:t xml:space="preserve">
      2) Қазақстан Республикасы Ауыл шаруашылығы министрінің 2014 жылғы 24 қарашадағы № 7-1/611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10287 болып тіркелген) бекітілген Ветеринариялық препараттарды, жемшөп қоспаларын байқаудан өткізу және тіркеу сынақтарын жүргізу қағидаларына (бұдан әрі – Байқаудан өткізу және тіркеу сынақтарын жүргізу қағидалары) сәйкес жүргізілген ветеринариялық препараттарды, азықтық қоспаларды байқаудан өткізу немесе тіркеу сынақтарының нәтижелері бойынша жүргізіледі.</w:t>
      </w:r>
    </w:p>
    <w:bookmarkEnd w:id="36"/>
    <w:bookmarkStart w:name="z39" w:id="37"/>
    <w:p>
      <w:pPr>
        <w:spacing w:after="0"/>
        <w:ind w:left="0"/>
        <w:jc w:val="both"/>
      </w:pPr>
      <w:r>
        <w:rPr>
          <w:rFonts w:ascii="Times New Roman"/>
          <w:b w:val="false"/>
          <w:i w:val="false"/>
          <w:color w:val="000000"/>
          <w:sz w:val="28"/>
        </w:rPr>
        <w:t xml:space="preserve">
      Заңның 11-бабы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құрылған ұйымдардан жануарлардың анықталған аса қауіпті және экзотикалық аурулары туралы ақпарат болған кезде, Қазақстан Республикасында және Еуразиялық экономикалық одаққа мүше мемлекеттерде оларға қарсы тіркелген ветеринариялық препараттар болмаса, осы Қағидаларға сәйкес таралуы эпизоотиялық жағдайдың нашарлауына әкеп соғуы мүмкін, Қазақстан Республикасының аумағында алғаш анықталған жануарлардың аса қауіпті және экзотикалық аурулары бойынша ветеринариялық іс-шаралар жүргізу үшін екі жылдан аспайтын мерзімге ветеринариялық препараттарды уақытша тіркеуге жол беріледі.</w:t>
      </w:r>
    </w:p>
    <w:bookmarkEnd w:id="37"/>
    <w:bookmarkStart w:name="z40" w:id="38"/>
    <w:p>
      <w:pPr>
        <w:spacing w:after="0"/>
        <w:ind w:left="0"/>
        <w:jc w:val="both"/>
      </w:pPr>
      <w:r>
        <w:rPr>
          <w:rFonts w:ascii="Times New Roman"/>
          <w:b w:val="false"/>
          <w:i w:val="false"/>
          <w:color w:val="000000"/>
          <w:sz w:val="28"/>
        </w:rPr>
        <w:t>
      7. Жауапты орындаушы өтінішті тіркеген сәттен бастап 5 (бес) жұмыс күні ішінде өтініштен алынған деректерді (мәліметтерді) "е-Аgriculture" агроөнеркәсіптік кешен салаларын басқарудың бірыңғай автоматтандырылған жүйесі" ақпараттық жүйесіне (бұдан әрі – ақпараттық жүйе) енгізеді, көрсетілетін қызметті алушының мемлекеттік қызметті алу үшін ұсынған құжаттарының және (немесе) оларда қамтылған деректердің (мәліметтердің) дұрыстығын тексереді және мынадай шешімдердің бірін қабылдайды:</w:t>
      </w:r>
    </w:p>
    <w:bookmarkEnd w:id="38"/>
    <w:bookmarkStart w:name="z41" w:id="3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тіркеу куәлігін бере отырып және мемлекеттік тіркеу нөмірін бере отырып, ветеринариялық препараттарды, жемшөп қоспаларын мемлекеттік тіркеу туралы.</w:t>
      </w:r>
    </w:p>
    <w:bookmarkEnd w:id="39"/>
    <w:bookmarkStart w:name="z42" w:id="40"/>
    <w:p>
      <w:pPr>
        <w:spacing w:after="0"/>
        <w:ind w:left="0"/>
        <w:jc w:val="both"/>
      </w:pPr>
      <w:r>
        <w:rPr>
          <w:rFonts w:ascii="Times New Roman"/>
          <w:b w:val="false"/>
          <w:i w:val="false"/>
          <w:color w:val="000000"/>
          <w:sz w:val="28"/>
        </w:rPr>
        <w:t xml:space="preserve">
      Қазақстан Республикасында мемлекеттік тіркеуден өткен ветеринариялық препараттар мен жемшөп қоспалары туралы мәліметтер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Қазақстан Республикасы ветеринариялық препараттарының мемлекеттік тізіліміне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 жемшөп қоспаларының мемлекеттік тізіліміне енгізіледі;</w:t>
      </w:r>
    </w:p>
    <w:bookmarkEnd w:id="40"/>
    <w:bookmarkStart w:name="z43" w:id="41"/>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қызмет көрсетуден уәжді бас тартуды бере отырып, ветеринариялық препараттарды, азықтық қоспаларды мемлекеттік тіркеуден бас тарту туралы.</w:t>
      </w:r>
    </w:p>
    <w:bookmarkEnd w:id="41"/>
    <w:bookmarkStart w:name="z44" w:id="42"/>
    <w:p>
      <w:pPr>
        <w:spacing w:after="0"/>
        <w:ind w:left="0"/>
        <w:jc w:val="both"/>
      </w:pPr>
      <w:r>
        <w:rPr>
          <w:rFonts w:ascii="Times New Roman"/>
          <w:b w:val="false"/>
          <w:i w:val="false"/>
          <w:color w:val="000000"/>
          <w:sz w:val="28"/>
        </w:rPr>
        <w:t>
      Тіркеу куәлігі немесе мемлекеттік қызметті көрсетуден дәлелді бас тарту ақпараттық жүйеде ресімделеді және көрсетілетін қызметті беруші басшысының электрондық цифрлық қолтаңбасы қойылған электрондық құжат нысанында портал арқылы жеке кабинетке жіберіледі не басып шығарылады, көрсетілетін қызметті берушінің басшысы қол қояды, мөрмен расталады және кеңсе арқылы қолма-қол беріледі.</w:t>
      </w:r>
    </w:p>
    <w:bookmarkEnd w:id="42"/>
    <w:bookmarkStart w:name="z45" w:id="43"/>
    <w:p>
      <w:pPr>
        <w:spacing w:after="0"/>
        <w:ind w:left="0"/>
        <w:jc w:val="both"/>
      </w:pPr>
      <w:r>
        <w:rPr>
          <w:rFonts w:ascii="Times New Roman"/>
          <w:b w:val="false"/>
          <w:i w:val="false"/>
          <w:color w:val="000000"/>
          <w:sz w:val="28"/>
        </w:rPr>
        <w:t>
      8. Мемлекеттік қызмет көрсетуден бас тартуға мыналар негіз болып табылады:</w:t>
      </w:r>
    </w:p>
    <w:bookmarkEnd w:id="43"/>
    <w:bookmarkStart w:name="z46" w:id="44"/>
    <w:p>
      <w:pPr>
        <w:spacing w:after="0"/>
        <w:ind w:left="0"/>
        <w:jc w:val="both"/>
      </w:pPr>
      <w:r>
        <w:rPr>
          <w:rFonts w:ascii="Times New Roman"/>
          <w:b w:val="false"/>
          <w:i w:val="false"/>
          <w:color w:val="000000"/>
          <w:sz w:val="28"/>
        </w:rPr>
        <w:t>
      1) көрсетілетін қызметті алушы тіркеу куәлігін алу үшін ұсынған құжаттардың және (немесе) олардағы деректердің (мәліметтердің) анық еместігінің анықталуы;</w:t>
      </w:r>
    </w:p>
    <w:bookmarkEnd w:id="44"/>
    <w:bookmarkStart w:name="z47" w:id="45"/>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деректер мен мәліметтердің осы Қағидалардың 6-тармағында және стандарттың 8-тармағында белгіленген талаптарға сәйкес келмеуі;</w:t>
      </w:r>
    </w:p>
    <w:bookmarkEnd w:id="45"/>
    <w:bookmarkStart w:name="z48" w:id="46"/>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46"/>
    <w:bookmarkStart w:name="z49" w:id="47"/>
    <w:p>
      <w:pPr>
        <w:spacing w:after="0"/>
        <w:ind w:left="0"/>
        <w:jc w:val="both"/>
      </w:pPr>
      <w:r>
        <w:rPr>
          <w:rFonts w:ascii="Times New Roman"/>
          <w:b w:val="false"/>
          <w:i w:val="false"/>
          <w:color w:val="000000"/>
          <w:sz w:val="28"/>
        </w:rPr>
        <w:t>
      9. Басқа елдерде жүргізілген ветеринариялық препараттарды, азықтық қоспаларды тіркеу оларды Тізілімге енгізу үшін негіз болып табылмайды.</w:t>
      </w:r>
    </w:p>
    <w:bookmarkEnd w:id="47"/>
    <w:bookmarkStart w:name="z50" w:id="48"/>
    <w:p>
      <w:pPr>
        <w:spacing w:after="0"/>
        <w:ind w:left="0"/>
        <w:jc w:val="both"/>
      </w:pPr>
      <w:r>
        <w:rPr>
          <w:rFonts w:ascii="Times New Roman"/>
          <w:b w:val="false"/>
          <w:i w:val="false"/>
          <w:color w:val="000000"/>
          <w:sz w:val="28"/>
        </w:rPr>
        <w:t>
      10. Қазақстан Республикасында ветеринариялық препараттарды, азықтық қоспаларды тіркеу сынақтарын жүргізу үшін қажетті көлемде өндіру, әкелу (импорттау) жағдайларын қоспағанда, оларды мемлекеттік тіркегеннен кейін ғана өндіруге, әкелуге (импорттауға), өткізуге және қолдануға (пайдалануға) рұқсат етіледі.</w:t>
      </w:r>
    </w:p>
    <w:bookmarkEnd w:id="48"/>
    <w:bookmarkStart w:name="z51" w:id="49"/>
    <w:p>
      <w:pPr>
        <w:spacing w:after="0"/>
        <w:ind w:left="0"/>
        <w:jc w:val="both"/>
      </w:pPr>
      <w:r>
        <w:rPr>
          <w:rFonts w:ascii="Times New Roman"/>
          <w:b w:val="false"/>
          <w:i w:val="false"/>
          <w:color w:val="000000"/>
          <w:sz w:val="28"/>
        </w:rPr>
        <w:t>
      11. Тіркеу куәлігі:</w:t>
      </w:r>
    </w:p>
    <w:bookmarkEnd w:id="49"/>
    <w:bookmarkStart w:name="z52" w:id="50"/>
    <w:p>
      <w:pPr>
        <w:spacing w:after="0"/>
        <w:ind w:left="0"/>
        <w:jc w:val="both"/>
      </w:pPr>
      <w:r>
        <w:rPr>
          <w:rFonts w:ascii="Times New Roman"/>
          <w:b w:val="false"/>
          <w:i w:val="false"/>
          <w:color w:val="000000"/>
          <w:sz w:val="28"/>
        </w:rPr>
        <w:t>
      алғаш рет тіркелетін (жаңа, жетілдірілген) ветеринариялық препараттарға, азықтық қоспаларға 5 (бес) жыл мерзімге беріледі. Тіркеу куәлігінің көрсетілген қолданылу мерзімі өткеннен кейін осы Қағидаларға сәйкес оларды қайта мемлекеттік тіркеу рәсімі жүргізілгеннен кейін ветеринариялық препараттарға, азықтық қоспаларға мерзімсіз тіркеу куәлігі беріледі;</w:t>
      </w:r>
    </w:p>
    <w:bookmarkEnd w:id="50"/>
    <w:bookmarkStart w:name="z53" w:id="51"/>
    <w:p>
      <w:pPr>
        <w:spacing w:after="0"/>
        <w:ind w:left="0"/>
        <w:jc w:val="both"/>
      </w:pPr>
      <w:r>
        <w:rPr>
          <w:rFonts w:ascii="Times New Roman"/>
          <w:b w:val="false"/>
          <w:i w:val="false"/>
          <w:color w:val="000000"/>
          <w:sz w:val="28"/>
        </w:rPr>
        <w:t>
      таралуы эпизоотиялық жағдайдың нашарлауына әкеп соғуы мүмкін, Қазақстан Республикасының аумағында жануарлардың алғаш анықталған аса қауіпті және экзотикалық аурулары бойынша ветеринариялық іс-шаралар жүргізуге арналған үшін ветеринариялық препараттарға 2 (екі) жылдан аспайтын мерзімге (уақытша тіркеу) беріледі. Ветеринариялық препараттарды уақытша тіркеудің қолданылу кезеңінде Байқаудан өткізу және тіркеу сынақтарын жүргізу қағидаларына сәйкес мемлекеттік тіркеуге қажетті ветеринариялық препараттардың тіркеу сынақтары жүргізіледі.</w:t>
      </w:r>
    </w:p>
    <w:bookmarkEnd w:id="51"/>
    <w:bookmarkStart w:name="z54" w:id="52"/>
    <w:p>
      <w:pPr>
        <w:spacing w:after="0"/>
        <w:ind w:left="0"/>
        <w:jc w:val="both"/>
      </w:pPr>
      <w:r>
        <w:rPr>
          <w:rFonts w:ascii="Times New Roman"/>
          <w:b w:val="false"/>
          <w:i w:val="false"/>
          <w:color w:val="000000"/>
          <w:sz w:val="28"/>
        </w:rPr>
        <w:t>
      12. Тіркеу куәлігінің қолданылу мерзімі өткен ветеринариялық препараттар мен азықтық қоспалар, басқа елдерде тіркелген және Қазақстан Республикасында, сондай-ақ Еуразиялық экономикалық одаққа мүше мемлекеттердің аумағында қолдануға ұсынылатын ветеринариялық препараттар мен азықтық қоспалар Байқаудан өткізу және тіркеу сынақтарын жүргізу қағидаларына сәйкес тіркеу сынақтарына жатады.</w:t>
      </w:r>
    </w:p>
    <w:bookmarkEnd w:id="52"/>
    <w:bookmarkStart w:name="z55" w:id="53"/>
    <w:p>
      <w:pPr>
        <w:spacing w:after="0"/>
        <w:ind w:left="0"/>
        <w:jc w:val="both"/>
      </w:pPr>
      <w:r>
        <w:rPr>
          <w:rFonts w:ascii="Times New Roman"/>
          <w:b w:val="false"/>
          <w:i w:val="false"/>
          <w:color w:val="000000"/>
          <w:sz w:val="28"/>
        </w:rPr>
        <w:t xml:space="preserve">
      13. "Рұқсаттар және хабарламалар туралы" 2014 жылғы 16 мамырдағы Қазақстан Республикасы Заңының </w:t>
      </w:r>
      <w:r>
        <w:rPr>
          <w:rFonts w:ascii="Times New Roman"/>
          <w:b w:val="false"/>
          <w:i w:val="false"/>
          <w:color w:val="000000"/>
          <w:sz w:val="28"/>
        </w:rPr>
        <w:t>43-бабы</w:t>
      </w:r>
      <w:r>
        <w:rPr>
          <w:rFonts w:ascii="Times New Roman"/>
          <w:b w:val="false"/>
          <w:i w:val="false"/>
          <w:color w:val="000000"/>
          <w:sz w:val="28"/>
        </w:rPr>
        <w:t xml:space="preserve"> 1-тармағында көзделген жағдайларда, қағаз нысанында берілген тіркеу куәлігінің телнұсқасын алу үшін көрсетілетін қызметті алушы еркін нысандағы тіркеу куәлігінің телнұсқасын алуға арналған өтінішпен кеңсе арқылы не тіркеу куәлігінің телнұсқасын алуға арналған сұраныммен портал арқылы жүгінеді.</w:t>
      </w:r>
    </w:p>
    <w:bookmarkEnd w:id="53"/>
    <w:bookmarkStart w:name="z56" w:id="54"/>
    <w:p>
      <w:pPr>
        <w:spacing w:after="0"/>
        <w:ind w:left="0"/>
        <w:jc w:val="both"/>
      </w:pPr>
      <w:r>
        <w:rPr>
          <w:rFonts w:ascii="Times New Roman"/>
          <w:b w:val="false"/>
          <w:i w:val="false"/>
          <w:color w:val="000000"/>
          <w:sz w:val="28"/>
        </w:rPr>
        <w:t xml:space="preserve">
      Тіркеу куәлігінің телнұсқасын алуға өтініш (сұраным) келіп түскен кезде жауапты орындаушы өтініш (сұраным) тіркелген сәттен бастап 2 (екі) жұмыс күні ішінде ұсынылған өтінішті (сұранымды) қарайды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оң жақ жоғарғы бұрышында "телнұсқа" деген жазуы бар және тіркеу куәлігінің алғашқы берілген күнін көрсете отырып, тіркеу куәлігінің телнұсқасын 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қызмет көрсетуден уәжді бас тартуды дайындайды.</w:t>
      </w:r>
    </w:p>
    <w:bookmarkEnd w:id="54"/>
    <w:bookmarkStart w:name="z57" w:id="55"/>
    <w:p>
      <w:pPr>
        <w:spacing w:after="0"/>
        <w:ind w:left="0"/>
        <w:jc w:val="both"/>
      </w:pPr>
      <w:r>
        <w:rPr>
          <w:rFonts w:ascii="Times New Roman"/>
          <w:b w:val="false"/>
          <w:i w:val="false"/>
          <w:color w:val="000000"/>
          <w:sz w:val="28"/>
        </w:rPr>
        <w:t xml:space="preserve">
      14. Жеке тұлғаның аты, әкесінің аты (бар болса), тегі өзгерген, дара кәсіпкер қайта тіркелген және (немесе) оның атауы өзгерген, заңды тұлғаның атауы өзгерген және (немесе) заңды тұлға бірігу, қайта құрылу, басқа заңды тұлғаға қосылу, бөлініп шығу және бөліну нысандарында қайта ұйымдастырылған жағдайда, көрсетілетін қызметті алушы өзгерістер туындаған сәттен бастап 1 (бір) ай ішінде ветеринариялық препараттардың, азықтық қоспалардың тіркеу куәлігін қайта ресімдеуді жүзеге асырады. Көрсетілетін қызметті алушы көрсетілген мерзімде кеңсеге не порталға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ветеринариялық препараттардың, азықтық қоспалардың тіркеу куәлігін қайта ресімдеуге арналған өтінішті және стандартта көрсетілген құжаттарды жолдайды.</w:t>
      </w:r>
    </w:p>
    <w:bookmarkEnd w:id="55"/>
    <w:bookmarkStart w:name="z58" w:id="56"/>
    <w:p>
      <w:pPr>
        <w:spacing w:after="0"/>
        <w:ind w:left="0"/>
        <w:jc w:val="both"/>
      </w:pPr>
      <w:r>
        <w:rPr>
          <w:rFonts w:ascii="Times New Roman"/>
          <w:b w:val="false"/>
          <w:i w:val="false"/>
          <w:color w:val="000000"/>
          <w:sz w:val="28"/>
        </w:rPr>
        <w:t>
      15. Жауапты орындаушы ветеринариялық препараттардың, жемшөп қоспаларының тіркеу куәлігін қайта ресімдеуге арналған құжаттарды тіркеген сәттен бастап 5 (бес) жұмыс күні ішінде құжаттардың және (немесе) олардағы мәліметтердің толықтығын тексереді.</w:t>
      </w:r>
    </w:p>
    <w:bookmarkEnd w:id="56"/>
    <w:bookmarkStart w:name="z59" w:id="57"/>
    <w:p>
      <w:pPr>
        <w:spacing w:after="0"/>
        <w:ind w:left="0"/>
        <w:jc w:val="both"/>
      </w:pPr>
      <w:r>
        <w:rPr>
          <w:rFonts w:ascii="Times New Roman"/>
          <w:b w:val="false"/>
          <w:i w:val="false"/>
          <w:color w:val="000000"/>
          <w:sz w:val="28"/>
        </w:rPr>
        <w:t xml:space="preserve">
      Көрсетілетін қызметті алушы стандартта көрсетілген құжаттар топтамасын және (немесе) оларда қамтылған мәліметтерді толық ұсынбаған жағдайда, жауапты орындаушы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қызмет көрсетуден уәжді бас тартуды дайындайды және жібереді.</w:t>
      </w:r>
    </w:p>
    <w:bookmarkEnd w:id="57"/>
    <w:bookmarkStart w:name="z60" w:id="58"/>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жауапты орындаушы осы Қағидаларға 1-қосымшаға сәйкес нысан бойынша тіркеу куәлігін қайта ресімдейді және мәліметтерді тізілімдерге енгізеді, сондай-ақ ақпаратты ветеринария саласындағы уәкілетті органның интернет-ресурсында орналастырады.</w:t>
      </w:r>
    </w:p>
    <w:bookmarkEnd w:id="58"/>
    <w:bookmarkStart w:name="z61" w:id="59"/>
    <w:p>
      <w:pPr>
        <w:spacing w:after="0"/>
        <w:ind w:left="0"/>
        <w:jc w:val="both"/>
      </w:pPr>
      <w:r>
        <w:rPr>
          <w:rFonts w:ascii="Times New Roman"/>
          <w:b w:val="false"/>
          <w:i w:val="false"/>
          <w:color w:val="000000"/>
          <w:sz w:val="28"/>
        </w:rPr>
        <w:t>
      Бұл ретте ветеринариялық препаратты, азықтық қоспаны мемлекеттік тіркеудің қолданылу мерзімі және тіркеу куәлігінің нөмірі сақталады.</w:t>
      </w:r>
    </w:p>
    <w:bookmarkEnd w:id="59"/>
    <w:bookmarkStart w:name="z62" w:id="60"/>
    <w:p>
      <w:pPr>
        <w:spacing w:after="0"/>
        <w:ind w:left="0"/>
        <w:jc w:val="both"/>
      </w:pPr>
      <w:r>
        <w:rPr>
          <w:rFonts w:ascii="Times New Roman"/>
          <w:b w:val="false"/>
          <w:i w:val="false"/>
          <w:color w:val="000000"/>
          <w:sz w:val="28"/>
        </w:rPr>
        <w:t xml:space="preserve">
      16. Тіркеу куәлігінің қолданылу мерзімі ішінде Қазақстан Республикасы Ауыл шаруашылығы министрінің міндетін атқарушының 2012 жылғы 6 сәуірдегі № 18-02/158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7646 болып тіркелген) бекітілген Ветеринариялық препараттар, жемшөп қоспалары қауіпсіздігінің мониторингін жүзеге асыру қағидаларына сәйкес ветеринариялық препараттар, азықтық қоспалар қауіпсіздігінің мониторингі жүзеге асырылады.</w:t>
      </w:r>
    </w:p>
    <w:bookmarkEnd w:id="60"/>
    <w:bookmarkStart w:name="z63" w:id="61"/>
    <w:p>
      <w:pPr>
        <w:spacing w:after="0"/>
        <w:ind w:left="0"/>
        <w:jc w:val="both"/>
      </w:pPr>
      <w:r>
        <w:rPr>
          <w:rFonts w:ascii="Times New Roman"/>
          <w:b w:val="false"/>
          <w:i w:val="false"/>
          <w:color w:val="000000"/>
          <w:sz w:val="28"/>
        </w:rPr>
        <w:t xml:space="preserve">
      17. Көрсетілетін қызметті беруші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қағидаларында белгіленген тәртіппен мемлекеттік қызметтер көрсету мониторингінің ақпараттық жүйесіне мемлекеттік қызметті көрсету сатысы туралы деректердің енгізілуін қамтамасыз етеді. </w:t>
      </w:r>
    </w:p>
    <w:bookmarkEnd w:id="61"/>
    <w:bookmarkStart w:name="z64" w:id="6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62"/>
    <w:bookmarkStart w:name="z65" w:id="63"/>
    <w:p>
      <w:pPr>
        <w:spacing w:after="0"/>
        <w:ind w:left="0"/>
        <w:jc w:val="both"/>
      </w:pPr>
      <w:r>
        <w:rPr>
          <w:rFonts w:ascii="Times New Roman"/>
          <w:b w:val="false"/>
          <w:i w:val="false"/>
          <w:color w:val="000000"/>
          <w:sz w:val="28"/>
        </w:rPr>
        <w:t>
      18.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ветеринария саласындағы уәкілетті орган басшысының атына, мемлекеттік қызметтер көрсету сапасын бағалау және бақылау жөніндегі уәкілетті органға беріледі.</w:t>
      </w:r>
    </w:p>
    <w:bookmarkEnd w:id="63"/>
    <w:bookmarkStart w:name="z66" w:id="64"/>
    <w:p>
      <w:pPr>
        <w:spacing w:after="0"/>
        <w:ind w:left="0"/>
        <w:jc w:val="both"/>
      </w:pPr>
      <w:r>
        <w:rPr>
          <w:rFonts w:ascii="Times New Roman"/>
          <w:b w:val="false"/>
          <w:i w:val="false"/>
          <w:color w:val="000000"/>
          <w:sz w:val="28"/>
        </w:rPr>
        <w:t xml:space="preserve">
      19.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шағымын:</w:t>
      </w:r>
    </w:p>
    <w:bookmarkEnd w:id="64"/>
    <w:bookmarkStart w:name="z67" w:id="65"/>
    <w:p>
      <w:pPr>
        <w:spacing w:after="0"/>
        <w:ind w:left="0"/>
        <w:jc w:val="both"/>
      </w:pPr>
      <w:r>
        <w:rPr>
          <w:rFonts w:ascii="Times New Roman"/>
          <w:b w:val="false"/>
          <w:i w:val="false"/>
          <w:color w:val="000000"/>
          <w:sz w:val="28"/>
        </w:rPr>
        <w:t>
      көрсетілетін қызметті беруші, ветеринария саласындағы уәкілетті орган – тіркелген күнінен бастап 5 (бес) жұмыс күні ішінде;</w:t>
      </w:r>
    </w:p>
    <w:bookmarkEnd w:id="65"/>
    <w:bookmarkStart w:name="z68" w:id="66"/>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қарауы тиіс.</w:t>
      </w:r>
    </w:p>
    <w:bookmarkEnd w:id="66"/>
    <w:bookmarkStart w:name="z69" w:id="67"/>
    <w:p>
      <w:pPr>
        <w:spacing w:after="0"/>
        <w:ind w:left="0"/>
        <w:jc w:val="both"/>
      </w:pPr>
      <w:r>
        <w:rPr>
          <w:rFonts w:ascii="Times New Roman"/>
          <w:b w:val="false"/>
          <w:i w:val="false"/>
          <w:color w:val="000000"/>
          <w:sz w:val="28"/>
        </w:rPr>
        <w:t>
      20. Көрсетілетін қызметті беруші, ветеринария саласындағы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4-тармағына сәйкес:</w:t>
      </w:r>
    </w:p>
    <w:bookmarkEnd w:id="67"/>
    <w:bookmarkStart w:name="z70" w:id="68"/>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68"/>
    <w:bookmarkStart w:name="z71" w:id="69"/>
    <w:p>
      <w:pPr>
        <w:spacing w:after="0"/>
        <w:ind w:left="0"/>
        <w:jc w:val="both"/>
      </w:pPr>
      <w:r>
        <w:rPr>
          <w:rFonts w:ascii="Times New Roman"/>
          <w:b w:val="false"/>
          <w:i w:val="false"/>
          <w:color w:val="000000"/>
          <w:sz w:val="28"/>
        </w:rPr>
        <w:t>
      2) қосымша ақпарат алу қажет болған жағдайда, 10 (он) жұмыс күнінен аспайтын мерзімге ұзартылады.</w:t>
      </w:r>
    </w:p>
    <w:bookmarkEnd w:id="69"/>
    <w:bookmarkStart w:name="z72" w:id="70"/>
    <w:p>
      <w:pPr>
        <w:spacing w:after="0"/>
        <w:ind w:left="0"/>
        <w:jc w:val="both"/>
      </w:pPr>
      <w:r>
        <w:rPr>
          <w:rFonts w:ascii="Times New Roman"/>
          <w:b w:val="false"/>
          <w:i w:val="false"/>
          <w:color w:val="000000"/>
          <w:sz w:val="28"/>
        </w:rPr>
        <w:t>
      Шағымды қарау мерзімі ұзартылған жағдайда, шағымдарды қарауға өкілеттіктер берілген лауазымды адам шағымды қарау мерзімі ұзартылған сәттен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End w:id="70"/>
    <w:bookmarkStart w:name="z73" w:id="71"/>
    <w:p>
      <w:pPr>
        <w:spacing w:after="0"/>
        <w:ind w:left="0"/>
        <w:jc w:val="both"/>
      </w:pPr>
      <w:r>
        <w:rPr>
          <w:rFonts w:ascii="Times New Roman"/>
          <w:b w:val="false"/>
          <w:i w:val="false"/>
          <w:color w:val="000000"/>
          <w:sz w:val="28"/>
        </w:rPr>
        <w:t xml:space="preserve">
      21. Мемлекеттік қызмет көрсету нәтижелерімен келіспеген жағдайда, көрсетілетін қызметті алушы Мемлекеттік көрсетілетін қызметтер туралы заңның </w:t>
      </w:r>
      <w:r>
        <w:rPr>
          <w:rFonts w:ascii="Times New Roman"/>
          <w:b w:val="false"/>
          <w:i w:val="false"/>
          <w:color w:val="000000"/>
          <w:sz w:val="28"/>
        </w:rPr>
        <w:t>4-бабы</w:t>
      </w:r>
      <w:r>
        <w:rPr>
          <w:rFonts w:ascii="Times New Roman"/>
          <w:b w:val="false"/>
          <w:i w:val="false"/>
          <w:color w:val="000000"/>
          <w:sz w:val="28"/>
        </w:rPr>
        <w:t xml:space="preserve"> 1-тармағының 6) тармақшасына сәйкес сотқа жүгінеді.</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препараттарды,</w:t>
            </w:r>
            <w:r>
              <w:br/>
            </w:r>
            <w:r>
              <w:rPr>
                <w:rFonts w:ascii="Times New Roman"/>
                <w:b w:val="false"/>
                <w:i w:val="false"/>
                <w:color w:val="000000"/>
                <w:sz w:val="20"/>
              </w:rPr>
              <w:t>жемшөп қоспаларды</w:t>
            </w:r>
            <w:r>
              <w:br/>
            </w:r>
            <w:r>
              <w:rPr>
                <w:rFonts w:ascii="Times New Roman"/>
                <w:b w:val="false"/>
                <w:i w:val="false"/>
                <w:color w:val="000000"/>
                <w:sz w:val="20"/>
              </w:rPr>
              <w:t>мемлекеттік</w:t>
            </w:r>
            <w:r>
              <w:br/>
            </w:r>
            <w:r>
              <w:rPr>
                <w:rFonts w:ascii="Times New Roman"/>
                <w:b w:val="false"/>
                <w:i w:val="false"/>
                <w:color w:val="000000"/>
                <w:sz w:val="20"/>
              </w:rPr>
              <w:t>тіркеуді 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жағы/Лицевая сторона</w:t>
            </w:r>
          </w:p>
        </w:tc>
      </w:tr>
    </w:tbl>
    <w:bookmarkStart w:name="z75" w:id="72"/>
    <w:p>
      <w:pPr>
        <w:spacing w:after="0"/>
        <w:ind w:left="0"/>
        <w:jc w:val="left"/>
      </w:pPr>
      <w:r>
        <w:rPr>
          <w:rFonts w:ascii="Times New Roman"/>
          <w:b/>
          <w:i w:val="false"/>
          <w:color w:val="000000"/>
        </w:rPr>
        <w:t xml:space="preserve"> Қазақстан Республикасы Ауыл шаруашылығы министрлігінің Ветеринариялық бақылау және қадағалау комитеті Тіркеу куәлігінің № _____________</w:t>
      </w:r>
    </w:p>
    <w:bookmarkEnd w:id="72"/>
    <w:p>
      <w:pPr>
        <w:spacing w:after="0"/>
        <w:ind w:left="0"/>
        <w:jc w:val="both"/>
      </w:pPr>
      <w:r>
        <w:rPr>
          <w:rFonts w:ascii="Times New Roman"/>
          <w:b w:val="false"/>
          <w:i w:val="false"/>
          <w:color w:val="000000"/>
          <w:sz w:val="28"/>
        </w:rPr>
        <w:t>
      Осы куәлік __________________________________________________</w:t>
      </w:r>
    </w:p>
    <w:p>
      <w:pPr>
        <w:spacing w:after="0"/>
        <w:ind w:left="0"/>
        <w:jc w:val="both"/>
      </w:pPr>
      <w:r>
        <w:rPr>
          <w:rFonts w:ascii="Times New Roman"/>
          <w:b w:val="false"/>
          <w:i w:val="false"/>
          <w:color w:val="000000"/>
          <w:sz w:val="28"/>
        </w:rPr>
        <w:t>
      (заңды тұлғаның атауы, жеке тұлғаның аты, әкесінің аты (бар болса), тегі)</w:t>
      </w:r>
    </w:p>
    <w:p>
      <w:pPr>
        <w:spacing w:after="0"/>
        <w:ind w:left="0"/>
        <w:jc w:val="both"/>
      </w:pPr>
      <w:r>
        <w:rPr>
          <w:rFonts w:ascii="Times New Roman"/>
          <w:b w:val="false"/>
          <w:i w:val="false"/>
          <w:color w:val="000000"/>
          <w:sz w:val="28"/>
        </w:rPr>
        <w:t>
      Қазақстан Республикасы Ауыл шаруашылығы министрінің 2015 жылғы 23 қаңтардағы</w:t>
      </w:r>
    </w:p>
    <w:p>
      <w:pPr>
        <w:spacing w:after="0"/>
        <w:ind w:left="0"/>
        <w:jc w:val="both"/>
      </w:pPr>
      <w:r>
        <w:rPr>
          <w:rFonts w:ascii="Times New Roman"/>
          <w:b w:val="false"/>
          <w:i w:val="false"/>
          <w:color w:val="000000"/>
          <w:sz w:val="28"/>
        </w:rPr>
        <w:t xml:space="preserve">
      № 7-1/31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w:t>
      </w:r>
    </w:p>
    <w:p>
      <w:pPr>
        <w:spacing w:after="0"/>
        <w:ind w:left="0"/>
        <w:jc w:val="both"/>
      </w:pPr>
      <w:r>
        <w:rPr>
          <w:rFonts w:ascii="Times New Roman"/>
          <w:b w:val="false"/>
          <w:i w:val="false"/>
          <w:color w:val="000000"/>
          <w:sz w:val="28"/>
        </w:rPr>
        <w:t>
      № 10505 болып тіркелген) бекітілген Ветеринариялық препараттарды, жемшөп</w:t>
      </w:r>
    </w:p>
    <w:p>
      <w:pPr>
        <w:spacing w:after="0"/>
        <w:ind w:left="0"/>
        <w:jc w:val="both"/>
      </w:pPr>
      <w:r>
        <w:rPr>
          <w:rFonts w:ascii="Times New Roman"/>
          <w:b w:val="false"/>
          <w:i w:val="false"/>
          <w:color w:val="000000"/>
          <w:sz w:val="28"/>
        </w:rPr>
        <w:t>
      Қоспаларын мемлекеттік тіркеуді үргізу қағидаларына</w:t>
      </w:r>
    </w:p>
    <w:p>
      <w:pPr>
        <w:spacing w:after="0"/>
        <w:ind w:left="0"/>
        <w:jc w:val="both"/>
      </w:pPr>
      <w:r>
        <w:rPr>
          <w:rFonts w:ascii="Times New Roman"/>
          <w:b w:val="false"/>
          <w:i w:val="false"/>
          <w:color w:val="000000"/>
          <w:sz w:val="28"/>
        </w:rPr>
        <w:t>
      сәйкес ________________________________________</w:t>
      </w:r>
    </w:p>
    <w:p>
      <w:pPr>
        <w:spacing w:after="0"/>
        <w:ind w:left="0"/>
        <w:jc w:val="both"/>
      </w:pPr>
      <w:r>
        <w:rPr>
          <w:rFonts w:ascii="Times New Roman"/>
          <w:b w:val="false"/>
          <w:i w:val="false"/>
          <w:color w:val="000000"/>
          <w:sz w:val="28"/>
        </w:rPr>
        <w:t>
      (ветеринариялық препараттың, азықтық қоспаның саудадағы атауы)</w:t>
      </w:r>
    </w:p>
    <w:p>
      <w:pPr>
        <w:spacing w:after="0"/>
        <w:ind w:left="0"/>
        <w:jc w:val="both"/>
      </w:pPr>
      <w:r>
        <w:rPr>
          <w:rFonts w:ascii="Times New Roman"/>
          <w:b w:val="false"/>
          <w:i w:val="false"/>
          <w:color w:val="000000"/>
          <w:sz w:val="28"/>
        </w:rPr>
        <w:t>
      ______________________________________________________нысанындағы (ветеринариялық препараттың, азықтық қоспалардың дәрілік нысанын көрсету)</w:t>
      </w:r>
    </w:p>
    <w:p>
      <w:pPr>
        <w:spacing w:after="0"/>
        <w:ind w:left="0"/>
        <w:jc w:val="both"/>
      </w:pPr>
      <w:r>
        <w:rPr>
          <w:rFonts w:ascii="Times New Roman"/>
          <w:b w:val="false"/>
          <w:i w:val="false"/>
          <w:color w:val="000000"/>
          <w:sz w:val="28"/>
        </w:rPr>
        <w:t>
      _____________________________________________________қолданылатын</w:t>
      </w:r>
    </w:p>
    <w:p>
      <w:pPr>
        <w:spacing w:after="0"/>
        <w:ind w:left="0"/>
        <w:jc w:val="both"/>
      </w:pPr>
      <w:r>
        <w:rPr>
          <w:rFonts w:ascii="Times New Roman"/>
          <w:b w:val="false"/>
          <w:i w:val="false"/>
          <w:color w:val="000000"/>
          <w:sz w:val="28"/>
        </w:rPr>
        <w:t>
      (қолдану аясын көрсету)</w:t>
      </w:r>
    </w:p>
    <w:p>
      <w:pPr>
        <w:spacing w:after="0"/>
        <w:ind w:left="0"/>
        <w:jc w:val="both"/>
      </w:pPr>
      <w:r>
        <w:rPr>
          <w:rFonts w:ascii="Times New Roman"/>
          <w:b w:val="false"/>
          <w:i w:val="false"/>
          <w:color w:val="000000"/>
          <w:sz w:val="28"/>
        </w:rPr>
        <w:t>
      ________________________________________________________өндірілген</w:t>
      </w:r>
    </w:p>
    <w:p>
      <w:pPr>
        <w:spacing w:after="0"/>
        <w:ind w:left="0"/>
        <w:jc w:val="both"/>
      </w:pPr>
      <w:r>
        <w:rPr>
          <w:rFonts w:ascii="Times New Roman"/>
          <w:b w:val="false"/>
          <w:i w:val="false"/>
          <w:color w:val="000000"/>
          <w:sz w:val="28"/>
        </w:rPr>
        <w:t>
      (өндірушінің атауы, мекенжайы)</w:t>
      </w:r>
    </w:p>
    <w:p>
      <w:pPr>
        <w:spacing w:after="0"/>
        <w:ind w:left="0"/>
        <w:jc w:val="both"/>
      </w:pPr>
      <w:r>
        <w:rPr>
          <w:rFonts w:ascii="Times New Roman"/>
          <w:b w:val="false"/>
          <w:i w:val="false"/>
          <w:color w:val="000000"/>
          <w:sz w:val="28"/>
        </w:rPr>
        <w:t>
      ветеринариялық препарат, азықтық қоспа Қазақстан Республикасында</w:t>
      </w:r>
    </w:p>
    <w:p>
      <w:pPr>
        <w:spacing w:after="0"/>
        <w:ind w:left="0"/>
        <w:jc w:val="both"/>
      </w:pPr>
      <w:r>
        <w:rPr>
          <w:rFonts w:ascii="Times New Roman"/>
          <w:b w:val="false"/>
          <w:i w:val="false"/>
          <w:color w:val="000000"/>
          <w:sz w:val="28"/>
        </w:rPr>
        <w:t>
      20___жылғы "__" ______ № ___________болып тіркелгені туралы және</w:t>
      </w:r>
    </w:p>
    <w:p>
      <w:pPr>
        <w:spacing w:after="0"/>
        <w:ind w:left="0"/>
        <w:jc w:val="both"/>
      </w:pPr>
      <w:r>
        <w:rPr>
          <w:rFonts w:ascii="Times New Roman"/>
          <w:b w:val="false"/>
          <w:i w:val="false"/>
          <w:color w:val="000000"/>
          <w:sz w:val="28"/>
        </w:rPr>
        <w:t>
      (тіркеу күні)      (тіркеу нөмірі)</w:t>
      </w:r>
    </w:p>
    <w:p>
      <w:pPr>
        <w:spacing w:after="0"/>
        <w:ind w:left="0"/>
        <w:jc w:val="both"/>
      </w:pPr>
      <w:r>
        <w:rPr>
          <w:rFonts w:ascii="Times New Roman"/>
          <w:b w:val="false"/>
          <w:i w:val="false"/>
          <w:color w:val="000000"/>
          <w:sz w:val="28"/>
        </w:rPr>
        <w:t>
      мынадай мерзімге _________________________________________________</w:t>
      </w:r>
    </w:p>
    <w:p>
      <w:pPr>
        <w:spacing w:after="0"/>
        <w:ind w:left="0"/>
        <w:jc w:val="both"/>
      </w:pPr>
      <w:r>
        <w:rPr>
          <w:rFonts w:ascii="Times New Roman"/>
          <w:b w:val="false"/>
          <w:i w:val="false"/>
          <w:color w:val="000000"/>
          <w:sz w:val="28"/>
        </w:rPr>
        <w:t>
      (20 __ жылғы " " ______ дейін 2 (екі) жыл немесе</w:t>
      </w:r>
    </w:p>
    <w:p>
      <w:pPr>
        <w:spacing w:after="0"/>
        <w:ind w:left="0"/>
        <w:jc w:val="both"/>
      </w:pPr>
      <w:r>
        <w:rPr>
          <w:rFonts w:ascii="Times New Roman"/>
          <w:b w:val="false"/>
          <w:i w:val="false"/>
          <w:color w:val="000000"/>
          <w:sz w:val="28"/>
        </w:rPr>
        <w:t>
      ____________________________________________________________ берілді.</w:t>
      </w:r>
    </w:p>
    <w:p>
      <w:pPr>
        <w:spacing w:after="0"/>
        <w:ind w:left="0"/>
        <w:jc w:val="both"/>
      </w:pPr>
      <w:r>
        <w:rPr>
          <w:rFonts w:ascii="Times New Roman"/>
          <w:b w:val="false"/>
          <w:i w:val="false"/>
          <w:color w:val="000000"/>
          <w:sz w:val="28"/>
        </w:rPr>
        <w:t>
      20 __ жылғы " " ____ дейін 5 (бес) жыл немесе мерзімсіз)</w:t>
      </w:r>
    </w:p>
    <w:p>
      <w:pPr>
        <w:spacing w:after="0"/>
        <w:ind w:left="0"/>
        <w:jc w:val="both"/>
      </w:pPr>
      <w:r>
        <w:rPr>
          <w:rFonts w:ascii="Times New Roman"/>
          <w:b w:val="false"/>
          <w:i w:val="false"/>
          <w:color w:val="000000"/>
          <w:sz w:val="28"/>
        </w:rPr>
        <w:t>
      Бұл тіркеу куәлігі ветеринариялық препараттар мен азықтық қоспалардың</w:t>
      </w:r>
    </w:p>
    <w:p>
      <w:pPr>
        <w:spacing w:after="0"/>
        <w:ind w:left="0"/>
        <w:jc w:val="both"/>
      </w:pPr>
      <w:r>
        <w:rPr>
          <w:rFonts w:ascii="Times New Roman"/>
          <w:b w:val="false"/>
          <w:i w:val="false"/>
          <w:color w:val="000000"/>
          <w:sz w:val="28"/>
        </w:rPr>
        <w:t>
      сапасы мен қауіпсіздігін растайтын құжат болып табылмайды.</w:t>
      </w:r>
    </w:p>
    <w:p>
      <w:pPr>
        <w:spacing w:after="0"/>
        <w:ind w:left="0"/>
        <w:jc w:val="both"/>
      </w:pPr>
      <w:r>
        <w:rPr>
          <w:rFonts w:ascii="Times New Roman"/>
          <w:b w:val="false"/>
          <w:i w:val="false"/>
          <w:color w:val="000000"/>
          <w:sz w:val="28"/>
        </w:rPr>
        <w:t>
      _______________ _____ _____________________________________</w:t>
      </w:r>
    </w:p>
    <w:p>
      <w:pPr>
        <w:spacing w:after="0"/>
        <w:ind w:left="0"/>
        <w:jc w:val="both"/>
      </w:pPr>
      <w:r>
        <w:rPr>
          <w:rFonts w:ascii="Times New Roman"/>
          <w:b w:val="false"/>
          <w:i w:val="false"/>
          <w:color w:val="000000"/>
          <w:sz w:val="28"/>
        </w:rPr>
        <w:t>
      (Басшы) (қолы) (қол қоюшының аты, әкесінің аты (бар болса), тегі)</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 жағы/Оборотная сторона</w:t>
            </w:r>
          </w:p>
        </w:tc>
      </w:tr>
    </w:tbl>
    <w:bookmarkStart w:name="z76" w:id="73"/>
    <w:p>
      <w:pPr>
        <w:spacing w:after="0"/>
        <w:ind w:left="0"/>
        <w:jc w:val="left"/>
      </w:pPr>
      <w:r>
        <w:rPr>
          <w:rFonts w:ascii="Times New Roman"/>
          <w:b/>
          <w:i w:val="false"/>
          <w:color w:val="000000"/>
        </w:rPr>
        <w:t xml:space="preserve"> Комитет ветеринарного контроля и надзора Министерства сельского хозяйства Республики Казахстан Регистрационное удостоверение № _____________</w:t>
      </w:r>
    </w:p>
    <w:bookmarkEnd w:id="73"/>
    <w:p>
      <w:pPr>
        <w:spacing w:after="0"/>
        <w:ind w:left="0"/>
        <w:jc w:val="both"/>
      </w:pPr>
      <w:r>
        <w:rPr>
          <w:rFonts w:ascii="Times New Roman"/>
          <w:b w:val="false"/>
          <w:i w:val="false"/>
          <w:color w:val="000000"/>
          <w:sz w:val="28"/>
        </w:rPr>
        <w:t>
      Выдано настоящее регистрационное удостоверение 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(наименование юридического лица, фамилия, имя, отчество (при его наличии) физического</w:t>
      </w:r>
    </w:p>
    <w:p>
      <w:pPr>
        <w:spacing w:after="0"/>
        <w:ind w:left="0"/>
        <w:jc w:val="both"/>
      </w:pPr>
      <w:r>
        <w:rPr>
          <w:rFonts w:ascii="Times New Roman"/>
          <w:b w:val="false"/>
          <w:i w:val="false"/>
          <w:color w:val="000000"/>
          <w:sz w:val="28"/>
        </w:rPr>
        <w:t>
      лица, подающего заявление на регистрационное удостоверение) в том, что ветеринарный</w:t>
      </w:r>
    </w:p>
    <w:p>
      <w:pPr>
        <w:spacing w:after="0"/>
        <w:ind w:left="0"/>
        <w:jc w:val="both"/>
      </w:pPr>
      <w:r>
        <w:rPr>
          <w:rFonts w:ascii="Times New Roman"/>
          <w:b w:val="false"/>
          <w:i w:val="false"/>
          <w:color w:val="000000"/>
          <w:sz w:val="28"/>
        </w:rPr>
        <w:t>
      препарат, кормовая добавка в соответствии с Правилами проведения государственной</w:t>
      </w:r>
    </w:p>
    <w:p>
      <w:pPr>
        <w:spacing w:after="0"/>
        <w:ind w:left="0"/>
        <w:jc w:val="both"/>
      </w:pPr>
      <w:r>
        <w:rPr>
          <w:rFonts w:ascii="Times New Roman"/>
          <w:b w:val="false"/>
          <w:i w:val="false"/>
          <w:color w:val="000000"/>
          <w:sz w:val="28"/>
        </w:rPr>
        <w:t>
      регистрации ветеринарных препаратов, кормовых добавок, утвержденными приказом</w:t>
      </w:r>
    </w:p>
    <w:p>
      <w:pPr>
        <w:spacing w:after="0"/>
        <w:ind w:left="0"/>
        <w:jc w:val="both"/>
      </w:pPr>
      <w:r>
        <w:rPr>
          <w:rFonts w:ascii="Times New Roman"/>
          <w:b w:val="false"/>
          <w:i w:val="false"/>
          <w:color w:val="000000"/>
          <w:sz w:val="28"/>
        </w:rPr>
        <w:t>
      Министра сельского хозяйства Республики Казахстан от 23 января 2015 года № 7-1/31</w:t>
      </w:r>
    </w:p>
    <w:p>
      <w:pPr>
        <w:spacing w:after="0"/>
        <w:ind w:left="0"/>
        <w:jc w:val="both"/>
      </w:pPr>
      <w:r>
        <w:rPr>
          <w:rFonts w:ascii="Times New Roman"/>
          <w:b w:val="false"/>
          <w:i w:val="false"/>
          <w:color w:val="000000"/>
          <w:sz w:val="28"/>
        </w:rPr>
        <w:t>
      (зарегистрирован в Реестре государственной регистрации нормативных правовых актов</w:t>
      </w:r>
    </w:p>
    <w:p>
      <w:pPr>
        <w:spacing w:after="0"/>
        <w:ind w:left="0"/>
        <w:jc w:val="both"/>
      </w:pPr>
      <w:r>
        <w:rPr>
          <w:rFonts w:ascii="Times New Roman"/>
          <w:b w:val="false"/>
          <w:i w:val="false"/>
          <w:color w:val="000000"/>
          <w:sz w:val="28"/>
        </w:rPr>
        <w:t>
      № 10505) 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(общепринятое торговое наименование ветеринарного препарата, кормовой добавки)</w:t>
      </w:r>
    </w:p>
    <w:p>
      <w:pPr>
        <w:spacing w:after="0"/>
        <w:ind w:left="0"/>
        <w:jc w:val="both"/>
      </w:pPr>
      <w:r>
        <w:rPr>
          <w:rFonts w:ascii="Times New Roman"/>
          <w:b w:val="false"/>
          <w:i w:val="false"/>
          <w:color w:val="000000"/>
          <w:sz w:val="28"/>
        </w:rPr>
        <w:t>
      в форме __________________________________________________________</w:t>
      </w:r>
    </w:p>
    <w:p>
      <w:pPr>
        <w:spacing w:after="0"/>
        <w:ind w:left="0"/>
        <w:jc w:val="both"/>
      </w:pPr>
      <w:r>
        <w:rPr>
          <w:rFonts w:ascii="Times New Roman"/>
          <w:b w:val="false"/>
          <w:i w:val="false"/>
          <w:color w:val="000000"/>
          <w:sz w:val="28"/>
        </w:rPr>
        <w:t>
      (указать лекарственную форму ветеринарного препарата, кормовой добавки)</w:t>
      </w:r>
    </w:p>
    <w:p>
      <w:pPr>
        <w:spacing w:after="0"/>
        <w:ind w:left="0"/>
        <w:jc w:val="both"/>
      </w:pPr>
      <w:r>
        <w:rPr>
          <w:rFonts w:ascii="Times New Roman"/>
          <w:b w:val="false"/>
          <w:i w:val="false"/>
          <w:color w:val="000000"/>
          <w:sz w:val="28"/>
        </w:rPr>
        <w:t>
      предназначенный__________________________________________________</w:t>
      </w:r>
    </w:p>
    <w:p>
      <w:pPr>
        <w:spacing w:after="0"/>
        <w:ind w:left="0"/>
        <w:jc w:val="both"/>
      </w:pPr>
      <w:r>
        <w:rPr>
          <w:rFonts w:ascii="Times New Roman"/>
          <w:b w:val="false"/>
          <w:i w:val="false"/>
          <w:color w:val="000000"/>
          <w:sz w:val="28"/>
        </w:rPr>
        <w:t>
      (указать сферу применения)</w:t>
      </w:r>
    </w:p>
    <w:p>
      <w:pPr>
        <w:spacing w:after="0"/>
        <w:ind w:left="0"/>
        <w:jc w:val="both"/>
      </w:pPr>
      <w:r>
        <w:rPr>
          <w:rFonts w:ascii="Times New Roman"/>
          <w:b w:val="false"/>
          <w:i w:val="false"/>
          <w:color w:val="000000"/>
          <w:sz w:val="28"/>
        </w:rPr>
        <w:t>
      производитель____________________________________________________</w:t>
      </w:r>
    </w:p>
    <w:p>
      <w:pPr>
        <w:spacing w:after="0"/>
        <w:ind w:left="0"/>
        <w:jc w:val="both"/>
      </w:pPr>
      <w:r>
        <w:rPr>
          <w:rFonts w:ascii="Times New Roman"/>
          <w:b w:val="false"/>
          <w:i w:val="false"/>
          <w:color w:val="000000"/>
          <w:sz w:val="28"/>
        </w:rPr>
        <w:t>
      (наименование и адрес производителя)</w:t>
      </w:r>
    </w:p>
    <w:p>
      <w:pPr>
        <w:spacing w:after="0"/>
        <w:ind w:left="0"/>
        <w:jc w:val="both"/>
      </w:pPr>
      <w:r>
        <w:rPr>
          <w:rFonts w:ascii="Times New Roman"/>
          <w:b w:val="false"/>
          <w:i w:val="false"/>
          <w:color w:val="000000"/>
          <w:sz w:val="28"/>
        </w:rPr>
        <w:t>
      зарегистрирован в Республике Казахстанза № _________________________</w:t>
      </w:r>
    </w:p>
    <w:p>
      <w:pPr>
        <w:spacing w:after="0"/>
        <w:ind w:left="0"/>
        <w:jc w:val="both"/>
      </w:pPr>
      <w:r>
        <w:rPr>
          <w:rFonts w:ascii="Times New Roman"/>
          <w:b w:val="false"/>
          <w:i w:val="false"/>
          <w:color w:val="000000"/>
          <w:sz w:val="28"/>
        </w:rPr>
        <w:t>
      (номер регистрации)</w:t>
      </w:r>
    </w:p>
    <w:p>
      <w:pPr>
        <w:spacing w:after="0"/>
        <w:ind w:left="0"/>
        <w:jc w:val="both"/>
      </w:pPr>
      <w:r>
        <w:rPr>
          <w:rFonts w:ascii="Times New Roman"/>
          <w:b w:val="false"/>
          <w:i w:val="false"/>
          <w:color w:val="000000"/>
          <w:sz w:val="28"/>
        </w:rPr>
        <w:t>
      от "___" _________20____ года и выдано со сроком действия: ____________</w:t>
      </w:r>
    </w:p>
    <w:p>
      <w:pPr>
        <w:spacing w:after="0"/>
        <w:ind w:left="0"/>
        <w:jc w:val="both"/>
      </w:pPr>
      <w:r>
        <w:rPr>
          <w:rFonts w:ascii="Times New Roman"/>
          <w:b w:val="false"/>
          <w:i w:val="false"/>
          <w:color w:val="000000"/>
          <w:sz w:val="28"/>
        </w:rPr>
        <w:t>
      (дата регистрации)                                    (указать: 2 (два)</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года до "__"______20__года или 5 (пять) лет до "__"______20__года или бессрочно)</w:t>
      </w:r>
    </w:p>
    <w:p>
      <w:pPr>
        <w:spacing w:after="0"/>
        <w:ind w:left="0"/>
        <w:jc w:val="both"/>
      </w:pPr>
      <w:r>
        <w:rPr>
          <w:rFonts w:ascii="Times New Roman"/>
          <w:b w:val="false"/>
          <w:i w:val="false"/>
          <w:color w:val="000000"/>
          <w:sz w:val="28"/>
        </w:rPr>
        <w:t>
      Данное регистрационное удостоверение не является документом,</w:t>
      </w:r>
    </w:p>
    <w:p>
      <w:pPr>
        <w:spacing w:after="0"/>
        <w:ind w:left="0"/>
        <w:jc w:val="both"/>
      </w:pPr>
      <w:r>
        <w:rPr>
          <w:rFonts w:ascii="Times New Roman"/>
          <w:b w:val="false"/>
          <w:i w:val="false"/>
          <w:color w:val="000000"/>
          <w:sz w:val="28"/>
        </w:rPr>
        <w:t>
      подтверждающим качество и безопасность ветеринарных препаратов и</w:t>
      </w:r>
    </w:p>
    <w:p>
      <w:pPr>
        <w:spacing w:after="0"/>
        <w:ind w:left="0"/>
        <w:jc w:val="both"/>
      </w:pPr>
      <w:r>
        <w:rPr>
          <w:rFonts w:ascii="Times New Roman"/>
          <w:b w:val="false"/>
          <w:i w:val="false"/>
          <w:color w:val="000000"/>
          <w:sz w:val="28"/>
        </w:rPr>
        <w:t>
      кормовых добавок.</w:t>
      </w:r>
    </w:p>
    <w:p>
      <w:pPr>
        <w:spacing w:after="0"/>
        <w:ind w:left="0"/>
        <w:jc w:val="both"/>
      </w:pPr>
      <w:r>
        <w:rPr>
          <w:rFonts w:ascii="Times New Roman"/>
          <w:b w:val="false"/>
          <w:i w:val="false"/>
          <w:color w:val="000000"/>
          <w:sz w:val="28"/>
        </w:rPr>
        <w:t>
      _____________ _______ ________________________________________________________</w:t>
      </w:r>
    </w:p>
    <w:p>
      <w:pPr>
        <w:spacing w:after="0"/>
        <w:ind w:left="0"/>
        <w:jc w:val="both"/>
      </w:pPr>
      <w:r>
        <w:rPr>
          <w:rFonts w:ascii="Times New Roman"/>
          <w:b w:val="false"/>
          <w:i w:val="false"/>
          <w:color w:val="000000"/>
          <w:sz w:val="28"/>
        </w:rPr>
        <w:t>
      (Руководитель) (подпись) (фамилия, имя, отчество (при его наличии) подписывающего)</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препараттарды,</w:t>
            </w:r>
            <w:r>
              <w:br/>
            </w:r>
            <w:r>
              <w:rPr>
                <w:rFonts w:ascii="Times New Roman"/>
                <w:b w:val="false"/>
                <w:i w:val="false"/>
                <w:color w:val="000000"/>
                <w:sz w:val="20"/>
              </w:rPr>
              <w:t>жемшөп қоспаларын</w:t>
            </w:r>
            <w:r>
              <w:br/>
            </w:r>
            <w:r>
              <w:rPr>
                <w:rFonts w:ascii="Times New Roman"/>
                <w:b w:val="false"/>
                <w:i w:val="false"/>
                <w:color w:val="000000"/>
                <w:sz w:val="20"/>
              </w:rPr>
              <w:t>мемлекеттік</w:t>
            </w:r>
            <w:r>
              <w:br/>
            </w:r>
            <w:r>
              <w:rPr>
                <w:rFonts w:ascii="Times New Roman"/>
                <w:b w:val="false"/>
                <w:i w:val="false"/>
                <w:color w:val="000000"/>
                <w:sz w:val="20"/>
              </w:rPr>
              <w:t>тіркеуді жүргізу қағидаларына</w:t>
            </w:r>
            <w:r>
              <w:br/>
            </w:r>
            <w:r>
              <w:rPr>
                <w:rFonts w:ascii="Times New Roman"/>
                <w:b w:val="false"/>
                <w:i w:val="false"/>
                <w:color w:val="000000"/>
                <w:sz w:val="20"/>
              </w:rPr>
              <w:t>2-қосымша</w:t>
            </w:r>
          </w:p>
        </w:tc>
      </w:tr>
    </w:tbl>
    <w:bookmarkStart w:name="z78" w:id="74"/>
    <w:p>
      <w:pPr>
        <w:spacing w:after="0"/>
        <w:ind w:left="0"/>
        <w:jc w:val="left"/>
      </w:pPr>
      <w:r>
        <w:rPr>
          <w:rFonts w:ascii="Times New Roman"/>
          <w:b/>
          <w:i w:val="false"/>
          <w:color w:val="000000"/>
        </w:rPr>
        <w:t xml:space="preserve"> "Ветеринариялық препараттарды, жемшөп қоспаларын мемлекеттік тіркеу" мемлекеттік көрсетілетін қызмет стандарты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2045"/>
        <w:gridCol w:w="9673"/>
      </w:tblGrid>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Ветеринариялық бақылау және қадағалау комитеті (бұдан әрі – көрсетілетін қызметті беруші).</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(бұдан әрі – көрсетілетін қызметті алушы) өтініштерін қабылдау және мемлекеттік қызмет көрсету нәтижелерін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"электрондық үкімет" веб-порталы (бұдан әрі – портал) арқылы жүзеге асырылады.</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 куәлігін беру кезінде – 5 (бес) жұмыс күні ішінде;</w:t>
            </w:r>
            <w:r>
              <w:br/>
            </w:r>
            <w:r>
              <w:rPr>
                <w:rFonts w:ascii="Times New Roman"/>
                <w:b w:val="false"/>
                <w:i w:val="false"/>
                <w:color w:val="000000"/>
                <w:sz w:val="20"/>
              </w:rPr>
              <w:t>
2) тіркеу куәлігін қайта ресімдеу кезінде – 5 (бес) жұмыс күні ішінде;</w:t>
            </w:r>
            <w:r>
              <w:br/>
            </w:r>
            <w:r>
              <w:rPr>
                <w:rFonts w:ascii="Times New Roman"/>
                <w:b w:val="false"/>
                <w:i w:val="false"/>
                <w:color w:val="000000"/>
                <w:sz w:val="20"/>
              </w:rPr>
              <w:t>
3) тіркеу куәлігінің телнұсқасын беру кезінде – 2 (екі) жұмыс күні ішінде.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тіркеу куәлігінің телнұсқасы не мемлекеттік қызмет көрсетуден уәжді бас тарту.</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14.30-ге дейінгі түскі үзіліспен, сағат 9.00-ден 18.30-ға дейін.</w:t>
            </w:r>
            <w:r>
              <w:br/>
            </w:r>
            <w:r>
              <w:rPr>
                <w:rFonts w:ascii="Times New Roman"/>
                <w:b w:val="false"/>
                <w:i w:val="false"/>
                <w:color w:val="000000"/>
                <w:sz w:val="20"/>
              </w:rPr>
              <w:t>
Өтінішті қабылдау және мемлекеттік қызметті көрсету нәтижесін беру сағат 13.00-ден 14.30-ге дейінгі түскі үзіліспен, сағат 9.00-ден 17.30-ға дейін жүзеге асырылады.</w:t>
            </w:r>
            <w:r>
              <w:br/>
            </w:r>
            <w:r>
              <w:rPr>
                <w:rFonts w:ascii="Times New Roman"/>
                <w:b w:val="false"/>
                <w:i w:val="false"/>
                <w:color w:val="000000"/>
                <w:sz w:val="20"/>
              </w:rPr>
              <w:t>
Мемлекеттік қызмет алдын ала жазылусыз және жеделдетілген қызмет көрсетусіз кезек тәртібімен көрсетіледі;</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қызметті көрсету нәтижелерін беру келесі жұмыс күні жүзеге асырылады).</w:t>
            </w:r>
            <w:r>
              <w:br/>
            </w:r>
            <w:r>
              <w:rPr>
                <w:rFonts w:ascii="Times New Roman"/>
                <w:b w:val="false"/>
                <w:i w:val="false"/>
                <w:color w:val="000000"/>
                <w:sz w:val="20"/>
              </w:rPr>
              <w:t>
Мемлекеттік қызмет көрсету орнының мекенжайы көрсетілетін қызметті берушінің www.gov.kz интернет-ресурсында орналастырылған.</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алу үшін:</w:t>
            </w:r>
            <w:r>
              <w:br/>
            </w:r>
            <w:r>
              <w:rPr>
                <w:rFonts w:ascii="Times New Roman"/>
                <w:b w:val="false"/>
                <w:i w:val="false"/>
                <w:color w:val="000000"/>
                <w:sz w:val="20"/>
              </w:rPr>
              <w:t>
көрсетілетін қызметті берушінің кеңсесіне:</w:t>
            </w:r>
            <w:r>
              <w:br/>
            </w:r>
            <w:r>
              <w:rPr>
                <w:rFonts w:ascii="Times New Roman"/>
                <w:b w:val="false"/>
                <w:i w:val="false"/>
                <w:color w:val="000000"/>
                <w:sz w:val="20"/>
              </w:rPr>
              <w:t xml:space="preserve">
1) Қазақстан Республикасы Ауыл шаруашылығы министрінің 2015 жылғы 23 қаңтардағы № 7-1/31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10505 болып тіркелген) бекітілген Ветеринариялық препараттарды, жемшөп қоспаларын мемлекеттік тіркеуді жүргізу қағидаларына (бұдан әрі – Қағидалар) 3-қосымшаға сәйкес нысан бойынша өтініш;</w:t>
            </w:r>
            <w:r>
              <w:br/>
            </w:r>
            <w:r>
              <w:rPr>
                <w:rFonts w:ascii="Times New Roman"/>
                <w:b w:val="false"/>
                <w:i w:val="false"/>
                <w:color w:val="000000"/>
                <w:sz w:val="20"/>
              </w:rPr>
              <w:t>
2) көрсетілетін қызметті алушы өкілінің өкілеттігін растайтын құжат (көрсетілетін қызметті алушының өкілі жүгінген кезде);</w:t>
            </w:r>
            <w:r>
              <w:br/>
            </w:r>
            <w:r>
              <w:rPr>
                <w:rFonts w:ascii="Times New Roman"/>
                <w:b w:val="false"/>
                <w:i w:val="false"/>
                <w:color w:val="000000"/>
                <w:sz w:val="20"/>
              </w:rPr>
              <w:t>
порталға:</w:t>
            </w:r>
            <w:r>
              <w:br/>
            </w:r>
            <w:r>
              <w:rPr>
                <w:rFonts w:ascii="Times New Roman"/>
                <w:b w:val="false"/>
                <w:i w:val="false"/>
                <w:color w:val="000000"/>
                <w:sz w:val="20"/>
              </w:rPr>
              <w:t>
көрсетілетін қызметті алушының электрондық цифрлық қолтаңбасымен (бұдан әрі – ЭЦҚ) куәландырылған, осы Қағидаларға 3-қосымшаға сәйкес нысан бойынша ветеринариялық препараттарды, азықтық қоспаларды мемлекеттік тіркеуге арналған электрондық құжат нысанындағы өтініш.</w:t>
            </w:r>
            <w:r>
              <w:br/>
            </w:r>
            <w:r>
              <w:rPr>
                <w:rFonts w:ascii="Times New Roman"/>
                <w:b w:val="false"/>
                <w:i w:val="false"/>
                <w:color w:val="000000"/>
                <w:sz w:val="20"/>
              </w:rPr>
              <w:t>
Тіркеу куәлігінің телнұсқасын алу үшін:</w:t>
            </w:r>
            <w:r>
              <w:br/>
            </w:r>
            <w:r>
              <w:rPr>
                <w:rFonts w:ascii="Times New Roman"/>
                <w:b w:val="false"/>
                <w:i w:val="false"/>
                <w:color w:val="000000"/>
                <w:sz w:val="20"/>
              </w:rPr>
              <w:t>
көрсетілетін қызметті берушінің кеңсесіне:</w:t>
            </w:r>
            <w:r>
              <w:br/>
            </w:r>
            <w:r>
              <w:rPr>
                <w:rFonts w:ascii="Times New Roman"/>
                <w:b w:val="false"/>
                <w:i w:val="false"/>
                <w:color w:val="000000"/>
                <w:sz w:val="20"/>
              </w:rPr>
              <w:t>
1) тіркеу куәлігінің телнұсқасын алуға арналған еркін нысандағы өтініш;</w:t>
            </w:r>
            <w:r>
              <w:br/>
            </w:r>
            <w:r>
              <w:rPr>
                <w:rFonts w:ascii="Times New Roman"/>
                <w:b w:val="false"/>
                <w:i w:val="false"/>
                <w:color w:val="000000"/>
                <w:sz w:val="20"/>
              </w:rPr>
              <w:t>
2) көрсетілетін қызметті алушы өкілінің өкілеттігін растайтын құжат (көрсетілетін қызметті алушының өкілі жүгінген кезде);</w:t>
            </w:r>
            <w:r>
              <w:br/>
            </w:r>
            <w:r>
              <w:rPr>
                <w:rFonts w:ascii="Times New Roman"/>
                <w:b w:val="false"/>
                <w:i w:val="false"/>
                <w:color w:val="000000"/>
                <w:sz w:val="20"/>
              </w:rPr>
              <w:t>
порталға:</w:t>
            </w:r>
            <w:r>
              <w:br/>
            </w:r>
            <w:r>
              <w:rPr>
                <w:rFonts w:ascii="Times New Roman"/>
                <w:b w:val="false"/>
                <w:i w:val="false"/>
                <w:color w:val="000000"/>
                <w:sz w:val="20"/>
              </w:rPr>
              <w:t>
көрсетілетін қызметті алушының ЭЦҚ-мен куәландырылған электрондық құжат нысанындағы сұраным.</w:t>
            </w:r>
            <w:r>
              <w:br/>
            </w:r>
            <w:r>
              <w:rPr>
                <w:rFonts w:ascii="Times New Roman"/>
                <w:b w:val="false"/>
                <w:i w:val="false"/>
                <w:color w:val="000000"/>
                <w:sz w:val="20"/>
              </w:rPr>
              <w:t>
Ветеринариялық препараттарды уақытша тіркеу кезінде тіркеу куәлігін алу үшін:</w:t>
            </w:r>
            <w:r>
              <w:br/>
            </w:r>
            <w:r>
              <w:rPr>
                <w:rFonts w:ascii="Times New Roman"/>
                <w:b w:val="false"/>
                <w:i w:val="false"/>
                <w:color w:val="000000"/>
                <w:sz w:val="20"/>
              </w:rPr>
              <w:t>
Ветеринариялық препараттарды уақытша тіркеуді жүргізу үшін:</w:t>
            </w:r>
            <w:r>
              <w:br/>
            </w:r>
            <w:r>
              <w:rPr>
                <w:rFonts w:ascii="Times New Roman"/>
                <w:b w:val="false"/>
                <w:i w:val="false"/>
                <w:color w:val="000000"/>
                <w:sz w:val="20"/>
              </w:rPr>
              <w:t>
көрсетілетін қызметті берушінің кеңсесіне:</w:t>
            </w:r>
            <w:r>
              <w:br/>
            </w:r>
            <w:r>
              <w:rPr>
                <w:rFonts w:ascii="Times New Roman"/>
                <w:b w:val="false"/>
                <w:i w:val="false"/>
                <w:color w:val="000000"/>
                <w:sz w:val="20"/>
              </w:rPr>
              <w:t xml:space="preserve">
1)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ветеринариялық препараттарды уақытша тіркеуге арналған өтініш;</w:t>
            </w:r>
            <w:r>
              <w:br/>
            </w:r>
            <w:r>
              <w:rPr>
                <w:rFonts w:ascii="Times New Roman"/>
                <w:b w:val="false"/>
                <w:i w:val="false"/>
                <w:color w:val="000000"/>
                <w:sz w:val="20"/>
              </w:rPr>
              <w:t>
2) көрсетілетін қызметті алушы өкілінің өкілеттігін растайтын құжат (көрсетілетін қызметті алушының өкілі жүгінген кезде);</w:t>
            </w:r>
            <w:r>
              <w:br/>
            </w:r>
            <w:r>
              <w:rPr>
                <w:rFonts w:ascii="Times New Roman"/>
                <w:b w:val="false"/>
                <w:i w:val="false"/>
                <w:color w:val="000000"/>
                <w:sz w:val="20"/>
              </w:rPr>
              <w:t xml:space="preserve">
3) Қазақстан Республикасы Ауыл шаруашылығы министрінің 2014 жылғы 28 қарашадағы № 7-1/625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10298 болып тіркелген) бекітілген Жаңа, жетілдірілген ветеринариялық препараттарға, жемшөп қоспаларына нормативтік-техникалық құжаттаманы келісу қағидаларында көзделген тиісті құрылымға сәйкес келетін ветеринариялық препаратқа арналған нормативтік-техникалық құжаттама*;</w:t>
            </w:r>
            <w:r>
              <w:br/>
            </w:r>
            <w:r>
              <w:rPr>
                <w:rFonts w:ascii="Times New Roman"/>
                <w:b w:val="false"/>
                <w:i w:val="false"/>
                <w:color w:val="000000"/>
                <w:sz w:val="20"/>
              </w:rPr>
              <w:t>
4) Қазақстан Республикасының аумағында алғаш рет анықталған, таралуы эпизоотиялық жағдайдың нашарлауына әкеп соғуы мүмкін жануарлардың аса қауіпті және экзотикалық ауруларына қарсы ветеринариялық препараттарды уақытша тіркеуден өткізудің орындылығы туралы ғылыми-зерттеу мекемелерінің ұсынымдары;</w:t>
            </w:r>
            <w:r>
              <w:br/>
            </w:r>
            <w:r>
              <w:rPr>
                <w:rFonts w:ascii="Times New Roman"/>
                <w:b w:val="false"/>
                <w:i w:val="false"/>
                <w:color w:val="000000"/>
                <w:sz w:val="20"/>
              </w:rPr>
              <w:t>
5) ветеринариялық препараттарды қолданудың ұқсас саласы бойынша басқа мемлекеттерде олардың мемлекеттік тіркелгені туралы құжат (сол жануарларға және жануарлардың аса қауіпті және экзотикалық ауруларына қарсы).</w:t>
            </w:r>
            <w:r>
              <w:br/>
            </w:r>
            <w:r>
              <w:rPr>
                <w:rFonts w:ascii="Times New Roman"/>
                <w:b w:val="false"/>
                <w:i w:val="false"/>
                <w:color w:val="000000"/>
                <w:sz w:val="20"/>
              </w:rPr>
              <w:t>
Тіркеу куәлігін қайта ресімдеу үшін:</w:t>
            </w:r>
            <w:r>
              <w:br/>
            </w:r>
            <w:r>
              <w:rPr>
                <w:rFonts w:ascii="Times New Roman"/>
                <w:b w:val="false"/>
                <w:i w:val="false"/>
                <w:color w:val="000000"/>
                <w:sz w:val="20"/>
              </w:rPr>
              <w:t>
көрсетілетін қызметті берушінің кеңсесіне:</w:t>
            </w:r>
            <w:r>
              <w:br/>
            </w:r>
            <w:r>
              <w:rPr>
                <w:rFonts w:ascii="Times New Roman"/>
                <w:b w:val="false"/>
                <w:i w:val="false"/>
                <w:color w:val="000000"/>
                <w:sz w:val="20"/>
              </w:rPr>
              <w:t xml:space="preserve">
1) Қағидаларға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 ветеринариялық препараттардың, азықтық қоспалардың тіркеу куәлігін қайта тіркеуге арналған өтініш;</w:t>
            </w:r>
            <w:r>
              <w:br/>
            </w:r>
            <w:r>
              <w:rPr>
                <w:rFonts w:ascii="Times New Roman"/>
                <w:b w:val="false"/>
                <w:i w:val="false"/>
                <w:color w:val="000000"/>
                <w:sz w:val="20"/>
              </w:rPr>
              <w:t>
2) ақпараты мемлекеттік ақпараттық жүйелерде сақталатын құжаттарды қоспағанда, тіркеу куәлігін қайта тіркеуге негіз болған өзгерістер туралы ақпаратты қамтитын құжаттардың көшірмелері;</w:t>
            </w:r>
            <w:r>
              <w:br/>
            </w:r>
            <w:r>
              <w:rPr>
                <w:rFonts w:ascii="Times New Roman"/>
                <w:b w:val="false"/>
                <w:i w:val="false"/>
                <w:color w:val="000000"/>
                <w:sz w:val="20"/>
              </w:rPr>
              <w:t>
3) ветеринариялық препараттарды өндіру жөніндегі қызметпен айналысу құқығын растайтын құжаттың көшірмесі (шетелдік өндірушілер үшін)*;</w:t>
            </w:r>
            <w:r>
              <w:br/>
            </w:r>
            <w:r>
              <w:rPr>
                <w:rFonts w:ascii="Times New Roman"/>
                <w:b w:val="false"/>
                <w:i w:val="false"/>
                <w:color w:val="000000"/>
                <w:sz w:val="20"/>
              </w:rPr>
              <w:t>
4) ветеринариялық препаратқа, азықтық қоспаға бұрын берілген тіркеу куәлігінің түпнұсқасы (бар болса);</w:t>
            </w:r>
            <w:r>
              <w:br/>
            </w:r>
            <w:r>
              <w:rPr>
                <w:rFonts w:ascii="Times New Roman"/>
                <w:b w:val="false"/>
                <w:i w:val="false"/>
                <w:color w:val="000000"/>
                <w:sz w:val="20"/>
              </w:rPr>
              <w:t>
порталға:</w:t>
            </w:r>
            <w:r>
              <w:br/>
            </w:r>
            <w:r>
              <w:rPr>
                <w:rFonts w:ascii="Times New Roman"/>
                <w:b w:val="false"/>
                <w:i w:val="false"/>
                <w:color w:val="000000"/>
                <w:sz w:val="20"/>
              </w:rPr>
              <w:t xml:space="preserve">
1) көрсетілетін қызметті алушының ЭЦҚ-мен куәландырылған, Қағидаларға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 ветеринариялық препараттардың, азықтық қоспалардың тіркеу куәлігін қайта ресімдеуге арналған электрондық құжат нысанындағы өтініш;</w:t>
            </w:r>
            <w:r>
              <w:br/>
            </w:r>
            <w:r>
              <w:rPr>
                <w:rFonts w:ascii="Times New Roman"/>
                <w:b w:val="false"/>
                <w:i w:val="false"/>
                <w:color w:val="000000"/>
                <w:sz w:val="20"/>
              </w:rPr>
              <w:t>
2)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r>
              <w:br/>
            </w:r>
            <w:r>
              <w:rPr>
                <w:rFonts w:ascii="Times New Roman"/>
                <w:b w:val="false"/>
                <w:i w:val="false"/>
                <w:color w:val="000000"/>
                <w:sz w:val="20"/>
              </w:rPr>
              <w:t>
3) ветеринариялық препараттарды өндіру жөніндегі қызметпен айналысу құқығын растайтын құжаттың электрондық көшірмесі (шетелдік өндірушілер үшін)*;</w:t>
            </w:r>
            <w:r>
              <w:br/>
            </w:r>
            <w:r>
              <w:rPr>
                <w:rFonts w:ascii="Times New Roman"/>
                <w:b w:val="false"/>
                <w:i w:val="false"/>
                <w:color w:val="000000"/>
                <w:sz w:val="20"/>
              </w:rPr>
              <w:t>
4) ветеринариялық препаратқа бұрын берілген тіркеу куәлігінің элекрондық көшірмесі (түпнұсқа (бар болса) мемлекеттік көрсетілетін қызмет нәтижесі берілген кезде көрсетілетін қызметті берушінің кеңсесіне ұсынылады).</w:t>
            </w:r>
            <w:r>
              <w:br/>
            </w: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ветеринариялық мақсаттағы препараттарды өндіру жөніндегі қызметпен айналысуға арналған лицензия туралы мәліметтерді (отандық өндірушілер үшін) көрсетілетін қызметті беруші "электрондық үкімет" шлюзі арқылы мемлекеттік ақпараттық жүйелерден алады.</w:t>
            </w:r>
            <w:r>
              <w:br/>
            </w: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0"/>
              </w:rPr>
              <w:t>
Ескертпе:</w:t>
            </w:r>
            <w:r>
              <w:br/>
            </w:r>
            <w:r>
              <w:rPr>
                <w:rFonts w:ascii="Times New Roman"/>
                <w:b w:val="false"/>
                <w:i w:val="false"/>
                <w:color w:val="000000"/>
                <w:sz w:val="20"/>
              </w:rPr>
              <w:t>
*басқа тілдерде жасалған құжаттар мемлекеттік және орыс тілдеріне аударылып және тіркеу іс-әрекеттерін жүргізу үшін бір тілден екінші тілге аударманың дұрыстығына нотариустың не аударманың дұрыстығын куәландыру жөніндегі іс-әрекеттерді жасауға құқығы бар басқа лауазымды адамның куәландырылған қолымен ұсынылады.</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тіркеу куәлігін алу үшін ұсынған құжаттардың және (немесе) олардағы деректердің (мәліметтердің) анық еместігінің анықталуы;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Қағидалардың 6-тармағында және осы көрсетілетін қызмет стандартының 8-тармағында белгіленген талаптарға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 арқылы көрсету ерекшеліктері ескеріле отырып қойылатын өзге де талаптар</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Қазақстан Республикасы Ауыл шаруашылығы министрлігінің: www.gov.kz, интернет-ресурсында орналастырылған.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препараттарды,</w:t>
            </w:r>
            <w:r>
              <w:br/>
            </w:r>
            <w:r>
              <w:rPr>
                <w:rFonts w:ascii="Times New Roman"/>
                <w:b w:val="false"/>
                <w:i w:val="false"/>
                <w:color w:val="000000"/>
                <w:sz w:val="20"/>
              </w:rPr>
              <w:t>жемшөп қоспаларын</w:t>
            </w:r>
            <w:r>
              <w:br/>
            </w:r>
            <w:r>
              <w:rPr>
                <w:rFonts w:ascii="Times New Roman"/>
                <w:b w:val="false"/>
                <w:i w:val="false"/>
                <w:color w:val="000000"/>
                <w:sz w:val="20"/>
              </w:rPr>
              <w:t>мемлекеттік</w:t>
            </w:r>
            <w:r>
              <w:br/>
            </w:r>
            <w:r>
              <w:rPr>
                <w:rFonts w:ascii="Times New Roman"/>
                <w:b w:val="false"/>
                <w:i w:val="false"/>
                <w:color w:val="000000"/>
                <w:sz w:val="20"/>
              </w:rPr>
              <w:t>тіркеуді 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bookmarkStart w:name="z80" w:id="75"/>
    <w:p>
      <w:pPr>
        <w:spacing w:after="0"/>
        <w:ind w:left="0"/>
        <w:jc w:val="left"/>
      </w:pPr>
      <w:r>
        <w:rPr>
          <w:rFonts w:ascii="Times New Roman"/>
          <w:b/>
          <w:i w:val="false"/>
          <w:color w:val="000000"/>
        </w:rPr>
        <w:t xml:space="preserve"> Ветеринариялық препараттарды, азықтық қоспаларды мемлекеттік тіркеуге арналған өтініш/Заявление на государственную регистрацию ветеринарных препаратов, кормовых добавок</w:t>
      </w:r>
    </w:p>
    <w:bookmarkEnd w:id="75"/>
    <w:p>
      <w:pPr>
        <w:spacing w:after="0"/>
        <w:ind w:left="0"/>
        <w:jc w:val="both"/>
      </w:pPr>
      <w:r>
        <w:rPr>
          <w:rFonts w:ascii="Times New Roman"/>
          <w:b w:val="false"/>
          <w:i w:val="false"/>
          <w:color w:val="000000"/>
          <w:sz w:val="28"/>
        </w:rPr>
        <w:t>
      1. Көрсетілетін қызметті алушы /Услугополучатель 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 жеке сәйкестендіру нөмірі/заңды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тұлғаның атауы, бизнес-сәйкестендіру нөмірі/фамилия, имя, отчество (при его наличии)</w:t>
      </w:r>
    </w:p>
    <w:p>
      <w:pPr>
        <w:spacing w:after="0"/>
        <w:ind w:left="0"/>
        <w:jc w:val="both"/>
      </w:pPr>
      <w:r>
        <w:rPr>
          <w:rFonts w:ascii="Times New Roman"/>
          <w:b w:val="false"/>
          <w:i w:val="false"/>
          <w:color w:val="000000"/>
          <w:sz w:val="28"/>
        </w:rPr>
        <w:t>
      физического лица,</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номер/наименование юридического лица,</w:t>
      </w:r>
    </w:p>
    <w:p>
      <w:pPr>
        <w:spacing w:after="0"/>
        <w:ind w:left="0"/>
        <w:jc w:val="both"/>
      </w:pPr>
      <w:r>
        <w:rPr>
          <w:rFonts w:ascii="Times New Roman"/>
          <w:b w:val="false"/>
          <w:i w:val="false"/>
          <w:color w:val="000000"/>
          <w:sz w:val="28"/>
        </w:rPr>
        <w:t>
      бизнес-идентификационный номер)</w:t>
      </w:r>
    </w:p>
    <w:p>
      <w:pPr>
        <w:spacing w:after="0"/>
        <w:ind w:left="0"/>
        <w:jc w:val="both"/>
      </w:pPr>
      <w:r>
        <w:rPr>
          <w:rFonts w:ascii="Times New Roman"/>
          <w:b w:val="false"/>
          <w:i w:val="false"/>
          <w:color w:val="000000"/>
          <w:sz w:val="28"/>
        </w:rPr>
        <w:t>
      Қазақстан Республикасында___________________________________________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ветеринариялық препаратты, азықтық қоспаны мемлекеттік тіркеуден өткізуді</w:t>
      </w:r>
    </w:p>
    <w:p>
      <w:pPr>
        <w:spacing w:after="0"/>
        <w:ind w:left="0"/>
        <w:jc w:val="both"/>
      </w:pPr>
      <w:r>
        <w:rPr>
          <w:rFonts w:ascii="Times New Roman"/>
          <w:b w:val="false"/>
          <w:i w:val="false"/>
          <w:color w:val="000000"/>
          <w:sz w:val="28"/>
        </w:rPr>
        <w:t>
      сұраймын (қажеттісінің асты сызылсын)/Прошу провести государственную</w:t>
      </w:r>
    </w:p>
    <w:p>
      <w:pPr>
        <w:spacing w:after="0"/>
        <w:ind w:left="0"/>
        <w:jc w:val="both"/>
      </w:pPr>
      <w:r>
        <w:rPr>
          <w:rFonts w:ascii="Times New Roman"/>
          <w:b w:val="false"/>
          <w:i w:val="false"/>
          <w:color w:val="000000"/>
          <w:sz w:val="28"/>
        </w:rPr>
        <w:t>
      регистрацию ветеринарного препарата, кормовой добавки в Республике Казахстан</w:t>
      </w:r>
    </w:p>
    <w:p>
      <w:pPr>
        <w:spacing w:after="0"/>
        <w:ind w:left="0"/>
        <w:jc w:val="both"/>
      </w:pPr>
      <w:r>
        <w:rPr>
          <w:rFonts w:ascii="Times New Roman"/>
          <w:b w:val="false"/>
          <w:i w:val="false"/>
          <w:color w:val="000000"/>
          <w:sz w:val="28"/>
        </w:rPr>
        <w:t>
      (нужное подчеркнуть)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(ветеринариялық препараттың, азықтық қоспаның саудадағы (айрықша) атауы/торговое</w:t>
      </w:r>
    </w:p>
    <w:p>
      <w:pPr>
        <w:spacing w:after="0"/>
        <w:ind w:left="0"/>
        <w:jc w:val="both"/>
      </w:pPr>
      <w:r>
        <w:rPr>
          <w:rFonts w:ascii="Times New Roman"/>
          <w:b w:val="false"/>
          <w:i w:val="false"/>
          <w:color w:val="000000"/>
          <w:sz w:val="28"/>
        </w:rPr>
        <w:t>
      (отличительное) название ветеринарного препарата, кормовой добавки)</w:t>
      </w:r>
    </w:p>
    <w:p>
      <w:pPr>
        <w:spacing w:after="0"/>
        <w:ind w:left="0"/>
        <w:jc w:val="both"/>
      </w:pPr>
      <w:r>
        <w:rPr>
          <w:rFonts w:ascii="Times New Roman"/>
          <w:b w:val="false"/>
          <w:i w:val="false"/>
          <w:color w:val="000000"/>
          <w:sz w:val="28"/>
        </w:rPr>
        <w:t>
      2. Көрсетілетін қызметті алушының мекенжайы, телефоны, факсы /Адрес</w:t>
      </w:r>
    </w:p>
    <w:p>
      <w:pPr>
        <w:spacing w:after="0"/>
        <w:ind w:left="0"/>
        <w:jc w:val="both"/>
      </w:pPr>
      <w:r>
        <w:rPr>
          <w:rFonts w:ascii="Times New Roman"/>
          <w:b w:val="false"/>
          <w:i w:val="false"/>
          <w:color w:val="000000"/>
          <w:sz w:val="28"/>
        </w:rPr>
        <w:t>
      услугополучателя, телефон, факс__________________________________________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3. Ветеринариялық препарат, азықтық қоспа туралы мәлімет/ Сведения о</w:t>
      </w:r>
    </w:p>
    <w:p>
      <w:pPr>
        <w:spacing w:after="0"/>
        <w:ind w:left="0"/>
        <w:jc w:val="both"/>
      </w:pPr>
      <w:r>
        <w:rPr>
          <w:rFonts w:ascii="Times New Roman"/>
          <w:b w:val="false"/>
          <w:i w:val="false"/>
          <w:color w:val="000000"/>
          <w:sz w:val="28"/>
        </w:rPr>
        <w:t>
      ветеринарном препарате, кормовой добавке:</w:t>
      </w:r>
    </w:p>
    <w:p>
      <w:pPr>
        <w:spacing w:after="0"/>
        <w:ind w:left="0"/>
        <w:jc w:val="both"/>
      </w:pPr>
      <w:r>
        <w:rPr>
          <w:rFonts w:ascii="Times New Roman"/>
          <w:b w:val="false"/>
          <w:i w:val="false"/>
          <w:color w:val="000000"/>
          <w:sz w:val="28"/>
        </w:rPr>
        <w:t>
      1) құрамы/состав: ___________________________________________________</w:t>
      </w:r>
    </w:p>
    <w:p>
      <w:pPr>
        <w:spacing w:after="0"/>
        <w:ind w:left="0"/>
        <w:jc w:val="both"/>
      </w:pPr>
      <w:r>
        <w:rPr>
          <w:rFonts w:ascii="Times New Roman"/>
          <w:b w:val="false"/>
          <w:i w:val="false"/>
          <w:color w:val="000000"/>
          <w:sz w:val="28"/>
        </w:rPr>
        <w:t>
      2) дәрілік нысаны/ лекарственная форма________________________________</w:t>
      </w:r>
    </w:p>
    <w:p>
      <w:pPr>
        <w:spacing w:after="0"/>
        <w:ind w:left="0"/>
        <w:jc w:val="both"/>
      </w:pPr>
      <w:r>
        <w:rPr>
          <w:rFonts w:ascii="Times New Roman"/>
          <w:b w:val="false"/>
          <w:i w:val="false"/>
          <w:color w:val="000000"/>
          <w:sz w:val="28"/>
        </w:rPr>
        <w:t>
      3) арналуы/назначение 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Дайындаушы/Разработчик__________________________________________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Өндіруші/Производитель__________________________________________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6. Өтініш берушінің өкілі/Представитель услугополучателя</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(өкілдің лауазымы,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сенімхат нөмірі, күні/фамилия,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должность представителя, индивидуальный идентификационный номер,</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номер доверенности, дата)</w:t>
      </w:r>
    </w:p>
    <w:p>
      <w:pPr>
        <w:spacing w:after="0"/>
        <w:ind w:left="0"/>
        <w:jc w:val="both"/>
      </w:pPr>
      <w:r>
        <w:rPr>
          <w:rFonts w:ascii="Times New Roman"/>
          <w:b w:val="false"/>
          <w:i w:val="false"/>
          <w:color w:val="000000"/>
          <w:sz w:val="28"/>
        </w:rPr>
        <w:t>
      7. Мына құжаттар туралы мәліметтер көрсетілуі қажет/Указать необходимые</w:t>
      </w:r>
    </w:p>
    <w:p>
      <w:pPr>
        <w:spacing w:after="0"/>
        <w:ind w:left="0"/>
        <w:jc w:val="both"/>
      </w:pPr>
      <w:r>
        <w:rPr>
          <w:rFonts w:ascii="Times New Roman"/>
          <w:b w:val="false"/>
          <w:i w:val="false"/>
          <w:color w:val="000000"/>
          <w:sz w:val="28"/>
        </w:rPr>
        <w:t>
      сведения о следующих документах:</w:t>
      </w:r>
    </w:p>
    <w:p>
      <w:pPr>
        <w:spacing w:after="0"/>
        <w:ind w:left="0"/>
        <w:jc w:val="both"/>
      </w:pPr>
      <w:r>
        <w:rPr>
          <w:rFonts w:ascii="Times New Roman"/>
          <w:b w:val="false"/>
          <w:i w:val="false"/>
          <w:color w:val="000000"/>
          <w:sz w:val="28"/>
        </w:rPr>
        <w:t>
      1) ғылыми-техникалық құжаттама, келісілген күні/научно-техническая</w:t>
      </w:r>
    </w:p>
    <w:p>
      <w:pPr>
        <w:spacing w:after="0"/>
        <w:ind w:left="0"/>
        <w:jc w:val="both"/>
      </w:pPr>
      <w:r>
        <w:rPr>
          <w:rFonts w:ascii="Times New Roman"/>
          <w:b w:val="false"/>
          <w:i w:val="false"/>
          <w:color w:val="000000"/>
          <w:sz w:val="28"/>
        </w:rPr>
        <w:t>
      документация, дата согласования _______________________________________</w:t>
      </w:r>
    </w:p>
    <w:p>
      <w:pPr>
        <w:spacing w:after="0"/>
        <w:ind w:left="0"/>
        <w:jc w:val="both"/>
      </w:pPr>
      <w:r>
        <w:rPr>
          <w:rFonts w:ascii="Times New Roman"/>
          <w:b w:val="false"/>
          <w:i w:val="false"/>
          <w:color w:val="000000"/>
          <w:sz w:val="28"/>
        </w:rPr>
        <w:t>
      2) апробация және/немесе тіркеу сынағының нәтижесі, нәтиже нөмірі, берілген</w:t>
      </w:r>
    </w:p>
    <w:p>
      <w:pPr>
        <w:spacing w:after="0"/>
        <w:ind w:left="0"/>
        <w:jc w:val="both"/>
      </w:pPr>
      <w:r>
        <w:rPr>
          <w:rFonts w:ascii="Times New Roman"/>
          <w:b w:val="false"/>
          <w:i w:val="false"/>
          <w:color w:val="000000"/>
          <w:sz w:val="28"/>
        </w:rPr>
        <w:t>
      күні/результат апробации и/или регистрационного испытания, номер, дата</w:t>
      </w:r>
    </w:p>
    <w:p>
      <w:pPr>
        <w:spacing w:after="0"/>
        <w:ind w:left="0"/>
        <w:jc w:val="both"/>
      </w:pPr>
      <w:r>
        <w:rPr>
          <w:rFonts w:ascii="Times New Roman"/>
          <w:b w:val="false"/>
          <w:i w:val="false"/>
          <w:color w:val="000000"/>
          <w:sz w:val="28"/>
        </w:rPr>
        <w:t>
      выдачи результата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w:t>
      </w:r>
    </w:p>
    <w:p>
      <w:pPr>
        <w:spacing w:after="0"/>
        <w:ind w:left="0"/>
        <w:jc w:val="both"/>
      </w:pPr>
      <w:r>
        <w:rPr>
          <w:rFonts w:ascii="Times New Roman"/>
          <w:b w:val="false"/>
          <w:i w:val="false"/>
          <w:color w:val="000000"/>
          <w:sz w:val="28"/>
        </w:rPr>
        <w:t>
      заңнамасына сәйкес дұрыс емес мәліметтерді ұсынғаным үшін жауапкершілік</w:t>
      </w:r>
    </w:p>
    <w:p>
      <w:pPr>
        <w:spacing w:after="0"/>
        <w:ind w:left="0"/>
        <w:jc w:val="both"/>
      </w:pPr>
      <w:r>
        <w:rPr>
          <w:rFonts w:ascii="Times New Roman"/>
          <w:b w:val="false"/>
          <w:i w:val="false"/>
          <w:color w:val="000000"/>
          <w:sz w:val="28"/>
        </w:rPr>
        <w:t>
      туралы хабардармын және заңмен қорғалатын құпияны құрайтын мәліметтерді</w:t>
      </w:r>
    </w:p>
    <w:p>
      <w:pPr>
        <w:spacing w:after="0"/>
        <w:ind w:left="0"/>
        <w:jc w:val="both"/>
      </w:pPr>
      <w:r>
        <w:rPr>
          <w:rFonts w:ascii="Times New Roman"/>
          <w:b w:val="false"/>
          <w:i w:val="false"/>
          <w:color w:val="000000"/>
          <w:sz w:val="28"/>
        </w:rPr>
        <w:t>
      пайдалануға, сондай-ақ дербес деректерді жинауға, өңдеуге келісім беремін./Подтверждаю</w:t>
      </w:r>
    </w:p>
    <w:p>
      <w:pPr>
        <w:spacing w:after="0"/>
        <w:ind w:left="0"/>
        <w:jc w:val="both"/>
      </w:pPr>
      <w:r>
        <w:rPr>
          <w:rFonts w:ascii="Times New Roman"/>
          <w:b w:val="false"/>
          <w:i w:val="false"/>
          <w:color w:val="000000"/>
          <w:sz w:val="28"/>
        </w:rPr>
        <w:t>
      достоверность представленной информации, осведомлен об ответственности за представление</w:t>
      </w:r>
    </w:p>
    <w:p>
      <w:pPr>
        <w:spacing w:after="0"/>
        <w:ind w:left="0"/>
        <w:jc w:val="both"/>
      </w:pPr>
      <w:r>
        <w:rPr>
          <w:rFonts w:ascii="Times New Roman"/>
          <w:b w:val="false"/>
          <w:i w:val="false"/>
          <w:color w:val="000000"/>
          <w:sz w:val="28"/>
        </w:rPr>
        <w:t>
      недостоверных сведений в соответствии с законодательством Республики Казахстан и даю</w:t>
      </w:r>
    </w:p>
    <w:p>
      <w:pPr>
        <w:spacing w:after="0"/>
        <w:ind w:left="0"/>
        <w:jc w:val="both"/>
      </w:pPr>
      <w:r>
        <w:rPr>
          <w:rFonts w:ascii="Times New Roman"/>
          <w:b w:val="false"/>
          <w:i w:val="false"/>
          <w:color w:val="000000"/>
          <w:sz w:val="28"/>
        </w:rPr>
        <w:t>
      согласие на использование сведений, составляющих охраняемую законом тайну, а также на</w:t>
      </w:r>
    </w:p>
    <w:p>
      <w:pPr>
        <w:spacing w:after="0"/>
        <w:ind w:left="0"/>
        <w:jc w:val="both"/>
      </w:pPr>
      <w:r>
        <w:rPr>
          <w:rFonts w:ascii="Times New Roman"/>
          <w:b w:val="false"/>
          <w:i w:val="false"/>
          <w:color w:val="000000"/>
          <w:sz w:val="28"/>
        </w:rPr>
        <w:t>
      сбор, обработку персональных данных.</w:t>
      </w:r>
    </w:p>
    <w:p>
      <w:pPr>
        <w:spacing w:after="0"/>
        <w:ind w:left="0"/>
        <w:jc w:val="both"/>
      </w:pPr>
      <w:r>
        <w:rPr>
          <w:rFonts w:ascii="Times New Roman"/>
          <w:b w:val="false"/>
          <w:i w:val="false"/>
          <w:color w:val="000000"/>
          <w:sz w:val="28"/>
        </w:rPr>
        <w:t>
      Ұсынылып отырған мәліметтердің шынайылығын растаймын./Достоверность</w:t>
      </w:r>
    </w:p>
    <w:p>
      <w:pPr>
        <w:spacing w:after="0"/>
        <w:ind w:left="0"/>
        <w:jc w:val="both"/>
      </w:pPr>
      <w:r>
        <w:rPr>
          <w:rFonts w:ascii="Times New Roman"/>
          <w:b w:val="false"/>
          <w:i w:val="false"/>
          <w:color w:val="000000"/>
          <w:sz w:val="28"/>
        </w:rPr>
        <w:t>
      представленных сведений подтверждаю.</w:t>
      </w:r>
    </w:p>
    <w:p>
      <w:pPr>
        <w:spacing w:after="0"/>
        <w:ind w:left="0"/>
        <w:jc w:val="both"/>
      </w:pPr>
      <w:r>
        <w:rPr>
          <w:rFonts w:ascii="Times New Roman"/>
          <w:b w:val="false"/>
          <w:i w:val="false"/>
          <w:color w:val="000000"/>
          <w:sz w:val="28"/>
        </w:rPr>
        <w:t>
      8. Өтініш берілді/Заявление подано: 20___жылғы/год"____" 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(қолы (электрондық цифрлық қолтаңбасы)/подпись (электронная цифровая подпись))</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препараттарды,</w:t>
            </w:r>
            <w:r>
              <w:br/>
            </w:r>
            <w:r>
              <w:rPr>
                <w:rFonts w:ascii="Times New Roman"/>
                <w:b w:val="false"/>
                <w:i w:val="false"/>
                <w:color w:val="000000"/>
                <w:sz w:val="20"/>
              </w:rPr>
              <w:t>жемшөп қоспаларын</w:t>
            </w:r>
            <w:r>
              <w:br/>
            </w:r>
            <w:r>
              <w:rPr>
                <w:rFonts w:ascii="Times New Roman"/>
                <w:b w:val="false"/>
                <w:i w:val="false"/>
                <w:color w:val="000000"/>
                <w:sz w:val="20"/>
              </w:rPr>
              <w:t>мемлекеттік</w:t>
            </w:r>
            <w:r>
              <w:br/>
            </w:r>
            <w:r>
              <w:rPr>
                <w:rFonts w:ascii="Times New Roman"/>
                <w:b w:val="false"/>
                <w:i w:val="false"/>
                <w:color w:val="000000"/>
                <w:sz w:val="20"/>
              </w:rPr>
              <w:t>тіркеуді жүргізу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bookmarkStart w:name="z82" w:id="76"/>
    <w:p>
      <w:pPr>
        <w:spacing w:after="0"/>
        <w:ind w:left="0"/>
        <w:jc w:val="left"/>
      </w:pPr>
      <w:r>
        <w:rPr>
          <w:rFonts w:ascii="Times New Roman"/>
          <w:b/>
          <w:i w:val="false"/>
          <w:color w:val="000000"/>
        </w:rPr>
        <w:t xml:space="preserve"> Ветеринариялық препараттарды уақытша тіркеуге арналған өтініш/Заявление на временную регистрацию ветеринарных препаратов</w:t>
      </w:r>
    </w:p>
    <w:bookmarkEnd w:id="76"/>
    <w:p>
      <w:pPr>
        <w:spacing w:after="0"/>
        <w:ind w:left="0"/>
        <w:jc w:val="both"/>
      </w:pPr>
      <w:r>
        <w:rPr>
          <w:rFonts w:ascii="Times New Roman"/>
          <w:b w:val="false"/>
          <w:i w:val="false"/>
          <w:color w:val="000000"/>
          <w:sz w:val="28"/>
        </w:rPr>
        <w:t>
      1. Көрсетілетін қызметті алушы /Услугополучатель 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 жеке сәйкестендіру нөмірі/заңды</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тұлғаның атауы, бизнес-сәйкестендіру нөмірі/фамилия, имя, отчество (при его наличии)</w:t>
      </w:r>
    </w:p>
    <w:p>
      <w:pPr>
        <w:spacing w:after="0"/>
        <w:ind w:left="0"/>
        <w:jc w:val="both"/>
      </w:pPr>
      <w:r>
        <w:rPr>
          <w:rFonts w:ascii="Times New Roman"/>
          <w:b w:val="false"/>
          <w:i w:val="false"/>
          <w:color w:val="000000"/>
          <w:sz w:val="28"/>
        </w:rPr>
        <w:t>
      физического лица,</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номер/наименование юридического лица,</w:t>
      </w:r>
    </w:p>
    <w:p>
      <w:pPr>
        <w:spacing w:after="0"/>
        <w:ind w:left="0"/>
        <w:jc w:val="both"/>
      </w:pPr>
      <w:r>
        <w:rPr>
          <w:rFonts w:ascii="Times New Roman"/>
          <w:b w:val="false"/>
          <w:i w:val="false"/>
          <w:color w:val="000000"/>
          <w:sz w:val="28"/>
        </w:rPr>
        <w:t>
      бизнес-идентификационный номер)</w:t>
      </w:r>
    </w:p>
    <w:p>
      <w:pPr>
        <w:spacing w:after="0"/>
        <w:ind w:left="0"/>
        <w:jc w:val="both"/>
      </w:pPr>
      <w:r>
        <w:rPr>
          <w:rFonts w:ascii="Times New Roman"/>
          <w:b w:val="false"/>
          <w:i w:val="false"/>
          <w:color w:val="000000"/>
          <w:sz w:val="28"/>
        </w:rPr>
        <w:t>
      Қазақстан Республикасында мына ветеринариялық препаратты уақытша</w:t>
      </w:r>
    </w:p>
    <w:p>
      <w:pPr>
        <w:spacing w:after="0"/>
        <w:ind w:left="0"/>
        <w:jc w:val="both"/>
      </w:pPr>
      <w:r>
        <w:rPr>
          <w:rFonts w:ascii="Times New Roman"/>
          <w:b w:val="false"/>
          <w:i w:val="false"/>
          <w:color w:val="000000"/>
          <w:sz w:val="28"/>
        </w:rPr>
        <w:t>
      мемлекеттік тіркеуден өткізуді сұраймын /________________________________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Прошу провести временную регистрацию следующего ветеринарного</w:t>
      </w:r>
    </w:p>
    <w:p>
      <w:pPr>
        <w:spacing w:after="0"/>
        <w:ind w:left="0"/>
        <w:jc w:val="both"/>
      </w:pPr>
      <w:r>
        <w:rPr>
          <w:rFonts w:ascii="Times New Roman"/>
          <w:b w:val="false"/>
          <w:i w:val="false"/>
          <w:color w:val="000000"/>
          <w:sz w:val="28"/>
        </w:rPr>
        <w:t>
      препарата в Республике Казахстан 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(ветеринариялық препараттың саудадағы (айрықша) атауы/торговое (отличительное)</w:t>
      </w:r>
    </w:p>
    <w:p>
      <w:pPr>
        <w:spacing w:after="0"/>
        <w:ind w:left="0"/>
        <w:jc w:val="both"/>
      </w:pPr>
      <w:r>
        <w:rPr>
          <w:rFonts w:ascii="Times New Roman"/>
          <w:b w:val="false"/>
          <w:i w:val="false"/>
          <w:color w:val="000000"/>
          <w:sz w:val="28"/>
        </w:rPr>
        <w:t>
      название ветеринарного препарата)</w:t>
      </w:r>
    </w:p>
    <w:p>
      <w:pPr>
        <w:spacing w:after="0"/>
        <w:ind w:left="0"/>
        <w:jc w:val="both"/>
      </w:pPr>
      <w:r>
        <w:rPr>
          <w:rFonts w:ascii="Times New Roman"/>
          <w:b w:val="false"/>
          <w:i w:val="false"/>
          <w:color w:val="000000"/>
          <w:sz w:val="28"/>
        </w:rPr>
        <w:t>
      2. Көрсетілетін қызметті алушының мекенжайы, телефоны, факсы /Адрес</w:t>
      </w:r>
    </w:p>
    <w:p>
      <w:pPr>
        <w:spacing w:after="0"/>
        <w:ind w:left="0"/>
        <w:jc w:val="both"/>
      </w:pPr>
      <w:r>
        <w:rPr>
          <w:rFonts w:ascii="Times New Roman"/>
          <w:b w:val="false"/>
          <w:i w:val="false"/>
          <w:color w:val="000000"/>
          <w:sz w:val="28"/>
        </w:rPr>
        <w:t>
      услугополучателя, телефон, факс________________________________________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Ветеринариялық препарат туралы мәлімет/ Сведения о ветеринарном препарате:</w:t>
      </w:r>
    </w:p>
    <w:p>
      <w:pPr>
        <w:spacing w:after="0"/>
        <w:ind w:left="0"/>
        <w:jc w:val="both"/>
      </w:pPr>
      <w:r>
        <w:rPr>
          <w:rFonts w:ascii="Times New Roman"/>
          <w:b w:val="false"/>
          <w:i w:val="false"/>
          <w:color w:val="000000"/>
          <w:sz w:val="28"/>
        </w:rPr>
        <w:t>
      1) құрамы/состав: ___________________________________________________</w:t>
      </w:r>
    </w:p>
    <w:p>
      <w:pPr>
        <w:spacing w:after="0"/>
        <w:ind w:left="0"/>
        <w:jc w:val="both"/>
      </w:pPr>
      <w:r>
        <w:rPr>
          <w:rFonts w:ascii="Times New Roman"/>
          <w:b w:val="false"/>
          <w:i w:val="false"/>
          <w:color w:val="000000"/>
          <w:sz w:val="28"/>
        </w:rPr>
        <w:t>
      2) дәрілік нысаны/ лекарственная форма________________________________</w:t>
      </w:r>
    </w:p>
    <w:p>
      <w:pPr>
        <w:spacing w:after="0"/>
        <w:ind w:left="0"/>
        <w:jc w:val="both"/>
      </w:pPr>
      <w:r>
        <w:rPr>
          <w:rFonts w:ascii="Times New Roman"/>
          <w:b w:val="false"/>
          <w:i w:val="false"/>
          <w:color w:val="000000"/>
          <w:sz w:val="28"/>
        </w:rPr>
        <w:t>
      3) арналуы/назначение 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Дайындаушы/Разработчик__________________________________________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Өндіруші/Производитель__________________________________________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6. Өтініш берушінің өкілі/Представитель услугополучателя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(өкілдің лауазымы,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сенімхат нөмірі, күні/фамилия,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должность представителя, индивидуальный идентификационный номер,</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номер доверенности, дата)</w:t>
      </w:r>
    </w:p>
    <w:p>
      <w:pPr>
        <w:spacing w:after="0"/>
        <w:ind w:left="0"/>
        <w:jc w:val="both"/>
      </w:pPr>
      <w:r>
        <w:rPr>
          <w:rFonts w:ascii="Times New Roman"/>
          <w:b w:val="false"/>
          <w:i w:val="false"/>
          <w:color w:val="000000"/>
          <w:sz w:val="28"/>
        </w:rPr>
        <w:t>
      7. Уақытша тіркеу үшін мыналар қоса беріледі/Для временной регистрации прилагаются:</w:t>
      </w:r>
    </w:p>
    <w:p>
      <w:pPr>
        <w:spacing w:after="0"/>
        <w:ind w:left="0"/>
        <w:jc w:val="both"/>
      </w:pPr>
      <w:r>
        <w:rPr>
          <w:rFonts w:ascii="Times New Roman"/>
          <w:b w:val="false"/>
          <w:i w:val="false"/>
          <w:color w:val="000000"/>
          <w:sz w:val="28"/>
        </w:rPr>
        <w:t>
      1) Қазақстан Республикасы Ауыл шаруашылығы министрінің 2014 жылғы</w:t>
      </w:r>
    </w:p>
    <w:p>
      <w:pPr>
        <w:spacing w:after="0"/>
        <w:ind w:left="0"/>
        <w:jc w:val="both"/>
      </w:pPr>
      <w:r>
        <w:rPr>
          <w:rFonts w:ascii="Times New Roman"/>
          <w:b w:val="false"/>
          <w:i w:val="false"/>
          <w:color w:val="000000"/>
          <w:sz w:val="28"/>
        </w:rPr>
        <w:t>
      28 қарашадағы № 7-1/625 бұйрығымен (Нормативтік құқықтық актілерді мемлекеттік тіркеу</w:t>
      </w:r>
    </w:p>
    <w:p>
      <w:pPr>
        <w:spacing w:after="0"/>
        <w:ind w:left="0"/>
        <w:jc w:val="both"/>
      </w:pPr>
      <w:r>
        <w:rPr>
          <w:rFonts w:ascii="Times New Roman"/>
          <w:b w:val="false"/>
          <w:i w:val="false"/>
          <w:color w:val="000000"/>
          <w:sz w:val="28"/>
        </w:rPr>
        <w:t>
      тізілімінде № 10298 болып тіркелген) бекітілген Жаңа, жетілдірілген ветеринариялық</w:t>
      </w:r>
    </w:p>
    <w:p>
      <w:pPr>
        <w:spacing w:after="0"/>
        <w:ind w:left="0"/>
        <w:jc w:val="both"/>
      </w:pPr>
      <w:r>
        <w:rPr>
          <w:rFonts w:ascii="Times New Roman"/>
          <w:b w:val="false"/>
          <w:i w:val="false"/>
          <w:color w:val="000000"/>
          <w:sz w:val="28"/>
        </w:rPr>
        <w:t>
      препараттарға, жемшөп қоспаларына нормативтік-техникалық құжаттаманы келісу</w:t>
      </w:r>
    </w:p>
    <w:p>
      <w:pPr>
        <w:spacing w:after="0"/>
        <w:ind w:left="0"/>
        <w:jc w:val="both"/>
      </w:pPr>
      <w:r>
        <w:rPr>
          <w:rFonts w:ascii="Times New Roman"/>
          <w:b w:val="false"/>
          <w:i w:val="false"/>
          <w:color w:val="000000"/>
          <w:sz w:val="28"/>
        </w:rPr>
        <w:t>
      қағидаларында көзделген құрылымға сәйкес ветеринариялық препаратақ</w:t>
      </w:r>
    </w:p>
    <w:p>
      <w:pPr>
        <w:spacing w:after="0"/>
        <w:ind w:left="0"/>
        <w:jc w:val="both"/>
      </w:pPr>
      <w:r>
        <w:rPr>
          <w:rFonts w:ascii="Times New Roman"/>
          <w:b w:val="false"/>
          <w:i w:val="false"/>
          <w:color w:val="000000"/>
          <w:sz w:val="28"/>
        </w:rPr>
        <w:t>
      нормативтік-техникалық құжаттама* /Нормативно-техническаядокументация* на</w:t>
      </w:r>
    </w:p>
    <w:p>
      <w:pPr>
        <w:spacing w:after="0"/>
        <w:ind w:left="0"/>
        <w:jc w:val="both"/>
      </w:pPr>
      <w:r>
        <w:rPr>
          <w:rFonts w:ascii="Times New Roman"/>
          <w:b w:val="false"/>
          <w:i w:val="false"/>
          <w:color w:val="000000"/>
          <w:sz w:val="28"/>
        </w:rPr>
        <w:t>
      ветеринарный препарат соответствующая структуре, предусмотренной Правилами</w:t>
      </w:r>
    </w:p>
    <w:p>
      <w:pPr>
        <w:spacing w:after="0"/>
        <w:ind w:left="0"/>
        <w:jc w:val="both"/>
      </w:pPr>
      <w:r>
        <w:rPr>
          <w:rFonts w:ascii="Times New Roman"/>
          <w:b w:val="false"/>
          <w:i w:val="false"/>
          <w:color w:val="000000"/>
          <w:sz w:val="28"/>
        </w:rPr>
        <w:t>
      согласования нормативно-технической документации на новые, усовершенствованные</w:t>
      </w:r>
    </w:p>
    <w:p>
      <w:pPr>
        <w:spacing w:after="0"/>
        <w:ind w:left="0"/>
        <w:jc w:val="both"/>
      </w:pPr>
      <w:r>
        <w:rPr>
          <w:rFonts w:ascii="Times New Roman"/>
          <w:b w:val="false"/>
          <w:i w:val="false"/>
          <w:color w:val="000000"/>
          <w:sz w:val="28"/>
        </w:rPr>
        <w:t>
      ветеринарные препараты, кормовые добавки, утвержденными приказом Министра сельского</w:t>
      </w:r>
    </w:p>
    <w:p>
      <w:pPr>
        <w:spacing w:after="0"/>
        <w:ind w:left="0"/>
        <w:jc w:val="both"/>
      </w:pPr>
      <w:r>
        <w:rPr>
          <w:rFonts w:ascii="Times New Roman"/>
          <w:b w:val="false"/>
          <w:i w:val="false"/>
          <w:color w:val="000000"/>
          <w:sz w:val="28"/>
        </w:rPr>
        <w:t>
      хозяйства Республики Казахстан от 28 ноября 2014 года № 7-1/625 (зарегистрирован в Реестре</w:t>
      </w:r>
    </w:p>
    <w:p>
      <w:pPr>
        <w:spacing w:after="0"/>
        <w:ind w:left="0"/>
        <w:jc w:val="both"/>
      </w:pPr>
      <w:r>
        <w:rPr>
          <w:rFonts w:ascii="Times New Roman"/>
          <w:b w:val="false"/>
          <w:i w:val="false"/>
          <w:color w:val="000000"/>
          <w:sz w:val="28"/>
        </w:rPr>
        <w:t>
      государственной регистрации нормативных правовых актов № 10298) на государственном и</w:t>
      </w:r>
    </w:p>
    <w:p>
      <w:pPr>
        <w:spacing w:after="0"/>
        <w:ind w:left="0"/>
        <w:jc w:val="both"/>
      </w:pPr>
      <w:r>
        <w:rPr>
          <w:rFonts w:ascii="Times New Roman"/>
          <w:b w:val="false"/>
          <w:i w:val="false"/>
          <w:color w:val="000000"/>
          <w:sz w:val="28"/>
        </w:rPr>
        <w:t>
      русском языках______________________________________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Қазақстан Республикасының аумағында алғаш рет анықталған, таралуы</w:t>
      </w:r>
    </w:p>
    <w:p>
      <w:pPr>
        <w:spacing w:after="0"/>
        <w:ind w:left="0"/>
        <w:jc w:val="both"/>
      </w:pPr>
      <w:r>
        <w:rPr>
          <w:rFonts w:ascii="Times New Roman"/>
          <w:b w:val="false"/>
          <w:i w:val="false"/>
          <w:color w:val="000000"/>
          <w:sz w:val="28"/>
        </w:rPr>
        <w:t>
      эпизоотиялық жағдайдың нашарлауына әкеп соғуы мүмкін жануарлардың аса қауіпті және</w:t>
      </w:r>
    </w:p>
    <w:p>
      <w:pPr>
        <w:spacing w:after="0"/>
        <w:ind w:left="0"/>
        <w:jc w:val="both"/>
      </w:pPr>
      <w:r>
        <w:rPr>
          <w:rFonts w:ascii="Times New Roman"/>
          <w:b w:val="false"/>
          <w:i w:val="false"/>
          <w:color w:val="000000"/>
          <w:sz w:val="28"/>
        </w:rPr>
        <w:t>
      экзотикалық ауруларына қарсы ветеринариялық препараттарды уақытша тіркеуден өткізудің</w:t>
      </w:r>
    </w:p>
    <w:p>
      <w:pPr>
        <w:spacing w:after="0"/>
        <w:ind w:left="0"/>
        <w:jc w:val="both"/>
      </w:pPr>
      <w:r>
        <w:rPr>
          <w:rFonts w:ascii="Times New Roman"/>
          <w:b w:val="false"/>
          <w:i w:val="false"/>
          <w:color w:val="000000"/>
          <w:sz w:val="28"/>
        </w:rPr>
        <w:t>
      орындылығы туралы ғылыми-зерттеу мекемелерінің ұсынымдары/рекомендации</w:t>
      </w:r>
    </w:p>
    <w:p>
      <w:pPr>
        <w:spacing w:after="0"/>
        <w:ind w:left="0"/>
        <w:jc w:val="both"/>
      </w:pPr>
      <w:r>
        <w:rPr>
          <w:rFonts w:ascii="Times New Roman"/>
          <w:b w:val="false"/>
          <w:i w:val="false"/>
          <w:color w:val="000000"/>
          <w:sz w:val="28"/>
        </w:rPr>
        <w:t>
      научно-исследовательских учреждений о целесообразности проведения временной</w:t>
      </w:r>
    </w:p>
    <w:p>
      <w:pPr>
        <w:spacing w:after="0"/>
        <w:ind w:left="0"/>
        <w:jc w:val="both"/>
      </w:pPr>
      <w:r>
        <w:rPr>
          <w:rFonts w:ascii="Times New Roman"/>
          <w:b w:val="false"/>
          <w:i w:val="false"/>
          <w:color w:val="000000"/>
          <w:sz w:val="28"/>
        </w:rPr>
        <w:t>
      регистрации ветеринарных препаратов с анализом и обоснованием необходимости ее</w:t>
      </w:r>
    </w:p>
    <w:p>
      <w:pPr>
        <w:spacing w:after="0"/>
        <w:ind w:left="0"/>
        <w:jc w:val="both"/>
      </w:pPr>
      <w:r>
        <w:rPr>
          <w:rFonts w:ascii="Times New Roman"/>
          <w:b w:val="false"/>
          <w:i w:val="false"/>
          <w:color w:val="000000"/>
          <w:sz w:val="28"/>
        </w:rPr>
        <w:t>
      проведения против впервые выявленным на территории Республики Казахстан особо опасным</w:t>
      </w:r>
    </w:p>
    <w:p>
      <w:pPr>
        <w:spacing w:after="0"/>
        <w:ind w:left="0"/>
        <w:jc w:val="both"/>
      </w:pPr>
      <w:r>
        <w:rPr>
          <w:rFonts w:ascii="Times New Roman"/>
          <w:b w:val="false"/>
          <w:i w:val="false"/>
          <w:color w:val="000000"/>
          <w:sz w:val="28"/>
        </w:rPr>
        <w:t>
      и экзотическим болезням животных, распространение которых может привести к ухудшению</w:t>
      </w:r>
    </w:p>
    <w:p>
      <w:pPr>
        <w:spacing w:after="0"/>
        <w:ind w:left="0"/>
        <w:jc w:val="both"/>
      </w:pPr>
      <w:r>
        <w:rPr>
          <w:rFonts w:ascii="Times New Roman"/>
          <w:b w:val="false"/>
          <w:i w:val="false"/>
          <w:color w:val="000000"/>
          <w:sz w:val="28"/>
        </w:rPr>
        <w:t>
      эпизоотической ситуации___________________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ветеринариялық препараттарды қолданудың ұқсас саласы бойынша басқа</w:t>
      </w:r>
    </w:p>
    <w:p>
      <w:pPr>
        <w:spacing w:after="0"/>
        <w:ind w:left="0"/>
        <w:jc w:val="both"/>
      </w:pPr>
      <w:r>
        <w:rPr>
          <w:rFonts w:ascii="Times New Roman"/>
          <w:b w:val="false"/>
          <w:i w:val="false"/>
          <w:color w:val="000000"/>
          <w:sz w:val="28"/>
        </w:rPr>
        <w:t>
      мемлекеттерде олардың мемлекеттік тіркелгені туралы құжат (сол жануарларға және</w:t>
      </w:r>
    </w:p>
    <w:p>
      <w:pPr>
        <w:spacing w:after="0"/>
        <w:ind w:left="0"/>
        <w:jc w:val="both"/>
      </w:pPr>
      <w:r>
        <w:rPr>
          <w:rFonts w:ascii="Times New Roman"/>
          <w:b w:val="false"/>
          <w:i w:val="false"/>
          <w:color w:val="000000"/>
          <w:sz w:val="28"/>
        </w:rPr>
        <w:t>
      жануарлардың аса қауіпті және экзотикалық ауруларына қарсы)/документ о государственной</w:t>
      </w:r>
    </w:p>
    <w:p>
      <w:pPr>
        <w:spacing w:after="0"/>
        <w:ind w:left="0"/>
        <w:jc w:val="both"/>
      </w:pPr>
      <w:r>
        <w:rPr>
          <w:rFonts w:ascii="Times New Roman"/>
          <w:b w:val="false"/>
          <w:i w:val="false"/>
          <w:color w:val="000000"/>
          <w:sz w:val="28"/>
        </w:rPr>
        <w:t>
      регистрации ветеринарных препаратов в других государствах по аналогичной сфере ее</w:t>
      </w:r>
    </w:p>
    <w:p>
      <w:pPr>
        <w:spacing w:after="0"/>
        <w:ind w:left="0"/>
        <w:jc w:val="both"/>
      </w:pPr>
      <w:r>
        <w:rPr>
          <w:rFonts w:ascii="Times New Roman"/>
          <w:b w:val="false"/>
          <w:i w:val="false"/>
          <w:color w:val="000000"/>
          <w:sz w:val="28"/>
        </w:rPr>
        <w:t>
      применения (на тех же животных и против тех же особо опасных и экзотических болезней</w:t>
      </w:r>
    </w:p>
    <w:p>
      <w:pPr>
        <w:spacing w:after="0"/>
        <w:ind w:left="0"/>
        <w:jc w:val="both"/>
      </w:pPr>
      <w:r>
        <w:rPr>
          <w:rFonts w:ascii="Times New Roman"/>
          <w:b w:val="false"/>
          <w:i w:val="false"/>
          <w:color w:val="000000"/>
          <w:sz w:val="28"/>
        </w:rPr>
        <w:t>
      животных)___________________________________________________________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Ескертпе: *басқа тілдерде жасалған құжаттар мемлекеттік және орыс тілдеріне</w:t>
      </w:r>
    </w:p>
    <w:p>
      <w:pPr>
        <w:spacing w:after="0"/>
        <w:ind w:left="0"/>
        <w:jc w:val="both"/>
      </w:pPr>
      <w:r>
        <w:rPr>
          <w:rFonts w:ascii="Times New Roman"/>
          <w:b w:val="false"/>
          <w:i w:val="false"/>
          <w:color w:val="000000"/>
          <w:sz w:val="28"/>
        </w:rPr>
        <w:t>
      аударылып және тіркеу іс-әрекеттерін жүргізу үшін бір тілден екінші тілге аударманың</w:t>
      </w:r>
    </w:p>
    <w:p>
      <w:pPr>
        <w:spacing w:after="0"/>
        <w:ind w:left="0"/>
        <w:jc w:val="both"/>
      </w:pPr>
      <w:r>
        <w:rPr>
          <w:rFonts w:ascii="Times New Roman"/>
          <w:b w:val="false"/>
          <w:i w:val="false"/>
          <w:color w:val="000000"/>
          <w:sz w:val="28"/>
        </w:rPr>
        <w:t>
      дұрыстығына нотариустың не аударманың дұрыстығын куәландыру жөніндегі іс-әрекеттерді</w:t>
      </w:r>
    </w:p>
    <w:p>
      <w:pPr>
        <w:spacing w:after="0"/>
        <w:ind w:left="0"/>
        <w:jc w:val="both"/>
      </w:pPr>
      <w:r>
        <w:rPr>
          <w:rFonts w:ascii="Times New Roman"/>
          <w:b w:val="false"/>
          <w:i w:val="false"/>
          <w:color w:val="000000"/>
          <w:sz w:val="28"/>
        </w:rPr>
        <w:t>
      жасауға құқығы бар басқа лауазымды адамның куәландырылған қолымен ұсынылады.</w:t>
      </w:r>
    </w:p>
    <w:p>
      <w:pPr>
        <w:spacing w:after="0"/>
        <w:ind w:left="0"/>
        <w:jc w:val="both"/>
      </w:pPr>
      <w:r>
        <w:rPr>
          <w:rFonts w:ascii="Times New Roman"/>
          <w:b w:val="false"/>
          <w:i w:val="false"/>
          <w:color w:val="000000"/>
          <w:sz w:val="28"/>
        </w:rPr>
        <w:t>
      Примечание: *документы, составленные на других языках, представляются</w:t>
      </w:r>
    </w:p>
    <w:p>
      <w:pPr>
        <w:spacing w:after="0"/>
        <w:ind w:left="0"/>
        <w:jc w:val="both"/>
      </w:pPr>
      <w:r>
        <w:rPr>
          <w:rFonts w:ascii="Times New Roman"/>
          <w:b w:val="false"/>
          <w:i w:val="false"/>
          <w:color w:val="000000"/>
          <w:sz w:val="28"/>
        </w:rPr>
        <w:t>
      переведенными на государственный и русский языки, и имеющими заверенную подпись</w:t>
      </w:r>
    </w:p>
    <w:p>
      <w:pPr>
        <w:spacing w:after="0"/>
        <w:ind w:left="0"/>
        <w:jc w:val="both"/>
      </w:pPr>
      <w:r>
        <w:rPr>
          <w:rFonts w:ascii="Times New Roman"/>
          <w:b w:val="false"/>
          <w:i w:val="false"/>
          <w:color w:val="000000"/>
          <w:sz w:val="28"/>
        </w:rPr>
        <w:t>
      нотариуса на достоверность перевода с одного языка на другой либо другого должностного</w:t>
      </w:r>
    </w:p>
    <w:p>
      <w:pPr>
        <w:spacing w:after="0"/>
        <w:ind w:left="0"/>
        <w:jc w:val="both"/>
      </w:pPr>
      <w:r>
        <w:rPr>
          <w:rFonts w:ascii="Times New Roman"/>
          <w:b w:val="false"/>
          <w:i w:val="false"/>
          <w:color w:val="000000"/>
          <w:sz w:val="28"/>
        </w:rPr>
        <w:t>
      лица, имеющего право совершать действия по свидетельствованию верности перевода, для</w:t>
      </w:r>
    </w:p>
    <w:p>
      <w:pPr>
        <w:spacing w:after="0"/>
        <w:ind w:left="0"/>
        <w:jc w:val="both"/>
      </w:pPr>
      <w:r>
        <w:rPr>
          <w:rFonts w:ascii="Times New Roman"/>
          <w:b w:val="false"/>
          <w:i w:val="false"/>
          <w:color w:val="000000"/>
          <w:sz w:val="28"/>
        </w:rPr>
        <w:t>
      производства регистрационных действий.</w:t>
      </w:r>
    </w:p>
    <w:p>
      <w:pPr>
        <w:spacing w:after="0"/>
        <w:ind w:left="0"/>
        <w:jc w:val="both"/>
      </w:pPr>
      <w:r>
        <w:rPr>
          <w:rFonts w:ascii="Times New Roman"/>
          <w:b w:val="false"/>
          <w:i w:val="false"/>
          <w:color w:val="000000"/>
          <w:sz w:val="28"/>
        </w:rPr>
        <w:t>
      Ветеринариялық препараттарды уақытша тіркеудің қолданылу кезеңінде</w:t>
      </w:r>
    </w:p>
    <w:p>
      <w:pPr>
        <w:spacing w:after="0"/>
        <w:ind w:left="0"/>
        <w:jc w:val="both"/>
      </w:pPr>
      <w:r>
        <w:rPr>
          <w:rFonts w:ascii="Times New Roman"/>
          <w:b w:val="false"/>
          <w:i w:val="false"/>
          <w:color w:val="000000"/>
          <w:sz w:val="28"/>
        </w:rPr>
        <w:t>
      ветеринариялық препараттарды мемлекеттік тіркеуге қажетті олардың тіркеу сынақтары</w:t>
      </w:r>
    </w:p>
    <w:p>
      <w:pPr>
        <w:spacing w:after="0"/>
        <w:ind w:left="0"/>
        <w:jc w:val="both"/>
      </w:pPr>
      <w:r>
        <w:rPr>
          <w:rFonts w:ascii="Times New Roman"/>
          <w:b w:val="false"/>
          <w:i w:val="false"/>
          <w:color w:val="000000"/>
          <w:sz w:val="28"/>
        </w:rPr>
        <w:t>
      Қазақстан Республикасы Ауыл шаруашылығы министрінің 2014 жылғы 24 қарашадағы</w:t>
      </w:r>
    </w:p>
    <w:p>
      <w:pPr>
        <w:spacing w:after="0"/>
        <w:ind w:left="0"/>
        <w:jc w:val="both"/>
      </w:pPr>
      <w:r>
        <w:rPr>
          <w:rFonts w:ascii="Times New Roman"/>
          <w:b w:val="false"/>
          <w:i w:val="false"/>
          <w:color w:val="000000"/>
          <w:sz w:val="28"/>
        </w:rPr>
        <w:t xml:space="preserve">
      № 7-1/611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w:t>
      </w:r>
    </w:p>
    <w:p>
      <w:pPr>
        <w:spacing w:after="0"/>
        <w:ind w:left="0"/>
        <w:jc w:val="both"/>
      </w:pPr>
      <w:r>
        <w:rPr>
          <w:rFonts w:ascii="Times New Roman"/>
          <w:b w:val="false"/>
          <w:i w:val="false"/>
          <w:color w:val="000000"/>
          <w:sz w:val="28"/>
        </w:rPr>
        <w:t>
      тізілімінде № 10287 болып тіркелген) бекітілген Ветеринариялық препараттарды, жемшөп</w:t>
      </w:r>
    </w:p>
    <w:p>
      <w:pPr>
        <w:spacing w:after="0"/>
        <w:ind w:left="0"/>
        <w:jc w:val="both"/>
      </w:pPr>
      <w:r>
        <w:rPr>
          <w:rFonts w:ascii="Times New Roman"/>
          <w:b w:val="false"/>
          <w:i w:val="false"/>
          <w:color w:val="000000"/>
          <w:sz w:val="28"/>
        </w:rPr>
        <w:t>
      қоспаларын байқаудан өткізу және тіркеу сынақтарынан өткізу қағидаларына сәйкес</w:t>
      </w:r>
    </w:p>
    <w:p>
      <w:pPr>
        <w:spacing w:after="0"/>
        <w:ind w:left="0"/>
        <w:jc w:val="both"/>
      </w:pPr>
      <w:r>
        <w:rPr>
          <w:rFonts w:ascii="Times New Roman"/>
          <w:b w:val="false"/>
          <w:i w:val="false"/>
          <w:color w:val="000000"/>
          <w:sz w:val="28"/>
        </w:rPr>
        <w:t>
      жүргізілетінін растаймын/Подтверждаю, что в период действия временной регистрации</w:t>
      </w:r>
    </w:p>
    <w:p>
      <w:pPr>
        <w:spacing w:after="0"/>
        <w:ind w:left="0"/>
        <w:jc w:val="both"/>
      </w:pPr>
      <w:r>
        <w:rPr>
          <w:rFonts w:ascii="Times New Roman"/>
          <w:b w:val="false"/>
          <w:i w:val="false"/>
          <w:color w:val="000000"/>
          <w:sz w:val="28"/>
        </w:rPr>
        <w:t>
      ветеринарных препаратов будут проведены регистрационные испытания ветеринарных</w:t>
      </w:r>
    </w:p>
    <w:p>
      <w:pPr>
        <w:spacing w:after="0"/>
        <w:ind w:left="0"/>
        <w:jc w:val="both"/>
      </w:pPr>
      <w:r>
        <w:rPr>
          <w:rFonts w:ascii="Times New Roman"/>
          <w:b w:val="false"/>
          <w:i w:val="false"/>
          <w:color w:val="000000"/>
          <w:sz w:val="28"/>
        </w:rPr>
        <w:t>
      препаратов, необходимые для их государственной регистрации, в соответствии с Правилами</w:t>
      </w:r>
    </w:p>
    <w:p>
      <w:pPr>
        <w:spacing w:after="0"/>
        <w:ind w:left="0"/>
        <w:jc w:val="both"/>
      </w:pPr>
      <w:r>
        <w:rPr>
          <w:rFonts w:ascii="Times New Roman"/>
          <w:b w:val="false"/>
          <w:i w:val="false"/>
          <w:color w:val="000000"/>
          <w:sz w:val="28"/>
        </w:rPr>
        <w:t>
      проведения апробации и регистрационных испытаний ветеринарных препаратов, кормовых</w:t>
      </w:r>
    </w:p>
    <w:p>
      <w:pPr>
        <w:spacing w:after="0"/>
        <w:ind w:left="0"/>
        <w:jc w:val="both"/>
      </w:pPr>
      <w:r>
        <w:rPr>
          <w:rFonts w:ascii="Times New Roman"/>
          <w:b w:val="false"/>
          <w:i w:val="false"/>
          <w:color w:val="000000"/>
          <w:sz w:val="28"/>
        </w:rPr>
        <w:t>
      добавок, утвержденными приказом Министра сельского хозяйства Республики Казахстан от</w:t>
      </w:r>
    </w:p>
    <w:p>
      <w:pPr>
        <w:spacing w:after="0"/>
        <w:ind w:left="0"/>
        <w:jc w:val="both"/>
      </w:pPr>
      <w:r>
        <w:rPr>
          <w:rFonts w:ascii="Times New Roman"/>
          <w:b w:val="false"/>
          <w:i w:val="false"/>
          <w:color w:val="000000"/>
          <w:sz w:val="28"/>
        </w:rPr>
        <w:t>
      24 ноября 2014 года № 7-1/611 (зарегистрирован в Реестре государственной регистрации</w:t>
      </w:r>
    </w:p>
    <w:p>
      <w:pPr>
        <w:spacing w:after="0"/>
        <w:ind w:left="0"/>
        <w:jc w:val="both"/>
      </w:pPr>
      <w:r>
        <w:rPr>
          <w:rFonts w:ascii="Times New Roman"/>
          <w:b w:val="false"/>
          <w:i w:val="false"/>
          <w:color w:val="000000"/>
          <w:sz w:val="28"/>
        </w:rPr>
        <w:t>
      нормативных правовых актов № 10287).</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w:t>
      </w:r>
    </w:p>
    <w:p>
      <w:pPr>
        <w:spacing w:after="0"/>
        <w:ind w:left="0"/>
        <w:jc w:val="both"/>
      </w:pPr>
      <w:r>
        <w:rPr>
          <w:rFonts w:ascii="Times New Roman"/>
          <w:b w:val="false"/>
          <w:i w:val="false"/>
          <w:color w:val="000000"/>
          <w:sz w:val="28"/>
        </w:rPr>
        <w:t>
      заңнамасына сәйкес дұрыс емес мәліметтерді ұсынғаным үшін жауапкершілік туралы</w:t>
      </w:r>
    </w:p>
    <w:p>
      <w:pPr>
        <w:spacing w:after="0"/>
        <w:ind w:left="0"/>
        <w:jc w:val="both"/>
      </w:pPr>
      <w:r>
        <w:rPr>
          <w:rFonts w:ascii="Times New Roman"/>
          <w:b w:val="false"/>
          <w:i w:val="false"/>
          <w:color w:val="000000"/>
          <w:sz w:val="28"/>
        </w:rPr>
        <w:t>
      хабардармын және заңмен қорғалатын құпияны құрайтын әліметтерді пайдалануға, сондай-ақ</w:t>
      </w:r>
    </w:p>
    <w:p>
      <w:pPr>
        <w:spacing w:after="0"/>
        <w:ind w:left="0"/>
        <w:jc w:val="both"/>
      </w:pPr>
      <w:r>
        <w:rPr>
          <w:rFonts w:ascii="Times New Roman"/>
          <w:b w:val="false"/>
          <w:i w:val="false"/>
          <w:color w:val="000000"/>
          <w:sz w:val="28"/>
        </w:rPr>
        <w:t>
      дербес деректерді жинауға, өңдеуге келісім беремін./Подтверждаю достоверность</w:t>
      </w:r>
    </w:p>
    <w:p>
      <w:pPr>
        <w:spacing w:after="0"/>
        <w:ind w:left="0"/>
        <w:jc w:val="both"/>
      </w:pPr>
      <w:r>
        <w:rPr>
          <w:rFonts w:ascii="Times New Roman"/>
          <w:b w:val="false"/>
          <w:i w:val="false"/>
          <w:color w:val="000000"/>
          <w:sz w:val="28"/>
        </w:rPr>
        <w:t>
      представленной информации, осведомлен об ответственности за представление</w:t>
      </w:r>
    </w:p>
    <w:p>
      <w:pPr>
        <w:spacing w:after="0"/>
        <w:ind w:left="0"/>
        <w:jc w:val="both"/>
      </w:pPr>
      <w:r>
        <w:rPr>
          <w:rFonts w:ascii="Times New Roman"/>
          <w:b w:val="false"/>
          <w:i w:val="false"/>
          <w:color w:val="000000"/>
          <w:sz w:val="28"/>
        </w:rPr>
        <w:t>
      недостоверных сведений в соответствии с законодательством Республики Казахстан и даю</w:t>
      </w:r>
    </w:p>
    <w:p>
      <w:pPr>
        <w:spacing w:after="0"/>
        <w:ind w:left="0"/>
        <w:jc w:val="both"/>
      </w:pPr>
      <w:r>
        <w:rPr>
          <w:rFonts w:ascii="Times New Roman"/>
          <w:b w:val="false"/>
          <w:i w:val="false"/>
          <w:color w:val="000000"/>
          <w:sz w:val="28"/>
        </w:rPr>
        <w:t>
      согласие на использование сведений, составляющих охраняемую законом тайну, а также на</w:t>
      </w:r>
    </w:p>
    <w:p>
      <w:pPr>
        <w:spacing w:after="0"/>
        <w:ind w:left="0"/>
        <w:jc w:val="both"/>
      </w:pPr>
      <w:r>
        <w:rPr>
          <w:rFonts w:ascii="Times New Roman"/>
          <w:b w:val="false"/>
          <w:i w:val="false"/>
          <w:color w:val="000000"/>
          <w:sz w:val="28"/>
        </w:rPr>
        <w:t>
      сбор, обработку персональных данных.</w:t>
      </w:r>
    </w:p>
    <w:p>
      <w:pPr>
        <w:spacing w:after="0"/>
        <w:ind w:left="0"/>
        <w:jc w:val="both"/>
      </w:pPr>
      <w:r>
        <w:rPr>
          <w:rFonts w:ascii="Times New Roman"/>
          <w:b w:val="false"/>
          <w:i w:val="false"/>
          <w:color w:val="000000"/>
          <w:sz w:val="28"/>
        </w:rPr>
        <w:t>
      Ұсынылып отырған мәліметтердің шынайылығын растаймын./Достоверность</w:t>
      </w:r>
    </w:p>
    <w:p>
      <w:pPr>
        <w:spacing w:after="0"/>
        <w:ind w:left="0"/>
        <w:jc w:val="both"/>
      </w:pPr>
      <w:r>
        <w:rPr>
          <w:rFonts w:ascii="Times New Roman"/>
          <w:b w:val="false"/>
          <w:i w:val="false"/>
          <w:color w:val="000000"/>
          <w:sz w:val="28"/>
        </w:rPr>
        <w:t>
      представленных сведений подтверждаю.</w:t>
      </w:r>
    </w:p>
    <w:p>
      <w:pPr>
        <w:spacing w:after="0"/>
        <w:ind w:left="0"/>
        <w:jc w:val="both"/>
      </w:pPr>
      <w:r>
        <w:rPr>
          <w:rFonts w:ascii="Times New Roman"/>
          <w:b w:val="false"/>
          <w:i w:val="false"/>
          <w:color w:val="000000"/>
          <w:sz w:val="28"/>
        </w:rPr>
        <w:t>
      8. Өтініш берілді/Заявление подано: 20___жылғы/год"____" 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(қолы (электрондық цифрлық қолтаңбасы)/подпись (электронная цифровая подпись))</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препараттарды,</w:t>
            </w:r>
            <w:r>
              <w:br/>
            </w:r>
            <w:r>
              <w:rPr>
                <w:rFonts w:ascii="Times New Roman"/>
                <w:b w:val="false"/>
                <w:i w:val="false"/>
                <w:color w:val="000000"/>
                <w:sz w:val="20"/>
              </w:rPr>
              <w:t>жемшөп қоспаларын</w:t>
            </w:r>
            <w:r>
              <w:br/>
            </w:r>
            <w:r>
              <w:rPr>
                <w:rFonts w:ascii="Times New Roman"/>
                <w:b w:val="false"/>
                <w:i w:val="false"/>
                <w:color w:val="000000"/>
                <w:sz w:val="20"/>
              </w:rPr>
              <w:t>мемлекеттік</w:t>
            </w:r>
            <w:r>
              <w:br/>
            </w:r>
            <w:r>
              <w:rPr>
                <w:rFonts w:ascii="Times New Roman"/>
                <w:b w:val="false"/>
                <w:i w:val="false"/>
                <w:color w:val="000000"/>
                <w:sz w:val="20"/>
              </w:rPr>
              <w:t>тіркеуді жүргізу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bookmarkStart w:name="z84" w:id="77"/>
    <w:p>
      <w:pPr>
        <w:spacing w:after="0"/>
        <w:ind w:left="0"/>
        <w:jc w:val="left"/>
      </w:pPr>
      <w:r>
        <w:rPr>
          <w:rFonts w:ascii="Times New Roman"/>
          <w:b/>
          <w:i w:val="false"/>
          <w:color w:val="000000"/>
        </w:rPr>
        <w:t xml:space="preserve"> Қазақстан Республикасы ветеринариялық препараттарының мемлекеттік тізілімі/ Государственный реестр ветеринарных препаратов Республики Казахстан</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475"/>
        <w:gridCol w:w="1291"/>
        <w:gridCol w:w="526"/>
        <w:gridCol w:w="342"/>
        <w:gridCol w:w="3988"/>
        <w:gridCol w:w="2150"/>
        <w:gridCol w:w="1475"/>
        <w:gridCol w:w="711"/>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Ветеринариялақы препараттың саудалық (айрықша) аты/Торговое (отличительное) название ветеринарного препарата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қабылданған аты (құрамы)/ Общепринятое название (состав)</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 Форма выпуска</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Арналуы/ Назначение</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(заңды тұлғаның атауы немесе жеке тұлғаның аты, әкесінің аты (бар болса), тегі)/Заявитель (наименование юридического лица, или фамилия, имя, отчество (при его наличии) физического лица)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(заңды тұлғаның атауы, өндіруші елдің атауы)/ Производитель (наименование юридического лица, наименование страны-производителя)</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 (тіркелген күні)/Номер регистрационного удостоверения (дата регистрации)</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мерзімінің аяқталуы/ Окончание срока регистрации</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препараттарды,</w:t>
            </w:r>
            <w:r>
              <w:br/>
            </w:r>
            <w:r>
              <w:rPr>
                <w:rFonts w:ascii="Times New Roman"/>
                <w:b w:val="false"/>
                <w:i w:val="false"/>
                <w:color w:val="000000"/>
                <w:sz w:val="20"/>
              </w:rPr>
              <w:t>жемшөп қоспаларын</w:t>
            </w:r>
            <w:r>
              <w:br/>
            </w:r>
            <w:r>
              <w:rPr>
                <w:rFonts w:ascii="Times New Roman"/>
                <w:b w:val="false"/>
                <w:i w:val="false"/>
                <w:color w:val="000000"/>
                <w:sz w:val="20"/>
              </w:rPr>
              <w:t>мемлекеттік</w:t>
            </w:r>
            <w:r>
              <w:br/>
            </w:r>
            <w:r>
              <w:rPr>
                <w:rFonts w:ascii="Times New Roman"/>
                <w:b w:val="false"/>
                <w:i w:val="false"/>
                <w:color w:val="000000"/>
                <w:sz w:val="20"/>
              </w:rPr>
              <w:t>тіркеуді жүргізу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bookmarkStart w:name="z86" w:id="78"/>
    <w:p>
      <w:pPr>
        <w:spacing w:after="0"/>
        <w:ind w:left="0"/>
        <w:jc w:val="left"/>
      </w:pPr>
      <w:r>
        <w:rPr>
          <w:rFonts w:ascii="Times New Roman"/>
          <w:b/>
          <w:i w:val="false"/>
          <w:color w:val="000000"/>
        </w:rPr>
        <w:t xml:space="preserve"> Қазақстан Республикасы азықтық қоспаларының мемлекеттік тізілімі/ Государственный реестр кормовых добавок Республики Казахстан</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1457"/>
        <w:gridCol w:w="1275"/>
        <w:gridCol w:w="519"/>
        <w:gridCol w:w="337"/>
        <w:gridCol w:w="3910"/>
        <w:gridCol w:w="2123"/>
        <w:gridCol w:w="1640"/>
        <w:gridCol w:w="702"/>
      </w:tblGrid>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қоспаның саудалық (айрықша) аты/Торговое (отличительное) название кормовой добавки</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қабылданған аты (құрамы)/ Общепринятое название (состав)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 Форма выпуска</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Арналуы/ Назначение</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(заңды тұлғаның атауы немесе жеке тұлғаның аты, әкесінің аты (бар болса), тегі/ Заявитель (наименование юридического лица, или фамилия, имя, отчество (при его наличии) физического лица)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(заңды тұлғаның атауы, өндіруші елдің атауы)/ Производитель (наименование юридического лица, наименование страны-производителя)</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нің нөмірі (тіркелген күні)/ Номер регистрационного удостоверения (дата регистрации)</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мерзімінің аяқталуы/ Окончание срока регистрации</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препараттарды,</w:t>
            </w:r>
            <w:r>
              <w:br/>
            </w:r>
            <w:r>
              <w:rPr>
                <w:rFonts w:ascii="Times New Roman"/>
                <w:b w:val="false"/>
                <w:i w:val="false"/>
                <w:color w:val="000000"/>
                <w:sz w:val="20"/>
              </w:rPr>
              <w:t>жемшөп қоспаларын</w:t>
            </w:r>
            <w:r>
              <w:br/>
            </w:r>
            <w:r>
              <w:rPr>
                <w:rFonts w:ascii="Times New Roman"/>
                <w:b w:val="false"/>
                <w:i w:val="false"/>
                <w:color w:val="000000"/>
                <w:sz w:val="20"/>
              </w:rPr>
              <w:t>мемлекеттік</w:t>
            </w:r>
            <w:r>
              <w:br/>
            </w:r>
            <w:r>
              <w:rPr>
                <w:rFonts w:ascii="Times New Roman"/>
                <w:b w:val="false"/>
                <w:i w:val="false"/>
                <w:color w:val="000000"/>
                <w:sz w:val="20"/>
              </w:rPr>
              <w:t>тіркеуді жүргізу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79"/>
    <w:p>
      <w:pPr>
        <w:spacing w:after="0"/>
        <w:ind w:left="0"/>
        <w:jc w:val="left"/>
      </w:pPr>
      <w:r>
        <w:rPr>
          <w:rFonts w:ascii="Times New Roman"/>
          <w:b/>
          <w:i w:val="false"/>
          <w:color w:val="000000"/>
        </w:rPr>
        <w:t xml:space="preserve"> Мемлекеттік қызмет көрсетуден уәжді бас тарту</w:t>
      </w:r>
    </w:p>
    <w:bookmarkEnd w:id="79"/>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(ветеринария саласындағы уәкілетті орган ведомствосының атауы)</w:t>
      </w:r>
    </w:p>
    <w:p>
      <w:pPr>
        <w:spacing w:after="0"/>
        <w:ind w:left="0"/>
        <w:jc w:val="both"/>
      </w:pPr>
      <w:r>
        <w:rPr>
          <w:rFonts w:ascii="Times New Roman"/>
          <w:b w:val="false"/>
          <w:i w:val="false"/>
          <w:color w:val="000000"/>
          <w:sz w:val="28"/>
        </w:rPr>
        <w:t>
      Сіздің 20 ___ жылғы ________ № __________ өтінішіңізді қарап, келесіні хабарлайды.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(бас тартуға негіздеме)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(қол қоюшының лауазымы, аты, әкесінің аты (бар болса), тегі, қолы /</w:t>
      </w:r>
    </w:p>
    <w:p>
      <w:pPr>
        <w:spacing w:after="0"/>
        <w:ind w:left="0"/>
        <w:jc w:val="both"/>
      </w:pPr>
      <w:r>
        <w:rPr>
          <w:rFonts w:ascii="Times New Roman"/>
          <w:b w:val="false"/>
          <w:i w:val="false"/>
          <w:color w:val="000000"/>
          <w:sz w:val="28"/>
        </w:rPr>
        <w:t>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препараттарды,</w:t>
            </w:r>
            <w:r>
              <w:br/>
            </w:r>
            <w:r>
              <w:rPr>
                <w:rFonts w:ascii="Times New Roman"/>
                <w:b w:val="false"/>
                <w:i w:val="false"/>
                <w:color w:val="000000"/>
                <w:sz w:val="20"/>
              </w:rPr>
              <w:t>жемшөп қоспаларын</w:t>
            </w:r>
            <w:r>
              <w:br/>
            </w:r>
            <w:r>
              <w:rPr>
                <w:rFonts w:ascii="Times New Roman"/>
                <w:b w:val="false"/>
                <w:i w:val="false"/>
                <w:color w:val="000000"/>
                <w:sz w:val="20"/>
              </w:rPr>
              <w:t>мемлекеттік</w:t>
            </w:r>
            <w:r>
              <w:br/>
            </w:r>
            <w:r>
              <w:rPr>
                <w:rFonts w:ascii="Times New Roman"/>
                <w:b w:val="false"/>
                <w:i w:val="false"/>
                <w:color w:val="000000"/>
                <w:sz w:val="20"/>
              </w:rPr>
              <w:t>тіркеуді жүргізу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bookmarkStart w:name="z90" w:id="80"/>
    <w:p>
      <w:pPr>
        <w:spacing w:after="0"/>
        <w:ind w:left="0"/>
        <w:jc w:val="left"/>
      </w:pPr>
      <w:r>
        <w:rPr>
          <w:rFonts w:ascii="Times New Roman"/>
          <w:b/>
          <w:i w:val="false"/>
          <w:color w:val="000000"/>
        </w:rPr>
        <w:t xml:space="preserve"> Ветеринариялық препараттарды, азықтық қоспаларды қайта ресімдеу куәлігіне арналған өтініш /Заявление на переоформление регистрационного удостоверения ветеринарных препаратов, кормовых добавок</w:t>
      </w:r>
    </w:p>
    <w:bookmarkEnd w:id="80"/>
    <w:p>
      <w:pPr>
        <w:spacing w:after="0"/>
        <w:ind w:left="0"/>
        <w:jc w:val="both"/>
      </w:pPr>
      <w:r>
        <w:rPr>
          <w:rFonts w:ascii="Times New Roman"/>
          <w:b w:val="false"/>
          <w:i w:val="false"/>
          <w:color w:val="000000"/>
          <w:sz w:val="28"/>
        </w:rPr>
        <w:t>
      1. Көрсетілетін қызметті алушы /Услугополучатель 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 жеке сәйкестендіру нөмірі/заңды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тұлғаның атауы, бизнес-сәйкестендіру нөмірі/фамилия, имя, отчество (при его наличии)</w:t>
      </w:r>
    </w:p>
    <w:p>
      <w:pPr>
        <w:spacing w:after="0"/>
        <w:ind w:left="0"/>
        <w:jc w:val="both"/>
      </w:pPr>
      <w:r>
        <w:rPr>
          <w:rFonts w:ascii="Times New Roman"/>
          <w:b w:val="false"/>
          <w:i w:val="false"/>
          <w:color w:val="000000"/>
          <w:sz w:val="28"/>
        </w:rPr>
        <w:t>
      физического лица,</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номер/наименование юридического лица,</w:t>
      </w:r>
    </w:p>
    <w:p>
      <w:pPr>
        <w:spacing w:after="0"/>
        <w:ind w:left="0"/>
        <w:jc w:val="both"/>
      </w:pPr>
      <w:r>
        <w:rPr>
          <w:rFonts w:ascii="Times New Roman"/>
          <w:b w:val="false"/>
          <w:i w:val="false"/>
          <w:color w:val="000000"/>
          <w:sz w:val="28"/>
        </w:rPr>
        <w:t>
      бизнес-идентификационный номер)</w:t>
      </w:r>
    </w:p>
    <w:p>
      <w:pPr>
        <w:spacing w:after="0"/>
        <w:ind w:left="0"/>
        <w:jc w:val="both"/>
      </w:pPr>
      <w:r>
        <w:rPr>
          <w:rFonts w:ascii="Times New Roman"/>
          <w:b w:val="false"/>
          <w:i w:val="false"/>
          <w:color w:val="000000"/>
          <w:sz w:val="28"/>
        </w:rPr>
        <w:t>
      Қазақстан Республикасындағы ветеринариялық препараттың, азықтық</w:t>
      </w:r>
    </w:p>
    <w:p>
      <w:pPr>
        <w:spacing w:after="0"/>
        <w:ind w:left="0"/>
        <w:jc w:val="both"/>
      </w:pPr>
      <w:r>
        <w:rPr>
          <w:rFonts w:ascii="Times New Roman"/>
          <w:b w:val="false"/>
          <w:i w:val="false"/>
          <w:color w:val="000000"/>
          <w:sz w:val="28"/>
        </w:rPr>
        <w:t>
      қоспаның бұрын берілген 20 __ жылғы "__" _______№ _______ тіркеу куәлігін</w:t>
      </w:r>
    </w:p>
    <w:p>
      <w:pPr>
        <w:spacing w:after="0"/>
        <w:ind w:left="0"/>
        <w:jc w:val="both"/>
      </w:pPr>
      <w:r>
        <w:rPr>
          <w:rFonts w:ascii="Times New Roman"/>
          <w:b w:val="false"/>
          <w:i w:val="false"/>
          <w:color w:val="000000"/>
          <w:sz w:val="28"/>
        </w:rPr>
        <w:t>
      ___________________________________________________________________байланысты</w:t>
      </w:r>
    </w:p>
    <w:p>
      <w:pPr>
        <w:spacing w:after="0"/>
        <w:ind w:left="0"/>
        <w:jc w:val="both"/>
      </w:pPr>
      <w:r>
        <w:rPr>
          <w:rFonts w:ascii="Times New Roman"/>
          <w:b w:val="false"/>
          <w:i w:val="false"/>
          <w:color w:val="000000"/>
          <w:sz w:val="28"/>
        </w:rPr>
        <w:t>
      (негіздемесі көрсетілсін: жеке тұлғаның атын, әкесінің атын (бар болса), тегін өзгерту, дара</w:t>
      </w:r>
    </w:p>
    <w:p>
      <w:pPr>
        <w:spacing w:after="0"/>
        <w:ind w:left="0"/>
        <w:jc w:val="both"/>
      </w:pPr>
      <w:r>
        <w:rPr>
          <w:rFonts w:ascii="Times New Roman"/>
          <w:b w:val="false"/>
          <w:i w:val="false"/>
          <w:color w:val="000000"/>
          <w:sz w:val="28"/>
        </w:rPr>
        <w:t>
      кәсіпкерді қайта тіркеу және (немесе) оның атауын өзгерту, заңды тұлғаның атауын өзгерту</w:t>
      </w:r>
    </w:p>
    <w:p>
      <w:pPr>
        <w:spacing w:after="0"/>
        <w:ind w:left="0"/>
        <w:jc w:val="both"/>
      </w:pPr>
      <w:r>
        <w:rPr>
          <w:rFonts w:ascii="Times New Roman"/>
          <w:b w:val="false"/>
          <w:i w:val="false"/>
          <w:color w:val="000000"/>
          <w:sz w:val="28"/>
        </w:rPr>
        <w:t>
      және (немесе) заңды тұлғаны біріктіру, қайта құру, басқа заңды тұлғаға біріктіру, бөліп</w:t>
      </w:r>
    </w:p>
    <w:p>
      <w:pPr>
        <w:spacing w:after="0"/>
        <w:ind w:left="0"/>
        <w:jc w:val="both"/>
      </w:pPr>
      <w:r>
        <w:rPr>
          <w:rFonts w:ascii="Times New Roman"/>
          <w:b w:val="false"/>
          <w:i w:val="false"/>
          <w:color w:val="000000"/>
          <w:sz w:val="28"/>
        </w:rPr>
        <w:t>
      шығару және бөлу нысандарында заңды тұлғаны қайта ұйымдастыру)</w:t>
      </w:r>
    </w:p>
    <w:p>
      <w:pPr>
        <w:spacing w:after="0"/>
        <w:ind w:left="0"/>
        <w:jc w:val="both"/>
      </w:pPr>
      <w:r>
        <w:rPr>
          <w:rFonts w:ascii="Times New Roman"/>
          <w:b w:val="false"/>
          <w:i w:val="false"/>
          <w:color w:val="000000"/>
          <w:sz w:val="28"/>
        </w:rPr>
        <w:t>
      қайта ресімдеуді сұраймын./Прошу провести переоформление ранее выданного</w:t>
      </w:r>
    </w:p>
    <w:p>
      <w:pPr>
        <w:spacing w:after="0"/>
        <w:ind w:left="0"/>
        <w:jc w:val="both"/>
      </w:pPr>
      <w:r>
        <w:rPr>
          <w:rFonts w:ascii="Times New Roman"/>
          <w:b w:val="false"/>
          <w:i w:val="false"/>
          <w:color w:val="000000"/>
          <w:sz w:val="28"/>
        </w:rPr>
        <w:t>
      регистрационного удостоверения ветеринарного препарата, кормовой добавки в</w:t>
      </w:r>
    </w:p>
    <w:p>
      <w:pPr>
        <w:spacing w:after="0"/>
        <w:ind w:left="0"/>
        <w:jc w:val="both"/>
      </w:pPr>
      <w:r>
        <w:rPr>
          <w:rFonts w:ascii="Times New Roman"/>
          <w:b w:val="false"/>
          <w:i w:val="false"/>
          <w:color w:val="000000"/>
          <w:sz w:val="28"/>
        </w:rPr>
        <w:t>
      Республике Казахстан № ______ "___" __________20 __ года_______________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в связи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(указать основание: изменения фамилии, имени, отчества (при его наличии) физического</w:t>
      </w:r>
    </w:p>
    <w:p>
      <w:pPr>
        <w:spacing w:after="0"/>
        <w:ind w:left="0"/>
        <w:jc w:val="both"/>
      </w:pPr>
      <w:r>
        <w:rPr>
          <w:rFonts w:ascii="Times New Roman"/>
          <w:b w:val="false"/>
          <w:i w:val="false"/>
          <w:color w:val="000000"/>
          <w:sz w:val="28"/>
        </w:rPr>
        <w:t>
      лица, перерегистрации индивидуального предпринимателя и (или) изменения его</w:t>
      </w:r>
    </w:p>
    <w:p>
      <w:pPr>
        <w:spacing w:after="0"/>
        <w:ind w:left="0"/>
        <w:jc w:val="both"/>
      </w:pPr>
      <w:r>
        <w:rPr>
          <w:rFonts w:ascii="Times New Roman"/>
          <w:b w:val="false"/>
          <w:i w:val="false"/>
          <w:color w:val="000000"/>
          <w:sz w:val="28"/>
        </w:rPr>
        <w:t>
      наименования, изменения наименования юридического лица и (или) реорганизации</w:t>
      </w:r>
    </w:p>
    <w:p>
      <w:pPr>
        <w:spacing w:after="0"/>
        <w:ind w:left="0"/>
        <w:jc w:val="both"/>
      </w:pPr>
      <w:r>
        <w:rPr>
          <w:rFonts w:ascii="Times New Roman"/>
          <w:b w:val="false"/>
          <w:i w:val="false"/>
          <w:color w:val="000000"/>
          <w:sz w:val="28"/>
        </w:rPr>
        <w:t>
      юридического лица в формах слияния, преобразования, присоединения юридического</w:t>
      </w:r>
    </w:p>
    <w:p>
      <w:pPr>
        <w:spacing w:after="0"/>
        <w:ind w:left="0"/>
        <w:jc w:val="both"/>
      </w:pPr>
      <w:r>
        <w:rPr>
          <w:rFonts w:ascii="Times New Roman"/>
          <w:b w:val="false"/>
          <w:i w:val="false"/>
          <w:color w:val="000000"/>
          <w:sz w:val="28"/>
        </w:rPr>
        <w:t>
      лица к другому юридическому лицу, выделения и разделения)</w:t>
      </w:r>
    </w:p>
    <w:p>
      <w:pPr>
        <w:spacing w:after="0"/>
        <w:ind w:left="0"/>
        <w:jc w:val="both"/>
      </w:pPr>
      <w:r>
        <w:rPr>
          <w:rFonts w:ascii="Times New Roman"/>
          <w:b w:val="false"/>
          <w:i w:val="false"/>
          <w:color w:val="000000"/>
          <w:sz w:val="28"/>
        </w:rPr>
        <w:t>
      2. Көрсетілетін қызметті алушының мекенжайы, телефоны, факсы /Адрес</w:t>
      </w:r>
    </w:p>
    <w:p>
      <w:pPr>
        <w:spacing w:after="0"/>
        <w:ind w:left="0"/>
        <w:jc w:val="both"/>
      </w:pPr>
      <w:r>
        <w:rPr>
          <w:rFonts w:ascii="Times New Roman"/>
          <w:b w:val="false"/>
          <w:i w:val="false"/>
          <w:color w:val="000000"/>
          <w:sz w:val="28"/>
        </w:rPr>
        <w:t>
      услугополучателя, телефон, факс_______________________________________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Ветеринариялық препарат, азықтық қоспа туралы мәлімет/ Сведения</w:t>
      </w:r>
    </w:p>
    <w:p>
      <w:pPr>
        <w:spacing w:after="0"/>
        <w:ind w:left="0"/>
        <w:jc w:val="both"/>
      </w:pPr>
      <w:r>
        <w:rPr>
          <w:rFonts w:ascii="Times New Roman"/>
          <w:b w:val="false"/>
          <w:i w:val="false"/>
          <w:color w:val="000000"/>
          <w:sz w:val="28"/>
        </w:rPr>
        <w:t>
      о ветеринарном препарате, кормовой добавке:</w:t>
      </w:r>
    </w:p>
    <w:p>
      <w:pPr>
        <w:spacing w:after="0"/>
        <w:ind w:left="0"/>
        <w:jc w:val="both"/>
      </w:pPr>
      <w:r>
        <w:rPr>
          <w:rFonts w:ascii="Times New Roman"/>
          <w:b w:val="false"/>
          <w:i w:val="false"/>
          <w:color w:val="000000"/>
          <w:sz w:val="28"/>
        </w:rPr>
        <w:t>
      1) құрамы/состав: ___________________________________________________</w:t>
      </w:r>
    </w:p>
    <w:p>
      <w:pPr>
        <w:spacing w:after="0"/>
        <w:ind w:left="0"/>
        <w:jc w:val="both"/>
      </w:pPr>
      <w:r>
        <w:rPr>
          <w:rFonts w:ascii="Times New Roman"/>
          <w:b w:val="false"/>
          <w:i w:val="false"/>
          <w:color w:val="000000"/>
          <w:sz w:val="28"/>
        </w:rPr>
        <w:t>
      2) дәрілік нысаны/ лекарственная форма________________________________</w:t>
      </w:r>
    </w:p>
    <w:p>
      <w:pPr>
        <w:spacing w:after="0"/>
        <w:ind w:left="0"/>
        <w:jc w:val="both"/>
      </w:pPr>
      <w:r>
        <w:rPr>
          <w:rFonts w:ascii="Times New Roman"/>
          <w:b w:val="false"/>
          <w:i w:val="false"/>
          <w:color w:val="000000"/>
          <w:sz w:val="28"/>
        </w:rPr>
        <w:t>
      3) арналуы/назначение 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Дайындаушы/Разработчик__________________________________________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Өндіруші/Производитель__________________________________________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6. Өтініш берушінің өкілі/Представитель услугополучателя</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(өкілдің лауазымы,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сенімхат нөмірі, күні/фамилия,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должность представителя, индивидуальный идентификационный номер,</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номер доверенности, дата)</w:t>
      </w:r>
    </w:p>
    <w:p>
      <w:pPr>
        <w:spacing w:after="0"/>
        <w:ind w:left="0"/>
        <w:jc w:val="both"/>
      </w:pPr>
      <w:r>
        <w:rPr>
          <w:rFonts w:ascii="Times New Roman"/>
          <w:b w:val="false"/>
          <w:i w:val="false"/>
          <w:color w:val="000000"/>
          <w:sz w:val="28"/>
        </w:rPr>
        <w:t>
      7. Мына құжаттарды қоса беремін / Прилагаю следующие документы: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 заңнамасына</w:t>
      </w:r>
    </w:p>
    <w:p>
      <w:pPr>
        <w:spacing w:after="0"/>
        <w:ind w:left="0"/>
        <w:jc w:val="both"/>
      </w:pPr>
      <w:r>
        <w:rPr>
          <w:rFonts w:ascii="Times New Roman"/>
          <w:b w:val="false"/>
          <w:i w:val="false"/>
          <w:color w:val="000000"/>
          <w:sz w:val="28"/>
        </w:rPr>
        <w:t>
      сәйкес дұрыс емес мәліметтерді ұсынғаным үшін жауапкершілік туралы хабардармын және</w:t>
      </w:r>
    </w:p>
    <w:p>
      <w:pPr>
        <w:spacing w:after="0"/>
        <w:ind w:left="0"/>
        <w:jc w:val="both"/>
      </w:pPr>
      <w:r>
        <w:rPr>
          <w:rFonts w:ascii="Times New Roman"/>
          <w:b w:val="false"/>
          <w:i w:val="false"/>
          <w:color w:val="000000"/>
          <w:sz w:val="28"/>
        </w:rPr>
        <w:t>
      заңмен қорғалатын құпияны құрайтын мәліметтерді пайдалануға, сондай-ақ дербес деректерді</w:t>
      </w:r>
    </w:p>
    <w:p>
      <w:pPr>
        <w:spacing w:after="0"/>
        <w:ind w:left="0"/>
        <w:jc w:val="both"/>
      </w:pPr>
      <w:r>
        <w:rPr>
          <w:rFonts w:ascii="Times New Roman"/>
          <w:b w:val="false"/>
          <w:i w:val="false"/>
          <w:color w:val="000000"/>
          <w:sz w:val="28"/>
        </w:rPr>
        <w:t>
      жинауға, сондай-ақ дербес деректерді жинауға, өңдеуге келісім беремін /Подтверждаю</w:t>
      </w:r>
    </w:p>
    <w:p>
      <w:pPr>
        <w:spacing w:after="0"/>
        <w:ind w:left="0"/>
        <w:jc w:val="both"/>
      </w:pPr>
      <w:r>
        <w:rPr>
          <w:rFonts w:ascii="Times New Roman"/>
          <w:b w:val="false"/>
          <w:i w:val="false"/>
          <w:color w:val="000000"/>
          <w:sz w:val="28"/>
        </w:rPr>
        <w:t>
      достоверность представленной информации, осведомлен об ответственности за представление</w:t>
      </w:r>
    </w:p>
    <w:p>
      <w:pPr>
        <w:spacing w:after="0"/>
        <w:ind w:left="0"/>
        <w:jc w:val="both"/>
      </w:pPr>
      <w:r>
        <w:rPr>
          <w:rFonts w:ascii="Times New Roman"/>
          <w:b w:val="false"/>
          <w:i w:val="false"/>
          <w:color w:val="000000"/>
          <w:sz w:val="28"/>
        </w:rPr>
        <w:t>
      недостоверных сведений в соответствии с законодательством Республики Казахстан и даю</w:t>
      </w:r>
    </w:p>
    <w:p>
      <w:pPr>
        <w:spacing w:after="0"/>
        <w:ind w:left="0"/>
        <w:jc w:val="both"/>
      </w:pPr>
      <w:r>
        <w:rPr>
          <w:rFonts w:ascii="Times New Roman"/>
          <w:b w:val="false"/>
          <w:i w:val="false"/>
          <w:color w:val="000000"/>
          <w:sz w:val="28"/>
        </w:rPr>
        <w:t>
      согласие на использование сведений, составляющих охраняемую законом тайну, а также на</w:t>
      </w:r>
    </w:p>
    <w:p>
      <w:pPr>
        <w:spacing w:after="0"/>
        <w:ind w:left="0"/>
        <w:jc w:val="both"/>
      </w:pPr>
      <w:r>
        <w:rPr>
          <w:rFonts w:ascii="Times New Roman"/>
          <w:b w:val="false"/>
          <w:i w:val="false"/>
          <w:color w:val="000000"/>
          <w:sz w:val="28"/>
        </w:rPr>
        <w:t>
      сбор, обработку персональных данных</w:t>
      </w:r>
    </w:p>
    <w:p>
      <w:pPr>
        <w:spacing w:after="0"/>
        <w:ind w:left="0"/>
        <w:jc w:val="both"/>
      </w:pPr>
      <w:r>
        <w:rPr>
          <w:rFonts w:ascii="Times New Roman"/>
          <w:b w:val="false"/>
          <w:i w:val="false"/>
          <w:color w:val="000000"/>
          <w:sz w:val="28"/>
        </w:rPr>
        <w:t>
      Ұсынылып отырған мәліметтердің шынайылығын растаймын./Достоверность</w:t>
      </w:r>
    </w:p>
    <w:p>
      <w:pPr>
        <w:spacing w:after="0"/>
        <w:ind w:left="0"/>
        <w:jc w:val="both"/>
      </w:pPr>
      <w:r>
        <w:rPr>
          <w:rFonts w:ascii="Times New Roman"/>
          <w:b w:val="false"/>
          <w:i w:val="false"/>
          <w:color w:val="000000"/>
          <w:sz w:val="28"/>
        </w:rPr>
        <w:t>
      представленных сведений подтверждаю.</w:t>
      </w:r>
    </w:p>
    <w:p>
      <w:pPr>
        <w:spacing w:after="0"/>
        <w:ind w:left="0"/>
        <w:jc w:val="both"/>
      </w:pPr>
      <w:r>
        <w:rPr>
          <w:rFonts w:ascii="Times New Roman"/>
          <w:b w:val="false"/>
          <w:i w:val="false"/>
          <w:color w:val="000000"/>
          <w:sz w:val="28"/>
        </w:rPr>
        <w:t>
      8. Өтініш берілді/Заявление подано: 20___жылғы/год"____" 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(қолы (электрондық цифрлық қолтаңбасы)/подпись (электронная цифровая подпись))</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