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6d60" w14:textId="6ea6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"Объектіге және көлік құралына санитариялық паспорт беру, есепке алу және жүргізу ережесін белгілеу туралы" Қазақстан Республикасы Денсаулық сақтау министрінің 2009 жылғы 18 қарашадағы № 731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28 сәуірдегі № ҚР ДСМ -35 бұйрығы. Қазақстан Республикасының Әділет министрлігінде 2021 жылғы 29 сәуірде № 22662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"Объектіге және көлік құралына санитариялық паспорт беру, есепке алу және жүргізу ережесін белгілеу туралы" Қазақстан Республикасы Денсаулық сақтау министрінің 2009 жылғы 18 қарашадағы № 731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5899 болып тіркелген, "Заң газеті" 2009 жылғы 23 желтоқсанда № 194 (1617)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