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5aba" w14:textId="5165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"Эмиссиялық бағалы қағаздардың мемлекеттiк тiзiлiмiн жүргізу қағидаларын бекіту туралы" Қазақстан Республикасы Ұлттық Банкі Басқармасының 2018 жылғы 27 тамыздағы № 201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27 сәуірдегі № 57 қаулысы. Қазақстан Республикасының Әділет министрлігінде 2021 жылғы 30 сәуірде № 22671 болып тіркелді</w:t>
      </w:r>
    </w:p>
    <w:p>
      <w:pPr>
        <w:spacing w:after="0"/>
        <w:ind w:left="0"/>
        <w:jc w:val="both"/>
      </w:pPr>
      <w:bookmarkStart w:name="z1" w:id="0"/>
      <w:r>
        <w:rPr>
          <w:rFonts w:ascii="Times New Roman"/>
          <w:b w:val="false"/>
          <w:i w:val="false"/>
          <w:color w:val="000000"/>
          <w:sz w:val="28"/>
        </w:rPr>
        <w:t>
      "Бағалы қағаздар рыногы туралы" 2003 жылғы 2 шілдедегі Қазақстан Республикасы Заңының 6-бабының 1-тармағына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"Эмиссиялық бағалы қағаздардың мемлекеттiк тiзiлiмiн жүргізу қағидаларын бекіту туралы" Қазақстан Республикасы Ұлттық Банкі Басқармасының 2018 жылғы 27 тамыздағы № 201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17419 болып тіркелген, 2018 жылғы 8 қазанда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Эмиссиялық бағалы қағаздардың мемлекеттiк тiзiлiмiн жүргізу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нарығын реттеу және дамыту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27 сәуірдегі</w:t>
            </w:r>
            <w:r>
              <w:br/>
            </w:r>
            <w:r>
              <w:rPr>
                <w:rFonts w:ascii="Times New Roman"/>
                <w:b w:val="false"/>
                <w:i w:val="false"/>
                <w:color w:val="000000"/>
                <w:sz w:val="20"/>
              </w:rPr>
              <w:t>№ 57 қаулыға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201 қаулысымен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Эмиссиялық бағалы қағаздардың мемлекеттік тізілімін қалыптастыру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Эмиссиялық бағалы қағаздардың мемлекеттік тізілімін қалыптастыру қағидалары (бұдан әрі – Қағидалар) "Бағалы қағаздар рыногы туралы" 2003 жылғы 2 шілдедегі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әзірленді және Эмиссиялық бағалы қағаздардың мемлекеттік тізілімін (бұдан әрі – Мемлекеттік тізілім) қалыптастыру тәртібін айқындайды.</w:t>
      </w:r>
    </w:p>
    <w:bookmarkEnd w:id="11"/>
    <w:bookmarkStart w:name="z15" w:id="12"/>
    <w:p>
      <w:pPr>
        <w:spacing w:after="0"/>
        <w:ind w:left="0"/>
        <w:jc w:val="both"/>
      </w:pPr>
      <w:r>
        <w:rPr>
          <w:rFonts w:ascii="Times New Roman"/>
          <w:b w:val="false"/>
          <w:i w:val="false"/>
          <w:color w:val="000000"/>
          <w:sz w:val="28"/>
        </w:rPr>
        <w:t>
      2. Мемлекеттік тізілімді қалыптастыруды қаржы нарығы мен қаржы ұйымдарын реттеуді, бақылауды және қадағалауды жүзеге асыратын уәкілетті орган (бұдан әрі – уәкілетті орган) электрондық нысанда жүзеге асырады және уәкілетті орган енгізген тіркелген эмиссиялық бағалы қағаздар және олардың эмитенттері туралы мәліметтер және басқа да орталық мемлекеттік органдардың, сондай-ақ "Азаматтарға арналған үкімет" мемлекеттік корпорациясының дерекқорлары негізінде қалыптастырылады.</w:t>
      </w:r>
    </w:p>
    <w:bookmarkEnd w:id="12"/>
    <w:bookmarkStart w:name="z16"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p>
      <w:pPr>
        <w:spacing w:after="0"/>
        <w:ind w:left="0"/>
        <w:jc w:val="both"/>
      </w:pPr>
      <w:r>
        <w:rPr>
          <w:rFonts w:ascii="Times New Roman"/>
          <w:b w:val="false"/>
          <w:i w:val="false"/>
          <w:color w:val="000000"/>
          <w:sz w:val="28"/>
        </w:rPr>
        <w:t>
      1) Legal Entity Identifier (Лигал Энтити Айдэнтифайер) коды – халықаралық стандартқа сәйкес заңды тұлғаларға тағайындалатын, қаржы нарығында операцияларға тартылған барлық заңды тұлғаларды халықаралық сәйкестендіруге арналған әріптік-цифрлық код;</w:t>
      </w:r>
    </w:p>
    <w:p>
      <w:pPr>
        <w:spacing w:after="0"/>
        <w:ind w:left="0"/>
        <w:jc w:val="both"/>
      </w:pPr>
      <w:r>
        <w:rPr>
          <w:rFonts w:ascii="Times New Roman"/>
          <w:b w:val="false"/>
          <w:i w:val="false"/>
          <w:color w:val="000000"/>
          <w:sz w:val="28"/>
        </w:rPr>
        <w:t>
      2) әкімшілік құжаттың нөмірі мен коды (ӘҚНМК) – электрондық құжатқа рұқсаттар мен хабарламалардың мемлекеттік ақпараттық жүйесі тағайындайтын нөмір.</w:t>
      </w:r>
    </w:p>
    <w:bookmarkStart w:name="z17" w:id="14"/>
    <w:p>
      <w:pPr>
        <w:spacing w:after="0"/>
        <w:ind w:left="0"/>
        <w:jc w:val="left"/>
      </w:pPr>
      <w:r>
        <w:rPr>
          <w:rFonts w:ascii="Times New Roman"/>
          <w:b/>
          <w:i w:val="false"/>
          <w:color w:val="000000"/>
        </w:rPr>
        <w:t xml:space="preserve"> 2-тарау. Мемлекеттік тізілімді қалыптастыру тәртібі</w:t>
      </w:r>
    </w:p>
    <w:bookmarkEnd w:id="14"/>
    <w:bookmarkStart w:name="z18" w:id="15"/>
    <w:p>
      <w:pPr>
        <w:spacing w:after="0"/>
        <w:ind w:left="0"/>
        <w:jc w:val="both"/>
      </w:pPr>
      <w:r>
        <w:rPr>
          <w:rFonts w:ascii="Times New Roman"/>
          <w:b w:val="false"/>
          <w:i w:val="false"/>
          <w:color w:val="000000"/>
          <w:sz w:val="28"/>
        </w:rPr>
        <w:t>
      4. Мемлекеттік тізілімде мыналар туралы мәліметтер қалыптасады:</w:t>
      </w:r>
    </w:p>
    <w:bookmarkEnd w:id="15"/>
    <w:p>
      <w:pPr>
        <w:spacing w:after="0"/>
        <w:ind w:left="0"/>
        <w:jc w:val="both"/>
      </w:pPr>
      <w:r>
        <w:rPr>
          <w:rFonts w:ascii="Times New Roman"/>
          <w:b w:val="false"/>
          <w:i w:val="false"/>
          <w:color w:val="000000"/>
          <w:sz w:val="28"/>
        </w:rPr>
        <w:t>
      1) мемлекеттік емес эмиссиялық бағалы қағаздар шығарылымдарын (облигациялық бағдарламаларды) мемлекеттік тіркеу;</w:t>
      </w:r>
    </w:p>
    <w:p>
      <w:pPr>
        <w:spacing w:after="0"/>
        <w:ind w:left="0"/>
        <w:jc w:val="both"/>
      </w:pPr>
      <w:r>
        <w:rPr>
          <w:rFonts w:ascii="Times New Roman"/>
          <w:b w:val="false"/>
          <w:i w:val="false"/>
          <w:color w:val="000000"/>
          <w:sz w:val="28"/>
        </w:rPr>
        <w:t>
      2) мемлекеттік емес эмиссиялық бағалы қағаздар шығарылымы проспектiсiне (облигациялық бағдарламалар проспектісіне) өзгерістерді және (немесе) толықтыруларды мемлекеттік тіркеу;</w:t>
      </w:r>
    </w:p>
    <w:p>
      <w:pPr>
        <w:spacing w:after="0"/>
        <w:ind w:left="0"/>
        <w:jc w:val="both"/>
      </w:pPr>
      <w:r>
        <w:rPr>
          <w:rFonts w:ascii="Times New Roman"/>
          <w:b w:val="false"/>
          <w:i w:val="false"/>
          <w:color w:val="000000"/>
          <w:sz w:val="28"/>
        </w:rPr>
        <w:t>
      3) акционерлік қоғамның акцияларын орналастыру қорытындылары туралы есептерді бекіту;</w:t>
      </w:r>
    </w:p>
    <w:p>
      <w:pPr>
        <w:spacing w:after="0"/>
        <w:ind w:left="0"/>
        <w:jc w:val="both"/>
      </w:pPr>
      <w:r>
        <w:rPr>
          <w:rFonts w:ascii="Times New Roman"/>
          <w:b w:val="false"/>
          <w:i w:val="false"/>
          <w:color w:val="000000"/>
          <w:sz w:val="28"/>
        </w:rPr>
        <w:t>
      4) акционерлік қоғамның акцияларын орналастыру қорытындылары туралы есептерді бекіту туралы жазбаларды заңды күшіне енген соттың шешімі негізінде күшін жою;</w:t>
      </w:r>
    </w:p>
    <w:p>
      <w:pPr>
        <w:spacing w:after="0"/>
        <w:ind w:left="0"/>
        <w:jc w:val="both"/>
      </w:pPr>
      <w:r>
        <w:rPr>
          <w:rFonts w:ascii="Times New Roman"/>
          <w:b w:val="false"/>
          <w:i w:val="false"/>
          <w:color w:val="000000"/>
          <w:sz w:val="28"/>
        </w:rPr>
        <w:t>
      5) акционерлік қоғамның орналастырылған акцияларының бір түрін осы акционерлік қоғам акцияларының басқа түріне айырбастау туралы есептерді бекіту;</w:t>
      </w:r>
    </w:p>
    <w:p>
      <w:pPr>
        <w:spacing w:after="0"/>
        <w:ind w:left="0"/>
        <w:jc w:val="both"/>
      </w:pPr>
      <w:r>
        <w:rPr>
          <w:rFonts w:ascii="Times New Roman"/>
          <w:b w:val="false"/>
          <w:i w:val="false"/>
          <w:color w:val="000000"/>
          <w:sz w:val="28"/>
        </w:rPr>
        <w:t>
      6) исламдық бағалы қағаздарды орналастыру қорытындылары туралы есептерді бекіту;</w:t>
      </w:r>
    </w:p>
    <w:p>
      <w:pPr>
        <w:spacing w:after="0"/>
        <w:ind w:left="0"/>
        <w:jc w:val="both"/>
      </w:pPr>
      <w:r>
        <w:rPr>
          <w:rFonts w:ascii="Times New Roman"/>
          <w:b w:val="false"/>
          <w:i w:val="false"/>
          <w:color w:val="000000"/>
          <w:sz w:val="28"/>
        </w:rPr>
        <w:t>
      7) исламдық бағалы қағаздарды өтеу қорытындылары туралы есептерді бекіту;</w:t>
      </w:r>
    </w:p>
    <w:p>
      <w:pPr>
        <w:spacing w:after="0"/>
        <w:ind w:left="0"/>
        <w:jc w:val="both"/>
      </w:pPr>
      <w:r>
        <w:rPr>
          <w:rFonts w:ascii="Times New Roman"/>
          <w:b w:val="false"/>
          <w:i w:val="false"/>
          <w:color w:val="000000"/>
          <w:sz w:val="28"/>
        </w:rPr>
        <w:t>
      8) қазақстан депозитарлық қолхаттарын орналастыру қорытындылары туралы есептерді бекіту;</w:t>
      </w:r>
    </w:p>
    <w:p>
      <w:pPr>
        <w:spacing w:after="0"/>
        <w:ind w:left="0"/>
        <w:jc w:val="both"/>
      </w:pPr>
      <w:r>
        <w:rPr>
          <w:rFonts w:ascii="Times New Roman"/>
          <w:b w:val="false"/>
          <w:i w:val="false"/>
          <w:color w:val="000000"/>
          <w:sz w:val="28"/>
        </w:rPr>
        <w:t>
      9) қазақстан депозитарлық қолхаттарын өтеу қорытындылары туралы есептерді бекіту;</w:t>
      </w:r>
    </w:p>
    <w:p>
      <w:pPr>
        <w:spacing w:after="0"/>
        <w:ind w:left="0"/>
        <w:jc w:val="both"/>
      </w:pPr>
      <w:r>
        <w:rPr>
          <w:rFonts w:ascii="Times New Roman"/>
          <w:b w:val="false"/>
          <w:i w:val="false"/>
          <w:color w:val="000000"/>
          <w:sz w:val="28"/>
        </w:rPr>
        <w:t>
      10) мемлекеттік емес эмиссиялық бағалы қағаздар шығарылымдарының күшін жою;</w:t>
      </w:r>
    </w:p>
    <w:p>
      <w:pPr>
        <w:spacing w:after="0"/>
        <w:ind w:left="0"/>
        <w:jc w:val="both"/>
      </w:pPr>
      <w:r>
        <w:rPr>
          <w:rFonts w:ascii="Times New Roman"/>
          <w:b w:val="false"/>
          <w:i w:val="false"/>
          <w:color w:val="000000"/>
          <w:sz w:val="28"/>
        </w:rPr>
        <w:t>
      11) инвестициялық пай қорының жұмыс істеуін тоқтату туралы ақпаратты қарау қорытындылары бойынша пайларды өтеу;</w:t>
      </w:r>
    </w:p>
    <w:p>
      <w:pPr>
        <w:spacing w:after="0"/>
        <w:ind w:left="0"/>
        <w:jc w:val="both"/>
      </w:pPr>
      <w:r>
        <w:rPr>
          <w:rFonts w:ascii="Times New Roman"/>
          <w:b w:val="false"/>
          <w:i w:val="false"/>
          <w:color w:val="000000"/>
          <w:sz w:val="28"/>
        </w:rPr>
        <w:t>
      12) мемлекеттік емес облигацияларды өтеу туралы;</w:t>
      </w:r>
    </w:p>
    <w:p>
      <w:pPr>
        <w:spacing w:after="0"/>
        <w:ind w:left="0"/>
        <w:jc w:val="both"/>
      </w:pPr>
      <w:r>
        <w:rPr>
          <w:rFonts w:ascii="Times New Roman"/>
          <w:b w:val="false"/>
          <w:i w:val="false"/>
          <w:color w:val="000000"/>
          <w:sz w:val="28"/>
        </w:rPr>
        <w:t>
      13) инвестициялық пай қорының қағидаларына өзгерістерді және (немесе) толықтыруларды келісу;</w:t>
      </w:r>
    </w:p>
    <w:p>
      <w:pPr>
        <w:spacing w:after="0"/>
        <w:ind w:left="0"/>
        <w:jc w:val="both"/>
      </w:pPr>
      <w:r>
        <w:rPr>
          <w:rFonts w:ascii="Times New Roman"/>
          <w:b w:val="false"/>
          <w:i w:val="false"/>
          <w:color w:val="000000"/>
          <w:sz w:val="28"/>
        </w:rPr>
        <w:t>
      14) эмиссиялық бағалы қағаздарды шығаруға және (немесе) шет мемлекеттің аумағында орналастыруға рұқсат беру;</w:t>
      </w:r>
    </w:p>
    <w:p>
      <w:pPr>
        <w:spacing w:after="0"/>
        <w:ind w:left="0"/>
        <w:jc w:val="both"/>
      </w:pPr>
      <w:r>
        <w:rPr>
          <w:rFonts w:ascii="Times New Roman"/>
          <w:b w:val="false"/>
          <w:i w:val="false"/>
          <w:color w:val="000000"/>
          <w:sz w:val="28"/>
        </w:rPr>
        <w:t>
      15) мемлекеттік емес эмиссиялық бағалы қағаздарды орналастыруды және (немесе) айналысын тоқтата тұру және жаңарту.</w:t>
      </w:r>
    </w:p>
    <w:p>
      <w:pPr>
        <w:spacing w:after="0"/>
        <w:ind w:left="0"/>
        <w:jc w:val="both"/>
      </w:pPr>
      <w:r>
        <w:rPr>
          <w:rFonts w:ascii="Times New Roman"/>
          <w:b w:val="false"/>
          <w:i w:val="false"/>
          <w:color w:val="000000"/>
          <w:sz w:val="28"/>
        </w:rPr>
        <w:t>
      Уәкілетті орган эмитенттің осы тармақтың бірінші бөлігінің 1), 2), 3), 5), 6), 7), 8), 9), 10), 11), 12), 13) және 14) тармақшаларында көрсетілген жағдайларда ұсынған құжаттарды қараудан бас тартқан кезде эмитент аталған құжаттарды ұсыну күндері туралы, уәкілетті органның эмитентке жіберген дәлелді бас тартулары бар хаттардың күндері мен нөмірлері туралы ақпараттан, сондай-ақ бар болса эмитенттің пысықталған құжаттарды ұсыну мерзімдері өткен күндер туралы ақпараттан тұратын бас тартулар туралы мәліметтер Мемлекеттік тізілімнің тиісті бөлімінде қалыптастырылады.</w:t>
      </w:r>
    </w:p>
    <w:bookmarkStart w:name="z19" w:id="16"/>
    <w:p>
      <w:pPr>
        <w:spacing w:after="0"/>
        <w:ind w:left="0"/>
        <w:jc w:val="both"/>
      </w:pPr>
      <w:r>
        <w:rPr>
          <w:rFonts w:ascii="Times New Roman"/>
          <w:b w:val="false"/>
          <w:i w:val="false"/>
          <w:color w:val="000000"/>
          <w:sz w:val="28"/>
        </w:rPr>
        <w:t>
      5. Мемлекеттік тізілім мынадай бөлімдерден тұрады:</w:t>
      </w:r>
    </w:p>
    <w:bookmarkEnd w:id="16"/>
    <w:p>
      <w:pPr>
        <w:spacing w:after="0"/>
        <w:ind w:left="0"/>
        <w:jc w:val="both"/>
      </w:pPr>
      <w:r>
        <w:rPr>
          <w:rFonts w:ascii="Times New Roman"/>
          <w:b w:val="false"/>
          <w:i w:val="false"/>
          <w:color w:val="000000"/>
          <w:sz w:val="28"/>
        </w:rPr>
        <w:t>
      1) акциялар тізілімі;</w:t>
      </w:r>
    </w:p>
    <w:p>
      <w:pPr>
        <w:spacing w:after="0"/>
        <w:ind w:left="0"/>
        <w:jc w:val="both"/>
      </w:pPr>
      <w:r>
        <w:rPr>
          <w:rFonts w:ascii="Times New Roman"/>
          <w:b w:val="false"/>
          <w:i w:val="false"/>
          <w:color w:val="000000"/>
          <w:sz w:val="28"/>
        </w:rPr>
        <w:t>
      2) мемлекеттік емес облигациялар тізілімі;</w:t>
      </w:r>
    </w:p>
    <w:p>
      <w:pPr>
        <w:spacing w:after="0"/>
        <w:ind w:left="0"/>
        <w:jc w:val="both"/>
      </w:pPr>
      <w:r>
        <w:rPr>
          <w:rFonts w:ascii="Times New Roman"/>
          <w:b w:val="false"/>
          <w:i w:val="false"/>
          <w:color w:val="000000"/>
          <w:sz w:val="28"/>
        </w:rPr>
        <w:t>
      3) пайлар тізілімі;</w:t>
      </w:r>
    </w:p>
    <w:p>
      <w:pPr>
        <w:spacing w:after="0"/>
        <w:ind w:left="0"/>
        <w:jc w:val="both"/>
      </w:pPr>
      <w:r>
        <w:rPr>
          <w:rFonts w:ascii="Times New Roman"/>
          <w:b w:val="false"/>
          <w:i w:val="false"/>
          <w:color w:val="000000"/>
          <w:sz w:val="28"/>
        </w:rPr>
        <w:t>
      4) исламдық бағалы қағаздар тізілімі;</w:t>
      </w:r>
    </w:p>
    <w:p>
      <w:pPr>
        <w:spacing w:after="0"/>
        <w:ind w:left="0"/>
        <w:jc w:val="both"/>
      </w:pPr>
      <w:r>
        <w:rPr>
          <w:rFonts w:ascii="Times New Roman"/>
          <w:b w:val="false"/>
          <w:i w:val="false"/>
          <w:color w:val="000000"/>
          <w:sz w:val="28"/>
        </w:rPr>
        <w:t>
      5) қазақстан депозитарлық қолхаттары тізілімі;</w:t>
      </w:r>
    </w:p>
    <w:p>
      <w:pPr>
        <w:spacing w:after="0"/>
        <w:ind w:left="0"/>
        <w:jc w:val="both"/>
      </w:pPr>
      <w:r>
        <w:rPr>
          <w:rFonts w:ascii="Times New Roman"/>
          <w:b w:val="false"/>
          <w:i w:val="false"/>
          <w:color w:val="000000"/>
          <w:sz w:val="28"/>
        </w:rPr>
        <w:t>
      6) шет мемлекеттің аумағында эмиссиялық бағалы қағаздар шығаруға және (немесе) орналастыруға рұқсат беру тізілімі.</w:t>
      </w:r>
    </w:p>
    <w:bookmarkStart w:name="z20" w:id="17"/>
    <w:p>
      <w:pPr>
        <w:spacing w:after="0"/>
        <w:ind w:left="0"/>
        <w:jc w:val="both"/>
      </w:pPr>
      <w:r>
        <w:rPr>
          <w:rFonts w:ascii="Times New Roman"/>
          <w:b w:val="false"/>
          <w:i w:val="false"/>
          <w:color w:val="000000"/>
          <w:sz w:val="28"/>
        </w:rPr>
        <w:t>
      6. Қағидалардың 5-тармағында көрсетілген мәліметтер (бұдан әрі – Мәліметтер) Мемлекеттік тізілімге:</w:t>
      </w:r>
    </w:p>
    <w:bookmarkEnd w:id="17"/>
    <w:p>
      <w:pPr>
        <w:spacing w:after="0"/>
        <w:ind w:left="0"/>
        <w:jc w:val="both"/>
      </w:pPr>
      <w:r>
        <w:rPr>
          <w:rFonts w:ascii="Times New Roman"/>
          <w:b w:val="false"/>
          <w:i w:val="false"/>
          <w:color w:val="000000"/>
          <w:sz w:val="28"/>
        </w:rPr>
        <w:t>
      1) эмитент Қағидалардың 4-тармағының бірінші бөлігінің 1), 2), 3), 5), 6), 7), 8), 9), 10), 11), 12) және 13) тармақшаларында көрсетілген жағдайларда ұсынған құжаттардағы деректер;</w:t>
      </w:r>
    </w:p>
    <w:p>
      <w:pPr>
        <w:spacing w:after="0"/>
        <w:ind w:left="0"/>
        <w:jc w:val="both"/>
      </w:pPr>
      <w:r>
        <w:rPr>
          <w:rFonts w:ascii="Times New Roman"/>
          <w:b w:val="false"/>
          <w:i w:val="false"/>
          <w:color w:val="000000"/>
          <w:sz w:val="28"/>
        </w:rPr>
        <w:t>
      2) Бизнес-сәйкестендіру нөмірлерінің ұлттық тізіліміндегі эмитентті тарату немесе қайта ұйымдастыру (басқа заңды тұлғаның осы эмитентке біріктіру немесе осы эмитенттен жаңа заңды тұлғаны бөліп шығару жағдайларын қоспағанда) туралы мәліметтер;</w:t>
      </w:r>
    </w:p>
    <w:p>
      <w:pPr>
        <w:spacing w:after="0"/>
        <w:ind w:left="0"/>
        <w:jc w:val="both"/>
      </w:pPr>
      <w:r>
        <w:rPr>
          <w:rFonts w:ascii="Times New Roman"/>
          <w:b w:val="false"/>
          <w:i w:val="false"/>
          <w:color w:val="000000"/>
          <w:sz w:val="28"/>
        </w:rPr>
        <w:t>
      3) акционерлік қоғамды мәжбүрлеп тарату туралы заңды күшіне енген сот шешімі;</w:t>
      </w:r>
    </w:p>
    <w:p>
      <w:pPr>
        <w:spacing w:after="0"/>
        <w:ind w:left="0"/>
        <w:jc w:val="both"/>
      </w:pPr>
      <w:r>
        <w:rPr>
          <w:rFonts w:ascii="Times New Roman"/>
          <w:b w:val="false"/>
          <w:i w:val="false"/>
          <w:color w:val="000000"/>
          <w:sz w:val="28"/>
        </w:rPr>
        <w:t>
      4) уәкілетті орган бекіткен акционерлік қоғамның акцияларын орналастыру қорытындылары туралы есепті не акцияларды орналастыру бойынша мәмілелерді жарамсыз деп тану туралы соттың шешімі;</w:t>
      </w:r>
    </w:p>
    <w:p>
      <w:pPr>
        <w:spacing w:after="0"/>
        <w:ind w:left="0"/>
        <w:jc w:val="both"/>
      </w:pPr>
      <w:r>
        <w:rPr>
          <w:rFonts w:ascii="Times New Roman"/>
          <w:b w:val="false"/>
          <w:i w:val="false"/>
          <w:color w:val="000000"/>
          <w:sz w:val="28"/>
        </w:rPr>
        <w:t>
      5) мемлекеттік емес эмиссиялық бағалы қағаздар шығарылымын (облигациялық бағдарламаны) мемлекеттік тіркеуді жарамсыз деп тану туралы заңды күшіне енген сот шешімі;</w:t>
      </w:r>
    </w:p>
    <w:p>
      <w:pPr>
        <w:spacing w:after="0"/>
        <w:ind w:left="0"/>
        <w:jc w:val="both"/>
      </w:pPr>
      <w:r>
        <w:rPr>
          <w:rFonts w:ascii="Times New Roman"/>
          <w:b w:val="false"/>
          <w:i w:val="false"/>
          <w:color w:val="000000"/>
          <w:sz w:val="28"/>
        </w:rPr>
        <w:t>
      6) "Азаматтарға арналған үкімет" мемлекеттік корпорациясының, басқа да орталық мемлекеттік органдардың, "Бағалы қағаздардың орталық депозитарийі" акционерлік қоғамының (бұдан әрі – орталық депозитарий) ақпараттық жүйелерімен және дерекқорларымен өзара іс-қимылы, оның ішінде Орталық депозитарийдің оларға тағайындалған халықаралық сәйкестендіру нөмірлері (ISIN (АЙСИН) кодтары) туралы мәліметтері негізінде енгізіледі.</w:t>
      </w:r>
    </w:p>
    <w:bookmarkStart w:name="z21" w:id="18"/>
    <w:p>
      <w:pPr>
        <w:spacing w:after="0"/>
        <w:ind w:left="0"/>
        <w:jc w:val="both"/>
      </w:pPr>
      <w:r>
        <w:rPr>
          <w:rFonts w:ascii="Times New Roman"/>
          <w:b w:val="false"/>
          <w:i w:val="false"/>
          <w:color w:val="000000"/>
          <w:sz w:val="28"/>
        </w:rPr>
        <w:t>
      7. Уәкілетті органның мемлекеттік органдар, "Азаматтарға арналған үкімет" мемлекеттік корпорациясы арасында ақпарат алмасуын қор биржасы және орталық депозитарий ықпалдасқан ақпараттық жүйелердің және дерекқорлардың өзара іс-қимылы арқылы электрондық нысанда жүзеге асырады.</w:t>
      </w:r>
    </w:p>
    <w:bookmarkEnd w:id="18"/>
    <w:bookmarkStart w:name="z22" w:id="19"/>
    <w:p>
      <w:pPr>
        <w:spacing w:after="0"/>
        <w:ind w:left="0"/>
        <w:jc w:val="both"/>
      </w:pPr>
      <w:r>
        <w:rPr>
          <w:rFonts w:ascii="Times New Roman"/>
          <w:b w:val="false"/>
          <w:i w:val="false"/>
          <w:color w:val="000000"/>
          <w:sz w:val="28"/>
        </w:rPr>
        <w:t>
      8. Уәкілетті орган оларды енгізу негізі туындаған күннен бастап 3 (үш) жұмыс күнінен кешіктірмей Мәліметтерді Мемлекеттік тізілімге енгізеді.</w:t>
      </w:r>
    </w:p>
    <w:bookmarkEnd w:id="19"/>
    <w:bookmarkStart w:name="z23" w:id="20"/>
    <w:p>
      <w:pPr>
        <w:spacing w:after="0"/>
        <w:ind w:left="0"/>
        <w:jc w:val="both"/>
      </w:pPr>
      <w:r>
        <w:rPr>
          <w:rFonts w:ascii="Times New Roman"/>
          <w:b w:val="false"/>
          <w:i w:val="false"/>
          <w:color w:val="000000"/>
          <w:sz w:val="28"/>
        </w:rPr>
        <w:t>
      9. Мыналар:</w:t>
      </w:r>
    </w:p>
    <w:bookmarkEnd w:id="20"/>
    <w:p>
      <w:pPr>
        <w:spacing w:after="0"/>
        <w:ind w:left="0"/>
        <w:jc w:val="both"/>
      </w:pPr>
      <w:r>
        <w:rPr>
          <w:rFonts w:ascii="Times New Roman"/>
          <w:b w:val="false"/>
          <w:i w:val="false"/>
          <w:color w:val="000000"/>
          <w:sz w:val="28"/>
        </w:rPr>
        <w:t>
      1) 10-тармақтың 1), 2), 3), 5), 6), 7), 8), 9), 10), 11), 12), 13), 14), 15) және 27) тармақшаларындағы, 16-тармақтың 1), 2), 3), 5), 6), 8), 9), 10), 11), 12), 13), 14) және 15) тармақшаларындағы, 17-тармақтың 1), 2), 3), 5), 6), 8), 9), 10), 11) және 12) тармақшаларындағы, 31-тармақтың 1), 2) 3), 4), 5), 6) тармақшаларындағы, 18-тармақтың 1), 2), 3), 4), 5), 7), 8), 9), 10), 11), 12), 13) және 14) тармақшаларындағы, 22-тармақтың 1), 2), 4), 5), 6), 7), 8), 9) және 10) тармақшаларындағы, 26-тармақтың 1), 2), 3), 5), 6), 7), 8), 9), 10), 11) және 12) тармақшаларындағы мәліметтер "Заңды тұлғалар" мемлекеттік деректер қоры" ақпараттық жүйенің деректер қорынан эмитенттің бизнес-сәйкестендіру нөмірі бойынша автоматты түрде Мемлекеттік тізілімде қалыптастырылады;</w:t>
      </w:r>
    </w:p>
    <w:p>
      <w:pPr>
        <w:spacing w:after="0"/>
        <w:ind w:left="0"/>
        <w:jc w:val="both"/>
      </w:pPr>
      <w:r>
        <w:rPr>
          <w:rFonts w:ascii="Times New Roman"/>
          <w:b w:val="false"/>
          <w:i w:val="false"/>
          <w:color w:val="000000"/>
          <w:sz w:val="28"/>
        </w:rPr>
        <w:t>
      2) 10-тармақтың 16), 17), 18), 19), 20), 21), 22), 23), 24), 25), 26) және 27) тармақшаларындағы 11-тармақтың 1) тармақшасындағы, 16-тармақтың 7), 16), 17), 18), 19), 20), 21), 22), 23), 24), 25), 26), 27), 28), 29), 30), 31), 32), 33), 34), 35), 36), 37), 38), 39) тармақшаларындағы, 17-тармақтың 7), 13), 14), 15), 16), 17) тармақшаларындағы, 18-тармақтың 15), 16), 17), 18), 19), 20), 21), 22), 23), 24), 25), 26), 27), 28), 29), 30), 31), 32), 33), 34), 35), 36), 37), 38), 39) тармақшаларындағы, 19-тармақтың 1) тармақшасындағы, 20 және 21-тармақтардың 1) және 3) тармақшаларындағы, 22-тармақтың 21, 11), 12), 13), 14), 15), 16), 17), 18), 19), 20), 21), 22) тармақшаларындағы, 23-тармақтың 1) тармақшасындағы, 24-тармақтың 1) және 2) тармақшаларындағы, 25-тармақтың 1), 2), 3), 4), 5), 6), 7), 8), 9) тармақшаларындағы, 26-тармақтың 13), 14), 15), 16), 17), 18), 19), 20), 21), 22), 23), 24), 25), 26), 27), 28), 29), 30) тармақшаларындағы, 27-тармақтың 1) тармақшасындағы, 30-тармақтың 1) және 3) тармақшаларындағы, 15-тармақтың 1), 3) және 4) тармақшаларындағы, 31-тармақтың 7), 9), 10), 11), 12), 13), 14), 15), 16), 17), 18), 19) тармақшаларындағы мәліметтер эмиссиялық бағалы қағаздар шығарылымдарының проспектілерінен Мемлекеттік тізілімде қалыптастырылады;</w:t>
      </w:r>
    </w:p>
    <w:p>
      <w:pPr>
        <w:spacing w:after="0"/>
        <w:ind w:left="0"/>
        <w:jc w:val="both"/>
      </w:pPr>
      <w:r>
        <w:rPr>
          <w:rFonts w:ascii="Times New Roman"/>
          <w:b w:val="false"/>
          <w:i w:val="false"/>
          <w:color w:val="000000"/>
          <w:sz w:val="28"/>
        </w:rPr>
        <w:t>
      3) Қағидалардың 12-тармағының 1), 2), 3), 6), 7) және 10) тармақшаларындағы, 14-тармағының 1), 2), 3), 4), 5), 6) тармақшаларындағы, 28-тармағының 7), 8), 9), 10), 11) тармақшаларындағы, 29-тармағының 3), 4), 5), 6), 7), 8) тармақшаларындағы, 32-тармағының 1), 2), 3), 4), 5), 6), 7) тармақшаларындағы, 33-тармағының 1), 2), 3), 4), 5) тармақшаларындағы мәліметтер бағалы қағаздарды орналастыру және (немесе) өтеу қорытындылары туралы есептерден Мемлекеттік тізілімде қалыптастырылады;</w:t>
      </w:r>
    </w:p>
    <w:p>
      <w:pPr>
        <w:spacing w:after="0"/>
        <w:ind w:left="0"/>
        <w:jc w:val="both"/>
      </w:pPr>
      <w:r>
        <w:rPr>
          <w:rFonts w:ascii="Times New Roman"/>
          <w:b w:val="false"/>
          <w:i w:val="false"/>
          <w:color w:val="000000"/>
          <w:sz w:val="28"/>
        </w:rPr>
        <w:t>
      4) Қағидалардың 12-тармағының 1) және 3) тармақшаларындағы, сондай-ақ ISIN (АЙСИН) кодтары туралы мәліметтер Орталық депозитарийдің деректер қорынан автоматты түрде Мемлекеттік тізілімде қалыптастырылады;</w:t>
      </w:r>
    </w:p>
    <w:p>
      <w:pPr>
        <w:spacing w:after="0"/>
        <w:ind w:left="0"/>
        <w:jc w:val="both"/>
      </w:pPr>
      <w:r>
        <w:rPr>
          <w:rFonts w:ascii="Times New Roman"/>
          <w:b w:val="false"/>
          <w:i w:val="false"/>
          <w:color w:val="000000"/>
          <w:sz w:val="28"/>
        </w:rPr>
        <w:t>
      5) 10, 16, 17, 26-тармақтарының 4) тармақшасындағы және 22-тармақтың 3) тармақшасындағы Legal Entity Identifier (Лигал Энтити Айдэнтифайер) кодтары туралы мәліметтер эмиссиялық бағалы қағаздардың шығарылымдарының және инвестициялық пай қоры қағидаларының талаптарынан Мемлекеттік тізілімде қалыптастырылады.</w:t>
      </w:r>
    </w:p>
    <w:bookmarkStart w:name="z24" w:id="21"/>
    <w:p>
      <w:pPr>
        <w:spacing w:after="0"/>
        <w:ind w:left="0"/>
        <w:jc w:val="both"/>
      </w:pPr>
      <w:r>
        <w:rPr>
          <w:rFonts w:ascii="Times New Roman"/>
          <w:b w:val="false"/>
          <w:i w:val="false"/>
          <w:color w:val="000000"/>
          <w:sz w:val="28"/>
        </w:rPr>
        <w:t>
      10. Жарияланған акциялар шығарылымдарын мемлекеттік тіркеу кезінде Мемлекеттік тізілімде мынадай мәліметтер қалыптасады:</w:t>
      </w:r>
    </w:p>
    <w:bookmarkEnd w:id="21"/>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бизнес-сәйкестендіру нөмірі (бұдан әрі – БСН);</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қызметінің негізгі түрі;</w:t>
      </w:r>
    </w:p>
    <w:p>
      <w:pPr>
        <w:spacing w:after="0"/>
        <w:ind w:left="0"/>
        <w:jc w:val="both"/>
      </w:pPr>
      <w:r>
        <w:rPr>
          <w:rFonts w:ascii="Times New Roman"/>
          <w:b w:val="false"/>
          <w:i w:val="false"/>
          <w:color w:val="000000"/>
          <w:sz w:val="28"/>
        </w:rPr>
        <w:t>
      6) мынадай жазбалардың бірі көрсетіле отырып, эмитент түрі туралы ақпарат: "коммерциялық ұйым" немесе "коммерциялық емес ұйым";</w:t>
      </w:r>
    </w:p>
    <w:p>
      <w:pPr>
        <w:spacing w:after="0"/>
        <w:ind w:left="0"/>
        <w:jc w:val="both"/>
      </w:pPr>
      <w:r>
        <w:rPr>
          <w:rFonts w:ascii="Times New Roman"/>
          <w:b w:val="false"/>
          <w:i w:val="false"/>
          <w:color w:val="000000"/>
          <w:sz w:val="28"/>
        </w:rPr>
        <w:t>
      7) мынадай жазбалардың бірі көрсетіле отырып, Қазақстан Республикасы бейрезиденттерінің эмитенттің жарғылық капиталына қатысуы: "иә" немесе "жоқ";</w:t>
      </w:r>
    </w:p>
    <w:p>
      <w:pPr>
        <w:spacing w:after="0"/>
        <w:ind w:left="0"/>
        <w:jc w:val="both"/>
      </w:pPr>
      <w:r>
        <w:rPr>
          <w:rFonts w:ascii="Times New Roman"/>
          <w:b w:val="false"/>
          <w:i w:val="false"/>
          <w:color w:val="000000"/>
          <w:sz w:val="28"/>
        </w:rPr>
        <w:t>
      8)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9) эмитенттің нақты мекенжайы;</w:t>
      </w:r>
    </w:p>
    <w:p>
      <w:pPr>
        <w:spacing w:after="0"/>
        <w:ind w:left="0"/>
        <w:jc w:val="both"/>
      </w:pPr>
      <w:r>
        <w:rPr>
          <w:rFonts w:ascii="Times New Roman"/>
          <w:b w:val="false"/>
          <w:i w:val="false"/>
          <w:color w:val="000000"/>
          <w:sz w:val="28"/>
        </w:rPr>
        <w:t>
      10) эмитенттің пошталық мекенжайы;</w:t>
      </w:r>
    </w:p>
    <w:p>
      <w:pPr>
        <w:spacing w:after="0"/>
        <w:ind w:left="0"/>
        <w:jc w:val="both"/>
      </w:pPr>
      <w:r>
        <w:rPr>
          <w:rFonts w:ascii="Times New Roman"/>
          <w:b w:val="false"/>
          <w:i w:val="false"/>
          <w:color w:val="000000"/>
          <w:sz w:val="28"/>
        </w:rPr>
        <w:t>
      11) эмитенттің байланыс телефондарының, факсының нөмірлері және электрондық поштасының мекенжайы;</w:t>
      </w:r>
    </w:p>
    <w:p>
      <w:pPr>
        <w:spacing w:after="0"/>
        <w:ind w:left="0"/>
        <w:jc w:val="both"/>
      </w:pPr>
      <w:r>
        <w:rPr>
          <w:rFonts w:ascii="Times New Roman"/>
          <w:b w:val="false"/>
          <w:i w:val="false"/>
          <w:color w:val="000000"/>
          <w:sz w:val="28"/>
        </w:rPr>
        <w:t>
      12) мынадай жазбалардың бірі көрсетіле отырып, эмитенттің құрылу тарихы: "қосу", "бөлініп шығу", "қайта құру", "біріктіру", "бөлу" белгісімен "жаңадан құрылған", "қайта ұйымдастыру";</w:t>
      </w:r>
    </w:p>
    <w:p>
      <w:pPr>
        <w:spacing w:after="0"/>
        <w:ind w:left="0"/>
        <w:jc w:val="both"/>
      </w:pPr>
      <w:r>
        <w:rPr>
          <w:rFonts w:ascii="Times New Roman"/>
          <w:b w:val="false"/>
          <w:i w:val="false"/>
          <w:color w:val="000000"/>
          <w:sz w:val="28"/>
        </w:rPr>
        <w:t>
      13)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14) эмитентті мемлекеттік тіркеу (қайта тіркеу) күні;</w:t>
      </w:r>
    </w:p>
    <w:p>
      <w:pPr>
        <w:spacing w:after="0"/>
        <w:ind w:left="0"/>
        <w:jc w:val="both"/>
      </w:pPr>
      <w:r>
        <w:rPr>
          <w:rFonts w:ascii="Times New Roman"/>
          <w:b w:val="false"/>
          <w:i w:val="false"/>
          <w:color w:val="000000"/>
          <w:sz w:val="28"/>
        </w:rPr>
        <w:t>
      15) эмитентті алғашқы мемлекеттік тіркеу күні;</w:t>
      </w:r>
    </w:p>
    <w:p>
      <w:pPr>
        <w:spacing w:after="0"/>
        <w:ind w:left="0"/>
        <w:jc w:val="both"/>
      </w:pPr>
      <w:r>
        <w:rPr>
          <w:rFonts w:ascii="Times New Roman"/>
          <w:b w:val="false"/>
          <w:i w:val="false"/>
          <w:color w:val="000000"/>
          <w:sz w:val="28"/>
        </w:rPr>
        <w:t>
      16) тегі, аты, әкесінің аты (бар болса) және лауазымы көрсетіле отырып, эмитенттің атынан жарияланған акциялар шығарылымдарын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17) төлем агентінің атауы (бар болса);</w:t>
      </w:r>
    </w:p>
    <w:p>
      <w:pPr>
        <w:spacing w:after="0"/>
        <w:ind w:left="0"/>
        <w:jc w:val="both"/>
      </w:pPr>
      <w:r>
        <w:rPr>
          <w:rFonts w:ascii="Times New Roman"/>
          <w:b w:val="false"/>
          <w:i w:val="false"/>
          <w:color w:val="000000"/>
          <w:sz w:val="28"/>
        </w:rPr>
        <w:t>
      18) кастодианның атауы (бар болса);</w:t>
      </w:r>
    </w:p>
    <w:p>
      <w:pPr>
        <w:spacing w:after="0"/>
        <w:ind w:left="0"/>
        <w:jc w:val="both"/>
      </w:pPr>
      <w:r>
        <w:rPr>
          <w:rFonts w:ascii="Times New Roman"/>
          <w:b w:val="false"/>
          <w:i w:val="false"/>
          <w:color w:val="000000"/>
          <w:sz w:val="28"/>
        </w:rPr>
        <w:t>
      19) жарғылық капиталының мөлшері;</w:t>
      </w:r>
    </w:p>
    <w:p>
      <w:pPr>
        <w:spacing w:after="0"/>
        <w:ind w:left="0"/>
        <w:jc w:val="both"/>
      </w:pPr>
      <w:r>
        <w:rPr>
          <w:rFonts w:ascii="Times New Roman"/>
          <w:b w:val="false"/>
          <w:i w:val="false"/>
          <w:color w:val="000000"/>
          <w:sz w:val="28"/>
        </w:rPr>
        <w:t>
      20)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21) акциялардың түрі;</w:t>
      </w:r>
    </w:p>
    <w:p>
      <w:pPr>
        <w:spacing w:after="0"/>
        <w:ind w:left="0"/>
        <w:jc w:val="both"/>
      </w:pPr>
      <w:r>
        <w:rPr>
          <w:rFonts w:ascii="Times New Roman"/>
          <w:b w:val="false"/>
          <w:i w:val="false"/>
          <w:color w:val="000000"/>
          <w:sz w:val="28"/>
        </w:rPr>
        <w:t>
      22) акцияларды айырбастау талаптары, мерзімі және тәртібі;</w:t>
      </w:r>
    </w:p>
    <w:p>
      <w:pPr>
        <w:spacing w:after="0"/>
        <w:ind w:left="0"/>
        <w:jc w:val="both"/>
      </w:pPr>
      <w:r>
        <w:rPr>
          <w:rFonts w:ascii="Times New Roman"/>
          <w:b w:val="false"/>
          <w:i w:val="false"/>
          <w:color w:val="000000"/>
          <w:sz w:val="28"/>
        </w:rPr>
        <w:t>
      23) акционерлік қоғамның құрылтайшылары төлейтін акциялардың номиналды құны;</w:t>
      </w:r>
    </w:p>
    <w:p>
      <w:pPr>
        <w:spacing w:after="0"/>
        <w:ind w:left="0"/>
        <w:jc w:val="both"/>
      </w:pPr>
      <w:r>
        <w:rPr>
          <w:rFonts w:ascii="Times New Roman"/>
          <w:b w:val="false"/>
          <w:i w:val="false"/>
          <w:color w:val="000000"/>
          <w:sz w:val="28"/>
        </w:rPr>
        <w:t>
      24) жарияланған акциялардың түрлері бойынша саны;</w:t>
      </w:r>
    </w:p>
    <w:p>
      <w:pPr>
        <w:spacing w:after="0"/>
        <w:ind w:left="0"/>
        <w:jc w:val="both"/>
      </w:pPr>
      <w:r>
        <w:rPr>
          <w:rFonts w:ascii="Times New Roman"/>
          <w:b w:val="false"/>
          <w:i w:val="false"/>
          <w:color w:val="000000"/>
          <w:sz w:val="28"/>
        </w:rPr>
        <w:t>
      25) артықшылықты акциялар бойынша дивидендтер мөлшері;</w:t>
      </w:r>
    </w:p>
    <w:p>
      <w:pPr>
        <w:spacing w:after="0"/>
        <w:ind w:left="0"/>
        <w:jc w:val="both"/>
      </w:pPr>
      <w:r>
        <w:rPr>
          <w:rFonts w:ascii="Times New Roman"/>
          <w:b w:val="false"/>
          <w:i w:val="false"/>
          <w:color w:val="000000"/>
          <w:sz w:val="28"/>
        </w:rPr>
        <w:t>
      26) мынадай жазбалардың бірі көрсетіле отырып, алтын акцияның болуы: "иә" немесе "жоқ";</w:t>
      </w:r>
    </w:p>
    <w:p>
      <w:pPr>
        <w:spacing w:after="0"/>
        <w:ind w:left="0"/>
        <w:jc w:val="both"/>
      </w:pPr>
      <w:r>
        <w:rPr>
          <w:rFonts w:ascii="Times New Roman"/>
          <w:b w:val="false"/>
          <w:i w:val="false"/>
          <w:color w:val="000000"/>
          <w:sz w:val="28"/>
        </w:rPr>
        <w:t>
      27) тегі, аты, әкесінің аты (бар болса) немесе заңды тұлғаның (тұлғалардың) атауы (атаулары) және БСН көрсетіле отырып, сондай-ақ құрылтайшылар сатып алатын акциялар саны және үлесі көрсетіле отырып, акционерлік қоғамның құрылтайшылары туралы мәліметтер;</w:t>
      </w:r>
    </w:p>
    <w:p>
      <w:pPr>
        <w:spacing w:after="0"/>
        <w:ind w:left="0"/>
        <w:jc w:val="both"/>
      </w:pPr>
      <w:r>
        <w:rPr>
          <w:rFonts w:ascii="Times New Roman"/>
          <w:b w:val="false"/>
          <w:i w:val="false"/>
          <w:color w:val="000000"/>
          <w:sz w:val="28"/>
        </w:rPr>
        <w:t>
      28) жарияланған акциялар шығарылымын мемлекеттік тіркеу күні;</w:t>
      </w:r>
    </w:p>
    <w:p>
      <w:pPr>
        <w:spacing w:after="0"/>
        <w:ind w:left="0"/>
        <w:jc w:val="both"/>
      </w:pPr>
      <w:r>
        <w:rPr>
          <w:rFonts w:ascii="Times New Roman"/>
          <w:b w:val="false"/>
          <w:i w:val="false"/>
          <w:color w:val="000000"/>
          <w:sz w:val="28"/>
        </w:rPr>
        <w:t>
      29) уәкілетті органның әкімшілік құжаттың нөмірі мен коды (ӘҚНМК) бойынша жарияланған акцияларды мемлекеттік тіркеу шығарылымы туралы мәліметтерді эмитенттің атына жіберген күні;</w:t>
      </w:r>
    </w:p>
    <w:p>
      <w:pPr>
        <w:spacing w:after="0"/>
        <w:ind w:left="0"/>
        <w:jc w:val="both"/>
      </w:pPr>
      <w:r>
        <w:rPr>
          <w:rFonts w:ascii="Times New Roman"/>
          <w:b w:val="false"/>
          <w:i w:val="false"/>
          <w:color w:val="000000"/>
          <w:sz w:val="28"/>
        </w:rPr>
        <w:t>
      30) жарияланған акциялар шығарылымының қазақ және орыс тілдеріндегі электрондық нысандағы проспектісі;</w:t>
      </w:r>
    </w:p>
    <w:p>
      <w:pPr>
        <w:spacing w:after="0"/>
        <w:ind w:left="0"/>
        <w:jc w:val="both"/>
      </w:pPr>
      <w:r>
        <w:rPr>
          <w:rFonts w:ascii="Times New Roman"/>
          <w:b w:val="false"/>
          <w:i w:val="false"/>
          <w:color w:val="000000"/>
          <w:sz w:val="28"/>
        </w:rPr>
        <w:t>
      31) ескертпе (бар болса).</w:t>
      </w:r>
    </w:p>
    <w:bookmarkStart w:name="z25" w:id="22"/>
    <w:p>
      <w:pPr>
        <w:spacing w:after="0"/>
        <w:ind w:left="0"/>
        <w:jc w:val="both"/>
      </w:pPr>
      <w:r>
        <w:rPr>
          <w:rFonts w:ascii="Times New Roman"/>
          <w:b w:val="false"/>
          <w:i w:val="false"/>
          <w:color w:val="000000"/>
          <w:sz w:val="28"/>
        </w:rPr>
        <w:t>
      11. Акциялар шығарылымы проспектісіне өзгерістерді және (немесе) толықтыруларды мемлекеттік тіркеу кезінде Мемлекеттік тізілімде мынадай мәліметтер қалыптасады:</w:t>
      </w:r>
    </w:p>
    <w:bookmarkEnd w:id="22"/>
    <w:p>
      <w:pPr>
        <w:spacing w:after="0"/>
        <w:ind w:left="0"/>
        <w:jc w:val="both"/>
      </w:pPr>
      <w:r>
        <w:rPr>
          <w:rFonts w:ascii="Times New Roman"/>
          <w:b w:val="false"/>
          <w:i w:val="false"/>
          <w:color w:val="000000"/>
          <w:sz w:val="28"/>
        </w:rPr>
        <w:t>
      1) акциялар шығарылымы проспектісіне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акциялар шығарылымы проспектісіне өзгерістерді және (немесе) толықтыруларды мемлекеттік тіркеу күні;</w:t>
      </w:r>
    </w:p>
    <w:p>
      <w:pPr>
        <w:spacing w:after="0"/>
        <w:ind w:left="0"/>
        <w:jc w:val="both"/>
      </w:pPr>
      <w:r>
        <w:rPr>
          <w:rFonts w:ascii="Times New Roman"/>
          <w:b w:val="false"/>
          <w:i w:val="false"/>
          <w:color w:val="000000"/>
          <w:sz w:val="28"/>
        </w:rPr>
        <w:t>
      3) уәкілетті органның жарияланған акциялардың проспектісіне өзгерістерді және (немесе) толықтыруларды мемлекеттік тіркеу туралы мәліметтерді эмитенттің атына жіберген күні;</w:t>
      </w:r>
    </w:p>
    <w:p>
      <w:pPr>
        <w:spacing w:after="0"/>
        <w:ind w:left="0"/>
        <w:jc w:val="both"/>
      </w:pPr>
      <w:r>
        <w:rPr>
          <w:rFonts w:ascii="Times New Roman"/>
          <w:b w:val="false"/>
          <w:i w:val="false"/>
          <w:color w:val="000000"/>
          <w:sz w:val="28"/>
        </w:rPr>
        <w:t>
      4) өзгерістерін және (немесе) толықтыруларын ескере отырып жарияланған акциялар шығарылымының қазақ және орыс тілдеріндегі электрондық нысандағы проспектісі.</w:t>
      </w:r>
    </w:p>
    <w:bookmarkStart w:name="z26" w:id="23"/>
    <w:p>
      <w:pPr>
        <w:spacing w:after="0"/>
        <w:ind w:left="0"/>
        <w:jc w:val="both"/>
      </w:pPr>
      <w:r>
        <w:rPr>
          <w:rFonts w:ascii="Times New Roman"/>
          <w:b w:val="false"/>
          <w:i w:val="false"/>
          <w:color w:val="000000"/>
          <w:sz w:val="28"/>
        </w:rPr>
        <w:t>
      12. Акционерлік қоғамның акцияларын орналастыру қорытындылары туралы есептерді бекіту кезінде Мемлекеттік тізілімде мынадай мәліметтер қалыптасады:</w:t>
      </w:r>
    </w:p>
    <w:bookmarkEnd w:id="23"/>
    <w:p>
      <w:pPr>
        <w:spacing w:after="0"/>
        <w:ind w:left="0"/>
        <w:jc w:val="both"/>
      </w:pPr>
      <w:r>
        <w:rPr>
          <w:rFonts w:ascii="Times New Roman"/>
          <w:b w:val="false"/>
          <w:i w:val="false"/>
          <w:color w:val="000000"/>
          <w:sz w:val="28"/>
        </w:rPr>
        <w:t>
      1) мынадай жазбалардың бірі көрсетіле отырып, акционерлік қоғамның акцияларын орналастыру қорытындылары туралы есептің түрі: "түпкілікті" немесе "аралық";</w:t>
      </w:r>
    </w:p>
    <w:p>
      <w:pPr>
        <w:spacing w:after="0"/>
        <w:ind w:left="0"/>
        <w:jc w:val="both"/>
      </w:pPr>
      <w:r>
        <w:rPr>
          <w:rFonts w:ascii="Times New Roman"/>
          <w:b w:val="false"/>
          <w:i w:val="false"/>
          <w:color w:val="000000"/>
          <w:sz w:val="28"/>
        </w:rPr>
        <w:t>
      2) акционерлік қоғамның акцияларын орналастырудың есепті кезеңінің басталған күні;</w:t>
      </w:r>
    </w:p>
    <w:p>
      <w:pPr>
        <w:spacing w:after="0"/>
        <w:ind w:left="0"/>
        <w:jc w:val="both"/>
      </w:pPr>
      <w:r>
        <w:rPr>
          <w:rFonts w:ascii="Times New Roman"/>
          <w:b w:val="false"/>
          <w:i w:val="false"/>
          <w:color w:val="000000"/>
          <w:sz w:val="28"/>
        </w:rPr>
        <w:t>
      3) акционерлік қоғамның акцияларын орналастырудың есепті кезеңінің аяқталған күні;</w:t>
      </w:r>
    </w:p>
    <w:p>
      <w:pPr>
        <w:spacing w:after="0"/>
        <w:ind w:left="0"/>
        <w:jc w:val="both"/>
      </w:pPr>
      <w:r>
        <w:rPr>
          <w:rFonts w:ascii="Times New Roman"/>
          <w:b w:val="false"/>
          <w:i w:val="false"/>
          <w:color w:val="000000"/>
          <w:sz w:val="28"/>
        </w:rPr>
        <w:t>
      4) акционерлік қоғамның акцияларын орналастыру қорытындылары туралы есепті ұсыну күні;</w:t>
      </w:r>
    </w:p>
    <w:p>
      <w:pPr>
        <w:spacing w:after="0"/>
        <w:ind w:left="0"/>
        <w:jc w:val="both"/>
      </w:pPr>
      <w:r>
        <w:rPr>
          <w:rFonts w:ascii="Times New Roman"/>
          <w:b w:val="false"/>
          <w:i w:val="false"/>
          <w:color w:val="000000"/>
          <w:sz w:val="28"/>
        </w:rPr>
        <w:t>
      5) акционерлік қоғамның акцияларын орналастыру қорытындылары туралы есепті бекіту күні;</w:t>
      </w:r>
    </w:p>
    <w:p>
      <w:pPr>
        <w:spacing w:after="0"/>
        <w:ind w:left="0"/>
        <w:jc w:val="both"/>
      </w:pPr>
      <w:r>
        <w:rPr>
          <w:rFonts w:ascii="Times New Roman"/>
          <w:b w:val="false"/>
          <w:i w:val="false"/>
          <w:color w:val="000000"/>
          <w:sz w:val="28"/>
        </w:rPr>
        <w:t>
      6) акцияларды түрлері бойынша орналастырудың есепті кезеңінде орналастырылған акциялар саны;</w:t>
      </w:r>
    </w:p>
    <w:p>
      <w:pPr>
        <w:spacing w:after="0"/>
        <w:ind w:left="0"/>
        <w:jc w:val="both"/>
      </w:pPr>
      <w:r>
        <w:rPr>
          <w:rFonts w:ascii="Times New Roman"/>
          <w:b w:val="false"/>
          <w:i w:val="false"/>
          <w:color w:val="000000"/>
          <w:sz w:val="28"/>
        </w:rPr>
        <w:t>
      7) есепті кезеңде акцияларды түрлері бойынша орналастырудың көлемі;</w:t>
      </w:r>
    </w:p>
    <w:p>
      <w:pPr>
        <w:spacing w:after="0"/>
        <w:ind w:left="0"/>
        <w:jc w:val="both"/>
      </w:pPr>
      <w:r>
        <w:rPr>
          <w:rFonts w:ascii="Times New Roman"/>
          <w:b w:val="false"/>
          <w:i w:val="false"/>
          <w:color w:val="000000"/>
          <w:sz w:val="28"/>
        </w:rPr>
        <w:t>
      8) мынадай жазбалардың бірі көрсетіле отырып, акцияларды орналастыру тәсілі: "құрылтайшылар арасында", "артықшылықпен сатып алу құқығы", "аукцион", "жазылу", "өзге";</w:t>
      </w:r>
    </w:p>
    <w:p>
      <w:pPr>
        <w:spacing w:after="0"/>
        <w:ind w:left="0"/>
        <w:jc w:val="both"/>
      </w:pPr>
      <w:r>
        <w:rPr>
          <w:rFonts w:ascii="Times New Roman"/>
          <w:b w:val="false"/>
          <w:i w:val="false"/>
          <w:color w:val="000000"/>
          <w:sz w:val="28"/>
        </w:rPr>
        <w:t>
      9) мынадай жазбалардың бірі көрсетіле отырып, акцияларды орналастыруды өткізу орны: "ұйымдастырылған нарық" немесе "ұйымдастырылмаған нарық";</w:t>
      </w:r>
    </w:p>
    <w:p>
      <w:pPr>
        <w:spacing w:after="0"/>
        <w:ind w:left="0"/>
        <w:jc w:val="both"/>
      </w:pPr>
      <w:r>
        <w:rPr>
          <w:rFonts w:ascii="Times New Roman"/>
          <w:b w:val="false"/>
          <w:i w:val="false"/>
          <w:color w:val="000000"/>
          <w:sz w:val="28"/>
        </w:rPr>
        <w:t>
      10) әкімшілік құжаттың нөмірі мен коды немесе өтініші (ӘҚНМК) бойынша акцияларды орналастыру қорытындылары туралы есептерді бекіту туралы мәліметтерді эмитенттің атына жіберген күні;</w:t>
      </w:r>
    </w:p>
    <w:p>
      <w:pPr>
        <w:spacing w:after="0"/>
        <w:ind w:left="0"/>
        <w:jc w:val="both"/>
      </w:pPr>
      <w:r>
        <w:rPr>
          <w:rFonts w:ascii="Times New Roman"/>
          <w:b w:val="false"/>
          <w:i w:val="false"/>
          <w:color w:val="000000"/>
          <w:sz w:val="28"/>
        </w:rPr>
        <w:t>
      11) акционерлік қоғамның акцияларын орналастыру қорытындылары туралы қазақ және орыс тілдеріндегі электрондық нысандағы есеп.</w:t>
      </w:r>
    </w:p>
    <w:bookmarkStart w:name="z27" w:id="24"/>
    <w:p>
      <w:pPr>
        <w:spacing w:after="0"/>
        <w:ind w:left="0"/>
        <w:jc w:val="both"/>
      </w:pPr>
      <w:r>
        <w:rPr>
          <w:rFonts w:ascii="Times New Roman"/>
          <w:b w:val="false"/>
          <w:i w:val="false"/>
          <w:color w:val="000000"/>
          <w:sz w:val="28"/>
        </w:rPr>
        <w:t>
      13. Акционерлік қоғамның акцияларын орналастыру қорытындылары туралы есепті бекіту туралы жазбаның күшін соттың заңды күшіне енгізілген шешімінің негізінде жою кезінде Мемлекеттік тізілімде мынадай мәліметтер қалыптасады:</w:t>
      </w:r>
    </w:p>
    <w:bookmarkEnd w:id="24"/>
    <w:p>
      <w:pPr>
        <w:spacing w:after="0"/>
        <w:ind w:left="0"/>
        <w:jc w:val="both"/>
      </w:pPr>
      <w:r>
        <w:rPr>
          <w:rFonts w:ascii="Times New Roman"/>
          <w:b w:val="false"/>
          <w:i w:val="false"/>
          <w:color w:val="000000"/>
          <w:sz w:val="28"/>
        </w:rPr>
        <w:t>
      1) эмитенттің орналастырылған бағалы қағаздары туралы, соттың шешімі орындалғаннан кейін орталық депозитарийден алынған;</w:t>
      </w:r>
    </w:p>
    <w:p>
      <w:pPr>
        <w:spacing w:after="0"/>
        <w:ind w:left="0"/>
        <w:jc w:val="both"/>
      </w:pPr>
      <w:r>
        <w:rPr>
          <w:rFonts w:ascii="Times New Roman"/>
          <w:b w:val="false"/>
          <w:i w:val="false"/>
          <w:color w:val="000000"/>
          <w:sz w:val="28"/>
        </w:rPr>
        <w:t>
      2) эмитенттің соттың тиісті шешімі ескеріле отырып түзетілген жарғылық капиталы;</w:t>
      </w:r>
    </w:p>
    <w:p>
      <w:pPr>
        <w:spacing w:after="0"/>
        <w:ind w:left="0"/>
        <w:jc w:val="both"/>
      </w:pPr>
      <w:r>
        <w:rPr>
          <w:rFonts w:ascii="Times New Roman"/>
          <w:b w:val="false"/>
          <w:i w:val="false"/>
          <w:color w:val="000000"/>
          <w:sz w:val="28"/>
        </w:rPr>
        <w:t>
      3) есептің соттың шешімі бойынша жойылғаны туралы жазба (соттың атауы, заңды күшіне енгізілген шешімнің күні және нөмірі)</w:t>
      </w:r>
    </w:p>
    <w:p>
      <w:pPr>
        <w:spacing w:after="0"/>
        <w:ind w:left="0"/>
        <w:jc w:val="both"/>
      </w:pPr>
      <w:r>
        <w:rPr>
          <w:rFonts w:ascii="Times New Roman"/>
          <w:b w:val="false"/>
          <w:i w:val="false"/>
          <w:color w:val="000000"/>
          <w:sz w:val="28"/>
        </w:rPr>
        <w:t>
      4) ескертпе (бар болса).</w:t>
      </w:r>
    </w:p>
    <w:bookmarkStart w:name="z28" w:id="25"/>
    <w:p>
      <w:pPr>
        <w:spacing w:after="0"/>
        <w:ind w:left="0"/>
        <w:jc w:val="both"/>
      </w:pPr>
      <w:r>
        <w:rPr>
          <w:rFonts w:ascii="Times New Roman"/>
          <w:b w:val="false"/>
          <w:i w:val="false"/>
          <w:color w:val="000000"/>
          <w:sz w:val="28"/>
        </w:rPr>
        <w:t>
      14. Акционерлік қоғамның орналастырылған акцияларының бір түрін осы акционерлік қоғам акцияларының басқа түріне айырбастау туралы есепті бекіту кезінде Мемлекеттік тізілімде мынадай мәліметтер қалыптасады:</w:t>
      </w:r>
    </w:p>
    <w:bookmarkEnd w:id="25"/>
    <w:p>
      <w:pPr>
        <w:spacing w:after="0"/>
        <w:ind w:left="0"/>
        <w:jc w:val="both"/>
      </w:pPr>
      <w:r>
        <w:rPr>
          <w:rFonts w:ascii="Times New Roman"/>
          <w:b w:val="false"/>
          <w:i w:val="false"/>
          <w:color w:val="000000"/>
          <w:sz w:val="28"/>
        </w:rPr>
        <w:t>
      1) акционерлердің жалпы жиналысының (жалғыз акционердің) акционерлік қоғамның орналастырылған акцияларының бір түрін осы акционерлік қоғам акцияларының басқа түріне айырбастау туралы шешімінің күні;</w:t>
      </w:r>
    </w:p>
    <w:p>
      <w:pPr>
        <w:spacing w:after="0"/>
        <w:ind w:left="0"/>
        <w:jc w:val="both"/>
      </w:pPr>
      <w:r>
        <w:rPr>
          <w:rFonts w:ascii="Times New Roman"/>
          <w:b w:val="false"/>
          <w:i w:val="false"/>
          <w:color w:val="000000"/>
          <w:sz w:val="28"/>
        </w:rPr>
        <w:t>
      2) акционерлік қоғамның бір түріндегі айырбасталатын бір орналастырылған акциясының осы қоғамның айырбасталуға тиіс басқа түріндегі акциялары санына арақатынасы;</w:t>
      </w:r>
    </w:p>
    <w:p>
      <w:pPr>
        <w:spacing w:after="0"/>
        <w:ind w:left="0"/>
        <w:jc w:val="both"/>
      </w:pPr>
      <w:r>
        <w:rPr>
          <w:rFonts w:ascii="Times New Roman"/>
          <w:b w:val="false"/>
          <w:i w:val="false"/>
          <w:color w:val="000000"/>
          <w:sz w:val="28"/>
        </w:rPr>
        <w:t>
      3) акционерлік қоғамның орналастырылған акцияларының бір түрін осы акционерлік қоғам акцияларының басқа түріне айырбастау мерзімі;</w:t>
      </w:r>
    </w:p>
    <w:p>
      <w:pPr>
        <w:spacing w:after="0"/>
        <w:ind w:left="0"/>
        <w:jc w:val="both"/>
      </w:pPr>
      <w:r>
        <w:rPr>
          <w:rFonts w:ascii="Times New Roman"/>
          <w:b w:val="false"/>
          <w:i w:val="false"/>
          <w:color w:val="000000"/>
          <w:sz w:val="28"/>
        </w:rPr>
        <w:t>
      4) айырбасталуға тиіс акциялардың түрлері бойынша саны;</w:t>
      </w:r>
    </w:p>
    <w:p>
      <w:pPr>
        <w:spacing w:after="0"/>
        <w:ind w:left="0"/>
        <w:jc w:val="both"/>
      </w:pPr>
      <w:r>
        <w:rPr>
          <w:rFonts w:ascii="Times New Roman"/>
          <w:b w:val="false"/>
          <w:i w:val="false"/>
          <w:color w:val="000000"/>
          <w:sz w:val="28"/>
        </w:rPr>
        <w:t>
      5) айырбасталуға тиіс емес акциялардың түрлері бойынша саны;</w:t>
      </w:r>
    </w:p>
    <w:p>
      <w:pPr>
        <w:spacing w:after="0"/>
        <w:ind w:left="0"/>
        <w:jc w:val="both"/>
      </w:pPr>
      <w:r>
        <w:rPr>
          <w:rFonts w:ascii="Times New Roman"/>
          <w:b w:val="false"/>
          <w:i w:val="false"/>
          <w:color w:val="000000"/>
          <w:sz w:val="28"/>
        </w:rPr>
        <w:t>
      6) айырбасталуы ескеріле отырып орналастырылған акциялар саны;</w:t>
      </w:r>
    </w:p>
    <w:p>
      <w:pPr>
        <w:spacing w:after="0"/>
        <w:ind w:left="0"/>
        <w:jc w:val="both"/>
      </w:pPr>
      <w:r>
        <w:rPr>
          <w:rFonts w:ascii="Times New Roman"/>
          <w:b w:val="false"/>
          <w:i w:val="false"/>
          <w:color w:val="000000"/>
          <w:sz w:val="28"/>
        </w:rPr>
        <w:t>
      7) акционерлік қоғамның орналастырылған акцияларының бір түрін осы акционерлік қоғам акцияларының басқа түріне айырбастау туралы есептің бекітілген күні;</w:t>
      </w:r>
    </w:p>
    <w:p>
      <w:pPr>
        <w:spacing w:after="0"/>
        <w:ind w:left="0"/>
        <w:jc w:val="both"/>
      </w:pPr>
      <w:r>
        <w:rPr>
          <w:rFonts w:ascii="Times New Roman"/>
          <w:b w:val="false"/>
          <w:i w:val="false"/>
          <w:color w:val="000000"/>
          <w:sz w:val="28"/>
        </w:rPr>
        <w:t>
      8) электрондық нысандағы акционерлік қоғамның орналастырылған акцияларының бір түрін осы акционерлік қоғам акцияларының басқа түріне айырбастау туралы есеп;</w:t>
      </w:r>
    </w:p>
    <w:p>
      <w:pPr>
        <w:spacing w:after="0"/>
        <w:ind w:left="0"/>
        <w:jc w:val="both"/>
      </w:pPr>
      <w:r>
        <w:rPr>
          <w:rFonts w:ascii="Times New Roman"/>
          <w:b w:val="false"/>
          <w:i w:val="false"/>
          <w:color w:val="000000"/>
          <w:sz w:val="28"/>
        </w:rPr>
        <w:t>
      9) ескертпе (бар болса).</w:t>
      </w:r>
    </w:p>
    <w:bookmarkStart w:name="z29" w:id="26"/>
    <w:p>
      <w:pPr>
        <w:spacing w:after="0"/>
        <w:ind w:left="0"/>
        <w:jc w:val="both"/>
      </w:pPr>
      <w:r>
        <w:rPr>
          <w:rFonts w:ascii="Times New Roman"/>
          <w:b w:val="false"/>
          <w:i w:val="false"/>
          <w:color w:val="000000"/>
          <w:sz w:val="28"/>
        </w:rPr>
        <w:t>
      15. Акциялар шығарылымдарының күшін жою кезінде Мемлекеттік тізілімде мынадай мәліметтер қалыптасады:</w:t>
      </w:r>
    </w:p>
    <w:bookmarkEnd w:id="26"/>
    <w:p>
      <w:pPr>
        <w:spacing w:after="0"/>
        <w:ind w:left="0"/>
        <w:jc w:val="both"/>
      </w:pPr>
      <w:r>
        <w:rPr>
          <w:rFonts w:ascii="Times New Roman"/>
          <w:b w:val="false"/>
          <w:i w:val="false"/>
          <w:color w:val="000000"/>
          <w:sz w:val="28"/>
        </w:rPr>
        <w:t>
      1) акциялар шығарылымының күшін жоюға құжаттарды ұсыну күні;</w:t>
      </w:r>
    </w:p>
    <w:p>
      <w:pPr>
        <w:spacing w:after="0"/>
        <w:ind w:left="0"/>
        <w:jc w:val="both"/>
      </w:pPr>
      <w:r>
        <w:rPr>
          <w:rFonts w:ascii="Times New Roman"/>
          <w:b w:val="false"/>
          <w:i w:val="false"/>
          <w:color w:val="000000"/>
          <w:sz w:val="28"/>
        </w:rPr>
        <w:t>
      2) акциялар шығарылымының күшін жою күні;</w:t>
      </w:r>
    </w:p>
    <w:p>
      <w:pPr>
        <w:spacing w:after="0"/>
        <w:ind w:left="0"/>
        <w:jc w:val="both"/>
      </w:pPr>
      <w:r>
        <w:rPr>
          <w:rFonts w:ascii="Times New Roman"/>
          <w:b w:val="false"/>
          <w:i w:val="false"/>
          <w:color w:val="000000"/>
          <w:sz w:val="28"/>
        </w:rPr>
        <w:t>
      3) мынадай жазбалардың бірі көрсетіле отырып, акциялар шығарылымының күшін жою себебі: "қайта ұйымдастыру (бірігу, қосылу, бөліну, жеке бөлініп шығу, қайта құрылу)", "акциялар шығарылымын мемлекеттік тіркеуді жарамсыз деп тану туралы заңды күшіне енген сот шешімі", "ерікті тарату", "акциялар шығарылымын мемлекеттік тіркеуді жарамсыз де тану туралы заңды күшіне енген сот шешімі", "Ұлттық бизнес-сәйкестендіру нөмірлері тізілімінің деректері бойынша тарату", "Ұлттық бизнес-сәйкестендіру нөмірлері тізілімінің деректері бойынша қайта ұйымдастыру";</w:t>
      </w:r>
    </w:p>
    <w:p>
      <w:pPr>
        <w:spacing w:after="0"/>
        <w:ind w:left="0"/>
        <w:jc w:val="both"/>
      </w:pPr>
      <w:r>
        <w:rPr>
          <w:rFonts w:ascii="Times New Roman"/>
          <w:b w:val="false"/>
          <w:i w:val="false"/>
          <w:color w:val="000000"/>
          <w:sz w:val="28"/>
        </w:rPr>
        <w:t>
      4) мынадай жазбалардың бірі көрсетіле отырып, уәкілетті органның талап-арызына сәйкес сот шешімі туралы ақпарат: "иә" немесе "жоқ" (сот шешімінің негізінде күшін жойған кезде);</w:t>
      </w:r>
    </w:p>
    <w:p>
      <w:pPr>
        <w:spacing w:after="0"/>
        <w:ind w:left="0"/>
        <w:jc w:val="both"/>
      </w:pPr>
      <w:r>
        <w:rPr>
          <w:rFonts w:ascii="Times New Roman"/>
          <w:b w:val="false"/>
          <w:i w:val="false"/>
          <w:color w:val="000000"/>
          <w:sz w:val="28"/>
        </w:rPr>
        <w:t>
      5) ескертпе (бар болса).</w:t>
      </w:r>
    </w:p>
    <w:bookmarkStart w:name="z30" w:id="27"/>
    <w:p>
      <w:pPr>
        <w:spacing w:after="0"/>
        <w:ind w:left="0"/>
        <w:jc w:val="both"/>
      </w:pPr>
      <w:r>
        <w:rPr>
          <w:rFonts w:ascii="Times New Roman"/>
          <w:b w:val="false"/>
          <w:i w:val="false"/>
          <w:color w:val="000000"/>
          <w:sz w:val="28"/>
        </w:rPr>
        <w:t>
      16. Мемлекеттік емес облигациялар шығарылымдарын мемлекеттік тіркеу кезінде Мемлекеттік тізілімде мынадай мәліметтер қалыптасады:</w:t>
      </w:r>
    </w:p>
    <w:bookmarkEnd w:id="27"/>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қызметінің негізгі түрі;</w:t>
      </w:r>
    </w:p>
    <w:p>
      <w:pPr>
        <w:spacing w:after="0"/>
        <w:ind w:left="0"/>
        <w:jc w:val="both"/>
      </w:pPr>
      <w:r>
        <w:rPr>
          <w:rFonts w:ascii="Times New Roman"/>
          <w:b w:val="false"/>
          <w:i w:val="false"/>
          <w:color w:val="000000"/>
          <w:sz w:val="28"/>
        </w:rPr>
        <w:t>
      6) мынадай: "иә" немесе "жоқ" жазбаларының бірін көрсете отырып, Қазақстан Республикасы-бейрезиденттерінің эмитенттің жарғылық капиталына қатысуы;</w:t>
      </w:r>
    </w:p>
    <w:p>
      <w:pPr>
        <w:spacing w:after="0"/>
        <w:ind w:left="0"/>
        <w:jc w:val="both"/>
      </w:pPr>
      <w:r>
        <w:rPr>
          <w:rFonts w:ascii="Times New Roman"/>
          <w:b w:val="false"/>
          <w:i w:val="false"/>
          <w:color w:val="000000"/>
          <w:sz w:val="28"/>
        </w:rPr>
        <w:t>
      7) рейтинг туралы мәліметтер (бар болса);</w:t>
      </w:r>
    </w:p>
    <w:p>
      <w:pPr>
        <w:spacing w:after="0"/>
        <w:ind w:left="0"/>
        <w:jc w:val="both"/>
      </w:pPr>
      <w:r>
        <w:rPr>
          <w:rFonts w:ascii="Times New Roman"/>
          <w:b w:val="false"/>
          <w:i w:val="false"/>
          <w:color w:val="000000"/>
          <w:sz w:val="28"/>
        </w:rPr>
        <w:t>
      8) эмитенттің орналасқан жері (Бизнес-сәйкестендіру нөмірлерінің ұлттық тізіліміне енгізілген);</w:t>
      </w:r>
    </w:p>
    <w:p>
      <w:pPr>
        <w:spacing w:after="0"/>
        <w:ind w:left="0"/>
        <w:jc w:val="both"/>
      </w:pPr>
      <w:r>
        <w:rPr>
          <w:rFonts w:ascii="Times New Roman"/>
          <w:b w:val="false"/>
          <w:i w:val="false"/>
          <w:color w:val="000000"/>
          <w:sz w:val="28"/>
        </w:rPr>
        <w:t>
      9) эмитенттің нақты мекенжайы;</w:t>
      </w:r>
    </w:p>
    <w:p>
      <w:pPr>
        <w:spacing w:after="0"/>
        <w:ind w:left="0"/>
        <w:jc w:val="both"/>
      </w:pPr>
      <w:r>
        <w:rPr>
          <w:rFonts w:ascii="Times New Roman"/>
          <w:b w:val="false"/>
          <w:i w:val="false"/>
          <w:color w:val="000000"/>
          <w:sz w:val="28"/>
        </w:rPr>
        <w:t>
      10) эмитенттің пошталық мекенжайы;</w:t>
      </w:r>
    </w:p>
    <w:p>
      <w:pPr>
        <w:spacing w:after="0"/>
        <w:ind w:left="0"/>
        <w:jc w:val="both"/>
      </w:pPr>
      <w:r>
        <w:rPr>
          <w:rFonts w:ascii="Times New Roman"/>
          <w:b w:val="false"/>
          <w:i w:val="false"/>
          <w:color w:val="000000"/>
          <w:sz w:val="28"/>
        </w:rPr>
        <w:t>
      11) эмитенттің байланыс телефондарының, факсінің нөмірлері және электрондық поштасының мекенжайы;</w:t>
      </w:r>
    </w:p>
    <w:p>
      <w:pPr>
        <w:spacing w:after="0"/>
        <w:ind w:left="0"/>
        <w:jc w:val="both"/>
      </w:pPr>
      <w:r>
        <w:rPr>
          <w:rFonts w:ascii="Times New Roman"/>
          <w:b w:val="false"/>
          <w:i w:val="false"/>
          <w:color w:val="000000"/>
          <w:sz w:val="28"/>
        </w:rPr>
        <w:t>
      12) мынадай: "жаңадан құрылған", "қосылу" белгісімен "қайта құру", "бөлініп шығу", "қайта құру", "бірігу", "бөліну" жазбалардың бірін көрсетумен эмитенттің құрылу тарихы</w:t>
      </w:r>
    </w:p>
    <w:p>
      <w:pPr>
        <w:spacing w:after="0"/>
        <w:ind w:left="0"/>
        <w:jc w:val="both"/>
      </w:pPr>
      <w:r>
        <w:rPr>
          <w:rFonts w:ascii="Times New Roman"/>
          <w:b w:val="false"/>
          <w:i w:val="false"/>
          <w:color w:val="000000"/>
          <w:sz w:val="28"/>
        </w:rPr>
        <w:t>
      13)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14) эмитенттің мемлекеттік тіркелген (қайта тіркелген) күні;</w:t>
      </w:r>
    </w:p>
    <w:p>
      <w:pPr>
        <w:spacing w:after="0"/>
        <w:ind w:left="0"/>
        <w:jc w:val="both"/>
      </w:pPr>
      <w:r>
        <w:rPr>
          <w:rFonts w:ascii="Times New Roman"/>
          <w:b w:val="false"/>
          <w:i w:val="false"/>
          <w:color w:val="000000"/>
          <w:sz w:val="28"/>
        </w:rPr>
        <w:t>
      15) эмитенттің бастапқы мемлекеттік тіркелген күні;</w:t>
      </w:r>
    </w:p>
    <w:p>
      <w:pPr>
        <w:spacing w:after="0"/>
        <w:ind w:left="0"/>
        <w:jc w:val="both"/>
      </w:pPr>
      <w:r>
        <w:rPr>
          <w:rFonts w:ascii="Times New Roman"/>
          <w:b w:val="false"/>
          <w:i w:val="false"/>
          <w:color w:val="000000"/>
          <w:sz w:val="28"/>
        </w:rPr>
        <w:t>
      16) тегі, аты, әкесінің аты (бар болса) немесе заңды тұлғаның (заңды тұлғалардың) атауы (атаулары) және БСН көрсетілген эмитенттің қатысушылары немесе ірі акционерлері туралы мәліметтер;</w:t>
      </w:r>
    </w:p>
    <w:p>
      <w:pPr>
        <w:spacing w:after="0"/>
        <w:ind w:left="0"/>
        <w:jc w:val="both"/>
      </w:pPr>
      <w:r>
        <w:rPr>
          <w:rFonts w:ascii="Times New Roman"/>
          <w:b w:val="false"/>
          <w:i w:val="false"/>
          <w:color w:val="000000"/>
          <w:sz w:val="28"/>
        </w:rPr>
        <w:t>
      17) тегін, атын, әкесінің атын (бар болса) және лауазымын көрсете отырып, мемлекеттік емес облигациялар шығарылымдарын мемлекеттік тіркеу үшін эмитенттің атынан құжаттарға қол қоюға уәкілетті лауазымды немесе өзге тұлға туралы мәліметтер;</w:t>
      </w:r>
    </w:p>
    <w:p>
      <w:pPr>
        <w:spacing w:after="0"/>
        <w:ind w:left="0"/>
        <w:jc w:val="both"/>
      </w:pPr>
      <w:r>
        <w:rPr>
          <w:rFonts w:ascii="Times New Roman"/>
          <w:b w:val="false"/>
          <w:i w:val="false"/>
          <w:color w:val="000000"/>
          <w:sz w:val="28"/>
        </w:rPr>
        <w:t>
      18) төлем агентінің атауы (бар болса);</w:t>
      </w:r>
    </w:p>
    <w:p>
      <w:pPr>
        <w:spacing w:after="0"/>
        <w:ind w:left="0"/>
        <w:jc w:val="both"/>
      </w:pPr>
      <w:r>
        <w:rPr>
          <w:rFonts w:ascii="Times New Roman"/>
          <w:b w:val="false"/>
          <w:i w:val="false"/>
          <w:color w:val="000000"/>
          <w:sz w:val="28"/>
        </w:rPr>
        <w:t>
      19) облигацияларды ұстаушылар өкілінің атауы (бар болса);</w:t>
      </w:r>
    </w:p>
    <w:p>
      <w:pPr>
        <w:spacing w:after="0"/>
        <w:ind w:left="0"/>
        <w:jc w:val="both"/>
      </w:pPr>
      <w:r>
        <w:rPr>
          <w:rFonts w:ascii="Times New Roman"/>
          <w:b w:val="false"/>
          <w:i w:val="false"/>
          <w:color w:val="000000"/>
          <w:sz w:val="28"/>
        </w:rPr>
        <w:t>
      20)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21) мемлекеттік емес облигациялардың түрі;</w:t>
      </w:r>
    </w:p>
    <w:p>
      <w:pPr>
        <w:spacing w:after="0"/>
        <w:ind w:left="0"/>
        <w:jc w:val="both"/>
      </w:pPr>
      <w:r>
        <w:rPr>
          <w:rFonts w:ascii="Times New Roman"/>
          <w:b w:val="false"/>
          <w:i w:val="false"/>
          <w:color w:val="000000"/>
          <w:sz w:val="28"/>
        </w:rPr>
        <w:t>
      22) нақтылы құнын білдіретін валютаны көрсете отырып, мемлекеттік емес облигациялардың нақтылы құны;</w:t>
      </w:r>
    </w:p>
    <w:p>
      <w:pPr>
        <w:spacing w:after="0"/>
        <w:ind w:left="0"/>
        <w:jc w:val="both"/>
      </w:pPr>
      <w:r>
        <w:rPr>
          <w:rFonts w:ascii="Times New Roman"/>
          <w:b w:val="false"/>
          <w:i w:val="false"/>
          <w:color w:val="000000"/>
          <w:sz w:val="28"/>
        </w:rPr>
        <w:t>
      23) жария етілген мемлекеттік емес облигациялардың саны;</w:t>
      </w:r>
    </w:p>
    <w:p>
      <w:pPr>
        <w:spacing w:after="0"/>
        <w:ind w:left="0"/>
        <w:jc w:val="both"/>
      </w:pPr>
      <w:r>
        <w:rPr>
          <w:rFonts w:ascii="Times New Roman"/>
          <w:b w:val="false"/>
          <w:i w:val="false"/>
          <w:color w:val="000000"/>
          <w:sz w:val="28"/>
        </w:rPr>
        <w:t>
      24) мемлекеттік емес облигациялар шығарылымының көлемі;</w:t>
      </w:r>
    </w:p>
    <w:p>
      <w:pPr>
        <w:spacing w:after="0"/>
        <w:ind w:left="0"/>
        <w:jc w:val="both"/>
      </w:pPr>
      <w:r>
        <w:rPr>
          <w:rFonts w:ascii="Times New Roman"/>
          <w:b w:val="false"/>
          <w:i w:val="false"/>
          <w:color w:val="000000"/>
          <w:sz w:val="28"/>
        </w:rPr>
        <w:t>
      25) мемлекеттік емес облигациялардың айналыс мерзімі;</w:t>
      </w:r>
    </w:p>
    <w:p>
      <w:pPr>
        <w:spacing w:after="0"/>
        <w:ind w:left="0"/>
        <w:jc w:val="both"/>
      </w:pPr>
      <w:r>
        <w:rPr>
          <w:rFonts w:ascii="Times New Roman"/>
          <w:b w:val="false"/>
          <w:i w:val="false"/>
          <w:color w:val="000000"/>
          <w:sz w:val="28"/>
        </w:rPr>
        <w:t>
      26) мынадай: "мемлекеттік емес облигациялар шығарылымын мемлекеттік тіркеу күнінен бастап", "қор биржасында мемлекеттік емес облигациялармен алғашқы сауда-саттық күнінен бастап", "мемлекеттік емес облигацияларды қор биржасының листингіне енгізу күнінен бастап", "өзгесі" жазбалардың бірін көрсете отырып, орналастырудың басталу күнінің түрі";</w:t>
      </w:r>
    </w:p>
    <w:p>
      <w:pPr>
        <w:spacing w:after="0"/>
        <w:ind w:left="0"/>
        <w:jc w:val="both"/>
      </w:pPr>
      <w:r>
        <w:rPr>
          <w:rFonts w:ascii="Times New Roman"/>
          <w:b w:val="false"/>
          <w:i w:val="false"/>
          <w:color w:val="000000"/>
          <w:sz w:val="28"/>
        </w:rPr>
        <w:t>
      27) мемлекеттік емес облигацияларды орналастыруды бастау күні (бар болса);</w:t>
      </w:r>
    </w:p>
    <w:p>
      <w:pPr>
        <w:spacing w:after="0"/>
        <w:ind w:left="0"/>
        <w:jc w:val="both"/>
      </w:pPr>
      <w:r>
        <w:rPr>
          <w:rFonts w:ascii="Times New Roman"/>
          <w:b w:val="false"/>
          <w:i w:val="false"/>
          <w:color w:val="000000"/>
          <w:sz w:val="28"/>
        </w:rPr>
        <w:t>
      28) болжамды өтеу күні;</w:t>
      </w:r>
    </w:p>
    <w:p>
      <w:pPr>
        <w:spacing w:after="0"/>
        <w:ind w:left="0"/>
        <w:jc w:val="both"/>
      </w:pPr>
      <w:r>
        <w:rPr>
          <w:rFonts w:ascii="Times New Roman"/>
          <w:b w:val="false"/>
          <w:i w:val="false"/>
          <w:color w:val="000000"/>
          <w:sz w:val="28"/>
        </w:rPr>
        <w:t>
      29) сыйақы мөлшерін көрсетумен мынадай: "дисконт", "белгіленген кірістілік мөлшерлемесі", "құбылмалы кірістілік мөлшерлемесі", "өзгесі" жазбалардың бірін көрсете отырып, мемлекеттік емес облигациялар бойынша сыйақы көрсеткіші;</w:t>
      </w:r>
    </w:p>
    <w:p>
      <w:pPr>
        <w:spacing w:after="0"/>
        <w:ind w:left="0"/>
        <w:jc w:val="both"/>
      </w:pPr>
      <w:r>
        <w:rPr>
          <w:rFonts w:ascii="Times New Roman"/>
          <w:b w:val="false"/>
          <w:i w:val="false"/>
          <w:color w:val="000000"/>
          <w:sz w:val="28"/>
        </w:rPr>
        <w:t>
      30) мемлекеттік емес облигациялар бойынша купондық сыйақы төлеу кезеңділігі (бар болса);</w:t>
      </w:r>
    </w:p>
    <w:p>
      <w:pPr>
        <w:spacing w:after="0"/>
        <w:ind w:left="0"/>
        <w:jc w:val="both"/>
      </w:pPr>
      <w:r>
        <w:rPr>
          <w:rFonts w:ascii="Times New Roman"/>
          <w:b w:val="false"/>
          <w:i w:val="false"/>
          <w:color w:val="000000"/>
          <w:sz w:val="28"/>
        </w:rPr>
        <w:t>
      31) мынадай: "айырбасталмайтын", "айырбасталатын" және "деректер жоқ" жазбаларының бірін көрсете отырып, мемлекеттік емес облигацияларды айырбастау туралы мәліметтер";</w:t>
      </w:r>
    </w:p>
    <w:p>
      <w:pPr>
        <w:spacing w:after="0"/>
        <w:ind w:left="0"/>
        <w:jc w:val="both"/>
      </w:pPr>
      <w:r>
        <w:rPr>
          <w:rFonts w:ascii="Times New Roman"/>
          <w:b w:val="false"/>
          <w:i w:val="false"/>
          <w:color w:val="000000"/>
          <w:sz w:val="28"/>
        </w:rPr>
        <w:t>
      32) мынадай: "көзделген" және "көзделмеген" жазбалардың бірін көрсете отырып, мемлекеттік емес облигацияларды мерзімінен бұрын сатып алу мүмкіндігі туралы мәліметтер";</w:t>
      </w:r>
    </w:p>
    <w:p>
      <w:pPr>
        <w:spacing w:after="0"/>
        <w:ind w:left="0"/>
        <w:jc w:val="both"/>
      </w:pPr>
      <w:r>
        <w:rPr>
          <w:rFonts w:ascii="Times New Roman"/>
          <w:b w:val="false"/>
          <w:i w:val="false"/>
          <w:color w:val="000000"/>
          <w:sz w:val="28"/>
        </w:rPr>
        <w:t>
      33) ол басталған кезде эмитенттің мемлекеттік емес облигациялары бойынша дефолт жариялау ықтималдығы бар оқиғалар;</w:t>
      </w:r>
    </w:p>
    <w:p>
      <w:pPr>
        <w:spacing w:after="0"/>
        <w:ind w:left="0"/>
        <w:jc w:val="both"/>
      </w:pPr>
      <w:r>
        <w:rPr>
          <w:rFonts w:ascii="Times New Roman"/>
          <w:b w:val="false"/>
          <w:i w:val="false"/>
          <w:color w:val="000000"/>
          <w:sz w:val="28"/>
        </w:rPr>
        <w:t>
      34) оригинатор туралы мәліметтер (арнайы қаржы компаниясының мемлекеттік емес облигациялар шығаруы кезінде);</w:t>
      </w:r>
    </w:p>
    <w:p>
      <w:pPr>
        <w:spacing w:after="0"/>
        <w:ind w:left="0"/>
        <w:jc w:val="both"/>
      </w:pPr>
      <w:r>
        <w:rPr>
          <w:rFonts w:ascii="Times New Roman"/>
          <w:b w:val="false"/>
          <w:i w:val="false"/>
          <w:color w:val="000000"/>
          <w:sz w:val="28"/>
        </w:rPr>
        <w:t>
      35) мынадай|: "иә" немесе "жоқ" жазбаларының бірін көрсете отырып, мемлекеттік емес облигациялар шығарылымының қайта құрылымдаумен байланыстылығы не байланыссыздығы туралы ақпарат";</w:t>
      </w:r>
    </w:p>
    <w:p>
      <w:pPr>
        <w:spacing w:after="0"/>
        <w:ind w:left="0"/>
        <w:jc w:val="both"/>
      </w:pPr>
      <w:r>
        <w:rPr>
          <w:rFonts w:ascii="Times New Roman"/>
          <w:b w:val="false"/>
          <w:i w:val="false"/>
          <w:color w:val="000000"/>
          <w:sz w:val="28"/>
        </w:rPr>
        <w:t>
      36) мынадай: "ұйымдасқан нарық" немесе "ұйымдаспаған нарық" жазбаларының бірін көрсетумен, мемлекеттік емес облигациялар шығарылымының проспектісіне сәйкес мемлекеттік емес облигацияларды орналастыру орны";</w:t>
      </w:r>
    </w:p>
    <w:p>
      <w:pPr>
        <w:spacing w:after="0"/>
        <w:ind w:left="0"/>
        <w:jc w:val="both"/>
      </w:pPr>
      <w:r>
        <w:rPr>
          <w:rFonts w:ascii="Times New Roman"/>
          <w:b w:val="false"/>
          <w:i w:val="false"/>
          <w:color w:val="000000"/>
          <w:sz w:val="28"/>
        </w:rPr>
        <w:t>
      37) мынадай: "ұйымдасқан нарық", "ұйымдаспаған нарық" немесе "ұйымдасқан және ұйымдаспаған нарықтар" жазбаларының бірін көрсетумен, мемлекеттік емес облигациялар шығарылымының проспектісіне сәйкес мемлекеттік емес облигациялар айналысының орны";</w:t>
      </w:r>
    </w:p>
    <w:p>
      <w:pPr>
        <w:spacing w:after="0"/>
        <w:ind w:left="0"/>
        <w:jc w:val="both"/>
      </w:pPr>
      <w:r>
        <w:rPr>
          <w:rFonts w:ascii="Times New Roman"/>
          <w:b w:val="false"/>
          <w:i w:val="false"/>
          <w:color w:val="000000"/>
          <w:sz w:val="28"/>
        </w:rPr>
        <w:t>
      38) мынадай: "кепілмен және (немесе) мемлекет кепілгерлігімен қамтамасыз етілген", "банк кепілімен қамтамасыз етілген", "эмитенттің мүлкімен қамтамасыз етілген", "қамтамасыз етілмеген" жазбаларының бірін көрсетумен, мемлекеттік емес облигациялардың болуы және қамтамасыз ету түрі туралы ақпарат;</w:t>
      </w:r>
    </w:p>
    <w:p>
      <w:pPr>
        <w:spacing w:after="0"/>
        <w:ind w:left="0"/>
        <w:jc w:val="both"/>
      </w:pPr>
      <w:r>
        <w:rPr>
          <w:rFonts w:ascii="Times New Roman"/>
          <w:b w:val="false"/>
          <w:i w:val="false"/>
          <w:color w:val="000000"/>
          <w:sz w:val="28"/>
        </w:rPr>
        <w:t>
      39) мемлекеттік емес облигацияларды орналастырудан алынған ақшаны пайдаланудың нысаналы мақсаты;</w:t>
      </w:r>
    </w:p>
    <w:p>
      <w:pPr>
        <w:spacing w:after="0"/>
        <w:ind w:left="0"/>
        <w:jc w:val="both"/>
      </w:pPr>
      <w:r>
        <w:rPr>
          <w:rFonts w:ascii="Times New Roman"/>
          <w:b w:val="false"/>
          <w:i w:val="false"/>
          <w:color w:val="000000"/>
          <w:sz w:val="28"/>
        </w:rPr>
        <w:t>
      40) ескертпе (бар болса);</w:t>
      </w:r>
    </w:p>
    <w:p>
      <w:pPr>
        <w:spacing w:after="0"/>
        <w:ind w:left="0"/>
        <w:jc w:val="both"/>
      </w:pPr>
      <w:r>
        <w:rPr>
          <w:rFonts w:ascii="Times New Roman"/>
          <w:b w:val="false"/>
          <w:i w:val="false"/>
          <w:color w:val="000000"/>
          <w:sz w:val="28"/>
        </w:rPr>
        <w:t>
      41) мемлекеттік емес облигациялар шығарылымын мемлекеттік тіркеу күні;</w:t>
      </w:r>
    </w:p>
    <w:p>
      <w:pPr>
        <w:spacing w:after="0"/>
        <w:ind w:left="0"/>
        <w:jc w:val="both"/>
      </w:pPr>
      <w:r>
        <w:rPr>
          <w:rFonts w:ascii="Times New Roman"/>
          <w:b w:val="false"/>
          <w:i w:val="false"/>
          <w:color w:val="000000"/>
          <w:sz w:val="28"/>
        </w:rPr>
        <w:t>
      42) уәкілетті органның әкімшілік құжаттың немесе өтініштің нөмірі мен коды (ӘҚНМК) бойынша мемлекеттік емес облигациялар шығарылымын мемлекеттік тіркеу туралы мәліметтерді эмитенттің атына жіберу күні;</w:t>
      </w:r>
    </w:p>
    <w:p>
      <w:pPr>
        <w:spacing w:after="0"/>
        <w:ind w:left="0"/>
        <w:jc w:val="both"/>
      </w:pPr>
      <w:r>
        <w:rPr>
          <w:rFonts w:ascii="Times New Roman"/>
          <w:b w:val="false"/>
          <w:i w:val="false"/>
          <w:color w:val="000000"/>
          <w:sz w:val="28"/>
        </w:rPr>
        <w:t>
      43) мемлекеттік емес облигацияларды қазақ және орыс тілдерінде электрондық нысанда шығару талаптары.</w:t>
      </w:r>
    </w:p>
    <w:bookmarkStart w:name="z31" w:id="28"/>
    <w:p>
      <w:pPr>
        <w:spacing w:after="0"/>
        <w:ind w:left="0"/>
        <w:jc w:val="both"/>
      </w:pPr>
      <w:r>
        <w:rPr>
          <w:rFonts w:ascii="Times New Roman"/>
          <w:b w:val="false"/>
          <w:i w:val="false"/>
          <w:color w:val="000000"/>
          <w:sz w:val="28"/>
        </w:rPr>
        <w:t>
      17. Облигациялық бағдарламалардың шығарылымдарын мемлекеттік тіркеу кезінде Мемлекеттік тізілімде мынадай мәліметтер қалыптасады:</w:t>
      </w:r>
    </w:p>
    <w:bookmarkEnd w:id="28"/>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қызметінің негізгі түрі;</w:t>
      </w:r>
    </w:p>
    <w:p>
      <w:pPr>
        <w:spacing w:after="0"/>
        <w:ind w:left="0"/>
        <w:jc w:val="both"/>
      </w:pPr>
      <w:r>
        <w:rPr>
          <w:rFonts w:ascii="Times New Roman"/>
          <w:b w:val="false"/>
          <w:i w:val="false"/>
          <w:color w:val="000000"/>
          <w:sz w:val="28"/>
        </w:rPr>
        <w:t>
      6) мынадай жазбалардың бірі көрсетіле отырып, Қазақстан Республикасы бейрезиденттерінің эмитенттің жарғылық капиталына қатысуы: "иә" немесе "жоқ";</w:t>
      </w:r>
    </w:p>
    <w:p>
      <w:pPr>
        <w:spacing w:after="0"/>
        <w:ind w:left="0"/>
        <w:jc w:val="both"/>
      </w:pPr>
      <w:r>
        <w:rPr>
          <w:rFonts w:ascii="Times New Roman"/>
          <w:b w:val="false"/>
          <w:i w:val="false"/>
          <w:color w:val="000000"/>
          <w:sz w:val="28"/>
        </w:rPr>
        <w:t>
      7) рейтинг туралы мәліметтер (бар болса);</w:t>
      </w:r>
    </w:p>
    <w:p>
      <w:pPr>
        <w:spacing w:after="0"/>
        <w:ind w:left="0"/>
        <w:jc w:val="both"/>
      </w:pPr>
      <w:r>
        <w:rPr>
          <w:rFonts w:ascii="Times New Roman"/>
          <w:b w:val="false"/>
          <w:i w:val="false"/>
          <w:color w:val="000000"/>
          <w:sz w:val="28"/>
        </w:rPr>
        <w:t>
      8)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9) эмитенттің байланыс телефондарының, факс нөмірлері және электрондық поштасының мекенжайы;</w:t>
      </w:r>
    </w:p>
    <w:p>
      <w:pPr>
        <w:spacing w:after="0"/>
        <w:ind w:left="0"/>
        <w:jc w:val="both"/>
      </w:pPr>
      <w:r>
        <w:rPr>
          <w:rFonts w:ascii="Times New Roman"/>
          <w:b w:val="false"/>
          <w:i w:val="false"/>
          <w:color w:val="000000"/>
          <w:sz w:val="28"/>
        </w:rPr>
        <w:t>
      10) мынадай жазбалардың бірі көрсетіле отырып, эмитенттің құрылу тарихы: "қосу", "бөлініп шығу", "қайта құру", "біріктіру", "бөлу" белгісімен "жаңадан құрылған", "қайта ұйымдастыру";</w:t>
      </w:r>
    </w:p>
    <w:p>
      <w:pPr>
        <w:spacing w:after="0"/>
        <w:ind w:left="0"/>
        <w:jc w:val="both"/>
      </w:pPr>
      <w:r>
        <w:rPr>
          <w:rFonts w:ascii="Times New Roman"/>
          <w:b w:val="false"/>
          <w:i w:val="false"/>
          <w:color w:val="000000"/>
          <w:sz w:val="28"/>
        </w:rPr>
        <w:t>
      11)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12) эмитентті мемлекеттік тіркеу (қайта тіркеу) күні;</w:t>
      </w:r>
    </w:p>
    <w:p>
      <w:pPr>
        <w:spacing w:after="0"/>
        <w:ind w:left="0"/>
        <w:jc w:val="both"/>
      </w:pPr>
      <w:r>
        <w:rPr>
          <w:rFonts w:ascii="Times New Roman"/>
          <w:b w:val="false"/>
          <w:i w:val="false"/>
          <w:color w:val="000000"/>
          <w:sz w:val="28"/>
        </w:rPr>
        <w:t>
      13) тегі, аты, әкесінің аты (бар болса) немесе заңды тұлғаның (тұлғалардың) атауы (атаулары) мен БСН көрсетіле отырып, эмитенттің қатысушылары немесе ірі акционерлері туралы мәліметтер;</w:t>
      </w:r>
    </w:p>
    <w:p>
      <w:pPr>
        <w:spacing w:after="0"/>
        <w:ind w:left="0"/>
        <w:jc w:val="both"/>
      </w:pPr>
      <w:r>
        <w:rPr>
          <w:rFonts w:ascii="Times New Roman"/>
          <w:b w:val="false"/>
          <w:i w:val="false"/>
          <w:color w:val="000000"/>
          <w:sz w:val="28"/>
        </w:rPr>
        <w:t>
      14) тегі, аты, әкесінің аты (бар болса) және лауазымы көрсетіле отырып, эмитенттің атынан облигациялық бағдарламалар шығарылымын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15) "иә" немесе "жоқ" жазбаларын көрсете отырып, облигациялық бағдарламаны шығара отырып, мемлекеттік емес облигациялар шығарылымын бір мезгілде тіркеу жүргізілетіні туралы ақпарат;</w:t>
      </w:r>
    </w:p>
    <w:p>
      <w:pPr>
        <w:spacing w:after="0"/>
        <w:ind w:left="0"/>
        <w:jc w:val="both"/>
      </w:pPr>
      <w:r>
        <w:rPr>
          <w:rFonts w:ascii="Times New Roman"/>
          <w:b w:val="false"/>
          <w:i w:val="false"/>
          <w:color w:val="000000"/>
          <w:sz w:val="28"/>
        </w:rPr>
        <w:t>
      16) облигациялық бағдарламаның реттік нөмірі;</w:t>
      </w:r>
    </w:p>
    <w:p>
      <w:pPr>
        <w:spacing w:after="0"/>
        <w:ind w:left="0"/>
        <w:jc w:val="both"/>
      </w:pPr>
      <w:r>
        <w:rPr>
          <w:rFonts w:ascii="Times New Roman"/>
          <w:b w:val="false"/>
          <w:i w:val="false"/>
          <w:color w:val="000000"/>
          <w:sz w:val="28"/>
        </w:rPr>
        <w:t>
      17) ескертпе (бар болса);</w:t>
      </w:r>
    </w:p>
    <w:p>
      <w:pPr>
        <w:spacing w:after="0"/>
        <w:ind w:left="0"/>
        <w:jc w:val="both"/>
      </w:pPr>
      <w:r>
        <w:rPr>
          <w:rFonts w:ascii="Times New Roman"/>
          <w:b w:val="false"/>
          <w:i w:val="false"/>
          <w:color w:val="000000"/>
          <w:sz w:val="28"/>
        </w:rPr>
        <w:t>
      18) облигациялық бағдарламаны мемлекеттік тіркеу күні;</w:t>
      </w:r>
    </w:p>
    <w:p>
      <w:pPr>
        <w:spacing w:after="0"/>
        <w:ind w:left="0"/>
        <w:jc w:val="both"/>
      </w:pPr>
      <w:r>
        <w:rPr>
          <w:rFonts w:ascii="Times New Roman"/>
          <w:b w:val="false"/>
          <w:i w:val="false"/>
          <w:color w:val="000000"/>
          <w:sz w:val="28"/>
        </w:rPr>
        <w:t>
      19) уәкілетті органның әкімшілік құжаттың немесе өтініштің нөмірі мен коды бойынша облигациялық бағдарлама шығарылымын мемлекеттік тіркеу туралы мәліметтерді эмитенттің атына жіберген күні (ӘҚНМК);</w:t>
      </w:r>
    </w:p>
    <w:p>
      <w:pPr>
        <w:spacing w:after="0"/>
        <w:ind w:left="0"/>
        <w:jc w:val="both"/>
      </w:pPr>
      <w:r>
        <w:rPr>
          <w:rFonts w:ascii="Times New Roman"/>
          <w:b w:val="false"/>
          <w:i w:val="false"/>
          <w:color w:val="000000"/>
          <w:sz w:val="28"/>
        </w:rPr>
        <w:t>
      20) облигациялық бағдарламаны электрондық нысанда қазақ және орыс тілдерінде шығару шарттары.</w:t>
      </w:r>
    </w:p>
    <w:bookmarkStart w:name="z32" w:id="29"/>
    <w:p>
      <w:pPr>
        <w:spacing w:after="0"/>
        <w:ind w:left="0"/>
        <w:jc w:val="both"/>
      </w:pPr>
      <w:r>
        <w:rPr>
          <w:rFonts w:ascii="Times New Roman"/>
          <w:b w:val="false"/>
          <w:i w:val="false"/>
          <w:color w:val="000000"/>
          <w:sz w:val="28"/>
        </w:rPr>
        <w:t>
      18. Облигациялық бағдарлама шегінде мемлекеттік емес облигациялар шығарылымдарын мемлекеттік тіркеу кезінде Мемлекеттік тізілімде мынадай мәліметтер қалыптасады:</w:t>
      </w:r>
    </w:p>
    <w:bookmarkEnd w:id="29"/>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эмитент қызметінің негізгі түрі;</w:t>
      </w:r>
    </w:p>
    <w:p>
      <w:pPr>
        <w:spacing w:after="0"/>
        <w:ind w:left="0"/>
        <w:jc w:val="both"/>
      </w:pPr>
      <w:r>
        <w:rPr>
          <w:rFonts w:ascii="Times New Roman"/>
          <w:b w:val="false"/>
          <w:i w:val="false"/>
          <w:color w:val="000000"/>
          <w:sz w:val="28"/>
        </w:rPr>
        <w:t>
      5) мынадай жазбалардың бірі көрсетіле отырып, Қазақстан Республикасы бейрезиденттерінің эмитенттің жарғылық капиталына қатысуы: "иә" немесе "жоқ";</w:t>
      </w:r>
    </w:p>
    <w:p>
      <w:pPr>
        <w:spacing w:after="0"/>
        <w:ind w:left="0"/>
        <w:jc w:val="both"/>
      </w:pPr>
      <w:r>
        <w:rPr>
          <w:rFonts w:ascii="Times New Roman"/>
          <w:b w:val="false"/>
          <w:i w:val="false"/>
          <w:color w:val="000000"/>
          <w:sz w:val="28"/>
        </w:rPr>
        <w:t>
      6) рейтинг туралы мәліметтер (бар болса);</w:t>
      </w:r>
    </w:p>
    <w:p>
      <w:pPr>
        <w:spacing w:after="0"/>
        <w:ind w:left="0"/>
        <w:jc w:val="both"/>
      </w:pPr>
      <w:r>
        <w:rPr>
          <w:rFonts w:ascii="Times New Roman"/>
          <w:b w:val="false"/>
          <w:i w:val="false"/>
          <w:color w:val="000000"/>
          <w:sz w:val="28"/>
        </w:rPr>
        <w:t>
      7)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8) эмитенттің нақты мекенжайы;</w:t>
      </w:r>
    </w:p>
    <w:p>
      <w:pPr>
        <w:spacing w:after="0"/>
        <w:ind w:left="0"/>
        <w:jc w:val="both"/>
      </w:pPr>
      <w:r>
        <w:rPr>
          <w:rFonts w:ascii="Times New Roman"/>
          <w:b w:val="false"/>
          <w:i w:val="false"/>
          <w:color w:val="000000"/>
          <w:sz w:val="28"/>
        </w:rPr>
        <w:t>
      9) эмитенттің пошталық мекенжайы;</w:t>
      </w:r>
    </w:p>
    <w:p>
      <w:pPr>
        <w:spacing w:after="0"/>
        <w:ind w:left="0"/>
        <w:jc w:val="both"/>
      </w:pPr>
      <w:r>
        <w:rPr>
          <w:rFonts w:ascii="Times New Roman"/>
          <w:b w:val="false"/>
          <w:i w:val="false"/>
          <w:color w:val="000000"/>
          <w:sz w:val="28"/>
        </w:rPr>
        <w:t>
      10) эмитенттің байланыс телефондарының, факс нөмірлері және электрондық поштасының мекенжайы;</w:t>
      </w:r>
    </w:p>
    <w:p>
      <w:pPr>
        <w:spacing w:after="0"/>
        <w:ind w:left="0"/>
        <w:jc w:val="both"/>
      </w:pPr>
      <w:r>
        <w:rPr>
          <w:rFonts w:ascii="Times New Roman"/>
          <w:b w:val="false"/>
          <w:i w:val="false"/>
          <w:color w:val="000000"/>
          <w:sz w:val="28"/>
        </w:rPr>
        <w:t>
      11) мынадай жазбалардың бірі көрсетіле отырып, эмитенттің құрылу тарихы: "қосу", "бөлініп шығу", "қайта құру", "біріктіру", "бөлу" белгісімен "жаңадан құрылған", "қайта ұйымдастыру";</w:t>
      </w:r>
    </w:p>
    <w:p>
      <w:pPr>
        <w:spacing w:after="0"/>
        <w:ind w:left="0"/>
        <w:jc w:val="both"/>
      </w:pPr>
      <w:r>
        <w:rPr>
          <w:rFonts w:ascii="Times New Roman"/>
          <w:b w:val="false"/>
          <w:i w:val="false"/>
          <w:color w:val="000000"/>
          <w:sz w:val="28"/>
        </w:rPr>
        <w:t>
      12)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13) эмитентті мемлекеттік тіркеу (қайта тіркеу) күні;</w:t>
      </w:r>
    </w:p>
    <w:p>
      <w:pPr>
        <w:spacing w:after="0"/>
        <w:ind w:left="0"/>
        <w:jc w:val="both"/>
      </w:pPr>
      <w:r>
        <w:rPr>
          <w:rFonts w:ascii="Times New Roman"/>
          <w:b w:val="false"/>
          <w:i w:val="false"/>
          <w:color w:val="000000"/>
          <w:sz w:val="28"/>
        </w:rPr>
        <w:t>
      14) эмитентті алғашқы мемлекеттік тіркеу күні;</w:t>
      </w:r>
    </w:p>
    <w:p>
      <w:pPr>
        <w:spacing w:after="0"/>
        <w:ind w:left="0"/>
        <w:jc w:val="both"/>
      </w:pPr>
      <w:r>
        <w:rPr>
          <w:rFonts w:ascii="Times New Roman"/>
          <w:b w:val="false"/>
          <w:i w:val="false"/>
          <w:color w:val="000000"/>
          <w:sz w:val="28"/>
        </w:rPr>
        <w:t>
      15) тегі, аты, әкесінің аты (бар болса) немесе заңды тұлғаның (тұлғалардың) атауы (атаулары) мен БСН көрсетіле отырып, эмитенттің қатысушылары немесе ірі акционерлері туралы мәліметтер;</w:t>
      </w:r>
    </w:p>
    <w:p>
      <w:pPr>
        <w:spacing w:after="0"/>
        <w:ind w:left="0"/>
        <w:jc w:val="both"/>
      </w:pPr>
      <w:r>
        <w:rPr>
          <w:rFonts w:ascii="Times New Roman"/>
          <w:b w:val="false"/>
          <w:i w:val="false"/>
          <w:color w:val="000000"/>
          <w:sz w:val="28"/>
        </w:rPr>
        <w:t>
      16) тегі, аты, әкесінің аты (бар болса) және лауазымы көрсетіле отырып, эмитенттің атынан облигациялық бағдарлама шегінде мемлекеттік емес облигациялар шығарылымдарын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17) төлем агентінің атауы (бар болса);</w:t>
      </w:r>
    </w:p>
    <w:p>
      <w:pPr>
        <w:spacing w:after="0"/>
        <w:ind w:left="0"/>
        <w:jc w:val="both"/>
      </w:pPr>
      <w:r>
        <w:rPr>
          <w:rFonts w:ascii="Times New Roman"/>
          <w:b w:val="false"/>
          <w:i w:val="false"/>
          <w:color w:val="000000"/>
          <w:sz w:val="28"/>
        </w:rPr>
        <w:t>
      18) облигацияларды ұстаушылар өкілінің атауы (бар болса);</w:t>
      </w:r>
    </w:p>
    <w:p>
      <w:pPr>
        <w:spacing w:after="0"/>
        <w:ind w:left="0"/>
        <w:jc w:val="both"/>
      </w:pPr>
      <w:r>
        <w:rPr>
          <w:rFonts w:ascii="Times New Roman"/>
          <w:b w:val="false"/>
          <w:i w:val="false"/>
          <w:color w:val="000000"/>
          <w:sz w:val="28"/>
        </w:rPr>
        <w:t>
      19)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20) мемлекеттік емес облигациялар түрі;</w:t>
      </w:r>
    </w:p>
    <w:p>
      <w:pPr>
        <w:spacing w:after="0"/>
        <w:ind w:left="0"/>
        <w:jc w:val="both"/>
      </w:pPr>
      <w:r>
        <w:rPr>
          <w:rFonts w:ascii="Times New Roman"/>
          <w:b w:val="false"/>
          <w:i w:val="false"/>
          <w:color w:val="000000"/>
          <w:sz w:val="28"/>
        </w:rPr>
        <w:t>
      21) номиналды құны білдірілетін валюта көрсетіле отырып, мемлекеттік емес облигациялардың номиналды құны;</w:t>
      </w:r>
    </w:p>
    <w:p>
      <w:pPr>
        <w:spacing w:after="0"/>
        <w:ind w:left="0"/>
        <w:jc w:val="both"/>
      </w:pPr>
      <w:r>
        <w:rPr>
          <w:rFonts w:ascii="Times New Roman"/>
          <w:b w:val="false"/>
          <w:i w:val="false"/>
          <w:color w:val="000000"/>
          <w:sz w:val="28"/>
        </w:rPr>
        <w:t>
      22) жарияланған мемлекеттік емес облигациялар саны;</w:t>
      </w:r>
    </w:p>
    <w:p>
      <w:pPr>
        <w:spacing w:after="0"/>
        <w:ind w:left="0"/>
        <w:jc w:val="both"/>
      </w:pPr>
      <w:r>
        <w:rPr>
          <w:rFonts w:ascii="Times New Roman"/>
          <w:b w:val="false"/>
          <w:i w:val="false"/>
          <w:color w:val="000000"/>
          <w:sz w:val="28"/>
        </w:rPr>
        <w:t>
      23) мемлекеттік емес облигациялар шығарылымының көлемі;</w:t>
      </w:r>
    </w:p>
    <w:p>
      <w:pPr>
        <w:spacing w:after="0"/>
        <w:ind w:left="0"/>
        <w:jc w:val="both"/>
      </w:pPr>
      <w:r>
        <w:rPr>
          <w:rFonts w:ascii="Times New Roman"/>
          <w:b w:val="false"/>
          <w:i w:val="false"/>
          <w:color w:val="000000"/>
          <w:sz w:val="28"/>
        </w:rPr>
        <w:t>
      24) мемлекеттік емес облигациялардың айналыс мерзімі;</w:t>
      </w:r>
    </w:p>
    <w:p>
      <w:pPr>
        <w:spacing w:after="0"/>
        <w:ind w:left="0"/>
        <w:jc w:val="both"/>
      </w:pPr>
      <w:r>
        <w:rPr>
          <w:rFonts w:ascii="Times New Roman"/>
          <w:b w:val="false"/>
          <w:i w:val="false"/>
          <w:color w:val="000000"/>
          <w:sz w:val="28"/>
        </w:rPr>
        <w:t>
      25) мынадай жазбалардың бірі көрсетіле отырып, орналастыру басталған күн түрі: "мемлекеттік емес облигациялар шығарылымы мемлекеттік тіркелген күннен бастап", "қор биржасында мемлекеттік емес облигациялармен алғашқы сауда-саттық жасалған күннен бастап", "мемлекеттік емес облигациялар қор биржасының листингіне енгізілген күннен бастап", "басқасы";</w:t>
      </w:r>
    </w:p>
    <w:p>
      <w:pPr>
        <w:spacing w:after="0"/>
        <w:ind w:left="0"/>
        <w:jc w:val="both"/>
      </w:pPr>
      <w:r>
        <w:rPr>
          <w:rFonts w:ascii="Times New Roman"/>
          <w:b w:val="false"/>
          <w:i w:val="false"/>
          <w:color w:val="000000"/>
          <w:sz w:val="28"/>
        </w:rPr>
        <w:t>
      26) мемлекеттік емес облигацияларды орналастыру басталған күн (бар болса);</w:t>
      </w:r>
    </w:p>
    <w:p>
      <w:pPr>
        <w:spacing w:after="0"/>
        <w:ind w:left="0"/>
        <w:jc w:val="both"/>
      </w:pPr>
      <w:r>
        <w:rPr>
          <w:rFonts w:ascii="Times New Roman"/>
          <w:b w:val="false"/>
          <w:i w:val="false"/>
          <w:color w:val="000000"/>
          <w:sz w:val="28"/>
        </w:rPr>
        <w:t>
      27) болжанған өтеу күні;</w:t>
      </w:r>
    </w:p>
    <w:p>
      <w:pPr>
        <w:spacing w:after="0"/>
        <w:ind w:left="0"/>
        <w:jc w:val="both"/>
      </w:pPr>
      <w:r>
        <w:rPr>
          <w:rFonts w:ascii="Times New Roman"/>
          <w:b w:val="false"/>
          <w:i w:val="false"/>
          <w:color w:val="000000"/>
          <w:sz w:val="28"/>
        </w:rPr>
        <w:t>
      28) мынадай жазбалардың бірі көрсетіле отырып, мемлекеттік емес облигациялар бойынша сыйақы көрсеткіші: сыйақы мөлшері көрсетіле отырып "дисконт", "кірістіліктің белгіленген мөлшерлемесі", "кірістіліктің өзгермелі мөлшерлемесі", "басқасы";</w:t>
      </w:r>
    </w:p>
    <w:p>
      <w:pPr>
        <w:spacing w:after="0"/>
        <w:ind w:left="0"/>
        <w:jc w:val="both"/>
      </w:pPr>
      <w:r>
        <w:rPr>
          <w:rFonts w:ascii="Times New Roman"/>
          <w:b w:val="false"/>
          <w:i w:val="false"/>
          <w:color w:val="000000"/>
          <w:sz w:val="28"/>
        </w:rPr>
        <w:t>
      29) мемлекеттік емес облигациялар бойынша купондық сыйақы төлеу кезеңділігі (бар болса);</w:t>
      </w:r>
    </w:p>
    <w:p>
      <w:pPr>
        <w:spacing w:after="0"/>
        <w:ind w:left="0"/>
        <w:jc w:val="both"/>
      </w:pPr>
      <w:r>
        <w:rPr>
          <w:rFonts w:ascii="Times New Roman"/>
          <w:b w:val="false"/>
          <w:i w:val="false"/>
          <w:color w:val="000000"/>
          <w:sz w:val="28"/>
        </w:rPr>
        <w:t>
      30) мынадай жазбалардың бірі көрсетіле отырып, мемлекеттік емес облигацияларды айырбастау туралы мәліметтер: "айырбасталмайтын", "айырбасталатын" және "деректер жоқ";</w:t>
      </w:r>
    </w:p>
    <w:p>
      <w:pPr>
        <w:spacing w:after="0"/>
        <w:ind w:left="0"/>
        <w:jc w:val="both"/>
      </w:pPr>
      <w:r>
        <w:rPr>
          <w:rFonts w:ascii="Times New Roman"/>
          <w:b w:val="false"/>
          <w:i w:val="false"/>
          <w:color w:val="000000"/>
          <w:sz w:val="28"/>
        </w:rPr>
        <w:t>
      31) мынадай жазбалардың бірі көрсетіле отырып, мемлекеттік емес облигацияларды сатып алу мүмкіндігі туралы мәліметтер: "көзделген" және "көзделмеген";</w:t>
      </w:r>
    </w:p>
    <w:p>
      <w:pPr>
        <w:spacing w:after="0"/>
        <w:ind w:left="0"/>
        <w:jc w:val="both"/>
      </w:pPr>
      <w:r>
        <w:rPr>
          <w:rFonts w:ascii="Times New Roman"/>
          <w:b w:val="false"/>
          <w:i w:val="false"/>
          <w:color w:val="000000"/>
          <w:sz w:val="28"/>
        </w:rPr>
        <w:t>
      32) басталған соң эмитенттің мемлекеттік емес облигациялары бойынша дефолт жариялануы мүмкін оқиғалар;</w:t>
      </w:r>
    </w:p>
    <w:p>
      <w:pPr>
        <w:spacing w:after="0"/>
        <w:ind w:left="0"/>
        <w:jc w:val="both"/>
      </w:pPr>
      <w:r>
        <w:rPr>
          <w:rFonts w:ascii="Times New Roman"/>
          <w:b w:val="false"/>
          <w:i w:val="false"/>
          <w:color w:val="000000"/>
          <w:sz w:val="28"/>
        </w:rPr>
        <w:t>
      33) оригинатор туралы мәліметтер (арнайы қаржы компаниясының мемлекеттік емес облигациялары шығарылған кезде);</w:t>
      </w:r>
    </w:p>
    <w:p>
      <w:pPr>
        <w:spacing w:after="0"/>
        <w:ind w:left="0"/>
        <w:jc w:val="both"/>
      </w:pPr>
      <w:r>
        <w:rPr>
          <w:rFonts w:ascii="Times New Roman"/>
          <w:b w:val="false"/>
          <w:i w:val="false"/>
          <w:color w:val="000000"/>
          <w:sz w:val="28"/>
        </w:rPr>
        <w:t>
      34) мынадай жазбалардың бірі көрсетіле отырып, мемлекеттік емес облигацияларды шығару қайта құрылымдауға байланысты болатыны туралы ақпарат: "иә" немесе "жоқ";</w:t>
      </w:r>
    </w:p>
    <w:p>
      <w:pPr>
        <w:spacing w:after="0"/>
        <w:ind w:left="0"/>
        <w:jc w:val="both"/>
      </w:pPr>
      <w:r>
        <w:rPr>
          <w:rFonts w:ascii="Times New Roman"/>
          <w:b w:val="false"/>
          <w:i w:val="false"/>
          <w:color w:val="000000"/>
          <w:sz w:val="28"/>
        </w:rPr>
        <w:t>
      35) мынадай жазбалардың бірі көрсетіле отырып, мемлекеттік емес облигациялар шығарылымының проспектісіне сәйкес мемлекеттік емес облигациялар орналастырылатын жер: "ұйымдастырылған нарық" немесе "ұйымдастырылмаған нарық";</w:t>
      </w:r>
    </w:p>
    <w:p>
      <w:pPr>
        <w:spacing w:after="0"/>
        <w:ind w:left="0"/>
        <w:jc w:val="both"/>
      </w:pPr>
      <w:r>
        <w:rPr>
          <w:rFonts w:ascii="Times New Roman"/>
          <w:b w:val="false"/>
          <w:i w:val="false"/>
          <w:color w:val="000000"/>
          <w:sz w:val="28"/>
        </w:rPr>
        <w:t>
      36) мынадай жазбалардың бірі көрсетіле отырып, мемлекеттік емес облигациялар шығарылымының проспектісіне сәйкес мемлекеттік емес облигациялардың айналыста болу жері: "ұйымдастырылған нарық", "ұйымдастырылмаған нарық" немесе "ұйымдастырылған және ұйымдастырылмаған нарықтар";</w:t>
      </w:r>
    </w:p>
    <w:p>
      <w:pPr>
        <w:spacing w:after="0"/>
        <w:ind w:left="0"/>
        <w:jc w:val="both"/>
      </w:pPr>
      <w:r>
        <w:rPr>
          <w:rFonts w:ascii="Times New Roman"/>
          <w:b w:val="false"/>
          <w:i w:val="false"/>
          <w:color w:val="000000"/>
          <w:sz w:val="28"/>
        </w:rPr>
        <w:t>
      37) мынадай жазбалардың бірі көрсетіле отырып, мемлекеттік емес облигацияларды қамтамасыз ету туралы ақпарат: "мемлекеттің кепілдігімен және (немесе) кепілдемесімен қамтамасыз етілген", "үшінші тұлғаның кепілдігімен қамтамасыз етілген (мемлекеттен басқа)", "мүлік кепілімен қамтамасыз етілген", "қамтамасыз етусіз";</w:t>
      </w:r>
    </w:p>
    <w:p>
      <w:pPr>
        <w:spacing w:after="0"/>
        <w:ind w:left="0"/>
        <w:jc w:val="both"/>
      </w:pPr>
      <w:r>
        <w:rPr>
          <w:rFonts w:ascii="Times New Roman"/>
          <w:b w:val="false"/>
          <w:i w:val="false"/>
          <w:color w:val="000000"/>
          <w:sz w:val="28"/>
        </w:rPr>
        <w:t>
      38) мемлекеттік емес облигацияларды орналастырудан алынған ақшаны пайдалану мақсаты;</w:t>
      </w:r>
    </w:p>
    <w:p>
      <w:pPr>
        <w:spacing w:after="0"/>
        <w:ind w:left="0"/>
        <w:jc w:val="both"/>
      </w:pPr>
      <w:r>
        <w:rPr>
          <w:rFonts w:ascii="Times New Roman"/>
          <w:b w:val="false"/>
          <w:i w:val="false"/>
          <w:color w:val="000000"/>
          <w:sz w:val="28"/>
        </w:rPr>
        <w:t>
      39) облигациялық бағдарламаның реттік нөмірі;</w:t>
      </w:r>
    </w:p>
    <w:p>
      <w:pPr>
        <w:spacing w:after="0"/>
        <w:ind w:left="0"/>
        <w:jc w:val="both"/>
      </w:pPr>
      <w:r>
        <w:rPr>
          <w:rFonts w:ascii="Times New Roman"/>
          <w:b w:val="false"/>
          <w:i w:val="false"/>
          <w:color w:val="000000"/>
          <w:sz w:val="28"/>
        </w:rPr>
        <w:t>
      40) ескертпе (бар болса);</w:t>
      </w:r>
    </w:p>
    <w:p>
      <w:pPr>
        <w:spacing w:after="0"/>
        <w:ind w:left="0"/>
        <w:jc w:val="both"/>
      </w:pPr>
      <w:r>
        <w:rPr>
          <w:rFonts w:ascii="Times New Roman"/>
          <w:b w:val="false"/>
          <w:i w:val="false"/>
          <w:color w:val="000000"/>
          <w:sz w:val="28"/>
        </w:rPr>
        <w:t>
      41) мемлекеттік емес облигациялар шығарылымын мемлекеттік тіркеу күні;</w:t>
      </w:r>
    </w:p>
    <w:p>
      <w:pPr>
        <w:spacing w:after="0"/>
        <w:ind w:left="0"/>
        <w:jc w:val="both"/>
      </w:pPr>
      <w:r>
        <w:rPr>
          <w:rFonts w:ascii="Times New Roman"/>
          <w:b w:val="false"/>
          <w:i w:val="false"/>
          <w:color w:val="000000"/>
          <w:sz w:val="28"/>
        </w:rPr>
        <w:t>
      42) уәкілетті органның әкімшілік құжаттың немесе өтініштің нөмірі мен коды бойынша облигациялық бағдарлама шығарылымын мемлекеттік тіркеу туралы мәліметтерді эмитенттің атына жіберген күні (ӘҚНМК);</w:t>
      </w:r>
    </w:p>
    <w:p>
      <w:pPr>
        <w:spacing w:after="0"/>
        <w:ind w:left="0"/>
        <w:jc w:val="both"/>
      </w:pPr>
      <w:r>
        <w:rPr>
          <w:rFonts w:ascii="Times New Roman"/>
          <w:b w:val="false"/>
          <w:i w:val="false"/>
          <w:color w:val="000000"/>
          <w:sz w:val="28"/>
        </w:rPr>
        <w:t>
      43) облигациялық бағдарлама шегінде электрондық нысанда қазақ және орыс тілдерінде мемлекеттік емес облигацияларды шығару шарттары.</w:t>
      </w:r>
    </w:p>
    <w:bookmarkStart w:name="z33" w:id="30"/>
    <w:p>
      <w:pPr>
        <w:spacing w:after="0"/>
        <w:ind w:left="0"/>
        <w:jc w:val="both"/>
      </w:pPr>
      <w:r>
        <w:rPr>
          <w:rFonts w:ascii="Times New Roman"/>
          <w:b w:val="false"/>
          <w:i w:val="false"/>
          <w:color w:val="000000"/>
          <w:sz w:val="28"/>
        </w:rPr>
        <w:t>
      19.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кезінде Мемлекеттік тізілімде мынадай мәліметтер қалыптасады:</w:t>
      </w:r>
    </w:p>
    <w:bookmarkEnd w:id="30"/>
    <w:p>
      <w:pPr>
        <w:spacing w:after="0"/>
        <w:ind w:left="0"/>
        <w:jc w:val="both"/>
      </w:pPr>
      <w:r>
        <w:rPr>
          <w:rFonts w:ascii="Times New Roman"/>
          <w:b w:val="false"/>
          <w:i w:val="false"/>
          <w:color w:val="000000"/>
          <w:sz w:val="28"/>
        </w:rPr>
        <w:t>
      1) мемлекеттік емес облигациялар шығарылымы проспектісіне (облигациялық бағдарлама проспектісіне)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күні;</w:t>
      </w:r>
    </w:p>
    <w:p>
      <w:pPr>
        <w:spacing w:after="0"/>
        <w:ind w:left="0"/>
        <w:jc w:val="both"/>
      </w:pPr>
      <w:r>
        <w:rPr>
          <w:rFonts w:ascii="Times New Roman"/>
          <w:b w:val="false"/>
          <w:i w:val="false"/>
          <w:color w:val="000000"/>
          <w:sz w:val="28"/>
        </w:rPr>
        <w:t>
      3) уәкілетті органның эмитенттің атына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туралы мәліметтерді әкімшілік құжаттың тиісті нөмірі және коды немесе өтініш (ӘҚНМК) бойынша ол бар болса жіберуі туралы ақпарат;</w:t>
      </w:r>
    </w:p>
    <w:p>
      <w:pPr>
        <w:spacing w:after="0"/>
        <w:ind w:left="0"/>
        <w:jc w:val="both"/>
      </w:pPr>
      <w:r>
        <w:rPr>
          <w:rFonts w:ascii="Times New Roman"/>
          <w:b w:val="false"/>
          <w:i w:val="false"/>
          <w:color w:val="000000"/>
          <w:sz w:val="28"/>
        </w:rPr>
        <w:t>
      4) өзгерістерді және (немесе) толықтыруларды ескере отырып, қазақ және орыс тілдеріндегі мемлекеттік емес облигациялар шығарылымы (облигациялық бағдарлама) шарттары электрондық нысанда.</w:t>
      </w:r>
    </w:p>
    <w:bookmarkStart w:name="z34" w:id="31"/>
    <w:p>
      <w:pPr>
        <w:spacing w:after="0"/>
        <w:ind w:left="0"/>
        <w:jc w:val="both"/>
      </w:pPr>
      <w:r>
        <w:rPr>
          <w:rFonts w:ascii="Times New Roman"/>
          <w:b w:val="false"/>
          <w:i w:val="false"/>
          <w:color w:val="000000"/>
          <w:sz w:val="28"/>
        </w:rPr>
        <w:t>
      20. Мемлекеттік емес облигацияларды өтеу қорытындылары туралы хабарламаны назарға алу кезінде Мемлекеттік тізілімде мынадай мәліметтер қалыптасады:</w:t>
      </w:r>
    </w:p>
    <w:bookmarkEnd w:id="31"/>
    <w:p>
      <w:pPr>
        <w:spacing w:after="0"/>
        <w:ind w:left="0"/>
        <w:jc w:val="both"/>
      </w:pPr>
      <w:r>
        <w:rPr>
          <w:rFonts w:ascii="Times New Roman"/>
          <w:b w:val="false"/>
          <w:i w:val="false"/>
          <w:color w:val="000000"/>
          <w:sz w:val="28"/>
        </w:rPr>
        <w:t>
      1) мемлекеттік емес облигацияларды өтеу қорытындылары туралы хабарламаны ұсыну күні;</w:t>
      </w:r>
    </w:p>
    <w:p>
      <w:pPr>
        <w:spacing w:after="0"/>
        <w:ind w:left="0"/>
        <w:jc w:val="both"/>
      </w:pPr>
      <w:r>
        <w:rPr>
          <w:rFonts w:ascii="Times New Roman"/>
          <w:b w:val="false"/>
          <w:i w:val="false"/>
          <w:color w:val="000000"/>
          <w:sz w:val="28"/>
        </w:rPr>
        <w:t>
      2) мемлекеттік емес облигацияларды өтеу қорытындылары туралы хабарламаны назарға алу күні;</w:t>
      </w:r>
    </w:p>
    <w:p>
      <w:pPr>
        <w:spacing w:after="0"/>
        <w:ind w:left="0"/>
        <w:jc w:val="both"/>
      </w:pPr>
      <w:r>
        <w:rPr>
          <w:rFonts w:ascii="Times New Roman"/>
          <w:b w:val="false"/>
          <w:i w:val="false"/>
          <w:color w:val="000000"/>
          <w:sz w:val="28"/>
        </w:rPr>
        <w:t>
      3) мемлекеттік емес облигацияларды өтеу күні;</w:t>
      </w:r>
    </w:p>
    <w:p>
      <w:pPr>
        <w:spacing w:after="0"/>
        <w:ind w:left="0"/>
        <w:jc w:val="both"/>
      </w:pPr>
      <w:r>
        <w:rPr>
          <w:rFonts w:ascii="Times New Roman"/>
          <w:b w:val="false"/>
          <w:i w:val="false"/>
          <w:color w:val="000000"/>
          <w:sz w:val="28"/>
        </w:rPr>
        <w:t>
      4) ескертпе (бар болса).</w:t>
      </w:r>
    </w:p>
    <w:bookmarkStart w:name="z35" w:id="32"/>
    <w:p>
      <w:pPr>
        <w:spacing w:after="0"/>
        <w:ind w:left="0"/>
        <w:jc w:val="both"/>
      </w:pPr>
      <w:r>
        <w:rPr>
          <w:rFonts w:ascii="Times New Roman"/>
          <w:b w:val="false"/>
          <w:i w:val="false"/>
          <w:color w:val="000000"/>
          <w:sz w:val="28"/>
        </w:rPr>
        <w:t>
      21. Мемлекеттік емес облигациялар шығарылымдарының күшін жою кезінде Мемлекеттік тізілімге мынадай мәліметтер енгізіледі:</w:t>
      </w:r>
    </w:p>
    <w:bookmarkEnd w:id="32"/>
    <w:p>
      <w:pPr>
        <w:spacing w:after="0"/>
        <w:ind w:left="0"/>
        <w:jc w:val="both"/>
      </w:pPr>
      <w:r>
        <w:rPr>
          <w:rFonts w:ascii="Times New Roman"/>
          <w:b w:val="false"/>
          <w:i w:val="false"/>
          <w:color w:val="000000"/>
          <w:sz w:val="28"/>
        </w:rPr>
        <w:t>
      1) мемлекеттік емес облигациялар шығарылымының күшін жоюға құжаттарды ұсыну күні;</w:t>
      </w:r>
    </w:p>
    <w:p>
      <w:pPr>
        <w:spacing w:after="0"/>
        <w:ind w:left="0"/>
        <w:jc w:val="both"/>
      </w:pPr>
      <w:r>
        <w:rPr>
          <w:rFonts w:ascii="Times New Roman"/>
          <w:b w:val="false"/>
          <w:i w:val="false"/>
          <w:color w:val="000000"/>
          <w:sz w:val="28"/>
        </w:rPr>
        <w:t>
      2) мемлекеттік емес облигациялар шығарылымының күшін жою күні;</w:t>
      </w:r>
    </w:p>
    <w:p>
      <w:pPr>
        <w:spacing w:after="0"/>
        <w:ind w:left="0"/>
        <w:jc w:val="both"/>
      </w:pPr>
      <w:r>
        <w:rPr>
          <w:rFonts w:ascii="Times New Roman"/>
          <w:b w:val="false"/>
          <w:i w:val="false"/>
          <w:color w:val="000000"/>
          <w:sz w:val="28"/>
        </w:rPr>
        <w:t>
      3) мынадай жазбалардың бірі көрсетіле отырып, мемлекеттік емес облигациялар шығарылымының күшін жою себебі: "осы шығарылымның бір де бір мемлекеттік емес облигациясы орналастырылмаған", "осы шығарылымның барлық мемлекеттік емес облигациясын эмитент бағалы қағаздардың қайталама нарығында сатып алған", "осы шығарылымның мемлекеттік емес облигацияларының айналыс мерзімі өткен";</w:t>
      </w:r>
    </w:p>
    <w:p>
      <w:pPr>
        <w:spacing w:after="0"/>
        <w:ind w:left="0"/>
        <w:jc w:val="both"/>
      </w:pPr>
      <w:r>
        <w:rPr>
          <w:rFonts w:ascii="Times New Roman"/>
          <w:b w:val="false"/>
          <w:i w:val="false"/>
          <w:color w:val="000000"/>
          <w:sz w:val="28"/>
        </w:rPr>
        <w:t>
      4) ескертпе (бар болса).</w:t>
      </w:r>
    </w:p>
    <w:bookmarkStart w:name="z36" w:id="33"/>
    <w:p>
      <w:pPr>
        <w:spacing w:after="0"/>
        <w:ind w:left="0"/>
        <w:jc w:val="both"/>
      </w:pPr>
      <w:r>
        <w:rPr>
          <w:rFonts w:ascii="Times New Roman"/>
          <w:b w:val="false"/>
          <w:i w:val="false"/>
          <w:color w:val="000000"/>
          <w:sz w:val="28"/>
        </w:rPr>
        <w:t>
      22. Пайлар шығарылымдарын мемлекеттік тіркеу кезінде Мемлекеттік тізілімде мынадай мәліметтер қалыптасады:</w:t>
      </w:r>
    </w:p>
    <w:bookmarkEnd w:id="33"/>
    <w:p>
      <w:pPr>
        <w:spacing w:after="0"/>
        <w:ind w:left="0"/>
        <w:jc w:val="both"/>
      </w:pPr>
      <w:r>
        <w:rPr>
          <w:rFonts w:ascii="Times New Roman"/>
          <w:b w:val="false"/>
          <w:i w:val="false"/>
          <w:color w:val="000000"/>
          <w:sz w:val="28"/>
        </w:rPr>
        <w:t>
      1) басқарушы компанияның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басқарушы компанияның БСН-і;</w:t>
      </w:r>
    </w:p>
    <w:p>
      <w:pPr>
        <w:spacing w:after="0"/>
        <w:ind w:left="0"/>
        <w:jc w:val="both"/>
      </w:pPr>
      <w:r>
        <w:rPr>
          <w:rFonts w:ascii="Times New Roman"/>
          <w:b w:val="false"/>
          <w:i w:val="false"/>
          <w:color w:val="000000"/>
          <w:sz w:val="28"/>
        </w:rPr>
        <w:t>
      3) басқарушы компанияның Legal Entity Identifier (Лигал Энтити Айдэнтифайер) коды (бар болса);</w:t>
      </w:r>
    </w:p>
    <w:p>
      <w:pPr>
        <w:spacing w:after="0"/>
        <w:ind w:left="0"/>
        <w:jc w:val="both"/>
      </w:pPr>
      <w:r>
        <w:rPr>
          <w:rFonts w:ascii="Times New Roman"/>
          <w:b w:val="false"/>
          <w:i w:val="false"/>
          <w:color w:val="000000"/>
          <w:sz w:val="28"/>
        </w:rPr>
        <w:t>
      4) басқарушы компания қызметінің негізгі түрі;</w:t>
      </w:r>
    </w:p>
    <w:p>
      <w:pPr>
        <w:spacing w:after="0"/>
        <w:ind w:left="0"/>
        <w:jc w:val="both"/>
      </w:pPr>
      <w:r>
        <w:rPr>
          <w:rFonts w:ascii="Times New Roman"/>
          <w:b w:val="false"/>
          <w:i w:val="false"/>
          <w:color w:val="000000"/>
          <w:sz w:val="28"/>
        </w:rPr>
        <w:t>
      5) басқарушы компанияның орналасқан жері (Ұлттық бизнес сәйкестендіру нөмірлерінің тізіліміне енгізілген);</w:t>
      </w:r>
    </w:p>
    <w:p>
      <w:pPr>
        <w:spacing w:after="0"/>
        <w:ind w:left="0"/>
        <w:jc w:val="both"/>
      </w:pPr>
      <w:r>
        <w:rPr>
          <w:rFonts w:ascii="Times New Roman"/>
          <w:b w:val="false"/>
          <w:i w:val="false"/>
          <w:color w:val="000000"/>
          <w:sz w:val="28"/>
        </w:rPr>
        <w:t>
      6) басқарушы компанияның нақты мекенжайы;</w:t>
      </w:r>
    </w:p>
    <w:p>
      <w:pPr>
        <w:spacing w:after="0"/>
        <w:ind w:left="0"/>
        <w:jc w:val="both"/>
      </w:pPr>
      <w:r>
        <w:rPr>
          <w:rFonts w:ascii="Times New Roman"/>
          <w:b w:val="false"/>
          <w:i w:val="false"/>
          <w:color w:val="000000"/>
          <w:sz w:val="28"/>
        </w:rPr>
        <w:t>
      7) басқарушы компанияның пошталық мекенжайы;</w:t>
      </w:r>
    </w:p>
    <w:p>
      <w:pPr>
        <w:spacing w:after="0"/>
        <w:ind w:left="0"/>
        <w:jc w:val="both"/>
      </w:pPr>
      <w:r>
        <w:rPr>
          <w:rFonts w:ascii="Times New Roman"/>
          <w:b w:val="false"/>
          <w:i w:val="false"/>
          <w:color w:val="000000"/>
          <w:sz w:val="28"/>
        </w:rPr>
        <w:t>
      8) басқарушы компанияның байланыс телефондарының, факс нөмірлері және электрондық пошта мекенжайы;</w:t>
      </w:r>
    </w:p>
    <w:p>
      <w:pPr>
        <w:spacing w:after="0"/>
        <w:ind w:left="0"/>
        <w:jc w:val="both"/>
      </w:pPr>
      <w:r>
        <w:rPr>
          <w:rFonts w:ascii="Times New Roman"/>
          <w:b w:val="false"/>
          <w:i w:val="false"/>
          <w:color w:val="000000"/>
          <w:sz w:val="28"/>
        </w:rPr>
        <w:t>
      9) басқарушы компанияны мемлекеттік тіркеу (қайта тіркеу) күні;</w:t>
      </w:r>
    </w:p>
    <w:p>
      <w:pPr>
        <w:spacing w:after="0"/>
        <w:ind w:left="0"/>
        <w:jc w:val="both"/>
      </w:pPr>
      <w:r>
        <w:rPr>
          <w:rFonts w:ascii="Times New Roman"/>
          <w:b w:val="false"/>
          <w:i w:val="false"/>
          <w:color w:val="000000"/>
          <w:sz w:val="28"/>
        </w:rPr>
        <w:t>
      10) басқарушы компанияны алғашқы мемлекеттік тіркеу (қайта тіркеу) күні;</w:t>
      </w:r>
    </w:p>
    <w:p>
      <w:pPr>
        <w:spacing w:after="0"/>
        <w:ind w:left="0"/>
        <w:jc w:val="both"/>
      </w:pPr>
      <w:r>
        <w:rPr>
          <w:rFonts w:ascii="Times New Roman"/>
          <w:b w:val="false"/>
          <w:i w:val="false"/>
          <w:color w:val="000000"/>
          <w:sz w:val="28"/>
        </w:rPr>
        <w:t>
      11) тегі, аты, әкесінің аты (бар болса) және лауазымы көрсетіле отырып, басқарушы компанияның атынан пайлар шығарылымдарын мемлекеттік тіркеу үшін құжаттарға қол қоюға уәкілетті лауазымды немесе басқа тұлға туралы мәліметтер;</w:t>
      </w:r>
    </w:p>
    <w:p>
      <w:pPr>
        <w:spacing w:after="0"/>
        <w:ind w:left="0"/>
        <w:jc w:val="both"/>
      </w:pPr>
      <w:r>
        <w:rPr>
          <w:rFonts w:ascii="Times New Roman"/>
          <w:b w:val="false"/>
          <w:i w:val="false"/>
          <w:color w:val="000000"/>
          <w:sz w:val="28"/>
        </w:rPr>
        <w:t>
      12) басқарушы компанияның бағалы қағаздар нарығында инвестициялық портфельді басқару қызметін жүзеге асыруға арналған лицензиясының нөмірі және күні;</w:t>
      </w:r>
    </w:p>
    <w:p>
      <w:pPr>
        <w:spacing w:after="0"/>
        <w:ind w:left="0"/>
        <w:jc w:val="both"/>
      </w:pPr>
      <w:r>
        <w:rPr>
          <w:rFonts w:ascii="Times New Roman"/>
          <w:b w:val="false"/>
          <w:i w:val="false"/>
          <w:color w:val="000000"/>
          <w:sz w:val="28"/>
        </w:rPr>
        <w:t>
      13) инвестициялық пай қорының қазақ, орыс және ағылшын тілдеріндегі атауы;</w:t>
      </w:r>
    </w:p>
    <w:p>
      <w:pPr>
        <w:spacing w:after="0"/>
        <w:ind w:left="0"/>
        <w:jc w:val="both"/>
      </w:pPr>
      <w:r>
        <w:rPr>
          <w:rFonts w:ascii="Times New Roman"/>
          <w:b w:val="false"/>
          <w:i w:val="false"/>
          <w:color w:val="000000"/>
          <w:sz w:val="28"/>
        </w:rPr>
        <w:t>
      14) мынадай жазбалардың бірі көрсетіле отырып, инвестициялық пай қорының түрі: "ашық", "интервалды", "жабық";</w:t>
      </w:r>
    </w:p>
    <w:p>
      <w:pPr>
        <w:spacing w:after="0"/>
        <w:ind w:left="0"/>
        <w:jc w:val="both"/>
      </w:pPr>
      <w:r>
        <w:rPr>
          <w:rFonts w:ascii="Times New Roman"/>
          <w:b w:val="false"/>
          <w:i w:val="false"/>
          <w:color w:val="000000"/>
          <w:sz w:val="28"/>
        </w:rPr>
        <w:t>
      15) халықаралық сәйкестендiру нөмiрi (ISIN коды) туралы мәліметтер;</w:t>
      </w:r>
    </w:p>
    <w:p>
      <w:pPr>
        <w:spacing w:after="0"/>
        <w:ind w:left="0"/>
        <w:jc w:val="both"/>
      </w:pPr>
      <w:r>
        <w:rPr>
          <w:rFonts w:ascii="Times New Roman"/>
          <w:b w:val="false"/>
          <w:i w:val="false"/>
          <w:color w:val="000000"/>
          <w:sz w:val="28"/>
        </w:rPr>
        <w:t>
      16) мынадай жазбалардың бірі көрсетіле отырып, айналыстың басталған күн түрі: "пайлар шығарылымын мемлекеттік тіркеу күнінен бастап", "қор биржасында пайлармен алғашқы сауда-саттық жасалған күннен бастап", "пайлар қор биржасының листингіне енгізілген күннен бастап", "басқасы";</w:t>
      </w:r>
    </w:p>
    <w:p>
      <w:pPr>
        <w:spacing w:after="0"/>
        <w:ind w:left="0"/>
        <w:jc w:val="both"/>
      </w:pPr>
      <w:r>
        <w:rPr>
          <w:rFonts w:ascii="Times New Roman"/>
          <w:b w:val="false"/>
          <w:i w:val="false"/>
          <w:color w:val="000000"/>
          <w:sz w:val="28"/>
        </w:rPr>
        <w:t>
      17) пайлар айналысының басталу күні (бар болса);</w:t>
      </w:r>
    </w:p>
    <w:p>
      <w:pPr>
        <w:spacing w:after="0"/>
        <w:ind w:left="0"/>
        <w:jc w:val="both"/>
      </w:pPr>
      <w:r>
        <w:rPr>
          <w:rFonts w:ascii="Times New Roman"/>
          <w:b w:val="false"/>
          <w:i w:val="false"/>
          <w:color w:val="000000"/>
          <w:sz w:val="28"/>
        </w:rPr>
        <w:t>
      18) пайларды орналастыруды бастау шарттары;</w:t>
      </w:r>
    </w:p>
    <w:p>
      <w:pPr>
        <w:spacing w:after="0"/>
        <w:ind w:left="0"/>
        <w:jc w:val="both"/>
      </w:pPr>
      <w:r>
        <w:rPr>
          <w:rFonts w:ascii="Times New Roman"/>
          <w:b w:val="false"/>
          <w:i w:val="false"/>
          <w:color w:val="000000"/>
          <w:sz w:val="28"/>
        </w:rPr>
        <w:t>
      19) пайдың номиналды құны;</w:t>
      </w:r>
    </w:p>
    <w:p>
      <w:pPr>
        <w:spacing w:after="0"/>
        <w:ind w:left="0"/>
        <w:jc w:val="both"/>
      </w:pPr>
      <w:r>
        <w:rPr>
          <w:rFonts w:ascii="Times New Roman"/>
          <w:b w:val="false"/>
          <w:i w:val="false"/>
          <w:color w:val="000000"/>
          <w:sz w:val="28"/>
        </w:rPr>
        <w:t>
      20) пайлардың номиналды құны білдірілетін валюта;</w:t>
      </w:r>
    </w:p>
    <w:p>
      <w:pPr>
        <w:spacing w:after="0"/>
        <w:ind w:left="0"/>
        <w:jc w:val="both"/>
      </w:pPr>
      <w:r>
        <w:rPr>
          <w:rFonts w:ascii="Times New Roman"/>
          <w:b w:val="false"/>
          <w:i w:val="false"/>
          <w:color w:val="000000"/>
          <w:sz w:val="28"/>
        </w:rPr>
        <w:t>
      21) мынадай жазбалардың бірі көрсетіле отырып, инвестициялық пай қоры активтерінің құрамы: "жылжымайтын мүлік", "бағалы қағаздар және қаржы құралдары", "аралас активтер", "туынды қаржы құралдары", "жоғарыда аталғандардың ешқайсысы";</w:t>
      </w:r>
    </w:p>
    <w:p>
      <w:pPr>
        <w:spacing w:after="0"/>
        <w:ind w:left="0"/>
        <w:jc w:val="both"/>
      </w:pPr>
      <w:r>
        <w:rPr>
          <w:rFonts w:ascii="Times New Roman"/>
          <w:b w:val="false"/>
          <w:i w:val="false"/>
          <w:color w:val="000000"/>
          <w:sz w:val="28"/>
        </w:rPr>
        <w:t>
      22) кастодианның атауы;</w:t>
      </w:r>
    </w:p>
    <w:p>
      <w:pPr>
        <w:spacing w:after="0"/>
        <w:ind w:left="0"/>
        <w:jc w:val="both"/>
      </w:pPr>
      <w:r>
        <w:rPr>
          <w:rFonts w:ascii="Times New Roman"/>
          <w:b w:val="false"/>
          <w:i w:val="false"/>
          <w:color w:val="000000"/>
          <w:sz w:val="28"/>
        </w:rPr>
        <w:t>
      23) ескертпе (бар болса);</w:t>
      </w:r>
    </w:p>
    <w:p>
      <w:pPr>
        <w:spacing w:after="0"/>
        <w:ind w:left="0"/>
        <w:jc w:val="both"/>
      </w:pPr>
      <w:r>
        <w:rPr>
          <w:rFonts w:ascii="Times New Roman"/>
          <w:b w:val="false"/>
          <w:i w:val="false"/>
          <w:color w:val="000000"/>
          <w:sz w:val="28"/>
        </w:rPr>
        <w:t>
      24) пайлар шығарылымын мемлекеттік тіркеу күні;</w:t>
      </w:r>
    </w:p>
    <w:p>
      <w:pPr>
        <w:spacing w:after="0"/>
        <w:ind w:left="0"/>
        <w:jc w:val="both"/>
      </w:pPr>
      <w:r>
        <w:rPr>
          <w:rFonts w:ascii="Times New Roman"/>
          <w:b w:val="false"/>
          <w:i w:val="false"/>
          <w:color w:val="000000"/>
          <w:sz w:val="28"/>
        </w:rPr>
        <w:t>
      25) уәкілетті органның басқарушы компанияның атына пайлар шығарылымын мемлекеттік тіркеу туралы мәліметтерді әкімшілік құжаттың нөмірі және коды немесе өтініш (ӘҚНМК) бойынша ол бар болса жіберуі туралы ақпарат;</w:t>
      </w:r>
    </w:p>
    <w:p>
      <w:pPr>
        <w:spacing w:after="0"/>
        <w:ind w:left="0"/>
        <w:jc w:val="both"/>
      </w:pPr>
      <w:r>
        <w:rPr>
          <w:rFonts w:ascii="Times New Roman"/>
          <w:b w:val="false"/>
          <w:i w:val="false"/>
          <w:color w:val="000000"/>
          <w:sz w:val="28"/>
        </w:rPr>
        <w:t>
      26) инвестициялық пай қорының қағидалары электрондық нысанда қазақ және орыс тілдерінде.</w:t>
      </w:r>
    </w:p>
    <w:bookmarkStart w:name="z37" w:id="34"/>
    <w:p>
      <w:pPr>
        <w:spacing w:after="0"/>
        <w:ind w:left="0"/>
        <w:jc w:val="both"/>
      </w:pPr>
      <w:r>
        <w:rPr>
          <w:rFonts w:ascii="Times New Roman"/>
          <w:b w:val="false"/>
          <w:i w:val="false"/>
          <w:color w:val="000000"/>
          <w:sz w:val="28"/>
        </w:rPr>
        <w:t>
      23. Инвестициялық пай қорының қағидаларына өзгерістерді және (немесе) толықтыруларды келісу кезінде Мемлекеттік тізілімде мынадай мәліметтер қалыптасады:</w:t>
      </w:r>
    </w:p>
    <w:bookmarkEnd w:id="34"/>
    <w:p>
      <w:pPr>
        <w:spacing w:after="0"/>
        <w:ind w:left="0"/>
        <w:jc w:val="both"/>
      </w:pPr>
      <w:r>
        <w:rPr>
          <w:rFonts w:ascii="Times New Roman"/>
          <w:b w:val="false"/>
          <w:i w:val="false"/>
          <w:color w:val="000000"/>
          <w:sz w:val="28"/>
        </w:rPr>
        <w:t>
      1) инвестициялық пай қорының қағидаларына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инвестициялық пай қорының қағидаларына өзгерістерді және (немесе) толықтыруларды келісу күні;</w:t>
      </w:r>
    </w:p>
    <w:p>
      <w:pPr>
        <w:spacing w:after="0"/>
        <w:ind w:left="0"/>
        <w:jc w:val="both"/>
      </w:pPr>
      <w:r>
        <w:rPr>
          <w:rFonts w:ascii="Times New Roman"/>
          <w:b w:val="false"/>
          <w:i w:val="false"/>
          <w:color w:val="000000"/>
          <w:sz w:val="28"/>
        </w:rPr>
        <w:t>
      3) уәкілетті органның басқарушы компанияға жіберген инвестициялық пай қорының қағидаларына өзгерістерді және (немесе) толықтыруларды келісу туралы хатының нөмірі мен күні;</w:t>
      </w:r>
    </w:p>
    <w:p>
      <w:pPr>
        <w:spacing w:after="0"/>
        <w:ind w:left="0"/>
        <w:jc w:val="both"/>
      </w:pPr>
      <w:r>
        <w:rPr>
          <w:rFonts w:ascii="Times New Roman"/>
          <w:b w:val="false"/>
          <w:i w:val="false"/>
          <w:color w:val="000000"/>
          <w:sz w:val="28"/>
        </w:rPr>
        <w:t>
      4) электрондық нысанда қазақ және орыс тілдеріндегі өзгерістер және (немесе) толықтыруларды ескере отырып, инвестициялық пай қорының қағидалары.</w:t>
      </w:r>
    </w:p>
    <w:bookmarkStart w:name="z38" w:id="35"/>
    <w:p>
      <w:pPr>
        <w:spacing w:after="0"/>
        <w:ind w:left="0"/>
        <w:jc w:val="both"/>
      </w:pPr>
      <w:r>
        <w:rPr>
          <w:rFonts w:ascii="Times New Roman"/>
          <w:b w:val="false"/>
          <w:i w:val="false"/>
          <w:color w:val="000000"/>
          <w:sz w:val="28"/>
        </w:rPr>
        <w:t>
      24. Инвестициялық пай қорының жұмыс істеуін тоқтату туралы ақпаратты қарау қорытындылары бойынша пайларды өтеу кезінде Мемлекеттік тізілімде мынадай мәліметтер қалыптасады:</w:t>
      </w:r>
    </w:p>
    <w:bookmarkEnd w:id="35"/>
    <w:p>
      <w:pPr>
        <w:spacing w:after="0"/>
        <w:ind w:left="0"/>
        <w:jc w:val="both"/>
      </w:pPr>
      <w:r>
        <w:rPr>
          <w:rFonts w:ascii="Times New Roman"/>
          <w:b w:val="false"/>
          <w:i w:val="false"/>
          <w:color w:val="000000"/>
          <w:sz w:val="28"/>
        </w:rPr>
        <w:t>
      1) инвестициялық пай қорының жұмыс істеуін тоқтату туралы шешім қабылдау күні;</w:t>
      </w:r>
    </w:p>
    <w:p>
      <w:pPr>
        <w:spacing w:after="0"/>
        <w:ind w:left="0"/>
        <w:jc w:val="both"/>
      </w:pPr>
      <w:r>
        <w:rPr>
          <w:rFonts w:ascii="Times New Roman"/>
          <w:b w:val="false"/>
          <w:i w:val="false"/>
          <w:color w:val="000000"/>
          <w:sz w:val="28"/>
        </w:rPr>
        <w:t>
      2) пайларды өтеу күні.</w:t>
      </w:r>
    </w:p>
    <w:bookmarkStart w:name="z39" w:id="36"/>
    <w:p>
      <w:pPr>
        <w:spacing w:after="0"/>
        <w:ind w:left="0"/>
        <w:jc w:val="both"/>
      </w:pPr>
      <w:r>
        <w:rPr>
          <w:rFonts w:ascii="Times New Roman"/>
          <w:b w:val="false"/>
          <w:i w:val="false"/>
          <w:color w:val="000000"/>
          <w:sz w:val="28"/>
        </w:rPr>
        <w:t>
      25. Шет мемлекеттің аумағында эмиссиялық бағалы қағаздар шығаруға және (немесе) орналастыруға рұқсат беру кезінде Мемлекеттік тізілімде мынадай мәліметтер қалыптасады:</w:t>
      </w:r>
    </w:p>
    <w:bookmarkEnd w:id="36"/>
    <w:p>
      <w:pPr>
        <w:spacing w:after="0"/>
        <w:ind w:left="0"/>
        <w:jc w:val="both"/>
      </w:pPr>
      <w:r>
        <w:rPr>
          <w:rFonts w:ascii="Times New Roman"/>
          <w:b w:val="false"/>
          <w:i w:val="false"/>
          <w:color w:val="000000"/>
          <w:sz w:val="28"/>
        </w:rPr>
        <w:t>
      1) заңнамасы бойынша бағалы қағаздар шығырылымы жүзеге асырылатын мемлекеттің атауы;</w:t>
      </w:r>
    </w:p>
    <w:p>
      <w:pPr>
        <w:spacing w:after="0"/>
        <w:ind w:left="0"/>
        <w:jc w:val="both"/>
      </w:pPr>
      <w:r>
        <w:rPr>
          <w:rFonts w:ascii="Times New Roman"/>
          <w:b w:val="false"/>
          <w:i w:val="false"/>
          <w:color w:val="000000"/>
          <w:sz w:val="28"/>
        </w:rPr>
        <w:t>
      2) аумағында эмиссиялық бағалы қағаз орналастырылатын шет мемлекеттің атауы (бұл ақпарат эмиссиялық бағалы қағаздарды орналастыруға рұқсат беру кезінде көрсетіледі);</w:t>
      </w:r>
    </w:p>
    <w:p>
      <w:pPr>
        <w:spacing w:after="0"/>
        <w:ind w:left="0"/>
        <w:jc w:val="both"/>
      </w:pPr>
      <w:r>
        <w:rPr>
          <w:rFonts w:ascii="Times New Roman"/>
          <w:b w:val="false"/>
          <w:i w:val="false"/>
          <w:color w:val="000000"/>
          <w:sz w:val="28"/>
        </w:rPr>
        <w:t>
      3) бағалы қағаздың түрі;</w:t>
      </w:r>
    </w:p>
    <w:p>
      <w:pPr>
        <w:spacing w:after="0"/>
        <w:ind w:left="0"/>
        <w:jc w:val="both"/>
      </w:pPr>
      <w:r>
        <w:rPr>
          <w:rFonts w:ascii="Times New Roman"/>
          <w:b w:val="false"/>
          <w:i w:val="false"/>
          <w:color w:val="000000"/>
          <w:sz w:val="28"/>
        </w:rPr>
        <w:t>
      4) шығарылым валютасы;</w:t>
      </w:r>
    </w:p>
    <w:p>
      <w:pPr>
        <w:spacing w:after="0"/>
        <w:ind w:left="0"/>
        <w:jc w:val="both"/>
      </w:pPr>
      <w:r>
        <w:rPr>
          <w:rFonts w:ascii="Times New Roman"/>
          <w:b w:val="false"/>
          <w:i w:val="false"/>
          <w:color w:val="000000"/>
          <w:sz w:val="28"/>
        </w:rPr>
        <w:t>
      5) шығарылым көлемі;</w:t>
      </w:r>
    </w:p>
    <w:p>
      <w:pPr>
        <w:spacing w:after="0"/>
        <w:ind w:left="0"/>
        <w:jc w:val="both"/>
      </w:pPr>
      <w:r>
        <w:rPr>
          <w:rFonts w:ascii="Times New Roman"/>
          <w:b w:val="false"/>
          <w:i w:val="false"/>
          <w:color w:val="000000"/>
          <w:sz w:val="28"/>
        </w:rPr>
        <w:t>
      6) бағалы қағаздар саны;</w:t>
      </w:r>
    </w:p>
    <w:p>
      <w:pPr>
        <w:spacing w:after="0"/>
        <w:ind w:left="0"/>
        <w:jc w:val="both"/>
      </w:pPr>
      <w:r>
        <w:rPr>
          <w:rFonts w:ascii="Times New Roman"/>
          <w:b w:val="false"/>
          <w:i w:val="false"/>
          <w:color w:val="000000"/>
          <w:sz w:val="28"/>
        </w:rPr>
        <w:t>
      7) номиналды құны;</w:t>
      </w:r>
    </w:p>
    <w:p>
      <w:pPr>
        <w:spacing w:after="0"/>
        <w:ind w:left="0"/>
        <w:jc w:val="both"/>
      </w:pPr>
      <w:r>
        <w:rPr>
          <w:rFonts w:ascii="Times New Roman"/>
          <w:b w:val="false"/>
          <w:i w:val="false"/>
          <w:color w:val="000000"/>
          <w:sz w:val="28"/>
        </w:rPr>
        <w:t>
      8) орналастыру бағасы;</w:t>
      </w:r>
    </w:p>
    <w:p>
      <w:pPr>
        <w:spacing w:after="0"/>
        <w:ind w:left="0"/>
        <w:jc w:val="both"/>
      </w:pPr>
      <w:r>
        <w:rPr>
          <w:rFonts w:ascii="Times New Roman"/>
          <w:b w:val="false"/>
          <w:i w:val="false"/>
          <w:color w:val="000000"/>
          <w:sz w:val="28"/>
        </w:rPr>
        <w:t>
      9) базалық активке арақатынасы (депозитарлық қолхаттарды немесе туынды бағалы қағаздарды шығару кезінде);</w:t>
      </w:r>
    </w:p>
    <w:p>
      <w:pPr>
        <w:spacing w:after="0"/>
        <w:ind w:left="0"/>
        <w:jc w:val="both"/>
      </w:pPr>
      <w:r>
        <w:rPr>
          <w:rFonts w:ascii="Times New Roman"/>
          <w:b w:val="false"/>
          <w:i w:val="false"/>
          <w:color w:val="000000"/>
          <w:sz w:val="28"/>
        </w:rPr>
        <w:t>
      10) рұқсат беру күні;</w:t>
      </w:r>
    </w:p>
    <w:p>
      <w:pPr>
        <w:spacing w:after="0"/>
        <w:ind w:left="0"/>
        <w:jc w:val="both"/>
      </w:pPr>
      <w:r>
        <w:rPr>
          <w:rFonts w:ascii="Times New Roman"/>
          <w:b w:val="false"/>
          <w:i w:val="false"/>
          <w:color w:val="000000"/>
          <w:sz w:val="28"/>
        </w:rPr>
        <w:t>
      11) ескертпе (бар болса);</w:t>
      </w:r>
    </w:p>
    <w:p>
      <w:pPr>
        <w:spacing w:after="0"/>
        <w:ind w:left="0"/>
        <w:jc w:val="both"/>
      </w:pPr>
      <w:r>
        <w:rPr>
          <w:rFonts w:ascii="Times New Roman"/>
          <w:b w:val="false"/>
          <w:i w:val="false"/>
          <w:color w:val="000000"/>
          <w:sz w:val="28"/>
        </w:rPr>
        <w:t>
      12) уәкілетті органның эмитенттің атына шет мемлекеттің аумағында эмиссиялық бағалы қағаздар шығаруға және (немесе) орналастыруға рұқсат беру туралы мәліметтерді әкімшілік құжаттың нөмірі мен коды (ӘҚНМК) бойынша немесе өтініш жіберген күні.</w:t>
      </w:r>
    </w:p>
    <w:bookmarkStart w:name="z40" w:id="37"/>
    <w:p>
      <w:pPr>
        <w:spacing w:after="0"/>
        <w:ind w:left="0"/>
        <w:jc w:val="both"/>
      </w:pPr>
      <w:r>
        <w:rPr>
          <w:rFonts w:ascii="Times New Roman"/>
          <w:b w:val="false"/>
          <w:i w:val="false"/>
          <w:color w:val="000000"/>
          <w:sz w:val="28"/>
        </w:rPr>
        <w:t>
      26. Исламдық бағалы қағаздар шығарылымдарын мемлекеттік тіркеу кезінде Мемлекеттік тізілімде мынадай мәліметтер қалыптасады:</w:t>
      </w:r>
    </w:p>
    <w:bookmarkEnd w:id="37"/>
    <w:p>
      <w:pPr>
        <w:spacing w:after="0"/>
        <w:ind w:left="0"/>
        <w:jc w:val="both"/>
      </w:pPr>
      <w:r>
        <w:rPr>
          <w:rFonts w:ascii="Times New Roman"/>
          <w:b w:val="false"/>
          <w:i w:val="false"/>
          <w:color w:val="000000"/>
          <w:sz w:val="28"/>
        </w:rPr>
        <w:t>
      1) эмитенттің және оригинатордың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және оригинатордың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Legal Entity Identifier (Лигал Энтити Айдэнтифайер) коды;</w:t>
      </w:r>
    </w:p>
    <w:p>
      <w:pPr>
        <w:spacing w:after="0"/>
        <w:ind w:left="0"/>
        <w:jc w:val="both"/>
      </w:pPr>
      <w:r>
        <w:rPr>
          <w:rFonts w:ascii="Times New Roman"/>
          <w:b w:val="false"/>
          <w:i w:val="false"/>
          <w:color w:val="000000"/>
          <w:sz w:val="28"/>
        </w:rPr>
        <w:t>
      5) эмитент және оригинатор қызметінің негізгі түрі;</w:t>
      </w:r>
    </w:p>
    <w:p>
      <w:pPr>
        <w:spacing w:after="0"/>
        <w:ind w:left="0"/>
        <w:jc w:val="both"/>
      </w:pPr>
      <w:r>
        <w:rPr>
          <w:rFonts w:ascii="Times New Roman"/>
          <w:b w:val="false"/>
          <w:i w:val="false"/>
          <w:color w:val="000000"/>
          <w:sz w:val="28"/>
        </w:rPr>
        <w:t>
      6) эмитенттің және оригинатордың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7) эмитенттің нақты мекенжайы;</w:t>
      </w:r>
    </w:p>
    <w:p>
      <w:pPr>
        <w:spacing w:after="0"/>
        <w:ind w:left="0"/>
        <w:jc w:val="both"/>
      </w:pPr>
      <w:r>
        <w:rPr>
          <w:rFonts w:ascii="Times New Roman"/>
          <w:b w:val="false"/>
          <w:i w:val="false"/>
          <w:color w:val="000000"/>
          <w:sz w:val="28"/>
        </w:rPr>
        <w:t>
      8) эмитенттің пошталық мекенжайы;</w:t>
      </w:r>
    </w:p>
    <w:p>
      <w:pPr>
        <w:spacing w:after="0"/>
        <w:ind w:left="0"/>
        <w:jc w:val="both"/>
      </w:pPr>
      <w:r>
        <w:rPr>
          <w:rFonts w:ascii="Times New Roman"/>
          <w:b w:val="false"/>
          <w:i w:val="false"/>
          <w:color w:val="000000"/>
          <w:sz w:val="28"/>
        </w:rPr>
        <w:t>
      9) эмитенттің және оригинатордың байланыс телефондарының, факс нөмірлері және электрондық поштасының мекенжайы;</w:t>
      </w:r>
    </w:p>
    <w:p>
      <w:pPr>
        <w:spacing w:after="0"/>
        <w:ind w:left="0"/>
        <w:jc w:val="both"/>
      </w:pPr>
      <w:r>
        <w:rPr>
          <w:rFonts w:ascii="Times New Roman"/>
          <w:b w:val="false"/>
          <w:i w:val="false"/>
          <w:color w:val="000000"/>
          <w:sz w:val="28"/>
        </w:rPr>
        <w:t>
      10) эмитентті және оригинаторды мемлекеттік тіркеуді (қайта тірукеуді) жүзеге асыратын уәкілетті органның атауы;</w:t>
      </w:r>
    </w:p>
    <w:p>
      <w:pPr>
        <w:spacing w:after="0"/>
        <w:ind w:left="0"/>
        <w:jc w:val="both"/>
      </w:pPr>
      <w:r>
        <w:rPr>
          <w:rFonts w:ascii="Times New Roman"/>
          <w:b w:val="false"/>
          <w:i w:val="false"/>
          <w:color w:val="000000"/>
          <w:sz w:val="28"/>
        </w:rPr>
        <w:t>
      11) эмитентті және оригинаторды мемлекеттік тіркеу (қайта тіркеу) күні;</w:t>
      </w:r>
    </w:p>
    <w:p>
      <w:pPr>
        <w:spacing w:after="0"/>
        <w:ind w:left="0"/>
        <w:jc w:val="both"/>
      </w:pPr>
      <w:r>
        <w:rPr>
          <w:rFonts w:ascii="Times New Roman"/>
          <w:b w:val="false"/>
          <w:i w:val="false"/>
          <w:color w:val="000000"/>
          <w:sz w:val="28"/>
        </w:rPr>
        <w:t>
      12) эмитентті және оригинаторды алғашқы мемлекеттік тіркеу күні;</w:t>
      </w:r>
    </w:p>
    <w:p>
      <w:pPr>
        <w:spacing w:after="0"/>
        <w:ind w:left="0"/>
        <w:jc w:val="both"/>
      </w:pPr>
      <w:r>
        <w:rPr>
          <w:rFonts w:ascii="Times New Roman"/>
          <w:b w:val="false"/>
          <w:i w:val="false"/>
          <w:color w:val="000000"/>
          <w:sz w:val="28"/>
        </w:rPr>
        <w:t>
      13) тегі, аты, әкесінің аты (бар болса) немесе заңды тұлғаның (тұлғалардың) атауы (атаулары) мен БСН көрсетіле отырып, эмитенттің ірі акционерлері туралы мәліметтер;</w:t>
      </w:r>
    </w:p>
    <w:p>
      <w:pPr>
        <w:spacing w:after="0"/>
        <w:ind w:left="0"/>
        <w:jc w:val="both"/>
      </w:pPr>
      <w:r>
        <w:rPr>
          <w:rFonts w:ascii="Times New Roman"/>
          <w:b w:val="false"/>
          <w:i w:val="false"/>
          <w:color w:val="000000"/>
          <w:sz w:val="28"/>
        </w:rPr>
        <w:t>
      14) тегі, аты, әкесінің аты (бар болса) және лауазымы көрсетіле отырып, эмитенттің атынан исламдық бағалы қағаздар шығарылымдарын мемлекеттік тіркеу үшін құжаттарға қол қоюға уәкілетті лауазымды немесе басқа тұлға және исламдық қаржыландыру қағидаттары жөніндегі кеңестің уәкілетті лауазымды немесе басқа тұлға туралы мәліметтер;</w:t>
      </w:r>
    </w:p>
    <w:p>
      <w:pPr>
        <w:spacing w:after="0"/>
        <w:ind w:left="0"/>
        <w:jc w:val="both"/>
      </w:pPr>
      <w:r>
        <w:rPr>
          <w:rFonts w:ascii="Times New Roman"/>
          <w:b w:val="false"/>
          <w:i w:val="false"/>
          <w:color w:val="000000"/>
          <w:sz w:val="28"/>
        </w:rPr>
        <w:t>
      15) исламдық бағалы қағаздарды ұстаушылар өкілінің атауы (бар болса);</w:t>
      </w:r>
    </w:p>
    <w:p>
      <w:pPr>
        <w:spacing w:after="0"/>
        <w:ind w:left="0"/>
        <w:jc w:val="both"/>
      </w:pPr>
      <w:r>
        <w:rPr>
          <w:rFonts w:ascii="Times New Roman"/>
          <w:b w:val="false"/>
          <w:i w:val="false"/>
          <w:color w:val="000000"/>
          <w:sz w:val="28"/>
        </w:rPr>
        <w:t>
      16) төлем агентінің атауы (бар болса);</w:t>
      </w:r>
    </w:p>
    <w:p>
      <w:pPr>
        <w:spacing w:after="0"/>
        <w:ind w:left="0"/>
        <w:jc w:val="both"/>
      </w:pPr>
      <w:r>
        <w:rPr>
          <w:rFonts w:ascii="Times New Roman"/>
          <w:b w:val="false"/>
          <w:i w:val="false"/>
          <w:color w:val="000000"/>
          <w:sz w:val="28"/>
        </w:rPr>
        <w:t>
      17) халықаралық сәйкестендiру нөмiрi (ISIN (АЙСИН) коды) туралы мәліметтер;</w:t>
      </w:r>
    </w:p>
    <w:p>
      <w:pPr>
        <w:spacing w:after="0"/>
        <w:ind w:left="0"/>
        <w:jc w:val="both"/>
      </w:pPr>
      <w:r>
        <w:rPr>
          <w:rFonts w:ascii="Times New Roman"/>
          <w:b w:val="false"/>
          <w:i w:val="false"/>
          <w:color w:val="000000"/>
          <w:sz w:val="28"/>
        </w:rPr>
        <w:t>
      18) мынадай жазбалардың бірі көрсетіле отырып, исламдық бағалы қағаздардың түрі: "исламдық жалдау сертификаттары", "исламдық қатысу сертификаттары", "Қазақстан Республикасының заңнамасына сәйкес исламдық бағалы қағаздар деп танылған бағалы қағаздар";</w:t>
      </w:r>
    </w:p>
    <w:p>
      <w:pPr>
        <w:spacing w:after="0"/>
        <w:ind w:left="0"/>
        <w:jc w:val="both"/>
      </w:pPr>
      <w:r>
        <w:rPr>
          <w:rFonts w:ascii="Times New Roman"/>
          <w:b w:val="false"/>
          <w:i w:val="false"/>
          <w:color w:val="000000"/>
          <w:sz w:val="28"/>
        </w:rPr>
        <w:t>
      19) жарияланған исламдық бағалы қағаздардың саны;</w:t>
      </w:r>
    </w:p>
    <w:p>
      <w:pPr>
        <w:spacing w:after="0"/>
        <w:ind w:left="0"/>
        <w:jc w:val="both"/>
      </w:pPr>
      <w:r>
        <w:rPr>
          <w:rFonts w:ascii="Times New Roman"/>
          <w:b w:val="false"/>
          <w:i w:val="false"/>
          <w:color w:val="000000"/>
          <w:sz w:val="28"/>
        </w:rPr>
        <w:t>
      20) исламдық бағалы қағаздардың номиналды құны (бар болса);</w:t>
      </w:r>
    </w:p>
    <w:p>
      <w:pPr>
        <w:spacing w:after="0"/>
        <w:ind w:left="0"/>
        <w:jc w:val="both"/>
      </w:pPr>
      <w:r>
        <w:rPr>
          <w:rFonts w:ascii="Times New Roman"/>
          <w:b w:val="false"/>
          <w:i w:val="false"/>
          <w:color w:val="000000"/>
          <w:sz w:val="28"/>
        </w:rPr>
        <w:t>
      21) исламдық бағалы қағаздардың номиналды құнының (орналастыру бағасының) валютасы;</w:t>
      </w:r>
    </w:p>
    <w:p>
      <w:pPr>
        <w:spacing w:after="0"/>
        <w:ind w:left="0"/>
        <w:jc w:val="both"/>
      </w:pPr>
      <w:r>
        <w:rPr>
          <w:rFonts w:ascii="Times New Roman"/>
          <w:b w:val="false"/>
          <w:i w:val="false"/>
          <w:color w:val="000000"/>
          <w:sz w:val="28"/>
        </w:rPr>
        <w:t>
      22) исламдық бағалы қағаздар шығарылымының көлемі;</w:t>
      </w:r>
    </w:p>
    <w:p>
      <w:pPr>
        <w:spacing w:after="0"/>
        <w:ind w:left="0"/>
        <w:jc w:val="both"/>
      </w:pPr>
      <w:r>
        <w:rPr>
          <w:rFonts w:ascii="Times New Roman"/>
          <w:b w:val="false"/>
          <w:i w:val="false"/>
          <w:color w:val="000000"/>
          <w:sz w:val="28"/>
        </w:rPr>
        <w:t>
      23) исламдық бағалы қағаздардың айналыс мерзімі (бар болса);</w:t>
      </w:r>
    </w:p>
    <w:p>
      <w:pPr>
        <w:spacing w:after="0"/>
        <w:ind w:left="0"/>
        <w:jc w:val="both"/>
      </w:pPr>
      <w:r>
        <w:rPr>
          <w:rFonts w:ascii="Times New Roman"/>
          <w:b w:val="false"/>
          <w:i w:val="false"/>
          <w:color w:val="000000"/>
          <w:sz w:val="28"/>
        </w:rPr>
        <w:t>
      24) болжанған өтеу күні;</w:t>
      </w:r>
    </w:p>
    <w:p>
      <w:pPr>
        <w:spacing w:after="0"/>
        <w:ind w:left="0"/>
        <w:jc w:val="both"/>
      </w:pPr>
      <w:r>
        <w:rPr>
          <w:rFonts w:ascii="Times New Roman"/>
          <w:b w:val="false"/>
          <w:i w:val="false"/>
          <w:color w:val="000000"/>
          <w:sz w:val="28"/>
        </w:rPr>
        <w:t>
      25) орналастырудың басталу және аяқталу күні;</w:t>
      </w:r>
    </w:p>
    <w:p>
      <w:pPr>
        <w:spacing w:after="0"/>
        <w:ind w:left="0"/>
        <w:jc w:val="both"/>
      </w:pPr>
      <w:r>
        <w:rPr>
          <w:rFonts w:ascii="Times New Roman"/>
          <w:b w:val="false"/>
          <w:i w:val="false"/>
          <w:color w:val="000000"/>
          <w:sz w:val="28"/>
        </w:rPr>
        <w:t>
      26) айналыстың басталған күні;</w:t>
      </w:r>
    </w:p>
    <w:p>
      <w:pPr>
        <w:spacing w:after="0"/>
        <w:ind w:left="0"/>
        <w:jc w:val="both"/>
      </w:pPr>
      <w:r>
        <w:rPr>
          <w:rFonts w:ascii="Times New Roman"/>
          <w:b w:val="false"/>
          <w:i w:val="false"/>
          <w:color w:val="000000"/>
          <w:sz w:val="28"/>
        </w:rPr>
        <w:t>
      27) исламдық бағалы қағаздар бойынша кірісті төлеу талаптары (бар болса);</w:t>
      </w:r>
    </w:p>
    <w:p>
      <w:pPr>
        <w:spacing w:after="0"/>
        <w:ind w:left="0"/>
        <w:jc w:val="both"/>
      </w:pPr>
      <w:r>
        <w:rPr>
          <w:rFonts w:ascii="Times New Roman"/>
          <w:b w:val="false"/>
          <w:i w:val="false"/>
          <w:color w:val="000000"/>
          <w:sz w:val="28"/>
        </w:rPr>
        <w:t>
      28) исламдық бағалы қағаздарды өтеу туралы мәліметтер: күні, тәсілі (бар болса);</w:t>
      </w:r>
    </w:p>
    <w:p>
      <w:pPr>
        <w:spacing w:after="0"/>
        <w:ind w:left="0"/>
        <w:jc w:val="both"/>
      </w:pPr>
      <w:r>
        <w:rPr>
          <w:rFonts w:ascii="Times New Roman"/>
          <w:b w:val="false"/>
          <w:i w:val="false"/>
          <w:color w:val="000000"/>
          <w:sz w:val="28"/>
        </w:rPr>
        <w:t>
      29) исламдық бағалы қағаздарды орналастырудан алынған ақшаны пайдалану мақсаты;</w:t>
      </w:r>
    </w:p>
    <w:p>
      <w:pPr>
        <w:spacing w:after="0"/>
        <w:ind w:left="0"/>
        <w:jc w:val="both"/>
      </w:pPr>
      <w:r>
        <w:rPr>
          <w:rFonts w:ascii="Times New Roman"/>
          <w:b w:val="false"/>
          <w:i w:val="false"/>
          <w:color w:val="000000"/>
          <w:sz w:val="28"/>
        </w:rPr>
        <w:t>
      30) мынадай жазбалардың бірі көрсетіле отырып, мемлекеттік емес облигацияларды қамтамасыз ету туралы ақпарат: "мемлекеттің кепілдігімен және (немесе) кепілдемесімен қамтамасыз етілген", "үшінші тұлғаның кепілдігімен қамтамасыз етілген (мемлекеттен басқа)", "мүлік кепілімен қамтамасыз етілген", "қамтамасыз етусіз";</w:t>
      </w:r>
    </w:p>
    <w:p>
      <w:pPr>
        <w:spacing w:after="0"/>
        <w:ind w:left="0"/>
        <w:jc w:val="both"/>
      </w:pPr>
      <w:r>
        <w:rPr>
          <w:rFonts w:ascii="Times New Roman"/>
          <w:b w:val="false"/>
          <w:i w:val="false"/>
          <w:color w:val="000000"/>
          <w:sz w:val="28"/>
        </w:rPr>
        <w:t>
      31) ескертпе (бар болса);</w:t>
      </w:r>
    </w:p>
    <w:p>
      <w:pPr>
        <w:spacing w:after="0"/>
        <w:ind w:left="0"/>
        <w:jc w:val="both"/>
      </w:pPr>
      <w:r>
        <w:rPr>
          <w:rFonts w:ascii="Times New Roman"/>
          <w:b w:val="false"/>
          <w:i w:val="false"/>
          <w:color w:val="000000"/>
          <w:sz w:val="28"/>
        </w:rPr>
        <w:t>
      32) исламдық бағалы қағаздар шығарылымын мемлекеттік тіркеу күні;</w:t>
      </w:r>
    </w:p>
    <w:p>
      <w:pPr>
        <w:spacing w:after="0"/>
        <w:ind w:left="0"/>
        <w:jc w:val="both"/>
      </w:pPr>
      <w:r>
        <w:rPr>
          <w:rFonts w:ascii="Times New Roman"/>
          <w:b w:val="false"/>
          <w:i w:val="false"/>
          <w:color w:val="000000"/>
          <w:sz w:val="28"/>
        </w:rPr>
        <w:t>
      33) уәкілетті органның эмитенттің атына исламдық бағалы қағаздар шығарылымын мемлекеттік тіркеу туралы мәліметтерді әкімшілік құжаттың тиісті нөмірі мен коды (ӘҚНМК) бойынша немесе өтініш жіберген күні;</w:t>
      </w:r>
    </w:p>
    <w:p>
      <w:pPr>
        <w:spacing w:after="0"/>
        <w:ind w:left="0"/>
        <w:jc w:val="both"/>
      </w:pPr>
      <w:r>
        <w:rPr>
          <w:rFonts w:ascii="Times New Roman"/>
          <w:b w:val="false"/>
          <w:i w:val="false"/>
          <w:color w:val="000000"/>
          <w:sz w:val="28"/>
        </w:rPr>
        <w:t>
      34) қазақ және орыс тілдеріндегі исламдық бағалы қағаздар шығарылымының проспектісі электрондық түрде.</w:t>
      </w:r>
    </w:p>
    <w:bookmarkStart w:name="z41" w:id="38"/>
    <w:p>
      <w:pPr>
        <w:spacing w:after="0"/>
        <w:ind w:left="0"/>
        <w:jc w:val="both"/>
      </w:pPr>
      <w:r>
        <w:rPr>
          <w:rFonts w:ascii="Times New Roman"/>
          <w:b w:val="false"/>
          <w:i w:val="false"/>
          <w:color w:val="000000"/>
          <w:sz w:val="28"/>
        </w:rPr>
        <w:t>
      27. Исламдық бағалы қағаздар шығарылымының проспектісіне өзгерістерді және (немесе) толықтыруларды мемлекеттік тіркеу кезінде Мемлекеттік тізілімде мынадай мәліметтер қалыптасады:</w:t>
      </w:r>
    </w:p>
    <w:bookmarkEnd w:id="38"/>
    <w:p>
      <w:pPr>
        <w:spacing w:after="0"/>
        <w:ind w:left="0"/>
        <w:jc w:val="both"/>
      </w:pPr>
      <w:r>
        <w:rPr>
          <w:rFonts w:ascii="Times New Roman"/>
          <w:b w:val="false"/>
          <w:i w:val="false"/>
          <w:color w:val="000000"/>
          <w:sz w:val="28"/>
        </w:rPr>
        <w:t>
      1) акциялар шығарылымы проспектісіне енгізілген өзгерістер және (немесе) толықтырулар туралы қысқаша ақпарат;</w:t>
      </w:r>
    </w:p>
    <w:p>
      <w:pPr>
        <w:spacing w:after="0"/>
        <w:ind w:left="0"/>
        <w:jc w:val="both"/>
      </w:pPr>
      <w:r>
        <w:rPr>
          <w:rFonts w:ascii="Times New Roman"/>
          <w:b w:val="false"/>
          <w:i w:val="false"/>
          <w:color w:val="000000"/>
          <w:sz w:val="28"/>
        </w:rPr>
        <w:t>
      2) акциялар шығарылымы проспектісіне өзгерістерді және (немесе) толықтыруларды мемлекеттік тіркеу күні;</w:t>
      </w:r>
    </w:p>
    <w:p>
      <w:pPr>
        <w:spacing w:after="0"/>
        <w:ind w:left="0"/>
        <w:jc w:val="both"/>
      </w:pPr>
      <w:r>
        <w:rPr>
          <w:rFonts w:ascii="Times New Roman"/>
          <w:b w:val="false"/>
          <w:i w:val="false"/>
          <w:color w:val="000000"/>
          <w:sz w:val="28"/>
        </w:rPr>
        <w:t>
      3) уәкілетті органның эмитенттің атына исламдық бағалы қағаздар шығарылымы проспектісіне өзгерістерді және (немесе) толықтыруларды мемлекеттік тіркеу туралы мәліметтерді әкімшілік құжаттың тиісті нөмірі мен коды (ӘҚНМК) бойынша немесе өтініш бар болса оны жіберуі туралы ақпарат.</w:t>
      </w:r>
    </w:p>
    <w:p>
      <w:pPr>
        <w:spacing w:after="0"/>
        <w:ind w:left="0"/>
        <w:jc w:val="both"/>
      </w:pPr>
      <w:r>
        <w:rPr>
          <w:rFonts w:ascii="Times New Roman"/>
          <w:b w:val="false"/>
          <w:i w:val="false"/>
          <w:color w:val="000000"/>
          <w:sz w:val="28"/>
        </w:rPr>
        <w:t>
      4) қазақ және орыс тілдеріндегі өзгерістерді және (немесе) толықтыруларды ескере отырып исламдық бағалы қағаздар проспектісі электрондық түрде.</w:t>
      </w:r>
    </w:p>
    <w:bookmarkStart w:name="z42" w:id="39"/>
    <w:p>
      <w:pPr>
        <w:spacing w:after="0"/>
        <w:ind w:left="0"/>
        <w:jc w:val="both"/>
      </w:pPr>
      <w:r>
        <w:rPr>
          <w:rFonts w:ascii="Times New Roman"/>
          <w:b w:val="false"/>
          <w:i w:val="false"/>
          <w:color w:val="000000"/>
          <w:sz w:val="28"/>
        </w:rPr>
        <w:t>
      28. Исламдық бағалы қағаздарды орналастыру қорытындылары туралы есептерді бекіту кезінде Мемлекеттік тізілімде мынадай мәліметтер қалыптасады:</w:t>
      </w:r>
    </w:p>
    <w:bookmarkEnd w:id="39"/>
    <w:p>
      <w:pPr>
        <w:spacing w:after="0"/>
        <w:ind w:left="0"/>
        <w:jc w:val="both"/>
      </w:pPr>
      <w:r>
        <w:rPr>
          <w:rFonts w:ascii="Times New Roman"/>
          <w:b w:val="false"/>
          <w:i w:val="false"/>
          <w:color w:val="000000"/>
          <w:sz w:val="28"/>
        </w:rPr>
        <w:t>
      1) мынадай жазбалардың бірі көрсетіле отырып, есеп түрі: "түпкілікті" немесе "аралық";</w:t>
      </w:r>
    </w:p>
    <w:p>
      <w:pPr>
        <w:spacing w:after="0"/>
        <w:ind w:left="0"/>
        <w:jc w:val="both"/>
      </w:pPr>
      <w:r>
        <w:rPr>
          <w:rFonts w:ascii="Times New Roman"/>
          <w:b w:val="false"/>
          <w:i w:val="false"/>
          <w:color w:val="000000"/>
          <w:sz w:val="28"/>
        </w:rPr>
        <w:t>
      2) исламдық бағалы қағаздар орналастырудың есепті кезеңінің басталған күні;</w:t>
      </w:r>
    </w:p>
    <w:p>
      <w:pPr>
        <w:spacing w:after="0"/>
        <w:ind w:left="0"/>
        <w:jc w:val="both"/>
      </w:pPr>
      <w:r>
        <w:rPr>
          <w:rFonts w:ascii="Times New Roman"/>
          <w:b w:val="false"/>
          <w:i w:val="false"/>
          <w:color w:val="000000"/>
          <w:sz w:val="28"/>
        </w:rPr>
        <w:t>
      3) исламдық бағалы қағаздар орналастырудың есепті кезеңінің аяқталған күні;</w:t>
      </w:r>
    </w:p>
    <w:p>
      <w:pPr>
        <w:spacing w:after="0"/>
        <w:ind w:left="0"/>
        <w:jc w:val="both"/>
      </w:pPr>
      <w:r>
        <w:rPr>
          <w:rFonts w:ascii="Times New Roman"/>
          <w:b w:val="false"/>
          <w:i w:val="false"/>
          <w:color w:val="000000"/>
          <w:sz w:val="28"/>
        </w:rPr>
        <w:t>
      4) исламдық бағалы қағаздарды орналастыру қорытындылары туралы есепті ұсыну күні;</w:t>
      </w:r>
    </w:p>
    <w:p>
      <w:pPr>
        <w:spacing w:after="0"/>
        <w:ind w:left="0"/>
        <w:jc w:val="both"/>
      </w:pPr>
      <w:r>
        <w:rPr>
          <w:rFonts w:ascii="Times New Roman"/>
          <w:b w:val="false"/>
          <w:i w:val="false"/>
          <w:color w:val="000000"/>
          <w:sz w:val="28"/>
        </w:rPr>
        <w:t>
      5) исламдық бағалы қағаздарды орналастыру қорытындылары туралы есепті бекіту күні;</w:t>
      </w:r>
    </w:p>
    <w:p>
      <w:pPr>
        <w:spacing w:after="0"/>
        <w:ind w:left="0"/>
        <w:jc w:val="both"/>
      </w:pPr>
      <w:r>
        <w:rPr>
          <w:rFonts w:ascii="Times New Roman"/>
          <w:b w:val="false"/>
          <w:i w:val="false"/>
          <w:color w:val="000000"/>
          <w:sz w:val="28"/>
        </w:rPr>
        <w:t>
      6) есепті кезеңде орналастырылған исламдық бағалы қағаздардың саны;</w:t>
      </w:r>
    </w:p>
    <w:p>
      <w:pPr>
        <w:spacing w:after="0"/>
        <w:ind w:left="0"/>
        <w:jc w:val="both"/>
      </w:pPr>
      <w:r>
        <w:rPr>
          <w:rFonts w:ascii="Times New Roman"/>
          <w:b w:val="false"/>
          <w:i w:val="false"/>
          <w:color w:val="000000"/>
          <w:sz w:val="28"/>
        </w:rPr>
        <w:t>
      7) есепті кезеңде тартылған қаражат сомасы;</w:t>
      </w:r>
    </w:p>
    <w:p>
      <w:pPr>
        <w:spacing w:after="0"/>
        <w:ind w:left="0"/>
        <w:jc w:val="both"/>
      </w:pPr>
      <w:r>
        <w:rPr>
          <w:rFonts w:ascii="Times New Roman"/>
          <w:b w:val="false"/>
          <w:i w:val="false"/>
          <w:color w:val="000000"/>
          <w:sz w:val="28"/>
        </w:rPr>
        <w:t>
      8) есепті кезең аяқталған күні сатып алынған исламдық бағалы қағаздардың саны;</w:t>
      </w:r>
    </w:p>
    <w:p>
      <w:pPr>
        <w:spacing w:after="0"/>
        <w:ind w:left="0"/>
        <w:jc w:val="both"/>
      </w:pPr>
      <w:r>
        <w:rPr>
          <w:rFonts w:ascii="Times New Roman"/>
          <w:b w:val="false"/>
          <w:i w:val="false"/>
          <w:color w:val="000000"/>
          <w:sz w:val="28"/>
        </w:rPr>
        <w:t>
      9) исламдық бағалы қағаздарды ұстаушылар туралы мәліметтер;</w:t>
      </w:r>
    </w:p>
    <w:p>
      <w:pPr>
        <w:spacing w:after="0"/>
        <w:ind w:left="0"/>
        <w:jc w:val="both"/>
      </w:pPr>
      <w:r>
        <w:rPr>
          <w:rFonts w:ascii="Times New Roman"/>
          <w:b w:val="false"/>
          <w:i w:val="false"/>
          <w:color w:val="000000"/>
          <w:sz w:val="28"/>
        </w:rPr>
        <w:t>
      10) андеррайтердың атауы (бар болса);</w:t>
      </w:r>
    </w:p>
    <w:p>
      <w:pPr>
        <w:spacing w:after="0"/>
        <w:ind w:left="0"/>
        <w:jc w:val="both"/>
      </w:pPr>
      <w:r>
        <w:rPr>
          <w:rFonts w:ascii="Times New Roman"/>
          <w:b w:val="false"/>
          <w:i w:val="false"/>
          <w:color w:val="000000"/>
          <w:sz w:val="28"/>
        </w:rPr>
        <w:t>
      11) оригинатордың атауы (бар болса);</w:t>
      </w:r>
    </w:p>
    <w:p>
      <w:pPr>
        <w:spacing w:after="0"/>
        <w:ind w:left="0"/>
        <w:jc w:val="both"/>
      </w:pPr>
      <w:r>
        <w:rPr>
          <w:rFonts w:ascii="Times New Roman"/>
          <w:b w:val="false"/>
          <w:i w:val="false"/>
          <w:color w:val="000000"/>
          <w:sz w:val="28"/>
        </w:rPr>
        <w:t>
      12) ескертпе (бар болса).</w:t>
      </w:r>
    </w:p>
    <w:bookmarkStart w:name="z43" w:id="40"/>
    <w:p>
      <w:pPr>
        <w:spacing w:after="0"/>
        <w:ind w:left="0"/>
        <w:jc w:val="both"/>
      </w:pPr>
      <w:r>
        <w:rPr>
          <w:rFonts w:ascii="Times New Roman"/>
          <w:b w:val="false"/>
          <w:i w:val="false"/>
          <w:color w:val="000000"/>
          <w:sz w:val="28"/>
        </w:rPr>
        <w:t>
      29. Исламдық бағалы қағаздарды өтеу қорытындылары туралы есептерді бекіту кезінде Мемлекеттік тізілімде мынадай мәліметтер қалыптасады:</w:t>
      </w:r>
    </w:p>
    <w:bookmarkEnd w:id="40"/>
    <w:p>
      <w:pPr>
        <w:spacing w:after="0"/>
        <w:ind w:left="0"/>
        <w:jc w:val="both"/>
      </w:pPr>
      <w:r>
        <w:rPr>
          <w:rFonts w:ascii="Times New Roman"/>
          <w:b w:val="false"/>
          <w:i w:val="false"/>
          <w:color w:val="000000"/>
          <w:sz w:val="28"/>
        </w:rPr>
        <w:t>
      1) исламдық бағалы қағаздарды өтеу қорытындылары туралы есепті ұсыну күні;</w:t>
      </w:r>
    </w:p>
    <w:p>
      <w:pPr>
        <w:spacing w:after="0"/>
        <w:ind w:left="0"/>
        <w:jc w:val="both"/>
      </w:pPr>
      <w:r>
        <w:rPr>
          <w:rFonts w:ascii="Times New Roman"/>
          <w:b w:val="false"/>
          <w:i w:val="false"/>
          <w:color w:val="000000"/>
          <w:sz w:val="28"/>
        </w:rPr>
        <w:t>
      2) исламдық бағалы қағаздарды өтеу қорытындылары туралы есепті бекіту күні;</w:t>
      </w:r>
    </w:p>
    <w:p>
      <w:pPr>
        <w:spacing w:after="0"/>
        <w:ind w:left="0"/>
        <w:jc w:val="both"/>
      </w:pPr>
      <w:r>
        <w:rPr>
          <w:rFonts w:ascii="Times New Roman"/>
          <w:b w:val="false"/>
          <w:i w:val="false"/>
          <w:color w:val="000000"/>
          <w:sz w:val="28"/>
        </w:rPr>
        <w:t>
      3) исламдық бағалы қағаздарды өтеу күні;</w:t>
      </w:r>
    </w:p>
    <w:p>
      <w:pPr>
        <w:spacing w:after="0"/>
        <w:ind w:left="0"/>
        <w:jc w:val="both"/>
      </w:pPr>
      <w:r>
        <w:rPr>
          <w:rFonts w:ascii="Times New Roman"/>
          <w:b w:val="false"/>
          <w:i w:val="false"/>
          <w:color w:val="000000"/>
          <w:sz w:val="28"/>
        </w:rPr>
        <w:t>
      4) мерзімінен бұрын өтелген исламдық бағалы қағаздардың саны;</w:t>
      </w:r>
    </w:p>
    <w:p>
      <w:pPr>
        <w:spacing w:after="0"/>
        <w:ind w:left="0"/>
        <w:jc w:val="both"/>
      </w:pPr>
      <w:r>
        <w:rPr>
          <w:rFonts w:ascii="Times New Roman"/>
          <w:b w:val="false"/>
          <w:i w:val="false"/>
          <w:color w:val="000000"/>
          <w:sz w:val="28"/>
        </w:rPr>
        <w:t>
      5) оригинатор исламдық бағалы қағаздарды өтеу үшін эмитентке аударған ақша сомасы (бар болса);</w:t>
      </w:r>
    </w:p>
    <w:p>
      <w:pPr>
        <w:spacing w:after="0"/>
        <w:ind w:left="0"/>
        <w:jc w:val="both"/>
      </w:pPr>
      <w:r>
        <w:rPr>
          <w:rFonts w:ascii="Times New Roman"/>
          <w:b w:val="false"/>
          <w:i w:val="false"/>
          <w:color w:val="000000"/>
          <w:sz w:val="28"/>
        </w:rPr>
        <w:t>
      6) исламдық бағалы қағаздарды өтеу үшін резервтік қордан тартылған ақша сомасы (бар болса);</w:t>
      </w:r>
    </w:p>
    <w:p>
      <w:pPr>
        <w:spacing w:after="0"/>
        <w:ind w:left="0"/>
        <w:jc w:val="both"/>
      </w:pPr>
      <w:r>
        <w:rPr>
          <w:rFonts w:ascii="Times New Roman"/>
          <w:b w:val="false"/>
          <w:i w:val="false"/>
          <w:color w:val="000000"/>
          <w:sz w:val="28"/>
        </w:rPr>
        <w:t>
      7) исламдық бағалы қағаздар бойынша төленген кірістің жинақтық мөлшері;</w:t>
      </w:r>
    </w:p>
    <w:p>
      <w:pPr>
        <w:spacing w:after="0"/>
        <w:ind w:left="0"/>
        <w:jc w:val="both"/>
      </w:pPr>
      <w:r>
        <w:rPr>
          <w:rFonts w:ascii="Times New Roman"/>
          <w:b w:val="false"/>
          <w:i w:val="false"/>
          <w:color w:val="000000"/>
          <w:sz w:val="28"/>
        </w:rPr>
        <w:t>
      8) исламдық бағалы қағаздарды өтеу сомасы;</w:t>
      </w:r>
    </w:p>
    <w:p>
      <w:pPr>
        <w:spacing w:after="0"/>
        <w:ind w:left="0"/>
        <w:jc w:val="both"/>
      </w:pPr>
      <w:r>
        <w:rPr>
          <w:rFonts w:ascii="Times New Roman"/>
          <w:b w:val="false"/>
          <w:i w:val="false"/>
          <w:color w:val="000000"/>
          <w:sz w:val="28"/>
        </w:rPr>
        <w:t>
      9) ескертпе (бар болса).</w:t>
      </w:r>
    </w:p>
    <w:bookmarkStart w:name="z44" w:id="41"/>
    <w:p>
      <w:pPr>
        <w:spacing w:after="0"/>
        <w:ind w:left="0"/>
        <w:jc w:val="both"/>
      </w:pPr>
      <w:r>
        <w:rPr>
          <w:rFonts w:ascii="Times New Roman"/>
          <w:b w:val="false"/>
          <w:i w:val="false"/>
          <w:color w:val="000000"/>
          <w:sz w:val="28"/>
        </w:rPr>
        <w:t>
      30. Исламдық бағалы қағаздар шығарылымдарының күшін жою кезінде Мемлекеттік тізілімде мынадай мәліметтер қалыптасады:</w:t>
      </w:r>
    </w:p>
    <w:bookmarkEnd w:id="41"/>
    <w:p>
      <w:pPr>
        <w:spacing w:after="0"/>
        <w:ind w:left="0"/>
        <w:jc w:val="both"/>
      </w:pPr>
      <w:r>
        <w:rPr>
          <w:rFonts w:ascii="Times New Roman"/>
          <w:b w:val="false"/>
          <w:i w:val="false"/>
          <w:color w:val="000000"/>
          <w:sz w:val="28"/>
        </w:rPr>
        <w:t>
      1) исламдық бағалы қағаздар шығарылымының күшін жоюға құжаттарды ұсыну күні;</w:t>
      </w:r>
    </w:p>
    <w:p>
      <w:pPr>
        <w:spacing w:after="0"/>
        <w:ind w:left="0"/>
        <w:jc w:val="both"/>
      </w:pPr>
      <w:r>
        <w:rPr>
          <w:rFonts w:ascii="Times New Roman"/>
          <w:b w:val="false"/>
          <w:i w:val="false"/>
          <w:color w:val="000000"/>
          <w:sz w:val="28"/>
        </w:rPr>
        <w:t>
      2) исламдық бағалы қағаздар шығарылымының күші жойылған күн;</w:t>
      </w:r>
    </w:p>
    <w:p>
      <w:pPr>
        <w:spacing w:after="0"/>
        <w:ind w:left="0"/>
        <w:jc w:val="both"/>
      </w:pPr>
      <w:r>
        <w:rPr>
          <w:rFonts w:ascii="Times New Roman"/>
          <w:b w:val="false"/>
          <w:i w:val="false"/>
          <w:color w:val="000000"/>
          <w:sz w:val="28"/>
        </w:rPr>
        <w:t>
      3) исламдық бағалы қағаздар шығарылымының күшін жою себебі;</w:t>
      </w:r>
    </w:p>
    <w:p>
      <w:pPr>
        <w:spacing w:after="0"/>
        <w:ind w:left="0"/>
        <w:jc w:val="both"/>
      </w:pPr>
      <w:r>
        <w:rPr>
          <w:rFonts w:ascii="Times New Roman"/>
          <w:b w:val="false"/>
          <w:i w:val="false"/>
          <w:color w:val="000000"/>
          <w:sz w:val="28"/>
        </w:rPr>
        <w:t>
      4) ескертпе (бар болса).</w:t>
      </w:r>
    </w:p>
    <w:bookmarkStart w:name="z45" w:id="42"/>
    <w:p>
      <w:pPr>
        <w:spacing w:after="0"/>
        <w:ind w:left="0"/>
        <w:jc w:val="both"/>
      </w:pPr>
      <w:r>
        <w:rPr>
          <w:rFonts w:ascii="Times New Roman"/>
          <w:b w:val="false"/>
          <w:i w:val="false"/>
          <w:color w:val="000000"/>
          <w:sz w:val="28"/>
        </w:rPr>
        <w:t>
      31. Қазақстан депозитарлық қолхаттарының шығарылымдарын мемлекеттік тіркеу кезінде Мемлекеттік тізілімде мынадай мәліметтер қалыптасады:</w:t>
      </w:r>
    </w:p>
    <w:bookmarkEnd w:id="42"/>
    <w:p>
      <w:pPr>
        <w:spacing w:after="0"/>
        <w:ind w:left="0"/>
        <w:jc w:val="both"/>
      </w:pPr>
      <w:r>
        <w:rPr>
          <w:rFonts w:ascii="Times New Roman"/>
          <w:b w:val="false"/>
          <w:i w:val="false"/>
          <w:color w:val="000000"/>
          <w:sz w:val="28"/>
        </w:rPr>
        <w:t>
      1) эмитенттің қазақ, орыс және ағылшын тілдеріндегі толық және қысқартылған атауы;</w:t>
      </w:r>
    </w:p>
    <w:p>
      <w:pPr>
        <w:spacing w:after="0"/>
        <w:ind w:left="0"/>
        <w:jc w:val="both"/>
      </w:pPr>
      <w:r>
        <w:rPr>
          <w:rFonts w:ascii="Times New Roman"/>
          <w:b w:val="false"/>
          <w:i w:val="false"/>
          <w:color w:val="000000"/>
          <w:sz w:val="28"/>
        </w:rPr>
        <w:t>
      2) эмитенттің ұйымдық-құқықтық нысаны;</w:t>
      </w:r>
    </w:p>
    <w:p>
      <w:pPr>
        <w:spacing w:after="0"/>
        <w:ind w:left="0"/>
        <w:jc w:val="both"/>
      </w:pPr>
      <w:r>
        <w:rPr>
          <w:rFonts w:ascii="Times New Roman"/>
          <w:b w:val="false"/>
          <w:i w:val="false"/>
          <w:color w:val="000000"/>
          <w:sz w:val="28"/>
        </w:rPr>
        <w:t>
      3) эмитенттің БСН-і;</w:t>
      </w:r>
    </w:p>
    <w:p>
      <w:pPr>
        <w:spacing w:after="0"/>
        <w:ind w:left="0"/>
        <w:jc w:val="both"/>
      </w:pPr>
      <w:r>
        <w:rPr>
          <w:rFonts w:ascii="Times New Roman"/>
          <w:b w:val="false"/>
          <w:i w:val="false"/>
          <w:color w:val="000000"/>
          <w:sz w:val="28"/>
        </w:rPr>
        <w:t>
      4) эмитенттің орналасқан жері (Ұлттық бизнес-сәйкестендіру нөмірлерінің тізіліміне енгізілген);</w:t>
      </w:r>
    </w:p>
    <w:p>
      <w:pPr>
        <w:spacing w:after="0"/>
        <w:ind w:left="0"/>
        <w:jc w:val="both"/>
      </w:pPr>
      <w:r>
        <w:rPr>
          <w:rFonts w:ascii="Times New Roman"/>
          <w:b w:val="false"/>
          <w:i w:val="false"/>
          <w:color w:val="000000"/>
          <w:sz w:val="28"/>
        </w:rPr>
        <w:t>
      5) эмитентті мемлекеттік тіркеуді (қайта тіркеуді) жүзеге асырған мемлекеттік органның атауы;</w:t>
      </w:r>
    </w:p>
    <w:p>
      <w:pPr>
        <w:spacing w:after="0"/>
        <w:ind w:left="0"/>
        <w:jc w:val="both"/>
      </w:pPr>
      <w:r>
        <w:rPr>
          <w:rFonts w:ascii="Times New Roman"/>
          <w:b w:val="false"/>
          <w:i w:val="false"/>
          <w:color w:val="000000"/>
          <w:sz w:val="28"/>
        </w:rPr>
        <w:t>
      6) эмитентті мемлекеттік тіркеу (қайта тіркеу) күні;</w:t>
      </w:r>
    </w:p>
    <w:p>
      <w:pPr>
        <w:spacing w:after="0"/>
        <w:ind w:left="0"/>
        <w:jc w:val="both"/>
      </w:pPr>
      <w:r>
        <w:rPr>
          <w:rFonts w:ascii="Times New Roman"/>
          <w:b w:val="false"/>
          <w:i w:val="false"/>
          <w:color w:val="000000"/>
          <w:sz w:val="28"/>
        </w:rPr>
        <w:t>
      7) тегі, аты, әкесінің аты (бар болса) және лауазымы көрсетіле отырып, қазақстан депозитарлық қолхаттарының шығарылымдарын мемлекеттік тіркеу үшін эмитенттің атынан құжаттарға қол қоюға уәкілетті лауазымды немесе өзге тұлға туралы мәліметтер;</w:t>
      </w:r>
    </w:p>
    <w:p>
      <w:pPr>
        <w:spacing w:after="0"/>
        <w:ind w:left="0"/>
        <w:jc w:val="both"/>
      </w:pPr>
      <w:r>
        <w:rPr>
          <w:rFonts w:ascii="Times New Roman"/>
          <w:b w:val="false"/>
          <w:i w:val="false"/>
          <w:color w:val="000000"/>
          <w:sz w:val="28"/>
        </w:rPr>
        <w:t>
      8) халықаралық сәйкестендіру нөмірі (ISIN (АЙСИН) коды) туралы мәліметтер;</w:t>
      </w:r>
    </w:p>
    <w:p>
      <w:pPr>
        <w:spacing w:after="0"/>
        <w:ind w:left="0"/>
        <w:jc w:val="both"/>
      </w:pPr>
      <w:r>
        <w:rPr>
          <w:rFonts w:ascii="Times New Roman"/>
          <w:b w:val="false"/>
          <w:i w:val="false"/>
          <w:color w:val="000000"/>
          <w:sz w:val="28"/>
        </w:rPr>
        <w:t>
      9) жарияланған қазақстан депозитарлық қолхаттарының саны;</w:t>
      </w:r>
    </w:p>
    <w:p>
      <w:pPr>
        <w:spacing w:after="0"/>
        <w:ind w:left="0"/>
        <w:jc w:val="both"/>
      </w:pPr>
      <w:r>
        <w:rPr>
          <w:rFonts w:ascii="Times New Roman"/>
          <w:b w:val="false"/>
          <w:i w:val="false"/>
          <w:color w:val="000000"/>
          <w:sz w:val="28"/>
        </w:rPr>
        <w:t>
      10) бір қазақстан депозитарлық қолхатына шаққандағы бағалы қағаздардың саны;</w:t>
      </w:r>
    </w:p>
    <w:p>
      <w:pPr>
        <w:spacing w:after="0"/>
        <w:ind w:left="0"/>
        <w:jc w:val="both"/>
      </w:pPr>
      <w:r>
        <w:rPr>
          <w:rFonts w:ascii="Times New Roman"/>
          <w:b w:val="false"/>
          <w:i w:val="false"/>
          <w:color w:val="000000"/>
          <w:sz w:val="28"/>
        </w:rPr>
        <w:t>
      11) қазақстан депозитарлық қолхаттарының базалық активі болып табылатын эмиссиялық бағалы қағаздар эмитентінің атауы;</w:t>
      </w:r>
    </w:p>
    <w:p>
      <w:pPr>
        <w:spacing w:after="0"/>
        <w:ind w:left="0"/>
        <w:jc w:val="both"/>
      </w:pPr>
      <w:r>
        <w:rPr>
          <w:rFonts w:ascii="Times New Roman"/>
          <w:b w:val="false"/>
          <w:i w:val="false"/>
          <w:color w:val="000000"/>
          <w:sz w:val="28"/>
        </w:rPr>
        <w:t>
      12) қазақстан депозитарлық қолхаттарының базалық активі болып табылатын эмиссиялық бағалы қағаздар эмитентінің орналасқан елі;</w:t>
      </w:r>
    </w:p>
    <w:p>
      <w:pPr>
        <w:spacing w:after="0"/>
        <w:ind w:left="0"/>
        <w:jc w:val="both"/>
      </w:pPr>
      <w:r>
        <w:rPr>
          <w:rFonts w:ascii="Times New Roman"/>
          <w:b w:val="false"/>
          <w:i w:val="false"/>
          <w:color w:val="000000"/>
          <w:sz w:val="28"/>
        </w:rPr>
        <w:t>
      13) қазақстан депозитарлық қолхаттардың базалық активі болып табылатын эмиссиялық бағалы қағаздың атауы, халықаралық сәйкестендіру нөмірі (ISIN коды) туралы мәліметтер (бар болса);</w:t>
      </w:r>
    </w:p>
    <w:p>
      <w:pPr>
        <w:spacing w:after="0"/>
        <w:ind w:left="0"/>
        <w:jc w:val="both"/>
      </w:pPr>
      <w:r>
        <w:rPr>
          <w:rFonts w:ascii="Times New Roman"/>
          <w:b w:val="false"/>
          <w:i w:val="false"/>
          <w:color w:val="000000"/>
          <w:sz w:val="28"/>
        </w:rPr>
        <w:t>
      14) қазақстан депозитарлық қолхаттарының базалық активі болып табылатын эмиссиялық бағалы қағаздарды өтеу күні (бар болса);</w:t>
      </w:r>
    </w:p>
    <w:p>
      <w:pPr>
        <w:spacing w:after="0"/>
        <w:ind w:left="0"/>
        <w:jc w:val="both"/>
      </w:pPr>
      <w:r>
        <w:rPr>
          <w:rFonts w:ascii="Times New Roman"/>
          <w:b w:val="false"/>
          <w:i w:val="false"/>
          <w:color w:val="000000"/>
          <w:sz w:val="28"/>
        </w:rPr>
        <w:t>
      15) мынадай: "тіркелген кірістілік мөлшерлемесі", "өзгермелі кірістілік мөлшерлемесі", "дисконт" (бар болса) жазбаларының бірін көрсете отырып, қазақстан депозитарлық қолхаттардың базалық активі болып табылатын эмиссиялық бағалы қағаздар сыйақысының түрі;</w:t>
      </w:r>
    </w:p>
    <w:p>
      <w:pPr>
        <w:spacing w:after="0"/>
        <w:ind w:left="0"/>
        <w:jc w:val="both"/>
      </w:pPr>
      <w:r>
        <w:rPr>
          <w:rFonts w:ascii="Times New Roman"/>
          <w:b w:val="false"/>
          <w:i w:val="false"/>
          <w:color w:val="000000"/>
          <w:sz w:val="28"/>
        </w:rPr>
        <w:t>
      16) қазақстан депозитарлық қолхаттарының базалық активі болып табылатын эмиссиялық бағалы қағаздар бойынша дивидендтердің мөлшері немесе сыйақы мөлшерлемесі (бар болса);</w:t>
      </w:r>
    </w:p>
    <w:p>
      <w:pPr>
        <w:spacing w:after="0"/>
        <w:ind w:left="0"/>
        <w:jc w:val="both"/>
      </w:pPr>
      <w:r>
        <w:rPr>
          <w:rFonts w:ascii="Times New Roman"/>
          <w:b w:val="false"/>
          <w:i w:val="false"/>
          <w:color w:val="000000"/>
          <w:sz w:val="28"/>
        </w:rPr>
        <w:t>
      17) қазақстан депозитарлық қолхаттары құнының валютасы;</w:t>
      </w:r>
    </w:p>
    <w:p>
      <w:pPr>
        <w:spacing w:after="0"/>
        <w:ind w:left="0"/>
        <w:jc w:val="both"/>
      </w:pPr>
      <w:r>
        <w:rPr>
          <w:rFonts w:ascii="Times New Roman"/>
          <w:b w:val="false"/>
          <w:i w:val="false"/>
          <w:color w:val="000000"/>
          <w:sz w:val="28"/>
        </w:rPr>
        <w:t>
      18) қазақстан депозитарлық қолхаттарының базалық активі болып табылатын эмиссиялық бағалы қағаздар бойынша құқықтарды есепке алуды және растауды жүзеге асыратын Қазақстан Республикасының бейрезидент- ұйымының атауы;</w:t>
      </w:r>
    </w:p>
    <w:p>
      <w:pPr>
        <w:spacing w:after="0"/>
        <w:ind w:left="0"/>
        <w:jc w:val="both"/>
      </w:pPr>
      <w:r>
        <w:rPr>
          <w:rFonts w:ascii="Times New Roman"/>
          <w:b w:val="false"/>
          <w:i w:val="false"/>
          <w:color w:val="000000"/>
          <w:sz w:val="28"/>
        </w:rPr>
        <w:t>
      19) листинг санатын көрсете отырып, қазақстан депозитарлық қолхаттарының базалық активі болып табылатын эмиссиялық бағалы қағаздардың листингі жүргізілген қор биржасының атауы (бар болса);</w:t>
      </w:r>
    </w:p>
    <w:p>
      <w:pPr>
        <w:spacing w:after="0"/>
        <w:ind w:left="0"/>
        <w:jc w:val="both"/>
      </w:pPr>
      <w:r>
        <w:rPr>
          <w:rFonts w:ascii="Times New Roman"/>
          <w:b w:val="false"/>
          <w:i w:val="false"/>
          <w:color w:val="000000"/>
          <w:sz w:val="28"/>
        </w:rPr>
        <w:t>
      20) қазақстан депозитарлық қолхаттарының шығарылымын мемлекеттік тіркеу күні;</w:t>
      </w:r>
    </w:p>
    <w:p>
      <w:pPr>
        <w:spacing w:after="0"/>
        <w:ind w:left="0"/>
        <w:jc w:val="both"/>
      </w:pPr>
      <w:r>
        <w:rPr>
          <w:rFonts w:ascii="Times New Roman"/>
          <w:b w:val="false"/>
          <w:i w:val="false"/>
          <w:color w:val="000000"/>
          <w:sz w:val="28"/>
        </w:rPr>
        <w:t>
      21) қазақстандық депозитарлық қолхаттар шығарылымының электрондық нысанда қазақ және орыс тілдеріндегі проспектісі;</w:t>
      </w:r>
    </w:p>
    <w:p>
      <w:pPr>
        <w:spacing w:after="0"/>
        <w:ind w:left="0"/>
        <w:jc w:val="both"/>
      </w:pPr>
      <w:r>
        <w:rPr>
          <w:rFonts w:ascii="Times New Roman"/>
          <w:b w:val="false"/>
          <w:i w:val="false"/>
          <w:color w:val="000000"/>
          <w:sz w:val="28"/>
        </w:rPr>
        <w:t>
      22) ескертпе (бар болса).</w:t>
      </w:r>
    </w:p>
    <w:bookmarkStart w:name="z46"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Қазақстан депозитарлық қолхаттарын орналастыру қорытындылары туралы есептерді бекіту кезінде Мемлекеттік тізілімде мынадай мәліметтер қалыптасады:</w:t>
      </w:r>
    </w:p>
    <w:bookmarkEnd w:id="43"/>
    <w:p>
      <w:pPr>
        <w:spacing w:after="0"/>
        <w:ind w:left="0"/>
        <w:jc w:val="both"/>
      </w:pPr>
      <w:r>
        <w:rPr>
          <w:rFonts w:ascii="Times New Roman"/>
          <w:b w:val="false"/>
          <w:i w:val="false"/>
          <w:color w:val="000000"/>
          <w:sz w:val="28"/>
        </w:rPr>
        <w:t>
      1) мынадай: "түпкілікті" немесе "аралық" жазбаларының бірін көрсете отырып, қазақстан депозитарлық қолхаттарын орналастыру қорытындылары туралы есеп түрі;</w:t>
      </w:r>
    </w:p>
    <w:p>
      <w:pPr>
        <w:spacing w:after="0"/>
        <w:ind w:left="0"/>
        <w:jc w:val="both"/>
      </w:pPr>
      <w:r>
        <w:rPr>
          <w:rFonts w:ascii="Times New Roman"/>
          <w:b w:val="false"/>
          <w:i w:val="false"/>
          <w:color w:val="000000"/>
          <w:sz w:val="28"/>
        </w:rPr>
        <w:t>
      2) қазақстан депозитарлық қолхаттарды орналастырудың есепті кезеңінің басталған күні;</w:t>
      </w:r>
    </w:p>
    <w:p>
      <w:pPr>
        <w:spacing w:after="0"/>
        <w:ind w:left="0"/>
        <w:jc w:val="both"/>
      </w:pPr>
      <w:r>
        <w:rPr>
          <w:rFonts w:ascii="Times New Roman"/>
          <w:b w:val="false"/>
          <w:i w:val="false"/>
          <w:color w:val="000000"/>
          <w:sz w:val="28"/>
        </w:rPr>
        <w:t>
      3) қазақстан депозитарлық қолхаттарды орналастырудың есепті кезеңінің аяқталған күні;</w:t>
      </w:r>
    </w:p>
    <w:p>
      <w:pPr>
        <w:spacing w:after="0"/>
        <w:ind w:left="0"/>
        <w:jc w:val="both"/>
      </w:pPr>
      <w:r>
        <w:rPr>
          <w:rFonts w:ascii="Times New Roman"/>
          <w:b w:val="false"/>
          <w:i w:val="false"/>
          <w:color w:val="000000"/>
          <w:sz w:val="28"/>
        </w:rPr>
        <w:t>
      4) қазақстан депозитарлық қолхаттарды орналастыру қорытындылары туралы есепті ұсыну күні;</w:t>
      </w:r>
    </w:p>
    <w:p>
      <w:pPr>
        <w:spacing w:after="0"/>
        <w:ind w:left="0"/>
        <w:jc w:val="both"/>
      </w:pPr>
      <w:r>
        <w:rPr>
          <w:rFonts w:ascii="Times New Roman"/>
          <w:b w:val="false"/>
          <w:i w:val="false"/>
          <w:color w:val="000000"/>
          <w:sz w:val="28"/>
        </w:rPr>
        <w:t>
      5) қазақстан депозитарлық қолхаттарды орналастыру қорытындылары туралы есепті бекіту күні;</w:t>
      </w:r>
    </w:p>
    <w:p>
      <w:pPr>
        <w:spacing w:after="0"/>
        <w:ind w:left="0"/>
        <w:jc w:val="both"/>
      </w:pPr>
      <w:r>
        <w:rPr>
          <w:rFonts w:ascii="Times New Roman"/>
          <w:b w:val="false"/>
          <w:i w:val="false"/>
          <w:color w:val="000000"/>
          <w:sz w:val="28"/>
        </w:rPr>
        <w:t>
      6) қазақстан депозитарлық қолхаттарын орналастырудың есепті кезеңінің аяқталу күніне орналастырылған қазақстан депозитарлық қолхаттардың саны;</w:t>
      </w:r>
    </w:p>
    <w:p>
      <w:pPr>
        <w:spacing w:after="0"/>
        <w:ind w:left="0"/>
        <w:jc w:val="both"/>
      </w:pPr>
      <w:r>
        <w:rPr>
          <w:rFonts w:ascii="Times New Roman"/>
          <w:b w:val="false"/>
          <w:i w:val="false"/>
          <w:color w:val="000000"/>
          <w:sz w:val="28"/>
        </w:rPr>
        <w:t>
      7) қазақстан депозитарлық қолхаттарды орналастыру қорытындылары туралы электрондық нысанда қазақ және орыс тілдеріндегі есеп.</w:t>
      </w:r>
    </w:p>
    <w:bookmarkStart w:name="z48" w:id="44"/>
    <w:p>
      <w:pPr>
        <w:spacing w:after="0"/>
        <w:ind w:left="0"/>
        <w:jc w:val="both"/>
      </w:pPr>
      <w:r>
        <w:rPr>
          <w:rFonts w:ascii="Times New Roman"/>
          <w:b w:val="false"/>
          <w:i w:val="false"/>
          <w:color w:val="000000"/>
          <w:sz w:val="28"/>
        </w:rPr>
        <w:t>
      33. Қазақстан депозитарлық қолхаттарын өтеу қорытындылары туралы есептерді бекіту кезінде Мемлекеттік тізілімде мынадай мәліметтер қалыптасады:</w:t>
      </w:r>
    </w:p>
    <w:bookmarkEnd w:id="44"/>
    <w:p>
      <w:pPr>
        <w:spacing w:after="0"/>
        <w:ind w:left="0"/>
        <w:jc w:val="both"/>
      </w:pPr>
      <w:r>
        <w:rPr>
          <w:rFonts w:ascii="Times New Roman"/>
          <w:b w:val="false"/>
          <w:i w:val="false"/>
          <w:color w:val="000000"/>
          <w:sz w:val="28"/>
        </w:rPr>
        <w:t>
      1) қазақстан депозитарлық қолхаттарын өтеу қорытындылары туралы есепті ұсыну күні;</w:t>
      </w:r>
    </w:p>
    <w:p>
      <w:pPr>
        <w:spacing w:after="0"/>
        <w:ind w:left="0"/>
        <w:jc w:val="both"/>
      </w:pPr>
      <w:r>
        <w:rPr>
          <w:rFonts w:ascii="Times New Roman"/>
          <w:b w:val="false"/>
          <w:i w:val="false"/>
          <w:color w:val="000000"/>
          <w:sz w:val="28"/>
        </w:rPr>
        <w:t>
      2) қазақстан депозитарлық қолхаттарын өтеу күні;</w:t>
      </w:r>
    </w:p>
    <w:p>
      <w:pPr>
        <w:spacing w:after="0"/>
        <w:ind w:left="0"/>
        <w:jc w:val="both"/>
      </w:pPr>
      <w:r>
        <w:rPr>
          <w:rFonts w:ascii="Times New Roman"/>
          <w:b w:val="false"/>
          <w:i w:val="false"/>
          <w:color w:val="000000"/>
          <w:sz w:val="28"/>
        </w:rPr>
        <w:t>
      3) қазақстан депозитарлық қолхаттарын өтеу қорытындылары туралы есепті бекіту күні;</w:t>
      </w:r>
    </w:p>
    <w:p>
      <w:pPr>
        <w:spacing w:after="0"/>
        <w:ind w:left="0"/>
        <w:jc w:val="both"/>
      </w:pPr>
      <w:r>
        <w:rPr>
          <w:rFonts w:ascii="Times New Roman"/>
          <w:b w:val="false"/>
          <w:i w:val="false"/>
          <w:color w:val="000000"/>
          <w:sz w:val="28"/>
        </w:rPr>
        <w:t>
      4) есепті кезеңнің аяқталу күніне өтелген қазақстан депозитарлық қолхаттарының саны;</w:t>
      </w:r>
    </w:p>
    <w:p>
      <w:pPr>
        <w:spacing w:after="0"/>
        <w:ind w:left="0"/>
        <w:jc w:val="both"/>
      </w:pPr>
      <w:r>
        <w:rPr>
          <w:rFonts w:ascii="Times New Roman"/>
          <w:b w:val="false"/>
          <w:i w:val="false"/>
          <w:color w:val="000000"/>
          <w:sz w:val="28"/>
        </w:rPr>
        <w:t>
      5) айналым басталған күннен бастап өтелген қазақстан депозитарлық қолхаттарының жалпы саны;</w:t>
      </w:r>
    </w:p>
    <w:p>
      <w:pPr>
        <w:spacing w:after="0"/>
        <w:ind w:left="0"/>
        <w:jc w:val="both"/>
      </w:pPr>
      <w:r>
        <w:rPr>
          <w:rFonts w:ascii="Times New Roman"/>
          <w:b w:val="false"/>
          <w:i w:val="false"/>
          <w:color w:val="000000"/>
          <w:sz w:val="28"/>
        </w:rPr>
        <w:t>
      6) ескертпе (бар болса).</w:t>
      </w:r>
    </w:p>
    <w:bookmarkStart w:name="z49" w:id="45"/>
    <w:p>
      <w:pPr>
        <w:spacing w:after="0"/>
        <w:ind w:left="0"/>
        <w:jc w:val="both"/>
      </w:pPr>
      <w:r>
        <w:rPr>
          <w:rFonts w:ascii="Times New Roman"/>
          <w:b w:val="false"/>
          <w:i w:val="false"/>
          <w:color w:val="000000"/>
          <w:sz w:val="28"/>
        </w:rPr>
        <w:t>
      34. Эмиссиялық бағалы қағаздарды орналастыруды тоқтата тұру және жаңарту кезінде Мемлекеттік тізілімде мынадай мәліметтер қалыптасады:</w:t>
      </w:r>
    </w:p>
    <w:bookmarkEnd w:id="45"/>
    <w:p>
      <w:pPr>
        <w:spacing w:after="0"/>
        <w:ind w:left="0"/>
        <w:jc w:val="both"/>
      </w:pPr>
      <w:r>
        <w:rPr>
          <w:rFonts w:ascii="Times New Roman"/>
          <w:b w:val="false"/>
          <w:i w:val="false"/>
          <w:color w:val="000000"/>
          <w:sz w:val="28"/>
        </w:rPr>
        <w:t>
      1) уәкілетті органның эмиссиялық бағалы қағаздарды орналастыруды тоқтата тұру туралы шешімінің күні мен нөмірі;</w:t>
      </w:r>
    </w:p>
    <w:p>
      <w:pPr>
        <w:spacing w:after="0"/>
        <w:ind w:left="0"/>
        <w:jc w:val="both"/>
      </w:pPr>
      <w:r>
        <w:rPr>
          <w:rFonts w:ascii="Times New Roman"/>
          <w:b w:val="false"/>
          <w:i w:val="false"/>
          <w:color w:val="000000"/>
          <w:sz w:val="28"/>
        </w:rPr>
        <w:t>
      2) мынадай: "қоғамның акционерлік қоғамның акцияларын орналастыру қорытындылары туралы есепті ұсынбауы", "акционерлік қоғамның акцияларын орналастыру қорытындылары туралы есепте көрсетілген мәліметтердің жарияланған акциялар шығарылымын мемлекеттік тіркеу үшін ұсынылған құжаттарға сәйкес келмеуінің болуы", "эмиссиялық бағалы қағаздарды шығару, орналастыру және өтеу талаптарын бұзу", "сыйақы төлеу немесе бұрын шығарылған облигацияларды өтеу жөніндегі міндеттемелерді уақтылы орындамау немесе орындамау фактілерінің болуы" жазбаларының бірін көрсете отырып, акцияларды орналастыруды тоқтата тұру себебі;</w:t>
      </w:r>
    </w:p>
    <w:p>
      <w:pPr>
        <w:spacing w:after="0"/>
        <w:ind w:left="0"/>
        <w:jc w:val="both"/>
      </w:pPr>
      <w:r>
        <w:rPr>
          <w:rFonts w:ascii="Times New Roman"/>
          <w:b w:val="false"/>
          <w:i w:val="false"/>
          <w:color w:val="000000"/>
          <w:sz w:val="28"/>
        </w:rPr>
        <w:t>
      3) эмиссиялық бағалы қағаздарды орналастыруды тоқтата тұру күні;</w:t>
      </w:r>
    </w:p>
    <w:p>
      <w:pPr>
        <w:spacing w:after="0"/>
        <w:ind w:left="0"/>
        <w:jc w:val="both"/>
      </w:pPr>
      <w:r>
        <w:rPr>
          <w:rFonts w:ascii="Times New Roman"/>
          <w:b w:val="false"/>
          <w:i w:val="false"/>
          <w:color w:val="000000"/>
          <w:sz w:val="28"/>
        </w:rPr>
        <w:t>
      4) эмиссиялық бағалы қағаздарды орналастыруды тоқтата тұру мерзімінің өту күні немесе ол басталғанда тоқтата тұру мерзімі аяқталатын оқиға (бар болса);</w:t>
      </w:r>
    </w:p>
    <w:p>
      <w:pPr>
        <w:spacing w:after="0"/>
        <w:ind w:left="0"/>
        <w:jc w:val="both"/>
      </w:pPr>
      <w:r>
        <w:rPr>
          <w:rFonts w:ascii="Times New Roman"/>
          <w:b w:val="false"/>
          <w:i w:val="false"/>
          <w:color w:val="000000"/>
          <w:sz w:val="28"/>
        </w:rPr>
        <w:t>
      5) уәкілетті органның эмиссиялық бағалы қағаздарды орналастыруды жаңарту туралы хабарламасының күні мен нөмірі;</w:t>
      </w:r>
    </w:p>
    <w:p>
      <w:pPr>
        <w:spacing w:after="0"/>
        <w:ind w:left="0"/>
        <w:jc w:val="both"/>
      </w:pPr>
      <w:r>
        <w:rPr>
          <w:rFonts w:ascii="Times New Roman"/>
          <w:b w:val="false"/>
          <w:i w:val="false"/>
          <w:color w:val="000000"/>
          <w:sz w:val="28"/>
        </w:rPr>
        <w:t>
      6) эмиссиялық бағалы қағаздарды орналастыруды жаңарту күні;</w:t>
      </w:r>
    </w:p>
    <w:p>
      <w:pPr>
        <w:spacing w:after="0"/>
        <w:ind w:left="0"/>
        <w:jc w:val="both"/>
      </w:pPr>
      <w:r>
        <w:rPr>
          <w:rFonts w:ascii="Times New Roman"/>
          <w:b w:val="false"/>
          <w:i w:val="false"/>
          <w:color w:val="000000"/>
          <w:sz w:val="28"/>
        </w:rPr>
        <w:t>
      7) ескертпе (бар болса).</w:t>
      </w:r>
    </w:p>
    <w:bookmarkStart w:name="z50" w:id="46"/>
    <w:p>
      <w:pPr>
        <w:spacing w:after="0"/>
        <w:ind w:left="0"/>
        <w:jc w:val="both"/>
      </w:pPr>
      <w:r>
        <w:rPr>
          <w:rFonts w:ascii="Times New Roman"/>
          <w:b w:val="false"/>
          <w:i w:val="false"/>
          <w:color w:val="000000"/>
          <w:sz w:val="28"/>
        </w:rPr>
        <w:t>
      35. Эмиссиялық бағалы қағаздардың айналысын тоқтата тұру және жаңарту кезінде Мемлекеттік тізілімде мынадай мәліметтер қалыптасады:</w:t>
      </w:r>
    </w:p>
    <w:bookmarkEnd w:id="46"/>
    <w:p>
      <w:pPr>
        <w:spacing w:after="0"/>
        <w:ind w:left="0"/>
        <w:jc w:val="both"/>
      </w:pPr>
      <w:r>
        <w:rPr>
          <w:rFonts w:ascii="Times New Roman"/>
          <w:b w:val="false"/>
          <w:i w:val="false"/>
          <w:color w:val="000000"/>
          <w:sz w:val="28"/>
        </w:rPr>
        <w:t>
      1) эмиссиялық бағалы қағаздардың айналысын тоқтата тұру туралы шешімнің күні мен нөмірі;</w:t>
      </w:r>
    </w:p>
    <w:p>
      <w:pPr>
        <w:spacing w:after="0"/>
        <w:ind w:left="0"/>
        <w:jc w:val="both"/>
      </w:pPr>
      <w:r>
        <w:rPr>
          <w:rFonts w:ascii="Times New Roman"/>
          <w:b w:val="false"/>
          <w:i w:val="false"/>
          <w:color w:val="000000"/>
          <w:sz w:val="28"/>
        </w:rPr>
        <w:t>
      2) мынадай: "мемлекеттік емес облигацияларды сатып алу процесінде инвесторлардың құқықтары мен мүдделерін белгілейтін Қазақстан Республикасы заңнамасының талаптары бұзылған" немесе "мемлекеттік емес облигациялармен мәмілелер жасасу талаптары мен тәртібін белгілейтін Қазақстан Республикасы заңнамасының талаптары бұзылған" жазбалардың бірін көрсете отырып, мемлекеттік емес облигациялардың айналысын тоқтата тұру себебі;</w:t>
      </w:r>
    </w:p>
    <w:p>
      <w:pPr>
        <w:spacing w:after="0"/>
        <w:ind w:left="0"/>
        <w:jc w:val="both"/>
      </w:pPr>
      <w:r>
        <w:rPr>
          <w:rFonts w:ascii="Times New Roman"/>
          <w:b w:val="false"/>
          <w:i w:val="false"/>
          <w:color w:val="000000"/>
          <w:sz w:val="28"/>
        </w:rPr>
        <w:t>
      3) эмиссиялық бағалы қағаздардың айналысын тоқтата тұру күні;</w:t>
      </w:r>
    </w:p>
    <w:p>
      <w:pPr>
        <w:spacing w:after="0"/>
        <w:ind w:left="0"/>
        <w:jc w:val="both"/>
      </w:pPr>
      <w:r>
        <w:rPr>
          <w:rFonts w:ascii="Times New Roman"/>
          <w:b w:val="false"/>
          <w:i w:val="false"/>
          <w:color w:val="000000"/>
          <w:sz w:val="28"/>
        </w:rPr>
        <w:t>
      4) мемлекеттік емес облигациялардың айналысын жаңартудың белгіленген күні;</w:t>
      </w:r>
    </w:p>
    <w:p>
      <w:pPr>
        <w:spacing w:after="0"/>
        <w:ind w:left="0"/>
        <w:jc w:val="both"/>
      </w:pPr>
      <w:r>
        <w:rPr>
          <w:rFonts w:ascii="Times New Roman"/>
          <w:b w:val="false"/>
          <w:i w:val="false"/>
          <w:color w:val="000000"/>
          <w:sz w:val="28"/>
        </w:rPr>
        <w:t>
      5) эмиссиялық бағалы қағаздардың айналысын тоқтата тұру мерзімінің өту күні немесе ол басталғанда тоқтата тұру мерзімі аяқталатын оқиға (бар болса);</w:t>
      </w:r>
    </w:p>
    <w:p>
      <w:pPr>
        <w:spacing w:after="0"/>
        <w:ind w:left="0"/>
        <w:jc w:val="both"/>
      </w:pPr>
      <w:r>
        <w:rPr>
          <w:rFonts w:ascii="Times New Roman"/>
          <w:b w:val="false"/>
          <w:i w:val="false"/>
          <w:color w:val="000000"/>
          <w:sz w:val="28"/>
        </w:rPr>
        <w:t>
      6) уәкілетті органның эмиссиялық бағалы қағаздардың айналысын жаңарту туралы хабарламасының күні мен нөмірі;</w:t>
      </w:r>
    </w:p>
    <w:p>
      <w:pPr>
        <w:spacing w:after="0"/>
        <w:ind w:left="0"/>
        <w:jc w:val="both"/>
      </w:pPr>
      <w:r>
        <w:rPr>
          <w:rFonts w:ascii="Times New Roman"/>
          <w:b w:val="false"/>
          <w:i w:val="false"/>
          <w:color w:val="000000"/>
          <w:sz w:val="28"/>
        </w:rPr>
        <w:t>
      7) эмиссиялық бағалы қағаздардың айналысын жаңарту күні;</w:t>
      </w:r>
    </w:p>
    <w:p>
      <w:pPr>
        <w:spacing w:after="0"/>
        <w:ind w:left="0"/>
        <w:jc w:val="both"/>
      </w:pPr>
      <w:r>
        <w:rPr>
          <w:rFonts w:ascii="Times New Roman"/>
          <w:b w:val="false"/>
          <w:i w:val="false"/>
          <w:color w:val="000000"/>
          <w:sz w:val="28"/>
        </w:rPr>
        <w:t>
      8) ескертпе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