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99a0" w14:textId="d6f9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атқарушысының 2020 жылғы 10 шілдедегі № 665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30 сәуірдегі № 417 бұйрығы. Қазақстан Республикасының Әділет министрлігінде 2021 жылғы 1 мамырда № 22679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атқарушысының 2020 жылғы 10 шілдедегі № 665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20955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келесі редакцияда жазылсын:</w:t>
      </w:r>
    </w:p>
    <w:bookmarkStart w:name="z6" w:id="4"/>
    <w:p>
      <w:pPr>
        <w:spacing w:after="0"/>
        <w:ind w:left="0"/>
        <w:jc w:val="both"/>
      </w:pPr>
      <w:r>
        <w:rPr>
          <w:rFonts w:ascii="Times New Roman"/>
          <w:b w:val="false"/>
          <w:i w:val="false"/>
          <w:color w:val="000000"/>
          <w:sz w:val="28"/>
        </w:rPr>
        <w:t>
      "Қазақстан Республикасының Мемлекеттік кірістер органдарының мемлекеттік қызметтер көрсету қағидаларын бекіту туралы";</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"Жеке практикамен айналысатын адамды тіркеу есебі"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9" w:id="6"/>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6"/>
    <w:p>
      <w:pPr>
        <w:spacing w:after="0"/>
        <w:ind w:left="0"/>
        <w:jc w:val="both"/>
      </w:pPr>
      <w:r>
        <w:rPr>
          <w:rFonts w:ascii="Times New Roman"/>
          <w:b w:val="false"/>
          <w:i w:val="false"/>
          <w:color w:val="000000"/>
          <w:sz w:val="28"/>
        </w:rPr>
        <w:t>
      1) көрсетілетін қызметті беруші арқылы – тіркеу есебінен шығару кезінде;</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тіркеу есебінен шығару кезінде;</w:t>
      </w:r>
    </w:p>
    <w:p>
      <w:pPr>
        <w:spacing w:after="0"/>
        <w:ind w:left="0"/>
        <w:jc w:val="both"/>
      </w:pPr>
      <w:r>
        <w:rPr>
          <w:rFonts w:ascii="Times New Roman"/>
          <w:b w:val="false"/>
          <w:i w:val="false"/>
          <w:color w:val="000000"/>
          <w:sz w:val="28"/>
        </w:rPr>
        <w:t>
      3) "электрондық үкімет" веб-порталы арқылы жүзеге асырылады www.egov.kz (бұдан әрі – портал) – жеке практикамен айналысатын адам ретінде тіркеу есебіне қою және тіркеу деректерін өзгерту кезінде жүзеге асырылады.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көрсетілді.</w:t>
      </w:r>
    </w:p>
    <w:p>
      <w:pPr>
        <w:spacing w:after="0"/>
        <w:ind w:left="0"/>
        <w:jc w:val="both"/>
      </w:pPr>
      <w:r>
        <w:rPr>
          <w:rFonts w:ascii="Times New Roman"/>
          <w:b w:val="false"/>
          <w:i w:val="false"/>
          <w:color w:val="000000"/>
          <w:sz w:val="28"/>
        </w:rPr>
        <w:t>
      Жеке практикамен айналысатын адам ретінде тіркеу есебіне қою және тіркеу деректерін өзгерту кезінде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pPr>
        <w:spacing w:after="0"/>
        <w:ind w:left="0"/>
        <w:jc w:val="both"/>
      </w:pPr>
      <w:r>
        <w:rPr>
          <w:rFonts w:ascii="Times New Roman"/>
          <w:b w:val="false"/>
          <w:i w:val="false"/>
          <w:color w:val="000000"/>
          <w:sz w:val="28"/>
        </w:rPr>
        <w:t>
      Орналасқан орны бойынша жеке практикамен айналысатын адамды есептен шығару кезінде көрсетілетін қызметті алушымен ұсынылған құжаттар көрсетілетін қызметті берушінің құжаттарды қабылдауға жауапты құрылымдық бөлімшесі немесе Мемлекеттік корпорация арқылы қабылданады.</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81-баптарына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pPr>
        <w:spacing w:after="0"/>
        <w:ind w:left="0"/>
        <w:jc w:val="both"/>
      </w:pPr>
      <w:r>
        <w:rPr>
          <w:rFonts w:ascii="Times New Roman"/>
          <w:b w:val="false"/>
          <w:i w:val="false"/>
          <w:color w:val="000000"/>
          <w:sz w:val="28"/>
        </w:rPr>
        <w:t>
      Көрсетілетін қызметті беруші және (немесе) Мемлекеттік корпорацияның қызметкері мемлекеттік ақпараттық жүйелерде бар жеке басын куәландыратын құжаттар туралы, салықтық өтініште көрсетілетін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мәліметтерді, салықтық өтініште көрсетілген орналасқан жері туралы мәліметтерді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алынатын құжаттарды және мәліметтерді талап етуге жол берілмейді.</w:t>
      </w:r>
    </w:p>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тиісті құжаттар топтамасын қабылданғаны туралы белгісі бар талонды алады.</w:t>
      </w:r>
    </w:p>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Қағиданың </w:t>
      </w:r>
      <w:r>
        <w:rPr>
          <w:rFonts w:ascii="Times New Roman"/>
          <w:b w:val="false"/>
          <w:i w:val="false"/>
          <w:color w:val="000000"/>
          <w:sz w:val="28"/>
        </w:rPr>
        <w:t>1-қосымшасының</w:t>
      </w:r>
      <w:r>
        <w:rPr>
          <w:rFonts w:ascii="Times New Roman"/>
          <w:b w:val="false"/>
          <w:i w:val="false"/>
          <w:color w:val="000000"/>
          <w:sz w:val="28"/>
        </w:rPr>
        <w:t xml:space="preserve">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p>
      <w:pPr>
        <w:spacing w:after="0"/>
        <w:ind w:left="0"/>
        <w:jc w:val="both"/>
      </w:pPr>
      <w:r>
        <w:rPr>
          <w:rFonts w:ascii="Times New Roman"/>
          <w:b w:val="false"/>
          <w:i w:val="false"/>
          <w:color w:val="000000"/>
          <w:sz w:val="28"/>
        </w:rPr>
        <w:t>
      Мемлекеттік қызметті Мемлекеттік корпорацияға арқылы көрсеткен кезде өтініштерді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келу тәртібімен тапсырған – жеке практикамен айналысатын адамды есептен шығару кезінде Мемлекеттік корпорация қызметкері қабылданған құжаттарды көрсетілетін қызметті берушіге курьер қызметі арқылы жолдайды.</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Ұсынылған құжаттардың толықтығы фактісі анықталған кезде құжаттарды өңдеуге жауапты қызметкер салықтық өтінішті алған күннен бастап 1 (бір) жұмыс күні ішінде құжаттарды енгізеді және "Біріктірілген салықтық ақпараттық жүйе" ақпараттық жүйесінде өңдейді және мемлекеттік көрсетілетін қызмет нәтижесін көрсетілетін қызметті алушыға немесе Мемлекеттік корпорацияға жібереді.</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 кезде Мемлекеттік қызмет көрсету нәтижесі жеке практикамен айналысатын адамды шығару туралы ақпарат немесе қағидаларына </w:t>
      </w:r>
      <w:r>
        <w:rPr>
          <w:rFonts w:ascii="Times New Roman"/>
          <w:b w:val="false"/>
          <w:i w:val="false"/>
          <w:color w:val="000000"/>
          <w:sz w:val="28"/>
        </w:rPr>
        <w:t>1-қосымшаның</w:t>
      </w:r>
      <w:r>
        <w:rPr>
          <w:rFonts w:ascii="Times New Roman"/>
          <w:b w:val="false"/>
          <w:i w:val="false"/>
          <w:color w:val="000000"/>
          <w:sz w:val="28"/>
        </w:rPr>
        <w:t xml:space="preserve"> 9-тармағында көрсетілген жағдайларда және негіздер бойынша адамды мемлекеттік қызмет көрсетуде тіркеу есебінен шығарудан бас тарту туралы дәлелді жауап түрінде жіберіледі.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 жеке куәлігін көрсеткен кезде (не Қазақстан Республикасының азаматтық заңнамасына сәйкес берілген, өкілдің тиісті өкілеттіктері көрсетілетін құжат негізінде әрекет ететін оның өкіліне)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xml:space="preserve">
      Көрсетілетін қызметті берушінің, Мемлекеттік корпорацияның мерзімінде талап етілмеген құжаттарды сақтау шарты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 </w:t>
      </w:r>
    </w:p>
    <w:p>
      <w:pPr>
        <w:spacing w:after="0"/>
        <w:ind w:left="0"/>
        <w:jc w:val="both"/>
      </w:pPr>
      <w:r>
        <w:rPr>
          <w:rFonts w:ascii="Times New Roman"/>
          <w:b w:val="false"/>
          <w:i w:val="false"/>
          <w:color w:val="000000"/>
          <w:sz w:val="28"/>
        </w:rPr>
        <w:t>
      Мемлекеттік корпорация құжаттардың сақталуын 1 (бір) ай ішінде қамтамасыз етеді, содан кейін оларды көрсетілетін қызметті берушіге одан әрі сақтау үшін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1" w:id="7"/>
    <w:p>
      <w:pPr>
        <w:spacing w:after="0"/>
        <w:ind w:left="0"/>
        <w:jc w:val="both"/>
      </w:pPr>
      <w:r>
        <w:rPr>
          <w:rFonts w:ascii="Times New Roman"/>
          <w:b w:val="false"/>
          <w:i w:val="false"/>
          <w:color w:val="000000"/>
          <w:sz w:val="28"/>
        </w:rPr>
        <w:t xml:space="preserve">
      көрсетілген бұйрықпен бекітілген "Салық төлеушілерді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3" w:id="8"/>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8"/>
    <w:p>
      <w:pPr>
        <w:spacing w:after="0"/>
        <w:ind w:left="0"/>
        <w:jc w:val="both"/>
      </w:pPr>
      <w:r>
        <w:rPr>
          <w:rFonts w:ascii="Times New Roman"/>
          <w:b w:val="false"/>
          <w:i w:val="false"/>
          <w:color w:val="000000"/>
          <w:sz w:val="28"/>
        </w:rPr>
        <w:t>
      1) көрсетілетін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p>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 бейрезидент туралы мәліметтерді СТ МДҚ енгізу, тіркеу деректеріне өзгерістер және (немесе) толықтырулар енгізу кезінде;</w:t>
      </w:r>
    </w:p>
    <w:p>
      <w:pPr>
        <w:spacing w:after="0"/>
        <w:ind w:left="0"/>
        <w:jc w:val="both"/>
      </w:pPr>
      <w:r>
        <w:rPr>
          <w:rFonts w:ascii="Times New Roman"/>
          <w:b w:val="false"/>
          <w:i w:val="false"/>
          <w:color w:val="000000"/>
          <w:sz w:val="28"/>
        </w:rPr>
        <w:t>
      3) "электрондық үкімет" веб-порталы www.egov.kz (бұдан әрі – портал) арқылы–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 жүзеге асырады.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Салық төлеуші туралы мәліметтерді СТ МДҚ енгізу, СТ МДҚ тіркеу деректеріне өзгертулер және (немесе) толықтырулар үшін көрсетілетін қызметті алушымен ұсынылған құжаттар көрсетілетін қызметті берушінің құжаттарды қабылдауға жауапты құрылымдық бөлімшесімен немесе Мемлекеттік корпорациямен қабылданады.</w:t>
      </w:r>
    </w:p>
    <w:p>
      <w:pPr>
        <w:spacing w:after="0"/>
        <w:ind w:left="0"/>
        <w:jc w:val="both"/>
      </w:pPr>
      <w:r>
        <w:rPr>
          <w:rFonts w:ascii="Times New Roman"/>
          <w:b w:val="false"/>
          <w:i w:val="false"/>
          <w:color w:val="000000"/>
          <w:sz w:val="28"/>
        </w:rPr>
        <w:t>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 көрсетілетін қызметті алушының электрондық цифрлық қолтаңбасымен (бұдан әрі – ЭЦҚ) куәландырылған электрондық құжат нысанындағы салықтық өтініші портал арқылы қабылданады.</w:t>
      </w:r>
    </w:p>
    <w:p>
      <w:pPr>
        <w:spacing w:after="0"/>
        <w:ind w:left="0"/>
        <w:jc w:val="both"/>
      </w:pPr>
      <w:r>
        <w:rPr>
          <w:rFonts w:ascii="Times New Roman"/>
          <w:b w:val="false"/>
          <w:i w:val="false"/>
          <w:color w:val="000000"/>
          <w:sz w:val="28"/>
        </w:rPr>
        <w:t xml:space="preserve">
      Мемлекеттік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Егер жүйелерде қамтылған, заңмен қорғалатын құпияны құрайтын мәліметтерді пайдалануға жазбаша келісімін береді.</w:t>
      </w:r>
    </w:p>
    <w:p>
      <w:pPr>
        <w:spacing w:after="0"/>
        <w:ind w:left="0"/>
        <w:jc w:val="both"/>
      </w:pPr>
      <w:r>
        <w:rPr>
          <w:rFonts w:ascii="Times New Roman"/>
          <w:b w:val="false"/>
          <w:i w:val="false"/>
          <w:color w:val="000000"/>
          <w:sz w:val="28"/>
        </w:rPr>
        <w:t>
      Көрсетілетін қызметті беруші және (немесе) Мемлекеттік корпорацияның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алынатын құжаттарды және мәліметтерді талап етуге жол берілмейді.</w:t>
      </w:r>
    </w:p>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 қабылдағаны туралы белгісі бар талонды алады.</w:t>
      </w:r>
    </w:p>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Қағиданың </w:t>
      </w:r>
      <w:r>
        <w:rPr>
          <w:rFonts w:ascii="Times New Roman"/>
          <w:b w:val="false"/>
          <w:i w:val="false"/>
          <w:color w:val="000000"/>
          <w:sz w:val="28"/>
        </w:rPr>
        <w:t>1-қосымшасының</w:t>
      </w:r>
      <w:r>
        <w:rPr>
          <w:rFonts w:ascii="Times New Roman"/>
          <w:b w:val="false"/>
          <w:i w:val="false"/>
          <w:color w:val="000000"/>
          <w:sz w:val="28"/>
        </w:rPr>
        <w:t xml:space="preserve">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қабылданғаны туралы қолхат беріледі.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келу тәртібімен ұсынған кезде – Мемлекеттік корпорацияның қызметкері көрсетілетін қызметті алушы ұсынған құжаттарды қабылдайды, тексереді және қабылданған құжаттарды көрсетілетін қызметті берушіге курьерлік байланыс арқылы жібереді.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алушы Салық кодексінің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77-баптарына</w:t>
      </w:r>
      <w:r>
        <w:rPr>
          <w:rFonts w:ascii="Times New Roman"/>
          <w:b w:val="false"/>
          <w:i w:val="false"/>
          <w:color w:val="000000"/>
          <w:sz w:val="28"/>
        </w:rPr>
        <w:t xml:space="preserve"> сәйкес көзделген тізбеге сәйкес құжаттардың топтамасын толық ұсынбаған және көзделген тізбелерге сәйкес құжаттар топтамасын толық ұсынбаған және (немесе) қолданылу мерзімі өтіп өткен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Ұсынылған құжаттардың толықтығы фактісі анықталған кезде құжаттарды өңдеуге жауапты қызметкер салықтық өтінішті алған күннен бастап 3 (үш) жұмыс күні ішінде құжаттарды енгізеді және "Интеграцияланған салықтық ақпараттық жүйе" ақпараттық жүйесінде өңдейді және мемлекеттік көрсетілетін қызмет нәтижесін көрсетілетін қызметті алушыға немесе Мемлекеттік корпорацияға жібереді.</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 арқылы жүгінген кезде мемлекеттік қызметті көрсету нәтижесі әлде Заңның 19-1 бабының </w:t>
      </w:r>
      <w:r>
        <w:rPr>
          <w:rFonts w:ascii="Times New Roman"/>
          <w:b w:val="false"/>
          <w:i w:val="false"/>
          <w:color w:val="000000"/>
          <w:sz w:val="28"/>
        </w:rPr>
        <w:t>2-тармағы</w:t>
      </w:r>
      <w:r>
        <w:rPr>
          <w:rFonts w:ascii="Times New Roman"/>
          <w:b w:val="false"/>
          <w:i w:val="false"/>
          <w:color w:val="000000"/>
          <w:sz w:val="28"/>
        </w:rPr>
        <w:t xml:space="preserve"> 2)-тармақшасында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
    <w:p>
      <w:pPr>
        <w:spacing w:after="0"/>
        <w:ind w:left="0"/>
        <w:jc w:val="both"/>
      </w:pPr>
      <w:r>
        <w:rPr>
          <w:rFonts w:ascii="Times New Roman"/>
          <w:b w:val="false"/>
          <w:i w:val="false"/>
          <w:color w:val="000000"/>
          <w:sz w:val="28"/>
        </w:rPr>
        <w:t>
      Көрсетілетін қызметті берушімен, Мемлекеттік корпорациямен уақытында қажет етілмеген құжаттарды сақтау шарттары: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pPr>
        <w:spacing w:after="0"/>
        <w:ind w:left="0"/>
        <w:jc w:val="both"/>
      </w:pPr>
      <w:r>
        <w:rPr>
          <w:rFonts w:ascii="Times New Roman"/>
          <w:b w:val="false"/>
          <w:i w:val="false"/>
          <w:color w:val="000000"/>
          <w:sz w:val="28"/>
        </w:rPr>
        <w:t>
      Мемлекеттік корпорация құжаттардың 1 (бір) ай сақталуын қамтамасыз етеді, одан кейін оларды көрсетілетін қызметті берушіге сақтауға береді.</w:t>
      </w:r>
    </w:p>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5" w:id="9"/>
    <w:p>
      <w:pPr>
        <w:spacing w:after="0"/>
        <w:ind w:left="0"/>
        <w:jc w:val="both"/>
      </w:pPr>
      <w:r>
        <w:rPr>
          <w:rFonts w:ascii="Times New Roman"/>
          <w:b w:val="false"/>
          <w:i w:val="false"/>
          <w:color w:val="000000"/>
          <w:sz w:val="28"/>
        </w:rPr>
        <w:t xml:space="preserve">
      көрсетілген бұйрықпен бекітілген "Салық есептілігін кері қайтарып алу"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17" w:id="10"/>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2) "электрондық үкімет" веб-порталы арқылы жүзеге асырылады www.egov.kz (бұдан әрі – портал) арқылы жүзеге асырылады.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электрондық түрде ұсынған кезде көрсетілетін қызметті алушының ЭЦҚ-мен куәландырылған электрондық құжат нысанындағы өтініш "электрондық үкімет" Порталы арқылы қабылданады.</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 баптарына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ұсынылады.</w:t>
      </w:r>
    </w:p>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 туралы мәліметтерді көрсетілетін қызметті беруші және (немесе) Мемлекеттік корпорация қызметкері тиісті мемлекеттік ақпараттық жүйелерден портал арқылы уәкілетті лауазымды адамдардың ЭЦҚ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алынатын құжаттарды және мәліметтерді талап етуге жол берілмейді.</w:t>
      </w:r>
    </w:p>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Қағиданың </w:t>
      </w:r>
      <w:r>
        <w:rPr>
          <w:rFonts w:ascii="Times New Roman"/>
          <w:b w:val="false"/>
          <w:i w:val="false"/>
          <w:color w:val="000000"/>
          <w:sz w:val="28"/>
        </w:rPr>
        <w:t>1-қосымшасының</w:t>
      </w:r>
      <w:r>
        <w:rPr>
          <w:rFonts w:ascii="Times New Roman"/>
          <w:b w:val="false"/>
          <w:i w:val="false"/>
          <w:color w:val="000000"/>
          <w:sz w:val="28"/>
        </w:rPr>
        <w:t xml:space="preserve">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p>
      <w:pPr>
        <w:spacing w:after="0"/>
        <w:ind w:left="0"/>
        <w:jc w:val="both"/>
      </w:pPr>
      <w:r>
        <w:rPr>
          <w:rFonts w:ascii="Times New Roman"/>
          <w:b w:val="false"/>
          <w:i w:val="false"/>
          <w:color w:val="000000"/>
          <w:sz w:val="28"/>
        </w:rPr>
        <w:t>
      Мемлекеттік қызметті Мемлекеттік корпорацияға арқылы көрсеткен кезде өтініштерді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келу тәртібімен ұсынған кезде – Мемлекеттік корпорацияның қызметкері көрсетілетін қызметті алушы ұсынған құжаттарды қабылдайды, тексереді және қабылданған құжаттарды көрсетілетін қызметті берушіге курьерлік байланыс арқылы жібереді.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pPr>
        <w:spacing w:after="0"/>
        <w:ind w:left="0"/>
        <w:jc w:val="both"/>
      </w:pPr>
      <w:r>
        <w:rPr>
          <w:rFonts w:ascii="Times New Roman"/>
          <w:b w:val="false"/>
          <w:i w:val="false"/>
          <w:color w:val="000000"/>
          <w:sz w:val="28"/>
        </w:rPr>
        <w:t xml:space="preserve">
      Көрсетілетін қызметті алушы Салық кодексінің </w:t>
      </w:r>
      <w:r>
        <w:rPr>
          <w:rFonts w:ascii="Times New Roman"/>
          <w:b w:val="false"/>
          <w:i w:val="false"/>
          <w:color w:val="000000"/>
          <w:sz w:val="28"/>
        </w:rPr>
        <w:t>210 бабына</w:t>
      </w:r>
      <w:r>
        <w:rPr>
          <w:rFonts w:ascii="Times New Roman"/>
          <w:b w:val="false"/>
          <w:i w:val="false"/>
          <w:color w:val="000000"/>
          <w:sz w:val="28"/>
        </w:rPr>
        <w:t xml:space="preserve">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Ұсынылған құжаттардың толықтығы фактісі анықталған кезде құжаттарды өңдеуге жауапты қызметкер құжаттарды енгізеді және салық есептілігін қабылдау және өңдеу бойынша Мемлекеттік кірістер органдарының ақпараттық жүйесінде өңдейді және кері қайтарып алу туралы мәліметтерді көрсетілетін қызметті берушінің интернет-ресурсында жариялайды www.kgd.gov.kz өтініш ұсынылған күннен бастап 1 (бір) жұмыс күні ішінде.</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Мемлекеттік корпорацияға жүгінген кезде Мемлекеттік қызмет көрсету нәтижесі немесе көрсетілген жағдайларда және негіздер бойынша Мемлекеттік қызмет көрсетуден бас тарту туралы дәлелді жауап Салық кодексінің </w:t>
      </w:r>
      <w:r>
        <w:rPr>
          <w:rFonts w:ascii="Times New Roman"/>
          <w:b w:val="false"/>
          <w:i w:val="false"/>
          <w:color w:val="000000"/>
          <w:sz w:val="28"/>
        </w:rPr>
        <w:t>210-бабы</w:t>
      </w:r>
      <w:r>
        <w:rPr>
          <w:rFonts w:ascii="Times New Roman"/>
          <w:b w:val="false"/>
          <w:i w:val="false"/>
          <w:color w:val="000000"/>
          <w:sz w:val="28"/>
        </w:rPr>
        <w:t xml:space="preserve"> қағаз жеткізгіште беріледі.</w:t>
      </w:r>
    </w:p>
    <w:p>
      <w:pPr>
        <w:spacing w:after="0"/>
        <w:ind w:left="0"/>
        <w:jc w:val="both"/>
      </w:pPr>
      <w:r>
        <w:rPr>
          <w:rFonts w:ascii="Times New Roman"/>
          <w:b w:val="false"/>
          <w:i w:val="false"/>
          <w:color w:val="000000"/>
          <w:sz w:val="28"/>
        </w:rPr>
        <w:t xml:space="preserve">
      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 </w:t>
      </w:r>
    </w:p>
    <w:p>
      <w:pPr>
        <w:spacing w:after="0"/>
        <w:ind w:left="0"/>
        <w:jc w:val="both"/>
      </w:pPr>
      <w:r>
        <w:rPr>
          <w:rFonts w:ascii="Times New Roman"/>
          <w:b w:val="false"/>
          <w:i w:val="false"/>
          <w:color w:val="000000"/>
          <w:sz w:val="28"/>
        </w:rPr>
        <w:t>
      Көрсетілетін қызметті берушімен, Мемлекеттік корпорациямен уақытында қажет етілмеген құжаттарды сақтау шарттары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pPr>
        <w:spacing w:after="0"/>
        <w:ind w:left="0"/>
        <w:jc w:val="both"/>
      </w:pPr>
      <w:r>
        <w:rPr>
          <w:rFonts w:ascii="Times New Roman"/>
          <w:b w:val="false"/>
          <w:i w:val="false"/>
          <w:color w:val="000000"/>
          <w:sz w:val="28"/>
        </w:rPr>
        <w:t xml:space="preserve">
      Мемлекеттік корпорация құжаттардың 1 (бір) ай сақталуын қамтамасыз етеді, одан кейін оларды көрсетілетін қызметті берушіге сақтауға береді. </w:t>
      </w:r>
    </w:p>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9" w:id="11"/>
    <w:p>
      <w:pPr>
        <w:spacing w:after="0"/>
        <w:ind w:left="0"/>
        <w:jc w:val="both"/>
      </w:pPr>
      <w:r>
        <w:rPr>
          <w:rFonts w:ascii="Times New Roman"/>
          <w:b w:val="false"/>
          <w:i w:val="false"/>
          <w:color w:val="000000"/>
          <w:sz w:val="28"/>
        </w:rPr>
        <w:t xml:space="preserve">
      көрсетілген бұйрықпен бекітілген "Тауарлардың шығу тегі туралы алдын ала шешімдер қабылдау"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21" w:id="12"/>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1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Электрондық түрде жүгінген кезде – көрсетілетін қызметті алушының ЭЦҚ куәландырылған электрондық құжат нысанындағы өтініш "электрондық үкімет" порталы (бұдан әрі-портал) арқылы қабылданады.</w:t>
      </w:r>
    </w:p>
    <w:p>
      <w:pPr>
        <w:spacing w:after="0"/>
        <w:ind w:left="0"/>
        <w:jc w:val="both"/>
      </w:pPr>
      <w:r>
        <w:rPr>
          <w:rFonts w:ascii="Times New Roman"/>
          <w:b w:val="false"/>
          <w:i w:val="false"/>
          <w:color w:val="000000"/>
          <w:sz w:val="28"/>
        </w:rPr>
        <w:t xml:space="preserve">
      Мемлекеттік қызметті алу үшін көрсетілетін қызметті алушылар "Қазақстан Республикасындағы кедендік реттеу туралы" Қазақстан Республикасы Кодексінің </w:t>
      </w:r>
      <w:r>
        <w:rPr>
          <w:rFonts w:ascii="Times New Roman"/>
          <w:b w:val="false"/>
          <w:i w:val="false"/>
          <w:color w:val="000000"/>
          <w:sz w:val="28"/>
        </w:rPr>
        <w:t>61-бабына</w:t>
      </w:r>
      <w:r>
        <w:rPr>
          <w:rFonts w:ascii="Times New Roman"/>
          <w:b w:val="false"/>
          <w:i w:val="false"/>
          <w:color w:val="000000"/>
          <w:sz w:val="28"/>
        </w:rPr>
        <w:t xml:space="preserve"> сәйкес құжаттарды ұсынады (бұдан әрі – Кеден кодексі).</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ұсынылады.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 туралы мәліметтерді көрсетілетін қызметті беруші және (немесе) Мемлекеттік корпорация қызметкері тиісті мемлекеттік ақпараттық жүйелерден портал арқылы уәкілетті лауазымды адамдардың ЭЦҚ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талап етуге жол берілмейді.</w:t>
      </w:r>
    </w:p>
    <w:p>
      <w:pPr>
        <w:spacing w:after="0"/>
        <w:ind w:left="0"/>
        <w:jc w:val="both"/>
      </w:pPr>
      <w:r>
        <w:rPr>
          <w:rFonts w:ascii="Times New Roman"/>
          <w:b w:val="false"/>
          <w:i w:val="false"/>
          <w:color w:val="000000"/>
          <w:sz w:val="28"/>
        </w:rPr>
        <w:t xml:space="preserve">
      Мемлекеттік корпорацияға жүгінген кезде көрсетілетін қызметті алушы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көзделген тізбеге сәйкес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 арқылы қағаз жеткізгіште мемлекеттік қызмет көрсету кезінде өтініштер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келу тәртібімен ұсынған кезде – Мемлекеттік корпорацияның қызметкері көрсетілетін қызметті алушы ұсынған құжаттарды қабылдайды, тексереді және қабылданған құжаттарды көрсетілетін қызметті берушіге курьерлік байланыс арқылы жібереді.</w:t>
      </w:r>
    </w:p>
    <w:p>
      <w:pPr>
        <w:spacing w:after="0"/>
        <w:ind w:left="0"/>
        <w:jc w:val="both"/>
      </w:pPr>
      <w:r>
        <w:rPr>
          <w:rFonts w:ascii="Times New Roman"/>
          <w:b w:val="false"/>
          <w:i w:val="false"/>
          <w:color w:val="000000"/>
          <w:sz w:val="28"/>
        </w:rPr>
        <w:t xml:space="preserve">
      Құжаттарды қабылдауға жауапты көрсетілетін қызметті берушінің құрылымдық бөлімшесі құжаттар келіп түскен күні ұсынылған құжаттарды қабылдауды, тексеруді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Егер көрсетілетін қызметті беруші сұратқан қосымша ақпарат Кеден кодексінің 61-бабы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мерзімде ұсынылмаса не ұсынылған қосымша ақпарат тауардың шығу тегі туралы алдын ала шешім қабылдауға мүмкіндік беретін мәліметтерді қамтымаса, көрсетілетін қызметті беруші тауардың шығу тегі туралы осындай алдын ала шешім қабылдаудан бас тартады және бұл туралы өтініш берушіні бас тарту себептерін көрсете отырып хабардар етеді.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өңдеуге жауапты қызметкер өтінішті қарайды: </w:t>
      </w:r>
    </w:p>
    <w:p>
      <w:pPr>
        <w:spacing w:after="0"/>
        <w:ind w:left="0"/>
        <w:jc w:val="both"/>
      </w:pPr>
      <w:r>
        <w:rPr>
          <w:rFonts w:ascii="Times New Roman"/>
          <w:b w:val="false"/>
          <w:i w:val="false"/>
          <w:color w:val="000000"/>
          <w:sz w:val="28"/>
        </w:rPr>
        <w:t>
      1) тауардың шығу тегі туралы алдын ала шешім қабылдау туралы өтініш тіркелген күннен бастап 20 (жиырма) жұмыс күнінен кешіктірмей – тауардың шығу тегі туралы алдын ала шешім қабылданған кезде;</w:t>
      </w:r>
    </w:p>
    <w:p>
      <w:pPr>
        <w:spacing w:after="0"/>
        <w:ind w:left="0"/>
        <w:jc w:val="both"/>
      </w:pPr>
      <w:r>
        <w:rPr>
          <w:rFonts w:ascii="Times New Roman"/>
          <w:b w:val="false"/>
          <w:i w:val="false"/>
          <w:color w:val="000000"/>
          <w:sz w:val="28"/>
        </w:rPr>
        <w:t>
      2) еркін нысандағы өтініш келіп түскен күннен бастап 5 (бес) жұмыс күні ішінде – тауардың шығарылуы туралы алдын ала шешімнің телнұсқасын беру кезінде жүргізіледі.</w:t>
      </w:r>
    </w:p>
    <w:p>
      <w:pPr>
        <w:spacing w:after="0"/>
        <w:ind w:left="0"/>
        <w:jc w:val="both"/>
      </w:pPr>
      <w:r>
        <w:rPr>
          <w:rFonts w:ascii="Times New Roman"/>
          <w:b w:val="false"/>
          <w:i w:val="false"/>
          <w:color w:val="000000"/>
          <w:sz w:val="28"/>
        </w:rPr>
        <w:t>
      Тауардың шығу тегі туралы алдын ала шешімнің телнұсқасында тауардың шығу тегі туралы алдын ала шешімнің түпнұсқасындағы барлық мәліметтер, оның ішінде тауардың шығу тегі туралы алдын ала шешімнің тіркеу нөмірі мен қабылданған күні көрсетіледі және "Телнұсқа" деген белгі қойылады.</w:t>
      </w:r>
    </w:p>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Кеден кодексінің 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 нәтижесі немесе мемлекеттік қызметті көрсетуден бас тарту туралы дәлелді жауап Мемлекеттік корпорацияға қағаз жеткізгіште жіберіледі.</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xml:space="preserve">
      Көрсетілетін қызметті берушінің, Мемлекеттік корпорацияның мерзімінде талап етілмеген құжаттарды сақтау шарты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 </w:t>
      </w:r>
    </w:p>
    <w:p>
      <w:pPr>
        <w:spacing w:after="0"/>
        <w:ind w:left="0"/>
        <w:jc w:val="both"/>
      </w:pPr>
      <w:r>
        <w:rPr>
          <w:rFonts w:ascii="Times New Roman"/>
          <w:b w:val="false"/>
          <w:i w:val="false"/>
          <w:color w:val="000000"/>
          <w:sz w:val="28"/>
        </w:rPr>
        <w:t>
      Мемлекеттік корпорация құжаттардың сақталуын 1 (бір) ай ішінде қамтамасыз етеді, содан кейін оларды көрсетілетін қызметті берушіге одан әрі сақтау үшін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23" w:id="1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 </w:t>
      </w:r>
    </w:p>
    <w:bookmarkStart w:name="z25" w:id="14"/>
    <w:p>
      <w:pPr>
        <w:spacing w:after="0"/>
        <w:ind w:left="0"/>
        <w:jc w:val="both"/>
      </w:pPr>
      <w:r>
        <w:rPr>
          <w:rFonts w:ascii="Times New Roman"/>
          <w:b w:val="false"/>
          <w:i w:val="false"/>
          <w:color w:val="000000"/>
          <w:sz w:val="28"/>
        </w:rPr>
        <w:t xml:space="preserve">
      "3. Өтінішті қабылдау және Мемлекеттік қызмет көрсету нәтижесін беру: </w:t>
      </w:r>
    </w:p>
    <w:bookmarkEnd w:id="14"/>
    <w:p>
      <w:pPr>
        <w:spacing w:after="0"/>
        <w:ind w:left="0"/>
        <w:jc w:val="both"/>
      </w:pPr>
      <w:r>
        <w:rPr>
          <w:rFonts w:ascii="Times New Roman"/>
          <w:b w:val="false"/>
          <w:i w:val="false"/>
          <w:color w:val="000000"/>
          <w:sz w:val="28"/>
        </w:rPr>
        <w:t>
      1) көрсетілетін қызметті беруші арқылы;</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Келу тәртібімен жүгінген кезде-көрсетілетін қызметті алушы ұсынған құжаттарды көрсетілетін қызметті берушінің жауапты құрылымдық бөлімшесі құжаттарды қабылдауға қабылдайды және көрсетілетін қызметті берушінің жауапты құрылымдық бөлімшесіне құжаттарды өңдеуге береді.</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алушылар "Қазақстан Республикасының мемлекеттік органдарынан, сондай-ақ нотариустан шығатын ресми құжаттарға апостиль қою тәртібі мен шарттары туралы Бірыңғай қағиданы бекіту туралы" Қазақстан Республикасы Әділет министрінің 2001 жылғы 4 маусымдағы № 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1536 болып тіркелген) (бұдан әрі – қағидалар) құжаттарды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ұсынылады.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 туралы мәліметтерді көрсетілетін қызметті беруші және (немесе) Мемлекеттік корпорация қызметкері тиісті мемлекеттік ақпараттық жүйелерден портал арқылы уәкілетті лауазымды адамдардың ЭЦҚ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талап етуге жол берілмейді.</w:t>
      </w:r>
    </w:p>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тиісті құжаттардың қабылданғаны туралы талон алады.</w:t>
      </w:r>
    </w:p>
    <w:p>
      <w:pPr>
        <w:spacing w:after="0"/>
        <w:ind w:left="0"/>
        <w:jc w:val="both"/>
      </w:pPr>
      <w:r>
        <w:rPr>
          <w:rFonts w:ascii="Times New Roman"/>
          <w:b w:val="false"/>
          <w:i w:val="false"/>
          <w:color w:val="000000"/>
          <w:sz w:val="28"/>
        </w:rPr>
        <w:t xml:space="preserve">
      Мемлекеттік корпорацияға жүгінген кезде көрсетілетін қызметті алушы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көзделген тізбеге сәйкес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 арқылы қағаз жеткізгіште мемлекеттік қызмет көрсету кезінде өтініштер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келу тәртібімен ұсынған кезде Мемлекеттік корпорацияның қызметкері көрсетілетін қызметті алушы ұсынған құжаттарды қабылдайды, тексереді және қабылданған құжаттарды көрсетілетін қызметті берушіге курьерлік байланыс арқылы жібереді.</w:t>
      </w:r>
    </w:p>
    <w:p>
      <w:pPr>
        <w:spacing w:after="0"/>
        <w:ind w:left="0"/>
        <w:jc w:val="both"/>
      </w:pPr>
      <w:r>
        <w:rPr>
          <w:rFonts w:ascii="Times New Roman"/>
          <w:b w:val="false"/>
          <w:i w:val="false"/>
          <w:color w:val="000000"/>
          <w:sz w:val="28"/>
        </w:rPr>
        <w:t xml:space="preserve">
      Құжаттарды қабылдауға жауапты көрсетілетін қызметті берушінің құрылымдық бөлімшесі құжаттар келіп түскен күні ұсынылған құжаттарды қабылдауды, тексеруді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қызметкер апостиль қояды: </w:t>
      </w:r>
    </w:p>
    <w:p>
      <w:pPr>
        <w:spacing w:after="0"/>
        <w:ind w:left="0"/>
        <w:jc w:val="both"/>
      </w:pPr>
      <w:r>
        <w:rPr>
          <w:rFonts w:ascii="Times New Roman"/>
          <w:b w:val="false"/>
          <w:i w:val="false"/>
          <w:color w:val="000000"/>
          <w:sz w:val="28"/>
        </w:rPr>
        <w:t>
      құжаттарды қабылдаған күннен бастап 3 (үш) жұмыс күні ішінде;</w:t>
      </w:r>
    </w:p>
    <w:p>
      <w:pPr>
        <w:spacing w:after="0"/>
        <w:ind w:left="0"/>
        <w:jc w:val="both"/>
      </w:pPr>
      <w:r>
        <w:rPr>
          <w:rFonts w:ascii="Times New Roman"/>
          <w:b w:val="false"/>
          <w:i w:val="false"/>
          <w:color w:val="000000"/>
          <w:sz w:val="28"/>
        </w:rPr>
        <w:t>
      тиісті құжаттарды қосымша тексеру қажет болған жағдайда-құжаттарды қабылдағаннан кейін 5 (бес) жұмыс күні ішінде.</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 кезде мемлекеттік қызметті көрсету нәтижесі немесе Қағидаларда көрсетілген жағдайларда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xml:space="preserve">
      Көрсетілетін қызметті берушінің, Мемлекеттік корпорацияның мерзімінде талап етілмеген құжаттарды сақтау шарты 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 </w:t>
      </w:r>
    </w:p>
    <w:p>
      <w:pPr>
        <w:spacing w:after="0"/>
        <w:ind w:left="0"/>
        <w:jc w:val="both"/>
      </w:pPr>
      <w:r>
        <w:rPr>
          <w:rFonts w:ascii="Times New Roman"/>
          <w:b w:val="false"/>
          <w:i w:val="false"/>
          <w:color w:val="000000"/>
          <w:sz w:val="28"/>
        </w:rPr>
        <w:t>
      Мемлекеттік корпорация құжаттардың сақталуын 1 (бір) ай ішінде қамтамасыз етеді, содан кейін оларды көрсетілетін қызметті берушіге одан әрі сақтау үшін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27" w:id="15"/>
    <w:p>
      <w:pPr>
        <w:spacing w:after="0"/>
        <w:ind w:left="0"/>
        <w:jc w:val="both"/>
      </w:pPr>
      <w:r>
        <w:rPr>
          <w:rFonts w:ascii="Times New Roman"/>
          <w:b w:val="false"/>
          <w:i w:val="false"/>
          <w:color w:val="000000"/>
          <w:sz w:val="28"/>
        </w:rPr>
        <w:t xml:space="preserve">
      көрсетілген бұйрықпен бекітілген "Көлік құралына кедендік декларацияны қабылдау"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29" w:id="16"/>
    <w:p>
      <w:pPr>
        <w:spacing w:after="0"/>
        <w:ind w:left="0"/>
        <w:jc w:val="both"/>
      </w:pPr>
      <w:r>
        <w:rPr>
          <w:rFonts w:ascii="Times New Roman"/>
          <w:b w:val="false"/>
          <w:i w:val="false"/>
          <w:color w:val="000000"/>
          <w:sz w:val="28"/>
        </w:rPr>
        <w:t>
      "3. Көлік құралына кедендік декларацияны қабылдау (бұдан әрі – КҚКД) халықаралық тасымалдаудың темір жол көлік құралдарын және (немесе) темір жол көлік құралдарымен тасымалданатын контейнерлерді, әуе және теңіз көлік құралдарын, сондай-ақ тауарларға арналған декларация ретінде көліктік (тасымалдау), коммерциялық және (немесе) өзге де құжаттарды қолдану жағдайын қоспағанда және Мемлекеттік қызмет көрсету нәтижесін беруді көрсетілетін қызметті беруші КҚКД шығаруға байланысты кедендік операцияларды жасауға уәкілетті мемлекеттік кірістер органының лауазымды адамына КҚКД қағаз тасығышын беру арқылы жүзеге асырады, немесе"электронды үкімет веб-портал арқылы.</w:t>
      </w:r>
    </w:p>
    <w:bookmarkEnd w:id="16"/>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Келу тәртібімен жүгінген кезде-көрсетілетін қызметті алушы ұсынған құжаттарды көрсетілетін қызметті берушінің жауапты құрылымдық бөлімшесі құжаттарды қабылдауға қабылдайды және көрсетілетін қызметті берушінің жауапты құрылымдық бөлімшесіне құжаттарды өңдеуге береді.</w:t>
      </w:r>
    </w:p>
    <w:p>
      <w:pPr>
        <w:spacing w:after="0"/>
        <w:ind w:left="0"/>
        <w:jc w:val="both"/>
      </w:pPr>
      <w:r>
        <w:rPr>
          <w:rFonts w:ascii="Times New Roman"/>
          <w:b w:val="false"/>
          <w:i w:val="false"/>
          <w:color w:val="000000"/>
          <w:sz w:val="28"/>
        </w:rPr>
        <w:t>
      Электрондық түрде жүгінген кезде КҚКД көрсетілетін қызметті алушының ЭЦҚ-мен куәландырылған электрондық құжат нысанында портал арқылы қабылданады.</w:t>
      </w:r>
    </w:p>
    <w:p>
      <w:pPr>
        <w:spacing w:after="0"/>
        <w:ind w:left="0"/>
        <w:jc w:val="both"/>
      </w:pPr>
      <w:r>
        <w:rPr>
          <w:rFonts w:ascii="Times New Roman"/>
          <w:b w:val="false"/>
          <w:i w:val="false"/>
          <w:color w:val="000000"/>
          <w:sz w:val="28"/>
        </w:rPr>
        <w:t xml:space="preserve">
      Мемлекеттік қызметті алу үшін көрсетілетін қызметті алушылар "Қазақстан Республикасындағы кедендік реттеу туралы" Қазақстан Республикасы Кодексінің </w:t>
      </w:r>
      <w:r>
        <w:rPr>
          <w:rFonts w:ascii="Times New Roman"/>
          <w:b w:val="false"/>
          <w:i w:val="false"/>
          <w:color w:val="000000"/>
          <w:sz w:val="28"/>
        </w:rPr>
        <w:t>176-бабына</w:t>
      </w:r>
      <w:r>
        <w:rPr>
          <w:rFonts w:ascii="Times New Roman"/>
          <w:b w:val="false"/>
          <w:i w:val="false"/>
          <w:color w:val="000000"/>
          <w:sz w:val="28"/>
        </w:rPr>
        <w:t xml:space="preserve"> сәйкес КҚКД ұсынады (бұдан әрі – Кеден кодексі).</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ұсынылады.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талап етуге жол берілмейді.</w:t>
      </w:r>
    </w:p>
    <w:p>
      <w:pPr>
        <w:spacing w:after="0"/>
        <w:ind w:left="0"/>
        <w:jc w:val="both"/>
      </w:pPr>
      <w:r>
        <w:rPr>
          <w:rFonts w:ascii="Times New Roman"/>
          <w:b w:val="false"/>
          <w:i w:val="false"/>
          <w:color w:val="000000"/>
          <w:sz w:val="28"/>
        </w:rPr>
        <w:t>
      КҚКД көшірмесіндегі күні, уақыты, құжаттар топтамасын қабылдаған адамның қолы, тегі және аты-жөні көрсетілген белгі көрсетілетін қызметті алушының құжаттарды қабылдағанын растау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xml:space="preserve">
      Құжаттарды қабылдауға жауапты көрсетілетін қызметті берушінің құрылымдық бөлімшесі құжаттар келіп түскен күні ұсынылған құжаттарды қабылдауды, тексеруді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алушы Кеден кодексінің </w:t>
      </w:r>
      <w:r>
        <w:rPr>
          <w:rFonts w:ascii="Times New Roman"/>
          <w:b w:val="false"/>
          <w:i w:val="false"/>
          <w:color w:val="000000"/>
          <w:sz w:val="28"/>
        </w:rPr>
        <w:t>176-бабында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КҚКД қабылдаудан бас тартады.</w:t>
      </w:r>
    </w:p>
    <w:p>
      <w:pPr>
        <w:spacing w:after="0"/>
        <w:ind w:left="0"/>
        <w:jc w:val="both"/>
      </w:pPr>
      <w:r>
        <w:rPr>
          <w:rFonts w:ascii="Times New Roman"/>
          <w:b w:val="false"/>
          <w:i w:val="false"/>
          <w:color w:val="000000"/>
          <w:sz w:val="28"/>
        </w:rPr>
        <w:t>
      Ұсынылған құжаттардың толықтығы фактісі анықталған кезде жауапты қызметкер КҚКД тіркелген сәттен бастап жұмыс уақытының 4 (төрт) сағаты ішінде халықаралық тасымалдаудың көлік құралдарын шығаруды аяқтайды.</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Көрсетілетін қызметті берушіге жүгінген кезде Мемлекеттік қызмет көрсету нәтижесі немесе Кеден кодексінің 182-бабының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қағаз жеткізгіште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31" w:id="17"/>
    <w:p>
      <w:pPr>
        <w:spacing w:after="0"/>
        <w:ind w:left="0"/>
        <w:jc w:val="both"/>
      </w:pPr>
      <w:r>
        <w:rPr>
          <w:rFonts w:ascii="Times New Roman"/>
          <w:b w:val="false"/>
          <w:i w:val="false"/>
          <w:color w:val="000000"/>
          <w:sz w:val="28"/>
        </w:rPr>
        <w:t xml:space="preserve">
      көрсетілген бұйрықпен бекітілген "Жолаушылар кедендік декларациясын қабылдау"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33" w:id="18"/>
    <w:p>
      <w:pPr>
        <w:spacing w:after="0"/>
        <w:ind w:left="0"/>
        <w:jc w:val="both"/>
      </w:pPr>
      <w:r>
        <w:rPr>
          <w:rFonts w:ascii="Times New Roman"/>
          <w:b w:val="false"/>
          <w:i w:val="false"/>
          <w:color w:val="000000"/>
          <w:sz w:val="28"/>
        </w:rPr>
        <w:t>
      "3. Жолаушылар кедендік декларациясын қабылдауды және мемлекеттік қызметті көрсету нәтижесін беруді көрсетілетін қызметті беруші жеке пайдалануға арналған тауарларды шығаруға байланысты кедендік операцияларды жасауға уәкілетті мемлекеттік кірістер органының лауазымды тұлғасына жолаушылар кедендік декларациясының қағаз жеткізгіштерін беру арқылы не "электрондық үкіметтің" веб-порталы арқылы жүзеге асырады.</w:t>
      </w:r>
    </w:p>
    <w:bookmarkEnd w:id="18"/>
    <w:p>
      <w:pPr>
        <w:spacing w:after="0"/>
        <w:ind w:left="0"/>
        <w:jc w:val="both"/>
      </w:pPr>
      <w:r>
        <w:rPr>
          <w:rFonts w:ascii="Times New Roman"/>
          <w:b w:val="false"/>
          <w:i w:val="false"/>
          <w:color w:val="000000"/>
          <w:sz w:val="28"/>
        </w:rPr>
        <w:t xml:space="preserve">
      Жолаушылардың кедендік декларациясын қабылдау және көрсету нәтижесін беру жүзеге асырылады: </w:t>
      </w:r>
    </w:p>
    <w:p>
      <w:pPr>
        <w:spacing w:after="0"/>
        <w:ind w:left="0"/>
        <w:jc w:val="both"/>
      </w:pPr>
      <w:r>
        <w:rPr>
          <w:rFonts w:ascii="Times New Roman"/>
          <w:b w:val="false"/>
          <w:i w:val="false"/>
          <w:color w:val="000000"/>
          <w:sz w:val="28"/>
        </w:rPr>
        <w:t>
      1) көрсетілетін қызметті беруші арқылы;</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Келу тәртібімен жүгінген кезде көрсетілетін қызметті алушы ұсынған құжаттарды көрсетілетін қызметті берушінің жауапты құрылымдық бөлімшесі құжаттарды қабылдауға қабылдайды және көрсетілетін қызметті берушінің жауапты құрылымдық бөлімшесіне құжаттарды өңдеуге береді.</w:t>
      </w:r>
    </w:p>
    <w:p>
      <w:pPr>
        <w:spacing w:after="0"/>
        <w:ind w:left="0"/>
        <w:jc w:val="both"/>
      </w:pPr>
      <w:r>
        <w:rPr>
          <w:rFonts w:ascii="Times New Roman"/>
          <w:b w:val="false"/>
          <w:i w:val="false"/>
          <w:color w:val="000000"/>
          <w:sz w:val="28"/>
        </w:rPr>
        <w:t>
      Электрондық түрде жүгінген кезде-көрсетілетін қызметті алушының ЭЦҚ-мен куәландырылған электрондық құжат нысанында портал арқылы қабылданады.</w:t>
      </w:r>
    </w:p>
    <w:p>
      <w:pPr>
        <w:spacing w:after="0"/>
        <w:ind w:left="0"/>
        <w:jc w:val="both"/>
      </w:pPr>
      <w:r>
        <w:rPr>
          <w:rFonts w:ascii="Times New Roman"/>
          <w:b w:val="false"/>
          <w:i w:val="false"/>
          <w:color w:val="000000"/>
          <w:sz w:val="28"/>
        </w:rPr>
        <w:t xml:space="preserve">
      Мемлекеттік қызметті алу үшін көрсетілетін қызметті "Қазақстан Республикасындағы кедендік реттеу туралы" Қазақстан Республикасы Кодексінің (бұдан әрі – Кеден кодексі) 343-бабының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жолаушылар кедендік декларациясын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ұсынылады.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талап етуге жол берілмейді.</w:t>
      </w:r>
    </w:p>
    <w:p>
      <w:pPr>
        <w:spacing w:after="0"/>
        <w:ind w:left="0"/>
        <w:jc w:val="both"/>
      </w:pPr>
      <w:r>
        <w:rPr>
          <w:rFonts w:ascii="Times New Roman"/>
          <w:b w:val="false"/>
          <w:i w:val="false"/>
          <w:color w:val="000000"/>
          <w:sz w:val="28"/>
        </w:rPr>
        <w:t>
      Көрсетілетін қызметті алушының құжаттарды қабылдағанын растау құжаттар топтамасын қабылдаған адамның күнін, уақытын, қолын, тегін және аты-жөнін қамтитын жолаушылар кедендік декларациясының көшірмесіндегі белгі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xml:space="preserve">
      Құжаттарды қабылдауға жауапты көрсетілетін қызметті берушінің құрылымдық бөлімшесі құжаттар келіп түскен күні ұсынылған құжаттарды қабылдауды, тексеруді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алушы Кеден кодексінің 343-бабының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қолданылу мерзімі өткен құжаттарды ұсынған жағдайларда, көрсетілетін қызметті беруші жолаушылар кедендік декларациясын қабылдаудан бас тартады.</w:t>
      </w:r>
    </w:p>
    <w:p>
      <w:pPr>
        <w:spacing w:after="0"/>
        <w:ind w:left="0"/>
        <w:jc w:val="both"/>
      </w:pPr>
      <w:r>
        <w:rPr>
          <w:rFonts w:ascii="Times New Roman"/>
          <w:b w:val="false"/>
          <w:i w:val="false"/>
          <w:color w:val="000000"/>
          <w:sz w:val="28"/>
        </w:rPr>
        <w:t>
      Ұсынылған құжаттардың толықтығы фактісі анықталған кезде жауапты қызметкер жеке пайдалануға арналған тауарларды шығаруды жолаушылар кедендік декларациясы тіркелген кезден бастап жұмыс уақытының 4 (төрт) сағаты ішінде аяқтайды.</w:t>
      </w:r>
    </w:p>
    <w:p>
      <w:pPr>
        <w:spacing w:after="0"/>
        <w:ind w:left="0"/>
        <w:jc w:val="both"/>
      </w:pPr>
      <w:r>
        <w:rPr>
          <w:rFonts w:ascii="Times New Roman"/>
          <w:b w:val="false"/>
          <w:i w:val="false"/>
          <w:color w:val="000000"/>
          <w:sz w:val="28"/>
        </w:rPr>
        <w:t xml:space="preserve">
      Заңның 5 бабы </w:t>
      </w:r>
      <w:r>
        <w:rPr>
          <w:rFonts w:ascii="Times New Roman"/>
          <w:b w:val="false"/>
          <w:i w:val="false"/>
          <w:color w:val="000000"/>
          <w:sz w:val="28"/>
        </w:rPr>
        <w:t>2-тармағының</w:t>
      </w:r>
      <w:r>
        <w:rPr>
          <w:rFonts w:ascii="Times New Roman"/>
          <w:b w:val="false"/>
          <w:i w:val="false"/>
          <w:color w:val="000000"/>
          <w:sz w:val="28"/>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p>
      <w:pPr>
        <w:spacing w:after="0"/>
        <w:ind w:left="0"/>
        <w:jc w:val="both"/>
      </w:pPr>
      <w:r>
        <w:rPr>
          <w:rFonts w:ascii="Times New Roman"/>
          <w:b w:val="false"/>
          <w:i w:val="false"/>
          <w:color w:val="000000"/>
          <w:sz w:val="28"/>
        </w:rPr>
        <w:t xml:space="preserve">
      Көрсетілетін қызметті берушіге жүгінген кезде Мемлекеттік қызмет көрсету нәтижесі немесе Кеден кодексінің 182-бабының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қағаз жеткізгіште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35" w:id="19"/>
    <w:p>
      <w:pPr>
        <w:spacing w:after="0"/>
        <w:ind w:left="0"/>
        <w:jc w:val="both"/>
      </w:pPr>
      <w:r>
        <w:rPr>
          <w:rFonts w:ascii="Times New Roman"/>
          <w:b w:val="false"/>
          <w:i w:val="false"/>
          <w:color w:val="000000"/>
          <w:sz w:val="28"/>
        </w:rPr>
        <w:t>
      2. Мемлекеттік кірістер комитеті Қазақстан Республикасының қаржы Министрлігі заңнамада белгіленген тәртіппен қамтамасыз етсін:</w:t>
      </w:r>
    </w:p>
    <w:bookmarkEnd w:id="19"/>
    <w:bookmarkStart w:name="z36"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20"/>
    <w:bookmarkStart w:name="z37" w:id="2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1"/>
    <w:bookmarkStart w:name="z38" w:id="2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2"/>
    <w:bookmarkStart w:name="z39" w:id="2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417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практикамен </w:t>
            </w:r>
            <w:r>
              <w:br/>
            </w:r>
            <w:r>
              <w:rPr>
                <w:rFonts w:ascii="Times New Roman"/>
                <w:b w:val="false"/>
                <w:i w:val="false"/>
                <w:color w:val="000000"/>
                <w:sz w:val="20"/>
              </w:rPr>
              <w:t xml:space="preserve">айналысатын адам </w:t>
            </w:r>
            <w:r>
              <w:br/>
            </w:r>
            <w:r>
              <w:rPr>
                <w:rFonts w:ascii="Times New Roman"/>
                <w:b w:val="false"/>
                <w:i w:val="false"/>
                <w:color w:val="000000"/>
                <w:sz w:val="20"/>
              </w:rPr>
              <w:t>ретінде тіркеу есебі"</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985"/>
        <w:gridCol w:w="97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 ретінде тіркеу есебі" мемлекеттік көрсетілетін қызмет стандарты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тіркеу есебінен шығару кезінде;</w:t>
            </w:r>
            <w:r>
              <w:br/>
            </w:r>
            <w:r>
              <w:rPr>
                <w:rFonts w:ascii="Times New Roman"/>
                <w:b w:val="false"/>
                <w:i w:val="false"/>
                <w:color w:val="000000"/>
                <w:sz w:val="20"/>
              </w:rPr>
              <w:t>
2) "Азаматтарға арналған үкімет "Мемлекеттік корпорация" коммерциялық емес акционерлік қоғамы (бұдан әрі – Мемлекеттік корпорация) арқылы – тіркеу есебінен шығару кезінде;</w:t>
            </w:r>
            <w:r>
              <w:br/>
            </w:r>
            <w:r>
              <w:rPr>
                <w:rFonts w:ascii="Times New Roman"/>
                <w:b w:val="false"/>
                <w:i w:val="false"/>
                <w:color w:val="000000"/>
                <w:sz w:val="20"/>
              </w:rPr>
              <w:t>
3) "Электрондық үкімет" веб-порталы www.egov.kz (бұдан әрі – портал) арқылы жүзеге асырады – жеке практикамен айналысатын адам ретінде тіркеу есебіне қою және өзгерістер енгізу кезінде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 есепке қою Қазақстан Республикасының азаматын жеке практикамен айналысатын адам ретінде тіркеу есебіне қою – салықтық өтінішті портал арқылы берген күннен бастап 1 (бір) жұмыс күні ішінде;</w:t>
            </w:r>
            <w:r>
              <w:br/>
            </w:r>
            <w:r>
              <w:rPr>
                <w:rFonts w:ascii="Times New Roman"/>
                <w:b w:val="false"/>
                <w:i w:val="false"/>
                <w:color w:val="000000"/>
                <w:sz w:val="20"/>
              </w:rPr>
              <w:t xml:space="preserve">
2) жеке практикамен айналысатын адамның орналасқан орны туралы мәліметтерді өзгерту – салықтық өтінішті портал арқылы берген күннен кейінгі 1 (бір) жұмыс күні ішінде; </w:t>
            </w:r>
            <w:r>
              <w:br/>
            </w:r>
            <w:r>
              <w:rPr>
                <w:rFonts w:ascii="Times New Roman"/>
                <w:b w:val="false"/>
                <w:i w:val="false"/>
                <w:color w:val="000000"/>
                <w:sz w:val="20"/>
              </w:rPr>
              <w:t>
3) жеке практикамен айналысатын адамды тіркеу есебінен шығару туралы ақпарат осындай салық төлеушілер тіркеу есебінен шығарылған күннен бастап 3 (үш) жұмыс күні ішінде көрсетілетін қызметті берушінің интернет-ресурсында www.kgd.kz орналастырылады.</w:t>
            </w:r>
            <w:r>
              <w:br/>
            </w:r>
            <w:r>
              <w:rPr>
                <w:rFonts w:ascii="Times New Roman"/>
                <w:b w:val="false"/>
                <w:i w:val="false"/>
                <w:color w:val="000000"/>
                <w:sz w:val="20"/>
              </w:rPr>
              <w:t>
Жеке практикамен айналысатын адам:</w:t>
            </w:r>
            <w:r>
              <w:br/>
            </w:r>
            <w:r>
              <w:rPr>
                <w:rFonts w:ascii="Times New Roman"/>
                <w:b w:val="false"/>
                <w:i w:val="false"/>
                <w:color w:val="000000"/>
                <w:sz w:val="20"/>
              </w:rPr>
              <w:t xml:space="preserve">
камералдық бақылау нәтижелері бойынша бұзушылықтар және салықтық берешек, әлеуметтік төлемдер бойынша берешек болмаған кезде – қорытынды жасалған; </w:t>
            </w:r>
            <w:r>
              <w:br/>
            </w:r>
            <w:r>
              <w:rPr>
                <w:rFonts w:ascii="Times New Roman"/>
                <w:b w:val="false"/>
                <w:i w:val="false"/>
                <w:color w:val="000000"/>
                <w:sz w:val="20"/>
              </w:rPr>
              <w:t>
камералдық бақылау нәтижелері бойынша анықталған бұзушылықтар болған және салықтық берешек, әлеуметтік төлемдер бойынша берешек болмаған кезде – осындай бұзушылықтарды жою туралы хабарлама орындалған;</w:t>
            </w:r>
            <w:r>
              <w:br/>
            </w:r>
            <w:r>
              <w:rPr>
                <w:rFonts w:ascii="Times New Roman"/>
                <w:b w:val="false"/>
                <w:i w:val="false"/>
                <w:color w:val="000000"/>
                <w:sz w:val="20"/>
              </w:rPr>
              <w:t>
салықтық берешек болған кезде және камералдық бақылау нәтижелері бойынша анықталған бұзушылықтар толық көлемде жойылған кезде – салықтық берешек, әлеуметтік төлемдер бойынша берешек өтелген күннен бастап тіркеу есебінен шығарылды деп танылады;</w:t>
            </w:r>
            <w:r>
              <w:br/>
            </w:r>
            <w:r>
              <w:rPr>
                <w:rFonts w:ascii="Times New Roman"/>
                <w:b w:val="false"/>
                <w:i w:val="false"/>
                <w:color w:val="000000"/>
                <w:sz w:val="20"/>
              </w:rPr>
              <w:t>
4) көрсетілетін қызметті алушының құжаттар топтамасын тапсыруы үшін күтудің рұқсат берілетін ең ұзақ уақыты – көрсетілетін қызметті берушіге 20 (жиырма) минут, Мемлекеттік корпорацияда – 15 (он бес) минут;</w:t>
            </w:r>
            <w:r>
              <w:br/>
            </w:r>
            <w:r>
              <w:rPr>
                <w:rFonts w:ascii="Times New Roman"/>
                <w:b w:val="false"/>
                <w:i w:val="false"/>
                <w:color w:val="000000"/>
                <w:sz w:val="20"/>
              </w:rPr>
              <w:t>
5)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практикамен айналысатын адам ретінде тіркеу есебіне қою;</w:t>
            </w:r>
            <w:r>
              <w:br/>
            </w:r>
            <w:r>
              <w:rPr>
                <w:rFonts w:ascii="Times New Roman"/>
                <w:b w:val="false"/>
                <w:i w:val="false"/>
                <w:color w:val="000000"/>
                <w:sz w:val="20"/>
              </w:rPr>
              <w:t>
2) жеке практикамен айналысатын адамның тіркеу деректерін өзгерту;</w:t>
            </w:r>
            <w:r>
              <w:br/>
            </w:r>
            <w:r>
              <w:rPr>
                <w:rFonts w:ascii="Times New Roman"/>
                <w:b w:val="false"/>
                <w:i w:val="false"/>
                <w:color w:val="000000"/>
                <w:sz w:val="20"/>
              </w:rPr>
              <w:t>
3) жеке практикамен айналысатын адамды есептен шығару және www.kgd.gov.kz көрсетілетін қызметті берушінің интернет-ресурсына жеке практикамен айналысатын адамды есептен шығару туралы ақпаратты орналастыру – жеке практикамен айналысатын адамды есептен шығару кезінде;</w:t>
            </w:r>
            <w:r>
              <w:br/>
            </w:r>
            <w:r>
              <w:rPr>
                <w:rFonts w:ascii="Times New Roman"/>
                <w:b w:val="false"/>
                <w:i w:val="false"/>
                <w:color w:val="000000"/>
                <w:sz w:val="20"/>
              </w:rPr>
              <w:t>
4) Қағиданың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br/>
            </w:r>
            <w:r>
              <w:rPr>
                <w:rFonts w:ascii="Times New Roman"/>
                <w:b w:val="false"/>
                <w:i w:val="false"/>
                <w:color w:val="000000"/>
                <w:sz w:val="20"/>
              </w:rPr>
              <w:t>
Мемлекеттік қызметті көрсету нәтижесін беру нысаны: электрондық және (немесе)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r>
              <w:br/>
            </w:r>
            <w:r>
              <w:rPr>
                <w:rFonts w:ascii="Times New Roman"/>
                <w:b w:val="false"/>
                <w:i w:val="false"/>
                <w:color w:val="000000"/>
                <w:sz w:val="20"/>
              </w:rPr>
              <w:t xml:space="preserve">
2) Мемлекеттік корпорация –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rFonts w:ascii="Times New Roman"/>
                <w:b w:val="false"/>
                <w:i w:val="false"/>
                <w:color w:val="000000"/>
                <w:sz w:val="20"/>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rFonts w:ascii="Times New Roman"/>
                <w:b w:val="false"/>
                <w:i w:val="false"/>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 www.kgd.gov.kz;</w:t>
            </w:r>
            <w:r>
              <w:br/>
            </w:r>
            <w:r>
              <w:rPr>
                <w:rFonts w:ascii="Times New Roman"/>
                <w:b w:val="false"/>
                <w:i w:val="false"/>
                <w:color w:val="000000"/>
                <w:sz w:val="20"/>
              </w:rPr>
              <w:t>
2) Мемлекеттік корпорацияның – www. gov4c.kz;</w:t>
            </w:r>
            <w:r>
              <w:br/>
            </w:r>
            <w:r>
              <w:rPr>
                <w:rFonts w:ascii="Times New Roman"/>
                <w:b w:val="false"/>
                <w:i w:val="false"/>
                <w:color w:val="000000"/>
                <w:sz w:val="20"/>
              </w:rPr>
              <w:t>
3) www.egov.kz порталы интернет-ресурстарында орналастырылған.</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кезде:Порталға:</w:t>
            </w:r>
            <w:r>
              <w:br/>
            </w:r>
            <w:r>
              <w:rPr>
                <w:rFonts w:ascii="Times New Roman"/>
                <w:b w:val="false"/>
                <w:i w:val="false"/>
                <w:color w:val="000000"/>
                <w:sz w:val="20"/>
              </w:rPr>
              <w:t>
жеке практикамен айналысатын адам ретінде тіркеу есебіне қою және тіркеу деректерін өзгерту үшін:</w:t>
            </w:r>
            <w:r>
              <w:br/>
            </w:r>
            <w:r>
              <w:rPr>
                <w:rFonts w:ascii="Times New Roman"/>
                <w:b w:val="false"/>
                <w:i w:val="false"/>
                <w:color w:val="000000"/>
                <w:sz w:val="20"/>
              </w:rPr>
              <w:t>
көрсетілетін қызметті алушының ЭЦҚ-мен куәландырылған электрондық құжат нысанындағы осы қағидаға 3-қосымшаға сәйкес салықтық өтініші;</w:t>
            </w:r>
            <w:r>
              <w:br/>
            </w:r>
            <w:r>
              <w:rPr>
                <w:rFonts w:ascii="Times New Roman"/>
                <w:b w:val="false"/>
                <w:i w:val="false"/>
                <w:color w:val="000000"/>
                <w:sz w:val="20"/>
              </w:rPr>
              <w:t>
көрсетілетін қызметті берушіге (келу тәртібімен немесе пошта арқылы) немесе Мемлекеттік корпорацияға:</w:t>
            </w:r>
            <w:r>
              <w:br/>
            </w:r>
            <w:r>
              <w:rPr>
                <w:rFonts w:ascii="Times New Roman"/>
                <w:b w:val="false"/>
                <w:i w:val="false"/>
                <w:color w:val="000000"/>
                <w:sz w:val="20"/>
              </w:rPr>
              <w:t>
орналасқан орны бойынша тіркеу есебінен шығару үшін жеке практикамен айналысатын адам қызметін тоқтату туралы шешім қабылданған жағдайда бір мезгілде:</w:t>
            </w:r>
            <w:r>
              <w:br/>
            </w:r>
            <w:r>
              <w:rPr>
                <w:rFonts w:ascii="Times New Roman"/>
                <w:b w:val="false"/>
                <w:i w:val="false"/>
                <w:color w:val="000000"/>
                <w:sz w:val="20"/>
              </w:rPr>
              <w:t>
1) осы қағидаға 4-қосымшаға сәйкес қызметті тоқтату туралы салықтық өтінішті;</w:t>
            </w:r>
            <w:r>
              <w:br/>
            </w:r>
            <w:r>
              <w:rPr>
                <w:rFonts w:ascii="Times New Roman"/>
                <w:b w:val="false"/>
                <w:i w:val="false"/>
                <w:color w:val="000000"/>
                <w:sz w:val="20"/>
              </w:rPr>
              <w:t>
2) тарату салық есептілігін табыс 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 денсаулығы және денсаулық сақтау жүйесі туралы"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және көрсетілетін қызметті берушінің интернет-ресурсында www.kgd.gov.kz "Салық төлеуші кабинетінде"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417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төлеушілерді тіркеу"</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703"/>
        <w:gridCol w:w="101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 мемлекеттік көрсетілетін қызмет стандарты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r>
              <w:br/>
            </w:r>
            <w:r>
              <w:rPr>
                <w:rFonts w:ascii="Times New Roman"/>
                <w:b w:val="false"/>
                <w:i w:val="false"/>
                <w:color w:val="000000"/>
                <w:sz w:val="20"/>
              </w:rPr>
              <w:t>
2) "Азаматтарға арналған үкімет" Мемлекеттік корпорация" коммерциялық емес акционерлік қоғамы (бұдан әрі – Мемлекеттік корпорация) арқылы – бейрезидент заңды тұлға туралы мәліметтерді СТ МДҚ енгізу, тіркеу деректеріне өзгерістер және (немесе) толықтырулар енгізу кезінде;</w:t>
            </w:r>
            <w:r>
              <w:br/>
            </w:r>
            <w:r>
              <w:rPr>
                <w:rFonts w:ascii="Times New Roman"/>
                <w:b w:val="false"/>
                <w:i w:val="false"/>
                <w:color w:val="000000"/>
                <w:sz w:val="20"/>
              </w:rPr>
              <w:t>
3) "Электрондық үкімет" веб-порталы www.egov.kz (бұдан әрі – портал) арқылы жүзеге асырады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 туралы мәліметтерді СТ МДҚ енгізу – тіркеу есебіне қою туралы салықтық өтінішті алған күннен бастап 3 (үш) жұмыс күні ішінде; </w:t>
            </w:r>
            <w:r>
              <w:br/>
            </w:r>
            <w:r>
              <w:rPr>
                <w:rFonts w:ascii="Times New Roman"/>
                <w:b w:val="false"/>
                <w:i w:val="false"/>
                <w:color w:val="000000"/>
                <w:sz w:val="20"/>
              </w:rPr>
              <w:t>
2) салық төлеушінің тіркеу деректеріне өзгертулер енгізу – тіркеу есебіне қою туралы салықтық өтінішті алған күннен бастап 3 (үш) жұмыс күні ішінде;</w:t>
            </w:r>
            <w:r>
              <w:br/>
            </w:r>
            <w:r>
              <w:rPr>
                <w:rFonts w:ascii="Times New Roman"/>
                <w:b w:val="false"/>
                <w:i w:val="false"/>
                <w:color w:val="000000"/>
                <w:sz w:val="20"/>
              </w:rPr>
              <w:t>
3)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 Мемлекеттік корпорацияда – 15 (он бес) минут;</w:t>
            </w:r>
            <w:r>
              <w:br/>
            </w:r>
            <w:r>
              <w:rPr>
                <w:rFonts w:ascii="Times New Roman"/>
                <w:b w:val="false"/>
                <w:i w:val="false"/>
                <w:color w:val="000000"/>
                <w:sz w:val="20"/>
              </w:rPr>
              <w:t>
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 қағаз түрінде.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"Тіркеу есебі мәселелері бойынша құжаттардың нысандарын бекіту туралы" Қазақстан Республикасы Қаржы министрінің 2018 жылғы 9 ақпандағы № 153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16431 болып тіркелген) бекітілген нысан бойынша (Қазақстан Республикасында тұрақты мекеме арқылы филиал ашпай, сақтандыру ұйымдарында (сақтандыру брокері) немесе тәуелді агентте, дипломатиялық және оған теңестірілген өкілдікте, консульдық мекемеде қызметін жүзеге асырушы бейрезиденттер, шетелдік немесе азаматтығы жоқ адам, бейрезидент-заңды тұлғалар туралы мәліметтерді СТ МДБ енгізген кезде) тіркеу куәлігін беру;</w:t>
            </w:r>
            <w:r>
              <w:br/>
            </w:r>
            <w:r>
              <w:rPr>
                <w:rFonts w:ascii="Times New Roman"/>
                <w:b w:val="false"/>
                <w:i w:val="false"/>
                <w:color w:val="000000"/>
                <w:sz w:val="20"/>
              </w:rPr>
              <w:t>
2) осы 1-қосымшаның 9-тармағында көрсетілген жағдайларда және негіздер бойынша мемлекеттік қызметті көрсетуден бас тарту туралы уәжді жауабы.</w:t>
            </w:r>
            <w:r>
              <w:br/>
            </w:r>
            <w:r>
              <w:rPr>
                <w:rFonts w:ascii="Times New Roman"/>
                <w:b w:val="false"/>
                <w:i w:val="false"/>
                <w:color w:val="000000"/>
                <w:sz w:val="20"/>
              </w:rPr>
              <w:t>
Мемлекеттік қызметті көрсету нәтижесін беру нысаны: қағаз түрінде.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r>
              <w:br/>
            </w:r>
            <w:r>
              <w:rPr>
                <w:rFonts w:ascii="Times New Roman"/>
                <w:b w:val="false"/>
                <w:i w:val="false"/>
                <w:color w:val="000000"/>
                <w:sz w:val="20"/>
              </w:rPr>
              <w:t xml:space="preserve">
2) Мемлекеттік корпорация –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rFonts w:ascii="Times New Roman"/>
                <w:b w:val="false"/>
                <w:i w:val="false"/>
                <w:color w:val="000000"/>
                <w:sz w:val="20"/>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rFonts w:ascii="Times New Roman"/>
                <w:b w:val="false"/>
                <w:i w:val="false"/>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 www.kgd.gov.kz;</w:t>
            </w:r>
            <w:r>
              <w:br/>
            </w:r>
            <w:r>
              <w:rPr>
                <w:rFonts w:ascii="Times New Roman"/>
                <w:b w:val="false"/>
                <w:i w:val="false"/>
                <w:color w:val="000000"/>
                <w:sz w:val="20"/>
              </w:rPr>
              <w:t>
2) Мемлекеттік корпорацияның – www. gov4c.kz;</w:t>
            </w:r>
            <w:r>
              <w:br/>
            </w:r>
            <w:r>
              <w:rPr>
                <w:rFonts w:ascii="Times New Roman"/>
                <w:b w:val="false"/>
                <w:i w:val="false"/>
                <w:color w:val="000000"/>
                <w:sz w:val="20"/>
              </w:rPr>
              <w:t>
3) www.egov.kz порталы интернет-ресурстарында орналастырылған.</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w:t>
            </w:r>
            <w:r>
              <w:br/>
            </w:r>
            <w:r>
              <w:rPr>
                <w:rFonts w:ascii="Times New Roman"/>
                <w:b w:val="false"/>
                <w:i w:val="false"/>
                <w:color w:val="000000"/>
                <w:sz w:val="20"/>
              </w:rPr>
              <w:t>
көрсетілетін қызметті берушіге (келу тәртібімен немесе пошта арқылы) немесе Мемлекеттік корпорацияға:</w:t>
            </w:r>
            <w:r>
              <w:br/>
            </w:r>
            <w:r>
              <w:rPr>
                <w:rFonts w:ascii="Times New Roman"/>
                <w:b w:val="false"/>
                <w:i w:val="false"/>
                <w:color w:val="000000"/>
                <w:sz w:val="20"/>
              </w:rPr>
              <w:t>
СТ МДҚ-на бейрезидент туралы мәліметтерді енгізу үшін:</w:t>
            </w:r>
            <w:r>
              <w:br/>
            </w:r>
            <w:r>
              <w:rPr>
                <w:rFonts w:ascii="Times New Roman"/>
                <w:b w:val="false"/>
                <w:i w:val="false"/>
                <w:color w:val="000000"/>
                <w:sz w:val="20"/>
              </w:rPr>
              <w:t xml:space="preserve">
1) "Салықтық өтініштердің нысандарын бекіту туралы" Қазақстан Республикасы Қаржы министрінің № 160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актілерді мемлекеттік тіркеу тізілімінде 1 тіркелген 1-қосымшаға сәйкес тіркеу үшін салықтық өтініш 16425) (бұдан әрі - тіркеу есебіне арналған салықтық өтініш);</w:t>
            </w:r>
            <w:r>
              <w:br/>
            </w:r>
            <w:r>
              <w:rPr>
                <w:rFonts w:ascii="Times New Roman"/>
                <w:b w:val="false"/>
                <w:i w:val="false"/>
                <w:color w:val="000000"/>
                <w:sz w:val="20"/>
              </w:rPr>
              <w:t>
2) осы қағидаға 4-қосымшаға сәйкес құжаттар тізбесі;</w:t>
            </w:r>
            <w:r>
              <w:br/>
            </w:r>
            <w:r>
              <w:rPr>
                <w:rFonts w:ascii="Times New Roman"/>
                <w:b w:val="false"/>
                <w:i w:val="false"/>
                <w:color w:val="000000"/>
                <w:sz w:val="20"/>
              </w:rPr>
              <w:t>
СТ МДҚ-да тіркеу деректеріне өзгерістер мен (немесе) толықтырулар енгізу үшін:</w:t>
            </w:r>
            <w:r>
              <w:br/>
            </w:r>
            <w:r>
              <w:rPr>
                <w:rFonts w:ascii="Times New Roman"/>
                <w:b w:val="false"/>
                <w:i w:val="false"/>
                <w:color w:val="000000"/>
                <w:sz w:val="20"/>
              </w:rPr>
              <w:t>
1) тіркеу есебіне арналған салықтық өтініш;</w:t>
            </w:r>
            <w:r>
              <w:br/>
            </w:r>
            <w:r>
              <w:rPr>
                <w:rFonts w:ascii="Times New Roman"/>
                <w:b w:val="false"/>
                <w:i w:val="false"/>
                <w:color w:val="000000"/>
                <w:sz w:val="20"/>
              </w:rPr>
              <w:t>
порталға:</w:t>
            </w:r>
            <w:r>
              <w:br/>
            </w:r>
            <w:r>
              <w:rPr>
                <w:rFonts w:ascii="Times New Roman"/>
                <w:b w:val="false"/>
                <w:i w:val="false"/>
                <w:color w:val="000000"/>
                <w:sz w:val="20"/>
              </w:rPr>
              <w:t>
тіркеу есебіне арналған салықтық өтініш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0"/>
              </w:rPr>
              <w:t>76</w:t>
            </w:r>
            <w:r>
              <w:rPr>
                <w:rFonts w:ascii="Times New Roman"/>
                <w:b w:val="false"/>
                <w:i w:val="false"/>
                <w:color w:val="000000"/>
                <w:sz w:val="20"/>
              </w:rPr>
              <w:t xml:space="preserve"> және </w:t>
            </w:r>
            <w:r>
              <w:rPr>
                <w:rFonts w:ascii="Times New Roman"/>
                <w:b w:val="false"/>
                <w:i w:val="false"/>
                <w:color w:val="000000"/>
                <w:sz w:val="20"/>
              </w:rPr>
              <w:t>77-баптарының</w:t>
            </w:r>
            <w:r>
              <w:rPr>
                <w:rFonts w:ascii="Times New Roman"/>
                <w:b w:val="false"/>
                <w:i w:val="false"/>
                <w:color w:val="000000"/>
                <w:sz w:val="20"/>
              </w:rPr>
              <w:t xml:space="preserve"> талаптарына сәйкес келмеуі. </w:t>
            </w:r>
            <w:r>
              <w:br/>
            </w: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xml:space="preserve">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417 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төлеушілерді тіркеу"</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46" w:id="24"/>
    <w:p>
      <w:pPr>
        <w:spacing w:after="0"/>
        <w:ind w:left="0"/>
        <w:jc w:val="left"/>
      </w:pPr>
      <w:r>
        <w:rPr>
          <w:rFonts w:ascii="Times New Roman"/>
          <w:b/>
          <w:i w:val="false"/>
          <w:color w:val="000000"/>
        </w:rPr>
        <w:t xml:space="preserve"> Салық төлеушілердің мемлекеттік деректер қорына көрсетілетін қызметті алушылар (резидент еместер) туралы мәліметтер енгізу үшін қажетті құжаттар</w:t>
      </w:r>
    </w:p>
    <w:bookmarkEnd w:id="24"/>
    <w:p>
      <w:pPr>
        <w:spacing w:after="0"/>
        <w:ind w:left="0"/>
        <w:jc w:val="both"/>
      </w:pPr>
      <w:r>
        <w:rPr>
          <w:rFonts w:ascii="Times New Roman"/>
          <w:b w:val="false"/>
          <w:i w:val="false"/>
          <w:color w:val="000000"/>
          <w:sz w:val="28"/>
        </w:rPr>
        <w:t>
      көрсетілетін қызметті алушылар (бейрезидент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510"/>
        <w:gridCol w:w="587"/>
        <w:gridCol w:w="980"/>
        <w:gridCol w:w="825"/>
        <w:gridCol w:w="587"/>
        <w:gridCol w:w="1206"/>
        <w:gridCol w:w="587"/>
        <w:gridCol w:w="587"/>
        <w:gridCol w:w="785"/>
        <w:gridCol w:w="40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 санаттары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Көшірмелерін табыс ету қажет құжаттардың тізбесі (*белгісі құжаттардың көшірмелерін нотариуста куәландыру қажет дегенді білдіреді, ** белгісі құжат тек өкілдіктер қызметкерлерін тіркеген кезде табыс етіледі дегенді білдіреді)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тапсыру мерзімі</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тапсырылатын салық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нөмірін (немесе оның аналогын) көрсете отырып, бейрезиденттің инкорпорация еліндегі мемлекеттік тіркелуін растайтын құжат*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жиналысының немесе осыған ұқсас басқару органының хаттамасы*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келісімшарттың немесе өзге де құжаттың) бар болған жағдайда*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аккредиттелгенін растайтын құжат**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ашпай тұрақты мекеме арқылы қызметін жүзеге асыратын бейрезидент заңды тұлға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қызметін жүзеге асыра бастаған күннен бастап күнтізбелік отыз күн ішінде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мекеменің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басқару орны (нақты басқару органының орналасқан жері) Қазақстан Республикасында орналасқан шет мемлекеттің заңнамасына сәйкес құрылған заңды тұлға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басқару орны (нақты басқару органының орналасқан жері) Қазақстан Республикасы деп тану туралы шешім қабылданған күннен бастап күнтізбелік отыз күн ішінде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агенті бола отырып немесе салық салығын есептейтін, табыс салығын есептейтін, бюджетке төлем көзінен табыс салығын есептеуге, ұстап қалуға және аударуға жауапты Қазақстан Республикасында мүлікті сатып алатын (сататын) резидент емес заңды тұлға салық агенті болып табылмайтын адамнан Қазақстан Республикасында орналасқан мүлікті, акцияларды, Қазақстан Республикасындағы жер қойнауын пайдалануға байланысты қатысу үлестерін сатудан түскен құн өсімі түрінде алынған кірістерден табыс салығын есептеу.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Мүлікті сатып алғанға (өткізгенге) дейін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тұрақты мекеме ретінде қарастырылатын сақтандыру ұйымы (сақтандыру брокері), тәуелді агент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Қызметін жүзеге асыра бастаған күннен бастап отыз күнтізбелік күн ішінде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w:t>
            </w:r>
            <w:r>
              <w:br/>
            </w:r>
            <w:r>
              <w:rPr>
                <w:rFonts w:ascii="Times New Roman"/>
                <w:b w:val="false"/>
                <w:i w:val="false"/>
                <w:color w:val="000000"/>
                <w:sz w:val="20"/>
              </w:rPr>
              <w:t>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тұрақты мекеме құруға әкелетін резидентпен жасасқан бірлескен қызмет туралы шартқа қатысушы резидент емес заңды тұлға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асыра басталған күннен бастап күнтізбелік отыз күн ішінде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шартқа қатысушы резиденттің орналасқан (тұрғылықты, келген) орны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заңды тұлға банктерде шоттар ашатын заңды тұлғалар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шоттар ашқанға дейін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шығарған акцияларды және жер қойнауын пайдаланушы болып табылатын резидент заңды тұлғаның жарғылық капиталына немесе қатысушысы (қатысушылары) жер қойнауын пайдаланушы (жер қойнауын пайдаланушылар) болып табылатын консорциумның жарғылық капиталына қатысу үлестерін; резидент заңды тұлға шығарған акцияларды және резидент заңды тұлғаның немесе консорциумның жарғылық капиталына қатысу үлестерін; резидент емес заңды тұлға шығарған акцияларды және резидент емес заңды тұлғаның немесе консорциумның жарғылық капиталына қатысу үлестерін сатып алатын (өткізетін) табыс салығын төлем көзінен есептеу, ұстау және бюджетке аудару жөніндегі міндет пен жауапкершілік жүктелген салық агенті болып табылатын немесе салық агенті болып табылмайтын тұлғадан құн өсімі түрінде табыс алатын бейрезидент осындай табыс сомасына белгіленген мөлшерлемені қолдану жолымен табыс салығын есептеуді дербес жүргізетін бейрезидент заңды тұлға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мәліметтері негізінде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табылатын заңды тұлғаның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 орындалмаған жағдайда бағалы қағаздарды, қатысу үлестерін сатып алатын бейрезидент заңды тұлға: акцияларды немесе қатысу үлестерін өткізу күніне салық төлеушінің осы акцияларды немесе қатысу үлестерін үш жылдан астам иеленуі; эмитент 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табылмауы;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күніне жер қойнауын пайдаланушылар (жер қойнауын пайдаланушы) болып табылатын тұлғалардың (тұлғаның) мүлкі құрау талаптары орындалған кезде қолданылады.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сатып алғанға (өткізгенге) дейін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заңды тұлғаның немесе резидент заңды тұлғаның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шет мемлекеттің дипломатиялық және соларға теңестірілген өкілдігі, шет мемлекеттің консулдық мекемесі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асыру басталғанға дейін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соларға теңестірілген өкілдіктің орналасқан жері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417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есептілігін қайтарып</w:t>
            </w:r>
            <w:r>
              <w:br/>
            </w:r>
            <w:r>
              <w:rPr>
                <w:rFonts w:ascii="Times New Roman"/>
                <w:b w:val="false"/>
                <w:i w:val="false"/>
                <w:color w:val="000000"/>
                <w:sz w:val="20"/>
              </w:rPr>
              <w:t>алу" 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985"/>
        <w:gridCol w:w="97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 мемлекеттік көрсетілетін қызмет стандарты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Қаржы министрлігінің Мемлекеттік кірістер комитетінің аумақтық органдары көрсетеді.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 коммерциялық емес акционерлік қоғамы (бұдан әрі – Мемлекеттік корпорация) арқылы;</w:t>
            </w:r>
            <w:r>
              <w:br/>
            </w:r>
            <w:r>
              <w:rPr>
                <w:rFonts w:ascii="Times New Roman"/>
                <w:b w:val="false"/>
                <w:i w:val="false"/>
                <w:color w:val="000000"/>
                <w:sz w:val="20"/>
              </w:rPr>
              <w:t>
2) "Электрондық үкімет" веб-порталы www.egov.kz (бұдан әрі – портал) арқылы жүзеге асырады.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есептілігін кері қайтарып алу – құжаттарды табыс еткен күннен бастап бір жұмыс күні ішінде;</w:t>
            </w:r>
            <w:r>
              <w:br/>
            </w:r>
            <w:r>
              <w:rPr>
                <w:rFonts w:ascii="Times New Roman"/>
                <w:b w:val="false"/>
                <w:i w:val="false"/>
                <w:color w:val="000000"/>
                <w:sz w:val="20"/>
              </w:rPr>
              <w:t>
2) көрсетілетін қызметті алушының құжаттар топтамасын тапсыруы үшін Мемлекеттік корпорацияда күтудің рұқсат берілетін ең ұзақ уақыты – 15 (он бес) минут;</w:t>
            </w:r>
            <w:r>
              <w:br/>
            </w:r>
            <w:r>
              <w:rPr>
                <w:rFonts w:ascii="Times New Roman"/>
                <w:b w:val="false"/>
                <w:i w:val="false"/>
                <w:color w:val="000000"/>
                <w:sz w:val="20"/>
              </w:rPr>
              <w:t>
3) Мемлекеттік корпорацияда көрсетілетін қызметті берушінің қызмет көрсетуінің рұқсат берілетін ең ұзақ уақыты – 15 (он бес)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органның интернет-ресурсында жарияланған салықтық есептілікті кері қайтарып алу туралы мәлімет;</w:t>
            </w:r>
            <w:r>
              <w:br/>
            </w:r>
            <w:r>
              <w:rPr>
                <w:rFonts w:ascii="Times New Roman"/>
                <w:b w:val="false"/>
                <w:i w:val="false"/>
                <w:color w:val="000000"/>
                <w:sz w:val="20"/>
              </w:rPr>
              <w:t>
2) Қағиданың осы 1-қосымшасының 9-тармағында көзделген жағдайларда және негіздемелер бойынша көрсетілетін қызметті берушінің мемлекеттік қызметті көрсетуден бас тарту туралы уәжделген жауабы болып табылады.</w:t>
            </w:r>
            <w:r>
              <w:br/>
            </w:r>
            <w:r>
              <w:rPr>
                <w:rFonts w:ascii="Times New Roman"/>
                <w:b w:val="false"/>
                <w:i w:val="false"/>
                <w:color w:val="000000"/>
                <w:sz w:val="20"/>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0"/>
              </w:rPr>
              <w:t>
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r>
              <w:br/>
            </w:r>
            <w:r>
              <w:rPr>
                <w:rFonts w:ascii="Times New Roman"/>
                <w:b w:val="false"/>
                <w:i w:val="false"/>
                <w:color w:val="000000"/>
                <w:sz w:val="20"/>
              </w:rPr>
              <w:t xml:space="preserve">
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r>
              <w:br/>
            </w:r>
            <w:r>
              <w:rPr>
                <w:rFonts w:ascii="Times New Roman"/>
                <w:b w:val="false"/>
                <w:i w:val="false"/>
                <w:color w:val="000000"/>
                <w:sz w:val="20"/>
              </w:rPr>
              <w:t>
Мемлекеттік корпорация нәтиженің 1 (бір) ай сақталуын қамтамасыз етеді, одан кейін оларды көрсетілетін қызметті берушіге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r>
              <w:br/>
            </w:r>
            <w:r>
              <w:rPr>
                <w:rFonts w:ascii="Times New Roman"/>
                <w:b w:val="false"/>
                <w:i w:val="false"/>
                <w:color w:val="000000"/>
                <w:sz w:val="20"/>
              </w:rPr>
              <w:t xml:space="preserve">
2) Мемлекеттік корпорация –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rFonts w:ascii="Times New Roman"/>
                <w:b w:val="false"/>
                <w:i w:val="false"/>
                <w:color w:val="000000"/>
                <w:sz w:val="20"/>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rFonts w:ascii="Times New Roman"/>
                <w:b w:val="false"/>
                <w:i w:val="false"/>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 www.kgd.gov.kz;</w:t>
            </w:r>
            <w:r>
              <w:br/>
            </w:r>
            <w:r>
              <w:rPr>
                <w:rFonts w:ascii="Times New Roman"/>
                <w:b w:val="false"/>
                <w:i w:val="false"/>
                <w:color w:val="000000"/>
                <w:sz w:val="20"/>
              </w:rPr>
              <w:t>
2) Мемлекеттік корпорацияның – www. gov4c.kz;</w:t>
            </w:r>
            <w:r>
              <w:br/>
            </w:r>
            <w:r>
              <w:rPr>
                <w:rFonts w:ascii="Times New Roman"/>
                <w:b w:val="false"/>
                <w:i w:val="false"/>
                <w:color w:val="000000"/>
                <w:sz w:val="20"/>
              </w:rPr>
              <w:t>
3) www.egov.kz порталы интернет-ресурстарында орналастырылған.</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br/>
            </w:r>
            <w:r>
              <w:rPr>
                <w:rFonts w:ascii="Times New Roman"/>
                <w:b w:val="false"/>
                <w:i w:val="false"/>
                <w:color w:val="000000"/>
                <w:sz w:val="20"/>
              </w:rPr>
              <w:t>
1) осы Қағиданың 3-қосымшасына сәйкес салық төлеушінің (салық агентінің) салық есептілігін кері қайтарып алу туралы салықтық өтінішті (бұдан әрі – салықтық өтініш);</w:t>
            </w:r>
            <w:r>
              <w:br/>
            </w:r>
            <w:r>
              <w:rPr>
                <w:rFonts w:ascii="Times New Roman"/>
                <w:b w:val="false"/>
                <w:i w:val="false"/>
                <w:color w:val="000000"/>
                <w:sz w:val="20"/>
              </w:rPr>
              <w:t xml:space="preserve">
2) "Салық және бюджетке төленетін басқа да міндетті төлемдер туралы" Қазақстан Республикасының Кодексінің (Салық кодексі) 208-бабы </w:t>
            </w:r>
            <w:r>
              <w:rPr>
                <w:rFonts w:ascii="Times New Roman"/>
                <w:b w:val="false"/>
                <w:i w:val="false"/>
                <w:color w:val="000000"/>
                <w:sz w:val="20"/>
              </w:rPr>
              <w:t>2-тармағының</w:t>
            </w:r>
            <w:r>
              <w:rPr>
                <w:rFonts w:ascii="Times New Roman"/>
                <w:b w:val="false"/>
                <w:i w:val="false"/>
                <w:color w:val="000000"/>
                <w:sz w:val="20"/>
              </w:rPr>
              <w:t xml:space="preserve"> шарттарын бұза отырып ұсынылған салықтық есептілікті жою әдісімен кері қайтарып алған жағдайда, салықтық есептілікті ұсынады.</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ЭЦҚ-мен куәландырылған электрондық құжат нысанындағы салықтық өтінішті;</w:t>
            </w:r>
            <w:r>
              <w:br/>
            </w:r>
            <w:r>
              <w:rPr>
                <w:rFonts w:ascii="Times New Roman"/>
                <w:b w:val="false"/>
                <w:i w:val="false"/>
                <w:color w:val="000000"/>
                <w:sz w:val="20"/>
              </w:rPr>
              <w:t xml:space="preserve">
2) Салық кодексінің 208-бабы </w:t>
            </w:r>
            <w:r>
              <w:rPr>
                <w:rFonts w:ascii="Times New Roman"/>
                <w:b w:val="false"/>
                <w:i w:val="false"/>
                <w:color w:val="000000"/>
                <w:sz w:val="20"/>
              </w:rPr>
              <w:t>2-тармағының</w:t>
            </w:r>
            <w:r>
              <w:rPr>
                <w:rFonts w:ascii="Times New Roman"/>
                <w:b w:val="false"/>
                <w:i w:val="false"/>
                <w:color w:val="000000"/>
                <w:sz w:val="20"/>
              </w:rPr>
              <w:t xml:space="preserve"> шарттарын бұза отырып ұсынылған салықтық есептілікті жою әдісімен кері қайтарып алған жағдайда, салықтық есептілікті ұсынады.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тексеру жүргізуге арналған нұсқамада көрсетілген салықтардың және бюджетке төленетін төлемдер мен әлеуметтік төлемдердің түрлері бойынша кешенді және тақырыптық тексерулерді жүргізу кезеңінде – тексерілетін салықтық кезеңнің;</w:t>
            </w:r>
            <w:r>
              <w:br/>
            </w:r>
            <w:r>
              <w:rPr>
                <w:rFonts w:ascii="Times New Roman"/>
                <w:b w:val="false"/>
                <w:i w:val="false"/>
                <w:color w:val="000000"/>
                <w:sz w:val="20"/>
              </w:rPr>
              <w:t>
2) шағым берудің қалпына келтірілген мерзімін ескере отырып, тексеру нәтижелері туралы хабарламаға шағымды беру және оны қарау мерзімі кезеңінде – шағым жасалатын салықтық кезеңнің;</w:t>
            </w:r>
            <w:r>
              <w:br/>
            </w:r>
            <w:r>
              <w:rPr>
                <w:rFonts w:ascii="Times New Roman"/>
                <w:b w:val="false"/>
                <w:i w:val="false"/>
                <w:color w:val="000000"/>
                <w:sz w:val="20"/>
              </w:rPr>
              <w:t>
3) камералдық бақылау нәтижелері бойынша мемлекеттік кірістер органы анықтаған бұзушылықтарды жою туралы хабарламалар бойынша ұсынылған салықтық есептілікті кері қайтарып алуға алуы мемлекеттік қызметті көрсетуден бас тарту үшін негіздемелер болып табылады.</w:t>
            </w:r>
            <w:r>
              <w:br/>
            </w: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417 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жері</w:t>
            </w:r>
            <w:r>
              <w:br/>
            </w:r>
            <w:r>
              <w:rPr>
                <w:rFonts w:ascii="Times New Roman"/>
                <w:b w:val="false"/>
                <w:i w:val="false"/>
                <w:color w:val="000000"/>
                <w:sz w:val="20"/>
              </w:rPr>
              <w:t xml:space="preserve">туралы алдын ала </w:t>
            </w:r>
            <w:r>
              <w:br/>
            </w:r>
            <w:r>
              <w:rPr>
                <w:rFonts w:ascii="Times New Roman"/>
                <w:b w:val="false"/>
                <w:i w:val="false"/>
                <w:color w:val="000000"/>
                <w:sz w:val="20"/>
              </w:rPr>
              <w:t>шешім қабылдау"</w:t>
            </w:r>
            <w:r>
              <w:br/>
            </w:r>
            <w:r>
              <w:rPr>
                <w:rFonts w:ascii="Times New Roman"/>
                <w:b w:val="false"/>
                <w:i w:val="false"/>
                <w:color w:val="000000"/>
                <w:sz w:val="20"/>
              </w:rPr>
              <w:t xml:space="preserve">мемлекеттік қызметтерді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628"/>
        <w:gridCol w:w="102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 мемлекеттік көрсетілетін қызмет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 коммерциялық емес акционерлік қоғамы (бұдан әрі – Мемлекеттік корпорация) арқылы;</w:t>
            </w:r>
            <w:r>
              <w:br/>
            </w:r>
            <w:r>
              <w:rPr>
                <w:rFonts w:ascii="Times New Roman"/>
                <w:b w:val="false"/>
                <w:i w:val="false"/>
                <w:color w:val="000000"/>
                <w:sz w:val="20"/>
              </w:rPr>
              <w:t>
2) "Электрондық үкімет" веб-порталы www.egov.kz (бұдан әрі – портал) арқылы жүзеге асырады.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20 (жиырма) жұмыс күні;</w:t>
            </w:r>
            <w:r>
              <w:br/>
            </w:r>
            <w:r>
              <w:rPr>
                <w:rFonts w:ascii="Times New Roman"/>
                <w:b w:val="false"/>
                <w:i w:val="false"/>
                <w:color w:val="000000"/>
                <w:sz w:val="20"/>
              </w:rPr>
              <w:t xml:space="preserve">
тауардың шығарылған жері туралы алдын ала шешімнің телнұсқасын беру – өтініш келіп түскен күннен бастап 5 (бес) жұмыс күні ішінде; </w:t>
            </w:r>
            <w:r>
              <w:br/>
            </w:r>
            <w:r>
              <w:rPr>
                <w:rFonts w:ascii="Times New Roman"/>
                <w:b w:val="false"/>
                <w:i w:val="false"/>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rFonts w:ascii="Times New Roman"/>
                <w:b w:val="false"/>
                <w:i w:val="false"/>
                <w:color w:val="000000"/>
                <w:sz w:val="20"/>
              </w:rPr>
              <w:t>
3) Мемлекеттік корпорацияда қызмет көрсетуде барынша рұқсат берілетін уақыты – 15 (он бес) минут.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немесе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шығарылған жері туралы алдын ала шешімді беру, тауардың шығарылған жері туралы алдын ала шешімнің телнұсқасын беру;</w:t>
            </w:r>
            <w:r>
              <w:br/>
            </w:r>
            <w:r>
              <w:rPr>
                <w:rFonts w:ascii="Times New Roman"/>
                <w:b w:val="false"/>
                <w:i w:val="false"/>
                <w:color w:val="000000"/>
                <w:sz w:val="20"/>
              </w:rPr>
              <w:t>
2) Қағиданың осы 1-қосымшасының 9-тармағында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r>
              <w:br/>
            </w:r>
            <w:r>
              <w:rPr>
                <w:rFonts w:ascii="Times New Roman"/>
                <w:b w:val="false"/>
                <w:i w:val="false"/>
                <w:color w:val="000000"/>
                <w:sz w:val="20"/>
              </w:rPr>
              <w:t xml:space="preserve">
Мемлекеттік қызметті көрсету нәтижесін беру нысаны: электронды немесе қағаз түрінде.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кедендік реттеу туралы" Қазақстан Республикасының Кодексінің 76 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мемлекеттік қызметті көрсету үшін Қазақстан Республикасының Үкіметінің 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r>
              <w:br/>
            </w:r>
            <w:r>
              <w:rPr>
                <w:rFonts w:ascii="Times New Roman"/>
                <w:b w:val="false"/>
                <w:i w:val="false"/>
                <w:color w:val="000000"/>
                <w:sz w:val="20"/>
              </w:rPr>
              <w:t>
Тауардың шығарылған жері туралы алдын ала шешімді қабылдау үшін кедендік алымдар тауардың шығарылған жері туралы алдын ала шешімді қабылдау үшін өтінішті бергенге дейін төленеді.</w:t>
            </w:r>
            <w:r>
              <w:br/>
            </w:r>
            <w:r>
              <w:rPr>
                <w:rFonts w:ascii="Times New Roman"/>
                <w:b w:val="false"/>
                <w:i w:val="false"/>
                <w:color w:val="000000"/>
                <w:sz w:val="20"/>
              </w:rPr>
              <w:t>
Тауардың шығарылған жері туралы алдын ала шешімді қабылдағаны үшін кедендік алымдар бюджетке ұлттық валютамен қолма-қол ақша және қолма-қол ақшасыз әдіспен:</w:t>
            </w:r>
            <w:r>
              <w:br/>
            </w:r>
            <w:r>
              <w:rPr>
                <w:rFonts w:ascii="Times New Roman"/>
                <w:b w:val="false"/>
                <w:i w:val="false"/>
                <w:color w:val="000000"/>
                <w:sz w:val="20"/>
              </w:rPr>
              <w:t>
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r>
              <w:br/>
            </w:r>
            <w:r>
              <w:rPr>
                <w:rFonts w:ascii="Times New Roman"/>
                <w:b w:val="false"/>
                <w:i w:val="false"/>
                <w:color w:val="000000"/>
                <w:sz w:val="20"/>
              </w:rPr>
              <w:t>
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r>
              <w:br/>
            </w:r>
            <w:r>
              <w:rPr>
                <w:rFonts w:ascii="Times New Roman"/>
                <w:b w:val="false"/>
                <w:i w:val="false"/>
                <w:color w:val="000000"/>
                <w:sz w:val="20"/>
              </w:rPr>
              <w:t>
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r>
              <w:br/>
            </w:r>
            <w:r>
              <w:rPr>
                <w:rFonts w:ascii="Times New Roman"/>
                <w:b w:val="false"/>
                <w:i w:val="false"/>
                <w:color w:val="000000"/>
                <w:sz w:val="20"/>
              </w:rPr>
              <w:t>
Телнұсқаны берген кезде алдын ала шешім қабылдау үшін кедендік алым алынбайды.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rFonts w:ascii="Times New Roman"/>
                <w:b w:val="false"/>
                <w:i w:val="false"/>
                <w:color w:val="000000"/>
                <w:sz w:val="20"/>
              </w:rPr>
              <w:t xml:space="preserve">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 </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Мемлекеттік корпорацияның – www. gov4c.kz;</w:t>
            </w:r>
            <w:r>
              <w:br/>
            </w:r>
            <w:r>
              <w:rPr>
                <w:rFonts w:ascii="Times New Roman"/>
                <w:b w:val="false"/>
                <w:i w:val="false"/>
                <w:color w:val="000000"/>
                <w:sz w:val="20"/>
              </w:rPr>
              <w:t>
2) www.egov.kz порталы интернет-ресурстарында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немесе Мемлекеттік корпорацияға жүгінген кезде:</w:t>
            </w:r>
            <w:r>
              <w:br/>
            </w:r>
            <w:r>
              <w:rPr>
                <w:rFonts w:ascii="Times New Roman"/>
                <w:b w:val="false"/>
                <w:i w:val="false"/>
                <w:color w:val="000000"/>
                <w:sz w:val="20"/>
              </w:rPr>
              <w:t>
тауардың шығарылған жері туралы алдын ала шешімді алу үшін:</w:t>
            </w:r>
            <w:r>
              <w:br/>
            </w:r>
            <w:r>
              <w:rPr>
                <w:rFonts w:ascii="Times New Roman"/>
                <w:b w:val="false"/>
                <w:i w:val="false"/>
                <w:color w:val="000000"/>
                <w:sz w:val="20"/>
              </w:rPr>
              <w:t xml:space="preserve">
осы Қағидаға 2-қосымшаға сәйкес нысан бойынша өтініш. </w:t>
            </w:r>
            <w:r>
              <w:br/>
            </w:r>
            <w:r>
              <w:rPr>
                <w:rFonts w:ascii="Times New Roman"/>
                <w:b w:val="false"/>
                <w:i w:val="false"/>
                <w:color w:val="000000"/>
                <w:sz w:val="20"/>
              </w:rPr>
              <w:t>
Өтініште:</w:t>
            </w:r>
            <w:r>
              <w:br/>
            </w:r>
            <w:r>
              <w:rPr>
                <w:rFonts w:ascii="Times New Roman"/>
                <w:b w:val="false"/>
                <w:i w:val="false"/>
                <w:color w:val="000000"/>
                <w:sz w:val="20"/>
              </w:rPr>
              <w:t>
1) өтініш иесі (тегі, аты, әкесінің аты (егер ол жеке басты куәландыратын құжатта көрсетілсе) немесе атауы, тұрғылықты жері немесе тұрған жері);</w:t>
            </w:r>
            <w:r>
              <w:br/>
            </w:r>
            <w:r>
              <w:rPr>
                <w:rFonts w:ascii="Times New Roman"/>
                <w:b w:val="false"/>
                <w:i w:val="false"/>
                <w:color w:val="000000"/>
                <w:sz w:val="20"/>
              </w:rPr>
              <w:t>
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r>
              <w:br/>
            </w:r>
            <w:r>
              <w:rPr>
                <w:rFonts w:ascii="Times New Roman"/>
                <w:b w:val="false"/>
                <w:i w:val="false"/>
                <w:color w:val="000000"/>
                <w:sz w:val="20"/>
              </w:rPr>
              <w:t>
3) тауар дайындалған материалдар, олардың шығарылған жері, Тауарларды сипаттау мен кодтаудың үйлестірілген жүйесіне сәйкес кодтары, құны;</w:t>
            </w:r>
            <w:r>
              <w:br/>
            </w:r>
            <w:r>
              <w:rPr>
                <w:rFonts w:ascii="Times New Roman"/>
                <w:b w:val="false"/>
                <w:i w:val="false"/>
                <w:color w:val="000000"/>
                <w:sz w:val="20"/>
              </w:rPr>
              <w:t>
4) тауарды дайындау үшін жасалған өндірістік және технологиялық операциялар;</w:t>
            </w:r>
            <w:r>
              <w:br/>
            </w:r>
            <w:r>
              <w:rPr>
                <w:rFonts w:ascii="Times New Roman"/>
                <w:b w:val="false"/>
                <w:i w:val="false"/>
                <w:color w:val="000000"/>
                <w:sz w:val="20"/>
              </w:rPr>
              <w:t>
5) тауардың шығарылған жері туралы алдын ала шешім қабылдау үшін кедендік алымның төленгені туралы мәліметтер қамтылуға тиіс.</w:t>
            </w:r>
            <w:r>
              <w:br/>
            </w:r>
            <w:r>
              <w:rPr>
                <w:rFonts w:ascii="Times New Roman"/>
                <w:b w:val="false"/>
                <w:i w:val="false"/>
                <w:color w:val="000000"/>
                <w:sz w:val="20"/>
              </w:rPr>
              <w:t>
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r>
              <w:br/>
            </w:r>
            <w:r>
              <w:rPr>
                <w:rFonts w:ascii="Times New Roman"/>
                <w:b w:val="false"/>
                <w:i w:val="false"/>
                <w:color w:val="000000"/>
                <w:sz w:val="20"/>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r>
              <w:br/>
            </w:r>
            <w:r>
              <w:rPr>
                <w:rFonts w:ascii="Times New Roman"/>
                <w:b w:val="false"/>
                <w:i w:val="false"/>
                <w:color w:val="000000"/>
                <w:sz w:val="20"/>
              </w:rPr>
              <w:t>
Тауардың шығарылған жері туралы алдын ала шешім қабылдау туралы өтінішке сондай-ақ тауардың сынамалары және (немесе) үлгілері қоса берілуі мүмкін.</w:t>
            </w:r>
            <w:r>
              <w:br/>
            </w:r>
            <w:r>
              <w:rPr>
                <w:rFonts w:ascii="Times New Roman"/>
                <w:b w:val="false"/>
                <w:i w:val="false"/>
                <w:color w:val="000000"/>
                <w:sz w:val="20"/>
              </w:rPr>
              <w:t>
Мемлекеттік кірістер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r>
              <w:br/>
            </w:r>
            <w:r>
              <w:rPr>
                <w:rFonts w:ascii="Times New Roman"/>
                <w:b w:val="false"/>
                <w:i w:val="false"/>
                <w:color w:val="000000"/>
                <w:sz w:val="20"/>
              </w:rPr>
              <w:t xml:space="preserve">
Егер өтініш иесі ұсынған мәліметтер тауардың шығарылған жері туралы алдын ала шешім қабылдау үшін жеткіліксіз болған жағдайда, мемлекеттік кірістер органы тауардың шығарылған жері туралы алдын ала шешім қабылдау туралы өтініш мемлекеттік кірістер органына келіп түскен күннен бастап он жұмыс күнінен кешіктірмей, өтініш иесіне қосымша ақпарат ұсыну қажеттігі туралы сұрау салу жібереді. </w:t>
            </w:r>
            <w:r>
              <w:br/>
            </w:r>
            <w:r>
              <w:rPr>
                <w:rFonts w:ascii="Times New Roman"/>
                <w:b w:val="false"/>
                <w:i w:val="false"/>
                <w:color w:val="000000"/>
                <w:sz w:val="20"/>
              </w:rPr>
              <w:t>
Қосымша ақпарат мемлекеттік кірістер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r>
              <w:br/>
            </w:r>
            <w:r>
              <w:rPr>
                <w:rFonts w:ascii="Times New Roman"/>
                <w:b w:val="false"/>
                <w:i w:val="false"/>
                <w:color w:val="000000"/>
                <w:sz w:val="20"/>
              </w:rPr>
              <w:t>
телнұсқаны алу үшін:</w:t>
            </w:r>
            <w:r>
              <w:br/>
            </w:r>
            <w:r>
              <w:rPr>
                <w:rFonts w:ascii="Times New Roman"/>
                <w:b w:val="false"/>
                <w:i w:val="false"/>
                <w:color w:val="000000"/>
                <w:sz w:val="20"/>
              </w:rPr>
              <w:t>
еркін нысандағы өтініш.</w:t>
            </w:r>
            <w:r>
              <w:br/>
            </w:r>
            <w:r>
              <w:rPr>
                <w:rFonts w:ascii="Times New Roman"/>
                <w:b w:val="false"/>
                <w:i w:val="false"/>
                <w:color w:val="000000"/>
                <w:sz w:val="20"/>
              </w:rPr>
              <w:t>
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қосымша ақпарат осы Қағидамен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көрсетілетін қызметті беруші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r>
              <w:br/>
            </w:r>
            <w:r>
              <w:rPr>
                <w:rFonts w:ascii="Times New Roman"/>
                <w:b w:val="false"/>
                <w:i w:val="false"/>
                <w:color w:val="000000"/>
                <w:sz w:val="20"/>
              </w:rPr>
              <w:t xml:space="preserve">
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мемлекеттік кірістер органы тауардың шығарылған жері туралы алдын ала шешім қабылдаудан бас тартады және бұл туралы өтініш иесін бас тарту себептерін көрсете отырып хабардар етеді. </w:t>
            </w:r>
            <w:r>
              <w:br/>
            </w:r>
            <w:r>
              <w:rPr>
                <w:rFonts w:ascii="Times New Roman"/>
                <w:b w:val="false"/>
                <w:i w:val="false"/>
                <w:color w:val="000000"/>
                <w:sz w:val="20"/>
              </w:rPr>
              <w:t>
Бұл ретте тауарлардың шығарылған жері туралы алдын ала шешім қабылдау үшін өтініш иесі төлеген кедендік алым қайтарылмайды.</w:t>
            </w:r>
            <w:r>
              <w:br/>
            </w: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417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құрылымдық бөлімшелерінен</w:t>
            </w:r>
            <w:r>
              <w:br/>
            </w:r>
            <w:r>
              <w:rPr>
                <w:rFonts w:ascii="Times New Roman"/>
                <w:b w:val="false"/>
                <w:i w:val="false"/>
                <w:color w:val="000000"/>
                <w:sz w:val="20"/>
              </w:rPr>
              <w:t xml:space="preserve">және (немесе) олардың </w:t>
            </w:r>
            <w:r>
              <w:br/>
            </w:r>
            <w:r>
              <w:rPr>
                <w:rFonts w:ascii="Times New Roman"/>
                <w:b w:val="false"/>
                <w:i w:val="false"/>
                <w:color w:val="000000"/>
                <w:sz w:val="20"/>
              </w:rPr>
              <w:t xml:space="preserve">аумақтық бөлімшелерінен </w:t>
            </w:r>
            <w:r>
              <w:br/>
            </w:r>
            <w:r>
              <w:rPr>
                <w:rFonts w:ascii="Times New Roman"/>
                <w:b w:val="false"/>
                <w:i w:val="false"/>
                <w:color w:val="000000"/>
                <w:sz w:val="20"/>
              </w:rPr>
              <w:t xml:space="preserve">шығатын ресми құжаттарға </w:t>
            </w:r>
            <w:r>
              <w:br/>
            </w:r>
            <w:r>
              <w:rPr>
                <w:rFonts w:ascii="Times New Roman"/>
                <w:b w:val="false"/>
                <w:i w:val="false"/>
                <w:color w:val="000000"/>
                <w:sz w:val="20"/>
              </w:rPr>
              <w:t>апостиль қою"</w:t>
            </w:r>
            <w:r>
              <w:br/>
            </w:r>
            <w:r>
              <w:rPr>
                <w:rFonts w:ascii="Times New Roman"/>
                <w:b w:val="false"/>
                <w:i w:val="false"/>
                <w:color w:val="000000"/>
                <w:sz w:val="20"/>
              </w:rPr>
              <w:t xml:space="preserve">мемлекеттік қызметтерді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821"/>
        <w:gridCol w:w="9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стандарты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r>
              <w:br/>
            </w:r>
            <w:r>
              <w:rPr>
                <w:rFonts w:ascii="Times New Roman"/>
                <w:b w:val="false"/>
                <w:i w:val="false"/>
                <w:color w:val="000000"/>
                <w:sz w:val="20"/>
              </w:rPr>
              <w:t>
2) "Азаматтарға арналған үкімет" Мемлекеттік корпорация" коммерциялық емес акционерлік қоғамы (бұдан әрі – Мемлекеттік корпорация) арқылы жүзеге асырады;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құжаттарға апостиль қою – көрсетілетін қызметті беруші құжаттарды қабылдаған күннен бастап 3 (үш) жұмыс күні ішінде;</w:t>
            </w:r>
            <w:r>
              <w:br/>
            </w:r>
            <w:r>
              <w:rPr>
                <w:rFonts w:ascii="Times New Roman"/>
                <w:b w:val="false"/>
                <w:i w:val="false"/>
                <w:color w:val="000000"/>
                <w:sz w:val="20"/>
              </w:rPr>
              <w:t>
тиісті құжаттарды қосымша тексеру қажет болған жағдайда, құжатқа апостиль қою – көрсетілетін қызметті алушы құжаттар берген күннен бастап 5 (бес) жұмыс күні ішінде;</w:t>
            </w:r>
            <w:r>
              <w:br/>
            </w: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берілетін уақыты – 20 (жиырма) минут, Мемлекеттік корпорацияда – 15 (он бес) минут;</w:t>
            </w:r>
            <w:r>
              <w:br/>
            </w:r>
            <w:r>
              <w:rPr>
                <w:rFonts w:ascii="Times New Roman"/>
                <w:b w:val="false"/>
                <w:i w:val="false"/>
                <w:color w:val="000000"/>
                <w:sz w:val="20"/>
              </w:rPr>
              <w:t>
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бөлімшелерінен және (немесе) олардың аумақтық бөлімшелерінен шығатын ресми құжаттарға апостиль қою болып табылады.</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r>
              <w:br/>
            </w:r>
            <w:r>
              <w:rPr>
                <w:rFonts w:ascii="Times New Roman"/>
                <w:b w:val="false"/>
                <w:i w:val="false"/>
                <w:color w:val="000000"/>
                <w:sz w:val="20"/>
              </w:rPr>
              <w:t xml:space="preserve">
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r>
              <w:br/>
            </w:r>
            <w:r>
              <w:rPr>
                <w:rFonts w:ascii="Times New Roman"/>
                <w:b w:val="false"/>
                <w:i w:val="false"/>
                <w:color w:val="000000"/>
                <w:sz w:val="20"/>
              </w:rPr>
              <w:t>
Мемлекеттік корпорация нәтиженің 1 (бір) ай сақталуын қамтамасыз етеді, одан кейін оларды көрсетілетін қызметті берушіге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заңдарымен белгіленген ақыны алу әдістері </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Республикасының Кодексінің (Салық кодексі) 615 бабының </w:t>
            </w:r>
            <w:r>
              <w:rPr>
                <w:rFonts w:ascii="Times New Roman"/>
                <w:b w:val="false"/>
                <w:i w:val="false"/>
                <w:color w:val="000000"/>
                <w:sz w:val="20"/>
              </w:rPr>
              <w:t>7)-тармақшасына</w:t>
            </w:r>
            <w:r>
              <w:rPr>
                <w:rFonts w:ascii="Times New Roman"/>
                <w:b w:val="false"/>
                <w:i w:val="false"/>
                <w:color w:val="000000"/>
                <w:sz w:val="20"/>
              </w:rPr>
              <w:t xml:space="preserve"> сәйкес апостиль қою үшін мемлекеттік баж республикалық бюджет туралы заңда белгіленген және мемлекеттік бажды төлеу күні қолданыста болған 0,5 айлық есептік көрсеткішті құрайды және әрбір құжат үшін төленеді.</w:t>
            </w:r>
            <w:r>
              <w:br/>
            </w:r>
            <w:r>
              <w:rPr>
                <w:rFonts w:ascii="Times New Roman"/>
                <w:b w:val="false"/>
                <w:i w:val="false"/>
                <w:color w:val="000000"/>
                <w:sz w:val="20"/>
              </w:rPr>
              <w:t>
Мемлекеттік баж сомасын бюджетке төлеу банктер немесе банк операцияларының жекелеген түрлерін жүзеге асыратын ұйымдар арқылы апостиль қойылғанға дейін жүргізіледі.</w:t>
            </w:r>
            <w:r>
              <w:br/>
            </w:r>
            <w:r>
              <w:rPr>
                <w:rFonts w:ascii="Times New Roman"/>
                <w:b w:val="false"/>
                <w:i w:val="false"/>
                <w:color w:val="000000"/>
                <w:sz w:val="20"/>
              </w:rPr>
              <w:t>
Қазақстан Республикасының дипломатиялық өкілдіктері мен консулдық мекемелері арқылы апостиль қоюға түсетін құжаттарға апостиль қойған кезде мемлекеттік баж төлеуден босатылады.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r>
              <w:br/>
            </w:r>
            <w:r>
              <w:rPr>
                <w:rFonts w:ascii="Times New Roman"/>
                <w:b w:val="false"/>
                <w:i w:val="false"/>
                <w:color w:val="000000"/>
                <w:sz w:val="20"/>
              </w:rPr>
              <w:t xml:space="preserve">
2) Мемлекеттік корпорация –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rFonts w:ascii="Times New Roman"/>
                <w:b w:val="false"/>
                <w:i w:val="false"/>
                <w:color w:val="000000"/>
                <w:sz w:val="20"/>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 www.kgd.gov.kz;</w:t>
            </w:r>
            <w:r>
              <w:br/>
            </w:r>
            <w:r>
              <w:rPr>
                <w:rFonts w:ascii="Times New Roman"/>
                <w:b w:val="false"/>
                <w:i w:val="false"/>
                <w:color w:val="000000"/>
                <w:sz w:val="20"/>
              </w:rPr>
              <w:t>
2) Мемлекеттік корпорацияның – www. gov4c.kz.</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не оның нотариалды куәландырылған сенімхат бойынша өкілі көрсетілетін қызметті берушіге немесе Мемлекеттік корпорацияға мемлекеттік қызметті көрсету үшін жүгінген кезде: </w:t>
            </w:r>
            <w:r>
              <w:br/>
            </w:r>
            <w:r>
              <w:rPr>
                <w:rFonts w:ascii="Times New Roman"/>
                <w:b w:val="false"/>
                <w:i w:val="false"/>
                <w:color w:val="000000"/>
                <w:sz w:val="20"/>
              </w:rPr>
              <w:t>
1) апостиль қоюға тиісті құжат;</w:t>
            </w:r>
            <w:r>
              <w:br/>
            </w:r>
            <w:r>
              <w:rPr>
                <w:rFonts w:ascii="Times New Roman"/>
                <w:b w:val="false"/>
                <w:i w:val="false"/>
                <w:color w:val="000000"/>
                <w:sz w:val="20"/>
              </w:rPr>
              <w:t>
2) апостиль қою үшін мемлекеттік баждың бюджетке төленгенін растайтын құжат.</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Мемлекеттік корпорациясы арқылы көрсету ерекшеліктері ескеріле отырып қойылатын өзге де талаптар</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бірыңғай байланыс орталығы арқылы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417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құралына арналған</w:t>
            </w:r>
            <w:r>
              <w:br/>
            </w:r>
            <w:r>
              <w:rPr>
                <w:rFonts w:ascii="Times New Roman"/>
                <w:b w:val="false"/>
                <w:i w:val="false"/>
                <w:color w:val="000000"/>
                <w:sz w:val="20"/>
              </w:rPr>
              <w:t xml:space="preserve">кедендік декларацияны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қызметтерді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r>
              <w:br/>
            </w:r>
            <w:r>
              <w:rPr>
                <w:rFonts w:ascii="Times New Roman"/>
                <w:b w:val="false"/>
                <w:i w:val="false"/>
                <w:color w:val="000000"/>
                <w:sz w:val="20"/>
              </w:rPr>
              <w:t>мемлекеттік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919"/>
        <w:gridCol w:w="9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 мемлекеттік көрсетілетін қызмет стандарты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Мемлекеттік кірістер комитетінің облыстар, Алматы, Нұр-Сұлтан және Шымкент қалалары бойынша аумақтық органдары көрсетеді.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құралына арналған кедендік декларацияны қабылдау (бұдан әрі – КҚКД) және мемлекеттік қызметті көрсету нәтижесі: </w:t>
            </w:r>
            <w:r>
              <w:br/>
            </w:r>
            <w:r>
              <w:rPr>
                <w:rFonts w:ascii="Times New Roman"/>
                <w:b w:val="false"/>
                <w:i w:val="false"/>
                <w:color w:val="000000"/>
                <w:sz w:val="20"/>
              </w:rPr>
              <w:t xml:space="preserve">
көрсетілетін қызметті беруші арқылы; </w:t>
            </w:r>
            <w:r>
              <w:br/>
            </w:r>
            <w:r>
              <w:rPr>
                <w:rFonts w:ascii="Times New Roman"/>
                <w:b w:val="false"/>
                <w:i w:val="false"/>
                <w:color w:val="000000"/>
                <w:sz w:val="20"/>
              </w:rPr>
              <w:t>
"Электрондық үкімет" веб-порталы www.egov.kz (бұдан әрі – портал) арқылы жүзеге асырылады.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көлік құралына арналған кедендік декларацияны шығару көрсетілетін қызметті берушімен КҚКД тіркеу кезеңінен 4 (төрт) жұмыс сағат ішінде; </w:t>
            </w:r>
            <w:r>
              <w:br/>
            </w:r>
            <w:r>
              <w:rPr>
                <w:rFonts w:ascii="Times New Roman"/>
                <w:b w:val="false"/>
                <w:i w:val="false"/>
                <w:color w:val="000000"/>
                <w:sz w:val="20"/>
              </w:rPr>
              <w:t>
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r>
              <w:br/>
            </w:r>
            <w:r>
              <w:rPr>
                <w:rFonts w:ascii="Times New Roman"/>
                <w:b w:val="false"/>
                <w:i w:val="false"/>
                <w:color w:val="000000"/>
                <w:sz w:val="20"/>
              </w:rPr>
              <w:t>
4) көрсетілетін қызметті алушыға көрсетілетін қызметті берушінің қызмет көрсетуінің рұқсат берілетін ең ұзақ уақыты – 20 (жиырма) минут.</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КҚКД тіркеу, әлде Қағиданың осы 1-қосымшасының 9-тармағында көрсетілген жағдайларда және негіздемелер бойынша КҚКД тіркеуден бас тарту туралы уәжделген жауап.</w:t>
            </w:r>
            <w:r>
              <w:br/>
            </w:r>
            <w:r>
              <w:rPr>
                <w:rFonts w:ascii="Times New Roman"/>
                <w:b w:val="false"/>
                <w:i w:val="false"/>
                <w:color w:val="000000"/>
                <w:sz w:val="20"/>
              </w:rPr>
              <w:t>
Мемлекеттік қызметті көрсету нәтижесін беру нысаны: Электронды (ішінара автоматтандырылған) және (немесе) қағаз түрінде.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көрсетілетін қызметті берушінің жұмыс кестесі кеден саласындағы уәкілетті органмен тәулік бойы деп белгіленген жағдайдан басқа.</w:t>
            </w:r>
            <w:r>
              <w:br/>
            </w: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интернет-ресурсы арқылы;</w:t>
            </w:r>
            <w:r>
              <w:br/>
            </w:r>
            <w:r>
              <w:rPr>
                <w:rFonts w:ascii="Times New Roman"/>
                <w:b w:val="false"/>
                <w:i w:val="false"/>
                <w:color w:val="000000"/>
                <w:sz w:val="20"/>
              </w:rPr>
              <w:t>
2) www.egov.kz порталы интернет-ресурстарында орналастырылған.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Толтырылған КҚКД және оның негізінде КҚКД толтырылған құжаттар. </w:t>
            </w:r>
            <w:r>
              <w:br/>
            </w:r>
            <w:r>
              <w:rPr>
                <w:rFonts w:ascii="Times New Roman"/>
                <w:b w:val="false"/>
                <w:i w:val="false"/>
                <w:color w:val="000000"/>
                <w:sz w:val="20"/>
              </w:rPr>
              <w:t>
Мемлекеттік қызметтерді көрсету кезінде ТСМП туралы ақпарат бар, оның маршруты, жүк, қор, экипаж туралы және пассажирлар туралы, ТСМП алып келу (шығару), сонымен қатар қосалқы бөлшектердің және құралдардың атауы туралы және ТСМП қолдану немесе жөндеу үшін орын ауыстыру.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алушымен Кодекстің 182-бабының </w:t>
            </w:r>
            <w:r>
              <w:rPr>
                <w:rFonts w:ascii="Times New Roman"/>
                <w:b w:val="false"/>
                <w:i w:val="false"/>
                <w:color w:val="000000"/>
                <w:sz w:val="20"/>
              </w:rPr>
              <w:t>3-тармағымен</w:t>
            </w:r>
            <w:r>
              <w:rPr>
                <w:rFonts w:ascii="Times New Roman"/>
                <w:b w:val="false"/>
                <w:i w:val="false"/>
                <w:color w:val="000000"/>
                <w:sz w:val="20"/>
              </w:rPr>
              <w:t xml:space="preserve"> көзделген талаптарды орындамау мемлекеттік көрсетілетін қызметті беруден бас тарту негіздемелері болып табылады.</w:t>
            </w:r>
            <w:r>
              <w:br/>
            </w: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және көрсетілетін қызметті берушінің интернет-ресурсында www.kgd.gov.kz "Салық төлеуші кабинетінде"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сәуірдегі</w:t>
            </w:r>
            <w:r>
              <w:br/>
            </w:r>
            <w:r>
              <w:rPr>
                <w:rFonts w:ascii="Times New Roman"/>
                <w:b w:val="false"/>
                <w:i w:val="false"/>
                <w:color w:val="000000"/>
                <w:sz w:val="20"/>
              </w:rPr>
              <w:t>№ 417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кедендік</w:t>
            </w:r>
            <w:r>
              <w:br/>
            </w:r>
            <w:r>
              <w:rPr>
                <w:rFonts w:ascii="Times New Roman"/>
                <w:b w:val="false"/>
                <w:i w:val="false"/>
                <w:color w:val="000000"/>
                <w:sz w:val="20"/>
              </w:rPr>
              <w:t>декларациясын қабылдау"</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985"/>
        <w:gridCol w:w="97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 мемлекеттік көрсетілетін қызмет стандарты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Мемлекеттік кірістер комитетінің облыстар, Алматы, Нұр-Сұлтан және Шымкент қалалары бойынша аумақтық органдары көрсетеді.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каналдары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(бұдан әрі – ЖКД) қабылдау және мемлекеттік қызметті көрсету нәтижесі:</w:t>
            </w:r>
            <w:r>
              <w:br/>
            </w:r>
            <w:r>
              <w:rPr>
                <w:rFonts w:ascii="Times New Roman"/>
                <w:b w:val="false"/>
                <w:i w:val="false"/>
                <w:color w:val="000000"/>
                <w:sz w:val="20"/>
              </w:rPr>
              <w:t>
көрсетілетін қызметті беруші арқылы;</w:t>
            </w:r>
            <w:r>
              <w:br/>
            </w:r>
            <w:r>
              <w:rPr>
                <w:rFonts w:ascii="Times New Roman"/>
                <w:b w:val="false"/>
                <w:i w:val="false"/>
                <w:color w:val="000000"/>
                <w:sz w:val="20"/>
              </w:rPr>
              <w:t>
"Электрондық үкімет" веб-порталы www.egov.kz (бұдан әрі – портал) арқылы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жеке пайдалануға арналған тауарларды шығару көрсетілетін қызметті берушімен жолаушылар кедендік декларацияны тіркеу кезеңнен 4 (төрт) жұмыс сағат ішінде; </w:t>
            </w:r>
            <w:r>
              <w:br/>
            </w:r>
            <w:r>
              <w:rPr>
                <w:rFonts w:ascii="Times New Roman"/>
                <w:b w:val="false"/>
                <w:i w:val="false"/>
                <w:color w:val="000000"/>
                <w:sz w:val="20"/>
              </w:rPr>
              <w:t>
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r>
              <w:br/>
            </w:r>
            <w:r>
              <w:rPr>
                <w:rFonts w:ascii="Times New Roman"/>
                <w:b w:val="false"/>
                <w:i w:val="false"/>
                <w:color w:val="000000"/>
                <w:sz w:val="20"/>
              </w:rPr>
              <w:t>
4) көрсетілетін қызметті алушыға көрсетілетін қызметті берушінің қызмет көрсетуінің рұқсат берілетін ең ұзақ уақыты – 20 (жиырма) минут.</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(ішінара автоматтандырылған) / қағаз түрінде.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ЖКД тіркеу, әлде Қағиданың осы 1-қосымшасының 9-тармағында көрсетілген жағдайларда және негіздемелер бойынша ЖКД тіркеуден бас тарту туралы уәжделген жауап.</w:t>
            </w:r>
            <w:r>
              <w:br/>
            </w:r>
            <w:r>
              <w:rPr>
                <w:rFonts w:ascii="Times New Roman"/>
                <w:b w:val="false"/>
                <w:i w:val="false"/>
                <w:color w:val="000000"/>
                <w:sz w:val="20"/>
              </w:rPr>
              <w:t>
Мемлекеттік қызметті көрсету нәтижесін беру нысаны: Электронды және (немесе)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берушің жұмыс кестесі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үзілісті ескере отырып сағат 9.00-ден 18.30-ға дейін.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қызметті көрсету орындарының мекенжайлары: </w:t>
            </w:r>
            <w:r>
              <w:br/>
            </w:r>
            <w:r>
              <w:rPr>
                <w:rFonts w:ascii="Times New Roman"/>
                <w:b w:val="false"/>
                <w:i w:val="false"/>
                <w:color w:val="000000"/>
                <w:sz w:val="20"/>
              </w:rPr>
              <w:t>
1) көрсетілетін қызметті берушінің интернет-ресурсы арқылы;</w:t>
            </w:r>
            <w:r>
              <w:br/>
            </w:r>
            <w:r>
              <w:rPr>
                <w:rFonts w:ascii="Times New Roman"/>
                <w:b w:val="false"/>
                <w:i w:val="false"/>
                <w:color w:val="000000"/>
                <w:sz w:val="20"/>
              </w:rPr>
              <w:t>
2) www.egov.kz порталы интернет-ресурстарында орналастырылған.</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берушіге ЖКД және құжаттар негізінде толтырылған ЖКД.</w:t>
            </w:r>
            <w:r>
              <w:br/>
            </w:r>
            <w:r>
              <w:rPr>
                <w:rFonts w:ascii="Times New Roman"/>
                <w:b w:val="false"/>
                <w:i w:val="false"/>
                <w:color w:val="000000"/>
                <w:sz w:val="20"/>
              </w:rPr>
              <w:t>
Жолаушыларға арналған кедендік декларацияда мәлімделген мәліметтерді растайтын құжаттарға:</w:t>
            </w:r>
            <w:r>
              <w:br/>
            </w:r>
            <w:r>
              <w:rPr>
                <w:rFonts w:ascii="Times New Roman"/>
                <w:b w:val="false"/>
                <w:i w:val="false"/>
                <w:color w:val="000000"/>
                <w:sz w:val="20"/>
              </w:rPr>
              <w:t>
1) жеке басын (соның ішінде кәмелетке толмаған адамның) куәландыратын құжаттар;</w:t>
            </w:r>
            <w:r>
              <w:br/>
            </w:r>
            <w:r>
              <w:rPr>
                <w:rFonts w:ascii="Times New Roman"/>
                <w:b w:val="false"/>
                <w:i w:val="false"/>
                <w:color w:val="000000"/>
                <w:sz w:val="20"/>
              </w:rPr>
              <w:t>
2) оларға қатысты кедендік декларациялау жүзеге асырылатын, жеке пайдалануға арналған тауарлардың құнын растайтын, жеке тұлғада бар құжаттар;</w:t>
            </w:r>
            <w:r>
              <w:br/>
            </w:r>
            <w:r>
              <w:rPr>
                <w:rFonts w:ascii="Times New Roman"/>
                <w:b w:val="false"/>
                <w:i w:val="false"/>
                <w:color w:val="000000"/>
                <w:sz w:val="20"/>
              </w:rPr>
              <w:t xml:space="preserve">
 3) егер тыйымдар мен шектеулерді сақтау осындай құжаттарды ұсынумен расталса, осы Кодекстің </w:t>
            </w:r>
            <w:r>
              <w:rPr>
                <w:rFonts w:ascii="Times New Roman"/>
                <w:b w:val="false"/>
                <w:i w:val="false"/>
                <w:color w:val="000000"/>
                <w:sz w:val="20"/>
              </w:rPr>
              <w:t>8-бабына</w:t>
            </w:r>
            <w:r>
              <w:rPr>
                <w:rFonts w:ascii="Times New Roman"/>
                <w:b w:val="false"/>
                <w:i w:val="false"/>
                <w:color w:val="000000"/>
                <w:sz w:val="20"/>
              </w:rPr>
              <w:t xml:space="preserve"> сәйкес жеке тұлғалар сақтауға жататын тыйымдар мен шектеулердің сақталғанын растайтын құжаттар;</w:t>
            </w:r>
            <w:r>
              <w:br/>
            </w:r>
            <w:r>
              <w:rPr>
                <w:rFonts w:ascii="Times New Roman"/>
                <w:b w:val="false"/>
                <w:i w:val="false"/>
                <w:color w:val="000000"/>
                <w:sz w:val="20"/>
              </w:rPr>
              <w:t>
4) көліктік (тасымалдау) құжаттары;</w:t>
            </w:r>
            <w:r>
              <w:br/>
            </w:r>
            <w:r>
              <w:rPr>
                <w:rFonts w:ascii="Times New Roman"/>
                <w:b w:val="false"/>
                <w:i w:val="false"/>
                <w:color w:val="000000"/>
                <w:sz w:val="20"/>
              </w:rPr>
              <w:t>
5) кедендік баждарды, салықтарды төлеуден босатыла отырып әкелу шарттарының сақталуын растайтын, оның ішінде шетелдік жеке тұлғаны Қазақстан Республикасына тұрақты тұруға қоныс аударушы деп тануды не шетелдік жеке тұлғаның Қазақстан Республикасының заңнамасына сәйкес босқын, оралман мәртебесін алуын растайтын құжаттар;</w:t>
            </w:r>
            <w:r>
              <w:br/>
            </w:r>
            <w:r>
              <w:rPr>
                <w:rFonts w:ascii="Times New Roman"/>
                <w:b w:val="false"/>
                <w:i w:val="false"/>
                <w:color w:val="000000"/>
                <w:sz w:val="20"/>
              </w:rPr>
              <w:t>
6) Еуразиялық экономикалық одақтың кедендік аумағына жеке пайдалануға арналған көлік құралын әкелу кезінде ресімделген және Еуразиялық экономикалық одақтың кедендік аумағында уақытша болу үшін осындай көлік құралының шығарылғанын растайтын жолаушыларға арналған кедендік декларация;</w:t>
            </w:r>
            <w:r>
              <w:br/>
            </w:r>
            <w:r>
              <w:rPr>
                <w:rFonts w:ascii="Times New Roman"/>
                <w:b w:val="false"/>
                <w:i w:val="false"/>
                <w:color w:val="000000"/>
                <w:sz w:val="20"/>
              </w:rPr>
              <w:t xml:space="preserve">
 7) осы Кодекстің 343-бабы 1-тармағының </w:t>
            </w:r>
            <w:r>
              <w:rPr>
                <w:rFonts w:ascii="Times New Roman"/>
                <w:b w:val="false"/>
                <w:i w:val="false"/>
                <w:color w:val="000000"/>
                <w:sz w:val="20"/>
              </w:rPr>
              <w:t>11)-тармақшасына</w:t>
            </w:r>
            <w:r>
              <w:rPr>
                <w:rFonts w:ascii="Times New Roman"/>
                <w:b w:val="false"/>
                <w:i w:val="false"/>
                <w:color w:val="000000"/>
                <w:sz w:val="20"/>
              </w:rPr>
              <w:t xml:space="preserve"> сәйкес кедендік декларациялауға жататын жеке пайдалануға арналған көлік құралын немесе жеке пайдалануға арналған осындай көлік құралының бір бөлігін сәйкестендіруге мүмкіндік беретін мәліметтер қамтылған құжаттар;</w:t>
            </w:r>
            <w:r>
              <w:br/>
            </w:r>
            <w:r>
              <w:rPr>
                <w:rFonts w:ascii="Times New Roman"/>
                <w:b w:val="false"/>
                <w:i w:val="false"/>
                <w:color w:val="000000"/>
                <w:sz w:val="20"/>
              </w:rPr>
              <w:t>
8) жеке пайдалануға арналған көлік құралын иелену, пайдалану және (немесе) оған иелік ету құқығын растайтын құжаттар;</w:t>
            </w:r>
            <w:r>
              <w:br/>
            </w:r>
            <w:r>
              <w:rPr>
                <w:rFonts w:ascii="Times New Roman"/>
                <w:b w:val="false"/>
                <w:i w:val="false"/>
                <w:color w:val="000000"/>
                <w:sz w:val="20"/>
              </w:rPr>
              <w:t>
9) Комиссия айқындайтын жағдайларда қолма-қол ақша қаражатының және (немесе) ақша құралының шыққан жерін растайтын құжаттар;</w:t>
            </w:r>
            <w:r>
              <w:br/>
            </w:r>
            <w:r>
              <w:rPr>
                <w:rFonts w:ascii="Times New Roman"/>
                <w:b w:val="false"/>
                <w:i w:val="false"/>
                <w:color w:val="000000"/>
                <w:sz w:val="20"/>
              </w:rPr>
              <w:t xml:space="preserve">
10) осы Кодекстің 343-бабының </w:t>
            </w:r>
            <w:r>
              <w:rPr>
                <w:rFonts w:ascii="Times New Roman"/>
                <w:b w:val="false"/>
                <w:i w:val="false"/>
                <w:color w:val="000000"/>
                <w:sz w:val="20"/>
              </w:rPr>
              <w:t>19</w:t>
            </w:r>
            <w:r>
              <w:rPr>
                <w:rFonts w:ascii="Times New Roman"/>
                <w:b w:val="false"/>
                <w:i w:val="false"/>
                <w:color w:val="000000"/>
                <w:sz w:val="20"/>
              </w:rPr>
              <w:t xml:space="preserve"> және </w:t>
            </w:r>
            <w:r>
              <w:rPr>
                <w:rFonts w:ascii="Times New Roman"/>
                <w:b w:val="false"/>
                <w:i w:val="false"/>
                <w:color w:val="000000"/>
                <w:sz w:val="20"/>
              </w:rPr>
              <w:t>20-тармақтарында</w:t>
            </w:r>
            <w:r>
              <w:rPr>
                <w:rFonts w:ascii="Times New Roman"/>
                <w:b w:val="false"/>
                <w:i w:val="false"/>
                <w:color w:val="000000"/>
                <w:sz w:val="20"/>
              </w:rPr>
              <w:t xml:space="preserve"> көрсетілген құжаттар;</w:t>
            </w:r>
            <w:r>
              <w:br/>
            </w:r>
            <w:r>
              <w:rPr>
                <w:rFonts w:ascii="Times New Roman"/>
                <w:b w:val="false"/>
                <w:i w:val="false"/>
                <w:color w:val="000000"/>
                <w:sz w:val="20"/>
              </w:rPr>
              <w:t xml:space="preserve">
11) осы Кодекстің 343-бабының </w:t>
            </w:r>
            <w:r>
              <w:rPr>
                <w:rFonts w:ascii="Times New Roman"/>
                <w:b w:val="false"/>
                <w:i w:val="false"/>
                <w:color w:val="000000"/>
                <w:sz w:val="20"/>
              </w:rPr>
              <w:t>11-тармағына</w:t>
            </w:r>
            <w:r>
              <w:rPr>
                <w:rFonts w:ascii="Times New Roman"/>
                <w:b w:val="false"/>
                <w:i w:val="false"/>
                <w:color w:val="000000"/>
                <w:sz w:val="20"/>
              </w:rPr>
              <w:t xml:space="preserve"> сәйкес Комиссия айқындаған жағдайларда декларант атынан және оның тапсырмасы бойынша әрекет ететін тұлғаның өкілеттігін растайтын сенімхат немесе өзге де құжат жатады.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алушымен Кодекстің </w:t>
            </w:r>
            <w:r>
              <w:rPr>
                <w:rFonts w:ascii="Times New Roman"/>
                <w:b w:val="false"/>
                <w:i w:val="false"/>
                <w:color w:val="000000"/>
                <w:sz w:val="20"/>
              </w:rPr>
              <w:t>201-бабымен</w:t>
            </w:r>
            <w:r>
              <w:rPr>
                <w:rFonts w:ascii="Times New Roman"/>
                <w:b w:val="false"/>
                <w:i w:val="false"/>
                <w:color w:val="000000"/>
                <w:sz w:val="20"/>
              </w:rPr>
              <w:t xml:space="preserve"> белгіленген талаптарды орындамау, мемлекеттік көрсетілетін қызметті беруден бас тарту негіздемелері болып табылады.</w:t>
            </w:r>
            <w:r>
              <w:br/>
            </w:r>
            <w:r>
              <w:rPr>
                <w:rFonts w:ascii="Times New Roman"/>
                <w:b w:val="false"/>
                <w:i w:val="false"/>
                <w:color w:val="000000"/>
                <w:sz w:val="20"/>
              </w:rPr>
              <w:t xml:space="preserve">
Қазақстан Республикасының "Мемлекеттік көрсетілетін қызметтер туралы" Заңынын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Кодексімен</w:t>
            </w:r>
            <w:r>
              <w:rPr>
                <w:rFonts w:ascii="Times New Roman"/>
                <w:b w:val="false"/>
                <w:i w:val="false"/>
                <w:color w:val="000000"/>
                <w:sz w:val="20"/>
              </w:rPr>
              <w:t xml:space="preserve">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және көрсетілетін қызметті берушінің интернет-ресурсында www.kgd.gov.kz "Салық төлеуші кабинетінде"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