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9991d" w14:textId="74999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"Инвестициялық салымдар кезінде агроөнеркәсіптік кешен субъектісі шеккен шығыстардың бір бөлігін өтеу бойынша субсидиялау қағидаларын бекіту туралы" Қазақстан Республикасы Ауыл шаруашылығы министрінің міндетін атқарушының 2018 жылғы 23 шілдедегі № 317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2021 жылғы 6 мамырдағы № 157 бұйрығы. Қазақстан Республикасының Әділет министрлігінде 2021 жылғы 6 мамырда № 22704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"Инвестициялық салымдар кезінде агроөнеркәсіптік кешен субъектісі шеккен шығыстардың бір бөлігін өтеу бойынша субсидиялау қағидаларын бекіту туралы" Қазақстан Республикасы Ауыл шаруашылығы министрінің міндетін атқарушының 2018 жылғы 23 шілдедегі № 317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17320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көрсетілген бұйрықпен бекітілген Инвестициялық салымдар кезінде агроөнеркәсіптік кешен субъектісі шеккен шығыстардың бір бөлігін өтеу бойынша субсидиялау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"11. Инвестициялық субсидия электрондық/қағаз түрінде өтінім берілген жылға дейін екі жылдан ерте емес пайдалануға берілген инвестициялық жобалар бойынша ұсынылады. Субсидиялауға:</w:t>
      </w:r>
    </w:p>
    <w:bookmarkEnd w:id="3"/>
    <w:p>
      <w:pPr>
        <w:spacing w:after="0"/>
        <w:ind w:left="0"/>
        <w:jc w:val="both"/>
      </w:pPr>
      <w:r>
        <w:rPr>
          <w:rFonts w:ascii="Times New Roman"/>
          <w:b w:val="false"/>
          <w:i w:val="false"/>
          <w:color w:val="000000"/>
          <w:sz w:val="28"/>
        </w:rPr>
        <w:t>
      1) инвестициялық жоба пайдалануға берілетін күнге дейін 24 (жиырма төрт) айдан ерте емес сатып алынған;</w:t>
      </w:r>
    </w:p>
    <w:p>
      <w:pPr>
        <w:spacing w:after="0"/>
        <w:ind w:left="0"/>
        <w:jc w:val="both"/>
      </w:pPr>
      <w:r>
        <w:rPr>
          <w:rFonts w:ascii="Times New Roman"/>
          <w:b w:val="false"/>
          <w:i w:val="false"/>
          <w:color w:val="000000"/>
          <w:sz w:val="28"/>
        </w:rPr>
        <w:t>
      2) инвестициялық жоба пайдалануға берілетін күнге дейін 36 (отыз алты) айдан ерте емес шығарылған жаңа, бұрын пайдаланылмаған техника, машина және/немесе жабдық жатады.</w:t>
      </w:r>
    </w:p>
    <w:p>
      <w:pPr>
        <w:spacing w:after="0"/>
        <w:ind w:left="0"/>
        <w:jc w:val="both"/>
      </w:pPr>
      <w:r>
        <w:rPr>
          <w:rFonts w:ascii="Times New Roman"/>
          <w:b w:val="false"/>
          <w:i w:val="false"/>
          <w:color w:val="000000"/>
          <w:sz w:val="28"/>
        </w:rPr>
        <w:t>
      № 12.1 "Аквапоникалық жылыжай кешенін салу және кеңейту" жобасының паспорты бойынша инвестициялық субсидия электрондық/қағаз түрінде өтінім берілген жылға дейін үш жылдан ерте емес пайдалануға берілген инвестициялық жобалар бойынша ұсынылады.</w:t>
      </w:r>
    </w:p>
    <w:bookmarkStart w:name="z7" w:id="4"/>
    <w:p>
      <w:pPr>
        <w:spacing w:after="0"/>
        <w:ind w:left="0"/>
        <w:jc w:val="both"/>
      </w:pPr>
      <w:r>
        <w:rPr>
          <w:rFonts w:ascii="Times New Roman"/>
          <w:b w:val="false"/>
          <w:i w:val="false"/>
          <w:color w:val="000000"/>
          <w:sz w:val="28"/>
        </w:rPr>
        <w:t>
      12. Егер жобалардың паспорттары бойынша тек техника, машиналар және/немесе жабдықтар сатып алу болжанатын болса, онда өтінім берілетін жылға дейін 3 (үш) жылдан ерте емес сатып алынған техника, машиналар және (немесе) жабдықтар субсидиялауға жатады.</w:t>
      </w:r>
    </w:p>
    <w:bookmarkEnd w:id="4"/>
    <w:p>
      <w:pPr>
        <w:spacing w:after="0"/>
        <w:ind w:left="0"/>
        <w:jc w:val="both"/>
      </w:pPr>
      <w:r>
        <w:rPr>
          <w:rFonts w:ascii="Times New Roman"/>
          <w:b w:val="false"/>
          <w:i w:val="false"/>
          <w:color w:val="000000"/>
          <w:sz w:val="28"/>
        </w:rPr>
        <w:t xml:space="preserve">
      № 1 және № 1.1 жобалардың паспорттарында көрсетілген техника, машина және құрал-жабдықтарды субсидиялау техника мен машиналар модельдерінің, сондай-ақ оларды өндірушілердің және ресми дилерлер тізбесіне (бұдан әрі – Тізбе) сәйкес жүзеге асырылады. Тізбені индустриялық қызметті мемлекеттік қолдау саласындағы уәкілетті орган ағымдағы жылдың 1 желтоқсанынан кешіктірмей келесі жылға және тиісті жылдың 1 шілдесінен кешіктірмей ұсынады. Әкімші тізбені алғаннан кейін 3 (үш) жұмыс күні ішінде субсидиялаудың ақпараттық жүйесінде орналастырады. </w:t>
      </w:r>
    </w:p>
    <w:p>
      <w:pPr>
        <w:spacing w:after="0"/>
        <w:ind w:left="0"/>
        <w:jc w:val="both"/>
      </w:pPr>
      <w:r>
        <w:rPr>
          <w:rFonts w:ascii="Times New Roman"/>
          <w:b w:val="false"/>
          <w:i w:val="false"/>
          <w:color w:val="000000"/>
          <w:sz w:val="28"/>
        </w:rPr>
        <w:t xml:space="preserve">
      Бұл ретте, Тізбеде техника мен машиналардың ұсынылған түрлері болмаған жағдайда, субсидиялау № 1 жобаның паспорты бойынша жүзеге асырылады.";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18-тармағы</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"18. Инвестициялық салымдарды өтеу үлесін жергілікті бюджет есебінен мынадай жобалардың паспорттары бойынша ұлғайтуға болады:</w:t>
      </w:r>
    </w:p>
    <w:bookmarkEnd w:id="5"/>
    <w:p>
      <w:pPr>
        <w:spacing w:after="0"/>
        <w:ind w:left="0"/>
        <w:jc w:val="both"/>
      </w:pPr>
      <w:r>
        <w:rPr>
          <w:rFonts w:ascii="Times New Roman"/>
          <w:b w:val="false"/>
          <w:i w:val="false"/>
          <w:color w:val="000000"/>
          <w:sz w:val="28"/>
        </w:rPr>
        <w:t>
      35 (отыз бес) %-ға дейін:</w:t>
      </w:r>
    </w:p>
    <w:p>
      <w:pPr>
        <w:spacing w:after="0"/>
        <w:ind w:left="0"/>
        <w:jc w:val="both"/>
      </w:pPr>
      <w:r>
        <w:rPr>
          <w:rFonts w:ascii="Times New Roman"/>
          <w:b w:val="false"/>
          <w:i w:val="false"/>
          <w:color w:val="000000"/>
          <w:sz w:val="28"/>
        </w:rPr>
        <w:t>
      № 1 "Ауыл шаруашылығы техникасын, машиналары мен жабдықтарын сатып алу" және № 1.1 "Сұранысқа ие ауыл шаруашылығы техникасын сатып алу" жобаларының паспорттары бойынша - негіздемесін көрсете отырып, облыстардың аумақтарын дамыту бағдарламаларында көзделген техниканың, машиналар мен жабдықтардың басым түрлері бойынша;</w:t>
      </w:r>
    </w:p>
    <w:p>
      <w:pPr>
        <w:spacing w:after="0"/>
        <w:ind w:left="0"/>
        <w:jc w:val="both"/>
      </w:pPr>
      <w:r>
        <w:rPr>
          <w:rFonts w:ascii="Times New Roman"/>
          <w:b w:val="false"/>
          <w:i w:val="false"/>
          <w:color w:val="000000"/>
          <w:sz w:val="28"/>
        </w:rPr>
        <w:t>
      40 (қырық) %-ға дейін:</w:t>
      </w:r>
    </w:p>
    <w:p>
      <w:pPr>
        <w:spacing w:after="0"/>
        <w:ind w:left="0"/>
        <w:jc w:val="both"/>
      </w:pPr>
      <w:r>
        <w:rPr>
          <w:rFonts w:ascii="Times New Roman"/>
          <w:b w:val="false"/>
          <w:i w:val="false"/>
          <w:color w:val="000000"/>
          <w:sz w:val="28"/>
        </w:rPr>
        <w:t>
      № 6 "Сүтті бағыттағы ірі қара мал/ешкі өсіруге арналған объектілерді құру және кеңейту" және № 14 "5 гектардан басталатын жеміс-жидек дақылдары мен жүзім отырғызу" жобаларының паспорттары бойынша;</w:t>
      </w:r>
    </w:p>
    <w:p>
      <w:pPr>
        <w:spacing w:after="0"/>
        <w:ind w:left="0"/>
        <w:jc w:val="both"/>
      </w:pPr>
      <w:r>
        <w:rPr>
          <w:rFonts w:ascii="Times New Roman"/>
          <w:b w:val="false"/>
          <w:i w:val="false"/>
          <w:color w:val="000000"/>
          <w:sz w:val="28"/>
        </w:rPr>
        <w:t>
      50 (елу) %-ға дейін:</w:t>
      </w:r>
    </w:p>
    <w:p>
      <w:pPr>
        <w:spacing w:after="0"/>
        <w:ind w:left="0"/>
        <w:jc w:val="both"/>
      </w:pPr>
      <w:r>
        <w:rPr>
          <w:rFonts w:ascii="Times New Roman"/>
          <w:b w:val="false"/>
          <w:i w:val="false"/>
          <w:color w:val="000000"/>
          <w:sz w:val="28"/>
        </w:rPr>
        <w:t>
      № 1 "Ауыл шаруашылығы техникасын, машиналары мен жабдықтарын сатып алу" жобасының паспорты бойынша № 3.1. 3.2; 4.1, 4.2; 50.2.2-позициялар бойынша;</w:t>
      </w:r>
    </w:p>
    <w:p>
      <w:pPr>
        <w:spacing w:after="0"/>
        <w:ind w:left="0"/>
        <w:jc w:val="both"/>
      </w:pPr>
      <w:r>
        <w:rPr>
          <w:rFonts w:ascii="Times New Roman"/>
          <w:b w:val="false"/>
          <w:i w:val="false"/>
          <w:color w:val="000000"/>
          <w:sz w:val="28"/>
        </w:rPr>
        <w:t>
      № 1 "Ауыл шаруашылығы техникасын, машиналары мен жабдықтарын сатып алу" жобасының паспорты бойынша ауыл шаруашылығы кооперативтері үшін 1.1-1.3; 2.1-2.2; 13; 17.1; 17.3; 18; 25-30; 31.1; 32; 34.1; 35-37; 40-45; 48.1.1-48.1.2; 48.2.1-48.2.2; 49; 50.1.1-50.1.2; 51; 54; 55; 59-позициялар бойынша;</w:t>
      </w:r>
    </w:p>
    <w:p>
      <w:pPr>
        <w:spacing w:after="0"/>
        <w:ind w:left="0"/>
        <w:jc w:val="both"/>
      </w:pPr>
      <w:r>
        <w:rPr>
          <w:rFonts w:ascii="Times New Roman"/>
          <w:b w:val="false"/>
          <w:i w:val="false"/>
          <w:color w:val="000000"/>
          <w:sz w:val="28"/>
        </w:rPr>
        <w:t>
      № 8 "Сүт өңдеу объектісін құру және кеңейту, сүт қабылдау пункттерін құру, ауыл шаруашылығы кооперативтері, дайындау ұйымдары, сүт қабылдау пункттері және сүт өңдеу кәсіпорындары үшін жабдықтар мен техника сатып алу" жобасының паспорты бойынша ауыл шаруашылығы кооперативтері үшін.</w:t>
      </w:r>
    </w:p>
    <w:p>
      <w:pPr>
        <w:spacing w:after="0"/>
        <w:ind w:left="0"/>
        <w:jc w:val="both"/>
      </w:pPr>
      <w:r>
        <w:rPr>
          <w:rFonts w:ascii="Times New Roman"/>
          <w:b w:val="false"/>
          <w:i w:val="false"/>
          <w:color w:val="000000"/>
          <w:sz w:val="28"/>
        </w:rPr>
        <w:t>
      Бұл ретте, бір ауыл шаруашылығы кооперативі сатып алынған (сатып алынатын) техникаға, машина мен жабдыққа:</w:t>
      </w:r>
    </w:p>
    <w:p>
      <w:pPr>
        <w:spacing w:after="0"/>
        <w:ind w:left="0"/>
        <w:jc w:val="both"/>
      </w:pPr>
      <w:r>
        <w:rPr>
          <w:rFonts w:ascii="Times New Roman"/>
          <w:b w:val="false"/>
          <w:i w:val="false"/>
          <w:color w:val="000000"/>
          <w:sz w:val="28"/>
        </w:rPr>
        <w:t>
      тиісті мөлшерде тіркемелі және аспалы жабдықтары бар үш тракторға;</w:t>
      </w:r>
    </w:p>
    <w:p>
      <w:pPr>
        <w:spacing w:after="0"/>
        <w:ind w:left="0"/>
        <w:jc w:val="both"/>
      </w:pPr>
      <w:r>
        <w:rPr>
          <w:rFonts w:ascii="Times New Roman"/>
          <w:b w:val="false"/>
          <w:i w:val="false"/>
          <w:color w:val="000000"/>
          <w:sz w:val="28"/>
        </w:rPr>
        <w:t>
      екі астық жинау комбайнына және тиісті мөлшерде аспалы және тіркемелі жабдыққа;</w:t>
      </w:r>
    </w:p>
    <w:p>
      <w:pPr>
        <w:spacing w:after="0"/>
        <w:ind w:left="0"/>
        <w:jc w:val="both"/>
      </w:pPr>
      <w:r>
        <w:rPr>
          <w:rFonts w:ascii="Times New Roman"/>
          <w:b w:val="false"/>
          <w:i w:val="false"/>
          <w:color w:val="000000"/>
          <w:sz w:val="28"/>
        </w:rPr>
        <w:t>
      ауыл шаруашылығы мақсатындағы жүктерді тасымалдауға арналған екі автомобильге және өзі аударғыш тіркемеге дейін инвестициялық субсидиялар ала алады.</w:t>
      </w:r>
    </w:p>
    <w:p>
      <w:pPr>
        <w:spacing w:after="0"/>
        <w:ind w:left="0"/>
        <w:jc w:val="both"/>
      </w:pPr>
      <w:r>
        <w:rPr>
          <w:rFonts w:ascii="Times New Roman"/>
          <w:b w:val="false"/>
          <w:i w:val="false"/>
          <w:color w:val="000000"/>
          <w:sz w:val="28"/>
        </w:rPr>
        <w:t>
      Ауыл шаруашылығы кооперативтері үшін техниканың бір бірлігіне (гектар/ірі қара малдың шартты басы) арналған ең төменгі норматив жөніндегі талап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"20. Өтінімдерді қабылдау тиісті жылы инвестициялық субсидиялауға арналған міндеттемелерден бос қаражат (бұдан әрі - Бос бюджет) бар болғанда, инвестициялық жобаны іске асыру орны бойынша тиісті жылдың 1 ақпанынан бастап 15 желтоқсанына (қоса алғанда) дейін жүзеге асырылады.</w:t>
      </w:r>
    </w:p>
    <w:p>
      <w:pPr>
        <w:spacing w:after="0"/>
        <w:ind w:left="0"/>
        <w:jc w:val="both"/>
      </w:pPr>
      <w:r>
        <w:rPr>
          <w:rFonts w:ascii="Times New Roman"/>
          <w:b w:val="false"/>
          <w:i w:val="false"/>
          <w:color w:val="000000"/>
          <w:sz w:val="28"/>
        </w:rPr>
        <w:t>
      № 4 "Жайылымдарды суландыру инфрақұрылымын құру және мал өсіруші шаруашылықтарды сумен қамтамасыз ету (құдықтар, ұңғымалар)" жобасының паспорты бойынша өтінімдерді қабылдау Бос бюджет бар болғанда, инвестициялық жобаны іске асыру орны бойынша тиісті жылдың 1 мамырынан бастап 1 қазанына (қоса алғанда) дейін жүзеге асырылады.</w:t>
      </w:r>
    </w:p>
    <w:p>
      <w:pPr>
        <w:spacing w:after="0"/>
        <w:ind w:left="0"/>
        <w:jc w:val="both"/>
      </w:pPr>
      <w:r>
        <w:rPr>
          <w:rFonts w:ascii="Times New Roman"/>
          <w:b w:val="false"/>
          <w:i w:val="false"/>
          <w:color w:val="000000"/>
          <w:sz w:val="28"/>
        </w:rPr>
        <w:t>
      Бос бюджет болмаған жағдайда, инвестициялық субсидиялауға арналған өтінімдер мониторингтеу тізіліміне қосылады.";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және </w:t>
      </w:r>
      <w:r>
        <w:rPr>
          <w:rFonts w:ascii="Times New Roman"/>
          <w:b w:val="false"/>
          <w:i w:val="false"/>
          <w:color w:val="000000"/>
          <w:sz w:val="28"/>
        </w:rPr>
        <w:t>46-тармақтар</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"45. Инвестор (көрсетілетін қызметті алушы) жаңадан пайдалануға берілген өндірістік кешенді лизингке (дайын жоба лизингі) сатып алған кезде осы Қағидаларға сәйкес лизинг алушы (көрсетілетін қызметті алушы) болады. Жаңадан енгізілген өндірістік кешен өтінім берілген күнге дейін 12 (он екі) айдан ерте емес пайдалануға берілген кешен болып табылады.</w:t>
      </w:r>
    </w:p>
    <w:bookmarkEnd w:id="6"/>
    <w:p>
      <w:pPr>
        <w:spacing w:after="0"/>
        <w:ind w:left="0"/>
        <w:jc w:val="both"/>
      </w:pPr>
      <w:r>
        <w:rPr>
          <w:rFonts w:ascii="Times New Roman"/>
          <w:b w:val="false"/>
          <w:i w:val="false"/>
          <w:color w:val="000000"/>
          <w:sz w:val="28"/>
        </w:rPr>
        <w:t>
      Бұл ретте, лизинг алушы мүлік (пай) жарнасы ретінде ауыл шаруашылығы кооперативіне Қазақстан Республикасының заңнамасында белгіленген тәртіппен жаңадан енгізілген өндірістік кешенді пайдалану құқығын берген жағдайда, осы Қағидаларға сәйкес инвестор (көрсетілетін қызметті алушы) мүшелері лизинг алушылар болып табылатын ауыл шаруашылығы кооперативі бола алады.</w:t>
      </w:r>
    </w:p>
    <w:bookmarkStart w:name="z12" w:id="7"/>
    <w:p>
      <w:pPr>
        <w:spacing w:after="0"/>
        <w:ind w:left="0"/>
        <w:jc w:val="both"/>
      </w:pPr>
      <w:r>
        <w:rPr>
          <w:rFonts w:ascii="Times New Roman"/>
          <w:b w:val="false"/>
          <w:i w:val="false"/>
          <w:color w:val="000000"/>
          <w:sz w:val="28"/>
        </w:rPr>
        <w:t xml:space="preserve">
      46. Инвестор (көрсетілетін қызметті алушы) дайын жобалар лизингі бойынша инвестициялық субсидиялауға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өтінімді оған мынадай растайтын құжаттарды "PDF (Portable Document Format)" электрондық форматында (инвестордың (көрсетілетін қызметті алушының) қолы қойылған және мөрімен расталған (болған жағдайда) қағаз нұсқаның сканерленген көшірмесі) қоса бере отырып береді:</w:t>
      </w:r>
    </w:p>
    <w:bookmarkEnd w:id="7"/>
    <w:p>
      <w:pPr>
        <w:spacing w:after="0"/>
        <w:ind w:left="0"/>
        <w:jc w:val="both"/>
      </w:pPr>
      <w:r>
        <w:rPr>
          <w:rFonts w:ascii="Times New Roman"/>
          <w:b w:val="false"/>
          <w:i w:val="false"/>
          <w:color w:val="000000"/>
          <w:sz w:val="28"/>
        </w:rPr>
        <w:t>
      1) инвестор (көрсетілетін қызметті алушы), лизинг беруші және объектіні сатушы арасындағы үш жақты келісімнің көшірмесі;</w:t>
      </w:r>
    </w:p>
    <w:p>
      <w:pPr>
        <w:spacing w:after="0"/>
        <w:ind w:left="0"/>
        <w:jc w:val="both"/>
      </w:pPr>
      <w:r>
        <w:rPr>
          <w:rFonts w:ascii="Times New Roman"/>
          <w:b w:val="false"/>
          <w:i w:val="false"/>
          <w:color w:val="000000"/>
          <w:sz w:val="28"/>
        </w:rPr>
        <w:t>
      2) сатушы мен лизинг беруші арасында жасалған объектіні сатып алу-сату шартының көшірмесі;</w:t>
      </w:r>
    </w:p>
    <w:p>
      <w:pPr>
        <w:spacing w:after="0"/>
        <w:ind w:left="0"/>
        <w:jc w:val="both"/>
      </w:pPr>
      <w:r>
        <w:rPr>
          <w:rFonts w:ascii="Times New Roman"/>
          <w:b w:val="false"/>
          <w:i w:val="false"/>
          <w:color w:val="000000"/>
          <w:sz w:val="28"/>
        </w:rPr>
        <w:t>
      3) қаржы институты куәландырған объектінің лизинг шарты;</w:t>
      </w:r>
    </w:p>
    <w:p>
      <w:pPr>
        <w:spacing w:after="0"/>
        <w:ind w:left="0"/>
        <w:jc w:val="both"/>
      </w:pPr>
      <w:r>
        <w:rPr>
          <w:rFonts w:ascii="Times New Roman"/>
          <w:b w:val="false"/>
          <w:i w:val="false"/>
          <w:color w:val="000000"/>
          <w:sz w:val="28"/>
        </w:rPr>
        <w:t xml:space="preserve">
      4) Сәулет, қала құрылысы және құрылыс қызметі туралы заңның 73-бабының </w:t>
      </w:r>
      <w:r>
        <w:rPr>
          <w:rFonts w:ascii="Times New Roman"/>
          <w:b w:val="false"/>
          <w:i w:val="false"/>
          <w:color w:val="000000"/>
          <w:sz w:val="28"/>
        </w:rPr>
        <w:t>2-тармағына</w:t>
      </w:r>
      <w:r>
        <w:rPr>
          <w:rFonts w:ascii="Times New Roman"/>
          <w:b w:val="false"/>
          <w:i w:val="false"/>
          <w:color w:val="000000"/>
          <w:sz w:val="28"/>
        </w:rPr>
        <w:t xml:space="preserve"> сәйкес инвестициялық жоба объектісін пайдалануға қабылдау актісінің (жаңа өндірістік қуаттылықтарды құру немесе қолданыстағыларын кеңейту кезінде) немесе инвестициялық жобаның іске қосу кешенін немесе кезегінің пайдалануға қабылдау актісінің (осы Қағидалардың 14-тармағында көрсетілген талаптарына сәйкес) көшірмесі;</w:t>
      </w:r>
    </w:p>
    <w:p>
      <w:pPr>
        <w:spacing w:after="0"/>
        <w:ind w:left="0"/>
        <w:jc w:val="both"/>
      </w:pPr>
      <w:r>
        <w:rPr>
          <w:rFonts w:ascii="Times New Roman"/>
          <w:b w:val="false"/>
          <w:i w:val="false"/>
          <w:color w:val="000000"/>
          <w:sz w:val="28"/>
        </w:rPr>
        <w:t>
      5) жабдықты және/немесе инвестициялық объектіні пайдалануға беру актісінің көшірмесі;</w:t>
      </w:r>
    </w:p>
    <w:p>
      <w:pPr>
        <w:spacing w:after="0"/>
        <w:ind w:left="0"/>
        <w:jc w:val="both"/>
      </w:pPr>
      <w:r>
        <w:rPr>
          <w:rFonts w:ascii="Times New Roman"/>
          <w:b w:val="false"/>
          <w:i w:val="false"/>
          <w:color w:val="000000"/>
          <w:sz w:val="28"/>
        </w:rPr>
        <w:t>
      6) инвестициялық жобаны іске асыру кезінде сатушының инвестициялық салымдарын растайтын сатып алу-сату шарттарының, шот-фактуралардың көшірмелері;</w:t>
      </w:r>
    </w:p>
    <w:p>
      <w:pPr>
        <w:spacing w:after="0"/>
        <w:ind w:left="0"/>
        <w:jc w:val="both"/>
      </w:pPr>
      <w:r>
        <w:rPr>
          <w:rFonts w:ascii="Times New Roman"/>
          <w:b w:val="false"/>
          <w:i w:val="false"/>
          <w:color w:val="000000"/>
          <w:sz w:val="28"/>
        </w:rPr>
        <w:t>
      7) жабдықты қабылдау-тапсыру актілерінің көшірмелері;</w:t>
      </w:r>
    </w:p>
    <w:p>
      <w:pPr>
        <w:spacing w:after="0"/>
        <w:ind w:left="0"/>
        <w:jc w:val="both"/>
      </w:pPr>
      <w:r>
        <w:rPr>
          <w:rFonts w:ascii="Times New Roman"/>
          <w:b w:val="false"/>
          <w:i w:val="false"/>
          <w:color w:val="000000"/>
          <w:sz w:val="28"/>
        </w:rPr>
        <w:t>
      8) жобаға бизнес-жоспардың көшірмесі;</w:t>
      </w:r>
    </w:p>
    <w:p>
      <w:pPr>
        <w:spacing w:after="0"/>
        <w:ind w:left="0"/>
        <w:jc w:val="both"/>
      </w:pPr>
      <w:r>
        <w:rPr>
          <w:rFonts w:ascii="Times New Roman"/>
          <w:b w:val="false"/>
          <w:i w:val="false"/>
          <w:color w:val="000000"/>
          <w:sz w:val="28"/>
        </w:rPr>
        <w:t xml:space="preserve">
      9) Сәулет, қала құрылысы және құрылыс қызметі туралы заңның </w:t>
      </w:r>
      <w:r>
        <w:rPr>
          <w:rFonts w:ascii="Times New Roman"/>
          <w:b w:val="false"/>
          <w:i w:val="false"/>
          <w:color w:val="000000"/>
          <w:sz w:val="28"/>
        </w:rPr>
        <w:t>60-бабына</w:t>
      </w:r>
      <w:r>
        <w:rPr>
          <w:rFonts w:ascii="Times New Roman"/>
          <w:b w:val="false"/>
          <w:i w:val="false"/>
          <w:color w:val="000000"/>
          <w:sz w:val="28"/>
        </w:rPr>
        <w:t xml:space="preserve"> және </w:t>
      </w:r>
      <w:r>
        <w:rPr>
          <w:rFonts w:ascii="Times New Roman"/>
          <w:b w:val="false"/>
          <w:i w:val="false"/>
          <w:color w:val="000000"/>
          <w:sz w:val="28"/>
        </w:rPr>
        <w:t>9-1-тарауына</w:t>
      </w:r>
      <w:r>
        <w:rPr>
          <w:rFonts w:ascii="Times New Roman"/>
          <w:b w:val="false"/>
          <w:i w:val="false"/>
          <w:color w:val="000000"/>
          <w:sz w:val="28"/>
        </w:rPr>
        <w:t xml:space="preserve"> сәйкес жобалар сараптамасының оң қорытындысы бар жобалау-сметалық құжаттаманың көшірмесі (жобалау-сметалық құжаттамаға сәйкес субсидиялау көзделген жобалар паспорттары бойынша).</w:t>
      </w:r>
    </w:p>
    <w:p>
      <w:pPr>
        <w:spacing w:after="0"/>
        <w:ind w:left="0"/>
        <w:jc w:val="both"/>
      </w:pPr>
      <w:r>
        <w:rPr>
          <w:rFonts w:ascii="Times New Roman"/>
          <w:b w:val="false"/>
          <w:i w:val="false"/>
          <w:color w:val="000000"/>
          <w:sz w:val="28"/>
        </w:rPr>
        <w:t xml:space="preserve">
      10) ауыл шаруашылығы кооперативінен өтінім берілген жағдайда лизинг алушының ауыл шаруашылығы кооперативіне мүліктік (пай) жарна ретінде беруі туралы ақпаратты қамтитын құжаттардың көшірмелері ауыл шаруашылығы кооперативіне мүшелікке қабылдау туралы ауыл шаруашылығы кооперативі мүшелерінің жалпы жиналысының шешімінен үзінді көшірменің көшірмесін және лизинг берушінің ауыл шаруашылығы кооперативіне мүлік (пай) жарна ретінде беруге келісімі туралы шешімінің көшірмесі қоса беріледі. </w:t>
      </w:r>
    </w:p>
    <w:p>
      <w:pPr>
        <w:spacing w:after="0"/>
        <w:ind w:left="0"/>
        <w:jc w:val="both"/>
      </w:pPr>
      <w:r>
        <w:rPr>
          <w:rFonts w:ascii="Times New Roman"/>
          <w:b w:val="false"/>
          <w:i w:val="false"/>
          <w:color w:val="000000"/>
          <w:sz w:val="28"/>
        </w:rPr>
        <w:t>
      Дайын жобалар лизингін субсидиялау шеңберінде техника мен машиналар сатып алуға субсидиялау жүзеге асырылмайды.";</w:t>
      </w:r>
    </w:p>
    <w:bookmarkStart w:name="z13" w:id="8"/>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8"/>
    <w:bookmarkStart w:name="z14" w:id="9"/>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9"/>
    <w:bookmarkStart w:name="z15" w:id="10"/>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14-қосымша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10"/>
    <w:bookmarkStart w:name="z16" w:id="11"/>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және қайта өңдеу департаменті заңнамада белгіленген тәртіппен:</w:t>
      </w:r>
    </w:p>
    <w:bookmarkEnd w:id="11"/>
    <w:bookmarkStart w:name="z17" w:id="1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p>
    <w:bookmarkEnd w:id="12"/>
    <w:bookmarkStart w:name="z18" w:id="13"/>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Ауыл шаруашылығы министрлігінің интернет-ресурсында орналастыруды қамтамасыз етсін.</w:t>
      </w:r>
    </w:p>
    <w:bookmarkEnd w:id="13"/>
    <w:bookmarkStart w:name="z19" w:id="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4"/>
    <w:bookmarkStart w:name="z20"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w:t>
      </w:r>
    </w:p>
    <w:p>
      <w:pPr>
        <w:spacing w:after="0"/>
        <w:ind w:left="0"/>
        <w:jc w:val="both"/>
      </w:pPr>
      <w:r>
        <w:rPr>
          <w:rFonts w:ascii="Times New Roman"/>
          <w:b w:val="false"/>
          <w:i w:val="false"/>
          <w:color w:val="000000"/>
          <w:sz w:val="28"/>
        </w:rPr>
        <w:t>
      және реформалар агенттігі</w:t>
      </w:r>
    </w:p>
    <w:p>
      <w:pPr>
        <w:spacing w:after="0"/>
        <w:ind w:left="0"/>
        <w:jc w:val="both"/>
      </w:pPr>
      <w:r>
        <w:rPr>
          <w:rFonts w:ascii="Times New Roman"/>
          <w:b w:val="false"/>
          <w:i w:val="false"/>
          <w:color w:val="000000"/>
          <w:sz w:val="28"/>
        </w:rPr>
        <w:t>
      Ұлттық статистика бюросы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2021 жылғы 6 мамырдағы</w:t>
            </w:r>
            <w:r>
              <w:br/>
            </w:r>
            <w:r>
              <w:rPr>
                <w:rFonts w:ascii="Times New Roman"/>
                <w:b w:val="false"/>
                <w:i w:val="false"/>
                <w:color w:val="000000"/>
                <w:sz w:val="20"/>
              </w:rPr>
              <w:t>№ 157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салымдар</w:t>
            </w:r>
            <w:r>
              <w:br/>
            </w:r>
            <w:r>
              <w:rPr>
                <w:rFonts w:ascii="Times New Roman"/>
                <w:b w:val="false"/>
                <w:i w:val="false"/>
                <w:color w:val="000000"/>
                <w:sz w:val="20"/>
              </w:rPr>
              <w:t>кезінде агроөнеркәсіптік кешен</w:t>
            </w:r>
            <w:r>
              <w:br/>
            </w:r>
            <w:r>
              <w:rPr>
                <w:rFonts w:ascii="Times New Roman"/>
                <w:b w:val="false"/>
                <w:i w:val="false"/>
                <w:color w:val="000000"/>
                <w:sz w:val="20"/>
              </w:rPr>
              <w:t>субъектісі шеккен шығыстардың</w:t>
            </w:r>
            <w:r>
              <w:br/>
            </w:r>
            <w:r>
              <w:rPr>
                <w:rFonts w:ascii="Times New Roman"/>
                <w:b w:val="false"/>
                <w:i w:val="false"/>
                <w:color w:val="000000"/>
                <w:sz w:val="20"/>
              </w:rPr>
              <w:t>бір бөлігін өтеу бойынша</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1-қосымша</w:t>
            </w:r>
          </w:p>
        </w:tc>
      </w:tr>
    </w:tbl>
    <w:bookmarkStart w:name="z23" w:id="16"/>
    <w:p>
      <w:pPr>
        <w:spacing w:after="0"/>
        <w:ind w:left="0"/>
        <w:jc w:val="left"/>
      </w:pPr>
      <w:r>
        <w:rPr>
          <w:rFonts w:ascii="Times New Roman"/>
          <w:b/>
          <w:i w:val="false"/>
          <w:color w:val="000000"/>
        </w:rPr>
        <w:t xml:space="preserve"> Жобалар паспорттарының тізбесі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7"/>
        <w:gridCol w:w="10453"/>
      </w:tblGrid>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техникасын, машиналары мен жабдықтарын сатып алу</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Сұранысқа ие ауыл шаруашылығы техникасын сатып алу</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Селекциялық-тұқым шаруашылығы техникасы мен жабдығын сатып алу</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тазарту-сұрыптау жабдығын сатып алу</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 суландыру инфрақұрылымын құру және мал өсіруші шаруашылықтарды сумен қамтамасыз ету (құдықтар, ұңғымалар)</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бордақылауға арналған объектілерді құру және кеңейту</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бағыттағы ірі қара мал/ешкі өсіруге арналған объектілерді құру және кеңейту</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союға және ет өңдеуге арналған объектілерді құру және кеңейту</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өңдеу объектісін құру және кеңейту, сүт қабылдау пункттерін құру, сүт қабылдау пункттері мен сүт өңдеу кәсіпорындары үшін жабдық пен техника сатып алу</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дайындау пункті үшін жабдық сатып алу</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жүнді бастапқы өңдеу жөніндегі кәсіпорындарды құру және кеңейту</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жүйелерін және тамшылатып суаруды құру және кеңейту</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 кешенін салу және кеңейту</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Аквапоникалық жылыжай кешенін салу және кеңейту</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гектардан басталатын қарқынды алма бағын отырғызу</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гектардан басталатын жеміс-жидек дақылдары мен жүзім отырғызу</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жылына 20 мың тоннадан басталатын құс етін өндіруге арналған объектілерді құру және кеңейту</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және өсіру қуаты 1200 бас будан мегежіндерден басталатын селекциялық-будандық орталық құру</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1000 бас мегежіннен басталатын шошқа өсіруге арналған объектілерді құру және кеңейту</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Құрамажем зауытын салу</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50 тонна құс саңғырығын өндеуге арналған техника мен жабдық сатып алу</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шаруашылығында асыл тұқымдық бірінші және екінші репродуктор құру және кеңейту</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кемінде 50 гектар көлдік-тауарлық балық өсіру шаруашылығына арналған жабдық пен техника сатып алу</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сақтау орындарын салу және кеңейту</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тоннадан басталатын картоп-көкөніс сақтау орындарын салу, кеңейту</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тоннадан басталатын жеміс сақтау орындарын салу және кеңейту</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Жемістер/көкөністер/бақша дақылдарын өңдеу жөніндегі кәсіпорынды салу және (немесе) жұмыс істеп тұрғанын кеңейту</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өңдеу жөніндегі кәсіпорынды салу</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Май-тоңмай өнімдерін өндіру жөніндегі кәсіпорынды салу және (немесе) кеңейту</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 тереңдете өңдеп өнімдер өндіру жөніндегі кәсіпорынды құру және кеңейту</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өндіру жөніндегі кәсіпорынды құру және кеңейту</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жылына 2 000 тонна өнімнен басталатын кондитерлік өнімдер өндіру жөніндегі кәсіпорынды кеңейту үшін жабдық сатып алу</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қуатын жылына 50 миллион жұмыртқадан бастап ұлғайтылатын жұмыртқалық құс фабрикаларын кеңейту</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20 тоннадан бастап тауарлық балық өсіруге арналған, сумен қамтамасыз ету циклі тұйық балық өсіру объектісін құру және кеңейту немесе жылына 40 тоннадан бастап тауарлық балық өндіруге арналған шарбақтық желі қолданылатын балық өсіру шаруашылығын құру үшін жабдық сатып алу</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талдау жөніндегі агрохимиялық зертханалар үшін жабдық сатып алу</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Еріген қар суларын жинау үшін жасанды су айдынын (тоғанын) құру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2021 жылғы 6 мамырдағы</w:t>
            </w:r>
            <w:r>
              <w:br/>
            </w:r>
            <w:r>
              <w:rPr>
                <w:rFonts w:ascii="Times New Roman"/>
                <w:b w:val="false"/>
                <w:i w:val="false"/>
                <w:color w:val="000000"/>
                <w:sz w:val="20"/>
              </w:rPr>
              <w:t>№ 157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салымдар</w:t>
            </w:r>
            <w:r>
              <w:br/>
            </w:r>
            <w:r>
              <w:rPr>
                <w:rFonts w:ascii="Times New Roman"/>
                <w:b w:val="false"/>
                <w:i w:val="false"/>
                <w:color w:val="000000"/>
                <w:sz w:val="20"/>
              </w:rPr>
              <w:t>кезінде агроөнеркәсіптік кешен</w:t>
            </w:r>
            <w:r>
              <w:br/>
            </w:r>
            <w:r>
              <w:rPr>
                <w:rFonts w:ascii="Times New Roman"/>
                <w:b w:val="false"/>
                <w:i w:val="false"/>
                <w:color w:val="000000"/>
                <w:sz w:val="20"/>
              </w:rPr>
              <w:t>субъектісі шеккен шығыстардың</w:t>
            </w:r>
            <w:r>
              <w:br/>
            </w:r>
            <w:r>
              <w:rPr>
                <w:rFonts w:ascii="Times New Roman"/>
                <w:b w:val="false"/>
                <w:i w:val="false"/>
                <w:color w:val="000000"/>
                <w:sz w:val="20"/>
              </w:rPr>
              <w:t>бір бөлігін өтеу бойынша</w:t>
            </w:r>
            <w:r>
              <w:br/>
            </w:r>
            <w:r>
              <w:rPr>
                <w:rFonts w:ascii="Times New Roman"/>
                <w:b w:val="false"/>
                <w:i w:val="false"/>
                <w:color w:val="000000"/>
                <w:sz w:val="20"/>
              </w:rPr>
              <w:t>субсидиялау қағидаларына</w:t>
            </w:r>
            <w:r>
              <w:br/>
            </w:r>
            <w:r>
              <w:rPr>
                <w:rFonts w:ascii="Times New Roman"/>
                <w:b w:val="false"/>
                <w:i w:val="false"/>
                <w:color w:val="000000"/>
                <w:sz w:val="20"/>
              </w:rPr>
              <w:t>2-қосымша</w:t>
            </w:r>
          </w:p>
        </w:tc>
      </w:tr>
    </w:tbl>
    <w:bookmarkStart w:name="z26" w:id="17"/>
    <w:p>
      <w:pPr>
        <w:spacing w:after="0"/>
        <w:ind w:left="0"/>
        <w:jc w:val="left"/>
      </w:pPr>
      <w:r>
        <w:rPr>
          <w:rFonts w:ascii="Times New Roman"/>
          <w:b/>
          <w:i w:val="false"/>
          <w:color w:val="000000"/>
        </w:rPr>
        <w:t xml:space="preserve"> Субсидиялауға жататын жобалар паспорттарының тізбесі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8"/>
        <w:gridCol w:w="6399"/>
        <w:gridCol w:w="1764"/>
        <w:gridCol w:w="22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"Ауыл шаруашылығы техникасын, машиналары мен жабдықтарын сатып алу" жобасының паспорты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салымдарды өтеу үлесі - 25 пайыз (бұдан әрі -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Техниканың бір бірлігіне арналған ең төменгі норматив, гектар/ірі қара малдың шартты басы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Техника/машиналар/жабдықтар/ қума метр бірлігіне арналған субсидияларды есептеу үшін ең жоғарғы рұқсат етілетін құн, теңге</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(доңғалақты):</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60 ат күшіне дейін (қоса есептеледі)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гектардан бастап</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61-89 ат күші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гектардан бастап</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90-130 ат күші</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Тәуелсіз Мемлекеттер Достастығы елдері (бұдан әрі - ТМД елдері), Қытай Халық Республикасы (бұдан әрі - ҚХР), Украина өндірістерінің моделдері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Еуропа, Америка өндірістерінің моделдері (оның ішінде Қазақстан Республикасы аумағында, ТМД елдері, ҚХР, Украинада өндірілген)</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131 - 210 ат күші</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ТМД елдері, ҚХР, Украина өндірістерінің моделдері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Еуропа, Америка өндірістерінің моделдері (оның ішінде Қазақстан Республикасы аумағында, ТМД елдері, ҚХР, Украинада өндірілген)</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211 - 350 ат күші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351 ат күшінен бастап</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(шынжыр табанды):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100 ат күшіне дейін (қоса есептеледі)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101 - 200 ат күші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201 ат күшінен бастап</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1. 7. 3. 1</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ТМД елдері, ҚХР, Украина өндірістерінің моделдері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1. 7. 3. 2</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Еуропа, Америка өндірістерінің моделдері (оның ішінде Қазақстан Республикасы аумағында, ТМД елдері, ҚХР, Украинада өндірілген)</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221 500 000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жинайтын комбайн:</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200 ат күшіне дейін</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201 - 230 ат күші</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ТМД елдері, ҚХР, Украина өндірістерінің моделдері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Еуропа, Америка өндірістерінің моделдері (оның ішінде Қазақстан Республикасы аумағында, ТМД елдері, ҚХР, Украинада өндірілген)</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231 - 279 ат күші</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ТМД елдері, ҚХР, Украина өндірістерінің моделдері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Еуропа, Америка өндірістерінің моделдері (оның ішінде Қазақстан Республикасы аумағында, ТМД елдері, ҚХР, Украинада өндірілген)</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280 - 370 ат күші</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ТМД елдері, ҚХР, Украина өндірістерінің моделдері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Еуропа, Америка өндірістерінің моделдері (оның ішінде Қазақстан Республикасы аумағында, ТМД елдері, ҚХР, Украинада өндірілген)</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371 ат күшінен бастап</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жинайтын комбайн</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300 ат күшіне дейін</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371 ат күшінен бастап</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ТМД елдері, ҚХР, Украина өндірістерінің моделдері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Еуропа, Америка өндірістерінің моделдері (оның ішінде Қазақстан Республикасы аумағында, ТМД елдері, ҚХР, Украинада өндірілген)</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жинайтын комбайн:</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жинайтын комбайн:</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200 ат күшіне дейін</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201 ат күшінен бастап</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жинайтын комбайн:</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қатарлы тіркемелі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201 ат күшінен бастап</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 жинайтын комбайн:</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қатарлы тіркемелі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қатарлы тіркемелі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қатарлы тіркемелі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 жинайтын комбайн:</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 жинайтын комбайн:</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тіркемелі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жинайтын комбайн (тіркемелі)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жинайтын комбайн (өздігінен жүретін:)</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 жинайтын комбайн</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жинауға арналған айлабұйым</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түбір жинайтын машина (қазушы)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жинайтын машина</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 дақылдарын жинауға арналған өздігінен жүретін комбайын</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сепкіштер:</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және дәнді-бұршақты дақылдарды егу үшін</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себетін</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себетін</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себетін</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(егу кешендері):</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ені 10 метрге дейін</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ені 10-15 метрден бастап</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ені 15,1 метрден бастап</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отырғызғыш</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өніміне арналған кептіргіш:</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10 тоннаға дейін</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10,1-20 тоннадан бастап</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20,1 тоннадан жоғары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және астық тазалауға арналған машиналар:</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сағатына 10 тоннаға дейін</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сағатына 10,1-20 тонна</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сағатына 20,1-49 тоннадан бастап</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сағатына 50 тоннадан бастап</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улағыш</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тиегіш</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лақтырғыш</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 астық жинағыш бункер</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соқалар (үш және одан да көп корпусты)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дискілі/ротациялы тырма:</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ені 3,1-6 метр</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ені 6,1-20 метрден бастап</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серіппелі тырмалар</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тырма:</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ені 12 метрге дейін</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ені 12,1-20 метр</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ені 20,1 метрден бастап</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сақиналы-тепкілі топырақтаптағыш/ тегіс су құйылатын тісті топырақтаптағыш</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 аршушы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қопсытқыш:</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ТМД елдері, ҚХР, Украина өндірістерінің моделдері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Еуропа, Америка өндірістерінің моделдері (оның ішінде Қазақстан Республикасы, ТМД елдері, ҚХР, Украина аумағында өндірілген)</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өңдейтін агрегатқұрамалы құрал</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жоспарлауға арналған жабдықтар (лазерлі жоспарлауыш)</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гектардан бастап</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тіркемелі/аспалы дестелегіш:</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метрге дейінгі дестелегіш:</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 метрлік дестелегіш:</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ТМД елдері, ҚХР, Украина өндірістерінің моделдері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Еуропа, Америка өндірістерінің моделдері (оның ішінде Қазақстан Республикасы, ТМД елдері, ҚХР, Украина аумағында өндірілген)</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1 - 8 метрлік дестелегіш:</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ТМД елдері, ҚХР, Украина өндірістерінің моделдері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Еуропа, Америка өндірістерінің моделдері (оның ішінде Қазақстан Республикасы аумағында, ТМД елдері, ҚХР, Украинада өндірілген)</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роторлы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 метрден басталатын дестелегіш:</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ТМД елдері, ҚХР, Украина өндірістерінің моделдері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Еуропа, Америка өндірістерінің моделдері (оның ішінде Қазақстан Республикасы аумағында, ТМД елдері, ҚХР, Украинада өндірілген)</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қопсытқыштар</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саңылау салғыш</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 тасымалдаушы тіркеме;</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ТМД елдері, Украина өндірістерінің моделдері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Еуропа, Америка өндірістерінің моделдері (оның ішінде Қазақстан Республикасы, ТМД елдері, ҚХР, Украина аумағында өндірілген)</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азықты майдалағыш</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ТМД елдері, Украина өндірістерінің моделдері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Еуропа, Америка өндірістерінің моделдері (оның ішінде Қазақстан Республикасы, ТМД елдері, ҚХР, Украина аумағында өндірілген)</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дестелегіш, өздігінен жүретін шөп шапқыш</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жинайтын дестелегіші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ТМД елдері, Украина өндірістерінің моделдері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Еуропа, Америка өндірістерінің моделдері (оның ішінде Қазақстан Республикасы, ТМД елдері, ҚХР, Украина аумағында өндірілген)</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 түзгішжал салуышы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қопсытқыш тырнауыштар</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гидравликалық тырнауыштар</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тракторға арналған құрамалы әмбебап аспа</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 маялағыш</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жалдағыш</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грейферлік қармауыш</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шырынды азық тасуға арналған тіркеме</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тіркемесі:</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6 тоннаға дейін</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6,1 тоннадан бастап</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телескоптық тиегіш</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гектардан бастап/50 бастан бастап</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фронтальді тиегіш/ шағын тиегіш</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гектардан бастап/50 бастан бастап</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пресс-іріктегіш:</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орамалы</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ТМД елдері, ҚХР, Украина өндірістерінің моделдері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Еуропа, Америка өндірістерінің моделдері (оның ішінде Қазақстан Республикасы аумағында, ТМД елдері, ҚХР, Украинада өндірілген)</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Еуропа, Америка өндірістерінің моделдері (оның ішінде Қазақстан Республикасы аумағында, ТМД елдері, ҚХР, Украинада өндірілген) жартылай варибалды пресс камерасы және ұсақтауы бар екі осьті пресс-ораушы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теңді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ТМД елдері, ҚХР, Украина өндірістерінің моделдері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Еуропа, Америка өндірістерінің моделдері (оның ішінде Қазақстан Республикасы аумағында, ТМД елдері, ҚХР, Украинада өндірілген)</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Еуропа, Америка өндірістерінің моделдері (оның ішінде Қазақстан Республикасы аумағында, ТМД елдері, ҚХР, Украинада өндірілген) екі өсті ірі орауыш пресс</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шапқыштар, шөпшапқы-жаныштауыш</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ТМД елдері, ҚХР, Украина өндірістерінің моделдері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Еуропа, Америка өндірістерінің моделдері (оның ішінде Қазақстан Республикасы аумағында, ТМД елдері, ҚХР, Украинада өндірілген)</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бүріккіш:</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ТМД елдері, ҚХР, Украина өндірістерінің моделдері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Еуропа, Америка өндірістерінің моделдері (оның ішінде Қазақстан Республикасы аумағында, ТМД елдері, ҚХР өндірілген)</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Еуропа, Америка өндірістерінің моделдері (оның ішінде Қазақстан Республикасы аумағында, ТМД елдері, ҚХР, Украинада өндірілген) сенсорлық форсунка жүйесімен жабдықталған.</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ТМД елдері, ҚХР өндірістерінің моделдері</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50. 2. 1. 1</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1500 литрге дейін</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50. 2. 1. 2</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1501-2400 литр</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50. 2. 1. 3</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2401 литрден бастап</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Еуропа, Америка өндірістерінің моделдері (оның ішінде Қазақстан Республикасы аумағында, ТМД елдері, ҚХР өндірілген)</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бүріккіш жабдық жиынтығы (көліктік шассиге орнату үшін)</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енгізуге арналған машиналар (тіркемелі):</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тыңайтқыштар үшін</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тыңайтқыштар үшін</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комбайнға платформа-іріктегіш.</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ТМД елдері, ҚХР, Украина өндірістерінің моделдері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Еуропа, Америка өндірістерінің моделдері (оның ішінде Қазақстан Республикасы, ТМД елдері, ҚХР, Украина аумағында өндірілген)</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жинайтын машина</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өзге де инертті жүктерді тасымалдауға арналған өздігінен аударғыш платформаның екі жақты немесе үш жақты жүк түсіретін түрі бар, қозғалтқыш көлемі 10,90 литрден 11,76 литрге дейін, доңғалақ формуласымен 6х4 өздігінен аударғыш автомобиль*</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өзге инертті жүктерді тасымалдауға арналған, толық салмағы 15000 килограммнан аспайтын, екі жақты жүк түсіретін өздігінен аударғыш платформасы бар тіркеме*</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таратқыш/ азық таратқыш-майдалағыш/ майдалағыш (сыйымдылығы кемінде 2,2 текше метр)</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 уатқыш/жаныштағыш</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бекітуге арналған станок</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казғыш</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2000 килограмм тиегіш**</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литр және одан да көп бактың көлемі бар қатарлар арасындағы гербицидтік құбыр**</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2 609 000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2000 литр бақ бүріккіші**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4 128 000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дискісі бар ашу/жабуға арналған отырғызғыш**</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қазу соқасы**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Тарақ құраушы фреза</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Жайылымдарға арналған қоршау (электр шопан генераторы, төмендететін трансформатор, оқшаулағыштар, сым кемінде 2 қатар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бастан бастап</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Шопанға арналған тіркемелі шассилі жылжымалы вагон</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бастан бастап</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тасымалдаушы тіркеме</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Ауыл шаруашылығы мақсатындағы жүктерді тасымалдау үшін автомобиль сатып алған жағдайда кемінде 120 гектар жер алаңы болуы қажет;</w:t>
            </w:r>
            <w:r>
              <w:br/>
            </w:r>
            <w:r>
              <w:rPr>
                <w:rFonts w:ascii="Times New Roman"/>
                <w:b w:val="false"/>
                <w:i w:val="false"/>
                <w:color w:val="000000"/>
                <w:sz w:val="20"/>
              </w:rPr>
              <w:t>
* 54, 55-позициялар жергілікті бюджет қаражаты есебінен субсидияланады;</w:t>
            </w:r>
            <w:r>
              <w:br/>
            </w:r>
            <w:r>
              <w:rPr>
                <w:rFonts w:ascii="Times New Roman"/>
                <w:b w:val="false"/>
                <w:i w:val="false"/>
                <w:color w:val="000000"/>
                <w:sz w:val="20"/>
              </w:rPr>
              <w:t>
** жеміс-жидек дақылдары мен жүзімнің көпжылдық екпелерінің аналықтарын отырғызу үшін сатып алынған техника субсидияланады.</w:t>
            </w:r>
            <w:r>
              <w:br/>
            </w:r>
            <w:r>
              <w:rPr>
                <w:rFonts w:ascii="Times New Roman"/>
                <w:b w:val="false"/>
                <w:i w:val="false"/>
                <w:color w:val="000000"/>
                <w:sz w:val="20"/>
              </w:rPr>
              <w:t>
*** - жайылымдарға арналған қоршаудың ең жоғарғы рұқсат етілген құны 1000 гектарға 16 миллион теңгеден аспауы тиіс.</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8"/>
        <w:gridCol w:w="6291"/>
        <w:gridCol w:w="41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 "Сұранысқа ие ауыл шаруашылығы техникасын сатып алу" жобасының паспорты"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салымдарды өтеу үлесі-30 %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бірлігіне субсидияларды есептеу үшін ең жоғары рұқсат етілген құн, теңге</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(дөңгелекті):</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39 ат күшіне дейін (қоса есептеледі)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4 800 000</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40-тан 59 ат күшіне дейін (қоса есептеледі)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5 700 000</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60-тан 89 ат күшіне дейін (қоса есептеледі)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8 300 000</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90-нан 129 ат күшіне дейін (қоса есептеледі)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11 300 000</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130-дан 134 ат күшіне дейін (қоса есептеледі)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14 200 000</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135-тен 150 ат күшіне дейін (қоса есептеледі)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18 600 000</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151-ден 299 ат күшіне дейін (қоса есептеледі)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34 200 000</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300-ден 399 ат күшіне дейін (қоса есептеледі)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53 200 000</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400 ат күшінен басталатын (қоса есептеледі)</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Тәуелсіз Мемлекеттер Достастығы елдері (бұдан әрі - ТМД елдері), Қытай Халық Республикасы (бұдан әрі - ҚХР), Украина өндірістерінің моделдері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87 000 000</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Еуропа, Америка өндірістерінің моделдері (оның ішінде Қазақстан Республикасы аумағында, ТМД елдері, ҚХР, Украинада өндірілген)</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149 000 000</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астық жинайтын комбайн:</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210-ден 249 ат күшіне дейін (қоса есептеледі)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55 400 000</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250-ден 299 ат күшіне дейін (қоса есептеледі)</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ТМД елдері, ҚХР, Украина өндірістерінің моделдері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63 400 000</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Еуропа, Америка өндірістерінің моделдері (оның ішінде Қазақстан Республикасы аумағында, ТМД елдері, ҚХР, Украинада өндірілген)</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136 900 000</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300-ден 329 ат күшіне дейін (қоса есептеледі)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70 400 000</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330-дан 389 ат күшіне дейін (қоса есептеледі)</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ТМД елдері, ҚХР, Украина өндірістерінің моделдері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73 200 000</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Еуропа, Америка өндірістерінің моделдері (оның ішінде Қазақстан Республикасы аумағында, ТМД елдері, ҚХР, Украинада өндірілген)</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152 000 000</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390 ат күшінен басталатын (қоса есептеледі)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 астық жинайтын комбайндарға субсидияларды есептеу үшін ең жоғары рұқсат етілген құнында дестелегіштің құны көзделген.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2"/>
        <w:gridCol w:w="5266"/>
        <w:gridCol w:w="503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"Селекциялық-тұқым шаруашылығы техникасы мен жабдығын сатып алу" жобасының паспорты*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салымдардың өтеу үлесі - 25%</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бірлігіне арналған субсидияларды есептеу үшін ең жоғарғы рұқсат етілетін құн, теңге</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комбайндар: (Еуропа өндірісінің моделдері)**:</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52 ат күшінен бастап</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62 080 000</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жүйесі бар қуаты 52 ат күшінен бастап</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79 200 000</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84 ат күшінен бастап</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95 836 000</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жүйесі бар қуаты 84 ат күшінен бастап</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130 500 000</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185 ат күшінен бастап</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123 481 000</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жүйесі бар қуаты 185 ат күшінен бастап</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145 800 000</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тұқым сепкіштер: (Еуропа өндірісінің моделдері)**:</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жалпылай себетін</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32 400 000</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отамалы</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34 144 000</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кассеталық</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31 331 000</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49 680 000</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пунктирлі себетін</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64 505 000</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тұқым сепкіш</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4 559 000</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Селекциялық-тұқым шаруашылығы жабдығы (Еуропа өндірісінің моделдері)**:</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килограммға дейінгі шағын тұқым партияларын ылғалды дәрілеуге арналған машина</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6 989 820</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сағатына 50 килограммға дейінгі 10 килограммнан басталатын тұқымдардың партияларын ылғалды дәрілеуге арналған машина</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8 633 000</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сағатына 300 килограммға дейінгі масақты бастырғыш</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7 901 620</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масақтар мен шағын бауларға арналған масақты бастырғыш</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4 950 000</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сағатына 300 килограммға дейінгі бір собықтық бастырғыш</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8 849 310</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біршүлдікті тіркемедегі бензин қозғалтқышы бар байламдық бастырғыш</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10 602 100</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барабанастылық байламдық бастырғыш</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9 700 000</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сынамаларын 6 бөлікке бөлуге арналған сынама бөлгіш</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4 078 850</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 зертханалық есептегіш</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8 520 480</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ұсақтағыш</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10 798 040</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 материалын есептегіш</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7 920 000</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50 килограммға дейін тұқымдарды ұқыпты тазалау және сұрыптауға арналған зертханалық машина</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xml:space="preserve">
* "Тұқым шаруашылығы туралы" 2003 жылғы 8 ақпандағы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(бұдан әрі - Тұқым шаруашылығы туралы заң) сәйкес қызметін жүзеге асыратын, аттестатталған бірегей тұқым өндірушілер мен элиталық тұқым шаруашылықтары сатып алған техника мен жабдықтар субсидияланады.</w:t>
            </w:r>
            <w:r>
              <w:br/>
            </w:r>
            <w:r>
              <w:rPr>
                <w:rFonts w:ascii="Times New Roman"/>
                <w:b w:val="false"/>
                <w:i w:val="false"/>
                <w:color w:val="000000"/>
                <w:sz w:val="20"/>
              </w:rPr>
              <w:t>
** Селекциялық техника аттестатталған бірегей тұқым өндірушілерде және элиталық тұқым шаруашылықтарында бар ұрпақтарын сынау питомниктері мен көбейту питомниктерінің алаңын ескере отырып субсидияланады. Селекциялық техниканың бір бірлігі ұрпақтарын сынау питомниктері мен көбейту питомниктері алаңының әр 20 гектарына есептеледі. Бір түрдегі техниканың келесі бірлігін субсидиялауға алаң белгіленген нормативтен 50 % асып кеткен жағдайда рұқсат етіледі.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
        <w:gridCol w:w="10450"/>
        <w:gridCol w:w="157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"Тұқым тазарту-сұрыптау жабдығын сатып алу" жобасының паспорты*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салымдарды өтеу үлесі - 25%</w:t>
            </w: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бір бірлігіне арналған субсидияларды есептеу үшін барынша рұқсат етілетін құн, теңге</w:t>
            </w: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Шеф-монтажды және іске қосу-ретке келтіру жұмыстарын қоса алғанда, өнімділігі сағатына 5 тоннаға дейін тұқымдық тазалау кезіндегі тұқым тазалау-сұрыптау жабдығы (Еуропа өндірісінің моделдері). Желі тұқымдарды қабылдауға, бастапқы тазалау мен сұрыптауға арналған жабдықты (жоғарғы тор жазықтығын қырғыш транспортермен тазалауы бар бастапқы сепаратор**, жоғарғы тор жазықтығын қырғыш транспортермен тазалауы бар екінші сепаратор, фотосепаратор**, дражиратор**, триерлі блок, пневмоүстел), улағышты, тұқым мен қалдықтарды тасымалдауды** (норилер, шынжырлы және таспалы транспортерлер), өздігінен ағатын құбырларды**, аспирациялық құбырларды**, циклондарды**, кешенді автоматтандыруды (басқару шкафы және кабельді материал) қамтиды.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182 800 000</w:t>
            </w: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Шеф-монтажды және іске қосу-ретке келтіру жұмыстарын қоса алғанда, тұқымдық тазарту кезіндегі өнімділігі сағатына 5,1-ден 10 тоннаға дейін тұқым тазалау-сұрыптау жабдығы (Еуропа өндірісінің моделдері).</w:t>
            </w:r>
            <w:r>
              <w:br/>
            </w:r>
            <w:r>
              <w:rPr>
                <w:rFonts w:ascii="Times New Roman"/>
                <w:b w:val="false"/>
                <w:i w:val="false"/>
                <w:color w:val="000000"/>
                <w:sz w:val="20"/>
              </w:rPr>
              <w:t>
Желі тұқымдарды қабылдауға, бастапқы тазалау мен сұрыптауға арналған жабдықты (жоғарғы тор жазықтығын қырғыш транспортермен тазалауы бар бастапқы сепаратор**, жоғарғы тор жазықтығын қырғыш транспортермен тазалауы бар екінші сепаратор, фотосепаратор**, дражиратор**, триерлі блок, пневмоүстел), улағышты, тұқым мен қалдықтарды тасымалдауды** (норилер, шынжырлы және таспалы транспортерлер), өздігінен ағатын құбырларды**, аспирациялық құбырларды**, циклондарды**, кешенді автоматтандыруды (басқару шкафы және кабельді материал) қамтиды.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251 000 000</w:t>
            </w: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Шеф-монтаж және іске қосу- ретке келтіру жұмыстарын қоса алғанда, тұқымдық тазарту кезіндегі өнімділігі сағатына 5-тен 15 тоннаға дейін тұқым тазалау-сұрыптау жабдығы (Еуропа өндірісінің моделдері). Желі тұқымдарды қабылдауға, бастапқы тазалау мен сұрыптауға арналған жабдықты (бастапқы сепаратор, торлы стан, екінші сепаратор, фотосепаратор**, дражиратор**, триерлі блок, пневмоүстел), улағышты, торлардың жұмыс жазықтықтарын тазалауды, тасымалдауды (транспортерлер, норилер, шынжырлы және таспалы транспортерлер), өздігінен ағатын құбырлар жиынтығын, аспирациялық құбырларды, аукыстыру клапандары, автотиеуге арналған таратқыш**), улағышты**, қаптарға салуды** кешенді автоматтандыруды (басқару шкафы және кабельді материал) қамтиды.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254 571 080</w:t>
            </w: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Шеф-монтаж және іске қосу-ретке келтіру жұмыстарын қоса алғанда, тұқым тазалау кезінде өнімділігі сағатына 5,1 тоннадан 10 тоннаға дейін болатын тұқым тазалау-сұрыптау жабдығы (ТМД өндірісінің моделдері (Қазақстан Республикасында өндірілгендерді қоса алғанда)).</w:t>
            </w:r>
            <w:r>
              <w:br/>
            </w:r>
            <w:r>
              <w:rPr>
                <w:rFonts w:ascii="Times New Roman"/>
                <w:b w:val="false"/>
                <w:i w:val="false"/>
                <w:color w:val="000000"/>
                <w:sz w:val="20"/>
              </w:rPr>
              <w:t>
Желі тұқымдарды қабылдауға, бастапқы тазалау мен сұрыптауға арналған жабдықты (жоғарғы тор жазықтығын қырғыш транспортермен тазалауы бар бастапқы сепаратор**, жоғарғы тор жазықтығын қырғыш транспортермен тазалауы бар екінші сепаратор, триерлі блок, пневмоүстел), улағышты, тұқым мен қалдықтарды тасымалдауды** (норилер, шынжырлы және таспалы транспортерлер), өздігінен ағатын құбырларды**, аспирациялық құбырларды**, циклондарды**, кешенді автоматтандыруды (басқару шкафы және кабельді материал) қамтиды.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112 860 000</w:t>
            </w: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Шеф-монтаж және іске қосу-ретке келтіру жұмыстарын қоса алғанда, тұқым тазалау кезінде өнімділігі сағатына 5 тоннаға дейін болатын тұқым тазалау-сұрыптау жабдығы (Қазақстан өндірісінің моделдері). Желі тұқымдарды қабылдауға, бастапқы тазалау мен сұрыптауға арналған жабдықты (жоғарғы тор жазықтығын қырғыш транспортермен тазалауы бар бастапқы сепаратор**, жоғарғы тор жазықтығын қырғыш транспортермен тазалауы бар екінші сепаратор, триерлі блок, пневмоүстел), улағышты, тұқым мен қалдықтарды тасымалдауды** (норилер, шынжырлы және таспалы транспортерлер), өздігінен ағатын құбырларды**, аспирациялық құбырларды**, циклондарды**, кешенді автоматтандыруды (басқару шкафы және кабельді материал) қамтиды.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55 081 028</w:t>
            </w: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Шеф-монтаж және іске қосу-ретке келтіру жұмыстарын қоса алғанда, тұқым тазалау кезінде өнімділігі сағатына 5,1 тоннадан 10 тоннаға дейін болатын тұқым тазалау-сұрыптау жабдығы (Қазақстан өндірісінің моделдері). Желі тұқымдарды қабылдауға, бастапқы тазалау мен сұрыптауға арналған жабдықты (жоғарғы тор жазықтығын қырғыш транспортермен тазалауы бар бастапқы сепаратор**, жоғарғы тор жазықтығын қырғыш транспортермен тазалауы бар екінші сепаратор, триерлі блок, пневмоүстел), улағышты, тұқым мен қалдықтарды тасымалдауды** (норилер, шынжырлы және таспалы транспортерлер), өздігінен ағатын құбырларды**, аспирациялық құбырларды**, циклондарды**, кешенді автоматтандыруды (басқару шкафы және кабельді материал) қамтиды.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71 605 649</w:t>
            </w: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Шеф-монтаж және іске қосу-ретке келтіру жұмыстарын қоса алғанда, тұқым тазалау кезінде өнімділігі сағатына 5 тоннадан 15 тоннаға дейін болатын тұқым тазалау-сұрыптау жабдығы (Қазақстан өндірісінің моделдері). Желі тұқымдарды қабылдауға, бастапқы тазалау мен сұрыптауға арналған жабдықты (жоғарғы тор жазықтығын қырғыш транспортермен тазалауы бар бастапқы сепаратор**, жоғарғы тор жазықтығын қырғыш транспортермен тазалауы бар екінші сепаратор, триерлі блок, пневмоүстел), улағышты, тұқым мен қалдықтарды тасымалдауды** (норилер, шынжырлы және таспалы транспортерлер), өздігінен ағатын құбырларды**, аспирациялық құбырларды**, циклондарды**, кешенді автоматтандыруды (басқару шкафы және кабельді материал) қамтиды.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88 130 300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xml:space="preserve">
* Тұқым шаруашылығы туралы </w:t>
            </w:r>
            <w:r>
              <w:rPr>
                <w:rFonts w:ascii="Times New Roman"/>
                <w:b w:val="false"/>
                <w:i w:val="false"/>
                <w:color w:val="000000"/>
                <w:sz w:val="20"/>
              </w:rPr>
              <w:t>заңға</w:t>
            </w:r>
            <w:r>
              <w:rPr>
                <w:rFonts w:ascii="Times New Roman"/>
                <w:b w:val="false"/>
                <w:i w:val="false"/>
                <w:color w:val="000000"/>
                <w:sz w:val="20"/>
              </w:rPr>
              <w:t xml:space="preserve"> сәйкес қызметін жүзеге асыратын, аттестатталған бірегей тұқым өндірушілер мен элиталық тұқым шаруашылықтары сатып алған техника мен жабдықтар субсидияланады.</w:t>
            </w:r>
            <w:r>
              <w:br/>
            </w:r>
            <w:r>
              <w:rPr>
                <w:rFonts w:ascii="Times New Roman"/>
                <w:b w:val="false"/>
                <w:i w:val="false"/>
                <w:color w:val="000000"/>
                <w:sz w:val="20"/>
              </w:rPr>
              <w:t>
** жабдықты қажет болған жағдайда сатып алу.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9"/>
        <w:gridCol w:w="5872"/>
        <w:gridCol w:w="701"/>
        <w:gridCol w:w="39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"Жайылымдарды суландыру инфрақұрылымын құру және мал өсіруші шаруашылықтарды сумен қамтамасыз ету (құдықтар, ұңғымалар)" жобасының паспорты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салымдарды өтеу үлесі - 50%</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техника мен жабдықтың атауы және техникалық сипаттамасы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Барынша рұқсат етілетін құн, теңге/өлшем бірлігі</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Суат пунктінің құрылысы (төмендегілердің бірі):</w:t>
            </w:r>
          </w:p>
        </w:tc>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шахталы құдық (құдық тереңдігіне қарамастан субсидиялауға арналған шекті тереңдік 20 метрден аспайды)</w:t>
            </w:r>
          </w:p>
        </w:tc>
        <w:tc>
          <w:tcPr>
            <w:tcW w:w="0" w:type="auto"/>
            <w:vMerge/>
            <w:tcBorders>
              <w:top w:val="nil"/>
              <w:left w:val="single" w:color="cfcfcf" w:sz="5"/>
              <w:bottom w:val="single" w:color="cfcfcf" w:sz="5"/>
              <w:right w:val="single" w:color="cfcfcf" w:sz="5"/>
            </w:tcBorders>
          </w:tcP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құбырлы құдық (ұңғыма) (құдық тереңдігіне қарамастан субсидиялауға арналған шекті тереңдік 50 метрден;</w:t>
            </w:r>
          </w:p>
        </w:tc>
        <w:tc>
          <w:tcPr>
            <w:tcW w:w="0" w:type="auto"/>
            <w:vMerge/>
            <w:tcBorders>
              <w:top w:val="nil"/>
              <w:left w:val="single" w:color="cfcfcf" w:sz="5"/>
              <w:bottom w:val="single" w:color="cfcfcf" w:sz="5"/>
              <w:right w:val="single" w:color="cfcfcf" w:sz="5"/>
            </w:tcBorders>
          </w:tcP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аридтік аймақтар үшін 375 метрден аспайды</w:t>
            </w:r>
          </w:p>
        </w:tc>
        <w:tc>
          <w:tcPr>
            <w:tcW w:w="0" w:type="auto"/>
            <w:vMerge/>
            <w:tcBorders>
              <w:top w:val="nil"/>
              <w:left w:val="single" w:color="cfcfcf" w:sz="5"/>
              <w:bottom w:val="single" w:color="cfcfcf" w:sz="5"/>
              <w:right w:val="single" w:color="cfcfcf" w:sz="5"/>
            </w:tcBorders>
          </w:tcP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 (бензинді немесе дизелдік генератор)</w:t>
            </w:r>
          </w:p>
        </w:tc>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көтеретін сорғы</w:t>
            </w:r>
          </w:p>
        </w:tc>
        <w:tc>
          <w:tcPr>
            <w:tcW w:w="0" w:type="auto"/>
            <w:vMerge/>
            <w:tcBorders>
              <w:top w:val="nil"/>
              <w:left w:val="single" w:color="cfcfcf" w:sz="5"/>
              <w:bottom w:val="single" w:color="cfcfcf" w:sz="5"/>
              <w:right w:val="single" w:color="cfcfcf" w:sz="5"/>
            </w:tcBorders>
          </w:tcP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 Бір құдықты суландыру көлемі 2 000 гектарға дейін жайылымды құрайды. Шарттың міндетті тармағы мердігердің жыл ішінде судың тиісті дебетін қамтамасыз ету жөніндегі кепілдігі болып табылады (персонал үшін жабдықтар мен инфрақұрылымды субсидиялау кезінде талап етілмейді).</w:t>
            </w:r>
            <w:r>
              <w:br/>
            </w:r>
            <w:r>
              <w:rPr>
                <w:rFonts w:ascii="Times New Roman"/>
                <w:b w:val="false"/>
                <w:i w:val="false"/>
                <w:color w:val="000000"/>
                <w:sz w:val="20"/>
              </w:rPr>
              <w:t>
** Инвестордың субсидиялауға өтінім берген сәтте бір құдыққа кемінде 50 шартты ірі қара мал басының болуы.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
        <w:gridCol w:w="9228"/>
        <w:gridCol w:w="759"/>
        <w:gridCol w:w="20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"Мал бордақылауға арналған объектілерді құру және кеңейту" жобасының паспорты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салымдарды өтеу үлесі - 25%</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жабдықтың атауы және техникалық сипаттамасы</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қуатының өлшем бірлігі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Қуаттылықтың бір бірлігіне арналған субсидияларды есептеу үшін барынша рұқсат етілетін құн, теңге</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бас ірі қара малды бір мезгілде ұстауға арналған қашалары, ені кемінде 3 метр бетон алаңдары бар науалары (1 басқа 30 сантиметр азық үстелі есебінен), сумен жабдықтаудың автосуаттары бар автоматтандырылған жүйесі, малмен жұмыс істеуге арналған жабдықталған (бекіткіші бар) ветеринариялық пункті, азық цехы бар алаң кем дегенде 5 000 тонна құнарлы азық сақтауға арналған сыйымдылықтардың немесе үй-жайлардың болуы, объектіге қызмет көрсетуге арналған қажетті техника және жабдықтың болуы.</w:t>
            </w:r>
            <w:r>
              <w:br/>
            </w:r>
            <w:r>
              <w:rPr>
                <w:rFonts w:ascii="Times New Roman"/>
                <w:b w:val="false"/>
                <w:i w:val="false"/>
                <w:color w:val="000000"/>
                <w:sz w:val="20"/>
              </w:rPr>
              <w:t>
Инвестициялық жобаның құны жобалау-сметалық құжаттамаға сәйкес айқындалады:</w:t>
            </w:r>
            <w:r>
              <w:br/>
            </w:r>
            <w:r>
              <w:rPr>
                <w:rFonts w:ascii="Times New Roman"/>
                <w:b w:val="false"/>
                <w:i w:val="false"/>
                <w:color w:val="000000"/>
                <w:sz w:val="20"/>
              </w:rPr>
              <w:t>
жаңа құрылыстакеңейту кезінде</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1 басын ұстауға арналған орын</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200 000 100 000</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бас қойларды бір мезгілде ұстауға арналған қашалары, науалары, қатты алаңдары (1 басқа кемінде 10 сантиметр есебінен азық үстелі) немесе құнарлы азықты беруге арналған тасымалы құрылғы, сумен жабдықтаудың автосуаттары бар автоматтандырылған жүйесі, ұсақ малмен жұмыс істеуге арналған жабдықталған (өткелек, бекіткіші) ветеринариялық пункті, малды түсіруге және тиеуге арналған сатысы, азық цехы не дәнді уақтағыш/жаныштағышы, объектіге қызмет көрсетуге арналған қажетті техникасы мен жабдықтары бар кем дегенде 1 000 тоннадан құнарлы астық сақтауға арналған сыйымдылығы немесе үй-жайы бар алаң. Инвестициялық жобаның құны жобалау-сметалық құжаттамаға сәйкес анықталады:жаңа құрылыс кезіндекеңейту кезінде</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20 00010 000</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тіркеме - мал тасу үшін, ірі қара малдың мың шартты басына біреу</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32 000 000</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Тартқыш - мал тасу үшін, ірі қара малдың мың шартты басына біреу</w:t>
            </w:r>
          </w:p>
        </w:tc>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Егер, инвестициялық жоба жобалау-сметалық құжаттама әзірлемей, жабдықтың жекелеген түрлерін сатып алуды және монтаждауды ғана көздесе, сатып алынған жабдық сатып алынған жабдық сатып алу-сату шарттары (лизинг), жабдықтарды жеткізу және (немесе) монтаждау шарттары, сондай-ақ ілеспе құжаттар (кедендік жүк декларациясы, шот-фактуралар, төлемді растайтын құжаттар) бойынша қуат бірлігіне арналған субсидияларды есептеу үшін белгіленген жол берілетін ең жоғары құн және жабдық құнының инвестициялық салымдарды өтеу үлесі шегінде субсидиялануы тиіс.</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
        <w:gridCol w:w="8345"/>
        <w:gridCol w:w="434"/>
        <w:gridCol w:w="31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"Сүтті бағыттағы ірі қара мал/ешкі өсіруге арналған объектілерді құру және кеңейту" жобасының паспорты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салымдарды өтеу үлесі - 25%</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және жабдықтың атауы мен техникалық сипаттамасы</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қуатының өлшем бірлігі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Қуаттың немесе жабдықтың бір бірлігіне арналған субсидияларды есептеу үшін барынша жол берілген құн,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Қуаты 400 аналық бастан басталатын сүтті бағыттағы ірі қара малды өсіруге арналған объектілерді құру және кеңейту:</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қызмет көрсетуге арналған қажетті техникасы мен жабдығы бар сиыр қорасы, бұзау қорасы, сауын залы, азық цехы, емдеу-сауықтыру орындары бар төлдеу үй-жайлары, серуендейтін алаңдары, көң сақтау орны бар тауарлық сүт фермасы.</w:t>
            </w:r>
            <w:r>
              <w:br/>
            </w:r>
            <w:r>
              <w:rPr>
                <w:rFonts w:ascii="Times New Roman"/>
                <w:b w:val="false"/>
                <w:i w:val="false"/>
                <w:color w:val="000000"/>
                <w:sz w:val="20"/>
              </w:rPr>
              <w:t>
Мынадай жабдықпен жарақталған сиыр қорасының ғимараты: сиырларға арналған бокстар, бекітпесі бар азықтық үстелдер, ішкі өтетін жерлердің қоршаулары, сиырлар қасынуға арналған қондырғылар, желдету, сумен қамту жабдығы, сұйық көңді бөлу жүйесі, емдеу-санитариялық пункт; автоматтандырылған сауу қондырғысымен (карусель, параллель, елочка, тандем, роботталған сауын құрылғысы), сүт құбырымен, сүт салқындатқыш танкермен, сиырлардың физикалық жай-күйін бақылау жүйесімен жарақталған сауын залы; бұзауды ұстауға арналған торлармен жарақталған бұзау қора, сүрлем траншеялары.</w:t>
            </w:r>
            <w:r>
              <w:br/>
            </w:r>
            <w:r>
              <w:rPr>
                <w:rFonts w:ascii="Times New Roman"/>
                <w:b w:val="false"/>
                <w:i w:val="false"/>
                <w:color w:val="000000"/>
                <w:sz w:val="20"/>
              </w:rPr>
              <w:t>
Инвестициялық жобаның құны жобалау-сметалық құжаттамаға сәйкес айқындалады:жаңа құрылыс кезіндекеңейту кезінде</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сиырға арналған орын</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2 900 0001 450 000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Егер, инвестициялық жоба жобалау-сметалық құжаттаманы әзірлемей, жабдықтың жекелеген түрлерін сатып алуды және монтаждауды ғана көздесе, сатып алынған жабдық сатып алу-сату (лизинг) шарттары, жабдықты жеткізу және (немесе) монтаждау шарттары, сондай-ақ ілеспе құжаттар (жүк-кедендік декларация, шот-фактуралар, төлемді растайтын құжаттар) бойынша қуат бірлігіне арналған субсидияларды есептеу үшін белгіленген жол берілетін ең жоғары құн және жабдық құнының өтеу %-ы шегінде субсидиялануы тиіс.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50 аналық бастан басталатын тауарлық сүт фермасына арналған жабдық:</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құбыры бар сауын қондырғысы</w:t>
            </w:r>
          </w:p>
        </w:tc>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сауын аппараты</w:t>
            </w:r>
          </w:p>
        </w:tc>
        <w:tc>
          <w:tcPr>
            <w:tcW w:w="0" w:type="auto"/>
            <w:vMerge/>
            <w:tcBorders>
              <w:top w:val="nil"/>
              <w:left w:val="single" w:color="cfcfcf" w:sz="5"/>
              <w:bottom w:val="single" w:color="cfcfcf" w:sz="5"/>
              <w:right w:val="single" w:color="cfcfcf" w:sz="5"/>
            </w:tcBorders>
          </w:tcP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салқындатқыш танк</w:t>
            </w:r>
          </w:p>
        </w:tc>
        <w:tc>
          <w:tcPr>
            <w:tcW w:w="0" w:type="auto"/>
            <w:vMerge/>
            <w:tcBorders>
              <w:top w:val="nil"/>
              <w:left w:val="single" w:color="cfcfcf" w:sz="5"/>
              <w:bottom w:val="single" w:color="cfcfcf" w:sz="5"/>
              <w:right w:val="single" w:color="cfcfcf" w:sz="5"/>
            </w:tcBorders>
          </w:tcP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 тазалау жүйесі</w:t>
            </w:r>
          </w:p>
        </w:tc>
        <w:tc>
          <w:tcPr>
            <w:tcW w:w="0" w:type="auto"/>
            <w:vMerge/>
            <w:tcBorders>
              <w:top w:val="nil"/>
              <w:left w:val="single" w:color="cfcfcf" w:sz="5"/>
              <w:bottom w:val="single" w:color="cfcfcf" w:sz="5"/>
              <w:right w:val="single" w:color="cfcfcf" w:sz="5"/>
            </w:tcBorders>
          </w:tcP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ұстауға арнаған қора жабдығы (қалқа)</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шарбақ (хэдлок)</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Маттар (резеңке еден жабыны)</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сиырға арналған орын</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Қуаты 600 бастан басталатын сүтті бағыттағы ешкілерді өсіруге арналған объектілерді құру және кеңейту:</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Ешкілерді ұстауға арналған ғимараттары, сауын залы, азықтық цехі, емдеу-сауықтыру орындары бар төлдеу жайлары; серуендейтін алаңы бар тұқымдық текелерге арналған тауарлық сүт фермасы.</w:t>
            </w:r>
            <w:r>
              <w:br/>
            </w:r>
            <w:r>
              <w:rPr>
                <w:rFonts w:ascii="Times New Roman"/>
                <w:b w:val="false"/>
                <w:i w:val="false"/>
                <w:color w:val="000000"/>
                <w:sz w:val="20"/>
              </w:rPr>
              <w:t>
Инвестициялық жобаның құны жобалау-сметалық құжаттамаға сәйкес айқындалады:</w:t>
            </w:r>
          </w:p>
        </w:tc>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ешкіге арналған орын</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құрылыста</w:t>
            </w:r>
          </w:p>
        </w:tc>
        <w:tc>
          <w:tcPr>
            <w:tcW w:w="0" w:type="auto"/>
            <w:vMerge/>
            <w:tcBorders>
              <w:top w:val="nil"/>
              <w:left w:val="single" w:color="cfcfcf" w:sz="5"/>
              <w:bottom w:val="single" w:color="cfcfcf" w:sz="5"/>
              <w:right w:val="single" w:color="cfcfcf" w:sz="5"/>
            </w:tcBorders>
          </w:tcP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кеңейту кезінде</w:t>
            </w:r>
          </w:p>
        </w:tc>
        <w:tc>
          <w:tcPr>
            <w:tcW w:w="0" w:type="auto"/>
            <w:vMerge/>
            <w:tcBorders>
              <w:top w:val="nil"/>
              <w:left w:val="single" w:color="cfcfcf" w:sz="5"/>
              <w:bottom w:val="single" w:color="cfcfcf" w:sz="5"/>
              <w:right w:val="single" w:color="cfcfcf" w:sz="5"/>
            </w:tcBorders>
          </w:tcP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Егер, инвестициялық жоба жобалау-сметалық құжаттама әзірлемей, жабдықтың жекелеген түрлерін сатып алуды және монтаждауды ғана көздесе, сатып алынған жабдық сатып алынған жабдық сатып алу-сату шарттары (лизинг), жабдықтарды жеткізу және (немесе) монтаждау шарттары, сондай-ақ ілеспе құжаттар (кедендік жүк декларациясы, шот-фактуралар, төлемді растайтын құжаттар) бойынша қуат бірлігіне арналған субсидияларды есептеу үшін белгіленген жол берілетін ең жоғары құн және жабдық құнының инвестициялық салымдарды өтеу үлесі шегінде субсидиялануы тиіс.</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8652"/>
        <w:gridCol w:w="692"/>
        <w:gridCol w:w="22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"Мал союға және ет өңдеуге арналған объектілерді құру және кеңейту" жобасының паспорты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салымдарды өтеу үлесі - 25%</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қуатының өлшем бірлігі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Қуаттылықтың бір бірлігіне арналған субсидияларды есептеу үшін барынша рұқсат етілетін құн, теңге</w:t>
            </w:r>
          </w:p>
        </w:tc>
      </w:tr>
      <w:tr>
        <w:trPr>
          <w:trHeight w:val="30" w:hRule="atLeast"/>
        </w:trPr>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союға арналған автоматтандырылған технологиялық желісі, етті жетілдіруге арналған салқындатқыш камералары, етті сүйегінен сылу және бөлу цехы, субөнімдерді және теріні өңдеу цехы, етті тез мұздату, дайын өнімді буып-түю цехы, дайын өнімді сақтауға арналған тоңазытқыш камерасы, қалдықтарды өңдеу цехы, тазалау құрылысжайлары, тіршілікке қажетті жабдықтар мен инфрақұрылымы, ветсансараптама зертханасы бар өндірістік қуаты сағатына 8 шартты мал басынан басталатын ет өңдеу кәсіпорны Инвестициялық жобаның құны жобалау-сметалық құжаттамаға сәйкес айқындалады:</w:t>
            </w: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ауысымға шартты бас</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0" w:type="auto"/>
            <w:vMerge/>
            <w:tcBorders>
              <w:top w:val="nil"/>
              <w:left w:val="single" w:color="cfcfcf" w:sz="5"/>
              <w:bottom w:val="single" w:color="cfcfcf" w:sz="5"/>
              <w:right w:val="single" w:color="cfcfcf" w:sz="5"/>
            </w:tcBorders>
          </w:tcP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кеңейту</w:t>
            </w:r>
          </w:p>
        </w:tc>
        <w:tc>
          <w:tcPr>
            <w:tcW w:w="0" w:type="auto"/>
            <w:vMerge/>
            <w:tcBorders>
              <w:top w:val="nil"/>
              <w:left w:val="single" w:color="cfcfcf" w:sz="5"/>
              <w:bottom w:val="single" w:color="cfcfcf" w:sz="5"/>
              <w:right w:val="single" w:color="cfcfcf" w:sz="5"/>
            </w:tcBorders>
          </w:tcP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сақтауға арналған тоңазытқыш камерасы, етті сүйегінен сылу және бөлу цехы, вакуумді және (немесе) газды орамада шұжық өнімдерін және ет өнімдерін және (немесе) консервілер және (немесе) жартылай фабрикаттар өндіру желісі, дайын өнімді сақтауға арналған тоңазытқыщ камералары бар ауысымына 5 тоннадан бастап шұжық өнімдерін және (немесе) жартылай фабрикаттар және (немесе) консервілер өндіретін ет өңдеу кәсіпорны (цехі)</w:t>
            </w:r>
            <w:r>
              <w:br/>
            </w:r>
            <w:r>
              <w:rPr>
                <w:rFonts w:ascii="Times New Roman"/>
                <w:b w:val="false"/>
                <w:i w:val="false"/>
                <w:color w:val="000000"/>
                <w:sz w:val="20"/>
              </w:rPr>
              <w:t>
Инвестициялық жобаның құны жобалау-сметалық құжаттамаға сәйкес айқындалады:</w:t>
            </w: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дайын өнім</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құрылыс</w:t>
            </w:r>
          </w:p>
        </w:tc>
        <w:tc>
          <w:tcPr>
            <w:tcW w:w="0" w:type="auto"/>
            <w:vMerge/>
            <w:tcBorders>
              <w:top w:val="nil"/>
              <w:left w:val="single" w:color="cfcfcf" w:sz="5"/>
              <w:bottom w:val="single" w:color="cfcfcf" w:sz="5"/>
              <w:right w:val="single" w:color="cfcfcf" w:sz="5"/>
            </w:tcBorders>
          </w:tcP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кеңейту</w:t>
            </w:r>
          </w:p>
        </w:tc>
        <w:tc>
          <w:tcPr>
            <w:tcW w:w="0" w:type="auto"/>
            <w:vMerge/>
            <w:tcBorders>
              <w:top w:val="nil"/>
              <w:left w:val="single" w:color="cfcfcf" w:sz="5"/>
              <w:bottom w:val="single" w:color="cfcfcf" w:sz="5"/>
              <w:right w:val="single" w:color="cfcfcf" w:sz="5"/>
            </w:tcBorders>
          </w:tcP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50 000 000</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Ершікті тартқыш*</w:t>
            </w: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тіркеме-рефрижератор 20 тоннадан бастап*</w:t>
            </w:r>
          </w:p>
        </w:tc>
        <w:tc>
          <w:tcPr>
            <w:tcW w:w="0" w:type="auto"/>
            <w:vMerge/>
            <w:tcBorders>
              <w:top w:val="nil"/>
              <w:left w:val="single" w:color="cfcfcf" w:sz="5"/>
              <w:bottom w:val="single" w:color="cfcfcf" w:sz="5"/>
              <w:right w:val="single" w:color="cfcfcf" w:sz="5"/>
            </w:tcBorders>
          </w:tcP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тіркеме-рефрижератор 20 тоннадан бастап ілгіш жолдарымен*</w:t>
            </w:r>
          </w:p>
        </w:tc>
        <w:tc>
          <w:tcPr>
            <w:tcW w:w="0" w:type="auto"/>
            <w:vMerge/>
            <w:tcBorders>
              <w:top w:val="nil"/>
              <w:left w:val="single" w:color="cfcfcf" w:sz="5"/>
              <w:bottom w:val="single" w:color="cfcfcf" w:sz="5"/>
              <w:right w:val="single" w:color="cfcfcf" w:sz="5"/>
            </w:tcBorders>
          </w:tcP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Рефрижератор (ет және ет өнімдерін тасымалдауға арналған тоңазытқыш жабдығы бар автомашина)**:</w:t>
            </w:r>
          </w:p>
        </w:tc>
        <w:tc>
          <w:tcPr>
            <w:tcW w:w="0" w:type="auto"/>
            <w:vMerge/>
            <w:tcBorders>
              <w:top w:val="nil"/>
              <w:left w:val="single" w:color="cfcfcf" w:sz="5"/>
              <w:bottom w:val="single" w:color="cfcfcf" w:sz="5"/>
              <w:right w:val="single" w:color="cfcfcf" w:sz="5"/>
            </w:tcBorders>
          </w:tcP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 тоннадан 5 тоннаға дейін</w:t>
            </w:r>
          </w:p>
        </w:tc>
        <w:tc>
          <w:tcPr>
            <w:tcW w:w="0" w:type="auto"/>
            <w:vMerge/>
            <w:tcBorders>
              <w:top w:val="nil"/>
              <w:left w:val="single" w:color="cfcfcf" w:sz="5"/>
              <w:bottom w:val="single" w:color="cfcfcf" w:sz="5"/>
              <w:right w:val="single" w:color="cfcfcf" w:sz="5"/>
            </w:tcBorders>
          </w:tcP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9 200 000</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5 тонна және одан жоғары</w:t>
            </w:r>
          </w:p>
        </w:tc>
        <w:tc>
          <w:tcPr>
            <w:tcW w:w="0" w:type="auto"/>
            <w:vMerge/>
            <w:tcBorders>
              <w:top w:val="nil"/>
              <w:left w:val="single" w:color="cfcfcf" w:sz="5"/>
              <w:bottom w:val="single" w:color="cfcfcf" w:sz="5"/>
              <w:right w:val="single" w:color="cfcfcf" w:sz="5"/>
            </w:tcBorders>
          </w:tcP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19 700 000</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секцияға бөлінген, малды тиеу/түсіру сатысы бар жартылай тіркемелі мал тасығыш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32 000 000</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тасуға арналған тартқыш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 1 ет комбинатына екі бірліктен артық емес;</w:t>
            </w:r>
            <w:r>
              <w:br/>
            </w:r>
            <w:r>
              <w:rPr>
                <w:rFonts w:ascii="Times New Roman"/>
                <w:b w:val="false"/>
                <w:i w:val="false"/>
                <w:color w:val="000000"/>
                <w:sz w:val="20"/>
              </w:rPr>
              <w:t>
** 1 ет комбинатына автомашина базасындағы екі рефрижератордан артық емес;</w:t>
            </w:r>
            <w:r>
              <w:br/>
            </w:r>
            <w:r>
              <w:rPr>
                <w:rFonts w:ascii="Times New Roman"/>
                <w:b w:val="false"/>
                <w:i w:val="false"/>
                <w:color w:val="000000"/>
                <w:sz w:val="20"/>
              </w:rPr>
              <w:t>
*** 1 ет комбинатына бір мал тасығыштан/тартқыштан артық емес.</w:t>
            </w:r>
            <w:r>
              <w:br/>
            </w:r>
            <w:r>
              <w:rPr>
                <w:rFonts w:ascii="Times New Roman"/>
                <w:b w:val="false"/>
                <w:i w:val="false"/>
                <w:color w:val="000000"/>
                <w:sz w:val="20"/>
              </w:rPr>
              <w:t>
Егер, инвестициялық жоба жобалау-сметалық құжаттама әзірлемей, жабдықтың жекелеген түрлерін сатып алуды және монтаждауды ғана көздесе, сатып алынған жабдық сатып алынған жабдық сатып алу-сату шарттары (лизинг), жабдықтарды жеткізу және (немесе) монтаждау шарттары, сондай-ақ ілеспе құжаттар (кедендік жүк декларациясы, шот-фактуралар, төлемді растайтын құжаттар) бойынша қуат бірлігіне арналған субсидияларды есептеу үшін белгіленген жол берілетін ең жоғары құн және жабдық құнының инвестициялық салымдарды өтеу үлесі шегінде субсидиялануы тиіс.</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7"/>
        <w:gridCol w:w="6395"/>
        <w:gridCol w:w="923"/>
        <w:gridCol w:w="35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"Сүт өңдеу объектісін құру және кеңейту, сүт қабылдау пункттерін құру, ауыл шаруашылығы кооперативтері, дайындаушы ұйымдар, сүт қабылдау пункттері мен сүт өңдеу кәсіпорындары үшін жабдық пен техника сатып алу" жобасының паспорты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салымдарды өтеу үлесі - 25%</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қуатын өлшеу бірлігі</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бірлігіне субсидияларды есептеу үшін ең жоғары рұқсат етілген құн, теңге</w:t>
            </w:r>
          </w:p>
        </w:tc>
      </w:tr>
      <w:tr>
        <w:trPr>
          <w:trHeight w:val="30" w:hRule="atLeast"/>
        </w:trPr>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өңдеу зауыты тәулігіне 1 тоннадан бастап сүтті қайта өңдеуге, сүт өнімдерін өлшеп-орауға және сақтауға арналған технологиялық жабдығы бар</w:t>
            </w:r>
            <w:r>
              <w:br/>
            </w:r>
            <w:r>
              <w:rPr>
                <w:rFonts w:ascii="Times New Roman"/>
                <w:b w:val="false"/>
                <w:i w:val="false"/>
                <w:color w:val="000000"/>
                <w:sz w:val="20"/>
              </w:rPr>
              <w:t>
Инвестициялық жобаның құны жобалау-сметалық құжаттамаға сәйкес анықталады.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тонна</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25 700 00</w:t>
            </w:r>
          </w:p>
        </w:tc>
      </w:tr>
      <w:tr>
        <w:trPr>
          <w:trHeight w:val="30" w:hRule="atLeast"/>
        </w:trPr>
        <w:tc>
          <w:tcPr>
            <w:tcW w:w="0" w:type="auto"/>
            <w:vMerge/>
            <w:tcBorders>
              <w:top w:val="nil"/>
              <w:left w:val="single" w:color="cfcfcf" w:sz="5"/>
              <w:bottom w:val="single" w:color="cfcfcf" w:sz="5"/>
              <w:right w:val="single" w:color="cfcfcf" w:sz="5"/>
            </w:tcBorders>
          </w:tcP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кеңейту</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12 800 000</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контейнер әрлеу, жылыту, инженерия жүйесі, жабдықтарды монтаждау: сүтті салқындатқыш, тот баспайтын болаттан жасалған раковина бар үстел, сүт сорғысы, электр су жылытқышы, сүт есептегіштері, сүт анализаторы, сүзгіштер.</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сатып алу:</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салқындатқыш</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2 200 000</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сауу аппараты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сорғысы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су жылытқыш</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есептегіші</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сапасын талдауға арналған аспап</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Сүзгісі бар Корпус</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Электростанция (дизельді немесе бензинді)</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Маститті анықтауға арналған экспресс индикаторлар*</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Сүттің сапасы мен қауіпсіздігін анықтауға арналған зертханалық жабдық*</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120 000 000</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 қоректендіруге арналған тоңазытқыш жабдықтар*</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тасымалдауға арналған көлік құралы (сүт тасымалдауға арналған цистернасы бар автомашина) және (немесе) жартылай тіркеме сұйықтық температурасының өзгеруіне жол бермеу үшін жылу оқшаулағышы бар сүт тасушы: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 тоннадан асатын автокөлік базасындағы сүт тасушы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4 тоннадан асатын автокөлік базасындағы сүт тасушы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7 тоннадан асатын автокөлік базасындағы сүт тасушы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12 тонна автокөлік базасындағы сүт тасушы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32 000 000</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12 тонна жартылай тіркеме негізіндегі сүт тасушы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32 000 000</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тасымалдауға арналған тіркеме-цистерна:</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300 литрден</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400 литрден</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900 литрден</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2 300 000</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1100 литрден</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Рефрижератор (сүт өнімдерін тасымалдауға арналған тоңазытқыш жабдығы бар автомашина)*</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 тоннадан 5 тоннаға дейін</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9 200 000</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5 тоннадан жоғары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 1 сүт өңдеу зауытына автомашина базасында екі рефрижератордан артық емес.</w:t>
            </w:r>
            <w:r>
              <w:br/>
            </w:r>
            <w:r>
              <w:rPr>
                <w:rFonts w:ascii="Times New Roman"/>
                <w:b w:val="false"/>
                <w:i w:val="false"/>
                <w:color w:val="000000"/>
                <w:sz w:val="20"/>
              </w:rPr>
              <w:t>
Егер, инвестициялық жоба жобалау-сметалық құжаттама әзірлемей, жабдықтың жекелеген түрлерін сатып алуды және монтаждауды ғана көздесе, сатып алынған жабдық сатып алынған жабдық сатып алу-сату шарттары (лизинг), жабдықтарды жеткізу және (немесе) монтаждау шарттары, сондай-ақ ілеспе құжаттар (кедендік жүк декларациясы, шот-фактуралар, төлемді растайтын құжаттар) бойынша қуат бірлігіне арналған субсидияларды есептеу үшін белгіленген жол берілетін ең жоғары құн және жабдық құнының инвестициялық салымдарды өтеу үлесі шегінде субсидиялануы тиіс.</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6"/>
        <w:gridCol w:w="6405"/>
        <w:gridCol w:w="428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"Жүн дайындау пункті үшін жабдық сатып алу" жобасының паспорты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салымдарды өтеу үлесі - 25%</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Субсидияларды есептеуге ең жоғары рұқсат етілетін құн, теңге</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Қырқу пункті:</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 электрлі-механикалық қырқуға арналған құрал (40 бірлік)</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қалдықтарына арналған қопсытқыш-тазартқыш жабдық (1 жиынтықтан артық емес)</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қырқу пункті (электрлі машинкалардың 10 жиынтығы, шанақ, қойларға арналған тоғыту қондырғысы, сұрыптау торы, пресс)</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8251"/>
        <w:gridCol w:w="345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"Тері мен жүнді бастапқы өңдеу жөніндегі кәсіпорындарды құру және кеңейту" жобасының паспорты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салымдарды өтеу үлесі - 25%</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Техниканың және жабдықтың атауы мен техникалық сипаттамасы</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жол берілетін құны,теңге/бірлік</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1000-1500 килограмм жуылмаған жүн жуу қондырғысы (жуылмаған жүн беру құрылғысы, екі барабанды қопсытқыш, таспалы транспортер, баркалар, кептіру барабандары, сығуға арналған пресс, май бөлу құрылғысы)</w:t>
            </w:r>
            <w:r>
              <w:br/>
            </w:r>
            <w:r>
              <w:rPr>
                <w:rFonts w:ascii="Times New Roman"/>
                <w:b w:val="false"/>
                <w:i w:val="false"/>
                <w:color w:val="000000"/>
                <w:sz w:val="20"/>
              </w:rPr>
              <w:t>
Инвестициялық жобаның құны жобалау-сметалық құжаттамаға сәйкес анықталады</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868 000 000</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кеңейту</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430 000 000</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Ауысымына 600 данадан бастап ірі қара мал терісін бастапқы өңдеу желісі, ауысымына 2000 дана ұсақ мал терісін бастапқы өңдеу желісі</w:t>
            </w:r>
            <w:r>
              <w:br/>
            </w:r>
            <w:r>
              <w:rPr>
                <w:rFonts w:ascii="Times New Roman"/>
                <w:b w:val="false"/>
                <w:i w:val="false"/>
                <w:color w:val="000000"/>
                <w:sz w:val="20"/>
              </w:rPr>
              <w:t>
Инвестициялық жобаның құны жобалау-сметалық құжаттамаға сәйкес анықталады</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661 000 000</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кеңейту</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Егер, инвестициялық жоба жобалау-сметалық құжаттама әзірлемей, жабдықтың жекелеген түрлерін сатып алуды және монтаждауды ғана көздесе, сатып алынған жабдық сатып алынған жабдық сатып алу-сату шарттары (лизинг), жабдықтарды жеткізу және (немесе) монтаждау шарттары, сондай-ақ ілеспе құжаттар (кедендік жүк декларациясы, шот-фактуралар, төлемді растайтын құжаттар) бойынша қуат бірлігіне арналған субсидияларды есептеу үшін белгіленген жол берілетін ең жоғары құн және жабдық құнының инвестициялық салымдарды өтеу үлесі шегінде субсидиялануы тиіс.</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9"/>
        <w:gridCol w:w="1122"/>
        <w:gridCol w:w="630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 "Суару жүйелерін және тамшылатып суаруды құру және кеңейту" жобасының паспорты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салымдарды өтеу үлесі - 50%</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жабдықтың атауы және техникалық сипаттамасы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Қуаттылықтың бір бірлігіне арналған субсидияларды есептеу үшін барынша рұқсат етілетін құн, теңге</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алу және суару жүйесіне беру инфрақұрылымы</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Жаңбырлатқыш машиналар</w:t>
            </w:r>
          </w:p>
        </w:tc>
        <w:tc>
          <w:tcPr>
            <w:tcW w:w="0" w:type="auto"/>
            <w:vMerge/>
            <w:tcBorders>
              <w:top w:val="nil"/>
              <w:left w:val="single" w:color="cfcfcf" w:sz="5"/>
              <w:bottom w:val="single" w:color="cfcfcf" w:sz="5"/>
              <w:right w:val="single" w:color="cfcfcf" w:sz="5"/>
            </w:tcBorders>
          </w:tcP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немесе тез жиналмалы жаңбырлатқыш жүйе (спринклерлік жүйе)</w:t>
            </w:r>
          </w:p>
        </w:tc>
        <w:tc>
          <w:tcPr>
            <w:tcW w:w="0" w:type="auto"/>
            <w:vMerge/>
            <w:tcBorders>
              <w:top w:val="nil"/>
              <w:left w:val="single" w:color="cfcfcf" w:sz="5"/>
              <w:bottom w:val="single" w:color="cfcfcf" w:sz="5"/>
              <w:right w:val="single" w:color="cfcfcf" w:sz="5"/>
            </w:tcBorders>
          </w:tcP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Тамшылатып суару жүйесі</w:t>
            </w:r>
          </w:p>
        </w:tc>
        <w:tc>
          <w:tcPr>
            <w:tcW w:w="0" w:type="auto"/>
            <w:vMerge/>
            <w:tcBorders>
              <w:top w:val="nil"/>
              <w:left w:val="single" w:color="cfcfcf" w:sz="5"/>
              <w:bottom w:val="single" w:color="cfcfcf" w:sz="5"/>
              <w:right w:val="single" w:color="cfcfcf" w:sz="5"/>
            </w:tcBorders>
          </w:tcP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Егер, инвестициялық жоба жобалау-сметалық құжаттама әзірлемей, жабдықтың жекелеген түрлерін сатып алуды және монтаждауды ғана көздесе, сатып алынған жабдық сатып алынған жабдық сатып алу-сату шарттары (лизинг), жабдықтарды жеткізу және (немесе) монтаждау шарттары, сондай-ақ ілеспе құжаттар (кедендік жүк декларациясы, шот-фактуралар, төлемді растайтын құжаттар) бойынша қуат бірлігіне арналған субсидияларды есептеу үшін белгіленген жол берілетін ең жоғары құн және жабдық құнының инвестициялық салымдарды өтеу үлесі шегінде субсидиялануы тиіс.</w:t>
            </w:r>
            <w:r>
              <w:br/>
            </w:r>
            <w:r>
              <w:rPr>
                <w:rFonts w:ascii="Times New Roman"/>
                <w:b w:val="false"/>
                <w:i w:val="false"/>
                <w:color w:val="000000"/>
                <w:sz w:val="20"/>
              </w:rPr>
              <w:t>
Су алуға және беруге арналған инфрақұрылым мыналарды қамтиды: су жинау құрылысы, сорғы станциясы (электрлі, дизельді немесе бензинді), ұңғыма, магистральдық құбыр немесе арна, таратушы желілер, электр беру желісі, трансформаторлық қосалқы станция.</w:t>
            </w:r>
            <w:r>
              <w:br/>
            </w:r>
            <w:r>
              <w:rPr>
                <w:rFonts w:ascii="Times New Roman"/>
                <w:b w:val="false"/>
                <w:i w:val="false"/>
                <w:color w:val="000000"/>
                <w:sz w:val="20"/>
              </w:rPr>
              <w:t>
Жаңбырлатқыш машиналар мыналарды қамтиды: айналмалы жаңбырлатқыш машиналар - бір немесе екі позициялық, алдыңғы, сондай-ақ барабан типті.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3"/>
        <w:gridCol w:w="491"/>
        <w:gridCol w:w="280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 "Жылыжай кешенін салу және кеңейту" жобасының паспорты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салымдарды өтеу үлесі - 25%</w:t>
            </w:r>
          </w:p>
        </w:tc>
      </w:tr>
      <w:tr>
        <w:trPr>
          <w:trHeight w:val="30" w:hRule="atLeast"/>
        </w:trPr>
        <w:tc>
          <w:tcPr>
            <w:tcW w:w="9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қуатының өлшем бірлігі</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Қуаттылықтың бір бірлігіне арналған субсидияларды есептеу үшін барынша рұқсат етілетін құн, теңге</w:t>
            </w:r>
          </w:p>
        </w:tc>
      </w:tr>
      <w:tr>
        <w:trPr>
          <w:trHeight w:val="30" w:hRule="atLeast"/>
        </w:trPr>
        <w:tc>
          <w:tcPr>
            <w:tcW w:w="9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 кешенінде мыналар болуы тиіс: жылу энергиясының автономды көздері (қажет болған жағдайда), термоаккумулятор, жылыту және климаттық бақылау жүйесі, ауаны автоматты ылғалдандыру, жарық беру, көмір қышқыл газын өндіру, перделеу жүйесі, жасанды субстратта (өсіру үшін топырақ болмаған жағдайда), топырақсыз өсіру технологиясы, дақылдарды аз көлемде өсірудің автоматты жүйесі (тамшылатып суару, қоректік ерітінділерді дайындау тораптары, су дайындау). Инвестициялық жобаның құны жобалау-сметалық құжаттамаға сәйкес айқындалады:</w:t>
            </w:r>
          </w:p>
        </w:tc>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Үлдірден/поликорбанаттан жасалған жабын:</w:t>
            </w:r>
            <w:r>
              <w:br/>
            </w:r>
            <w:r>
              <w:rPr>
                <w:rFonts w:ascii="Times New Roman"/>
                <w:b w:val="false"/>
                <w:i w:val="false"/>
                <w:color w:val="000000"/>
                <w:sz w:val="20"/>
              </w:rPr>
              <w:t>
1.1. құрылыс.</w:t>
            </w:r>
          </w:p>
        </w:tc>
        <w:tc>
          <w:tcPr>
            <w:tcW w:w="0" w:type="auto"/>
            <w:vMerge/>
            <w:tcBorders>
              <w:top w:val="nil"/>
              <w:left w:val="single" w:color="cfcfcf" w:sz="5"/>
              <w:bottom w:val="single" w:color="cfcfcf" w:sz="5"/>
              <w:right w:val="single" w:color="cfcfcf" w:sz="5"/>
            </w:tcBorders>
          </w:tcP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288 966 000 (құрылыс кезінде)</w:t>
            </w:r>
          </w:p>
        </w:tc>
      </w:tr>
      <w:tr>
        <w:trPr>
          <w:trHeight w:val="30" w:hRule="atLeast"/>
        </w:trPr>
        <w:tc>
          <w:tcPr>
            <w:tcW w:w="9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кеңейту</w:t>
            </w:r>
          </w:p>
        </w:tc>
        <w:tc>
          <w:tcPr>
            <w:tcW w:w="0" w:type="auto"/>
            <w:vMerge/>
            <w:tcBorders>
              <w:top w:val="nil"/>
              <w:left w:val="single" w:color="cfcfcf" w:sz="5"/>
              <w:bottom w:val="single" w:color="cfcfcf" w:sz="5"/>
              <w:right w:val="single" w:color="cfcfcf" w:sz="5"/>
            </w:tcBorders>
          </w:tcP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144 483 000 (кеңейту кезінде)</w:t>
            </w:r>
          </w:p>
        </w:tc>
      </w:tr>
      <w:tr>
        <w:trPr>
          <w:trHeight w:val="30" w:hRule="atLeast"/>
        </w:trPr>
        <w:tc>
          <w:tcPr>
            <w:tcW w:w="9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Шыныдан жасалған жабын:</w:t>
            </w:r>
          </w:p>
        </w:tc>
        <w:tc>
          <w:tcPr>
            <w:tcW w:w="0" w:type="auto"/>
            <w:vMerge/>
            <w:tcBorders>
              <w:top w:val="nil"/>
              <w:left w:val="single" w:color="cfcfcf" w:sz="5"/>
              <w:bottom w:val="single" w:color="cfcfcf" w:sz="5"/>
              <w:right w:val="single" w:color="cfcfcf" w:sz="5"/>
            </w:tcBorders>
          </w:tcP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құрылыс.</w:t>
            </w:r>
          </w:p>
        </w:tc>
        <w:tc>
          <w:tcPr>
            <w:tcW w:w="0" w:type="auto"/>
            <w:vMerge/>
            <w:tcBorders>
              <w:top w:val="nil"/>
              <w:left w:val="single" w:color="cfcfcf" w:sz="5"/>
              <w:bottom w:val="single" w:color="cfcfcf" w:sz="5"/>
              <w:right w:val="single" w:color="cfcfcf" w:sz="5"/>
            </w:tcBorders>
          </w:tcP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540 845 000 (құрылыс кезінде)</w:t>
            </w:r>
          </w:p>
        </w:tc>
      </w:tr>
      <w:tr>
        <w:trPr>
          <w:trHeight w:val="30" w:hRule="atLeast"/>
        </w:trPr>
        <w:tc>
          <w:tcPr>
            <w:tcW w:w="9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кеңейту</w:t>
            </w:r>
          </w:p>
        </w:tc>
        <w:tc>
          <w:tcPr>
            <w:tcW w:w="0" w:type="auto"/>
            <w:vMerge/>
            <w:tcBorders>
              <w:top w:val="nil"/>
              <w:left w:val="single" w:color="cfcfcf" w:sz="5"/>
              <w:bottom w:val="single" w:color="cfcfcf" w:sz="5"/>
              <w:right w:val="single" w:color="cfcfcf" w:sz="5"/>
            </w:tcBorders>
          </w:tcP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270 422 500 (кеңейту кезінде)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Инвестициялық жобаның құны жобалау-сметалық құжаттамаға сәйкес анықталады.</w:t>
            </w:r>
            <w:r>
              <w:br/>
            </w:r>
            <w:r>
              <w:rPr>
                <w:rFonts w:ascii="Times New Roman"/>
                <w:b w:val="false"/>
                <w:i w:val="false"/>
                <w:color w:val="000000"/>
                <w:sz w:val="20"/>
              </w:rPr>
              <w:t>
Егер, жоба жобалау-сметалық құжаттаманы әзірлемей, жабдықтың жекелеген түрлерін сатып алуды және монтаждауды ғана көздесе, сатып алынған жабдық сатып алу-сату (лизинг) шарттары, жабдықты жеткізу және (немесе) монтаждау шарттары, сондай-ақ ілеспе құжаттар (жүк-кедендік декларация, шот-фактуралар, төлемді растайтын құжаттар) бойынша қуат бірлігіне арналған субсидияларды есептеу үшін белгіленген жол берілетін ең жоғары құн және жабдық құнының инвестициялық салымдарды өтеу үлесі шегінде субсидиялануы тиіс.</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8"/>
        <w:gridCol w:w="956"/>
        <w:gridCol w:w="330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12.1 "Аквапоникалық жылыжай кешенін салу және кеңейту" жобасының паспорты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салымдарды өтеу үлесі – 25%</w:t>
            </w:r>
          </w:p>
        </w:tc>
      </w:tr>
      <w:tr>
        <w:trPr>
          <w:trHeight w:val="30" w:hRule="atLeast"/>
        </w:trPr>
        <w:tc>
          <w:tcPr>
            <w:tcW w:w="8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қуатының өлшем бірлігі</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Қуаттылықтың бір бірлігіне арналған субсидияларды есептеу үшін барынша рұқсат етілетін құн, теңге</w:t>
            </w:r>
          </w:p>
        </w:tc>
      </w:tr>
      <w:tr>
        <w:trPr>
          <w:trHeight w:val="30" w:hRule="atLeast"/>
        </w:trPr>
        <w:tc>
          <w:tcPr>
            <w:tcW w:w="8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 кешенінде мыналар кіреді: жылу энергиясының автономды көздері, жылыту және климаттық бақылау жүйесі, тұманның автоматты түрде пайда болу жүйесі, жарықтандыру, перде, көп деңгейлі тұқым өсіру жүйесі, көп деңгейлі аквапоникалық өсіру жүйесі, қоректік заттардың айналым жүйесі, қоректік заттардың құрамын басқару құрылғысы, балықты ұстау мен өсірудің бассейндік жүйесі, бассейндегі суды қайта өңдеу жүйесі.</w:t>
            </w:r>
            <w:r>
              <w:br/>
            </w:r>
            <w:r>
              <w:rPr>
                <w:rFonts w:ascii="Times New Roman"/>
                <w:b w:val="false"/>
                <w:i w:val="false"/>
                <w:color w:val="000000"/>
                <w:sz w:val="20"/>
              </w:rPr>
              <w:t>
Инвестициялық жобаның құны жобалау-сметалық құжаттамаға сәйкес анықталады.</w:t>
            </w:r>
          </w:p>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гектар</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Үлдірден/поликорбанаттан жасалған жабын:</w:t>
            </w:r>
          </w:p>
        </w:tc>
        <w:tc>
          <w:tcPr>
            <w:tcW w:w="0" w:type="auto"/>
            <w:vMerge/>
            <w:tcBorders>
              <w:top w:val="nil"/>
              <w:left w:val="single" w:color="cfcfcf" w:sz="5"/>
              <w:bottom w:val="single" w:color="cfcfcf" w:sz="5"/>
              <w:right w:val="single" w:color="cfcfcf" w:sz="5"/>
            </w:tcBorders>
          </w:tcP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құрылыс.</w:t>
            </w:r>
          </w:p>
        </w:tc>
        <w:tc>
          <w:tcPr>
            <w:tcW w:w="0" w:type="auto"/>
            <w:vMerge/>
            <w:tcBorders>
              <w:top w:val="nil"/>
              <w:left w:val="single" w:color="cfcfcf" w:sz="5"/>
              <w:bottom w:val="single" w:color="cfcfcf" w:sz="5"/>
              <w:right w:val="single" w:color="cfcfcf" w:sz="5"/>
            </w:tcBorders>
          </w:tcP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160 000 000 (құрылыс кезінде)</w:t>
            </w:r>
          </w:p>
        </w:tc>
      </w:tr>
      <w:tr>
        <w:trPr>
          <w:trHeight w:val="30" w:hRule="atLeast"/>
        </w:trPr>
        <w:tc>
          <w:tcPr>
            <w:tcW w:w="8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кеңейту.</w:t>
            </w:r>
          </w:p>
        </w:tc>
        <w:tc>
          <w:tcPr>
            <w:tcW w:w="0" w:type="auto"/>
            <w:vMerge/>
            <w:tcBorders>
              <w:top w:val="nil"/>
              <w:left w:val="single" w:color="cfcfcf" w:sz="5"/>
              <w:bottom w:val="single" w:color="cfcfcf" w:sz="5"/>
              <w:right w:val="single" w:color="cfcfcf" w:sz="5"/>
            </w:tcBorders>
          </w:tcP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80 000 000 (кеңейту кезінде)</w:t>
            </w:r>
          </w:p>
        </w:tc>
      </w:tr>
      <w:tr>
        <w:trPr>
          <w:trHeight w:val="30" w:hRule="atLeast"/>
        </w:trPr>
        <w:tc>
          <w:tcPr>
            <w:tcW w:w="8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шыныдан жасалған жабын:</w:t>
            </w:r>
          </w:p>
        </w:tc>
        <w:tc>
          <w:tcPr>
            <w:tcW w:w="0" w:type="auto"/>
            <w:vMerge/>
            <w:tcBorders>
              <w:top w:val="nil"/>
              <w:left w:val="single" w:color="cfcfcf" w:sz="5"/>
              <w:bottom w:val="single" w:color="cfcfcf" w:sz="5"/>
              <w:right w:val="single" w:color="cfcfcf" w:sz="5"/>
            </w:tcBorders>
          </w:tcP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құрылыс.</w:t>
            </w:r>
          </w:p>
        </w:tc>
        <w:tc>
          <w:tcPr>
            <w:tcW w:w="0" w:type="auto"/>
            <w:vMerge/>
            <w:tcBorders>
              <w:top w:val="nil"/>
              <w:left w:val="single" w:color="cfcfcf" w:sz="5"/>
              <w:bottom w:val="single" w:color="cfcfcf" w:sz="5"/>
              <w:right w:val="single" w:color="cfcfcf" w:sz="5"/>
            </w:tcBorders>
          </w:tcP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190 000 000 (құрылыс кезінде)</w:t>
            </w:r>
          </w:p>
        </w:tc>
      </w:tr>
      <w:tr>
        <w:trPr>
          <w:trHeight w:val="30" w:hRule="atLeast"/>
        </w:trPr>
        <w:tc>
          <w:tcPr>
            <w:tcW w:w="8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кеңейту.</w:t>
            </w:r>
          </w:p>
        </w:tc>
        <w:tc>
          <w:tcPr>
            <w:tcW w:w="0" w:type="auto"/>
            <w:vMerge/>
            <w:tcBorders>
              <w:top w:val="nil"/>
              <w:left w:val="single" w:color="cfcfcf" w:sz="5"/>
              <w:bottom w:val="single" w:color="cfcfcf" w:sz="5"/>
              <w:right w:val="single" w:color="cfcfcf" w:sz="5"/>
            </w:tcBorders>
          </w:tcP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110 000 000 (кеңейту кезінде)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Егер, жоба жобалау-сметалық құжаттаманы әзірлемей, жабдықтың жекелеген түрлерін сатып алуды және монтаждауды ғана көздесе, сатып алынған жабдық сатып алу-сату (лизинг) шарттары, жабдықты жеткізу және (немесе) монтаждау шарттары, сондай-ақ ілеспе құжаттар (жүк-кедендік декларация, шот-фактуралар, төлемді растайтын құжаттар) бойынша қуат бірлігіне арналған субсидияларды есептеу үшін белгіленген жол берілетін ең жоғары құн және жабдық құнының инвестициялық салымдарды өтеу үлесі шегінде субсидиялануы тиіс.</w:t>
            </w:r>
            <w:r>
              <w:br/>
            </w:r>
            <w:r>
              <w:rPr>
                <w:rFonts w:ascii="Times New Roman"/>
                <w:b w:val="false"/>
                <w:i w:val="false"/>
                <w:color w:val="000000"/>
                <w:sz w:val="20"/>
              </w:rPr>
              <w:t>
Бұл ретте инвестор ұқсас жабж\дықтың құнын растайтын кемінде 3(үш) прайс-парақты беруі тиіс.</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3"/>
        <w:gridCol w:w="705"/>
        <w:gridCol w:w="300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 "5 гектардан бастап қарқынды алма бағын отырғызу" жобасының паспорты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салымдарды өтеу үлесі - 40%</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қуатының өлшем бірлігі</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Қуаттылықтың бір бірлігіне арналған субсидияларды есептеу үшін барынша рұқсат етілетін құн, теңге</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алма бағын отырғызу мынадай технология бойынша жүзеге асырылады:</w:t>
            </w:r>
            <w:r>
              <w:br/>
            </w:r>
            <w:r>
              <w:rPr>
                <w:rFonts w:ascii="Times New Roman"/>
                <w:b w:val="false"/>
                <w:i w:val="false"/>
                <w:color w:val="000000"/>
                <w:sz w:val="20"/>
              </w:rPr>
              <w:t>
- аласа бойлы және жартылай аласа бойлы телітушілердің көшеттерін, оның ішінде книп-баум көшеттерін пайдалана отырып, отырғызатын материал аурулар мен зиянкестерден таза болуы тиіс;</w:t>
            </w:r>
            <w:r>
              <w:br/>
            </w:r>
            <w:r>
              <w:rPr>
                <w:rFonts w:ascii="Times New Roman"/>
                <w:b w:val="false"/>
                <w:i w:val="false"/>
                <w:color w:val="000000"/>
                <w:sz w:val="20"/>
              </w:rPr>
              <w:t>
- 1 гектарға көшеттер саны 2000 данадан 5714 данаға дейін***;</w:t>
            </w:r>
            <w:r>
              <w:br/>
            </w:r>
            <w:r>
              <w:rPr>
                <w:rFonts w:ascii="Times New Roman"/>
                <w:b w:val="false"/>
                <w:i w:val="false"/>
                <w:color w:val="000000"/>
                <w:sz w:val="20"/>
              </w:rPr>
              <w:t>
- тіреуіш бағаналы мырышталған сымды пайдалана отырып, тартатын (негізгі) бағаналардан, аралық бағаналардан (биіктігі топырақтың бетінен кемінде 2,0 м) тұратын тіреуіш бағаналарды (тіреуішті), тіреуіш бағанаға көшетті бекіту элементтерін, керме құрылғыларды, зәкір немесе тірек конструкцияларды қолдана отырып;</w:t>
            </w:r>
            <w:r>
              <w:br/>
            </w:r>
            <w:r>
              <w:rPr>
                <w:rFonts w:ascii="Times New Roman"/>
                <w:b w:val="false"/>
                <w:i w:val="false"/>
                <w:color w:val="000000"/>
                <w:sz w:val="20"/>
              </w:rPr>
              <w:t>
- тамшылатып суару жүйесін қолдана отырып;</w:t>
            </w:r>
            <w:r>
              <w:br/>
            </w:r>
            <w:r>
              <w:rPr>
                <w:rFonts w:ascii="Times New Roman"/>
                <w:b w:val="false"/>
                <w:i w:val="false"/>
                <w:color w:val="000000"/>
                <w:sz w:val="20"/>
              </w:rPr>
              <w:t>
- құрамында уытты элементтері жоқ материалдан жасалған қорғаныш торды (бұршаққа қарсы, күн сәулесінен қорғайтын) пайдалана отырып*</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және жабдық**</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(қуаты 100 ат күшіне дейін) ***</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бақ бүріккіші (бак сыйымдылығы 500 литрден кем емес)</w:t>
            </w:r>
          </w:p>
        </w:tc>
        <w:tc>
          <w:tcPr>
            <w:tcW w:w="0" w:type="auto"/>
            <w:vMerge/>
            <w:tcBorders>
              <w:top w:val="nil"/>
              <w:left w:val="single" w:color="cfcfcf" w:sz="5"/>
              <w:bottom w:val="single" w:color="cfcfcf" w:sz="5"/>
              <w:right w:val="single" w:color="cfcfcf" w:sz="5"/>
            </w:tcBorders>
          </w:tcP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тіркемесі (жүк көтергіштігі 3 тоннадан кем емес)</w:t>
            </w:r>
          </w:p>
        </w:tc>
        <w:tc>
          <w:tcPr>
            <w:tcW w:w="0" w:type="auto"/>
            <w:vMerge/>
            <w:tcBorders>
              <w:top w:val="nil"/>
              <w:left w:val="single" w:color="cfcfcf" w:sz="5"/>
              <w:bottom w:val="single" w:color="cfcfcf" w:sz="5"/>
              <w:right w:val="single" w:color="cfcfcf" w:sz="5"/>
            </w:tcBorders>
          </w:tcP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бақ культиваторы</w:t>
            </w:r>
          </w:p>
        </w:tc>
        <w:tc>
          <w:tcPr>
            <w:tcW w:w="0" w:type="auto"/>
            <w:vMerge/>
            <w:tcBorders>
              <w:top w:val="nil"/>
              <w:left w:val="single" w:color="cfcfcf" w:sz="5"/>
              <w:bottom w:val="single" w:color="cfcfcf" w:sz="5"/>
              <w:right w:val="single" w:color="cfcfcf" w:sz="5"/>
            </w:tcBorders>
          </w:tcP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шөп шапқышы</w:t>
            </w:r>
          </w:p>
        </w:tc>
        <w:tc>
          <w:tcPr>
            <w:tcW w:w="0" w:type="auto"/>
            <w:vMerge/>
            <w:tcBorders>
              <w:top w:val="nil"/>
              <w:left w:val="single" w:color="cfcfcf" w:sz="5"/>
              <w:bottom w:val="single" w:color="cfcfcf" w:sz="5"/>
              <w:right w:val="single" w:color="cfcfcf" w:sz="5"/>
            </w:tcBorders>
          </w:tcP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тыңайытқыш енгізуге арналған машина</w:t>
            </w:r>
          </w:p>
        </w:tc>
        <w:tc>
          <w:tcPr>
            <w:tcW w:w="0" w:type="auto"/>
            <w:vMerge/>
            <w:tcBorders>
              <w:top w:val="nil"/>
              <w:left w:val="single" w:color="cfcfcf" w:sz="5"/>
              <w:bottom w:val="single" w:color="cfcfcf" w:sz="5"/>
              <w:right w:val="single" w:color="cfcfcf" w:sz="5"/>
            </w:tcBorders>
          </w:tcP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жинауға арналған машина***</w:t>
            </w:r>
          </w:p>
        </w:tc>
        <w:tc>
          <w:tcPr>
            <w:tcW w:w="0" w:type="auto"/>
            <w:vMerge/>
            <w:tcBorders>
              <w:top w:val="nil"/>
              <w:left w:val="single" w:color="cfcfcf" w:sz="5"/>
              <w:bottom w:val="single" w:color="cfcfcf" w:sz="5"/>
              <w:right w:val="single" w:color="cfcfcf" w:sz="5"/>
            </w:tcBorders>
          </w:tcP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32 090 000</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кесуге арналған жабдық</w:t>
            </w:r>
          </w:p>
        </w:tc>
        <w:tc>
          <w:tcPr>
            <w:tcW w:w="0" w:type="auto"/>
            <w:vMerge/>
            <w:tcBorders>
              <w:top w:val="nil"/>
              <w:left w:val="single" w:color="cfcfcf" w:sz="5"/>
              <w:bottom w:val="single" w:color="cfcfcf" w:sz="5"/>
              <w:right w:val="single" w:color="cfcfcf" w:sz="5"/>
            </w:tcBorders>
          </w:tcP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сиретуге арналған машина</w:t>
            </w:r>
          </w:p>
        </w:tc>
        <w:tc>
          <w:tcPr>
            <w:tcW w:w="0" w:type="auto"/>
            <w:vMerge/>
            <w:tcBorders>
              <w:top w:val="nil"/>
              <w:left w:val="single" w:color="cfcfcf" w:sz="5"/>
              <w:bottom w:val="single" w:color="cfcfcf" w:sz="5"/>
              <w:right w:val="single" w:color="cfcfcf" w:sz="5"/>
            </w:tcBorders>
          </w:tcP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4 115 000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 қорғау торын субсидиялау (қоршауға қарсы, күннен қорғайтын) төрт жыл бойы бақшаны салу фактісі бойынша жүзеге асырылады, осы Шарт бойынша бақты салу басында қорғау торын орнату талап етілмейді;</w:t>
            </w:r>
            <w:r>
              <w:br/>
            </w:r>
            <w:r>
              <w:rPr>
                <w:rFonts w:ascii="Times New Roman"/>
                <w:b w:val="false"/>
                <w:i w:val="false"/>
                <w:color w:val="000000"/>
                <w:sz w:val="20"/>
              </w:rPr>
              <w:t>
** ауыл шаруашылығы техникасы мен жабдықтарын сатып алу (қажет болған жағдайда);</w:t>
            </w:r>
            <w:r>
              <w:br/>
            </w:r>
            <w:r>
              <w:rPr>
                <w:rFonts w:ascii="Times New Roman"/>
                <w:b w:val="false"/>
                <w:i w:val="false"/>
                <w:color w:val="000000"/>
                <w:sz w:val="20"/>
              </w:rPr>
              <w:t>
*** қарқынды алма бағына арналған жердің ең аз нормативі, техниканың бірінші бірлігін субсидиялау кезінде 5-тен 20 гектарды құрайды. Бір түрдегі техниканың екінші бірлігін субсидиялау ең төменгі норматив 20 гектарда 50% - ға және одан артық артқан кезде жүзеге асырылады. Қарқынды алма бағы үшін жер алқаптарының ең төменгі нормативіне сәйкес келетін жер учаскесіне меншік құқығы актісімен және (немесе) уақытша (ұзақ мерзімді, қысқа мерзімді) жер пайдалану (жалдау) құқығы актісімен расталады.</w:t>
            </w:r>
            <w:r>
              <w:br/>
            </w:r>
            <w:r>
              <w:rPr>
                <w:rFonts w:ascii="Times New Roman"/>
                <w:b w:val="false"/>
                <w:i w:val="false"/>
                <w:color w:val="000000"/>
                <w:sz w:val="20"/>
              </w:rPr>
              <w:t>
Егер, инвестор (көрсетілетін қызметті алушы) бұрын салған алма бақшасының алаңы кемінде 5 гектарды құраса, екпелер кеңейген кезде алма бақшасының алаңы кемінде 5 гектарды құрайтын болса, алма бақшасының отырғызылуы субсидияланады.</w:t>
            </w:r>
            <w:r>
              <w:br/>
            </w:r>
            <w:r>
              <w:rPr>
                <w:rFonts w:ascii="Times New Roman"/>
                <w:b w:val="false"/>
                <w:i w:val="false"/>
                <w:color w:val="000000"/>
                <w:sz w:val="20"/>
              </w:rPr>
              <w:t xml:space="preserve">
Осы Қағидалар шеңберінде субсидияланған көшеттер Қазақстан Республикасы Ауыл шаруашылығы министрінің 2020 жылғы 30 наурыздағы № 107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20209 болып тіркелген) Өсімдік шаруашылығы өнімінің шығымдылығы мен сапасын арттыруды субсидиялау қағидалары (бұдан әрі - Шығымдылығын арттыруды субсидиялау қағидалары) шеңберінде субсидияланбайды, сол сияқты Шығымдылығын арттыруды субсидиялау қағидалары шеңберінде субсидияланған көшеттер осы Қағидалар шеңберінде субсидияланбайды.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5"/>
        <w:gridCol w:w="241"/>
        <w:gridCol w:w="584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 "5 гектардан басталатын жеміс-жидек дақылдары мен жүзім отырғызу" жобасының паспорты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салымдарды өтеу үлесі - 25%</w:t>
            </w:r>
          </w:p>
        </w:tc>
      </w:tr>
      <w:tr>
        <w:trPr>
          <w:trHeight w:val="30" w:hRule="atLeast"/>
        </w:trPr>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қуатының өлшем бірлігі</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Қуаттылықтың бір бірлігіне арналған субсидияларды есептеу үшін барынша рұқсат етілетін құн, теңге</w:t>
            </w:r>
          </w:p>
        </w:tc>
      </w:tr>
      <w:tr>
        <w:trPr>
          <w:trHeight w:val="30" w:hRule="atLeast"/>
        </w:trPr>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дақылдарын және жүзімді отырғызу мынадай технология бойынша жүзеге асырылады:</w:t>
            </w:r>
            <w:r>
              <w:br/>
            </w:r>
            <w:r>
              <w:rPr>
                <w:rFonts w:ascii="Times New Roman"/>
                <w:b w:val="false"/>
                <w:i w:val="false"/>
                <w:color w:val="000000"/>
                <w:sz w:val="20"/>
              </w:rPr>
              <w:t>
орта бойлы және ұзын бойлы телітушілердегі көшеттерді пайдалана отырып, отырғызу материалы аурулар мен зиянкестерден таза болуы тиіс;</w:t>
            </w:r>
            <w:r>
              <w:br/>
            </w:r>
            <w:r>
              <w:rPr>
                <w:rFonts w:ascii="Times New Roman"/>
                <w:b w:val="false"/>
                <w:i w:val="false"/>
                <w:color w:val="000000"/>
                <w:sz w:val="20"/>
              </w:rPr>
              <w:t>
керме (негізгі) бағаналарды, аралық бағаналарды (биіктігі топырақ деңгейінен кемінде 2 метр) қамтитын тіреуіш бағананы (тіректі) қолдана отырып, тіреуіш бағаналы мырышталған сымды, көшетті тіреуіш бағанаға бекіту элементтерін, керме құрылғылары, зәкір немесе тірек конструкциясын (жеміс-жидектерді және Апорт сортты алма ағашын қоспағанда) пайдалана отырып;</w:t>
            </w:r>
            <w:r>
              <w:br/>
            </w:r>
            <w:r>
              <w:rPr>
                <w:rFonts w:ascii="Times New Roman"/>
                <w:b w:val="false"/>
                <w:i w:val="false"/>
                <w:color w:val="000000"/>
                <w:sz w:val="20"/>
              </w:rPr>
              <w:t>
тамшылатып суару жүйесін қолдана отырып (Апорт сортты алма ағашын қоспағанда);</w:t>
            </w:r>
            <w:r>
              <w:br/>
            </w:r>
            <w:r>
              <w:rPr>
                <w:rFonts w:ascii="Times New Roman"/>
                <w:b w:val="false"/>
                <w:i w:val="false"/>
                <w:color w:val="000000"/>
                <w:sz w:val="20"/>
              </w:rPr>
              <w:t>
1 гектарға мынадай көшеттер санымен***:</w:t>
            </w:r>
            <w:r>
              <w:br/>
            </w:r>
            <w:r>
              <w:rPr>
                <w:rFonts w:ascii="Times New Roman"/>
                <w:b w:val="false"/>
                <w:i w:val="false"/>
                <w:color w:val="000000"/>
                <w:sz w:val="20"/>
              </w:rPr>
              <w:t>
шекілдеуікті жеміс дақылдары - 500 данадан 2000 данаға дейін; сүйекті жеміс дақылдары - 200 данадан 2000 данаға дейін; жаңғақ жемісті дақылдар - 100 данадан 500 данаға дейін; жүзім - 1150 данадан 2667 данаға дейін; жидек дақылдары - 1 гектарға 40 000 данаға дейін.</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9 889 000</w:t>
            </w:r>
          </w:p>
        </w:tc>
      </w:tr>
      <w:tr>
        <w:trPr>
          <w:trHeight w:val="30" w:hRule="atLeast"/>
        </w:trPr>
        <w:tc>
          <w:tcPr>
            <w:tcW w:w="6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көшеттерді пайдалана отырып:</w:t>
            </w:r>
          </w:p>
        </w:tc>
        <w:tc>
          <w:tcPr>
            <w:tcW w:w="0" w:type="auto"/>
            <w:vMerge/>
            <w:tcBorders>
              <w:top w:val="nil"/>
              <w:left w:val="single" w:color="cfcfcf" w:sz="5"/>
              <w:bottom w:val="single" w:color="cfcfcf" w:sz="5"/>
              <w:right w:val="single" w:color="cfcfcf" w:sz="5"/>
            </w:tcBorders>
          </w:tcP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1 535 000 (шекілдеуікті жеміс дақылдары);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1 767 000 (сүйекті жеміс дақылдары);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1 847 000 (жүзім);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 (жидек дақылдары).</w:t>
            </w:r>
          </w:p>
        </w:tc>
      </w:tr>
      <w:tr>
        <w:trPr>
          <w:trHeight w:val="30" w:hRule="atLeast"/>
        </w:trPr>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импорттық көшеттерді пайдалана отырып</w:t>
            </w:r>
          </w:p>
        </w:tc>
        <w:tc>
          <w:tcPr>
            <w:tcW w:w="0" w:type="auto"/>
            <w:vMerge/>
            <w:tcBorders>
              <w:top w:val="nil"/>
              <w:left w:val="single" w:color="cfcfcf" w:sz="5"/>
              <w:bottom w:val="single" w:color="cfcfcf" w:sz="5"/>
              <w:right w:val="single" w:color="cfcfcf" w:sz="5"/>
            </w:tcBorders>
          </w:tcP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4 887 000 (шекілдеуікті жеміс дақылдары); 8 668 000 (сүйекті жеміс дақылдары); 1 841 000 (жаңғақ жемісті дақылдар); 3 945 000 (жүзім); 4 622 000 (жидек дақылдары);</w:t>
            </w:r>
          </w:p>
        </w:tc>
      </w:tr>
      <w:tr>
        <w:trPr>
          <w:trHeight w:val="30" w:hRule="atLeast"/>
        </w:trPr>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уытты элементтері жоқ материалдан жасалған қорғаныш торды (бұршаққа қарсы, күн сәулесінен қорғайтын) пайдалана отырып (жаңғақ жемісті және жидекті дақылдарды қоспағанда)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2 157 000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және жабдық**</w:t>
            </w:r>
          </w:p>
        </w:tc>
      </w:tr>
      <w:tr>
        <w:trPr>
          <w:trHeight w:val="30" w:hRule="atLeast"/>
        </w:trPr>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(қуаты 100 ат күші)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13 610 000</w:t>
            </w:r>
          </w:p>
        </w:tc>
      </w:tr>
      <w:tr>
        <w:trPr>
          <w:trHeight w:val="30" w:hRule="atLeast"/>
        </w:trPr>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бақ бүріккіші (бак сыйымдылығы 500 литрден кем емес)</w:t>
            </w:r>
          </w:p>
        </w:tc>
        <w:tc>
          <w:tcPr>
            <w:tcW w:w="0" w:type="auto"/>
            <w:vMerge/>
            <w:tcBorders>
              <w:top w:val="nil"/>
              <w:left w:val="single" w:color="cfcfcf" w:sz="5"/>
              <w:bottom w:val="single" w:color="cfcfcf" w:sz="5"/>
              <w:right w:val="single" w:color="cfcfcf" w:sz="5"/>
            </w:tcBorders>
          </w:tcP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3 085 000</w:t>
            </w:r>
          </w:p>
        </w:tc>
      </w:tr>
      <w:tr>
        <w:trPr>
          <w:trHeight w:val="30" w:hRule="atLeast"/>
        </w:trPr>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тіркемесі (жүк көтергіштігі 3 тоннадан кем емес)</w:t>
            </w:r>
          </w:p>
        </w:tc>
        <w:tc>
          <w:tcPr>
            <w:tcW w:w="0" w:type="auto"/>
            <w:vMerge/>
            <w:tcBorders>
              <w:top w:val="nil"/>
              <w:left w:val="single" w:color="cfcfcf" w:sz="5"/>
              <w:bottom w:val="single" w:color="cfcfcf" w:sz="5"/>
              <w:right w:val="single" w:color="cfcfcf" w:sz="5"/>
            </w:tcBorders>
          </w:tcP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3 120 000</w:t>
            </w:r>
          </w:p>
        </w:tc>
      </w:tr>
      <w:tr>
        <w:trPr>
          <w:trHeight w:val="30" w:hRule="atLeast"/>
        </w:trPr>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бақ культиваторы</w:t>
            </w:r>
          </w:p>
        </w:tc>
        <w:tc>
          <w:tcPr>
            <w:tcW w:w="0" w:type="auto"/>
            <w:vMerge/>
            <w:tcBorders>
              <w:top w:val="nil"/>
              <w:left w:val="single" w:color="cfcfcf" w:sz="5"/>
              <w:bottom w:val="single" w:color="cfcfcf" w:sz="5"/>
              <w:right w:val="single" w:color="cfcfcf" w:sz="5"/>
            </w:tcBorders>
          </w:tcP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3 312 000</w:t>
            </w:r>
          </w:p>
        </w:tc>
      </w:tr>
      <w:tr>
        <w:trPr>
          <w:trHeight w:val="30" w:hRule="atLeast"/>
        </w:trPr>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шөп шапқышы</w:t>
            </w:r>
          </w:p>
        </w:tc>
        <w:tc>
          <w:tcPr>
            <w:tcW w:w="0" w:type="auto"/>
            <w:vMerge/>
            <w:tcBorders>
              <w:top w:val="nil"/>
              <w:left w:val="single" w:color="cfcfcf" w:sz="5"/>
              <w:bottom w:val="single" w:color="cfcfcf" w:sz="5"/>
              <w:right w:val="single" w:color="cfcfcf" w:sz="5"/>
            </w:tcBorders>
          </w:tcP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4 324 000</w:t>
            </w:r>
          </w:p>
        </w:tc>
      </w:tr>
      <w:tr>
        <w:trPr>
          <w:trHeight w:val="30" w:hRule="atLeast"/>
        </w:trPr>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тыңайытқыш енгізуге арналған машина</w:t>
            </w:r>
          </w:p>
        </w:tc>
        <w:tc>
          <w:tcPr>
            <w:tcW w:w="0" w:type="auto"/>
            <w:vMerge/>
            <w:tcBorders>
              <w:top w:val="nil"/>
              <w:left w:val="single" w:color="cfcfcf" w:sz="5"/>
              <w:bottom w:val="single" w:color="cfcfcf" w:sz="5"/>
              <w:right w:val="single" w:color="cfcfcf" w:sz="5"/>
            </w:tcBorders>
          </w:tcP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5 129 000</w:t>
            </w:r>
          </w:p>
        </w:tc>
      </w:tr>
      <w:tr>
        <w:trPr>
          <w:trHeight w:val="30" w:hRule="atLeast"/>
        </w:trPr>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жинауға арналған машина***</w:t>
            </w:r>
          </w:p>
        </w:tc>
        <w:tc>
          <w:tcPr>
            <w:tcW w:w="0" w:type="auto"/>
            <w:vMerge/>
            <w:tcBorders>
              <w:top w:val="nil"/>
              <w:left w:val="single" w:color="cfcfcf" w:sz="5"/>
              <w:bottom w:val="single" w:color="cfcfcf" w:sz="5"/>
              <w:right w:val="single" w:color="cfcfcf" w:sz="5"/>
            </w:tcBorders>
          </w:tcP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32 090 000</w:t>
            </w:r>
          </w:p>
        </w:tc>
      </w:tr>
      <w:tr>
        <w:trPr>
          <w:trHeight w:val="30" w:hRule="atLeast"/>
        </w:trPr>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кесуге арналған жабдық</w:t>
            </w:r>
          </w:p>
        </w:tc>
        <w:tc>
          <w:tcPr>
            <w:tcW w:w="0" w:type="auto"/>
            <w:vMerge/>
            <w:tcBorders>
              <w:top w:val="nil"/>
              <w:left w:val="single" w:color="cfcfcf" w:sz="5"/>
              <w:bottom w:val="single" w:color="cfcfcf" w:sz="5"/>
              <w:right w:val="single" w:color="cfcfcf" w:sz="5"/>
            </w:tcBorders>
          </w:tcP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сиретуге арналған машина</w:t>
            </w:r>
          </w:p>
        </w:tc>
        <w:tc>
          <w:tcPr>
            <w:tcW w:w="0" w:type="auto"/>
            <w:vMerge/>
            <w:tcBorders>
              <w:top w:val="nil"/>
              <w:left w:val="single" w:color="cfcfcf" w:sz="5"/>
              <w:bottom w:val="single" w:color="cfcfcf" w:sz="5"/>
              <w:right w:val="single" w:color="cfcfcf" w:sz="5"/>
            </w:tcBorders>
          </w:tcP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4 115 000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 қорғау торын субсидиялау (қоршауға қарсы, күннен қорғайтын) төрт жыл бойы бақты салу фактісі бойынша жүзеге асырылады, осы Шарт бойынша бақты салу басында қорғау торын орнату талап етілмейді;</w:t>
            </w:r>
            <w:r>
              <w:br/>
            </w:r>
            <w:r>
              <w:rPr>
                <w:rFonts w:ascii="Times New Roman"/>
                <w:b w:val="false"/>
                <w:i w:val="false"/>
                <w:color w:val="000000"/>
                <w:sz w:val="20"/>
              </w:rPr>
              <w:t>
** ауыл шаруашылығы техникасы мен жабдықтарын сатып алу (қажет болған жағдайда);</w:t>
            </w:r>
            <w:r>
              <w:br/>
            </w:r>
            <w:r>
              <w:rPr>
                <w:rFonts w:ascii="Times New Roman"/>
                <w:b w:val="false"/>
                <w:i w:val="false"/>
                <w:color w:val="000000"/>
                <w:sz w:val="20"/>
              </w:rPr>
              <w:t>
*** жеміс-жидек дақылдары мен жүзімге арналған жердің ең төменгі нормативі техниканың бірінші бірлігін субсидиялау кезінде 5-тен 20 гектарға дейін құрайды. Бір түрдегі техниканың екінші бірлігін субсидиялау ең төменгі норматив 20 гектарда 50% - ға және одан артық артқан кезде жүзеге асырылады. Жеміс-жидек дақылдары мен жүзімге арналған жерлердің ең төменгі нормативіне сәйкес келетін болуы жер учаскесіне меншік құқығына арналған актімен және (немесе) уақытша (ұзақ мерзімді, қысқа мерзімді) жер пайдалану (жалдау) құқығына арналған актімен расталады.</w:t>
            </w:r>
            <w:r>
              <w:br/>
            </w:r>
            <w:r>
              <w:rPr>
                <w:rFonts w:ascii="Times New Roman"/>
                <w:b w:val="false"/>
                <w:i w:val="false"/>
                <w:color w:val="000000"/>
                <w:sz w:val="20"/>
              </w:rPr>
              <w:t xml:space="preserve">
Егер, инвестор (көрсетілетін қызметті алушы) бұрын жеміс-жидек дақылдары мен жүзімнің астына салған алқабы кемінде 5 гектарды құраса, екпелер кеңейген кезде жеміс-жидек дақылдары мен жүзімді отырғызу 5 гектардан кем субсидияланады. Қазақстан Республикасы Ауыл шаруашылығы министрінің міндетін атқарушының 2018 жылғы 23 шілдедегі № 317 </w:t>
            </w:r>
            <w:r>
              <w:rPr>
                <w:rFonts w:ascii="Times New Roman"/>
                <w:b w:val="false"/>
                <w:i w:val="false"/>
                <w:color w:val="000000"/>
                <w:sz w:val="20"/>
              </w:rPr>
              <w:t>бұйрығымен</w:t>
            </w:r>
            <w:r>
              <w:rPr>
                <w:rFonts w:ascii="Times New Roman"/>
                <w:b w:val="false"/>
                <w:i w:val="false"/>
                <w:color w:val="000000"/>
                <w:sz w:val="20"/>
              </w:rPr>
              <w:t xml:space="preserve"> бекітілген ( Нормативтік құқықтық актілерді мемлекеттік тіркеу тізілімінде № 17320 болып тіркелген) инвестициялық салымдар кезінде агроөнеркәсіптік кешен субъектісі шеккен шығыстардың бір бөлігін өтеу бойынша субсидиялау қағидалары (бұдан әрі – Қағидалар) шеңберінде субсидияланған көшеттер Қазақстан Республикасы Ауыл шаруашылығы министрінің 2020 жылғы 30 наурыздағы № 107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20209 болып тіркелген) Өсімдік шаруашылығы өнімінің шығымдылығы мен сапасын арттыруды субсидиялау қағидалары (бұдан әрі - Шығымдылығын арттыруды субсидиялау қағидалары) шеңберінде субсидияланбайды, сол сияқты Шығымдылығын арттыруды субсидиялау қағидалары шеңберінде субсидияланған көшеттер осы Қағидалар шеңберінде субсидияланбайды.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8079"/>
        <w:gridCol w:w="804"/>
        <w:gridCol w:w="302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"Қуаты жылына 20 мың тоннадан басталатын құс етін өндіруге арналған объектілерді құру және кеңейту" жобасының паспорты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салымдарды өтеу үлесі - 25 %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техника мен жабдықтың атауы және техникалық сипаттамасы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қуатының өлшем бірлігі</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Қуаттылықтың бір бірлігіне арналған субсидияларды есептеу үшін барынша рұқсат етілетін құн, теңге</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жабдығы, ғимараттары және құрылысжайлары бар құс фабрикасы: құстарды ұстауға арналған еденді/торлы жабдықтары, автоматты азықтандыру, суару, микроклимат, сумен жабдықтау, желдету мен жылыту, жарықтандыру желісі, сою цехы, ветеринариялық блогы, инкубатор, азық цехы, тоңазытқыш жабдығы, қалдықтарды өңдеу жүйесі, объектіге қызмет көрсетуге арналған қажетті технологиялық жабдығы мен ғимараттары бар. Инвестициялық жобаның құны жобалау-сметалық құжаттамаға сәйкес айқындалады: құрылыс кезіндекеңейту кезінде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тонна құс еті</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520 000 260 000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Кезең-кезеңмен іске асыру кезінде жылына 2 мың тоннадан бастап бастапқы қуатпен құс етін өндіру үшін объектілерді құру және кеңейту жобалары субсидияланады.</w:t>
            </w:r>
            <w:r>
              <w:br/>
            </w:r>
            <w:r>
              <w:rPr>
                <w:rFonts w:ascii="Times New Roman"/>
                <w:b w:val="false"/>
                <w:i w:val="false"/>
                <w:color w:val="000000"/>
                <w:sz w:val="20"/>
              </w:rPr>
              <w:t>
Егер, инвестициялық жоба жобалау-сметалық құжаттама әзірлемей, жабдықтың жекелеген түрлерін сатып алуды және монтаждауды ғана көздесе, сатып алынған жабдық сатып алынған жабдық сатып алу-сату шарттары (лизинг), жабдықтарды жеткізу және (немесе) монтаждау шарттары, сондай-ақ ілеспе құжаттар (кедендік жүк декларациясы, шот-фактуралар, төлемді растайтын құжаттар) бойынша қуат бірлігіне арналған субсидияларды есептеу үшін белгіленген жол берілетін ең жоғары құн және жабдық құнының инвестициялық салымдарды өтеу үлесі шегінде субсидиялануы тиіс.</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5"/>
        <w:gridCol w:w="691"/>
        <w:gridCol w:w="264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 "Алу және өсіру қуаты 1200 бас будан мегежіндерден басталатын селекциялық-будандық орталық құру" жобасының паспорты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салымдарды өтеу үлесі - 25%</w:t>
            </w:r>
          </w:p>
        </w:tc>
      </w:tr>
      <w:tr>
        <w:trPr>
          <w:trHeight w:val="30" w:hRule="atLeast"/>
        </w:trPr>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техника мен жабдықтың атауы және техникалық сипаттамасы</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қуатының өлшем бірлігі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Қуаттың бір бірлігіне арналған субсидияларды есептеу үшін барынша рұқсат етілетін құн, теңге</w:t>
            </w:r>
          </w:p>
        </w:tc>
      </w:tr>
      <w:tr>
        <w:trPr>
          <w:trHeight w:val="30" w:hRule="atLeast"/>
        </w:trPr>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басын ұстауға арналған жабдықталған ғимараттары, ветеринариялық-санитариялық блогы, сою цехы, таразысы, тоңазытқыш жабдығы, автоматты азықтандыру, сумен жабдықтау, көң шығару, желдету және жылыту жүйелері, генетикалық зертханасы, объектіге қызмет көрсетуге арналған қажетті техника және жабдығы бар селекциялық-гибридтік орталық. Инвестициялық жобаның құны жобалау-сметалық құжаттамаға сәйкес айқындалады.</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мегежінге арналған орын</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3"/>
        <w:gridCol w:w="694"/>
        <w:gridCol w:w="266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 "Қуаты 1000 бас мегежіннен басталатын шошқа өсіруге арналған объектілерді құру және кеңейту" жобасының паспорты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салымдарды өтеу үлесі - 25%</w:t>
            </w:r>
          </w:p>
        </w:tc>
      </w:tr>
      <w:tr>
        <w:trPr>
          <w:trHeight w:val="30" w:hRule="atLeast"/>
        </w:trPr>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техника мен жабдықтың атауы және техникалық сипаттамасы</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қуатының өлшем бірлігі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Қуаттылықтың бір бірлігіне арналған субсидияларды есептеу үшін барынша рұқсат етілетін құн, теңге</w:t>
            </w:r>
          </w:p>
        </w:tc>
      </w:tr>
      <w:tr>
        <w:trPr>
          <w:trHeight w:val="30" w:hRule="atLeast"/>
        </w:trPr>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басын ұстауға арналған жабдықталған ғимараттары, ветеринариялық пункті, автоматты азықтандыру, сумен жабдықтау, көң шығару, желдету және жылыту жүйелері, сою цехы және қалдықтарды өңдеу жүйесі, таразысы, тоңазытқыш жабдықтары, объектіге қызмет көрсетуге арналған қажетті техника және жабдығы бар шошқа өсіру кешені. Инвестициялық жобаның құны жобалау-сметалық құжаттамаға сәйкес айқындалады:</w:t>
            </w:r>
            <w:r>
              <w:br/>
            </w:r>
            <w:r>
              <w:rPr>
                <w:rFonts w:ascii="Times New Roman"/>
                <w:b w:val="false"/>
                <w:i w:val="false"/>
                <w:color w:val="000000"/>
                <w:sz w:val="20"/>
              </w:rPr>
              <w:t>
құрылыс/кеңейту кезінде жаңғырту кезінде</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мегежінге арналған орын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1 700 000 </w:t>
            </w:r>
            <w:r>
              <w:br/>
            </w:r>
            <w:r>
              <w:rPr>
                <w:rFonts w:ascii="Times New Roman"/>
                <w:b w:val="false"/>
                <w:i w:val="false"/>
                <w:color w:val="000000"/>
                <w:sz w:val="20"/>
              </w:rPr>
              <w:t>
850 000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Егер, инвестициялық жоба жобалау-сметалық құжаттама әзірлемей, жабдықтың жекелеген түрлерін сатып алуды және монтаждауды ғана көздесе, сатып алынған жабдық сатып алынған жабдық сатып алу-сату шарттары (лизинг), жабдықтарды жеткізу және (немесе) монтаждау шарттары, сондай-ақ ілеспе құжаттар (кедендік жүк декларациясы, шот-фактуралар, төлемді растайтын құжаттар) бойынша қуат бірлігіне арналған субсидияларды есептеу үшін белгіленген жол берілетін ең жоғары құн және жабдық құнының инвестициялық салымдарды өтеу үлесі шегінде субсидиялануы тиіс.</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8254"/>
        <w:gridCol w:w="671"/>
        <w:gridCol w:w="25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 "Құрамажем зауытын салу" жобасының паспорты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салымдарды өтеу үлесі - 25%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техника мен жабдықтың атауы және техникалық сипаттамасы</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қуатының өлшем бірлігі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Қуаттылықтың бір бірлігіне арналған субсидияларды есептеу үшін барынша рұқсат етілетін құн, теңге</w:t>
            </w:r>
          </w:p>
        </w:tc>
      </w:tr>
      <w:tr>
        <w:trPr>
          <w:trHeight w:val="30" w:hRule="atLeast"/>
        </w:trPr>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Құрамажем зауытының (цехының) ғимаратын, астық сақтау сыйымдылықтарын (сүрлемдік корпустар), өндірістік блокты, авто және/немесе теміржол көлігіне тиелімдері бар шикізат және дайын өнімдерге арналған қоймаларды, құрамажем зауытына, қоймаларға және сүрлемдерге арналған технологиялық жабдықты, қоймалар мен сүрлемдерді, қажетті техника мен көлікті қамтитын қуаты сағатына 3 тоннадан басталатын құрамажем/түйіршіктелген жем зауыты (цехы).</w:t>
            </w:r>
            <w:r>
              <w:br/>
            </w:r>
            <w:r>
              <w:rPr>
                <w:rFonts w:ascii="Times New Roman"/>
                <w:b w:val="false"/>
                <w:i w:val="false"/>
                <w:color w:val="000000"/>
                <w:sz w:val="20"/>
              </w:rPr>
              <w:t>
Инвестициялық жобаның құны жобалау-сметалық құжаттамаға сәйкес айқындалады:</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1 тонна</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салу кезінде</w:t>
            </w:r>
          </w:p>
        </w:tc>
        <w:tc>
          <w:tcPr>
            <w:tcW w:w="0" w:type="auto"/>
            <w:vMerge/>
            <w:tcBorders>
              <w:top w:val="nil"/>
              <w:left w:val="single" w:color="cfcfcf" w:sz="5"/>
              <w:bottom w:val="single" w:color="cfcfcf" w:sz="5"/>
              <w:right w:val="single" w:color="cfcfcf" w:sz="5"/>
            </w:tcBorders>
          </w:tcP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кеңейту кезінде</w:t>
            </w:r>
          </w:p>
        </w:tc>
        <w:tc>
          <w:tcPr>
            <w:tcW w:w="0" w:type="auto"/>
            <w:vMerge/>
            <w:tcBorders>
              <w:top w:val="nil"/>
              <w:left w:val="single" w:color="cfcfcf" w:sz="5"/>
              <w:bottom w:val="single" w:color="cfcfcf" w:sz="5"/>
              <w:right w:val="single" w:color="cfcfcf" w:sz="5"/>
            </w:tcBorders>
          </w:tcP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135 000 000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 жапқышын, балғалы пневмо ұсақтағышты, дәнтүйгішті, роторлы компрессорды, салмақтық араластырғышты, аспирацияны, сорғыш штуцерді, түсіргіш иірмекті, бұрылмалы иірмекті, құрамалы шлюзді, тиеу құйғышын, тиегіш иірмекті, ауа көмегімен түсіру желісін, азықтық майға арналған мөлшерлегіш сыйымдылықты қамтитын қуаты сағатына 15 тоннадан бастайтын мобильді құрамажем зауыты.</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100 000 000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Құрамажем зауытын қозғалтуға арналған тартқыш</w:t>
            </w:r>
          </w:p>
        </w:tc>
        <w:tc>
          <w:tcPr>
            <w:tcW w:w="0" w:type="auto"/>
            <w:vMerge/>
            <w:tcBorders>
              <w:top w:val="nil"/>
              <w:left w:val="single" w:color="cfcfcf" w:sz="5"/>
              <w:bottom w:val="single" w:color="cfcfcf" w:sz="5"/>
              <w:right w:val="single" w:color="cfcfcf" w:sz="5"/>
            </w:tcBorders>
          </w:tcP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Егер, инвестициялық жоба жобалау-сметалық құжаттама әзірлемей, жабдықтың жекелеген түрлерін сатып алуды және монтаждауды ғана көздесе, сатып алынған жабдық сатып алынған жабдық сатып алу-сату шарттары (лизинг), жабдықтарды жеткізу және (немесе) монтаждау шарттары, сондай-ақ ілеспе құжаттар (кедендік жүк декларациясы, шот-фактуралар, төлемді растайтын құжаттар) бойынша қуат бірлігіне арналған субсидияларды есептеу үшін белгіленген жол берілетін ең жоғары құн және жабдық құнының инвестициялық салымдарды өтеу үлесі шегінде субсидиялануы тиіс.</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4"/>
        <w:gridCol w:w="2574"/>
        <w:gridCol w:w="719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 "Тәулігіне 50 тонна құс саңғырығын өңдеуге арналған техника мен жабдықтар сатып алу" жобасының паспорты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салымдарды өтеу үлесі-25%</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қуатын өлшеу бірлігі</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бірлігіне субсидияларды есептеу үшін ең жоғары рұқсат етілген құн,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компостирлеу:</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қарғаушы</w:t>
            </w:r>
          </w:p>
        </w:tc>
        <w:tc>
          <w:tcPr>
            <w:tcW w:w="2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108 200 000</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тиегіш</w:t>
            </w:r>
          </w:p>
        </w:tc>
        <w:tc>
          <w:tcPr>
            <w:tcW w:w="0" w:type="auto"/>
            <w:vMerge/>
            <w:tcBorders>
              <w:top w:val="nil"/>
              <w:left w:val="single" w:color="cfcfcf" w:sz="5"/>
              <w:bottom w:val="single" w:color="cfcfcf" w:sz="5"/>
              <w:right w:val="single" w:color="cfcfcf" w:sz="5"/>
            </w:tcBorders>
          </w:tcP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кептіру:</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 кептіруге арналған жабдық</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қоқыс/тәуліктік өңдеу</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466 700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Биогаз қондырғысы:</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Биогаз қондырғысы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қоқыс/тәулітік өңдеу</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өңдеудің барлық тәсілдеріне арналған техника мен жабдықтар:</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Шашушы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 буып-түю және орау жабдықтары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тонна/тәулікте</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666 670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5968"/>
        <w:gridCol w:w="1116"/>
        <w:gridCol w:w="39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"Құс шаруашылығында асыл тұқымдық бірінші және екінші репродуктор құру және кеңейту" жобасының паспорты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салымдарды өтеу үлесі - 25%</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техника мен жабдықтың атауы және техникалық сипаттамасы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қуатының өлшем бірлігі</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Қуаттылықтың бір бірлігіне арналған субсидияларды есептеу үшін барынша рұқсат етілетін құн,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Ата-тектік табынның құс қорасы</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w:t>
            </w:r>
          </w:p>
        </w:tc>
        <w:tc>
          <w:tcPr>
            <w:tcW w:w="3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басын толықтырушы балапанның құс қорасы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Зооветеринариялық блок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Сою цехының ғимараты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Инкубаторий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басын толықтырушы балапанды өсіруге арналған едендік жабдықтар (суару, азықтандыру, жылыту, желдету, жарықтандыру, сумен жабдықтау жүйесі)</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құс орнына</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басын толықтырушы балапанды өсіруге арналған торлы жабдықтар (суару, азықтандыру, жылыту, желдету, жарықтандыру, сумен жабдықтау жүйесі)</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құс орнына</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Ата-тектік табынды ұстауға арналған едендік жабдық (жұмыртқа жинау жүйесі, суару, азықтандыру жүйесі, жылыту жүйесі, желдету, жарықтандыру, сумен жабдықтау)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құс орнына</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Ата-тектік табынды күтіп-бағуға арналған клеткалық жабдық (жұмыртқа жинау жүйесі, суару, азықтандыру жүйесі, жылыту жүйесі, желдету, жарықтандыру, сумен жабдықтау)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құс орнына</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жабдығы - Крематорий</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12 500 000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Инкубаторға арналған жабдық</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жұмыртка орны</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Сою цехына арналған жабдық</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53 000 000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тасығыш</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35 000 000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 тасығыш</w:t>
            </w:r>
          </w:p>
        </w:tc>
        <w:tc>
          <w:tcPr>
            <w:tcW w:w="0" w:type="auto"/>
            <w:vMerge/>
            <w:tcBorders>
              <w:top w:val="nil"/>
              <w:left w:val="single" w:color="cfcfcf" w:sz="5"/>
              <w:bottom w:val="single" w:color="cfcfcf" w:sz="5"/>
              <w:right w:val="single" w:color="cfcfcf" w:sz="5"/>
            </w:tcBorders>
          </w:tcP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тасығыш рефрижератор</w:t>
            </w:r>
          </w:p>
        </w:tc>
        <w:tc>
          <w:tcPr>
            <w:tcW w:w="0" w:type="auto"/>
            <w:vMerge/>
            <w:tcBorders>
              <w:top w:val="nil"/>
              <w:left w:val="single" w:color="cfcfcf" w:sz="5"/>
              <w:bottom w:val="single" w:color="cfcfcf" w:sz="5"/>
              <w:right w:val="single" w:color="cfcfcf" w:sz="5"/>
            </w:tcBorders>
          </w:tcP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Ашалы электрлі жүктегіш/дизелді ашалы тиегіш</w:t>
            </w:r>
          </w:p>
        </w:tc>
        <w:tc>
          <w:tcPr>
            <w:tcW w:w="0" w:type="auto"/>
            <w:vMerge/>
            <w:tcBorders>
              <w:top w:val="nil"/>
              <w:left w:val="single" w:color="cfcfcf" w:sz="5"/>
              <w:bottom w:val="single" w:color="cfcfcf" w:sz="5"/>
              <w:right w:val="single" w:color="cfcfcf" w:sz="5"/>
            </w:tcBorders>
          </w:tcP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12 500 000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тиегіш</w:t>
            </w:r>
          </w:p>
        </w:tc>
        <w:tc>
          <w:tcPr>
            <w:tcW w:w="0" w:type="auto"/>
            <w:vMerge/>
            <w:tcBorders>
              <w:top w:val="nil"/>
              <w:left w:val="single" w:color="cfcfcf" w:sz="5"/>
              <w:bottom w:val="single" w:color="cfcfcf" w:sz="5"/>
              <w:right w:val="single" w:color="cfcfcf" w:sz="5"/>
            </w:tcBorders>
          </w:tcP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Фронтальді тиегіш</w:t>
            </w:r>
          </w:p>
        </w:tc>
        <w:tc>
          <w:tcPr>
            <w:tcW w:w="0" w:type="auto"/>
            <w:vMerge/>
            <w:tcBorders>
              <w:top w:val="nil"/>
              <w:left w:val="single" w:color="cfcfcf" w:sz="5"/>
              <w:bottom w:val="single" w:color="cfcfcf" w:sz="5"/>
              <w:right w:val="single" w:color="cfcfcf" w:sz="5"/>
            </w:tcBorders>
          </w:tcP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5 600 000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дезинфекциялық қондырғы</w:t>
            </w:r>
          </w:p>
        </w:tc>
        <w:tc>
          <w:tcPr>
            <w:tcW w:w="0" w:type="auto"/>
            <w:vMerge/>
            <w:tcBorders>
              <w:top w:val="nil"/>
              <w:left w:val="single" w:color="cfcfcf" w:sz="5"/>
              <w:bottom w:val="single" w:color="cfcfcf" w:sz="5"/>
              <w:right w:val="single" w:color="cfcfcf" w:sz="5"/>
            </w:tcBorders>
          </w:tcP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Дизелді электр станциясы/дизелді генераторлы қондырғы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Инвестициялық жобаның құны жобалау-сметалық құжаттамаға сәйкес анықталады.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3"/>
        <w:gridCol w:w="2926"/>
        <w:gridCol w:w="1401"/>
        <w:gridCol w:w="59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 "Алаңы кемінде 50 гектар көлдік-тауарлық балық өсіру шаруашылығына арналған жабдық пен техника сатып алу" жобасының паспорты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салымдарды өтеу үлесі - 25%</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қуатының өлшем бірлігі</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Қуаттылықтың бір бірлігіне арналған субсидияларды есептеу үшін барынша рұқсат етілетін құн, теңге</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 шабатын машина</w:t>
            </w:r>
          </w:p>
        </w:tc>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3 223 000</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таратқыш</w:t>
            </w:r>
          </w:p>
        </w:tc>
        <w:tc>
          <w:tcPr>
            <w:tcW w:w="0" w:type="auto"/>
            <w:vMerge/>
            <w:tcBorders>
              <w:top w:val="nil"/>
              <w:left w:val="single" w:color="cfcfcf" w:sz="5"/>
              <w:bottom w:val="single" w:color="cfcfcf" w:sz="5"/>
              <w:right w:val="single" w:color="cfcfcf" w:sz="5"/>
            </w:tcBorders>
          </w:tcP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1 946 000</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тоннаға арналған тоңазытқыш жабдық</w:t>
            </w:r>
          </w:p>
        </w:tc>
        <w:tc>
          <w:tcPr>
            <w:tcW w:w="0" w:type="auto"/>
            <w:vMerge/>
            <w:tcBorders>
              <w:top w:val="nil"/>
              <w:left w:val="single" w:color="cfcfcf" w:sz="5"/>
              <w:bottom w:val="single" w:color="cfcfcf" w:sz="5"/>
              <w:right w:val="single" w:color="cfcfcf" w:sz="5"/>
            </w:tcBorders>
          </w:tcP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3 782 000</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Алюминий-магний қорытпасынан жасалған қайық</w:t>
            </w:r>
          </w:p>
        </w:tc>
        <w:tc>
          <w:tcPr>
            <w:tcW w:w="0" w:type="auto"/>
            <w:vMerge/>
            <w:tcBorders>
              <w:top w:val="nil"/>
              <w:left w:val="single" w:color="cfcfcf" w:sz="5"/>
              <w:bottom w:val="single" w:color="cfcfcf" w:sz="5"/>
              <w:right w:val="single" w:color="cfcfcf" w:sz="5"/>
            </w:tcBorders>
          </w:tcP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552 000</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Қайық қозғалтқышы</w:t>
            </w:r>
          </w:p>
        </w:tc>
        <w:tc>
          <w:tcPr>
            <w:tcW w:w="0" w:type="auto"/>
            <w:vMerge/>
            <w:tcBorders>
              <w:top w:val="nil"/>
              <w:left w:val="single" w:color="cfcfcf" w:sz="5"/>
              <w:bottom w:val="single" w:color="cfcfcf" w:sz="5"/>
              <w:right w:val="single" w:color="cfcfcf" w:sz="5"/>
            </w:tcBorders>
          </w:tcP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380 000</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балықты тасымалдауға арналған мамандандырылған автомашина *</w:t>
            </w:r>
          </w:p>
        </w:tc>
        <w:tc>
          <w:tcPr>
            <w:tcW w:w="0" w:type="auto"/>
            <w:vMerge/>
            <w:tcBorders>
              <w:top w:val="nil"/>
              <w:left w:val="single" w:color="cfcfcf" w:sz="5"/>
              <w:bottom w:val="single" w:color="cfcfcf" w:sz="5"/>
              <w:right w:val="single" w:color="cfcfcf" w:sz="5"/>
            </w:tcBorders>
          </w:tcP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10 100 000</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балық контейнері *</w:t>
            </w:r>
          </w:p>
        </w:tc>
        <w:tc>
          <w:tcPr>
            <w:tcW w:w="0" w:type="auto"/>
            <w:vMerge/>
            <w:tcBorders>
              <w:top w:val="nil"/>
              <w:left w:val="single" w:color="cfcfcf" w:sz="5"/>
              <w:bottom w:val="single" w:color="cfcfcf" w:sz="5"/>
              <w:right w:val="single" w:color="cfcfcf" w:sz="5"/>
            </w:tcBorders>
          </w:tcP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3 228 000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Техника мен жабдық әр 50 гектарға бір бірлік есебімен субсидияланады. Бір түрдегі техника мен жабдықтың екінші және одан кейінгі бірліктерін субсидиялау көлдік-тауарлық балық шаруашылығының алаңы 50 %-ға артқан кезде жүзеге асырылады.</w:t>
            </w:r>
            <w:r>
              <w:br/>
            </w:r>
            <w:r>
              <w:rPr>
                <w:rFonts w:ascii="Times New Roman"/>
                <w:b w:val="false"/>
                <w:i w:val="false"/>
                <w:color w:val="000000"/>
                <w:sz w:val="20"/>
              </w:rPr>
              <w:t>
* Таңдау бойынша не тірі балық контейнері, не тірі балық тасуға арналған автомашина субсидияланады.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8"/>
        <w:gridCol w:w="886"/>
        <w:gridCol w:w="26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 "Астық сақтау орындарын салу және кеңейту" жобасының паспорты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салымдарды өтеу үлесі - 25%</w:t>
            </w:r>
          </w:p>
        </w:tc>
      </w:tr>
      <w:tr>
        <w:trPr>
          <w:trHeight w:val="30" w:hRule="atLeast"/>
        </w:trPr>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техника мен жабдықтардың атауы және техникалық сипаттамасы</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қуатының өлшем бірлігі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Қуаттылықтың бір бірлігіне арналған субсидияларды есептеу үшін барынша рұқсат етілетін құн, теңге</w:t>
            </w:r>
          </w:p>
        </w:tc>
      </w:tr>
      <w:tr>
        <w:trPr>
          <w:trHeight w:val="30" w:hRule="atLeast"/>
        </w:trPr>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қабылдау, өңдеу, тазалау, өңдеу, кептіру, сақтау, ішкі орнын ауыстыру және тиеу операцияларын қамтамасыз ететін жабдығы бар, майлы дақылдарға арналған, сақтау орны 5000 тоннадан басталатын астық қоймасын кеңейту.</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20 137</w:t>
            </w:r>
          </w:p>
        </w:tc>
      </w:tr>
      <w:tr>
        <w:trPr>
          <w:trHeight w:val="30" w:hRule="atLeast"/>
        </w:trPr>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қабылдау, өңдеу, тазалау, өңдеу, кептіру, сақтау, ішкі орнын ауыстыру және тиеу операцияларын қамтамасыз ететін жабдығы бар, бірақ 10 000 тоннадан аспайтын астық қоймасын салу</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Инвестициялық жобаның құны жобалау-сметалық құжаттамаға сәйкес анықталады. Егер, жоба жобалау-сметалық құжаттаманы әзірлемей, жабдықтың жекелеген түрлерін сатып алуды және монтаждауды ғана көздесе, сатып алынған жабдықты сатып алу-сату (лизинг) шарттары, жабдықты жеткізу және (немесе) монтаждау шарттары, сондай-ақ ілеспе құжаттар (жүк-кедендік декларация, шот-фактуралар, төлемді растайтын құжаттар) бойынша қуат бірлігіне арналған субсидияларды есептеу үшін белгіленген жол берілетін ең жоғары құн және жабдық құнының инвестициялық салымдарды өтеу үлесі шегінде субсидиялауға жол беріледі.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9"/>
        <w:gridCol w:w="1101"/>
        <w:gridCol w:w="32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 "1 000 тоннадан басталатын картоп-көкөніс сақтау орындарын салу, кеңейту" жобасының паспорты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салымдарды өтеу үлесі - 25%</w:t>
            </w:r>
          </w:p>
        </w:tc>
      </w:tr>
      <w:tr>
        <w:trPr>
          <w:trHeight w:val="30" w:hRule="atLeast"/>
        </w:trPr>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техника мен жабдықтың атауы және техникалық сипаттамасы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қуатының өлшем бірлігі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Қуаттылықтың бір бірлігіне арналған субсидияларды есептеу үшін барынша рұқсат етілетін құн, теңге</w:t>
            </w:r>
          </w:p>
        </w:tc>
      </w:tr>
      <w:tr>
        <w:trPr>
          <w:trHeight w:val="30" w:hRule="atLeast"/>
        </w:trPr>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Картоп-көкөніс сақтау қоймасында мыналар болуы тиіс: тоңазыту жабдығы (қажет болған жағдайда), желдету жабдығы, қойма техникасы. Инвестициялық жобаның құны жобалау-сметалық құжаттамаға сәйкес айқындалады: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85 225</w:t>
            </w:r>
          </w:p>
        </w:tc>
      </w:tr>
      <w:tr>
        <w:trPr>
          <w:trHeight w:val="30" w:hRule="atLeast"/>
        </w:trPr>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кеңейту</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Инвестициялық жобаның құны жобалау-сметалық құжаттамаға сәйкес анықталады. Егер, жоба жобалау-сметалық құжаттаманы әзірлемей, жабдықтың жекелеген түрлерін сатып алуды және монтаждауды ғана көздесе, сатып алынған жабдықты сатып алу-сату (лизинг) шарттары, жабдықты жеткізу және (немесе) монтаждау шарттары, сондай-ақ ілеспе құжаттар (жүк-кедендік декларация, шот-фактуралар, төлемді растайтын құжаттар) бойынша қуат бірлігіне арналған субсидияларды есептеу үшін белгіленген жол берілетін ең жоғары құн және жабдық құнының инвестициялық салымдарды өтеу үлесі шегінде субсидиялауға жол беріледі.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5"/>
        <w:gridCol w:w="1730"/>
        <w:gridCol w:w="513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 "1 000 тоннадан басталатын жеміс сақтау орындарын салу және кеңейту" жобасының паспорты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салымдарды өтеу үлесі - 40%</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техника мен жабдықтың атауы және техникалық сипаттамасы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қуатының өлшем бірлігі</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Қуаттылықтың бір бірлігіне арналған субсидияларды есептеу үшін барынша рұқсат етілетін құн, теңге</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Реттелетін газды ортасы жоқ жеміс қоймасында мыналар болуы тиіс: желдету жабдығы, тоңазыту жабдығы, қойма техникасы.</w:t>
            </w:r>
          </w:p>
        </w:tc>
        <w:tc>
          <w:tcPr>
            <w:tcW w:w="1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0" w:type="auto"/>
            <w:vMerge/>
            <w:tcBorders>
              <w:top w:val="nil"/>
              <w:left w:val="single" w:color="cfcfcf" w:sz="5"/>
              <w:bottom w:val="single" w:color="cfcfcf" w:sz="5"/>
              <w:right w:val="single" w:color="cfcfcf" w:sz="5"/>
            </w:tcBorders>
          </w:tcP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73 422</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кеңейту</w:t>
            </w:r>
          </w:p>
        </w:tc>
        <w:tc>
          <w:tcPr>
            <w:tcW w:w="0" w:type="auto"/>
            <w:vMerge/>
            <w:tcBorders>
              <w:top w:val="nil"/>
              <w:left w:val="single" w:color="cfcfcf" w:sz="5"/>
              <w:bottom w:val="single" w:color="cfcfcf" w:sz="5"/>
              <w:right w:val="single" w:color="cfcfcf" w:sz="5"/>
            </w:tcBorders>
          </w:tcP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36 711</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Реттелетін газды ортасы бар жеміс қоймасында мыналар болуы тиіс: реттелетін газды орта, тоңазыту жабдығы, қойма техникасы.</w:t>
            </w:r>
          </w:p>
        </w:tc>
        <w:tc>
          <w:tcPr>
            <w:tcW w:w="1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0" w:type="auto"/>
            <w:vMerge/>
            <w:tcBorders>
              <w:top w:val="nil"/>
              <w:left w:val="single" w:color="cfcfcf" w:sz="5"/>
              <w:bottom w:val="single" w:color="cfcfcf" w:sz="5"/>
              <w:right w:val="single" w:color="cfcfcf" w:sz="5"/>
            </w:tcBorders>
          </w:tcP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257 270</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кеңейту</w:t>
            </w:r>
          </w:p>
        </w:tc>
        <w:tc>
          <w:tcPr>
            <w:tcW w:w="0" w:type="auto"/>
            <w:vMerge/>
            <w:tcBorders>
              <w:top w:val="nil"/>
              <w:left w:val="single" w:color="cfcfcf" w:sz="5"/>
              <w:bottom w:val="single" w:color="cfcfcf" w:sz="5"/>
              <w:right w:val="single" w:color="cfcfcf" w:sz="5"/>
            </w:tcBorders>
          </w:tcP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128 635</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Рефрижератор (жеміс-көкөніс өнімін тасуға арналған тоңазытқыш жабдығы бар автомашина)*</w:t>
            </w:r>
          </w:p>
        </w:tc>
        <w:tc>
          <w:tcPr>
            <w:tcW w:w="1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жүккөтергіштігі 1,5 тоннадан бастап 5 тоннаға дейін</w:t>
            </w:r>
          </w:p>
        </w:tc>
        <w:tc>
          <w:tcPr>
            <w:tcW w:w="0" w:type="auto"/>
            <w:vMerge/>
            <w:tcBorders>
              <w:top w:val="nil"/>
              <w:left w:val="single" w:color="cfcfcf" w:sz="5"/>
              <w:bottom w:val="single" w:color="cfcfcf" w:sz="5"/>
              <w:right w:val="single" w:color="cfcfcf" w:sz="5"/>
            </w:tcBorders>
          </w:tcP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9 239 000</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жүккөтергіштігі 5 тоннадан бастап 10 тоннаға дейні</w:t>
            </w:r>
          </w:p>
        </w:tc>
        <w:tc>
          <w:tcPr>
            <w:tcW w:w="0" w:type="auto"/>
            <w:vMerge/>
            <w:tcBorders>
              <w:top w:val="nil"/>
              <w:left w:val="single" w:color="cfcfcf" w:sz="5"/>
              <w:bottom w:val="single" w:color="cfcfcf" w:sz="5"/>
              <w:right w:val="single" w:color="cfcfcf" w:sz="5"/>
            </w:tcBorders>
          </w:tcP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19 713 000</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жүккөтергіштігі 10 тоннадан бастап</w:t>
            </w:r>
          </w:p>
        </w:tc>
        <w:tc>
          <w:tcPr>
            <w:tcW w:w="0" w:type="auto"/>
            <w:vMerge/>
            <w:tcBorders>
              <w:top w:val="nil"/>
              <w:left w:val="single" w:color="cfcfcf" w:sz="5"/>
              <w:bottom w:val="single" w:color="cfcfcf" w:sz="5"/>
              <w:right w:val="single" w:color="cfcfcf" w:sz="5"/>
            </w:tcBorders>
          </w:tcP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27 283 000</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жүккөтергіштігі 20 тоннадан бастап:</w:t>
            </w:r>
            <w:r>
              <w:br/>
            </w:r>
            <w:r>
              <w:rPr>
                <w:rFonts w:ascii="Times New Roman"/>
                <w:b w:val="false"/>
                <w:i w:val="false"/>
                <w:color w:val="000000"/>
                <w:sz w:val="20"/>
              </w:rPr>
              <w:t>
ершіткі тартқыш жартылай тіркемелі-рефрижератор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40 194 000</w:t>
            </w:r>
            <w:r>
              <w:br/>
            </w:r>
            <w:r>
              <w:rPr>
                <w:rFonts w:ascii="Times New Roman"/>
                <w:b w:val="false"/>
                <w:i w:val="false"/>
                <w:color w:val="000000"/>
                <w:sz w:val="20"/>
              </w:rPr>
              <w:t>
29 145 000</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контейнерлер**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гофроыдысты қалыптастыру желісі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25 200 000</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гофрокартон өндіру желісі***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миллион шаршы метр</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72 207 331</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іріктеп буып-түю жабдығы****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тонна/сағатына</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34 663 530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Ескерте:</w:t>
            </w:r>
            <w:r>
              <w:br/>
            </w:r>
            <w:r>
              <w:rPr>
                <w:rFonts w:ascii="Times New Roman"/>
                <w:b w:val="false"/>
                <w:i w:val="false"/>
                <w:color w:val="000000"/>
                <w:sz w:val="20"/>
              </w:rPr>
              <w:t>
Инвестициялық жобаның құны жобалау-сметалық құжаттамаға сәйкес айқындалады.</w:t>
            </w:r>
            <w:r>
              <w:br/>
            </w:r>
            <w:r>
              <w:rPr>
                <w:rFonts w:ascii="Times New Roman"/>
                <w:b w:val="false"/>
                <w:i w:val="false"/>
                <w:color w:val="000000"/>
                <w:sz w:val="20"/>
              </w:rPr>
              <w:t>
*1000 тонна сақтауға 8 рефрижератордан асырмай субсидияланады</w:t>
            </w:r>
            <w:r>
              <w:br/>
            </w:r>
            <w:r>
              <w:rPr>
                <w:rFonts w:ascii="Times New Roman"/>
                <w:b w:val="false"/>
                <w:i w:val="false"/>
                <w:color w:val="000000"/>
                <w:sz w:val="20"/>
              </w:rPr>
              <w:t>
** бір контейнердің сыйымдылығы 300 килограмм және одан көп.1 тонна сақтауға 3 бірліктен аспайтын пластикалық контейнер субсидияланады.</w:t>
            </w:r>
            <w:r>
              <w:br/>
            </w:r>
            <w:r>
              <w:rPr>
                <w:rFonts w:ascii="Times New Roman"/>
                <w:b w:val="false"/>
                <w:i w:val="false"/>
                <w:color w:val="000000"/>
                <w:sz w:val="20"/>
              </w:rPr>
              <w:t>
*** гофрокартон өндіру желісі (гофроагрегат), гофроыдыстар өндіру желісі (флексобасылым, слоттер, ротациялық кесу), ротациялық оюға арналған штанцті қалыптар, бу генераторы, компрессорлар, қойма техникасы (орап алатын тиегішті қоса алғанда), дайын өнімді байлау жабдығы, өндіріс қалдықтарын тығыздайтын жабдық. 10 000 тоннадан басталатын жеміс сақтау орны субсидияланады.</w:t>
            </w:r>
            <w:r>
              <w:br/>
            </w:r>
            <w:r>
              <w:rPr>
                <w:rFonts w:ascii="Times New Roman"/>
                <w:b w:val="false"/>
                <w:i w:val="false"/>
                <w:color w:val="000000"/>
                <w:sz w:val="20"/>
              </w:rPr>
              <w:t>
**** іріктеп буып-түю жабдығы 800 тонна сақтауға 1 тонна/сағат есебінен субсидияланады.</w:t>
            </w:r>
            <w:r>
              <w:br/>
            </w:r>
            <w:r>
              <w:rPr>
                <w:rFonts w:ascii="Times New Roman"/>
                <w:b w:val="false"/>
                <w:i w:val="false"/>
                <w:color w:val="000000"/>
                <w:sz w:val="20"/>
              </w:rPr>
              <w:t>
Жабдық, контейнерлер және көлік бойынша жеміс сақтау орнының ағымдағы көлемін кеңейтпей, бірақ 1 тонна сақтауға ең жоғары нормативтерден асырмай сатып алуға және субсидиялауға болады.</w:t>
            </w:r>
            <w:r>
              <w:br/>
            </w:r>
            <w:r>
              <w:rPr>
                <w:rFonts w:ascii="Times New Roman"/>
                <w:b w:val="false"/>
                <w:i w:val="false"/>
                <w:color w:val="000000"/>
                <w:sz w:val="20"/>
              </w:rPr>
              <w:t>
Егер, жоба жобалау-сметалық құжаттаманы әзірлемей, жабдықтың жекелеген түрлерін сатып алуды және монтаждауды ғана көздесе, сатып алынған жабдық сатып алу-сату (лизинг) шарттары, жабдықты жеткізу және (немесе) монтаждау шарттары, сондай-ақ ілеспе құжаттар (жүк-кедендік декларация, шот-фактуралар, төлемді растайтын құжаттар) бойынша қуат бірлігіне арналған субсидияларды есептеу үшін белгіленген жол берілетін ең жоғары құн және жабдық құнының инвестициялық салымдарды өтеу үлесі шегінде субсидиялануы тиіс.</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9"/>
        <w:gridCol w:w="1138"/>
        <w:gridCol w:w="439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"Жемістерді/көкөністерді/бақша дақылдарын өңдеу жөніндегі кәсіпорынды салу және (немесе) жұмыс істеп тұрғанын кеңейту" жобасының паспорты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салымдарды өтеу үлесі - 25%</w:t>
            </w:r>
          </w:p>
        </w:tc>
      </w:tr>
      <w:tr>
        <w:trPr>
          <w:trHeight w:val="30" w:hRule="atLeast"/>
        </w:trPr>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техника мен жабдықтың атауы және техникалық сипаттамасы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қуатының өлшем бірлігі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Қуаттылықтың бір бірлігіне арналған субсидияларды есептеу үшін барынша рұқсат етілетін құн, теңге</w:t>
            </w:r>
          </w:p>
        </w:tc>
      </w:tr>
      <w:tr>
        <w:trPr>
          <w:trHeight w:val="30" w:hRule="atLeast"/>
        </w:trPr>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Шырын және (немесе) жеміс-көкөніс өнімдерінің бір және (немесе) бірнеше түрін өндіруге қажетті жабдықтары бар жаңа піскен жемістер, көкөністер, бақша дақылдарын өңдеу жөніндегі кәсіпорын.</w:t>
            </w:r>
            <w:r>
              <w:br/>
            </w:r>
            <w:r>
              <w:rPr>
                <w:rFonts w:ascii="Times New Roman"/>
                <w:b w:val="false"/>
                <w:i w:val="false"/>
                <w:color w:val="000000"/>
                <w:sz w:val="20"/>
              </w:rPr>
              <w:t>
Субсидияларды есептеуге арналған шарттар:</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сағатына 1 тоннадан басталатын шикізат өңдейтін кәсіпорын салу кезінде</w:t>
            </w: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сағатына</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188 333 300</w:t>
            </w:r>
          </w:p>
        </w:tc>
      </w:tr>
      <w:tr>
        <w:trPr>
          <w:trHeight w:val="30" w:hRule="atLeast"/>
        </w:trPr>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сағатына 1 тоннадан бастап шикізат өңдейтін кәсіпорынды кеңейту кезінде</w:t>
            </w:r>
          </w:p>
        </w:tc>
        <w:tc>
          <w:tcPr>
            <w:tcW w:w="0" w:type="auto"/>
            <w:vMerge/>
            <w:tcBorders>
              <w:top w:val="nil"/>
              <w:left w:val="single" w:color="cfcfcf" w:sz="5"/>
              <w:bottom w:val="single" w:color="cfcfcf" w:sz="5"/>
              <w:right w:val="single" w:color="cfcfcf" w:sz="5"/>
            </w:tcBorders>
          </w:tcP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53 333 300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Инвестициялық жобаның құны жобалау-сметалық құжаттамаға сәйкес айқындалады.</w:t>
            </w:r>
            <w:r>
              <w:br/>
            </w:r>
            <w:r>
              <w:rPr>
                <w:rFonts w:ascii="Times New Roman"/>
                <w:b w:val="false"/>
                <w:i w:val="false"/>
                <w:color w:val="000000"/>
                <w:sz w:val="20"/>
              </w:rPr>
              <w:t>
Егер, инвестициялық жоба жобалау-сметалық құжаттама әзірлемей, жабдықтың жекелеген түрлерін сатып алуды және монтаждауды ғана көздесе, сатып алынған жабдық сатып алу-сату шарттары (лизинг), жабдықтарды жеткізу және (немесе) монтаждау шарттары, сондай-ақ ілеспе құжаттар (кедендік жүк декларациясы, шот-фактуралар, төлемді растайтын құжаттар) бойынша қуат бірлігіне арналған субсидияларды есептеу үшін белгіленген жол берілетін ең жоғары құн және жабдық құнының инвестициялық салымдарды өтеу үлесі шегінде субсидиялануы тиіс.</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1"/>
        <w:gridCol w:w="856"/>
        <w:gridCol w:w="494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26 "Картоп өңдеу жөніндегі кәсіпорынды салу" жобасының паспорты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салымдарды өтеу үлесі - 25%</w:t>
            </w:r>
          </w:p>
        </w:tc>
      </w:tr>
      <w:tr>
        <w:trPr>
          <w:trHeight w:val="30" w:hRule="atLeast"/>
        </w:trPr>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техника мен жабдықтың атауы және техникалық сипаттамасы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қуатының өлшем бірлігі</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Қуаттылықтың бір бірлігіне арналған субсидияларды есептеу үшін барынша рұқсат етілетін құн, теңге</w:t>
            </w:r>
          </w:p>
        </w:tc>
      </w:tr>
      <w:tr>
        <w:trPr>
          <w:trHeight w:val="30" w:hRule="atLeast"/>
        </w:trPr>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өңдеу жөніндегі кәсіпорын картопты, өңделген өнімдердің (картоп чипсілері, фри картобы, жартылай фабрикат) бір және (немесе) бірнеше түрін өндіруге қажетті жабдықтары бар өндірістік кешенді қамтиды.</w:t>
            </w:r>
            <w:r>
              <w:br/>
            </w:r>
            <w:r>
              <w:rPr>
                <w:rFonts w:ascii="Times New Roman"/>
                <w:b w:val="false"/>
                <w:i w:val="false"/>
                <w:color w:val="000000"/>
                <w:sz w:val="20"/>
              </w:rPr>
              <w:t>
Инвестициялық жобаның құны жобалау-сметалық құжаттамаға сәйкес айқындалады:</w:t>
            </w:r>
            <w:r>
              <w:br/>
            </w:r>
            <w:r>
              <w:rPr>
                <w:rFonts w:ascii="Times New Roman"/>
                <w:b w:val="false"/>
                <w:i w:val="false"/>
                <w:color w:val="000000"/>
                <w:sz w:val="20"/>
              </w:rPr>
              <w:t>
құрылыс жылына 140 мың тоннадан бастап шикізат өңдейтін кәсіпорын салу</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кәсіпорынға</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10 588 666 600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2"/>
        <w:gridCol w:w="1212"/>
        <w:gridCol w:w="467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27 "Май-тоңмай өнімдерін өндіру жөніндегі кәсіпорынды салу және (немесе) кеңейту" жобасының паспорты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салымдарды өтеу үлесі - 25%</w:t>
            </w:r>
          </w:p>
        </w:tc>
      </w:tr>
      <w:tr>
        <w:trPr>
          <w:trHeight w:val="30" w:hRule="atLeast"/>
        </w:trPr>
        <w:tc>
          <w:tcPr>
            <w:tcW w:w="6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техника мен жабдықтың атауы және техникалық сипаттамасы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қуатының өлшем бірлігі</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Қуаттылықтың бір бірлігіне арналған субсидияларды есептеу үшін барынша рұқсат етілетін құн, теңге</w:t>
            </w:r>
          </w:p>
        </w:tc>
      </w:tr>
      <w:tr>
        <w:trPr>
          <w:trHeight w:val="30" w:hRule="atLeast"/>
        </w:trPr>
        <w:tc>
          <w:tcPr>
            <w:tcW w:w="6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дақылдарды өңдеуге және (немесе) май-тоңмай өнімдерін өндіруге қажетті жабдықтары бар кәсіпорын.</w:t>
            </w:r>
            <w:r>
              <w:br/>
            </w:r>
            <w:r>
              <w:rPr>
                <w:rFonts w:ascii="Times New Roman"/>
                <w:b w:val="false"/>
                <w:i w:val="false"/>
                <w:color w:val="000000"/>
                <w:sz w:val="20"/>
              </w:rPr>
              <w:t>
Субсидия есептеу талаптары: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тәулігіне 500 тоннадан бастап майлы дақылдарды өңдейтін кәсіпорын құрылысы кезінде</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тәулігіне1 тонна</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8 313 471</w:t>
            </w:r>
          </w:p>
        </w:tc>
      </w:tr>
      <w:tr>
        <w:trPr>
          <w:trHeight w:val="30" w:hRule="atLeast"/>
        </w:trPr>
        <w:tc>
          <w:tcPr>
            <w:tcW w:w="6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тәулігіне 200 тоннадан бастап майлы дақылдарды өңдейтін кәсіпорын құрылысы кезінде</w:t>
            </w:r>
          </w:p>
        </w:tc>
        <w:tc>
          <w:tcPr>
            <w:tcW w:w="0" w:type="auto"/>
            <w:vMerge/>
            <w:tcBorders>
              <w:top w:val="nil"/>
              <w:left w:val="single" w:color="cfcfcf" w:sz="5"/>
              <w:bottom w:val="single" w:color="cfcfcf" w:sz="5"/>
              <w:right w:val="single" w:color="cfcfcf" w:sz="5"/>
            </w:tcBorders>
          </w:tcP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6 125 935</w:t>
            </w:r>
          </w:p>
        </w:tc>
      </w:tr>
      <w:tr>
        <w:trPr>
          <w:trHeight w:val="30" w:hRule="atLeast"/>
        </w:trPr>
        <w:tc>
          <w:tcPr>
            <w:tcW w:w="6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тәулігіне 100 тоннадан бастап майлы дақылдарды өңдейтін қолданыстағы кәсіпорынды кеңейту кезінде</w:t>
            </w:r>
          </w:p>
        </w:tc>
        <w:tc>
          <w:tcPr>
            <w:tcW w:w="0" w:type="auto"/>
            <w:vMerge/>
            <w:tcBorders>
              <w:top w:val="nil"/>
              <w:left w:val="single" w:color="cfcfcf" w:sz="5"/>
              <w:bottom w:val="single" w:color="cfcfcf" w:sz="5"/>
              <w:right w:val="single" w:color="cfcfcf" w:sz="5"/>
            </w:tcBorders>
          </w:tcP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3 902 360</w:t>
            </w:r>
          </w:p>
        </w:tc>
      </w:tr>
      <w:tr>
        <w:trPr>
          <w:trHeight w:val="30" w:hRule="atLeast"/>
        </w:trPr>
        <w:tc>
          <w:tcPr>
            <w:tcW w:w="6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майын қоспағанда, тағамдық май-тоңмай өнімдерін өндіруге арналған, қуаты тәулігіне 100 тонна шикізат өңдейтін қолданыстағы кәсіпорынды кеңейту кезінде</w:t>
            </w:r>
          </w:p>
        </w:tc>
        <w:tc>
          <w:tcPr>
            <w:tcW w:w="0" w:type="auto"/>
            <w:vMerge/>
            <w:tcBorders>
              <w:top w:val="nil"/>
              <w:left w:val="single" w:color="cfcfcf" w:sz="5"/>
              <w:bottom w:val="single" w:color="cfcfcf" w:sz="5"/>
              <w:right w:val="single" w:color="cfcfcf" w:sz="5"/>
            </w:tcBorders>
          </w:tcP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18 764 052</w:t>
            </w:r>
          </w:p>
        </w:tc>
      </w:tr>
      <w:tr>
        <w:trPr>
          <w:trHeight w:val="30" w:hRule="atLeast"/>
        </w:trPr>
        <w:tc>
          <w:tcPr>
            <w:tcW w:w="6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тәулігіне 3 тоннадан бастап тағамдық емес май-тоңмай өнімдерін (түйіршіктер) өндіруге арналған өсімдіктерден және жануарлардан алынатын майларды өңдеуге қажетті жабдықтары бар кәсіпорын салу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тонна</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207 100 416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Инвестициялық жобаның құны жобалау-сметалық құжаттамаға сәйкес айқындалады.</w:t>
            </w:r>
            <w:r>
              <w:br/>
            </w:r>
            <w:r>
              <w:rPr>
                <w:rFonts w:ascii="Times New Roman"/>
                <w:b w:val="false"/>
                <w:i w:val="false"/>
                <w:color w:val="000000"/>
                <w:sz w:val="20"/>
              </w:rPr>
              <w:t>
Егер, инвестициялық жоба жобалау-сметалық құжаттама әзірлемей, жабдықтың жекелеген түрлерін сатып алуды және монтаждауды ғана көздесе, сатып алынған жабдық сатып алынған жабдық сатып алу-сату шарттары (лизинг), жабдықтарды жеткізу және (немесе) монтаждау шарттары, сондай-ақ ілеспе құжаттар (кедендік жүк декларациясы, шот-фактуралар, төлемді растайтын құжаттар) бойынша қуат бірлігіне арналған субсидияларды есептеу үшін белгіленген жол берілетін ең жоғары құн және жабдық құнының инвестициялық салымдарды өтеу үлесі шегінде субсидиялануы тиіс.</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5254"/>
        <w:gridCol w:w="1134"/>
        <w:gridCol w:w="49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28 "Дәнді дақылдарды тереңдете өңдеп өнімдер өндіру жөніндегі кәсіпорынды құру және кеңейту" жобасының паспорты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салымдарды өтеу үлесі - 25%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техника мен жабдықтың атауы және техникалық сипаттамасы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қуатының өлшем бірлігі</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Субсидияларды есептеуге арналған барынша рұқсат етілетін құн,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 тереңдете өңдеп өнімдердің бір және (немесе) бірнеше түрін өндіруге қажетті жабдығы бар кәсіпорын*</w:t>
            </w:r>
            <w:r>
              <w:br/>
            </w:r>
            <w:r>
              <w:rPr>
                <w:rFonts w:ascii="Times New Roman"/>
                <w:b w:val="false"/>
                <w:i w:val="false"/>
                <w:color w:val="000000"/>
                <w:sz w:val="20"/>
              </w:rPr>
              <w:t>
Субсидия есептеу талаптары: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 істеп тұрған қуаты тәулігіне 170 тонна шикізаттан басталатын астықты терең өңдеу кәсіпорнын салу және кеңейту кезінде</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тонна</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өнімінің және (немесе) құрғақ таңғы астың бір және бірнеше түрлерін өндіруге қажетті жабдықтары бар астық өңдеу жөніндегі кәсіпорын.</w:t>
            </w:r>
            <w:r>
              <w:br/>
            </w:r>
            <w:r>
              <w:rPr>
                <w:rFonts w:ascii="Times New Roman"/>
                <w:b w:val="false"/>
                <w:i w:val="false"/>
                <w:color w:val="000000"/>
                <w:sz w:val="20"/>
              </w:rPr>
              <w:t>
Субсидия есептеу талаптары: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қуаты сағатына 2 тоннадан бастап шикізат өңдейтін жарма өнімдерін өндіруге арналған кәсіпорын салу кезінде</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1 тонна</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838 241 450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қуаты сағатына 2 тоннадан бастап шикізат өңдейтін жарма өнімдерін өндіруге арналған жұмыс істеп тұрған кәсіпорынды кеңейту кезінде</w:t>
            </w:r>
          </w:p>
        </w:tc>
        <w:tc>
          <w:tcPr>
            <w:tcW w:w="0" w:type="auto"/>
            <w:vMerge/>
            <w:tcBorders>
              <w:top w:val="nil"/>
              <w:left w:val="single" w:color="cfcfcf" w:sz="5"/>
              <w:bottom w:val="single" w:color="cfcfcf" w:sz="5"/>
              <w:right w:val="single" w:color="cfcfcf" w:sz="5"/>
            </w:tcBorders>
          </w:tcP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102 818 435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сағатына 0,2 тоннадан басталатын құрғақ таңғы ас өндіру жөніндегі кәсіпорын салу кезінде</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1 тонна</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сағатына 0,2 тоннадан басталатын құрғақ таңғы ас өндіру жөніндегі жұмыс істеп тұрған кәсіпорынды кеңейту кезінде</w:t>
            </w:r>
          </w:p>
        </w:tc>
        <w:tc>
          <w:tcPr>
            <w:tcW w:w="0" w:type="auto"/>
            <w:vMerge/>
            <w:tcBorders>
              <w:top w:val="nil"/>
              <w:left w:val="single" w:color="cfcfcf" w:sz="5"/>
              <w:bottom w:val="single" w:color="cfcfcf" w:sz="5"/>
              <w:right w:val="single" w:color="cfcfcf" w:sz="5"/>
            </w:tcBorders>
          </w:tcP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және (немесе) бірнеше өнім түрлерін өндіруге қажетті жабдығы бар макарон өнімдерін өндіруге арналған ұн өңдеу жөніндегі кәсіпорын.</w:t>
            </w:r>
            <w:r>
              <w:br/>
            </w:r>
            <w:r>
              <w:rPr>
                <w:rFonts w:ascii="Times New Roman"/>
                <w:b w:val="false"/>
                <w:i w:val="false"/>
                <w:color w:val="000000"/>
                <w:sz w:val="20"/>
              </w:rPr>
              <w:t>
Субсидия есептеу талаптары: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қуаты сағатына 1 тоннадан басталатын шикізат өңдеу кәсіпорнын салу кезінде</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1 тонна</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қуаты сағатына 1 тоннадан басталатын шикізат өңдейтін жұмыс істеп тұрған кәсіпорынды кеңейту кезінде</w:t>
            </w:r>
          </w:p>
        </w:tc>
        <w:tc>
          <w:tcPr>
            <w:tcW w:w="0" w:type="auto"/>
            <w:vMerge/>
            <w:tcBorders>
              <w:top w:val="nil"/>
              <w:left w:val="single" w:color="cfcfcf" w:sz="5"/>
              <w:bottom w:val="single" w:color="cfcfcf" w:sz="5"/>
              <w:right w:val="single" w:color="cfcfcf" w:sz="5"/>
            </w:tcBorders>
          </w:tcP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512 244 000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Инвестициялық жобаның құны жобалау-сметалық құжаттамаға сәйкес айқындалады.</w:t>
            </w:r>
            <w:r>
              <w:br/>
            </w:r>
            <w:r>
              <w:rPr>
                <w:rFonts w:ascii="Times New Roman"/>
                <w:b w:val="false"/>
                <w:i w:val="false"/>
                <w:color w:val="000000"/>
                <w:sz w:val="20"/>
              </w:rPr>
              <w:t>
Егер, инвестициялық жоба жобалау-сметалық құжаттама әзірлемей, жабдықтың жекелеген түрлерін сатып алуды және монтаждауды ғана көздесе, сатып алынған жабдық сатып алу-сату шарттары (лизинг), жабдықтарды жеткізу және (немесе) монтаждау шарттары, сондай-ақ ілеспе құжаттар (кедендік жүк декларациясы, шот-фактуралар, төлемді растайтын құжаттар) бойынша қуат бірлігіне арналған субсидияларды есептеу үшін белгіленген жол берілетін ең жоғары құн және жабдық құнының инвестициялық салымдарды өтеу үлесі шегінде субсидиялануы тиіс.</w:t>
            </w:r>
            <w:r>
              <w:br/>
            </w:r>
            <w:r>
              <w:rPr>
                <w:rFonts w:ascii="Times New Roman"/>
                <w:b w:val="false"/>
                <w:i w:val="false"/>
                <w:color w:val="000000"/>
                <w:sz w:val="20"/>
              </w:rPr>
              <w:t>
* Тауарлық ұн өндіруге арналған астық өңдейтін кәсіпорындарды қоспағанда.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2"/>
        <w:gridCol w:w="1473"/>
        <w:gridCol w:w="462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29 "Қант өндіру жөніндегі кәсіпорынды құру және кеңейту" жобасының паспорты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салымдарды өтеу үлесі - 25%</w:t>
            </w:r>
          </w:p>
        </w:tc>
      </w:tr>
      <w:tr>
        <w:trPr>
          <w:trHeight w:val="30" w:hRule="atLeast"/>
        </w:trPr>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техника мен жабдықтың атауы және техникалық сипаттамасы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қуатының өлшем бірлігі</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Қуаттылықтың бір бірлігіне арналған субсидияларды есептеу үшін барынша рұқсат етілетін құн, теңге</w:t>
            </w:r>
          </w:p>
        </w:tc>
      </w:tr>
      <w:tr>
        <w:trPr>
          <w:trHeight w:val="30" w:hRule="atLeast"/>
        </w:trPr>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Шикізатты қабылдауға және өңдеуге қажетті жабдығы бар қант қызылшасын өңдеу жөніндегі кәсіпорын.</w:t>
            </w:r>
            <w:r>
              <w:br/>
            </w:r>
            <w:r>
              <w:rPr>
                <w:rFonts w:ascii="Times New Roman"/>
                <w:b w:val="false"/>
                <w:i w:val="false"/>
                <w:color w:val="000000"/>
                <w:sz w:val="20"/>
              </w:rPr>
              <w:t>
Субсидияны есептеу талаптары: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қуаты тәулігіне 5000 тоннадан басталатын шикізат өңдеу жөніндегі кәсіпорынды салу кезінде</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тәулігіне</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8 750 000</w:t>
            </w:r>
          </w:p>
        </w:tc>
      </w:tr>
      <w:tr>
        <w:trPr>
          <w:trHeight w:val="30" w:hRule="atLeast"/>
        </w:trPr>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қуаты тәулігіне 1600 тоннадан басталатын шикізат өңдеу жөніндегі жұмыс істеп тұрған кәсіпорынды кеңейту кезінде</w:t>
            </w:r>
          </w:p>
        </w:tc>
        <w:tc>
          <w:tcPr>
            <w:tcW w:w="0" w:type="auto"/>
            <w:vMerge/>
            <w:tcBorders>
              <w:top w:val="nil"/>
              <w:left w:val="single" w:color="cfcfcf" w:sz="5"/>
              <w:bottom w:val="single" w:color="cfcfcf" w:sz="5"/>
              <w:right w:val="single" w:color="cfcfcf" w:sz="5"/>
            </w:tcBorders>
          </w:tcP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3 615 384</w:t>
            </w:r>
          </w:p>
        </w:tc>
      </w:tr>
      <w:tr>
        <w:trPr>
          <w:trHeight w:val="30" w:hRule="atLeast"/>
        </w:trPr>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Қант қызылшасын қабылдау пункті: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өлшейтін таразы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97 125</w:t>
            </w:r>
          </w:p>
        </w:tc>
      </w:tr>
      <w:tr>
        <w:trPr>
          <w:trHeight w:val="30" w:hRule="atLeast"/>
        </w:trPr>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зертханасының жабдығы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330 000</w:t>
            </w:r>
          </w:p>
        </w:tc>
      </w:tr>
      <w:tr>
        <w:trPr>
          <w:trHeight w:val="30" w:hRule="atLeast"/>
        </w:trPr>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үйінді тегістеуші машина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тонна/сағ</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767 148</w:t>
            </w:r>
          </w:p>
        </w:tc>
      </w:tr>
      <w:tr>
        <w:trPr>
          <w:trHeight w:val="30" w:hRule="atLeast"/>
        </w:trPr>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желдету жабдығы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тонна/сағ</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83 000</w:t>
            </w:r>
          </w:p>
        </w:tc>
      </w:tr>
      <w:tr>
        <w:trPr>
          <w:trHeight w:val="30" w:hRule="atLeast"/>
        </w:trPr>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Сығынды өңдеу желісі (престеу)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тәулігіне</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106 783</w:t>
            </w:r>
          </w:p>
        </w:tc>
      </w:tr>
      <w:tr>
        <w:trPr>
          <w:trHeight w:val="30" w:hRule="atLeast"/>
        </w:trPr>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Сығынды өңдеу желісі (түйіршіктеу)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тәулігіне</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2 082 753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Инвестициялық жобаның құны жобалау-сметалық құжаттамаға сәйкес айқындалады.</w:t>
            </w:r>
            <w:r>
              <w:br/>
            </w:r>
            <w:r>
              <w:rPr>
                <w:rFonts w:ascii="Times New Roman"/>
                <w:b w:val="false"/>
                <w:i w:val="false"/>
                <w:color w:val="000000"/>
                <w:sz w:val="20"/>
              </w:rPr>
              <w:t>
Егер, инвестициялық жоба жобалау-сметалық құжаттама әзірлемей, жабдықтың жекелеген түрлерін сатып алуды және монтаждауды ғана көздесе, сатып алынған жабдық сатып алу-сату шарттары (лизинг), жабдықтарды жеткізу және (немесе) монтаждау шарттары, сондай-ақ ілеспе құжаттар (кедендік жүк декларациясы, шот-фактуралар, төлемді растайтын құжаттар) бойынша қуат бірлігіне арналған субсидияларды есептеу үшін белгіленген жол берілетін ең жоғары құн және жабдық құнының инвестициялық салымдарды өтеу үлесі шегінде субсидиялануы тиіс.</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1"/>
        <w:gridCol w:w="2886"/>
        <w:gridCol w:w="657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"Қуаты жылына 2 мың тонна өнімнен басталатын кондитерлік өнімдер өндіру жөніндегі кәсіпорынды кеңейту үшін жабдық сатып алу" жобасының паспорты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салымдарды өтеу үлесі - 25%</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бірлігіжобаның қуаты</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Субсидияларды есептеуге арналған барынша рұқсат етілетін құн, теңге</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өнімдерді өндіруге арналған желі</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өнімнің 1 тоннасы/жылына</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Инвестициялық жобаның құны жобалау-сметалық құжаттамаға сәйкес анықталады.</w:t>
            </w:r>
            <w:r>
              <w:br/>
            </w:r>
            <w:r>
              <w:rPr>
                <w:rFonts w:ascii="Times New Roman"/>
                <w:b w:val="false"/>
                <w:i w:val="false"/>
                <w:color w:val="000000"/>
                <w:sz w:val="20"/>
              </w:rPr>
              <w:t>
Егер, инвестициялық жоба жобалау-сметалық құжаттама әзірлемей, жабдықтың жекелеген түрлерін сатып алуды және монтаждауды ғана көздесе, сатып алынған жабдық сатып алу-сату шарттары (лизинг), жабдықтарды жеткізу және (немесе) монтаждау шарттары, сондай-ақ ілеспе құжаттар (кедендік жүк декларациясы, шот-фактуралар, төлемді растайтын құжаттар) бойынша қуат бірлігіне арналған субсидияларды есептеу үшін белгіленген жол берілетін ең жоғары құн және жабдық құнының инвестициялық салымдарды өтеу үлесі шегінде субсидиялануы тиіс.</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2"/>
        <w:gridCol w:w="2257"/>
        <w:gridCol w:w="56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 "Өндірістік қуаты жылына 50 миллион жұмыртқадан бастап ұлғайтылатын жұмыртқалық құс фабрикаларын кеңейту" жобасының паспорты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салымдарды өтеу үлесі - 25%</w:t>
            </w:r>
          </w:p>
        </w:tc>
      </w:tr>
      <w:tr>
        <w:trPr>
          <w:trHeight w:val="30" w:hRule="atLeast"/>
        </w:trPr>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Техниканың, жабдықтың атауы және техникалық сипаттамасы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жобаның қуаты</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техника, жабдық бірлігіне субсидияларды есептеу үшін ең жоғары рұқсат етілген құн теңге</w:t>
            </w:r>
          </w:p>
        </w:tc>
      </w:tr>
      <w:tr>
        <w:trPr>
          <w:trHeight w:val="30" w:hRule="atLeast"/>
        </w:trPr>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Мекиен-тауықтар қорасы</w:t>
            </w:r>
          </w:p>
        </w:tc>
        <w:tc>
          <w:tcPr>
            <w:tcW w:w="2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құс қорасының 1 шаршы метріне</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57 160</w:t>
            </w:r>
          </w:p>
        </w:tc>
      </w:tr>
      <w:tr>
        <w:trPr>
          <w:trHeight w:val="30" w:hRule="atLeast"/>
        </w:trPr>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Балапандар қорасы</w:t>
            </w:r>
          </w:p>
        </w:tc>
        <w:tc>
          <w:tcPr>
            <w:tcW w:w="0" w:type="auto"/>
            <w:vMerge/>
            <w:tcBorders>
              <w:top w:val="nil"/>
              <w:left w:val="single" w:color="cfcfcf" w:sz="5"/>
              <w:bottom w:val="single" w:color="cfcfcf" w:sz="5"/>
              <w:right w:val="single" w:color="cfcfcf" w:sz="5"/>
            </w:tcBorders>
          </w:tcP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62 560</w:t>
            </w:r>
          </w:p>
        </w:tc>
      </w:tr>
      <w:tr>
        <w:trPr>
          <w:trHeight w:val="30" w:hRule="atLeast"/>
        </w:trPr>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қоймасы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метрге</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80 400</w:t>
            </w:r>
          </w:p>
        </w:tc>
      </w:tr>
      <w:tr>
        <w:trPr>
          <w:trHeight w:val="30" w:hRule="atLeast"/>
        </w:trPr>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 және жобалау-сметалық құжаттама</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302 343 584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r>
      <w:tr>
        <w:trPr>
          <w:trHeight w:val="30" w:hRule="atLeast"/>
        </w:trPr>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 - құс басын толықтырушы балапан төлін ұстауға арналған тор жабдық</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орны</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w:t>
            </w:r>
          </w:p>
        </w:tc>
      </w:tr>
      <w:tr>
        <w:trPr>
          <w:trHeight w:val="30" w:hRule="atLeast"/>
        </w:trPr>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 - өнеркәсіптік мекиенді ұстауға арналған тор жабдық</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орны</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r>
      <w:tr>
        <w:trPr>
          <w:trHeight w:val="30" w:hRule="atLeast"/>
        </w:trPr>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сұрыптауыш машина90 000 жұмыртқа/сағат</w:t>
            </w:r>
          </w:p>
        </w:tc>
        <w:tc>
          <w:tcPr>
            <w:tcW w:w="2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352 296 000</w:t>
            </w:r>
          </w:p>
        </w:tc>
      </w:tr>
      <w:tr>
        <w:trPr>
          <w:trHeight w:val="30" w:hRule="atLeast"/>
        </w:trPr>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 сою жабдығы 1 500 бас/сағат</w:t>
            </w:r>
          </w:p>
        </w:tc>
        <w:tc>
          <w:tcPr>
            <w:tcW w:w="0" w:type="auto"/>
            <w:vMerge/>
            <w:tcBorders>
              <w:top w:val="nil"/>
              <w:left w:val="single" w:color="cfcfcf" w:sz="5"/>
              <w:bottom w:val="single" w:color="cfcfcf" w:sz="5"/>
              <w:right w:val="single" w:color="cfcfcf" w:sz="5"/>
            </w:tcBorders>
          </w:tcP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53 020 468</w:t>
            </w:r>
          </w:p>
        </w:tc>
      </w:tr>
      <w:tr>
        <w:trPr>
          <w:trHeight w:val="30" w:hRule="atLeast"/>
        </w:trPr>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Сойылған құстың қалдықтарын өңдеу жабдығы</w:t>
            </w:r>
          </w:p>
        </w:tc>
        <w:tc>
          <w:tcPr>
            <w:tcW w:w="0" w:type="auto"/>
            <w:vMerge/>
            <w:tcBorders>
              <w:top w:val="nil"/>
              <w:left w:val="single" w:color="cfcfcf" w:sz="5"/>
              <w:bottom w:val="single" w:color="cfcfcf" w:sz="5"/>
              <w:right w:val="single" w:color="cfcfcf" w:sz="5"/>
            </w:tcBorders>
          </w:tcP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29 568 000</w:t>
            </w:r>
          </w:p>
        </w:tc>
      </w:tr>
      <w:tr>
        <w:trPr>
          <w:trHeight w:val="30" w:hRule="atLeast"/>
        </w:trPr>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жабдығы</w:t>
            </w:r>
          </w:p>
        </w:tc>
        <w:tc>
          <w:tcPr>
            <w:tcW w:w="0" w:type="auto"/>
            <w:vMerge/>
            <w:tcBorders>
              <w:top w:val="nil"/>
              <w:left w:val="single" w:color="cfcfcf" w:sz="5"/>
              <w:bottom w:val="single" w:color="cfcfcf" w:sz="5"/>
              <w:right w:val="single" w:color="cfcfcf" w:sz="5"/>
            </w:tcBorders>
          </w:tcP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23 988 000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r>
      <w:tr>
        <w:trPr>
          <w:trHeight w:val="30" w:hRule="atLeast"/>
        </w:trPr>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 тасушы</w:t>
            </w:r>
          </w:p>
        </w:tc>
        <w:tc>
          <w:tcPr>
            <w:tcW w:w="2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21 518 000</w:t>
            </w:r>
          </w:p>
        </w:tc>
      </w:tr>
      <w:tr>
        <w:trPr>
          <w:trHeight w:val="30" w:hRule="atLeast"/>
        </w:trPr>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тасушы - рефрежератор</w:t>
            </w:r>
          </w:p>
        </w:tc>
        <w:tc>
          <w:tcPr>
            <w:tcW w:w="0" w:type="auto"/>
            <w:vMerge/>
            <w:tcBorders>
              <w:top w:val="nil"/>
              <w:left w:val="single" w:color="cfcfcf" w:sz="5"/>
              <w:bottom w:val="single" w:color="cfcfcf" w:sz="5"/>
              <w:right w:val="single" w:color="cfcfcf" w:sz="5"/>
            </w:tcBorders>
          </w:tcP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14 000 000</w:t>
            </w:r>
          </w:p>
        </w:tc>
      </w:tr>
      <w:tr>
        <w:trPr>
          <w:trHeight w:val="30" w:hRule="atLeast"/>
        </w:trPr>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w:t>
            </w:r>
          </w:p>
        </w:tc>
        <w:tc>
          <w:tcPr>
            <w:tcW w:w="0" w:type="auto"/>
            <w:vMerge/>
            <w:tcBorders>
              <w:top w:val="nil"/>
              <w:left w:val="single" w:color="cfcfcf" w:sz="5"/>
              <w:bottom w:val="single" w:color="cfcfcf" w:sz="5"/>
              <w:right w:val="single" w:color="cfcfcf" w:sz="5"/>
            </w:tcBorders>
          </w:tcP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6 855 000</w:t>
            </w:r>
          </w:p>
        </w:tc>
      </w:tr>
      <w:tr>
        <w:trPr>
          <w:trHeight w:val="30" w:hRule="atLeast"/>
        </w:trPr>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Шанышқылы тиегіш</w:t>
            </w:r>
          </w:p>
        </w:tc>
        <w:tc>
          <w:tcPr>
            <w:tcW w:w="0" w:type="auto"/>
            <w:vMerge/>
            <w:tcBorders>
              <w:top w:val="nil"/>
              <w:left w:val="single" w:color="cfcfcf" w:sz="5"/>
              <w:bottom w:val="single" w:color="cfcfcf" w:sz="5"/>
              <w:right w:val="single" w:color="cfcfcf" w:sz="5"/>
            </w:tcBorders>
          </w:tcP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11 250 000</w:t>
            </w:r>
          </w:p>
        </w:tc>
      </w:tr>
      <w:tr>
        <w:trPr>
          <w:trHeight w:val="30" w:hRule="atLeast"/>
        </w:trPr>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тиегіш</w:t>
            </w:r>
          </w:p>
        </w:tc>
        <w:tc>
          <w:tcPr>
            <w:tcW w:w="0" w:type="auto"/>
            <w:vMerge/>
            <w:tcBorders>
              <w:top w:val="nil"/>
              <w:left w:val="single" w:color="cfcfcf" w:sz="5"/>
              <w:bottom w:val="single" w:color="cfcfcf" w:sz="5"/>
              <w:right w:val="single" w:color="cfcfcf" w:sz="5"/>
            </w:tcBorders>
          </w:tcP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тасығыш</w:t>
            </w:r>
          </w:p>
        </w:tc>
        <w:tc>
          <w:tcPr>
            <w:tcW w:w="0" w:type="auto"/>
            <w:vMerge/>
            <w:tcBorders>
              <w:top w:val="nil"/>
              <w:left w:val="single" w:color="cfcfcf" w:sz="5"/>
              <w:bottom w:val="single" w:color="cfcfcf" w:sz="5"/>
              <w:right w:val="single" w:color="cfcfcf" w:sz="5"/>
            </w:tcBorders>
          </w:tcP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17 273 000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6658"/>
        <w:gridCol w:w="2100"/>
        <w:gridCol w:w="27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 "Жылына 20 тоннадан тауарлық балық өсіруге арналған, сумен қамтамасыз ету циклі тұйық балық өсіру объектісін құру және кеңейту немесе жылына 40 тоннадан бастап тауарлық балық өндіруге арналған шарбақтық желі қолданылатын балық өсіру шаруашылығын құру үшін жабдық сатып алу" жобасының паспорты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салымдарды өтеу үлесі - 25%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жұмыстарының, техника мен жабдықтардың атауы және техникалық сипаттамасы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қуатын өлшеу бірлігі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бірлігіне субсидияларды есептеу үшін ең жоғары рұқсат етілген құн, теңге</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қамтамасыз етудің тұйық циклі бар, суды оттегімен қанықтыру үшін инженерлік үлгідегі аэраторлармен (оттегі станцияларымен), автоматтандырылған азықтандыру жүйесімен, сумен жабдықтау, желдету және жылыту, тоңазытқыш жабдықтарымен, объектіге қызмет көрсету үшін қажетті техникамен және жабдықтармен жабдықталған балық өсіру кешені.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жоба өнімнің 1 (бір) тоннасы (теңге)</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6 200 000</w:t>
            </w:r>
            <w:r>
              <w:br/>
            </w:r>
            <w:r>
              <w:rPr>
                <w:rFonts w:ascii="Times New Roman"/>
                <w:b w:val="false"/>
                <w:i w:val="false"/>
                <w:color w:val="000000"/>
                <w:sz w:val="20"/>
              </w:rPr>
              <w:t>
4 300 000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қондырғысына арналған ғимараттар мен құрылыстар.</w:t>
            </w:r>
          </w:p>
        </w:tc>
        <w:tc>
          <w:tcPr>
            <w:tcW w:w="2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6 750 000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жобаның құны жобалау-сметалық құжаттамаға сәйкес анықталады:</w:t>
            </w:r>
          </w:p>
        </w:tc>
        <w:tc>
          <w:tcPr>
            <w:tcW w:w="0" w:type="auto"/>
            <w:vMerge/>
            <w:tcBorders>
              <w:top w:val="nil"/>
              <w:left w:val="single" w:color="cfcfcf" w:sz="5"/>
              <w:bottom w:val="single" w:color="cfcfcf" w:sz="5"/>
              <w:right w:val="single" w:color="cfcfcf" w:sz="5"/>
            </w:tcBorders>
          </w:tcP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кезінде</w:t>
            </w:r>
          </w:p>
        </w:tc>
        <w:tc>
          <w:tcPr>
            <w:tcW w:w="0" w:type="auto"/>
            <w:vMerge/>
            <w:tcBorders>
              <w:top w:val="nil"/>
              <w:left w:val="single" w:color="cfcfcf" w:sz="5"/>
              <w:bottom w:val="single" w:color="cfcfcf" w:sz="5"/>
              <w:right w:val="single" w:color="cfcfcf" w:sz="5"/>
            </w:tcBorders>
          </w:tcP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кеңейту кезінде</w:t>
            </w:r>
          </w:p>
        </w:tc>
        <w:tc>
          <w:tcPr>
            <w:tcW w:w="0" w:type="auto"/>
            <w:vMerge/>
            <w:tcBorders>
              <w:top w:val="nil"/>
              <w:left w:val="single" w:color="cfcfcf" w:sz="5"/>
              <w:bottom w:val="single" w:color="cfcfcf" w:sz="5"/>
              <w:right w:val="single" w:color="cfcfcf" w:sz="5"/>
            </w:tcBorders>
          </w:tcP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500 шаршы метр баудан тұратын бау-бақша желісі</w:t>
            </w:r>
          </w:p>
        </w:tc>
        <w:tc>
          <w:tcPr>
            <w:tcW w:w="0" w:type="auto"/>
            <w:vMerge/>
            <w:tcBorders>
              <w:top w:val="nil"/>
              <w:left w:val="single" w:color="cfcfcf" w:sz="5"/>
              <w:bottom w:val="single" w:color="cfcfcf" w:sz="5"/>
              <w:right w:val="single" w:color="cfcfcf" w:sz="5"/>
            </w:tcBorders>
          </w:tcP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үрлеу</w:t>
            </w:r>
          </w:p>
        </w:tc>
        <w:tc>
          <w:tcPr>
            <w:tcW w:w="0" w:type="auto"/>
            <w:vMerge/>
            <w:tcBorders>
              <w:top w:val="nil"/>
              <w:left w:val="single" w:color="cfcfcf" w:sz="5"/>
              <w:bottom w:val="single" w:color="cfcfcf" w:sz="5"/>
              <w:right w:val="single" w:color="cfcfcf" w:sz="5"/>
            </w:tcBorders>
          </w:tcP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Аэратор</w:t>
            </w:r>
          </w:p>
        </w:tc>
        <w:tc>
          <w:tcPr>
            <w:tcW w:w="0" w:type="auto"/>
            <w:vMerge/>
            <w:tcBorders>
              <w:top w:val="nil"/>
              <w:left w:val="single" w:color="cfcfcf" w:sz="5"/>
              <w:bottom w:val="single" w:color="cfcfcf" w:sz="5"/>
              <w:right w:val="single" w:color="cfcfcf" w:sz="5"/>
            </w:tcBorders>
          </w:tcP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 үлестіргіш</w:t>
            </w:r>
          </w:p>
        </w:tc>
        <w:tc>
          <w:tcPr>
            <w:tcW w:w="0" w:type="auto"/>
            <w:vMerge/>
            <w:tcBorders>
              <w:top w:val="nil"/>
              <w:left w:val="single" w:color="cfcfcf" w:sz="5"/>
              <w:bottom w:val="single" w:color="cfcfcf" w:sz="5"/>
              <w:right w:val="single" w:color="cfcfcf" w:sz="5"/>
            </w:tcBorders>
          </w:tcP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Аэраторларға, жемшөп үлестіргіштерге арналған электрмен қоректендіру</w:t>
            </w:r>
          </w:p>
        </w:tc>
        <w:tc>
          <w:tcPr>
            <w:tcW w:w="0" w:type="auto"/>
            <w:vMerge/>
            <w:tcBorders>
              <w:top w:val="nil"/>
              <w:left w:val="single" w:color="cfcfcf" w:sz="5"/>
              <w:bottom w:val="single" w:color="cfcfcf" w:sz="5"/>
              <w:right w:val="single" w:color="cfcfcf" w:sz="5"/>
            </w:tcBorders>
          </w:tcP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1 590 000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жедел талдауға арналған аспап</w:t>
            </w:r>
          </w:p>
        </w:tc>
        <w:tc>
          <w:tcPr>
            <w:tcW w:w="0" w:type="auto"/>
            <w:vMerge/>
            <w:tcBorders>
              <w:top w:val="nil"/>
              <w:left w:val="single" w:color="cfcfcf" w:sz="5"/>
              <w:bottom w:val="single" w:color="cfcfcf" w:sz="5"/>
              <w:right w:val="single" w:color="cfcfcf" w:sz="5"/>
            </w:tcBorders>
          </w:tcP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балық контейнері</w:t>
            </w:r>
          </w:p>
        </w:tc>
        <w:tc>
          <w:tcPr>
            <w:tcW w:w="0" w:type="auto"/>
            <w:vMerge/>
            <w:tcBorders>
              <w:top w:val="nil"/>
              <w:left w:val="single" w:color="cfcfcf" w:sz="5"/>
              <w:bottom w:val="single" w:color="cfcfcf" w:sz="5"/>
              <w:right w:val="single" w:color="cfcfcf" w:sz="5"/>
            </w:tcBorders>
          </w:tcP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8766"/>
        <w:gridCol w:w="302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 "Топырақты талдау жөніндегі агрохимиялық зертханалар үшін жабдық сатып алу" жобасының паспорты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салымдарды өтеу үлесі - 25%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жабдықтың атауы және техникалық сипаттамасы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Субсидияларды есептеу үшін ең жоғары рұқсат етілген құн, теңге</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жабдықтар: автосамплері бар бөлшектелген ағынды автоматты талдағышпен, жаппай сынама дайындауға арналған жабдықпен, спектрофотометрмен, органикалық көміртекті (гумусты) жаппай талдауға арналған жабдықпен, компрессоры бар жалынды фотометрмен және газға арналған манометрмен, топырақ сынамаларын ұнтақтауға арналған диірменмен, зертханалық аквадистиллятормен, аналитикалық таразылармен, термостатпен, кептіру шкафымен, сору жабдығымен жарақталған топырақты агрохимиялық талдау зертханасы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226 625 446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Автосамплері бар индуктивті-байланысқан плазмасы бар атомдық-эмиссиялық спектрометр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37 000 000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түрде топырақ сынамасын алушы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9 719 000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түрде зертханалық ыдыс жуғыш машина</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7 011 750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8"/>
        <w:gridCol w:w="1855"/>
        <w:gridCol w:w="233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34 "Еріген қар суларын жинау үшін жасанды су айдынын (тоғанын) құру" жобасының паспорты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салымдарды өтеу үлесі - 25 %</w:t>
            </w:r>
          </w:p>
        </w:tc>
      </w:tr>
      <w:tr>
        <w:trPr>
          <w:trHeight w:val="30" w:hRule="atLeast"/>
        </w:trPr>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атауы және техникалық сипаттамасы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Барынша рұқсат етілетін құн, теңге/өлшем бірлігі</w:t>
            </w:r>
          </w:p>
        </w:tc>
      </w:tr>
      <w:tr>
        <w:trPr>
          <w:trHeight w:val="30" w:hRule="atLeast"/>
        </w:trPr>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толтыру кезінде пайдалы көлемі кемінде 4000 текше метр болатын еріген қар суын жинауға арналған қолдан жасалған су қоймасын (тоған) салу</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көлемнің 1 текше метрі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Жобаның құны жобалау-сметалық құжаттамаға сәйкес анықталады. Қолдан жасалған су айдынындағы (тоғандағы) жиналған су көлемі булану нормасын ескеріп, жаз мезгіліндегі ірі қара малдың 50 шартты басын суаруға арналған судың жарты жылдық тұтыну көлеміне тең. Бір шаруашылықтың суға деген жалпы қажеттілігін қамтамасыз ету қажет болған кезде бірнеше су айдыны субсидияланады.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2021 жылғы 6 мамырдағы</w:t>
            </w:r>
            <w:r>
              <w:br/>
            </w:r>
            <w:r>
              <w:rPr>
                <w:rFonts w:ascii="Times New Roman"/>
                <w:b w:val="false"/>
                <w:i w:val="false"/>
                <w:color w:val="000000"/>
                <w:sz w:val="20"/>
              </w:rPr>
              <w:t>№ 157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салымдар</w:t>
            </w:r>
            <w:r>
              <w:br/>
            </w:r>
            <w:r>
              <w:rPr>
                <w:rFonts w:ascii="Times New Roman"/>
                <w:b w:val="false"/>
                <w:i w:val="false"/>
                <w:color w:val="000000"/>
                <w:sz w:val="20"/>
              </w:rPr>
              <w:t>кезінде агроөнеркәсіптік кешен</w:t>
            </w:r>
            <w:r>
              <w:br/>
            </w:r>
            <w:r>
              <w:rPr>
                <w:rFonts w:ascii="Times New Roman"/>
                <w:b w:val="false"/>
                <w:i w:val="false"/>
                <w:color w:val="000000"/>
                <w:sz w:val="20"/>
              </w:rPr>
              <w:t>субъектісі шеккен шығыстардың</w:t>
            </w:r>
            <w:r>
              <w:br/>
            </w:r>
            <w:r>
              <w:rPr>
                <w:rFonts w:ascii="Times New Roman"/>
                <w:b w:val="false"/>
                <w:i w:val="false"/>
                <w:color w:val="000000"/>
                <w:sz w:val="20"/>
              </w:rPr>
              <w:t>бір бөлігін өтеу бойынша</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 w:id="18"/>
    <w:p>
      <w:pPr>
        <w:spacing w:after="0"/>
        <w:ind w:left="0"/>
        <w:jc w:val="left"/>
      </w:pPr>
      <w:r>
        <w:rPr>
          <w:rFonts w:ascii="Times New Roman"/>
          <w:b/>
          <w:i w:val="false"/>
          <w:color w:val="000000"/>
        </w:rPr>
        <w:t xml:space="preserve"> Дайын жобалар лизингі бойынша инвестициялық субсидиялауға арналған өтінім</w:t>
      </w:r>
    </w:p>
    <w:bookmarkEnd w:id="18"/>
    <w:p>
      <w:pPr>
        <w:spacing w:after="0"/>
        <w:ind w:left="0"/>
        <w:jc w:val="both"/>
      </w:pPr>
      <w:r>
        <w:rPr>
          <w:rFonts w:ascii="Times New Roman"/>
          <w:b w:val="false"/>
          <w:i w:val="false"/>
          <w:color w:val="000000"/>
          <w:sz w:val="28"/>
        </w:rPr>
        <w:t>
      Кімге:__________________________________________________________</w:t>
      </w:r>
    </w:p>
    <w:p>
      <w:pPr>
        <w:spacing w:after="0"/>
        <w:ind w:left="0"/>
        <w:jc w:val="both"/>
      </w:pPr>
      <w:r>
        <w:rPr>
          <w:rFonts w:ascii="Times New Roman"/>
          <w:b w:val="false"/>
          <w:i w:val="false"/>
          <w:color w:val="000000"/>
          <w:sz w:val="28"/>
        </w:rPr>
        <w:t>
      (облыстың, республикалық маңызы бар қаланың, астананың</w:t>
      </w:r>
    </w:p>
    <w:p>
      <w:pPr>
        <w:spacing w:after="0"/>
        <w:ind w:left="0"/>
        <w:jc w:val="both"/>
      </w:pPr>
      <w:r>
        <w:rPr>
          <w:rFonts w:ascii="Times New Roman"/>
          <w:b w:val="false"/>
          <w:i w:val="false"/>
          <w:color w:val="000000"/>
          <w:sz w:val="28"/>
        </w:rPr>
        <w:t>
      жергілікті атқарушы органының толық атауы)</w:t>
      </w:r>
    </w:p>
    <w:p>
      <w:pPr>
        <w:spacing w:after="0"/>
        <w:ind w:left="0"/>
        <w:jc w:val="both"/>
      </w:pPr>
      <w:r>
        <w:rPr>
          <w:rFonts w:ascii="Times New Roman"/>
          <w:b w:val="false"/>
          <w:i w:val="false"/>
          <w:color w:val="000000"/>
          <w:sz w:val="28"/>
        </w:rPr>
        <w:t xml:space="preserve">
      Кімнен: _______________________________________________________ </w:t>
      </w:r>
    </w:p>
    <w:p>
      <w:pPr>
        <w:spacing w:after="0"/>
        <w:ind w:left="0"/>
        <w:jc w:val="both"/>
      </w:pPr>
      <w:r>
        <w:rPr>
          <w:rFonts w:ascii="Times New Roman"/>
          <w:b w:val="false"/>
          <w:i w:val="false"/>
          <w:color w:val="000000"/>
          <w:sz w:val="28"/>
        </w:rPr>
        <w:t>
      (заңды тұлғаның толық атауы, жеке тұлғаның аты, әкесінің аты (бар болса), тегі)</w:t>
      </w:r>
    </w:p>
    <w:p>
      <w:pPr>
        <w:spacing w:after="0"/>
        <w:ind w:left="0"/>
        <w:jc w:val="both"/>
      </w:pPr>
      <w:r>
        <w:rPr>
          <w:rFonts w:ascii="Times New Roman"/>
          <w:b w:val="false"/>
          <w:i w:val="false"/>
          <w:color w:val="000000"/>
          <w:sz w:val="28"/>
        </w:rPr>
        <w:t xml:space="preserve">
      Маған Қазақстан Республикасы Ауыл шаруашылығы министрінің міндетін атқарушының 2018 жылғы 23 шілдедегі № 317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17320 болып тіркелген) бекітілген Инвестициялық салымдар кезінде агроөнеркәсіптік кешен субъектісі шеккен шығыстардың бір бөлігін өтеу бойынша субсидиялау қағидаларына сәйкес</w:t>
      </w:r>
    </w:p>
    <w:p>
      <w:pPr>
        <w:spacing w:after="0"/>
        <w:ind w:left="0"/>
        <w:jc w:val="both"/>
      </w:pPr>
      <w:r>
        <w:rPr>
          <w:rFonts w:ascii="Times New Roman"/>
          <w:b w:val="false"/>
          <w:i w:val="false"/>
          <w:color w:val="000000"/>
          <w:sz w:val="28"/>
        </w:rPr>
        <w:t>
      "__________________________________________" №__ жобасының</w:t>
      </w:r>
    </w:p>
    <w:p>
      <w:pPr>
        <w:spacing w:after="0"/>
        <w:ind w:left="0"/>
        <w:jc w:val="both"/>
      </w:pPr>
      <w:r>
        <w:rPr>
          <w:rFonts w:ascii="Times New Roman"/>
          <w:b w:val="false"/>
          <w:i w:val="false"/>
          <w:color w:val="000000"/>
          <w:sz w:val="28"/>
        </w:rPr>
        <w:t>
      (жоба паспортының толық атауы)</w:t>
      </w:r>
    </w:p>
    <w:p>
      <w:pPr>
        <w:spacing w:after="0"/>
        <w:ind w:left="0"/>
        <w:jc w:val="both"/>
      </w:pPr>
      <w:r>
        <w:rPr>
          <w:rFonts w:ascii="Times New Roman"/>
          <w:b w:val="false"/>
          <w:i w:val="false"/>
          <w:color w:val="000000"/>
          <w:sz w:val="28"/>
        </w:rPr>
        <w:t>
      паспорты бойынша ____________________________ теңге мөлшерінде</w:t>
      </w:r>
    </w:p>
    <w:p>
      <w:pPr>
        <w:spacing w:after="0"/>
        <w:ind w:left="0"/>
        <w:jc w:val="both"/>
      </w:pPr>
      <w:r>
        <w:rPr>
          <w:rFonts w:ascii="Times New Roman"/>
          <w:b w:val="false"/>
          <w:i w:val="false"/>
          <w:color w:val="000000"/>
          <w:sz w:val="28"/>
        </w:rPr>
        <w:t>
      (сома санмен және жазбаша)</w:t>
      </w:r>
    </w:p>
    <w:p>
      <w:pPr>
        <w:spacing w:after="0"/>
        <w:ind w:left="0"/>
        <w:jc w:val="both"/>
      </w:pPr>
      <w:r>
        <w:rPr>
          <w:rFonts w:ascii="Times New Roman"/>
          <w:b w:val="false"/>
          <w:i w:val="false"/>
          <w:color w:val="000000"/>
          <w:sz w:val="28"/>
        </w:rPr>
        <w:t>
      инвестициялық субсидия сомасын төлеуді сұраймын.</w:t>
      </w:r>
    </w:p>
    <w:p>
      <w:pPr>
        <w:spacing w:after="0"/>
        <w:ind w:left="0"/>
        <w:jc w:val="both"/>
      </w:pPr>
      <w:r>
        <w:rPr>
          <w:rFonts w:ascii="Times New Roman"/>
          <w:b w:val="false"/>
          <w:i w:val="false"/>
          <w:color w:val="000000"/>
          <w:sz w:val="28"/>
        </w:rPr>
        <w:t>
      1. Инвестор (көрсетілетін қызметті алушы) туралы мәліметтер.</w:t>
      </w:r>
    </w:p>
    <w:p>
      <w:pPr>
        <w:spacing w:after="0"/>
        <w:ind w:left="0"/>
        <w:jc w:val="both"/>
      </w:pPr>
      <w:r>
        <w:rPr>
          <w:rFonts w:ascii="Times New Roman"/>
          <w:b w:val="false"/>
          <w:i w:val="false"/>
          <w:color w:val="000000"/>
          <w:sz w:val="28"/>
        </w:rPr>
        <w:t>
      Заңды тұлға/филиал, өкілдік үшін:</w:t>
      </w:r>
    </w:p>
    <w:p>
      <w:pPr>
        <w:spacing w:after="0"/>
        <w:ind w:left="0"/>
        <w:jc w:val="both"/>
      </w:pPr>
      <w:r>
        <w:rPr>
          <w:rFonts w:ascii="Times New Roman"/>
          <w:b w:val="false"/>
          <w:i w:val="false"/>
          <w:color w:val="000000"/>
          <w:sz w:val="28"/>
        </w:rPr>
        <w:t xml:space="preserve">
      атауы ___________________________________________________________ </w:t>
      </w:r>
    </w:p>
    <w:p>
      <w:pPr>
        <w:spacing w:after="0"/>
        <w:ind w:left="0"/>
        <w:jc w:val="both"/>
      </w:pPr>
      <w:r>
        <w:rPr>
          <w:rFonts w:ascii="Times New Roman"/>
          <w:b w:val="false"/>
          <w:i w:val="false"/>
          <w:color w:val="000000"/>
          <w:sz w:val="28"/>
        </w:rPr>
        <w:t xml:space="preserve">
      бизнес-сәйкестендіру нөмірі (бұдан әрі – БСН)____________________________ </w:t>
      </w:r>
    </w:p>
    <w:p>
      <w:pPr>
        <w:spacing w:after="0"/>
        <w:ind w:left="0"/>
        <w:jc w:val="both"/>
      </w:pPr>
      <w:r>
        <w:rPr>
          <w:rFonts w:ascii="Times New Roman"/>
          <w:b w:val="false"/>
          <w:i w:val="false"/>
          <w:color w:val="000000"/>
          <w:sz w:val="28"/>
        </w:rPr>
        <w:t xml:space="preserve">
      басшының аты, әкесінің аты (бар болса), тегі 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 </w:t>
      </w:r>
    </w:p>
    <w:p>
      <w:pPr>
        <w:spacing w:after="0"/>
        <w:ind w:left="0"/>
        <w:jc w:val="both"/>
      </w:pPr>
      <w:r>
        <w:rPr>
          <w:rFonts w:ascii="Times New Roman"/>
          <w:b w:val="false"/>
          <w:i w:val="false"/>
          <w:color w:val="000000"/>
          <w:sz w:val="28"/>
        </w:rPr>
        <w:t xml:space="preserve">
      телефон (факс) нөмірі: _____________________________________________ </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xml:space="preserve">
      аты, әкесінің аты (бар болса), тегі_____________________________________ </w:t>
      </w:r>
    </w:p>
    <w:p>
      <w:pPr>
        <w:spacing w:after="0"/>
        <w:ind w:left="0"/>
        <w:jc w:val="both"/>
      </w:pPr>
      <w:r>
        <w:rPr>
          <w:rFonts w:ascii="Times New Roman"/>
          <w:b w:val="false"/>
          <w:i w:val="false"/>
          <w:color w:val="000000"/>
          <w:sz w:val="28"/>
        </w:rPr>
        <w:t xml:space="preserve">
      жеке сәйкестендіру нөмірі (бұдан әрі – ЖСН)_____________________________ </w:t>
      </w:r>
    </w:p>
    <w:p>
      <w:pPr>
        <w:spacing w:after="0"/>
        <w:ind w:left="0"/>
        <w:jc w:val="both"/>
      </w:pPr>
      <w:r>
        <w:rPr>
          <w:rFonts w:ascii="Times New Roman"/>
          <w:b w:val="false"/>
          <w:i w:val="false"/>
          <w:color w:val="000000"/>
          <w:sz w:val="28"/>
        </w:rPr>
        <w:t>
      жеке басын куәландыратын құжат:</w:t>
      </w:r>
    </w:p>
    <w:p>
      <w:pPr>
        <w:spacing w:after="0"/>
        <w:ind w:left="0"/>
        <w:jc w:val="both"/>
      </w:pPr>
      <w:r>
        <w:rPr>
          <w:rFonts w:ascii="Times New Roman"/>
          <w:b w:val="false"/>
          <w:i w:val="false"/>
          <w:color w:val="000000"/>
          <w:sz w:val="28"/>
        </w:rPr>
        <w:t xml:space="preserve">
      нөмірі ___________________________________________________________ </w:t>
      </w:r>
    </w:p>
    <w:p>
      <w:pPr>
        <w:spacing w:after="0"/>
        <w:ind w:left="0"/>
        <w:jc w:val="both"/>
      </w:pPr>
      <w:r>
        <w:rPr>
          <w:rFonts w:ascii="Times New Roman"/>
          <w:b w:val="false"/>
          <w:i w:val="false"/>
          <w:color w:val="000000"/>
          <w:sz w:val="28"/>
        </w:rPr>
        <w:t xml:space="preserve">
      кім берді ________________________________________________________ </w:t>
      </w:r>
    </w:p>
    <w:p>
      <w:pPr>
        <w:spacing w:after="0"/>
        <w:ind w:left="0"/>
        <w:jc w:val="both"/>
      </w:pPr>
      <w:r>
        <w:rPr>
          <w:rFonts w:ascii="Times New Roman"/>
          <w:b w:val="false"/>
          <w:i w:val="false"/>
          <w:color w:val="000000"/>
          <w:sz w:val="28"/>
        </w:rPr>
        <w:t xml:space="preserve">
      берілген күні _____________________________________________________ </w:t>
      </w:r>
    </w:p>
    <w:p>
      <w:pPr>
        <w:spacing w:after="0"/>
        <w:ind w:left="0"/>
        <w:jc w:val="both"/>
      </w:pPr>
      <w:r>
        <w:rPr>
          <w:rFonts w:ascii="Times New Roman"/>
          <w:b w:val="false"/>
          <w:i w:val="false"/>
          <w:color w:val="000000"/>
          <w:sz w:val="28"/>
        </w:rPr>
        <w:t xml:space="preserve">
      мекенжайы:_____________________________________________________ </w:t>
      </w:r>
    </w:p>
    <w:p>
      <w:pPr>
        <w:spacing w:after="0"/>
        <w:ind w:left="0"/>
        <w:jc w:val="both"/>
      </w:pPr>
      <w:r>
        <w:rPr>
          <w:rFonts w:ascii="Times New Roman"/>
          <w:b w:val="false"/>
          <w:i w:val="false"/>
          <w:color w:val="000000"/>
          <w:sz w:val="28"/>
        </w:rPr>
        <w:t>
      телефон (факс) нөмірі:____________________________________________</w:t>
      </w:r>
    </w:p>
    <w:p>
      <w:pPr>
        <w:spacing w:after="0"/>
        <w:ind w:left="0"/>
        <w:jc w:val="both"/>
      </w:pPr>
      <w:r>
        <w:rPr>
          <w:rFonts w:ascii="Times New Roman"/>
          <w:b w:val="false"/>
          <w:i w:val="false"/>
          <w:color w:val="000000"/>
          <w:sz w:val="28"/>
        </w:rPr>
        <w:t>
      2. Дара кәсіпкер ретінде қызметін бастағаны туралы хабарлама – жеке тұлға үшін:</w:t>
      </w:r>
    </w:p>
    <w:p>
      <w:pPr>
        <w:spacing w:after="0"/>
        <w:ind w:left="0"/>
        <w:jc w:val="both"/>
      </w:pPr>
      <w:r>
        <w:rPr>
          <w:rFonts w:ascii="Times New Roman"/>
          <w:b w:val="false"/>
          <w:i w:val="false"/>
          <w:color w:val="000000"/>
          <w:sz w:val="28"/>
        </w:rPr>
        <w:t xml:space="preserve">
      орналасқан жері _________________________________________________ </w:t>
      </w:r>
    </w:p>
    <w:p>
      <w:pPr>
        <w:spacing w:after="0"/>
        <w:ind w:left="0"/>
        <w:jc w:val="both"/>
      </w:pPr>
      <w:r>
        <w:rPr>
          <w:rFonts w:ascii="Times New Roman"/>
          <w:b w:val="false"/>
          <w:i w:val="false"/>
          <w:color w:val="000000"/>
          <w:sz w:val="28"/>
        </w:rPr>
        <w:t>
      хабардар еткен күні______________________________________________</w:t>
      </w:r>
    </w:p>
    <w:p>
      <w:pPr>
        <w:spacing w:after="0"/>
        <w:ind w:left="0"/>
        <w:jc w:val="both"/>
      </w:pPr>
      <w:r>
        <w:rPr>
          <w:rFonts w:ascii="Times New Roman"/>
          <w:b w:val="false"/>
          <w:i w:val="false"/>
          <w:color w:val="000000"/>
          <w:sz w:val="28"/>
        </w:rPr>
        <w:t>
      3. Ауыл шаруашылығы кооперативінің мүшелері (инвестор ауыл шаруашылығы кооперативі болған жағдайда)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6"/>
        <w:gridCol w:w="3684"/>
        <w:gridCol w:w="6170"/>
      </w:tblGrid>
      <w:tr>
        <w:trPr>
          <w:trHeight w:val="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мүшесінің атауы</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мүшесінің БСН-сы/ЖСН-сы</w:t>
            </w:r>
          </w:p>
        </w:tc>
      </w:tr>
      <w:tr>
        <w:trPr>
          <w:trHeight w:val="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Ауыл шаруашылығы кооперативінен өтінім берген жағдайда:</w:t>
      </w:r>
    </w:p>
    <w:p>
      <w:pPr>
        <w:spacing w:after="0"/>
        <w:ind w:left="0"/>
        <w:jc w:val="both"/>
      </w:pPr>
      <w:r>
        <w:rPr>
          <w:rFonts w:ascii="Times New Roman"/>
          <w:b w:val="false"/>
          <w:i w:val="false"/>
          <w:color w:val="000000"/>
          <w:sz w:val="28"/>
        </w:rPr>
        <w:t xml:space="preserve">
      1) лизинг алушының ауыл шаруашылығы кооперативіне лизинг объектісін пайдалану құқығын мүліктік (пайлық) жарна ретінде беруі туралы ақпаратты қамтитын құжаттардың көшірмелері; </w:t>
      </w:r>
    </w:p>
    <w:p>
      <w:pPr>
        <w:spacing w:after="0"/>
        <w:ind w:left="0"/>
        <w:jc w:val="both"/>
      </w:pPr>
      <w:r>
        <w:rPr>
          <w:rFonts w:ascii="Times New Roman"/>
          <w:b w:val="false"/>
          <w:i w:val="false"/>
          <w:color w:val="000000"/>
          <w:sz w:val="28"/>
        </w:rPr>
        <w:t>
      2) ауыл шаруашылығы кооперативінің мүшелігіне қабылдау туралы ауыл шаруашылығы кооперативі мүшелерінің жалпы жиналысының шешімінен үзінді көшірмесі;</w:t>
      </w:r>
    </w:p>
    <w:p>
      <w:pPr>
        <w:spacing w:after="0"/>
        <w:ind w:left="0"/>
        <w:jc w:val="both"/>
      </w:pPr>
      <w:r>
        <w:rPr>
          <w:rFonts w:ascii="Times New Roman"/>
          <w:b w:val="false"/>
          <w:i w:val="false"/>
          <w:color w:val="000000"/>
          <w:sz w:val="28"/>
        </w:rPr>
        <w:t xml:space="preserve">
      3) лизинг берушінің ауыл шаруашылығы кооперативіне лизинг объектісін пайдалану құқығын мүліктік (пайлық) жарна ретінде беруге келісімі туралы шешімінің көшірмесі. </w:t>
      </w:r>
    </w:p>
    <w:p>
      <w:pPr>
        <w:spacing w:after="0"/>
        <w:ind w:left="0"/>
        <w:jc w:val="both"/>
      </w:pPr>
      <w:r>
        <w:rPr>
          <w:rFonts w:ascii="Times New Roman"/>
          <w:b w:val="false"/>
          <w:i w:val="false"/>
          <w:color w:val="000000"/>
          <w:sz w:val="28"/>
        </w:rPr>
        <w:t>
      4. Жер учаскелері туралы мәліметтер (жоба паспортында ауыл шаруашылығы мақсатындағы жерлерінің болуы туралы талап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9"/>
        <w:gridCol w:w="1451"/>
        <w:gridCol w:w="1855"/>
        <w:gridCol w:w="1452"/>
        <w:gridCol w:w="1452"/>
        <w:gridCol w:w="4591"/>
      </w:tblGrid>
      <w:tr>
        <w:trPr>
          <w:trHeight w:val="3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алаңы, гектар</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егістік</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иесінің немесе жерді пайдаланушының БСН-сы/ЖСН-сы</w:t>
            </w:r>
          </w:p>
        </w:tc>
      </w:tr>
      <w:tr>
        <w:trPr>
          <w:trHeight w:val="3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Ауыл шаруашылығы жануарларының болуы туралы мәліметтер (жоба паспортында ауыл шаруашылығы жануарларының болуы туралы талап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1484"/>
        <w:gridCol w:w="1897"/>
        <w:gridCol w:w="1484"/>
        <w:gridCol w:w="1620"/>
        <w:gridCol w:w="4282"/>
      </w:tblGrid>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жануарының түрі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Жыныс-жас тобы</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жануары иесінің атауы жәнеБСН-сы/ЖСН-сы</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Инвестициялық жоба туралы мәліметтер:</w:t>
      </w:r>
    </w:p>
    <w:p>
      <w:pPr>
        <w:spacing w:after="0"/>
        <w:ind w:left="0"/>
        <w:jc w:val="both"/>
      </w:pPr>
      <w:r>
        <w:rPr>
          <w:rFonts w:ascii="Times New Roman"/>
          <w:b w:val="false"/>
          <w:i w:val="false"/>
          <w:color w:val="000000"/>
          <w:sz w:val="28"/>
        </w:rPr>
        <w:t xml:space="preserve">
      сипаттамасы____________________________________________________ </w:t>
      </w:r>
    </w:p>
    <w:p>
      <w:pPr>
        <w:spacing w:after="0"/>
        <w:ind w:left="0"/>
        <w:jc w:val="both"/>
      </w:pPr>
      <w:r>
        <w:rPr>
          <w:rFonts w:ascii="Times New Roman"/>
          <w:b w:val="false"/>
          <w:i w:val="false"/>
          <w:color w:val="000000"/>
          <w:sz w:val="28"/>
        </w:rPr>
        <w:t xml:space="preserve">
      инвестициялар сомасы____________________________________________ </w:t>
      </w:r>
    </w:p>
    <w:p>
      <w:pPr>
        <w:spacing w:after="0"/>
        <w:ind w:left="0"/>
        <w:jc w:val="both"/>
      </w:pPr>
      <w:r>
        <w:rPr>
          <w:rFonts w:ascii="Times New Roman"/>
          <w:b w:val="false"/>
          <w:i w:val="false"/>
          <w:color w:val="000000"/>
          <w:sz w:val="28"/>
        </w:rPr>
        <w:t xml:space="preserve">
      жоба оның есебінен іске асырылатын қаражат көзі_____________________ </w:t>
      </w:r>
    </w:p>
    <w:p>
      <w:pPr>
        <w:spacing w:after="0"/>
        <w:ind w:left="0"/>
        <w:jc w:val="both"/>
      </w:pPr>
      <w:r>
        <w:rPr>
          <w:rFonts w:ascii="Times New Roman"/>
          <w:b w:val="false"/>
          <w:i w:val="false"/>
          <w:color w:val="000000"/>
          <w:sz w:val="28"/>
        </w:rPr>
        <w:t xml:space="preserve">
      субсидиялардың есептік сомасы____________________________________ </w:t>
      </w:r>
    </w:p>
    <w:p>
      <w:pPr>
        <w:spacing w:after="0"/>
        <w:ind w:left="0"/>
        <w:jc w:val="both"/>
      </w:pPr>
      <w:r>
        <w:rPr>
          <w:rFonts w:ascii="Times New Roman"/>
          <w:b w:val="false"/>
          <w:i w:val="false"/>
          <w:color w:val="000000"/>
          <w:sz w:val="28"/>
        </w:rPr>
        <w:t xml:space="preserve">
      инвестициялық жоба іске асырылатын мекенжай_______________________ </w:t>
      </w:r>
    </w:p>
    <w:p>
      <w:pPr>
        <w:spacing w:after="0"/>
        <w:ind w:left="0"/>
        <w:jc w:val="both"/>
      </w:pPr>
      <w:r>
        <w:rPr>
          <w:rFonts w:ascii="Times New Roman"/>
          <w:b w:val="false"/>
          <w:i w:val="false"/>
          <w:color w:val="000000"/>
          <w:sz w:val="28"/>
        </w:rPr>
        <w:t xml:space="preserve">
      7. Тиесілі субсидияның алдын ала есептемесі _______________________ </w:t>
      </w:r>
    </w:p>
    <w:p>
      <w:pPr>
        <w:spacing w:after="0"/>
        <w:ind w:left="0"/>
        <w:jc w:val="both"/>
      </w:pPr>
      <w:r>
        <w:rPr>
          <w:rFonts w:ascii="Times New Roman"/>
          <w:b w:val="false"/>
          <w:i w:val="false"/>
          <w:color w:val="000000"/>
          <w:sz w:val="28"/>
        </w:rPr>
        <w:t xml:space="preserve">
      8. Инвестор (көрсетілетін қызметті алушы), лизинг беруші және объектіні сатушы арасындағы үш жақты келісім _________________________________ </w:t>
      </w:r>
    </w:p>
    <w:p>
      <w:pPr>
        <w:spacing w:after="0"/>
        <w:ind w:left="0"/>
        <w:jc w:val="both"/>
      </w:pPr>
      <w:r>
        <w:rPr>
          <w:rFonts w:ascii="Times New Roman"/>
          <w:b w:val="false"/>
          <w:i w:val="false"/>
          <w:color w:val="000000"/>
          <w:sz w:val="28"/>
        </w:rPr>
        <w:t xml:space="preserve">
      9. Сатушы және лизинг беруші арасында жасалған объектіні сатып алу-сату шарты__________________________________________________________ </w:t>
      </w:r>
    </w:p>
    <w:p>
      <w:pPr>
        <w:spacing w:after="0"/>
        <w:ind w:left="0"/>
        <w:jc w:val="both"/>
      </w:pPr>
      <w:r>
        <w:rPr>
          <w:rFonts w:ascii="Times New Roman"/>
          <w:b w:val="false"/>
          <w:i w:val="false"/>
          <w:color w:val="000000"/>
          <w:sz w:val="28"/>
        </w:rPr>
        <w:t xml:space="preserve">
      10. Қаржы институты куәландырған объект лизингі шарты____________ </w:t>
      </w:r>
    </w:p>
    <w:p>
      <w:pPr>
        <w:spacing w:after="0"/>
        <w:ind w:left="0"/>
        <w:jc w:val="both"/>
      </w:pPr>
      <w:r>
        <w:rPr>
          <w:rFonts w:ascii="Times New Roman"/>
          <w:b w:val="false"/>
          <w:i w:val="false"/>
          <w:color w:val="000000"/>
          <w:sz w:val="28"/>
        </w:rPr>
        <w:t>
      11. Қазақстан Республикасының заңнамасына сәйкес инвестициялық жоба объектісін пайдалануға қабылдау актісі (жаңа өндірістік қуаттылықтар құру немесе жұмыс істеп тұрғандарын кеңейту кезінде)</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12. Жабдықты және/немесе инвестициялық объектіні пайдалануға беру актісі</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13. Инвестициялық жобаны іске асыру кезіндегі сатушының инвестициялық салымдарын растайтын сатып алу-сату шарттары, төлем құжаттары, электрондық шот-фактуралар және өзге де құжаттар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14. Жабдықты қабылдау-тапсыру актілері ___________________________ </w:t>
      </w:r>
    </w:p>
    <w:p>
      <w:pPr>
        <w:spacing w:after="0"/>
        <w:ind w:left="0"/>
        <w:jc w:val="both"/>
      </w:pPr>
      <w:r>
        <w:rPr>
          <w:rFonts w:ascii="Times New Roman"/>
          <w:b w:val="false"/>
          <w:i w:val="false"/>
          <w:color w:val="000000"/>
          <w:sz w:val="28"/>
        </w:rPr>
        <w:t xml:space="preserve">
      15. Жобаға бизнес-жоспар _____________________________________ </w:t>
      </w:r>
    </w:p>
    <w:p>
      <w:pPr>
        <w:spacing w:after="0"/>
        <w:ind w:left="0"/>
        <w:jc w:val="both"/>
      </w:pPr>
      <w:r>
        <w:rPr>
          <w:rFonts w:ascii="Times New Roman"/>
          <w:b w:val="false"/>
          <w:i w:val="false"/>
          <w:color w:val="000000"/>
          <w:sz w:val="28"/>
        </w:rPr>
        <w:t>
      16. Қазақстан Республикасының заңнамасына сәйкес жобалар сараптамасының оң қорытындысы бар жобалау-сметалық құжаттама (олар бойынша жобалау-сметалық құжаттамаға сәйкес субсидиялау көзделген жобалардың паспорттары бойынша) _________________________________</w:t>
      </w:r>
    </w:p>
    <w:p>
      <w:pPr>
        <w:spacing w:after="0"/>
        <w:ind w:left="0"/>
        <w:jc w:val="both"/>
      </w:pPr>
      <w:r>
        <w:rPr>
          <w:rFonts w:ascii="Times New Roman"/>
          <w:b w:val="false"/>
          <w:i w:val="false"/>
          <w:color w:val="000000"/>
          <w:sz w:val="28"/>
        </w:rPr>
        <w:t>
      17. Толтырылған жоба паспорты қоса беріледі.</w:t>
      </w:r>
    </w:p>
    <w:p>
      <w:pPr>
        <w:spacing w:after="0"/>
        <w:ind w:left="0"/>
        <w:jc w:val="both"/>
      </w:pPr>
      <w:r>
        <w:rPr>
          <w:rFonts w:ascii="Times New Roman"/>
          <w:b w:val="false"/>
          <w:i w:val="false"/>
          <w:color w:val="000000"/>
          <w:sz w:val="28"/>
        </w:rPr>
        <w:t xml:space="preserve">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және заңмен қорғалатын құпиядан тұратын мәліметтерді пайдалануға, сондай-ақ дербес деректерді жинауға, өңдеуге, сақтауға, шығарып алуға және пайдалануға келісім беремін. </w:t>
      </w:r>
    </w:p>
    <w:p>
      <w:pPr>
        <w:spacing w:after="0"/>
        <w:ind w:left="0"/>
        <w:jc w:val="both"/>
      </w:pPr>
      <w:r>
        <w:rPr>
          <w:rFonts w:ascii="Times New Roman"/>
          <w:b w:val="false"/>
          <w:i w:val="false"/>
          <w:color w:val="000000"/>
          <w:sz w:val="28"/>
        </w:rPr>
        <w:t>
      Маған/бізге қатысты жою, оңалту немесе банкроттық рәсімдерінің басталмағандығын, сондай-ақ менің/біздің қызметім(-із) Қазақстан Республикасы заңнамасына сәйкес уақытша тоқтатылмағандығын растаймын.</w:t>
      </w:r>
    </w:p>
    <w:p>
      <w:pPr>
        <w:spacing w:after="0"/>
        <w:ind w:left="0"/>
        <w:jc w:val="both"/>
      </w:pPr>
      <w:r>
        <w:rPr>
          <w:rFonts w:ascii="Times New Roman"/>
          <w:b w:val="false"/>
          <w:i w:val="false"/>
          <w:color w:val="000000"/>
          <w:sz w:val="28"/>
        </w:rPr>
        <w:t>
      Тексеру кезінде ұсынылған мәліметтердің сәйкес келмеуі анықталған жағдайда, он жұмыс күні ішінде заңсыз түрде алынған ақшаны қайтаруға міндеттенемін.</w:t>
      </w:r>
    </w:p>
    <w:p>
      <w:pPr>
        <w:spacing w:after="0"/>
        <w:ind w:left="0"/>
        <w:jc w:val="both"/>
      </w:pPr>
      <w:r>
        <w:rPr>
          <w:rFonts w:ascii="Times New Roman"/>
          <w:b w:val="false"/>
          <w:i w:val="false"/>
          <w:color w:val="000000"/>
          <w:sz w:val="28"/>
        </w:rPr>
        <w:t>
      Инвестор 20__ жылғы "__" ________ сағат _____-де қол қойып, жіберді:</w:t>
      </w:r>
    </w:p>
    <w:p>
      <w:pPr>
        <w:spacing w:after="0"/>
        <w:ind w:left="0"/>
        <w:jc w:val="both"/>
      </w:pPr>
      <w:r>
        <w:rPr>
          <w:rFonts w:ascii="Times New Roman"/>
          <w:b w:val="false"/>
          <w:i w:val="false"/>
          <w:color w:val="000000"/>
          <w:sz w:val="28"/>
        </w:rPr>
        <w:t>
      Электрондық цифрлық қолтаңбадан (бұдан әрі – ЭЦҚ) алынған деректер</w:t>
      </w:r>
    </w:p>
    <w:p>
      <w:pPr>
        <w:spacing w:after="0"/>
        <w:ind w:left="0"/>
        <w:jc w:val="both"/>
      </w:pPr>
      <w:r>
        <w:rPr>
          <w:rFonts w:ascii="Times New Roman"/>
          <w:b w:val="false"/>
          <w:i w:val="false"/>
          <w:color w:val="000000"/>
          <w:sz w:val="28"/>
        </w:rPr>
        <w:t>
      ЭЦҚ қойылған күні мен уақыты</w:t>
      </w:r>
    </w:p>
    <w:p>
      <w:pPr>
        <w:spacing w:after="0"/>
        <w:ind w:left="0"/>
        <w:jc w:val="both"/>
      </w:pPr>
      <w:r>
        <w:rPr>
          <w:rFonts w:ascii="Times New Roman"/>
          <w:b w:val="false"/>
          <w:i w:val="false"/>
          <w:color w:val="000000"/>
          <w:sz w:val="28"/>
        </w:rPr>
        <w:t>
      Өтінімнің қабылданғаны туралы хабарлама:</w:t>
      </w:r>
    </w:p>
    <w:p>
      <w:pPr>
        <w:spacing w:after="0"/>
        <w:ind w:left="0"/>
        <w:jc w:val="both"/>
      </w:pPr>
      <w:r>
        <w:rPr>
          <w:rFonts w:ascii="Times New Roman"/>
          <w:b w:val="false"/>
          <w:i w:val="false"/>
          <w:color w:val="000000"/>
          <w:sz w:val="28"/>
        </w:rPr>
        <w:t>
      Жұмыс органы 20__ жылғы "__" _____ сағат ______-де қабылдады:</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 қойылған күні мен уақыты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