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285be" w14:textId="fb285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экологиялық бақылауды ұйымдастыру мен жүргізуге қатысты құжаттардың нысандарын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2021 жылғы 24 мамырдағы № 166 бұйрығы. Қазақстан Республикасының Әділет министрлігінде 2021 жылғы 28 мамырда № 22841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01.07.2021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2021 жылғы 2 қаңтардағы Экологиялық кодексінің </w:t>
      </w:r>
      <w:r>
        <w:rPr>
          <w:rFonts w:ascii="Times New Roman"/>
          <w:b w:val="false"/>
          <w:i w:val="false"/>
          <w:color w:val="000000"/>
          <w:sz w:val="28"/>
        </w:rPr>
        <w:t>174-бабының</w:t>
      </w:r>
      <w:r>
        <w:rPr>
          <w:rFonts w:ascii="Times New Roman"/>
          <w:b w:val="false"/>
          <w:i w:val="false"/>
          <w:color w:val="000000"/>
          <w:sz w:val="28"/>
        </w:rPr>
        <w:t xml:space="preserve"> 2) тармақшасына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 мемлекеттік экологиялық бақылауды ұйымдастыру мен жүргізуге қатысты құжаттардың мынадай нысандары:</w:t>
      </w:r>
    </w:p>
    <w:bookmarkEnd w:id="1"/>
    <w:bookmarkStart w:name="z3" w:id="2"/>
    <w:p>
      <w:pPr>
        <w:spacing w:after="0"/>
        <w:ind w:left="0"/>
        <w:jc w:val="both"/>
      </w:pPr>
      <w:r>
        <w:rPr>
          <w:rFonts w:ascii="Times New Roman"/>
          <w:b w:val="false"/>
          <w:i w:val="false"/>
          <w:color w:val="000000"/>
          <w:sz w:val="28"/>
        </w:rPr>
        <w:t xml:space="preserve">
      1) Әкімшілік құқық бұзушылық туралы хаттама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Әкімшілік жаза қолдану туралы қаулы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xml:space="preserve">
      3) Іс бойынша іс жүргізуді тоқтату туралы қаулы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бекітілсін.</w:t>
      </w:r>
    </w:p>
    <w:bookmarkEnd w:id="4"/>
    <w:bookmarkStart w:name="z6" w:id="5"/>
    <w:p>
      <w:pPr>
        <w:spacing w:after="0"/>
        <w:ind w:left="0"/>
        <w:jc w:val="both"/>
      </w:pPr>
      <w:r>
        <w:rPr>
          <w:rFonts w:ascii="Times New Roman"/>
          <w:b w:val="false"/>
          <w:i w:val="false"/>
          <w:color w:val="000000"/>
          <w:sz w:val="28"/>
        </w:rPr>
        <w:t>
      2. Мыналардың:</w:t>
      </w:r>
    </w:p>
    <w:bookmarkEnd w:id="5"/>
    <w:bookmarkStart w:name="z7" w:id="6"/>
    <w:p>
      <w:pPr>
        <w:spacing w:after="0"/>
        <w:ind w:left="0"/>
        <w:jc w:val="both"/>
      </w:pPr>
      <w:r>
        <w:rPr>
          <w:rFonts w:ascii="Times New Roman"/>
          <w:b w:val="false"/>
          <w:i w:val="false"/>
          <w:color w:val="000000"/>
          <w:sz w:val="28"/>
        </w:rPr>
        <w:t xml:space="preserve">
      "Мемлекеттік экологиялық бақылауды ұйымдастыру мен жүргізуге қатысты құжаттардың нысандарын бекіту туралы" Қазақстан Республикасы Энергетика министрінің 2015 жылғы 26 маусымдағы № 435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11863 болып тіркелген, 2015 жылғы 25 тамызда "Әділет" ақпараттық-құқықтық жүйесінде жарияланған);</w:t>
      </w:r>
    </w:p>
    <w:bookmarkEnd w:id="6"/>
    <w:bookmarkStart w:name="z8" w:id="7"/>
    <w:p>
      <w:pPr>
        <w:spacing w:after="0"/>
        <w:ind w:left="0"/>
        <w:jc w:val="both"/>
      </w:pPr>
      <w:r>
        <w:rPr>
          <w:rFonts w:ascii="Times New Roman"/>
          <w:b w:val="false"/>
          <w:i w:val="false"/>
          <w:color w:val="000000"/>
          <w:sz w:val="28"/>
        </w:rPr>
        <w:t xml:space="preserve">
      "Мемлекеттік экологиялық бақылауды ұйымдастыру мен жүргізуге қатысты құжаттардың нысандарын бекіту туралы" Қазақстан Республикасы Энергетика министрінің 2015 жылғы 26 маусымдағы № 435 бұйрығына өзгеріс енгізу туралы" Қазақстан Республикасы Энергетика министрінің м.а. 2016 жылғы 8 желтоқсандағы № 522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14695 болып тіркелген, 2017 жылғы 3 наурыздағы "Әділет" ақпараттық-құқықтық жүйесінде жарияланған) күші жойылды деп танылсын.</w:t>
      </w:r>
    </w:p>
    <w:bookmarkEnd w:id="7"/>
    <w:bookmarkStart w:name="z9" w:id="8"/>
    <w:p>
      <w:pPr>
        <w:spacing w:after="0"/>
        <w:ind w:left="0"/>
        <w:jc w:val="both"/>
      </w:pPr>
      <w:r>
        <w:rPr>
          <w:rFonts w:ascii="Times New Roman"/>
          <w:b w:val="false"/>
          <w:i w:val="false"/>
          <w:color w:val="000000"/>
          <w:sz w:val="28"/>
        </w:rPr>
        <w:t>
      3. Қазақстан Республикасы Экология, геология және табиғи ресурстар министрлігінің Экологиялық реттеу және бақылау комитеті Қазақстан Республикасының заңнамасында белгіленген тәртіппен:</w:t>
      </w:r>
    </w:p>
    <w:bookmarkEnd w:id="8"/>
    <w:bookmarkStart w:name="z10" w:id="9"/>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тіркелуін;</w:t>
      </w:r>
    </w:p>
    <w:bookmarkEnd w:id="9"/>
    <w:bookmarkStart w:name="z11" w:id="10"/>
    <w:p>
      <w:pPr>
        <w:spacing w:after="0"/>
        <w:ind w:left="0"/>
        <w:jc w:val="both"/>
      </w:pPr>
      <w:r>
        <w:rPr>
          <w:rFonts w:ascii="Times New Roman"/>
          <w:b w:val="false"/>
          <w:i w:val="false"/>
          <w:color w:val="000000"/>
          <w:sz w:val="28"/>
        </w:rPr>
        <w:t>
      2) осы бұйрықтың Қазақстан Республикасы Экология, геология және табиғи ресурстар министрлігінің интернет-ресурсында орналасуын;</w:t>
      </w:r>
    </w:p>
    <w:bookmarkEnd w:id="10"/>
    <w:bookmarkStart w:name="z12" w:id="11"/>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мәліметтердің Қазақстан Республикасы Экология, геология және табиғи ресурстар министрлігінің Заң қызметі департаментіне ұсынылуын қамтамасыз етсін.</w:t>
      </w:r>
    </w:p>
    <w:bookmarkEnd w:id="11"/>
    <w:bookmarkStart w:name="z13" w:id="12"/>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12"/>
    <w:bookmarkStart w:name="z14" w:id="13"/>
    <w:p>
      <w:pPr>
        <w:spacing w:after="0"/>
        <w:ind w:left="0"/>
        <w:jc w:val="both"/>
      </w:pPr>
      <w:r>
        <w:rPr>
          <w:rFonts w:ascii="Times New Roman"/>
          <w:b w:val="false"/>
          <w:i w:val="false"/>
          <w:color w:val="000000"/>
          <w:sz w:val="28"/>
        </w:rPr>
        <w:t>
      5. Осы бұйрық 2021 жылғы 1 шілдеден бастап қолданысқа енгізіледі және ресми жариялануы тиіс.</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Экология, геология және табиғи</w:t>
            </w:r>
            <w:r>
              <w:br/>
            </w:r>
            <w:r>
              <w:rPr>
                <w:rFonts w:ascii="Times New Roman"/>
                <w:b w:val="false"/>
                <w:i/>
                <w:color w:val="000000"/>
                <w:sz w:val="20"/>
              </w:rPr>
              <w:t>ресурстар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министрлігі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2021 жылғы 24 мамырдағы</w:t>
            </w:r>
            <w:r>
              <w:br/>
            </w:r>
            <w:r>
              <w:rPr>
                <w:rFonts w:ascii="Times New Roman"/>
                <w:b w:val="false"/>
                <w:i w:val="false"/>
                <w:color w:val="000000"/>
                <w:sz w:val="20"/>
              </w:rPr>
              <w:t>№ 166 бұйрығына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 w:id="14"/>
    <w:p>
      <w:pPr>
        <w:spacing w:after="0"/>
        <w:ind w:left="0"/>
        <w:jc w:val="left"/>
      </w:pPr>
      <w:r>
        <w:rPr>
          <w:rFonts w:ascii="Times New Roman"/>
          <w:b/>
          <w:i w:val="false"/>
          <w:color w:val="000000"/>
        </w:rPr>
        <w:t xml:space="preserve"> Әкімшілік құқық бұзушылық туралы хаттама</w:t>
      </w:r>
    </w:p>
    <w:bookmarkEnd w:id="14"/>
    <w:tbl>
      <w:tblPr>
        <w:tblW w:w="0" w:type="auto"/>
        <w:tblCellSpacing w:w="0" w:type="auto"/>
        <w:tblBorders>
          <w:top w:val="none"/>
          <w:left w:val="none"/>
          <w:bottom w:val="none"/>
          <w:right w:val="none"/>
          <w:insideH w:val="none"/>
          <w:insideV w:val="none"/>
        </w:tblBorders>
      </w:tblPr>
      <w:tblGrid>
        <w:gridCol w:w="2945"/>
        <w:gridCol w:w="3507"/>
        <w:gridCol w:w="5848"/>
      </w:tblGrid>
      <w:tr>
        <w:trPr>
          <w:trHeight w:val="30" w:hRule="atLeast"/>
        </w:trPr>
        <w:tc>
          <w:tcPr>
            <w:tcW w:w="2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 ___________ </w:t>
            </w:r>
            <w:r>
              <w:br/>
            </w:r>
            <w:r>
              <w:rPr>
                <w:rFonts w:ascii="Times New Roman"/>
                <w:b w:val="false"/>
                <w:i w:val="false"/>
                <w:color w:val="000000"/>
                <w:sz w:val="20"/>
              </w:rPr>
              <w:t>
    (жазылу орны)</w:t>
            </w:r>
          </w:p>
        </w:tc>
        <w:tc>
          <w:tcPr>
            <w:tcW w:w="35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______________</w:t>
            </w:r>
          </w:p>
        </w:tc>
        <w:tc>
          <w:tcPr>
            <w:tcW w:w="5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 ж. "___" ___________</w:t>
            </w:r>
          </w:p>
        </w:tc>
      </w:tr>
    </w:tbl>
    <w:p>
      <w:pPr>
        <w:spacing w:after="0"/>
        <w:ind w:left="0"/>
        <w:jc w:val="both"/>
      </w:pPr>
      <w:r>
        <w:rPr>
          <w:rFonts w:ascii="Times New Roman"/>
          <w:b w:val="false"/>
          <w:i w:val="false"/>
          <w:color w:val="000000"/>
          <w:sz w:val="28"/>
        </w:rPr>
        <w:t>
      Бас / аға / мемлекеттік экологиялық инспектор</w:t>
      </w:r>
    </w:p>
    <w:p>
      <w:pPr>
        <w:spacing w:after="0"/>
        <w:ind w:left="0"/>
        <w:jc w:val="both"/>
      </w:pPr>
      <w:r>
        <w:rPr>
          <w:rFonts w:ascii="Times New Roman"/>
          <w:b w:val="false"/>
          <w:i w:val="false"/>
          <w:color w:val="000000"/>
          <w:sz w:val="28"/>
        </w:rPr>
        <w:t>
      (қажеттісінің астын сызу керек)</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w:t>
      </w:r>
    </w:p>
    <w:p>
      <w:pPr>
        <w:spacing w:after="0"/>
        <w:ind w:left="0"/>
        <w:jc w:val="both"/>
      </w:pPr>
      <w:r>
        <w:rPr>
          <w:rFonts w:ascii="Times New Roman"/>
          <w:b w:val="false"/>
          <w:i w:val="false"/>
          <w:color w:val="000000"/>
          <w:sz w:val="28"/>
        </w:rPr>
        <w:t xml:space="preserve">
      "Әкімшілік құқық бұзушылық туралы" 2014 жылғы 5 шілдедегі Қазақстан Республикасы кодексінің (бұдан әрі - ӘҚБК) 804-бабының </w:t>
      </w:r>
      <w:r>
        <w:rPr>
          <w:rFonts w:ascii="Times New Roman"/>
          <w:b w:val="false"/>
          <w:i w:val="false"/>
          <w:color w:val="000000"/>
          <w:sz w:val="28"/>
        </w:rPr>
        <w:t>3 тармағына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(әкімшілік құқық бұзушылық жасаған адамның тегі, аты, әкесінің аты (бар болса))</w:t>
      </w:r>
    </w:p>
    <w:p>
      <w:pPr>
        <w:spacing w:after="0"/>
        <w:ind w:left="0"/>
        <w:jc w:val="both"/>
      </w:pPr>
      <w:r>
        <w:rPr>
          <w:rFonts w:ascii="Times New Roman"/>
          <w:b w:val="false"/>
          <w:i w:val="false"/>
          <w:color w:val="000000"/>
          <w:sz w:val="28"/>
        </w:rPr>
        <w:t xml:space="preserve">
      Туған күні: "___" _______ ________ж. </w:t>
      </w:r>
    </w:p>
    <w:p>
      <w:pPr>
        <w:spacing w:after="0"/>
        <w:ind w:left="0"/>
        <w:jc w:val="both"/>
      </w:pPr>
      <w:r>
        <w:rPr>
          <w:rFonts w:ascii="Times New Roman"/>
          <w:b w:val="false"/>
          <w:i w:val="false"/>
          <w:color w:val="000000"/>
          <w:sz w:val="28"/>
        </w:rPr>
        <w:t xml:space="preserve">
      Тұрғылықты жері: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Жеке басын куәландыратын құжаттың атауы және деректемелері: 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ЖСН: __________________________________________________________________________</w:t>
      </w:r>
    </w:p>
    <w:p>
      <w:pPr>
        <w:spacing w:after="0"/>
        <w:ind w:left="0"/>
        <w:jc w:val="both"/>
      </w:pPr>
      <w:r>
        <w:rPr>
          <w:rFonts w:ascii="Times New Roman"/>
          <w:b w:val="false"/>
          <w:i w:val="false"/>
          <w:color w:val="000000"/>
          <w:sz w:val="28"/>
        </w:rPr>
        <w:t>
      Жұмыс орны, лауазымы: __________________________________________________________</w:t>
      </w:r>
    </w:p>
    <w:p>
      <w:pPr>
        <w:spacing w:after="0"/>
        <w:ind w:left="0"/>
        <w:jc w:val="both"/>
      </w:pPr>
      <w:r>
        <w:rPr>
          <w:rFonts w:ascii="Times New Roman"/>
          <w:b w:val="false"/>
          <w:i w:val="false"/>
          <w:color w:val="000000"/>
          <w:sz w:val="28"/>
        </w:rPr>
        <w:t xml:space="preserve">
      Телефон (ұялы байланыс, факс) нөмірі және/немесе электрондық пошта мекенжайы </w:t>
      </w:r>
    </w:p>
    <w:p>
      <w:pPr>
        <w:spacing w:after="0"/>
        <w:ind w:left="0"/>
        <w:jc w:val="both"/>
      </w:pPr>
      <w:r>
        <w:rPr>
          <w:rFonts w:ascii="Times New Roman"/>
          <w:b w:val="false"/>
          <w:i w:val="false"/>
          <w:color w:val="000000"/>
          <w:sz w:val="28"/>
        </w:rPr>
        <w:t>
      (бар болса):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атауы: ____________________________________________________________</w:t>
      </w:r>
    </w:p>
    <w:p>
      <w:pPr>
        <w:spacing w:after="0"/>
        <w:ind w:left="0"/>
        <w:jc w:val="both"/>
      </w:pPr>
      <w:r>
        <w:rPr>
          <w:rFonts w:ascii="Times New Roman"/>
          <w:b w:val="false"/>
          <w:i w:val="false"/>
          <w:color w:val="000000"/>
          <w:sz w:val="28"/>
        </w:rPr>
        <w:t>
      Заңды тұлғаның орналасқан орны: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 мемлекеттік тіркеу (қайта тіркеу) нөмірі және күні: 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БСН: ___________________________________________________________________________ </w:t>
      </w:r>
    </w:p>
    <w:p>
      <w:pPr>
        <w:spacing w:after="0"/>
        <w:ind w:left="0"/>
        <w:jc w:val="both"/>
      </w:pPr>
      <w:r>
        <w:rPr>
          <w:rFonts w:ascii="Times New Roman"/>
          <w:b w:val="false"/>
          <w:i w:val="false"/>
          <w:color w:val="000000"/>
          <w:sz w:val="28"/>
        </w:rPr>
        <w:t>
      Заңды тұлғаның банк деректемелері: ________________________________________________</w:t>
      </w:r>
    </w:p>
    <w:p>
      <w:pPr>
        <w:spacing w:after="0"/>
        <w:ind w:left="0"/>
        <w:jc w:val="both"/>
      </w:pPr>
      <w:r>
        <w:rPr>
          <w:rFonts w:ascii="Times New Roman"/>
          <w:b w:val="false"/>
          <w:i w:val="false"/>
          <w:color w:val="000000"/>
          <w:sz w:val="28"/>
        </w:rPr>
        <w:t>
      Жеке басын куәландыратын құжаттың атауы және деректемелері: 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Телефон (факс) нөмірі және/немесе электрондық пошта мекенжайы (бар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Бұзушылық жасады: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(әкімшілік құқық бұзушылықтың жасалған күні, уақыты, орны және мәні)</w:t>
      </w:r>
    </w:p>
    <w:p>
      <w:pPr>
        <w:spacing w:after="0"/>
        <w:ind w:left="0"/>
        <w:jc w:val="both"/>
      </w:pPr>
      <w:r>
        <w:rPr>
          <w:rFonts w:ascii="Times New Roman"/>
          <w:b w:val="false"/>
          <w:i w:val="false"/>
          <w:color w:val="000000"/>
          <w:sz w:val="28"/>
        </w:rPr>
        <w:t>
      Техникалық құрал туралы мәліметтер (әкімшілік құқық бұзушылықты анықтау және тіркеу үшін қолданылған кезде)___________________________________________________________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(метрологиялық тексерудің атауы, нөмірі, күні, көрсеткіштері)</w:t>
      </w:r>
    </w:p>
    <w:p>
      <w:pPr>
        <w:spacing w:after="0"/>
        <w:ind w:left="0"/>
        <w:jc w:val="both"/>
      </w:pPr>
      <w:r>
        <w:rPr>
          <w:rFonts w:ascii="Times New Roman"/>
          <w:b w:val="false"/>
          <w:i w:val="false"/>
          <w:color w:val="000000"/>
          <w:sz w:val="28"/>
        </w:rPr>
        <w:t>
      Әкімшілік құқық бұзушылық куәгері туралы мәліметтер (болған жағдайда)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тұрғылықты жері)</w:t>
      </w:r>
    </w:p>
    <w:p>
      <w:pPr>
        <w:spacing w:after="0"/>
        <w:ind w:left="0"/>
        <w:jc w:val="both"/>
      </w:pPr>
      <w:r>
        <w:rPr>
          <w:rFonts w:ascii="Times New Roman"/>
          <w:b w:val="false"/>
          <w:i w:val="false"/>
          <w:color w:val="000000"/>
          <w:sz w:val="28"/>
        </w:rPr>
        <w:t>
      Осылайша ӘҚБК бабының бөлігінде көзделген әкімшілік құқық бұзушылық жасалу белгілері байқалады.</w:t>
      </w:r>
    </w:p>
    <w:p>
      <w:pPr>
        <w:spacing w:after="0"/>
        <w:ind w:left="0"/>
        <w:jc w:val="both"/>
      </w:pPr>
      <w:r>
        <w:rPr>
          <w:rFonts w:ascii="Times New Roman"/>
          <w:b w:val="false"/>
          <w:i w:val="false"/>
          <w:color w:val="000000"/>
          <w:sz w:val="28"/>
        </w:rPr>
        <w:t>
      Жеке тұлғаның (заңды тұлғаның уәкiлеттi өкiлi) түсініктемесі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Әкімшілік құқық бұзушылықты айқындау және тіркеу кезінде метрологиялық тексерістің күні, нөмірі, атауы, техникалық құралының көрсеткіші.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Өзіне қатысты әкімшілік құқық бұзушылық туралы іс жүргізіліп жатқан адамға ҚР ӘҚБК-нің </w:t>
      </w:r>
      <w:r>
        <w:rPr>
          <w:rFonts w:ascii="Times New Roman"/>
          <w:b w:val="false"/>
          <w:i w:val="false"/>
          <w:color w:val="000000"/>
          <w:sz w:val="28"/>
        </w:rPr>
        <w:t>744-бабында</w:t>
      </w:r>
      <w:r>
        <w:rPr>
          <w:rFonts w:ascii="Times New Roman"/>
          <w:b w:val="false"/>
          <w:i w:val="false"/>
          <w:color w:val="000000"/>
          <w:sz w:val="28"/>
        </w:rPr>
        <w:t xml:space="preserve"> көзделген құқықтар мен міндеттер түсіндірілді: хаттамамен және iстiң басқа да материалдарымен танысуға, түсiнiктемелер беруге, хаттаманың мазмұны мен ресiмделуi жөнiнде ескертулер жасауға, дәлелдемелер ұсынуға, өтiнiшхаттар, оның ішінде істі сотта кешіктірмей қарау және әкімшілік құқық бұзушылық туралы іс бойынша қаулыны тез арада заңды күшіне енгізу туралы өтінішхаттар мен қарсылықтарды мәлiмдеуге, қорғаушының заң көмегiн пайдалануға, iсті қарау кезінде ана тiлiнде немесе өзi бiлетiн тiлде сөйлеуге және егер iс жүргiзiлiп отырған тiлдi бiлмесе, аудармашы көрсеткен қызметтерді өтеусіз пайдалануға; iс бойынша іс жүргiзудi қамтамасыз ету шараларының қолданылуы бойынша, нақты деректерге және мән-жайларға сәйкес келмейтін мәліметтер көрсетілген жағдайда, әкiмшiлiк құқық бұзушылық туралы хаттаманы жасау кезінде заңның бұзылуына, айыппұл төлеу қажеттігі туралы нұсқамаға және iс бойынша қаулыға шағыммен жүгінуге; iстегi құжаттардан үзiндi көшірме жасауға және олардың көшiрмелерiн түсiрiп алуға, сондай-ақ өзiне ҚР ӘҚБК берiлген өзге де процестік құқықтарды пайдалануға құқылы. _______________ (қолы).</w:t>
      </w:r>
    </w:p>
    <w:p>
      <w:pPr>
        <w:spacing w:after="0"/>
        <w:ind w:left="0"/>
        <w:jc w:val="both"/>
      </w:pPr>
      <w:r>
        <w:rPr>
          <w:rFonts w:ascii="Times New Roman"/>
          <w:b w:val="false"/>
          <w:i w:val="false"/>
          <w:color w:val="000000"/>
          <w:sz w:val="28"/>
        </w:rPr>
        <w:t xml:space="preserve">
      Әкімшілік құқық бұзушылық куәгеріне (болған жағдайда) ҚР ӘҚБК-нің </w:t>
      </w:r>
      <w:r>
        <w:rPr>
          <w:rFonts w:ascii="Times New Roman"/>
          <w:b w:val="false"/>
          <w:i w:val="false"/>
          <w:color w:val="000000"/>
          <w:sz w:val="28"/>
        </w:rPr>
        <w:t>754-бабында</w:t>
      </w:r>
      <w:r>
        <w:rPr>
          <w:rFonts w:ascii="Times New Roman"/>
          <w:b w:val="false"/>
          <w:i w:val="false"/>
          <w:color w:val="000000"/>
          <w:sz w:val="28"/>
        </w:rPr>
        <w:t xml:space="preserve"> көзделген құқықтар, міндеттер мен жауапкершілік түсіндірілді._________ (қолы).</w:t>
      </w:r>
    </w:p>
    <w:p>
      <w:pPr>
        <w:spacing w:after="0"/>
        <w:ind w:left="0"/>
        <w:jc w:val="both"/>
      </w:pPr>
      <w:r>
        <w:rPr>
          <w:rFonts w:ascii="Times New Roman"/>
          <w:b w:val="false"/>
          <w:i w:val="false"/>
          <w:color w:val="000000"/>
          <w:sz w:val="28"/>
        </w:rPr>
        <w:t xml:space="preserve">
      ҚР ӘҚБК-нің </w:t>
      </w:r>
      <w:r>
        <w:rPr>
          <w:rFonts w:ascii="Times New Roman"/>
          <w:b w:val="false"/>
          <w:i w:val="false"/>
          <w:color w:val="000000"/>
          <w:sz w:val="28"/>
        </w:rPr>
        <w:t>738-бабына</w:t>
      </w:r>
      <w:r>
        <w:rPr>
          <w:rFonts w:ascii="Times New Roman"/>
          <w:b w:val="false"/>
          <w:i w:val="false"/>
          <w:color w:val="000000"/>
          <w:sz w:val="28"/>
        </w:rPr>
        <w:t xml:space="preserve"> сәйкес әкімшілік құқық бұзушылық туралы іс бойынша іс жүргізу тілі анықталды _____________________. </w:t>
      </w:r>
    </w:p>
    <w:p>
      <w:pPr>
        <w:spacing w:after="0"/>
        <w:ind w:left="0"/>
        <w:jc w:val="both"/>
      </w:pPr>
      <w:r>
        <w:rPr>
          <w:rFonts w:ascii="Times New Roman"/>
          <w:b w:val="false"/>
          <w:i w:val="false"/>
          <w:color w:val="000000"/>
          <w:sz w:val="28"/>
        </w:rPr>
        <w:t>
      Өзіне қатысты әкімшілік бұзушылық туралы іс жүргізіліп жатқан адамның түсініктемелері, куәның айғақтары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Істі шешу үшін қажетті өзге де мәліметтер ______________________________________</w:t>
      </w:r>
    </w:p>
    <w:p>
      <w:pPr>
        <w:spacing w:after="0"/>
        <w:ind w:left="0"/>
        <w:jc w:val="both"/>
      </w:pPr>
      <w:r>
        <w:rPr>
          <w:rFonts w:ascii="Times New Roman"/>
          <w:b w:val="false"/>
          <w:i w:val="false"/>
          <w:color w:val="000000"/>
          <w:sz w:val="28"/>
        </w:rPr>
        <w:t>
      Хаттамаға қоса беріледі: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(қоса берілген құжаттар атауы)</w:t>
      </w:r>
    </w:p>
    <w:p>
      <w:pPr>
        <w:spacing w:after="0"/>
        <w:ind w:left="0"/>
        <w:jc w:val="both"/>
      </w:pPr>
      <w:r>
        <w:rPr>
          <w:rFonts w:ascii="Times New Roman"/>
          <w:b w:val="false"/>
          <w:i w:val="false"/>
          <w:color w:val="000000"/>
          <w:sz w:val="28"/>
        </w:rPr>
        <w:t>
      Құқықтар мен міндеттермен таныстым: ________________________________________</w:t>
      </w:r>
    </w:p>
    <w:p>
      <w:pPr>
        <w:spacing w:after="0"/>
        <w:ind w:left="0"/>
        <w:jc w:val="both"/>
      </w:pPr>
      <w:r>
        <w:rPr>
          <w:rFonts w:ascii="Times New Roman"/>
          <w:b w:val="false"/>
          <w:i w:val="false"/>
          <w:color w:val="000000"/>
          <w:sz w:val="28"/>
        </w:rPr>
        <w:t xml:space="preserve">
      ҚР ӘҚБК-ның </w:t>
      </w:r>
      <w:r>
        <w:rPr>
          <w:rFonts w:ascii="Times New Roman"/>
          <w:b w:val="false"/>
          <w:i w:val="false"/>
          <w:color w:val="000000"/>
          <w:sz w:val="28"/>
        </w:rPr>
        <w:t>808-бабына</w:t>
      </w:r>
      <w:r>
        <w:rPr>
          <w:rFonts w:ascii="Times New Roman"/>
          <w:b w:val="false"/>
          <w:i w:val="false"/>
          <w:color w:val="000000"/>
          <w:sz w:val="28"/>
        </w:rPr>
        <w:t xml:space="preserve"> сәйкес осы хаттама қоса берілген материалдармен бірге қарау үшін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 жіберіледі.</w:t>
      </w:r>
    </w:p>
    <w:p>
      <w:pPr>
        <w:spacing w:after="0"/>
        <w:ind w:left="0"/>
        <w:jc w:val="both"/>
      </w:pPr>
      <w:r>
        <w:rPr>
          <w:rFonts w:ascii="Times New Roman"/>
          <w:b w:val="false"/>
          <w:i w:val="false"/>
          <w:color w:val="000000"/>
          <w:sz w:val="28"/>
        </w:rPr>
        <w:t>
      (сотқа, әкімшілік құқық бұзушылық туралы істі қарастыратын уәкілеттік берілген органға (лауазымды адамға)</w:t>
      </w:r>
    </w:p>
    <w:p>
      <w:pPr>
        <w:spacing w:after="0"/>
        <w:ind w:left="0"/>
        <w:jc w:val="both"/>
      </w:pPr>
      <w:r>
        <w:rPr>
          <w:rFonts w:ascii="Times New Roman"/>
          <w:b w:val="false"/>
          <w:i w:val="false"/>
          <w:color w:val="000000"/>
          <w:sz w:val="28"/>
        </w:rPr>
        <w:t>
      Хаттаманың мазмұны және оны ресімдеу бойынша ескертпелер 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 ____________________________ 20 жылғы "____"____________________________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Хаттаманы толтырған адамның қолы: __________________________________________</w:t>
      </w:r>
    </w:p>
    <w:p>
      <w:pPr>
        <w:spacing w:after="0"/>
        <w:ind w:left="0"/>
        <w:jc w:val="both"/>
      </w:pPr>
      <w:r>
        <w:rPr>
          <w:rFonts w:ascii="Times New Roman"/>
          <w:b w:val="false"/>
          <w:i w:val="false"/>
          <w:color w:val="000000"/>
          <w:sz w:val="28"/>
        </w:rPr>
        <w:t>
      М. О.</w:t>
      </w:r>
    </w:p>
    <w:p>
      <w:pPr>
        <w:spacing w:after="0"/>
        <w:ind w:left="0"/>
        <w:jc w:val="both"/>
      </w:pPr>
      <w:r>
        <w:rPr>
          <w:rFonts w:ascii="Times New Roman"/>
          <w:b w:val="false"/>
          <w:i w:val="false"/>
          <w:color w:val="000000"/>
          <w:sz w:val="28"/>
        </w:rPr>
        <w:t>
      Өзіне қатысты әкімшілік құқық бұзушылық туралы іс жүргізіліп жатқан адамның қолы: ________________________________________________________________________________</w:t>
      </w:r>
    </w:p>
    <w:p>
      <w:pPr>
        <w:spacing w:after="0"/>
        <w:ind w:left="0"/>
        <w:jc w:val="both"/>
      </w:pPr>
      <w:r>
        <w:rPr>
          <w:rFonts w:ascii="Times New Roman"/>
          <w:b w:val="false"/>
          <w:i w:val="false"/>
          <w:color w:val="000000"/>
          <w:sz w:val="28"/>
        </w:rPr>
        <w:t xml:space="preserve">
      Әкімшілік құқық бұзушылық куәгерінің (болған жағдайда) қолы _______________ </w:t>
      </w:r>
    </w:p>
    <w:p>
      <w:pPr>
        <w:spacing w:after="0"/>
        <w:ind w:left="0"/>
        <w:jc w:val="both"/>
      </w:pPr>
      <w:r>
        <w:rPr>
          <w:rFonts w:ascii="Times New Roman"/>
          <w:b w:val="false"/>
          <w:i w:val="false"/>
          <w:color w:val="000000"/>
          <w:sz w:val="28"/>
        </w:rPr>
        <w:t xml:space="preserve">
      Хаттама көшірмесін алдым: "___" ____________20_____ж. ___________________ </w:t>
      </w:r>
    </w:p>
    <w:p>
      <w:pPr>
        <w:spacing w:after="0"/>
        <w:ind w:left="0"/>
        <w:jc w:val="both"/>
      </w:pPr>
      <w:r>
        <w:rPr>
          <w:rFonts w:ascii="Times New Roman"/>
          <w:b w:val="false"/>
          <w:i w:val="false"/>
          <w:color w:val="000000"/>
          <w:sz w:val="28"/>
        </w:rPr>
        <w:t>
      (өзіне қатысты әкімшілік құқық бұзушылық туралы іс жүргізіліп жатқан адамның қолы)</w:t>
      </w:r>
    </w:p>
    <w:p>
      <w:pPr>
        <w:spacing w:after="0"/>
        <w:ind w:left="0"/>
        <w:jc w:val="both"/>
      </w:pPr>
      <w:r>
        <w:rPr>
          <w:rFonts w:ascii="Times New Roman"/>
          <w:b w:val="false"/>
          <w:i w:val="false"/>
          <w:color w:val="000000"/>
          <w:sz w:val="28"/>
        </w:rPr>
        <w:t xml:space="preserve">
      Хаттамаға қол қоюдан және/немесе қолхатпен қабылдаудан бас тарту туралы белгі </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2021 жылғы 24 мамырдағы</w:t>
            </w:r>
            <w:r>
              <w:br/>
            </w:r>
            <w:r>
              <w:rPr>
                <w:rFonts w:ascii="Times New Roman"/>
                <w:b w:val="false"/>
                <w:i w:val="false"/>
                <w:color w:val="000000"/>
                <w:sz w:val="20"/>
              </w:rPr>
              <w:t>№ 166 бұйрығына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 w:id="15"/>
    <w:p>
      <w:pPr>
        <w:spacing w:after="0"/>
        <w:ind w:left="0"/>
        <w:jc w:val="left"/>
      </w:pPr>
      <w:r>
        <w:rPr>
          <w:rFonts w:ascii="Times New Roman"/>
          <w:b/>
          <w:i w:val="false"/>
          <w:color w:val="000000"/>
        </w:rPr>
        <w:t xml:space="preserve"> Әкімшілік жаза қолдану туралы қаулы</w:t>
      </w:r>
    </w:p>
    <w:bookmarkEnd w:id="15"/>
    <w:p>
      <w:pPr>
        <w:spacing w:after="0"/>
        <w:ind w:left="0"/>
        <w:jc w:val="both"/>
      </w:pPr>
      <w:r>
        <w:rPr>
          <w:rFonts w:ascii="Times New Roman"/>
          <w:b w:val="false"/>
          <w:i w:val="false"/>
          <w:color w:val="000000"/>
          <w:sz w:val="28"/>
        </w:rPr>
        <w:t>
      м/к ________________________________________ № __________________ ж. "___" ________</w:t>
      </w:r>
    </w:p>
    <w:p>
      <w:pPr>
        <w:spacing w:after="0"/>
        <w:ind w:left="0"/>
        <w:jc w:val="both"/>
      </w:pPr>
      <w:r>
        <w:rPr>
          <w:rFonts w:ascii="Times New Roman"/>
          <w:b w:val="false"/>
          <w:i w:val="false"/>
          <w:color w:val="000000"/>
          <w:sz w:val="28"/>
        </w:rPr>
        <w:t>
      (жазылу орны)</w:t>
      </w:r>
    </w:p>
    <w:p>
      <w:pPr>
        <w:spacing w:after="0"/>
        <w:ind w:left="0"/>
        <w:jc w:val="both"/>
      </w:pPr>
      <w:r>
        <w:rPr>
          <w:rFonts w:ascii="Times New Roman"/>
          <w:b w:val="false"/>
          <w:i w:val="false"/>
          <w:color w:val="000000"/>
          <w:sz w:val="28"/>
        </w:rPr>
        <w:t>
      Бас / аға / мемлекеттік экологиялық инспектор ________________________________________</w:t>
      </w:r>
    </w:p>
    <w:p>
      <w:pPr>
        <w:spacing w:after="0"/>
        <w:ind w:left="0"/>
        <w:jc w:val="both"/>
      </w:pPr>
      <w:r>
        <w:rPr>
          <w:rFonts w:ascii="Times New Roman"/>
          <w:b w:val="false"/>
          <w:i w:val="false"/>
          <w:color w:val="000000"/>
          <w:sz w:val="28"/>
        </w:rPr>
        <w:t>
      (қажеттісінің астын сызу керек)</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лауазымы)</w:t>
      </w:r>
    </w:p>
    <w:p>
      <w:pPr>
        <w:spacing w:after="0"/>
        <w:ind w:left="0"/>
        <w:jc w:val="both"/>
      </w:pPr>
      <w:r>
        <w:rPr>
          <w:rFonts w:ascii="Times New Roman"/>
          <w:b w:val="false"/>
          <w:i w:val="false"/>
          <w:color w:val="000000"/>
          <w:sz w:val="28"/>
        </w:rPr>
        <w:t xml:space="preserve">
      Қазақстан Республикасының 2014 жылғы 5 шілдедегі Әкімшілік құқық бұзушылық туралы кодексінің 804-бабының </w:t>
      </w:r>
      <w:r>
        <w:rPr>
          <w:rFonts w:ascii="Times New Roman"/>
          <w:b w:val="false"/>
          <w:i w:val="false"/>
          <w:color w:val="000000"/>
          <w:sz w:val="28"/>
        </w:rPr>
        <w:t>3 тармағына</w:t>
      </w:r>
      <w:r>
        <w:rPr>
          <w:rFonts w:ascii="Times New Roman"/>
          <w:b w:val="false"/>
          <w:i w:val="false"/>
          <w:color w:val="000000"/>
          <w:sz w:val="28"/>
        </w:rPr>
        <w:t xml:space="preserve"> сәйкес әкімшілік құқық бұзушылық туралы іс материалдары қаралды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(әкімшілік құқық бұзушылық туралы хаттаманың № және жасалған күні)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(қоса берілген әкімшілік құқық бұзушылық туралы құжаттардың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 қатысты.</w:t>
      </w:r>
    </w:p>
    <w:p>
      <w:pPr>
        <w:spacing w:after="0"/>
        <w:ind w:left="0"/>
        <w:jc w:val="both"/>
      </w:pPr>
      <w:r>
        <w:rPr>
          <w:rFonts w:ascii="Times New Roman"/>
          <w:b w:val="false"/>
          <w:i w:val="false"/>
          <w:color w:val="000000"/>
          <w:sz w:val="28"/>
        </w:rPr>
        <w:t xml:space="preserve">
      Туған күні: "___" _______ ________ж. </w:t>
      </w:r>
    </w:p>
    <w:p>
      <w:pPr>
        <w:spacing w:after="0"/>
        <w:ind w:left="0"/>
        <w:jc w:val="both"/>
      </w:pPr>
      <w:r>
        <w:rPr>
          <w:rFonts w:ascii="Times New Roman"/>
          <w:b w:val="false"/>
          <w:i w:val="false"/>
          <w:color w:val="000000"/>
          <w:sz w:val="28"/>
        </w:rPr>
        <w:t>
      Тұрғылықты жері:</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Жеке басын куәландыратын құжаттың атауы және деректемелері:________________________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ЖСН: __________________________________________________________________________</w:t>
      </w:r>
    </w:p>
    <w:p>
      <w:pPr>
        <w:spacing w:after="0"/>
        <w:ind w:left="0"/>
        <w:jc w:val="both"/>
      </w:pPr>
      <w:r>
        <w:rPr>
          <w:rFonts w:ascii="Times New Roman"/>
          <w:b w:val="false"/>
          <w:i w:val="false"/>
          <w:color w:val="000000"/>
          <w:sz w:val="28"/>
        </w:rPr>
        <w:t>
      Жұмыс орны, лауазымы: _________________________________________________________</w:t>
      </w:r>
    </w:p>
    <w:p>
      <w:pPr>
        <w:spacing w:after="0"/>
        <w:ind w:left="0"/>
        <w:jc w:val="both"/>
      </w:pPr>
      <w:r>
        <w:rPr>
          <w:rFonts w:ascii="Times New Roman"/>
          <w:b w:val="false"/>
          <w:i w:val="false"/>
          <w:color w:val="000000"/>
          <w:sz w:val="28"/>
        </w:rPr>
        <w:t>
      Телефон (ұялы байланыс, факс) нөмірі және/немесе электрондық пошта мекенжайы (бар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атауы: ____________________________________________________________</w:t>
      </w:r>
    </w:p>
    <w:p>
      <w:pPr>
        <w:spacing w:after="0"/>
        <w:ind w:left="0"/>
        <w:jc w:val="both"/>
      </w:pPr>
      <w:r>
        <w:rPr>
          <w:rFonts w:ascii="Times New Roman"/>
          <w:b w:val="false"/>
          <w:i w:val="false"/>
          <w:color w:val="000000"/>
          <w:sz w:val="28"/>
        </w:rPr>
        <w:t>
      Заңды тұлғаның орналасқан орны: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 мемлекеттік тіркеу (қайта тіркеу) нөмірі және күні 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БСН: ___________________________________________________________________________</w:t>
      </w:r>
    </w:p>
    <w:p>
      <w:pPr>
        <w:spacing w:after="0"/>
        <w:ind w:left="0"/>
        <w:jc w:val="both"/>
      </w:pPr>
      <w:r>
        <w:rPr>
          <w:rFonts w:ascii="Times New Roman"/>
          <w:b w:val="false"/>
          <w:i w:val="false"/>
          <w:color w:val="000000"/>
          <w:sz w:val="28"/>
        </w:rPr>
        <w:t>
      Заңды тұлғаның банк деректемелері: ________________________________________________</w:t>
      </w:r>
    </w:p>
    <w:p>
      <w:pPr>
        <w:spacing w:after="0"/>
        <w:ind w:left="0"/>
        <w:jc w:val="both"/>
      </w:pPr>
      <w:r>
        <w:rPr>
          <w:rFonts w:ascii="Times New Roman"/>
          <w:b w:val="false"/>
          <w:i w:val="false"/>
          <w:color w:val="000000"/>
          <w:sz w:val="28"/>
        </w:rPr>
        <w:t>
      Жеке басын куәландыратын құжаттың атауы және деректемелері: 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Телефон (факс) нөмірі және/немесе электрондық пошта мекенжайы (бар болса):____________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Өзіне қатысты әкімшілік құқық бұзушылық туралы іс жүргізіліп жатқан адамға ҚР ӘҚБК-нің </w:t>
      </w:r>
      <w:r>
        <w:rPr>
          <w:rFonts w:ascii="Times New Roman"/>
          <w:b w:val="false"/>
          <w:i w:val="false"/>
          <w:color w:val="000000"/>
          <w:sz w:val="28"/>
        </w:rPr>
        <w:t>744-бабында</w:t>
      </w:r>
      <w:r>
        <w:rPr>
          <w:rFonts w:ascii="Times New Roman"/>
          <w:b w:val="false"/>
          <w:i w:val="false"/>
          <w:color w:val="000000"/>
          <w:sz w:val="28"/>
        </w:rPr>
        <w:t xml:space="preserve"> көзделген құқықтар мен міндеттер түсіндірілді _____________ (қолы).</w:t>
      </w:r>
    </w:p>
    <w:p>
      <w:pPr>
        <w:spacing w:after="0"/>
        <w:ind w:left="0"/>
        <w:jc w:val="both"/>
      </w:pPr>
      <w:r>
        <w:rPr>
          <w:rFonts w:ascii="Times New Roman"/>
          <w:b w:val="false"/>
          <w:i w:val="false"/>
          <w:color w:val="000000"/>
          <w:sz w:val="28"/>
        </w:rPr>
        <w:t xml:space="preserve">
      ҚР ӘҚБК-нің </w:t>
      </w:r>
      <w:r>
        <w:rPr>
          <w:rFonts w:ascii="Times New Roman"/>
          <w:b w:val="false"/>
          <w:i w:val="false"/>
          <w:color w:val="000000"/>
          <w:sz w:val="28"/>
        </w:rPr>
        <w:t>738-бабына</w:t>
      </w:r>
      <w:r>
        <w:rPr>
          <w:rFonts w:ascii="Times New Roman"/>
          <w:b w:val="false"/>
          <w:i w:val="false"/>
          <w:color w:val="000000"/>
          <w:sz w:val="28"/>
        </w:rPr>
        <w:t xml:space="preserve"> сәйкес әкімшілік құқық бұзушылық туралы іс бойынша іс жүргізу тілі анықталды _____________________________________ _____________________.</w:t>
      </w:r>
    </w:p>
    <w:p>
      <w:pPr>
        <w:spacing w:after="0"/>
        <w:ind w:left="0"/>
        <w:jc w:val="both"/>
      </w:pPr>
      <w:r>
        <w:rPr>
          <w:rFonts w:ascii="Times New Roman"/>
          <w:b w:val="false"/>
          <w:i w:val="false"/>
          <w:color w:val="000000"/>
          <w:sz w:val="28"/>
        </w:rPr>
        <w:t>
      Айқындалғаны:__________________________________________________________________</w:t>
      </w:r>
    </w:p>
    <w:p>
      <w:pPr>
        <w:spacing w:after="0"/>
        <w:ind w:left="0"/>
        <w:jc w:val="both"/>
      </w:pPr>
      <w:r>
        <w:rPr>
          <w:rFonts w:ascii="Times New Roman"/>
          <w:b w:val="false"/>
          <w:i w:val="false"/>
          <w:color w:val="000000"/>
          <w:sz w:val="28"/>
        </w:rPr>
        <w:t>
      (Әкімшілік құқық бұзушылық үшін жауаптылықты және істі қарау кезінде анықталған мән-жайларды баяндауды көздейтін ӘҚБК-нің бабын көрсету керек)</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ӘҚБК-нің 821-бабына сәйкес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ЕТТІ:</w:t>
      </w:r>
    </w:p>
    <w:p>
      <w:pPr>
        <w:spacing w:after="0"/>
        <w:ind w:left="0"/>
        <w:jc w:val="both"/>
      </w:pPr>
      <w:r>
        <w:rPr>
          <w:rFonts w:ascii="Times New Roman"/>
          <w:b w:val="false"/>
          <w:i w:val="false"/>
          <w:color w:val="000000"/>
          <w:sz w:val="28"/>
        </w:rPr>
        <w:t>
      ӘҚБК _________ бабы бойынша:</w:t>
      </w:r>
    </w:p>
    <w:p>
      <w:pPr>
        <w:spacing w:after="0"/>
        <w:ind w:left="0"/>
        <w:jc w:val="both"/>
      </w:pPr>
      <w:r>
        <w:rPr>
          <w:rFonts w:ascii="Times New Roman"/>
          <w:b w:val="false"/>
          <w:i w:val="false"/>
          <w:color w:val="000000"/>
          <w:sz w:val="28"/>
        </w:rPr>
        <w:t>
      1. _______________________________________________ айыппұл мөлшерінде;</w:t>
      </w:r>
    </w:p>
    <w:p>
      <w:pPr>
        <w:spacing w:after="0"/>
        <w:ind w:left="0"/>
        <w:jc w:val="both"/>
      </w:pPr>
      <w:r>
        <w:rPr>
          <w:rFonts w:ascii="Times New Roman"/>
          <w:b w:val="false"/>
          <w:i w:val="false"/>
          <w:color w:val="000000"/>
          <w:sz w:val="28"/>
        </w:rPr>
        <w:t>
      2. ескерту түріндегі әкімшілік жаза қолданылсын.</w:t>
      </w:r>
    </w:p>
    <w:p>
      <w:pPr>
        <w:spacing w:after="0"/>
        <w:ind w:left="0"/>
        <w:jc w:val="both"/>
      </w:pPr>
      <w:r>
        <w:rPr>
          <w:rFonts w:ascii="Times New Roman"/>
          <w:b w:val="false"/>
          <w:i w:val="false"/>
          <w:color w:val="000000"/>
          <w:sz w:val="28"/>
        </w:rPr>
        <w:t>
      Салық органының деректемелері:_________________КНП____________,</w:t>
      </w:r>
    </w:p>
    <w:p>
      <w:pPr>
        <w:spacing w:after="0"/>
        <w:ind w:left="0"/>
        <w:jc w:val="both"/>
      </w:pPr>
      <w:r>
        <w:rPr>
          <w:rFonts w:ascii="Times New Roman"/>
          <w:b w:val="false"/>
          <w:i w:val="false"/>
          <w:color w:val="000000"/>
          <w:sz w:val="28"/>
        </w:rPr>
        <w:t>
      Төлемді тағайындау КОДы:__________, Кбе__________.</w:t>
      </w:r>
    </w:p>
    <w:p>
      <w:pPr>
        <w:spacing w:after="0"/>
        <w:ind w:left="0"/>
        <w:jc w:val="both"/>
      </w:pPr>
      <w:r>
        <w:rPr>
          <w:rFonts w:ascii="Times New Roman"/>
          <w:b w:val="false"/>
          <w:i w:val="false"/>
          <w:color w:val="000000"/>
          <w:sz w:val="28"/>
        </w:rPr>
        <w:t xml:space="preserve">
      ӘҚБК-нің </w:t>
      </w:r>
      <w:r>
        <w:rPr>
          <w:rFonts w:ascii="Times New Roman"/>
          <w:b w:val="false"/>
          <w:i w:val="false"/>
          <w:color w:val="000000"/>
          <w:sz w:val="28"/>
        </w:rPr>
        <w:t>826-2-бабына</w:t>
      </w:r>
      <w:r>
        <w:rPr>
          <w:rFonts w:ascii="Times New Roman"/>
          <w:b w:val="false"/>
          <w:i w:val="false"/>
          <w:color w:val="000000"/>
          <w:sz w:val="28"/>
        </w:rPr>
        <w:t xml:space="preserve"> сәйкес Әкiмшiлiк құқық бұзушылық туралы iс бойынша қаулыға шағым бере алады, жоғары органдарға шағымданады (жоғары лауазымды адамдарға) немесе мамандандырылған аудандық және оған теңестiрiлген әкiмшiлiк сот судьяларының әкiмшiлiк жаза қолдану туралы қаулысына қаулы көшірмесін ұсынғаннан кейін 10 тәулік ішінде, ал егер осы ӘҚБК-ның </w:t>
      </w:r>
      <w:r>
        <w:rPr>
          <w:rFonts w:ascii="Times New Roman"/>
          <w:b w:val="false"/>
          <w:i w:val="false"/>
          <w:color w:val="000000"/>
          <w:sz w:val="28"/>
        </w:rPr>
        <w:t>744</w:t>
      </w:r>
      <w:r>
        <w:rPr>
          <w:rFonts w:ascii="Times New Roman"/>
          <w:b w:val="false"/>
          <w:i w:val="false"/>
          <w:color w:val="000000"/>
          <w:sz w:val="28"/>
        </w:rPr>
        <w:t>-</w:t>
      </w:r>
      <w:r>
        <w:rPr>
          <w:rFonts w:ascii="Times New Roman"/>
          <w:b w:val="false"/>
          <w:i w:val="false"/>
          <w:color w:val="000000"/>
          <w:sz w:val="28"/>
        </w:rPr>
        <w:t>748</w:t>
      </w:r>
      <w:r>
        <w:rPr>
          <w:rFonts w:ascii="Times New Roman"/>
          <w:b w:val="false"/>
          <w:i w:val="false"/>
          <w:color w:val="000000"/>
          <w:sz w:val="28"/>
        </w:rPr>
        <w:t xml:space="preserve"> және </w:t>
      </w:r>
      <w:r>
        <w:rPr>
          <w:rFonts w:ascii="Times New Roman"/>
          <w:b w:val="false"/>
          <w:i w:val="false"/>
          <w:color w:val="000000"/>
          <w:sz w:val="28"/>
        </w:rPr>
        <w:t>753 баптарында</w:t>
      </w:r>
      <w:r>
        <w:rPr>
          <w:rFonts w:ascii="Times New Roman"/>
          <w:b w:val="false"/>
          <w:i w:val="false"/>
          <w:color w:val="000000"/>
          <w:sz w:val="28"/>
        </w:rPr>
        <w:t xml:space="preserve"> аталған адамдар істі қарастыруға қатыспаса, - оны алған күннен бастап жоғары тұрған сотқа шағым беруi, наразылық бiлдiруi мүмкiн.</w:t>
      </w:r>
    </w:p>
    <w:p>
      <w:pPr>
        <w:spacing w:after="0"/>
        <w:ind w:left="0"/>
        <w:jc w:val="both"/>
      </w:pPr>
      <w:r>
        <w:rPr>
          <w:rFonts w:ascii="Times New Roman"/>
          <w:b w:val="false"/>
          <w:i w:val="false"/>
          <w:color w:val="000000"/>
          <w:sz w:val="28"/>
        </w:rPr>
        <w:t xml:space="preserve">
      Ескертпе: бұзушыға ӘҚБК-ның </w:t>
      </w:r>
      <w:r>
        <w:rPr>
          <w:rFonts w:ascii="Times New Roman"/>
          <w:b w:val="false"/>
          <w:i w:val="false"/>
          <w:color w:val="000000"/>
          <w:sz w:val="28"/>
        </w:rPr>
        <w:t>893-бабында</w:t>
      </w:r>
      <w:r>
        <w:rPr>
          <w:rFonts w:ascii="Times New Roman"/>
          <w:b w:val="false"/>
          <w:i w:val="false"/>
          <w:color w:val="000000"/>
          <w:sz w:val="28"/>
        </w:rPr>
        <w:t xml:space="preserve"> белгіленген мерзім өткеннен кейін ӘҚБК-ның 894-896 баптарында белгіленген шаралар қолданылады.</w:t>
      </w:r>
    </w:p>
    <w:p>
      <w:pPr>
        <w:spacing w:after="0"/>
        <w:ind w:left="0"/>
        <w:jc w:val="both"/>
      </w:pPr>
      <w:r>
        <w:rPr>
          <w:rFonts w:ascii="Times New Roman"/>
          <w:b w:val="false"/>
          <w:i w:val="false"/>
          <w:color w:val="000000"/>
          <w:sz w:val="28"/>
        </w:rPr>
        <w:t xml:space="preserve">
      Қаулы көшірмесі берілді (жолданды) 20__ж. "___" __________ </w:t>
      </w:r>
    </w:p>
    <w:p>
      <w:pPr>
        <w:spacing w:after="0"/>
        <w:ind w:left="0"/>
        <w:jc w:val="both"/>
      </w:pPr>
      <w:r>
        <w:rPr>
          <w:rFonts w:ascii="Times New Roman"/>
          <w:b w:val="false"/>
          <w:i w:val="false"/>
          <w:color w:val="000000"/>
          <w:sz w:val="28"/>
        </w:rPr>
        <w:t>
      Қаулы көшірмесін алдым: ________________________ _________________________________</w:t>
      </w:r>
    </w:p>
    <w:p>
      <w:pPr>
        <w:spacing w:after="0"/>
        <w:ind w:left="0"/>
        <w:jc w:val="both"/>
      </w:pPr>
      <w:r>
        <w:rPr>
          <w:rFonts w:ascii="Times New Roman"/>
          <w:b w:val="false"/>
          <w:i w:val="false"/>
          <w:color w:val="000000"/>
          <w:sz w:val="28"/>
        </w:rPr>
        <w:t>
      (жеке тұлғаның қолы) (тегі, аты-жөні)</w:t>
      </w:r>
    </w:p>
    <w:p>
      <w:pPr>
        <w:spacing w:after="0"/>
        <w:ind w:left="0"/>
        <w:jc w:val="both"/>
      </w:pPr>
      <w:r>
        <w:rPr>
          <w:rFonts w:ascii="Times New Roman"/>
          <w:b w:val="false"/>
          <w:i w:val="false"/>
          <w:color w:val="000000"/>
          <w:sz w:val="28"/>
        </w:rPr>
        <w:t>
      Бас / аға / мемлекеттік экологиялық инспектор ________________________________________</w:t>
      </w:r>
    </w:p>
    <w:p>
      <w:pPr>
        <w:spacing w:after="0"/>
        <w:ind w:left="0"/>
        <w:jc w:val="both"/>
      </w:pPr>
      <w:r>
        <w:rPr>
          <w:rFonts w:ascii="Times New Roman"/>
          <w:b w:val="false"/>
          <w:i w:val="false"/>
          <w:color w:val="000000"/>
          <w:sz w:val="28"/>
        </w:rPr>
        <w:t>
      (қажеттісінің астын сызу керек)</w:t>
      </w:r>
    </w:p>
    <w:p>
      <w:pPr>
        <w:spacing w:after="0"/>
        <w:ind w:left="0"/>
        <w:jc w:val="both"/>
      </w:pPr>
      <w:r>
        <w:rPr>
          <w:rFonts w:ascii="Times New Roman"/>
          <w:b w:val="false"/>
          <w:i w:val="false"/>
          <w:color w:val="000000"/>
          <w:sz w:val="28"/>
        </w:rPr>
        <w:t>
      _________________________ ______________________________________________________</w:t>
      </w:r>
    </w:p>
    <w:p>
      <w:pPr>
        <w:spacing w:after="0"/>
        <w:ind w:left="0"/>
        <w:jc w:val="both"/>
      </w:pP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
      ___________________________ (Куәлік № 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2021 жылғы 24 мамырдағы</w:t>
            </w:r>
            <w:r>
              <w:br/>
            </w:r>
            <w:r>
              <w:rPr>
                <w:rFonts w:ascii="Times New Roman"/>
                <w:b w:val="false"/>
                <w:i w:val="false"/>
                <w:color w:val="000000"/>
                <w:sz w:val="20"/>
              </w:rPr>
              <w:t>№ 166 бұйрығына</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 w:id="16"/>
    <w:p>
      <w:pPr>
        <w:spacing w:after="0"/>
        <w:ind w:left="0"/>
        <w:jc w:val="left"/>
      </w:pPr>
      <w:r>
        <w:rPr>
          <w:rFonts w:ascii="Times New Roman"/>
          <w:b/>
          <w:i w:val="false"/>
          <w:color w:val="000000"/>
        </w:rPr>
        <w:t xml:space="preserve"> Әкімшілік құқық бұзушылық туралы іс бойынша іc жүргізуді тоқтату туралы қаулы</w:t>
      </w:r>
    </w:p>
    <w:bookmarkEnd w:id="16"/>
    <w:p>
      <w:pPr>
        <w:spacing w:after="0"/>
        <w:ind w:left="0"/>
        <w:jc w:val="both"/>
      </w:pPr>
      <w:r>
        <w:rPr>
          <w:rFonts w:ascii="Times New Roman"/>
          <w:b w:val="false"/>
          <w:i w:val="false"/>
          <w:color w:val="000000"/>
          <w:sz w:val="28"/>
        </w:rPr>
        <w:t xml:space="preserve">
      м/к _____________ № ______________ _____________ жылғы "___" ______________ </w:t>
      </w:r>
    </w:p>
    <w:p>
      <w:pPr>
        <w:spacing w:after="0"/>
        <w:ind w:left="0"/>
        <w:jc w:val="both"/>
      </w:pPr>
      <w:r>
        <w:rPr>
          <w:rFonts w:ascii="Times New Roman"/>
          <w:b w:val="false"/>
          <w:i w:val="false"/>
          <w:color w:val="000000"/>
          <w:sz w:val="28"/>
        </w:rPr>
        <w:t>
      (жазылу орны)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(қаулыны шығарған адамның лауазымы, тегі, аты, әкесінің аты (бар болса))</w:t>
      </w:r>
    </w:p>
    <w:p>
      <w:pPr>
        <w:spacing w:after="0"/>
        <w:ind w:left="0"/>
        <w:jc w:val="both"/>
      </w:pPr>
      <w:r>
        <w:rPr>
          <w:rFonts w:ascii="Times New Roman"/>
          <w:b w:val="false"/>
          <w:i w:val="false"/>
          <w:color w:val="000000"/>
          <w:sz w:val="28"/>
        </w:rPr>
        <w:t xml:space="preserve">
      Әкімшілік құқық бұзушылық туралы іс қозғауға себеп болған материалдарды қарап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тұрғылықты жері)</w:t>
      </w:r>
    </w:p>
    <w:p>
      <w:pPr>
        <w:spacing w:after="0"/>
        <w:ind w:left="0"/>
        <w:jc w:val="both"/>
      </w:pPr>
      <w:r>
        <w:rPr>
          <w:rFonts w:ascii="Times New Roman"/>
          <w:b w:val="false"/>
          <w:i w:val="false"/>
          <w:color w:val="000000"/>
          <w:sz w:val="28"/>
        </w:rPr>
        <w:t>
      _____________________________________________________________ жұмыс істейтін</w:t>
      </w:r>
    </w:p>
    <w:p>
      <w:pPr>
        <w:spacing w:after="0"/>
        <w:ind w:left="0"/>
        <w:jc w:val="both"/>
      </w:pPr>
      <w:r>
        <w:rPr>
          <w:rFonts w:ascii="Times New Roman"/>
          <w:b w:val="false"/>
          <w:i w:val="false"/>
          <w:color w:val="000000"/>
          <w:sz w:val="28"/>
        </w:rPr>
        <w:t>
      (лауазымы, жұмыс орны)</w:t>
      </w:r>
    </w:p>
    <w:p>
      <w:pPr>
        <w:spacing w:after="0"/>
        <w:ind w:left="0"/>
        <w:jc w:val="both"/>
      </w:pPr>
      <w:r>
        <w:rPr>
          <w:rFonts w:ascii="Times New Roman"/>
          <w:b w:val="false"/>
          <w:i w:val="false"/>
          <w:color w:val="000000"/>
          <w:sz w:val="28"/>
        </w:rPr>
        <w:t>
      _______________________________________________________________ анықталды.</w:t>
      </w:r>
    </w:p>
    <w:p>
      <w:pPr>
        <w:spacing w:after="0"/>
        <w:ind w:left="0"/>
        <w:jc w:val="both"/>
      </w:pPr>
      <w:r>
        <w:rPr>
          <w:rFonts w:ascii="Times New Roman"/>
          <w:b w:val="false"/>
          <w:i w:val="false"/>
          <w:color w:val="000000"/>
          <w:sz w:val="28"/>
        </w:rPr>
        <w:t>
      (бұзушылықтың мәні және істі қарау кезінде белгіленген мән-жайларды баяндау)</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ЕТЕДІ:</w:t>
      </w:r>
      <w:r>
        <w:rPr>
          <w:rFonts w:ascii="Times New Roman"/>
          <w:b w:val="false"/>
          <w:i w:val="false"/>
          <w:color w:val="000000"/>
          <w:sz w:val="28"/>
        </w:rPr>
        <w:t>___________________________________________________ қатысты</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Республикасының 2014 жылғы 5 шілдедегі "Әкімшілік құқық бұзушылық туралы" Кодексінің </w:t>
      </w:r>
      <w:r>
        <w:rPr>
          <w:rFonts w:ascii="Times New Roman"/>
          <w:b w:val="false"/>
          <w:i w:val="false"/>
          <w:color w:val="000000"/>
          <w:sz w:val="28"/>
        </w:rPr>
        <w:t>809-бабында</w:t>
      </w:r>
      <w:r>
        <w:rPr>
          <w:rFonts w:ascii="Times New Roman"/>
          <w:b w:val="false"/>
          <w:i w:val="false"/>
          <w:color w:val="000000"/>
          <w:sz w:val="28"/>
        </w:rPr>
        <w:t xml:space="preserve"> көзделген істі тоқтататын мән-жайлар)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негізінде іс жөніндегі өндіріс тоқтатылсын.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(қаулы шығарған адамның тегі, аты, әкесінің атын лауазымы мен қолы)</w:t>
      </w:r>
    </w:p>
    <w:p>
      <w:pPr>
        <w:spacing w:after="0"/>
        <w:ind w:left="0"/>
        <w:jc w:val="both"/>
      </w:pPr>
      <w:r>
        <w:rPr>
          <w:rFonts w:ascii="Times New Roman"/>
          <w:b w:val="false"/>
          <w:i w:val="false"/>
          <w:color w:val="000000"/>
          <w:sz w:val="28"/>
        </w:rPr>
        <w:t>
      Қаулының көшірмесін алдым: 20___ жылғы "___" 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(қаулы шығаруға қатысты адамның Т.А.Ә. және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