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a39f5" w14:textId="f2a39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2021 жылғы 21 мамырдағы № 175 бұйрығы. Қазақстан Республикасының Әділет министрлігінде 2021 жылғы 29 мамырда № 22870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Энергетика министрінің өзгерістер мен толықтырулар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күнтiзбелiк алпыс күн өткен соң қолданысқа енгiзiледi.</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Энергетика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Индустрия және </w:t>
      </w:r>
    </w:p>
    <w:p>
      <w:pPr>
        <w:spacing w:after="0"/>
        <w:ind w:left="0"/>
        <w:jc w:val="both"/>
      </w:pPr>
      <w:r>
        <w:rPr>
          <w:rFonts w:ascii="Times New Roman"/>
          <w:b w:val="false"/>
          <w:i w:val="false"/>
          <w:color w:val="000000"/>
          <w:sz w:val="28"/>
        </w:rPr>
        <w:t xml:space="preserve">
      инфрақұрылымдық даму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2021 жылғы 21 мамырдағы</w:t>
            </w:r>
            <w:r>
              <w:br/>
            </w:r>
            <w:r>
              <w:rPr>
                <w:rFonts w:ascii="Times New Roman"/>
                <w:b w:val="false"/>
                <w:i w:val="false"/>
                <w:color w:val="000000"/>
                <w:sz w:val="20"/>
              </w:rPr>
              <w:t>№ 175 Бұйрықпен бекітілген</w:t>
            </w:r>
          </w:p>
        </w:tc>
      </w:tr>
    </w:tbl>
    <w:bookmarkStart w:name="z10" w:id="8"/>
    <w:p>
      <w:pPr>
        <w:spacing w:after="0"/>
        <w:ind w:left="0"/>
        <w:jc w:val="left"/>
      </w:pPr>
      <w:r>
        <w:rPr>
          <w:rFonts w:ascii="Times New Roman"/>
          <w:b/>
          <w:i w:val="false"/>
          <w:color w:val="000000"/>
        </w:rPr>
        <w:t xml:space="preserve"> Қазақстан Республикасы Энергетика министрінің өзгерістер мен толықтырулар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"Атом энергиясын пайдалану саласындағы қызметке қойылатын біліктілік талаптары және оларға сәйкестікті растайтын құжаттардың тізбесін бекіту туралы" Қазақстан Республикасы Энергетика министрінің 2014 жылғы 13 қарашадағы № 122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10022 болып тіркелген) мынадай өзгеріс енгізiлсiн: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саласындағы қызметке қойылатын біліктілік талаптары және оларға сәйкестікті растайтын құжаттардың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0"/>
    <w:bookmarkStart w:name="z13" w:id="11"/>
    <w:p>
      <w:pPr>
        <w:spacing w:after="0"/>
        <w:ind w:left="0"/>
        <w:jc w:val="both"/>
      </w:pPr>
      <w:r>
        <w:rPr>
          <w:rFonts w:ascii="Times New Roman"/>
          <w:b w:val="false"/>
          <w:i w:val="false"/>
          <w:color w:val="000000"/>
          <w:sz w:val="28"/>
        </w:rPr>
        <w:t xml:space="preserve">
      2. "Атом энергиясы пайдаланылатын объектілерде жұмыс істейтін персоналды аттестаттау қағидаларын бекіту туралы" Қазақстан Республикасы Энергетика министрінің 2016 жылғы 20 қаңтардағы № 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13468 болып тіркелген) мынадай өзгеріс енгізiлсiн:</w:t>
      </w:r>
    </w:p>
    <w:bookmarkEnd w:id="11"/>
    <w:bookmarkStart w:name="z14" w:id="12"/>
    <w:p>
      <w:pPr>
        <w:spacing w:after="0"/>
        <w:ind w:left="0"/>
        <w:jc w:val="both"/>
      </w:pPr>
      <w:r>
        <w:rPr>
          <w:rFonts w:ascii="Times New Roman"/>
          <w:b w:val="false"/>
          <w:i w:val="false"/>
          <w:color w:val="000000"/>
          <w:sz w:val="28"/>
        </w:rPr>
        <w:t xml:space="preserve">
      көрсетілген бұйрықпен бекітілген Атом энергиясы пайдаланылатын объектілерде жұмыс істейтін персоналды аттестаттау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xml:space="preserve">
      "1. Осы Атом энергиясы пайдаланылатын объектілерде жұмыс істейтін персоналды аттестаттау қағидалары (бұдан әрі – Қағидалар) "Мемлекеттік көрсетілетін қызметтер туралы" Қазақстан Республикасы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"Рұқсаттар және хабарламалар туралы" Қазақстан Республикасы Заңының 12-бабы </w:t>
      </w:r>
      <w:r>
        <w:rPr>
          <w:rFonts w:ascii="Times New Roman"/>
          <w:b w:val="false"/>
          <w:i w:val="false"/>
          <w:color w:val="000000"/>
          <w:sz w:val="28"/>
        </w:rPr>
        <w:t>1-тармағының</w:t>
      </w:r>
      <w:r>
        <w:rPr>
          <w:rFonts w:ascii="Times New Roman"/>
          <w:b w:val="false"/>
          <w:i w:val="false"/>
          <w:color w:val="000000"/>
          <w:sz w:val="28"/>
        </w:rPr>
        <w:t xml:space="preserve"> 4) тармақшасына, "Атом энергиясын пайдалану туралы" Қазақстан Республикасы Заңы </w:t>
      </w:r>
      <w:r>
        <w:rPr>
          <w:rFonts w:ascii="Times New Roman"/>
          <w:b w:val="false"/>
          <w:i w:val="false"/>
          <w:color w:val="000000"/>
          <w:sz w:val="28"/>
        </w:rPr>
        <w:t>6-бабының</w:t>
      </w:r>
      <w:r>
        <w:rPr>
          <w:rFonts w:ascii="Times New Roman"/>
          <w:b w:val="false"/>
          <w:i w:val="false"/>
          <w:color w:val="000000"/>
          <w:sz w:val="28"/>
        </w:rPr>
        <w:t xml:space="preserve"> 20) тармақшасына сәйкес әзірленді және және атом энергиясы пайдаланылатын объектілерде жұмыс істейтін персоналды аттестаттау тәртібін айқындайды.</w:t>
      </w:r>
    </w:p>
    <w:bookmarkEnd w:id="13"/>
    <w:bookmarkStart w:name="z17" w:id="14"/>
    <w:p>
      <w:pPr>
        <w:spacing w:after="0"/>
        <w:ind w:left="0"/>
        <w:jc w:val="both"/>
      </w:pPr>
      <w:r>
        <w:rPr>
          <w:rFonts w:ascii="Times New Roman"/>
          <w:b w:val="false"/>
          <w:i w:val="false"/>
          <w:color w:val="000000"/>
          <w:sz w:val="28"/>
        </w:rPr>
        <w:t xml:space="preserve">
      2. Атом энергиясы пайдаланылатын объектілерде жұмыс істейтін персонал Заңның 21-бабының </w:t>
      </w:r>
      <w:r>
        <w:rPr>
          <w:rFonts w:ascii="Times New Roman"/>
          <w:b w:val="false"/>
          <w:i w:val="false"/>
          <w:color w:val="000000"/>
          <w:sz w:val="28"/>
        </w:rPr>
        <w:t>1-тармағына</w:t>
      </w:r>
      <w:r>
        <w:rPr>
          <w:rFonts w:ascii="Times New Roman"/>
          <w:b w:val="false"/>
          <w:i w:val="false"/>
          <w:color w:val="000000"/>
          <w:sz w:val="28"/>
        </w:rPr>
        <w:t xml:space="preserve"> сәйкес оның біліктілігі мен кәсіптік даярлығы деңгейінің атқаратын лауазымына сәйкестігін айқындау тұрғысынан аттестаттаудан өтеді.</w:t>
      </w:r>
    </w:p>
    <w:bookmarkEnd w:id="14"/>
    <w:p>
      <w:pPr>
        <w:spacing w:after="0"/>
        <w:ind w:left="0"/>
        <w:jc w:val="both"/>
      </w:pPr>
      <w:r>
        <w:rPr>
          <w:rFonts w:ascii="Times New Roman"/>
          <w:b w:val="false"/>
          <w:i w:val="false"/>
          <w:color w:val="000000"/>
          <w:sz w:val="28"/>
        </w:rPr>
        <w:t>
      Аттестаттауды атом энергиясын пайдалану саласындағы уәкілетті органның ведомствосы (бұдан әрі - көрсетілетін қызметті беруші) жүзеге асырады.</w:t>
      </w:r>
    </w:p>
    <w:p>
      <w:pPr>
        <w:spacing w:after="0"/>
        <w:ind w:left="0"/>
        <w:jc w:val="both"/>
      </w:pPr>
      <w:r>
        <w:rPr>
          <w:rFonts w:ascii="Times New Roman"/>
          <w:b w:val="false"/>
          <w:i w:val="false"/>
          <w:color w:val="000000"/>
          <w:sz w:val="28"/>
        </w:rPr>
        <w:t>
      Шетелдік адамдар (резидент еместер) осы Қағидаларға сәйкес жалпы негізде аттестаттаудан өтеді.";</w:t>
      </w:r>
    </w:p>
    <w:bookmarkStart w:name="z18" w:id="15"/>
    <w:p>
      <w:pPr>
        <w:spacing w:after="0"/>
        <w:ind w:left="0"/>
        <w:jc w:val="both"/>
      </w:pPr>
      <w:r>
        <w:rPr>
          <w:rFonts w:ascii="Times New Roman"/>
          <w:b w:val="false"/>
          <w:i w:val="false"/>
          <w:color w:val="000000"/>
          <w:sz w:val="28"/>
        </w:rPr>
        <w:t>
      мынадай мазмұндағы 2-1-тармақпен толықтырылсын:</w:t>
      </w:r>
    </w:p>
    <w:bookmarkEnd w:id="15"/>
    <w:bookmarkStart w:name="z19" w:id="16"/>
    <w:p>
      <w:pPr>
        <w:spacing w:after="0"/>
        <w:ind w:left="0"/>
        <w:jc w:val="both"/>
      </w:pPr>
      <w:r>
        <w:rPr>
          <w:rFonts w:ascii="Times New Roman"/>
          <w:b w:val="false"/>
          <w:i w:val="false"/>
          <w:color w:val="000000"/>
          <w:sz w:val="28"/>
        </w:rPr>
        <w:t>
      "2-1. Көрсетілетін қызметті беруші:</w:t>
      </w:r>
    </w:p>
    <w:bookmarkEnd w:id="16"/>
    <w:p>
      <w:pPr>
        <w:spacing w:after="0"/>
        <w:ind w:left="0"/>
        <w:jc w:val="both"/>
      </w:pPr>
      <w:r>
        <w:rPr>
          <w:rFonts w:ascii="Times New Roman"/>
          <w:b w:val="false"/>
          <w:i w:val="false"/>
          <w:color w:val="000000"/>
          <w:sz w:val="28"/>
        </w:rPr>
        <w:t>
      1) атом энергиясын пайдалану саласындағы қызметті жүзеге асыру кезінде қондырғыны тікелей басқару, ядролық, радиациялық, ядролық физикалық қауіпсіздікті қамтамасыз ету лауазымдық міндеттеріне кіретін мамандарды;</w:t>
      </w:r>
    </w:p>
    <w:p>
      <w:pPr>
        <w:spacing w:after="0"/>
        <w:ind w:left="0"/>
        <w:jc w:val="both"/>
      </w:pPr>
      <w:r>
        <w:rPr>
          <w:rFonts w:ascii="Times New Roman"/>
          <w:b w:val="false"/>
          <w:i w:val="false"/>
          <w:color w:val="000000"/>
          <w:sz w:val="28"/>
        </w:rPr>
        <w:t>
      2) ядролық материалдарды, иондандырушы сәуле шығару көздерін, радиоактивті қалдықтарды есепке алу және бақылау, ядролық, радиациялық және ядролық физикалық қауіпсіздікті қамтамасыз етуді бақылау лауазымдық міндеттеріне кіретін ядролық қондырғының персоналын;</w:t>
      </w:r>
    </w:p>
    <w:p>
      <w:pPr>
        <w:spacing w:after="0"/>
        <w:ind w:left="0"/>
        <w:jc w:val="both"/>
      </w:pPr>
      <w:r>
        <w:rPr>
          <w:rFonts w:ascii="Times New Roman"/>
          <w:b w:val="false"/>
          <w:i w:val="false"/>
          <w:color w:val="000000"/>
          <w:sz w:val="28"/>
        </w:rPr>
        <w:t xml:space="preserve">
      3) радиациялық қауіпсіздікті бақылау, иондандырушы сәуле шығару көздерін есепке алу және бақылау лауазымдық міндеттеріне кіретін радиациялық, электрфизикалық қондырғы персоналын аттестаттауды өткізеді. </w:t>
      </w:r>
    </w:p>
    <w:p>
      <w:pPr>
        <w:spacing w:after="0"/>
        <w:ind w:left="0"/>
        <w:jc w:val="both"/>
      </w:pPr>
      <w:r>
        <w:rPr>
          <w:rFonts w:ascii="Times New Roman"/>
          <w:b w:val="false"/>
          <w:i w:val="false"/>
          <w:color w:val="000000"/>
          <w:sz w:val="28"/>
        </w:rPr>
        <w:t xml:space="preserve">
      Заңның 21-бабы </w:t>
      </w:r>
      <w:r>
        <w:rPr>
          <w:rFonts w:ascii="Times New Roman"/>
          <w:b w:val="false"/>
          <w:i w:val="false"/>
          <w:color w:val="000000"/>
          <w:sz w:val="28"/>
        </w:rPr>
        <w:t>3-тармағының</w:t>
      </w:r>
      <w:r>
        <w:rPr>
          <w:rFonts w:ascii="Times New Roman"/>
          <w:b w:val="false"/>
          <w:i w:val="false"/>
          <w:color w:val="000000"/>
          <w:sz w:val="28"/>
        </w:rPr>
        <w:t xml:space="preserve"> екінші бөлігінде көзделген персоналды атом энергиясын пайдалану саласындағы қызметті жүзеге асыратын жеке және заңды тұлғалар – жұмыс берушілер аттестаттайды.";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21" w:id="17"/>
    <w:p>
      <w:pPr>
        <w:spacing w:after="0"/>
        <w:ind w:left="0"/>
        <w:jc w:val="both"/>
      </w:pPr>
      <w:r>
        <w:rPr>
          <w:rFonts w:ascii="Times New Roman"/>
          <w:b w:val="false"/>
          <w:i w:val="false"/>
          <w:color w:val="000000"/>
          <w:sz w:val="28"/>
        </w:rPr>
        <w:t>
      "3. Атом энергиясы пайдаланылатын объектілерде жұмыс істейтін персоналды аттестаттау мынадай түрлерге бөлінеді:</w:t>
      </w:r>
    </w:p>
    <w:bookmarkEnd w:id="17"/>
    <w:p>
      <w:pPr>
        <w:spacing w:after="0"/>
        <w:ind w:left="0"/>
        <w:jc w:val="both"/>
      </w:pPr>
      <w:r>
        <w:rPr>
          <w:rFonts w:ascii="Times New Roman"/>
          <w:b w:val="false"/>
          <w:i w:val="false"/>
          <w:color w:val="000000"/>
          <w:sz w:val="28"/>
        </w:rPr>
        <w:t>
      1) бастапқы аттестаттау;</w:t>
      </w:r>
    </w:p>
    <w:p>
      <w:pPr>
        <w:spacing w:after="0"/>
        <w:ind w:left="0"/>
        <w:jc w:val="both"/>
      </w:pPr>
      <w:r>
        <w:rPr>
          <w:rFonts w:ascii="Times New Roman"/>
          <w:b w:val="false"/>
          <w:i w:val="false"/>
          <w:color w:val="000000"/>
          <w:sz w:val="28"/>
        </w:rPr>
        <w:t>
      2) мерзімді аттестаттау;</w:t>
      </w:r>
    </w:p>
    <w:p>
      <w:pPr>
        <w:spacing w:after="0"/>
        <w:ind w:left="0"/>
        <w:jc w:val="both"/>
      </w:pPr>
      <w:r>
        <w:rPr>
          <w:rFonts w:ascii="Times New Roman"/>
          <w:b w:val="false"/>
          <w:i w:val="false"/>
          <w:color w:val="000000"/>
          <w:sz w:val="28"/>
        </w:rPr>
        <w:t>
      3) кезектен тыс аттестаттау;</w:t>
      </w:r>
    </w:p>
    <w:p>
      <w:pPr>
        <w:spacing w:after="0"/>
        <w:ind w:left="0"/>
        <w:jc w:val="both"/>
      </w:pPr>
      <w:r>
        <w:rPr>
          <w:rFonts w:ascii="Times New Roman"/>
          <w:b w:val="false"/>
          <w:i w:val="false"/>
          <w:color w:val="000000"/>
          <w:sz w:val="28"/>
        </w:rPr>
        <w:t xml:space="preserve">
      4) қайта аттестаттау. </w:t>
      </w:r>
    </w:p>
    <w:bookmarkStart w:name="z22" w:id="18"/>
    <w:p>
      <w:pPr>
        <w:spacing w:after="0"/>
        <w:ind w:left="0"/>
        <w:jc w:val="both"/>
      </w:pPr>
      <w:r>
        <w:rPr>
          <w:rFonts w:ascii="Times New Roman"/>
          <w:b w:val="false"/>
          <w:i w:val="false"/>
          <w:color w:val="000000"/>
          <w:sz w:val="28"/>
        </w:rPr>
        <w:t>
      4. Атом энергиясы пайдаланылатын объектілерде жұмыс істейтін персоналды бастапқы аттестаттау жұмыскер лауазымға тағайындалғаннан кейін бір ай ішінде жүргізіледі.</w:t>
      </w:r>
    </w:p>
    <w:bookmarkEnd w:id="18"/>
    <w:p>
      <w:pPr>
        <w:spacing w:after="0"/>
        <w:ind w:left="0"/>
        <w:jc w:val="both"/>
      </w:pPr>
      <w:r>
        <w:rPr>
          <w:rFonts w:ascii="Times New Roman"/>
          <w:b w:val="false"/>
          <w:i w:val="false"/>
          <w:color w:val="000000"/>
          <w:sz w:val="28"/>
        </w:rPr>
        <w:t>
      Атом энергиясы пайдаланылатын объектілерде жұмыс істейтін персоналды мерзімді аттестаттау үш жылда бір рет өткізіледі.</w:t>
      </w:r>
    </w:p>
    <w:p>
      <w:pPr>
        <w:spacing w:after="0"/>
        <w:ind w:left="0"/>
        <w:jc w:val="both"/>
      </w:pPr>
      <w:r>
        <w:rPr>
          <w:rFonts w:ascii="Times New Roman"/>
          <w:b w:val="false"/>
          <w:i w:val="false"/>
          <w:color w:val="000000"/>
          <w:sz w:val="28"/>
        </w:rPr>
        <w:t xml:space="preserve">
      Атом энергиясы пайдаланылатын объектілерде жұмыс істейтін персоналды кезектен тыс аттестаттау мынадай жағдайларда: </w:t>
      </w:r>
    </w:p>
    <w:p>
      <w:pPr>
        <w:spacing w:after="0"/>
        <w:ind w:left="0"/>
        <w:jc w:val="both"/>
      </w:pPr>
      <w:r>
        <w:rPr>
          <w:rFonts w:ascii="Times New Roman"/>
          <w:b w:val="false"/>
          <w:i w:val="false"/>
          <w:color w:val="000000"/>
          <w:sz w:val="28"/>
        </w:rPr>
        <w:t>
      1) атом энергиясы пайдаланылатын объектілерде оқыс оқиғалар туындағанда – олардың туындауына жол берген адамдарға қатысты;</w:t>
      </w:r>
    </w:p>
    <w:p>
      <w:pPr>
        <w:spacing w:after="0"/>
        <w:ind w:left="0"/>
        <w:jc w:val="both"/>
      </w:pPr>
      <w:r>
        <w:rPr>
          <w:rFonts w:ascii="Times New Roman"/>
          <w:b w:val="false"/>
          <w:i w:val="false"/>
          <w:color w:val="000000"/>
          <w:sz w:val="28"/>
        </w:rPr>
        <w:t>
      2) уәкілетті органның тексерулері нәтижесінде анықталған, ядролық және (немесе) радиациялық, және (немесе) ядролық физикалық қауіпсіздік талаптары, ядролық материалдарды, иондандырушы сәуле шығару көздерін есепке алу талаптары бұзылғанда – бұзушылыққа жол берген адамдарға қатысты;</w:t>
      </w:r>
    </w:p>
    <w:p>
      <w:pPr>
        <w:spacing w:after="0"/>
        <w:ind w:left="0"/>
        <w:jc w:val="both"/>
      </w:pPr>
      <w:r>
        <w:rPr>
          <w:rFonts w:ascii="Times New Roman"/>
          <w:b w:val="false"/>
          <w:i w:val="false"/>
          <w:color w:val="000000"/>
          <w:sz w:val="28"/>
        </w:rPr>
        <w:t>
      3) атом энергиясын пайдалану саласындағы қызметті жүзеге асыратын жеке немесе заңды тұлғаның шешімі бойынша тағайындалады.</w:t>
      </w:r>
    </w:p>
    <w:p>
      <w:pPr>
        <w:spacing w:after="0"/>
        <w:ind w:left="0"/>
        <w:jc w:val="both"/>
      </w:pPr>
      <w:r>
        <w:rPr>
          <w:rFonts w:ascii="Times New Roman"/>
          <w:b w:val="false"/>
          <w:i w:val="false"/>
          <w:color w:val="000000"/>
          <w:sz w:val="28"/>
        </w:rPr>
        <w:t>
      Қайта аттестаттау бастапқы немесе мерзімдік немесе кезектен тыс аттестаттау қорытындылары бойынша теріс нәтиже алған жағдайда тағайындалады.</w:t>
      </w:r>
    </w:p>
    <w:p>
      <w:pPr>
        <w:spacing w:after="0"/>
        <w:ind w:left="0"/>
        <w:jc w:val="both"/>
      </w:pPr>
      <w:r>
        <w:rPr>
          <w:rFonts w:ascii="Times New Roman"/>
          <w:b w:val="false"/>
          <w:i w:val="false"/>
          <w:color w:val="000000"/>
          <w:sz w:val="28"/>
        </w:rPr>
        <w:t>
      Бастапқы немесе мерзімдік немесе кезектен тыс аттестаттаудың нәтижелері бойынша теріс нәтиже алған жеке тұлғалар осы тармақтың төртінші бөлігінде көрсетілген бір реттен артық емес және бір айдан кешіктірмей қайта аттестаттауға жіберіледі.</w:t>
      </w:r>
    </w:p>
    <w:p>
      <w:pPr>
        <w:spacing w:after="0"/>
        <w:ind w:left="0"/>
        <w:jc w:val="both"/>
      </w:pPr>
      <w:r>
        <w:rPr>
          <w:rFonts w:ascii="Times New Roman"/>
          <w:b w:val="false"/>
          <w:i w:val="false"/>
          <w:color w:val="000000"/>
          <w:sz w:val="28"/>
        </w:rPr>
        <w:t xml:space="preserve">
      Заңның 21-бабының </w:t>
      </w:r>
      <w:r>
        <w:rPr>
          <w:rFonts w:ascii="Times New Roman"/>
          <w:b w:val="false"/>
          <w:i w:val="false"/>
          <w:color w:val="000000"/>
          <w:sz w:val="28"/>
        </w:rPr>
        <w:t>6-тармағына</w:t>
      </w:r>
      <w:r>
        <w:rPr>
          <w:rFonts w:ascii="Times New Roman"/>
          <w:b w:val="false"/>
          <w:i w:val="false"/>
          <w:color w:val="000000"/>
          <w:sz w:val="28"/>
        </w:rPr>
        <w:t xml:space="preserve"> сәйкес, егер жұмыскер бастапқы немесе мерзімдік немесе кезектен тыс аттестаттау нәтижелері бойынша теріс нәтиже алған жағдайда, жұмыскер Қазақстан Республикасының еңбек заңнамасына сәйкес қайта аттестаттау нәтижелері алынғанға дейін жұмыстан шеттетіледі.";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bookmarkStart w:name="z24" w:id="19"/>
    <w:p>
      <w:pPr>
        <w:spacing w:after="0"/>
        <w:ind w:left="0"/>
        <w:jc w:val="both"/>
      </w:pPr>
      <w:r>
        <w:rPr>
          <w:rFonts w:ascii="Times New Roman"/>
          <w:b w:val="false"/>
          <w:i w:val="false"/>
          <w:color w:val="000000"/>
          <w:sz w:val="28"/>
        </w:rPr>
        <w:t>
      "7. Аттестаттау тестілеу және әңгімелесу арқылы өткізіледі.</w:t>
      </w:r>
    </w:p>
    <w:bookmarkEnd w:id="19"/>
    <w:p>
      <w:pPr>
        <w:spacing w:after="0"/>
        <w:ind w:left="0"/>
        <w:jc w:val="both"/>
      </w:pPr>
      <w:r>
        <w:rPr>
          <w:rFonts w:ascii="Times New Roman"/>
          <w:b w:val="false"/>
          <w:i w:val="false"/>
          <w:color w:val="000000"/>
          <w:sz w:val="28"/>
        </w:rPr>
        <w:t>
      Әңгімелесу ядролық немесе радиациялық қондырғының бірінші басшысы, оның өндіріс (өндірістік және техникалық мәселелер) жөніндегі орынбасары, ядролық немесе радиациялық қондырғының бас инженері, ядролық және/немесе радиациялық қауіпсіздік қызметінің (департаментінің, бөлімінің, басқармасының) басшысы үшін, радиациялық қауіпсіздік бойынша бақылауға жауапты адам үшін жүргізіледі.";</w:t>
      </w:r>
    </w:p>
    <w:bookmarkStart w:name="z25" w:id="20"/>
    <w:p>
      <w:pPr>
        <w:spacing w:after="0"/>
        <w:ind w:left="0"/>
        <w:jc w:val="both"/>
      </w:pPr>
      <w:r>
        <w:rPr>
          <w:rFonts w:ascii="Times New Roman"/>
          <w:b w:val="false"/>
          <w:i w:val="false"/>
          <w:color w:val="000000"/>
          <w:sz w:val="28"/>
        </w:rPr>
        <w:t>
      мынадай мазмұндағы 18-1 тармақпен толықтырылсын:</w:t>
      </w:r>
    </w:p>
    <w:bookmarkEnd w:id="20"/>
    <w:bookmarkStart w:name="z26" w:id="21"/>
    <w:p>
      <w:pPr>
        <w:spacing w:after="0"/>
        <w:ind w:left="0"/>
        <w:jc w:val="both"/>
      </w:pPr>
      <w:r>
        <w:rPr>
          <w:rFonts w:ascii="Times New Roman"/>
          <w:b w:val="false"/>
          <w:i w:val="false"/>
          <w:color w:val="000000"/>
          <w:sz w:val="28"/>
        </w:rPr>
        <w:t>
      "18-1. Осы Қағидалардың 2-1 тармағының үшінші бөлігінде көзделген атом энергиясы пайдаланылатын объектілерде жұмыс істейтін персоналды аттестаттау үш жылда кемінде бір рет жүзеге асырылады.</w:t>
      </w:r>
    </w:p>
    <w:bookmarkEnd w:id="21"/>
    <w:p>
      <w:pPr>
        <w:spacing w:after="0"/>
        <w:ind w:left="0"/>
        <w:jc w:val="both"/>
      </w:pPr>
      <w:r>
        <w:rPr>
          <w:rFonts w:ascii="Times New Roman"/>
          <w:b w:val="false"/>
          <w:i w:val="false"/>
          <w:color w:val="000000"/>
          <w:sz w:val="28"/>
        </w:rPr>
        <w:t>
      Жұмысқа қабылданған адамдар лауазымға тағайындалғаннан кейін бір ай ішінде ядролық және (немесе) радиациялық қауіпсіздік мәселелері бойынша жұмыс беруші ұйымдастыратын аттестаттаудан өтеді. Ядролық және (немесе) радиациялық қауіпсіздік мәселелері бойынша аттестаттаудан өтпеген жұмыскерлер жұмысқа жіберілмейді.</w:t>
      </w:r>
    </w:p>
    <w:p>
      <w:pPr>
        <w:spacing w:after="0"/>
        <w:ind w:left="0"/>
        <w:jc w:val="both"/>
      </w:pPr>
      <w:r>
        <w:rPr>
          <w:rFonts w:ascii="Times New Roman"/>
          <w:b w:val="false"/>
          <w:i w:val="false"/>
          <w:color w:val="000000"/>
          <w:sz w:val="28"/>
        </w:rPr>
        <w:t>
      Осы Қағидалардың 2-1 тармағының үшінші бөлігінде көзделген атом энергиясы пайдаланылатын объектілерде жұмыс істейтін персоналды аттестаттауды жұмыс берушінің бұйрығымен құрылатын, саны үш адамнан кем емес емтихан комиссиясы өткізеді және комиссия төрағасы мен мүшелерінен тұрады.</w:t>
      </w:r>
    </w:p>
    <w:p>
      <w:pPr>
        <w:spacing w:after="0"/>
        <w:ind w:left="0"/>
        <w:jc w:val="both"/>
      </w:pPr>
      <w:r>
        <w:rPr>
          <w:rFonts w:ascii="Times New Roman"/>
          <w:b w:val="false"/>
          <w:i w:val="false"/>
          <w:color w:val="000000"/>
          <w:sz w:val="28"/>
        </w:rPr>
        <w:t xml:space="preserve">
      Емтихан комиссиясының жұмыс істеуі тұрақты негізде жүзеге асырылады. </w:t>
      </w:r>
    </w:p>
    <w:p>
      <w:pPr>
        <w:spacing w:after="0"/>
        <w:ind w:left="0"/>
        <w:jc w:val="both"/>
      </w:pPr>
      <w:r>
        <w:rPr>
          <w:rFonts w:ascii="Times New Roman"/>
          <w:b w:val="false"/>
          <w:i w:val="false"/>
          <w:color w:val="000000"/>
          <w:sz w:val="28"/>
        </w:rPr>
        <w:t>
      Емтихан комиссиясының жұмыс регламенті жұмыс берушінің актісімен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9-қосымша</w:t>
      </w:r>
      <w:r>
        <w:rPr>
          <w:rFonts w:ascii="Times New Roman"/>
          <w:b w:val="false"/>
          <w:i w:val="false"/>
          <w:color w:val="000000"/>
          <w:sz w:val="28"/>
        </w:rPr>
        <w:t xml:space="preserve"> осы тізбеге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Start w:name="z30" w:id="22"/>
    <w:p>
      <w:pPr>
        <w:spacing w:after="0"/>
        <w:ind w:left="0"/>
        <w:jc w:val="both"/>
      </w:pPr>
      <w:r>
        <w:rPr>
          <w:rFonts w:ascii="Times New Roman"/>
          <w:b w:val="false"/>
          <w:i w:val="false"/>
          <w:color w:val="000000"/>
          <w:sz w:val="28"/>
        </w:rPr>
        <w:t xml:space="preserve">
      10-қосымша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22"/>
    <w:bookmarkStart w:name="z31" w:id="23"/>
    <w:p>
      <w:pPr>
        <w:spacing w:after="0"/>
        <w:ind w:left="0"/>
        <w:jc w:val="both"/>
      </w:pPr>
      <w:r>
        <w:rPr>
          <w:rFonts w:ascii="Times New Roman"/>
          <w:b w:val="false"/>
          <w:i w:val="false"/>
          <w:color w:val="000000"/>
          <w:sz w:val="28"/>
        </w:rPr>
        <w:t xml:space="preserve">
      3.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20323 болып тіркелген) мынадай өзгерістер енгізілсін:</w:t>
      </w:r>
    </w:p>
    <w:bookmarkEnd w:id="23"/>
    <w:bookmarkStart w:name="z32" w:id="2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 тармақшалары</w:t>
      </w:r>
      <w:r>
        <w:rPr>
          <w:rFonts w:ascii="Times New Roman"/>
          <w:b w:val="false"/>
          <w:i w:val="false"/>
          <w:color w:val="000000"/>
          <w:sz w:val="28"/>
        </w:rPr>
        <w:t xml:space="preserve"> алып тасталсын;</w:t>
      </w:r>
    </w:p>
    <w:bookmarkEnd w:id="24"/>
    <w:bookmarkStart w:name="z298" w:id="25"/>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объектілерінің тіршілік циклінің кезеңдеріне байланысты жұмыстарды орындауға лицензия беру" мемлекеттік көрсетілетін қызмет </w:t>
      </w:r>
      <w:r>
        <w:rPr>
          <w:rFonts w:ascii="Times New Roman"/>
          <w:b w:val="false"/>
          <w:i w:val="false"/>
          <w:color w:val="000000"/>
          <w:sz w:val="28"/>
        </w:rPr>
        <w:t>қағидаларында</w:t>
      </w:r>
      <w:r>
        <w:rPr>
          <w:rFonts w:ascii="Times New Roman"/>
          <w:b w:val="false"/>
          <w:i w:val="false"/>
          <w:color w:val="000000"/>
          <w:sz w:val="28"/>
        </w:rPr>
        <w:t>:</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34" w:id="26"/>
    <w:p>
      <w:pPr>
        <w:spacing w:after="0"/>
        <w:ind w:left="0"/>
        <w:jc w:val="both"/>
      </w:pPr>
      <w:r>
        <w:rPr>
          <w:rFonts w:ascii="Times New Roman"/>
          <w:b w:val="false"/>
          <w:i w:val="false"/>
          <w:color w:val="000000"/>
          <w:sz w:val="28"/>
        </w:rPr>
        <w:t>
      "19. Көрсетілетін қызметті берушінің құрылымдық бөлімшелері жұмыскерлерінің шешімдеріне, әрекеттеріне (әрекетсіздіктеріне) шағым көрсетілетін қызметті беруші басшысының атына және (немесе)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немесе бейнеөтініш нысанында берілуі мүмкін.</w:t>
      </w:r>
    </w:p>
    <w:bookmarkEnd w:id="26"/>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өтініш туралы ақпарат қолжетімді болады, ол көрсетілетін қызметті алушының өтінішін өңдеу барысында жаңартылады (жеткізілгені, тіркелгені, орындалғаны туралы белгілер, шағымды қарау немесе қараудан бас тарту туралы жауап).</w:t>
      </w:r>
    </w:p>
    <w:bookmarkStart w:name="z35" w:id="27"/>
    <w:p>
      <w:pPr>
        <w:spacing w:after="0"/>
        <w:ind w:left="0"/>
        <w:jc w:val="both"/>
      </w:pPr>
      <w:r>
        <w:rPr>
          <w:rFonts w:ascii="Times New Roman"/>
          <w:b w:val="false"/>
          <w:i w:val="false"/>
          <w:color w:val="000000"/>
          <w:sz w:val="28"/>
        </w:rPr>
        <w:t>
      20. Шағым құзыретіне шағымда қойылған мәселелерді шешу кіретін субъектіге немесе лауазымды адамға жолданады.</w:t>
      </w:r>
    </w:p>
    <w:bookmarkEnd w:id="27"/>
    <w:p>
      <w:pPr>
        <w:spacing w:after="0"/>
        <w:ind w:left="0"/>
        <w:jc w:val="both"/>
      </w:pPr>
      <w:r>
        <w:rPr>
          <w:rFonts w:ascii="Times New Roman"/>
          <w:b w:val="false"/>
          <w:i w:val="false"/>
          <w:color w:val="000000"/>
          <w:sz w:val="28"/>
        </w:rPr>
        <w:t xml:space="preserve">
      Жеке тұлғаның шағымында оның тегі, аты, сондай-ақ қалауы бойынша әкесінің аты, жеке сәйкестендіру нөмірі, пошталық мекенжайы, заңды тұлғаның шағымында – оның атауы, пошталық мекенжайы, бизнес-сәйкестендіру нөмірі көрсетіледі. Шағымға жеке тұлға немесе заңды тұлғаның өкілі қол қояды. </w:t>
      </w:r>
    </w:p>
    <w:p>
      <w:pPr>
        <w:spacing w:after="0"/>
        <w:ind w:left="0"/>
        <w:jc w:val="both"/>
      </w:pPr>
      <w:r>
        <w:rPr>
          <w:rFonts w:ascii="Times New Roman"/>
          <w:b w:val="false"/>
          <w:i w:val="false"/>
          <w:color w:val="000000"/>
          <w:sz w:val="28"/>
        </w:rPr>
        <w:t>
      Шағым беру кезінде іс-әрекетіне шағым жасалып отырған субъектінің атауы немесе көрсетілетін қызметті берушінің лауазымды адамдарының лауазымы, тегі және аты-жөні, жүгіну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тікелей жазбаша не бейнеөтініш арқылы жүгінген көрсетілетін қызметті алушыға күні мен уақыты,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беру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13206 болып тіркелген)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қағидаларында айқындалған.</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тиіс.";</w:t>
      </w:r>
    </w:p>
    <w:bookmarkStart w:name="z36" w:id="28"/>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28"/>
    <w:bookmarkStart w:name="z37" w:id="29"/>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2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шағымды қарау мерзімін көрсетілетін қызметті беруші 10 (он) жұмыс күнінен аспайтын мерзімге:</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түрінде берілген кезде) немесе электрондық нысанда (шағым электрондық түрде берілген кезде) хабарлайды.</w:t>
      </w:r>
    </w:p>
    <w:bookmarkStart w:name="z38" w:id="30"/>
    <w:p>
      <w:pPr>
        <w:spacing w:after="0"/>
        <w:ind w:left="0"/>
        <w:jc w:val="both"/>
      </w:pPr>
      <w:r>
        <w:rPr>
          <w:rFonts w:ascii="Times New Roman"/>
          <w:b w:val="false"/>
          <w:i w:val="false"/>
          <w:color w:val="000000"/>
          <w:sz w:val="28"/>
        </w:rPr>
        <w:t>
      22. Мемлекеттік көрсетілетін қызмет нәтижелерімен келіспеген жағдайларда көрсетілетін қызметті алушы нәтижелерге сот тәртібімен шағымдана алады.";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Start w:name="z40" w:id="31"/>
    <w:p>
      <w:pPr>
        <w:spacing w:after="0"/>
        <w:ind w:left="0"/>
        <w:jc w:val="both"/>
      </w:pPr>
      <w:r>
        <w:rPr>
          <w:rFonts w:ascii="Times New Roman"/>
          <w:b w:val="false"/>
          <w:i w:val="false"/>
          <w:color w:val="000000"/>
          <w:sz w:val="28"/>
        </w:rPr>
        <w:t xml:space="preserve">
      көрсетілген бұйрықпен бекітілген "Ядролық материалдармен жұмыс істеу жөніндегі қызметті жүзеге асыруға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"19. Көрсетілетін қызметті берушінің құрылымдық бөлімшелері жұмыскерлерінің шешімдеріне, әрекеттеріне (әрекетсіздіктеріне) шағым көрсетілетін қызметті беруші басшысының атына және (немесе)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немесе бейнеөтініш нысанында берілуі мүмкін.</w:t>
      </w:r>
    </w:p>
    <w:bookmarkEnd w:id="32"/>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өтініш туралы ақпарат қолжетімді болады, ол көрсетілетін қызметті алушының өтінішін өңдеу барысында жаңартылады (жеткізілгені, тіркелгені, орындалғаны туралы белгілер, шағымды қарау немесе қараудан бас тарту туралы жауап).</w:t>
      </w:r>
    </w:p>
    <w:bookmarkStart w:name="z43" w:id="33"/>
    <w:p>
      <w:pPr>
        <w:spacing w:after="0"/>
        <w:ind w:left="0"/>
        <w:jc w:val="both"/>
      </w:pPr>
      <w:r>
        <w:rPr>
          <w:rFonts w:ascii="Times New Roman"/>
          <w:b w:val="false"/>
          <w:i w:val="false"/>
          <w:color w:val="000000"/>
          <w:sz w:val="28"/>
        </w:rPr>
        <w:t>
      20. Шағым құзыретіне шағымда қойылған мәселелерді шешу кіретін субъектіге немесе лауазымды тұлғаға жолданады.</w:t>
      </w:r>
    </w:p>
    <w:bookmarkEnd w:id="33"/>
    <w:p>
      <w:pPr>
        <w:spacing w:after="0"/>
        <w:ind w:left="0"/>
        <w:jc w:val="both"/>
      </w:pPr>
      <w:r>
        <w:rPr>
          <w:rFonts w:ascii="Times New Roman"/>
          <w:b w:val="false"/>
          <w:i w:val="false"/>
          <w:color w:val="000000"/>
          <w:sz w:val="28"/>
        </w:rPr>
        <w:t xml:space="preserve">
      Жеке тұлғаның шағымында оның тегі, аты, сондай-ақ қалауы бойынша әкесінің аты, жеке сәйкестендіру нөмірі, пошталық мекенжайы, заңды тұлғаның шағымында – оның атауы, пошталық мекенжайы, бизнес-сәйкестендіру нөмірі көрсетіледі. Шағымға жеке тұлға немесе заңды тұлғаның өкілі қол қояды. </w:t>
      </w:r>
    </w:p>
    <w:p>
      <w:pPr>
        <w:spacing w:after="0"/>
        <w:ind w:left="0"/>
        <w:jc w:val="both"/>
      </w:pPr>
      <w:r>
        <w:rPr>
          <w:rFonts w:ascii="Times New Roman"/>
          <w:b w:val="false"/>
          <w:i w:val="false"/>
          <w:color w:val="000000"/>
          <w:sz w:val="28"/>
        </w:rPr>
        <w:t>
      Шағым беру кезінде іс-әрекетіне шағым жасалып отырған субъектінің атауы немесе көрсетілетін қызметті берушінің лауазымды адамдарының лауазымы, тегі және аты-жөні, жүгіну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тікелей жазбаша не бейнеөтініш арқылы жүгінген көрсетілетін қызметті алушыға күні мен уақыты,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беру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13206 болып тіркелген) Жеке және заңды тұлғалардың мемлекеттік органдардың басшыларына және олардың орынбасарларына бейнеконференцбайланыс немесе бейнеөтініш арқылы жүгіну қағидаларында айқындалған.</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тиіс.";</w:t>
      </w:r>
    </w:p>
    <w:bookmarkStart w:name="z44" w:id="34"/>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34"/>
    <w:bookmarkStart w:name="z45" w:id="35"/>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тиіс.</w:t>
      </w:r>
    </w:p>
    <w:bookmarkEnd w:id="35"/>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шағымды қарау мерзімін көрсетілетін қызметті беруші 10 (он) жұмыс күнінен аспайтын мерзімге:</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түрінде берілген кезде) немесе электрондық нысанда (шағым электрондық түрде берілген кезде) хабарлайды.</w:t>
      </w:r>
    </w:p>
    <w:bookmarkStart w:name="z46" w:id="36"/>
    <w:p>
      <w:pPr>
        <w:spacing w:after="0"/>
        <w:ind w:left="0"/>
        <w:jc w:val="both"/>
      </w:pPr>
      <w:r>
        <w:rPr>
          <w:rFonts w:ascii="Times New Roman"/>
          <w:b w:val="false"/>
          <w:i w:val="false"/>
          <w:color w:val="000000"/>
          <w:sz w:val="28"/>
        </w:rPr>
        <w:t>
      22. Мемлекеттік көрсетілетін қызмет нәтижелерімен келіспеген жағдайларда көрсетілетін қызметті алушы нәтижелерге сот тәртібімен шағымдана алады.";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Start w:name="z49" w:id="37"/>
    <w:p>
      <w:pPr>
        <w:spacing w:after="0"/>
        <w:ind w:left="0"/>
        <w:jc w:val="both"/>
      </w:pPr>
      <w:r>
        <w:rPr>
          <w:rFonts w:ascii="Times New Roman"/>
          <w:b w:val="false"/>
          <w:i w:val="false"/>
          <w:color w:val="000000"/>
          <w:sz w:val="28"/>
        </w:rPr>
        <w:t xml:space="preserve">
      көрсетілген бұйрықпен бекітілген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51" w:id="38"/>
    <w:p>
      <w:pPr>
        <w:spacing w:after="0"/>
        <w:ind w:left="0"/>
        <w:jc w:val="both"/>
      </w:pPr>
      <w:r>
        <w:rPr>
          <w:rFonts w:ascii="Times New Roman"/>
          <w:b w:val="false"/>
          <w:i w:val="false"/>
          <w:color w:val="000000"/>
          <w:sz w:val="28"/>
        </w:rPr>
        <w:t>
      "19. Көрсетілетін қызметті берушінің құрылымдық бөлімшелері жұмыскерлерінің шешімдеріне, әрекеттеріне (әрекетсіздіктеріне) шағым көрсетілетін қызметті беруші басшысының атына және (немесе)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немесе бейнеөтініш нысанында берілуі мүмкін.</w:t>
      </w:r>
    </w:p>
    <w:bookmarkEnd w:id="38"/>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өтініш туралы ақпарат қолжетімді болады, ол көрсетілетін қызметті алушының өтінішін өңдеу барысында жаңартылады (жеткізілгені, тіркелгені, орындалғаны туралы белгілер, шағымды қарау немесе қараудан бас тарту туралы жауап).</w:t>
      </w:r>
    </w:p>
    <w:bookmarkStart w:name="z52" w:id="39"/>
    <w:p>
      <w:pPr>
        <w:spacing w:after="0"/>
        <w:ind w:left="0"/>
        <w:jc w:val="both"/>
      </w:pPr>
      <w:r>
        <w:rPr>
          <w:rFonts w:ascii="Times New Roman"/>
          <w:b w:val="false"/>
          <w:i w:val="false"/>
          <w:color w:val="000000"/>
          <w:sz w:val="28"/>
        </w:rPr>
        <w:t>
      20. Шағым құзыретіне шағымда қойылған мәселелерді шешу кіретін субъектіге немесе лауазымды тұлғаға жолданады.</w:t>
      </w:r>
    </w:p>
    <w:bookmarkEnd w:id="39"/>
    <w:p>
      <w:pPr>
        <w:spacing w:after="0"/>
        <w:ind w:left="0"/>
        <w:jc w:val="both"/>
      </w:pPr>
      <w:r>
        <w:rPr>
          <w:rFonts w:ascii="Times New Roman"/>
          <w:b w:val="false"/>
          <w:i w:val="false"/>
          <w:color w:val="000000"/>
          <w:sz w:val="28"/>
        </w:rPr>
        <w:t xml:space="preserve">
      Жеке тұлғаның шағымында оның тегі, аты, сондай-ақ қалауы бойынша әкесінің аты, жеке сәйкестендіру нөмірі, пошталық мекенжайы, заңды тұлғаның шағымында – оның атауы, пошталық мекенжайы, бизнес-сәйкестендіру нөмірі көрсетіледі. Шағымға жеке тұлға немесе заңды тұлғаның өкілі қол қояды. </w:t>
      </w:r>
    </w:p>
    <w:p>
      <w:pPr>
        <w:spacing w:after="0"/>
        <w:ind w:left="0"/>
        <w:jc w:val="both"/>
      </w:pPr>
      <w:r>
        <w:rPr>
          <w:rFonts w:ascii="Times New Roman"/>
          <w:b w:val="false"/>
          <w:i w:val="false"/>
          <w:color w:val="000000"/>
          <w:sz w:val="28"/>
        </w:rPr>
        <w:t>
      Шағым беру кезінде іс-әрекетіне шағым жасалып отырған субъектінің атауы немесе көрсетілетін қызметті берушінің лауазымды адамдарының лауазымы, тегі және аты-жөні, жүгіну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тікелей жазбаша не бейнеөтініш арқылы жүгінген көрсетілетін қызметті алушыға күні мен уақыты,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беру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13206 болып тіркелген) Жеке және заңды тұлғалардың мемлекеттік органдардың басшыларына және олардың орынбасарларына бейнеконференцбайланыс немесе бейнеөтініш арқылы жүгіну қағидаларында айқындалған.</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тиіс.";</w:t>
      </w:r>
    </w:p>
    <w:bookmarkStart w:name="z53" w:id="40"/>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40"/>
    <w:bookmarkStart w:name="z54" w:id="41"/>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41"/>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шағымды қарау мерзімін көрсетілетін қызметті беруші 10 (он) жұмыс күнінен аспайтын мерзімге:</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түрінде берілген кезде) немесе электрондық нысанда (шағым электрондық түрде берілген кезде) хабарлайды.</w:t>
      </w:r>
    </w:p>
    <w:bookmarkStart w:name="z55" w:id="42"/>
    <w:p>
      <w:pPr>
        <w:spacing w:after="0"/>
        <w:ind w:left="0"/>
        <w:jc w:val="both"/>
      </w:pPr>
      <w:r>
        <w:rPr>
          <w:rFonts w:ascii="Times New Roman"/>
          <w:b w:val="false"/>
          <w:i w:val="false"/>
          <w:color w:val="000000"/>
          <w:sz w:val="28"/>
        </w:rPr>
        <w:t>
      22. Мемлекеттік көрсетілетін қызмет нәтижелерімен келіспеген жағдайларда көрсетілетін қызметті алушы нәтижелерге сот тәртібімен шағымдана алады.";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тізбеге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Start w:name="z58" w:id="43"/>
    <w:p>
      <w:pPr>
        <w:spacing w:after="0"/>
        <w:ind w:left="0"/>
        <w:jc w:val="both"/>
      </w:pPr>
      <w:r>
        <w:rPr>
          <w:rFonts w:ascii="Times New Roman"/>
          <w:b w:val="false"/>
          <w:i w:val="false"/>
          <w:color w:val="000000"/>
          <w:sz w:val="28"/>
        </w:rPr>
        <w:t xml:space="preserve">
      көрсетілген бұйрықпен бекітілген "Иондаушы сәуле шығаруды генерациялайтын аспаптармен және қондырғылармен жұмыс істеуге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60" w:id="44"/>
    <w:p>
      <w:pPr>
        <w:spacing w:after="0"/>
        <w:ind w:left="0"/>
        <w:jc w:val="both"/>
      </w:pPr>
      <w:r>
        <w:rPr>
          <w:rFonts w:ascii="Times New Roman"/>
          <w:b w:val="false"/>
          <w:i w:val="false"/>
          <w:color w:val="000000"/>
          <w:sz w:val="28"/>
        </w:rPr>
        <w:t>
      "19. Көрсетілетін қызметті берушінің құрылымдық бөлімшелері жұмыскерлерінің шешімдеріне, әрекеттеріне (әрекетсіздіктеріне)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немесе бейнеөтініш нысанында берілуі мүмкін.</w:t>
      </w:r>
    </w:p>
    <w:bookmarkEnd w:id="44"/>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өтініш туралы ақпарат қолжетімді болады, ол көрсетілетін қызметті алушының өтінішін өңдеу барысында жаңартылады (жеткізілгені, тіркелгені, орындалғаны туралы белгілер, шағымды қарау немесе қараудан бас тарту туралы жауап).</w:t>
      </w:r>
    </w:p>
    <w:bookmarkStart w:name="z61" w:id="45"/>
    <w:p>
      <w:pPr>
        <w:spacing w:after="0"/>
        <w:ind w:left="0"/>
        <w:jc w:val="both"/>
      </w:pPr>
      <w:r>
        <w:rPr>
          <w:rFonts w:ascii="Times New Roman"/>
          <w:b w:val="false"/>
          <w:i w:val="false"/>
          <w:color w:val="000000"/>
          <w:sz w:val="28"/>
        </w:rPr>
        <w:t>
      20. Шағым құзыретіне шағымда қойылған мәселелерді шешу кіретін субъектіге немесе лауазымды тұлғаға жолданады.</w:t>
      </w:r>
    </w:p>
    <w:bookmarkEnd w:id="45"/>
    <w:p>
      <w:pPr>
        <w:spacing w:after="0"/>
        <w:ind w:left="0"/>
        <w:jc w:val="both"/>
      </w:pPr>
      <w:r>
        <w:rPr>
          <w:rFonts w:ascii="Times New Roman"/>
          <w:b w:val="false"/>
          <w:i w:val="false"/>
          <w:color w:val="000000"/>
          <w:sz w:val="28"/>
        </w:rPr>
        <w:t xml:space="preserve">
      Жеке тұлғаның шағымында оның тегі, аты, сондай-ақ қалауы бойынша әкесінің аты, жеке сәйкестендіру нөмірі, пошталық мекенжайы, заңды тұлғаның шағымында – оның атауы, пошталық мекенжайы, бизнес-сәйкестендіру нөмірі көрсетіледі. Шағымға жеке тұлға немесе заңды тұлғаның өкілі қол қояды. </w:t>
      </w:r>
    </w:p>
    <w:p>
      <w:pPr>
        <w:spacing w:after="0"/>
        <w:ind w:left="0"/>
        <w:jc w:val="both"/>
      </w:pPr>
      <w:r>
        <w:rPr>
          <w:rFonts w:ascii="Times New Roman"/>
          <w:b w:val="false"/>
          <w:i w:val="false"/>
          <w:color w:val="000000"/>
          <w:sz w:val="28"/>
        </w:rPr>
        <w:t>
      Шағым беру кезінде іс-әрекетіне шағым жасалып отырған субъектінің атауы немесе көрсетілетін қызметті берушінің лауазымды адамдарының лауазымы, тегі және аты-жөні, жүгіну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тікелей жазбаша немесе бейнеөтініш арқылы жүгінген көрсетілетін қызметті алушыға күні мен уақыты,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беру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13206 болып тіркелген) Жеке және заңды тұлғалардың мемлекеттік органдардың басшыларына және олардың орынбасарларына бейнеконференцбайланыс немесе бейнеөтініш арқылы жүгіну қағидаларында айқындалған.</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тиіс.";</w:t>
      </w:r>
    </w:p>
    <w:bookmarkStart w:name="z62" w:id="46"/>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46"/>
    <w:bookmarkStart w:name="z63" w:id="47"/>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47"/>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шағымды қарау мерзімін көрсетілетін қызметті беруші 10 (он) жұмыс күнінен аспайтын мерзімге:</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түрінде берілген кезде) немесе электрондық нысанда (шағым электрондық түрде берілген кезде) хабарлайды.</w:t>
      </w:r>
    </w:p>
    <w:bookmarkStart w:name="z64" w:id="48"/>
    <w:p>
      <w:pPr>
        <w:spacing w:after="0"/>
        <w:ind w:left="0"/>
        <w:jc w:val="both"/>
      </w:pPr>
      <w:r>
        <w:rPr>
          <w:rFonts w:ascii="Times New Roman"/>
          <w:b w:val="false"/>
          <w:i w:val="false"/>
          <w:color w:val="000000"/>
          <w:sz w:val="28"/>
        </w:rPr>
        <w:t>
      22. Мемлекеттік көрсетілетін қызмет нәтижелерімен келіспеген жағдайларда көрсетілетін қызметті алушы нәтижелерге сот тәртібімен шағымдана алады.";</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12-қосымшаға</w:t>
      </w:r>
      <w:r>
        <w:rPr>
          <w:rFonts w:ascii="Times New Roman"/>
          <w:b w:val="false"/>
          <w:i w:val="false"/>
          <w:color w:val="000000"/>
          <w:sz w:val="28"/>
        </w:rPr>
        <w:t xml:space="preserve"> сәйкес жаңа редакцияда жазылсын;</w:t>
      </w:r>
    </w:p>
    <w:bookmarkStart w:name="z67" w:id="49"/>
    <w:p>
      <w:pPr>
        <w:spacing w:after="0"/>
        <w:ind w:left="0"/>
        <w:jc w:val="both"/>
      </w:pPr>
      <w:r>
        <w:rPr>
          <w:rFonts w:ascii="Times New Roman"/>
          <w:b w:val="false"/>
          <w:i w:val="false"/>
          <w:color w:val="000000"/>
          <w:sz w:val="28"/>
        </w:rPr>
        <w:t xml:space="preserve">
      көрсетілген бұйрықпен бекітілген "Атом энергиясын пайдалану саласында қызметтер көрсету жөніндегі қызметті жүзеге асыруға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мазмұндалсын:</w:t>
      </w:r>
    </w:p>
    <w:bookmarkStart w:name="z69" w:id="50"/>
    <w:p>
      <w:pPr>
        <w:spacing w:after="0"/>
        <w:ind w:left="0"/>
        <w:jc w:val="both"/>
      </w:pPr>
      <w:r>
        <w:rPr>
          <w:rFonts w:ascii="Times New Roman"/>
          <w:b w:val="false"/>
          <w:i w:val="false"/>
          <w:color w:val="000000"/>
          <w:sz w:val="28"/>
        </w:rPr>
        <w:t xml:space="preserve">
      "7. Лицензиялау басқармасының қызметкері осы Қағидалардың </w:t>
      </w:r>
      <w:r>
        <w:rPr>
          <w:rFonts w:ascii="Times New Roman"/>
          <w:b w:val="false"/>
          <w:i w:val="false"/>
          <w:color w:val="000000"/>
          <w:sz w:val="28"/>
        </w:rPr>
        <w:t>4-тармағының</w:t>
      </w:r>
      <w:r>
        <w:rPr>
          <w:rFonts w:ascii="Times New Roman"/>
          <w:b w:val="false"/>
          <w:i w:val="false"/>
          <w:color w:val="000000"/>
          <w:sz w:val="28"/>
        </w:rPr>
        <w:t xml:space="preserve"> 1) және 3) тармақшаларында көрсетілген құжаттарды тіркеген сәттен бастап 2 (екі) жұмыс күні ішінде ұсынылған құжаттардың және (немесе) мәліметтердің толықтығын және қолданылу мерзімін тексереді.</w:t>
      </w:r>
    </w:p>
    <w:bookmarkEnd w:id="50"/>
    <w:p>
      <w:pPr>
        <w:spacing w:after="0"/>
        <w:ind w:left="0"/>
        <w:jc w:val="both"/>
      </w:pPr>
      <w:r>
        <w:rPr>
          <w:rFonts w:ascii="Times New Roman"/>
          <w:b w:val="false"/>
          <w:i w:val="false"/>
          <w:color w:val="000000"/>
          <w:sz w:val="28"/>
        </w:rPr>
        <w:t xml:space="preserve">
      Көрсетілетін қызметті алушы құжаттар пакетін және (немесе) мәліметтерді толық ұсынбаған және (немесе) олардың қолданылу мерзімі өткен жағдайда, лицензиялау басқармасының қызметкері осы тармақтың бірінші бөлігінде көрсетілген мерзімнің ішінде,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өтінішті одан әрі қараудан дәлелді бас тартуды дайындайды.</w:t>
      </w:r>
    </w:p>
    <w:p>
      <w:pPr>
        <w:spacing w:after="0"/>
        <w:ind w:left="0"/>
        <w:jc w:val="both"/>
      </w:pPr>
      <w:r>
        <w:rPr>
          <w:rFonts w:ascii="Times New Roman"/>
          <w:b w:val="false"/>
          <w:i w:val="false"/>
          <w:color w:val="000000"/>
          <w:sz w:val="28"/>
        </w:rPr>
        <w:t>
      Өтінішті одан әрі қараудан дәлелді бас тарту портал арқылы көрсетілетін қызметті алушының "жеке кабинетіне" көрсетілетін қызметті берушінің басшысының ЭЦҚ-мен қолы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және (немесе) мәліметтердің толық топтамасын ұсынған және қолданылу мерзімі өткен құжаттар болмаған жағдайда, лицензиялау басқармасының қызметкері осы тармақтың бірінші бөлігінде көрсетілген мерзім ішінде бастапқы тексеру туралы қорытындыны қоса бере отырып, құжаттар пакетін "құрамында иондаушы сәуле шығарудың радиоизотоптық көздері бар немесе иондаушы сәуле шығарудың генерациялайтын, медициналықты қоса алғанда, аспаптар мен қондырғыларға техникалық қызмет көрсету, оларды монтаждау, бөлшектеу, зарядтау, қайта зарядтау, жөндеу", "аумақтарды, үй-жайларды, жұмыс орындарын, тауарларды, материалдарды, металл сынықтарын, көлiк құралдарын радиациялық бақылау", "өнімдердегі, материалдардағы, қоршаған орта объектілеріндегі радионуклидтердің бар болуын анықтау, радон және басқа да радиоактивті газдардың шоғырлануын өлшеу" және "персоналды дозиметрлiк жеке бақылау" қызметтің кіші түрлері бойынша рұқсат беру бақылауын жүргізу және лицензия берудің ерекше шарттарын белгілеу үшін ядролық және радиациялық қауіпсіздік басқармасына жібереді.";</w:t>
      </w:r>
    </w:p>
    <w:bookmarkStart w:name="z70" w:id="51"/>
    <w:p>
      <w:pPr>
        <w:spacing w:after="0"/>
        <w:ind w:left="0"/>
        <w:jc w:val="both"/>
      </w:pPr>
      <w:r>
        <w:rPr>
          <w:rFonts w:ascii="Times New Roman"/>
          <w:b w:val="false"/>
          <w:i w:val="false"/>
          <w:color w:val="000000"/>
          <w:sz w:val="28"/>
        </w:rPr>
        <w:t>
      мынадай мазмұндағы 7-1 тармақпен толықтырылсын:</w:t>
      </w:r>
    </w:p>
    <w:bookmarkEnd w:id="51"/>
    <w:bookmarkStart w:name="z71" w:id="52"/>
    <w:p>
      <w:pPr>
        <w:spacing w:after="0"/>
        <w:ind w:left="0"/>
        <w:jc w:val="both"/>
      </w:pPr>
      <w:r>
        <w:rPr>
          <w:rFonts w:ascii="Times New Roman"/>
          <w:b w:val="false"/>
          <w:i w:val="false"/>
          <w:color w:val="000000"/>
          <w:sz w:val="28"/>
        </w:rPr>
        <w:t>
      "7-1. Рұқсат беру бақылауын жүргізу үшін және "ядролық қондырғылар мен ядролық материалдарды физикалық қорғау" қызметінің кіші түрі бойынша лицензия берудің ерекше шарттарын белгілеу үшін бастапқы тексеру туралы қорытындыны қоса бере отырып, құжаттар пакетін ядролық және радиациялық қауіпсіздік басқармасына және ядролық физикалық қауіпсіздік және техникалық кооперация басқармасына жібереді.</w:t>
      </w:r>
    </w:p>
    <w:bookmarkEnd w:id="52"/>
    <w:p>
      <w:pPr>
        <w:spacing w:after="0"/>
        <w:ind w:left="0"/>
        <w:jc w:val="both"/>
      </w:pPr>
      <w:r>
        <w:rPr>
          <w:rFonts w:ascii="Times New Roman"/>
          <w:b w:val="false"/>
          <w:i w:val="false"/>
          <w:color w:val="000000"/>
          <w:sz w:val="28"/>
        </w:rPr>
        <w:t>
      "Иондаушы сәуле шығару көздерінің, сондай-ақ осындай көздер бар немесе иондаушы сәуле шығаруды генерациялайтын аспаптардың, жабдықтардың, қондырғылардың жұмыс сапасын бақылау" және "ядролық және радиациялық қауіпсіздікті қамтамасыз етуге жауапты персоналды арнайы даярлау" қызметінің кіші түрі бойынша рұқсат беру бақылауын жүргізу үшін және мемлекеттік лицензия берудің ерекше шарттарын белгілеу үшін бастапқы тексеру туралы қорытындыны қоса бере отырып, құжаттар пакетін өзінде қалдырады.";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73" w:id="53"/>
    <w:p>
      <w:pPr>
        <w:spacing w:after="0"/>
        <w:ind w:left="0"/>
        <w:jc w:val="both"/>
      </w:pPr>
      <w:r>
        <w:rPr>
          <w:rFonts w:ascii="Times New Roman"/>
          <w:b w:val="false"/>
          <w:i w:val="false"/>
          <w:color w:val="000000"/>
          <w:sz w:val="28"/>
        </w:rPr>
        <w:t xml:space="preserve">
      "8. Ядролық және радиациялық қауіпсіздік басқармасының және (немесе) лицензиялау және (немесе) ядролық физикалық қауіпсіздік және техникалық кооперация басқармасының жұмыскерлері құжаттар пакеті және (немесе) мәліметтер келіп түскен сәттен бастап 15 (он бес) жұмыс күні ішінде мемлекеттік лицензияны берудің ерекше шарттарын және көрсетілетін қызметті алушының Қазақстан Республикасы Энергетика министрінің 2014 жылғы 13 қарашадағы № 122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10022 болып тіркелген) (бұдан әрі – біліктілік талаптары) Атом энергиясын пайдалану саласындағы қызметке қойылатын біліктілік талаптары және оларға сәйкестікті растайтын құжаттар тізбесіне сәйкестігін немесе сәйкес еместігін анықтайды, оның нәтижелері бойынша ядролық және радиациялық қауіпсіздік басқармасының және (немесе) лицензиялау басқармасының және (немесе) ядролық физикалық қауіпсіздік және техникалық кооперация басқармасының жұмыскерлері және көрсетілетін қызметті алушы қол қойған қорытындыны дайындайды.</w:t>
      </w:r>
    </w:p>
    <w:bookmarkEnd w:id="53"/>
    <w:bookmarkStart w:name="z74" w:id="54"/>
    <w:p>
      <w:pPr>
        <w:spacing w:after="0"/>
        <w:ind w:left="0"/>
        <w:jc w:val="both"/>
      </w:pPr>
      <w:r>
        <w:rPr>
          <w:rFonts w:ascii="Times New Roman"/>
          <w:b w:val="false"/>
          <w:i w:val="false"/>
          <w:color w:val="000000"/>
          <w:sz w:val="28"/>
        </w:rPr>
        <w:t xml:space="preserve">
      9. Лицензиялау басқармасының жұмыскері 3 (үш) жұмыс күні ішінде ядролық және радиациялық қауіпсіздік басқармасы және (немесе) лицензиялау басқармасы және (немесе) ядролық физикалық қауіпсіздік және техникалық кооперация басқармасы жұмыскерлерінің қорытындысын қарайды, осы Қағидаларға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10-қосымшаларға</w:t>
      </w:r>
      <w:r>
        <w:rPr>
          <w:rFonts w:ascii="Times New Roman"/>
          <w:b w:val="false"/>
          <w:i w:val="false"/>
          <w:color w:val="000000"/>
          <w:sz w:val="28"/>
        </w:rPr>
        <w:t xml:space="preserve"> сәйкес нысандар бойынша мемлекеттік лицензияны және (немесе) мемлекетік лицензияға қосымшаны (бұдан әрі – лицензия және (немесе) лицензияға қосымша) немесе осы Қағидалардың </w:t>
      </w:r>
      <w:r>
        <w:rPr>
          <w:rFonts w:ascii="Times New Roman"/>
          <w:b w:val="false"/>
          <w:i w:val="false"/>
          <w:color w:val="000000"/>
          <w:sz w:val="28"/>
        </w:rPr>
        <w:t>14</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көрсетілген негіздер бойынша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мемлекеттік көрсетілетін қызметтен дәлелді бас тартуды дайындайды.</w:t>
      </w:r>
    </w:p>
    <w:bookmarkEnd w:id="54"/>
    <w:p>
      <w:pPr>
        <w:spacing w:after="0"/>
        <w:ind w:left="0"/>
        <w:jc w:val="both"/>
      </w:pPr>
      <w:r>
        <w:rPr>
          <w:rFonts w:ascii="Times New Roman"/>
          <w:b w:val="false"/>
          <w:i w:val="false"/>
          <w:color w:val="000000"/>
          <w:sz w:val="28"/>
        </w:rPr>
        <w:t>
      Мемлекеттік лицензия және (немесе) мемлекеттік лицензияға қосымша немесе мемлекеттік көрсетілетін қызметтен дәлелді бас тарту портал арқылы көрсетілетін қызметті алушының "жеке кабинетіне" көрсетілетін қызметті берушінің басшысының ЭЦҚ-мен қолы қойылған электрондық құжат нысанында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76" w:id="55"/>
    <w:p>
      <w:pPr>
        <w:spacing w:after="0"/>
        <w:ind w:left="0"/>
        <w:jc w:val="both"/>
      </w:pPr>
      <w:r>
        <w:rPr>
          <w:rFonts w:ascii="Times New Roman"/>
          <w:b w:val="false"/>
          <w:i w:val="false"/>
          <w:color w:val="000000"/>
          <w:sz w:val="28"/>
        </w:rPr>
        <w:t>
      "19. Көрсетілетін қызметті берушінің құрылымдық бөлімшелері жұмыскерлерінің шешімдеріне, әрекеттеріне (әрекетсіздіктеріне) шағым көрсетілетін қызметті беруші басшысының атына және (немесе)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немесе бейнеөтініш нысанында берілуі мүмкін.</w:t>
      </w:r>
    </w:p>
    <w:bookmarkEnd w:id="55"/>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өтініш туралы ақпарат қолжетімді болады, ол көрсетілетін қызметті алушының өтінішін өңдеу барысында жаңартылады (жеткізілгені, тіркелгені, орындалғаны туралы белгілер, шағымды қарау немесе қараудан бас тарту туралы жауап).</w:t>
      </w:r>
    </w:p>
    <w:bookmarkStart w:name="z77" w:id="56"/>
    <w:p>
      <w:pPr>
        <w:spacing w:after="0"/>
        <w:ind w:left="0"/>
        <w:jc w:val="both"/>
      </w:pPr>
      <w:r>
        <w:rPr>
          <w:rFonts w:ascii="Times New Roman"/>
          <w:b w:val="false"/>
          <w:i w:val="false"/>
          <w:color w:val="000000"/>
          <w:sz w:val="28"/>
        </w:rPr>
        <w:t>
      20. Шағым құзыретіне шағымда қойылған мәселелерді шешу кіретін субъектіге немесе лауазымды тұлғаға жолданады.</w:t>
      </w:r>
    </w:p>
    <w:bookmarkEnd w:id="56"/>
    <w:p>
      <w:pPr>
        <w:spacing w:after="0"/>
        <w:ind w:left="0"/>
        <w:jc w:val="both"/>
      </w:pPr>
      <w:r>
        <w:rPr>
          <w:rFonts w:ascii="Times New Roman"/>
          <w:b w:val="false"/>
          <w:i w:val="false"/>
          <w:color w:val="000000"/>
          <w:sz w:val="28"/>
        </w:rPr>
        <w:t xml:space="preserve">
      Жеке тұлғаның шағымында оның тегі, аты, сондай-ақ қалауы бойынша әкесінің аты, жеке сәйкестендіру нөмірі, пошталық мекенжайы, заңды тұлғаның шағымында – оның атауы, пошталық мекенжайы, бизнес-сәйкестендіру нөмірі көрсетіледі. Шағымға жеке тұлға немесе заңды тұлғаның өкілі қол қояды. </w:t>
      </w:r>
    </w:p>
    <w:p>
      <w:pPr>
        <w:spacing w:after="0"/>
        <w:ind w:left="0"/>
        <w:jc w:val="both"/>
      </w:pPr>
      <w:r>
        <w:rPr>
          <w:rFonts w:ascii="Times New Roman"/>
          <w:b w:val="false"/>
          <w:i w:val="false"/>
          <w:color w:val="000000"/>
          <w:sz w:val="28"/>
        </w:rPr>
        <w:t>
      Шағым беру кезінде іс-әрекетіне шағым жасалып отырған субъектінің атауы немесе көрсетілетін қызметті берушінің лауазымды адамдарының лауазымы, тегі және аты-жөні, жүгіну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тікелей жазбаша немесе бейнеөтініш арқылы жүгінген көрсетілетін қызметті алушыға күні мен уақыты,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беру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13206 болып тіркелген) Жеке және заңды тұлғалардың мемлекеттік органдардың басшыларына және олардың орынбасарларына бейнеконференцбайланыс немесе бейнеөтініш арқылы жүгіну қағидаларында айқындалған.</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тиіс.";</w:t>
      </w:r>
    </w:p>
    <w:bookmarkStart w:name="z78" w:id="57"/>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57"/>
    <w:bookmarkStart w:name="z79" w:id="58"/>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5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шағымды қарау мерзімін көрсетілетін қызметті беруші 10 (он) жұмыс күнінен аспайтын мерзімге:</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түрінде берілген кезде) немесе электрондық нысанда (шағым электрондық түрде берілген кезде) хабарлайды.</w:t>
      </w:r>
    </w:p>
    <w:bookmarkStart w:name="z80" w:id="59"/>
    <w:p>
      <w:pPr>
        <w:spacing w:after="0"/>
        <w:ind w:left="0"/>
        <w:jc w:val="both"/>
      </w:pPr>
      <w:r>
        <w:rPr>
          <w:rFonts w:ascii="Times New Roman"/>
          <w:b w:val="false"/>
          <w:i w:val="false"/>
          <w:color w:val="000000"/>
          <w:sz w:val="28"/>
        </w:rPr>
        <w:t>
      22. Мемлекеттік көрсетілетін қызметтің нәтижелерімен келіспеген жағдайларда көрсетілетін қызметті алушы нәтижелерге сот тәртібімен шағымдана алады.";</w:t>
      </w:r>
    </w:p>
    <w:bookmarkEnd w:id="59"/>
    <w:bookmarkStart w:name="z81" w:id="60"/>
    <w:p>
      <w:pPr>
        <w:spacing w:after="0"/>
        <w:ind w:left="0"/>
        <w:jc w:val="both"/>
      </w:pPr>
      <w:r>
        <w:rPr>
          <w:rFonts w:ascii="Times New Roman"/>
          <w:b w:val="false"/>
          <w:i w:val="false"/>
          <w:color w:val="000000"/>
          <w:sz w:val="28"/>
        </w:rPr>
        <w:t xml:space="preserve">
      3-қосымша осы тізбеге </w:t>
      </w:r>
      <w:r>
        <w:rPr>
          <w:rFonts w:ascii="Times New Roman"/>
          <w:b w:val="false"/>
          <w:i w:val="false"/>
          <w:color w:val="000000"/>
          <w:sz w:val="28"/>
        </w:rPr>
        <w:t>13-қосымшаға</w:t>
      </w:r>
      <w:r>
        <w:rPr>
          <w:rFonts w:ascii="Times New Roman"/>
          <w:b w:val="false"/>
          <w:i w:val="false"/>
          <w:color w:val="000000"/>
          <w:sz w:val="28"/>
        </w:rPr>
        <w:t xml:space="preserve"> сәйкес жаңа редакцияда жазылсын;</w:t>
      </w:r>
    </w:p>
    <w:bookmarkEnd w:id="60"/>
    <w:bookmarkStart w:name="z82" w:id="61"/>
    <w:p>
      <w:pPr>
        <w:spacing w:after="0"/>
        <w:ind w:left="0"/>
        <w:jc w:val="both"/>
      </w:pPr>
      <w:r>
        <w:rPr>
          <w:rFonts w:ascii="Times New Roman"/>
          <w:b w:val="false"/>
          <w:i w:val="false"/>
          <w:color w:val="000000"/>
          <w:sz w:val="28"/>
        </w:rPr>
        <w:t xml:space="preserve">
      4-қосымша осы тізбеге </w:t>
      </w:r>
      <w:r>
        <w:rPr>
          <w:rFonts w:ascii="Times New Roman"/>
          <w:b w:val="false"/>
          <w:i w:val="false"/>
          <w:color w:val="000000"/>
          <w:sz w:val="28"/>
        </w:rPr>
        <w:t>14-қосымшаға</w:t>
      </w:r>
      <w:r>
        <w:rPr>
          <w:rFonts w:ascii="Times New Roman"/>
          <w:b w:val="false"/>
          <w:i w:val="false"/>
          <w:color w:val="000000"/>
          <w:sz w:val="28"/>
        </w:rPr>
        <w:t xml:space="preserve"> сәйкес жаңа редакцияда жазылсын;</w:t>
      </w:r>
    </w:p>
    <w:bookmarkEnd w:id="61"/>
    <w:bookmarkStart w:name="z83" w:id="62"/>
    <w:p>
      <w:pPr>
        <w:spacing w:after="0"/>
        <w:ind w:left="0"/>
        <w:jc w:val="both"/>
      </w:pPr>
      <w:r>
        <w:rPr>
          <w:rFonts w:ascii="Times New Roman"/>
          <w:b w:val="false"/>
          <w:i w:val="false"/>
          <w:color w:val="000000"/>
          <w:sz w:val="28"/>
        </w:rPr>
        <w:t xml:space="preserve">
      көрсетілген бұйрықпен бекітілген "Радиоактивті қалдықтармен жұмыс істеу жөніндегі қызметке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85" w:id="63"/>
    <w:p>
      <w:pPr>
        <w:spacing w:after="0"/>
        <w:ind w:left="0"/>
        <w:jc w:val="both"/>
      </w:pPr>
      <w:r>
        <w:rPr>
          <w:rFonts w:ascii="Times New Roman"/>
          <w:b w:val="false"/>
          <w:i w:val="false"/>
          <w:color w:val="000000"/>
          <w:sz w:val="28"/>
        </w:rPr>
        <w:t>
      "19. Көрсетілетін қызметті берушінің құрылымдық бөлімшелері жұмыскерлерінің шешімдеріне, әрекеттеріне (әрекетсіздіктеріне)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немесе бейнеөтініш нысанында берілуі мүмкін.</w:t>
      </w:r>
    </w:p>
    <w:bookmarkEnd w:id="63"/>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өтініш туралы ақпарат қолжетімді болады, ол көрсетілетін қызметті алушының өтінішін өңдеу барысында жаңартылады (жеткізілгені, тіркелгені, орындалғаны туралы белгілер, шағымды қарау немесе қараудан бас тарту туралы жауап).</w:t>
      </w:r>
    </w:p>
    <w:bookmarkStart w:name="z86" w:id="64"/>
    <w:p>
      <w:pPr>
        <w:spacing w:after="0"/>
        <w:ind w:left="0"/>
        <w:jc w:val="both"/>
      </w:pPr>
      <w:r>
        <w:rPr>
          <w:rFonts w:ascii="Times New Roman"/>
          <w:b w:val="false"/>
          <w:i w:val="false"/>
          <w:color w:val="000000"/>
          <w:sz w:val="28"/>
        </w:rPr>
        <w:t>
      20. Шағым құзыретіне шағымда қойылған мәселелерді шешу кіретін субъектіге немесе лауазымды тұлғаға жолданады.</w:t>
      </w:r>
    </w:p>
    <w:bookmarkEnd w:id="64"/>
    <w:p>
      <w:pPr>
        <w:spacing w:after="0"/>
        <w:ind w:left="0"/>
        <w:jc w:val="both"/>
      </w:pPr>
      <w:r>
        <w:rPr>
          <w:rFonts w:ascii="Times New Roman"/>
          <w:b w:val="false"/>
          <w:i w:val="false"/>
          <w:color w:val="000000"/>
          <w:sz w:val="28"/>
        </w:rPr>
        <w:t xml:space="preserve">
      Жеке тұлғаның шағымында оның тегі, аты, сондай-ақ қалауы бойынша әкесінің аты, жеке сәйкестендіру нөмірі, пошталық мекенжайы, заңды тұлғаның шағымында – оның атауы, пошталық мекенжайы, бизнес-сәйкестендіру нөмірі көрсетіледі. Шағымға жеке тұлға немесе заңды тұлғаның өкілі қол қояды. </w:t>
      </w:r>
    </w:p>
    <w:p>
      <w:pPr>
        <w:spacing w:after="0"/>
        <w:ind w:left="0"/>
        <w:jc w:val="both"/>
      </w:pPr>
      <w:r>
        <w:rPr>
          <w:rFonts w:ascii="Times New Roman"/>
          <w:b w:val="false"/>
          <w:i w:val="false"/>
          <w:color w:val="000000"/>
          <w:sz w:val="28"/>
        </w:rPr>
        <w:t>
      Шағым беру кезінде іс-әрекетіне шағым жасалып отырған субъектінің атауы немесе көрсетілетін қызметті берушінің лауазымды адамдарының лауазымы, тегі және аты-жөні, жүгіну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тікелей жазбаша немесе бейнеөтініш арқылы жүгінген көрсетілетін қызметті алушыға күні мен уақыты,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беру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13206 болып тіркелген) Жеке және заңды тұлғалардың мемлекеттік органдардың басшыларына және олардың орынбасарларына бейнеконференцбайланыс немесе бейнеөтініш арқылы жүгіну қағидаларында айқындалған.</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тиіс.";</w:t>
      </w:r>
    </w:p>
    <w:bookmarkStart w:name="z87" w:id="65"/>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65"/>
    <w:bookmarkStart w:name="z88" w:id="66"/>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66"/>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шағымды қарау мерзімін көрсетілетін қызметті беруші 10 (он) жұмыс күнінен аспайтын мерзімге:</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түрінде берілген кезде) немесе электрондық нысанда (шағым электрондық түрде берілген кезде) хабарлайды.</w:t>
      </w:r>
    </w:p>
    <w:bookmarkStart w:name="z89" w:id="67"/>
    <w:p>
      <w:pPr>
        <w:spacing w:after="0"/>
        <w:ind w:left="0"/>
        <w:jc w:val="both"/>
      </w:pPr>
      <w:r>
        <w:rPr>
          <w:rFonts w:ascii="Times New Roman"/>
          <w:b w:val="false"/>
          <w:i w:val="false"/>
          <w:color w:val="000000"/>
          <w:sz w:val="28"/>
        </w:rPr>
        <w:t>
      22. Мемлекеттік көрсетілетін қызмет нәтижелерімен келіспеген жағдайларда көрсетілетін қызметті алушы нәтижелерге сот тәртібімен шағымдана алады.";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15-қосымшаға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16-қосымшағаа</w:t>
      </w:r>
      <w:r>
        <w:rPr>
          <w:rFonts w:ascii="Times New Roman"/>
          <w:b w:val="false"/>
          <w:i w:val="false"/>
          <w:color w:val="000000"/>
          <w:sz w:val="28"/>
        </w:rPr>
        <w:t xml:space="preserve"> сәйкес жаңа редакцияда жазылсын;</w:t>
      </w:r>
    </w:p>
    <w:bookmarkStart w:name="z92" w:id="68"/>
    <w:p>
      <w:pPr>
        <w:spacing w:after="0"/>
        <w:ind w:left="0"/>
        <w:jc w:val="both"/>
      </w:pPr>
      <w:r>
        <w:rPr>
          <w:rFonts w:ascii="Times New Roman"/>
          <w:b w:val="false"/>
          <w:i w:val="false"/>
          <w:color w:val="000000"/>
          <w:sz w:val="28"/>
        </w:rPr>
        <w:t xml:space="preserve">
      көрсетілген бұйрықпен бекітілген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94" w:id="69"/>
    <w:p>
      <w:pPr>
        <w:spacing w:after="0"/>
        <w:ind w:left="0"/>
        <w:jc w:val="both"/>
      </w:pPr>
      <w:r>
        <w:rPr>
          <w:rFonts w:ascii="Times New Roman"/>
          <w:b w:val="false"/>
          <w:i w:val="false"/>
          <w:color w:val="000000"/>
          <w:sz w:val="28"/>
        </w:rPr>
        <w:t>
      "19. Көрсетілетін қызметті берушінің құрылымдық бөлімшелері жұмыскерлерінің шешімдеріне, әрекеттеріне (әрекетсіздіктеріне)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немесе бейнеөтініш нысанында берілуі мүмкін.</w:t>
      </w:r>
    </w:p>
    <w:bookmarkEnd w:id="69"/>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өтініш туралы ақпарат қолжетімді болады, ол көрсетілетін қызметті алушының өтінішін өңдеу барысында жаңартылады (жеткізілгені, тіркелгені, орындалғаны туралы белгілер, шағымды қарау немесе қараудан бас тарту туралы жауап).</w:t>
      </w:r>
    </w:p>
    <w:bookmarkStart w:name="z95" w:id="70"/>
    <w:p>
      <w:pPr>
        <w:spacing w:after="0"/>
        <w:ind w:left="0"/>
        <w:jc w:val="both"/>
      </w:pPr>
      <w:r>
        <w:rPr>
          <w:rFonts w:ascii="Times New Roman"/>
          <w:b w:val="false"/>
          <w:i w:val="false"/>
          <w:color w:val="000000"/>
          <w:sz w:val="28"/>
        </w:rPr>
        <w:t>
      20. Шағым құзыретіне шағымда қойылған мәселелерді шешу кіретін субъектіге немесе лауазымды тұлғаға жолданады.</w:t>
      </w:r>
    </w:p>
    <w:bookmarkEnd w:id="70"/>
    <w:p>
      <w:pPr>
        <w:spacing w:after="0"/>
        <w:ind w:left="0"/>
        <w:jc w:val="both"/>
      </w:pPr>
      <w:r>
        <w:rPr>
          <w:rFonts w:ascii="Times New Roman"/>
          <w:b w:val="false"/>
          <w:i w:val="false"/>
          <w:color w:val="000000"/>
          <w:sz w:val="28"/>
        </w:rPr>
        <w:t xml:space="preserve">
      Жеке тұлғаның шағымында оның тегі, аты, сондай-ақ қалауы бойынша әкесінің аты, жеке сәйкестендіру нөмірі, пошталық мекенжайы, заңды тұлғаның шағымында – оның атауы, пошталық мекенжайы, бизнес-сәйкестендіру нөмірі көрсетіледі. Шағымға жеке тұлға немесе заңды тұлғаның өкілі қол қояды. </w:t>
      </w:r>
    </w:p>
    <w:p>
      <w:pPr>
        <w:spacing w:after="0"/>
        <w:ind w:left="0"/>
        <w:jc w:val="both"/>
      </w:pPr>
      <w:r>
        <w:rPr>
          <w:rFonts w:ascii="Times New Roman"/>
          <w:b w:val="false"/>
          <w:i w:val="false"/>
          <w:color w:val="000000"/>
          <w:sz w:val="28"/>
        </w:rPr>
        <w:t>
      Шағым беру кезінде іс-әрекетіне шағым жасалып отырған субъектінің атауы немесе көрсетілетін қызметті берушінің лауазымды адамдарының лауазымы, тегі және аты-жөні, жүгіну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тікелей жазбаша немесе бейнеөтініш арқылы жүгінген көрсетілетін қызметті алушыға күні мен уақыты,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беру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13206 болып тіркелген) Жеке және заңды тұлғалардың мемлекеттік органдардың басшыларына және олардың орынбасарларына бейнеконференцбайланыс немесе бейнеөтініш арқылы жүгіну қағидаларында айқындалған.</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 </w:t>
      </w:r>
      <w:r>
        <w:rPr>
          <w:rFonts w:ascii="Times New Roman"/>
          <w:b w:val="false"/>
          <w:i w:val="false"/>
          <w:color w:val="000000"/>
          <w:sz w:val="28"/>
        </w:rPr>
        <w:t>2-тармағына</w:t>
      </w:r>
      <w:r>
        <w:rPr>
          <w:rFonts w:ascii="Times New Roman"/>
          <w:b w:val="false"/>
          <w:i w:val="false"/>
          <w:color w:val="000000"/>
          <w:sz w:val="28"/>
        </w:rPr>
        <w:t xml:space="preserve"> сәйкес оның тіркелген күнінен бастап 5 (бес) жұмыс күні ішінде қаралуға тиіс.";</w:t>
      </w:r>
    </w:p>
    <w:bookmarkStart w:name="z96" w:id="71"/>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71"/>
    <w:bookmarkStart w:name="z97" w:id="72"/>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72"/>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шағымды қарау мерзімін көрсетілетін қызметті беруші 10 (он) жұмыс күнінен аспайтын мерзімге:</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түрінде берілген кезде) немесе электрондық нысанда (шағым электрондық түрде берілген кезде) хабарлайды.</w:t>
      </w:r>
    </w:p>
    <w:bookmarkStart w:name="z98" w:id="73"/>
    <w:p>
      <w:pPr>
        <w:spacing w:after="0"/>
        <w:ind w:left="0"/>
        <w:jc w:val="both"/>
      </w:pPr>
      <w:r>
        <w:rPr>
          <w:rFonts w:ascii="Times New Roman"/>
          <w:b w:val="false"/>
          <w:i w:val="false"/>
          <w:color w:val="000000"/>
          <w:sz w:val="28"/>
        </w:rPr>
        <w:t>
      22. Мемлекеттік көрсетілетін қызмет нәтижелерімен келіспеген жағдайларда көрсетілетін қызметті алушы нәтижелерге сот тәртібімен шағымдана алады.";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17-қосымшаға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18-қосымшаға</w:t>
      </w:r>
      <w:r>
        <w:rPr>
          <w:rFonts w:ascii="Times New Roman"/>
          <w:b w:val="false"/>
          <w:i w:val="false"/>
          <w:color w:val="000000"/>
          <w:sz w:val="28"/>
        </w:rPr>
        <w:t xml:space="preserve"> сәйкес жаңа редакцияда жазылсын;</w:t>
      </w:r>
    </w:p>
    <w:bookmarkStart w:name="z101" w:id="74"/>
    <w:p>
      <w:pPr>
        <w:spacing w:after="0"/>
        <w:ind w:left="0"/>
        <w:jc w:val="both"/>
      </w:pPr>
      <w:r>
        <w:rPr>
          <w:rFonts w:ascii="Times New Roman"/>
          <w:b w:val="false"/>
          <w:i w:val="false"/>
          <w:color w:val="000000"/>
          <w:sz w:val="28"/>
        </w:rPr>
        <w:t xml:space="preserve">
      көрсетілген бұйрықпен бекітілген "Бұрынғы ядролық сынақ полигондары аумақтарындағы және жүргізілген ядролық сынақтар нәтижесінде ластанған басқа да аумақтардағы қызметке лицензия беру"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103" w:id="75"/>
    <w:p>
      <w:pPr>
        <w:spacing w:after="0"/>
        <w:ind w:left="0"/>
        <w:jc w:val="both"/>
      </w:pPr>
      <w:r>
        <w:rPr>
          <w:rFonts w:ascii="Times New Roman"/>
          <w:b w:val="false"/>
          <w:i w:val="false"/>
          <w:color w:val="000000"/>
          <w:sz w:val="28"/>
        </w:rPr>
        <w:t>
      "19. Көрсетілетін қызметті берушінің құрылымдық бөлімшелері жұмыскерлерінің шешімдеріне, әрекеттеріне (әрекетсіздіктеріне)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жазбаша, ауызша нысанда не электрондық құжат, бейнеконференцбайланыс немесе бейнеөтініш нысанында берілуі мүмкін.</w:t>
      </w:r>
    </w:p>
    <w:bookmarkEnd w:id="75"/>
    <w:p>
      <w:pPr>
        <w:spacing w:after="0"/>
        <w:ind w:left="0"/>
        <w:jc w:val="both"/>
      </w:pPr>
      <w:r>
        <w:rPr>
          <w:rFonts w:ascii="Times New Roman"/>
          <w:b w:val="false"/>
          <w:i w:val="false"/>
          <w:color w:val="000000"/>
          <w:sz w:val="28"/>
        </w:rPr>
        <w:t>
      Шағымды портал арқылы жіберген кезде көрсетілетін қызметті берушіге "жеке кабинеттен" өтініш туралы ақпарат қолжетімді болады, ол көрсетілетін қызметті алушының өтінішін өңдеу барысында жаңартылып отырады (жеткізілгені, тіркелгені, орындалғаны туралы белгілер, шағымды қарау немесе қараудан бас тарту туралы жауап).</w:t>
      </w:r>
    </w:p>
    <w:bookmarkStart w:name="z104" w:id="76"/>
    <w:p>
      <w:pPr>
        <w:spacing w:after="0"/>
        <w:ind w:left="0"/>
        <w:jc w:val="both"/>
      </w:pPr>
      <w:r>
        <w:rPr>
          <w:rFonts w:ascii="Times New Roman"/>
          <w:b w:val="false"/>
          <w:i w:val="false"/>
          <w:color w:val="000000"/>
          <w:sz w:val="28"/>
        </w:rPr>
        <w:t>
      20. Шағым құзыретіне шағымда қойылған мәселелерді шешу кіретін субъектіге немесе лауазымды тұлғаға жолданады.</w:t>
      </w:r>
    </w:p>
    <w:bookmarkEnd w:id="76"/>
    <w:p>
      <w:pPr>
        <w:spacing w:after="0"/>
        <w:ind w:left="0"/>
        <w:jc w:val="both"/>
      </w:pPr>
      <w:r>
        <w:rPr>
          <w:rFonts w:ascii="Times New Roman"/>
          <w:b w:val="false"/>
          <w:i w:val="false"/>
          <w:color w:val="000000"/>
          <w:sz w:val="28"/>
        </w:rPr>
        <w:t xml:space="preserve">
      Жеке тұлғаның шағымында оның тегі, аты, сондай-ақ қалауы бойынша әкесінің аты, жеке сәйкестендіру нөмірі, пошталық мекенжайы, заңды тұлғаның шағымында – оның атауы, пошталық мекенжайы, бизнес-сәйкестендіру нөмірі көрсетіледі. Шағымға жеке тұлға немесе заңды тұлғаның өкілі қол қояды. </w:t>
      </w:r>
    </w:p>
    <w:p>
      <w:pPr>
        <w:spacing w:after="0"/>
        <w:ind w:left="0"/>
        <w:jc w:val="both"/>
      </w:pPr>
      <w:r>
        <w:rPr>
          <w:rFonts w:ascii="Times New Roman"/>
          <w:b w:val="false"/>
          <w:i w:val="false"/>
          <w:color w:val="000000"/>
          <w:sz w:val="28"/>
        </w:rPr>
        <w:t>
      Шағым беру кезінде іс-әрекетіне шағым жасалып отырған субъектінің атауы немесе көрсетілетін қызметті берушінің лауазымды адамдарының лауазымы, тегі және аты-жөні, жүгіну себептері мен талаптары көрсетіледі.</w:t>
      </w:r>
    </w:p>
    <w:p>
      <w:pPr>
        <w:spacing w:after="0"/>
        <w:ind w:left="0"/>
        <w:jc w:val="both"/>
      </w:pPr>
      <w:r>
        <w:rPr>
          <w:rFonts w:ascii="Times New Roman"/>
          <w:b w:val="false"/>
          <w:i w:val="false"/>
          <w:color w:val="000000"/>
          <w:sz w:val="28"/>
        </w:rPr>
        <w:t>
      Көрсетілетін қызметті берушіге тікелей жазбаша немесе бейнеөтініш арқылы жүгінген көрсетілетін қызметті алушыға күні мен уақыты, шағымды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берушінің басшыларына және олардың орынбасарларына бейнеконференцбайланыс немесе бейнеөтініш арқылы шағым беру тәртібі Қазақстан Республикасы Инвестициялар және даму министрінің 2016 жылғы 22 қаңтардағы № 50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13206 болып тіркелген) Жеке және заңды тұлғалардың мемлекеттік органдардың басшыларына және олардың орынбасарларына бейнеконференцбайланыс немесе бейнеөтініш арқылы жүгіну қағидаларында айқындалған.</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2013 жылғы 15 сәуірдегі Қазақстан Республикасы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тиіс.";</w:t>
      </w:r>
    </w:p>
    <w:bookmarkStart w:name="z105" w:id="77"/>
    <w:p>
      <w:pPr>
        <w:spacing w:after="0"/>
        <w:ind w:left="0"/>
        <w:jc w:val="both"/>
      </w:pPr>
      <w:r>
        <w:rPr>
          <w:rFonts w:ascii="Times New Roman"/>
          <w:b w:val="false"/>
          <w:i w:val="false"/>
          <w:color w:val="000000"/>
          <w:sz w:val="28"/>
        </w:rPr>
        <w:t>
      мынадай мазмұндағы 21 және 22-тармақтармен толықтырылсын:</w:t>
      </w:r>
    </w:p>
    <w:bookmarkEnd w:id="77"/>
    <w:bookmarkStart w:name="z106" w:id="78"/>
    <w:p>
      <w:pPr>
        <w:spacing w:after="0"/>
        <w:ind w:left="0"/>
        <w:jc w:val="both"/>
      </w:pPr>
      <w:r>
        <w:rPr>
          <w:rFonts w:ascii="Times New Roman"/>
          <w:b w:val="false"/>
          <w:i w:val="false"/>
          <w:color w:val="000000"/>
          <w:sz w:val="28"/>
        </w:rPr>
        <w:t>
      "21.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78"/>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шағымды қарау мерзімін көрсетілетін қызметті беруші 10 (он) жұмыс күнінен аспайтын мерзімге:</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ұзартады.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түрінде берілген кезде) немесе электрондық нысанда (шағым электрондық түрде берілген кезде) хабарлайды.</w:t>
      </w:r>
    </w:p>
    <w:bookmarkStart w:name="z107" w:id="79"/>
    <w:p>
      <w:pPr>
        <w:spacing w:after="0"/>
        <w:ind w:left="0"/>
        <w:jc w:val="both"/>
      </w:pPr>
      <w:r>
        <w:rPr>
          <w:rFonts w:ascii="Times New Roman"/>
          <w:b w:val="false"/>
          <w:i w:val="false"/>
          <w:color w:val="000000"/>
          <w:sz w:val="28"/>
        </w:rPr>
        <w:t>
      22. Мемлекеттік көрсетілетін қызмет нәтижелерімен келіспеген жағдайларда көрсетілетін қызметті алушы нәтижелерге сот тәртібімен шағымдана алады.";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тізбеге </w:t>
      </w:r>
      <w:r>
        <w:rPr>
          <w:rFonts w:ascii="Times New Roman"/>
          <w:b w:val="false"/>
          <w:i w:val="false"/>
          <w:color w:val="000000"/>
          <w:sz w:val="28"/>
        </w:rPr>
        <w:t>19-қосымшаға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тізбеге </w:t>
      </w:r>
      <w:r>
        <w:rPr>
          <w:rFonts w:ascii="Times New Roman"/>
          <w:b w:val="false"/>
          <w:i w:val="false"/>
          <w:color w:val="000000"/>
          <w:sz w:val="28"/>
        </w:rPr>
        <w:t>20-қосымшаға</w:t>
      </w:r>
      <w:r>
        <w:rPr>
          <w:rFonts w:ascii="Times New Roman"/>
          <w:b w:val="false"/>
          <w:i w:val="false"/>
          <w:color w:val="000000"/>
          <w:sz w:val="28"/>
        </w:rPr>
        <w:t xml:space="preserve"> сәйкес жаңа редакцияда жазылсын;</w:t>
      </w:r>
    </w:p>
    <w:bookmarkStart w:name="z110" w:id="80"/>
    <w:p>
      <w:pPr>
        <w:spacing w:after="0"/>
        <w:ind w:left="0"/>
        <w:jc w:val="both"/>
      </w:pPr>
      <w:r>
        <w:rPr>
          <w:rFonts w:ascii="Times New Roman"/>
          <w:b w:val="false"/>
          <w:i w:val="false"/>
          <w:color w:val="000000"/>
          <w:sz w:val="28"/>
        </w:rPr>
        <w:t xml:space="preserve">
      көрсетілген бұйрықпен бекітілген "Ядролық қондырғылар мен ядролық материалдарды физикалық қорғауға лицензия беру"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алып тасталсын;</w:t>
      </w:r>
    </w:p>
    <w:bookmarkEnd w:id="80"/>
    <w:bookmarkStart w:name="z111" w:id="81"/>
    <w:p>
      <w:pPr>
        <w:spacing w:after="0"/>
        <w:ind w:left="0"/>
        <w:jc w:val="both"/>
      </w:pPr>
      <w:r>
        <w:rPr>
          <w:rFonts w:ascii="Times New Roman"/>
          <w:b w:val="false"/>
          <w:i w:val="false"/>
          <w:color w:val="000000"/>
          <w:sz w:val="28"/>
        </w:rPr>
        <w:t xml:space="preserve">
      көрсетілген бұйрықпен бекітілген "Ядролық және радиациялық қауіпсіздікті қамтамасыз етуге жауапты персоналды арнайы даярлау жөніндегі қызметті жүзеге асыруға лицензия беру"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алып тасталсын.</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2014 жылғы 13 қарашадағы</w:t>
            </w:r>
            <w:r>
              <w:br/>
            </w:r>
            <w:r>
              <w:rPr>
                <w:rFonts w:ascii="Times New Roman"/>
                <w:b w:val="false"/>
                <w:i w:val="false"/>
                <w:color w:val="000000"/>
                <w:sz w:val="20"/>
              </w:rPr>
              <w:t>№ 122 бұйрығымен бекітілген</w:t>
            </w:r>
          </w:p>
        </w:tc>
      </w:tr>
    </w:tbl>
    <w:bookmarkStart w:name="z114" w:id="82"/>
    <w:p>
      <w:pPr>
        <w:spacing w:after="0"/>
        <w:ind w:left="0"/>
        <w:jc w:val="left"/>
      </w:pPr>
      <w:r>
        <w:rPr>
          <w:rFonts w:ascii="Times New Roman"/>
          <w:b/>
          <w:i w:val="false"/>
          <w:color w:val="000000"/>
        </w:rPr>
        <w:t xml:space="preserve"> Атом энергиясын пайдалану саласындағы қызметке қойылатын біліктілік талаптары және оларға сәйкестікті растайтын құжаттар тізбесі</w:t>
      </w:r>
    </w:p>
    <w:bookmarkEnd w:id="82"/>
    <w:bookmarkStart w:name="z115" w:id="83"/>
    <w:p>
      <w:pPr>
        <w:spacing w:after="0"/>
        <w:ind w:left="0"/>
        <w:jc w:val="left"/>
      </w:pPr>
      <w:r>
        <w:rPr>
          <w:rFonts w:ascii="Times New Roman"/>
          <w:b/>
          <w:i w:val="false"/>
          <w:color w:val="000000"/>
        </w:rPr>
        <w:t xml:space="preserve"> 1-тарау. Атом энергиясын пайдалану объектілерінің тіршілік циклінің кезеңдеріне байланысты жұмыстарды орындау жөніндегі қызметке қойылатын біліктілік талаптары және оларға сәйкестікті растайтын құжаттар тізбесі</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796"/>
        <w:gridCol w:w="5106"/>
        <w:gridCol w:w="4957"/>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сәйкестікті растайтын құжаттар</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 меншік құқығындағы немесе өзге заңды негіздегі өндірістік-техникалық база</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Көрсетілген өндірістік-техникалық базаның бар болуы лицензиардың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(бұдан әрі – Кәсіпкерлік кодексі)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жұмыс тәжірибесі бар және мәлімделген қызметтің түрі мен кіші түрлерін жүзеге асыруға жіберілген мамандардың біліктілік құрамы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w:t>
            </w:r>
            <w:r>
              <w:br/>
            </w:r>
            <w:r>
              <w:rPr>
                <w:rFonts w:ascii="Times New Roman"/>
                <w:b w:val="false"/>
                <w:i w:val="false"/>
                <w:color w:val="000000"/>
                <w:sz w:val="20"/>
              </w:rPr>
              <w:t xml:space="preserve">
осы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мамандардың, техниктердің, жұмысшылардың біліктілік құрамы туралы ақпаратты қамтитын мәліметтер нысаны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мамандардың біліктілік құрамының (тиісті білімін, даярлығын, жұмыс тәжірибесін және мәлімделген қызмет түрі мен кіші түрлерін жүзеге асыруға жіберілгенін растайтын құжаттардың түпнұсқалары)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арналған лицензиялар</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мынадай рұқсат етілген жұмыстармен осы біліктілік талаптары және құжаттар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лицензия туралы ақпаратты қамтитын мәліметтер нысаны: 1. Жер қабатындағы арнаулы жұмыстар, оның ішінде іргетас негіздерді орналастыру; 2. Объектілерді күрделі жөндеу мен реконструкциялауды, оның ішінде: 1) металл конструкцияларды монтаждауды; 2) монолитті конструкцияларды орналастыру, сондай-ақ құрамабетон және темір-бетон конструкцияларын монтаждауды, қабырғалар мен аралық қабырғалардың жеке элементтерін қалауды және ойықтарды толтыруды;</w:t>
            </w:r>
            <w:r>
              <w:br/>
            </w:r>
            <w:r>
              <w:rPr>
                <w:rFonts w:ascii="Times New Roman"/>
                <w:b w:val="false"/>
                <w:i w:val="false"/>
                <w:color w:val="000000"/>
                <w:sz w:val="20"/>
              </w:rPr>
              <w:t>
3) шатыр жұмыстары. 3. Байланыспен, аварияға қарсы қорғанумен, бақылау және дабыл беру жүйесімен, көліктегі, электр энергетикасы және сумен жабдықтау объектілеріндегі, өзге тіршілікті қамтамасыз ету объектілеріндегі бұғаттаумен, сондай-ақ өндірістік мақсаттағы есепке алу және бақылау аспаптарымен байланысты технологиялық жабдықтарды монтаждау, іске қосу-баптау жұмыстары.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салу жөніндегі қызметтің кіші түрлеріне ғана қатысты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сынау хаттамалары, жүйелерді және жабдықтарды пайдалануға қабылдау актілері, аяқталған объектілерді пайдалануға қабылдау актілері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қабылдау актілерінің және сынау хаттамаларының, жүйенің, жабдықтардың және персоналдың іске қосуға дайындығы туралы акті</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пайдалану жөніндегі қызметтің кіші түрлеріне ғана қатысты.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қауіпсіздігін талдау бойынша алдын ала есеп</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объектінің қауіпсіздігін талдау жөніндегі алдын ала есеп</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салу жөніндегі қызметтің кіші түрлеріне ғана қатысты. Көрсетілген құжаттың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 пайдаланудан шығарудың алдын ала жоспары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объектіні пайдаланудан шығарудың алдын ала жоспары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ядролық қондырғыларды, радиоактивті қалдықтарды сақтау қоймаларын, пайдалану (жобаланатын ядролық қондырғылар, радиоактивті қалдықтарды сақтау қоймалары үшін) және пайдаланудан шығару жөніндегі қызметтің кіші түрлеріне ғана қатысты. Көрсетілген құжаттың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механизмдерді, технологиялық желілерді пайдалануды, техникалық қызмет көрсетуді, тексеруді және сынауды қамтамасыз ететін қызметтер</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қабілеттілікті қолдауға және қауіпсіздік жүйелеріндегі ақаулықтардың алдын алуға бағытталған жабдықтарды, механизмдерді, технологиялық желілерді пайдалануды, техникалық қызмет көрсетуді, тексеруді және сынауды қамтамасыз ететін қызметті құру туралы бұйрықтың және қызмет туралы ереженің; техникалық қызмет көрсетуді жүргізу нұсқаулығының; техникалық қызмет көрсету жүргізу бағдарламасы және графигі</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радиациялық қауіпсіздік қызметін құру туралы бұйрығы; радиациялық қауіпсіздік қызметі туралы ереже; радиациялық қауіпсіздік бойынша оқыту сертификаттары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Көрсетілген құжаттар түпнұсқаларының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 көздері мен радиоактивті қалдықтарды сақтауға және көмуге арналған меншік құқығындағы немесе өзге заңды негіздегі қойма</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Көрсетілген қойманың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қызметті жүзеге асыру кезінде қауіпсіздік сапасын қамтамасыз ету бағдарламасы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сапаны қамтамасыз ету бағдарламасы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құжаттың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 жөніндегі, персоналдың авариялық жағдайлардағы іс-әрекеті жөніндегі нұсқаулықтар</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бекіткен мынадай құжаттар: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w:t>
            </w:r>
            <w:r>
              <w:br/>
            </w:r>
            <w:r>
              <w:rPr>
                <w:rFonts w:ascii="Times New Roman"/>
                <w:b w:val="false"/>
                <w:i w:val="false"/>
                <w:color w:val="000000"/>
                <w:sz w:val="20"/>
              </w:rPr>
              <w:t xml:space="preserve">
№ 21822 болып тіркелген) санитариялық қағидаларына </w:t>
            </w:r>
            <w:r>
              <w:rPr>
                <w:rFonts w:ascii="Times New Roman"/>
                <w:b w:val="false"/>
                <w:i w:val="false"/>
                <w:color w:val="000000"/>
                <w:sz w:val="20"/>
              </w:rPr>
              <w:t>6-қосымшада</w:t>
            </w:r>
            <w:r>
              <w:rPr>
                <w:rFonts w:ascii="Times New Roman"/>
                <w:b w:val="false"/>
                <w:i w:val="false"/>
                <w:color w:val="000000"/>
                <w:sz w:val="20"/>
              </w:rPr>
              <w:t xml:space="preserve"> көрсетілген талаптарға сәйкес мәлімделетін жұмыстарды жүргізу кезіндегі радиациялық қауіпсіздік жөніндегі нұсқаулық; физикалық іске қосуды жүргізу кезінде ядролық қауіпсіздікті қамтамасыз ету бойынша нұсқаулық; жаңа және пайдаланылған отынды тасымалдау, қайта тиеу және сақтау кезінде ядролық қауіпсіздікті қамтамасыз ету бойынша нұсқаулық; персоналдың авариялық жағдайлардағы іс-әрекеті бойынша нұсқаулық.</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авариядан және оның салдарынан персоналды және халықты қорғау жөніндегі іс-шаралар жоспары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және облыстың (республикалық маңызы бар қаланың, астананың) жергілікті атқарушы органымен, радиациялық қауіпсіздікті қамтамасыз ету саласында мемлекеттік басқаруды, қадағалау мен бақылауды жүзеге асыратын уәкілетті мемлекеттік органдармен келісілген радиациялық авариядан және оның салдарынан персоналды және халықты қорғау жөніндегі іс-шаралар жоспары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Радиациялық авариядан және оның салдарынан персоналды және халықты қорғау жөніндегі іс-шаралар жоспары (бұдан әрі – Іс-шаралар жоспары) тек радиациялық қауіптіліктің 1 және 2-санаттағы объектілер үшін ғана талап етіледі. Көрсетілген Іс-шаралар жоспарының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 жағдайында персоналдың іс-қимылын пысықтауға арналған аварияға қарсы іс-шаралар жүйесі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авария жағдайында персоналдың іс-қимылын пысықтауға арналған әдістемесі, аварияға қарсы жаттығуларды өткізу бағдарламасы.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 жүйесі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осы біліктілік талаптары және оларға сәйкестікті растайтын құжаттар тізбесіне</w:t>
            </w:r>
            <w:r>
              <w:br/>
            </w:r>
            <w:r>
              <w:rPr>
                <w:rFonts w:ascii="Times New Roman"/>
                <w:b w:val="false"/>
                <w:i w:val="false"/>
                <w:color w:val="000000"/>
                <w:sz w:val="20"/>
              </w:rPr>
              <w:t>
</w:t>
            </w:r>
            <w:r>
              <w:rPr>
                <w:rFonts w:ascii="Times New Roman"/>
                <w:b w:val="false"/>
                <w:i w:val="false"/>
                <w:color w:val="000000"/>
                <w:sz w:val="20"/>
              </w:rPr>
              <w:t>4-қосымшаға</w:t>
            </w:r>
            <w:r>
              <w:rPr>
                <w:rFonts w:ascii="Times New Roman"/>
                <w:b w:val="false"/>
                <w:i w:val="false"/>
                <w:color w:val="000000"/>
                <w:sz w:val="20"/>
              </w:rPr>
              <w:t xml:space="preserve"> сәйкес иондаушы сәуле шығаруды генерациялайтын аспаптар мен қондырғыларды және (немесе) құрамында радиоактивті заттар бар аспаптар мен қондырғыларды, радиоактивті заттарды және (немесе) ядролық материалдарды есепке алу және бақылауға жауапты адамды тағайындау жөніндегі бұйрық туралы ақпаратты қамтитын мәліметтер нысаны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Көрсетілген бұйрықтың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жобасында көзделген барлық жұмыс режимдері үшін, сондай-ақ жобалық және жобадан тыс авариялар кезінде қажет көлемде объектіде, санитариялық-қорғау аймағында және байқау аймағында радиациялық жағдайды бақылау жүйесі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радиациялық жағдайды бағалау арқылы өндірістік бақылау бағдарламасы; радиациялық бақылауды жүргізу тәртібін бекітетін құжат; радиациялық бақылауды өлшеу құралдарын тексеру туралы сертификаттар</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Көрсетілген құжаттар түпнұсқаларының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персоналының сәуле шығару дозасын бақылау және есепке алу жүйелері</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персоналды жеке дозиметрлік бақылаумен қамтамасыз ету туралы ақпаратты қамтитын мәліметтер нысаны</w:t>
            </w:r>
          </w:p>
        </w:tc>
        <w:tc>
          <w:tcPr>
            <w:tcW w:w="4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Персоналды жеке дозиметрлік бақылау жүргізуге арналған шарт атом энергиясын пайдалану саласындағы қызметтер көрсетуге тиісті лицензиясы бар жеке немесе заңды тұлғамен жасалынады. Персоналды жеке дозиметрлік бақылау өткізуге арналған шарттың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bl>
    <w:bookmarkStart w:name="z116" w:id="84"/>
    <w:p>
      <w:pPr>
        <w:spacing w:after="0"/>
        <w:ind w:left="0"/>
        <w:jc w:val="left"/>
      </w:pPr>
      <w:r>
        <w:rPr>
          <w:rFonts w:ascii="Times New Roman"/>
          <w:b/>
          <w:i w:val="false"/>
          <w:color w:val="000000"/>
        </w:rPr>
        <w:t xml:space="preserve"> 2-тарау. Ядролық материалдармен жұмыс істеу жөніндегі қызметке қойылатын біліктілік талаптары және оларға сәйкестікті растайтын құжаттардың тізбесі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902"/>
        <w:gridCol w:w="6552"/>
        <w:gridCol w:w="4405"/>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сәйкестігін растайтын құжаттар</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 меншік құқығындағы немесе өзге заңды негіздегі өндірістік-техникалық база</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осы біліктілік талаптары және оларға сәйкестікті растайтын құжаттар тізбесіне 10-қосымшаға сәйкес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уранның, торийдың және плутонийдың изотоптарымен радиоактивті заттарды пайдалану қызметіне және ядролық материалдарды өткізу және сақтау қызметтің кіші түрлеріне қатысты емес; Көрсетілген өндірістік-техникалық базаның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қызметтері (немесе жауапты адам)</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осы біліктілік талаптары және оларға сәйкестікті растайтын құжаттар тізбесіне 6-қосымшаға сәйкес қызмет немесе жауапты адам туралы ақпаратты қамтитын мәліметтер нысаны; радиациялық қауіпсіздік қызметі туралы ереже (немесе радиациялық қауіпсіздікке жауапты адамның лауазымдық нұсқаулығы); өлшеу құралдарын және радиациялық бақылау аспаптарын тексеру сертификаттары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жөніндегі қызметке немесе қызметтің кіші түріне лицензиясы бар жеке немесе заңды тұлғадан радиациялық қауіпсіздік бойынша арнайы даярлықтан өткен қызметкерлер ішінен тағайындалады.</w:t>
            </w:r>
            <w:r>
              <w:br/>
            </w:r>
            <w:r>
              <w:rPr>
                <w:rFonts w:ascii="Times New Roman"/>
                <w:b w:val="false"/>
                <w:i w:val="false"/>
                <w:color w:val="000000"/>
                <w:sz w:val="20"/>
              </w:rPr>
              <w:t>
Қызметті құру туралы (немесе жауапты адамды тағайындау туралы) бұйрықтың, қызмет туралы ереженің (немесе лауазымдық нұсқаулықтың), радиациялық қауіпсіздік бойынша даярлау туралы сертификаттардың, салыстырып тексеру туралы сертификаттардың түпнұсқаларының болуын және өлшеу құралдары мен радиациялық бақылау аспаптарының болуын лицензиар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 жүйесі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және радиациялық қауіпсіздік" Қазақстан Республикасы Энергетика министрінің 2017 жылғы 20 ақпандағы № 58 бұйрығымен бекітілген (Нормативтік құқықтық актілерді мемлекеттік тіркеу тізілімінде № 15005 болып тіркелген) техникалық регламентінің </w:t>
            </w:r>
            <w:r>
              <w:rPr>
                <w:rFonts w:ascii="Times New Roman"/>
                <w:b w:val="false"/>
                <w:i w:val="false"/>
                <w:color w:val="000000"/>
                <w:sz w:val="20"/>
              </w:rPr>
              <w:t>192-тармағы</w:t>
            </w:r>
            <w:r>
              <w:rPr>
                <w:rFonts w:ascii="Times New Roman"/>
                <w:b w:val="false"/>
                <w:i w:val="false"/>
                <w:color w:val="000000"/>
                <w:sz w:val="20"/>
              </w:rPr>
              <w:t xml:space="preserve"> 2) тармақшасында көрсетілген талаптарға сәйкес ядролық материалдарды есепке алу және бақылау жөніндегі нұсқаулық;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иондаушы сәуле шығаруды генерациялайтын аспаптар мен қондырғыларды және (немесе) құрамында радиоактивті заттар бар аспаптар мен қондырғыларды, радиоактивті заттарды және (немесе) ядролық материалдарды есепке алу және бақылауға жауапты адамды тағайындау жөніндегі бұйрық туралы ақпаратты қамтитын мәліметтер нысаны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бұйрықтың және нұсқаулықтың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физикалық қорғауды қамтамасыз ету жүйесі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физикалық қорғау жоспары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уранның, торийдің, плутонийдің изотоптары бар радиоактивті заттармен жұмыс істеу бойынша қызметке қатысты емес. Көрсетілген құжат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бақылаудың фирмаішілік жүйесінің бағдарламасы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экспорттық бақылаудың фирмаішілік жүйесінің бағдарламасы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мәлімделген қызмет құрамында Қазақстан Республикасының аумағынан тыс жерде уранды қайта өңдеу өнімдерін өткізу жөніндегі жұмыстар болған кезде ядролық материалдарды өткізу және табиғи уранды өндіру және қайта өңдеу жөніндегі қызметтің кіші түрлеріне ғана қатысты болады. Көрсетілген құжат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мынадай құжаттар:</w:t>
            </w:r>
            <w:r>
              <w:br/>
            </w:r>
            <w:r>
              <w:rPr>
                <w:rFonts w:ascii="Times New Roman"/>
                <w:b w:val="false"/>
                <w:i w:val="false"/>
                <w:color w:val="000000"/>
                <w:sz w:val="20"/>
              </w:rPr>
              <w:t xml:space="preserve">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санитариялық қағидаларына </w:t>
            </w:r>
            <w:r>
              <w:rPr>
                <w:rFonts w:ascii="Times New Roman"/>
                <w:b w:val="false"/>
                <w:i w:val="false"/>
                <w:color w:val="000000"/>
                <w:sz w:val="20"/>
              </w:rPr>
              <w:t>6-қосымшада</w:t>
            </w:r>
            <w:r>
              <w:rPr>
                <w:rFonts w:ascii="Times New Roman"/>
                <w:b w:val="false"/>
                <w:i w:val="false"/>
                <w:color w:val="000000"/>
                <w:sz w:val="20"/>
              </w:rPr>
              <w:t xml:space="preserve"> көрсетілген талаптарға сәйкес мәлімделетін жұмыстарды жүргізу кезіндегі радиациялық қауіпсіздік жөніндегі нұсқаулық; персоналдың авария жағдайындағы іс-қимылы жөніндегі нұсқаулық; радиациялық авариядан және оның салдарынан персоналды және халықты қорғау жөніндегі іс-шаралар жоспары; мәлімделетін қызметті жүзеге асыру кезінде қауіпсіздік сапасын қамтамасыз ету бағдарламасы; жұмыстың негізгі тәсілдерін, операцияларды орындаудың ретті тәртібін, жұмыстың шегі мен жағдайын анықтайтын мәлімделген жұмыстарды орындаудың технологиялық регламенті.</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іске қосуды жүргізу кезінде ядролық қауіпсіздікті қамтамасыз ету жөніндегі нұсқаулықты, жаңа және пайдаланылған отынды тасымалдау, артық тиеу және сақтау кезінде ядролық қауіпсіздікті қамтамасыз ету жөніндегі нұсқаулықты ұсыну тек ядролық материалдарды қолдану қызметінің кіші түріне ғана талап етіледі.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регламенті әлеуетті радиациялық қауіптің 1 және 2- санатындағы объектілер үшін ғана талап етіледі.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персоналының сәуле шығару дозасын бақылау және есепке алу жүйелері</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персоналды жеке дозиметрлік бақылаумен қамтамасыз ету туралы ақпаратты қамтитын мәліметтер нысаны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дозиметрлік бақылау өткізуге арналған шарт атом энергиясын пайдалану саласындағы қызметтер көрсетуге тиісті лицензиясы бар жеке немесе заңды тұлғамен жасалынады. Персоналды жеке дозиметрлік бақылау өткізуге арналған шарттың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және жұмыс тәжірибесі бар мәлімделген қызмет түрі мен кіші түрлерін жүзеге асыруға жіберілген мамандардың біліктілік құрамы</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мамандардың, техниктердің, жұмысшылардың біліктілік құрамы туралы ақпаратты қамтитын мәліметтер нысаны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 құрамның (тиісті білімін, даярлығын, жұмыс тәжірибесін және мәлімделген қызмет түрі мен кіші түрлерін жүзеге асыруға жіберілгенін растайтын құжаттардың түпнұсқалары)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радиоактивті қалдықтарға арналған қойма</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құжаттардың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мәлімделген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тек ядролық материалдарды пайдалану қызметінің кіші түріне ғана талап етіледі. Көрсетілген қойманың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материалдарға арналған қоймалар</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қызметке қойылатын осы біліктілік талаптары және оларға сәйкестікті растайтын құжаттар тізбесіне 1-қосымшаға сәйкес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уранның, торийдың және плутонийдың изотоптарымен радиоактивті заттарды пайдалану қызметіне және ядролық материалдарды өткізу қызметтің кіші түріне қатысты емес; ядролық материалдарды сақтау кіші қызметі үшін жеке меншіктегі қойманың болуы талап етіледі. Көрсетілген қойманың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тасымалдауға арналған лицензиялар</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лицензия туралы ақпаратты қамтитын мәліметтер нысаны немесе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атом энергиясын пайдалану саласында тиісті лицензиясы бар жеке немесе заңды тұлғамен қызметтер көрсетуге арналған шарт туралы ақпаратты қамтитын мәліметтер нысаны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табиғи уранды өндіру және қайта өңдеу қызметінің кіші түрі үшін ғана талап етіледі. Көрсетілген шарт түпнұсқасының бар болуы лицензиардың Кәсіпкерлік </w:t>
            </w:r>
            <w:r>
              <w:rPr>
                <w:rFonts w:ascii="Times New Roman"/>
                <w:b w:val="false"/>
                <w:i w:val="false"/>
                <w:color w:val="000000"/>
                <w:sz w:val="20"/>
              </w:rPr>
              <w:t>Кодекске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bl>
    <w:bookmarkStart w:name="z117" w:id="85"/>
    <w:p>
      <w:pPr>
        <w:spacing w:after="0"/>
        <w:ind w:left="0"/>
        <w:jc w:val="left"/>
      </w:pPr>
      <w:r>
        <w:rPr>
          <w:rFonts w:ascii="Times New Roman"/>
          <w:b/>
          <w:i w:val="false"/>
          <w:color w:val="000000"/>
        </w:rPr>
        <w:t xml:space="preserve"> 3-тарау. Радиоактивті заттармен, құрамында радиоактивті заттар бар аспаптармен және қондырғылармен жұмыс істеу жөніндегі қызметке қойылатын біліктілік талаптары және оларға сәйкестікті растайтын құжаттардың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75"/>
        <w:gridCol w:w="7572"/>
        <w:gridCol w:w="3612"/>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өзге заңды негіздегі арнайы үй-жайлар</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егер өтініш беруші тапсырыс берушінің аумағында жұмыс жүргізсе және радиоактивті заттарды, құрамында радиоактивті заттар бар аспаптар мен қондырғыларды өткізу және сақтау жөніндегі қызметінің кіші түрі үшін орындау талап етілмейді.</w:t>
            </w:r>
            <w:r>
              <w:br/>
            </w:r>
            <w:r>
              <w:rPr>
                <w:rFonts w:ascii="Times New Roman"/>
                <w:b w:val="false"/>
                <w:i w:val="false"/>
                <w:color w:val="000000"/>
                <w:sz w:val="20"/>
              </w:rPr>
              <w:t>
Көрсетілген арнайы үй-жайлардың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бар және мәлімделген қызмет түрі мен кіші түрлерін жүзеге асыруға жіберілген мамандар мен техниктердің біліктілік құрамы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мамандардың, техниктердің, жұмысшылардың білікті құрамы туралы ақпаратты қамтитын мәліметтер нысаны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 радиоактивті заттарды, құрамында радиоактивті заттар бар аспаптарды және қондырғыларды өткізу жөніндегі қызметтің кіші түрі үшін орындау талап етілмейді. Мамандардың біліктілік құрамының (тиісті білімін, даярлығын, жұмыс тәжірибесін және мәлімделген қызмет түрі мен кіші түрлерін жүзеге асыруға жіберілгенін растайтын құжаттардың түпнұсқалары)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және радиоактивті заттарды, құрамында радиоактивті заттар бар аспаптар мен қондырғыларды есепке алу және бақылау жүйесі жөніндегі қызметтер немесе (жауапты адамдар)</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6-қосымшаға</w:t>
            </w:r>
            <w:r>
              <w:rPr>
                <w:rFonts w:ascii="Times New Roman"/>
                <w:b w:val="false"/>
                <w:i w:val="false"/>
                <w:color w:val="000000"/>
                <w:sz w:val="20"/>
              </w:rPr>
              <w:t xml:space="preserve"> сәйкес қызмет немесе жауапты адам туралы ақпаратты қамтитын мәліметтер нысаны; радиациялық қауіпсіздік жөніндегі қызмет туралы ереже (немесе радиациялық қауіпсіздікке жауапты адамның лауазымдық нұсқаулығы);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иондаушы сәуле шығаруды генерациялайтын аспаптар мен қондырғыларды және (немесе) құрамында радиоактивті заттар бар аспаптар мен қондырғыларды, радиоактивті заттарды және (немесе) ядролық материалдарды есепке алу және бақылауға жауапты адамды тағайындау жөніндегі бұйрық туралы ақпаратты қамтитын мәліметтер нысаны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жөніндегі қызметке немесе қызметтің кіші түріне лицензиясы бар жеке немесе заңды тұлғадан радиациялық қауіпсіздік бойынша арнайы даярлықтан өткен қызметкерлер ішінен тағайындалады. Қызметті құру (немесе жауапты адамды тағайындау) туралы бұйрықтың, қызмет туралы ереженің (немесе лауазымдық нұсқаулықтың), радиациялық қауіпсіздік бойынша даярлау сертификатының, есепке алу және бақылауға жауапты адамды тағайындау жөніндегі бұйрығы түпнұсқаларының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радиациялық бақылауды қамтамасыз ету</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атом энергиясын пайдалану саласында тиісті лицензиясы бар жеке немесе заңды тұлғамен қызметтер көрсетуге арналған шарт туралы ақпаратты немесе атом энергиясын пайдалану саласында тиісті лицензиясы бар жеке немесе заңды тұлға берген радиациялық бақылау жүргізу хаттамасын (өтініш берушінің балансында радиоактивті заттар, аспаптар мен қондырғылар болмаған жағдайда, өтініш берушінің радиоактивті заттарды, құрамында радиоактивті заттар бар аспаптар мен қондырғыларды сатып алғаннан кейін бір ай ішінде радиациялық бақылау жүргізудің соңғы хаттамасын ұсыну туралы кепілді хат) қамтитын мәліметтер нысаны; немесе өзінің радиациялық бақылау қызметі болған жағдайда: радиациялық бақылау жүргізу жоспары; радиациялық бақылау аспаптарын тексеру сертификаттары және соңғы радиациялық бақылау жүргізу хаттамасы (өтініш берушінің балансында радиоактивті заттар, құрамында радиоактивті заттар бар аспаптар мен қондырғылар болмаған жағдайда, өтініш берушінің радиоактивті заттарды, құрамында радиоактивті заттар бар аспаптар мен қондырғыларды сатып алғаннан кейін бір ай ішінде радиациялық бақылау жүргізудің соңғы хаттамасын ұсыну туралы кепілді хат)</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 бар жеке немесе заңды тұлға берген радиациялық бақылау жүргізу хаттамасын және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 хаттамасын ұсыну туралы кепілдік хатты беру тек құрамында радиоактивті заттар бар медициналық аспаптар мен қондырғыларға ғана қатысты. Егер өтініш беруші радиоактивті заттардың, құрамында радиоактивті заттар бар аспаптар мен қондырғылардың меншік иесі және/немесе баланс ұстаушысы болып табылмаса және радиоактивті заттарды, құрамында радиоактивті заттар бар аспаптар мен қондырғыларды өткізу жөніндегі қызметтің кіші түрі үшін осы тармақты орындау қажет емес. Шарттың немесе жоспардың және радиациялық бақылау жүргізу хаттамасының, тексеру туралы сертификаттардың түпнұсқасының болуын және өлшеу құралдары мен радиациялық бақылау аспаптарының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бекіткен мынадай құжаттар: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санитариялық қағидаларына </w:t>
            </w:r>
            <w:r>
              <w:rPr>
                <w:rFonts w:ascii="Times New Roman"/>
                <w:b w:val="false"/>
                <w:i w:val="false"/>
                <w:color w:val="000000"/>
                <w:sz w:val="20"/>
              </w:rPr>
              <w:t>6-қосымшада</w:t>
            </w:r>
            <w:r>
              <w:rPr>
                <w:rFonts w:ascii="Times New Roman"/>
                <w:b w:val="false"/>
                <w:i w:val="false"/>
                <w:color w:val="000000"/>
                <w:sz w:val="20"/>
              </w:rPr>
              <w:t xml:space="preserve"> көрсетілген талаптарға сәйкес белгіленген жұмыстарды жүргізу кезіндегі радиациялық қауіпсіздік жөніндегі нұсқаулық; персоналдың авария жағдайындағы іс-қимылы жөніндегі нұсқаулық; радиоактивті заттарды, құрамында радиоактивті заттар бар аспаптарды және қондырғыларды түгендеу актісі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радиоактивті заттарды, құрамында радиоактивті заттар бар аспаптар мен қондырғыларды түгендеу актісінен үзінділерді беру туралы кепілді хат;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регламенті; радиациялық авариядан және оның салдарынан персоналды және халықты қорғау жөніндегі іс-шаралар жоспары; "Ядролық және радиациялық қауіпсіздік" Қазақстан Республикасы Энергетика министрінің 2017 жылғы 20 ақпандағы № 58 бұйрығымен бекітілген (Нормативтік құқықтық актілерді мемлекеттік тіркеу тізілімінде № 15005 болып тіркелген) техникалық регламентінің </w:t>
            </w:r>
            <w:r>
              <w:rPr>
                <w:rFonts w:ascii="Times New Roman"/>
                <w:b w:val="false"/>
                <w:i w:val="false"/>
                <w:color w:val="000000"/>
                <w:sz w:val="20"/>
              </w:rPr>
              <w:t>193-тармағы</w:t>
            </w:r>
            <w:r>
              <w:rPr>
                <w:rFonts w:ascii="Times New Roman"/>
                <w:b w:val="false"/>
                <w:i w:val="false"/>
                <w:color w:val="000000"/>
                <w:sz w:val="20"/>
              </w:rPr>
              <w:t xml:space="preserve"> 2) тармақшасында көрсетілген талаптарға сәйкес иондаушы сәуле шығару көздерін есепке алу және бақылау нұсқаулығы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авариядан және оның салдарынан персоналды және халықты қорғау жөніндегі іс-шаралар жоспары және мәлімделетін жұмысты орындаудың технологиялық регламент радиациялық қауіптілігі 1 және 2- санаттағы объектілер үшін ғана талап етіледі; радиоактивті заттарды, құрамында радиоактивті заттар бар аспаптарды және қондырғыларды өткізу жөніндегі қызметтің кіші түрлері үшін радиоактивті заттарды, құрамында радиоактивті заттар бар аспаптарды және қондырғыларды түгендеу актісін ұсыну талап етілмейді.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персоналының сәуле шығару дозасын бақылау және есепке алу жүйелері</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персоналды жеке дозиметрлік бақылаумен қамтамасыз ету туралы ақпаратты қамтитын мәліметтер нысаны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заттарды, құрамында радиоактивті заттар бар аспаптарды және қондырғыларды өткізу қызметінің кіші түрі үшін осы тармақты орындау талап етілмейді. Персоналды жеке дозиметрлік бақылау өткізуге арналған шарт атом энергиясын пайдалану саласындағы қызметтер көрсетуге тиісті лицензиясы бар жеке немесе заңды тұлғамен жасалынады. Персоналды жеке дозиметрлік бақылау өткізуге арналған шарттың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 көздері жұмысының сапасын бақылауға және радиациялық шоғырларды калибрлеуді жүргізуге жауапты медициналық физиктер</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физиктердің шоғырды калибрлеуді жүргізу және сапаны бақылау бойынша диплом және арнайы даярлығы туралы құжаттар; радиотерапиялық қондырғының сапасын бақылау бағдарламасы мен шоғырларды калибрлеу және сапасын бақылау жүргізудің соңғы хаттамасы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құрамында радиоактивті заттар бар медициналық аспаптар мен қондырғыларды пайдалану бойынша жұмыстарға ғана қатысты. Көрсетілген құжаттар түпнұсқаларының бар болуы лицензиардың Кәсіпкерлік кодексіне 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аспаптарды және қондырғыларды сақтауға арналған меншік құқығындағы немесе өзге заңды негіздегі қойма</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радиоактивті заттарды, құрамында радиоактивті заттар бар аспаптарды және қондырғыларды сақтау кіші қызметі үшін жеке меншіктегі қойманың болуы талап етіледі; егер құрамында радиоактивті заттар бар аспаптар аралық немесе уақытша жеке сақтауды қажет етпейтін болса және әрдайым пайдалану және қайта зарядтау барысында жұмыс орнында болса, онда осы тармақты орындау талап етілмейді. Көрсетілген қойманың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радиоактивті заттар бар аспаптар мен қондырғыларға техникалық қызмет көрсету және жөндеу жүргізу туралы құжаттама</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құжаттардың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құрамында радиоактивті заттар бар аспаптар мен қондырғыларға техникалық қызмет көрсету және жөндеу жүргізетін меншікті техник болған жағдайда: атом энергиясын пайдалану саласындағы қызметке қойылатын осы біліктілік талаптарына және оларға сәйкестікті растайтын құжаттардың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мамандардың, техниктердің, жұмысшылардың біліктілік құрамы туралы ақпаратты қамтитын мәліметтер нысаны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құрамында радиоактивті заттар бар медициналық құралдар мен қондырғыларды және радиоизотоптық тексеріп қарау жабдықтарын пайдалану жөніндегі жұмыстарға ғана қатысты. Егер өтініш беруші құрамында радиоактивті заттар бар аспаптар мен қондырғыларды меншіктенуші және/немесе баланс ұстаушы болып табылмаса, осы тармақты орындау талап етілмейді. Көрсетілген шарт түпнұсқасы немесе меншікті техниктің (тиісті білімін, даярлығын, жұмыс тәжірибесін растайтын құжаттардың түпнұсқалары)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заттарды, құрамында радиоактивті заттар бар аспаптар мен қондырғыларды тасымалдау үшін лицензия</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3-қосымшаға</w:t>
            </w:r>
            <w:r>
              <w:rPr>
                <w:rFonts w:ascii="Times New Roman"/>
                <w:b w:val="false"/>
                <w:i w:val="false"/>
                <w:color w:val="000000"/>
                <w:sz w:val="20"/>
              </w:rPr>
              <w:t xml:space="preserve"> сәйкес лицензия туралы ақпаратты қамтитын мәліметтер нысаны немесе атом энергиясын пайдалану саласындағы қызметке қойылатын осы біліктілік талаптары және оларға сәйкестікті растайтын құжаттардың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көрсетуге арналған келісімшарт туралы ақпаратты қамтитын мәліметтер нысаны</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қызмет құрамында радиоактивті заттар, құрамында радиоактивті заттар бар аспаптар мен қондырғыларды тасымалдау операциясы болған кезде осы тармақты орындау талап етіледі. Көрсетілген шарт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86"/>
    <w:p>
      <w:pPr>
        <w:spacing w:after="0"/>
        <w:ind w:left="0"/>
        <w:jc w:val="left"/>
      </w:pPr>
      <w:r>
        <w:rPr>
          <w:rFonts w:ascii="Times New Roman"/>
          <w:b/>
          <w:i w:val="false"/>
          <w:color w:val="000000"/>
        </w:rPr>
        <w:t xml:space="preserve"> 4-тарау. Иондаушы сәуле шығаруды генерациялайтын аспаптармен және қондырғылармен жұмыс істеу жөніндегі қызметке қойылатын біліктілік талаптары және оларға сәйкестікті растайтын құжаттардың тізбесі</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689"/>
        <w:gridCol w:w="7417"/>
        <w:gridCol w:w="3886"/>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немесе басқа заңды негіздегі арнайы үй-жайлар</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беруші тапсырыс берушінің аумағында жұмыс жүргізсе, осы тармақты орындау талап етілмейді. Көрсетілген арнайы үй-жайлардың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 мен қондырғыларды есепке алу және бақылау жүйесінің радиациялық қауіпсіздік жөніндегі қызметі (немесе жауапты адам)</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6-қосымшаға</w:t>
            </w:r>
            <w:r>
              <w:rPr>
                <w:rFonts w:ascii="Times New Roman"/>
                <w:b w:val="false"/>
                <w:i w:val="false"/>
                <w:color w:val="000000"/>
                <w:sz w:val="20"/>
              </w:rPr>
              <w:t xml:space="preserve"> сәйкес қызмет немесе жауапты адам туралы ақпаратты қамтитын мәліметтер нысаны; радиациялық қауіпсіздік бойынша қызмет туралы ереже (немесе радиациялық қауіпсіздікке жауапты адамның лауазымдық нұсқаулығы);</w:t>
            </w:r>
            <w:r>
              <w:br/>
            </w:r>
            <w:r>
              <w:rPr>
                <w:rFonts w:ascii="Times New Roman"/>
                <w:b w:val="false"/>
                <w:i w:val="false"/>
                <w:color w:val="000000"/>
                <w:sz w:val="20"/>
              </w:rPr>
              <w:t xml:space="preserve">
 атом энергиясын пайдалану саласындағы қызметке қойылатын осы біліктілік талаптарына және оларға сәйкестікті растайтын құжаттардың тізбесіне </w:t>
            </w:r>
            <w:r>
              <w:rPr>
                <w:rFonts w:ascii="Times New Roman"/>
                <w:b w:val="false"/>
                <w:i w:val="false"/>
                <w:color w:val="000000"/>
                <w:sz w:val="20"/>
              </w:rPr>
              <w:t>4-қосымшаға</w:t>
            </w:r>
            <w:r>
              <w:rPr>
                <w:rFonts w:ascii="Times New Roman"/>
                <w:b w:val="false"/>
                <w:i w:val="false"/>
                <w:color w:val="000000"/>
                <w:sz w:val="20"/>
              </w:rPr>
              <w:t xml:space="preserve"> сәйкес иондаушы сәуле шығаруды генерациялайтын аспаптар мен қондырғыларды және (немесе) құрамында радиоактивті заттар бар аспаптар мен қондырғыларды, радиоактивті заттарды және (немесе) ядролық материалдарды есепке алу және бақылауға жауапты адамды тағайындау жөніндегі бұйрық туралы ақпаратты қамтитын мәліметтер нысаны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жөніндегі қызметке немесе қызметтің кіші түріне лицензиясы бар жеке немесе заңды тұлғадан радиациялық қауіпсіздік бойынша арнайы даярлықтан өткен қызметкерлер ішінен тағайындалады. Қызметті құру (немесе жауапты адамды тағайындау) туралы бұйрықтың, қызмет туралы ереженің (немесе лауазымдық нұсқаулықтың), радиациялық қауіпсіздік бойынша даярлау сертификатының, есепке алу және бақылауға жауапты адамды тағайындау жөніндегі бұйрығының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радиациялық бақылауды қамтамасыз ету</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қызметтер көрсетуге арналған келісімшарт туралы ақпаратты немесе атом энергиясын пайдалану саласында тиісті лицензиясы бар жеке немесе заңды тұлға берген радиациялық бақылау жүргізу хаттамасын (өтініш берушінің балансында радиоактивті заттар,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 хаттамасын ұсыну туралы кепілдік хат) қамтитын мәліметтер нысаны; немесе өзінің радиациялық бақылау қызметі болған жағдайда: радиациялық бақылау жүргізу жоспары; радиациялық бақылау аспаптарын тексеру сертификаттары және соңғы радиациялық бақылау жүргізу хаттамасы немесе өтініш берушінің балансында радиоактивті заттар, құрамында аспаптар мен қондырғылар болмаған жағдайда, өтініш иондаушы сәуле шығаруды генерациялайтын аспаптар мен қондырғыларды сатып алғаннан кейін бір ай ішінде радиациялық бақылау жүргізудің соңғы хаттамасын ұсыну туралы кепілді хат</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тиісті лицензиясы бар жеке немесе заңды тұлға берген радиациялық бақылау жүргізу хаттамасын және өтініш беруші иондаушы сәуле шығаруды генерациялайтын аспаптар мен қондырғыларды сатып алғаннан кейін бір ай ішінде радиациялық бақылау жүргізу хаттамасын ұсыну туралы кепілдік хатты беру тек иондаушы сәуле шығаруды генерациялайтын медициналық аспаптар мен қондырғыларға ғана қатысты. Егер өтініш беруші қол жүгін, багажын тексеру үшін рентген жабдықтарының жұмысын жүргізген және осы жабдықтардың меншік иесі және/немесе баланс ұстаушысы болып табылмаған жағдайда, осы тармақты орындау қажет емес. Шарттың немесе жоспардың және радиациялық бақылау жүргізу хаттамасының, тексеру туралы сертификаттардың түпнұсқасының болуы және өлшеу құралдары мен радиациялық бақылау аспаптарының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бекіткен мынадай құжаттар: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санитариялық қағидаларына </w:t>
            </w:r>
            <w:r>
              <w:rPr>
                <w:rFonts w:ascii="Times New Roman"/>
                <w:b w:val="false"/>
                <w:i w:val="false"/>
                <w:color w:val="000000"/>
                <w:sz w:val="20"/>
              </w:rPr>
              <w:t>6-қосымшада</w:t>
            </w:r>
            <w:r>
              <w:rPr>
                <w:rFonts w:ascii="Times New Roman"/>
                <w:b w:val="false"/>
                <w:i w:val="false"/>
                <w:color w:val="000000"/>
                <w:sz w:val="20"/>
              </w:rPr>
              <w:t xml:space="preserve"> көрсетілген талаптарға сәйкес мәлімделген жұмыстарды жүргізу кезіндегі радиациялық қауіпсіздік жөніндегі нұсқаулық; иондаушы сәуле шығаруды өндіретін аспаптарды және қондырғыларды түгендеу актісі немесе өтініш берушінің балансында иондаушы сәуле шығаруды генерациялайтын аспаптар және қондырғылар болмаған жағдайда, өтініш беруші иондаушы сәуле шығаруды генерациялайтын аспаптар және қондырғылар сатып алғаннан кейін бір ай ішінде иондаушы сәуле шығаруды генерациялайтын аспаптарды және қондырғыларды түгендеу актісін ұсыну туралы кепілді хат; "Ядролық және радиациялық қауіпсіздік" Қазақстан Республикасы Энергетика министрінің 2017 жылғы 20 ақпандағы № 58 бұйрығымен бекітілген (Нормативтік құқықтық актілерді мемлекеттік тіркеу тізілімінде № 15005 болып тіркелген) техникалық регламентінің </w:t>
            </w:r>
            <w:r>
              <w:rPr>
                <w:rFonts w:ascii="Times New Roman"/>
                <w:b w:val="false"/>
                <w:i w:val="false"/>
                <w:color w:val="000000"/>
                <w:sz w:val="20"/>
              </w:rPr>
              <w:t>193-тармағы</w:t>
            </w:r>
            <w:r>
              <w:rPr>
                <w:rFonts w:ascii="Times New Roman"/>
                <w:b w:val="false"/>
                <w:i w:val="false"/>
                <w:color w:val="000000"/>
                <w:sz w:val="20"/>
              </w:rPr>
              <w:t xml:space="preserve"> 2) тармақшасында көрсетілген талаптарға сәйкес иондаушы сәуле шығару көздерін есепке алу және бақылау нұсқаулығы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радиациялық қауіпті жұмыстарға рұқсаты бар персоналының сәуле шығару дозасын бақылау және есепке алу жүйелері</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персоналды жеке дозиметрлік бақылаумен қамтамасыз ету туралы ақпаратты қамтитын мәліметтер нысаны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жеке дозиметрлік бақылау өткізуге арналған шарт атом энергиясын пайдалану саласындағы қызметтер көрсетуге тиісті лицензиясы бар жеке немесе заңды тұлғамен жасалынады. Персоналды жеке дозиметрлік бақылау өткізуге арналған шарттың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 мен қондырғылардың пайдалану параметрлеріне (сапасын бақылау) бақылау жүргізу туралы құжаттама</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қолдану саласында тиісті лицензиясы бар жеке немесе заңды тұлға берген аппараттың пайдалану параметрлеріне (сапасын бақылау) бақылау жүргізу хаттамасы немесе өтініш берушінің балансында иондаушы сәуле шығаруды генерациялайтын аспаптар мен қондырғылар болмаған жағдайда өтініш беруші иондаушы сәуле шығаруды генерациялайтын аспаптар мен қондырғылар сатып алғаннан кейін бір ай ішінде аппараттың пайдалану параметрлеріне (сапасын бақылау) бақылау жүргізу хаттамасын ұсыну туралы кепілді хат</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иондаушы сәуле шығаруды генерациялайтын медициналық аспаптарды және қондырғыларды пайдалану және дайындау бойынша жұмыстарға ғана қатысты. Пайдалану параметрлеріне бақылау жүргізу хаттамалары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және пациенттердің жеке қорғану құралдары</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8-қосымшаға</w:t>
            </w:r>
            <w:r>
              <w:rPr>
                <w:rFonts w:ascii="Times New Roman"/>
                <w:b w:val="false"/>
                <w:i w:val="false"/>
                <w:color w:val="000000"/>
                <w:sz w:val="20"/>
              </w:rPr>
              <w:t xml:space="preserve"> сәйкес жеке қорғану құралдары туралы ақпаратты қамтитын мәліметтер нысаны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иондаушы сәуле шығаруды генерациялайтын медициналық аспаптарды және қондырғыларды пайдаланатын жұмыстарға ғана қатысты. Көрсетілген жеке қорғану құралдарының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бар және мәлімделген қызметтің түрі мен кіші түрлерін жүзеге асыруға жіберілген мамандар мен техниктердің біліктілік құрамы</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құжаттардың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мамандардың, техниктердің, жұмысшылардың біліктілік құрамы туралы ақпаратты қамтитын мәліметтер нысаны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біліктілік құрамының (тиісті білімін, даярлығын, жұмыс тәжірибесін және мәлімделген қызмет түрі мен кіші түрлерін жүзеге асыруға жіберілгенін растайтын құжаттардың түпнұсқалары)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 мен қондырғыларды жөндеу және техникалық қызмет көрсету туралы құжаттамалар</w:t>
            </w:r>
          </w:p>
        </w:tc>
        <w:tc>
          <w:tcPr>
            <w:tcW w:w="7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иондаушы сәуле шығаруды генерациялайтын аспаптар мен қондырғыларға техникалық қызмет көрсету және жөндеу жүргізетін меншікті техник болған жағдайда: атом энергиясын пайдалану саласындағы қызметке қойылатын осы біліктілік талаптарына және оларға сәйкестікті растайтын құжаттардың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мамандардың, техниктердің, жұмысшылардың біліктілік құрамының болуы туралы ақпаратты қамтитын мәліметтер нысаны</w:t>
            </w:r>
          </w:p>
        </w:tc>
        <w:tc>
          <w:tcPr>
            <w:tcW w:w="3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иондаушы сәуле шығаруды генерациялайтын медициналық аспаптар мен қондырғыларды және қол жүгі мен багажды тексеруге, көлікті, материалдарды, заттарды тексеруге, адамды жеке-дара тексеруге арналған жабдықтарды пайдаланатын жұмыстарға ғана қатысты; егер өтініш беруші иондаушы сәуле шығаруды генерациялайтын аспаптардың және қондырғыларды меншік иесі және/немесе баланс ұстаушысы болып табылмаса, осы тармақты орындау талап етілмейді. Көрсетілген шарт түпнұсқасы немесе меншікті техниктің (тиісті білімін, даярлығын, жұмыс тәжірибесін растайтын құжаттардың түпнұсқалары)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bl>
    <w:bookmarkStart w:name="z119" w:id="87"/>
    <w:p>
      <w:pPr>
        <w:spacing w:after="0"/>
        <w:ind w:left="0"/>
        <w:jc w:val="left"/>
      </w:pPr>
      <w:r>
        <w:rPr>
          <w:rFonts w:ascii="Times New Roman"/>
          <w:b/>
          <w:i w:val="false"/>
          <w:color w:val="000000"/>
        </w:rPr>
        <w:t xml:space="preserve"> 5-тарау. Атом энергиясын пайдалану саласында қызметтер көрсету жөніндегі қызметке қойылатын біліктілік талаптары және оларға сәйкестікті растайтын құжаттардың тізбесі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1286"/>
        <w:gridCol w:w="5134"/>
        <w:gridCol w:w="5439"/>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арнайы даярлығы бар және мәлімделген қызметтің түрі мен кіші түрлерін жүзеге асыруға жіберілген техниктердің біліктілік құрамы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мамандардың, техниктердің, жұмысшылардың біліктілік құрамы туралы ақпаратты қамтитын мәліметтер нысаны; біліктілігін және тиісті лауазымның функционалдық міндеттеріне сәйкес теориялық және тәжірибелік дайындықтан өткенін растайтын құжаттар (сертификаттар, куәліктер)</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 жөніндегі қызметтің кіші түрі үшін осы тармақты орындау талап етілмейді.</w:t>
            </w:r>
            <w:r>
              <w:br/>
            </w:r>
            <w:r>
              <w:rPr>
                <w:rFonts w:ascii="Times New Roman"/>
                <w:b w:val="false"/>
                <w:i w:val="false"/>
                <w:color w:val="000000"/>
                <w:sz w:val="20"/>
              </w:rPr>
              <w:t>
Ядролық қондырғылар мен ядролық материалдарды физикалық қорғау қызметінің кіші түрі үшін құжаттарды (сертификаттарды, куәліктерді, куәліктерді) ұсыну талап етілмейді.</w:t>
            </w:r>
            <w:r>
              <w:br/>
            </w:r>
            <w:r>
              <w:rPr>
                <w:rFonts w:ascii="Times New Roman"/>
                <w:b w:val="false"/>
                <w:i w:val="false"/>
                <w:color w:val="000000"/>
                <w:sz w:val="20"/>
              </w:rPr>
              <w:t xml:space="preserve">
Қызметтің кіші түрі үшін иондаушы сәуле шығаруды генерациялайтын немесе құрамында радиоизотопты иондаушы сәуле шығару көздері бар немесе медициналық аспаптарды қоса алғанда, аспаптар мен қондырғыларға техникалық қызмет көрсету, монтаждау, бөлшектеу, зарядтау, қайта зарядтау, жөндеу отандық дайындаушы зауыттар немесе олардың уәкілетті ұйымдары берген құжаттарды (сертификаттарды, куәліктерді, куәліктерді) ұсыну талап етілмейді және кемінде екі техник талап етіледі. Техниктердің білікті құрамының бар болуы (тиісті білімін, дайындығын, жұмыс тәжірибесін және мәлімделген қызмет түрі мен кіші түрлерін жүзеге асыруға рұқсат етілгенін растайтын құжаттардың түпнұсқаларын)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(немесе жауапты адам) қызметі</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 туралы ереже (немесе радиациялық қауіпсіздікке жауапты адамның лауазымдық нұсқаулығы); атом энергиясын пайдалану саласындағы қызметке қойылатын осы біліктілік талаптары және оларға сәйкестікті растайтын құжаттардың тізбесіне </w:t>
            </w:r>
            <w:r>
              <w:rPr>
                <w:rFonts w:ascii="Times New Roman"/>
                <w:b w:val="false"/>
                <w:i w:val="false"/>
                <w:color w:val="000000"/>
                <w:sz w:val="20"/>
              </w:rPr>
              <w:t>6-қосымшаға</w:t>
            </w:r>
            <w:r>
              <w:rPr>
                <w:rFonts w:ascii="Times New Roman"/>
                <w:b w:val="false"/>
                <w:i w:val="false"/>
                <w:color w:val="000000"/>
                <w:sz w:val="20"/>
              </w:rPr>
              <w:t xml:space="preserve"> сәйкес қызмет немесе жауапты адам туралы ақпаратты қамтитын мәліметтер нысаны</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тармақты персоналды жеке дозиметрлік бақылау, ядролық және радиациялық қауіпсіздікті қамтамасыз етуге жауапты персоналды арнайы даярлау және ядролық қондырғылар мен ядролық материалдарды физикалық қорғау жөніндегі қызметтің кіші түрлері үшін орындау талап етілмейді. Радиациялық қауіпсіздік қызметінің персоналы және радиациялық қауіпсіздікке жауапты адам ядролық және радиациялық қауіпсіздікті қамтамасыз етуге жауапты персоналды арнайы даярлау жөніндегі қызметке немесе қызметтің кіші түріне лицензиясы бар жеке немесе заңды тұлғадан радиациялық қауіпсіздік бойынша арнайы даярлықтан өткен қызметкерлер ішінен тағайындалады;</w:t>
            </w:r>
            <w:r>
              <w:br/>
            </w:r>
            <w:r>
              <w:rPr>
                <w:rFonts w:ascii="Times New Roman"/>
                <w:b w:val="false"/>
                <w:i w:val="false"/>
                <w:color w:val="000000"/>
                <w:sz w:val="20"/>
              </w:rPr>
              <w:t>
Қызметті құру туралы (немесе жауапты адамды тағайындау туралы) бұйрықтың, қызмет туралы ереженің (немесе лауазымдық нұсқаулықтың), радиациялық қауіпсіздік бойынша даярлық туралы сертификаттардың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нұсқаулық</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бекіткен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санитариялық қағидаларына </w:t>
            </w:r>
            <w:r>
              <w:rPr>
                <w:rFonts w:ascii="Times New Roman"/>
                <w:b w:val="false"/>
                <w:i w:val="false"/>
                <w:color w:val="000000"/>
                <w:sz w:val="20"/>
              </w:rPr>
              <w:t>6-қосымшада</w:t>
            </w:r>
            <w:r>
              <w:rPr>
                <w:rFonts w:ascii="Times New Roman"/>
                <w:b w:val="false"/>
                <w:i w:val="false"/>
                <w:color w:val="000000"/>
                <w:sz w:val="20"/>
              </w:rPr>
              <w:t xml:space="preserve"> көрсетілген талаптарға сәйкес мәлімделген жұмыстарды жүргізу кезіндегі радиациялық қауіпсіздік жөніндегі нұсқаулық</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тармақты ядролық және радиациялық қауіпсіздікті қамтамасыз етуге жауапты персоналды арнайы даярлау, аумақтарды, үй-жайларды, жұмыс орындарын, тауарларды, материалдарды, металл сынықтарын, көлік құралдарын радиациялық бақылау және персоналды дозиметрлік жеке бақылау бойынша қызметтің кіші түрлері үшін орындау талап етілмейді. Көрсетілген құжат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мәлімделген жұмыстарға жіберілген өтініш берушінің персоналының сәуле шығару дозасын бақылау және есепке алу жүйесі</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персоналды жеке дозиметрлік бақылаумен қамтамасыз ету туралы ақпаратты қамтитын мәліметтер нысаны</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құрамында радиоизотоптық иондаушы сәуле шығару көздері бар немесе иондаушы сәуле шығаруды генерациялайтын, медициналықты қоса алғанда, аспаптар мен қондырғыларға техникалық қызмет көрсету, монтаждау, бөлшектеу, зарядтау, қайта зарядтау, жөндеу, иондаушы сәуле шығаруды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бойынша қызметтердің кіші түрлеріне ғана қатысты. Персоналды жеке дозиметрлік бақылау өткізуге арналған шарт атом энергиясын пайдалану саласындағы қызметтер көрсетуге тиісті лицензиясы бар жеке немесе заңды тұлғамен жасалынады. Персоналды жеке дозиметрлік бақылау өткізуге арналған шарттың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аспаптардың әрбір параметрі бойынша сынау мерзімділігі бойынша тестілеудің түрлері мен әдістемелерін сипаттай отырып тестілік сынаулар жүргізу бағдарламасы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бекіткен "Радиациялық қауіпті объектілерге қойылатын санитариялық 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11204 болып тіркелген) медициналық рентген жабдықтарының пайдалану параметрлеріне бақылау жүргізу талаптарына сәйкес рентген аппаратының әрбір типінің тексерілетін негізгі параметрлерін, түсірілген суреттерді алу жүйесін және оларды бағалау шарттарын, пайдаланылатын қосалқы жабдықтарды сипаттай отырып сынау бағдарламасы сынау бағдарламасы</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иондаушы сәуле шығару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бойынша қызметтің кіші түріне ғана қатысты. Көрсетілген құжат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қажетті өлшеу құралдары, бақылау аспаптары, қосалқы материалдар мен жабдықтар</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9-қосымшаға</w:t>
            </w:r>
            <w:r>
              <w:rPr>
                <w:rFonts w:ascii="Times New Roman"/>
                <w:b w:val="false"/>
                <w:i w:val="false"/>
                <w:color w:val="000000"/>
                <w:sz w:val="20"/>
              </w:rPr>
              <w:t xml:space="preserve"> сәйкес өлшеу құралдары, бақылау аспаптары, қосалқы материалдар мен жабдықтарды қамтитын мәліметтер нысаны; атом энергиясын пайдалану саласындағы қызметке қойылатын осы біліктілік талаптары және оларға сәйкестікті растайтын құжаттар тізбесіне 9-қосымшаға сәйкес өлшеу құралдары, бақылау аспаптары, қосалқы материалдар мен жабдықтар туралы ақпаратты қамтитын мәліметтер нысанының 1-бағанында көрсетілген өзге заңды құқықтарды растайтын құжат, меншік құқығын растайтын құжат</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радиоизотопты </w:t>
            </w:r>
            <w:r>
              <w:br/>
            </w:r>
            <w:r>
              <w:rPr>
                <w:rFonts w:ascii="Times New Roman"/>
                <w:b w:val="false"/>
                <w:i w:val="false"/>
                <w:color w:val="000000"/>
                <w:sz w:val="20"/>
              </w:rPr>
              <w:t>
иондаушы сәуле шығару көздері бар немесе иондаушы сәуле шығаруды генерациялайтын медициналық құралдарды қоса алғанда, ядролық және радиациялық қауіпсіздікті қамтамасыз етуге, ядролық қондырғылар мен ядролық материалдарды физикалық қорғауға және аспаптар мен қондырғыларға техникалық қызмет көрсетуге, монтаждауға, бөлшектеуге, зарядтауға, қайта зарядтауға, жөндеуге жауапты персоналды арнайы даярлау жөніндегі қызметтің кіші түрлері үшін осы тармақты орындау талап етілмейді. Көрсетілген өлшеу құралдары, бақылау аспаптары, қосалқы материалдар мен жабдықтардың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орындауға қажетті меншік құқығында немесе өзге заңды негіздегі арнайы үй-жайлар, зертханалар</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өнімдердегі, материалдардағы, қоршаған орта объектілеріндегі радионуклидтердің құрамын анықтау және персоналды жеке дозиметрлік бақылау бойынша жұмыстарды орындауға ғана қатысты. Көрсетілген арнайы үй-жайлар, зертханаларының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авариялық жағдайлардағы іс-қимылдары жөніндегі нұсқаулықтар</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персоналдың авариялық жағдайлардағы іс-қимылдары жөніндегі нұсқаулық</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 мен ядролық материалдарды физикалық қорғау жөніндегі қызметтің кіші түріне ғана қатысты. Көрсетілген құжат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өзге заңды негіздерде оқыту жүргізуге арналған өндірістік-техникалық база (теориялық және практикалық сабақтар өткізуге арналған оқу сыныптары, жабдықтар, аспаптар)</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10-қосымшаға</w:t>
            </w:r>
            <w:r>
              <w:rPr>
                <w:rFonts w:ascii="Times New Roman"/>
                <w:b w:val="false"/>
                <w:i w:val="false"/>
                <w:color w:val="000000"/>
                <w:sz w:val="20"/>
              </w:rPr>
              <w:t xml:space="preserve"> сәйкес теориялық және практикалық сабақтарды өткізу үшін қажет оқу сыныптары, оқу жабдықтары, техникалық құралдар, радиациялық бақылаудың оқу құралдары туралы ақпаратты қамтитын мәліметтер нысаны;</w:t>
            </w:r>
            <w:r>
              <w:br/>
            </w:r>
            <w:r>
              <w:rPr>
                <w:rFonts w:ascii="Times New Roman"/>
                <w:b w:val="false"/>
                <w:i w:val="false"/>
                <w:color w:val="000000"/>
                <w:sz w:val="20"/>
              </w:rPr>
              <w:t>
атом энергиясын пайдалану саласындағы қызметке қойылатын осы біліктілік талаптары және оларға сәйкестікті растайтын құжаттар тізбесіне 10-қосымшаға сәйкес теориялық және практикалық сабақтар өткізу үшін қажетті оқу сыныптары, оқу жабдықтары, техникалық құралдар, радиациялық бақылаудың оқу құралдары туралы ақпаратты қамтитын мәліметтер нысанының 2-бағанында көрсетілген меншік құқығын растайтын құжат немесе өзге заңды құқықтарды растайтын құжат</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r>
              <w:br/>
            </w:r>
            <w:r>
              <w:rPr>
                <w:rFonts w:ascii="Times New Roman"/>
                <w:b w:val="false"/>
                <w:i w:val="false"/>
                <w:color w:val="000000"/>
                <w:sz w:val="20"/>
              </w:rPr>
              <w:t xml:space="preserve">
Көрсетілген оқу сыныптарының, оқу жабдықтарының, техникалық құралдардың, радиациялық бақылаудың оқу аспаптарының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және/немесе радиациялық қауіпсіздікті қамтамасыз ету саласында оқыту тәжірибесі, арнайы даярлығы және практикалық жұмыс тәжірибесі бар оқытушылардың білікті құрамы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және/немесе радиациялық қауіпсіздікті қамтамасыз ету саласындағы мамандығы бойынша кемінде үш жыл оқыту тәжірибесі, арнайы даярлығы және практикалық жұмыс тәжірибесі (еңбек кітапшалары және/немесе оны тоқтату күні мен негізі туралы жұмыс берушінің белгісі бар еңбек шарттары) бар оқытушылардың білімі, арнайы даярлау (даярлау бағдарламаларын қоса бере отырып) туралы құжаттар</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r>
              <w:br/>
            </w:r>
            <w:r>
              <w:rPr>
                <w:rFonts w:ascii="Times New Roman"/>
                <w:b w:val="false"/>
                <w:i w:val="false"/>
                <w:color w:val="000000"/>
                <w:sz w:val="20"/>
              </w:rPr>
              <w:t>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бағдарламалары және оқитындардың білімін тексеру</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сағаттарға бөлінген, теориялық және практикалық дайындығы бөліп көрсетілген, нақты сабақтарды өткізетін оқытушының тегі көрсетілген оқыту бағдарламасы; тыңдаушылардың білімін тексеруге арналған билеттер (тесттер)</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r>
              <w:br/>
            </w:r>
            <w:r>
              <w:rPr>
                <w:rFonts w:ascii="Times New Roman"/>
                <w:b w:val="false"/>
                <w:i w:val="false"/>
                <w:color w:val="000000"/>
                <w:sz w:val="20"/>
              </w:rPr>
              <w:t xml:space="preserve">
Көрсетілген құжаттар түпнұсқаларының бар болуы лицензиардың Кәсіпкерлік </w:t>
            </w:r>
            <w:r>
              <w:rPr>
                <w:rFonts w:ascii="Times New Roman"/>
                <w:b w:val="false"/>
                <w:i w:val="false"/>
                <w:color w:val="000000"/>
                <w:sz w:val="20"/>
              </w:rPr>
              <w:t>Кодекске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сапаны қамтамасыз ету бағдарламалары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мәлімделетін қызметтің сапасын қамтамасыз ету саласындағы өтініш берушінің саясатын сипаттай отырып, мәлімделген жұмыстарды жүзеге асыру кезінде сапаны қамтамасыз ету бағдарламасы, оқытушыларды іріктеу, жұмысқа жіберу, қолдау және біліктілігін арттыру рәсімі мен тәртібі, өтініш беруші мәлімделетін қызметті жүзеге асыру кезінде басшылыққа алатын нормативтік құжаттар тізбесі, құжаттаманы басқару жүйесі, оқитындардың білімін бақылау рәсімдері, мәлімделген қызметте пайдаланылатын әдістемелердің сапасын қамтамасыз ету</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r>
              <w:br/>
            </w:r>
            <w:r>
              <w:rPr>
                <w:rFonts w:ascii="Times New Roman"/>
                <w:b w:val="false"/>
                <w:i w:val="false"/>
                <w:color w:val="000000"/>
                <w:sz w:val="20"/>
              </w:rPr>
              <w:t>
Көрсетілген құжат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қызметін жүзеге асыруға арналған лицензия</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11-қосымшаға</w:t>
            </w:r>
            <w:r>
              <w:rPr>
                <w:rFonts w:ascii="Times New Roman"/>
                <w:b w:val="false"/>
                <w:i w:val="false"/>
                <w:color w:val="000000"/>
                <w:sz w:val="20"/>
              </w:rPr>
              <w:t xml:space="preserve"> сәйкес тиісті лицензиясы бар жеке немесе заңды тұлғамен күзет қызметтерін көрсетуге көрсетуге арналған шарт туралы ақпаратты қамтитын мәліметтер нысаны </w:t>
            </w:r>
          </w:p>
        </w:tc>
        <w:tc>
          <w:tcPr>
            <w:tcW w:w="5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ядролық қондырғылар мен ядролық материалдарды физикалық қорғау жөніндегі қызметтің кіші түріне ғана қатысты</w:t>
            </w:r>
          </w:p>
        </w:tc>
      </w:tr>
    </w:tbl>
    <w:bookmarkStart w:name="z120" w:id="88"/>
    <w:p>
      <w:pPr>
        <w:spacing w:after="0"/>
        <w:ind w:left="0"/>
        <w:jc w:val="left"/>
      </w:pPr>
      <w:r>
        <w:rPr>
          <w:rFonts w:ascii="Times New Roman"/>
          <w:b/>
          <w:i w:val="false"/>
          <w:color w:val="000000"/>
        </w:rPr>
        <w:t xml:space="preserve"> 6-тарау. Радиоактивті қалдықтармен жұмыс істеу жөніндегі қызметке қойылатын біліктілік талаптары және оларға сәйкестікті растайтын құжаттардың тізбесі</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841"/>
        <w:gridCol w:w="7089"/>
        <w:gridCol w:w="4062"/>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сәйкестігін растайтын құжаттар</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жұмыстарды орындау үшін қажетті меншік құқығында немесе өзге заңды негіздегі арнайы үй-жайлар</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өтініш беруші тапсырыс берушінің аумағында жұмыс жүргізсе және аумақтар мен объектілерді радиациялық оңалту, өңдеп қалпына келтіру қызметінің кіші түрі үшін жұмыс жүргізсе, осы тармақты орындау талап етілмейді. Көрсетілген арнайы үй-жайлардың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 (немесе жауапты адам) және радиоактивті қалдықтарды жинауды, сақтауды және өткізуді ұйымдастыруға жауапты адам</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 туралы ереже (немесе радиациялық қауіпсіздікке жауапты адамның лауазымдық нұсқаулығы); радиоактивті қалдықтарды жинауды, сақтауды және өткізуді ұйымдастыруға жауапты адамды тағайындау туралы бұйрық; атом энергиясын пайдалану саласындағы қызметке қойылатын осы біліктілік талаптары және оларға сәйкестікті растайтын құжаттардың тізбесіне </w:t>
            </w:r>
            <w:r>
              <w:rPr>
                <w:rFonts w:ascii="Times New Roman"/>
                <w:b w:val="false"/>
                <w:i w:val="false"/>
                <w:color w:val="000000"/>
                <w:sz w:val="20"/>
              </w:rPr>
              <w:t>6-қосымшаға</w:t>
            </w:r>
            <w:r>
              <w:rPr>
                <w:rFonts w:ascii="Times New Roman"/>
                <w:b w:val="false"/>
                <w:i w:val="false"/>
                <w:color w:val="000000"/>
                <w:sz w:val="20"/>
              </w:rPr>
              <w:t xml:space="preserve"> сәйкес қызмет немесе жауапты адам туралы ақпаратты қамтитын мәліметтер нысаны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жөніндегі қызметке немесе қызметтің кіші түріне лицензиясы бар жеке немесе заңды тұлғадан радиациялық қауіпсіздік бойынша арнайы даярлықтан өткен қызметкерлер ішінен тағайындалады. Қызметті құру (немесе жауапты адамды тағайындау) туралы бұйрықтың, қызмет туралы ереженің (немесе лауазымдық нұсқаулықтың), радиациялық қауіпсіздік бойынша даярлық туралы сертификаттардың, радиоактивті қалдықтарды жинауды, сақтауды және өткізуді ұйымдастыруға жауапты адамды тағайындау туралы бұйрық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ластанған жабдықтарда, бұйымдарда, топырақта, қалдықтарда өндірістік радиациялық бақылауды қамтамасыз ету</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тиісті лицензиясы бар жеке немесе заңды тұлғамен бірге осы біліктілік талаптары және құжаттар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қызметтер көрсетуге арналған шарт туралы ақпаратты қамтитын мәліметтер нысаны; немесе: өзінің радиациялық бақылау қызметі болған жағдайда: радиациялық бақылауды жүргізу жоспары; радиациялық бақылау аспаптарын салыстырып тексеру сертификаттары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түпнұсқасының немесе радиациялық бақылау жүргізу жоспарының, радиациялық бақылау аспаптарын салыстырып тексеру сертификаттары мен радиациялық бақылау аспаптарының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бекіткен мынадай құжаттар: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санитариялық қағидаларына </w:t>
            </w:r>
            <w:r>
              <w:rPr>
                <w:rFonts w:ascii="Times New Roman"/>
                <w:b w:val="false"/>
                <w:i w:val="false"/>
                <w:color w:val="000000"/>
                <w:sz w:val="20"/>
              </w:rPr>
              <w:t>6-қосымшада</w:t>
            </w:r>
            <w:r>
              <w:rPr>
                <w:rFonts w:ascii="Times New Roman"/>
                <w:b w:val="false"/>
                <w:i w:val="false"/>
                <w:color w:val="000000"/>
                <w:sz w:val="20"/>
              </w:rPr>
              <w:t xml:space="preserve"> көрсетілген талаптарға сәйкес мәлімделетін жұмыстарды жүргізу кезіндегі радиациялық қауіпсіздік жөніндегі нұсқаулық; персоналдың авария жағдайындағы іс-қимылы жөніндегі нұсқаулық; радиациялық авариядан және оның салдарынан персоналды және халықты қорғау жөніндегі іс-шаралар жоспары; радиоактивті қалдықтарды тіркеу журналы; қалдықтарды жинау, сұрыптау, сақтауға беру, өңдеу, қайта өңдеу, сақтау, көму тәсілдерін және кезеңдерін, үй-жайларды, жабдықтарды, материалдарды залалсыздандыруды қоса алғанда, жұмыстың негізгі тәсілдерін, операцияларды орындаудың ретті тәртібін, жұмыстың шегі мен жағдайларын айқындайтын мәлімделетін жұмыстарды орындаудың технологиялық регламенті</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авариядан және оның салдарынан персоналды және халықты қорғау жөніндегі іс-шаралар жоспары және оның салдары мен мәлімделетін жұмыстарды орындау технологиялық регламенті радиациялық қауіптіліктің 1 және 2-санаттағы объектілері үшін ғана талап етіледі. Көрсетілген құжаттар түпнұсқаларының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персоналының сәул шығару дозасын бақылау және есепке алу жүйесі</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персоналды жеке дозиметрлік бақылаумен қамтамасыз ету туралы ақпаратты қамтитын мәліметтер нысаны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жеке дозиметрлік бақылау өткізуге арналған шарт атом энергиясын пайдалану саласындағы қызметтер көрсетуге тиісті лицензиясы бар жеке немесе заңды тұлғамен жасалынады. Персоналды жеке дозиметрлік бақылау өткізуге арналған шарт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физикалық қорғауды қамтамасыз ету жөніндегі іс-шаралар</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радиоактивті қалдықтарды физикалық қорғау жоспары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тармақ радиоактивті қалдықтарды сақтау және көму жөніндегі қызметтің кіші түріне ғана қатысты. Көрсетілген құжат түпнұсқасының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бар және мәлімделген қызмет түрі мен кіші түрлерін жүзеге асыруға жіберілген техниктердің және жұмысшылардың біліктілік құрамы</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мамандардың, техниктердің, жұмысшылардың біліктілік құрамы туралы ақпаратты қамтитын мәліметтер нысаны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болуы қызметтің барлық кіші түрлері үшін, техниктердің болуы тек үй-жайларды, жабдық пен материалдарды қатерсіздендіру (радиоактивті ластанудан тазарту) бойынша қызметтің кіші түрі үшін ғана қажет. Техниктер мен жұмысшылардың біліктілік құрамының (тиісті білімін, даярлығын, жұмыс тәжірибесін және мәлімделген қызмет түрі мен кіші түрлерін жүзеге асыруға жіберілгенін растайтын құжаттардың түпнұсқалары)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сақтауға арналған меншік құқығындағы немесе өзге заңды негіздегі қойма</w:t>
            </w:r>
          </w:p>
        </w:tc>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құжаттардың тізбесіне </w:t>
            </w:r>
            <w:r>
              <w:rPr>
                <w:rFonts w:ascii="Times New Roman"/>
                <w:b w:val="false"/>
                <w:i w:val="false"/>
                <w:color w:val="000000"/>
                <w:sz w:val="20"/>
              </w:rPr>
              <w:t>1-қосымшаға</w:t>
            </w:r>
            <w:r>
              <w:rPr>
                <w:rFonts w:ascii="Times New Roman"/>
                <w:b w:val="false"/>
                <w:i w:val="false"/>
                <w:color w:val="000000"/>
                <w:sz w:val="20"/>
              </w:rPr>
              <w:t xml:space="preserve"> сәйкес мәлімделген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tc>
        <w:tc>
          <w:tcPr>
            <w:tcW w:w="4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тармақ тек радиоактивті қалдықтарды сақтау және көму жөніндегі қызметтің кіші түрлеріне ғана қатысты. Радиоактивті қалдықтарды сақтау және көму үшін меншікті қойманың болуы талап етіледі. Көрсетілген қойманың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bl>
    <w:bookmarkStart w:name="z121" w:id="89"/>
    <w:p>
      <w:pPr>
        <w:spacing w:after="0"/>
        <w:ind w:left="0"/>
        <w:jc w:val="left"/>
      </w:pPr>
      <w:r>
        <w:rPr>
          <w:rFonts w:ascii="Times New Roman"/>
          <w:b/>
          <w:i w:val="false"/>
          <w:color w:val="000000"/>
        </w:rPr>
        <w:t xml:space="preserve"> 7-тарау. Ядролық материалдарды, радиоактивті заттарды, иондаушы сәуле шығарудың радиоизотоптық көздерін, радиоактивті қалдықтарды транзиттік тасымалдауды қоса алғанда, Қазақстан Республикасы аумағының шегінде тасымалдау жөніндегі қызметке қойылатын біліктілік талаптары және оларға сәйкестікті растайтын құжаттардың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409"/>
        <w:gridCol w:w="6217"/>
        <w:gridCol w:w="4366"/>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сәйкестігін растайтын құжаттар</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бар және мәлімделген қызмет түрін жүзеге асыруға жіберілген мамандар мен техниктердің біліктілік құрамы</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мамандардың, техниктердің, жұмысшылардың білікті құрамы туралы ақпаратты қамтитын мәліметтер нысаны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 мен техниктердің біліктілік құрамының (тиісті білімін, даярлығын, жұмыс тәжірибесін және мәлімделген қызмет түрі мен кіші түрлерін жүзеге асыруға жіберілгенін растайтын құжаттардың түпнұсқалары)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 немесе жауапты адам</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 туралы ереже (немесе радиациялық қауіпсіздікке жауапты адамның лауазымдық нұсқаулығы); атом энергиясын пайдалану саласындағы қызметке қойылатын осы біліктілік талаптары және оларға сәйкестікті растайтын құжаттардың тізбесіне </w:t>
            </w:r>
            <w:r>
              <w:rPr>
                <w:rFonts w:ascii="Times New Roman"/>
                <w:b w:val="false"/>
                <w:i w:val="false"/>
                <w:color w:val="000000"/>
                <w:sz w:val="20"/>
              </w:rPr>
              <w:t>6-қосымшаға</w:t>
            </w:r>
            <w:r>
              <w:rPr>
                <w:rFonts w:ascii="Times New Roman"/>
                <w:b w:val="false"/>
                <w:i w:val="false"/>
                <w:color w:val="000000"/>
                <w:sz w:val="20"/>
              </w:rPr>
              <w:t xml:space="preserve"> сәйкес қызмет немесе жауапты адам туралы ақпаратты қамтитын мәліметтер нысаны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жөніндегі қызметке немесе қызметтің кіші түріне лицензиясы бар жеке немесе заңды тұлғадан радиациялық қауіпсіздік бойынша арнайы даярлықтан өткен қызметкерлер ішінен тағайындалады. Қызметті құру (немесе жауапты адамды тағайындау) туралы бұйрықтың, қызмет туралы ереженің (немесе лауазымдық нұсқаулықтың), радиациялық қауіпсіздік бойынша даярлық туралы сертификаты түпнұсқалығының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орындарында өндірістік радиациялық бақылауды қамтамасыз ету</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бақылау жүргізу жоспары; радиациялық бақылау аспаптарын салыстырып тексеру сертификаттары; радиациялық бақылау аспаптарын жалға алған жағдайда радиациялық бақылау аспабын жалға алу шарты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құжаттар түпнұсқаларының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бекіткен өкімдік құжаттар</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бекіткен мынадай құжаттар: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санитариялық қағидаларына </w:t>
            </w:r>
            <w:r>
              <w:rPr>
                <w:rFonts w:ascii="Times New Roman"/>
                <w:b w:val="false"/>
                <w:i w:val="false"/>
                <w:color w:val="000000"/>
                <w:sz w:val="20"/>
              </w:rPr>
              <w:t>6-қосымшада</w:t>
            </w:r>
            <w:r>
              <w:rPr>
                <w:rFonts w:ascii="Times New Roman"/>
                <w:b w:val="false"/>
                <w:i w:val="false"/>
                <w:color w:val="000000"/>
                <w:sz w:val="20"/>
              </w:rPr>
              <w:t xml:space="preserve"> көрсетілген талаптарға сәйкес мәлімделетін жұмыстарды жүргізу кезіндегі радиациялық қауіпсіздік жөніндегі нұсқаулық; жаңа және пайдаланылған отынды тасымалдау, тиеу және сақтау кезіндегі ядролық қауіпсіздікті қамтамасыз ету жөніндегі нұсқаулық; авария жағдайында персоналдың іс-қимылы жөніндегі нұсқаулық</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және пайдаланылған отынды тасымалдау, тиеу және сақтау кезіндегі ядролық қауіпсіздікті қамтамасыз ету жөніндегі нұсқаулық жаңа және пайдаланылған ядролық отынды тасымалдаған жағдайда талап етіледі. Көрсетілген құжаттар түпнұсқаларының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радиациялық қауіпті жұмыстарға рұқсаты бар персоналының сәуле шығару дозасын бақылау және есепке алу жүйелері</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персоналды жеке дозиметрлік бақылаумен қамтамасыз ету туралы ақпаратты қамтитын мәліметтер нысаны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жеке дозиметрлік бақылау өткізуге арналған шарт атом энергиясын пайдалану саласындағы қызметтер көрсетуге тиісті лицензиясы бар жеке немесе заңды тұлғамен жасалынады. Персоналды жеке дозиметрлік бақылау өткізуге арналған шарттың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болжанған аспаптардың, қондырғылардың, материалдардың, заттардың, қалдықтардың түрлері туралы, сондай-ақ тасымалдау болжанатын көліктік қаптама комплектілері туралы түсіндірме жазба</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лицензиат тасымалдайтын болжанған аспаптардың, қондырғылардың, материалдардың, заттардың, қалдықтардың түрлерінің тізімі, сондай-ақ тасымалдау болжанатын көліктік қаптама комплектілері туралы мәліметтер</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 түсіндірме жазбаға өтініш беруші немесе лицензиат қол қоюға тиіс. Көліктік қаптама комплектілерінің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радиоизотоптық көздерді, радиоактивті қалдықтарды, құрамында радиоактивті заттарды, құрамында радиоактивті заттар бар аспаптар мен қондырғыларды тасымалдауға арналған арнайы көлік құралдары</w:t>
            </w:r>
          </w:p>
        </w:tc>
        <w:tc>
          <w:tcPr>
            <w:tcW w:w="6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12-қосымшаға</w:t>
            </w:r>
            <w:r>
              <w:rPr>
                <w:rFonts w:ascii="Times New Roman"/>
                <w:b w:val="false"/>
                <w:i w:val="false"/>
                <w:color w:val="000000"/>
                <w:sz w:val="20"/>
              </w:rPr>
              <w:t xml:space="preserve"> сәйкес ядролық материалдарды, радиоактивті заттарды, радиоизотоптық көздерді, радиоактивті қалдықтарды, құрамында радиоактивті заттар бар аспаптар мен қондырғыларды тасымалдауға арналған қажетті арнайы көлік құралдары туралы ақпаратты қамтитын мәліметтер нысаны</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арнайы көлік құралдарының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bl>
    <w:bookmarkStart w:name="z122" w:id="90"/>
    <w:p>
      <w:pPr>
        <w:spacing w:after="0"/>
        <w:ind w:left="0"/>
        <w:jc w:val="left"/>
      </w:pPr>
      <w:r>
        <w:rPr>
          <w:rFonts w:ascii="Times New Roman"/>
          <w:b/>
          <w:i w:val="false"/>
          <w:color w:val="000000"/>
        </w:rPr>
        <w:t xml:space="preserve"> 8-тарау. Бұрынғы ядролық сынақ полигондары аумақтарындағы және жүргізілген ядролық сынақтар нәтижесінде ластанған басқа да аумақтардағы қызметке қойылатын біліктілік талаптары және оларға сәйкестікті растайтын құжаттардың тізбесі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1199"/>
        <w:gridCol w:w="5504"/>
        <w:gridCol w:w="5289"/>
      </w:tblGrid>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 мыналардың болуын қамтиды: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талаптарының сәйкестілігін растайтын құжаттар</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полигонда болжанған жұмыстар бойынша түсіндірме жазба</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немесе лицензиат полигонда жүргізетін болжамды жұмыстар тізімі</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нысанда, түсіндірме жазбаға өтініш беруші немесе лицензиат қол қоюға тиіс</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нұсқаулықтар</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қауіпсіздікті қамтамасыз етуге қойылатын санитариялық-эпидемиологиялық талаптар"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санитариялық қағидаларына </w:t>
            </w:r>
            <w:r>
              <w:rPr>
                <w:rFonts w:ascii="Times New Roman"/>
                <w:b w:val="false"/>
                <w:i w:val="false"/>
                <w:color w:val="000000"/>
                <w:sz w:val="20"/>
              </w:rPr>
              <w:t>6-қосымшада</w:t>
            </w:r>
            <w:r>
              <w:rPr>
                <w:rFonts w:ascii="Times New Roman"/>
                <w:b w:val="false"/>
                <w:i w:val="false"/>
                <w:color w:val="000000"/>
                <w:sz w:val="20"/>
              </w:rPr>
              <w:t xml:space="preserve"> көрсетілген талаптарға сәйкес мәлімделген жұмыстарды жүргізу кезіндегі радиациялық қауіпсіздік жөніндегі нұсқаулық</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құжат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сәуле шығару дозасын бақылау және есепке алу жүйесі</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5-қосымшаға</w:t>
            </w:r>
            <w:r>
              <w:rPr>
                <w:rFonts w:ascii="Times New Roman"/>
                <w:b w:val="false"/>
                <w:i w:val="false"/>
                <w:color w:val="000000"/>
                <w:sz w:val="20"/>
              </w:rPr>
              <w:t xml:space="preserve"> сәйкес персоналды жеке дозиметрлік бақылаумен қамтамасыз ету туралы ақпаратты қамтитын мәліметтер нысаны</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Персоналды жеке дозиметрлік бақылау өткізуге арналған шарт атом энергиясын пайдалану саласындағы қызметтер көрсетуге тиісті лицензиясы бар жеке немесе заңды тұлғамен жасалынады. Персоналды жеке дозиметрлік бақылау өткізуге арналған шарт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орындарында өндірістік радиациялық бақылауды қамтамасыз ету</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7-қосымшаға</w:t>
            </w:r>
            <w:r>
              <w:rPr>
                <w:rFonts w:ascii="Times New Roman"/>
                <w:b w:val="false"/>
                <w:i w:val="false"/>
                <w:color w:val="000000"/>
                <w:sz w:val="20"/>
              </w:rPr>
              <w:t xml:space="preserve"> сәйкес атом энергиясын пайдалану саласындағы тиісті лицензиясы бар жеке немесе заңды тұлғамен бірге қызметтер көрсетуге арналған шарт туралы ақпаратты қамтитын мәліметтер нысаны; немесе меншікті радиациялық бақылау қызметі болған жағдайда: радиациялық бақылауды жүргізу жоспары; радиациялық бақылау аспаптарын салыстырып тексеру сертификаттары</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ядролық сынақтар жүргізу салдарынан ластанған бұрынғы ядролық сынақ полигондарының аумақтарында және басқа да аумақтарда радиациялық бақылауды "Атом энергиясын пайдалану саласында қызметтер көрсету" және "Бұрынғы ядролық сынақ полигондары аумақтарында және жүргізілген ядролық сынақтардың салдарынан ластанған басқа аумақтардағы қызмет" қызмет түрлеріне лицензиясы бар жеке немесе заңды тұлғалар жүргізеді. Шарт түпнұсқасының, радиациялық бақылау жүргізу жоспарының, радиациялық бақылау аспаптарын салыстырып тексеру сертификаттары мен радиациялық бақылау аспаптарынын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жөніндегі қызмет немесе жауапты адам</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қызметі туралы ереже (немесе радиациялық қауіпсіздікке жауапты адамның лауазымдық нұсқаулығы); атом энергиясын пайдалану саласындағы қызметке қойылатын осы біліктілік талаптарына және оларға сәйкестікті растайтын құжаттар тізбесіне 6-қосымшаға сәйкес қызмет немесе жауапты адам туралы ақпаратты қамтитын мәліметтер нысаны;</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жөніндегі қызметке немесе қызметтің кіші түріне лицензиясы бар жеке немесе заңды тұлғадан ядролық және радиациялық қауіпсіздік бойынша арнайы даярлықтан өткен қызметкерлер ішінен тағайындалады. Қызметті құру (немесе жауапты адамды тағайындау) туралы бұйрықтың, қызмет туралы ереженің (немесе лауазымдық нұсқаулықтың), радиациялық қауіпсіздік бойынша даярлық туралы сертификатының түпнұсқасының бар болуы лицензиардың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бақылау субъектісіне (объектісіне) бару арқылы профилактикалық бақылау жүргізу жолымен белгіленеді</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білімі, даярлығы бар және мәлімделген қызмет түрі мен кіші түрлерін жүзеге асыруға жіберілген техниктер мен жұмысшылардың біліктілік құрамы</w:t>
            </w:r>
          </w:p>
        </w:tc>
        <w:tc>
          <w:tcPr>
            <w:tcW w:w="5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саласындағы қызметке қойылатын осы біліктілік талаптары және оларға сәйкестікті растайтын құжаттар тізбесіне </w:t>
            </w:r>
            <w:r>
              <w:rPr>
                <w:rFonts w:ascii="Times New Roman"/>
                <w:b w:val="false"/>
                <w:i w:val="false"/>
                <w:color w:val="000000"/>
                <w:sz w:val="20"/>
              </w:rPr>
              <w:t>2-қосымшаға</w:t>
            </w:r>
            <w:r>
              <w:rPr>
                <w:rFonts w:ascii="Times New Roman"/>
                <w:b w:val="false"/>
                <w:i w:val="false"/>
                <w:color w:val="000000"/>
                <w:sz w:val="20"/>
              </w:rPr>
              <w:t xml:space="preserve"> сәйкес техниктердің, жұмысшылардың біліктілік құрамы туралы ақпаратты қамтитын мәліметтер нысаны</w:t>
            </w:r>
          </w:p>
        </w:tc>
        <w:tc>
          <w:tcPr>
            <w:tcW w:w="5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Техниктер мен жұмысшылардың біліктілік құрамының (тиісті білімін, даярлығын, жұмыс тәжірибесін және мәлімделген қызмет түрі мен кіші түрлерін жүзеге асыруға жіберілгенін растайтын құжаттардың түпнұсқалары) бар болуы лицензиардың Кәсіпкерлік кодексіне сәйкес бақылау субъектісіне (объектісіне) бару арқылы профилактикалық бақылау жүргізу жолымен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1-қосымша</w:t>
            </w:r>
          </w:p>
        </w:tc>
      </w:tr>
    </w:tbl>
    <w:bookmarkStart w:name="z124" w:id="91"/>
    <w:p>
      <w:pPr>
        <w:spacing w:after="0"/>
        <w:ind w:left="0"/>
        <w:jc w:val="left"/>
      </w:pPr>
      <w:r>
        <w:rPr>
          <w:rFonts w:ascii="Times New Roman"/>
          <w:b/>
          <w:i w:val="false"/>
          <w:color w:val="000000"/>
        </w:rPr>
        <w:t xml:space="preserve">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1870"/>
        <w:gridCol w:w="1341"/>
        <w:gridCol w:w="3051"/>
        <w:gridCol w:w="3108"/>
      </w:tblGrid>
      <w:tr>
        <w:trPr>
          <w:trHeight w:val="3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2-қосымша</w:t>
            </w:r>
          </w:p>
        </w:tc>
      </w:tr>
    </w:tbl>
    <w:bookmarkStart w:name="z126" w:id="92"/>
    <w:p>
      <w:pPr>
        <w:spacing w:after="0"/>
        <w:ind w:left="0"/>
        <w:jc w:val="left"/>
      </w:pPr>
      <w:r>
        <w:rPr>
          <w:rFonts w:ascii="Times New Roman"/>
          <w:b/>
          <w:i w:val="false"/>
          <w:color w:val="000000"/>
        </w:rPr>
        <w:t xml:space="preserve"> Мамандардың, техниктердің, жұмысшылардың біліктілік құрамы туралы ақпаратты қамтитын мәліметтер нысаны</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375"/>
        <w:gridCol w:w="667"/>
        <w:gridCol w:w="2907"/>
        <w:gridCol w:w="1666"/>
        <w:gridCol w:w="1285"/>
        <w:gridCol w:w="3413"/>
        <w:gridCol w:w="948"/>
      </w:tblGrid>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 ті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баған рентгендік тексеру аппараттарында жұмыс істейтін персонал үшін және жұмысшылар үшін толтырылмайды)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 дарды өткізуден басқа ядролық қондырғыларда жұмыс істейтін мамандар мен техниктер үшін толтырылады)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3-қосымша</w:t>
            </w:r>
          </w:p>
        </w:tc>
      </w:tr>
    </w:tbl>
    <w:bookmarkStart w:name="z128" w:id="93"/>
    <w:p>
      <w:pPr>
        <w:spacing w:after="0"/>
        <w:ind w:left="0"/>
        <w:jc w:val="left"/>
      </w:pPr>
      <w:r>
        <w:rPr>
          <w:rFonts w:ascii="Times New Roman"/>
          <w:b/>
          <w:i w:val="false"/>
          <w:color w:val="000000"/>
        </w:rPr>
        <w:t xml:space="preserve"> Лицензия туралы ақпаратты қамтитын мәліметтер нысаны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4-қосымша</w:t>
            </w:r>
          </w:p>
        </w:tc>
      </w:tr>
    </w:tbl>
    <w:bookmarkStart w:name="z130" w:id="94"/>
    <w:p>
      <w:pPr>
        <w:spacing w:after="0"/>
        <w:ind w:left="0"/>
        <w:jc w:val="left"/>
      </w:pPr>
      <w:r>
        <w:rPr>
          <w:rFonts w:ascii="Times New Roman"/>
          <w:b/>
          <w:i w:val="false"/>
          <w:color w:val="000000"/>
        </w:rPr>
        <w:t xml:space="preserve">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мен бақылауға жауапты адамды тағайындау бойынша бұйрық туралы ақпаратты қамтитын мәліметтер нысаны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7"/>
        <w:gridCol w:w="2411"/>
        <w:gridCol w:w="2412"/>
      </w:tblGrid>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күні</w:t>
            </w:r>
          </w:p>
        </w:tc>
      </w:tr>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5-қосымша</w:t>
            </w:r>
          </w:p>
        </w:tc>
      </w:tr>
    </w:tbl>
    <w:bookmarkStart w:name="z132" w:id="95"/>
    <w:p>
      <w:pPr>
        <w:spacing w:after="0"/>
        <w:ind w:left="0"/>
        <w:jc w:val="left"/>
      </w:pPr>
      <w:r>
        <w:rPr>
          <w:rFonts w:ascii="Times New Roman"/>
          <w:b/>
          <w:i w:val="false"/>
          <w:color w:val="000000"/>
        </w:rPr>
        <w:t xml:space="preserve"> Персоналды жеке дозиметрлік бақылаумен қамтамасыз ету туралы ақпаратты қамтитын мәліметтер нысаны</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4019"/>
        <w:gridCol w:w="3562"/>
        <w:gridCol w:w="1072"/>
        <w:gridCol w:w="931"/>
      </w:tblGrid>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w:t>
            </w:r>
            <w:r>
              <w:br/>
            </w:r>
            <w:r>
              <w:rPr>
                <w:rFonts w:ascii="Times New Roman"/>
                <w:b w:val="false"/>
                <w:i w:val="false"/>
                <w:color w:val="000000"/>
                <w:sz w:val="20"/>
              </w:rPr>
              <w:t>
рұқсат беретін</w:t>
            </w:r>
            <w:r>
              <w:br/>
            </w:r>
            <w:r>
              <w:rPr>
                <w:rFonts w:ascii="Times New Roman"/>
                <w:b w:val="false"/>
                <w:i w:val="false"/>
                <w:color w:val="000000"/>
                <w:sz w:val="20"/>
              </w:rPr>
              <w:t>
лицензияның нөмірі</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дозиметрлік бақылаумен қамтылған қызметкерлер саны</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6-қосымша</w:t>
            </w:r>
          </w:p>
        </w:tc>
      </w:tr>
    </w:tbl>
    <w:bookmarkStart w:name="z134" w:id="96"/>
    <w:p>
      <w:pPr>
        <w:spacing w:after="0"/>
        <w:ind w:left="0"/>
        <w:jc w:val="left"/>
      </w:pPr>
      <w:r>
        <w:rPr>
          <w:rFonts w:ascii="Times New Roman"/>
          <w:b/>
          <w:i w:val="false"/>
          <w:color w:val="000000"/>
        </w:rPr>
        <w:t xml:space="preserve"> Қызмет немесе жауапты адам туралы ақпаратты қамтитын мәліметтер нысаны</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1890"/>
        <w:gridCol w:w="3748"/>
        <w:gridCol w:w="1270"/>
        <w:gridCol w:w="3626"/>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(болған жағдайда) және атқаратын лауазымы</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(ядролық және радиациялық қауіпсіздікті қамтамасыз етуге жауапты персоналды арнайы даярлау жүргізу құқығына берілген оның лицензиясының нөмірі)</w:t>
            </w:r>
          </w:p>
        </w:tc>
      </w:tr>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астайтын құжаттар тізбесіне</w:t>
            </w:r>
            <w:r>
              <w:br/>
            </w:r>
            <w:r>
              <w:rPr>
                <w:rFonts w:ascii="Times New Roman"/>
                <w:b w:val="false"/>
                <w:i w:val="false"/>
                <w:color w:val="000000"/>
                <w:sz w:val="20"/>
              </w:rPr>
              <w:t>7-қосымша</w:t>
            </w:r>
          </w:p>
        </w:tc>
      </w:tr>
    </w:tbl>
    <w:bookmarkStart w:name="z136" w:id="97"/>
    <w:p>
      <w:pPr>
        <w:spacing w:after="0"/>
        <w:ind w:left="0"/>
        <w:jc w:val="left"/>
      </w:pPr>
      <w:r>
        <w:rPr>
          <w:rFonts w:ascii="Times New Roman"/>
          <w:b/>
          <w:i w:val="false"/>
          <w:color w:val="000000"/>
        </w:rPr>
        <w:t xml:space="preserve">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000"/>
        <w:gridCol w:w="5682"/>
        <w:gridCol w:w="2259"/>
        <w:gridCol w:w="161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шарт үшін толтырылады)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 жеке тұлғаның 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8-қосымша</w:t>
            </w:r>
          </w:p>
        </w:tc>
      </w:tr>
    </w:tbl>
    <w:bookmarkStart w:name="z138" w:id="98"/>
    <w:p>
      <w:pPr>
        <w:spacing w:after="0"/>
        <w:ind w:left="0"/>
        <w:jc w:val="left"/>
      </w:pPr>
      <w:r>
        <w:rPr>
          <w:rFonts w:ascii="Times New Roman"/>
          <w:b/>
          <w:i w:val="false"/>
          <w:color w:val="000000"/>
        </w:rPr>
        <w:t xml:space="preserve"> Жеке қорғану құралдары туралы ақпаратты қамтитын мәліметтер нысаны</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2"/>
        <w:gridCol w:w="3459"/>
        <w:gridCol w:w="3459"/>
      </w:tblGrid>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және қысқаша сипаттамасы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эквиваленті</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9-қосымша</w:t>
            </w:r>
          </w:p>
        </w:tc>
      </w:tr>
    </w:tbl>
    <w:bookmarkStart w:name="z140" w:id="99"/>
    <w:p>
      <w:pPr>
        <w:spacing w:after="0"/>
        <w:ind w:left="0"/>
        <w:jc w:val="left"/>
      </w:pPr>
      <w:r>
        <w:rPr>
          <w:rFonts w:ascii="Times New Roman"/>
          <w:b/>
          <w:i w:val="false"/>
          <w:color w:val="000000"/>
        </w:rPr>
        <w:t xml:space="preserve"> Өлшеу құралдары, бақылау аспаптары, қосалқы материалдар мен жабдықтар туралы ақпаратты қамтитын мәліметтер нысаны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3351"/>
        <w:gridCol w:w="2662"/>
        <w:gridCol w:w="1285"/>
        <w:gridCol w:w="1285"/>
        <w:gridCol w:w="1285"/>
      </w:tblGrid>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құқығын растайтын немесе өзге заңды құқықтарды растайтың құжат</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бақылау аспаптары, қосалқы материалдар мен жабдықтардың атауы және қысқаша сипаттамасы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бақылау аспаптары, қосалқы материалдар мен жабдықтардың мақсаты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 және өндіруші ел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лық паспорт тың нөмірі</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10-қосымша</w:t>
            </w:r>
          </w:p>
        </w:tc>
      </w:tr>
    </w:tbl>
    <w:bookmarkStart w:name="z142" w:id="100"/>
    <w:p>
      <w:pPr>
        <w:spacing w:after="0"/>
        <w:ind w:left="0"/>
        <w:jc w:val="left"/>
      </w:pPr>
      <w:r>
        <w:rPr>
          <w:rFonts w:ascii="Times New Roman"/>
          <w:b/>
          <w:i w:val="false"/>
          <w:color w:val="000000"/>
        </w:rPr>
        <w:t xml:space="preserve">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1"/>
        <w:gridCol w:w="1635"/>
        <w:gridCol w:w="1071"/>
        <w:gridCol w:w="1699"/>
        <w:gridCol w:w="1918"/>
        <w:gridCol w:w="1259"/>
        <w:gridCol w:w="507"/>
        <w:gridCol w:w="1730"/>
      </w:tblGrid>
      <w:tr>
        <w:trPr>
          <w:trHeight w:val="30" w:hRule="atLeast"/>
        </w:trPr>
        <w:tc>
          <w:tcPr>
            <w:tcW w:w="2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сыныбы ның, оқыту жабдықтарының, техникалық құралдың, радиациялық бақылау аспабының атауы және қысқаша сипаттамасы</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немесе өзге заңды құқықтар ды растайтын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құқықтар болған жағдайда</w:t>
            </w:r>
          </w:p>
        </w:tc>
        <w:tc>
          <w:tcPr>
            <w:tcW w:w="1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жабдығы ның, техникалық құралдың немесе радиация лық бақылау аспабының тағайында луы</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 (оқыту сыныптарына</w:t>
            </w:r>
            <w:r>
              <w:br/>
            </w:r>
            <w:r>
              <w:rPr>
                <w:rFonts w:ascii="Times New Roman"/>
                <w:b w:val="false"/>
                <w:i w:val="false"/>
                <w:color w:val="000000"/>
                <w:sz w:val="20"/>
              </w:rPr>
              <w:t>
толтырыл майды)</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 калық паспорттың нөмірі (радиа циялық бақылау аспаптары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қолдану мерзімі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w:t>
            </w:r>
            <w:r>
              <w:br/>
            </w:r>
            <w:r>
              <w:rPr>
                <w:rFonts w:ascii="Times New Roman"/>
                <w:b w:val="false"/>
                <w:i w:val="false"/>
                <w:color w:val="000000"/>
                <w:sz w:val="20"/>
              </w:rPr>
              <w:t>
жеке кәсіпкердің</w:t>
            </w:r>
            <w:r>
              <w:br/>
            </w:r>
            <w:r>
              <w:rPr>
                <w:rFonts w:ascii="Times New Roman"/>
                <w:b w:val="false"/>
                <w:i w:val="false"/>
                <w:color w:val="000000"/>
                <w:sz w:val="20"/>
              </w:rPr>
              <w:t>
/жеке</w:t>
            </w:r>
            <w:r>
              <w:br/>
            </w:r>
            <w:r>
              <w:rPr>
                <w:rFonts w:ascii="Times New Roman"/>
                <w:b w:val="false"/>
                <w:i w:val="false"/>
                <w:color w:val="000000"/>
                <w:sz w:val="20"/>
              </w:rPr>
              <w:t>
тұлғаның атауы және Бизнес-сәйкестендіру нөмірі / Жеке сәйкестендіру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11-қосымша</w:t>
            </w:r>
          </w:p>
        </w:tc>
      </w:tr>
    </w:tbl>
    <w:bookmarkStart w:name="z144" w:id="101"/>
    <w:p>
      <w:pPr>
        <w:spacing w:after="0"/>
        <w:ind w:left="0"/>
        <w:jc w:val="left"/>
      </w:pPr>
      <w:r>
        <w:rPr>
          <w:rFonts w:ascii="Times New Roman"/>
          <w:b/>
          <w:i w:val="false"/>
          <w:color w:val="000000"/>
        </w:rPr>
        <w:t xml:space="preserve"> Тиісті лицензиясы бар жеке немесе заңды тұлғамен күзет қызметтерін көрсетуге көрсетуге арналған шарт туралы ақпаратты қамтитын мәліметтер нысаны </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3718"/>
        <w:gridCol w:w="4198"/>
        <w:gridCol w:w="2991"/>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қызметке</w:t>
            </w:r>
            <w:r>
              <w:br/>
            </w:r>
            <w:r>
              <w:rPr>
                <w:rFonts w:ascii="Times New Roman"/>
                <w:b w:val="false"/>
                <w:i w:val="false"/>
                <w:color w:val="000000"/>
                <w:sz w:val="20"/>
              </w:rPr>
              <w:t>қойылатын біліктілік талаптары</w:t>
            </w:r>
            <w:r>
              <w:br/>
            </w:r>
            <w:r>
              <w:rPr>
                <w:rFonts w:ascii="Times New Roman"/>
                <w:b w:val="false"/>
                <w:i w:val="false"/>
                <w:color w:val="000000"/>
                <w:sz w:val="20"/>
              </w:rPr>
              <w:t>және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12-қосымша</w:t>
            </w:r>
          </w:p>
        </w:tc>
      </w:tr>
    </w:tbl>
    <w:bookmarkStart w:name="z146" w:id="102"/>
    <w:p>
      <w:pPr>
        <w:spacing w:after="0"/>
        <w:ind w:left="0"/>
        <w:jc w:val="left"/>
      </w:pPr>
      <w:r>
        <w:rPr>
          <w:rFonts w:ascii="Times New Roman"/>
          <w:b/>
          <w:i w:val="false"/>
          <w:color w:val="000000"/>
        </w:rPr>
        <w:t xml:space="preserve"> Ядролық материалдарды, радиоактивті заттарды, радиоизотоптық көздерді, радиоактивті қалдықтарды, құрамында радиоактивті заттар бар аспаптар мен қондырғыларды тасымалдауға арналған арнайы көлік құралдары туралы ақпаратты қамтитын мәліметтер нысаны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1307"/>
        <w:gridCol w:w="3175"/>
        <w:gridCol w:w="1774"/>
        <w:gridCol w:w="4504"/>
      </w:tblGrid>
      <w:tr>
        <w:trPr>
          <w:trHeight w:val="30" w:hRule="atLeast"/>
        </w:trPr>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атауы, маркасы</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мемлекеттік нөмірі</w:t>
            </w:r>
          </w:p>
        </w:tc>
        <w:tc>
          <w:tcPr>
            <w:tcW w:w="3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құралына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тұлға/жеке кәсіпкер/жеке тұлғаның атауы және Бизнес-сәйкестендіру нөмірі / Жеке сәйкестендіру нөмірі</w:t>
            </w:r>
          </w:p>
        </w:tc>
      </w:tr>
      <w:tr>
        <w:trPr>
          <w:trHeight w:val="30" w:hRule="atLeast"/>
        </w:trPr>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1-қосымша</w:t>
            </w:r>
          </w:p>
        </w:tc>
      </w:tr>
    </w:tbl>
    <w:bookmarkStart w:name="z149" w:id="103"/>
    <w:p>
      <w:pPr>
        <w:spacing w:after="0"/>
        <w:ind w:left="0"/>
        <w:jc w:val="left"/>
      </w:pPr>
      <w:r>
        <w:rPr>
          <w:rFonts w:ascii="Times New Roman"/>
          <w:b/>
          <w:i w:val="false"/>
          <w:color w:val="000000"/>
        </w:rPr>
        <w:t xml:space="preserve"> Атом энергиясы пайдаланылатын объектілерде жұмыс істейтін персонал үшін тестілеу көрсеткіштері</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4"/>
        <w:gridCol w:w="6587"/>
        <w:gridCol w:w="1242"/>
        <w:gridCol w:w="1242"/>
        <w:gridCol w:w="1765"/>
      </w:tblGrid>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адамдардың санаттары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 саны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уақыты, мин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деңгей,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мамандар:</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қондырғыны тікелей басқару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және (немесе) электрофизикалық қондырғыны тікелей басқару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Электрофизикалық қондырғыны тікелей басқару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физикалық қауіпсіздікті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ядролық қондырғылардың персоналы: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қорғауды қамтамасыз ету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радиациялық қондырғылардың персоналы: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гамма-терапиялық аппараттарды пайдалану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өткізу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Уран кеніштерінде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 талдағыштар, датчиктер, өлшеуіштерді пайдалану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гамма-терапиялық аппараттарды пайдалану кезінде радиациялық қауіпсіздікті бақылау,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өткізу кезінде радиациялық қауіпсіздікті бақылау,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Спектрометрлер, талдағыштар, датчиктер, өлшеуіштерді пайдалану кезінде радиациялық қауіпсіздікті бақылау,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иондандырушы сәуле шығару көздерін есепке алу және бақылау,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радиоактивтi заттарды, иондаушы сәуле шығарудың радиоизотоптық көздерiн, радиоактивтi қалдықтарды тасымалдау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электрофизикалық қондырғылардың персоналы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рентгендік диагностикалық немесе терапиялық жабдықтарды пайдалану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рентгендік диагностикалық немесе терапиялық жабдықтарды, сызықтық үдеткіштерді пайдалану кезінде радиациялық қауіпсіздікті бақылау,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бақылау, өзге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міндеттеріне мыналар кіретін радиациялық және электрофизикалық қондырғылардың персоналы</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жүргізу, медициналық рентгендік диагностикалық немесе терапиялық жабдықтарды, сызықтық үдеткіштерді пайдалану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жұмыстар кезінде радиациялық қауіпсіздікті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Дефектоскопия кезінде радиациялық қауіпсіздікті бақылау,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Радиоизотоптық диагностиканы немесе терапияны жүргізу, медициналық рентгендік диагностикалық немесе терапиялық жабдықтарды, сызықтық үдеткіштерді пайдалану кезінде радиациялық қауіпсіздікті бақылау,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қауіпсіздікті бақылау, өзге иондандырушы сәуле шығару көздерін есепке алу және бақылау</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уәкілетті орган</w:t>
            </w:r>
            <w:r>
              <w:br/>
            </w:r>
            <w:r>
              <w:rPr>
                <w:rFonts w:ascii="Times New Roman"/>
                <w:b w:val="false"/>
                <w:i w:val="false"/>
                <w:color w:val="000000"/>
                <w:sz w:val="20"/>
              </w:rPr>
              <w:t>ведомствосының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(мекенжайы)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 (болған</w:t>
            </w:r>
            <w:r>
              <w:br/>
            </w:r>
            <w:r>
              <w:rPr>
                <w:rFonts w:ascii="Times New Roman"/>
                <w:b w:val="false"/>
                <w:i w:val="false"/>
                <w:color w:val="000000"/>
                <w:sz w:val="20"/>
              </w:rPr>
              <w:t>жағдайда)</w:t>
            </w:r>
            <w:r>
              <w:br/>
            </w:r>
            <w:r>
              <w:rPr>
                <w:rFonts w:ascii="Times New Roman"/>
                <w:b w:val="false"/>
                <w:i w:val="false"/>
                <w:color w:val="000000"/>
                <w:sz w:val="20"/>
              </w:rPr>
              <w:t>____________________________</w:t>
            </w:r>
            <w:r>
              <w:br/>
            </w:r>
            <w:r>
              <w:rPr>
                <w:rFonts w:ascii="Times New Roman"/>
                <w:b w:val="false"/>
                <w:i w:val="false"/>
                <w:color w:val="000000"/>
                <w:sz w:val="20"/>
              </w:rPr>
              <w:t>(азаматтығы)</w:t>
            </w:r>
            <w:r>
              <w:br/>
            </w:r>
            <w:r>
              <w:rPr>
                <w:rFonts w:ascii="Times New Roman"/>
                <w:b w:val="false"/>
                <w:i w:val="false"/>
                <w:color w:val="000000"/>
                <w:sz w:val="20"/>
              </w:rPr>
              <w:t>____________________________</w:t>
            </w:r>
            <w:r>
              <w:br/>
            </w:r>
            <w:r>
              <w:rPr>
                <w:rFonts w:ascii="Times New Roman"/>
                <w:b w:val="false"/>
                <w:i w:val="false"/>
                <w:color w:val="000000"/>
                <w:sz w:val="20"/>
              </w:rPr>
              <w:t>(жеке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(мекенжайы, телефоны,</w:t>
            </w:r>
            <w:r>
              <w:br/>
            </w:r>
            <w:r>
              <w:rPr>
                <w:rFonts w:ascii="Times New Roman"/>
                <w:b w:val="false"/>
                <w:i w:val="false"/>
                <w:color w:val="000000"/>
                <w:sz w:val="20"/>
              </w:rPr>
              <w:t>электрондық поштасы)</w:t>
            </w:r>
            <w:r>
              <w:br/>
            </w:r>
            <w:r>
              <w:rPr>
                <w:rFonts w:ascii="Times New Roman"/>
                <w:b w:val="false"/>
                <w:i w:val="false"/>
                <w:color w:val="000000"/>
                <w:sz w:val="20"/>
              </w:rPr>
              <w:t>____________________________</w:t>
            </w:r>
            <w:r>
              <w:br/>
            </w:r>
            <w:r>
              <w:rPr>
                <w:rFonts w:ascii="Times New Roman"/>
                <w:b w:val="false"/>
                <w:i w:val="false"/>
                <w:color w:val="000000"/>
                <w:sz w:val="20"/>
              </w:rPr>
              <w:t>(лауазым атауы)</w:t>
            </w:r>
            <w:r>
              <w:br/>
            </w:r>
            <w:r>
              <w:rPr>
                <w:rFonts w:ascii="Times New Roman"/>
                <w:b w:val="false"/>
                <w:i w:val="false"/>
                <w:color w:val="000000"/>
                <w:sz w:val="20"/>
              </w:rPr>
              <w:t>____________________________</w:t>
            </w:r>
            <w:r>
              <w:br/>
            </w: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жүзеге асыратын</w:t>
            </w:r>
            <w:r>
              <w:br/>
            </w:r>
            <w:r>
              <w:rPr>
                <w:rFonts w:ascii="Times New Roman"/>
                <w:b w:val="false"/>
                <w:i w:val="false"/>
                <w:color w:val="000000"/>
                <w:sz w:val="20"/>
              </w:rPr>
              <w:t>қызмет түрі)</w:t>
            </w:r>
          </w:p>
        </w:tc>
      </w:tr>
    </w:tbl>
    <w:bookmarkStart w:name="z152" w:id="104"/>
    <w:p>
      <w:pPr>
        <w:spacing w:after="0"/>
        <w:ind w:left="0"/>
        <w:jc w:val="left"/>
      </w:pPr>
      <w:r>
        <w:rPr>
          <w:rFonts w:ascii="Times New Roman"/>
          <w:b/>
          <w:i w:val="false"/>
          <w:color w:val="000000"/>
        </w:rPr>
        <w:t xml:space="preserve"> Өтініш</w:t>
      </w:r>
    </w:p>
    <w:bookmarkEnd w:id="104"/>
    <w:p>
      <w:pPr>
        <w:spacing w:after="0"/>
        <w:ind w:left="0"/>
        <w:jc w:val="both"/>
      </w:pPr>
      <w:r>
        <w:rPr>
          <w:rFonts w:ascii="Times New Roman"/>
          <w:b w:val="false"/>
          <w:i w:val="false"/>
          <w:color w:val="000000"/>
          <w:sz w:val="28"/>
        </w:rPr>
        <w:t>
      Мені атом энергиясы пайдаланылатын объектілерде жұмыс істейтін персоналды бастапқы/мерзімді/қайта/кезектен тыс (керегін сызып қою) аттестаттауға жіберуіңізді сұраймын.</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xml:space="preserve">
      1) ________________________________________________________; </w:t>
      </w:r>
    </w:p>
    <w:p>
      <w:pPr>
        <w:spacing w:after="0"/>
        <w:ind w:left="0"/>
        <w:jc w:val="both"/>
      </w:pPr>
      <w:r>
        <w:rPr>
          <w:rFonts w:ascii="Times New Roman"/>
          <w:b w:val="false"/>
          <w:i w:val="false"/>
          <w:color w:val="000000"/>
          <w:sz w:val="28"/>
        </w:rPr>
        <w:t>
      2) ________________________________________________________.</w:t>
      </w:r>
    </w:p>
    <w:p>
      <w:pPr>
        <w:spacing w:after="0"/>
        <w:ind w:left="0"/>
        <w:jc w:val="both"/>
      </w:pPr>
      <w:r>
        <w:rPr>
          <w:rFonts w:ascii="Times New Roman"/>
          <w:b w:val="false"/>
          <w:i w:val="false"/>
          <w:color w:val="000000"/>
          <w:sz w:val="28"/>
        </w:rPr>
        <w:t xml:space="preserve">
      Осы өтінішпен ақпараттық жүйелерде қамтылған заңмен қорғалатын құпияны құрайтын мәліметтерді пайдалануға келісім беремін. </w:t>
      </w:r>
    </w:p>
    <w:p>
      <w:pPr>
        <w:spacing w:after="0"/>
        <w:ind w:left="0"/>
        <w:jc w:val="both"/>
      </w:pPr>
      <w:r>
        <w:rPr>
          <w:rFonts w:ascii="Times New Roman"/>
          <w:b w:val="false"/>
          <w:i w:val="false"/>
          <w:color w:val="000000"/>
          <w:sz w:val="28"/>
        </w:rPr>
        <w:t>
      Ұсынылған ақпараттың дұрыстығын растаймын және Қазақстан Республикасының заңнамасына сәйкес дұрыс емес мәліметтерді бергені үшін жауапкершілікке тартылатыным туралы хабардармын.</w:t>
      </w:r>
    </w:p>
    <w:p>
      <w:pPr>
        <w:spacing w:after="0"/>
        <w:ind w:left="0"/>
        <w:jc w:val="both"/>
      </w:pPr>
      <w:r>
        <w:rPr>
          <w:rFonts w:ascii="Times New Roman"/>
          <w:b w:val="false"/>
          <w:i w:val="false"/>
          <w:color w:val="000000"/>
          <w:sz w:val="28"/>
        </w:rPr>
        <w:t>
      ____________________________________________________ _____________</w:t>
      </w:r>
    </w:p>
    <w:p>
      <w:pPr>
        <w:spacing w:after="0"/>
        <w:ind w:left="0"/>
        <w:jc w:val="both"/>
      </w:pPr>
      <w:r>
        <w:rPr>
          <w:rFonts w:ascii="Times New Roman"/>
          <w:b w:val="false"/>
          <w:i w:val="false"/>
          <w:color w:val="000000"/>
          <w:sz w:val="28"/>
        </w:rPr>
        <w:t>
      (тегі, аты, әкесінің аты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саласындағы уәкілетті орган</w:t>
            </w:r>
            <w:r>
              <w:br/>
            </w:r>
            <w:r>
              <w:rPr>
                <w:rFonts w:ascii="Times New Roman"/>
                <w:b w:val="false"/>
                <w:i w:val="false"/>
                <w:color w:val="000000"/>
                <w:sz w:val="20"/>
              </w:rPr>
              <w:t>ведомствосының басшылығына</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____________________________</w:t>
            </w:r>
            <w:r>
              <w:br/>
            </w:r>
            <w:r>
              <w:rPr>
                <w:rFonts w:ascii="Times New Roman"/>
                <w:b w:val="false"/>
                <w:i w:val="false"/>
                <w:color w:val="000000"/>
                <w:sz w:val="20"/>
              </w:rPr>
              <w:t>(лауазымы)</w:t>
            </w:r>
          </w:p>
        </w:tc>
      </w:tr>
    </w:tbl>
    <w:bookmarkStart w:name="z155" w:id="105"/>
    <w:p>
      <w:pPr>
        <w:spacing w:after="0"/>
        <w:ind w:left="0"/>
        <w:jc w:val="left"/>
      </w:pPr>
      <w:r>
        <w:rPr>
          <w:rFonts w:ascii="Times New Roman"/>
          <w:b/>
          <w:i w:val="false"/>
          <w:color w:val="000000"/>
        </w:rPr>
        <w:t xml:space="preserve"> Тестілеу немесе әңгімелесу нәтижелерін қайта қарау туралы өтініш</w:t>
      </w:r>
    </w:p>
    <w:bookmarkEnd w:id="105"/>
    <w:p>
      <w:pPr>
        <w:spacing w:after="0"/>
        <w:ind w:left="0"/>
        <w:jc w:val="both"/>
      </w:pPr>
      <w:r>
        <w:rPr>
          <w:rFonts w:ascii="Times New Roman"/>
          <w:b w:val="false"/>
          <w:i w:val="false"/>
          <w:color w:val="000000"/>
          <w:sz w:val="28"/>
        </w:rPr>
        <w:t xml:space="preserve">
      Сізден ________________________________________________ аттестаттау </w:t>
      </w:r>
    </w:p>
    <w:p>
      <w:pPr>
        <w:spacing w:after="0"/>
        <w:ind w:left="0"/>
        <w:jc w:val="both"/>
      </w:pPr>
      <w:r>
        <w:rPr>
          <w:rFonts w:ascii="Times New Roman"/>
          <w:b w:val="false"/>
          <w:i w:val="false"/>
          <w:color w:val="000000"/>
          <w:sz w:val="28"/>
        </w:rPr>
        <w:t>
      (бастапқы, мерзімді, қайта, кезектен тыс)</w:t>
      </w:r>
    </w:p>
    <w:p>
      <w:pPr>
        <w:spacing w:after="0"/>
        <w:ind w:left="0"/>
        <w:jc w:val="both"/>
      </w:pPr>
      <w:r>
        <w:rPr>
          <w:rFonts w:ascii="Times New Roman"/>
          <w:b w:val="false"/>
          <w:i w:val="false"/>
          <w:color w:val="000000"/>
          <w:sz w:val="28"/>
        </w:rPr>
        <w:t>
      барысында ______ күні жүргізілген тестілеу немесе әңгімелесу нәтижелерін қайта қарауды сұраймын, себебі</w:t>
      </w:r>
    </w:p>
    <w:p>
      <w:pPr>
        <w:spacing w:after="0"/>
        <w:ind w:left="0"/>
        <w:jc w:val="both"/>
      </w:pPr>
      <w:r>
        <w:rPr>
          <w:rFonts w:ascii="Times New Roman"/>
          <w:b w:val="false"/>
          <w:i w:val="false"/>
          <w:color w:val="000000"/>
          <w:sz w:val="28"/>
        </w:rPr>
        <w:t>
      ______________________________________________________</w:t>
      </w:r>
    </w:p>
    <w:p>
      <w:pPr>
        <w:spacing w:after="0"/>
        <w:ind w:left="0"/>
        <w:jc w:val="both"/>
      </w:pPr>
      <w:r>
        <w:rPr>
          <w:rFonts w:ascii="Times New Roman"/>
          <w:b w:val="false"/>
          <w:i w:val="false"/>
          <w:color w:val="000000"/>
          <w:sz w:val="28"/>
        </w:rPr>
        <w:t xml:space="preserve">
      __________________________ </w:t>
      </w:r>
    </w:p>
    <w:p>
      <w:pPr>
        <w:spacing w:after="0"/>
        <w:ind w:left="0"/>
        <w:jc w:val="both"/>
      </w:pPr>
      <w:r>
        <w:rPr>
          <w:rFonts w:ascii="Times New Roman"/>
          <w:b w:val="false"/>
          <w:i w:val="false"/>
          <w:color w:val="000000"/>
          <w:sz w:val="28"/>
        </w:rPr>
        <w:t xml:space="preserve">
      Өтініш берушінің қолы: _______________ </w:t>
      </w:r>
    </w:p>
    <w:p>
      <w:pPr>
        <w:spacing w:after="0"/>
        <w:ind w:left="0"/>
        <w:jc w:val="both"/>
      </w:pPr>
      <w:r>
        <w:rPr>
          <w:rFonts w:ascii="Times New Roman"/>
          <w:b w:val="false"/>
          <w:i w:val="false"/>
          <w:color w:val="000000"/>
          <w:sz w:val="28"/>
        </w:rPr>
        <w:t>
      Өтініш берілген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w:t>
            </w:r>
            <w:r>
              <w:br/>
            </w:r>
            <w:r>
              <w:rPr>
                <w:rFonts w:ascii="Times New Roman"/>
                <w:b w:val="false"/>
                <w:i w:val="false"/>
                <w:color w:val="000000"/>
                <w:sz w:val="20"/>
              </w:rPr>
              <w:t>пайдаланылатын объектілерде</w:t>
            </w:r>
            <w:r>
              <w:br/>
            </w:r>
            <w:r>
              <w:rPr>
                <w:rFonts w:ascii="Times New Roman"/>
                <w:b w:val="false"/>
                <w:i w:val="false"/>
                <w:color w:val="000000"/>
                <w:sz w:val="20"/>
              </w:rPr>
              <w:t>жұмыс істейтін персоналды</w:t>
            </w:r>
            <w:r>
              <w:br/>
            </w:r>
            <w:r>
              <w:rPr>
                <w:rFonts w:ascii="Times New Roman"/>
                <w:b w:val="false"/>
                <w:i w:val="false"/>
                <w:color w:val="000000"/>
                <w:sz w:val="20"/>
              </w:rPr>
              <w:t>аттестаттау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8" w:id="106"/>
    <w:p>
      <w:pPr>
        <w:spacing w:after="0"/>
        <w:ind w:left="0"/>
        <w:jc w:val="left"/>
      </w:pPr>
      <w:r>
        <w:rPr>
          <w:rFonts w:ascii="Times New Roman"/>
          <w:b/>
          <w:i w:val="false"/>
          <w:color w:val="000000"/>
        </w:rPr>
        <w:t xml:space="preserve"> № _______ хаттама</w:t>
      </w:r>
    </w:p>
    <w:bookmarkEnd w:id="106"/>
    <w:p>
      <w:pPr>
        <w:spacing w:after="0"/>
        <w:ind w:left="0"/>
        <w:jc w:val="both"/>
      </w:pPr>
      <w:r>
        <w:rPr>
          <w:rFonts w:ascii="Times New Roman"/>
          <w:b w:val="false"/>
          <w:i w:val="false"/>
          <w:color w:val="000000"/>
          <w:sz w:val="28"/>
        </w:rPr>
        <w:t>
      Нұр-Сұлтан қаласы                                    20___ жылғы "___" ___________</w:t>
      </w:r>
    </w:p>
    <w:p>
      <w:pPr>
        <w:spacing w:after="0"/>
        <w:ind w:left="0"/>
        <w:jc w:val="both"/>
      </w:pPr>
      <w:r>
        <w:rPr>
          <w:rFonts w:ascii="Times New Roman"/>
          <w:b w:val="false"/>
          <w:i w:val="false"/>
          <w:color w:val="000000"/>
          <w:sz w:val="28"/>
        </w:rPr>
        <w:t>
      Апелляциялық комиссия құрамында:</w:t>
      </w:r>
    </w:p>
    <w:p>
      <w:pPr>
        <w:spacing w:after="0"/>
        <w:ind w:left="0"/>
        <w:jc w:val="both"/>
      </w:pPr>
      <w:r>
        <w:rPr>
          <w:rFonts w:ascii="Times New Roman"/>
          <w:b w:val="false"/>
          <w:i w:val="false"/>
          <w:color w:val="000000"/>
          <w:sz w:val="28"/>
        </w:rPr>
        <w:t>
      Комиссия төрағасы:________________________________ 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Комиссия мүшелері: ____________________________ 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жеке сәйкестендіру нөмірі, лауазымы)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(аттестаттаудан өткен өтініш берушінің жұмыс орны (ұйымның толық атауы)</w:t>
      </w:r>
    </w:p>
    <w:p>
      <w:pPr>
        <w:spacing w:after="0"/>
        <w:ind w:left="0"/>
        <w:jc w:val="both"/>
      </w:pPr>
      <w:r>
        <w:rPr>
          <w:rFonts w:ascii="Times New Roman"/>
          <w:b w:val="false"/>
          <w:i w:val="false"/>
          <w:color w:val="000000"/>
          <w:sz w:val="28"/>
        </w:rPr>
        <w:t>
      20___ жылғы "___" ____________________________ тестілеу немесе әңгімелесу</w:t>
      </w:r>
    </w:p>
    <w:p>
      <w:pPr>
        <w:spacing w:after="0"/>
        <w:ind w:left="0"/>
        <w:jc w:val="both"/>
      </w:pPr>
      <w:r>
        <w:rPr>
          <w:rFonts w:ascii="Times New Roman"/>
          <w:b w:val="false"/>
          <w:i w:val="false"/>
          <w:color w:val="000000"/>
          <w:sz w:val="28"/>
        </w:rPr>
        <w:t>
      (бастапқы, мерзімді, қайта кезектен тыс)</w:t>
      </w:r>
    </w:p>
    <w:p>
      <w:pPr>
        <w:spacing w:after="0"/>
        <w:ind w:left="0"/>
        <w:jc w:val="both"/>
      </w:pPr>
      <w:r>
        <w:rPr>
          <w:rFonts w:ascii="Times New Roman"/>
          <w:b w:val="false"/>
          <w:i w:val="false"/>
          <w:color w:val="000000"/>
          <w:sz w:val="28"/>
        </w:rPr>
        <w:t>
      нәтижелерін қайта қарап анықтады:</w:t>
      </w:r>
    </w:p>
    <w:p>
      <w:pPr>
        <w:spacing w:after="0"/>
        <w:ind w:left="0"/>
        <w:jc w:val="both"/>
      </w:pPr>
      <w:r>
        <w:rPr>
          <w:rFonts w:ascii="Times New Roman"/>
          <w:b w:val="false"/>
          <w:i w:val="false"/>
          <w:color w:val="000000"/>
          <w:sz w:val="28"/>
        </w:rPr>
        <w:t>
      дұрыс ________________________ жауап</w:t>
      </w:r>
    </w:p>
    <w:p>
      <w:pPr>
        <w:spacing w:after="0"/>
        <w:ind w:left="0"/>
        <w:jc w:val="both"/>
      </w:pPr>
      <w:r>
        <w:rPr>
          <w:rFonts w:ascii="Times New Roman"/>
          <w:b w:val="false"/>
          <w:i w:val="false"/>
          <w:color w:val="000000"/>
          <w:sz w:val="28"/>
        </w:rPr>
        <w:t>
      дұрыс емес___________________________ жауап</w:t>
      </w:r>
    </w:p>
    <w:p>
      <w:pPr>
        <w:spacing w:after="0"/>
        <w:ind w:left="0"/>
        <w:jc w:val="both"/>
      </w:pPr>
      <w:r>
        <w:rPr>
          <w:rFonts w:ascii="Times New Roman"/>
          <w:b w:val="false"/>
          <w:i w:val="false"/>
          <w:color w:val="000000"/>
          <w:sz w:val="28"/>
        </w:rPr>
        <w:t>
      персоналдың осы санаты үшін шекті деңгей ___________________ құрайды.</w:t>
      </w:r>
    </w:p>
    <w:p>
      <w:pPr>
        <w:spacing w:after="0"/>
        <w:ind w:left="0"/>
        <w:jc w:val="both"/>
      </w:pPr>
      <w:r>
        <w:rPr>
          <w:rFonts w:ascii="Times New Roman"/>
          <w:b w:val="false"/>
          <w:i w:val="false"/>
          <w:color w:val="000000"/>
          <w:sz w:val="28"/>
        </w:rPr>
        <w:t>
      Апелляциялық комиссия мынадай шешімдердің бірін қабылдады:</w:t>
      </w:r>
    </w:p>
    <w:p>
      <w:pPr>
        <w:spacing w:after="0"/>
        <w:ind w:left="0"/>
        <w:jc w:val="both"/>
      </w:pPr>
      <w:r>
        <w:rPr>
          <w:rFonts w:ascii="Times New Roman"/>
          <w:b w:val="false"/>
          <w:i w:val="false"/>
          <w:color w:val="000000"/>
          <w:sz w:val="28"/>
        </w:rPr>
        <w:t>
      1) Тестілеуден немесе әңгімелесуден өту нәтижесі өзгеріссіз қалсын ("тестілеуден өтпеді" немесе "әңгімелесуден өтпеді")</w:t>
      </w:r>
    </w:p>
    <w:p>
      <w:pPr>
        <w:spacing w:after="0"/>
        <w:ind w:left="0"/>
        <w:jc w:val="both"/>
      </w:pPr>
      <w:r>
        <w:rPr>
          <w:rFonts w:ascii="Times New Roman"/>
          <w:b w:val="false"/>
          <w:i w:val="false"/>
          <w:color w:val="000000"/>
          <w:sz w:val="28"/>
        </w:rPr>
        <w:t>
      2) Тестілеуден немесе әңгімелесуден өту нәтижесі оң деп танылсын ("тестілеуден өтті" немесе "әңгімелесуден өтті")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объектілерінің тіршілік циклінің</w:t>
            </w:r>
            <w:r>
              <w:br/>
            </w:r>
            <w:r>
              <w:rPr>
                <w:rFonts w:ascii="Times New Roman"/>
                <w:b w:val="false"/>
                <w:i w:val="false"/>
                <w:color w:val="000000"/>
                <w:sz w:val="20"/>
              </w:rPr>
              <w:t>кезеңдеріне байланысты</w:t>
            </w:r>
            <w:r>
              <w:br/>
            </w:r>
            <w:r>
              <w:rPr>
                <w:rFonts w:ascii="Times New Roman"/>
                <w:b w:val="false"/>
                <w:i w:val="false"/>
                <w:color w:val="000000"/>
                <w:sz w:val="20"/>
              </w:rPr>
              <w:t>жұмыстарды орындауға</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3-қосымша</w:t>
            </w:r>
          </w:p>
        </w:tc>
      </w:tr>
    </w:tbl>
    <w:bookmarkStart w:name="z161" w:id="107"/>
    <w:p>
      <w:pPr>
        <w:spacing w:after="0"/>
        <w:ind w:left="0"/>
        <w:jc w:val="left"/>
      </w:pPr>
      <w:r>
        <w:rPr>
          <w:rFonts w:ascii="Times New Roman"/>
          <w:b/>
          <w:i w:val="false"/>
          <w:color w:val="000000"/>
        </w:rPr>
        <w:t xml:space="preserve"> Атом энергиясын пайдалану объектілерінің тіршілік циклінің кезеңдеріне байланысты жұмыстарды орындау жөніндегі қызметке құжаттар</w:t>
      </w:r>
    </w:p>
    <w:bookmarkEnd w:id="107"/>
    <w:bookmarkStart w:name="z162" w:id="108"/>
    <w:p>
      <w:pPr>
        <w:spacing w:after="0"/>
        <w:ind w:left="0"/>
        <w:jc w:val="both"/>
      </w:pPr>
      <w:r>
        <w:rPr>
          <w:rFonts w:ascii="Times New Roman"/>
          <w:b w:val="false"/>
          <w:i w:val="false"/>
          <w:color w:val="000000"/>
          <w:sz w:val="28"/>
        </w:rPr>
        <w:t>
      1. Өтініш беруші бекіткен қабылдау актілері және сынау хаттамаларының, жүйенің, жабдықтардың және персоналдың пайдалануға қосуға дайындығы жөніндегі акті – осы тармақ ядролық қондырғыларды пайдалану жөніндегі қызметтің кіші түрлеріне ғана қатысты;</w:t>
      </w:r>
    </w:p>
    <w:bookmarkEnd w:id="108"/>
    <w:bookmarkStart w:name="z163" w:id="109"/>
    <w:p>
      <w:pPr>
        <w:spacing w:after="0"/>
        <w:ind w:left="0"/>
        <w:jc w:val="both"/>
      </w:pPr>
      <w:r>
        <w:rPr>
          <w:rFonts w:ascii="Times New Roman"/>
          <w:b w:val="false"/>
          <w:i w:val="false"/>
          <w:color w:val="000000"/>
          <w:sz w:val="28"/>
        </w:rPr>
        <w:t>
      2. Өтініш беруші бекіткен объектінің қауіпсіздігін талдау жөніндегі алдын ала есеп – осы тармақ ядролық қондырғыларды, радиоактивті қалдықтарды сақтау қоймаларын салу жөніндегі қызметтің кіші түрлеріне ғана қатысты;</w:t>
      </w:r>
    </w:p>
    <w:bookmarkEnd w:id="109"/>
    <w:bookmarkStart w:name="z164" w:id="110"/>
    <w:p>
      <w:pPr>
        <w:spacing w:after="0"/>
        <w:ind w:left="0"/>
        <w:jc w:val="both"/>
      </w:pPr>
      <w:r>
        <w:rPr>
          <w:rFonts w:ascii="Times New Roman"/>
          <w:b w:val="false"/>
          <w:i w:val="false"/>
          <w:color w:val="000000"/>
          <w:sz w:val="28"/>
        </w:rPr>
        <w:t xml:space="preserve">
      3. Өтініш беруші бекіткен объектiнi пайдаланудан шығарудың алдын ала жоспары – осы тармақ ядролық қондырғыларды, радиоактивті қалдықтарды сақтау қоймаларын (жобаланатын ядролық қондырғылар, радиоактивті қалдықтарды сақтау қоймалары үшін) пайдалану және пайдаланудан шығару жөніндегі қызметтің кіші түрлеріне ғана қатысты; </w:t>
      </w:r>
    </w:p>
    <w:bookmarkEnd w:id="110"/>
    <w:bookmarkStart w:name="z165" w:id="111"/>
    <w:p>
      <w:pPr>
        <w:spacing w:after="0"/>
        <w:ind w:left="0"/>
        <w:jc w:val="both"/>
      </w:pPr>
      <w:r>
        <w:rPr>
          <w:rFonts w:ascii="Times New Roman"/>
          <w:b w:val="false"/>
          <w:i w:val="false"/>
          <w:color w:val="000000"/>
          <w:sz w:val="28"/>
        </w:rPr>
        <w:t>
      4. Еңбекке қабілеттілікті қолдауға және қауіпсіздік жүйелеріндегі ақаулықтардың алдын алуға бағытталған жабдықтарды, механизмдерді, технологиялық желілерді пайдалануды, техникалық қызмет көрсетуді, салыстырып тексеруді және сынауды қамтамасыз ететін қызметті құру туралы бұйрық және қызмет туралы ереже; техникалық қызмет көрсетуді жүргізу нұсқаулығы; техникалық қызмет көрсетуді жүргізу графигі және бағдарламасы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111"/>
    <w:bookmarkStart w:name="z166" w:id="112"/>
    <w:p>
      <w:pPr>
        <w:spacing w:after="0"/>
        <w:ind w:left="0"/>
        <w:jc w:val="both"/>
      </w:pPr>
      <w:r>
        <w:rPr>
          <w:rFonts w:ascii="Times New Roman"/>
          <w:b w:val="false"/>
          <w:i w:val="false"/>
          <w:color w:val="000000"/>
          <w:sz w:val="28"/>
        </w:rPr>
        <w:t>
      5. Өтініш берушінің радиациялық қауіпсіздік қызметін құру туралы бұйрығы, радиациялық қауіпсіздік қызметі туралы ереже, радиациялық қауіпсіздік бойынша оқыту сертификаттары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112"/>
    <w:bookmarkStart w:name="z167" w:id="113"/>
    <w:p>
      <w:pPr>
        <w:spacing w:after="0"/>
        <w:ind w:left="0"/>
        <w:jc w:val="both"/>
      </w:pPr>
      <w:r>
        <w:rPr>
          <w:rFonts w:ascii="Times New Roman"/>
          <w:b w:val="false"/>
          <w:i w:val="false"/>
          <w:color w:val="000000"/>
          <w:sz w:val="28"/>
        </w:rPr>
        <w:t>
      6. Өтініш беруші бекіткен сапаны қамтамасыз ету бағдарламасы;</w:t>
      </w:r>
    </w:p>
    <w:bookmarkEnd w:id="113"/>
    <w:bookmarkStart w:name="z168" w:id="114"/>
    <w:p>
      <w:pPr>
        <w:spacing w:after="0"/>
        <w:ind w:left="0"/>
        <w:jc w:val="both"/>
      </w:pPr>
      <w:r>
        <w:rPr>
          <w:rFonts w:ascii="Times New Roman"/>
          <w:b w:val="false"/>
          <w:i w:val="false"/>
          <w:color w:val="000000"/>
          <w:sz w:val="28"/>
        </w:rPr>
        <w:t>
      7. Өтініш беруші бекіткен:</w:t>
      </w:r>
    </w:p>
    <w:bookmarkEnd w:id="114"/>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мәлімделген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xml:space="preserve">
      физикалық іске қосуды жүргізу кезінде ядролық қауіпсіздікті қамтамасыз ету бойынша нұсқаулық; </w:t>
      </w:r>
    </w:p>
    <w:p>
      <w:pPr>
        <w:spacing w:after="0"/>
        <w:ind w:left="0"/>
        <w:jc w:val="both"/>
      </w:pPr>
      <w:r>
        <w:rPr>
          <w:rFonts w:ascii="Times New Roman"/>
          <w:b w:val="false"/>
          <w:i w:val="false"/>
          <w:color w:val="000000"/>
          <w:sz w:val="28"/>
        </w:rPr>
        <w:t>
      жаңа және пайдаланылған отынды тасымалдау, қайта тиеу және сақтау кезінде ядролық қауіпсіздікті қамтамасыз ету бойынша нұсқаулық;</w:t>
      </w:r>
    </w:p>
    <w:p>
      <w:pPr>
        <w:spacing w:after="0"/>
        <w:ind w:left="0"/>
        <w:jc w:val="both"/>
      </w:pPr>
      <w:r>
        <w:rPr>
          <w:rFonts w:ascii="Times New Roman"/>
          <w:b w:val="false"/>
          <w:i w:val="false"/>
          <w:color w:val="000000"/>
          <w:sz w:val="28"/>
        </w:rPr>
        <w:t>
      персоналдың авариялық жағдайлардағы іс-әрекеті жөніндегі нұсқаулық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Start w:name="z169" w:id="115"/>
    <w:p>
      <w:pPr>
        <w:spacing w:after="0"/>
        <w:ind w:left="0"/>
        <w:jc w:val="both"/>
      </w:pPr>
      <w:r>
        <w:rPr>
          <w:rFonts w:ascii="Times New Roman"/>
          <w:b w:val="false"/>
          <w:i w:val="false"/>
          <w:color w:val="000000"/>
          <w:sz w:val="28"/>
        </w:rPr>
        <w:t>
      8. Өтініш беруші бекіткен және облыстың (республикалық маңызы бар қаланың, астананың) жергiлiктi атқарушы органымен, радиациялық қауiпсiздiктi қамтамасыз ету саласында мемлекеттiк басқаруды, қадағалау мен бақылауды жүзеге асыратын уәкiлеттi мемлекеттiк органдармен келiсiлген радиациялық авариядан және оның салдарынан персоналды және халықты қорғау жөнiндегi iс-шаралар жоспары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 Персонал мен халықты радиациялық авариядан және оның салдарынан қорғау жөніндегі іс-шаралар жоспары тек радиациялық қауіптіліктің 1 және 2-санаттағы объектілері үшін ғана талап етіледі.</w:t>
      </w:r>
    </w:p>
    <w:bookmarkEnd w:id="115"/>
    <w:bookmarkStart w:name="z170" w:id="116"/>
    <w:p>
      <w:pPr>
        <w:spacing w:after="0"/>
        <w:ind w:left="0"/>
        <w:jc w:val="both"/>
      </w:pPr>
      <w:r>
        <w:rPr>
          <w:rFonts w:ascii="Times New Roman"/>
          <w:b w:val="false"/>
          <w:i w:val="false"/>
          <w:color w:val="000000"/>
          <w:sz w:val="28"/>
        </w:rPr>
        <w:t>
      9. Өтініш беруші бекіткен авария жағдайында персоналдың іс-қимылын пысықтауға арналған әдістеме, аварияға қарсы жаттығуларды өткізу бағдарламалары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bookmarkEnd w:id="116"/>
    <w:bookmarkStart w:name="z171" w:id="117"/>
    <w:p>
      <w:pPr>
        <w:spacing w:after="0"/>
        <w:ind w:left="0"/>
        <w:jc w:val="both"/>
      </w:pPr>
      <w:r>
        <w:rPr>
          <w:rFonts w:ascii="Times New Roman"/>
          <w:b w:val="false"/>
          <w:i w:val="false"/>
          <w:color w:val="000000"/>
          <w:sz w:val="28"/>
        </w:rPr>
        <w:t>
      10. Өтініш беруші бекіткен радиациялық жағдайды бағалау арқылы өндірістік бақылау бағдарламасы;</w:t>
      </w:r>
    </w:p>
    <w:bookmarkEnd w:id="117"/>
    <w:p>
      <w:pPr>
        <w:spacing w:after="0"/>
        <w:ind w:left="0"/>
        <w:jc w:val="both"/>
      </w:pPr>
      <w:r>
        <w:rPr>
          <w:rFonts w:ascii="Times New Roman"/>
          <w:b w:val="false"/>
          <w:i w:val="false"/>
          <w:color w:val="000000"/>
          <w:sz w:val="28"/>
        </w:rPr>
        <w:t xml:space="preserve">
      радиациялық бақылауды жүргізу тәртібін бекітетін құжат; </w:t>
      </w:r>
    </w:p>
    <w:p>
      <w:pPr>
        <w:spacing w:after="0"/>
        <w:ind w:left="0"/>
        <w:jc w:val="both"/>
      </w:pPr>
      <w:r>
        <w:rPr>
          <w:rFonts w:ascii="Times New Roman"/>
          <w:b w:val="false"/>
          <w:i w:val="false"/>
          <w:color w:val="000000"/>
          <w:sz w:val="28"/>
        </w:rPr>
        <w:t>
      радиациялық бақылауды өлшеу құралдарын салыстырып тексеру туралы сертификаттар – осы тармақ ядролық қондырғыларды, радиоактивті қалдықтарды сақтау қоймаларын пайдалану және пайдаланудан шығару жөніндегі қызметтің кіші түрлеріне ғана қатысты.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74" w:id="118"/>
    <w:p>
      <w:pPr>
        <w:spacing w:after="0"/>
        <w:ind w:left="0"/>
        <w:jc w:val="left"/>
      </w:pPr>
      <w:r>
        <w:rPr>
          <w:rFonts w:ascii="Times New Roman"/>
          <w:b/>
          <w:i w:val="false"/>
          <w:color w:val="000000"/>
        </w:rPr>
        <w:t xml:space="preserve"> Ядролық материалдармен жұмыс істеу жөніндегі қызметті жүзеге асыру үшін біліктілік талаптары және оларға сәйкестікті растайтын құжаттар тізбесіне мәліметтер нысаны 1-тарау.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1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1907"/>
        <w:gridCol w:w="1367"/>
        <w:gridCol w:w="3111"/>
        <w:gridCol w:w="3168"/>
      </w:tblGrid>
      <w:tr>
        <w:trPr>
          <w:trHeight w:val="30" w:hRule="atLeast"/>
        </w:trPr>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1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3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Мәлімделетін жұмыстарды орындау үшін қажетті өндірістік-техникалық база туралы ақпаратты қамтитын мәліметтер осы тарауға сәйкес 1-кестеге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осы тармақ уранның, торийдің және плутонийдің изотоптары бар радиоактивті заттарды пайдалану қызметіне және ядролық материалдарды өткізу және сақтау жөніндегі кіші қызмет түріне қатысты емес. </w:t>
      </w:r>
    </w:p>
    <w:bookmarkStart w:name="z175" w:id="119"/>
    <w:p>
      <w:pPr>
        <w:spacing w:after="0"/>
        <w:ind w:left="0"/>
        <w:jc w:val="left"/>
      </w:pPr>
      <w:r>
        <w:rPr>
          <w:rFonts w:ascii="Times New Roman"/>
          <w:b/>
          <w:i w:val="false"/>
          <w:color w:val="000000"/>
        </w:rPr>
        <w:t xml:space="preserve"> 2-тарау. Радиациялық қауіпсіздік бойынша қызмет немесе жауапты адам туралы ақпаратты қамтитын мәліметтер нысаны</w:t>
      </w:r>
    </w:p>
    <w:bookmarkEnd w:id="1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1220"/>
        <w:gridCol w:w="3727"/>
        <w:gridCol w:w="1402"/>
        <w:gridCol w:w="4002"/>
      </w:tblGrid>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аты-жөні және атқаратын лауазымы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(оның ядролық және радиациялық қауіпсіздікті қамтамасыз етуге жауапты персоналды арнайы даярлау жүргізу құқығына берілген лицензиясының нөмірі)</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 туралы ақпаратты қамтитын мәліметтер осы тарауға сәйкес 2-кестеге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176" w:id="120"/>
    <w:p>
      <w:pPr>
        <w:spacing w:after="0"/>
        <w:ind w:left="0"/>
        <w:jc w:val="left"/>
      </w:pPr>
      <w:r>
        <w:rPr>
          <w:rFonts w:ascii="Times New Roman"/>
          <w:b/>
          <w:i w:val="false"/>
          <w:color w:val="000000"/>
        </w:rPr>
        <w:t xml:space="preserve"> 3-тарау.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нысаны</w:t>
      </w:r>
    </w:p>
    <w:bookmarkEnd w:id="1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7"/>
        <w:gridCol w:w="2411"/>
        <w:gridCol w:w="2412"/>
      </w:tblGrid>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күні</w:t>
            </w:r>
          </w:p>
        </w:tc>
      </w:tr>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осы тарауға сәйкес 3-кестеге енгізіледі.</w:t>
      </w:r>
    </w:p>
    <w:bookmarkStart w:name="z177" w:id="121"/>
    <w:p>
      <w:pPr>
        <w:spacing w:after="0"/>
        <w:ind w:left="0"/>
        <w:jc w:val="left"/>
      </w:pPr>
      <w:r>
        <w:rPr>
          <w:rFonts w:ascii="Times New Roman"/>
          <w:b/>
          <w:i w:val="false"/>
          <w:color w:val="000000"/>
        </w:rPr>
        <w:t xml:space="preserve"> 4-тарау. Персоналды жеке дозиметрлік бақылаумен қамтамасыз ету туралы ақпаратты қамтитын мәліметтер нысаны</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7"/>
        <w:gridCol w:w="4066"/>
        <w:gridCol w:w="3604"/>
        <w:gridCol w:w="1084"/>
        <w:gridCol w:w="799"/>
      </w:tblGrid>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құқығына</w:t>
            </w:r>
            <w:r>
              <w:br/>
            </w:r>
            <w:r>
              <w:rPr>
                <w:rFonts w:ascii="Times New Roman"/>
                <w:b w:val="false"/>
                <w:i w:val="false"/>
                <w:color w:val="000000"/>
                <w:sz w:val="20"/>
              </w:rPr>
              <w:t xml:space="preserve">
рұқсат беретін лицензияның нөмірі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дозиметрлік бақылаумен қамтылған қызметкер</w:t>
            </w:r>
            <w:r>
              <w:br/>
            </w:r>
            <w:r>
              <w:rPr>
                <w:rFonts w:ascii="Times New Roman"/>
                <w:b w:val="false"/>
                <w:i w:val="false"/>
                <w:color w:val="000000"/>
                <w:sz w:val="20"/>
              </w:rPr>
              <w:t xml:space="preserve">
лер саны </w:t>
            </w:r>
          </w:p>
        </w:tc>
      </w:tr>
      <w:tr>
        <w:trPr>
          <w:trHeight w:val="30" w:hRule="atLeast"/>
        </w:trPr>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4-кестеге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персоналды жеке дозиметрлік бақылау өткізуге арналған шарт атом энергиясын пайдалану саласындағы тиісті лицензиясы бар жеке немесе заңды тұлғамен жасалады.</w:t>
      </w:r>
    </w:p>
    <w:bookmarkStart w:name="z178" w:id="122"/>
    <w:p>
      <w:pPr>
        <w:spacing w:after="0"/>
        <w:ind w:left="0"/>
        <w:jc w:val="left"/>
      </w:pPr>
      <w:r>
        <w:rPr>
          <w:rFonts w:ascii="Times New Roman"/>
          <w:b/>
          <w:i w:val="false"/>
          <w:color w:val="000000"/>
        </w:rPr>
        <w:t xml:space="preserve"> 5-тарау. Тиісті білімі, даярлығы, жұмыс тәжірибесі бар және мәлімделген қызмет түрі мен кіші түрлерін жүзеге асыруға жіберілген мамандардың, техниктер мен жұмысшылардың біліктілік құрамы туралы ақпаратты қамтитын мәліметтер нысаны</w:t>
      </w:r>
    </w:p>
    <w:bookmarkEnd w:id="1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
        <w:gridCol w:w="343"/>
        <w:gridCol w:w="719"/>
        <w:gridCol w:w="3195"/>
        <w:gridCol w:w="1592"/>
        <w:gridCol w:w="1324"/>
        <w:gridCol w:w="3045"/>
        <w:gridCol w:w="961"/>
      </w:tblGrid>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тармақ рентгендік тексеру аппаратта рында жұмыс жасайтын персонал үшін және жұмысшылар үшін толтырылмайды)</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w:t>
            </w:r>
            <w:r>
              <w:br/>
            </w:r>
            <w:r>
              <w:rPr>
                <w:rFonts w:ascii="Times New Roman"/>
                <w:b w:val="false"/>
                <w:i w:val="false"/>
                <w:color w:val="000000"/>
                <w:sz w:val="20"/>
              </w:rPr>
              <w:t>
шылар үшін толтырылмайды)</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жұмысшылар үшін толтырыл майды)</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w:t>
            </w:r>
            <w:r>
              <w:br/>
            </w:r>
            <w:r>
              <w:rPr>
                <w:rFonts w:ascii="Times New Roman"/>
                <w:b w:val="false"/>
                <w:i w:val="false"/>
                <w:color w:val="000000"/>
                <w:sz w:val="20"/>
              </w:rPr>
              <w:t>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 лады)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персоналына жатқызу (иә/ жоқ)</w:t>
            </w:r>
          </w:p>
        </w:tc>
      </w:tr>
      <w:tr>
        <w:trPr>
          <w:trHeight w:val="30" w:hRule="atLeast"/>
        </w:trPr>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даярлығы, жұмыс тәжірибесі бар және мәлімделген қызмет түрі мен кіші түрлерін жүзеге асыруға жіберілген мамандардың біліктілік құрамы туралы ақпаратты қамтитын мәліметтер осы тарауға сәйкес 5-кестеге енгізіледі.</w:t>
      </w:r>
    </w:p>
    <w:bookmarkStart w:name="z179" w:id="123"/>
    <w:p>
      <w:pPr>
        <w:spacing w:after="0"/>
        <w:ind w:left="0"/>
        <w:jc w:val="left"/>
      </w:pPr>
      <w:r>
        <w:rPr>
          <w:rFonts w:ascii="Times New Roman"/>
          <w:b/>
          <w:i w:val="false"/>
          <w:color w:val="000000"/>
        </w:rPr>
        <w:t xml:space="preserve"> 6-тарау.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1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2213"/>
        <w:gridCol w:w="1586"/>
        <w:gridCol w:w="2541"/>
        <w:gridCol w:w="2981"/>
      </w:tblGrid>
      <w:tr>
        <w:trPr>
          <w:trHeight w:val="30" w:hRule="atLeast"/>
        </w:trPr>
        <w:tc>
          <w:tcPr>
            <w:tcW w:w="2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w:t>
            </w:r>
            <w:r>
              <w:br/>
            </w:r>
            <w:r>
              <w:rPr>
                <w:rFonts w:ascii="Times New Roman"/>
                <w:b w:val="false"/>
                <w:i w:val="false"/>
                <w:color w:val="000000"/>
                <w:sz w:val="20"/>
              </w:rPr>
              <w:t>
зертхананың) атауы</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2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w:t>
            </w:r>
            <w:r>
              <w:br/>
            </w:r>
            <w:r>
              <w:rPr>
                <w:rFonts w:ascii="Times New Roman"/>
                <w:b w:val="false"/>
                <w:i w:val="false"/>
                <w:color w:val="000000"/>
                <w:sz w:val="20"/>
              </w:rPr>
              <w:t>
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w:t>
            </w:r>
            <w:r>
              <w:br/>
            </w:r>
            <w:r>
              <w:rPr>
                <w:rFonts w:ascii="Times New Roman"/>
                <w:b w:val="false"/>
                <w:i w:val="false"/>
                <w:color w:val="000000"/>
                <w:sz w:val="20"/>
              </w:rPr>
              <w:t>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Меншік құқығындағы радиоактивті қалдықтарға арналған қойма туралы ақпарат қамтылған мәліметтер осы тарауға сәйкес 6-кестеге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тармақ тек ядролық материалдарды пайдалану қызметінің кіші түріне ғана талап етіледі.</w:t>
      </w:r>
    </w:p>
    <w:bookmarkStart w:name="z180" w:id="124"/>
    <w:p>
      <w:pPr>
        <w:spacing w:after="0"/>
        <w:ind w:left="0"/>
        <w:jc w:val="left"/>
      </w:pPr>
      <w:r>
        <w:rPr>
          <w:rFonts w:ascii="Times New Roman"/>
          <w:b/>
          <w:i w:val="false"/>
          <w:color w:val="000000"/>
        </w:rPr>
        <w:t xml:space="preserve"> 7-тарау.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1"/>
        <w:gridCol w:w="1999"/>
        <w:gridCol w:w="1433"/>
        <w:gridCol w:w="2296"/>
        <w:gridCol w:w="3381"/>
      </w:tblGrid>
      <w:tr>
        <w:trPr>
          <w:trHeight w:val="30" w:hRule="atLeast"/>
        </w:trPr>
        <w:tc>
          <w:tcPr>
            <w:tcW w:w="3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базаның/қойманың/арнайы үй-жайдың/зертхананың) атауы)</w:t>
            </w:r>
          </w:p>
        </w:tc>
        <w:tc>
          <w:tcPr>
            <w:tcW w:w="1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құқықтары болған жағдайда</w:t>
            </w:r>
          </w:p>
        </w:tc>
        <w:tc>
          <w:tcPr>
            <w:tcW w:w="3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w:t>
            </w:r>
            <w:r>
              <w:br/>
            </w:r>
            <w:r>
              <w:rPr>
                <w:rFonts w:ascii="Times New Roman"/>
                <w:b w:val="false"/>
                <w:i w:val="false"/>
                <w:color w:val="000000"/>
                <w:sz w:val="20"/>
              </w:rPr>
              <w:t>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Ядролық материалдарға арналған қойма туралы ақпаратты қамтитын мәліметтер осы тарауға сәйкес 7-кестеге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тармақ уранның, торийдың және плутонийдың изотоптары бар радиоактивті заттарды пайдалану қызметіне және ядролық материалдарды өткізу қызметтің кіші түріне қатысты емес. Ядролық материалдарды сақтау кіші қызметі үшін жеке меншіктегі қойманың болуы талап етіледі.</w:t>
      </w:r>
    </w:p>
    <w:bookmarkStart w:name="z181" w:id="125"/>
    <w:p>
      <w:pPr>
        <w:spacing w:after="0"/>
        <w:ind w:left="0"/>
        <w:jc w:val="left"/>
      </w:pPr>
      <w:r>
        <w:rPr>
          <w:rFonts w:ascii="Times New Roman"/>
          <w:b/>
          <w:i w:val="false"/>
          <w:color w:val="000000"/>
        </w:rPr>
        <w:t xml:space="preserve"> 8-тарау. Атом энергиясын пайдалану саласында тиісті лицензиясы бар жеке немесе заңды тұлғамен қызмет көрсетуге арналған шарт туралы ақпаратты қамтитын мәліметтер нысаны</w:t>
      </w:r>
    </w:p>
    <w:bookmarkEnd w:id="1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6"/>
        <w:gridCol w:w="2284"/>
        <w:gridCol w:w="4029"/>
        <w:gridCol w:w="2579"/>
        <w:gridCol w:w="2552"/>
      </w:tblGrid>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жасалған күні, шарттың қолданылу мерзімі</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w:t>
            </w:r>
            <w:r>
              <w:br/>
            </w:r>
            <w:r>
              <w:rPr>
                <w:rFonts w:ascii="Times New Roman"/>
                <w:b w:val="false"/>
                <w:i w:val="false"/>
                <w:color w:val="000000"/>
                <w:sz w:val="20"/>
              </w:rPr>
              <w:t>
ға техникалық қызмет көрсету және жөндеу бойынша қызметтер көрсету туралы шарт үшін толтырылады)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 жеке тұлғаның атауы</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 рұқсат беру құжатының бірегей сәйкестендіру нөмірі</w:t>
            </w:r>
          </w:p>
        </w:tc>
      </w:tr>
      <w:tr>
        <w:trPr>
          <w:trHeight w:val="30" w:hRule="atLeast"/>
        </w:trPr>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 тиісті лицензиясы бар жеке немесе заңды тұлғамен ядролық материалдарды тасымалдау жөніндегі қызметтерді көрсетуге арналған шарт туралы ақпаратты қамтитын мәліметтер осы тарауға сәйкес 8-кестеге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табиғи уранды өндіру және қайта өңдеу қызметінің кіші түрі үшін ғана талап етіледі.</w:t>
      </w:r>
    </w:p>
    <w:bookmarkStart w:name="z182" w:id="126"/>
    <w:p>
      <w:pPr>
        <w:spacing w:after="0"/>
        <w:ind w:left="0"/>
        <w:jc w:val="left"/>
      </w:pPr>
      <w:r>
        <w:rPr>
          <w:rFonts w:ascii="Times New Roman"/>
          <w:b/>
          <w:i w:val="false"/>
          <w:color w:val="000000"/>
        </w:rPr>
        <w:t xml:space="preserve"> 9-тарау. Ядролық материалдарды тасымалдау жөніндегі лицензия туралы ақпаратты қамтитын мәліметтер нысаны</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 рұқсат беру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Ядролық материалдарды тасымалдау жөніндегі лицензия туралы ақпаратты қамтитын мәліметтер осы тарауға сәйкес 9-кестеге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табиғи уранды өндіру және қайта өңдеу қызметінің кіші түрі үшін ғана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материалдармен</w:t>
            </w:r>
            <w:r>
              <w:br/>
            </w:r>
            <w:r>
              <w:rPr>
                <w:rFonts w:ascii="Times New Roman"/>
                <w:b w:val="false"/>
                <w:i w:val="false"/>
                <w:color w:val="000000"/>
                <w:sz w:val="20"/>
              </w:rPr>
              <w:t>жұмыс істеу жөніндегі қызметті</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85" w:id="127"/>
    <w:p>
      <w:pPr>
        <w:spacing w:after="0"/>
        <w:ind w:left="0"/>
        <w:jc w:val="left"/>
      </w:pPr>
      <w:r>
        <w:rPr>
          <w:rFonts w:ascii="Times New Roman"/>
          <w:b/>
          <w:i w:val="false"/>
          <w:color w:val="000000"/>
        </w:rPr>
        <w:t xml:space="preserve"> Ядролық материалдармен жұмыс істеу жөніндегі қызметке құжаттар</w:t>
      </w:r>
    </w:p>
    <w:bookmarkEnd w:id="127"/>
    <w:bookmarkStart w:name="z186" w:id="128"/>
    <w:p>
      <w:pPr>
        <w:spacing w:after="0"/>
        <w:ind w:left="0"/>
        <w:jc w:val="both"/>
      </w:pPr>
      <w:r>
        <w:rPr>
          <w:rFonts w:ascii="Times New Roman"/>
          <w:b w:val="false"/>
          <w:i w:val="false"/>
          <w:color w:val="000000"/>
          <w:sz w:val="28"/>
        </w:rPr>
        <w:t>
      1. Радиациялық қауіпсіздік қызметі туралы ереже (немесе радиациялық қауіпсіздікке жауапты адамның лауазымдық нұсқаулығы);</w:t>
      </w:r>
    </w:p>
    <w:bookmarkEnd w:id="128"/>
    <w:p>
      <w:pPr>
        <w:spacing w:after="0"/>
        <w:ind w:left="0"/>
        <w:jc w:val="both"/>
      </w:pPr>
      <w:r>
        <w:rPr>
          <w:rFonts w:ascii="Times New Roman"/>
          <w:b w:val="false"/>
          <w:i w:val="false"/>
          <w:color w:val="000000"/>
          <w:sz w:val="28"/>
        </w:rPr>
        <w:t xml:space="preserve">
      өлшеу құралдарын және радиациялық бақылау аспаптарын салыстырып тексеру сертификаттары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 ядролық және радиациялық қауіпсіздік бойынша арнайы даярлықтан өткен қызметкерлер ішінен тағайындалады. </w:t>
      </w:r>
    </w:p>
    <w:bookmarkStart w:name="z187" w:id="129"/>
    <w:p>
      <w:pPr>
        <w:spacing w:after="0"/>
        <w:ind w:left="0"/>
        <w:jc w:val="both"/>
      </w:pPr>
      <w:r>
        <w:rPr>
          <w:rFonts w:ascii="Times New Roman"/>
          <w:b w:val="false"/>
          <w:i w:val="false"/>
          <w:color w:val="000000"/>
          <w:sz w:val="28"/>
        </w:rPr>
        <w:t xml:space="preserve">
      2. Қазақстан Республикасы Энергетика министрінің 2017 жылғы 20 ақпандағы № 58 (Нормативтік құқықтық актілерді мемлекеттік тіркеу тізілімінде № 15005 болып тіркелген) бұйрығымен бекітілген "Ядролық және радиациялық қауіпсіздік" техникалық регламенті </w:t>
      </w:r>
      <w:r>
        <w:rPr>
          <w:rFonts w:ascii="Times New Roman"/>
          <w:b w:val="false"/>
          <w:i w:val="false"/>
          <w:color w:val="000000"/>
          <w:sz w:val="28"/>
        </w:rPr>
        <w:t>192-тармағының</w:t>
      </w:r>
      <w:r>
        <w:rPr>
          <w:rFonts w:ascii="Times New Roman"/>
          <w:b w:val="false"/>
          <w:i w:val="false"/>
          <w:color w:val="000000"/>
          <w:sz w:val="28"/>
        </w:rPr>
        <w:t xml:space="preserve"> 2) тармақшасында көрсетілген талаптарға сәйкес ядролық материалдарды есепке алу және бақылау жөніндегі нұсқаулық.</w:t>
      </w:r>
    </w:p>
    <w:bookmarkEnd w:id="129"/>
    <w:bookmarkStart w:name="z188" w:id="130"/>
    <w:p>
      <w:pPr>
        <w:spacing w:after="0"/>
        <w:ind w:left="0"/>
        <w:jc w:val="both"/>
      </w:pPr>
      <w:r>
        <w:rPr>
          <w:rFonts w:ascii="Times New Roman"/>
          <w:b w:val="false"/>
          <w:i w:val="false"/>
          <w:color w:val="000000"/>
          <w:sz w:val="28"/>
        </w:rPr>
        <w:t>
      3. Ядролық материалдарды физикалық қорғау жоспары – осы тармақ уранның, торийдің, плутонийдің изотоптары бар радиоактивті заттармен жұмыс істеу жөніндегі қызметке қатысты емес.</w:t>
      </w:r>
    </w:p>
    <w:bookmarkEnd w:id="130"/>
    <w:bookmarkStart w:name="z189" w:id="131"/>
    <w:p>
      <w:pPr>
        <w:spacing w:after="0"/>
        <w:ind w:left="0"/>
        <w:jc w:val="both"/>
      </w:pPr>
      <w:r>
        <w:rPr>
          <w:rFonts w:ascii="Times New Roman"/>
          <w:b w:val="false"/>
          <w:i w:val="false"/>
          <w:color w:val="000000"/>
          <w:sz w:val="28"/>
        </w:rPr>
        <w:t>
      4. Өтініш беруші бекіткен фирмаішілік экспорттық бақылау жүйесінің бағдарламасы – осы тармақ мәлімделген қызмет құрамында уран өңдеу өнімдерін Қазақстан Республикасының аумағынан тыс өткізу жөніндегі жұмыстар болған кезде ядролық материалдарды өткізу және табиғи уранды өндіру және қайта өңдеу жөніндегі қызметтің кіші түрлеріне ғана қатысты болады.</w:t>
      </w:r>
    </w:p>
    <w:bookmarkEnd w:id="131"/>
    <w:bookmarkStart w:name="z190" w:id="132"/>
    <w:p>
      <w:pPr>
        <w:spacing w:after="0"/>
        <w:ind w:left="0"/>
        <w:jc w:val="both"/>
      </w:pPr>
      <w:r>
        <w:rPr>
          <w:rFonts w:ascii="Times New Roman"/>
          <w:b w:val="false"/>
          <w:i w:val="false"/>
          <w:color w:val="000000"/>
          <w:sz w:val="28"/>
        </w:rPr>
        <w:t xml:space="preserve">
      5. Өтініш беруші бекіткен мынадай құжаттар: </w:t>
      </w:r>
    </w:p>
    <w:bookmarkEnd w:id="132"/>
    <w:p>
      <w:pPr>
        <w:spacing w:after="0"/>
        <w:ind w:left="0"/>
        <w:jc w:val="both"/>
      </w:pPr>
      <w:r>
        <w:rPr>
          <w:rFonts w:ascii="Times New Roman"/>
          <w:b w:val="false"/>
          <w:i w:val="false"/>
          <w:color w:val="000000"/>
          <w:sz w:val="28"/>
        </w:rPr>
        <w:t xml:space="preserve">
      физикалық іске қосуды жүргізу кезінде ядролық қауіпсіздікті қамтамасыз ету жөніндегі нұсқаулық; </w:t>
      </w:r>
    </w:p>
    <w:p>
      <w:pPr>
        <w:spacing w:after="0"/>
        <w:ind w:left="0"/>
        <w:jc w:val="both"/>
      </w:pPr>
      <w:r>
        <w:rPr>
          <w:rFonts w:ascii="Times New Roman"/>
          <w:b w:val="false"/>
          <w:i w:val="false"/>
          <w:color w:val="000000"/>
          <w:sz w:val="28"/>
        </w:rPr>
        <w:t xml:space="preserve">
      жаңа және пайдаланылған отынды тасымалдау, қайта тиеу және сақтау кезінде ядролық қауіпсіздікті қамтамасыз ету жөніндегі нұсқаулық; </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мәлімделген жұмыстарды жүргізу кезіндегі радиациялық қауіпсіздік жөніндегі нұсқаулық; персоналдың авариялық жағдайлардағы іс-әрекеті бойынша нұсқаулық;</w:t>
      </w:r>
    </w:p>
    <w:p>
      <w:pPr>
        <w:spacing w:after="0"/>
        <w:ind w:left="0"/>
        <w:jc w:val="both"/>
      </w:pPr>
      <w:r>
        <w:rPr>
          <w:rFonts w:ascii="Times New Roman"/>
          <w:b w:val="false"/>
          <w:i w:val="false"/>
          <w:color w:val="000000"/>
          <w:sz w:val="28"/>
        </w:rPr>
        <w:t xml:space="preserve">
       радиациялық авариядан және оның салдарынан персоналды және халықты қорғау жөнiндегi iс-шаралар жоспары; </w:t>
      </w:r>
    </w:p>
    <w:p>
      <w:pPr>
        <w:spacing w:after="0"/>
        <w:ind w:left="0"/>
        <w:jc w:val="both"/>
      </w:pPr>
      <w:r>
        <w:rPr>
          <w:rFonts w:ascii="Times New Roman"/>
          <w:b w:val="false"/>
          <w:i w:val="false"/>
          <w:color w:val="000000"/>
          <w:sz w:val="28"/>
        </w:rPr>
        <w:t xml:space="preserve">
      мәлімделетін қызметті жүзеге асыру кезінде қауіпсіздік сапасын қамтамасыз ету бағдарламасы; </w:t>
      </w:r>
    </w:p>
    <w:p>
      <w:pPr>
        <w:spacing w:after="0"/>
        <w:ind w:left="0"/>
        <w:jc w:val="both"/>
      </w:pPr>
      <w:r>
        <w:rPr>
          <w:rFonts w:ascii="Times New Roman"/>
          <w:b w:val="false"/>
          <w:i w:val="false"/>
          <w:color w:val="000000"/>
          <w:sz w:val="28"/>
        </w:rPr>
        <w:t>
      жұмыстың негізгі тәсілдерін, операцияларды орындаудың ретті тәртібін, жұмыстың шегі мен жағдайын айқындайтын мәлімделетін жұмыстарды орындаудың технологиялық регламенті – физикалық іске қосуды жүргізу кезінде ядролық қауіпсіздікті қамтамасыз ету жөніндегі нұсқаулық, жаңа және пайдаланылған отынды тасымалдау, қайта тиеу және сақтау кезінде ядролық қауіпсіздікті қамтамасыз ету жөніндегі нұсқаулық тек ядролық материалдарды қолдану қызметінің кіші түріне ғана талап етіледі. Жұмыстың негізгі тәсілдерін, операцияларды орындаудың ретті тәртібін, жұмыстың шегі мен жағдайын айқындайтын мәлімделетін жұмыстарды орындаудың технологиялық регламенті радиациялық қауіптіліктің 1 және 2- санатындағы объектілер үшін ғана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2-қосымша</w:t>
            </w:r>
          </w:p>
        </w:tc>
      </w:tr>
    </w:tbl>
    <w:bookmarkStart w:name="z193" w:id="133"/>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қызметті жүзеге асыру үшін біліктілік талаптары және оларға сәйкестікті растайтын құжаттар тізбесіне мәліметтер нысаны </w:t>
      </w:r>
    </w:p>
    <w:bookmarkEnd w:id="133"/>
    <w:bookmarkStart w:name="z194" w:id="134"/>
    <w:p>
      <w:pPr>
        <w:spacing w:after="0"/>
        <w:ind w:left="0"/>
        <w:jc w:val="left"/>
      </w:pPr>
      <w:r>
        <w:rPr>
          <w:rFonts w:ascii="Times New Roman"/>
          <w:b/>
          <w:i w:val="false"/>
          <w:color w:val="000000"/>
        </w:rPr>
        <w:t xml:space="preserve"> 1-тарау.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2094"/>
        <w:gridCol w:w="1501"/>
        <w:gridCol w:w="2405"/>
        <w:gridCol w:w="3480"/>
      </w:tblGrid>
      <w:tr>
        <w:trPr>
          <w:trHeight w:val="30" w:hRule="atLeast"/>
        </w:trPr>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w:t>
            </w:r>
            <w:r>
              <w:br/>
            </w:r>
            <w:r>
              <w:rPr>
                <w:rFonts w:ascii="Times New Roman"/>
                <w:b w:val="false"/>
                <w:i w:val="false"/>
                <w:color w:val="000000"/>
                <w:sz w:val="20"/>
              </w:rPr>
              <w:t>
зертхананың) атауы</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34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w:t>
            </w:r>
            <w:r>
              <w:br/>
            </w:r>
            <w:r>
              <w:rPr>
                <w:rFonts w:ascii="Times New Roman"/>
                <w:b w:val="false"/>
                <w:i w:val="false"/>
                <w:color w:val="000000"/>
                <w:sz w:val="20"/>
              </w:rPr>
              <w:t>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Мәлімделетін жұмыстарды орындау үшін қажетті меншік құқығында немесе өзге заңды негіздегі арнайы үй-жайлар туралы ақпаратты қамтитын мәліметтер осы тарауға сәйкес 1-кестеге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осы тармақты егер өтініш беруші тапсырыс берушінің аумағында жұмыс жүргізсе және радиоактивті заттарды, құрамында радиоактивті заттар бар аспаптар мен қондырғыларды өткізу және сақтау жөніндегі қызметтің кіші түрі үшін орындау талап етілмейді. </w:t>
      </w:r>
    </w:p>
    <w:bookmarkStart w:name="z195" w:id="135"/>
    <w:p>
      <w:pPr>
        <w:spacing w:after="0"/>
        <w:ind w:left="0"/>
        <w:jc w:val="left"/>
      </w:pPr>
      <w:r>
        <w:rPr>
          <w:rFonts w:ascii="Times New Roman"/>
          <w:b/>
          <w:i w:val="false"/>
          <w:color w:val="000000"/>
        </w:rPr>
        <w:t xml:space="preserve"> 2-тарау. Мамандардың, техниктердің, жұмысшылардың біліктілік құрамы туралы ақпаратты қамтитын мәліметтер нысаны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327"/>
        <w:gridCol w:w="685"/>
        <w:gridCol w:w="3102"/>
        <w:gridCol w:w="1399"/>
        <w:gridCol w:w="1320"/>
        <w:gridCol w:w="3427"/>
        <w:gridCol w:w="973"/>
      </w:tblGrid>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 циялау туралы мәліметтер) (осы тармақ рентгендік тексеру аппаратта рында жұмыс жасайтын персонал үшін және жұмысшылар үшін толтырылмайды)</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w:t>
            </w:r>
            <w:r>
              <w:br/>
            </w:r>
            <w:r>
              <w:rPr>
                <w:rFonts w:ascii="Times New Roman"/>
                <w:b w:val="false"/>
                <w:i w:val="false"/>
                <w:color w:val="000000"/>
                <w:sz w:val="20"/>
              </w:rPr>
              <w:t>
баған жұмысшылар үшін толтырылмайды)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 дарды өткізуден басқа ядролық қондырғыларда жұмыс істейтін мамандар мен техниктер үшін толтырылады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дайындығы бар және мәлімделген қызмет түрі мен кіші түрлерін жүзеге асыруға жiберiлген мамандар мен техниктердің білікті құрамы туралы ақпаратты қамтитын мәліметтер осы тарауға сәйкес 2-кестеге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бұл тармақты радиоактивті заттарды, құрамында радиоактивті заттар бар аспаптарды және қондырғыларды өткізу қызметінің кіші түрі үшін орындау талап етілмейді.</w:t>
      </w:r>
    </w:p>
    <w:bookmarkStart w:name="z196" w:id="136"/>
    <w:p>
      <w:pPr>
        <w:spacing w:after="0"/>
        <w:ind w:left="0"/>
        <w:jc w:val="left"/>
      </w:pPr>
      <w:r>
        <w:rPr>
          <w:rFonts w:ascii="Times New Roman"/>
          <w:b/>
          <w:i w:val="false"/>
          <w:color w:val="000000"/>
        </w:rPr>
        <w:t xml:space="preserve"> 3-тарау. Қызмет немесе жауапты адам туралы ақпаратты қамтитын мәліметтер нысаны</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232"/>
        <w:gridCol w:w="3642"/>
        <w:gridCol w:w="1416"/>
        <w:gridCol w:w="4042"/>
      </w:tblGrid>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аты-жөні және атқаратын лауазымы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тану/нострификациялау туралы мәліметтер)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(оның ядролық және радиациялық қауіпсіздікті қамтамасыз етуге жауапты персоналды арнайы даярлау жүргізу құқығына берілген лицензиясының нөмірі)</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 туралы ақпаратты қамтитын мәліметтер осы тарауға сәйкес 3-кестеге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197" w:id="137"/>
    <w:p>
      <w:pPr>
        <w:spacing w:after="0"/>
        <w:ind w:left="0"/>
        <w:jc w:val="left"/>
      </w:pPr>
      <w:r>
        <w:rPr>
          <w:rFonts w:ascii="Times New Roman"/>
          <w:b/>
          <w:i w:val="false"/>
          <w:color w:val="000000"/>
        </w:rPr>
        <w:t xml:space="preserve"> 4-тарау.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нысаны</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7"/>
        <w:gridCol w:w="2411"/>
        <w:gridCol w:w="2412"/>
      </w:tblGrid>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мерзімі</w:t>
            </w:r>
          </w:p>
        </w:tc>
      </w:tr>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Радиоактивті заттарды, құрамында радиоактивті заттар бар аспаптар мен қондырғыларды есепке алуға және бақылауға жауапты адамды тағайындау жөніндегі бұйрық туралы ақпаратты қамтитын мәліметтер осы тарауға сәйкес 4-кестеге енгізіледі.</w:t>
      </w:r>
    </w:p>
    <w:bookmarkStart w:name="z198" w:id="138"/>
    <w:p>
      <w:pPr>
        <w:spacing w:after="0"/>
        <w:ind w:left="0"/>
        <w:jc w:val="left"/>
      </w:pPr>
      <w:r>
        <w:rPr>
          <w:rFonts w:ascii="Times New Roman"/>
          <w:b/>
          <w:i w:val="false"/>
          <w:color w:val="000000"/>
        </w:rPr>
        <w:t xml:space="preserve"> 5-тарау.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2150"/>
        <w:gridCol w:w="6108"/>
        <w:gridCol w:w="1505"/>
        <w:gridCol w:w="1731"/>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w:t>
            </w:r>
            <w:r>
              <w:br/>
            </w:r>
            <w:r>
              <w:rPr>
                <w:rFonts w:ascii="Times New Roman"/>
                <w:b w:val="false"/>
                <w:i w:val="false"/>
                <w:color w:val="000000"/>
                <w:sz w:val="20"/>
              </w:rPr>
              <w:t>
кәсіпкер/жеке тұлға атауы</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саласындағы тиісті лицензиясы бар жеке немесе заңды тұлғамен бірге жұмыс орындарын өндірістік радиациялық бақылауды қамтамасыз ету жөніндегі қызметтерді көрсетуге арналған шарт туралы ақпаратты қамтитын мәліметтер осы тарауға сәйкес 5-кестеге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тармақты егер өтініш беруші радиоактивті заттарды, құрамында радиоактивті заттар бар аспаптар мен қондырғыларды иеленуші және/немесе баланс ұстаушы болып табылмаса және радиоактивті заттарды, құрамында радиоактивті заттар бар аспаптар мен қондырғыларды өткізу жөніндегі қызметтің кіші түрі үшін орындау талап етілмейді.</w:t>
      </w:r>
    </w:p>
    <w:bookmarkStart w:name="z199" w:id="139"/>
    <w:p>
      <w:pPr>
        <w:spacing w:after="0"/>
        <w:ind w:left="0"/>
        <w:jc w:val="left"/>
      </w:pPr>
      <w:r>
        <w:rPr>
          <w:rFonts w:ascii="Times New Roman"/>
          <w:b/>
          <w:i w:val="false"/>
          <w:color w:val="000000"/>
        </w:rPr>
        <w:t xml:space="preserve"> 6-тарау. Персоналды жеке дозиметрлік бақылаумен қамтамасыз ету туралы ақпаратты қамтитын мәліметтер нысаны</w:t>
      </w:r>
    </w:p>
    <w:bookmarkEnd w:id="1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4"/>
        <w:gridCol w:w="3974"/>
        <w:gridCol w:w="3522"/>
        <w:gridCol w:w="1059"/>
        <w:gridCol w:w="921"/>
      </w:tblGrid>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осы бағанды толтырмайды)</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құқығына</w:t>
            </w:r>
            <w:r>
              <w:br/>
            </w:r>
            <w:r>
              <w:rPr>
                <w:rFonts w:ascii="Times New Roman"/>
                <w:b w:val="false"/>
                <w:i w:val="false"/>
                <w:color w:val="000000"/>
                <w:sz w:val="20"/>
              </w:rPr>
              <w:t xml:space="preserve">
рұқсат беретін лицензияның нөмірі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6-кестеге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радиоактивті заттарды, құрамында радиоактивті заттар бар аспаптарды және қондырғыларды өткізу қызметінің кіші түрі үшін осы тармақты орындау талап етілмейді. Персоналды жеке дозиметрлік бақылау өткізуге арналған шарт атом энергиясын пайдалану саласындағы тиісті лицензиясы бар жеке немесе заңды тұлғалармен жасалады.</w:t>
      </w:r>
    </w:p>
    <w:bookmarkStart w:name="z200" w:id="140"/>
    <w:p>
      <w:pPr>
        <w:spacing w:after="0"/>
        <w:ind w:left="0"/>
        <w:jc w:val="left"/>
      </w:pPr>
      <w:r>
        <w:rPr>
          <w:rFonts w:ascii="Times New Roman"/>
          <w:b/>
          <w:i w:val="false"/>
          <w:color w:val="000000"/>
        </w:rPr>
        <w:t xml:space="preserve"> 7-тарау.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1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1870"/>
        <w:gridCol w:w="1341"/>
        <w:gridCol w:w="3051"/>
        <w:gridCol w:w="3108"/>
      </w:tblGrid>
      <w:tr>
        <w:trPr>
          <w:trHeight w:val="3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Радиоактивті заттарды, аспаптарды және қондырғыларды сақтауға арналған меншік құқығындағы немесе өзге заңды негіздегі қойма туралы ақпарат қамтылған мәліметтер осы тарауға сәйкес 7-кестеге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радиоактивті заттарды, құрамында радиоактивті заттар бар аспаптарды және қондырғыларды сақтау кіші қызметі үшін жеке меншіктегі қойманың болуы талап етіледі; егер құрамында радиоактивті заттар бар аспаптар аралық немесе уақытша жеке сақтауды қажет етпейтін болса және әрдайым пайдалану және қайта зарядтау барысында жұмыс орнында болса, онда осы тармақты орындау талап етілмейді.</w:t>
      </w:r>
    </w:p>
    <w:bookmarkStart w:name="z201" w:id="141"/>
    <w:p>
      <w:pPr>
        <w:spacing w:after="0"/>
        <w:ind w:left="0"/>
        <w:jc w:val="left"/>
      </w:pPr>
      <w:r>
        <w:rPr>
          <w:rFonts w:ascii="Times New Roman"/>
          <w:b/>
          <w:i w:val="false"/>
          <w:color w:val="000000"/>
        </w:rPr>
        <w:t xml:space="preserve"> 8-тарау.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000"/>
        <w:gridCol w:w="5682"/>
        <w:gridCol w:w="2259"/>
        <w:gridCol w:w="161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Құрамында радиоактивті заттар бар аспаптар мен қондырғыларға техникалық қызмет көрсету және жөндеу жүргізу туралы ақпаратты қамтитын мәліметтер осы тарауға сәйкес 8-кестеге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тармақ құрамында радиоактивті заттар бар медициналық аспаптар мен қондырғыларды және радиоизотоптық тексеріп-қарау жабдықтарын пайдалану жөніндегі жұмыстарға ғана талап етіледі. Егер өтініш беруші құрамында радиоактивті заттар бар аспаптар мен қондырғыларды иеленуші және/немесе баланс ұстаушы болып табылмаса, осы тармақты орындау талап етілмейді.</w:t>
      </w:r>
    </w:p>
    <w:bookmarkStart w:name="z202" w:id="142"/>
    <w:p>
      <w:pPr>
        <w:spacing w:after="0"/>
        <w:ind w:left="0"/>
        <w:jc w:val="left"/>
      </w:pPr>
      <w:r>
        <w:rPr>
          <w:rFonts w:ascii="Times New Roman"/>
          <w:b/>
          <w:i w:val="false"/>
          <w:color w:val="000000"/>
        </w:rPr>
        <w:t xml:space="preserve"> 9-тарау.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1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000"/>
        <w:gridCol w:w="5682"/>
        <w:gridCol w:w="2259"/>
        <w:gridCol w:w="161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саласындағы тиісті лицензиясы бар жеке немесе заңды тұлғамен радиоактивті заттарды, құрамында радиоактивті заттар бар аспаптар мен қондырғыларды тасымалдау жөніндегі қызметтерді көрсетуге арналған шарт туралы ақпаратты қамтитын мәліметтер осы тарауға сәйкес 9-кестеге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мәлімделген қызмет құрамында радиоактивті заттар, құрамында радиоактивті заттар бар аспаптар мен қондырғыларды тасымалдау операциясы болған кезде осы тармақты орындау талап етіледі.</w:t>
      </w:r>
    </w:p>
    <w:bookmarkStart w:name="z203" w:id="143"/>
    <w:p>
      <w:pPr>
        <w:spacing w:after="0"/>
        <w:ind w:left="0"/>
        <w:jc w:val="left"/>
      </w:pPr>
      <w:r>
        <w:rPr>
          <w:rFonts w:ascii="Times New Roman"/>
          <w:b/>
          <w:i w:val="false"/>
          <w:color w:val="000000"/>
        </w:rPr>
        <w:t xml:space="preserve"> 10-тарау. Лицензия туралы ақпаратты қамтитын мәліметтер нысаны</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Радиоактивті заттарды, құрамында радиоактивті заттар бар аспаптар мен қондырғыларды тасымалдау бойынша лицензия туралы ақпаратты қамтитын мәліметтер осы тарауға сәйкес 10-кестеге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мәлімделген қызмет құрамында радиоактивті заттар, құрамында радиоактивті заттар бар аспаптар мен қондырғыларды тасымалдау операциясы болған кезде осы тармақты орындау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заттармен,</w:t>
            </w:r>
            <w:r>
              <w:br/>
            </w:r>
            <w:r>
              <w:rPr>
                <w:rFonts w:ascii="Times New Roman"/>
                <w:b w:val="false"/>
                <w:i w:val="false"/>
                <w:color w:val="000000"/>
                <w:sz w:val="20"/>
              </w:rPr>
              <w:t>құрамында радиоактивті заттар</w:t>
            </w:r>
            <w:r>
              <w:br/>
            </w:r>
            <w:r>
              <w:rPr>
                <w:rFonts w:ascii="Times New Roman"/>
                <w:b w:val="false"/>
                <w:i w:val="false"/>
                <w:color w:val="000000"/>
                <w:sz w:val="20"/>
              </w:rPr>
              <w:t>бар аспаптармен және</w:t>
            </w:r>
            <w:r>
              <w:br/>
            </w:r>
            <w:r>
              <w:rPr>
                <w:rFonts w:ascii="Times New Roman"/>
                <w:b w:val="false"/>
                <w:i w:val="false"/>
                <w:color w:val="000000"/>
                <w:sz w:val="20"/>
              </w:rPr>
              <w:t>қондырғылармен жұмыс істеу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bl>
    <w:bookmarkStart w:name="z206" w:id="144"/>
    <w:p>
      <w:pPr>
        <w:spacing w:after="0"/>
        <w:ind w:left="0"/>
        <w:jc w:val="left"/>
      </w:pPr>
      <w:r>
        <w:rPr>
          <w:rFonts w:ascii="Times New Roman"/>
          <w:b/>
          <w:i w:val="false"/>
          <w:color w:val="000000"/>
        </w:rPr>
        <w:t xml:space="preserve"> Радиоактивті заттармен, құрамында радиоактивті заттар бар аспаптармен және қондырғылармен жұмыс істеу жөніндегі қызметке құжаттар</w:t>
      </w:r>
    </w:p>
    <w:bookmarkEnd w:id="144"/>
    <w:bookmarkStart w:name="z207" w:id="145"/>
    <w:p>
      <w:pPr>
        <w:spacing w:after="0"/>
        <w:ind w:left="0"/>
        <w:jc w:val="both"/>
      </w:pPr>
      <w:r>
        <w:rPr>
          <w:rFonts w:ascii="Times New Roman"/>
          <w:b w:val="false"/>
          <w:i w:val="false"/>
          <w:color w:val="000000"/>
          <w:sz w:val="28"/>
        </w:rPr>
        <w:t>
      1. Радиациялық қауіпсіздік жөніндегі қызмет туралы ереже (немесе радиациялық қауіпсіздікке жауапты адамның лауазымдық нұсқаулығы)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 ядролық және радиациялық қауіпсіздік бойынша арнайы даярлықтан өткен қызметкерлер ішінен тағайындалады.</w:t>
      </w:r>
    </w:p>
    <w:bookmarkEnd w:id="145"/>
    <w:bookmarkStart w:name="z208" w:id="146"/>
    <w:p>
      <w:pPr>
        <w:spacing w:after="0"/>
        <w:ind w:left="0"/>
        <w:jc w:val="both"/>
      </w:pPr>
      <w:r>
        <w:rPr>
          <w:rFonts w:ascii="Times New Roman"/>
          <w:b w:val="false"/>
          <w:i w:val="false"/>
          <w:color w:val="000000"/>
          <w:sz w:val="28"/>
        </w:rPr>
        <w:t>
      2. Атом энергиясын пайдалану саласында тиісті лицензиясы бар жеке немесе заңды тұлға берген радиациялық бақылау жүргізу хаттамасы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 хаттамасын ұсыну туралы кепілдік хат), радиациялық бақылау жүргізу жоспары; радиациялық бақылау аспаптарын салыстырып тексеру сертификаттары және радиациялық бақылау жүргізудің соңғы хаттамасы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жүргізудің соңғы хаттамасын ұсыну туралы кепілдік хат – егер өтініш беруші радиоактивті заттардың, құрамында радиоактивті заттар бар аспаптар мен қондырғылардың меншік иесі және/немесе баланс ұстаушысы болып табылмаса және радиоактивті заттарды, құрамында радиоактивті заттар бар аспаптар мен қондырғыларды өткізу жөніндегі қызметтің кіші түрі үшін осы тармақты орындау талап етілмейді. Атом энергиясын пайдалану саласында тиісті лицензиясы бар жеке немесе заңды тұлға берген радиациялық бақылау жүргізу хаттамасын және өтініш беруші радиоактивті заттарды, құрамында радиоактивті заттар бар аспаптар мен қондырғыларды сатып алғаннан кейін бір ай ішінде радиациялық бақылау жүргізу хаттамасын ұсыну туралы кепілдік хатты беру тек құрамында радиоактивті заттар бар медициналық аспаптар мен қондырғыларға ғана қатысты болады;</w:t>
      </w:r>
    </w:p>
    <w:bookmarkEnd w:id="146"/>
    <w:bookmarkStart w:name="z209" w:id="147"/>
    <w:p>
      <w:pPr>
        <w:spacing w:after="0"/>
        <w:ind w:left="0"/>
        <w:jc w:val="both"/>
      </w:pPr>
      <w:r>
        <w:rPr>
          <w:rFonts w:ascii="Times New Roman"/>
          <w:b w:val="false"/>
          <w:i w:val="false"/>
          <w:color w:val="000000"/>
          <w:sz w:val="28"/>
        </w:rPr>
        <w:t xml:space="preserve">
      3. Өтініш беруші бекіткен: </w:t>
      </w:r>
    </w:p>
    <w:bookmarkEnd w:id="147"/>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мәлімделетін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персоналдың авария жағдайындағы іс-қимылы жөніндегі нұсқаулық;</w:t>
      </w:r>
    </w:p>
    <w:p>
      <w:pPr>
        <w:spacing w:after="0"/>
        <w:ind w:left="0"/>
        <w:jc w:val="both"/>
      </w:pPr>
      <w:r>
        <w:rPr>
          <w:rFonts w:ascii="Times New Roman"/>
          <w:b w:val="false"/>
          <w:i w:val="false"/>
          <w:color w:val="000000"/>
          <w:sz w:val="28"/>
        </w:rPr>
        <w:t>
      радиоактивті заттарды, құрамында радиоактивті заттар бар аспаптарды және қондырғыларды түгендеу актісі немесе өтініш берушінің балансында радиоактивті заттар, құрамында радиоактивті заттар бар аспаптар мен қондырғылар болмаған жағдайда, өтініш беруші радиоактивті заттарды, құрамында радиоактивті заттар бар аспаптар мен қондырғыларды сатып алғаннан кейін бір ай ішінде радиоактивті заттарды, құрамында радиоактивті заттар бар аспаптар мен қондырғыларды түгендеу актісін беру туралы кепілді хат;</w:t>
      </w:r>
    </w:p>
    <w:p>
      <w:pPr>
        <w:spacing w:after="0"/>
        <w:ind w:left="0"/>
        <w:jc w:val="both"/>
      </w:pPr>
      <w:r>
        <w:rPr>
          <w:rFonts w:ascii="Times New Roman"/>
          <w:b w:val="false"/>
          <w:i w:val="false"/>
          <w:color w:val="000000"/>
          <w:sz w:val="28"/>
        </w:rPr>
        <w:t xml:space="preserve">
      жұмыстың негізгі тәсілдерін, операцияларды орындаудың ретті тәртібін, жұмыстың шегі мен жағдайын анықтайтын мәлімделетін жұмыстарды орындаудың технологиялық регламенті; </w:t>
      </w:r>
    </w:p>
    <w:p>
      <w:pPr>
        <w:spacing w:after="0"/>
        <w:ind w:left="0"/>
        <w:jc w:val="both"/>
      </w:pPr>
      <w:r>
        <w:rPr>
          <w:rFonts w:ascii="Times New Roman"/>
          <w:b w:val="false"/>
          <w:i w:val="false"/>
          <w:color w:val="000000"/>
          <w:sz w:val="28"/>
        </w:rPr>
        <w:t xml:space="preserve">
      радиациялық авариядан және оның салдарынан персоналды және халықты қорғау жөнiндегi iс-шаралар жоспары; </w:t>
      </w:r>
    </w:p>
    <w:p>
      <w:pPr>
        <w:spacing w:after="0"/>
        <w:ind w:left="0"/>
        <w:jc w:val="both"/>
      </w:pPr>
      <w:r>
        <w:rPr>
          <w:rFonts w:ascii="Times New Roman"/>
          <w:b w:val="false"/>
          <w:i w:val="false"/>
          <w:color w:val="000000"/>
          <w:sz w:val="28"/>
        </w:rPr>
        <w:t xml:space="preserve">
      Қазақстан Республикасы Энергетика министрінің 2017 жылғы 20 ақпандағы № 58 (Нормативтік құқықтық актілерді мемлекеттік тіркеу тізілімінде № 15005 болып тіркелген) бұйрығымен бекітілген "Ядролық және радиациялық қауіпсіздік" техникалық регламентінің </w:t>
      </w:r>
      <w:r>
        <w:rPr>
          <w:rFonts w:ascii="Times New Roman"/>
          <w:b w:val="false"/>
          <w:i w:val="false"/>
          <w:color w:val="000000"/>
          <w:sz w:val="28"/>
        </w:rPr>
        <w:t>193-тармағының</w:t>
      </w:r>
      <w:r>
        <w:rPr>
          <w:rFonts w:ascii="Times New Roman"/>
          <w:b w:val="false"/>
          <w:i w:val="false"/>
          <w:color w:val="000000"/>
          <w:sz w:val="28"/>
        </w:rPr>
        <w:t xml:space="preserve"> 2) тармақшасында көрсетілген талаптарға сәйкес иондаушы сәуле шығару көздерін есепке алу және бақылау жөніндегі нұсқаулық – радиациялық авариядан және оның салдарынан персоналды және халықты қорғау жөнiндегi iс-шаралар жоспары және мәлімделетін жұмысты орындаудың технологиялық регламенті радиациялық қауіптілігі 1 және 2-санаттағы объектілер үшін ғана талап етіледі; радиоактивті заттарды, құрамында радиоактивті заттар бар аспаптарды және қондырғыларды өткізу жөніндегі қызметтің кіші түрлері үшін радиоактивті заттарды, құрамында радиоактивті заттар бар аспаптарды және қондырғыларды түгендеу актісін ұсыну талап етілмейді.</w:t>
      </w:r>
    </w:p>
    <w:bookmarkStart w:name="z210" w:id="148"/>
    <w:p>
      <w:pPr>
        <w:spacing w:after="0"/>
        <w:ind w:left="0"/>
        <w:jc w:val="both"/>
      </w:pPr>
      <w:r>
        <w:rPr>
          <w:rFonts w:ascii="Times New Roman"/>
          <w:b w:val="false"/>
          <w:i w:val="false"/>
          <w:color w:val="000000"/>
          <w:sz w:val="28"/>
        </w:rPr>
        <w:t>
      4. Шоғырды калибрлеу және сапасын бақылауды жүргізу бойынша медициналық физиктерді арнайы даярлау туралы дипломдар мен құжаттар; радиотерапиялық қондырғының сапасын бақылау бағдарламасы және шоғырларды калибрлеуді жүргізудің және сапаны бақылаудың соңғы хаттамасы – бұл тармақ құрамында радиоактивті заттар бар медициналық аспаптар мен қондырғыларды пайдалану жөніндегі жұмыстарға ғана қатысты.</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істеуге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13" w:id="149"/>
    <w:p>
      <w:pPr>
        <w:spacing w:after="0"/>
        <w:ind w:left="0"/>
        <w:jc w:val="left"/>
      </w:pPr>
      <w:r>
        <w:rPr>
          <w:rFonts w:ascii="Times New Roman"/>
          <w:b/>
          <w:i w:val="false"/>
          <w:color w:val="000000"/>
        </w:rPr>
        <w:t xml:space="preserve"> Иондаушы сәуле шығаруды генерациялайтын аспаптармен және қондырғылармен жұмыс істеу жөніндегі қызметті жүзеге асыру үшін біліктілік талаптары және оларға сәйкестікті растайтын құжаттар тізбесіне мәліметтер нысаны </w:t>
      </w:r>
    </w:p>
    <w:bookmarkEnd w:id="149"/>
    <w:bookmarkStart w:name="z214" w:id="150"/>
    <w:p>
      <w:pPr>
        <w:spacing w:after="0"/>
        <w:ind w:left="0"/>
        <w:jc w:val="left"/>
      </w:pPr>
      <w:r>
        <w:rPr>
          <w:rFonts w:ascii="Times New Roman"/>
          <w:b/>
          <w:i w:val="false"/>
          <w:color w:val="000000"/>
        </w:rPr>
        <w:t xml:space="preserve"> 1-тарау.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1870"/>
        <w:gridCol w:w="1341"/>
        <w:gridCol w:w="3051"/>
        <w:gridCol w:w="3108"/>
      </w:tblGrid>
      <w:tr>
        <w:trPr>
          <w:trHeight w:val="3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3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Мәлімделетін жұмыстарды орындау үшін меншік құқығында немесе өзге заңды негіздегі қажетті өндірістік-техникалық базалар туралы ақпаратты қамтитын мәліметтер нысаны осы тарауға сәйкес 1-кестеге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егер өтініш беруші тапсырыс берушінің аумағында жұмыс жүргізсе, осы тармақты орындау талап етілмейді.</w:t>
      </w:r>
    </w:p>
    <w:bookmarkStart w:name="z215" w:id="151"/>
    <w:p>
      <w:pPr>
        <w:spacing w:after="0"/>
        <w:ind w:left="0"/>
        <w:jc w:val="left"/>
      </w:pPr>
      <w:r>
        <w:rPr>
          <w:rFonts w:ascii="Times New Roman"/>
          <w:b/>
          <w:i w:val="false"/>
          <w:color w:val="000000"/>
        </w:rPr>
        <w:t xml:space="preserve"> 2-тарау. Қызмет немесе жауапты адам туралы ақпаратты қамтитын мәліметтер нысаны</w:t>
      </w:r>
    </w:p>
    <w:bookmarkEnd w:id="1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6"/>
        <w:gridCol w:w="1219"/>
        <w:gridCol w:w="3738"/>
        <w:gridCol w:w="1400"/>
        <w:gridCol w:w="3997"/>
      </w:tblGrid>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аты-жөні және атқаратын лауазымы</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тану /нострификациялау туралы мәліметтер)</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(оның ядролық және радиациялық қауіпсіздікті қамтамасыз етуге жауапты персоналды арнайы даярлық жүргізу құқығына берілген лицензиясының нөмірі)</w:t>
            </w:r>
          </w:p>
        </w:tc>
      </w:tr>
      <w:tr>
        <w:trPr>
          <w:trHeight w:val="30" w:hRule="atLeast"/>
        </w:trPr>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адамы туралы ақпаратты қамтитын мәліметтер осы тарауға сәйкес 2-кестеге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радиациялық қауіпсіздік қызметінің персоналы,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қызметкерлері ішінен тағайындалады.</w:t>
      </w:r>
    </w:p>
    <w:bookmarkStart w:name="z216" w:id="152"/>
    <w:p>
      <w:pPr>
        <w:spacing w:after="0"/>
        <w:ind w:left="0"/>
        <w:jc w:val="left"/>
      </w:pPr>
      <w:r>
        <w:rPr>
          <w:rFonts w:ascii="Times New Roman"/>
          <w:b/>
          <w:i w:val="false"/>
          <w:color w:val="000000"/>
        </w:rPr>
        <w:t xml:space="preserve"> 3-тарау. Ядролық материалдарды және (немесе) радиоактивті заттарды, құрамында радиоактивті заттар бар аспаптар мен қондырғыларды және (немесе) иондаушы сәуле шығаруды генерациялайтын аспаптар мен қондырғыларды есепке алу және бақылауға жауапты адамды тағайындау жөніндегі бұйрық туралы ақпаратты қамтитын мәліметтер нысаны</w:t>
      </w:r>
    </w:p>
    <w:bookmarkEnd w:id="1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7"/>
        <w:gridCol w:w="2411"/>
        <w:gridCol w:w="2412"/>
      </w:tblGrid>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 және атқаратын лауазымы</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туралы бұйрықтың мерзімі</w:t>
            </w:r>
          </w:p>
        </w:tc>
      </w:tr>
      <w:tr>
        <w:trPr>
          <w:trHeight w:val="30" w:hRule="atLeast"/>
        </w:trPr>
        <w:tc>
          <w:tcPr>
            <w:tcW w:w="7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Иондаушы сәуле шығаруды генерациялайтын аспаптар мен қондырғыларды есепке алу мен бақылауға жауапты адамды тағайындау жөніндегі бұйрық туралы ақпаратты қамтитын мәліметтер осы тарауға сәйкес 3-кестеге енгізіледі.</w:t>
      </w:r>
    </w:p>
    <w:bookmarkStart w:name="z217" w:id="153"/>
    <w:p>
      <w:pPr>
        <w:spacing w:after="0"/>
        <w:ind w:left="0"/>
        <w:jc w:val="left"/>
      </w:pPr>
      <w:r>
        <w:rPr>
          <w:rFonts w:ascii="Times New Roman"/>
          <w:b/>
          <w:i w:val="false"/>
          <w:color w:val="000000"/>
        </w:rPr>
        <w:t xml:space="preserve"> 4-тарау.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000"/>
        <w:gridCol w:w="5682"/>
        <w:gridCol w:w="2259"/>
        <w:gridCol w:w="161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саласындағы тиісті лицензиясы бар жеке немесе заңды тұлғамен бірге жұмыс орындарын өндірістік радиациялық бақылауды қамтамасыз ету бойынша қызметтерді көрсетуге арналған шарт туралы ақпаратты қамтитын мәліметтер осы тарауға сәйкес 4-кестеге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егер өтініш беруші қол жүгін, багажды тексеру үшін рентген жабдықтарында жұмыстар жүргізетін болса және осы жабдықтардың меншік иесі және/немесе баланс ұстаушысы болып табылмаған жағдайда, осы тармақты орындау талап етілмейді.</w:t>
      </w:r>
    </w:p>
    <w:bookmarkStart w:name="z218" w:id="154"/>
    <w:p>
      <w:pPr>
        <w:spacing w:after="0"/>
        <w:ind w:left="0"/>
        <w:jc w:val="left"/>
      </w:pPr>
      <w:r>
        <w:rPr>
          <w:rFonts w:ascii="Times New Roman"/>
          <w:b/>
          <w:i w:val="false"/>
          <w:color w:val="000000"/>
        </w:rPr>
        <w:t xml:space="preserve"> 5-тарау. Персоналды жеке дозиметрлік бақылаумен қамтамасыз ету туралы ақпаратты қамтитын мәліметтер нысаны</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6"/>
        <w:gridCol w:w="4019"/>
        <w:gridCol w:w="3562"/>
        <w:gridCol w:w="1072"/>
        <w:gridCol w:w="931"/>
      </w:tblGrid>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w:t>
            </w:r>
            <w:r>
              <w:br/>
            </w:r>
            <w:r>
              <w:rPr>
                <w:rFonts w:ascii="Times New Roman"/>
                <w:b w:val="false"/>
                <w:i w:val="false"/>
                <w:color w:val="000000"/>
                <w:sz w:val="20"/>
              </w:rPr>
              <w:t>
рұқсат беретін</w:t>
            </w:r>
            <w:r>
              <w:br/>
            </w:r>
            <w:r>
              <w:rPr>
                <w:rFonts w:ascii="Times New Roman"/>
                <w:b w:val="false"/>
                <w:i w:val="false"/>
                <w:color w:val="000000"/>
                <w:sz w:val="20"/>
              </w:rPr>
              <w:t xml:space="preserve">
лицензияның нөмірі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5-кестеге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персоналды жеке дозиметрлік бақылау өткізуге арналған шарт осы тарауға сәйкес атом энергиясын пайдалану саласындағы тиісті лицензиясы бар жеке немесе заңды тұлғамен жасалады.</w:t>
      </w:r>
    </w:p>
    <w:bookmarkStart w:name="z219" w:id="155"/>
    <w:p>
      <w:pPr>
        <w:spacing w:after="0"/>
        <w:ind w:left="0"/>
        <w:jc w:val="left"/>
      </w:pPr>
      <w:r>
        <w:rPr>
          <w:rFonts w:ascii="Times New Roman"/>
          <w:b/>
          <w:i w:val="false"/>
          <w:color w:val="000000"/>
        </w:rPr>
        <w:t xml:space="preserve"> 6-тарау. Жеке қорғану құралдары туралы ақпаратты қамтитын мәліметтер нысаны</w:t>
      </w:r>
    </w:p>
    <w:bookmarkEnd w:id="1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2"/>
        <w:gridCol w:w="3459"/>
        <w:gridCol w:w="3459"/>
      </w:tblGrid>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Құралдың атауы және қысқаша сипаттамасы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эквиваленті</w:t>
            </w:r>
          </w:p>
        </w:tc>
      </w:tr>
      <w:tr>
        <w:trPr>
          <w:trHeight w:val="30" w:hRule="atLeast"/>
        </w:trPr>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Жеке қорғану құралдары туралы ақпаратты қамтитын мәліметтер осы тарауға сәйкес 6-кестеге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иондаушы сәуле шығаруды генерациялайтын медициналық аспаптарды және қондырғыларды пайдаланатын жұмыстарға ғана қатысты.</w:t>
      </w:r>
    </w:p>
    <w:p>
      <w:pPr>
        <w:spacing w:after="0"/>
        <w:ind w:left="0"/>
        <w:jc w:val="left"/>
      </w:pPr>
      <w:r>
        <w:rPr>
          <w:rFonts w:ascii="Times New Roman"/>
          <w:b/>
          <w:i w:val="false"/>
          <w:color w:val="000000"/>
        </w:rPr>
        <w:t xml:space="preserve"> 7-тарау. Мамандардың, техниктердің, жұмысшылардың біліктілік құрамы туралы ақпаратты қамтитын мәліметтер нысаны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332"/>
        <w:gridCol w:w="695"/>
        <w:gridCol w:w="3030"/>
        <w:gridCol w:w="1737"/>
        <w:gridCol w:w="1340"/>
        <w:gridCol w:w="3557"/>
        <w:gridCol w:w="526"/>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тармақ рентгендік тексеру аппараттарында жұмыс жасайтын персонал үшін және жұмысшылар үшін толтырылмайды)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 дарды өткізуден басқа ядролық қондырғыларда жұмыс істейтін мамандар мен техниктер үшін толтырылады)</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w:t>
            </w:r>
            <w:r>
              <w:br/>
            </w:r>
            <w:r>
              <w:rPr>
                <w:rFonts w:ascii="Times New Roman"/>
                <w:b w:val="false"/>
                <w:i w:val="false"/>
                <w:color w:val="000000"/>
                <w:sz w:val="20"/>
              </w:rPr>
              <w:t>
налына жатқызу (иә/ жоқ)</w:t>
            </w:r>
          </w:p>
        </w:tc>
      </w:tr>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даярлығы бар және мәлімделген қызмет түрі мен кіші түрлерін жүзеге асыруға жiберiлген мамандар мен техниктердің біліктілік құрамы туралы ақпаратты қамтитын мәліметтер осы тарауға сәйкес 7-кестеге енгізіледі.</w:t>
      </w:r>
    </w:p>
    <w:bookmarkStart w:name="z220" w:id="156"/>
    <w:p>
      <w:pPr>
        <w:spacing w:after="0"/>
        <w:ind w:left="0"/>
        <w:jc w:val="left"/>
      </w:pPr>
      <w:r>
        <w:rPr>
          <w:rFonts w:ascii="Times New Roman"/>
          <w:b/>
          <w:i w:val="false"/>
          <w:color w:val="000000"/>
        </w:rPr>
        <w:t xml:space="preserve"> 8-тарау.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000"/>
        <w:gridCol w:w="5682"/>
        <w:gridCol w:w="2259"/>
        <w:gridCol w:w="161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(бұл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Иондаушы сәуле шығаруды генерациялайтын аспаптар мен қондырғыларды жөндеу және техникалық қызмет көрсетуді жүргізу туралы ақпаратты қамтитын мәліметтер осы тарауға сәйкес 8-кестеге енгізіледі*.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тармақ өтініш беруші қол жүгін, багажын тексеріп-қарау үшін рентген жабдықтарында жұмыстар жүргізген кезде және осы жабдықтардың меншік иесі және/немесе баланс ұстаушысы болып табылмайтын жағдайды қоспағанда, қол жүгі мен багажды тексеріп-қарау, көлікті, материалдарды, заттарды тексеріп-қарау, адамды және иондаушы сәуле шығаруды генерациялайтын медициналық аспаптар мен қондырғыларды тексеріп-қарауға арналған жабдықты пайдалану жөніндегі жұмыстарға ғана қатысты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"Иондаушы сәуле шығаруды</w:t>
            </w:r>
            <w:r>
              <w:br/>
            </w:r>
            <w:r>
              <w:rPr>
                <w:rFonts w:ascii="Times New Roman"/>
                <w:b w:val="false"/>
                <w:i w:val="false"/>
                <w:color w:val="000000"/>
                <w:sz w:val="20"/>
              </w:rPr>
              <w:t>генерациялайтын аспаптармен</w:t>
            </w:r>
            <w:r>
              <w:br/>
            </w:r>
            <w:r>
              <w:rPr>
                <w:rFonts w:ascii="Times New Roman"/>
                <w:b w:val="false"/>
                <w:i w:val="false"/>
                <w:color w:val="000000"/>
                <w:sz w:val="20"/>
              </w:rPr>
              <w:t>және қондырғылармен жұмыс</w:t>
            </w:r>
            <w:r>
              <w:br/>
            </w:r>
            <w:r>
              <w:rPr>
                <w:rFonts w:ascii="Times New Roman"/>
                <w:b w:val="false"/>
                <w:i w:val="false"/>
                <w:color w:val="000000"/>
                <w:sz w:val="20"/>
              </w:rPr>
              <w:t>істеуге лицензия беру"</w:t>
            </w:r>
            <w:r>
              <w:br/>
            </w:r>
            <w:r>
              <w:rPr>
                <w:rFonts w:ascii="Times New Roman"/>
                <w:b w:val="false"/>
                <w:i w:val="false"/>
                <w:color w:val="000000"/>
                <w:sz w:val="20"/>
              </w:rPr>
              <w:t>мемлекеттік көрсетілет қызмет</w:t>
            </w:r>
            <w:r>
              <w:br/>
            </w:r>
            <w:r>
              <w:rPr>
                <w:rFonts w:ascii="Times New Roman"/>
                <w:b w:val="false"/>
                <w:i w:val="false"/>
                <w:color w:val="000000"/>
                <w:sz w:val="20"/>
              </w:rPr>
              <w:t>қағидаларына 4-қосымша</w:t>
            </w:r>
          </w:p>
        </w:tc>
      </w:tr>
    </w:tbl>
    <w:bookmarkStart w:name="z223" w:id="157"/>
    <w:p>
      <w:pPr>
        <w:spacing w:after="0"/>
        <w:ind w:left="0"/>
        <w:jc w:val="left"/>
      </w:pPr>
      <w:r>
        <w:rPr>
          <w:rFonts w:ascii="Times New Roman"/>
          <w:b/>
          <w:i w:val="false"/>
          <w:color w:val="000000"/>
        </w:rPr>
        <w:t xml:space="preserve"> Иондаушы сәуле шығаруды генерациялайтын аспаптармен және қондырғылармен жұмыс істеу жөніндегі қызметке құжаттар</w:t>
      </w:r>
    </w:p>
    <w:bookmarkEnd w:id="157"/>
    <w:bookmarkStart w:name="z224" w:id="158"/>
    <w:p>
      <w:pPr>
        <w:spacing w:after="0"/>
        <w:ind w:left="0"/>
        <w:jc w:val="both"/>
      </w:pPr>
      <w:r>
        <w:rPr>
          <w:rFonts w:ascii="Times New Roman"/>
          <w:b w:val="false"/>
          <w:i w:val="false"/>
          <w:color w:val="000000"/>
          <w:sz w:val="28"/>
        </w:rPr>
        <w:t>
      1. Радиациялық қауіпсіздік бойынша қызмет туралы ереже (немесе радиациялық қауіпсіздікке жауапты адамның лауазымдық нұсқаулығы)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 радиациялық қауіпсіздік бойынша арнайы даярлықтан өткен қызметкерлері ішінен тағайындалады.</w:t>
      </w:r>
    </w:p>
    <w:bookmarkEnd w:id="158"/>
    <w:bookmarkStart w:name="z225" w:id="159"/>
    <w:p>
      <w:pPr>
        <w:spacing w:after="0"/>
        <w:ind w:left="0"/>
        <w:jc w:val="both"/>
      </w:pPr>
      <w:r>
        <w:rPr>
          <w:rFonts w:ascii="Times New Roman"/>
          <w:b w:val="false"/>
          <w:i w:val="false"/>
          <w:color w:val="000000"/>
          <w:sz w:val="28"/>
        </w:rPr>
        <w:t>
      2. Атом энергиясын пайдалану саласында тиісті лицензиясы бар жеке немесе заңды тұлға берген радиациялық бақылау жүргізу хаттамасы (өтініш берушінің балансында иондаушы сәуле шығаруды генерациялайтын аспаптар және қондырғылар болмаған жағдайда, өтініш беруші иондаушы сәуле шығаруды генерациялайтын аспаптар мен қондырғыларды сатып алғаннан кейін бір ай ішінде радиациялық бақылау жүргізу хаттамасын ұсыну туралы кепілдік хат), радиациялық бақылауды жүргізу жоспары; радиациялық бақылау аспаптарын тексеру сертификаты және радиациялық бақылау жүргізудің соңғы хаттамасы немесе өтініш берушінің балансында иондаушы сәуле шығаруды генерациялайтын аспаптар мен қондырғылар болмаған жағдайда, өтініш беруші иондаушы сәуле шығаруды генерациялайтын аспаптар мен қондырғыларды сатып алғаннан кейін бір ай ішінде радиациялық бақылау жүргізудің соңғы хаттамасын ұсыну туралы кепілдік хат – егер өтініш беруші қол жүгін, багажын жете тексеру үшін рентген жабдықтарында жұмыстар жүргізетін болса және осы жабдықтардың меншік иесі және/немесе баланс ұстаушысы болып табылмаған жағдайда, бұл тармақты орындау талап етілмейді. Атом энергиясын пайдалану саласында тиісті лицензиясы бар жеке немесе заңды тұлға берген радиациялық бақылау жүргізу хаттамасын және өтініш беруші иондаушы сәуле шығаруды генерациялайтын аспаптар мен қондырғыларды сатып алғаннан кейін бір ай ішінде радиациялық бақылау жүргізу хаттамасын ұсыну туралы кепілдік хатты ұсыну иондаушы сәуле шығаруды генерациялайтын медициналық аспаптар мен қондырғыларға ғана қатысты болады.</w:t>
      </w:r>
    </w:p>
    <w:bookmarkEnd w:id="159"/>
    <w:bookmarkStart w:name="z226" w:id="160"/>
    <w:p>
      <w:pPr>
        <w:spacing w:after="0"/>
        <w:ind w:left="0"/>
        <w:jc w:val="both"/>
      </w:pPr>
      <w:r>
        <w:rPr>
          <w:rFonts w:ascii="Times New Roman"/>
          <w:b w:val="false"/>
          <w:i w:val="false"/>
          <w:color w:val="000000"/>
          <w:sz w:val="28"/>
        </w:rPr>
        <w:t>
      3. Өтініш беруші бекіткен:</w:t>
      </w:r>
    </w:p>
    <w:bookmarkEnd w:id="160"/>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мәлімделетін жұмыстарды жүргізу кезіндегі радиациялық қауіпсіздік жөніндегі нұсқаулық;</w:t>
      </w:r>
    </w:p>
    <w:p>
      <w:pPr>
        <w:spacing w:after="0"/>
        <w:ind w:left="0"/>
        <w:jc w:val="both"/>
      </w:pPr>
      <w:r>
        <w:rPr>
          <w:rFonts w:ascii="Times New Roman"/>
          <w:b w:val="false"/>
          <w:i w:val="false"/>
          <w:color w:val="000000"/>
          <w:sz w:val="28"/>
        </w:rPr>
        <w:t>
      иондаушы сәуле шығаруды генерациялайтын аспаптарды және қондырғыларды түгендеу актісі немесе өтініш берушінің балансында иондаушы сәуле шығаруды генерациялайтын аспаптар және қондырғылар болмаған жағдайда, өтініш беруші иондаушы сәуле шығаруды генерациялайтын аспаптарды және қондырғыларды сатып алғаннан кейін бір ай ішінде иондаушы сәуле шығаруды генерациялайтын аспаптарды және қондырғыларды түгендеу актісін ұсыну туралы кепілді хат;</w:t>
      </w:r>
    </w:p>
    <w:p>
      <w:pPr>
        <w:spacing w:after="0"/>
        <w:ind w:left="0"/>
        <w:jc w:val="both"/>
      </w:pPr>
      <w:r>
        <w:rPr>
          <w:rFonts w:ascii="Times New Roman"/>
          <w:b w:val="false"/>
          <w:i w:val="false"/>
          <w:color w:val="000000"/>
          <w:sz w:val="28"/>
        </w:rPr>
        <w:t xml:space="preserve">
      Қазақстан Республикасы Энергетика министрінің 2017 жылғы 20 ақпандағы № 58 бұйрығымен бекітілген (Нормативтік құқықтық актілерді мемлекеттік тіркеу тізілімінде № 15005 болып тіркелген) "Ядролық және радиациялық қауіпсіздік" техникалық регламенті </w:t>
      </w:r>
      <w:r>
        <w:rPr>
          <w:rFonts w:ascii="Times New Roman"/>
          <w:b w:val="false"/>
          <w:i w:val="false"/>
          <w:color w:val="000000"/>
          <w:sz w:val="28"/>
        </w:rPr>
        <w:t>193-тармағының</w:t>
      </w:r>
      <w:r>
        <w:rPr>
          <w:rFonts w:ascii="Times New Roman"/>
          <w:b w:val="false"/>
          <w:i w:val="false"/>
          <w:color w:val="000000"/>
          <w:sz w:val="28"/>
        </w:rPr>
        <w:t xml:space="preserve"> 2) тармақшасында көрсетілген талаптарға сәйкес иондаушы сәуле шығару көздерін есепке алу және бақылау нұсқаулығы.</w:t>
      </w:r>
    </w:p>
    <w:bookmarkStart w:name="z227" w:id="161"/>
    <w:p>
      <w:pPr>
        <w:spacing w:after="0"/>
        <w:ind w:left="0"/>
        <w:jc w:val="both"/>
      </w:pPr>
      <w:r>
        <w:rPr>
          <w:rFonts w:ascii="Times New Roman"/>
          <w:b w:val="false"/>
          <w:i w:val="false"/>
          <w:color w:val="000000"/>
          <w:sz w:val="28"/>
        </w:rPr>
        <w:t>
      4. Атом энергиясын қолдану саласында тиісті лицензиясы бар жеке немесе заңды тұлға берген аппараттың пайдалану параметрлеріне (сапасын бақылау) бақылау жүргізу хаттамасы немесе өтініш берушінің балансында иондаушы сәуле шығаруды генерациялайтын аспаптар мен қондырғылар болмаған жағдайда, өтініш беруші иондаушы сәуле шығаруды генерациялайтын аспаптар мен қондырғылар сатып алғаннан кейін бір ай ішінде аппараттың пайдалану параметрлеріне (сапасын бақылау) бақылау жүргізу хаттамасының көшірмесін ұсыну туралы кепілді хат – осы тармақ иондаушы сәуле шығаруды генерациялайтын медициналық аспаптарды және қондырғыларды пайдалану және дайындау бойынша жұмыстарға ғана қатысты.</w:t>
      </w:r>
    </w:p>
    <w:bookmarkEnd w:id="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3-қосымша</w:t>
            </w:r>
          </w:p>
        </w:tc>
      </w:tr>
    </w:tbl>
    <w:bookmarkStart w:name="z230" w:id="162"/>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қызметті жүзеге асыру үшін біліктілік талаптары және оларға сәйкестікті растайтын құжаттар тізбесіне мәліметтер нысаны</w:t>
      </w:r>
    </w:p>
    <w:bookmarkEnd w:id="162"/>
    <w:bookmarkStart w:name="z231" w:id="163"/>
    <w:p>
      <w:pPr>
        <w:spacing w:after="0"/>
        <w:ind w:left="0"/>
        <w:jc w:val="left"/>
      </w:pPr>
      <w:r>
        <w:rPr>
          <w:rFonts w:ascii="Times New Roman"/>
          <w:b/>
          <w:i w:val="false"/>
          <w:color w:val="000000"/>
        </w:rPr>
        <w:t xml:space="preserve"> 1-тарау. Мамандардың, техниктердің, жұмысшылардың біліктілік құрамы туралы ақпаратты қамтитын мәліметтер нысаны</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367"/>
        <w:gridCol w:w="652"/>
        <w:gridCol w:w="3008"/>
        <w:gridCol w:w="1628"/>
        <w:gridCol w:w="1256"/>
        <w:gridCol w:w="3558"/>
        <w:gridCol w:w="927"/>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 ті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 циялау туралы мәліметтер) (бұл тармақ рентгендік тексеру аппаратта рында жұмыс жасайтын персонал үшін және жұмысшы лар үшін толтырылмайды)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 дегі жұмыс өтілі туралы мәлімет (лауазымының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 де, ядролық материал дарды өткізуден басқа ядролық қондырғы ларда жұмыс істейтін мамандар мен техниктер үшін толтыры лады)</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дайындығы бар және мәлімделген қызмет түрі мен кіші түрлерін жүзеге асыруға жіберілген мамандар мен техниктердің біліктілік құрамы туралы ақпаратты қамтитын мәліметтер осы тарауға сәйкес 1-кестеге енгізіледі.</w:t>
      </w:r>
    </w:p>
    <w:bookmarkStart w:name="z232" w:id="164"/>
    <w:p>
      <w:pPr>
        <w:spacing w:after="0"/>
        <w:ind w:left="0"/>
        <w:jc w:val="left"/>
      </w:pPr>
      <w:r>
        <w:rPr>
          <w:rFonts w:ascii="Times New Roman"/>
          <w:b/>
          <w:i w:val="false"/>
          <w:color w:val="000000"/>
        </w:rPr>
        <w:t xml:space="preserve"> 2-тарау. Қызмет немесе жауапты адам туралы ақпаратты қамтитын мәліметтер нысаны</w:t>
      </w:r>
    </w:p>
    <w:bookmarkEnd w:id="1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8"/>
        <w:gridCol w:w="1232"/>
        <w:gridCol w:w="3642"/>
        <w:gridCol w:w="1416"/>
        <w:gridCol w:w="4042"/>
      </w:tblGrid>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 (немесе жауапты адам туралы) бұйрықтың нөмірі және күні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аты-жөні және атқаратын лауазымы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сертификатының немесе куәліктің нөмірі және берілген күні (сертификатты немесе куәлікті шетелдік оқу орны берген жағдайда – тану/нострификациялау туралы мәліметтер)</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жүргізілген жеке немесе заңды тұлғаның атауы (оның ядролық және радиациялық қауіпсіздікті қамтамасыз етуге жауапты персоналды арнайы даярлау жүргізу құқығына берілген лицензиясының нөмірі)</w:t>
            </w:r>
          </w:p>
        </w:tc>
      </w:tr>
      <w:tr>
        <w:trPr>
          <w:trHeight w:val="30" w:hRule="atLeast"/>
        </w:trPr>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 туралы ақпаратты қамтитын мәліметтер осы тарауға сәйкес 2-кестеге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 – радиациялық қауіпсіздік қызметінің персоналы және радиациялық қауіпсіздікке жауапты адам "Ядролық және радиациялық қауіпсіздікті қамтамасыз етуге жауапты персоналды арнайы даярлау" қызметінің түріне немесе кіші түріне лицензиясы бар жеке немесе заңды тұлғада радиациялық қауіпсіздік бойынша арнайы даярлықтан өткен қызметкерлер ішінен тағайындалады. </w:t>
      </w:r>
    </w:p>
    <w:bookmarkStart w:name="z233" w:id="165"/>
    <w:p>
      <w:pPr>
        <w:spacing w:after="0"/>
        <w:ind w:left="0"/>
        <w:jc w:val="left"/>
      </w:pPr>
      <w:r>
        <w:rPr>
          <w:rFonts w:ascii="Times New Roman"/>
          <w:b/>
          <w:i w:val="false"/>
          <w:color w:val="000000"/>
        </w:rPr>
        <w:t xml:space="preserve"> 3-тарау. Персоналды жеке дозиметрлік бақылаумен қамтамасыз ету туралы ақпаратты қамтитын мәліметтер нысаны</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3234"/>
        <w:gridCol w:w="3651"/>
        <w:gridCol w:w="1677"/>
        <w:gridCol w:w="95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w:t>
            </w:r>
            <w:r>
              <w:br/>
            </w:r>
            <w:r>
              <w:rPr>
                <w:rFonts w:ascii="Times New Roman"/>
                <w:b w:val="false"/>
                <w:i w:val="false"/>
                <w:color w:val="000000"/>
                <w:sz w:val="20"/>
              </w:rPr>
              <w:t>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құқығына рұқсат беретін лицензияның нөмірі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дозиметрлік бақылаумен қамтылған қызметкерлер саны</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3-кестеге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құрамында иондаушы сәуле шығарудың радиоизотопты көздері бар немесе иондаушы сәуле шығаруды генерациялайтын медициналық құралдарды қоса алғанда, аспаптар мен қондырғыларға техникалық қызмет көрсету, монтаждау, бөлшектеу, зарядтау, қайта зарядтау, жөндеу жөніндегі кіші қызмет түрлеріне ғана жатады;</w:t>
      </w:r>
    </w:p>
    <w:p>
      <w:pPr>
        <w:spacing w:after="0"/>
        <w:ind w:left="0"/>
        <w:jc w:val="both"/>
      </w:pPr>
      <w:r>
        <w:rPr>
          <w:rFonts w:ascii="Times New Roman"/>
          <w:b w:val="false"/>
          <w:i w:val="false"/>
          <w:color w:val="000000"/>
          <w:sz w:val="28"/>
        </w:rPr>
        <w:t>
      иондаушы сәуле шығару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Персоналға жеке дозиметрлік бақылау жүргізуге арналған шарт атом энергиясын пайдалану саласында тиісті лицензиясы бар жеке немесе заңды тұлғамен жасалады.</w:t>
      </w:r>
    </w:p>
    <w:bookmarkStart w:name="z234" w:id="166"/>
    <w:p>
      <w:pPr>
        <w:spacing w:after="0"/>
        <w:ind w:left="0"/>
        <w:jc w:val="left"/>
      </w:pPr>
      <w:r>
        <w:rPr>
          <w:rFonts w:ascii="Times New Roman"/>
          <w:b/>
          <w:i w:val="false"/>
          <w:color w:val="000000"/>
        </w:rPr>
        <w:t xml:space="preserve"> 4-тарау. Өлшеу құралдары, бақылау аспаптары, қосалқы материалдар мен жабдықтар туралы ақпаратты қамтитын мәліметтер нысаны</w:t>
      </w:r>
    </w:p>
    <w:bookmarkEnd w:id="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4"/>
        <w:gridCol w:w="3414"/>
        <w:gridCol w:w="2713"/>
        <w:gridCol w:w="1309"/>
        <w:gridCol w:w="1310"/>
        <w:gridCol w:w="1310"/>
      </w:tblGrid>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Иелік құқығын растайтын немесе өзге заңды құқықтарды растайтың құжат</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бақылау аспаптары, қосалқы материалдар мен жабдықтардың атауы және қысқаша сипаттамасы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құралдары, бақылау аспаптары, қосалқы материалдар мен жабдықтардың мақсаты</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жылы және өндіруші ел</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 лық паспорт тың нөмірі</w:t>
            </w:r>
          </w:p>
        </w:tc>
      </w:tr>
      <w:tr>
        <w:trPr>
          <w:trHeight w:val="30" w:hRule="atLeast"/>
        </w:trPr>
        <w:tc>
          <w:tcPr>
            <w:tcW w:w="2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Өлшеу құралдары, бақылау аспаптары, қосалқы материалдар мен жабдықтар туралы ақпаратты қамтитын мәліметтер осы тарауға сәйкес 4-кестеге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құрамында иондаушы сәуле шығарудың радиоизотоптық көздері бар немесе иондаушы сәуле шығаруды генерациялайтын медициналық құралдарды қоса алғанда, ядролық қондырғылар мен ядролық материалдарды физикалық қорғауға және аспаптар мен қондырғыларға техникалық қызмет көрсетуге, монтаждауға, бөлшектеуге, зарядтауға, қайта зарядтауға, жөндеуге ядролық және радиациялық қауіпсіздікті қамтамасыз етуге жауапты персоналды арнайы даярлау жөніндегі қызметтің кіші түрлері үшін орындау талап етілмейді.</w:t>
      </w:r>
    </w:p>
    <w:bookmarkStart w:name="z235" w:id="167"/>
    <w:p>
      <w:pPr>
        <w:spacing w:after="0"/>
        <w:ind w:left="0"/>
        <w:jc w:val="left"/>
      </w:pPr>
      <w:r>
        <w:rPr>
          <w:rFonts w:ascii="Times New Roman"/>
          <w:b/>
          <w:i w:val="false"/>
          <w:color w:val="000000"/>
        </w:rPr>
        <w:t xml:space="preserve"> 5-тарау.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844"/>
        <w:gridCol w:w="1322"/>
        <w:gridCol w:w="3182"/>
        <w:gridCol w:w="3064"/>
      </w:tblGrid>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 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Мәлімделетін жұмыстарды орындауға қажетті меншік құқығында немесе өзге заңды негіздегі арнайы үй-жайлар, зертханалар туралы ақпаратты қамтитын мәліметтер осы тарауға сәйкес 5-кестеге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өнімдердегі, материалдардағы, қоршаған орта объектілеріндегі радионуклидтердің құрамын анықтау және персоналды жеке дозиметрлік бақылау бойынша жұмыстарды орындауға ғана қатысты.</w:t>
      </w:r>
    </w:p>
    <w:bookmarkStart w:name="z236" w:id="168"/>
    <w:p>
      <w:pPr>
        <w:spacing w:after="0"/>
        <w:ind w:left="0"/>
        <w:jc w:val="left"/>
      </w:pPr>
      <w:r>
        <w:rPr>
          <w:rFonts w:ascii="Times New Roman"/>
          <w:b/>
          <w:i w:val="false"/>
          <w:color w:val="000000"/>
        </w:rPr>
        <w:t xml:space="preserve"> 6-тарау.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7"/>
        <w:gridCol w:w="1535"/>
        <w:gridCol w:w="1006"/>
        <w:gridCol w:w="2834"/>
        <w:gridCol w:w="1403"/>
        <w:gridCol w:w="1490"/>
        <w:gridCol w:w="476"/>
        <w:gridCol w:w="1359"/>
      </w:tblGrid>
      <w:tr>
        <w:trPr>
          <w:trHeight w:val="30" w:hRule="atLeast"/>
        </w:trPr>
        <w:tc>
          <w:tcPr>
            <w:tcW w:w="2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сыныбының, оқыту жабдықтарының, техникалық құралдың, радиациялық бақылау аспабының қысқаша сипаттамасы және атауы</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құқықтар болған жағдайда</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жабдығының, техникалық құралдың немесе радиациялық бақылау аспабының тағайындалуы</w:t>
            </w:r>
          </w:p>
        </w:tc>
        <w:tc>
          <w:tcPr>
            <w:tcW w:w="1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 және түгендеу күні (оқыту сыныптарына толтырылмайды)</w:t>
            </w:r>
          </w:p>
        </w:tc>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паспорттың нөмірі (радиациялық бақылау аспаптары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қолдану мерзімі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 жеке кәсіпкер/жеке тұлғаның атауы және Бизнес-сәйкестендіру нөмірі/ / Жеке сәйкестендіру нөмірі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Қажетті радиациялық бақылаудың теориялық және практикалық оқу сыныптары, оқыту жабдықтары, техникалық құралдары, оқыту құралдары туралы ақпаратты қамтитын мәліметтер осы тарауға сәйкес 6-кестеге енгізіледі.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Start w:name="z237" w:id="169"/>
    <w:p>
      <w:pPr>
        <w:spacing w:after="0"/>
        <w:ind w:left="0"/>
        <w:jc w:val="left"/>
      </w:pPr>
      <w:r>
        <w:rPr>
          <w:rFonts w:ascii="Times New Roman"/>
          <w:b/>
          <w:i w:val="false"/>
          <w:color w:val="000000"/>
        </w:rPr>
        <w:t xml:space="preserve"> 7-тарау. Тиісті лицензиясы бар жеке немесе заңды тұлғамен күзет қызметтерін көрсетуге көрсетуге арналған шарт туралы ақпаратты қамтитын мәліметтер нысаны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3718"/>
        <w:gridCol w:w="4198"/>
        <w:gridCol w:w="2991"/>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Тиісті лицензиясы бар жеке немесе заңды тұлғамен қызметтер көрсетуге арналған шарт туралы ақпаратты қамтитын мәліметтер осы тарауға сәйкес 7-кестеге енгізіледі*.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тармақ ядролық қондырғылар мен ядролық материалдарды физикалық қорғау жөніндегі қызметтің кіші түріне ғана қатысты.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"Атом энергиясын пайдалану</w:t>
            </w:r>
            <w:r>
              <w:br/>
            </w:r>
            <w:r>
              <w:rPr>
                <w:rFonts w:ascii="Times New Roman"/>
                <w:b w:val="false"/>
                <w:i w:val="false"/>
                <w:color w:val="000000"/>
                <w:sz w:val="20"/>
              </w:rPr>
              <w:t>саласында қызметтер көрсету</w:t>
            </w:r>
            <w:r>
              <w:br/>
            </w:r>
            <w:r>
              <w:rPr>
                <w:rFonts w:ascii="Times New Roman"/>
                <w:b w:val="false"/>
                <w:i w:val="false"/>
                <w:color w:val="000000"/>
                <w:sz w:val="20"/>
              </w:rPr>
              <w:t>жөніндегі қызметті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4-қосымша</w:t>
            </w:r>
          </w:p>
        </w:tc>
      </w:tr>
    </w:tbl>
    <w:bookmarkStart w:name="z240" w:id="170"/>
    <w:p>
      <w:pPr>
        <w:spacing w:after="0"/>
        <w:ind w:left="0"/>
        <w:jc w:val="left"/>
      </w:pPr>
      <w:r>
        <w:rPr>
          <w:rFonts w:ascii="Times New Roman"/>
          <w:b/>
          <w:i w:val="false"/>
          <w:color w:val="000000"/>
        </w:rPr>
        <w:t xml:space="preserve"> Атом энергиясын пайдалану саласында қызметтер көрсету жөніндегі қызметке құжаттар</w:t>
      </w:r>
    </w:p>
    <w:bookmarkEnd w:id="170"/>
    <w:bookmarkStart w:name="z241" w:id="171"/>
    <w:p>
      <w:pPr>
        <w:spacing w:after="0"/>
        <w:ind w:left="0"/>
        <w:jc w:val="both"/>
      </w:pPr>
      <w:r>
        <w:rPr>
          <w:rFonts w:ascii="Times New Roman"/>
          <w:b w:val="false"/>
          <w:i w:val="false"/>
          <w:color w:val="000000"/>
          <w:sz w:val="28"/>
        </w:rPr>
        <w:t>
      1. Біліктілігін және тиісті лауазымның функционалдық міндеттеріне сәйкес теориялық және практикалық даярлықтан өткенін растайтын құжаттар (сертификаттар, куәліктер, куәліктер) – құрамында иондаушы сәуле шығарудың радиоизотоптық көздері бар немесе иондаушы сәуле шығаруды генерациялайтын, медициналықты аспаптарды қоса алғанда, аспаптар мен қондырғыларға техникалық қызмет көрсету, оларды монтаждау, бөлшектеу, зарядтау, қайта зарядтау, жөндеу кіші қызмет түрі үшін отандық дайындаушы зауыттар немесе олардың уәкілетті ұйымдары берген (сертификаттар, куәліктер, куәліктер) құжаттарды ұсыну талап етілмейді және кемінде екі техник талап етіледі. Ядролық және радиациялық қауіпсіздікті қамтамасыз етуге жауапты персоналды арнайы даярлау жөніндегі қызметтің кіші түрі үшін осы тармақты орындау талап етілмейді. Қызметтің кіші түрі үшін ядролық қондырғылар мен ядролық материалдарды физикалық қорғау құжаттарды (сертификаттарды, куәліктерді, куәліктерді) ұсыну талап етілмейді.</w:t>
      </w:r>
    </w:p>
    <w:bookmarkEnd w:id="171"/>
    <w:bookmarkStart w:name="z242" w:id="172"/>
    <w:p>
      <w:pPr>
        <w:spacing w:after="0"/>
        <w:ind w:left="0"/>
        <w:jc w:val="both"/>
      </w:pPr>
      <w:r>
        <w:rPr>
          <w:rFonts w:ascii="Times New Roman"/>
          <w:b w:val="false"/>
          <w:i w:val="false"/>
          <w:color w:val="000000"/>
          <w:sz w:val="28"/>
        </w:rPr>
        <w:t>
      2. Радиациялық қауіпсіздік жөніндегі қызмет туралы ереже (немесе радиациялық қауіпсіздікке жауапты адамның лауазымдық нұсқаулығы)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 Осы тармақ персоналды жеке дозиметрлік бақылау, ядролық және радиациялық қауіпсіздікті қамтамасыз етуге жауапты персоналды арнайы даярлау және ядролық қондырғылар мен ядролық материалдарды физикалық қорғау жөніндегі қызметтің кіші түрлері үшін орындау талап етілмейді.</w:t>
      </w:r>
    </w:p>
    <w:bookmarkEnd w:id="172"/>
    <w:bookmarkStart w:name="z243" w:id="173"/>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өтініш беруші бекіткен мәлімделетін жұмыстарды жүргізу кезіндегі радиациялық қауіпсіздік жөніндегі нұсқаулық– осы тармақ:</w:t>
      </w:r>
    </w:p>
    <w:bookmarkEnd w:id="173"/>
    <w:p>
      <w:pPr>
        <w:spacing w:after="0"/>
        <w:ind w:left="0"/>
        <w:jc w:val="both"/>
      </w:pPr>
      <w:r>
        <w:rPr>
          <w:rFonts w:ascii="Times New Roman"/>
          <w:b w:val="false"/>
          <w:i w:val="false"/>
          <w:color w:val="000000"/>
          <w:sz w:val="28"/>
        </w:rPr>
        <w:t>
      құрамында радиоизотоптық иондаушы сәуле шығару көздері бар немесе иондаушы сәуле шығаруды генерациялайтын медициналықты қоса алғанда, аспаптар мен қондырғыларға техникалық қызмет көрсету, монтаждау, бөлшектеу, зарядтау, қайта зарядтау, жөндеу;</w:t>
      </w:r>
    </w:p>
    <w:p>
      <w:pPr>
        <w:spacing w:after="0"/>
        <w:ind w:left="0"/>
        <w:jc w:val="both"/>
      </w:pPr>
      <w:r>
        <w:rPr>
          <w:rFonts w:ascii="Times New Roman"/>
          <w:b w:val="false"/>
          <w:i w:val="false"/>
          <w:color w:val="000000"/>
          <w:sz w:val="28"/>
        </w:rPr>
        <w:t>
      иондаушы сәуле шығару көздерінің жұмыс сапасын, сондай-ақ құрамында осындай көздер бар иондаушы сәуле шығаруды генерациялайтын аспаптардың, жабдықтардың, қондырғылардың жұмыс сапасын бақылау жөніндегі қызметтердің кіші түрлеріне ғана қатысты.</w:t>
      </w:r>
    </w:p>
    <w:bookmarkStart w:name="z244" w:id="174"/>
    <w:p>
      <w:pPr>
        <w:spacing w:after="0"/>
        <w:ind w:left="0"/>
        <w:jc w:val="both"/>
      </w:pPr>
      <w:r>
        <w:rPr>
          <w:rFonts w:ascii="Times New Roman"/>
          <w:b w:val="false"/>
          <w:i w:val="false"/>
          <w:color w:val="000000"/>
          <w:sz w:val="28"/>
        </w:rPr>
        <w:t xml:space="preserve">
      4. "Радиациялық қауіпті объектілерге қойылатын санитариялық-эпидемиологиялық талаптар" санитариялық қағидаларын бекіту туралы" Қазақстан Республикасы Ұлттық экономика министрінің міндетін атқарушының 2015 жылғы 27 наурыздағы № 260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11204 болып тіркелген) медициналық рентген жабдықтарының пайдалану параметрлеріне бақылау жүргізу талаптарына сәйкес өтініш беруші бекіткен рентген аппаратының әрбір типінің тексерілетін негізгі параметрлерін, түсірілген суреттерді алу жүйесін және оларды бағалау шарттарын, пайдаланылатын қосалқы жабдықтарды сипаттай отырып сынау бағдарламасы – осы тармақ иондаушы сәуле шығару көздерінің, сондай-ақ құрамында осындай көздер бар немесе иондаушы сәуле шығаруды генерациялайтын аспаптардың, жабдықтардың, қондырғылардың жұмыс сапасын бақылау жөніндегі қызметтің кіші түріне ғана қатысты.</w:t>
      </w:r>
    </w:p>
    <w:bookmarkEnd w:id="174"/>
    <w:bookmarkStart w:name="z245" w:id="175"/>
    <w:p>
      <w:pPr>
        <w:spacing w:after="0"/>
        <w:ind w:left="0"/>
        <w:jc w:val="both"/>
      </w:pPr>
      <w:r>
        <w:rPr>
          <w:rFonts w:ascii="Times New Roman"/>
          <w:b w:val="false"/>
          <w:i w:val="false"/>
          <w:color w:val="000000"/>
          <w:sz w:val="28"/>
        </w:rPr>
        <w:t xml:space="preserve">
      5. Қазақстан Республикасы Энергетика министрінің 2020 жылғы 1 сәуірдегі № 123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20323 болып тіркелген) "Атом энергиясын пайдалану саласында қызметтер көрсету жөніндегі қызметті жүзеге асыруға лицензия беру" мемлекеттік қызметтер көрсету қағидаларына 3-қосымшаға сәйкес өлшеу құралдары, бақылау аспаптары, қосалқы материалдар мен жабдықтар туралы ақпаратты қамтитын мәліметтер нысанының 4-кестесінің 1-бағанында көрсетілген құжаттар);</w:t>
      </w:r>
    </w:p>
    <w:bookmarkEnd w:id="175"/>
    <w:p>
      <w:pPr>
        <w:spacing w:after="0"/>
        <w:ind w:left="0"/>
        <w:jc w:val="both"/>
      </w:pPr>
      <w:r>
        <w:rPr>
          <w:rFonts w:ascii="Times New Roman"/>
          <w:b w:val="false"/>
          <w:i w:val="false"/>
          <w:color w:val="000000"/>
          <w:sz w:val="28"/>
        </w:rPr>
        <w:t>
      өлшеу құралдары мен бақылау аспаптарын тексеру сертификаттары – құрамында радиоизотопты иондаушы сәуле шығару көздері бар немесе иондаушы сәуле шығаруды генерациялайтын медициналықты қоса алғанда, ядролық және радиациялық қауіпсіздікті қамтамасыз етуге, ядролық қондырғылар мен ядролық материалдарды физикалық қорғауға және аспаптар мен қондырғыларға техникалық қызмет көрсетуге, монтаждауға, бөлшектеуге, зарядтауға, қайта зарядтауға, жөндеуге жауапты персоналды арнайы даярлау жөніндегі қызметтің кіші түрлері үшін осы тармақты орындау талап етілмейді.</w:t>
      </w:r>
    </w:p>
    <w:bookmarkStart w:name="z246" w:id="176"/>
    <w:p>
      <w:pPr>
        <w:spacing w:after="0"/>
        <w:ind w:left="0"/>
        <w:jc w:val="both"/>
      </w:pPr>
      <w:r>
        <w:rPr>
          <w:rFonts w:ascii="Times New Roman"/>
          <w:b w:val="false"/>
          <w:i w:val="false"/>
          <w:color w:val="000000"/>
          <w:sz w:val="28"/>
        </w:rPr>
        <w:t>
      6. Өтініш беруші бекіткен персоналдың авариялық жағдайлардағы іс-қимылдары жөніндегі нұсқаулық – осы тармақ ядролық қондырғылар мен ядролық материалдарды физикалық қорғау жөніндегі қызметтің кіші түріне ғана қатысты;</w:t>
      </w:r>
    </w:p>
    <w:bookmarkEnd w:id="176"/>
    <w:bookmarkStart w:name="z247" w:id="177"/>
    <w:p>
      <w:pPr>
        <w:spacing w:after="0"/>
        <w:ind w:left="0"/>
        <w:jc w:val="both"/>
      </w:pPr>
      <w:r>
        <w:rPr>
          <w:rFonts w:ascii="Times New Roman"/>
          <w:b w:val="false"/>
          <w:i w:val="false"/>
          <w:color w:val="000000"/>
          <w:sz w:val="28"/>
        </w:rPr>
        <w:t xml:space="preserve">
      7. Қазақстан Республикасы Энергетика министрінің 2020 жылғы 1 сәуірдегі № 123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20323 болып тіркелген) "Атом энергиясын пайдалану саласындағы мемлекеттік қызметтер көрсету" қағидаларына 3-қосымшаға сәйкес теориялық және практикалық сабақ өткізу үшін қажетті радиациялық бақылаудың оқу сыныптары, оқыту жабдықтары, техникалық құралдары, оқыту аспаптары туралы ақпаратты қамтитын мәліметтер нысаны 6-кестесінің 2-бағанында көрсетілген құжаттардың көшірмелері)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177"/>
    <w:bookmarkStart w:name="z248" w:id="178"/>
    <w:p>
      <w:pPr>
        <w:spacing w:after="0"/>
        <w:ind w:left="0"/>
        <w:jc w:val="both"/>
      </w:pPr>
      <w:r>
        <w:rPr>
          <w:rFonts w:ascii="Times New Roman"/>
          <w:b w:val="false"/>
          <w:i w:val="false"/>
          <w:color w:val="000000"/>
          <w:sz w:val="28"/>
        </w:rPr>
        <w:t>
      8. Ядролық және/немесе радиациялық қауіпсіздікті қамтамасыз ету саласында мамандығы бойынша кемінде үш жыл оқыту тәжірибесі, арнайы даярлығы және практикалық жұмыс тәжірибесі (еңбек кітапшалары және/немесе оны тоқтату күні мен негізі туралы жұмыс берушінің белгісі бар еңбек шарттары) бар оқытушылардың білімі, арнайы даярлығы (даярлау бағдарламаларын қоса бере отырып) туралы құжаттар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178"/>
    <w:bookmarkStart w:name="z249" w:id="179"/>
    <w:p>
      <w:pPr>
        <w:spacing w:after="0"/>
        <w:ind w:left="0"/>
        <w:jc w:val="both"/>
      </w:pPr>
      <w:r>
        <w:rPr>
          <w:rFonts w:ascii="Times New Roman"/>
          <w:b w:val="false"/>
          <w:i w:val="false"/>
          <w:color w:val="000000"/>
          <w:sz w:val="28"/>
        </w:rPr>
        <w:t>
      9. Өтініш беруші бекіткен, нақты сабақтар өткізетін оқытушының тегі көрсетілген, теориялық және практикалық даярлықты бөліп көрсете отырып, сағат бойынша бөле отырып оқыту бағдарламасы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179"/>
    <w:bookmarkStart w:name="z250" w:id="180"/>
    <w:p>
      <w:pPr>
        <w:spacing w:after="0"/>
        <w:ind w:left="0"/>
        <w:jc w:val="both"/>
      </w:pPr>
      <w:r>
        <w:rPr>
          <w:rFonts w:ascii="Times New Roman"/>
          <w:b w:val="false"/>
          <w:i w:val="false"/>
          <w:color w:val="000000"/>
          <w:sz w:val="28"/>
        </w:rPr>
        <w:t>
      10. Тыңдаушылардың білімін тексеруге арналған билеттер (тесттер)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180"/>
    <w:bookmarkStart w:name="z251" w:id="181"/>
    <w:p>
      <w:pPr>
        <w:spacing w:after="0"/>
        <w:ind w:left="0"/>
        <w:jc w:val="both"/>
      </w:pPr>
      <w:r>
        <w:rPr>
          <w:rFonts w:ascii="Times New Roman"/>
          <w:b w:val="false"/>
          <w:i w:val="false"/>
          <w:color w:val="000000"/>
          <w:sz w:val="28"/>
        </w:rPr>
        <w:t>
      11. Өтініш беруші бекіткен мәлімделетін қызмет сапасын қамтамасыз ету саласындағы өтініш берушінің саясатын сипаттай отырып, мәлімделетін жұмыстарды жүзеге асыру кезіндегі сапаны қамтамасыз ету бағдарламасы, оқытушыларды іріктеу, жұмысқа жіберу, олардың біліктілігін қолдау және арттыру рәсімі мен тәртібі, өтініш беруші мәлімделетін қызметті жүзеге асыру кезінде басшылыққа алатын нормативтік құжаттар тізбесі, құжаттаманы басқару жүйесі, оқитындардың білімін бақылау рәсімдері, мәлімделген қызметте пайдаланылатын әдістемелердің сапасын қамтамасыз ету – осы тармақ ядролық және радиациялық қауіпсіздікті қамтамасыз етуге жауапты персоналды арнайы даярлау жөніндегі қызметтің кіші түріне ғана қатысты.</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254" w:id="182"/>
    <w:p>
      <w:pPr>
        <w:spacing w:after="0"/>
        <w:ind w:left="0"/>
        <w:jc w:val="left"/>
      </w:pPr>
      <w:r>
        <w:rPr>
          <w:rFonts w:ascii="Times New Roman"/>
          <w:b/>
          <w:i w:val="false"/>
          <w:color w:val="000000"/>
        </w:rPr>
        <w:t xml:space="preserve"> Радиоактивті қалдықтармен жұмыс істеу жөніндегі қызметке қойылатын біліктілік талаптары мен оларға сәйкестікті растайтын құжаттар тізбесіне мәліметтер нысаны 1-тарау. Мәлімделетін жұмыстарды орындау үшін қажетті өндірістік-техникалық базалар, сақтау қоймалары, арнайы үй-жайлар, зертханалар туралы ақпаратты қамтитын мәліметтер нысаны</w:t>
      </w:r>
    </w:p>
    <w:bookmarkEnd w:id="1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1844"/>
        <w:gridCol w:w="1322"/>
        <w:gridCol w:w="3182"/>
        <w:gridCol w:w="3064"/>
      </w:tblGrid>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атауы</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30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 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Меншік құқығында немесе өзге заңды негіздерде мәлімделетін жұмыстарды орындау үшін қажетті арнайы үй-жайлар туралы ақпаратты қамтитын мәліметтер осы тарауға сәйкес 1-кестеге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тармақты егер өтініш беруші тапсырыс берушінің аумағында жұмыс жүргізсе және аумақтар мен объектілерді радиациялық оңалту, рекультивациялау қызметінің кіші түрі үшін орындау талап етілмейді.</w:t>
      </w:r>
    </w:p>
    <w:bookmarkStart w:name="z255" w:id="183"/>
    <w:p>
      <w:pPr>
        <w:spacing w:after="0"/>
        <w:ind w:left="0"/>
        <w:jc w:val="left"/>
      </w:pPr>
      <w:r>
        <w:rPr>
          <w:rFonts w:ascii="Times New Roman"/>
          <w:b/>
          <w:i w:val="false"/>
          <w:color w:val="000000"/>
        </w:rPr>
        <w:t xml:space="preserve"> 2-тарау. Қызмет немесе жауапты адам туралы ақпаратты қамтитын мәліметтер нысаны</w:t>
      </w:r>
    </w:p>
    <w:bookmarkEnd w:id="1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420"/>
        <w:gridCol w:w="4073"/>
        <w:gridCol w:w="1375"/>
        <w:gridCol w:w="3789"/>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адам) бұйрықтың нөмірі және күні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тану/нострификациялау туралы мәліметтер)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оқу өткізген жеке немесе заңды тұлғаның атауы (оның ядролық және радиациялық қауіпсіздікті қамтамасыз етуге жауапты персоналды арнайы даярлықтан өткізу құқығына лицензиясының нөмірі)</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Радиациялық қауіпсіздік қызметі немесе жауапты адам туралы ақпаратты қамтитын мәліметтер осы тарауға сәйкес 2-кестеге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256" w:id="184"/>
    <w:p>
      <w:pPr>
        <w:spacing w:after="0"/>
        <w:ind w:left="0"/>
        <w:jc w:val="left"/>
      </w:pPr>
      <w:r>
        <w:rPr>
          <w:rFonts w:ascii="Times New Roman"/>
          <w:b/>
          <w:i w:val="false"/>
          <w:color w:val="000000"/>
        </w:rPr>
        <w:t xml:space="preserve"> 3-тарау. Атом энергиясын пайдалану саласындағы тиісті лицензиясы бар жеке немесе заңды тұлғамен қызметтер көрсетуге арналған шарт туралы ақпаратты қамтитын мәліметтер нысаны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000"/>
        <w:gridCol w:w="5682"/>
        <w:gridCol w:w="2259"/>
        <w:gridCol w:w="1610"/>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нөмірі және жасалған күні, шарттың қолданылу мерзімі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(берілген мәліметтер иондаушы сәуле шығаруды генерациялайтын аспаптар мен қондырғыларды жөндеу және техникалық қызмет көрсету туралы келісім үшін толтырылады)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кәсіпкер/жеке тұлға атауы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нөмірі/рұқсат құжатының бірегей сәйкестендіру нөмірі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Жұмыс орындарында, ластанған жабдықтар, бұйымдар, материалдар, топырақта, қалдықтарда өндірістік радиациялық бақылауды қамтамасыз ету жөніндегі қызметтерді көрсетуге арналған шарт туралы ақпаратты қамтитын мәліметтер осы тарауға сәйкес 3-кестеге енгізіледі.</w:t>
      </w:r>
    </w:p>
    <w:bookmarkStart w:name="z257" w:id="185"/>
    <w:p>
      <w:pPr>
        <w:spacing w:after="0"/>
        <w:ind w:left="0"/>
        <w:jc w:val="left"/>
      </w:pPr>
      <w:r>
        <w:rPr>
          <w:rFonts w:ascii="Times New Roman"/>
          <w:b/>
          <w:i w:val="false"/>
          <w:color w:val="000000"/>
        </w:rPr>
        <w:t xml:space="preserve"> 4-тарау. Персоналды жеке дозиметрлік бақылаумен қамтамасыз ету туралы ақпаратты қамтитын мәліметтер нысаны</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3234"/>
        <w:gridCol w:w="3651"/>
        <w:gridCol w:w="1677"/>
        <w:gridCol w:w="955"/>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w:t>
            </w:r>
            <w:r>
              <w:br/>
            </w:r>
            <w:r>
              <w:rPr>
                <w:rFonts w:ascii="Times New Roman"/>
                <w:b w:val="false"/>
                <w:i w:val="false"/>
                <w:color w:val="000000"/>
                <w:sz w:val="20"/>
              </w:rPr>
              <w:t>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Персоналды жеке дозиметрлік бақылау бойынша ақпаратты қамтитын мәліметтер осы тарауға сәйкес 4-кестеге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персоналды жеке дозиметрлік бақылау өткізуге атом энергиясын пайдалану саласындағы тиісті лицензиясы бар жеке немесе заңды тұлғалармен шарттар жасалады.</w:t>
      </w:r>
    </w:p>
    <w:bookmarkStart w:name="z258" w:id="186"/>
    <w:p>
      <w:pPr>
        <w:spacing w:after="0"/>
        <w:ind w:left="0"/>
        <w:jc w:val="left"/>
      </w:pPr>
      <w:r>
        <w:rPr>
          <w:rFonts w:ascii="Times New Roman"/>
          <w:b/>
          <w:i w:val="false"/>
          <w:color w:val="000000"/>
        </w:rPr>
        <w:t xml:space="preserve"> 5-тарау. Мамандардың, техниктердің, жұмысшылардың біліктілік құрамы туралы ақпаратты қамтитын мәліметтер нысаны</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
        <w:gridCol w:w="335"/>
        <w:gridCol w:w="583"/>
        <w:gridCol w:w="3063"/>
        <w:gridCol w:w="1696"/>
        <w:gridCol w:w="1234"/>
        <w:gridCol w:w="3535"/>
        <w:gridCol w:w="879"/>
      </w:tblGrid>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техниктің, жұмысшының тегі, аты, әкесінің аты (болған жағдайда)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қызметі</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бұйрықтың/жеке еңбек шартының нөмірі және күні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тармақ рентгендік тексеру аппараттарында жұмыс жасайтын персонал үшін және жұмысшылар үшін толтырылмайды)</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сертификаттардың, куәліктердің нөмірі және берілген күні (осы баған жұмысшылар үшін толтырылмайды)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жұмысшылар үшін толтырылмайды)</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(лауазымының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объектілерде, ядролық материалдарды өткізуден басқа ядролық қондырғыларда жұмыс істейтін мамандар мен техниктер үшін толтырылады)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"А" тобының персоналына жатқызу (иә/ жоқ)</w:t>
            </w:r>
          </w:p>
        </w:tc>
      </w:tr>
      <w:tr>
        <w:trPr>
          <w:trHeight w:val="30" w:hRule="atLeast"/>
        </w:trPr>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Тиісті білімі, арнайы даярлығы бар және мәлімделген қызмет түрі мен кіші түрлерін жүзеге асыруға жіберілген техниктер мен жұмысшылардың біліктілік құрамы туралы ақпаратты қамтитын мәліметтер осы тарауға сәйкес 5-кестеге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жұмысшылардың болуы қызметтің барлық кіші түрлеріне, техниктердің болуы тек үй-жайларды, жабдық пен материалдарды қатерсіздендіру (радиоактивті ластанудан тазарту) қызметінің кіші түрінде ғана қажет.</w:t>
      </w:r>
    </w:p>
    <w:bookmarkStart w:name="z259" w:id="187"/>
    <w:p>
      <w:pPr>
        <w:spacing w:after="0"/>
        <w:ind w:left="0"/>
        <w:jc w:val="left"/>
      </w:pPr>
      <w:r>
        <w:rPr>
          <w:rFonts w:ascii="Times New Roman"/>
          <w:b/>
          <w:i w:val="false"/>
          <w:color w:val="000000"/>
        </w:rPr>
        <w:t xml:space="preserve"> 6-тарау. Мәлімделетін жұмыстарды орындауға қажетті өндірістік-техникалық базалар, сақтау қоймалары, арнайы үй-жайлар, зертханалар туралы ақпаратты қамтитын мәліметтер нысаны</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948"/>
        <w:gridCol w:w="1397"/>
        <w:gridCol w:w="3362"/>
        <w:gridCol w:w="3420"/>
      </w:tblGrid>
      <w:tr>
        <w:trPr>
          <w:trHeight w:val="30" w:hRule="atLeast"/>
        </w:trPr>
        <w:tc>
          <w:tcPr>
            <w:tcW w:w="2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 арнайы</w:t>
            </w:r>
            <w:r>
              <w:br/>
            </w:r>
            <w:r>
              <w:rPr>
                <w:rFonts w:ascii="Times New Roman"/>
                <w:b w:val="false"/>
                <w:i w:val="false"/>
                <w:color w:val="000000"/>
                <w:sz w:val="20"/>
              </w:rPr>
              <w:t>
үй-жайдың/зертхананың) атауы</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c>
          <w:tcPr>
            <w:tcW w:w="3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Үй-жайдың (өндірістік-техникалық базаның/ қойманың/ арнайы үй-жайдың/зертхананың) орналасқан мекенжайы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тұлғаның/жеке кәсіпкердің/жеке тұлғаның атауы және Бизнес-сәйкестендіру нөмірі/ Жеке сәйкестендіру нөмірі</w:t>
            </w:r>
          </w:p>
        </w:tc>
        <w:tc>
          <w:tcPr>
            <w:tcW w:w="0" w:type="auto"/>
            <w:vMerge/>
            <w:tcBorders>
              <w:top w:val="nil"/>
              <w:left w:val="single" w:color="cfcfcf" w:sz="5"/>
              <w:bottom w:val="single" w:color="cfcfcf" w:sz="5"/>
              <w:right w:val="single" w:color="cfcfcf" w:sz="5"/>
            </w:tcBorders>
          </w:tcPr>
          <w:p/>
        </w:tc>
      </w:tr>
      <w:tr>
        <w:trPr>
          <w:trHeight w:val="30" w:hRule="atLeast"/>
        </w:trPr>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Меншік құқығында немесе өзге заңды негіздерде радиоактивті қалдықтарға арналған қойма туралы ақпаратты қамтитын мәліметтер осы тарауға сәйкес 5-кестеге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егер өтініш беруші тапсырыс берушінің аумағында және аумақтар мен объектілерді радиациялық оңалту және рекультивациялау қызметінің кіші түріне жұмыстар жүргізсе, осы тармақты орындау талап 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"Радиоактивті қалдықтармен</w:t>
            </w:r>
            <w:r>
              <w:br/>
            </w:r>
            <w:r>
              <w:rPr>
                <w:rFonts w:ascii="Times New Roman"/>
                <w:b w:val="false"/>
                <w:i w:val="false"/>
                <w:color w:val="000000"/>
                <w:sz w:val="20"/>
              </w:rPr>
              <w:t>жұмыс істеу жөніндегі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4-қосымша</w:t>
            </w:r>
          </w:p>
        </w:tc>
      </w:tr>
    </w:tbl>
    <w:bookmarkStart w:name="z262" w:id="188"/>
    <w:p>
      <w:pPr>
        <w:spacing w:after="0"/>
        <w:ind w:left="0"/>
        <w:jc w:val="left"/>
      </w:pPr>
      <w:r>
        <w:rPr>
          <w:rFonts w:ascii="Times New Roman"/>
          <w:b/>
          <w:i w:val="false"/>
          <w:color w:val="000000"/>
        </w:rPr>
        <w:t xml:space="preserve"> Радиоактивті қалдықтармен жұмыс істеу жөніндегі қызметке құжаттар</w:t>
      </w:r>
    </w:p>
    <w:bookmarkEnd w:id="188"/>
    <w:bookmarkStart w:name="z263" w:id="189"/>
    <w:p>
      <w:pPr>
        <w:spacing w:after="0"/>
        <w:ind w:left="0"/>
        <w:jc w:val="both"/>
      </w:pPr>
      <w:r>
        <w:rPr>
          <w:rFonts w:ascii="Times New Roman"/>
          <w:b w:val="false"/>
          <w:i w:val="false"/>
          <w:color w:val="000000"/>
          <w:sz w:val="28"/>
        </w:rPr>
        <w:t>
      1. Радиациялық қауіпсіздік қызметі туралы ереже (немесе радиациялық қауіпсіздікке жауапты адамның лауазымдық нұсқаулығы); радиоактивті қалдықтарды жинауды, сақтауды және өткізуді ұйымдастыруға жауапты адам туралы бұйрық – радиациялық қауіпсіздік қызметінің персоналы және радиациялық қауіпсіздікке жауапты адам "Ядролық және радиациялық қауіпсіздікті қамтамасыз етуге жауапты персоналды арнайы даярлау" қызмет түріне лицензиясы бар жеке немесе заңды тұлғада радиациялық қауіпсіздік бойынша арнайы даярлықтан өткен қызметкерлер қатарынан тағайындалады.</w:t>
      </w:r>
    </w:p>
    <w:bookmarkEnd w:id="189"/>
    <w:bookmarkStart w:name="z264" w:id="190"/>
    <w:p>
      <w:pPr>
        <w:spacing w:after="0"/>
        <w:ind w:left="0"/>
        <w:jc w:val="both"/>
      </w:pPr>
      <w:r>
        <w:rPr>
          <w:rFonts w:ascii="Times New Roman"/>
          <w:b w:val="false"/>
          <w:i w:val="false"/>
          <w:color w:val="000000"/>
          <w:sz w:val="28"/>
        </w:rPr>
        <w:t>
      2. Радиациялық бақылау жүргізу жоспары, радиациялық бақылау аспаптарын тексеру сертификаттары.</w:t>
      </w:r>
    </w:p>
    <w:bookmarkEnd w:id="190"/>
    <w:bookmarkStart w:name="z265" w:id="191"/>
    <w:p>
      <w:pPr>
        <w:spacing w:after="0"/>
        <w:ind w:left="0"/>
        <w:jc w:val="both"/>
      </w:pPr>
      <w:r>
        <w:rPr>
          <w:rFonts w:ascii="Times New Roman"/>
          <w:b w:val="false"/>
          <w:i w:val="false"/>
          <w:color w:val="000000"/>
          <w:sz w:val="28"/>
        </w:rPr>
        <w:t xml:space="preserve">
      3. Өтініш беруші бекіткен: </w:t>
      </w:r>
    </w:p>
    <w:bookmarkEnd w:id="191"/>
    <w:p>
      <w:pPr>
        <w:spacing w:after="0"/>
        <w:ind w:left="0"/>
        <w:jc w:val="both"/>
      </w:pPr>
      <w:r>
        <w:rPr>
          <w:rFonts w:ascii="Times New Roman"/>
          <w:b w:val="false"/>
          <w:i w:val="false"/>
          <w:color w:val="000000"/>
          <w:sz w:val="28"/>
        </w:rPr>
        <w:t xml:space="preserve">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мәлімделетін жұмыстарды жүргізу кезіндегі радиациялық қауіпсіздік жөніндегі нұсқаулық; </w:t>
      </w:r>
    </w:p>
    <w:p>
      <w:pPr>
        <w:spacing w:after="0"/>
        <w:ind w:left="0"/>
        <w:jc w:val="both"/>
      </w:pPr>
      <w:r>
        <w:rPr>
          <w:rFonts w:ascii="Times New Roman"/>
          <w:b w:val="false"/>
          <w:i w:val="false"/>
          <w:color w:val="000000"/>
          <w:sz w:val="28"/>
        </w:rPr>
        <w:t>
      авариялық жағдайларда персоналдың іс-қимылы жөніндегі нұсқаулық;</w:t>
      </w:r>
    </w:p>
    <w:p>
      <w:pPr>
        <w:spacing w:after="0"/>
        <w:ind w:left="0"/>
        <w:jc w:val="both"/>
      </w:pPr>
      <w:r>
        <w:rPr>
          <w:rFonts w:ascii="Times New Roman"/>
          <w:b w:val="false"/>
          <w:i w:val="false"/>
          <w:color w:val="000000"/>
          <w:sz w:val="28"/>
        </w:rPr>
        <w:t>
      радиациялық авариядан және оның салдарынан персоналды және халықты қорғау жөнiндегi iс-шаралар жоспары;</w:t>
      </w:r>
    </w:p>
    <w:p>
      <w:pPr>
        <w:spacing w:after="0"/>
        <w:ind w:left="0"/>
        <w:jc w:val="both"/>
      </w:pPr>
      <w:r>
        <w:rPr>
          <w:rFonts w:ascii="Times New Roman"/>
          <w:b w:val="false"/>
          <w:i w:val="false"/>
          <w:color w:val="000000"/>
          <w:sz w:val="28"/>
        </w:rPr>
        <w:t xml:space="preserve">
      радиоактивті қалдықтарды тіркеу журналы; </w:t>
      </w:r>
    </w:p>
    <w:p>
      <w:pPr>
        <w:spacing w:after="0"/>
        <w:ind w:left="0"/>
        <w:jc w:val="both"/>
      </w:pPr>
      <w:r>
        <w:rPr>
          <w:rFonts w:ascii="Times New Roman"/>
          <w:b w:val="false"/>
          <w:i w:val="false"/>
          <w:color w:val="000000"/>
          <w:sz w:val="28"/>
        </w:rPr>
        <w:t>
      жұмыстың негізгі тәсілдерін, қалдықтарды жинау, сұрыптау, сақтауға беру, өңдеу, қайта өңдеу, сақтау, көму тәсілдерін және кезеңдерін, үй-жайларды, жабдықтарды, материалдарды залалсыздандыруды қоса алғанда, операцияларды орындаудың ретті тәртібін, жұмыстың шегі мен жағдайларын айқындайтын мәлімделетін жұмыстарды орындаудың технологиялық регламенті – персонал мен халықты радиациялық авариядан және оның салдарларынан қорғау жөніндегі іс-шаралар жоспары және мәлімделетін жұмыстарды орындаудың технологиялық регламенті тек радиациялық қауіптіліктің 1 және 2-санаттағы объектілері үшін ғана талап етіледі.</w:t>
      </w:r>
    </w:p>
    <w:bookmarkStart w:name="z266" w:id="192"/>
    <w:p>
      <w:pPr>
        <w:spacing w:after="0"/>
        <w:ind w:left="0"/>
        <w:jc w:val="both"/>
      </w:pPr>
      <w:r>
        <w:rPr>
          <w:rFonts w:ascii="Times New Roman"/>
          <w:b w:val="false"/>
          <w:i w:val="false"/>
          <w:color w:val="000000"/>
          <w:sz w:val="28"/>
        </w:rPr>
        <w:t>
      4. Өтініш беруші бекіткен радиоактивті қалдықтарды физикалық қорғауды қамтамасыз ету жөніндегі жоспар – осы тармақ радиоактивті қалдықтарды сақтау және көму жөніндегі қызметтің кіші түріне ғана қатысты.</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аумағының шегінде</w:t>
            </w:r>
            <w:r>
              <w:br/>
            </w:r>
            <w:r>
              <w:rPr>
                <w:rFonts w:ascii="Times New Roman"/>
                <w:b w:val="false"/>
                <w:i w:val="false"/>
                <w:color w:val="000000"/>
                <w:sz w:val="20"/>
              </w:rPr>
              <w:t>тасымалдауға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3-қосымша</w:t>
            </w:r>
          </w:p>
        </w:tc>
      </w:tr>
    </w:tbl>
    <w:bookmarkStart w:name="z269" w:id="193"/>
    <w:p>
      <w:pPr>
        <w:spacing w:after="0"/>
        <w:ind w:left="0"/>
        <w:jc w:val="left"/>
      </w:pPr>
      <w:r>
        <w:rPr>
          <w:rFonts w:ascii="Times New Roman"/>
          <w:b/>
          <w:i w:val="false"/>
          <w:color w:val="000000"/>
        </w:rPr>
        <w:t xml:space="preserve">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 жөніндегі қызметке қойылатын біліктілік талаптары және оларға сәйкестікті растайтын құжаттар тізбесіне мәліметтер нысаны</w:t>
      </w:r>
    </w:p>
    <w:bookmarkEnd w:id="193"/>
    <w:bookmarkStart w:name="z270" w:id="194"/>
    <w:p>
      <w:pPr>
        <w:spacing w:after="0"/>
        <w:ind w:left="0"/>
        <w:jc w:val="left"/>
      </w:pPr>
      <w:r>
        <w:rPr>
          <w:rFonts w:ascii="Times New Roman"/>
          <w:b/>
          <w:i w:val="false"/>
          <w:color w:val="000000"/>
        </w:rPr>
        <w:t xml:space="preserve"> 1-тарау. Мамандардың, техниктердің, жұмысшылардың біліктілік құрамы туралы ақпаратты қамтитын мәліметтер нысаны</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314"/>
        <w:gridCol w:w="658"/>
        <w:gridCol w:w="2923"/>
        <w:gridCol w:w="1643"/>
        <w:gridCol w:w="1268"/>
        <w:gridCol w:w="3534"/>
        <w:gridCol w:w="93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тармақ рентгендік тексеру аппаратта рында жұмыс жасайтын персонал үшін және жұмысшылар үшін толтырылмайды)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(лауазымының атауы, жұмыс кезеңі,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 де, ядролық материал дарды өткізуден басқа ядролық қондырғы ларда жұмыс істейтін мамандар мен техниктер үшін толтыры лады)</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Тиісті білімі, даярлығы бар және қызметтің мәлімделген түрі мен кіші түрлерін жүзеге асыруға жіберілген техниктер мен жұмысшылардың білікті құрамы туралы ақпаратты қамтитын мәліметтер осы тарауға сәйкес 1-кестеге енгізіледі.</w:t>
      </w:r>
    </w:p>
    <w:bookmarkStart w:name="z271" w:id="195"/>
    <w:p>
      <w:pPr>
        <w:spacing w:after="0"/>
        <w:ind w:left="0"/>
        <w:jc w:val="left"/>
      </w:pPr>
      <w:r>
        <w:rPr>
          <w:rFonts w:ascii="Times New Roman"/>
          <w:b/>
          <w:i w:val="false"/>
          <w:color w:val="000000"/>
        </w:rPr>
        <w:t xml:space="preserve"> 2-тарау. Қызмет немесе жауапты адам туралы ақпаратты қамтитын мәліметтер нысаны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420"/>
        <w:gridCol w:w="4073"/>
        <w:gridCol w:w="1375"/>
        <w:gridCol w:w="3789"/>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адам) бұйрықтың нөмірі және күні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тану/нострификациялау туралы мәліметтер)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жүргізген жеке немесе заңды тұлғаның атауы (оның ядролық және радиациялық қауіпсіздікті қамтамасыз етуге жауапты персоналды арнайы даярлықтан өткізу құқығына лицензиясының нөмірі)</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Радиациялық қауіпсіздік қызметі немесе жауапты адамы туралы ақпаратты қамтитын мәліметтер осы тарауға сәйкес 2-кестеге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272" w:id="196"/>
    <w:p>
      <w:pPr>
        <w:spacing w:after="0"/>
        <w:ind w:left="0"/>
        <w:jc w:val="left"/>
      </w:pPr>
      <w:r>
        <w:rPr>
          <w:rFonts w:ascii="Times New Roman"/>
          <w:b/>
          <w:i w:val="false"/>
          <w:color w:val="000000"/>
        </w:rPr>
        <w:t xml:space="preserve"> 3- тарау. Персоналды жеке дозиметрлік бақылаумен қамтамасыз ету туралы ақпаратты қамтитын мәліметтер нысаны</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3843"/>
        <w:gridCol w:w="3406"/>
        <w:gridCol w:w="1564"/>
        <w:gridCol w:w="891"/>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xml:space="preserve">
      Персоналды жеке дозиметрлік бақылаумен қамтамасыз ету туралы ақпаратты қамтитын мәліметтер осы тарауға сәйкес 3-кестеге енгізіледі *.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персоналды жеке дозиметрлік бақылау өткізуге арналған шарт атом энергиясын пайдалану саласындағы тиісті лицензиясы бар жеке немесе заңды тұлғамен жасалынады.</w:t>
      </w:r>
    </w:p>
    <w:bookmarkStart w:name="z273" w:id="197"/>
    <w:p>
      <w:pPr>
        <w:spacing w:after="0"/>
        <w:ind w:left="0"/>
        <w:jc w:val="left"/>
      </w:pPr>
      <w:r>
        <w:rPr>
          <w:rFonts w:ascii="Times New Roman"/>
          <w:b/>
          <w:i w:val="false"/>
          <w:color w:val="000000"/>
        </w:rPr>
        <w:t xml:space="preserve"> 4-тарау. Ядролық материалдарды, радиоактивтi заттарды, радиоизотоптық көздерді, радиоактивтi қалдықтарды, құрамында радиоактивті заттар бар аспаптар мен қондырғыларды тасымалдауға арналған қажетті арнайы көлік құралдары туралы ақпаратты қамтитын мәліметтер нысаны</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332"/>
        <w:gridCol w:w="3236"/>
        <w:gridCol w:w="1808"/>
        <w:gridCol w:w="4354"/>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атауы, маркасы</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мемлекеттік нөмірі</w:t>
            </w:r>
          </w:p>
        </w:tc>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құралына меншік құқығын растайтын құжат немесе өзге заңды құқықтарды растайтын құжат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құқығы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күні және қолданылу мерзімі</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тұлға/жеке кәсіпкер/жеке тұлғаның атауы және Бизнес-сәйкестендіру нөмірі /Жеке сәйкестендіру нөмірі</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Ядролық материалдарды, радиоактивтi заттарды, радиоизотоптық көздерді, радиоактивтi қалдықтарды, құрамында радиоактивті заттар бар аспаптар мен қондырғыларды тасымалдауға арналған қажетті арнайы көлік құралдары туралы мәліметтер осы тарауға 4-кестесіне сәйкес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"Ядролық материалдарды,</w:t>
            </w:r>
            <w:r>
              <w:br/>
            </w:r>
            <w:r>
              <w:rPr>
                <w:rFonts w:ascii="Times New Roman"/>
                <w:b w:val="false"/>
                <w:i w:val="false"/>
                <w:color w:val="000000"/>
                <w:sz w:val="20"/>
              </w:rPr>
              <w:t>радиоактивті заттарды,</w:t>
            </w:r>
            <w:r>
              <w:br/>
            </w:r>
            <w:r>
              <w:rPr>
                <w:rFonts w:ascii="Times New Roman"/>
                <w:b w:val="false"/>
                <w:i w:val="false"/>
                <w:color w:val="000000"/>
                <w:sz w:val="20"/>
              </w:rPr>
              <w:t>иондаушы сәуле шығарудың</w:t>
            </w:r>
            <w:r>
              <w:br/>
            </w:r>
            <w:r>
              <w:rPr>
                <w:rFonts w:ascii="Times New Roman"/>
                <w:b w:val="false"/>
                <w:i w:val="false"/>
                <w:color w:val="000000"/>
                <w:sz w:val="20"/>
              </w:rPr>
              <w:t>радиоизотопты көздерін,</w:t>
            </w:r>
            <w:r>
              <w:br/>
            </w:r>
            <w:r>
              <w:rPr>
                <w:rFonts w:ascii="Times New Roman"/>
                <w:b w:val="false"/>
                <w:i w:val="false"/>
                <w:color w:val="000000"/>
                <w:sz w:val="20"/>
              </w:rPr>
              <w:t>радиоактивті қалдықтарды</w:t>
            </w:r>
            <w:r>
              <w:br/>
            </w:r>
            <w:r>
              <w:rPr>
                <w:rFonts w:ascii="Times New Roman"/>
                <w:b w:val="false"/>
                <w:i w:val="false"/>
                <w:color w:val="000000"/>
                <w:sz w:val="20"/>
              </w:rPr>
              <w:t>транзиттік тасымалдауды қоса</w:t>
            </w:r>
            <w:r>
              <w:br/>
            </w:r>
            <w:r>
              <w:rPr>
                <w:rFonts w:ascii="Times New Roman"/>
                <w:b w:val="false"/>
                <w:i w:val="false"/>
                <w:color w:val="000000"/>
                <w:sz w:val="20"/>
              </w:rPr>
              <w:t>алғанда,</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аумағының шегінде</w:t>
            </w:r>
            <w:r>
              <w:br/>
            </w:r>
            <w:r>
              <w:rPr>
                <w:rFonts w:ascii="Times New Roman"/>
                <w:b w:val="false"/>
                <w:i w:val="false"/>
                <w:color w:val="000000"/>
                <w:sz w:val="20"/>
              </w:rPr>
              <w:t>тасымалдауға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 4-қосымша</w:t>
            </w:r>
          </w:p>
        </w:tc>
      </w:tr>
    </w:tbl>
    <w:bookmarkStart w:name="z276" w:id="198"/>
    <w:p>
      <w:pPr>
        <w:spacing w:after="0"/>
        <w:ind w:left="0"/>
        <w:jc w:val="left"/>
      </w:pPr>
      <w:r>
        <w:rPr>
          <w:rFonts w:ascii="Times New Roman"/>
          <w:b/>
          <w:i w:val="false"/>
          <w:color w:val="000000"/>
        </w:rPr>
        <w:t xml:space="preserve">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 жөніндегі қызметке құжаттар</w:t>
      </w:r>
    </w:p>
    <w:bookmarkEnd w:id="198"/>
    <w:bookmarkStart w:name="z277" w:id="199"/>
    <w:p>
      <w:pPr>
        <w:spacing w:after="0"/>
        <w:ind w:left="0"/>
        <w:jc w:val="both"/>
      </w:pPr>
      <w:r>
        <w:rPr>
          <w:rFonts w:ascii="Times New Roman"/>
          <w:b w:val="false"/>
          <w:i w:val="false"/>
          <w:color w:val="000000"/>
          <w:sz w:val="28"/>
        </w:rPr>
        <w:t>
      1. Радиациялық қауіпсіздік қызметі туралы ереже (немесе жауапты тұлғаның лауазымдық нұсқаулығы).</w:t>
      </w:r>
    </w:p>
    <w:bookmarkEnd w:id="199"/>
    <w:bookmarkStart w:name="z278" w:id="200"/>
    <w:p>
      <w:pPr>
        <w:spacing w:after="0"/>
        <w:ind w:left="0"/>
        <w:jc w:val="both"/>
      </w:pPr>
      <w:r>
        <w:rPr>
          <w:rFonts w:ascii="Times New Roman"/>
          <w:b w:val="false"/>
          <w:i w:val="false"/>
          <w:color w:val="000000"/>
          <w:sz w:val="28"/>
        </w:rPr>
        <w:t>
      2. Радиациялық бақылау жүргізу жоспары; радиациялық бақылау аспаптарын тексеру сертификаттары; радиациялық бақылау аспаптарын жалға алған жағдайда радиациялық бақылау аспабын жалға алу шарты.</w:t>
      </w:r>
    </w:p>
    <w:bookmarkEnd w:id="200"/>
    <w:bookmarkStart w:name="z279" w:id="201"/>
    <w:p>
      <w:pPr>
        <w:spacing w:after="0"/>
        <w:ind w:left="0"/>
        <w:jc w:val="both"/>
      </w:pPr>
      <w:r>
        <w:rPr>
          <w:rFonts w:ascii="Times New Roman"/>
          <w:b w:val="false"/>
          <w:i w:val="false"/>
          <w:color w:val="000000"/>
          <w:sz w:val="28"/>
        </w:rPr>
        <w:t xml:space="preserve">
      3. "Қазақстан Республикасы Денсаулық сақтау министрінің 2020 жылғы 15 желтоқсанындағы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талаптарда" көрсетілген Санитариялық қағидаларға </w:t>
      </w:r>
      <w:r>
        <w:rPr>
          <w:rFonts w:ascii="Times New Roman"/>
          <w:b w:val="false"/>
          <w:i w:val="false"/>
          <w:color w:val="000000"/>
          <w:sz w:val="28"/>
        </w:rPr>
        <w:t>6-қосымшадағы</w:t>
      </w:r>
      <w:r>
        <w:rPr>
          <w:rFonts w:ascii="Times New Roman"/>
          <w:b w:val="false"/>
          <w:i w:val="false"/>
          <w:color w:val="000000"/>
          <w:sz w:val="28"/>
        </w:rPr>
        <w:t xml:space="preserve"> талаптарға сәйкес өтініш беруші бекіткен мәлімделген жұмыстарды жүргізу кезіндегі радиациялық қауіпсіздік жөніндегі нұсқаулық.</w:t>
      </w:r>
    </w:p>
    <w:bookmarkEnd w:id="201"/>
    <w:bookmarkStart w:name="z280" w:id="202"/>
    <w:p>
      <w:pPr>
        <w:spacing w:after="0"/>
        <w:ind w:left="0"/>
        <w:jc w:val="both"/>
      </w:pPr>
      <w:r>
        <w:rPr>
          <w:rFonts w:ascii="Times New Roman"/>
          <w:b w:val="false"/>
          <w:i w:val="false"/>
          <w:color w:val="000000"/>
          <w:sz w:val="28"/>
        </w:rPr>
        <w:t>
      4. Өтініш беруші бекіткен жаңа және пайдаланылған отынды тасымалдау, қайта тиеу және сақтау кезінде ядролық қауіпсіздікті қамтамасыз ету жөніндегі нұсқаулық - жаңа және пайдаланылған ядролық отынды тасымалдау жағдайында ұсынылады.</w:t>
      </w:r>
    </w:p>
    <w:bookmarkEnd w:id="202"/>
    <w:bookmarkStart w:name="z281" w:id="203"/>
    <w:p>
      <w:pPr>
        <w:spacing w:after="0"/>
        <w:ind w:left="0"/>
        <w:jc w:val="both"/>
      </w:pPr>
      <w:r>
        <w:rPr>
          <w:rFonts w:ascii="Times New Roman"/>
          <w:b w:val="false"/>
          <w:i w:val="false"/>
          <w:color w:val="000000"/>
          <w:sz w:val="28"/>
        </w:rPr>
        <w:t>
      5. Өтініш беруші бекіткен авария жағдайында персоналдың іс-қимылы жөніндегі нұсқаулық.</w:t>
      </w:r>
    </w:p>
    <w:bookmarkEnd w:id="203"/>
    <w:bookmarkStart w:name="z282" w:id="204"/>
    <w:p>
      <w:pPr>
        <w:spacing w:after="0"/>
        <w:ind w:left="0"/>
        <w:jc w:val="both"/>
      </w:pPr>
      <w:r>
        <w:rPr>
          <w:rFonts w:ascii="Times New Roman"/>
          <w:b w:val="false"/>
          <w:i w:val="false"/>
          <w:color w:val="000000"/>
          <w:sz w:val="28"/>
        </w:rPr>
        <w:t>
      6. Тасымалдауға болжанған аспаптардың, қондырғылардың, материалдардың, заттардың, қалдықтардың түрлері жөнінде, сонымен бірге тасымалдау жоспарланған көліктік қаптама комплектілері жөнінде түсіндірме жазба – еркін нысанда, түсіндірме жазбаға өтініш беруші немесе лицензиат қол қояды.</w:t>
      </w:r>
    </w:p>
    <w:bookmarkEnd w:id="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нәтижесінде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3-қосымша</w:t>
            </w:r>
          </w:p>
        </w:tc>
      </w:tr>
    </w:tbl>
    <w:bookmarkStart w:name="z285" w:id="205"/>
    <w:p>
      <w:pPr>
        <w:spacing w:after="0"/>
        <w:ind w:left="0"/>
        <w:jc w:val="left"/>
      </w:pPr>
      <w:r>
        <w:rPr>
          <w:rFonts w:ascii="Times New Roman"/>
          <w:b/>
          <w:i w:val="false"/>
          <w:color w:val="000000"/>
        </w:rPr>
        <w:t xml:space="preserve"> Бұрынғы ядролық сынақ полигондары аумақтарындағы және жүргізілген ядролық сынақтар нәтижесінде ластанған басқа да аумақтардағы қызметке қойылатын біліктілік талаптары және оларға сәйкестікті растайтын құжаттар тізбесіне мәліметтер нысаны</w:t>
      </w:r>
    </w:p>
    <w:bookmarkEnd w:id="205"/>
    <w:bookmarkStart w:name="z286" w:id="206"/>
    <w:p>
      <w:pPr>
        <w:spacing w:after="0"/>
        <w:ind w:left="0"/>
        <w:jc w:val="left"/>
      </w:pPr>
      <w:r>
        <w:rPr>
          <w:rFonts w:ascii="Times New Roman"/>
          <w:b/>
          <w:i w:val="false"/>
          <w:color w:val="000000"/>
        </w:rPr>
        <w:t xml:space="preserve"> 1-тарау. Персоналды жеке дозиметрлік бақылаумен қамтамасыз ету туралы ақпаратты қамтитын мәліметтер нысаны</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6"/>
        <w:gridCol w:w="3843"/>
        <w:gridCol w:w="3406"/>
        <w:gridCol w:w="1564"/>
        <w:gridCol w:w="891"/>
      </w:tblGrid>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тақырыбы (жеке дозиметрлік бақылау бойынша жұмыстарды жүргізуге меншікті лицензиясы бар өтініш беруші осы бағанды толтырмайды)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тұлғаның заңды тұлға/жеке кәсіпкер/ жеке тұлға атауы (жеке дозиметрлік бақылау бойынша жұмыстарды жүргізуге меншікті лицензиясы бар өтініш беруші осы бағанды толтырмайды)</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және күні, шарттың қолданылу мерзімі (жеке дозиметрлік бақылау бойынша жұмыстарды жүргізуге меншікті лицензиясы бар өтініш беруші осы бағанды толтырмайды)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Атом энергиясын пайдалану саласында қызметтер көрсету құқығына рұқсат беретін лицензияның нөмірі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дозиметрлік бақылаумен қамтылған қызметкерлер саны </w:t>
            </w:r>
          </w:p>
        </w:tc>
      </w:tr>
      <w:tr>
        <w:trPr>
          <w:trHeight w:val="30" w:hRule="atLeast"/>
        </w:trPr>
        <w:tc>
          <w:tcPr>
            <w:tcW w:w="2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Персоналды жеке дозиметрлік бақылаумен қамтамасыз ету туралы ақпаратты қамтитын мәліметтер осы тарауға сәйкес 1-кестеге енгізіледі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персоналға жеке дозиметрлік бақылау жүргізуге арналған шарт атом энергиясын пайдалану саласында тиісті лицензиясы бар жеке немесе заңды тұлғамен жасалады.</w:t>
      </w:r>
    </w:p>
    <w:bookmarkStart w:name="z287" w:id="207"/>
    <w:p>
      <w:pPr>
        <w:spacing w:after="0"/>
        <w:ind w:left="0"/>
        <w:jc w:val="left"/>
      </w:pPr>
      <w:r>
        <w:rPr>
          <w:rFonts w:ascii="Times New Roman"/>
          <w:b/>
          <w:i w:val="false"/>
          <w:color w:val="000000"/>
        </w:rPr>
        <w:t xml:space="preserve"> 2-тарау. Атом энергиясын пайдалану саласында тиісті лицензиясы бар жеке немесе заңды тұлғамен қызметтер көрсетуге арналған келісімшарт туралы ақпаратты қамтитын мәліметтер нысаны</w:t>
      </w:r>
    </w:p>
    <w:bookmarkEnd w:id="2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816"/>
        <w:gridCol w:w="5725"/>
        <w:gridCol w:w="2240"/>
        <w:gridCol w:w="1839"/>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атауы</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 мен жасалған күні, шарттың қолданылу мерзімі</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көрсетумен қамтылған аппараттардың атаулары (осы мәліметтер иондаушы сәуле шығаруды генерациялайтын аспаптар мен қондырғыларға техникалық қызмет көрсету және жөндеу жөніндегі қызметтерді ұсыну туралы шарт үшін толтырылады)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жасалған заңды тұлғаның/ жеке кәсіпкердің/ жеке тұлғаның атауы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нөмірі/ рұқсат беру құжатының бірегей сәйкестендіру нөмірі</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"Атом энергиясын пайдалану саласында қызметтер көрсету" және "Бұрынғы ядролық сынақ полигондары аумақтарындағы және жүргізілген ядролық сынақтар салдарынан ластанған басқа аумақтардағы қызмет" түрлеріне лицензиясы бар жеке немесе заңды тұлғамен жұмыс жүргізілетін жердегі өндірістік радиациялық бақылау бойынша қызметтер көрсетуге арналған шарт туралы ақпаратты қамтитын мәліметтер осы тарауға сәйкес 2-кестеге енгізіледі.</w:t>
      </w:r>
    </w:p>
    <w:bookmarkStart w:name="z288" w:id="208"/>
    <w:p>
      <w:pPr>
        <w:spacing w:after="0"/>
        <w:ind w:left="0"/>
        <w:jc w:val="left"/>
      </w:pPr>
      <w:r>
        <w:rPr>
          <w:rFonts w:ascii="Times New Roman"/>
          <w:b/>
          <w:i w:val="false"/>
          <w:color w:val="000000"/>
        </w:rPr>
        <w:t xml:space="preserve"> 3-тарау. Қызмет немесе жауапты адам туралы ақпаратты қамтитын мәліметтер нысаны</w:t>
      </w:r>
    </w:p>
    <w:bookmarkEnd w:id="2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407"/>
        <w:gridCol w:w="4151"/>
        <w:gridCol w:w="1362"/>
        <w:gridCol w:w="3753"/>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құру туралы(немесе жауапты адам) бұйрықтың нөмірі және күні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тегі, аты, әкесінің аты және атқаратын қызметі</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сертификатының немесе куәліктің нөмірі және берілген күні, (сертификатты немесе куәлікті шетелдік оқу орны берген жағдайда – тану және нострификациялау туралы мәліметтер)</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курсының атауы (тақырыбы)</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қауіпсіздік бойынша оқыту жүргізген жеке немесе заңды тұлғаның атауы (оның ядролық және радиациялық қауіпсіздікті қамтамасыз етуге жауапты персоналды арнайы даярлықтан өткізу құқығына лицензиясының нөмірі)</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Радиациялық қауіпсіздік қызметі немесе жауапты адам туралы ақпаратты қамтитын мәліметтер осы тарауға сәйкес 3-кестеге енгізіледі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радиациялық қауіпсіздік қызметінің персоналы мен радиациялық қауіпсіздікке жауапты адам "Ядролық және радиациялық қауіпсіздікті қамтамасыз етуге жауапты персоналды арнайы даярлау" қызмет түріне немесе кіші түріне лицензиясы бар жеке немесе заңды тұлғадан радиациялық қауіпсіздік бойынша арнайы даярлықтан өткен қызметкерлер ішінен тағайындалады.</w:t>
      </w:r>
    </w:p>
    <w:bookmarkStart w:name="z289" w:id="209"/>
    <w:p>
      <w:pPr>
        <w:spacing w:after="0"/>
        <w:ind w:left="0"/>
        <w:jc w:val="left"/>
      </w:pPr>
      <w:r>
        <w:rPr>
          <w:rFonts w:ascii="Times New Roman"/>
          <w:b/>
          <w:i w:val="false"/>
          <w:color w:val="000000"/>
        </w:rPr>
        <w:t xml:space="preserve"> 4-тарау. Мамандардың, техниктердің, жұмысшылардың біліктілік құрамы туралы ақпаратты қамтитын мәліметтер нысаны</w:t>
      </w:r>
    </w:p>
    <w:bookmarkEnd w:id="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294"/>
        <w:gridCol w:w="616"/>
        <w:gridCol w:w="2683"/>
        <w:gridCol w:w="1538"/>
        <w:gridCol w:w="1187"/>
        <w:gridCol w:w="4148"/>
        <w:gridCol w:w="875"/>
      </w:tblGrid>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 ның, техник тің, жұмысшының тегі, аты, әкесінің аты (болған жағдайда)</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атқаратын лауазымы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туралы бұйрық тың/жеке еңбек шарты ның нөмірі және күні</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жұмысының бағдарына сәйкес мамандықтар бойынша дипломның нөмірі және берілген күні, оқу орнының атауы, мамандығы және біліктілігі (дипломды шетелдік оқу орны берген жағдайда – тану/нострификациялау туралы мәліметтер) (осы баған рентгендік тексеру аппараттарында жұмыс істейтін персонал үшін және жұмысшылар үшін толтырылмайды)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Біліктілігіне және тиісті лауазымның функционалдық міндеттеріне сәйкес теориялық және практикалық даярлықтан өткенін растайтын сертификат тардың, куәліктердің нөмірі және берілген күні (осы баған жұмысшылар үшін толтырылмайды)</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және (немесе) дайындық курсының атауы (тақырыбы) (осы баған жұмысшы лар үшін толтырыл майды)</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объектілердегі жұмыс өтілі туралы мәлімет (лауазымының атауы, жұмыс кезеңі, 2015 жылғы 23 қарашадағы Қазақстан Республикасы Еңбек кодексінің 35-бабына сәйкес еңбек қызметін растайтын құжаттың атауы (осы баған тек радиациялық қауіптілігі І және ІІ санатты объектілер де, ядролық материал дарды өткізуден басқа ядролық қондырғы ларда жұмыс істейтін мамандар мен техниктер үшін толтыры лады)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 налды "А" тобының персона лына жатқызу (иә/ жоқ)</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Тиісті білімі, даярлығы бар және қызметтің мәлімделген түрі мен кіші түрлерін жүзеге асыруға жіберілген техниктер мен жұмысшылардың біліктілік құрамы туралы ақпаратты қамтитын мәліметтер осы тарауға сәйкес 4-кестеге енгізіледі.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өзгерістер мен толықтырулар</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"Бұрынғы ядролық сынақ</w:t>
            </w:r>
            <w:r>
              <w:br/>
            </w:r>
            <w:r>
              <w:rPr>
                <w:rFonts w:ascii="Times New Roman"/>
                <w:b w:val="false"/>
                <w:i w:val="false"/>
                <w:color w:val="000000"/>
                <w:sz w:val="20"/>
              </w:rPr>
              <w:t>полигондары аумақтарындағы</w:t>
            </w:r>
            <w:r>
              <w:br/>
            </w:r>
            <w:r>
              <w:rPr>
                <w:rFonts w:ascii="Times New Roman"/>
                <w:b w:val="false"/>
                <w:i w:val="false"/>
                <w:color w:val="000000"/>
                <w:sz w:val="20"/>
              </w:rPr>
              <w:t>және жүргізілген ядролық</w:t>
            </w:r>
            <w:r>
              <w:br/>
            </w:r>
            <w:r>
              <w:rPr>
                <w:rFonts w:ascii="Times New Roman"/>
                <w:b w:val="false"/>
                <w:i w:val="false"/>
                <w:color w:val="000000"/>
                <w:sz w:val="20"/>
              </w:rPr>
              <w:t>сынақтар нәтижесінде ластанған</w:t>
            </w:r>
            <w:r>
              <w:br/>
            </w:r>
            <w:r>
              <w:rPr>
                <w:rFonts w:ascii="Times New Roman"/>
                <w:b w:val="false"/>
                <w:i w:val="false"/>
                <w:color w:val="000000"/>
                <w:sz w:val="20"/>
              </w:rPr>
              <w:t>басқа да аумақтардағы қызметке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 4-қосымша</w:t>
            </w:r>
          </w:p>
        </w:tc>
      </w:tr>
    </w:tbl>
    <w:bookmarkStart w:name="z292" w:id="210"/>
    <w:p>
      <w:pPr>
        <w:spacing w:after="0"/>
        <w:ind w:left="0"/>
        <w:jc w:val="left"/>
      </w:pPr>
      <w:r>
        <w:rPr>
          <w:rFonts w:ascii="Times New Roman"/>
          <w:b/>
          <w:i w:val="false"/>
          <w:color w:val="000000"/>
        </w:rPr>
        <w:t xml:space="preserve"> Бұрынғы ядролық сынақ полигондары аумақтарындағы және жүргізілген ядролық сынақтар нәтижесінде ластанған басқа да аумақтардағы қызметке құжаттар</w:t>
      </w:r>
    </w:p>
    <w:bookmarkEnd w:id="210"/>
    <w:bookmarkStart w:name="z293" w:id="211"/>
    <w:p>
      <w:pPr>
        <w:spacing w:after="0"/>
        <w:ind w:left="0"/>
        <w:jc w:val="both"/>
      </w:pPr>
      <w:r>
        <w:rPr>
          <w:rFonts w:ascii="Times New Roman"/>
          <w:b w:val="false"/>
          <w:i w:val="false"/>
          <w:color w:val="000000"/>
          <w:sz w:val="28"/>
        </w:rPr>
        <w:t>
      1. Полигонда жүргізілетін болжамды жұмыстарының тізбесі бар түсіндірме жазба – еркін нысанда, түсіндірме жазбаға өтініш беруші немесе лицензиат қол қояды.</w:t>
      </w:r>
    </w:p>
    <w:bookmarkEnd w:id="211"/>
    <w:bookmarkStart w:name="z294" w:id="212"/>
    <w:p>
      <w:pPr>
        <w:spacing w:after="0"/>
        <w:ind w:left="0"/>
        <w:jc w:val="both"/>
      </w:pPr>
      <w:r>
        <w:rPr>
          <w:rFonts w:ascii="Times New Roman"/>
          <w:b w:val="false"/>
          <w:i w:val="false"/>
          <w:color w:val="000000"/>
          <w:sz w:val="28"/>
        </w:rPr>
        <w:t xml:space="preserve">
      2. Қазақстан Республикасы Денсаулық сақтау министрінің 2020 жылғы 15 желтоқсандағы № ҚР ДСМ-275/2020 бұйрығымен бекітілген (Нормативтік құқықтық актілерді мемлекеттік тіркеу тізілімінде № 21822 болып тіркелген) "Радиациялық қауіпсіздікті қамтамасыз етуге қойылатын санитариялық-эпидемиологиялық талаптар" санитариялық қағидаларына </w:t>
      </w:r>
      <w:r>
        <w:rPr>
          <w:rFonts w:ascii="Times New Roman"/>
          <w:b w:val="false"/>
          <w:i w:val="false"/>
          <w:color w:val="000000"/>
          <w:sz w:val="28"/>
        </w:rPr>
        <w:t>6-қосымшада</w:t>
      </w:r>
      <w:r>
        <w:rPr>
          <w:rFonts w:ascii="Times New Roman"/>
          <w:b w:val="false"/>
          <w:i w:val="false"/>
          <w:color w:val="000000"/>
          <w:sz w:val="28"/>
        </w:rPr>
        <w:t xml:space="preserve"> көрсетілген талаптарға сәйкес өтініш беруші бекіткен мәлімделетін жұмыстарды жүргізу кезіндегі радиациялық қауіпсіздік жөніндегі нұсқаулық.</w:t>
      </w:r>
    </w:p>
    <w:bookmarkEnd w:id="212"/>
    <w:bookmarkStart w:name="z295" w:id="213"/>
    <w:p>
      <w:pPr>
        <w:spacing w:after="0"/>
        <w:ind w:left="0"/>
        <w:jc w:val="both"/>
      </w:pPr>
      <w:r>
        <w:rPr>
          <w:rFonts w:ascii="Times New Roman"/>
          <w:b w:val="false"/>
          <w:i w:val="false"/>
          <w:color w:val="000000"/>
          <w:sz w:val="28"/>
        </w:rPr>
        <w:t>
      3. Радиациялық бақылау жүргізу жоспары (меншікті радиациялық бақылау қызметі болған жағдайда).</w:t>
      </w:r>
    </w:p>
    <w:bookmarkEnd w:id="213"/>
    <w:bookmarkStart w:name="z296" w:id="214"/>
    <w:p>
      <w:pPr>
        <w:spacing w:after="0"/>
        <w:ind w:left="0"/>
        <w:jc w:val="both"/>
      </w:pPr>
      <w:r>
        <w:rPr>
          <w:rFonts w:ascii="Times New Roman"/>
          <w:b w:val="false"/>
          <w:i w:val="false"/>
          <w:color w:val="000000"/>
          <w:sz w:val="28"/>
        </w:rPr>
        <w:t>
      4. Радиациялық бақылау аспаптарын тексеру сертификаттары (меншікті радиациялық бақылау қызметі болған жағдайда).</w:t>
      </w:r>
    </w:p>
    <w:bookmarkEnd w:id="214"/>
    <w:bookmarkStart w:name="z297" w:id="215"/>
    <w:p>
      <w:pPr>
        <w:spacing w:after="0"/>
        <w:ind w:left="0"/>
        <w:jc w:val="both"/>
      </w:pPr>
      <w:r>
        <w:rPr>
          <w:rFonts w:ascii="Times New Roman"/>
          <w:b w:val="false"/>
          <w:i w:val="false"/>
          <w:color w:val="000000"/>
          <w:sz w:val="28"/>
        </w:rPr>
        <w:t>
      5. Радиациялық қауіпсіздік жөніндегі қызмет туралы ереже (немесе радиациялық қауіпсіздікке жауапты адамның лауазымдық нұсқаулығы).</w:t>
      </w:r>
    </w:p>
    <w:bookmarkEnd w:id="2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