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d2e49" w14:textId="6bd2e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министрiнiң кейбiр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31 мамырдағы № 506 бұйрығы. Қазақстан Республикасының Әділет министрлігінде 2021 жылғы 31 мамырда № 22882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мынадай өзгерістер мен толықтырулар енгізілсін: </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 xml:space="preserve">: </w:t>
      </w:r>
    </w:p>
    <w:bookmarkEnd w:id="2"/>
    <w:bookmarkStart w:name="z3" w:id="3"/>
    <w:p>
      <w:pPr>
        <w:spacing w:after="0"/>
        <w:ind w:left="0"/>
        <w:jc w:val="both"/>
      </w:pPr>
      <w:r>
        <w:rPr>
          <w:rFonts w:ascii="Times New Roman"/>
          <w:b w:val="false"/>
          <w:i w:val="false"/>
          <w:color w:val="000000"/>
          <w:sz w:val="28"/>
        </w:rPr>
        <w:t xml:space="preserve">
      бюджет түсiмдерiнiң </w:t>
      </w:r>
      <w:r>
        <w:rPr>
          <w:rFonts w:ascii="Times New Roman"/>
          <w:b w:val="false"/>
          <w:i w:val="false"/>
          <w:color w:val="000000"/>
          <w:sz w:val="28"/>
        </w:rPr>
        <w:t>сыныптамасында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1 "Салықтық түсімдер" санатында:</w:t>
      </w:r>
    </w:p>
    <w:p>
      <w:pPr>
        <w:spacing w:after="0"/>
        <w:ind w:left="0"/>
        <w:jc w:val="both"/>
      </w:pPr>
      <w:r>
        <w:rPr>
          <w:rFonts w:ascii="Times New Roman"/>
          <w:b w:val="false"/>
          <w:i w:val="false"/>
          <w:color w:val="000000"/>
          <w:sz w:val="28"/>
        </w:rPr>
        <w:t>
      05 "Тауарларға, жұмыстарға және қызметтерге салынатын iшкi салықтар" сыныбында:</w:t>
      </w:r>
    </w:p>
    <w:p>
      <w:pPr>
        <w:spacing w:after="0"/>
        <w:ind w:left="0"/>
        <w:jc w:val="both"/>
      </w:pPr>
      <w:r>
        <w:rPr>
          <w:rFonts w:ascii="Times New Roman"/>
          <w:b w:val="false"/>
          <w:i w:val="false"/>
          <w:color w:val="000000"/>
          <w:sz w:val="28"/>
        </w:rPr>
        <w:t>
      1 "Қосылған құн салығы" кіші сыныбында:</w:t>
      </w:r>
    </w:p>
    <w:p>
      <w:pPr>
        <w:spacing w:after="0"/>
        <w:ind w:left="0"/>
        <w:jc w:val="both"/>
      </w:pPr>
      <w:r>
        <w:rPr>
          <w:rFonts w:ascii="Times New Roman"/>
          <w:b w:val="false"/>
          <w:i w:val="false"/>
          <w:color w:val="000000"/>
          <w:sz w:val="28"/>
        </w:rPr>
        <w:t>
      мынадай мазмұндағы 16 ерекшелікпен толықтырылсын:</w:t>
      </w:r>
    </w:p>
    <w:p>
      <w:pPr>
        <w:spacing w:after="0"/>
        <w:ind w:left="0"/>
        <w:jc w:val="both"/>
      </w:pPr>
      <w:r>
        <w:rPr>
          <w:rFonts w:ascii="Times New Roman"/>
          <w:b w:val="false"/>
          <w:i w:val="false"/>
          <w:color w:val="000000"/>
          <w:sz w:val="28"/>
        </w:rPr>
        <w:t xml:space="preserve">
      "16 Тауарлармен электрондық сауданы жүзеге асыру, жеке тұлғаларға электрондық нысанда қызметтер көрсету кезінде шетелдік компаниялардан түсетін қосылған құн салығы"; </w:t>
      </w:r>
    </w:p>
    <w:p>
      <w:pPr>
        <w:spacing w:after="0"/>
        <w:ind w:left="0"/>
        <w:jc w:val="both"/>
      </w:pPr>
      <w:r>
        <w:rPr>
          <w:rFonts w:ascii="Times New Roman"/>
          <w:b w:val="false"/>
          <w:i w:val="false"/>
          <w:color w:val="000000"/>
          <w:sz w:val="28"/>
        </w:rPr>
        <w:t>
      2 "Салықтық емес түсiмдер" санатында:</w:t>
      </w:r>
    </w:p>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сыныбының 1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және 2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мекемелердің мұнай секторы ұйымдарына салатын айыппұлдары, өсімпұлдары, санкциялары, өндіріп алулары" кіші сыныбылардың атауы мынадай редакцияда жазылсын:</w:t>
      </w:r>
    </w:p>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1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2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мекемелердің мұнай секторы ұйымдарына салатын айыппұлдары, өсімпұлдары, санкциялары, өндіріп алулары";</w:t>
      </w:r>
    </w:p>
    <w:p>
      <w:pPr>
        <w:spacing w:after="0"/>
        <w:ind w:left="0"/>
        <w:jc w:val="both"/>
      </w:pPr>
      <w:r>
        <w:rPr>
          <w:rFonts w:ascii="Times New Roman"/>
          <w:b w:val="false"/>
          <w:i w:val="false"/>
          <w:color w:val="000000"/>
          <w:sz w:val="28"/>
        </w:rPr>
        <w:t>
      66 "Мұнай секторы ұйымдарынан түсетін түсімдерді қоспағанда, Қазақстан Республикасы Ақпарат және коммуникациялар министрлігі, республикалық бюджеттен қаржыландырылатын оның аумақтық бөлімшелері салатын әкiмшiлiк айыппұлдар, өсімпұлдар, санкциялар, өндіріп алулар" ерекшелік алып тасталсын;</w:t>
      </w:r>
    </w:p>
    <w:p>
      <w:pPr>
        <w:spacing w:after="0"/>
        <w:ind w:left="0"/>
        <w:jc w:val="both"/>
      </w:pPr>
      <w:r>
        <w:rPr>
          <w:rFonts w:ascii="Times New Roman"/>
          <w:b w:val="false"/>
          <w:i w:val="false"/>
          <w:color w:val="000000"/>
          <w:sz w:val="28"/>
        </w:rPr>
        <w:t>
      3 "Негізгі капиталды сатудан түсетін түсімдер" санатында:</w:t>
      </w:r>
    </w:p>
    <w:p>
      <w:pPr>
        <w:spacing w:after="0"/>
        <w:ind w:left="0"/>
        <w:jc w:val="both"/>
      </w:pPr>
      <w:r>
        <w:rPr>
          <w:rFonts w:ascii="Times New Roman"/>
          <w:b w:val="false"/>
          <w:i w:val="false"/>
          <w:color w:val="000000"/>
          <w:sz w:val="28"/>
        </w:rPr>
        <w:t>
      02 "Мемлекеттік материалдық резервтен тауарлар сату" сыныбында:</w:t>
      </w:r>
    </w:p>
    <w:p>
      <w:pPr>
        <w:spacing w:after="0"/>
        <w:ind w:left="0"/>
        <w:jc w:val="both"/>
      </w:pPr>
      <w:r>
        <w:rPr>
          <w:rFonts w:ascii="Times New Roman"/>
          <w:b w:val="false"/>
          <w:i w:val="false"/>
          <w:color w:val="000000"/>
          <w:sz w:val="28"/>
        </w:rPr>
        <w:t>
      1 "Мемлекеттік материалдық резервтен тауарлар сату" кіші сыныбында:</w:t>
      </w:r>
    </w:p>
    <w:p>
      <w:pPr>
        <w:spacing w:after="0"/>
        <w:ind w:left="0"/>
        <w:jc w:val="both"/>
      </w:pPr>
      <w:r>
        <w:rPr>
          <w:rFonts w:ascii="Times New Roman"/>
          <w:b w:val="false"/>
          <w:i w:val="false"/>
          <w:color w:val="000000"/>
          <w:sz w:val="28"/>
        </w:rPr>
        <w:t>
      мынадай мазмұндағы 06 ерекшелікпен толықтырылсын:</w:t>
      </w:r>
    </w:p>
    <w:p>
      <w:pPr>
        <w:spacing w:after="0"/>
        <w:ind w:left="0"/>
        <w:jc w:val="both"/>
      </w:pPr>
      <w:r>
        <w:rPr>
          <w:rFonts w:ascii="Times New Roman"/>
          <w:b w:val="false"/>
          <w:i w:val="false"/>
          <w:color w:val="000000"/>
          <w:sz w:val="28"/>
        </w:rPr>
        <w:t>
      "06 Мемлекеттік резервінің кәдеге жаратылған сатудан түсетін түсімдер";</w:t>
      </w:r>
    </w:p>
    <w:bookmarkStart w:name="z4" w:id="4"/>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01 "Жалпы сипаттағы мемлекеттiк қызметтер" функционалдық тобында:</w:t>
      </w:r>
    </w:p>
    <w:p>
      <w:pPr>
        <w:spacing w:after="0"/>
        <w:ind w:left="0"/>
        <w:jc w:val="both"/>
      </w:pPr>
      <w:r>
        <w:rPr>
          <w:rFonts w:ascii="Times New Roman"/>
          <w:b w:val="false"/>
          <w:i w:val="false"/>
          <w:color w:val="000000"/>
          <w:sz w:val="28"/>
        </w:rPr>
        <w:t>
      1 "Мемлекеттiк басқарудың жалпы функцияларын орындайтын өкiлдi, атқарушы және басқа органдар" функционалдық кіші тобында:</w:t>
      </w:r>
    </w:p>
    <w:p>
      <w:pPr>
        <w:spacing w:after="0"/>
        <w:ind w:left="0"/>
        <w:jc w:val="both"/>
      </w:pPr>
      <w:r>
        <w:rPr>
          <w:rFonts w:ascii="Times New Roman"/>
          <w:b w:val="false"/>
          <w:i w:val="false"/>
          <w:color w:val="000000"/>
          <w:sz w:val="28"/>
        </w:rPr>
        <w:t>
      120 "Облыс әкімінің аппараты" бюджеттік бағдарламалар әкімшісі бойынша:</w:t>
      </w:r>
    </w:p>
    <w:p>
      <w:pPr>
        <w:spacing w:after="0"/>
        <w:ind w:left="0"/>
        <w:jc w:val="both"/>
      </w:pPr>
      <w:r>
        <w:rPr>
          <w:rFonts w:ascii="Times New Roman"/>
          <w:b w:val="false"/>
          <w:i w:val="false"/>
          <w:color w:val="000000"/>
          <w:sz w:val="28"/>
        </w:rPr>
        <w:t>
      009 "Аудандық маңызы бар қалалардың, ауылдардың, кенттердің, ауылдық округтердің әкімдерін сайлауды қамтамасыз ету және өткізу"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122 "Аудан (облыстық маңызы бар қала) әкімінің аппараты" бюджеттік бағдарламалар әкімшісі бойынша:</w:t>
      </w:r>
    </w:p>
    <w:p>
      <w:pPr>
        <w:spacing w:after="0"/>
        <w:ind w:left="0"/>
        <w:jc w:val="both"/>
      </w:pPr>
      <w:r>
        <w:rPr>
          <w:rFonts w:ascii="Times New Roman"/>
          <w:b w:val="false"/>
          <w:i w:val="false"/>
          <w:color w:val="000000"/>
          <w:sz w:val="28"/>
        </w:rPr>
        <w:t xml:space="preserve">
      мынадай мазмұндағы 011, 015, 028 және 032 бюджеттік кіші бағдарламалары бар 010 бюджеттік бағдарламаласымен толықтырылсын: </w:t>
      </w:r>
    </w:p>
    <w:p>
      <w:pPr>
        <w:spacing w:after="0"/>
        <w:ind w:left="0"/>
        <w:jc w:val="both"/>
      </w:pPr>
      <w:r>
        <w:rPr>
          <w:rFonts w:ascii="Times New Roman"/>
          <w:b w:val="false"/>
          <w:i w:val="false"/>
          <w:color w:val="000000"/>
          <w:sz w:val="28"/>
        </w:rPr>
        <w:t>
      "010 Аудандық маңызы бар қалалардың, ауылдардың, кенттердің, ауылдық округтердің әкімдерін сайлауды қамтамасыз ету және өткізу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608 "Қазақстан Республикасы Мемлекеттiк қызмет iстерi агенттiгi" бюджеттік бағдарламалар әкімшісі бойынша:</w:t>
      </w:r>
    </w:p>
    <w:p>
      <w:pPr>
        <w:spacing w:after="0"/>
        <w:ind w:left="0"/>
        <w:jc w:val="both"/>
      </w:pPr>
      <w:r>
        <w:rPr>
          <w:rFonts w:ascii="Times New Roman"/>
          <w:b w:val="false"/>
          <w:i w:val="false"/>
          <w:color w:val="000000"/>
          <w:sz w:val="28"/>
        </w:rPr>
        <w:t xml:space="preserve">
      мынадай мазмұндағы 017 бюджеттік бағдарламасымен толықтырылсын: </w:t>
      </w:r>
    </w:p>
    <w:p>
      <w:pPr>
        <w:spacing w:after="0"/>
        <w:ind w:left="0"/>
        <w:jc w:val="both"/>
      </w:pPr>
      <w:r>
        <w:rPr>
          <w:rFonts w:ascii="Times New Roman"/>
          <w:b w:val="false"/>
          <w:i w:val="false"/>
          <w:color w:val="000000"/>
          <w:sz w:val="28"/>
        </w:rPr>
        <w:t>
      "017 Қазақстан Республикасы Мемлекеттік қызмет істері агенттігінің ақпараттық жүйелерін құру және дамыту";</w:t>
      </w:r>
    </w:p>
    <w:p>
      <w:pPr>
        <w:spacing w:after="0"/>
        <w:ind w:left="0"/>
        <w:jc w:val="both"/>
      </w:pPr>
      <w:r>
        <w:rPr>
          <w:rFonts w:ascii="Times New Roman"/>
          <w:b w:val="false"/>
          <w:i w:val="false"/>
          <w:color w:val="000000"/>
          <w:sz w:val="28"/>
        </w:rPr>
        <w:t>
      690 "Қазақстан Республикасы Орталық сайлау комиссиясы" бюджеттік бағдарламалар әкімшісі бойынша:</w:t>
      </w:r>
    </w:p>
    <w:p>
      <w:pPr>
        <w:spacing w:after="0"/>
        <w:ind w:left="0"/>
        <w:jc w:val="both"/>
      </w:pPr>
      <w:r>
        <w:rPr>
          <w:rFonts w:ascii="Times New Roman"/>
          <w:b w:val="false"/>
          <w:i w:val="false"/>
          <w:color w:val="000000"/>
          <w:sz w:val="28"/>
        </w:rPr>
        <w:t xml:space="preserve">
      мынадай мазмұндағы 032 бюджеттік кіші бағдарламасы бар 033 бюджеттік бағдарламаласымен толықтырылсын: </w:t>
      </w:r>
    </w:p>
    <w:p>
      <w:pPr>
        <w:spacing w:after="0"/>
        <w:ind w:left="0"/>
        <w:jc w:val="both"/>
      </w:pPr>
      <w:r>
        <w:rPr>
          <w:rFonts w:ascii="Times New Roman"/>
          <w:b w:val="false"/>
          <w:i w:val="false"/>
          <w:color w:val="000000"/>
          <w:sz w:val="28"/>
        </w:rPr>
        <w:t>
      "033 Облыстық бюджеттерге аудандық маңызы бар қалалардың, ауылдардың, кенттердің, ауылдық округтердің әкімдерін сайлауды қамтамасыз етуге және өткізуге берілетін ағымдағы нысаналы трансферттер</w:t>
      </w:r>
    </w:p>
    <w:p>
      <w:pPr>
        <w:spacing w:after="0"/>
        <w:ind w:left="0"/>
        <w:jc w:val="both"/>
      </w:pPr>
      <w:r>
        <w:rPr>
          <w:rFonts w:ascii="Times New Roman"/>
          <w:b w:val="false"/>
          <w:i w:val="false"/>
          <w:color w:val="000000"/>
          <w:sz w:val="28"/>
        </w:rPr>
        <w:t xml:space="preserve">
      032 Қазақстан Республикасының Ұлттық қорынан берілетін нысаналы трансферт есебінен"; </w:t>
      </w:r>
    </w:p>
    <w:p>
      <w:pPr>
        <w:spacing w:after="0"/>
        <w:ind w:left="0"/>
        <w:jc w:val="both"/>
      </w:pPr>
      <w:r>
        <w:rPr>
          <w:rFonts w:ascii="Times New Roman"/>
          <w:b w:val="false"/>
          <w:i w:val="false"/>
          <w:color w:val="000000"/>
          <w:sz w:val="28"/>
        </w:rPr>
        <w:t>
      694 "Қазақстан Республикасы Президентiнiң Іс Басқармасы" бюджеттік бағдарламалар әкімшісі бойынша:</w:t>
      </w:r>
    </w:p>
    <w:p>
      <w:pPr>
        <w:spacing w:after="0"/>
        <w:ind w:left="0"/>
        <w:jc w:val="both"/>
      </w:pPr>
      <w:r>
        <w:rPr>
          <w:rFonts w:ascii="Times New Roman"/>
          <w:b w:val="false"/>
          <w:i w:val="false"/>
          <w:color w:val="000000"/>
          <w:sz w:val="28"/>
        </w:rPr>
        <w:t>
      мынадай мазмұндағы 055 бюджеттік бағдарламамен толықтырылсын:</w:t>
      </w:r>
    </w:p>
    <w:p>
      <w:pPr>
        <w:spacing w:after="0"/>
        <w:ind w:left="0"/>
        <w:jc w:val="both"/>
      </w:pPr>
      <w:r>
        <w:rPr>
          <w:rFonts w:ascii="Times New Roman"/>
          <w:b w:val="false"/>
          <w:i w:val="false"/>
          <w:color w:val="000000"/>
          <w:sz w:val="28"/>
        </w:rPr>
        <w:t>
      "055 Мемлекеттік органдар үшін автомашиналар паркін жаңарту";</w:t>
      </w:r>
    </w:p>
    <w:p>
      <w:pPr>
        <w:spacing w:after="0"/>
        <w:ind w:left="0"/>
        <w:jc w:val="both"/>
      </w:pPr>
      <w:r>
        <w:rPr>
          <w:rFonts w:ascii="Times New Roman"/>
          <w:b w:val="false"/>
          <w:i w:val="false"/>
          <w:color w:val="000000"/>
          <w:sz w:val="28"/>
        </w:rPr>
        <w:t>
      2 "Қаржылық қызмет" функционалдық кіші тобында:</w:t>
      </w:r>
    </w:p>
    <w:p>
      <w:pPr>
        <w:spacing w:after="0"/>
        <w:ind w:left="0"/>
        <w:jc w:val="both"/>
      </w:pPr>
      <w:r>
        <w:rPr>
          <w:rFonts w:ascii="Times New Roman"/>
          <w:b w:val="false"/>
          <w:i w:val="false"/>
          <w:color w:val="000000"/>
          <w:sz w:val="28"/>
        </w:rPr>
        <w:t>
      106 "Адам құқықтары жөніндегі ұлттық орталық" бюджеттік бағдарламалар әкімшісі бойынша:</w:t>
      </w:r>
    </w:p>
    <w:p>
      <w:pPr>
        <w:spacing w:after="0"/>
        <w:ind w:left="0"/>
        <w:jc w:val="both"/>
      </w:pPr>
      <w:r>
        <w:rPr>
          <w:rFonts w:ascii="Times New Roman"/>
          <w:b w:val="false"/>
          <w:i w:val="false"/>
          <w:color w:val="000000"/>
          <w:sz w:val="28"/>
        </w:rPr>
        <w:t>
      008 "Азаптаулардың алдын алу жөніндегі Ұлттық алдын алу тетігін нығайту" бюджеттік бағдарламаның атауы мынадай редакцияда жазылсын:</w:t>
      </w:r>
    </w:p>
    <w:p>
      <w:pPr>
        <w:spacing w:after="0"/>
        <w:ind w:left="0"/>
        <w:jc w:val="both"/>
      </w:pPr>
      <w:r>
        <w:rPr>
          <w:rFonts w:ascii="Times New Roman"/>
          <w:b w:val="false"/>
          <w:i w:val="false"/>
          <w:color w:val="000000"/>
          <w:sz w:val="28"/>
        </w:rPr>
        <w:t>
      "008 Азаптаулардың алдын алу жөніндегі ұлттық алдын алу тетігін нығайту";</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 әкімшісі бойынша:</w:t>
      </w:r>
    </w:p>
    <w:p>
      <w:pPr>
        <w:spacing w:after="0"/>
        <w:ind w:left="0"/>
        <w:jc w:val="both"/>
      </w:pPr>
      <w:r>
        <w:rPr>
          <w:rFonts w:ascii="Times New Roman"/>
          <w:b w:val="false"/>
          <w:i w:val="false"/>
          <w:color w:val="000000"/>
          <w:sz w:val="28"/>
        </w:rPr>
        <w:t>
      222 "Тұрғын үй құрылыс жинақ салымдары бойынша сыйлықақылар төлеу" бюджеттік бағдарлама бойынша:</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 "Сыртқы саяси қызмет" функционалдық кіші тобында:</w:t>
      </w:r>
    </w:p>
    <w:p>
      <w:pPr>
        <w:spacing w:after="0"/>
        <w:ind w:left="0"/>
        <w:jc w:val="both"/>
      </w:pPr>
      <w:r>
        <w:rPr>
          <w:rFonts w:ascii="Times New Roman"/>
          <w:b w:val="false"/>
          <w:i w:val="false"/>
          <w:color w:val="000000"/>
          <w:sz w:val="28"/>
        </w:rPr>
        <w:t>
      204 "Қазақстан Республикасы Сыртқы iстер министрлiгi" бюджеттік бағдарламалар әкімшісі бойынша:</w:t>
      </w:r>
    </w:p>
    <w:p>
      <w:pPr>
        <w:spacing w:after="0"/>
        <w:ind w:left="0"/>
        <w:jc w:val="both"/>
      </w:pPr>
      <w:r>
        <w:rPr>
          <w:rFonts w:ascii="Times New Roman"/>
          <w:b w:val="false"/>
          <w:i w:val="false"/>
          <w:color w:val="000000"/>
          <w:sz w:val="28"/>
        </w:rPr>
        <w:t>
      001 "Сыртқы саяси қызметті үйлестіру жөніндегі қызметтер" бюджеттік бағдарлама бойынша:</w:t>
      </w:r>
    </w:p>
    <w:p>
      <w:pPr>
        <w:spacing w:after="0"/>
        <w:ind w:left="0"/>
        <w:jc w:val="both"/>
      </w:pPr>
      <w:r>
        <w:rPr>
          <w:rFonts w:ascii="Times New Roman"/>
          <w:b w:val="false"/>
          <w:i w:val="false"/>
          <w:color w:val="000000"/>
          <w:sz w:val="28"/>
        </w:rPr>
        <w:t>
      мынадай мазмұндағы 103 бюджеттік кіші бағдарламамен толықтырылсын:</w:t>
      </w:r>
    </w:p>
    <w:p>
      <w:pPr>
        <w:spacing w:after="0"/>
        <w:ind w:left="0"/>
        <w:jc w:val="both"/>
      </w:pPr>
      <w:r>
        <w:rPr>
          <w:rFonts w:ascii="Times New Roman"/>
          <w:b w:val="false"/>
          <w:i w:val="false"/>
          <w:color w:val="000000"/>
          <w:sz w:val="28"/>
        </w:rPr>
        <w:t>
      "103 Әлеуметтанушылық, сараптамалық зерттеулер жүргізу және консалтинг қызметтерін көрсету";</w:t>
      </w:r>
    </w:p>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p>
    <w:p>
      <w:pPr>
        <w:spacing w:after="0"/>
        <w:ind w:left="0"/>
        <w:jc w:val="both"/>
      </w:pPr>
      <w:r>
        <w:rPr>
          <w:rFonts w:ascii="Times New Roman"/>
          <w:b w:val="false"/>
          <w:i w:val="false"/>
          <w:color w:val="000000"/>
          <w:sz w:val="28"/>
        </w:rPr>
        <w:t>
      073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 бюджеттік бағдарлама бойынша орыс тілінде өзгеріс енгізілді, мемлекеттік тілдегі мәтін өзгермейді;</w:t>
      </w:r>
    </w:p>
    <w:p>
      <w:pPr>
        <w:spacing w:after="0"/>
        <w:ind w:left="0"/>
        <w:jc w:val="both"/>
      </w:pPr>
      <w:r>
        <w:rPr>
          <w:rFonts w:ascii="Times New Roman"/>
          <w:b w:val="false"/>
          <w:i w:val="false"/>
          <w:color w:val="000000"/>
          <w:sz w:val="28"/>
        </w:rPr>
        <w:t>
      мынадай мазмұндағы 018 бюджеттік кіші бағдарламамен толықтырылсын:</w:t>
      </w:r>
    </w:p>
    <w:p>
      <w:pPr>
        <w:spacing w:after="0"/>
        <w:ind w:left="0"/>
        <w:jc w:val="both"/>
      </w:pPr>
      <w:r>
        <w:rPr>
          <w:rFonts w:ascii="Times New Roman"/>
          <w:b w:val="false"/>
          <w:i w:val="false"/>
          <w:color w:val="000000"/>
          <w:sz w:val="28"/>
        </w:rPr>
        <w:t>
      "018 Грант есебінен";</w:t>
      </w:r>
    </w:p>
    <w:p>
      <w:pPr>
        <w:spacing w:after="0"/>
        <w:ind w:left="0"/>
        <w:jc w:val="both"/>
      </w:pPr>
      <w:r>
        <w:rPr>
          <w:rFonts w:ascii="Times New Roman"/>
          <w:b w:val="false"/>
          <w:i w:val="false"/>
          <w:color w:val="000000"/>
          <w:sz w:val="28"/>
        </w:rPr>
        <w:t>
      4 "Iргелi ғылыми зерттеулер" функционалдық кіші тобында:</w:t>
      </w:r>
    </w:p>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 208 "Қазақстан Республикасы Қорғаныс министрлiгi", 211 "Қазақстан Республикасы Сауда және интеграция министрлігі", 212 "Қазақстан Республикасы Ауыл шаруашылығы министрлiгi", 213 "Қазақстан Республикасы Еңбек және халықты әлеуметтiк қорғау министрлiгi" және 223 "Қазақстан Республикасы Цифрлық даму, инновациялар және аэроғарыш өнеркәсібі министрлігі" бюджеттік бағдарламалар әкімшілері бойынша:</w:t>
      </w:r>
    </w:p>
    <w:p>
      <w:pPr>
        <w:spacing w:after="0"/>
        <w:ind w:left="0"/>
        <w:jc w:val="both"/>
      </w:pPr>
      <w:r>
        <w:rPr>
          <w:rFonts w:ascii="Times New Roman"/>
          <w:b w:val="false"/>
          <w:i w:val="false"/>
          <w:color w:val="000000"/>
          <w:sz w:val="28"/>
        </w:rPr>
        <w:t>
      131 "Ғылыми және (немесе) ғылыми-техникалық қызмет субъектілерін базалық қаржыландыруды қамтамасыз ету" бюджеттік бағдарлама бойынша:</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p>
    <w:p>
      <w:pPr>
        <w:spacing w:after="0"/>
        <w:ind w:left="0"/>
        <w:jc w:val="both"/>
      </w:pPr>
      <w:r>
        <w:rPr>
          <w:rFonts w:ascii="Times New Roman"/>
          <w:b w:val="false"/>
          <w:i w:val="false"/>
          <w:color w:val="000000"/>
          <w:sz w:val="28"/>
        </w:rPr>
        <w:t>
      130 "Ғылыми және (немесе) ғылыми-техникалық қызмет субъектілерін базалық қаржыландыру" және 131 "Ғылыми және (немесе) ғылыми-техникалық қызмет субъектілерін базалық қаржыландыруды қамтамасыз ету" бюджеттік бағдарламалар бойынша:</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217 "Ғылымды дамыту" бюджеттік бағдарлама бойынша:</w:t>
      </w:r>
    </w:p>
    <w:p>
      <w:pPr>
        <w:spacing w:after="0"/>
        <w:ind w:left="0"/>
        <w:jc w:val="both"/>
      </w:pPr>
      <w:r>
        <w:rPr>
          <w:rFonts w:ascii="Times New Roman"/>
          <w:b w:val="false"/>
          <w:i w:val="false"/>
          <w:color w:val="000000"/>
          <w:sz w:val="28"/>
        </w:rPr>
        <w:t>
      101 "Ғылыми және (немесе) ғылыми-техникалық қызмет субъектілердің бағдарламалық-нысаналы қаржыландыру", 102 "Ғылыми зерттеулерді грантпен қаржыландыру", 103 "Мемлекеттік ғылыми-техникалық сараптаманы жүргізу" және 106 "Ғылыми және (немесе) ғылыми-техникалық қызмет нәтижелерін коммерцияландыруды гранттық қаржыландыру" бюджеттік бағдарламалардың атауы мынадай редакцияда жазылсын:</w:t>
      </w:r>
    </w:p>
    <w:p>
      <w:pPr>
        <w:spacing w:after="0"/>
        <w:ind w:left="0"/>
        <w:jc w:val="both"/>
      </w:pPr>
      <w:r>
        <w:rPr>
          <w:rFonts w:ascii="Times New Roman"/>
          <w:b w:val="false"/>
          <w:i w:val="false"/>
          <w:color w:val="000000"/>
          <w:sz w:val="28"/>
        </w:rPr>
        <w:t>
      "101 Республикалық бюджет қаражаты есебінен ғылыми және (немесе) ғылыми-техникалық қызмет субъектілердің бағдарламалық-нысаналы қаржыландыру</w:t>
      </w:r>
    </w:p>
    <w:p>
      <w:pPr>
        <w:spacing w:after="0"/>
        <w:ind w:left="0"/>
        <w:jc w:val="both"/>
      </w:pPr>
      <w:r>
        <w:rPr>
          <w:rFonts w:ascii="Times New Roman"/>
          <w:b w:val="false"/>
          <w:i w:val="false"/>
          <w:color w:val="000000"/>
          <w:sz w:val="28"/>
        </w:rPr>
        <w:t>
      102 Республикалық бюджет қаражаты есебінен ғылыми зерттеулерді грантпен қаржыландыру</w:t>
      </w:r>
    </w:p>
    <w:p>
      <w:pPr>
        <w:spacing w:after="0"/>
        <w:ind w:left="0"/>
        <w:jc w:val="both"/>
      </w:pPr>
      <w:r>
        <w:rPr>
          <w:rFonts w:ascii="Times New Roman"/>
          <w:b w:val="false"/>
          <w:i w:val="false"/>
          <w:color w:val="000000"/>
          <w:sz w:val="28"/>
        </w:rPr>
        <w:t>
      103 Республикалық бюджет қаражаты есебінен мемлекеттік ғылыми-техникалық сараптаманы жүргізу</w:t>
      </w:r>
    </w:p>
    <w:p>
      <w:pPr>
        <w:spacing w:after="0"/>
        <w:ind w:left="0"/>
        <w:jc w:val="both"/>
      </w:pPr>
      <w:r>
        <w:rPr>
          <w:rFonts w:ascii="Times New Roman"/>
          <w:b w:val="false"/>
          <w:i w:val="false"/>
          <w:color w:val="000000"/>
          <w:sz w:val="28"/>
        </w:rPr>
        <w:t>
      106 Республикалық бюджет қаражаты есебінен ғылыми және (немесе) ғылыми-техникалық қызмет нәтижелерін коммерцияландыруды гранттық қаржыландыру";</w:t>
      </w:r>
    </w:p>
    <w:p>
      <w:pPr>
        <w:spacing w:after="0"/>
        <w:ind w:left="0"/>
        <w:jc w:val="both"/>
      </w:pPr>
      <w:r>
        <w:rPr>
          <w:rFonts w:ascii="Times New Roman"/>
          <w:b w:val="false"/>
          <w:i w:val="false"/>
          <w:color w:val="000000"/>
          <w:sz w:val="28"/>
        </w:rPr>
        <w:t>
      мынадай мазмұндағы 110, 111, 112 және 113 бюджеттік кіші бағдарламалармен толықтырылсын:</w:t>
      </w:r>
    </w:p>
    <w:p>
      <w:pPr>
        <w:spacing w:after="0"/>
        <w:ind w:left="0"/>
        <w:jc w:val="both"/>
      </w:pPr>
      <w:r>
        <w:rPr>
          <w:rFonts w:ascii="Times New Roman"/>
          <w:b w:val="false"/>
          <w:i w:val="false"/>
          <w:color w:val="000000"/>
          <w:sz w:val="28"/>
        </w:rPr>
        <w:t>
      "110 Қазақстан Республикасы Ұлттық қорынан бөлінетін нысаналы трансферт есебінен ғылыми және (немесе) ғылыми-техникалық қызмет субъектілердің бағдарламалық-нысаналы қаржыландыру</w:t>
      </w:r>
    </w:p>
    <w:p>
      <w:pPr>
        <w:spacing w:after="0"/>
        <w:ind w:left="0"/>
        <w:jc w:val="both"/>
      </w:pPr>
      <w:r>
        <w:rPr>
          <w:rFonts w:ascii="Times New Roman"/>
          <w:b w:val="false"/>
          <w:i w:val="false"/>
          <w:color w:val="000000"/>
          <w:sz w:val="28"/>
        </w:rPr>
        <w:t>
      111 Қазақстан Республикасы Ұлттық қорынан бөлінетін нысаналы трансферт есебінен ғылыми зерттеулерді грантпен қаржыландыру</w:t>
      </w:r>
    </w:p>
    <w:p>
      <w:pPr>
        <w:spacing w:after="0"/>
        <w:ind w:left="0"/>
        <w:jc w:val="both"/>
      </w:pPr>
      <w:r>
        <w:rPr>
          <w:rFonts w:ascii="Times New Roman"/>
          <w:b w:val="false"/>
          <w:i w:val="false"/>
          <w:color w:val="000000"/>
          <w:sz w:val="28"/>
        </w:rPr>
        <w:t>
      112 Қазақстан Республикасы Ұлттық қорынан бөлінетін нысаналы трансферт есебінен мемлекеттік ғылыми-техникалық сараптаманы жүргізу</w:t>
      </w:r>
    </w:p>
    <w:p>
      <w:pPr>
        <w:spacing w:after="0"/>
        <w:ind w:left="0"/>
        <w:jc w:val="both"/>
      </w:pPr>
      <w:r>
        <w:rPr>
          <w:rFonts w:ascii="Times New Roman"/>
          <w:b w:val="false"/>
          <w:i w:val="false"/>
          <w:color w:val="000000"/>
          <w:sz w:val="28"/>
        </w:rPr>
        <w:t>
      113 Қазақстан Республикасы Ұлттық қорынан бөлінетін нысаналы трансферт есебінен ғылыми және (немесе) ғылыми-техникалық қызмет нәтижелерін коммерцияландыруды гранттық қаржыландыру";</w:t>
      </w:r>
    </w:p>
    <w:p>
      <w:pPr>
        <w:spacing w:after="0"/>
        <w:ind w:left="0"/>
        <w:jc w:val="both"/>
      </w:pPr>
      <w:r>
        <w:rPr>
          <w:rFonts w:ascii="Times New Roman"/>
          <w:b w:val="false"/>
          <w:i w:val="false"/>
          <w:color w:val="000000"/>
          <w:sz w:val="28"/>
        </w:rPr>
        <w:t>
      226 "Қазақстан Республикасы Денсаулық сақтау министрлігі", 241 "Қазақстан Республикасы Энергетика министрлігі" және 249 "Қазақстан Республикасы Индустрия жəне инфрақұрылымдық даму министрлігі" бюджеттік бағдарламалар әкімшілері бойынша:</w:t>
      </w:r>
    </w:p>
    <w:p>
      <w:pPr>
        <w:spacing w:after="0"/>
        <w:ind w:left="0"/>
        <w:jc w:val="both"/>
      </w:pPr>
      <w:r>
        <w:rPr>
          <w:rFonts w:ascii="Times New Roman"/>
          <w:b w:val="false"/>
          <w:i w:val="false"/>
          <w:color w:val="000000"/>
          <w:sz w:val="28"/>
        </w:rPr>
        <w:t>
      131 "Ғылыми және (немесе) ғылыми-техникалық қызмет субъектілерін базалық қаржыландыруды қамтамасыз ету" бюджеттік бағдарлама бойынша:</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9 "Жалпы сипаттағы өзге де мемлекеттiк қызметтер" функционалдық кіші тобында:</w:t>
      </w:r>
    </w:p>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 бюджеттік бағдарламалар әкімшісі бойынша:</w:t>
      </w:r>
    </w:p>
    <w:p>
      <w:pPr>
        <w:spacing w:after="0"/>
        <w:ind w:left="0"/>
        <w:jc w:val="both"/>
      </w:pPr>
      <w:r>
        <w:rPr>
          <w:rFonts w:ascii="Times New Roman"/>
          <w:b w:val="false"/>
          <w:i w:val="false"/>
          <w:color w:val="000000"/>
          <w:sz w:val="28"/>
        </w:rPr>
        <w:t>
      001 "Экология, геология және табиғи ресурстар саласындағы қызметті үйлестіру бойынша көрсететін қызметтер" бюджеттік бағдарлама бойынша:</w:t>
      </w:r>
    </w:p>
    <w:p>
      <w:pPr>
        <w:spacing w:after="0"/>
        <w:ind w:left="0"/>
        <w:jc w:val="both"/>
      </w:pPr>
      <w:r>
        <w:rPr>
          <w:rFonts w:ascii="Times New Roman"/>
          <w:b w:val="false"/>
          <w:i w:val="false"/>
          <w:color w:val="000000"/>
          <w:sz w:val="28"/>
        </w:rPr>
        <w:t>
      мынадай мазмұндағы 107 бюджеттік кіші бағдарламамен толықтырылсын:</w:t>
      </w:r>
    </w:p>
    <w:p>
      <w:pPr>
        <w:spacing w:after="0"/>
        <w:ind w:left="0"/>
        <w:jc w:val="both"/>
      </w:pPr>
      <w:r>
        <w:rPr>
          <w:rFonts w:ascii="Times New Roman"/>
          <w:b w:val="false"/>
          <w:i w:val="false"/>
          <w:color w:val="000000"/>
          <w:sz w:val="28"/>
        </w:rPr>
        <w:t>
      "107 Қазақстан Республикасының Ұлттық Қорынан берілетін нысаналы трансферт есебінен Қазақстан Республикасы Экология, геология және табиғи ресурстар министрлігінің ведомстволық бағынысты ұйымдардың күрделі шығыстары";</w:t>
      </w:r>
    </w:p>
    <w:p>
      <w:pPr>
        <w:spacing w:after="0"/>
        <w:ind w:left="0"/>
        <w:jc w:val="both"/>
      </w:pPr>
      <w:r>
        <w:rPr>
          <w:rFonts w:ascii="Times New Roman"/>
          <w:b w:val="false"/>
          <w:i w:val="false"/>
          <w:color w:val="000000"/>
          <w:sz w:val="28"/>
        </w:rPr>
        <w:t>
      209 "Қазақстан Республикасы Ақпарат жəне қоғамдық даму министрлігі" бюджеттік бағдарламалар әкімшісі бойынша:</w:t>
      </w:r>
    </w:p>
    <w:p>
      <w:pPr>
        <w:spacing w:after="0"/>
        <w:ind w:left="0"/>
        <w:jc w:val="both"/>
      </w:pPr>
      <w:r>
        <w:rPr>
          <w:rFonts w:ascii="Times New Roman"/>
          <w:b w:val="false"/>
          <w:i w:val="false"/>
          <w:color w:val="000000"/>
          <w:sz w:val="28"/>
        </w:rPr>
        <w:t>
      001 "Ақпарат және қоғамдық даму саласындағы мемлекеттік саясатты қалыптастыру" бюджеттік бағдарлама бойынша:</w:t>
      </w:r>
    </w:p>
    <w:p>
      <w:pPr>
        <w:spacing w:after="0"/>
        <w:ind w:left="0"/>
        <w:jc w:val="both"/>
      </w:pPr>
      <w:r>
        <w:rPr>
          <w:rFonts w:ascii="Times New Roman"/>
          <w:b w:val="false"/>
          <w:i w:val="false"/>
          <w:color w:val="000000"/>
          <w:sz w:val="28"/>
        </w:rPr>
        <w:t>
      124 "Қоғамдық сананы жаңғырту саласындағы іс-шараларды өткізу" бюджеттік кіші бағдарламаның атауы мынадай редакцияда жазылсын:</w:t>
      </w:r>
    </w:p>
    <w:p>
      <w:pPr>
        <w:spacing w:after="0"/>
        <w:ind w:left="0"/>
        <w:jc w:val="both"/>
      </w:pPr>
      <w:r>
        <w:rPr>
          <w:rFonts w:ascii="Times New Roman"/>
          <w:b w:val="false"/>
          <w:i w:val="false"/>
          <w:color w:val="000000"/>
          <w:sz w:val="28"/>
        </w:rPr>
        <w:t>
      "124 Республикалық бюджет қаражаты есебінен қоғамдық сананы жаңғырту саласындағы іс-шараларды өткізу";</w:t>
      </w:r>
    </w:p>
    <w:p>
      <w:pPr>
        <w:spacing w:after="0"/>
        <w:ind w:left="0"/>
        <w:jc w:val="both"/>
      </w:pPr>
      <w:r>
        <w:rPr>
          <w:rFonts w:ascii="Times New Roman"/>
          <w:b w:val="false"/>
          <w:i w:val="false"/>
          <w:color w:val="000000"/>
          <w:sz w:val="28"/>
        </w:rPr>
        <w:t>
      мынадай мазмұндағы 126 бюджеттік кіші бағдарламамен толықтырылсын:</w:t>
      </w:r>
    </w:p>
    <w:p>
      <w:pPr>
        <w:spacing w:after="0"/>
        <w:ind w:left="0"/>
        <w:jc w:val="both"/>
      </w:pPr>
      <w:r>
        <w:rPr>
          <w:rFonts w:ascii="Times New Roman"/>
          <w:b w:val="false"/>
          <w:i w:val="false"/>
          <w:color w:val="000000"/>
          <w:sz w:val="28"/>
        </w:rPr>
        <w:t>
      "126 Қазақстан Республикасы Ұлттық қорынан бөлінетін нысаналы трансферт есебінен қоғамдық сананы жаңғырту саласындағы іс-шараларды өткізу";</w:t>
      </w:r>
    </w:p>
    <w:p>
      <w:pPr>
        <w:spacing w:after="0"/>
        <w:ind w:left="0"/>
        <w:jc w:val="both"/>
      </w:pPr>
      <w:r>
        <w:rPr>
          <w:rFonts w:ascii="Times New Roman"/>
          <w:b w:val="false"/>
          <w:i w:val="false"/>
          <w:color w:val="000000"/>
          <w:sz w:val="28"/>
        </w:rPr>
        <w:t>
      002 "Қоғамдық келісім саласындағы мемлекеттік саясатты іске асыру" бюджеттік бағдарлама бойынша:</w:t>
      </w:r>
    </w:p>
    <w:p>
      <w:pPr>
        <w:spacing w:after="0"/>
        <w:ind w:left="0"/>
        <w:jc w:val="both"/>
      </w:pPr>
      <w:r>
        <w:rPr>
          <w:rFonts w:ascii="Times New Roman"/>
          <w:b w:val="false"/>
          <w:i w:val="false"/>
          <w:color w:val="000000"/>
          <w:sz w:val="28"/>
        </w:rPr>
        <w:t>
      100 "Этносаралық келісімді нығайту бойынша мемлекеттік саясатты іске асыру" бюджеттік кіші бағдарламаның атауы мынадай редакцияда жазылсын:</w:t>
      </w:r>
    </w:p>
    <w:p>
      <w:pPr>
        <w:spacing w:after="0"/>
        <w:ind w:left="0"/>
        <w:jc w:val="both"/>
      </w:pPr>
      <w:r>
        <w:rPr>
          <w:rFonts w:ascii="Times New Roman"/>
          <w:b w:val="false"/>
          <w:i w:val="false"/>
          <w:color w:val="000000"/>
          <w:sz w:val="28"/>
        </w:rPr>
        <w:t>
      "100 Республикалық бюджет қаражаты есебінен этносаралық келісімді нығайту бойынша мемлекеттік саясатты іске асыру";</w:t>
      </w:r>
    </w:p>
    <w:p>
      <w:pPr>
        <w:spacing w:after="0"/>
        <w:ind w:left="0"/>
        <w:jc w:val="both"/>
      </w:pPr>
      <w:r>
        <w:rPr>
          <w:rFonts w:ascii="Times New Roman"/>
          <w:b w:val="false"/>
          <w:i w:val="false"/>
          <w:color w:val="000000"/>
          <w:sz w:val="28"/>
        </w:rPr>
        <w:t>
      мынадай мазмұндағы 103 бюджеттік кіші бағдарламамен толықтырылсын:</w:t>
      </w:r>
    </w:p>
    <w:p>
      <w:pPr>
        <w:spacing w:after="0"/>
        <w:ind w:left="0"/>
        <w:jc w:val="both"/>
      </w:pPr>
      <w:r>
        <w:rPr>
          <w:rFonts w:ascii="Times New Roman"/>
          <w:b w:val="false"/>
          <w:i w:val="false"/>
          <w:color w:val="000000"/>
          <w:sz w:val="28"/>
        </w:rPr>
        <w:t>
      "103 Қазақстан Республикасы Ұлттық қорынан бөлінетін нысаналы трансферт есебінен этносаралық келісімді нығайту бойынша мемлекеттік саясатты іске асыру";</w:t>
      </w:r>
    </w:p>
    <w:p>
      <w:pPr>
        <w:spacing w:after="0"/>
        <w:ind w:left="0"/>
        <w:jc w:val="both"/>
      </w:pPr>
      <w:r>
        <w:rPr>
          <w:rFonts w:ascii="Times New Roman"/>
          <w:b w:val="false"/>
          <w:i w:val="false"/>
          <w:color w:val="000000"/>
          <w:sz w:val="28"/>
        </w:rPr>
        <w:t>
      211 "Қазақстан Республикасы Сауда және интеграция министрлігі" бюджеттік бағдарламалар әкімшісі бойынша:</w:t>
      </w:r>
    </w:p>
    <w:p>
      <w:pPr>
        <w:spacing w:after="0"/>
        <w:ind w:left="0"/>
        <w:jc w:val="both"/>
      </w:pPr>
      <w:r>
        <w:rPr>
          <w:rFonts w:ascii="Times New Roman"/>
          <w:b w:val="false"/>
          <w:i w:val="false"/>
          <w:color w:val="000000"/>
          <w:sz w:val="28"/>
        </w:rPr>
        <w:t>
      001 "Ішкі жəне сыртқы сауда саясаты,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 мемлекеттік саясатты қалыптастыру және іске асыру" бюджеттік бағдарлама бойынша:</w:t>
      </w:r>
    </w:p>
    <w:p>
      <w:pPr>
        <w:spacing w:after="0"/>
        <w:ind w:left="0"/>
        <w:jc w:val="both"/>
      </w:pPr>
      <w:r>
        <w:rPr>
          <w:rFonts w:ascii="Times New Roman"/>
          <w:b w:val="false"/>
          <w:i w:val="false"/>
          <w:color w:val="000000"/>
          <w:sz w:val="28"/>
        </w:rPr>
        <w:t>
      мынадай мазмұндағы 112 бюджеттік кіші бағдарламамен толықтырылсын:</w:t>
      </w:r>
    </w:p>
    <w:p>
      <w:pPr>
        <w:spacing w:after="0"/>
        <w:ind w:left="0"/>
        <w:jc w:val="both"/>
      </w:pPr>
      <w:r>
        <w:rPr>
          <w:rFonts w:ascii="Times New Roman"/>
          <w:b w:val="false"/>
          <w:i w:val="false"/>
          <w:color w:val="000000"/>
          <w:sz w:val="28"/>
        </w:rPr>
        <w:t>
      "112 "Қорғас" шекара маңы ынтымақтастығы халықаралық орталығы" арнайы экономикалық аумағын басқарушы компаниясы қызметінің жұмыс істеуін қамтамасыз ету жөніндегі қызметтер";</w:t>
      </w:r>
    </w:p>
    <w:p>
      <w:pPr>
        <w:spacing w:after="0"/>
        <w:ind w:left="0"/>
        <w:jc w:val="both"/>
      </w:pPr>
      <w:r>
        <w:rPr>
          <w:rFonts w:ascii="Times New Roman"/>
          <w:b w:val="false"/>
          <w:i w:val="false"/>
          <w:color w:val="000000"/>
          <w:sz w:val="28"/>
        </w:rPr>
        <w:t>
      217 "Қазақстан Республикасы Қаржы министрлiгi" бюджеттік бағдарламалар әкімшісі бойынша:</w:t>
      </w:r>
    </w:p>
    <w:p>
      <w:pPr>
        <w:spacing w:after="0"/>
        <w:ind w:left="0"/>
        <w:jc w:val="both"/>
      </w:pPr>
      <w:r>
        <w:rPr>
          <w:rFonts w:ascii="Times New Roman"/>
          <w:b w:val="false"/>
          <w:i w:val="false"/>
          <w:color w:val="000000"/>
          <w:sz w:val="28"/>
        </w:rPr>
        <w:t xml:space="preserve">
      001 "Бюджеттік жоспарлауды, орындалуын және мемлекеттік бюджеттің атқарылуын бақылауды қамтамасыз ету жөніндегі қызметтер" бюджеттік бағдарламаның атауы мынадай редакцияда жазылсын: </w:t>
      </w:r>
    </w:p>
    <w:p>
      <w:pPr>
        <w:spacing w:after="0"/>
        <w:ind w:left="0"/>
        <w:jc w:val="both"/>
      </w:pPr>
      <w:r>
        <w:rPr>
          <w:rFonts w:ascii="Times New Roman"/>
          <w:b w:val="false"/>
          <w:i w:val="false"/>
          <w:color w:val="000000"/>
          <w:sz w:val="28"/>
        </w:rPr>
        <w:t>
      "001 Бюджеттік жоспарлауды, мемлекеттік бюджетті атқаруды және оның атқарылуын бақылауды қамтамасыз ету бойынша көрсетілетін қызметтер";</w:t>
      </w:r>
    </w:p>
    <w:p>
      <w:pPr>
        <w:spacing w:after="0"/>
        <w:ind w:left="0"/>
        <w:jc w:val="both"/>
      </w:pPr>
      <w:r>
        <w:rPr>
          <w:rFonts w:ascii="Times New Roman"/>
          <w:b w:val="false"/>
          <w:i w:val="false"/>
          <w:color w:val="000000"/>
          <w:sz w:val="28"/>
        </w:rPr>
        <w:t>
      223 "Қазақстан Республикасы Цифрлық даму, инновациялар және аэроғарыш өнеркәсібі министрлігі" бюджеттік бағдарламалар әкімшісі бойынша:</w:t>
      </w:r>
    </w:p>
    <w:p>
      <w:pPr>
        <w:spacing w:after="0"/>
        <w:ind w:left="0"/>
        <w:jc w:val="both"/>
      </w:pPr>
      <w:r>
        <w:rPr>
          <w:rFonts w:ascii="Times New Roman"/>
          <w:b w:val="false"/>
          <w:i w:val="false"/>
          <w:color w:val="000000"/>
          <w:sz w:val="28"/>
        </w:rPr>
        <w:t>
      001 "Цифрландыру, инновациялар, аэроғарыш және электрондық өнеркәсіп, ақпараттандыру және байланыс саласындағы ақпараттық қауіпсіздік (киберқауіпсіздік), топографты-геодезия және картография саласындағы мемлекеттік саясатты қалыптастыру және іске асыру" бюджеттік кіші бағдарламаның атауы мынадай редакцияда жазылсын:</w:t>
      </w:r>
    </w:p>
    <w:p>
      <w:pPr>
        <w:spacing w:after="0"/>
        <w:ind w:left="0"/>
        <w:jc w:val="both"/>
      </w:pPr>
      <w:r>
        <w:rPr>
          <w:rFonts w:ascii="Times New Roman"/>
          <w:b w:val="false"/>
          <w:i w:val="false"/>
          <w:color w:val="000000"/>
          <w:sz w:val="28"/>
        </w:rPr>
        <w:t>
      "001 Цифрландыру, инновациялар, аэроғарыш және электрондық өнеркәсіп, ақпараттандыру және байланыс саласындағы ақпараттық қауіпсіздік (киберқауіпсіздік), топография-геодезия және картография саласындағы мемлекеттік саясатты қалыптастыру және іске асыру";</w:t>
      </w:r>
    </w:p>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p>
    <w:p>
      <w:pPr>
        <w:spacing w:after="0"/>
        <w:ind w:left="0"/>
        <w:jc w:val="both"/>
      </w:pPr>
      <w:r>
        <w:rPr>
          <w:rFonts w:ascii="Times New Roman"/>
          <w:b w:val="false"/>
          <w:i w:val="false"/>
          <w:color w:val="000000"/>
          <w:sz w:val="28"/>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 бюджеттік бағдарлама бойынша:</w:t>
      </w:r>
    </w:p>
    <w:p>
      <w:pPr>
        <w:spacing w:after="0"/>
        <w:ind w:left="0"/>
        <w:jc w:val="both"/>
      </w:pPr>
      <w:r>
        <w:rPr>
          <w:rFonts w:ascii="Times New Roman"/>
          <w:b w:val="false"/>
          <w:i w:val="false"/>
          <w:color w:val="000000"/>
          <w:sz w:val="28"/>
        </w:rPr>
        <w:t>
      мынадай мазмұндағы 103 бюджеттік кіші бағдарламамен толықтырылсын:</w:t>
      </w:r>
    </w:p>
    <w:p>
      <w:pPr>
        <w:spacing w:after="0"/>
        <w:ind w:left="0"/>
        <w:jc w:val="both"/>
      </w:pPr>
      <w:r>
        <w:rPr>
          <w:rFonts w:ascii="Times New Roman"/>
          <w:b w:val="false"/>
          <w:i w:val="false"/>
          <w:color w:val="000000"/>
          <w:sz w:val="28"/>
        </w:rPr>
        <w:t>
      "103 Қазақстан Республикасы Ұлттық қоры есебінен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p>
      <w:pPr>
        <w:spacing w:after="0"/>
        <w:ind w:left="0"/>
        <w:jc w:val="both"/>
      </w:pPr>
      <w:r>
        <w:rPr>
          <w:rFonts w:ascii="Times New Roman"/>
          <w:b w:val="false"/>
          <w:i w:val="false"/>
          <w:color w:val="000000"/>
          <w:sz w:val="28"/>
        </w:rPr>
        <w:t xml:space="preserve">
      288 "Облыстың құрылыс, сәулет және қала құрылысы басқармасы" бюджеттік бағдарламалар әкімшісі бойынша: </w:t>
      </w:r>
    </w:p>
    <w:p>
      <w:pPr>
        <w:spacing w:after="0"/>
        <w:ind w:left="0"/>
        <w:jc w:val="both"/>
      </w:pPr>
      <w:r>
        <w:rPr>
          <w:rFonts w:ascii="Times New Roman"/>
          <w:b w:val="false"/>
          <w:i w:val="false"/>
          <w:color w:val="000000"/>
          <w:sz w:val="28"/>
        </w:rPr>
        <w:t>
      061 "Мемлекеттік органдардың объектілерін дамыту"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p>
      <w:pPr>
        <w:spacing w:after="0"/>
        <w:ind w:left="0"/>
        <w:jc w:val="both"/>
      </w:pPr>
      <w:r>
        <w:rPr>
          <w:rFonts w:ascii="Times New Roman"/>
          <w:b w:val="false"/>
          <w:i w:val="false"/>
          <w:color w:val="000000"/>
          <w:sz w:val="28"/>
        </w:rPr>
        <w:t>
      113 "Төменгі тұрған бюджеттерге берілетін нысаналы ағымдағы трансферттер" бюджеттік бағдарлама бойынша:</w:t>
      </w:r>
    </w:p>
    <w:p>
      <w:pPr>
        <w:spacing w:after="0"/>
        <w:ind w:left="0"/>
        <w:jc w:val="both"/>
      </w:pPr>
      <w:r>
        <w:rPr>
          <w:rFonts w:ascii="Times New Roman"/>
          <w:b w:val="false"/>
          <w:i w:val="false"/>
          <w:color w:val="000000"/>
          <w:sz w:val="28"/>
        </w:rPr>
        <w:t>
      мынадай мазмұндағы 048 және 053 бюджеттік кіші бағдарламалармен толықтырылсын:</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xml:space="preserve">
      053 Республикалық бюджеттен көлік және коммуникацияға берілетін субвенциялар"; </w:t>
      </w:r>
    </w:p>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бағдарламалар әкімшісі бойынша:</w:t>
      </w:r>
    </w:p>
    <w:p>
      <w:pPr>
        <w:spacing w:after="0"/>
        <w:ind w:left="0"/>
        <w:jc w:val="both"/>
      </w:pPr>
      <w:r>
        <w:rPr>
          <w:rFonts w:ascii="Times New Roman"/>
          <w:b w:val="false"/>
          <w:i w:val="false"/>
          <w:color w:val="000000"/>
          <w:sz w:val="28"/>
        </w:rPr>
        <w:t>
      040 "Мемлекеттік органдардың объектілерін дамыту" бюджеттік бағдарлама бойынша:</w:t>
      </w:r>
    </w:p>
    <w:p>
      <w:pPr>
        <w:spacing w:after="0"/>
        <w:ind w:left="0"/>
        <w:jc w:val="both"/>
      </w:pPr>
      <w:r>
        <w:rPr>
          <w:rFonts w:ascii="Times New Roman"/>
          <w:b w:val="false"/>
          <w:i w:val="false"/>
          <w:color w:val="000000"/>
          <w:sz w:val="28"/>
        </w:rPr>
        <w:t>
      мынадай мазмұндағы 052 бюджеттік кіші бағдарламамен толықтырылсын:</w:t>
      </w:r>
    </w:p>
    <w:p>
      <w:pPr>
        <w:spacing w:after="0"/>
        <w:ind w:left="0"/>
        <w:jc w:val="both"/>
      </w:pPr>
      <w:r>
        <w:rPr>
          <w:rFonts w:ascii="Times New Roman"/>
          <w:b w:val="false"/>
          <w:i w:val="false"/>
          <w:color w:val="000000"/>
          <w:sz w:val="28"/>
        </w:rPr>
        <w:t xml:space="preserve">
      "052 Республикалық бюджеттен өнеркәсіпке, сәулет, қала құрылысы және құрылыс қызметіне берілетін субвенциялар"; </w:t>
      </w:r>
    </w:p>
    <w:p>
      <w:pPr>
        <w:spacing w:after="0"/>
        <w:ind w:left="0"/>
        <w:jc w:val="both"/>
      </w:pPr>
      <w:r>
        <w:rPr>
          <w:rFonts w:ascii="Times New Roman"/>
          <w:b w:val="false"/>
          <w:i w:val="false"/>
          <w:color w:val="000000"/>
          <w:sz w:val="28"/>
        </w:rPr>
        <w:t>
      627 "Қазақстан Республикасы Бәсекелестікті қорғау және дамыту агенттігі" бюджеттік бағдарламалар әкімшісі бойынша:</w:t>
      </w:r>
    </w:p>
    <w:p>
      <w:pPr>
        <w:spacing w:after="0"/>
        <w:ind w:left="0"/>
        <w:jc w:val="both"/>
      </w:pPr>
      <w:r>
        <w:rPr>
          <w:rFonts w:ascii="Times New Roman"/>
          <w:b w:val="false"/>
          <w:i w:val="false"/>
          <w:color w:val="000000"/>
          <w:sz w:val="28"/>
        </w:rPr>
        <w:t>
      001 "Бәсекелестікті қорғау және монополистік қызметті шектеу саласындағы мемлекеттік саясатты қалыптастыру жөніндегі уәкілетті органның қызметін қамтамасыз ету" бюджеттік бағдарлама бойынша:</w:t>
      </w:r>
    </w:p>
    <w:p>
      <w:pPr>
        <w:spacing w:after="0"/>
        <w:ind w:left="0"/>
        <w:jc w:val="both"/>
      </w:pPr>
      <w:r>
        <w:rPr>
          <w:rFonts w:ascii="Times New Roman"/>
          <w:b w:val="false"/>
          <w:i w:val="false"/>
          <w:color w:val="000000"/>
          <w:sz w:val="28"/>
        </w:rPr>
        <w:t>
      мынадай мазмұндағы 102 бюджеттік кіші бағдарламамен толықтырылсын:</w:t>
      </w:r>
    </w:p>
    <w:p>
      <w:pPr>
        <w:spacing w:after="0"/>
        <w:ind w:left="0"/>
        <w:jc w:val="both"/>
      </w:pPr>
      <w:r>
        <w:rPr>
          <w:rFonts w:ascii="Times New Roman"/>
          <w:b w:val="false"/>
          <w:i w:val="false"/>
          <w:color w:val="000000"/>
          <w:sz w:val="28"/>
        </w:rPr>
        <w:t xml:space="preserve">
      "102 Бәсекелестікті қорғау және дамыту саласында талдамалық зерттеулер жүргізу"; </w:t>
      </w:r>
    </w:p>
    <w:p>
      <w:pPr>
        <w:spacing w:after="0"/>
        <w:ind w:left="0"/>
        <w:jc w:val="both"/>
      </w:pPr>
      <w:r>
        <w:rPr>
          <w:rFonts w:ascii="Times New Roman"/>
          <w:b w:val="false"/>
          <w:i w:val="false"/>
          <w:color w:val="000000"/>
          <w:sz w:val="28"/>
        </w:rPr>
        <w:t>
      628 "Қазақстан Республикасының Қаржылық мониторинг агенттігі" бюджеттік бағдарламалар әкімшісі мынадай редакцияда жазылсын:</w:t>
      </w:r>
    </w:p>
    <w:p>
      <w:pPr>
        <w:spacing w:after="0"/>
        <w:ind w:left="0"/>
        <w:jc w:val="both"/>
      </w:pPr>
      <w:r>
        <w:rPr>
          <w:rFonts w:ascii="Times New Roman"/>
          <w:b w:val="false"/>
          <w:i w:val="false"/>
          <w:color w:val="000000"/>
          <w:sz w:val="28"/>
        </w:rPr>
        <w:t xml:space="preserve">
      "628 Қазақстан Республикасы Қаржылық мониторинг агенттігі"; </w:t>
      </w:r>
    </w:p>
    <w:p>
      <w:pPr>
        <w:spacing w:after="0"/>
        <w:ind w:left="0"/>
        <w:jc w:val="both"/>
      </w:pPr>
      <w:r>
        <w:rPr>
          <w:rFonts w:ascii="Times New Roman"/>
          <w:b w:val="false"/>
          <w:i w:val="false"/>
          <w:color w:val="000000"/>
          <w:sz w:val="28"/>
        </w:rPr>
        <w:t xml:space="preserve">
      001 "Кірістерді заңдастыруға (жылыстатуға) және терроризмді қаржыландыруға қарсы іс-қимылды, экономикалық және қаржылық құқық бұзушылықтарға қарсы күресті қамтамасыз ету жөніндегі қызметтер" бюджеттік бағдарламаның атауы мынадай редакцияда жазылсын: </w:t>
      </w:r>
    </w:p>
    <w:p>
      <w:pPr>
        <w:spacing w:after="0"/>
        <w:ind w:left="0"/>
        <w:jc w:val="both"/>
      </w:pPr>
      <w:r>
        <w:rPr>
          <w:rFonts w:ascii="Times New Roman"/>
          <w:b w:val="false"/>
          <w:i w:val="false"/>
          <w:color w:val="000000"/>
          <w:sz w:val="28"/>
        </w:rPr>
        <w:t>
      "001 Кірістерді заңдастыруға (жылыстатуға) және терроризмді қаржыландыруға қарсы іс-қимылды, экономикалық және қаржылық құқық бұзушылықтарға қарсы күресті қамтамасыз ету бойынша көрсетілетін қызметтер";</w:t>
      </w:r>
    </w:p>
    <w:p>
      <w:pPr>
        <w:spacing w:after="0"/>
        <w:ind w:left="0"/>
        <w:jc w:val="both"/>
      </w:pPr>
      <w:r>
        <w:rPr>
          <w:rFonts w:ascii="Times New Roman"/>
          <w:b w:val="false"/>
          <w:i w:val="false"/>
          <w:color w:val="000000"/>
          <w:sz w:val="28"/>
        </w:rPr>
        <w:t xml:space="preserve">
      02 "Қорғаныс" функционалдық тобында: </w:t>
      </w:r>
    </w:p>
    <w:p>
      <w:pPr>
        <w:spacing w:after="0"/>
        <w:ind w:left="0"/>
        <w:jc w:val="both"/>
      </w:pPr>
      <w:r>
        <w:rPr>
          <w:rFonts w:ascii="Times New Roman"/>
          <w:b w:val="false"/>
          <w:i w:val="false"/>
          <w:color w:val="000000"/>
          <w:sz w:val="28"/>
        </w:rPr>
        <w:t>
      2 "Төтенше жағдайлар жөнiндегi жұмыстарды ұйымдастыру" функционалдық кіші тобында:</w:t>
      </w:r>
    </w:p>
    <w:p>
      <w:pPr>
        <w:spacing w:after="0"/>
        <w:ind w:left="0"/>
        <w:jc w:val="both"/>
      </w:pPr>
      <w:r>
        <w:rPr>
          <w:rFonts w:ascii="Times New Roman"/>
          <w:b w:val="false"/>
          <w:i w:val="false"/>
          <w:color w:val="000000"/>
          <w:sz w:val="28"/>
        </w:rPr>
        <w:t>
      202 "Қазақстан Республикасы Төтенше жағдайлар министрлiгi" бюджеттік бағдарламалар әкімшісі бойынша:</w:t>
      </w:r>
    </w:p>
    <w:p>
      <w:pPr>
        <w:spacing w:after="0"/>
        <w:ind w:left="0"/>
        <w:jc w:val="both"/>
      </w:pPr>
      <w:r>
        <w:rPr>
          <w:rFonts w:ascii="Times New Roman"/>
          <w:b w:val="false"/>
          <w:i w:val="false"/>
          <w:color w:val="000000"/>
          <w:sz w:val="28"/>
        </w:rPr>
        <w:t xml:space="preserve">
      001 "Табиғи және техногендік сипаттағы төтенше жағдайлардың алдын алу және оларды жою, өнеркәсіптік қауіпсіздік саласындағы мемлекеттік саясатты айқындау және оның іске асырылуын ұйымдастыру, мемлекеттік материалдық резервті қалыптастыру және іске асыру жөніндегі көрсетілетін қызметтер" бюджеттік бағдарламаның атауы мынадай редакцияда жазылсын: </w:t>
      </w:r>
    </w:p>
    <w:p>
      <w:pPr>
        <w:spacing w:after="0"/>
        <w:ind w:left="0"/>
        <w:jc w:val="both"/>
      </w:pPr>
      <w:r>
        <w:rPr>
          <w:rFonts w:ascii="Times New Roman"/>
          <w:b w:val="false"/>
          <w:i w:val="false"/>
          <w:color w:val="000000"/>
          <w:sz w:val="28"/>
        </w:rPr>
        <w:t>
      "001 Табиғи және техногендік сипаттағы төтенше жағдайлардың алдын алу және оларды жою, өнеркәсіптік қауіпсіздік саласындағы мемлекеттік саясатты айқындау және оның іске асырылуын ұйымдастыру, мемлекеттік материалдық резервті қалыптастыру және іске асыру бойынша көрсетілетін қызметтер";</w:t>
      </w:r>
    </w:p>
    <w:p>
      <w:pPr>
        <w:spacing w:after="0"/>
        <w:ind w:left="0"/>
        <w:jc w:val="both"/>
      </w:pPr>
      <w:r>
        <w:rPr>
          <w:rFonts w:ascii="Times New Roman"/>
          <w:b w:val="false"/>
          <w:i w:val="false"/>
          <w:color w:val="000000"/>
          <w:sz w:val="28"/>
        </w:rPr>
        <w:t xml:space="preserve">
      288 "Облыстың құрылыс, сәулет және қала құрылысы басқармасы" бюджеттік бағдарламалар әкімшісі бойынша: </w:t>
      </w:r>
    </w:p>
    <w:p>
      <w:pPr>
        <w:spacing w:after="0"/>
        <w:ind w:left="0"/>
        <w:jc w:val="both"/>
      </w:pPr>
      <w:r>
        <w:rPr>
          <w:rFonts w:ascii="Times New Roman"/>
          <w:b w:val="false"/>
          <w:i w:val="false"/>
          <w:color w:val="000000"/>
          <w:sz w:val="28"/>
        </w:rPr>
        <w:t>
      010 "Жұмылдыру дайындығы және төтенше жағдайлар объектілерін дамыту"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03 "Қоғамдық тәртіп, қауіпсіздік, құқықтық, сот, қылмыстық-атқару қызметі" функционалдық тобында: </w:t>
      </w:r>
    </w:p>
    <w:p>
      <w:pPr>
        <w:spacing w:after="0"/>
        <w:ind w:left="0"/>
        <w:jc w:val="both"/>
      </w:pPr>
      <w:r>
        <w:rPr>
          <w:rFonts w:ascii="Times New Roman"/>
          <w:b w:val="false"/>
          <w:i w:val="false"/>
          <w:color w:val="000000"/>
          <w:sz w:val="28"/>
        </w:rPr>
        <w:t>
      1 "Құқық қорғау қызметi" функционалдық кіші тобында:</w:t>
      </w:r>
    </w:p>
    <w:p>
      <w:pPr>
        <w:spacing w:after="0"/>
        <w:ind w:left="0"/>
        <w:jc w:val="both"/>
      </w:pPr>
      <w:r>
        <w:rPr>
          <w:rFonts w:ascii="Times New Roman"/>
          <w:b w:val="false"/>
          <w:i w:val="false"/>
          <w:color w:val="000000"/>
          <w:sz w:val="28"/>
        </w:rPr>
        <w:t>
      201 "Қазақстан Республикасы Iшкi iстер министрлiгi" бюджеттік бағдарламалар әкімшісі бойынша:</w:t>
      </w:r>
    </w:p>
    <w:p>
      <w:pPr>
        <w:spacing w:after="0"/>
        <w:ind w:left="0"/>
        <w:jc w:val="both"/>
      </w:pPr>
      <w:r>
        <w:rPr>
          <w:rFonts w:ascii="Times New Roman"/>
          <w:b w:val="false"/>
          <w:i w:val="false"/>
          <w:color w:val="000000"/>
          <w:sz w:val="28"/>
        </w:rPr>
        <w:t>
      076 "Қоғамдық тәртіпті сақтау және қоғамдық қауіпсіздікті қамтамасыз ету" бюджеттік бағдарлама бойынша:</w:t>
      </w:r>
    </w:p>
    <w:p>
      <w:pPr>
        <w:spacing w:after="0"/>
        <w:ind w:left="0"/>
        <w:jc w:val="both"/>
      </w:pPr>
      <w:r>
        <w:rPr>
          <w:rFonts w:ascii="Times New Roman"/>
          <w:b w:val="false"/>
          <w:i w:val="false"/>
          <w:color w:val="000000"/>
          <w:sz w:val="28"/>
        </w:rPr>
        <w:t xml:space="preserve">
      122 "Облыстық бюджеттерге, республикалық маңызы бар қалалардың, астананың бюджеттеріне ішкі істер органдары қызметкерлерінің лауазымдық жалақыларын арттыруға берілетін ағымдағы нысаналы трансферттер" бюджеттік кіші бағдарламаның атауы мынадай редакцияда жазылсын: </w:t>
      </w:r>
    </w:p>
    <w:p>
      <w:pPr>
        <w:spacing w:after="0"/>
        <w:ind w:left="0"/>
        <w:jc w:val="both"/>
      </w:pPr>
      <w:r>
        <w:rPr>
          <w:rFonts w:ascii="Times New Roman"/>
          <w:b w:val="false"/>
          <w:i w:val="false"/>
          <w:color w:val="000000"/>
          <w:sz w:val="28"/>
        </w:rPr>
        <w:t>
      "122 Облыстық бюджеттерге, республикалық маңызы бар қалалардың, астананың бюджеттеріне ішкі істер органдары қызметкерлерінің лауазымдық айлықақыларын көтеруге берілетін ағымдағы нысаналы трансферттер";</w:t>
      </w:r>
    </w:p>
    <w:p>
      <w:pPr>
        <w:spacing w:after="0"/>
        <w:ind w:left="0"/>
        <w:jc w:val="both"/>
      </w:pPr>
      <w:r>
        <w:rPr>
          <w:rFonts w:ascii="Times New Roman"/>
          <w:b w:val="false"/>
          <w:i w:val="false"/>
          <w:color w:val="000000"/>
          <w:sz w:val="28"/>
        </w:rPr>
        <w:t>
      мынадай мазмұндағы 129, 130, 131, 141, 142 және 143 бюджеттік кіші бағдарламалармен толықтырылсын:</w:t>
      </w:r>
    </w:p>
    <w:p>
      <w:pPr>
        <w:spacing w:after="0"/>
        <w:ind w:left="0"/>
        <w:jc w:val="both"/>
      </w:pPr>
      <w:r>
        <w:rPr>
          <w:rFonts w:ascii="Times New Roman"/>
          <w:b w:val="false"/>
          <w:i w:val="false"/>
          <w:color w:val="000000"/>
          <w:sz w:val="28"/>
        </w:rPr>
        <w:t>
      "129 Облыстық бюджеттерге объектілерді күзету функцияларын бәсекелес ортаға беруге берілетін ағымдағы нысаналы трансферттер</w:t>
      </w:r>
    </w:p>
    <w:p>
      <w:pPr>
        <w:spacing w:after="0"/>
        <w:ind w:left="0"/>
        <w:jc w:val="both"/>
      </w:pPr>
      <w:r>
        <w:rPr>
          <w:rFonts w:ascii="Times New Roman"/>
          <w:b w:val="false"/>
          <w:i w:val="false"/>
          <w:color w:val="000000"/>
          <w:sz w:val="28"/>
        </w:rPr>
        <w:t>
      130 Облыстық бюджеттерге, астана бюджетіне (COVID-19) коронавирусымен күрес шеңберінде эпидемияға қарсы іс-шараларға тартылған медицина қызметкерлеріне үстемеақылар төлеуге берілетін ағымдағы нысаналы трансферттер</w:t>
      </w:r>
    </w:p>
    <w:p>
      <w:pPr>
        <w:spacing w:after="0"/>
        <w:ind w:left="0"/>
        <w:jc w:val="both"/>
      </w:pPr>
      <w:r>
        <w:rPr>
          <w:rFonts w:ascii="Times New Roman"/>
          <w:b w:val="false"/>
          <w:i w:val="false"/>
          <w:color w:val="000000"/>
          <w:sz w:val="28"/>
        </w:rPr>
        <w:t>
      131 Облыстық бюджеттерге, республикалық маңызы бар қалалардың, астананың бюджеттеріне Қазақстан Республикасының Ұлттық қорынан берілетін нысаналы трансферттер қаражаты есебінен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үйді жалдау (жалға алу) үшін өтемақы төлеуге және олардың тұрғын үй төлемдеріне төлеуге берілетін ағымдағы нысаналы трансферттер</w:t>
      </w:r>
    </w:p>
    <w:p>
      <w:pPr>
        <w:spacing w:after="0"/>
        <w:ind w:left="0"/>
        <w:jc w:val="both"/>
      </w:pPr>
      <w:r>
        <w:rPr>
          <w:rFonts w:ascii="Times New Roman"/>
          <w:b w:val="false"/>
          <w:i w:val="false"/>
          <w:color w:val="000000"/>
          <w:sz w:val="28"/>
        </w:rPr>
        <w:t>
      141 Қазақстан Республикасының Ұлттық қорынан берілетін нысаналы трансферт қаражаты есебінен қоғамдық тәртіпті сақтау және қоғамдық қауіпсіздікті қамтамасыз ету жөніндегі қызметтер</w:t>
      </w:r>
    </w:p>
    <w:p>
      <w:pPr>
        <w:spacing w:after="0"/>
        <w:ind w:left="0"/>
        <w:jc w:val="both"/>
      </w:pPr>
      <w:r>
        <w:rPr>
          <w:rFonts w:ascii="Times New Roman"/>
          <w:b w:val="false"/>
          <w:i w:val="false"/>
          <w:color w:val="000000"/>
          <w:sz w:val="28"/>
        </w:rPr>
        <w:t>
      142 Қазақстан Республикасы Ұлттық ұланының қоғамдық қауіпсіздікті қамтамасыз ету жөніндегі қызметін Қазақстан Республикасының Ұлттық қорынан берілетін нысаналы трансферт қаражаты есебінен қамтамасыз ету</w:t>
      </w:r>
    </w:p>
    <w:p>
      <w:pPr>
        <w:spacing w:after="0"/>
        <w:ind w:left="0"/>
        <w:jc w:val="both"/>
      </w:pPr>
      <w:r>
        <w:rPr>
          <w:rFonts w:ascii="Times New Roman"/>
          <w:b w:val="false"/>
          <w:i w:val="false"/>
          <w:color w:val="000000"/>
          <w:sz w:val="28"/>
        </w:rPr>
        <w:t>
      143 Облыстық бюджеттерге, республикалық маңызы бар қалалардың, астананың бюджеттеріне Қазақстан Республикасының Ұлттық қорынан берілетін нысаналы трансферт қаражаты есебінен ішкі істер органдары қызметкерлерінің лауазымдық айлықақыларын арттыруға берілетін ағымдағы нысаналы трансферттер";</w:t>
      </w:r>
    </w:p>
    <w:p>
      <w:pPr>
        <w:spacing w:after="0"/>
        <w:ind w:left="0"/>
        <w:jc w:val="both"/>
      </w:pPr>
      <w:r>
        <w:rPr>
          <w:rFonts w:ascii="Times New Roman"/>
          <w:b w:val="false"/>
          <w:i w:val="false"/>
          <w:color w:val="000000"/>
          <w:sz w:val="28"/>
        </w:rPr>
        <w:t xml:space="preserve">
      252 "Облыстық бюджеттен қаржыландырылатын атқарушы ішкі істер органы" бюджеттік бағдарламалар әкімшісі бойынша: </w:t>
      </w:r>
    </w:p>
    <w:p>
      <w:pPr>
        <w:spacing w:after="0"/>
        <w:ind w:left="0"/>
        <w:jc w:val="both"/>
      </w:pPr>
      <w:r>
        <w:rPr>
          <w:rFonts w:ascii="Times New Roman"/>
          <w:b w:val="false"/>
          <w:i w:val="false"/>
          <w:color w:val="000000"/>
          <w:sz w:val="28"/>
        </w:rPr>
        <w:t>
      001 "Облыс аумағында қоғамдық тәртіптті және қауіпсіздікті сақтауды қамтамасыз ету саласындағы мемлекеттік саясатты іске асыру жөніндегі қызметтер"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288 "Облыстың құрылыс, сәулет және қала құрылысы басқармасы" бюджеттік бағдарламалар әкімшісі бойынша: </w:t>
      </w:r>
    </w:p>
    <w:p>
      <w:pPr>
        <w:spacing w:after="0"/>
        <w:ind w:left="0"/>
        <w:jc w:val="both"/>
      </w:pPr>
      <w:r>
        <w:rPr>
          <w:rFonts w:ascii="Times New Roman"/>
          <w:b w:val="false"/>
          <w:i w:val="false"/>
          <w:color w:val="000000"/>
          <w:sz w:val="28"/>
        </w:rPr>
        <w:t>
      053 "Қоғамдық тәртіп және қауіпсіздік объектілерін салу"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352 "Республикалық маңызы бар қаланың, астананың бюджетінен қаржыландырылатын атқарушы ішкі істер органы" бюджеттік бағдарламалар әкімшісі бойынша: </w:t>
      </w:r>
    </w:p>
    <w:p>
      <w:pPr>
        <w:spacing w:after="0"/>
        <w:ind w:left="0"/>
        <w:jc w:val="both"/>
      </w:pPr>
      <w:r>
        <w:rPr>
          <w:rFonts w:ascii="Times New Roman"/>
          <w:b w:val="false"/>
          <w:i w:val="false"/>
          <w:color w:val="000000"/>
          <w:sz w:val="28"/>
        </w:rPr>
        <w:t>
      001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624 "Қазақстан Республикасы Сыбайлас жемқорлыққа қарсы іс-қимыл агенттігі (Сыбайлас жемқорлыққа қарсы қызмет)" бюджеттік бағдарламалар әкімшісі бойынша:</w:t>
      </w:r>
    </w:p>
    <w:p>
      <w:pPr>
        <w:spacing w:after="0"/>
        <w:ind w:left="0"/>
        <w:jc w:val="both"/>
      </w:pPr>
      <w:r>
        <w:rPr>
          <w:rFonts w:ascii="Times New Roman"/>
          <w:b w:val="false"/>
          <w:i w:val="false"/>
          <w:color w:val="000000"/>
          <w:sz w:val="28"/>
        </w:rPr>
        <w:t>
      мынадай мазмұндағы 002 бюджеттік бағдарламамен толықтырылсын:</w:t>
      </w:r>
    </w:p>
    <w:p>
      <w:pPr>
        <w:spacing w:after="0"/>
        <w:ind w:left="0"/>
        <w:jc w:val="both"/>
      </w:pPr>
      <w:r>
        <w:rPr>
          <w:rFonts w:ascii="Times New Roman"/>
          <w:b w:val="false"/>
          <w:i w:val="false"/>
          <w:color w:val="000000"/>
          <w:sz w:val="28"/>
        </w:rPr>
        <w:t>
      "002 Сыбайлас жемқорлық қылмыстарға және құқық бұзушылықтарға қарсы іс-қимыл бойынша жедел-іздестіру қызметі";</w:t>
      </w:r>
    </w:p>
    <w:p>
      <w:pPr>
        <w:spacing w:after="0"/>
        <w:ind w:left="0"/>
        <w:jc w:val="both"/>
      </w:pPr>
      <w:r>
        <w:rPr>
          <w:rFonts w:ascii="Times New Roman"/>
          <w:b w:val="false"/>
          <w:i w:val="false"/>
          <w:color w:val="000000"/>
          <w:sz w:val="28"/>
        </w:rPr>
        <w:t>
      628 "Қазақстан Республикасының Қаржылық мониторинг агенттігі" бюджеттік бағдарламалар әкімшісі мынадай редакцияда жазылсын:</w:t>
      </w:r>
    </w:p>
    <w:p>
      <w:pPr>
        <w:spacing w:after="0"/>
        <w:ind w:left="0"/>
        <w:jc w:val="both"/>
      </w:pPr>
      <w:r>
        <w:rPr>
          <w:rFonts w:ascii="Times New Roman"/>
          <w:b w:val="false"/>
          <w:i w:val="false"/>
          <w:color w:val="000000"/>
          <w:sz w:val="28"/>
        </w:rPr>
        <w:t xml:space="preserve">
      "628 Қазақстан Республикасы Қаржылық мониторинг агенттігі"; </w:t>
      </w:r>
    </w:p>
    <w:p>
      <w:pPr>
        <w:spacing w:after="0"/>
        <w:ind w:left="0"/>
        <w:jc w:val="both"/>
      </w:pPr>
      <w:r>
        <w:rPr>
          <w:rFonts w:ascii="Times New Roman"/>
          <w:b w:val="false"/>
          <w:i w:val="false"/>
          <w:color w:val="000000"/>
          <w:sz w:val="28"/>
        </w:rPr>
        <w:t>
      4 "Заңды және құқықтық тәртiптi қамтамасыз ету жөніндегі қызмет" функционалдық кіші тобында:</w:t>
      </w:r>
    </w:p>
    <w:p>
      <w:pPr>
        <w:spacing w:after="0"/>
        <w:ind w:left="0"/>
        <w:jc w:val="both"/>
      </w:pPr>
      <w:r>
        <w:rPr>
          <w:rFonts w:ascii="Times New Roman"/>
          <w:b w:val="false"/>
          <w:i w:val="false"/>
          <w:color w:val="000000"/>
          <w:sz w:val="28"/>
        </w:rPr>
        <w:t>
      502 "Қазақстан Республикасы Бас прокуратурасы" бюджеттік бағдарламалар әкімшісі бойынша:</w:t>
      </w:r>
    </w:p>
    <w:p>
      <w:pPr>
        <w:spacing w:after="0"/>
        <w:ind w:left="0"/>
        <w:jc w:val="both"/>
      </w:pPr>
      <w:r>
        <w:rPr>
          <w:rFonts w:ascii="Times New Roman"/>
          <w:b w:val="false"/>
          <w:i w:val="false"/>
          <w:color w:val="000000"/>
          <w:sz w:val="28"/>
        </w:rPr>
        <w:t>
      001 "Қазақстан Республикасында заңдардың және заңға тәуелді актілердің дәлме-дәл және бірізді қолданылуына жоғары қадағалауды жүзеге асыру" бюджеттік бағдарлама бойынша:</w:t>
      </w:r>
    </w:p>
    <w:p>
      <w:pPr>
        <w:spacing w:after="0"/>
        <w:ind w:left="0"/>
        <w:jc w:val="both"/>
      </w:pPr>
      <w:r>
        <w:rPr>
          <w:rFonts w:ascii="Times New Roman"/>
          <w:b w:val="false"/>
          <w:i w:val="false"/>
          <w:color w:val="000000"/>
          <w:sz w:val="28"/>
        </w:rPr>
        <w:t>
      мынадай мазмұндағы 102 бюджеттік кіші бағдарламамен толықтырылсын:</w:t>
      </w:r>
    </w:p>
    <w:p>
      <w:pPr>
        <w:spacing w:after="0"/>
        <w:ind w:left="0"/>
        <w:jc w:val="both"/>
      </w:pPr>
      <w:r>
        <w:rPr>
          <w:rFonts w:ascii="Times New Roman"/>
          <w:b w:val="false"/>
          <w:i w:val="false"/>
          <w:color w:val="000000"/>
          <w:sz w:val="28"/>
        </w:rPr>
        <w:t xml:space="preserve">
      "102 Прокуратура органдары үшін объектілер салу, реконструкциялау"; </w:t>
      </w:r>
    </w:p>
    <w:p>
      <w:pPr>
        <w:spacing w:after="0"/>
        <w:ind w:left="0"/>
        <w:jc w:val="both"/>
      </w:pPr>
      <w:r>
        <w:rPr>
          <w:rFonts w:ascii="Times New Roman"/>
          <w:b w:val="false"/>
          <w:i w:val="false"/>
          <w:color w:val="000000"/>
          <w:sz w:val="28"/>
        </w:rPr>
        <w:t>
      6 "Қылмыстық-атқару жүйесі" функционалдық кіші тобында:</w:t>
      </w:r>
    </w:p>
    <w:p>
      <w:pPr>
        <w:spacing w:after="0"/>
        <w:ind w:left="0"/>
        <w:jc w:val="both"/>
      </w:pPr>
      <w:r>
        <w:rPr>
          <w:rFonts w:ascii="Times New Roman"/>
          <w:b w:val="false"/>
          <w:i w:val="false"/>
          <w:color w:val="000000"/>
          <w:sz w:val="28"/>
        </w:rPr>
        <w:t>
      201 "Қазақстан Республикасы Iшкi iстер министрлiгi" бюджеттік бағдарламалар әкімшісі бойынша:</w:t>
      </w:r>
    </w:p>
    <w:p>
      <w:pPr>
        <w:spacing w:after="0"/>
        <w:ind w:left="0"/>
        <w:jc w:val="both"/>
      </w:pPr>
      <w:r>
        <w:rPr>
          <w:rFonts w:ascii="Times New Roman"/>
          <w:b w:val="false"/>
          <w:i w:val="false"/>
          <w:color w:val="000000"/>
          <w:sz w:val="28"/>
        </w:rPr>
        <w:t>
      077 "Қылмыстық-атқару жүйесінің қызметін ұйымдастыру" бюджеттік бағдарлама бойынша:</w:t>
      </w:r>
    </w:p>
    <w:p>
      <w:pPr>
        <w:spacing w:after="0"/>
        <w:ind w:left="0"/>
        <w:jc w:val="both"/>
      </w:pPr>
      <w:r>
        <w:rPr>
          <w:rFonts w:ascii="Times New Roman"/>
          <w:b w:val="false"/>
          <w:i w:val="false"/>
          <w:color w:val="000000"/>
          <w:sz w:val="28"/>
        </w:rPr>
        <w:t>
      мынадай мазмұндағы 101 және 112 бюджеттік кіші бағдарламалармен толықтырылсын:</w:t>
      </w:r>
    </w:p>
    <w:p>
      <w:pPr>
        <w:spacing w:after="0"/>
        <w:ind w:left="0"/>
        <w:jc w:val="both"/>
      </w:pPr>
      <w:r>
        <w:rPr>
          <w:rFonts w:ascii="Times New Roman"/>
          <w:b w:val="false"/>
          <w:i w:val="false"/>
          <w:color w:val="000000"/>
          <w:sz w:val="28"/>
        </w:rPr>
        <w:t>
      "101 Сотталғандарды, күдіктілерді және айыпталушыларды Қазақстан Республикасының Ұлттық қорынан берілетін нысаналы трансферт қаражаты есебінен ұстау</w:t>
      </w:r>
    </w:p>
    <w:p>
      <w:pPr>
        <w:spacing w:after="0"/>
        <w:ind w:left="0"/>
        <w:jc w:val="both"/>
      </w:pPr>
      <w:r>
        <w:rPr>
          <w:rFonts w:ascii="Times New Roman"/>
          <w:b w:val="false"/>
          <w:i w:val="false"/>
          <w:color w:val="000000"/>
          <w:sz w:val="28"/>
        </w:rPr>
        <w:t>
      112 Қазақстан Республикасының Ұлттық қорынан берілетін нысаналы трансферт қаражаты есебінен қылмыстық-атқару жүйесі органдары мен мекемелерінің күрделі шығыстары";</w:t>
      </w:r>
    </w:p>
    <w:p>
      <w:pPr>
        <w:spacing w:after="0"/>
        <w:ind w:left="0"/>
        <w:jc w:val="both"/>
      </w:pPr>
      <w:r>
        <w:rPr>
          <w:rFonts w:ascii="Times New Roman"/>
          <w:b w:val="false"/>
          <w:i w:val="false"/>
          <w:color w:val="000000"/>
          <w:sz w:val="28"/>
        </w:rPr>
        <w:t xml:space="preserve">
      801 "Ауданның (облыстық маңызы бар қаланың) жұмыспен қамту, әлеуметтік бағдарламалар және азаматтық хал актілерін тіркеу бөлімі" бюджеттік бағдарламалар әкімшісі бойынша: </w:t>
      </w:r>
    </w:p>
    <w:p>
      <w:pPr>
        <w:spacing w:after="0"/>
        <w:ind w:left="0"/>
        <w:jc w:val="both"/>
      </w:pPr>
      <w:r>
        <w:rPr>
          <w:rFonts w:ascii="Times New Roman"/>
          <w:b w:val="false"/>
          <w:i w:val="false"/>
          <w:color w:val="000000"/>
          <w:sz w:val="28"/>
        </w:rPr>
        <w:t>
      039 "Қылмыстық жазасын өтеген адамдарды әлеуметтік бейімдеу мен оңалтуды ұйымдастыру және жүзеге асыру"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9 "Қоғамдық тәртіп және қауіпсіздік саласындағы басқа да қызметтер" функционалдық кіші тобында:</w:t>
      </w:r>
    </w:p>
    <w:p>
      <w:pPr>
        <w:spacing w:after="0"/>
        <w:ind w:left="0"/>
        <w:jc w:val="both"/>
      </w:pPr>
      <w:r>
        <w:rPr>
          <w:rFonts w:ascii="Times New Roman"/>
          <w:b w:val="false"/>
          <w:i w:val="false"/>
          <w:color w:val="000000"/>
          <w:sz w:val="28"/>
        </w:rPr>
        <w:t>
      221 "Қазақстан Республикасы Әдiлет министрлiгi" бюджеттік бағдарламалар әкімшісі бойынша:</w:t>
      </w:r>
    </w:p>
    <w:p>
      <w:pPr>
        <w:spacing w:after="0"/>
        <w:ind w:left="0"/>
        <w:jc w:val="both"/>
      </w:pPr>
      <w:r>
        <w:rPr>
          <w:rFonts w:ascii="Times New Roman"/>
          <w:b w:val="false"/>
          <w:i w:val="false"/>
          <w:color w:val="000000"/>
          <w:sz w:val="28"/>
        </w:rPr>
        <w:t>
      047 "Төреліктерде, шетелдік төреліктерде, шетелдік мемлекеттік және сот органдарында, сондай-ақ төрелікке және сотқа дейінгі дауларды реттеу процесінде мемлекеттің мүдделерін қорғау және білдіру, Қазақстан Республикасы Үкіметінің қатысуымен шетелде өткізілетін сот немесе төрелік талқылаулардың перспективаларын бағалау" бюджеттік кіші бағдарламаның атауы мынадай редакцияда жазылсын:</w:t>
      </w:r>
    </w:p>
    <w:p>
      <w:pPr>
        <w:spacing w:after="0"/>
        <w:ind w:left="0"/>
        <w:jc w:val="both"/>
      </w:pPr>
      <w:r>
        <w:rPr>
          <w:rFonts w:ascii="Times New Roman"/>
          <w:b w:val="false"/>
          <w:i w:val="false"/>
          <w:color w:val="000000"/>
          <w:sz w:val="28"/>
        </w:rPr>
        <w:t>
      "047 Төреліктерде, шетелдік төреліктерде, шетелдік мемлекеттік және сот органдарында, сондай-ақ төрелікке дейінгі және сотқа дейінгі дауларды реттеу процесінде мемлекеттің мүдделерін қорғау және білдіру, Қазақстан Республикасы Үкіметінің қатысуымен шетелде өткізілетін сот немесе төрелік талқылаулардың перспективаларын бағалау";</w:t>
      </w:r>
    </w:p>
    <w:p>
      <w:pPr>
        <w:spacing w:after="0"/>
        <w:ind w:left="0"/>
        <w:jc w:val="both"/>
      </w:pPr>
      <w:r>
        <w:rPr>
          <w:rFonts w:ascii="Times New Roman"/>
          <w:b w:val="false"/>
          <w:i w:val="false"/>
          <w:color w:val="000000"/>
          <w:sz w:val="28"/>
        </w:rPr>
        <w:t xml:space="preserve">
      04 "Бiлiм беру" функционалдық тобында: </w:t>
      </w:r>
    </w:p>
    <w:p>
      <w:pPr>
        <w:spacing w:after="0"/>
        <w:ind w:left="0"/>
        <w:jc w:val="both"/>
      </w:pPr>
      <w:r>
        <w:rPr>
          <w:rFonts w:ascii="Times New Roman"/>
          <w:b w:val="false"/>
          <w:i w:val="false"/>
          <w:color w:val="000000"/>
          <w:sz w:val="28"/>
        </w:rPr>
        <w:t>
      1 "Мектепке дейiнгi тәрбие және оқыту" функционалдық кіші тобында:</w:t>
      </w:r>
    </w:p>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p>
    <w:p>
      <w:pPr>
        <w:spacing w:after="0"/>
        <w:ind w:left="0"/>
        <w:jc w:val="both"/>
      </w:pPr>
      <w:r>
        <w:rPr>
          <w:rFonts w:ascii="Times New Roman"/>
          <w:b w:val="false"/>
          <w:i w:val="false"/>
          <w:color w:val="000000"/>
          <w:sz w:val="28"/>
        </w:rPr>
        <w:t>
      098 "Мектепке дейінгі тәрбие мен білім беруге қолжетімділікті қамтамасыз ету" бюджеттік бағдарлама бойынша:</w:t>
      </w:r>
    </w:p>
    <w:p>
      <w:pPr>
        <w:spacing w:after="0"/>
        <w:ind w:left="0"/>
        <w:jc w:val="both"/>
      </w:pPr>
      <w:r>
        <w:rPr>
          <w:rFonts w:ascii="Times New Roman"/>
          <w:b w:val="false"/>
          <w:i w:val="false"/>
          <w:color w:val="000000"/>
          <w:sz w:val="28"/>
        </w:rPr>
        <w:t>
      110 "Облыстық бюджеттерге, республикалық маңызы бар қалалардың, астананың бюджеттеріне мектепке дейінгі білім беру ұйымдары педагогтерінің еңбегіне ақы төлеуді ұлғайтуға берілетін ағымдағы нысаналы трансферттер" бюджеттік кіші бағдарлама мынадай редакцияда жазылсын:</w:t>
      </w:r>
    </w:p>
    <w:p>
      <w:pPr>
        <w:spacing w:after="0"/>
        <w:ind w:left="0"/>
        <w:jc w:val="both"/>
      </w:pPr>
      <w:r>
        <w:rPr>
          <w:rFonts w:ascii="Times New Roman"/>
          <w:b w:val="false"/>
          <w:i w:val="false"/>
          <w:color w:val="000000"/>
          <w:sz w:val="28"/>
        </w:rPr>
        <w:t>
      "110 Облыстық бюджеттерге, республикалық маңызы бар қалалардың, астананың бюджеттеріне мектепке дейінгі білім беру ұйымдары педагогтерінің еңбегіне ақы төлеуді ұлғайтуға республикалық бюджет қаражаты есебінен берілетін ағымдағы нысаналы трансферттер";</w:t>
      </w:r>
    </w:p>
    <w:p>
      <w:pPr>
        <w:spacing w:after="0"/>
        <w:ind w:left="0"/>
        <w:jc w:val="both"/>
      </w:pPr>
      <w:r>
        <w:rPr>
          <w:rFonts w:ascii="Times New Roman"/>
          <w:b w:val="false"/>
          <w:i w:val="false"/>
          <w:color w:val="000000"/>
          <w:sz w:val="28"/>
        </w:rPr>
        <w:t>
      мынадай мазмұндағы 116 және 117 бюджеттік кіші бағдарламалармен толықтырылсын:</w:t>
      </w:r>
    </w:p>
    <w:p>
      <w:pPr>
        <w:spacing w:after="0"/>
        <w:ind w:left="0"/>
        <w:jc w:val="both"/>
      </w:pPr>
      <w:r>
        <w:rPr>
          <w:rFonts w:ascii="Times New Roman"/>
          <w:b w:val="false"/>
          <w:i w:val="false"/>
          <w:color w:val="000000"/>
          <w:sz w:val="28"/>
        </w:rPr>
        <w:t>
      "116 Облыстық бюджеттерге, республикалық маңызы бар қалалардың, астананың бюджеттеріне үш жастан алты жасқа дейінгі балаларды мектепке дейінгі тәрбиемен және оқытумен қамтуды қамтамасыз етуге Қазақстан Республикасы Ұлттық қорынан бөлінетін нысаналы трансферттер есебінен берілетін ағымдағы нысаналы трансферттер</w:t>
      </w:r>
    </w:p>
    <w:p>
      <w:pPr>
        <w:spacing w:after="0"/>
        <w:ind w:left="0"/>
        <w:jc w:val="both"/>
      </w:pPr>
      <w:r>
        <w:rPr>
          <w:rFonts w:ascii="Times New Roman"/>
          <w:b w:val="false"/>
          <w:i w:val="false"/>
          <w:color w:val="000000"/>
          <w:sz w:val="28"/>
        </w:rPr>
        <w:t>
      117 Облыстық бюджеттерге, республикалық маңызы бар қалалардың, астананың бюджеттеріне мектепке дейінгі білім беру ұйымдары педагогтерінің еңбегіне ақы төлеуді ұлғайтуға Қазақстан Республикасы Ұлттық қорынан бөлінетін нысаналы трансферт есебінен берілетін ағымдағы нысаналы трансферттер";</w:t>
      </w:r>
    </w:p>
    <w:p>
      <w:pPr>
        <w:spacing w:after="0"/>
        <w:ind w:left="0"/>
        <w:jc w:val="both"/>
      </w:pPr>
      <w:r>
        <w:rPr>
          <w:rFonts w:ascii="Times New Roman"/>
          <w:b w:val="false"/>
          <w:i w:val="false"/>
          <w:color w:val="000000"/>
          <w:sz w:val="28"/>
        </w:rPr>
        <w:t>
      261 "Облыстың білім басқармасы" бюджеттік бағдарламалар әкімшісі бойынша:</w:t>
      </w:r>
    </w:p>
    <w:p>
      <w:pPr>
        <w:spacing w:after="0"/>
        <w:ind w:left="0"/>
        <w:jc w:val="both"/>
      </w:pPr>
      <w:r>
        <w:rPr>
          <w:rFonts w:ascii="Times New Roman"/>
          <w:b w:val="false"/>
          <w:i w:val="false"/>
          <w:color w:val="000000"/>
          <w:sz w:val="28"/>
        </w:rPr>
        <w:t>
      081 "Мектепке дейінгі тәрбиелеу және оқыту", 200 "Мектепке дейінгі тәрбие мен оқыту ұйымдарының қызметін қамтамасыз ету және оларда медициналық қызмет көрсетуді ұйымдастыру" және 202 "Мектепке дейінгі білім беру ұйымдарында мемлекеттік білім беру тапсырысын іске асыруға"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p>
      <w:pPr>
        <w:spacing w:after="0"/>
        <w:ind w:left="0"/>
        <w:jc w:val="both"/>
      </w:pPr>
      <w:r>
        <w:rPr>
          <w:rFonts w:ascii="Times New Roman"/>
          <w:b w:val="false"/>
          <w:i w:val="false"/>
          <w:color w:val="000000"/>
          <w:sz w:val="28"/>
        </w:rPr>
        <w:t>
      037 "Мектепке дейiнгi тәрбие және оқыту объектілерін салу және реконструкциялау"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288 "Облыстың құрылыс, сәулет және қала құрылысы басқармасы" бюджеттік бағдарламалар әкімшісі бойынша: </w:t>
      </w:r>
    </w:p>
    <w:p>
      <w:pPr>
        <w:spacing w:after="0"/>
        <w:ind w:left="0"/>
        <w:jc w:val="both"/>
      </w:pPr>
      <w:r>
        <w:rPr>
          <w:rFonts w:ascii="Times New Roman"/>
          <w:b w:val="false"/>
          <w:i w:val="false"/>
          <w:color w:val="000000"/>
          <w:sz w:val="28"/>
        </w:rPr>
        <w:t>
      011 "Мектепке дейiнгi тәрбие және оқыту объектілерін салу және реконструкциялау"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p>
    <w:p>
      <w:pPr>
        <w:spacing w:after="0"/>
        <w:ind w:left="0"/>
        <w:jc w:val="both"/>
      </w:pPr>
      <w:r>
        <w:rPr>
          <w:rFonts w:ascii="Times New Roman"/>
          <w:b w:val="false"/>
          <w:i w:val="false"/>
          <w:color w:val="000000"/>
          <w:sz w:val="28"/>
        </w:rPr>
        <w:t>
      034 "Мектепке дейінгі тәрбие мен оқыту"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753 "Облыстың адами әлеуетті дамыту басқармасы" бюджеттік бағдарламалар әкімшісі бойынша:</w:t>
      </w:r>
    </w:p>
    <w:p>
      <w:pPr>
        <w:spacing w:after="0"/>
        <w:ind w:left="0"/>
        <w:jc w:val="both"/>
      </w:pPr>
      <w:r>
        <w:rPr>
          <w:rFonts w:ascii="Times New Roman"/>
          <w:b w:val="false"/>
          <w:i w:val="false"/>
          <w:color w:val="000000"/>
          <w:sz w:val="28"/>
        </w:rPr>
        <w:t>
      081 "Мектепке дейінгі тәрбиелеу және оқыту", 200 "Мектепке дейінгі тәрбие мен оқыту ұйымдарының қызметін қамтамасыз ету және оларда медициналық қызмет көрсетуді ұйымдастыру" және 202 "Мектепке дейінгі білім беру ұйымдарында мемлекеттік білім беру тапсырысын іске асыруға"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 "Бастауыш, негізгі орта және жалпы орта білім беру" функционалдық кіші тобында:</w:t>
      </w:r>
    </w:p>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p>
    <w:p>
      <w:pPr>
        <w:spacing w:after="0"/>
        <w:ind w:left="0"/>
        <w:jc w:val="both"/>
      </w:pPr>
      <w:r>
        <w:rPr>
          <w:rFonts w:ascii="Times New Roman"/>
          <w:b w:val="false"/>
          <w:i w:val="false"/>
          <w:color w:val="000000"/>
          <w:sz w:val="28"/>
        </w:rPr>
        <w:t>
      099 "Сапалы мектеп біліміне қолжетімділікті қамтамасыз ету" бюджеттік бағдарлама бойынша:</w:t>
      </w:r>
    </w:p>
    <w:p>
      <w:pPr>
        <w:spacing w:after="0"/>
        <w:ind w:left="0"/>
        <w:jc w:val="both"/>
      </w:pPr>
      <w:r>
        <w:rPr>
          <w:rFonts w:ascii="Times New Roman"/>
          <w:b w:val="false"/>
          <w:i w:val="false"/>
          <w:color w:val="000000"/>
          <w:sz w:val="28"/>
        </w:rPr>
        <w:t>
      102 "Орта білім беру саласындағы әдіснамалық қамтамасыз ету" бюджеттік кіші бағдарлама мынадай редакцияда жазылсын:</w:t>
      </w:r>
    </w:p>
    <w:p>
      <w:pPr>
        <w:spacing w:after="0"/>
        <w:ind w:left="0"/>
        <w:jc w:val="both"/>
      </w:pPr>
      <w:r>
        <w:rPr>
          <w:rFonts w:ascii="Times New Roman"/>
          <w:b w:val="false"/>
          <w:i w:val="false"/>
          <w:color w:val="000000"/>
          <w:sz w:val="28"/>
        </w:rPr>
        <w:t>
      "102 Республикалық бюджет қаражаты есебінен орта білім беру саласындағы әдіснамалық қамтамасыз ету";</w:t>
      </w:r>
    </w:p>
    <w:p>
      <w:pPr>
        <w:spacing w:after="0"/>
        <w:ind w:left="0"/>
        <w:jc w:val="both"/>
      </w:pPr>
      <w:r>
        <w:rPr>
          <w:rFonts w:ascii="Times New Roman"/>
          <w:b w:val="false"/>
          <w:i w:val="false"/>
          <w:color w:val="000000"/>
          <w:sz w:val="28"/>
        </w:rPr>
        <w:t>
      мынадай мазмұндағы 111 және 131 бюджеттік кіші бағдарламалармен толықтырылсын:</w:t>
      </w:r>
    </w:p>
    <w:p>
      <w:pPr>
        <w:spacing w:after="0"/>
        <w:ind w:left="0"/>
        <w:jc w:val="both"/>
      </w:pPr>
      <w:r>
        <w:rPr>
          <w:rFonts w:ascii="Times New Roman"/>
          <w:b w:val="false"/>
          <w:i w:val="false"/>
          <w:color w:val="000000"/>
          <w:sz w:val="28"/>
        </w:rPr>
        <w:t>
      "111 Білім беру ұйымдарының күрделі шығыстары</w:t>
      </w:r>
    </w:p>
    <w:p>
      <w:pPr>
        <w:spacing w:after="0"/>
        <w:ind w:left="0"/>
        <w:jc w:val="both"/>
      </w:pPr>
      <w:r>
        <w:rPr>
          <w:rFonts w:ascii="Times New Roman"/>
          <w:b w:val="false"/>
          <w:i w:val="false"/>
          <w:color w:val="000000"/>
          <w:sz w:val="28"/>
        </w:rPr>
        <w:t>
      131 Қазақстан Республикасының Ұлттық қорынан берілетін нысаналы трансферт есебінен орта білім беру саласындағы әдіснамалық қамтамасыз ету";</w:t>
      </w:r>
    </w:p>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p>
    <w:p>
      <w:pPr>
        <w:spacing w:after="0"/>
        <w:ind w:left="0"/>
        <w:jc w:val="both"/>
      </w:pPr>
      <w:r>
        <w:rPr>
          <w:rFonts w:ascii="Times New Roman"/>
          <w:b w:val="false"/>
          <w:i w:val="false"/>
          <w:color w:val="000000"/>
          <w:sz w:val="28"/>
        </w:rPr>
        <w:t>
      038 "Спорттағы дарынды балаларды оқыту және тәрбиелеу" бюджеттік бағдарлама бойынша:</w:t>
      </w:r>
    </w:p>
    <w:p>
      <w:pPr>
        <w:spacing w:after="0"/>
        <w:ind w:left="0"/>
        <w:jc w:val="both"/>
      </w:pPr>
      <w:r>
        <w:rPr>
          <w:rFonts w:ascii="Times New Roman"/>
          <w:b w:val="false"/>
          <w:i w:val="false"/>
          <w:color w:val="000000"/>
          <w:sz w:val="28"/>
        </w:rPr>
        <w:t>
      100 "Спорттағы дарынды балаларды оқытуды және тәрбиелеуді қамтамасыз ету" және 101 "Облыстық бюджеттерге, республикалық маңызы бар қалалардың, астананың бюджеттеріне дене шынықтыру және спорт саласындағы мемлекеттік орта және қосымша білім беру ұйымдары педагогтерінің еңбегіне ақы төлеуді ұлғайтуға берілетін ағымдағы нысаналы трансферттер" бюджеттік кіші бағдарламалар мынадай редакцияда жазылсын:</w:t>
      </w:r>
    </w:p>
    <w:p>
      <w:pPr>
        <w:spacing w:after="0"/>
        <w:ind w:left="0"/>
        <w:jc w:val="both"/>
      </w:pPr>
      <w:r>
        <w:rPr>
          <w:rFonts w:ascii="Times New Roman"/>
          <w:b w:val="false"/>
          <w:i w:val="false"/>
          <w:color w:val="000000"/>
          <w:sz w:val="28"/>
        </w:rPr>
        <w:t>
      "100 Республикалық бюджет қаражаты есебінен спорттағы дарынды балаларды оқытуды және тәрбиелеуді қамтамасыз ету</w:t>
      </w:r>
    </w:p>
    <w:p>
      <w:pPr>
        <w:spacing w:after="0"/>
        <w:ind w:left="0"/>
        <w:jc w:val="both"/>
      </w:pPr>
      <w:r>
        <w:rPr>
          <w:rFonts w:ascii="Times New Roman"/>
          <w:b w:val="false"/>
          <w:i w:val="false"/>
          <w:color w:val="000000"/>
          <w:sz w:val="28"/>
        </w:rPr>
        <w:t>
      101 Республикалық бюджет қаражаты есебінен облыстық бюджеттерге, республикалық маңызы бар қалалардың, астананың бюджеттеріне дене шынықтыру және спорт саласындағы мемлекеттік орта және қосымша білім беру ұйымдары педагогтерінің еңбегіне ақы төлеуді ұлғайтуға берілетін ағымдағы нысаналы трансферттер";</w:t>
      </w:r>
    </w:p>
    <w:p>
      <w:pPr>
        <w:spacing w:after="0"/>
        <w:ind w:left="0"/>
        <w:jc w:val="both"/>
      </w:pPr>
      <w:r>
        <w:rPr>
          <w:rFonts w:ascii="Times New Roman"/>
          <w:b w:val="false"/>
          <w:i w:val="false"/>
          <w:color w:val="000000"/>
          <w:sz w:val="28"/>
        </w:rPr>
        <w:t>
      мынадай мазмұндағы 102 және 103 бюджеттік кіші бағдарламалармен толықтырылсын:</w:t>
      </w:r>
    </w:p>
    <w:p>
      <w:pPr>
        <w:spacing w:after="0"/>
        <w:ind w:left="0"/>
        <w:jc w:val="both"/>
      </w:pPr>
      <w:r>
        <w:rPr>
          <w:rFonts w:ascii="Times New Roman"/>
          <w:b w:val="false"/>
          <w:i w:val="false"/>
          <w:color w:val="000000"/>
          <w:sz w:val="28"/>
        </w:rPr>
        <w:t>
      "102 Қазақстан Республикасының Ұлттық қорынан берілетін нысаналы трансферт есебінен спорттағы дарынды балаларды оқытуды және тәрбиелеуді қамтамасыз ету</w:t>
      </w:r>
    </w:p>
    <w:p>
      <w:pPr>
        <w:spacing w:after="0"/>
        <w:ind w:left="0"/>
        <w:jc w:val="both"/>
      </w:pPr>
      <w:r>
        <w:rPr>
          <w:rFonts w:ascii="Times New Roman"/>
          <w:b w:val="false"/>
          <w:i w:val="false"/>
          <w:color w:val="000000"/>
          <w:sz w:val="28"/>
        </w:rPr>
        <w:t>
      103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дене шынықтыру және спорт саласындағы мемлекеттік орта және қосымша білім беру ұйымдары педагогтерінің еңбегіне ақы төлеуді ұлғайтуға берілетін ағымдағы нысаналы трансферттер";</w:t>
      </w:r>
    </w:p>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p>
      <w:pPr>
        <w:spacing w:after="0"/>
        <w:ind w:left="0"/>
        <w:jc w:val="both"/>
      </w:pPr>
      <w:r>
        <w:rPr>
          <w:rFonts w:ascii="Times New Roman"/>
          <w:b w:val="false"/>
          <w:i w:val="false"/>
          <w:color w:val="000000"/>
          <w:sz w:val="28"/>
        </w:rPr>
        <w:t>
      069 "Қосымша білім беру объектілерін салу және реконструкциялау" және 086 "Бастауыш, негізгі орта және жалпы орта білім беру объектілерін салу және реконструкциялау"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285 "Облыстың дене шынықтыру және спорт басқармасы" бюджеттік бағдарламалар әкімшісі бойынша: </w:t>
      </w:r>
    </w:p>
    <w:p>
      <w:pPr>
        <w:spacing w:after="0"/>
        <w:ind w:left="0"/>
        <w:jc w:val="both"/>
      </w:pPr>
      <w:r>
        <w:rPr>
          <w:rFonts w:ascii="Times New Roman"/>
          <w:b w:val="false"/>
          <w:i w:val="false"/>
          <w:color w:val="000000"/>
          <w:sz w:val="28"/>
        </w:rPr>
        <w:t>
      006 "Балалар мен жасөспірімдерге спорт бойынша қосымша білім беру" және 007 "Мамандандырылған бiлiм беру ұйымдарында спорттағы дарынды балаларға жалпы бiлiм беру"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p>
      <w:pPr>
        <w:spacing w:after="0"/>
        <w:ind w:left="0"/>
        <w:jc w:val="both"/>
      </w:pPr>
      <w:r>
        <w:rPr>
          <w:rFonts w:ascii="Times New Roman"/>
          <w:b w:val="false"/>
          <w:i w:val="false"/>
          <w:color w:val="000000"/>
          <w:sz w:val="28"/>
        </w:rPr>
        <w:t>
      012 "Бастауыш, негізгі орта және жалпы орта білім беру объектілерін салу және реконструкциялау" және 069 "Қосымша білім беру объектілерін салу және реконструкциялау"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323 "Республикалық маңызы бар қаланың, астананың спорт басқармасы" бюджеттік бағдарламалар әкімшісі бойынша: </w:t>
      </w:r>
    </w:p>
    <w:p>
      <w:pPr>
        <w:spacing w:after="0"/>
        <w:ind w:left="0"/>
        <w:jc w:val="both"/>
      </w:pPr>
      <w:r>
        <w:rPr>
          <w:rFonts w:ascii="Times New Roman"/>
          <w:b w:val="false"/>
          <w:i w:val="false"/>
          <w:color w:val="000000"/>
          <w:sz w:val="28"/>
        </w:rPr>
        <w:t>
      006 "Балалар мен жасөспірімдерге спорт бойынша қосымша білім беру" және 007 "Мамандандырылған бiлiм беру ұйымдарында спорттағы дарынды балаларға жалпы бiлiм беру"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381 "Республикалық маңызы бар қаланың, астананың дене шынықтыру және спорт басқармасы" бюджеттік бағдарламалар әкімшісі бойынша: </w:t>
      </w:r>
    </w:p>
    <w:p>
      <w:pPr>
        <w:spacing w:after="0"/>
        <w:ind w:left="0"/>
        <w:jc w:val="both"/>
      </w:pPr>
      <w:r>
        <w:rPr>
          <w:rFonts w:ascii="Times New Roman"/>
          <w:b w:val="false"/>
          <w:i w:val="false"/>
          <w:color w:val="000000"/>
          <w:sz w:val="28"/>
        </w:rPr>
        <w:t>
      006 "Балалар мен жасөспірімдерге спорт бойынша қосымша білім беру"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746 "Облыстың туризмді және спортты дамыту жөніндегі басқармасы" бюджеттік бағдарламалар әкімшісі бойынша: </w:t>
      </w:r>
    </w:p>
    <w:p>
      <w:pPr>
        <w:spacing w:after="0"/>
        <w:ind w:left="0"/>
        <w:jc w:val="both"/>
      </w:pPr>
      <w:r>
        <w:rPr>
          <w:rFonts w:ascii="Times New Roman"/>
          <w:b w:val="false"/>
          <w:i w:val="false"/>
          <w:color w:val="000000"/>
          <w:sz w:val="28"/>
        </w:rPr>
        <w:t>
      006 "Балалар мен жасөспірімдерге спорт бойынша қосымша білім беру" және 007 "Мамандандырылған бiлiм беру ұйымдарында спорттағы дарынды балаларға жалпы бiлiм беру"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4 "Техникалық және кәсіптік, орта білімнен кейінгі білім беру" функционалдық кіші тобында:</w:t>
      </w:r>
    </w:p>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p>
    <w:p>
      <w:pPr>
        <w:spacing w:after="0"/>
        <w:ind w:left="0"/>
        <w:jc w:val="both"/>
      </w:pPr>
      <w:r>
        <w:rPr>
          <w:rFonts w:ascii="Times New Roman"/>
          <w:b w:val="false"/>
          <w:i w:val="false"/>
          <w:color w:val="000000"/>
          <w:sz w:val="28"/>
        </w:rPr>
        <w:t>
      203 "Техникалық және кәсіптік білімі бар кадрлармен қамтамасыз ету" бюджеттік бағдарлама бойынша:</w:t>
      </w:r>
    </w:p>
    <w:p>
      <w:pPr>
        <w:spacing w:after="0"/>
        <w:ind w:left="0"/>
        <w:jc w:val="both"/>
      </w:pPr>
      <w:r>
        <w:rPr>
          <w:rFonts w:ascii="Times New Roman"/>
          <w:b w:val="false"/>
          <w:i w:val="false"/>
          <w:color w:val="000000"/>
          <w:sz w:val="28"/>
        </w:rPr>
        <w:t>
      мынадай мазмұндағы 127 бюджеттік кіші бағдарламамен толықтырылсын:</w:t>
      </w:r>
    </w:p>
    <w:p>
      <w:pPr>
        <w:spacing w:after="0"/>
        <w:ind w:left="0"/>
        <w:jc w:val="both"/>
      </w:pPr>
      <w:r>
        <w:rPr>
          <w:rFonts w:ascii="Times New Roman"/>
          <w:b w:val="false"/>
          <w:i w:val="false"/>
          <w:color w:val="000000"/>
          <w:sz w:val="28"/>
        </w:rPr>
        <w:t>
      "127 Әлеуметтік студенттік кредитті іске асыру";</w:t>
      </w:r>
    </w:p>
    <w:p>
      <w:pPr>
        <w:spacing w:after="0"/>
        <w:ind w:left="0"/>
        <w:jc w:val="both"/>
      </w:pPr>
      <w:r>
        <w:rPr>
          <w:rFonts w:ascii="Times New Roman"/>
          <w:b w:val="false"/>
          <w:i w:val="false"/>
          <w:color w:val="000000"/>
          <w:sz w:val="28"/>
        </w:rPr>
        <w:t>
      мынадай мазмұндағы 030 бюджеттік кіші бағдарламасы бар 231 бюджеттік бағдарламасымен толықтырылсын:</w:t>
      </w:r>
    </w:p>
    <w:p>
      <w:pPr>
        <w:spacing w:after="0"/>
        <w:ind w:left="0"/>
        <w:jc w:val="both"/>
      </w:pPr>
      <w:r>
        <w:rPr>
          <w:rFonts w:ascii="Times New Roman"/>
          <w:b w:val="false"/>
          <w:i w:val="false"/>
          <w:color w:val="000000"/>
          <w:sz w:val="28"/>
        </w:rPr>
        <w:t>
      "231 Түркі академиясын орналастыру шарттары мен тәртібі туралы келісімнің іске асырылуын қамтамасыз ету</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мынадай мазмұндағы 233 бюджеттік бағдарламамен толықтырылсын:</w:t>
      </w:r>
    </w:p>
    <w:p>
      <w:pPr>
        <w:spacing w:after="0"/>
        <w:ind w:left="0"/>
        <w:jc w:val="both"/>
      </w:pPr>
      <w:r>
        <w:rPr>
          <w:rFonts w:ascii="Times New Roman"/>
          <w:b w:val="false"/>
          <w:i w:val="false"/>
          <w:color w:val="000000"/>
          <w:sz w:val="28"/>
        </w:rPr>
        <w:t>
      "233 Ғылым саласында биологиялық қауіпсіздікті қамтамасыз ету бойынша көрсетілетін қызметтер";</w:t>
      </w:r>
    </w:p>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p>
      <w:pPr>
        <w:spacing w:after="0"/>
        <w:ind w:left="0"/>
        <w:jc w:val="both"/>
      </w:pPr>
      <w:r>
        <w:rPr>
          <w:rFonts w:ascii="Times New Roman"/>
          <w:b w:val="false"/>
          <w:i w:val="false"/>
          <w:color w:val="000000"/>
          <w:sz w:val="28"/>
        </w:rPr>
        <w:t>
      099 "Техникалық және кәсіптік, орта білімнен кейінгі білім беру объектілерін салу және реконструкциялау"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p>
      <w:pPr>
        <w:spacing w:after="0"/>
        <w:ind w:left="0"/>
        <w:jc w:val="both"/>
      </w:pPr>
      <w:r>
        <w:rPr>
          <w:rFonts w:ascii="Times New Roman"/>
          <w:b w:val="false"/>
          <w:i w:val="false"/>
          <w:color w:val="000000"/>
          <w:sz w:val="28"/>
        </w:rPr>
        <w:t>
      099 "Техникалық және кәсіптік, орта білімнен кейінгі білім беру объектілерін салу және реконструкциялау"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322 "Республикалық маңызы бар қаланың, астананың қоғамдық денсаулық басқармасы", 339 "Республикалық маңызы бар қаланың, астананың қоғамдық денсаулық сақтау басқармасы", 353 "Республикалық маңызы бар қаланың, астананың денсаулық сақтау басқармасы" және 754 "Облыстың қоғамдық денсаулық басқармасы" бюджеттік бағдарламалар әкімшілері бойынша:</w:t>
      </w:r>
    </w:p>
    <w:p>
      <w:pPr>
        <w:spacing w:after="0"/>
        <w:ind w:left="0"/>
        <w:jc w:val="both"/>
      </w:pPr>
      <w:r>
        <w:rPr>
          <w:rFonts w:ascii="Times New Roman"/>
          <w:b w:val="false"/>
          <w:i w:val="false"/>
          <w:color w:val="000000"/>
          <w:sz w:val="28"/>
        </w:rPr>
        <w:t>
      043 "Техникалық және кәсіптік, орта білімнен кейінгі білім беру ұйымдарында мамандар даярлау"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5 "Мамандарды қайта даярлау және біліктіліктерін арттыру" функционалдық кіші тобында:</w:t>
      </w:r>
    </w:p>
    <w:p>
      <w:pPr>
        <w:spacing w:after="0"/>
        <w:ind w:left="0"/>
        <w:jc w:val="both"/>
      </w:pPr>
      <w:r>
        <w:rPr>
          <w:rFonts w:ascii="Times New Roman"/>
          <w:b w:val="false"/>
          <w:i w:val="false"/>
          <w:color w:val="000000"/>
          <w:sz w:val="28"/>
        </w:rPr>
        <w:t>
      501 "Қазақстан Республикасы Жоғарғы Соты" бюджеттік бағдарламалар әкімшісі бойынша:</w:t>
      </w:r>
    </w:p>
    <w:p>
      <w:pPr>
        <w:spacing w:after="0"/>
        <w:ind w:left="0"/>
        <w:jc w:val="both"/>
      </w:pPr>
      <w:r>
        <w:rPr>
          <w:rFonts w:ascii="Times New Roman"/>
          <w:b w:val="false"/>
          <w:i w:val="false"/>
          <w:color w:val="000000"/>
          <w:sz w:val="28"/>
        </w:rPr>
        <w:t>
      017 "Сот кадрларына жоғары оқу орнынан кейінгі білім беруді ұйымдастыру, қайта даярлау және біліктілігін арттыру" бюджеттік кіші бағдарламаның атауы мынадай редакцияда жазылсын:</w:t>
      </w:r>
    </w:p>
    <w:p>
      <w:pPr>
        <w:spacing w:after="0"/>
        <w:ind w:left="0"/>
        <w:jc w:val="both"/>
      </w:pPr>
      <w:r>
        <w:rPr>
          <w:rFonts w:ascii="Times New Roman"/>
          <w:b w:val="false"/>
          <w:i w:val="false"/>
          <w:color w:val="000000"/>
          <w:sz w:val="28"/>
        </w:rPr>
        <w:t>
      "017 Сот кадрларына жоғары оқу орнынан кейінгі білім беруді ұйымдастыру, оларды қайта даярлау және біліктілігін арттыру";</w:t>
      </w:r>
    </w:p>
    <w:p>
      <w:pPr>
        <w:spacing w:after="0"/>
        <w:ind w:left="0"/>
        <w:jc w:val="both"/>
      </w:pPr>
      <w:r>
        <w:rPr>
          <w:rFonts w:ascii="Times New Roman"/>
          <w:b w:val="false"/>
          <w:i w:val="false"/>
          <w:color w:val="000000"/>
          <w:sz w:val="28"/>
        </w:rPr>
        <w:t>
      628 "Қазақстан Республикасының Қаржылық мониторинг агенттігі" бюджеттік бағдарламалар әкімшісі мынадай редакцияда жазылсын:</w:t>
      </w:r>
    </w:p>
    <w:p>
      <w:pPr>
        <w:spacing w:after="0"/>
        <w:ind w:left="0"/>
        <w:jc w:val="both"/>
      </w:pPr>
      <w:r>
        <w:rPr>
          <w:rFonts w:ascii="Times New Roman"/>
          <w:b w:val="false"/>
          <w:i w:val="false"/>
          <w:color w:val="000000"/>
          <w:sz w:val="28"/>
        </w:rPr>
        <w:t>
      "628 Қазақстан Республикасы Қаржылық мониторинг агенттігі";</w:t>
      </w:r>
    </w:p>
    <w:p>
      <w:pPr>
        <w:spacing w:after="0"/>
        <w:ind w:left="0"/>
        <w:jc w:val="both"/>
      </w:pPr>
      <w:r>
        <w:rPr>
          <w:rFonts w:ascii="Times New Roman"/>
          <w:b w:val="false"/>
          <w:i w:val="false"/>
          <w:color w:val="000000"/>
          <w:sz w:val="28"/>
        </w:rPr>
        <w:t>
      6 "Жоғары және жоғары оқу орнынан кейін бiлiм беру" функционалдық кіші тобында:</w:t>
      </w:r>
    </w:p>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p>
    <w:p>
      <w:pPr>
        <w:spacing w:after="0"/>
        <w:ind w:left="0"/>
        <w:jc w:val="both"/>
      </w:pPr>
      <w:r>
        <w:rPr>
          <w:rFonts w:ascii="Times New Roman"/>
          <w:b w:val="false"/>
          <w:i w:val="false"/>
          <w:color w:val="000000"/>
          <w:sz w:val="28"/>
        </w:rPr>
        <w:t>
      204 "Жоғары және жоғары оқу орнынан кейінгі білімі бар кадрлармен қамтамасыз ету" бюджеттік бағдарлама бойынша:</w:t>
      </w:r>
    </w:p>
    <w:p>
      <w:pPr>
        <w:spacing w:after="0"/>
        <w:ind w:left="0"/>
        <w:jc w:val="both"/>
      </w:pPr>
      <w:r>
        <w:rPr>
          <w:rFonts w:ascii="Times New Roman"/>
          <w:b w:val="false"/>
          <w:i w:val="false"/>
          <w:color w:val="000000"/>
          <w:sz w:val="28"/>
        </w:rPr>
        <w:t>
      100 "Жоғары, жоғары оқу орнынан кейінгі білімі бар мамандар даярлау және білім алушыларға әлеуметтік қолдау көрсету", 101 "Болашақ" бағдарламасы шеңберінде шетелдегі жоғары оқу орындарында мамандар даярлау" және 102 "Жоғары және жоғары оқу орнынан кейінгі білімі бар мамандарды даярлау және "Назарбаев Университеті" ДБҰ қызметін ұйымдастыру жөніндегі қызметтер" бюджеттік кіші бағдарламалар мынадай редакцияда жазылсын:</w:t>
      </w:r>
    </w:p>
    <w:p>
      <w:pPr>
        <w:spacing w:after="0"/>
        <w:ind w:left="0"/>
        <w:jc w:val="both"/>
      </w:pPr>
      <w:r>
        <w:rPr>
          <w:rFonts w:ascii="Times New Roman"/>
          <w:b w:val="false"/>
          <w:i w:val="false"/>
          <w:color w:val="000000"/>
          <w:sz w:val="28"/>
        </w:rPr>
        <w:t>
      "100 Республикалық бюджет қаражаты есебінен жоғары, жоғары оқу орнынан кейінгі білімі бар мамандар даярлау және білім алушыларға әлеуметтік қолдау көрсету</w:t>
      </w:r>
    </w:p>
    <w:p>
      <w:pPr>
        <w:spacing w:after="0"/>
        <w:ind w:left="0"/>
        <w:jc w:val="both"/>
      </w:pPr>
      <w:r>
        <w:rPr>
          <w:rFonts w:ascii="Times New Roman"/>
          <w:b w:val="false"/>
          <w:i w:val="false"/>
          <w:color w:val="000000"/>
          <w:sz w:val="28"/>
        </w:rPr>
        <w:t>
      101 Республикалық бюджет қаражаты есебінен "Болашақ" бағдарламасы шеңберінде шетелдегі жоғары оқу орындарында мамандар даярлау</w:t>
      </w:r>
    </w:p>
    <w:p>
      <w:pPr>
        <w:spacing w:after="0"/>
        <w:ind w:left="0"/>
        <w:jc w:val="both"/>
      </w:pPr>
      <w:r>
        <w:rPr>
          <w:rFonts w:ascii="Times New Roman"/>
          <w:b w:val="false"/>
          <w:i w:val="false"/>
          <w:color w:val="000000"/>
          <w:sz w:val="28"/>
        </w:rPr>
        <w:t>
      102 Республикалық бюджет қаражаты есебінен жоғары және жоғары оқу орнынан кейінгі білімі бар мамандарды даярлау және "Назарбаев университеті" ДБҰ қызметін ұйымдастыру жөніндегі қызметтер";</w:t>
      </w:r>
    </w:p>
    <w:p>
      <w:pPr>
        <w:spacing w:after="0"/>
        <w:ind w:left="0"/>
        <w:jc w:val="both"/>
      </w:pPr>
      <w:r>
        <w:rPr>
          <w:rFonts w:ascii="Times New Roman"/>
          <w:b w:val="false"/>
          <w:i w:val="false"/>
          <w:color w:val="000000"/>
          <w:sz w:val="28"/>
        </w:rPr>
        <w:t>
      мынадай мазмұндағы 126, 127, 128 және 130 бюджеттік кіші бағдарламалармен толықтырылсын:</w:t>
      </w:r>
    </w:p>
    <w:p>
      <w:pPr>
        <w:spacing w:after="0"/>
        <w:ind w:left="0"/>
        <w:jc w:val="both"/>
      </w:pPr>
      <w:r>
        <w:rPr>
          <w:rFonts w:ascii="Times New Roman"/>
          <w:b w:val="false"/>
          <w:i w:val="false"/>
          <w:color w:val="000000"/>
          <w:sz w:val="28"/>
        </w:rPr>
        <w:t>
      "126 Қазақстан Республикасы Ұлттық қорынан бөлінетін нысаналы трансферт есебінен "Болашақ" бағдарламасы шеңберінде шетелдегі жоғары оқу орындарында мамандар даярлау</w:t>
      </w:r>
    </w:p>
    <w:p>
      <w:pPr>
        <w:spacing w:after="0"/>
        <w:ind w:left="0"/>
        <w:jc w:val="both"/>
      </w:pPr>
      <w:r>
        <w:rPr>
          <w:rFonts w:ascii="Times New Roman"/>
          <w:b w:val="false"/>
          <w:i w:val="false"/>
          <w:color w:val="000000"/>
          <w:sz w:val="28"/>
        </w:rPr>
        <w:t>
      127 Қазақстан Республикасы Ұлттық қорынан бөлінетін нысаналы трансферт есебінен жоғары, жоғары оқу орнынан кейінгі білімі бар мамандар даярлау және білім алушыларға әлеуметтік қолдау көрсету</w:t>
      </w:r>
    </w:p>
    <w:p>
      <w:pPr>
        <w:spacing w:after="0"/>
        <w:ind w:left="0"/>
        <w:jc w:val="both"/>
      </w:pPr>
      <w:r>
        <w:rPr>
          <w:rFonts w:ascii="Times New Roman"/>
          <w:b w:val="false"/>
          <w:i w:val="false"/>
          <w:color w:val="000000"/>
          <w:sz w:val="28"/>
        </w:rPr>
        <w:t>
      128 Қазақстан Республикасы Ұлттық қорынан бөлінетін нысаналы трансферт есебінен жоғары және жоғары оқу орнынан кейінгі білімі бар мамандарды даярлау және "Назарбаев университеті" ДБҰ қызметін ұйымдастыру жөніндегі қызметтер</w:t>
      </w:r>
    </w:p>
    <w:p>
      <w:pPr>
        <w:spacing w:after="0"/>
        <w:ind w:left="0"/>
        <w:jc w:val="both"/>
      </w:pPr>
      <w:r>
        <w:rPr>
          <w:rFonts w:ascii="Times New Roman"/>
          <w:b w:val="false"/>
          <w:i w:val="false"/>
          <w:color w:val="000000"/>
          <w:sz w:val="28"/>
        </w:rPr>
        <w:t>
      130 Солтүстік Қазақстан облысының бюджетіне "М. Қозыбаев атындағы Солтүстік Қазақстан мемлекеттік университетінің "Kozybayev University Teaching and research center" жатақханалар салуға Қазақстан Республикасы Ұлттық қорынан бөлінетін нысаналы трансферт есебінен нысаналы даму трансферттері";</w:t>
      </w:r>
    </w:p>
    <w:p>
      <w:pPr>
        <w:spacing w:after="0"/>
        <w:ind w:left="0"/>
        <w:jc w:val="both"/>
      </w:pPr>
      <w:r>
        <w:rPr>
          <w:rFonts w:ascii="Times New Roman"/>
          <w:b w:val="false"/>
          <w:i w:val="false"/>
          <w:color w:val="000000"/>
          <w:sz w:val="28"/>
        </w:rPr>
        <w:t>
      226 "Қазақстан Республикасы Денсаулық сақтау министрлігі" бюджеттік бағдарламалар әкімшісі бойынша:</w:t>
      </w:r>
    </w:p>
    <w:p>
      <w:pPr>
        <w:spacing w:after="0"/>
        <w:ind w:left="0"/>
        <w:jc w:val="both"/>
      </w:pPr>
      <w:r>
        <w:rPr>
          <w:rFonts w:ascii="Times New Roman"/>
          <w:b w:val="false"/>
          <w:i w:val="false"/>
          <w:color w:val="000000"/>
          <w:sz w:val="28"/>
        </w:rPr>
        <w:t>
      006 "Жоғары және жоғары оқу орнынан кейінгі білімі бар мамандарды даярлау және білім алушыларға әлеуметтік қолдау көрсету" бюджеттік бағдарлама бойынша:</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мынадай мазмұндағы 082 бюджеттік бағдарламасы және 005, 011, 015, 032 және 045 бюджеттік кіші бағдарламалары бар 288 бюджеттік бағдарламалар әкімшісімен толықтырылсын:</w:t>
      </w:r>
    </w:p>
    <w:p>
      <w:pPr>
        <w:spacing w:after="0"/>
        <w:ind w:left="0"/>
        <w:jc w:val="both"/>
      </w:pPr>
      <w:r>
        <w:rPr>
          <w:rFonts w:ascii="Times New Roman"/>
          <w:b w:val="false"/>
          <w:i w:val="false"/>
          <w:color w:val="000000"/>
          <w:sz w:val="28"/>
        </w:rPr>
        <w:t xml:space="preserve">
      "288 Облыстың құрылыс, сәулет және қала құрылысы басқармасы </w:t>
      </w:r>
    </w:p>
    <w:p>
      <w:pPr>
        <w:spacing w:after="0"/>
        <w:ind w:left="0"/>
        <w:jc w:val="both"/>
      </w:pPr>
      <w:r>
        <w:rPr>
          <w:rFonts w:ascii="Times New Roman"/>
          <w:b w:val="false"/>
          <w:i w:val="false"/>
          <w:color w:val="000000"/>
          <w:sz w:val="28"/>
        </w:rPr>
        <w:t>
      082 Жоғары және жоғары оқу орнынан кейін бiлiм беру объектілерін салу және реконструкциялау</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p>
      <w:pPr>
        <w:spacing w:after="0"/>
        <w:ind w:left="0"/>
        <w:jc w:val="both"/>
      </w:pPr>
      <w:r>
        <w:rPr>
          <w:rFonts w:ascii="Times New Roman"/>
          <w:b w:val="false"/>
          <w:i w:val="false"/>
          <w:color w:val="000000"/>
          <w:sz w:val="28"/>
        </w:rPr>
        <w:t>
      045 Республикалық бюджеттен білім беру субвенциялары есебінен";</w:t>
      </w:r>
    </w:p>
    <w:p>
      <w:pPr>
        <w:spacing w:after="0"/>
        <w:ind w:left="0"/>
        <w:jc w:val="both"/>
      </w:pPr>
      <w:r>
        <w:rPr>
          <w:rFonts w:ascii="Times New Roman"/>
          <w:b w:val="false"/>
          <w:i w:val="false"/>
          <w:color w:val="000000"/>
          <w:sz w:val="28"/>
        </w:rPr>
        <w:t>
      9 "Бiлiм беру саласындағы өзге де қызметтер" функционалдық кіші тобында:</w:t>
      </w:r>
    </w:p>
    <w:p>
      <w:pPr>
        <w:spacing w:after="0"/>
        <w:ind w:left="0"/>
        <w:jc w:val="both"/>
      </w:pPr>
      <w:r>
        <w:rPr>
          <w:rFonts w:ascii="Times New Roman"/>
          <w:b w:val="false"/>
          <w:i w:val="false"/>
          <w:color w:val="000000"/>
          <w:sz w:val="28"/>
        </w:rPr>
        <w:t>
      201 "Қазақстан Республикасы Iшкi iстер министрлiгi" бюджеттік бағдарламалар әкімшісі бойынша:</w:t>
      </w:r>
    </w:p>
    <w:p>
      <w:pPr>
        <w:spacing w:after="0"/>
        <w:ind w:left="0"/>
        <w:jc w:val="both"/>
      </w:pPr>
      <w:r>
        <w:rPr>
          <w:rFonts w:ascii="Times New Roman"/>
          <w:b w:val="false"/>
          <w:i w:val="false"/>
          <w:color w:val="000000"/>
          <w:sz w:val="28"/>
        </w:rPr>
        <w:t>
      079 "Қазақстан Республикасы Ішкі істер министрлігінің кадрларын оқыту, біліктілігін арттыру және қайта даярлау" бюджеттік бағдарлама бойынша:</w:t>
      </w:r>
    </w:p>
    <w:p>
      <w:pPr>
        <w:spacing w:after="0"/>
        <w:ind w:left="0"/>
        <w:jc w:val="both"/>
      </w:pPr>
      <w:r>
        <w:rPr>
          <w:rFonts w:ascii="Times New Roman"/>
          <w:b w:val="false"/>
          <w:i w:val="false"/>
          <w:color w:val="000000"/>
          <w:sz w:val="28"/>
        </w:rPr>
        <w:t>
      мынадай мазмұндағы 102 бюджеттік кіші бағдарламамен толықтырылсын:</w:t>
      </w:r>
    </w:p>
    <w:p>
      <w:pPr>
        <w:spacing w:after="0"/>
        <w:ind w:left="0"/>
        <w:jc w:val="both"/>
      </w:pPr>
      <w:r>
        <w:rPr>
          <w:rFonts w:ascii="Times New Roman"/>
          <w:b w:val="false"/>
          <w:i w:val="false"/>
          <w:color w:val="000000"/>
          <w:sz w:val="28"/>
        </w:rPr>
        <w:t>
      "102 Қазақстан Республикасының Ұлттық қорынан берілетін нысаналы трансферт қаражаты есебінен Қазақстан Республикасы Ішкі істер министрлігінің кадрларын оқытуды, олардың біліктілігін арттыруды және қайта даярлауды қамтамасыз ету";</w:t>
      </w:r>
    </w:p>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p>
    <w:p>
      <w:pPr>
        <w:spacing w:after="0"/>
        <w:ind w:left="0"/>
        <w:jc w:val="both"/>
      </w:pPr>
      <w:r>
        <w:rPr>
          <w:rFonts w:ascii="Times New Roman"/>
          <w:b w:val="false"/>
          <w:i w:val="false"/>
          <w:color w:val="000000"/>
          <w:sz w:val="28"/>
        </w:rPr>
        <w:t>
      мынадай мазмұндағы 232 бюджеттік бағдарламамен толықтырылсын:</w:t>
      </w:r>
    </w:p>
    <w:p>
      <w:pPr>
        <w:spacing w:after="0"/>
        <w:ind w:left="0"/>
        <w:jc w:val="both"/>
      </w:pPr>
      <w:r>
        <w:rPr>
          <w:rFonts w:ascii="Times New Roman"/>
          <w:b w:val="false"/>
          <w:i w:val="false"/>
          <w:color w:val="000000"/>
          <w:sz w:val="28"/>
        </w:rPr>
        <w:t>
      "232 Жамбыл облысының бюджетіне биофармацевтикалық зауыт салуға берілетін нысаналы даму трансферттері";</w:t>
      </w:r>
    </w:p>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p>
    <w:p>
      <w:pPr>
        <w:spacing w:after="0"/>
        <w:ind w:left="0"/>
        <w:jc w:val="both"/>
      </w:pPr>
      <w:r>
        <w:rPr>
          <w:rFonts w:ascii="Times New Roman"/>
          <w:b w:val="false"/>
          <w:i w:val="false"/>
          <w:color w:val="000000"/>
          <w:sz w:val="28"/>
        </w:rPr>
        <w:t>
      041 "Мәдениет пен өнер саласында кадрлар даярлау" бюджеттік бағдарлама бойынша:</w:t>
      </w:r>
    </w:p>
    <w:p>
      <w:pPr>
        <w:spacing w:after="0"/>
        <w:ind w:left="0"/>
        <w:jc w:val="both"/>
      </w:pPr>
      <w:r>
        <w:rPr>
          <w:rFonts w:ascii="Times New Roman"/>
          <w:b w:val="false"/>
          <w:i w:val="false"/>
          <w:color w:val="000000"/>
          <w:sz w:val="28"/>
        </w:rPr>
        <w:t>
      100 "Өнер және мәдениет саласындағы білім ұйымдарының қалыптасуын қамтамасыз ету" бюджеттік кіші бағдарлама мынадай редакцияда жазылсын:</w:t>
      </w:r>
    </w:p>
    <w:p>
      <w:pPr>
        <w:spacing w:after="0"/>
        <w:ind w:left="0"/>
        <w:jc w:val="both"/>
      </w:pPr>
      <w:r>
        <w:rPr>
          <w:rFonts w:ascii="Times New Roman"/>
          <w:b w:val="false"/>
          <w:i w:val="false"/>
          <w:color w:val="000000"/>
          <w:sz w:val="28"/>
        </w:rPr>
        <w:t>
      "100 Республикалық бюджет қаражаты есебінен өнер және мәдениет саласындағы білім ұйымдарының қалыптасуын қамтамасыз ету";</w:t>
      </w:r>
    </w:p>
    <w:p>
      <w:pPr>
        <w:spacing w:after="0"/>
        <w:ind w:left="0"/>
        <w:jc w:val="both"/>
      </w:pPr>
      <w:r>
        <w:rPr>
          <w:rFonts w:ascii="Times New Roman"/>
          <w:b w:val="false"/>
          <w:i w:val="false"/>
          <w:color w:val="000000"/>
          <w:sz w:val="28"/>
        </w:rPr>
        <w:t>
      мынадай мазмұндағы 105 бюджеттік кіші бағдарламамен толықтырылсын:</w:t>
      </w:r>
    </w:p>
    <w:p>
      <w:pPr>
        <w:spacing w:after="0"/>
        <w:ind w:left="0"/>
        <w:jc w:val="both"/>
      </w:pPr>
      <w:r>
        <w:rPr>
          <w:rFonts w:ascii="Times New Roman"/>
          <w:b w:val="false"/>
          <w:i w:val="false"/>
          <w:color w:val="000000"/>
          <w:sz w:val="28"/>
        </w:rPr>
        <w:t>
      "105 Қазақстан Республикасының Ұлттық қорынан берілетін нысаналы трансферт есебінен өнер және мәдениет саласындағы білім ұйымдарының қалыптасуын қамтамасыз ету";</w:t>
      </w:r>
    </w:p>
    <w:p>
      <w:pPr>
        <w:spacing w:after="0"/>
        <w:ind w:left="0"/>
        <w:jc w:val="both"/>
      </w:pPr>
      <w:r>
        <w:rPr>
          <w:rFonts w:ascii="Times New Roman"/>
          <w:b w:val="false"/>
          <w:i w:val="false"/>
          <w:color w:val="000000"/>
          <w:sz w:val="28"/>
        </w:rPr>
        <w:t>
      045 "Туризм саласында кадрларды даярлау үшін білім беру қызметін ұйымдастыру бойынша көрсетілетін қызметтер" бюджеттік бағдарлама бойынша:</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203 бюджеттік бағдарламасымен толықтырылсын:</w:t>
      </w:r>
    </w:p>
    <w:p>
      <w:pPr>
        <w:spacing w:after="0"/>
        <w:ind w:left="0"/>
        <w:jc w:val="both"/>
      </w:pPr>
      <w:r>
        <w:rPr>
          <w:rFonts w:ascii="Times New Roman"/>
          <w:b w:val="false"/>
          <w:i w:val="false"/>
          <w:color w:val="000000"/>
          <w:sz w:val="28"/>
        </w:rPr>
        <w:t>
      "203 Жамбыл облысында биофармацевтикалық зауыт құрылысы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xml:space="preserve">
      05 "Денсаулық сақтау" функционалдық тобында: </w:t>
      </w:r>
    </w:p>
    <w:p>
      <w:pPr>
        <w:spacing w:after="0"/>
        <w:ind w:left="0"/>
        <w:jc w:val="both"/>
      </w:pPr>
      <w:r>
        <w:rPr>
          <w:rFonts w:ascii="Times New Roman"/>
          <w:b w:val="false"/>
          <w:i w:val="false"/>
          <w:color w:val="000000"/>
          <w:sz w:val="28"/>
        </w:rPr>
        <w:t>
      2 "Халықтың денсаулығын қорғау" функционалдық кіші тобында:</w:t>
      </w:r>
    </w:p>
    <w:p>
      <w:pPr>
        <w:spacing w:after="0"/>
        <w:ind w:left="0"/>
        <w:jc w:val="both"/>
      </w:pPr>
      <w:r>
        <w:rPr>
          <w:rFonts w:ascii="Times New Roman"/>
          <w:b w:val="false"/>
          <w:i w:val="false"/>
          <w:color w:val="000000"/>
          <w:sz w:val="28"/>
        </w:rPr>
        <w:t>
      226 "Қазақстан Республикасы Денсаулық сақтау министрлігі" бюджеттік бағдарламалар әкімшісі бойынша:</w:t>
      </w:r>
    </w:p>
    <w:p>
      <w:pPr>
        <w:spacing w:after="0"/>
        <w:ind w:left="0"/>
        <w:jc w:val="both"/>
      </w:pPr>
      <w:r>
        <w:rPr>
          <w:rFonts w:ascii="Times New Roman"/>
          <w:b w:val="false"/>
          <w:i w:val="false"/>
          <w:color w:val="000000"/>
          <w:sz w:val="28"/>
        </w:rPr>
        <w:t>
      053 "Арнайы медициналық резервті сақтауды қамтамасыз ету және денсаулық сақтау инфрақұрылымын дамыту" бюджеттік бағдарлама бойынша:</w:t>
      </w:r>
    </w:p>
    <w:p>
      <w:pPr>
        <w:spacing w:after="0"/>
        <w:ind w:left="0"/>
        <w:jc w:val="both"/>
      </w:pPr>
      <w:r>
        <w:rPr>
          <w:rFonts w:ascii="Times New Roman"/>
          <w:b w:val="false"/>
          <w:i w:val="false"/>
          <w:color w:val="000000"/>
          <w:sz w:val="28"/>
        </w:rPr>
        <w:t>
      113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 114 "Республикалық деңгейдегі денсаулық сақтау объектілерін салу және реконструкциялау" және 116 "Облыстық бюджеттерге, республикалық маңызы бар қалалардың, астананың бюджеттеріне жергілікті деңгейде денсаулық сақтау ұйымдарын материалдық-техникалық жарақтандыруға берілетін ағымдағы нысаналы трансферттер" бюджеттік кіші бағдарламалар мынадай редакцияда жазылсын:</w:t>
      </w:r>
    </w:p>
    <w:p>
      <w:pPr>
        <w:spacing w:after="0"/>
        <w:ind w:left="0"/>
        <w:jc w:val="both"/>
      </w:pPr>
      <w:r>
        <w:rPr>
          <w:rFonts w:ascii="Times New Roman"/>
          <w:b w:val="false"/>
          <w:i w:val="false"/>
          <w:color w:val="000000"/>
          <w:sz w:val="28"/>
        </w:rPr>
        <w:t>
      "113 Республикалық бюджет қаражаты есебінен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w:t>
      </w:r>
    </w:p>
    <w:p>
      <w:pPr>
        <w:spacing w:after="0"/>
        <w:ind w:left="0"/>
        <w:jc w:val="both"/>
      </w:pPr>
      <w:r>
        <w:rPr>
          <w:rFonts w:ascii="Times New Roman"/>
          <w:b w:val="false"/>
          <w:i w:val="false"/>
          <w:color w:val="000000"/>
          <w:sz w:val="28"/>
        </w:rPr>
        <w:t>
      114 Республикалық бюджет қаражаты есебінен республикалық деңгейдегі денсаулық сақтау объектілерін салу және реконструкциялау</w:t>
      </w:r>
    </w:p>
    <w:p>
      <w:pPr>
        <w:spacing w:after="0"/>
        <w:ind w:left="0"/>
        <w:jc w:val="both"/>
      </w:pPr>
      <w:r>
        <w:rPr>
          <w:rFonts w:ascii="Times New Roman"/>
          <w:b w:val="false"/>
          <w:i w:val="false"/>
          <w:color w:val="000000"/>
          <w:sz w:val="28"/>
        </w:rPr>
        <w:t>
      116 Республикалық бюджет қаражаты есебінен облыстық бюджеттерге, республикалық маңызы бар қалалардың, астананың бюджеттеріне жергілікті деңгейде денсаулық сақтау ұйымдарын материалдық-техникалық жарақтандыруға берілетін ағымдағы нысаналы трансферттер";</w:t>
      </w:r>
    </w:p>
    <w:p>
      <w:pPr>
        <w:spacing w:after="0"/>
        <w:ind w:left="0"/>
        <w:jc w:val="both"/>
      </w:pPr>
      <w:r>
        <w:rPr>
          <w:rFonts w:ascii="Times New Roman"/>
          <w:b w:val="false"/>
          <w:i w:val="false"/>
          <w:color w:val="000000"/>
          <w:sz w:val="28"/>
        </w:rPr>
        <w:t>
      мынадай мазмұндағы 119, 120 және 121 бюджеттік кіші бағдарламалармен толықтырылсын:</w:t>
      </w:r>
    </w:p>
    <w:p>
      <w:pPr>
        <w:spacing w:after="0"/>
        <w:ind w:left="0"/>
        <w:jc w:val="both"/>
      </w:pPr>
      <w:r>
        <w:rPr>
          <w:rFonts w:ascii="Times New Roman"/>
          <w:b w:val="false"/>
          <w:i w:val="false"/>
          <w:color w:val="000000"/>
          <w:sz w:val="28"/>
        </w:rPr>
        <w:t>
      "119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Қазақстан Республикасы Ұлттық қорынан бөлінетін нысаналы трансферт есебінен берілетін нысаналы даму трансферттерi</w:t>
      </w:r>
    </w:p>
    <w:p>
      <w:pPr>
        <w:spacing w:after="0"/>
        <w:ind w:left="0"/>
        <w:jc w:val="both"/>
      </w:pPr>
      <w:r>
        <w:rPr>
          <w:rFonts w:ascii="Times New Roman"/>
          <w:b w:val="false"/>
          <w:i w:val="false"/>
          <w:color w:val="000000"/>
          <w:sz w:val="28"/>
        </w:rPr>
        <w:t>
      120 Республикалық деңгейдегі денсаулық сақтау объектілерін салу және реконструкциялау Қазақстан Республикасы Ұлттық қорынан бөлінетін нысаналы трансферт есебінен</w:t>
      </w:r>
    </w:p>
    <w:p>
      <w:pPr>
        <w:spacing w:after="0"/>
        <w:ind w:left="0"/>
        <w:jc w:val="both"/>
      </w:pPr>
      <w:r>
        <w:rPr>
          <w:rFonts w:ascii="Times New Roman"/>
          <w:b w:val="false"/>
          <w:i w:val="false"/>
          <w:color w:val="000000"/>
          <w:sz w:val="28"/>
        </w:rPr>
        <w:t>
      121 Облыстық бюджеттерге, республикалық маңызы бар қалалардың, астананың бюджеттеріне жергілікті деңгейде денсаулық сақтау ұйымдарын материалдық-техникалық жарақтандыруға Қазақстан Республикасы Ұлттық қорынан бөлінетін нысаналы трансферт есебінен берілетін ағымдағы нысаналы трансферттер";</w:t>
      </w:r>
    </w:p>
    <w:p>
      <w:pPr>
        <w:spacing w:after="0"/>
        <w:ind w:left="0"/>
        <w:jc w:val="both"/>
      </w:pPr>
      <w:r>
        <w:rPr>
          <w:rFonts w:ascii="Times New Roman"/>
          <w:b w:val="false"/>
          <w:i w:val="false"/>
          <w:color w:val="000000"/>
          <w:sz w:val="28"/>
        </w:rPr>
        <w:t>
      067 "Тегін медициналық көмектің кепілдік берілген көлемін қамтамасыз ету" бюджеттік бағдарлама бойынша:</w:t>
      </w:r>
    </w:p>
    <w:p>
      <w:pPr>
        <w:spacing w:after="0"/>
        <w:ind w:left="0"/>
        <w:jc w:val="both"/>
      </w:pPr>
      <w:r>
        <w:rPr>
          <w:rFonts w:ascii="Times New Roman"/>
          <w:b w:val="false"/>
          <w:i w:val="false"/>
          <w:color w:val="000000"/>
          <w:sz w:val="28"/>
        </w:rPr>
        <w:t>
      106 "Әлеуметтік медициналық сақтандыру қоры арқылы қаржыландырылатын бағыттарды қоспағанда, әлеуметтік мәні бар аурулармен ауырған науқастарға медициналық көмек көрсету", 107 "Санитариялық авиация нысанында медициналық көмек көрсету" және 110 "Облыстық бюджеттерге, республикалық маңызы бар қалалардың, астананың бюджеттеріне қаржы лизингі шарттарымен сатып алынған санитариялық көлік бойынша лизинг төлемдерін өтеуге берілетін ағымдағы нысаналы трансферттер" бюджеттік кіші бағдарламалар мынадай редакцияда жазылсын:</w:t>
      </w:r>
    </w:p>
    <w:p>
      <w:pPr>
        <w:spacing w:after="0"/>
        <w:ind w:left="0"/>
        <w:jc w:val="both"/>
      </w:pPr>
      <w:r>
        <w:rPr>
          <w:rFonts w:ascii="Times New Roman"/>
          <w:b w:val="false"/>
          <w:i w:val="false"/>
          <w:color w:val="000000"/>
          <w:sz w:val="28"/>
        </w:rPr>
        <w:t>
      "106 Республикалық бюджет қаражаты есебінен әлеуметтік медициналық сақтандыру қоры арқылы қаржыландырылатын бағыттарды қоспағанда, әлеуметтік мәні бар аурулармен ауырған науқастарға медициналық көмек көрсету</w:t>
      </w:r>
    </w:p>
    <w:p>
      <w:pPr>
        <w:spacing w:after="0"/>
        <w:ind w:left="0"/>
        <w:jc w:val="both"/>
      </w:pPr>
      <w:r>
        <w:rPr>
          <w:rFonts w:ascii="Times New Roman"/>
          <w:b w:val="false"/>
          <w:i w:val="false"/>
          <w:color w:val="000000"/>
          <w:sz w:val="28"/>
        </w:rPr>
        <w:t>
      107 Республикалық бюджет қаражаты есебінен санитариялық авиация нысанында медициналық көмек көрсету</w:t>
      </w:r>
    </w:p>
    <w:p>
      <w:pPr>
        <w:spacing w:after="0"/>
        <w:ind w:left="0"/>
        <w:jc w:val="both"/>
      </w:pPr>
      <w:r>
        <w:rPr>
          <w:rFonts w:ascii="Times New Roman"/>
          <w:b w:val="false"/>
          <w:i w:val="false"/>
          <w:color w:val="000000"/>
          <w:sz w:val="28"/>
        </w:rPr>
        <w:t>
      110 Республикалық бюджет қаражаты есебінен облыстық бюджеттерге, республикалық маңызы бар қалалардың, астананың бюджеттеріне қаржы лизингі шарттарымен сатып алынған санитариялық көлік бойынша лизинг төлемдерін өтеуге берілетін ағымдағы нысаналы трансферттер";</w:t>
      </w:r>
    </w:p>
    <w:p>
      <w:pPr>
        <w:spacing w:after="0"/>
        <w:ind w:left="0"/>
        <w:jc w:val="both"/>
      </w:pPr>
      <w:r>
        <w:rPr>
          <w:rFonts w:ascii="Times New Roman"/>
          <w:b w:val="false"/>
          <w:i w:val="false"/>
          <w:color w:val="000000"/>
          <w:sz w:val="28"/>
        </w:rPr>
        <w:t>
      мынадай мазмұндағы 116, 117 және 118 бюджеттік кіші бағдарламалармен толықтырылсын:</w:t>
      </w:r>
    </w:p>
    <w:p>
      <w:pPr>
        <w:spacing w:after="0"/>
        <w:ind w:left="0"/>
        <w:jc w:val="both"/>
      </w:pPr>
      <w:r>
        <w:rPr>
          <w:rFonts w:ascii="Times New Roman"/>
          <w:b w:val="false"/>
          <w:i w:val="false"/>
          <w:color w:val="000000"/>
          <w:sz w:val="28"/>
        </w:rPr>
        <w:t>
      "116 Әлеуметтік медициналық сақтандыру қоры арқылы қаржыландырылатын бағыттарды қоспағанда, әлеуметтік мәні бар аурулармен ауырған науқастарға Қазақстан Республикасы Ұлттық қорынан бөлінетін нысаналы трансферт есебінен медициналық көмек көрсету</w:t>
      </w:r>
    </w:p>
    <w:p>
      <w:pPr>
        <w:spacing w:after="0"/>
        <w:ind w:left="0"/>
        <w:jc w:val="both"/>
      </w:pPr>
      <w:r>
        <w:rPr>
          <w:rFonts w:ascii="Times New Roman"/>
          <w:b w:val="false"/>
          <w:i w:val="false"/>
          <w:color w:val="000000"/>
          <w:sz w:val="28"/>
        </w:rPr>
        <w:t>
      117 Санитариялық авиация нысанында Қазақстан Республикасы Ұлттық қорынан бөлінетін нысаналы трансферт есебінен медициналық көмек көрсету</w:t>
      </w:r>
    </w:p>
    <w:p>
      <w:pPr>
        <w:spacing w:after="0"/>
        <w:ind w:left="0"/>
        <w:jc w:val="both"/>
      </w:pPr>
      <w:r>
        <w:rPr>
          <w:rFonts w:ascii="Times New Roman"/>
          <w:b w:val="false"/>
          <w:i w:val="false"/>
          <w:color w:val="000000"/>
          <w:sz w:val="28"/>
        </w:rPr>
        <w:t>
      118 Облыстық бюджеттерге, республикалық маңызы бар қалалардың, астананың бюджеттеріне қаржы лизингі шарттарымен сатып алынған санитариялық көлік бойынша лизинг төлемдерін өтеуге Қазақстан Республикасы Ұлттық қорынан бөлінетін нысаналы трансферт есебінен берілетін ағымдағы нысаналы трансферттер";</w:t>
      </w:r>
    </w:p>
    <w:p>
      <w:pPr>
        <w:spacing w:after="0"/>
        <w:ind w:left="0"/>
        <w:jc w:val="both"/>
      </w:pPr>
      <w:r>
        <w:rPr>
          <w:rFonts w:ascii="Times New Roman"/>
          <w:b w:val="false"/>
          <w:i w:val="false"/>
          <w:color w:val="000000"/>
          <w:sz w:val="28"/>
        </w:rPr>
        <w:t>
      070 "Қоғамдық денсаулықты сақтау" бюджеттік бағдарлама бойынша:</w:t>
      </w:r>
    </w:p>
    <w:p>
      <w:pPr>
        <w:spacing w:after="0"/>
        <w:ind w:left="0"/>
        <w:jc w:val="both"/>
      </w:pPr>
      <w:r>
        <w:rPr>
          <w:rFonts w:ascii="Times New Roman"/>
          <w:b w:val="false"/>
          <w:i w:val="false"/>
          <w:color w:val="000000"/>
          <w:sz w:val="28"/>
        </w:rPr>
        <w:t>
      мынадай мазмұндағы 107 бюджеттік кіші бағдарламамен толықтырылсын:</w:t>
      </w:r>
    </w:p>
    <w:p>
      <w:pPr>
        <w:spacing w:after="0"/>
        <w:ind w:left="0"/>
        <w:jc w:val="both"/>
      </w:pPr>
      <w:r>
        <w:rPr>
          <w:rFonts w:ascii="Times New Roman"/>
          <w:b w:val="false"/>
          <w:i w:val="false"/>
          <w:color w:val="000000"/>
          <w:sz w:val="28"/>
        </w:rPr>
        <w:t>
      "107 Қазақстан Республикасы Ұлттық қорынан бөлінетін нысаналы трансферт есебінен халықтың санитариялық-эпидемиологиялық саламаттылығы саласындағы қызметтерді жүзеге асыратын денсаулық сақтау мемлекеттік ұйымдарының күрделі шығыстары";</w:t>
      </w:r>
    </w:p>
    <w:p>
      <w:pPr>
        <w:spacing w:after="0"/>
        <w:ind w:left="0"/>
        <w:jc w:val="both"/>
      </w:pPr>
      <w:r>
        <w:rPr>
          <w:rFonts w:ascii="Times New Roman"/>
          <w:b w:val="false"/>
          <w:i w:val="false"/>
          <w:color w:val="000000"/>
          <w:sz w:val="28"/>
        </w:rPr>
        <w:t>
      112 "Халықтың санитариялық-эпидемиологиялық саламаттылығы саласындағы қызметтерді жүзеге асыратын денсаулық сақтау мемлекеттік ұйымдарының күрделі шығыстары" бюджеттік кіші бағдарлама мынадай редакцияда жазылсын:</w:t>
      </w:r>
    </w:p>
    <w:p>
      <w:pPr>
        <w:spacing w:after="0"/>
        <w:ind w:left="0"/>
        <w:jc w:val="both"/>
      </w:pPr>
      <w:r>
        <w:rPr>
          <w:rFonts w:ascii="Times New Roman"/>
          <w:b w:val="false"/>
          <w:i w:val="false"/>
          <w:color w:val="000000"/>
          <w:sz w:val="28"/>
        </w:rPr>
        <w:t>
      "112 Республикалық бюджет қаражаты есебінен халықтың санитариялық-эпидемиологиялық саламаттылығы саласындағы қызметтерді жүзеге асыратын денсаулық сақтау мемлекеттік ұйымдарының күрделі шығыстары";</w:t>
      </w:r>
    </w:p>
    <w:p>
      <w:pPr>
        <w:spacing w:after="0"/>
        <w:ind w:left="0"/>
        <w:jc w:val="both"/>
      </w:pPr>
      <w:r>
        <w:rPr>
          <w:rFonts w:ascii="Times New Roman"/>
          <w:b w:val="false"/>
          <w:i w:val="false"/>
          <w:color w:val="000000"/>
          <w:sz w:val="28"/>
        </w:rPr>
        <w:t>
      074 "Облыстық бюджеттерге, республикалық маңызы бар қалалардың, астананың бюджеттеріне жергілікті атқарушы органдардың денсаулық сақтау саласындағы ұйымдары қызметкерлерінің жалақысын көтеруге берілетін ағымдағы нысаналы трансферттер" бюджеттік бағдарлама бойынша:</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253 "Облыстың денсаулық сақтау басқармасы" бюджеттік бағдарлама әкімшісі бойынша:</w:t>
      </w:r>
    </w:p>
    <w:p>
      <w:pPr>
        <w:spacing w:after="0"/>
        <w:ind w:left="0"/>
        <w:jc w:val="both"/>
      </w:pPr>
      <w:r>
        <w:rPr>
          <w:rFonts w:ascii="Times New Roman"/>
          <w:b w:val="false"/>
          <w:i w:val="false"/>
          <w:color w:val="000000"/>
          <w:sz w:val="28"/>
        </w:rPr>
        <w:t>
      006 "Ана мен баланы қорғау жөніндегі көрсетілетін қызметтер" және 050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271 "Облыстың құрылыс басқармасы" және 288 "Облыстың құрылыс, сәулет және қала құрылысы басқармасы" бюджеттік бағдарлама әкімшілері бойынша:</w:t>
      </w:r>
    </w:p>
    <w:p>
      <w:pPr>
        <w:spacing w:after="0"/>
        <w:ind w:left="0"/>
        <w:jc w:val="both"/>
      </w:pPr>
      <w:r>
        <w:rPr>
          <w:rFonts w:ascii="Times New Roman"/>
          <w:b w:val="false"/>
          <w:i w:val="false"/>
          <w:color w:val="000000"/>
          <w:sz w:val="28"/>
        </w:rPr>
        <w:t>
      038 "Деңсаулық сақтау объектілерін салу және реконструкциялау"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 бюджеттік бағдарлама әкімшісі бойынша:</w:t>
      </w:r>
    </w:p>
    <w:p>
      <w:pPr>
        <w:spacing w:after="0"/>
        <w:ind w:left="0"/>
        <w:jc w:val="both"/>
      </w:pPr>
      <w:r>
        <w:rPr>
          <w:rFonts w:ascii="Times New Roman"/>
          <w:b w:val="false"/>
          <w:i w:val="false"/>
          <w:color w:val="000000"/>
          <w:sz w:val="28"/>
        </w:rPr>
        <w:t>
      009 "Алматы қаласында қоғамдық денсаулық объектілерін сейсмикалық күшейту" және 038 "Қоғамдық деңсаулық объектілерін салу және реконструкциялау"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322 "Республикалық маңызы бар қаланың, астананың қоғамдық денсаулық басқармасы" бюджеттік бағдарлама әкімшісі бойынша:</w:t>
      </w:r>
    </w:p>
    <w:p>
      <w:pPr>
        <w:spacing w:after="0"/>
        <w:ind w:left="0"/>
        <w:jc w:val="both"/>
      </w:pPr>
      <w:r>
        <w:rPr>
          <w:rFonts w:ascii="Times New Roman"/>
          <w:b w:val="false"/>
          <w:i w:val="false"/>
          <w:color w:val="000000"/>
          <w:sz w:val="28"/>
        </w:rPr>
        <w:t>
      005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 және 006 "Ана мен баланы қорғау жөніндегі көрсетілетін қызметтер"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 бюджеттік бағдарлама әкімшісі бойынша:</w:t>
      </w:r>
    </w:p>
    <w:p>
      <w:pPr>
        <w:spacing w:after="0"/>
        <w:ind w:left="0"/>
        <w:jc w:val="both"/>
      </w:pPr>
      <w:r>
        <w:rPr>
          <w:rFonts w:ascii="Times New Roman"/>
          <w:b w:val="false"/>
          <w:i w:val="false"/>
          <w:color w:val="000000"/>
          <w:sz w:val="28"/>
        </w:rPr>
        <w:t>
      006 "Ана мен баланы қорғау жөніндегі көрсетілетін қызметтер" және 017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353 "Республикалық маңызы бар қаланың, астананың денсаулық сақтау басқармасы" бюджеттік бағдарлама әкімшісі бойынша:</w:t>
      </w:r>
    </w:p>
    <w:p>
      <w:pPr>
        <w:spacing w:after="0"/>
        <w:ind w:left="0"/>
        <w:jc w:val="both"/>
      </w:pPr>
      <w:r>
        <w:rPr>
          <w:rFonts w:ascii="Times New Roman"/>
          <w:b w:val="false"/>
          <w:i w:val="false"/>
          <w:color w:val="000000"/>
          <w:sz w:val="28"/>
        </w:rPr>
        <w:t>
      006 "Ана мен баланы қорғау жөніндегі көрсетілетін қызметтер" және 047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 әкімшісі бойынша:</w:t>
      </w:r>
    </w:p>
    <w:p>
      <w:pPr>
        <w:spacing w:after="0"/>
        <w:ind w:left="0"/>
        <w:jc w:val="both"/>
      </w:pPr>
      <w:r>
        <w:rPr>
          <w:rFonts w:ascii="Times New Roman"/>
          <w:b w:val="false"/>
          <w:i w:val="false"/>
          <w:color w:val="000000"/>
          <w:sz w:val="28"/>
        </w:rPr>
        <w:t>
      009 "Алматы қаласында денсаулық сақтау объектілерін сейсмикалық күшейту" және 038 "Деңсаулық сақтау объектілерін салу және реконструкциялау"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694 "Қазақстан Республикасы Президентiнiң Іс Басқармасы" бюджеттік бағдарламалар әкімшісі бойынша:</w:t>
      </w:r>
    </w:p>
    <w:p>
      <w:pPr>
        <w:spacing w:after="0"/>
        <w:ind w:left="0"/>
        <w:jc w:val="both"/>
      </w:pPr>
      <w:r>
        <w:rPr>
          <w:rFonts w:ascii="Times New Roman"/>
          <w:b w:val="false"/>
          <w:i w:val="false"/>
          <w:color w:val="000000"/>
          <w:sz w:val="28"/>
        </w:rPr>
        <w:t>
      028 "Қазақстан Республикасы Президенті Іс Басқармасы медициналық ұйымдарының қызметін қамтамасыз ету" бюджеттік бағдарлама бойынша:</w:t>
      </w:r>
    </w:p>
    <w:p>
      <w:pPr>
        <w:spacing w:after="0"/>
        <w:ind w:left="0"/>
        <w:jc w:val="both"/>
      </w:pPr>
      <w:r>
        <w:rPr>
          <w:rFonts w:ascii="Times New Roman"/>
          <w:b w:val="false"/>
          <w:i w:val="false"/>
          <w:color w:val="000000"/>
          <w:sz w:val="28"/>
        </w:rPr>
        <w:t>
      101 "Азаматтардың жекелеген санаттарына медициналық көмек көрсету" бюджеттік кіші бағдарлама мынадай редакцияда жазылсын:</w:t>
      </w:r>
    </w:p>
    <w:p>
      <w:pPr>
        <w:spacing w:after="0"/>
        <w:ind w:left="0"/>
        <w:jc w:val="both"/>
      </w:pPr>
      <w:r>
        <w:rPr>
          <w:rFonts w:ascii="Times New Roman"/>
          <w:b w:val="false"/>
          <w:i w:val="false"/>
          <w:color w:val="000000"/>
          <w:sz w:val="28"/>
        </w:rPr>
        <w:t>
      "101 Республикалық бюджет қаражаты есебінен азаматтардың жекелеген санаттарына медициналық көмек көрсету";</w:t>
      </w:r>
    </w:p>
    <w:p>
      <w:pPr>
        <w:spacing w:after="0"/>
        <w:ind w:left="0"/>
        <w:jc w:val="both"/>
      </w:pPr>
      <w:r>
        <w:rPr>
          <w:rFonts w:ascii="Times New Roman"/>
          <w:b w:val="false"/>
          <w:i w:val="false"/>
          <w:color w:val="000000"/>
          <w:sz w:val="28"/>
        </w:rPr>
        <w:t>
      мынадай мазмұндағы 103 бюджеттік кіші бағдарламамен толықтырылсын:</w:t>
      </w:r>
    </w:p>
    <w:p>
      <w:pPr>
        <w:spacing w:after="0"/>
        <w:ind w:left="0"/>
        <w:jc w:val="both"/>
      </w:pPr>
      <w:r>
        <w:rPr>
          <w:rFonts w:ascii="Times New Roman"/>
          <w:b w:val="false"/>
          <w:i w:val="false"/>
          <w:color w:val="000000"/>
          <w:sz w:val="28"/>
        </w:rPr>
        <w:t>
      "103 Азаматтардың жекелеген санаттарына медициналық көмек көрсету Қазақстан Республикасы Ұлттық қорынан бөлінетін нысаналы трансферт есебінен";</w:t>
      </w:r>
    </w:p>
    <w:p>
      <w:pPr>
        <w:spacing w:after="0"/>
        <w:ind w:left="0"/>
        <w:jc w:val="both"/>
      </w:pPr>
      <w:r>
        <w:rPr>
          <w:rFonts w:ascii="Times New Roman"/>
          <w:b w:val="false"/>
          <w:i w:val="false"/>
          <w:color w:val="000000"/>
          <w:sz w:val="28"/>
        </w:rPr>
        <w:t>
      754 "Облыстың қоғамдық денсаулық басқармасы" бюджеттік бағдарлама әкімшісі бойынша:</w:t>
      </w:r>
    </w:p>
    <w:p>
      <w:pPr>
        <w:spacing w:after="0"/>
        <w:ind w:left="0"/>
        <w:jc w:val="both"/>
      </w:pPr>
      <w:r>
        <w:rPr>
          <w:rFonts w:ascii="Times New Roman"/>
          <w:b w:val="false"/>
          <w:i w:val="false"/>
          <w:color w:val="000000"/>
          <w:sz w:val="28"/>
        </w:rPr>
        <w:t>
      006 "Ана мен баланы қорғау жөніндегі көрсетілетін қызметтер" және 015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5 "Медициналық көмектiң басқа түрлерi" функционалдық кіші тобында:</w:t>
      </w:r>
    </w:p>
    <w:p>
      <w:pPr>
        <w:spacing w:after="0"/>
        <w:ind w:left="0"/>
        <w:jc w:val="both"/>
      </w:pPr>
      <w:r>
        <w:rPr>
          <w:rFonts w:ascii="Times New Roman"/>
          <w:b w:val="false"/>
          <w:i w:val="false"/>
          <w:color w:val="000000"/>
          <w:sz w:val="28"/>
        </w:rPr>
        <w:t>
      253 "Облыстың денсаулық сақтау басқармасы" бюджеттік бағдарлама әкімшісі бойынша:</w:t>
      </w:r>
    </w:p>
    <w:p>
      <w:pPr>
        <w:spacing w:after="0"/>
        <w:ind w:left="0"/>
        <w:jc w:val="both"/>
      </w:pPr>
      <w:r>
        <w:rPr>
          <w:rFonts w:ascii="Times New Roman"/>
          <w:b w:val="false"/>
          <w:i w:val="false"/>
          <w:color w:val="000000"/>
          <w:sz w:val="28"/>
        </w:rPr>
        <w:t>
      029 "Облыстық арнайы медициналық жабдықтау базалары"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322 "Республикалық маңызы бар қаланың, астананың қоғамдық денсаулық басқармасы" бюджеттік бағдарлама әкімшісі бойынша:</w:t>
      </w:r>
    </w:p>
    <w:p>
      <w:pPr>
        <w:spacing w:after="0"/>
        <w:ind w:left="0"/>
        <w:jc w:val="both"/>
      </w:pPr>
      <w:r>
        <w:rPr>
          <w:rFonts w:ascii="Times New Roman"/>
          <w:b w:val="false"/>
          <w:i w:val="false"/>
          <w:color w:val="000000"/>
          <w:sz w:val="28"/>
        </w:rPr>
        <w:t>
      029 "Республикалық маңызы бар қаланың, астананың арнайы медициналық жабдықтау базалары"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 және 353 "Республикалық маңызы бар қаланың, астананың денсаулық сақтау басқармасы" бюджеттік бағдарлама әкімшілері бойынша:</w:t>
      </w:r>
    </w:p>
    <w:p>
      <w:pPr>
        <w:spacing w:after="0"/>
        <w:ind w:left="0"/>
        <w:jc w:val="both"/>
      </w:pPr>
      <w:r>
        <w:rPr>
          <w:rFonts w:ascii="Times New Roman"/>
          <w:b w:val="false"/>
          <w:i w:val="false"/>
          <w:color w:val="000000"/>
          <w:sz w:val="28"/>
        </w:rPr>
        <w:t>
      029 "Республикалық маңызы бар қаланың, астананың арнайы медициналық жабдықтау базалары"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754 "Облыстың қоғамдық денсаулық басқармасы" бюджеттік бағдарлама әкімшісі бойынша:</w:t>
      </w:r>
    </w:p>
    <w:p>
      <w:pPr>
        <w:spacing w:after="0"/>
        <w:ind w:left="0"/>
        <w:jc w:val="both"/>
      </w:pPr>
      <w:r>
        <w:rPr>
          <w:rFonts w:ascii="Times New Roman"/>
          <w:b w:val="false"/>
          <w:i w:val="false"/>
          <w:color w:val="000000"/>
          <w:sz w:val="28"/>
        </w:rPr>
        <w:t>
      029 "Облыстық арнайы медициналық жабдықтау базалары"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9 "Денсаулық сақтау саласындағы өзге де қызметтер" функционалдық кіші тобында:</w:t>
      </w:r>
    </w:p>
    <w:p>
      <w:pPr>
        <w:spacing w:after="0"/>
        <w:ind w:left="0"/>
        <w:jc w:val="both"/>
      </w:pPr>
      <w:r>
        <w:rPr>
          <w:rFonts w:ascii="Times New Roman"/>
          <w:b w:val="false"/>
          <w:i w:val="false"/>
          <w:color w:val="000000"/>
          <w:sz w:val="28"/>
        </w:rPr>
        <w:t>
      201 "Қазақстан Республикасы Iшкi iстер министрлiгi" бюджеттік бағдарламалар әкімшісі бойынша:</w:t>
      </w:r>
    </w:p>
    <w:p>
      <w:pPr>
        <w:spacing w:after="0"/>
        <w:ind w:left="0"/>
        <w:jc w:val="both"/>
      </w:pPr>
      <w:r>
        <w:rPr>
          <w:rFonts w:ascii="Times New Roman"/>
          <w:b w:val="false"/>
          <w:i w:val="false"/>
          <w:color w:val="000000"/>
          <w:sz w:val="28"/>
        </w:rPr>
        <w:t>
      014 "Әскери қызметшілерді, құқық қорғау органдарының қызметкерлерін және олардың отбасы мүшелерін емдеу жөніндегі қызметтер" бюджеттік бағдарлама бойынша:</w:t>
      </w:r>
    </w:p>
    <w:p>
      <w:pPr>
        <w:spacing w:after="0"/>
        <w:ind w:left="0"/>
        <w:jc w:val="both"/>
      </w:pPr>
      <w:r>
        <w:rPr>
          <w:rFonts w:ascii="Times New Roman"/>
          <w:b w:val="false"/>
          <w:i w:val="false"/>
          <w:color w:val="000000"/>
          <w:sz w:val="28"/>
        </w:rPr>
        <w:t>
      мынадай мазмұндағы 101 бюджеттік кіші бағдарламамен толықтырылсын:</w:t>
      </w:r>
    </w:p>
    <w:p>
      <w:pPr>
        <w:spacing w:after="0"/>
        <w:ind w:left="0"/>
        <w:jc w:val="both"/>
      </w:pPr>
      <w:r>
        <w:rPr>
          <w:rFonts w:ascii="Times New Roman"/>
          <w:b w:val="false"/>
          <w:i w:val="false"/>
          <w:color w:val="000000"/>
          <w:sz w:val="28"/>
        </w:rPr>
        <w:t>
      "101 Қазақстан Республикасының Ұлттық қорынан берілетін нысаналы трансферт қаражаты есебінен әскери қызметшілерді, құқық қорғау органдарының қызметкерлерін және олардың отбасы мүшелерін емдеуді қамтамасыз ету";</w:t>
      </w:r>
    </w:p>
    <w:p>
      <w:pPr>
        <w:spacing w:after="0"/>
        <w:ind w:left="0"/>
        <w:jc w:val="both"/>
      </w:pPr>
      <w:r>
        <w:rPr>
          <w:rFonts w:ascii="Times New Roman"/>
          <w:b w:val="false"/>
          <w:i w:val="false"/>
          <w:color w:val="000000"/>
          <w:sz w:val="28"/>
        </w:rPr>
        <w:t>
      253 "Облыстың денсаулық сақтау басқармасы" бюджеттік бағдарлама әкімшісі бойынша:</w:t>
      </w:r>
    </w:p>
    <w:p>
      <w:pPr>
        <w:spacing w:after="0"/>
        <w:ind w:left="0"/>
        <w:jc w:val="both"/>
      </w:pPr>
      <w:r>
        <w:rPr>
          <w:rFonts w:ascii="Times New Roman"/>
          <w:b w:val="false"/>
          <w:i w:val="false"/>
          <w:color w:val="000000"/>
          <w:sz w:val="28"/>
        </w:rPr>
        <w:t>
      033 "Медициналық денсаулық сақтау ұйымдарының күрделі шығыстары"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322 "Республикалық маңызы бар қаланың, астананың қоғамдық денсаулық басқармасы" бюджеттік бағдарлама әкімшісі бойынша:</w:t>
      </w:r>
    </w:p>
    <w:p>
      <w:pPr>
        <w:spacing w:after="0"/>
        <w:ind w:left="0"/>
        <w:jc w:val="both"/>
      </w:pPr>
      <w:r>
        <w:rPr>
          <w:rFonts w:ascii="Times New Roman"/>
          <w:b w:val="false"/>
          <w:i w:val="false"/>
          <w:color w:val="000000"/>
          <w:sz w:val="28"/>
        </w:rPr>
        <w:t>
      033 "Медициналық қоғамдық денсаулық ұйымдарының күрделі шығыстары"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 және 353 "Республикалық маңызы бар қаланың, астананың денсаулық сақтау басқармасы" бюджеттік бағдарлама әкімшілері бойынша:</w:t>
      </w:r>
    </w:p>
    <w:p>
      <w:pPr>
        <w:spacing w:after="0"/>
        <w:ind w:left="0"/>
        <w:jc w:val="both"/>
      </w:pPr>
      <w:r>
        <w:rPr>
          <w:rFonts w:ascii="Times New Roman"/>
          <w:b w:val="false"/>
          <w:i w:val="false"/>
          <w:color w:val="000000"/>
          <w:sz w:val="28"/>
        </w:rPr>
        <w:t>
      033 "Медициналық денсаулық сақтау ұйымдарының күрделі шығыстары"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754 "Облыстың қоғамдық денсаулық басқармасы" бюджеттік бағдарлама әкімшісі бойынша:</w:t>
      </w:r>
    </w:p>
    <w:p>
      <w:pPr>
        <w:spacing w:after="0"/>
        <w:ind w:left="0"/>
        <w:jc w:val="both"/>
      </w:pPr>
      <w:r>
        <w:rPr>
          <w:rFonts w:ascii="Times New Roman"/>
          <w:b w:val="false"/>
          <w:i w:val="false"/>
          <w:color w:val="000000"/>
          <w:sz w:val="28"/>
        </w:rPr>
        <w:t>
      004 "Медициналық денсаулық сақтау ұйымдарының күрделі шығыстары"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06 "Әлеуметтiк көмек және әлеуметтiк қамсыздандыру" функционалдық тобында: </w:t>
      </w:r>
    </w:p>
    <w:p>
      <w:pPr>
        <w:spacing w:after="0"/>
        <w:ind w:left="0"/>
        <w:jc w:val="both"/>
      </w:pPr>
      <w:r>
        <w:rPr>
          <w:rFonts w:ascii="Times New Roman"/>
          <w:b w:val="false"/>
          <w:i w:val="false"/>
          <w:color w:val="000000"/>
          <w:sz w:val="28"/>
        </w:rPr>
        <w:t>
      1 "Әлеуметтiк қамсыздандыру" функционалдық кіші тобында:</w:t>
      </w:r>
    </w:p>
    <w:p>
      <w:pPr>
        <w:spacing w:after="0"/>
        <w:ind w:left="0"/>
        <w:jc w:val="both"/>
      </w:pP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 әкімшісі бойынша:</w:t>
      </w:r>
    </w:p>
    <w:p>
      <w:pPr>
        <w:spacing w:after="0"/>
        <w:ind w:left="0"/>
        <w:jc w:val="both"/>
      </w:pPr>
      <w:r>
        <w:rPr>
          <w:rFonts w:ascii="Times New Roman"/>
          <w:b w:val="false"/>
          <w:i w:val="false"/>
          <w:color w:val="000000"/>
          <w:sz w:val="28"/>
        </w:rPr>
        <w:t>
      002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 012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 013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 014 "Оңалту орталықтарында қарттарға, мүгедектерге, оның ішінде мүгедек балаларға арнаулы әлеуметтік қызметтер көрсету" және 015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271 "Облыстың құрылыс басқармасы" және 288 "Облыстың құрылыс, сәулет және қала құрылысы басқармасы" бюджеттік бағдарламалар әкімшілері бойынша:</w:t>
      </w:r>
    </w:p>
    <w:p>
      <w:pPr>
        <w:spacing w:after="0"/>
        <w:ind w:left="0"/>
        <w:jc w:val="both"/>
      </w:pPr>
      <w:r>
        <w:rPr>
          <w:rFonts w:ascii="Times New Roman"/>
          <w:b w:val="false"/>
          <w:i w:val="false"/>
          <w:color w:val="000000"/>
          <w:sz w:val="28"/>
        </w:rPr>
        <w:t>
      039 "Әлеуметтік қамтамасыз ету объектілерін салу және реконструкциялау"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327 "Республикалық маңызы бар қаланың, астананың әлеуметтік әл-ауқат басқармасы" бюджеттік бағдарламалар әкімшісі бойынша:</w:t>
      </w:r>
    </w:p>
    <w:p>
      <w:pPr>
        <w:spacing w:after="0"/>
        <w:ind w:left="0"/>
        <w:jc w:val="both"/>
      </w:pPr>
      <w:r>
        <w:rPr>
          <w:rFonts w:ascii="Times New Roman"/>
          <w:b w:val="false"/>
          <w:i w:val="false"/>
          <w:color w:val="000000"/>
          <w:sz w:val="28"/>
        </w:rPr>
        <w:t>
      002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 020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 021 "Оңалту орталықтарында қарттарға, мүгедектерге, оның ішінде мүгедек балаларға арнаулы әлеуметтік қызметтер көрсету" және 022 "Балалар психоневрологиялық медициналық-әлеуметтік мекемелерінде (ұйымдарда), арнаулы әлеуметтік қызметтер көрсету орталықтарында, әлеуметтік қызметтер көрсету орталықтарында психоневрологиялық патологиялары бар мүгедек балалар үшін арнаулы әлеуметтік қызметтер көрсету"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333 "Республикалық маңызы бар қаланың, астананың жұмыспен қамту және әлеуметтік қорғау басқармасы" бюджеттік бағдарламалар әкімшісі бойынша:</w:t>
      </w:r>
    </w:p>
    <w:p>
      <w:pPr>
        <w:spacing w:after="0"/>
        <w:ind w:left="0"/>
        <w:jc w:val="both"/>
      </w:pPr>
      <w:r>
        <w:rPr>
          <w:rFonts w:ascii="Times New Roman"/>
          <w:b w:val="false"/>
          <w:i w:val="false"/>
          <w:color w:val="000000"/>
          <w:sz w:val="28"/>
        </w:rPr>
        <w:t>
      002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 020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 және 022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мынадай мазмұндағы 041 бюджеттік бағдарламасымен және 011, 015, 028, 032 және 034 бюджеттік кіші бағдарламалары бар 467 бюджеттік бағдарламалар әкімшісімен толықтырылсын:</w:t>
      </w:r>
    </w:p>
    <w:p>
      <w:pPr>
        <w:spacing w:after="0"/>
        <w:ind w:left="0"/>
        <w:jc w:val="both"/>
      </w:pPr>
      <w:r>
        <w:rPr>
          <w:rFonts w:ascii="Times New Roman"/>
          <w:b w:val="false"/>
          <w:i w:val="false"/>
          <w:color w:val="000000"/>
          <w:sz w:val="28"/>
        </w:rPr>
        <w:t>
      "467 Ауданның (облыстық маңызы бар қаланың) құрылыс бөлімі</w:t>
      </w:r>
    </w:p>
    <w:p>
      <w:pPr>
        <w:spacing w:after="0"/>
        <w:ind w:left="0"/>
        <w:jc w:val="both"/>
      </w:pPr>
      <w:r>
        <w:rPr>
          <w:rFonts w:ascii="Times New Roman"/>
          <w:b w:val="false"/>
          <w:i w:val="false"/>
          <w:color w:val="000000"/>
          <w:sz w:val="28"/>
        </w:rPr>
        <w:t>
      041 Әлеуметтік қамтамасыз ету объектілерін салу және реконструкциялау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2 "Әлеуметтiк көмек" функционалдық кіші тобында:</w:t>
      </w:r>
    </w:p>
    <w:p>
      <w:pPr>
        <w:spacing w:after="0"/>
        <w:ind w:left="0"/>
        <w:jc w:val="both"/>
      </w:pPr>
      <w:r>
        <w:rPr>
          <w:rFonts w:ascii="Times New Roman"/>
          <w:b w:val="false"/>
          <w:i w:val="false"/>
          <w:color w:val="000000"/>
          <w:sz w:val="28"/>
        </w:rPr>
        <w:t>
      123 "Қаладағы аудан әкімінің аппараты" бюджеттік бағдарламалар әкімшісі бойынша:</w:t>
      </w:r>
    </w:p>
    <w:p>
      <w:pPr>
        <w:spacing w:after="0"/>
        <w:ind w:left="0"/>
        <w:jc w:val="both"/>
      </w:pPr>
      <w:r>
        <w:rPr>
          <w:rFonts w:ascii="Times New Roman"/>
          <w:b w:val="false"/>
          <w:i w:val="false"/>
          <w:color w:val="000000"/>
          <w:sz w:val="28"/>
        </w:rPr>
        <w:t>
      003 "Мұқтаж азаматтарға үйінде әлеуметтік көмек көрсету"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327 "Республикалық маңызы бар қаланың, астананың әлеуметтік әл-ауқат басқармасы" бюджеттік бағдарламалар әкімшісі бойынша:</w:t>
      </w:r>
    </w:p>
    <w:p>
      <w:pPr>
        <w:spacing w:after="0"/>
        <w:ind w:left="0"/>
        <w:jc w:val="both"/>
      </w:pPr>
      <w:r>
        <w:rPr>
          <w:rFonts w:ascii="Times New Roman"/>
          <w:b w:val="false"/>
          <w:i w:val="false"/>
          <w:color w:val="000000"/>
          <w:sz w:val="28"/>
        </w:rPr>
        <w:t>
      016 "Белгілі бір тұрғылықты жері жоқ адамдарды әлеуметтік бейімдеу", 018 "Мұқтаж азаматтарға үйде әлеуметтiк көмек көрсету" және 030 "Жұмыспен қамту орталықтарын қамтамасыз ету"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333 "Республикалық маңызы бар қаланың, астананың жұмыспен қамту және әлеуметтік қорғау басқармасы" бюджеттік бағдарламалар әкімшісі бойынша:</w:t>
      </w:r>
    </w:p>
    <w:p>
      <w:pPr>
        <w:spacing w:after="0"/>
        <w:ind w:left="0"/>
        <w:jc w:val="both"/>
      </w:pPr>
      <w:r>
        <w:rPr>
          <w:rFonts w:ascii="Times New Roman"/>
          <w:b w:val="false"/>
          <w:i w:val="false"/>
          <w:color w:val="000000"/>
          <w:sz w:val="28"/>
        </w:rPr>
        <w:t>
      016 "Белгілі бір тұрғылықты жері жоқ адамдарды әлеуметтік бейімдеу" және 018 "Қарттарға, мүгедектерге және мүгедек балаларға әлеуметтік қызмет көрсету орталығында және үйде арнаулы әлеуметтік қызметтер көрсету"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және 801 "Ауданның (облыстық маңызы бар қаланың) жұмыспен қамту, әлеуметтік бағдарламалар және азаматтық хал актілерін тіркеу бөлімі" бюджеттік бағдарламалар әкімшілері бойынша:</w:t>
      </w:r>
    </w:p>
    <w:p>
      <w:pPr>
        <w:spacing w:after="0"/>
        <w:ind w:left="0"/>
        <w:jc w:val="both"/>
      </w:pPr>
      <w:r>
        <w:rPr>
          <w:rFonts w:ascii="Times New Roman"/>
          <w:b w:val="false"/>
          <w:i w:val="false"/>
          <w:color w:val="000000"/>
          <w:sz w:val="28"/>
        </w:rPr>
        <w:t>
      013 "Белгіленген тұрғылықты жері жоқ тұлғаларды әлеуметтік бейімдеу", 014 "Мұқтаж азаматтарға үйде әлеуметтiк көмек көрсету", 015 "Зейнеткерлер мен мүгедектерге әлеуметтiк қызмет көрсету аумақтық орталығы" және 023 "Жұмыспен қамту орталықтарының қызметін қамтамасыз ету"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9 "Әлеуметтiк көмек және әлеуметтiк қамтамасыз ету салаларындағы өзге де қызметтер" функционалдық кіші тобында:</w:t>
      </w:r>
    </w:p>
    <w:p>
      <w:pPr>
        <w:spacing w:after="0"/>
        <w:ind w:left="0"/>
        <w:jc w:val="both"/>
      </w:pPr>
      <w:r>
        <w:rPr>
          <w:rFonts w:ascii="Times New Roman"/>
          <w:b w:val="false"/>
          <w:i w:val="false"/>
          <w:color w:val="000000"/>
          <w:sz w:val="28"/>
        </w:rPr>
        <w:t>
      213 "Қазақстан Республикасы Еңбек және халықты әлеуметтiк қорғау министрлiгi" бюджеттік бағдарламалар әкімшісі бойынша:</w:t>
      </w:r>
    </w:p>
    <w:p>
      <w:pPr>
        <w:spacing w:after="0"/>
        <w:ind w:left="0"/>
        <w:jc w:val="both"/>
      </w:pPr>
      <w:r>
        <w:rPr>
          <w:rFonts w:ascii="Times New Roman"/>
          <w:b w:val="false"/>
          <w:i w:val="false"/>
          <w:color w:val="000000"/>
          <w:sz w:val="28"/>
        </w:rPr>
        <w:t>
      001 "Еңбек, халықты жұмыспен қамту, әлеуметтік қорғау және көші-қон саласындағы мемлекеттік саясатты қалыптастыру" бюджеттік бағдарлама бойынша:</w:t>
      </w:r>
    </w:p>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органды ақпараттық-техникалық қамтамасыз ету" бюджеттік кіші бағдарлама мынадай редакцияда жазылсын:</w:t>
      </w:r>
    </w:p>
    <w:p>
      <w:pPr>
        <w:spacing w:after="0"/>
        <w:ind w:left="0"/>
        <w:jc w:val="both"/>
      </w:pPr>
      <w:r>
        <w:rPr>
          <w:rFonts w:ascii="Times New Roman"/>
          <w:b w:val="false"/>
          <w:i w:val="false"/>
          <w:color w:val="000000"/>
          <w:sz w:val="28"/>
        </w:rPr>
        <w:t>
      "104 Республикалық бюджет қаражаты есебінен ақпараттық жүйелердің жұмыс істеуін қамтамасыз ету және мемлекеттік органды ақпараттық-техникалық қамтамасыз ету";</w:t>
      </w:r>
    </w:p>
    <w:p>
      <w:pPr>
        <w:spacing w:after="0"/>
        <w:ind w:left="0"/>
        <w:jc w:val="both"/>
      </w:pPr>
      <w:r>
        <w:rPr>
          <w:rFonts w:ascii="Times New Roman"/>
          <w:b w:val="false"/>
          <w:i w:val="false"/>
          <w:color w:val="000000"/>
          <w:sz w:val="28"/>
        </w:rPr>
        <w:t>
      мынадай мазмұндағы 105 және 106 бюджеттік кіші бағдарламалармен толықтырылсын:</w:t>
      </w:r>
    </w:p>
    <w:p>
      <w:pPr>
        <w:spacing w:after="0"/>
        <w:ind w:left="0"/>
        <w:jc w:val="both"/>
      </w:pPr>
      <w:r>
        <w:rPr>
          <w:rFonts w:ascii="Times New Roman"/>
          <w:b w:val="false"/>
          <w:i w:val="false"/>
          <w:color w:val="000000"/>
          <w:sz w:val="28"/>
        </w:rPr>
        <w:t>
      "105 Қазақстан Республикасы Ұлттық қорынан бөлінетін нысаналы трансферт есебінен ақпараттық жүйелердің жұмыс істеуін қамтамасыз ету және мемлекеттік органды ақпараттық-техникалық қамтамасыз ету</w:t>
      </w:r>
    </w:p>
    <w:p>
      <w:pPr>
        <w:spacing w:after="0"/>
        <w:ind w:left="0"/>
        <w:jc w:val="both"/>
      </w:pPr>
      <w:r>
        <w:rPr>
          <w:rFonts w:ascii="Times New Roman"/>
          <w:b w:val="false"/>
          <w:i w:val="false"/>
          <w:color w:val="000000"/>
          <w:sz w:val="28"/>
        </w:rPr>
        <w:t>
      106 Қазақстан Республикасы Ұлттық қорынан бөлінетін нысаналы трансферт есебінен Қазақстан Республикасы Еңбек және халықты әлеуметтiк қорғау министрлiгiнің күрделі шығыстары";</w:t>
      </w:r>
    </w:p>
    <w:p>
      <w:pPr>
        <w:spacing w:after="0"/>
        <w:ind w:left="0"/>
        <w:jc w:val="both"/>
      </w:pPr>
      <w:r>
        <w:rPr>
          <w:rFonts w:ascii="Times New Roman"/>
          <w:b w:val="false"/>
          <w:i w:val="false"/>
          <w:color w:val="000000"/>
          <w:sz w:val="28"/>
        </w:rPr>
        <w:t>
      111 "Қазақстан Республикасы Еңбек және халықты әлеуметтiк қорғау министрлiгiнің күрделі шығыстары" бюджеттік кіші бағдарлама мынадай редакцияда жазылсын:</w:t>
      </w:r>
    </w:p>
    <w:p>
      <w:pPr>
        <w:spacing w:after="0"/>
        <w:ind w:left="0"/>
        <w:jc w:val="both"/>
      </w:pPr>
      <w:r>
        <w:rPr>
          <w:rFonts w:ascii="Times New Roman"/>
          <w:b w:val="false"/>
          <w:i w:val="false"/>
          <w:color w:val="000000"/>
          <w:sz w:val="28"/>
        </w:rPr>
        <w:t>
      "111 Республикалық бюджет қаражаты есебінен Қазақстан Республикасы Еңбек және халықты әлеуметтік қорғау министрлігінің күрделі шығыстары";</w:t>
      </w:r>
    </w:p>
    <w:p>
      <w:pPr>
        <w:spacing w:after="0"/>
        <w:ind w:left="0"/>
        <w:jc w:val="both"/>
      </w:pPr>
      <w:r>
        <w:rPr>
          <w:rFonts w:ascii="Times New Roman"/>
          <w:b w:val="false"/>
          <w:i w:val="false"/>
          <w:color w:val="000000"/>
          <w:sz w:val="28"/>
        </w:rPr>
        <w:t>
      071 "Облыстық бюджеттерге, республикалық маңызы бар қалалардың, астананың бюджеттерiне мемлекеттік халықты әлеуметтік қорғау ұйымдарында арнаулы әлеуметтік қызмет көрсететін жұмыскерлердің жалақысына қосымша ақылар белгілеуге берілетін ағымдағы нысаналы трансферттер" бюджеттік бағдарлама мынадай редакцияда жазылсын:</w:t>
      </w:r>
    </w:p>
    <w:p>
      <w:pPr>
        <w:spacing w:after="0"/>
        <w:ind w:left="0"/>
        <w:jc w:val="both"/>
      </w:pPr>
      <w:r>
        <w:rPr>
          <w:rFonts w:ascii="Times New Roman"/>
          <w:b w:val="false"/>
          <w:i w:val="false"/>
          <w:color w:val="000000"/>
          <w:sz w:val="28"/>
        </w:rPr>
        <w:t>
      "071 Облыстық бюджеттерге, республикалық маңызы бар қалалардың, астананың бюджеттеріне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берілетін ағымдағы нысаналы трансферттер";</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081 "Жұмыспен қамтудың 2020-2021 жылдарға арналған жол картасының іс-шараларын іске асыру" бюджеттік бағдарлама бойынша:</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110 "Облыстық бюджеттерге, республикалық маңызы бар қалалардың, астананың бюджеттеріне Жұмыспен қамтудың 2020-2021 жылдарға арналған жол картасы шеңберінде объектілерін салуға және (немесе) реконструкциялауға берілетін нысаналы даму трансферттері" бюджеттік бағдарлама бойынша:</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 әкімшісі бойынша:</w:t>
      </w:r>
    </w:p>
    <w:p>
      <w:pPr>
        <w:spacing w:after="0"/>
        <w:ind w:left="0"/>
        <w:jc w:val="both"/>
      </w:pPr>
      <w:r>
        <w:rPr>
          <w:rFonts w:ascii="Times New Roman"/>
          <w:b w:val="false"/>
          <w:i w:val="false"/>
          <w:color w:val="000000"/>
          <w:sz w:val="28"/>
        </w:rPr>
        <w:t>
      028 "Күш көрсету немесе күш көрсету қауіпі салдарынан қиын жағдайларға тап болған тәуекелдер тобындағы адамдарға қызметтер", 044 "Жергілікті деңгейде көші-қон іс-шараларын іске асыру", 067 "Ведомстволық бағыныстағы мемлекеттік мекемелер мен ұйымдардың күрделі шығыстары" және 113 "Төменгі тұрған бюджеттерге берілетін нысаналы ағымдағы трансферттер"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 әкімшісі бойынша:</w:t>
      </w:r>
    </w:p>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(облыстық маңызы бар қалалар) бюджеттерге кредит беру" бюджеттік бағдарлама бойынша:</w:t>
      </w:r>
    </w:p>
    <w:p>
      <w:pPr>
        <w:spacing w:after="0"/>
        <w:ind w:left="0"/>
        <w:jc w:val="both"/>
      </w:pPr>
      <w:r>
        <w:rPr>
          <w:rFonts w:ascii="Times New Roman"/>
          <w:b w:val="false"/>
          <w:i w:val="false"/>
          <w:color w:val="000000"/>
          <w:sz w:val="28"/>
        </w:rPr>
        <w:t>
      мынадай мазмұндағы 033 бюджеттік кіші бағдарламамен толықтырылсын:</w:t>
      </w:r>
    </w:p>
    <w:p>
      <w:pPr>
        <w:spacing w:after="0"/>
        <w:ind w:left="0"/>
        <w:jc w:val="both"/>
      </w:pPr>
      <w:r>
        <w:rPr>
          <w:rFonts w:ascii="Times New Roman"/>
          <w:b w:val="false"/>
          <w:i w:val="false"/>
          <w:color w:val="000000"/>
          <w:sz w:val="28"/>
        </w:rPr>
        <w:t>
      "033 Қазақстан Республикасы Ұлттық қорынан бөлінетін нысаналы трансферт қаражатынан кредит беру есебінен";</w:t>
      </w:r>
    </w:p>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(облыстық маңызы бар қалалар) бюджеттерге кредит беру"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327 "Республикалық маңызы бар қаланың, астананың әлеуметтік әл-ауқат басқармасы" бюджеттік бағдарламалар әкімшісі бойынша:</w:t>
      </w:r>
    </w:p>
    <w:p>
      <w:pPr>
        <w:spacing w:after="0"/>
        <w:ind w:left="0"/>
        <w:jc w:val="both"/>
      </w:pPr>
      <w:r>
        <w:rPr>
          <w:rFonts w:ascii="Times New Roman"/>
          <w:b w:val="false"/>
          <w:i w:val="false"/>
          <w:color w:val="000000"/>
          <w:sz w:val="28"/>
        </w:rPr>
        <w:t>
      028 "Күш көрсету немесе күш көрсету қауіпі салдарынан қиын жағдайларға тап болған тәуекелдер тобындағы адамдарға қызметтер"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333 "Республикалық маңызы бар қаланың, астананың жұмыспен қамту және әлеуметтік қорғау басқармасы" бюджеттік бағдарламалар әкімшісі бойынша:</w:t>
      </w:r>
    </w:p>
    <w:p>
      <w:pPr>
        <w:spacing w:after="0"/>
        <w:ind w:left="0"/>
        <w:jc w:val="both"/>
      </w:pPr>
      <w:r>
        <w:rPr>
          <w:rFonts w:ascii="Times New Roman"/>
          <w:b w:val="false"/>
          <w:i w:val="false"/>
          <w:color w:val="000000"/>
          <w:sz w:val="28"/>
        </w:rPr>
        <w:t>
      028 "Күш көрсету немесе күш көрсету қаупі салдарынан қиын жағдайларға тап болған тәуекелдер тобындағы адамдарға қызметтер" және 044 "Жергілікті деңгейде көші-қон іс-шараларын іске асыру"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және 801 "Ауданның (облыстық маңызы бар қаланың) жұмыспен қамту, әлеуметтік бағдарламалар және азаматтық хал актілерін тіркеу бөлімі" бюджеттік бағдарламалар әкімшілері бойынша:</w:t>
      </w:r>
    </w:p>
    <w:p>
      <w:pPr>
        <w:spacing w:after="0"/>
        <w:ind w:left="0"/>
        <w:jc w:val="both"/>
      </w:pPr>
      <w:r>
        <w:rPr>
          <w:rFonts w:ascii="Times New Roman"/>
          <w:b w:val="false"/>
          <w:i w:val="false"/>
          <w:color w:val="000000"/>
          <w:sz w:val="28"/>
        </w:rPr>
        <w:t>
      028 "Күш көрсету немесе күш көрсету қауіпі салдарынан қиын жағдайларға тап болған тәуекелдер тобындағы адамдарға қызметтер"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07 "Тұрғын үй-коммуналдық шаруашылық" функционалдық тобында: </w:t>
      </w:r>
    </w:p>
    <w:p>
      <w:pPr>
        <w:spacing w:after="0"/>
        <w:ind w:left="0"/>
        <w:jc w:val="both"/>
      </w:pPr>
      <w:r>
        <w:rPr>
          <w:rFonts w:ascii="Times New Roman"/>
          <w:b w:val="false"/>
          <w:i w:val="false"/>
          <w:color w:val="000000"/>
          <w:sz w:val="28"/>
        </w:rPr>
        <w:t>
      1 "Тұрғын үй шаруашылығы" функционалдық кіші тобында:</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 әкімшісі бойынша:</w:t>
      </w:r>
    </w:p>
    <w:p>
      <w:pPr>
        <w:spacing w:after="0"/>
        <w:ind w:left="0"/>
        <w:jc w:val="both"/>
      </w:pPr>
      <w:r>
        <w:rPr>
          <w:rFonts w:ascii="Times New Roman"/>
          <w:b w:val="false"/>
          <w:i w:val="false"/>
          <w:color w:val="000000"/>
          <w:sz w:val="28"/>
        </w:rPr>
        <w:t>
      224 "Облыстық бюджеттерге, республикалық маңызы бар қалалардың, астананың бюджеттеріне жылу, сумен жабдықтау және су бұру жүйелерін реконструкция және құрылыс үшін кредит беру" бюджеттік кіші бағдарламаның атауы мынадай редакцияда жазылсын:</w:t>
      </w:r>
    </w:p>
    <w:p>
      <w:pPr>
        <w:spacing w:after="0"/>
        <w:ind w:left="0"/>
        <w:jc w:val="both"/>
      </w:pPr>
      <w:r>
        <w:rPr>
          <w:rFonts w:ascii="Times New Roman"/>
          <w:b w:val="false"/>
          <w:i w:val="false"/>
          <w:color w:val="000000"/>
          <w:sz w:val="28"/>
        </w:rPr>
        <w:t>
      "224 Облыстық бюджеттерге, республикалық маңызы бар қалалардың, астананың бюджеттеріне жылумен, сумен жабдықтау және су бұру жүйелерін реконструкциялау және салу үшін кредит беру";</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271 "Облыстың құрылыс басқармасы" бюджеттік бағдарламалар әкімшісі бойынша: </w:t>
      </w:r>
    </w:p>
    <w:p>
      <w:pPr>
        <w:spacing w:after="0"/>
        <w:ind w:left="0"/>
        <w:jc w:val="both"/>
      </w:pPr>
      <w:r>
        <w:rPr>
          <w:rFonts w:ascii="Times New Roman"/>
          <w:b w:val="false"/>
          <w:i w:val="false"/>
          <w:color w:val="000000"/>
          <w:sz w:val="28"/>
        </w:rPr>
        <w:t>
      011 "Аудандық (облыстық маңызы бар қалалардың) бюджеттеріне тұрғын үй сатып алуға кредит беру" бюджеттік бағдарлама бойынша:</w:t>
      </w:r>
    </w:p>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343 "Республикалық маңызы бар қаланың, астананың тын-энергетикалық кешені және коммуналдық шаруашылық басқармасы" бюджеттік бағдарламалар әкімшісі бойынша:</w:t>
      </w:r>
    </w:p>
    <w:p>
      <w:pPr>
        <w:spacing w:after="0"/>
        <w:ind w:left="0"/>
        <w:jc w:val="both"/>
      </w:pPr>
      <w:r>
        <w:rPr>
          <w:rFonts w:ascii="Times New Roman"/>
          <w:b w:val="false"/>
          <w:i w:val="false"/>
          <w:color w:val="000000"/>
          <w:sz w:val="28"/>
        </w:rPr>
        <w:t>
      046 "Жылу, сумен жабдықтау және су бұру жүйелерін реконструкциялау және салу үшін кредит беру" бюджеттік бағдарлама бойынша:</w:t>
      </w:r>
    </w:p>
    <w:p>
      <w:pPr>
        <w:spacing w:after="0"/>
        <w:ind w:left="0"/>
        <w:jc w:val="both"/>
      </w:pPr>
      <w:r>
        <w:rPr>
          <w:rFonts w:ascii="Times New Roman"/>
          <w:b w:val="false"/>
          <w:i w:val="false"/>
          <w:color w:val="000000"/>
          <w:sz w:val="28"/>
        </w:rPr>
        <w:t>
      мынадай мазмұндағы 033 бюджеттік кіші бағдарламамен толықтырылсын:</w:t>
      </w:r>
    </w:p>
    <w:p>
      <w:pPr>
        <w:spacing w:after="0"/>
        <w:ind w:left="0"/>
        <w:jc w:val="both"/>
      </w:pPr>
      <w:r>
        <w:rPr>
          <w:rFonts w:ascii="Times New Roman"/>
          <w:b w:val="false"/>
          <w:i w:val="false"/>
          <w:color w:val="000000"/>
          <w:sz w:val="28"/>
        </w:rPr>
        <w:t>
      "033 Қазақстан Республикасы Ұлттық қорынан бөлінетін нысаналы трансферт қаражатынан кредит беру есебінен";</w:t>
      </w:r>
    </w:p>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p>
      <w:pPr>
        <w:spacing w:after="0"/>
        <w:ind w:left="0"/>
        <w:jc w:val="both"/>
      </w:pPr>
      <w:r>
        <w:rPr>
          <w:rFonts w:ascii="Times New Roman"/>
          <w:b w:val="false"/>
          <w:i w:val="false"/>
          <w:color w:val="000000"/>
          <w:sz w:val="28"/>
        </w:rPr>
        <w:t>
      004 "Азаматтардың жекелеген санаттарын тұрғын үймен қамтамасыз ету" бюджеттік бағдарлама бойынша:</w:t>
      </w:r>
    </w:p>
    <w:p>
      <w:pPr>
        <w:spacing w:after="0"/>
        <w:ind w:left="0"/>
        <w:jc w:val="both"/>
      </w:pPr>
      <w:r>
        <w:rPr>
          <w:rFonts w:ascii="Times New Roman"/>
          <w:b w:val="false"/>
          <w:i w:val="false"/>
          <w:color w:val="000000"/>
          <w:sz w:val="28"/>
        </w:rPr>
        <w:t>
      мынадай мазмұндағы 052 бюджеттік кіші бағдарламамен толықтырылсын:</w:t>
      </w:r>
    </w:p>
    <w:p>
      <w:pPr>
        <w:spacing w:after="0"/>
        <w:ind w:left="0"/>
        <w:jc w:val="both"/>
      </w:pPr>
      <w:r>
        <w:rPr>
          <w:rFonts w:ascii="Times New Roman"/>
          <w:b w:val="false"/>
          <w:i w:val="false"/>
          <w:color w:val="000000"/>
          <w:sz w:val="28"/>
        </w:rPr>
        <w:t xml:space="preserve">
      "052 Республикалық бюджеттен өнеркәсіпке, сәулет, қала құрылысы және құрылыс қызметіне берілетін субвенциялар"; </w:t>
      </w:r>
    </w:p>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және 487 "Ауданның (облыстық маңызы бар қаланың) тұрғын үй-коммуналдық шаруашылық және тұрғын үй инспекциясы бөлімі" бюджеттік бағдарламалар әкімшілері бойынша:</w:t>
      </w:r>
    </w:p>
    <w:p>
      <w:pPr>
        <w:spacing w:after="0"/>
        <w:ind w:left="0"/>
        <w:jc w:val="both"/>
      </w:pPr>
      <w:r>
        <w:rPr>
          <w:rFonts w:ascii="Times New Roman"/>
          <w:b w:val="false"/>
          <w:i w:val="false"/>
          <w:color w:val="000000"/>
          <w:sz w:val="28"/>
        </w:rPr>
        <w:t>
      006 "Азаматтардың жекелеген санаттарын тұрғын үймен қамтамасыз ету" бюджеттік бағдарлама бойынша:</w:t>
      </w:r>
    </w:p>
    <w:p>
      <w:pPr>
        <w:spacing w:after="0"/>
        <w:ind w:left="0"/>
        <w:jc w:val="both"/>
      </w:pPr>
      <w:r>
        <w:rPr>
          <w:rFonts w:ascii="Times New Roman"/>
          <w:b w:val="false"/>
          <w:i w:val="false"/>
          <w:color w:val="000000"/>
          <w:sz w:val="28"/>
        </w:rPr>
        <w:t>
      мынадай мазмұндағы 048 және 052 бюджеттік кіші бағдарламалармен толықтырылсын:</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xml:space="preserve">
      052 Республикалық бюджеттен өнеркәсіпке, сәулет, қала құрылысы және құрылыс қызметіне берілетін субвенциялар"; </w:t>
      </w:r>
    </w:p>
    <w:p>
      <w:pPr>
        <w:spacing w:after="0"/>
        <w:ind w:left="0"/>
        <w:jc w:val="both"/>
      </w:pPr>
      <w:r>
        <w:rPr>
          <w:rFonts w:ascii="Times New Roman"/>
          <w:b w:val="false"/>
          <w:i w:val="false"/>
          <w:color w:val="000000"/>
          <w:sz w:val="28"/>
        </w:rPr>
        <w:t>
      490 "Ауданның (облыстық маңызы бар қаланың) коммуналдық шаруашылығы, жолаушылар көлігі және автомобиль жолдары бөлімі" бюджеттік бағдарламалар әкімшісі бойынша:</w:t>
      </w:r>
    </w:p>
    <w:p>
      <w:pPr>
        <w:spacing w:after="0"/>
        <w:ind w:left="0"/>
        <w:jc w:val="both"/>
      </w:pPr>
      <w:r>
        <w:rPr>
          <w:rFonts w:ascii="Times New Roman"/>
          <w:b w:val="false"/>
          <w:i w:val="false"/>
          <w:color w:val="000000"/>
          <w:sz w:val="28"/>
        </w:rPr>
        <w:t>
      053 "Жылу, сумен жабдықтау және су бұру жүйелерін реконструкция және құрылыс үшін кредит беру" бюджеттік бағдарлама бойынша:</w:t>
      </w:r>
    </w:p>
    <w:p>
      <w:pPr>
        <w:spacing w:after="0"/>
        <w:ind w:left="0"/>
        <w:jc w:val="both"/>
      </w:pPr>
      <w:r>
        <w:rPr>
          <w:rFonts w:ascii="Times New Roman"/>
          <w:b w:val="false"/>
          <w:i w:val="false"/>
          <w:color w:val="000000"/>
          <w:sz w:val="28"/>
        </w:rPr>
        <w:t>
      мынадай мазмұндағы 033 бюджеттік кіші бағдарламамен толықтырылсын:</w:t>
      </w:r>
    </w:p>
    <w:p>
      <w:pPr>
        <w:spacing w:after="0"/>
        <w:ind w:left="0"/>
        <w:jc w:val="both"/>
      </w:pPr>
      <w:r>
        <w:rPr>
          <w:rFonts w:ascii="Times New Roman"/>
          <w:b w:val="false"/>
          <w:i w:val="false"/>
          <w:color w:val="000000"/>
          <w:sz w:val="28"/>
        </w:rPr>
        <w:t>
      "033 Қазақстан Республикасы Ұлттық қорынан бөлінетін нысаналы трансферт қаражатынан кредит беру есебінен";</w:t>
      </w:r>
    </w:p>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және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бағдарламалар әкімшілері бойынша:</w:t>
      </w:r>
    </w:p>
    <w:p>
      <w:pPr>
        <w:spacing w:after="0"/>
        <w:ind w:left="0"/>
        <w:jc w:val="both"/>
      </w:pPr>
      <w:r>
        <w:rPr>
          <w:rFonts w:ascii="Times New Roman"/>
          <w:b w:val="false"/>
          <w:i w:val="false"/>
          <w:color w:val="000000"/>
          <w:sz w:val="28"/>
        </w:rPr>
        <w:t>
      098 "Коммуналдық тұрғын үй қорының тұрғын үйлерін сатып алу" бюджеттік бағдарлама бойынша:</w:t>
      </w:r>
    </w:p>
    <w:p>
      <w:pPr>
        <w:spacing w:after="0"/>
        <w:ind w:left="0"/>
        <w:jc w:val="both"/>
      </w:pPr>
      <w:r>
        <w:rPr>
          <w:rFonts w:ascii="Times New Roman"/>
          <w:b w:val="false"/>
          <w:i w:val="false"/>
          <w:color w:val="000000"/>
          <w:sz w:val="28"/>
        </w:rPr>
        <w:t>
      мынадай мазмұндағы 048 және 052 бюджеттік кіші бағдарламалармен толықтырылсын:</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xml:space="preserve">
      052 Республикалық бюджеттен өнеркәсіпке, сәулет, қала құрылысы және құрылыс қызметіне берілетін субвенциялар"; </w:t>
      </w:r>
    </w:p>
    <w:p>
      <w:pPr>
        <w:spacing w:after="0"/>
        <w:ind w:left="0"/>
        <w:jc w:val="both"/>
      </w:pPr>
      <w:r>
        <w:rPr>
          <w:rFonts w:ascii="Times New Roman"/>
          <w:b w:val="false"/>
          <w:i w:val="false"/>
          <w:color w:val="000000"/>
          <w:sz w:val="28"/>
        </w:rPr>
        <w:t>
      2 "Коммуналдық шаруашылық" функционалдық кіші тобында:</w:t>
      </w:r>
    </w:p>
    <w:p>
      <w:pPr>
        <w:spacing w:after="0"/>
        <w:ind w:left="0"/>
        <w:jc w:val="both"/>
      </w:pPr>
      <w:r>
        <w:rPr>
          <w:rFonts w:ascii="Times New Roman"/>
          <w:b w:val="false"/>
          <w:i w:val="false"/>
          <w:color w:val="000000"/>
          <w:sz w:val="28"/>
        </w:rPr>
        <w:t>
      241 "Қазақстан Республикасы Энергетика министрлігі" бюджеттік бағдарламалар әкімшісі бойынша:</w:t>
      </w:r>
    </w:p>
    <w:p>
      <w:pPr>
        <w:spacing w:after="0"/>
        <w:ind w:left="0"/>
        <w:jc w:val="both"/>
      </w:pPr>
      <w:r>
        <w:rPr>
          <w:rFonts w:ascii="Times New Roman"/>
          <w:b w:val="false"/>
          <w:i w:val="false"/>
          <w:color w:val="000000"/>
          <w:sz w:val="28"/>
        </w:rPr>
        <w:t xml:space="preserve">
      042 "Облыстық бюджеттерге, республикалық маңызы бар қалалардың, астананың бюджеттеріне жылумен жабдықтау жүйелерін реконструкциялау және құрылыс үшін кредит беру" бюджеттік бағдарламаның атауы мынадай редакцияда жазылсын: </w:t>
      </w:r>
    </w:p>
    <w:p>
      <w:pPr>
        <w:spacing w:after="0"/>
        <w:ind w:left="0"/>
        <w:jc w:val="both"/>
      </w:pPr>
      <w:r>
        <w:rPr>
          <w:rFonts w:ascii="Times New Roman"/>
          <w:b w:val="false"/>
          <w:i w:val="false"/>
          <w:color w:val="000000"/>
          <w:sz w:val="28"/>
        </w:rPr>
        <w:t>
      "042 Облыстық бюджеттерге, республикалық маңызы бар қалалардың, астананың бюджеттеріне жылумен жабдықтау жүйелерін реконструкциялау және салу үшін кредит беру";</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 әкімшісі бойынша:</w:t>
      </w:r>
    </w:p>
    <w:p>
      <w:pPr>
        <w:spacing w:after="0"/>
        <w:ind w:left="0"/>
        <w:jc w:val="both"/>
      </w:pPr>
      <w:r>
        <w:rPr>
          <w:rFonts w:ascii="Times New Roman"/>
          <w:b w:val="false"/>
          <w:i w:val="false"/>
          <w:color w:val="000000"/>
          <w:sz w:val="28"/>
        </w:rPr>
        <w:t>
      007 "Қарағанды облысының бюджетіне жылумен жабдықтау жүйелерін дамытуға берілетін нысаналы даму трансферттері" бюджеттік бағдарлама бойынша:</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229 "Тұрғын үй-коммуналдық дамудың 2020 – 2025 жылдарға арналған "Нұрлы жер" мемлекеттік бағдарламасы шеңберінде тұрғын үй-коммуналдық шаруашылық саласындағы іс-шараларды іске асыру" бюджеттік бағдарлама бойынша:</w:t>
      </w:r>
    </w:p>
    <w:p>
      <w:pPr>
        <w:spacing w:after="0"/>
        <w:ind w:left="0"/>
        <w:jc w:val="both"/>
      </w:pPr>
      <w:r>
        <w:rPr>
          <w:rFonts w:ascii="Times New Roman"/>
          <w:b w:val="false"/>
          <w:i w:val="false"/>
          <w:color w:val="000000"/>
          <w:sz w:val="28"/>
        </w:rPr>
        <w:t>
      мынадай мазмұндағы 105, 111 және 116 бюджеттік кіші бағдарламалармен толықтырылсын:</w:t>
      </w:r>
    </w:p>
    <w:p>
      <w:pPr>
        <w:spacing w:after="0"/>
        <w:ind w:left="0"/>
        <w:jc w:val="both"/>
      </w:pPr>
      <w:r>
        <w:rPr>
          <w:rFonts w:ascii="Times New Roman"/>
          <w:b w:val="false"/>
          <w:i w:val="false"/>
          <w:color w:val="000000"/>
          <w:sz w:val="28"/>
        </w:rPr>
        <w:t>
      "105 Жылумен, сумен жабдықтау және су бұру жүйелерін салуды, реконструкциялау және жаңғыртуды субсидиялау шеңберінде көрсетілетін оператордың қызметтеріне Қазақстан Республикасының Ұлттық қорынан берілетін нысаналы трансферт есебінен ақысын төлеу</w:t>
      </w:r>
    </w:p>
    <w:p>
      <w:pPr>
        <w:spacing w:after="0"/>
        <w:ind w:left="0"/>
        <w:jc w:val="both"/>
      </w:pPr>
      <w:r>
        <w:rPr>
          <w:rFonts w:ascii="Times New Roman"/>
          <w:b w:val="false"/>
          <w:i w:val="false"/>
          <w:color w:val="000000"/>
          <w:sz w:val="28"/>
        </w:rPr>
        <w:t>
      111 Жылумен, сумен жабдықтау және су бұру жүйелерін реконструкциялау және құру үшін Қазақстан Республикасының Ұлттық қорынан берілетін нысаналы трансферт есебінен субсидиялау</w:t>
      </w:r>
    </w:p>
    <w:p>
      <w:pPr>
        <w:spacing w:after="0"/>
        <w:ind w:left="0"/>
        <w:jc w:val="both"/>
      </w:pPr>
      <w:r>
        <w:rPr>
          <w:rFonts w:ascii="Times New Roman"/>
          <w:b w:val="false"/>
          <w:i w:val="false"/>
          <w:color w:val="000000"/>
          <w:sz w:val="28"/>
        </w:rPr>
        <w:t>
      116 Облыстық бюджеттерге, республикалық маңызы бар қалалардың, астананың бюджеттеріне нөсерлік кәріз жүйесін Қазақстан Республикасының Ұлттық қорынан берілетін нысаналы трансферт есебінен берілетін нысаналы даму трансферттері";</w:t>
      </w:r>
    </w:p>
    <w:p>
      <w:pPr>
        <w:spacing w:after="0"/>
        <w:ind w:left="0"/>
        <w:jc w:val="both"/>
      </w:pPr>
      <w:r>
        <w:rPr>
          <w:rFonts w:ascii="Times New Roman"/>
          <w:b w:val="false"/>
          <w:i w:val="false"/>
          <w:color w:val="000000"/>
          <w:sz w:val="28"/>
        </w:rPr>
        <w:t>
      234 "Ақмола облысының облыстық бюджетіне Щучинск-Бурабай курорттық аймағының сумен жабдықтау және су бұру жүйелерін салуға және реконструкицялауға берілетін нысаналы даму трансферттері" бюджеттік бағдарлама мынадай редакцияда жазылсын:</w:t>
      </w:r>
    </w:p>
    <w:p>
      <w:pPr>
        <w:spacing w:after="0"/>
        <w:ind w:left="0"/>
        <w:jc w:val="both"/>
      </w:pPr>
      <w:r>
        <w:rPr>
          <w:rFonts w:ascii="Times New Roman"/>
          <w:b w:val="false"/>
          <w:i w:val="false"/>
          <w:color w:val="000000"/>
          <w:sz w:val="28"/>
        </w:rPr>
        <w:t>
      "234 Ақмола облысының облыстық бюджетіне Щучинск-Бурабай курорттық аймағының сумен жабдықтау және су бұру жүйелерін салуға және реконструкциялауға берілетін нысаналы даму трансферттері";</w:t>
      </w:r>
    </w:p>
    <w:p>
      <w:pPr>
        <w:spacing w:after="0"/>
        <w:ind w:left="0"/>
        <w:jc w:val="both"/>
      </w:pPr>
      <w:r>
        <w:rPr>
          <w:rFonts w:ascii="Times New Roman"/>
          <w:b w:val="false"/>
          <w:i w:val="false"/>
          <w:color w:val="000000"/>
          <w:sz w:val="28"/>
        </w:rPr>
        <w:t>
      235 "Облыстық бюджеттерге, республикалық маңызы бар қалалардың, астананың бюджеттеріне Қазақстан Республикасының туристік саласын дамытудың 2019 – 2025 жылдарға арналған мемлекеттік бағдарламасы шеңберінде сумен жабдықтау және су бұру жүйелерін дамытуға берілетін нысаналы даму трансферттері" бюджеттік бағдарлама бойынша:</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 әкімшісі бойынша:</w:t>
      </w:r>
    </w:p>
    <w:p>
      <w:pPr>
        <w:spacing w:after="0"/>
        <w:ind w:left="0"/>
        <w:jc w:val="both"/>
      </w:pPr>
      <w:r>
        <w:rPr>
          <w:rFonts w:ascii="Times New Roman"/>
          <w:b w:val="false"/>
          <w:i w:val="false"/>
          <w:color w:val="000000"/>
          <w:sz w:val="28"/>
        </w:rPr>
        <w:t>
      004 "Елдi мекендердi газдандыру", 038 "Коммуналдық шаруашылығын дамыту" және 067 "Ведомстволық бағыныстағы мемлекеттік мекемелер мен ұйымдардың күрделі шығыстары"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046 "Аудандардың (облыстық маңызы бар қалалардың) бюджеттеріне жылу, сумен жабдықтау және су бұру жүйелерін реконструкция және құрылыс үшін кредит беру" бюджеттік бағдарлама бойынша:</w:t>
      </w:r>
    </w:p>
    <w:p>
      <w:pPr>
        <w:spacing w:after="0"/>
        <w:ind w:left="0"/>
        <w:jc w:val="both"/>
      </w:pPr>
      <w:r>
        <w:rPr>
          <w:rFonts w:ascii="Times New Roman"/>
          <w:b w:val="false"/>
          <w:i w:val="false"/>
          <w:color w:val="000000"/>
          <w:sz w:val="28"/>
        </w:rPr>
        <w:t>
      мынадай мазмұндағы 033 бюджеттік кіші бағдарламамен толықтырылсын:</w:t>
      </w:r>
    </w:p>
    <w:p>
      <w:pPr>
        <w:spacing w:after="0"/>
        <w:ind w:left="0"/>
        <w:jc w:val="both"/>
      </w:pPr>
      <w:r>
        <w:rPr>
          <w:rFonts w:ascii="Times New Roman"/>
          <w:b w:val="false"/>
          <w:i w:val="false"/>
          <w:color w:val="000000"/>
          <w:sz w:val="28"/>
        </w:rPr>
        <w:t>
      "033 Қазақстан Республикасы Ұлттық қорынан бөлінетін нысаналы трансферт қаражатынан кредит беру есебінен";</w:t>
      </w:r>
    </w:p>
    <w:p>
      <w:pPr>
        <w:spacing w:after="0"/>
        <w:ind w:left="0"/>
        <w:jc w:val="both"/>
      </w:pPr>
      <w:r>
        <w:rPr>
          <w:rFonts w:ascii="Times New Roman"/>
          <w:b w:val="false"/>
          <w:i w:val="false"/>
          <w:color w:val="000000"/>
          <w:sz w:val="28"/>
        </w:rPr>
        <w:t>
      мынадай мазмұндағы 017 бюджеттік бағдарламасы және 011 және 015 бюджеттік кіші бағдарламалары бар 303 бюджеттік бағдарламалар әкімшісімен толықтырылсын:</w:t>
      </w:r>
    </w:p>
    <w:p>
      <w:pPr>
        <w:spacing w:after="0"/>
        <w:ind w:left="0"/>
        <w:jc w:val="both"/>
      </w:pPr>
      <w:r>
        <w:rPr>
          <w:rFonts w:ascii="Times New Roman"/>
          <w:b w:val="false"/>
          <w:i w:val="false"/>
          <w:color w:val="000000"/>
          <w:sz w:val="28"/>
        </w:rPr>
        <w:t>
      "303 Республикалық маңызы бар қаланың, астананың қалалық жайлы ортаны дамыту басқармасы</w:t>
      </w:r>
    </w:p>
    <w:p>
      <w:pPr>
        <w:spacing w:after="0"/>
        <w:ind w:left="0"/>
        <w:jc w:val="both"/>
      </w:pPr>
      <w:r>
        <w:rPr>
          <w:rFonts w:ascii="Times New Roman"/>
          <w:b w:val="false"/>
          <w:i w:val="false"/>
          <w:color w:val="000000"/>
          <w:sz w:val="28"/>
        </w:rPr>
        <w:t>
      017 Қаланы абаттандыруды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p>
      <w:pPr>
        <w:spacing w:after="0"/>
        <w:ind w:left="0"/>
        <w:jc w:val="both"/>
      </w:pPr>
      <w:r>
        <w:rPr>
          <w:rFonts w:ascii="Times New Roman"/>
          <w:b w:val="false"/>
          <w:i w:val="false"/>
          <w:color w:val="000000"/>
          <w:sz w:val="28"/>
        </w:rPr>
        <w:t>
      012 "Сумен жабдықтау және су бұру жүйесінің жұмыс істеуі" және 028 "Коммуналдық шаруашылығын дамыту"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бағдарламалар әкімшісі бойынша:</w:t>
      </w:r>
    </w:p>
    <w:p>
      <w:pPr>
        <w:spacing w:after="0"/>
        <w:ind w:left="0"/>
        <w:jc w:val="both"/>
      </w:pPr>
      <w:r>
        <w:rPr>
          <w:rFonts w:ascii="Times New Roman"/>
          <w:b w:val="false"/>
          <w:i w:val="false"/>
          <w:color w:val="000000"/>
          <w:sz w:val="28"/>
        </w:rPr>
        <w:t>
      005 "Коммуналдық шаруашылығын дамыту" бюджеттік бағдарлама бойынша:</w:t>
      </w:r>
    </w:p>
    <w:p>
      <w:pPr>
        <w:spacing w:after="0"/>
        <w:ind w:left="0"/>
        <w:jc w:val="both"/>
      </w:pPr>
      <w:r>
        <w:rPr>
          <w:rFonts w:ascii="Times New Roman"/>
          <w:b w:val="false"/>
          <w:i w:val="false"/>
          <w:color w:val="000000"/>
          <w:sz w:val="28"/>
        </w:rPr>
        <w:t>
      мынадай мазмұндағы 032 және 052 бюджеттік кіші бағдарламалармен толықтырылсын:</w:t>
      </w:r>
    </w:p>
    <w:p>
      <w:pPr>
        <w:spacing w:after="0"/>
        <w:ind w:left="0"/>
        <w:jc w:val="both"/>
      </w:pPr>
      <w:r>
        <w:rPr>
          <w:rFonts w:ascii="Times New Roman"/>
          <w:b w:val="false"/>
          <w:i w:val="false"/>
          <w:color w:val="000000"/>
          <w:sz w:val="28"/>
        </w:rPr>
        <w:t xml:space="preserve">
      "032 Қазақстан Республикасының Ұлттық қорынан берілетін нысаналы трансферт есебінен </w:t>
      </w:r>
    </w:p>
    <w:p>
      <w:pPr>
        <w:spacing w:after="0"/>
        <w:ind w:left="0"/>
        <w:jc w:val="both"/>
      </w:pPr>
      <w:r>
        <w:rPr>
          <w:rFonts w:ascii="Times New Roman"/>
          <w:b w:val="false"/>
          <w:i w:val="false"/>
          <w:color w:val="000000"/>
          <w:sz w:val="28"/>
        </w:rPr>
        <w:t>
      052 Республикалық бюджеттен өнеркәсіпке, сәулет, қала құрылысы және құрылыс қызметіне берілетін субвенциялар";</w:t>
      </w:r>
    </w:p>
    <w:p>
      <w:pPr>
        <w:spacing w:after="0"/>
        <w:ind w:left="0"/>
        <w:jc w:val="both"/>
      </w:pPr>
      <w:r>
        <w:rPr>
          <w:rFonts w:ascii="Times New Roman"/>
          <w:b w:val="false"/>
          <w:i w:val="false"/>
          <w:color w:val="000000"/>
          <w:sz w:val="28"/>
        </w:rPr>
        <w:t>
      006 "Сумен жабдықтау және су бұру жүйесін дамыту" бюджеттік бағдарлама бойынша:</w:t>
      </w:r>
    </w:p>
    <w:p>
      <w:pPr>
        <w:spacing w:after="0"/>
        <w:ind w:left="0"/>
        <w:jc w:val="both"/>
      </w:pPr>
      <w:r>
        <w:rPr>
          <w:rFonts w:ascii="Times New Roman"/>
          <w:b w:val="false"/>
          <w:i w:val="false"/>
          <w:color w:val="000000"/>
          <w:sz w:val="28"/>
        </w:rPr>
        <w:t>
      мынадай мазмұндағы 052 бюджеттік кіші бағдарламамен толықтырылсын:</w:t>
      </w:r>
    </w:p>
    <w:p>
      <w:pPr>
        <w:spacing w:after="0"/>
        <w:ind w:left="0"/>
        <w:jc w:val="both"/>
      </w:pPr>
      <w:r>
        <w:rPr>
          <w:rFonts w:ascii="Times New Roman"/>
          <w:b w:val="false"/>
          <w:i w:val="false"/>
          <w:color w:val="000000"/>
          <w:sz w:val="28"/>
        </w:rPr>
        <w:t>
      "052 Республикалық бюджеттен өнеркәсіпке, сәулет, қала құрылысы және құрылыс қызметіне берілетін субвенциялар";</w:t>
      </w:r>
    </w:p>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бағдарламалар әкімшісі бойынша:</w:t>
      </w:r>
    </w:p>
    <w:p>
      <w:pPr>
        <w:spacing w:after="0"/>
        <w:ind w:left="0"/>
        <w:jc w:val="both"/>
      </w:pPr>
      <w:r>
        <w:rPr>
          <w:rFonts w:ascii="Times New Roman"/>
          <w:b w:val="false"/>
          <w:i w:val="false"/>
          <w:color w:val="000000"/>
          <w:sz w:val="28"/>
        </w:rPr>
        <w:t>
      005 "Коммуналдық шаруашылығын дамыту"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007 "Қаланы және елді мекендерді абаттандыруды дамыту" бюджеттік бағдарлама бойынша:</w:t>
      </w:r>
    </w:p>
    <w:p>
      <w:pPr>
        <w:spacing w:after="0"/>
        <w:ind w:left="0"/>
        <w:jc w:val="both"/>
      </w:pPr>
      <w:r>
        <w:rPr>
          <w:rFonts w:ascii="Times New Roman"/>
          <w:b w:val="false"/>
          <w:i w:val="false"/>
          <w:color w:val="000000"/>
          <w:sz w:val="28"/>
        </w:rPr>
        <w:t>
      мынадай мазмұндағы 052 бюджеттік кіші бағдарламамен толықтырылсын:</w:t>
      </w:r>
    </w:p>
    <w:p>
      <w:pPr>
        <w:spacing w:after="0"/>
        <w:ind w:left="0"/>
        <w:jc w:val="both"/>
      </w:pPr>
      <w:r>
        <w:rPr>
          <w:rFonts w:ascii="Times New Roman"/>
          <w:b w:val="false"/>
          <w:i w:val="false"/>
          <w:color w:val="000000"/>
          <w:sz w:val="28"/>
        </w:rPr>
        <w:t>
      "052 Республикалық бюджеттен өнеркәсіпке, сәулет, қала құрылысы және құрылыс қызметіне берілетін субвенциялар";</w:t>
      </w:r>
    </w:p>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w:t>
      </w:r>
    </w:p>
    <w:p>
      <w:pPr>
        <w:spacing w:after="0"/>
        <w:ind w:left="0"/>
        <w:jc w:val="both"/>
      </w:pPr>
      <w:r>
        <w:rPr>
          <w:rFonts w:ascii="Times New Roman"/>
          <w:b w:val="false"/>
          <w:i w:val="false"/>
          <w:color w:val="000000"/>
          <w:sz w:val="28"/>
        </w:rPr>
        <w:t>
      016 "Коммуналдық шаруашылықты дамыту"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 әкімшісі бойынша:</w:t>
      </w:r>
    </w:p>
    <w:p>
      <w:pPr>
        <w:spacing w:after="0"/>
        <w:ind w:left="0"/>
        <w:jc w:val="both"/>
      </w:pPr>
      <w:r>
        <w:rPr>
          <w:rFonts w:ascii="Times New Roman"/>
          <w:b w:val="false"/>
          <w:i w:val="false"/>
          <w:color w:val="000000"/>
          <w:sz w:val="28"/>
        </w:rPr>
        <w:t>
      014 "Қаланы және елді мекендерді абаттандыруды дамыту" және 028 "Коммуналдық шаруашылықты дамыту"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058 "Ауылдық елді мекендердегі сумен жабдықтау және су бұру жүйелерін дамыту" бюджеттік бағдарлама бойынша:</w:t>
      </w:r>
    </w:p>
    <w:p>
      <w:pPr>
        <w:spacing w:after="0"/>
        <w:ind w:left="0"/>
        <w:jc w:val="both"/>
      </w:pPr>
      <w:r>
        <w:rPr>
          <w:rFonts w:ascii="Times New Roman"/>
          <w:b w:val="false"/>
          <w:i w:val="false"/>
          <w:color w:val="000000"/>
          <w:sz w:val="28"/>
        </w:rPr>
        <w:t>
      мынадай мазмұндағы 048 бюджеттік кіші бағдарламамен толықтырылсын:</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3 "Елді-мекендерді көркейту" функционалдық кіші тобында:</w:t>
      </w:r>
    </w:p>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бағдарламалар әкімшісі бойынша:</w:t>
      </w:r>
    </w:p>
    <w:p>
      <w:pPr>
        <w:spacing w:after="0"/>
        <w:ind w:left="0"/>
        <w:jc w:val="both"/>
      </w:pPr>
      <w:r>
        <w:rPr>
          <w:rFonts w:ascii="Times New Roman"/>
          <w:b w:val="false"/>
          <w:i w:val="false"/>
          <w:color w:val="000000"/>
          <w:sz w:val="28"/>
        </w:rPr>
        <w:t>
      008 "Елді мекендердегі көшелерді жарықтандыру"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мынадай мазмұндағы 018 бюджеттік бағдарламасы және 011 және 015 бюджеттік кіші бағдарламалары бар 303 бюджеттік бағдарламалар әкімшісімен толықтырылсын:</w:t>
      </w:r>
    </w:p>
    <w:p>
      <w:pPr>
        <w:spacing w:after="0"/>
        <w:ind w:left="0"/>
        <w:jc w:val="both"/>
      </w:pPr>
      <w:r>
        <w:rPr>
          <w:rFonts w:ascii="Times New Roman"/>
          <w:b w:val="false"/>
          <w:i w:val="false"/>
          <w:color w:val="000000"/>
          <w:sz w:val="28"/>
        </w:rPr>
        <w:t>
      "303 Республикалық маңызы бар қаланың, астананың қалалық жайлы ортаны дамыту басқармасы</w:t>
      </w:r>
    </w:p>
    <w:p>
      <w:pPr>
        <w:spacing w:after="0"/>
        <w:ind w:left="0"/>
        <w:jc w:val="both"/>
      </w:pPr>
      <w:r>
        <w:rPr>
          <w:rFonts w:ascii="Times New Roman"/>
          <w:b w:val="false"/>
          <w:i w:val="false"/>
          <w:color w:val="000000"/>
          <w:sz w:val="28"/>
        </w:rPr>
        <w:t>
      018 Қаланы абаттандыру мен көгалдандыру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xml:space="preserve">
      08 "Мәдениет, спорт, туризм және ақпараттық кеңістiк" функционалдық тобында: </w:t>
      </w:r>
    </w:p>
    <w:p>
      <w:pPr>
        <w:spacing w:after="0"/>
        <w:ind w:left="0"/>
        <w:jc w:val="both"/>
      </w:pPr>
      <w:r>
        <w:rPr>
          <w:rFonts w:ascii="Times New Roman"/>
          <w:b w:val="false"/>
          <w:i w:val="false"/>
          <w:color w:val="000000"/>
          <w:sz w:val="28"/>
        </w:rPr>
        <w:t>
      1 "Мәдениет саласындағы қызмет" функционалдық кіші тобында:</w:t>
      </w:r>
    </w:p>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p>
    <w:p>
      <w:pPr>
        <w:spacing w:after="0"/>
        <w:ind w:left="0"/>
        <w:jc w:val="both"/>
      </w:pPr>
      <w:r>
        <w:rPr>
          <w:rFonts w:ascii="Times New Roman"/>
          <w:b w:val="false"/>
          <w:i w:val="false"/>
          <w:color w:val="000000"/>
          <w:sz w:val="28"/>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 бойынша:</w:t>
      </w:r>
    </w:p>
    <w:p>
      <w:pPr>
        <w:spacing w:after="0"/>
        <w:ind w:left="0"/>
        <w:jc w:val="both"/>
      </w:pPr>
      <w:r>
        <w:rPr>
          <w:rFonts w:ascii="Times New Roman"/>
          <w:b w:val="false"/>
          <w:i w:val="false"/>
          <w:color w:val="000000"/>
          <w:sz w:val="28"/>
        </w:rPr>
        <w:t>
      100 "Тарихи-мәдени мұра ескерткіштерін қалпына келтіру, салу", 102 "Мәдениет объектілерін салу, реконструкциялау", 104 "Ұлттық фильмдер шығару", 105 "Әлеуметтік маңызы бар және мәдени іс-шаралар өткізу", 108 "Әдебиеттің әлеуметтік маңызды түрлерін сатып алу, басып шығару және тарату", 111 "Мәдениет және архив ісі саласындағы мемлекеттік ұйымдардың күрделі шығыстары" және 118 "Ұлттық фильмдерді қолдау және ілгерілету бойынша жұмыстарды ұйымдастыру" бюджеттік кіші бағдарламалар мынадай редакцияда жазылсын:</w:t>
      </w:r>
    </w:p>
    <w:p>
      <w:pPr>
        <w:spacing w:after="0"/>
        <w:ind w:left="0"/>
        <w:jc w:val="both"/>
      </w:pPr>
      <w:r>
        <w:rPr>
          <w:rFonts w:ascii="Times New Roman"/>
          <w:b w:val="false"/>
          <w:i w:val="false"/>
          <w:color w:val="000000"/>
          <w:sz w:val="28"/>
        </w:rPr>
        <w:t>
      "100 Республикалық бюджет қаражаты есебінен тарихи-мәдени мұра ескерткіштерін қалпына келтіру, салу</w:t>
      </w:r>
    </w:p>
    <w:p>
      <w:pPr>
        <w:spacing w:after="0"/>
        <w:ind w:left="0"/>
        <w:jc w:val="both"/>
      </w:pPr>
      <w:r>
        <w:rPr>
          <w:rFonts w:ascii="Times New Roman"/>
          <w:b w:val="false"/>
          <w:i w:val="false"/>
          <w:color w:val="000000"/>
          <w:sz w:val="28"/>
        </w:rPr>
        <w:t>
      102 Республикалық бюджет қаражаты есебінен мәдениет объектілерін салу, реконструкциялау</w:t>
      </w:r>
    </w:p>
    <w:p>
      <w:pPr>
        <w:spacing w:after="0"/>
        <w:ind w:left="0"/>
        <w:jc w:val="both"/>
      </w:pPr>
      <w:r>
        <w:rPr>
          <w:rFonts w:ascii="Times New Roman"/>
          <w:b w:val="false"/>
          <w:i w:val="false"/>
          <w:color w:val="000000"/>
          <w:sz w:val="28"/>
        </w:rPr>
        <w:t>
      104 Республикалық бюджет қаражаты есебінен ұлттық фильмдер шығару</w:t>
      </w:r>
    </w:p>
    <w:p>
      <w:pPr>
        <w:spacing w:after="0"/>
        <w:ind w:left="0"/>
        <w:jc w:val="both"/>
      </w:pPr>
      <w:r>
        <w:rPr>
          <w:rFonts w:ascii="Times New Roman"/>
          <w:b w:val="false"/>
          <w:i w:val="false"/>
          <w:color w:val="000000"/>
          <w:sz w:val="28"/>
        </w:rPr>
        <w:t>
      105 Республикалық бюджет қаражаты есебінен әлеуметтік маңызы бар және мәдени іс-шаралар өткізу</w:t>
      </w:r>
    </w:p>
    <w:p>
      <w:pPr>
        <w:spacing w:after="0"/>
        <w:ind w:left="0"/>
        <w:jc w:val="both"/>
      </w:pPr>
      <w:r>
        <w:rPr>
          <w:rFonts w:ascii="Times New Roman"/>
          <w:b w:val="false"/>
          <w:i w:val="false"/>
          <w:color w:val="000000"/>
          <w:sz w:val="28"/>
        </w:rPr>
        <w:t>
      108 Республикалық бюджет қаражаты есебінен әдебиеттің әлеуметтік маңызды түрлерін сатып алу, басып шығару және тарату</w:t>
      </w:r>
    </w:p>
    <w:p>
      <w:pPr>
        <w:spacing w:after="0"/>
        <w:ind w:left="0"/>
        <w:jc w:val="both"/>
      </w:pPr>
      <w:r>
        <w:rPr>
          <w:rFonts w:ascii="Times New Roman"/>
          <w:b w:val="false"/>
          <w:i w:val="false"/>
          <w:color w:val="000000"/>
          <w:sz w:val="28"/>
        </w:rPr>
        <w:t>
      111 Республикалық бюджет қаражаты есебінен мәдениет және архив ісі саласындағы мемлекеттік ұйымдардың күрделі шығыстары</w:t>
      </w:r>
    </w:p>
    <w:p>
      <w:pPr>
        <w:spacing w:after="0"/>
        <w:ind w:left="0"/>
        <w:jc w:val="both"/>
      </w:pPr>
      <w:r>
        <w:rPr>
          <w:rFonts w:ascii="Times New Roman"/>
          <w:b w:val="false"/>
          <w:i w:val="false"/>
          <w:color w:val="000000"/>
          <w:sz w:val="28"/>
        </w:rPr>
        <w:t>
      118 Республикалық бюджет қаражаты есебінен ұлттық фильмдерді қолдау және ілгерілету бойынша жұмыстарды ұйымдастыру";</w:t>
      </w:r>
    </w:p>
    <w:p>
      <w:pPr>
        <w:spacing w:after="0"/>
        <w:ind w:left="0"/>
        <w:jc w:val="both"/>
      </w:pPr>
      <w:r>
        <w:rPr>
          <w:rFonts w:ascii="Times New Roman"/>
          <w:b w:val="false"/>
          <w:i w:val="false"/>
          <w:color w:val="000000"/>
          <w:sz w:val="28"/>
        </w:rPr>
        <w:t>
      мынадай мазмұндағы 123, 124, 126, 127, 128, 129, 130, 131 және 132 бюджеттік кіші бағдарламалармен толықтырылсын:</w:t>
      </w:r>
    </w:p>
    <w:p>
      <w:pPr>
        <w:spacing w:after="0"/>
        <w:ind w:left="0"/>
        <w:jc w:val="both"/>
      </w:pPr>
      <w:r>
        <w:rPr>
          <w:rFonts w:ascii="Times New Roman"/>
          <w:b w:val="false"/>
          <w:i w:val="false"/>
          <w:color w:val="000000"/>
          <w:sz w:val="28"/>
        </w:rPr>
        <w:t>
      "123 Қазақстан Республикасының Ұлттық қорынан берілетін нысаналы трансферт есебінен тарихи-мәдени мұра ескерткіштерін қалпына келтіру, салу</w:t>
      </w:r>
    </w:p>
    <w:p>
      <w:pPr>
        <w:spacing w:after="0"/>
        <w:ind w:left="0"/>
        <w:jc w:val="both"/>
      </w:pPr>
      <w:r>
        <w:rPr>
          <w:rFonts w:ascii="Times New Roman"/>
          <w:b w:val="false"/>
          <w:i w:val="false"/>
          <w:color w:val="000000"/>
          <w:sz w:val="28"/>
        </w:rPr>
        <w:t>
      124 Қазақстан Республикасының Ұлттық қорынан берілетін нысаналы трансферт есебінен мәдениет объектілерін салу, реконструкциялау</w:t>
      </w:r>
    </w:p>
    <w:p>
      <w:pPr>
        <w:spacing w:after="0"/>
        <w:ind w:left="0"/>
        <w:jc w:val="both"/>
      </w:pPr>
      <w:r>
        <w:rPr>
          <w:rFonts w:ascii="Times New Roman"/>
          <w:b w:val="false"/>
          <w:i w:val="false"/>
          <w:color w:val="000000"/>
          <w:sz w:val="28"/>
        </w:rPr>
        <w:t>
      126 Қазақстан Республикасының Ұлттық қорынан берілетін нысаналы трансферт есебінен ұлттық фильмдер шығару</w:t>
      </w:r>
    </w:p>
    <w:p>
      <w:pPr>
        <w:spacing w:after="0"/>
        <w:ind w:left="0"/>
        <w:jc w:val="both"/>
      </w:pPr>
      <w:r>
        <w:rPr>
          <w:rFonts w:ascii="Times New Roman"/>
          <w:b w:val="false"/>
          <w:i w:val="false"/>
          <w:color w:val="000000"/>
          <w:sz w:val="28"/>
        </w:rPr>
        <w:t>
      127 Қазақстан Республикасының Ұлттық қорынан берілетін нысаналы трансферт есебінен әлеуметтік маңызы бар және мәдени іс-шаралар өткізу</w:t>
      </w:r>
    </w:p>
    <w:p>
      <w:pPr>
        <w:spacing w:after="0"/>
        <w:ind w:left="0"/>
        <w:jc w:val="both"/>
      </w:pPr>
      <w:r>
        <w:rPr>
          <w:rFonts w:ascii="Times New Roman"/>
          <w:b w:val="false"/>
          <w:i w:val="false"/>
          <w:color w:val="000000"/>
          <w:sz w:val="28"/>
        </w:rPr>
        <w:t>
      128 Қазақстан Республикасының Ұлттық қорынан берілетін нысаналы трансферт есебінен әдебиеттің әлеуметтік маңызды түрлерін сатып алу, басып шығару және тарату</w:t>
      </w:r>
    </w:p>
    <w:p>
      <w:pPr>
        <w:spacing w:after="0"/>
        <w:ind w:left="0"/>
        <w:jc w:val="both"/>
      </w:pPr>
      <w:r>
        <w:rPr>
          <w:rFonts w:ascii="Times New Roman"/>
          <w:b w:val="false"/>
          <w:i w:val="false"/>
          <w:color w:val="000000"/>
          <w:sz w:val="28"/>
        </w:rPr>
        <w:t>
      129 Қазақстан Республикасының Ұлттық қорынан берілетін нысаналы трансферт есебінен мәдениет және архив ісі саласындағы мемлекеттік ұйымдардың күрделі шығыстары</w:t>
      </w:r>
    </w:p>
    <w:p>
      <w:pPr>
        <w:spacing w:after="0"/>
        <w:ind w:left="0"/>
        <w:jc w:val="both"/>
      </w:pPr>
      <w:r>
        <w:rPr>
          <w:rFonts w:ascii="Times New Roman"/>
          <w:b w:val="false"/>
          <w:i w:val="false"/>
          <w:color w:val="000000"/>
          <w:sz w:val="28"/>
        </w:rPr>
        <w:t>
      130 Қазақстан Республикасының Ұлттық қорынан берілетін нысаналы трансферт есебінен ұлттық фильмдерді қолдау және ілгерілету бойынша жұмыстарды ұйымдастыру</w:t>
      </w:r>
    </w:p>
    <w:p>
      <w:pPr>
        <w:spacing w:after="0"/>
        <w:ind w:left="0"/>
        <w:jc w:val="both"/>
      </w:pPr>
      <w:r>
        <w:rPr>
          <w:rFonts w:ascii="Times New Roman"/>
          <w:b w:val="false"/>
          <w:i w:val="false"/>
          <w:color w:val="000000"/>
          <w:sz w:val="28"/>
        </w:rPr>
        <w:t>
      131 Қазақстан Республикасының Ұлттық қорынан берілетін нысаналы трансферт есебінен Солтүстік Қазақстан облысының бюджетіне археологиялық ескерткіштерді сақтауға арналған ағымдағы нысаналы трансферттер</w:t>
      </w:r>
    </w:p>
    <w:p>
      <w:pPr>
        <w:spacing w:after="0"/>
        <w:ind w:left="0"/>
        <w:jc w:val="both"/>
      </w:pPr>
      <w:r>
        <w:rPr>
          <w:rFonts w:ascii="Times New Roman"/>
          <w:b w:val="false"/>
          <w:i w:val="false"/>
          <w:color w:val="000000"/>
          <w:sz w:val="28"/>
        </w:rPr>
        <w:t>
      132 Облыстық бюджеттерге, республикалық маңызы бар қалалардың, астананың бюджеттеріне мәдениет объектілерін салуға берілетін нысаналы даму трансферттері";</w:t>
      </w:r>
    </w:p>
    <w:p>
      <w:pPr>
        <w:spacing w:after="0"/>
        <w:ind w:left="0"/>
        <w:jc w:val="both"/>
      </w:pPr>
      <w:r>
        <w:rPr>
          <w:rFonts w:ascii="Times New Roman"/>
          <w:b w:val="false"/>
          <w:i w:val="false"/>
          <w:color w:val="000000"/>
          <w:sz w:val="28"/>
        </w:rPr>
        <w:t>
      мынадай мазмұндағы 050 бюджеттік бағдарламамен толықтырылсын:</w:t>
      </w:r>
    </w:p>
    <w:p>
      <w:pPr>
        <w:spacing w:after="0"/>
        <w:ind w:left="0"/>
        <w:jc w:val="both"/>
      </w:pPr>
      <w:r>
        <w:rPr>
          <w:rFonts w:ascii="Times New Roman"/>
          <w:b w:val="false"/>
          <w:i w:val="false"/>
          <w:color w:val="000000"/>
          <w:sz w:val="28"/>
        </w:rPr>
        <w:t>
      "050 Шәкен Айманов атындағы "Қазақфильм" АҚ жарғылық капиталын ұлғайту";</w:t>
      </w:r>
    </w:p>
    <w:p>
      <w:pPr>
        <w:spacing w:after="0"/>
        <w:ind w:left="0"/>
        <w:jc w:val="both"/>
      </w:pPr>
      <w:r>
        <w:rPr>
          <w:rFonts w:ascii="Times New Roman"/>
          <w:b w:val="false"/>
          <w:i w:val="false"/>
          <w:color w:val="000000"/>
          <w:sz w:val="28"/>
        </w:rPr>
        <w:t>
      455 "Ауданның (облыстық маңызы бар қаланың) мәдениет және тілдерді дамыту бөлімі" бюджеттік бағдарламалар әкімшісі бойынша:</w:t>
      </w:r>
    </w:p>
    <w:p>
      <w:pPr>
        <w:spacing w:after="0"/>
        <w:ind w:left="0"/>
        <w:jc w:val="both"/>
      </w:pPr>
      <w:r>
        <w:rPr>
          <w:rFonts w:ascii="Times New Roman"/>
          <w:b w:val="false"/>
          <w:i w:val="false"/>
          <w:color w:val="000000"/>
          <w:sz w:val="28"/>
        </w:rPr>
        <w:t xml:space="preserve">
      мынадай мазмұндағы 011, 015, 028, 034 және 049 бюджеттік кіші бағдарламалары бар 012 бюджеттік бағдарламаласымен толықтырылсын: </w:t>
      </w:r>
    </w:p>
    <w:p>
      <w:pPr>
        <w:spacing w:after="0"/>
        <w:ind w:left="0"/>
        <w:jc w:val="both"/>
      </w:pPr>
      <w:r>
        <w:rPr>
          <w:rFonts w:ascii="Times New Roman"/>
          <w:b w:val="false"/>
          <w:i w:val="false"/>
          <w:color w:val="000000"/>
          <w:sz w:val="28"/>
        </w:rPr>
        <w:t>
      "012 Театр және музыка өнерін қолдау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049 Республикалық бюджеттен мәдениетке, спортқа, туризмге және ақпараттық кеңістiкке берілетін субвенциялар есебінен";</w:t>
      </w:r>
    </w:p>
    <w:p>
      <w:pPr>
        <w:spacing w:after="0"/>
        <w:ind w:left="0"/>
        <w:jc w:val="both"/>
      </w:pPr>
      <w:r>
        <w:rPr>
          <w:rFonts w:ascii="Times New Roman"/>
          <w:b w:val="false"/>
          <w:i w:val="false"/>
          <w:color w:val="000000"/>
          <w:sz w:val="28"/>
        </w:rPr>
        <w:t xml:space="preserve">
      467 "Ауданның (облыстық маңызы бар қаланың) құрылыс бөлімі" бюджеттік бағдарламалар әкімшісі бойынша: </w:t>
      </w:r>
    </w:p>
    <w:p>
      <w:pPr>
        <w:spacing w:after="0"/>
        <w:ind w:left="0"/>
        <w:jc w:val="both"/>
      </w:pPr>
      <w:r>
        <w:rPr>
          <w:rFonts w:ascii="Times New Roman"/>
          <w:b w:val="false"/>
          <w:i w:val="false"/>
          <w:color w:val="000000"/>
          <w:sz w:val="28"/>
        </w:rPr>
        <w:t>
      011 "Мәдениет объектілерін дамыту"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748 "Облыстың мәдениет, тілдерді дамыту және архив ісі басқармасы" бюджеттік бағдарламалар әкімшісі бойынша: </w:t>
      </w:r>
    </w:p>
    <w:p>
      <w:pPr>
        <w:spacing w:after="0"/>
        <w:ind w:left="0"/>
        <w:jc w:val="both"/>
      </w:pPr>
      <w:r>
        <w:rPr>
          <w:rFonts w:ascii="Times New Roman"/>
          <w:b w:val="false"/>
          <w:i w:val="false"/>
          <w:color w:val="000000"/>
          <w:sz w:val="28"/>
        </w:rPr>
        <w:t>
      007 "Тарихи-мәдени мұраны сақтауды және оған қолжетімділікті қамтамасыз ету"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810 "Ауданның (облыстық маңызы бар қаланың) экономиканың нақты секторы бөлімі" бюджеттік бағдарламалар әкімшісі бойынша: </w:t>
      </w:r>
    </w:p>
    <w:p>
      <w:pPr>
        <w:spacing w:after="0"/>
        <w:ind w:left="0"/>
        <w:jc w:val="both"/>
      </w:pPr>
      <w:r>
        <w:rPr>
          <w:rFonts w:ascii="Times New Roman"/>
          <w:b w:val="false"/>
          <w:i w:val="false"/>
          <w:color w:val="000000"/>
          <w:sz w:val="28"/>
        </w:rPr>
        <w:t>
      013 "Мәдениет объектілерін дамыту"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 "Спорт" функционалдық кіші тобында:</w:t>
      </w:r>
    </w:p>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p>
    <w:p>
      <w:pPr>
        <w:spacing w:after="0"/>
        <w:ind w:left="0"/>
        <w:jc w:val="both"/>
      </w:pPr>
      <w:r>
        <w:rPr>
          <w:rFonts w:ascii="Times New Roman"/>
          <w:b w:val="false"/>
          <w:i w:val="false"/>
          <w:color w:val="000000"/>
          <w:sz w:val="28"/>
        </w:rPr>
        <w:t>
      035 "Бұқаралық спортты және спорттың ұлттық түрлерін дамытуды қолдау" бюджеттік бағдарлама бойынша:</w:t>
      </w:r>
    </w:p>
    <w:p>
      <w:pPr>
        <w:spacing w:after="0"/>
        <w:ind w:left="0"/>
        <w:jc w:val="both"/>
      </w:pPr>
      <w:r>
        <w:rPr>
          <w:rFonts w:ascii="Times New Roman"/>
          <w:b w:val="false"/>
          <w:i w:val="false"/>
          <w:color w:val="000000"/>
          <w:sz w:val="28"/>
        </w:rPr>
        <w:t>
      100 "Бұқаралық спортты және спорттың ұлттық түрлерін дамытуды қолдау көрсетуді қамтамасыз ету" бюджеттік кіші бағдарлама мынадай редакцияда жазылсын:</w:t>
      </w:r>
    </w:p>
    <w:p>
      <w:pPr>
        <w:spacing w:after="0"/>
        <w:ind w:left="0"/>
        <w:jc w:val="both"/>
      </w:pPr>
      <w:r>
        <w:rPr>
          <w:rFonts w:ascii="Times New Roman"/>
          <w:b w:val="false"/>
          <w:i w:val="false"/>
          <w:color w:val="000000"/>
          <w:sz w:val="28"/>
        </w:rPr>
        <w:t>
      "100 Республикалық бюджет қаражаты есебінен бұқаралық спортты және спорттың ұлттық түрлерін дамытуды қолдау көрсетуді қамтамасыз ету";</w:t>
      </w:r>
    </w:p>
    <w:p>
      <w:pPr>
        <w:spacing w:after="0"/>
        <w:ind w:left="0"/>
        <w:jc w:val="both"/>
      </w:pPr>
      <w:r>
        <w:rPr>
          <w:rFonts w:ascii="Times New Roman"/>
          <w:b w:val="false"/>
          <w:i w:val="false"/>
          <w:color w:val="000000"/>
          <w:sz w:val="28"/>
        </w:rPr>
        <w:t>
      мынадай мазмұндағы 107 бюджеттік кіші бағдарламамен толықтырылсын:</w:t>
      </w:r>
    </w:p>
    <w:p>
      <w:pPr>
        <w:spacing w:after="0"/>
        <w:ind w:left="0"/>
        <w:jc w:val="both"/>
      </w:pPr>
      <w:r>
        <w:rPr>
          <w:rFonts w:ascii="Times New Roman"/>
          <w:b w:val="false"/>
          <w:i w:val="false"/>
          <w:color w:val="000000"/>
          <w:sz w:val="28"/>
        </w:rPr>
        <w:t>
      "107 Қазақстан Республикасының Ұлттық қорынан берілетін нысаналы трансферт есебінен бұқаралық спортты және спорттың ұлттық түрлерін дамытуды қолдау көрсетуді қамтамасыз ету";</w:t>
      </w:r>
    </w:p>
    <w:p>
      <w:pPr>
        <w:spacing w:after="0"/>
        <w:ind w:left="0"/>
        <w:jc w:val="both"/>
      </w:pPr>
      <w:r>
        <w:rPr>
          <w:rFonts w:ascii="Times New Roman"/>
          <w:b w:val="false"/>
          <w:i w:val="false"/>
          <w:color w:val="000000"/>
          <w:sz w:val="28"/>
        </w:rPr>
        <w:t>
      036 "Жоғары жетістіктер спортын дамыту" бюджеттік бағдарлама бойынша:</w:t>
      </w:r>
    </w:p>
    <w:p>
      <w:pPr>
        <w:spacing w:after="0"/>
        <w:ind w:left="0"/>
        <w:jc w:val="both"/>
      </w:pPr>
      <w:r>
        <w:rPr>
          <w:rFonts w:ascii="Times New Roman"/>
          <w:b w:val="false"/>
          <w:i w:val="false"/>
          <w:color w:val="000000"/>
          <w:sz w:val="28"/>
        </w:rPr>
        <w:t>
      100 "Жоғары жетістіктер спортын дамытуды қамтамасыз ету" және 101 "Спорт объектілерін салу, реконструкциялау" бюджеттік кіші бағдарламалар мынадай редакцияда жазылсын:</w:t>
      </w:r>
    </w:p>
    <w:p>
      <w:pPr>
        <w:spacing w:after="0"/>
        <w:ind w:left="0"/>
        <w:jc w:val="both"/>
      </w:pPr>
      <w:r>
        <w:rPr>
          <w:rFonts w:ascii="Times New Roman"/>
          <w:b w:val="false"/>
          <w:i w:val="false"/>
          <w:color w:val="000000"/>
          <w:sz w:val="28"/>
        </w:rPr>
        <w:t>
      "100 Республикалық бюджет қаражаты есебінен жоғары жетістіктер спортын дамытуды қамтамасыз ету</w:t>
      </w:r>
    </w:p>
    <w:p>
      <w:pPr>
        <w:spacing w:after="0"/>
        <w:ind w:left="0"/>
        <w:jc w:val="both"/>
      </w:pPr>
      <w:r>
        <w:rPr>
          <w:rFonts w:ascii="Times New Roman"/>
          <w:b w:val="false"/>
          <w:i w:val="false"/>
          <w:color w:val="000000"/>
          <w:sz w:val="28"/>
        </w:rPr>
        <w:t>
      101 Республикалық бюджет қаражаты есебінен спорт объектілерін салу, реконструкциялау";</w:t>
      </w:r>
    </w:p>
    <w:p>
      <w:pPr>
        <w:spacing w:after="0"/>
        <w:ind w:left="0"/>
        <w:jc w:val="both"/>
      </w:pPr>
      <w:r>
        <w:rPr>
          <w:rFonts w:ascii="Times New Roman"/>
          <w:b w:val="false"/>
          <w:i w:val="false"/>
          <w:color w:val="000000"/>
          <w:sz w:val="28"/>
        </w:rPr>
        <w:t>
      мынадай мазмұндағы 103, 104, 105 және 112 бюджеттік кіші бағдарламалармен толықтырылсын:</w:t>
      </w:r>
    </w:p>
    <w:p>
      <w:pPr>
        <w:spacing w:after="0"/>
        <w:ind w:left="0"/>
        <w:jc w:val="both"/>
      </w:pPr>
      <w:r>
        <w:rPr>
          <w:rFonts w:ascii="Times New Roman"/>
          <w:b w:val="false"/>
          <w:i w:val="false"/>
          <w:color w:val="000000"/>
          <w:sz w:val="28"/>
        </w:rPr>
        <w:t>
      "103 Қазақстан Республикасының Ұлттық қорынан берілетін нысаналы трансферт есебінен жоғары жетістіктер спортын дамытуды қамтамасыз ету</w:t>
      </w:r>
    </w:p>
    <w:p>
      <w:pPr>
        <w:spacing w:after="0"/>
        <w:ind w:left="0"/>
        <w:jc w:val="both"/>
      </w:pPr>
      <w:r>
        <w:rPr>
          <w:rFonts w:ascii="Times New Roman"/>
          <w:b w:val="false"/>
          <w:i w:val="false"/>
          <w:color w:val="000000"/>
          <w:sz w:val="28"/>
        </w:rPr>
        <w:t>
      104 Қазақстан Республикасының Ұлттық қорынан берілетін нысаналы трансферт есебінен спорт объектілерін салу, реконструкциялау</w:t>
      </w:r>
    </w:p>
    <w:p>
      <w:pPr>
        <w:spacing w:after="0"/>
        <w:ind w:left="0"/>
        <w:jc w:val="both"/>
      </w:pPr>
      <w:r>
        <w:rPr>
          <w:rFonts w:ascii="Times New Roman"/>
          <w:b w:val="false"/>
          <w:i w:val="false"/>
          <w:color w:val="000000"/>
          <w:sz w:val="28"/>
        </w:rPr>
        <w:t>
      105 Қазақстан Республикасының Ұлттық қорынан берілетін нысаналы трансферт есебінен облыстық бюджеттерге, республикалық маңызы бар қалалардың, астана бюджеттеріне дене шынықтыру және спорт саласындағы мемлекеттік ұйымдардың медицина қызметкерлерінің еңбегіне ақы төлеуді ұлғайтуға берілетін ағымдағы нысаналы трансферттер</w:t>
      </w:r>
    </w:p>
    <w:p>
      <w:pPr>
        <w:spacing w:after="0"/>
        <w:ind w:left="0"/>
        <w:jc w:val="both"/>
      </w:pPr>
      <w:r>
        <w:rPr>
          <w:rFonts w:ascii="Times New Roman"/>
          <w:b w:val="false"/>
          <w:i w:val="false"/>
          <w:color w:val="000000"/>
          <w:sz w:val="28"/>
        </w:rPr>
        <w:t>
      112 Облыстық бюджеттерге, республикалық маңызы бар қалалардың, астана бюджеттеріне спорт объектілерін дамыту үшін берілетін нысаналы даму трансферттері";</w:t>
      </w:r>
    </w:p>
    <w:p>
      <w:pPr>
        <w:spacing w:after="0"/>
        <w:ind w:left="0"/>
        <w:jc w:val="both"/>
      </w:pPr>
      <w:r>
        <w:rPr>
          <w:rFonts w:ascii="Times New Roman"/>
          <w:b w:val="false"/>
          <w:i w:val="false"/>
          <w:color w:val="000000"/>
          <w:sz w:val="28"/>
        </w:rPr>
        <w:t xml:space="preserve">
      271 "Облыстың құрылыс басқармасы" бюджеттік бағдарламалар әкімшісі бойынша: </w:t>
      </w:r>
    </w:p>
    <w:p>
      <w:pPr>
        <w:spacing w:after="0"/>
        <w:ind w:left="0"/>
        <w:jc w:val="both"/>
      </w:pPr>
      <w:r>
        <w:rPr>
          <w:rFonts w:ascii="Times New Roman"/>
          <w:b w:val="false"/>
          <w:i w:val="false"/>
          <w:color w:val="000000"/>
          <w:sz w:val="28"/>
        </w:rPr>
        <w:t>
      017 "Cпорт объектілерін дамыту"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285 "Облыстың дене шынықтыру және спорт басқармасы" бюджеттік бағдарламалар әкімшісі бойынша: </w:t>
      </w:r>
    </w:p>
    <w:p>
      <w:pPr>
        <w:spacing w:after="0"/>
        <w:ind w:left="0"/>
        <w:jc w:val="both"/>
      </w:pPr>
      <w:r>
        <w:rPr>
          <w:rFonts w:ascii="Times New Roman"/>
          <w:b w:val="false"/>
          <w:i w:val="false"/>
          <w:color w:val="000000"/>
          <w:sz w:val="28"/>
        </w:rPr>
        <w:t>
      001 "Жергілікті деңгейде дене шынықтыру және спорт саласында мемлекеттік саясатты іске асыру жөніндегі қызметтер", 002 "Облыстық деңгейде спорт жарыстарын өткізу" және 003 "Әр түрлі спорт түрлері бойынша облыстың құрама командаларының мүшелерін дайындау және республикалық және халықаралық спорт жарыстарына қатысуы"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323 "Республикалық маңызы бар қаланың, астананың спорт басқармасы" бюджеттік бағдарламалар әкімшісі бойынша: </w:t>
      </w:r>
    </w:p>
    <w:p>
      <w:pPr>
        <w:spacing w:after="0"/>
        <w:ind w:left="0"/>
        <w:jc w:val="both"/>
      </w:pPr>
      <w:r>
        <w:rPr>
          <w:rFonts w:ascii="Times New Roman"/>
          <w:b w:val="false"/>
          <w:i w:val="false"/>
          <w:color w:val="000000"/>
          <w:sz w:val="28"/>
        </w:rPr>
        <w:t>
      003 "Республикалық және халықаралық спорттық жарыстарға әртүрлі спорт түрлері бойынша құрама командалары мүшелерінің дайындығы және қатысуы"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373 "Республикалық маңызы бар қаланың, астананың құрылыс басқармасы" бюджеттік бағдарламалар әкімшісі бойынша: </w:t>
      </w:r>
    </w:p>
    <w:p>
      <w:pPr>
        <w:spacing w:after="0"/>
        <w:ind w:left="0"/>
        <w:jc w:val="both"/>
      </w:pPr>
      <w:r>
        <w:rPr>
          <w:rFonts w:ascii="Times New Roman"/>
          <w:b w:val="false"/>
          <w:i w:val="false"/>
          <w:color w:val="000000"/>
          <w:sz w:val="28"/>
        </w:rPr>
        <w:t>
      015 "Cпорт объектілерін дамыту"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381 "Республикалық маңызы бар қаланың, астананың дене шынықтыру және спорт басқармасы" бюджеттік бағдарламалар әкімшісі бойынша: </w:t>
      </w:r>
    </w:p>
    <w:p>
      <w:pPr>
        <w:spacing w:after="0"/>
        <w:ind w:left="0"/>
        <w:jc w:val="both"/>
      </w:pPr>
      <w:r>
        <w:rPr>
          <w:rFonts w:ascii="Times New Roman"/>
          <w:b w:val="false"/>
          <w:i w:val="false"/>
          <w:color w:val="000000"/>
          <w:sz w:val="28"/>
        </w:rPr>
        <w:t>
      002 "Жергілікті деңгейде спорттық жарыстар өткiзу" және 003 "Республикалық және халықаралық спорттық жарыстарға әртүрлі спорт түрлері бойынша құрама командалары мүшелерінің дайындығы және қатысуы"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467 "Ауданның (облыстық маңызы бар қаланың) құрылыс бөлімі" бюджеттік бағдарламалар әкімшісі бойынша: </w:t>
      </w:r>
    </w:p>
    <w:p>
      <w:pPr>
        <w:spacing w:after="0"/>
        <w:ind w:left="0"/>
        <w:jc w:val="both"/>
      </w:pPr>
      <w:r>
        <w:rPr>
          <w:rFonts w:ascii="Times New Roman"/>
          <w:b w:val="false"/>
          <w:i w:val="false"/>
          <w:color w:val="000000"/>
          <w:sz w:val="28"/>
        </w:rPr>
        <w:t>
      008 "Cпорт объектілерін дамыту"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472 "Ауданның (облыстық маңызы бар қаланың) құрылыс, сәулет және қала құрылысы бөлімі" бюджеттік бағдарламалар әкімшісі бойынша: </w:t>
      </w:r>
    </w:p>
    <w:p>
      <w:pPr>
        <w:spacing w:after="0"/>
        <w:ind w:left="0"/>
        <w:jc w:val="both"/>
      </w:pPr>
      <w:r>
        <w:rPr>
          <w:rFonts w:ascii="Times New Roman"/>
          <w:b w:val="false"/>
          <w:i w:val="false"/>
          <w:color w:val="000000"/>
          <w:sz w:val="28"/>
        </w:rPr>
        <w:t>
      008 "Cпорт объектілерін дамыту"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бағдарламалар әкімшісі бойынша: </w:t>
      </w:r>
    </w:p>
    <w:p>
      <w:pPr>
        <w:spacing w:after="0"/>
        <w:ind w:left="0"/>
        <w:jc w:val="both"/>
      </w:pPr>
      <w:r>
        <w:rPr>
          <w:rFonts w:ascii="Times New Roman"/>
          <w:b w:val="false"/>
          <w:i w:val="false"/>
          <w:color w:val="000000"/>
          <w:sz w:val="28"/>
        </w:rPr>
        <w:t>
      021 "Cпорт объектілерін дамыту"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746 "Облыстың туризмді және спортты дамыту жөніндегі басқармасы" бюджеттік бағдарламалар әкімшісі бойынша: </w:t>
      </w:r>
    </w:p>
    <w:p>
      <w:pPr>
        <w:spacing w:after="0"/>
        <w:ind w:left="0"/>
        <w:jc w:val="both"/>
      </w:pPr>
      <w:r>
        <w:rPr>
          <w:rFonts w:ascii="Times New Roman"/>
          <w:b w:val="false"/>
          <w:i w:val="false"/>
          <w:color w:val="000000"/>
          <w:sz w:val="28"/>
        </w:rPr>
        <w:t>
      003 "Әр түрлі спорт түрлері бойынша облыстың құрама командаларының мүшелерін дайындау және республикалық және халықаралық спорт жарыстарына қатысу"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 "Ақпараттық кеңiстiк" функционалдық кіші тобында:</w:t>
      </w:r>
    </w:p>
    <w:p>
      <w:pPr>
        <w:spacing w:after="0"/>
        <w:ind w:left="0"/>
        <w:jc w:val="both"/>
      </w:pPr>
      <w:r>
        <w:rPr>
          <w:rFonts w:ascii="Times New Roman"/>
          <w:b w:val="false"/>
          <w:i w:val="false"/>
          <w:color w:val="000000"/>
          <w:sz w:val="28"/>
        </w:rPr>
        <w:t>
      209 "Қазақстан Республикасы Ақпарат жəне қоғамдық даму министрлігі" бюджеттік бағдарламалар әкімшісі бойынша:</w:t>
      </w:r>
    </w:p>
    <w:p>
      <w:pPr>
        <w:spacing w:after="0"/>
        <w:ind w:left="0"/>
        <w:jc w:val="both"/>
      </w:pPr>
      <w:r>
        <w:rPr>
          <w:rFonts w:ascii="Times New Roman"/>
          <w:b w:val="false"/>
          <w:i w:val="false"/>
          <w:color w:val="000000"/>
          <w:sz w:val="28"/>
        </w:rPr>
        <w:t>
      003 "Мемлекеттік ақпараттық саясатты жүргізу" бюджеттік бағдарлама бойынша:</w:t>
      </w:r>
    </w:p>
    <w:p>
      <w:pPr>
        <w:spacing w:after="0"/>
        <w:ind w:left="0"/>
        <w:jc w:val="both"/>
      </w:pPr>
      <w:r>
        <w:rPr>
          <w:rFonts w:ascii="Times New Roman"/>
          <w:b w:val="false"/>
          <w:i w:val="false"/>
          <w:color w:val="000000"/>
          <w:sz w:val="28"/>
        </w:rPr>
        <w:t>
      100 "Мемлекеттік ақпараттық тапсырысты орналастыру" бюджеттік кіші бағдарлама мынадай редакцияда жазылсын:</w:t>
      </w:r>
    </w:p>
    <w:p>
      <w:pPr>
        <w:spacing w:after="0"/>
        <w:ind w:left="0"/>
        <w:jc w:val="both"/>
      </w:pPr>
      <w:r>
        <w:rPr>
          <w:rFonts w:ascii="Times New Roman"/>
          <w:b w:val="false"/>
          <w:i w:val="false"/>
          <w:color w:val="000000"/>
          <w:sz w:val="28"/>
        </w:rPr>
        <w:t>
      "100 Республикалық бюджет қаражаты есебінен мемлекеттік ақпараттық тапсырысты орналастыру";</w:t>
      </w:r>
    </w:p>
    <w:p>
      <w:pPr>
        <w:spacing w:after="0"/>
        <w:ind w:left="0"/>
        <w:jc w:val="both"/>
      </w:pPr>
      <w:r>
        <w:rPr>
          <w:rFonts w:ascii="Times New Roman"/>
          <w:b w:val="false"/>
          <w:i w:val="false"/>
          <w:color w:val="000000"/>
          <w:sz w:val="28"/>
        </w:rPr>
        <w:t>
      мынадай мазмұндағы 103 бюджеттік кіші бағдарламамен толықтырылсын:</w:t>
      </w:r>
    </w:p>
    <w:p>
      <w:pPr>
        <w:spacing w:after="0"/>
        <w:ind w:left="0"/>
        <w:jc w:val="both"/>
      </w:pPr>
      <w:r>
        <w:rPr>
          <w:rFonts w:ascii="Times New Roman"/>
          <w:b w:val="false"/>
          <w:i w:val="false"/>
          <w:color w:val="000000"/>
          <w:sz w:val="28"/>
        </w:rPr>
        <w:t>
      "103 Қазақстан Республикасы Ұлттық қорынан бөлінетін нысаналы трансферт есебінен мемлекеттік ақпараттық тапсырысты орналастыру";</w:t>
      </w:r>
    </w:p>
    <w:p>
      <w:pPr>
        <w:spacing w:after="0"/>
        <w:ind w:left="0"/>
        <w:jc w:val="both"/>
      </w:pPr>
      <w:r>
        <w:rPr>
          <w:rFonts w:ascii="Times New Roman"/>
          <w:b w:val="false"/>
          <w:i w:val="false"/>
          <w:color w:val="000000"/>
          <w:sz w:val="28"/>
        </w:rPr>
        <w:t>
      004 "Азаматтық қоғам институттары мен мемлекеттің өзара қарым-қатынасын нығайтуды қамтамасыз ету" бюджеттік бағдарлама бойынша:</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4 "Туризм" функционалдық кіші тобында:</w:t>
      </w:r>
    </w:p>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p>
    <w:p>
      <w:pPr>
        <w:spacing w:after="0"/>
        <w:ind w:left="0"/>
        <w:jc w:val="both"/>
      </w:pPr>
      <w:r>
        <w:rPr>
          <w:rFonts w:ascii="Times New Roman"/>
          <w:b w:val="false"/>
          <w:i w:val="false"/>
          <w:color w:val="000000"/>
          <w:sz w:val="28"/>
        </w:rPr>
        <w:t>
      043 "Ұлттық туристік өнімді қалыптастыру мен оны халықаралық және ішкі нарықта ілгерілету" бюджеттік бағдарлама бойынша:</w:t>
      </w:r>
    </w:p>
    <w:p>
      <w:pPr>
        <w:spacing w:after="0"/>
        <w:ind w:left="0"/>
        <w:jc w:val="both"/>
      </w:pPr>
      <w:r>
        <w:rPr>
          <w:rFonts w:ascii="Times New Roman"/>
          <w:b w:val="false"/>
          <w:i w:val="false"/>
          <w:color w:val="000000"/>
          <w:sz w:val="28"/>
        </w:rPr>
        <w:t>
      100 "Қазақстанның туристік имиджін қалыптастыру" бюджеттік кіші бағдарлама мынадай редакцияда жазылсын:</w:t>
      </w:r>
    </w:p>
    <w:p>
      <w:pPr>
        <w:spacing w:after="0"/>
        <w:ind w:left="0"/>
        <w:jc w:val="both"/>
      </w:pPr>
      <w:r>
        <w:rPr>
          <w:rFonts w:ascii="Times New Roman"/>
          <w:b w:val="false"/>
          <w:i w:val="false"/>
          <w:color w:val="000000"/>
          <w:sz w:val="28"/>
        </w:rPr>
        <w:t>
      "100 Республикалық бюджет қаражаты есебінен Қазақстанның туристік имиджін қалыптастыру";</w:t>
      </w:r>
    </w:p>
    <w:p>
      <w:pPr>
        <w:spacing w:after="0"/>
        <w:ind w:left="0"/>
        <w:jc w:val="both"/>
      </w:pPr>
      <w:r>
        <w:rPr>
          <w:rFonts w:ascii="Times New Roman"/>
          <w:b w:val="false"/>
          <w:i w:val="false"/>
          <w:color w:val="000000"/>
          <w:sz w:val="28"/>
        </w:rPr>
        <w:t>
      мынадай мазмұндағы 102 бюджеттік кіші бағдарламамен толықтырылсын:</w:t>
      </w:r>
    </w:p>
    <w:p>
      <w:pPr>
        <w:spacing w:after="0"/>
        <w:ind w:left="0"/>
        <w:jc w:val="both"/>
      </w:pPr>
      <w:r>
        <w:rPr>
          <w:rFonts w:ascii="Times New Roman"/>
          <w:b w:val="false"/>
          <w:i w:val="false"/>
          <w:color w:val="000000"/>
          <w:sz w:val="28"/>
        </w:rPr>
        <w:t>
      "102 Қазақстан Республикасының Ұлттық қорынан берілетін нысаналы трансферт есебінен Қазақстанның туристік имиджін қалыптастыру";</w:t>
      </w:r>
    </w:p>
    <w:p>
      <w:pPr>
        <w:spacing w:after="0"/>
        <w:ind w:left="0"/>
        <w:jc w:val="both"/>
      </w:pPr>
      <w:r>
        <w:rPr>
          <w:rFonts w:ascii="Times New Roman"/>
          <w:b w:val="false"/>
          <w:i w:val="false"/>
          <w:color w:val="000000"/>
          <w:sz w:val="28"/>
        </w:rPr>
        <w:t>
      048 "Халықаралық туризм және қонақжайлылық университеті" КЕАҚ-ның жарғылық капиталын ұлғайту" бюджеттік бағдарлама бойынша:</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288 "Облыстың құрылыс, сәулет және қала құрылысы басқармасы" бюджеттік бағдарламалар әкімшісі бойынша: </w:t>
      </w:r>
    </w:p>
    <w:p>
      <w:pPr>
        <w:spacing w:after="0"/>
        <w:ind w:left="0"/>
        <w:jc w:val="both"/>
      </w:pPr>
      <w:r>
        <w:rPr>
          <w:rFonts w:ascii="Times New Roman"/>
          <w:b w:val="false"/>
          <w:i w:val="false"/>
          <w:color w:val="000000"/>
          <w:sz w:val="28"/>
        </w:rPr>
        <w:t>
      089 "Туризм объектілерін дамыту" бюджеттік бағдарлама бойынша:</w:t>
      </w:r>
    </w:p>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мынадай мазмұндағы 001, 002, 004 және 032 бюджеттік бағдарламалары және 011 және 015 бюджеттік кіші бағдарламалары бар 399 бюджеттік бағдарламалар әкімшісімен толықтырылсын:</w:t>
      </w:r>
    </w:p>
    <w:p>
      <w:pPr>
        <w:spacing w:after="0"/>
        <w:ind w:left="0"/>
        <w:jc w:val="both"/>
      </w:pPr>
      <w:r>
        <w:rPr>
          <w:rFonts w:ascii="Times New Roman"/>
          <w:b w:val="false"/>
          <w:i w:val="false"/>
          <w:color w:val="000000"/>
          <w:sz w:val="28"/>
        </w:rPr>
        <w:t>
      "399 Республикалық маңызы бар қаланың, астананың туризм және сыртқы байланыстар басқармасы</w:t>
      </w:r>
    </w:p>
    <w:p>
      <w:pPr>
        <w:spacing w:after="0"/>
        <w:ind w:left="0"/>
        <w:jc w:val="both"/>
      </w:pPr>
      <w:r>
        <w:rPr>
          <w:rFonts w:ascii="Times New Roman"/>
          <w:b w:val="false"/>
          <w:i w:val="false"/>
          <w:color w:val="000000"/>
          <w:sz w:val="28"/>
        </w:rPr>
        <w:t>
      001 Жергілікті деңгейде туризм және сыртқы байланыстар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002 Туристік қызметті реттеу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004 Мемлекеттік органның күрделі шығыстары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100, 106, 107, 108, 109, 115, 118, 119, 123, 124, 139, 165, 166 және 167 бюджеттік бағдарламалармен толықтырылсын:</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p>
      <w:pPr>
        <w:spacing w:after="0"/>
        <w:ind w:left="0"/>
        <w:jc w:val="both"/>
      </w:pPr>
      <w:r>
        <w:rPr>
          <w:rFonts w:ascii="Times New Roman"/>
          <w:b w:val="false"/>
          <w:i w:val="false"/>
          <w:color w:val="000000"/>
          <w:sz w:val="28"/>
        </w:rPr>
        <w:t>
      9 "Мәдениет, спорт, туризм және ақпараттық кеңiстiктi ұйымдастыру жөнiндегi өзге де қызметтер" функционалдық кіші тобында:</w:t>
      </w:r>
    </w:p>
    <w:p>
      <w:pPr>
        <w:spacing w:after="0"/>
        <w:ind w:left="0"/>
        <w:jc w:val="both"/>
      </w:pPr>
      <w:r>
        <w:rPr>
          <w:rFonts w:ascii="Times New Roman"/>
          <w:b w:val="false"/>
          <w:i w:val="false"/>
          <w:color w:val="000000"/>
          <w:sz w:val="28"/>
        </w:rPr>
        <w:t>
      209 "Қазақстан Республикасы Ақпарат жəне қоғамдық даму министрлігі" бюджеттік бағдарламалар әкімшісі бойынша:</w:t>
      </w:r>
    </w:p>
    <w:p>
      <w:pPr>
        <w:spacing w:after="0"/>
        <w:ind w:left="0"/>
        <w:jc w:val="both"/>
      </w:pPr>
      <w:r>
        <w:rPr>
          <w:rFonts w:ascii="Times New Roman"/>
          <w:b w:val="false"/>
          <w:i w:val="false"/>
          <w:color w:val="000000"/>
          <w:sz w:val="28"/>
        </w:rPr>
        <w:t>
      007 "Мемлекеттік жастар және отбасы саясатын іске асыру" бюджеттік бағдарлама бойынша:</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09 "Отын-энергетика кешенi және жер қойнауын пайдалану" функционалдық тобында: </w:t>
      </w:r>
    </w:p>
    <w:p>
      <w:pPr>
        <w:spacing w:after="0"/>
        <w:ind w:left="0"/>
        <w:jc w:val="both"/>
      </w:pPr>
      <w:r>
        <w:rPr>
          <w:rFonts w:ascii="Times New Roman"/>
          <w:b w:val="false"/>
          <w:i w:val="false"/>
          <w:color w:val="000000"/>
          <w:sz w:val="28"/>
        </w:rPr>
        <w:t>
      9 "Отын-энергетика кешені және жер қойнауын пайдалану саласындағы өзге де қызметтер" функционалдық кіші тобында:</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 әкімшісі бойынша:</w:t>
      </w:r>
    </w:p>
    <w:p>
      <w:pPr>
        <w:spacing w:after="0"/>
        <w:ind w:left="0"/>
        <w:jc w:val="both"/>
      </w:pPr>
      <w:r>
        <w:rPr>
          <w:rFonts w:ascii="Times New Roman"/>
          <w:b w:val="false"/>
          <w:i w:val="false"/>
          <w:color w:val="000000"/>
          <w:sz w:val="28"/>
        </w:rPr>
        <w:t>
      019 "Энергия үнемдеу және энергия тиімділігін арттыруды дамытуға жәрдемдесу" бюджеттік бағдарлама бойынша:</w:t>
      </w:r>
    </w:p>
    <w:p>
      <w:pPr>
        <w:spacing w:after="0"/>
        <w:ind w:left="0"/>
        <w:jc w:val="both"/>
      </w:pPr>
      <w:r>
        <w:rPr>
          <w:rFonts w:ascii="Times New Roman"/>
          <w:b w:val="false"/>
          <w:i w:val="false"/>
          <w:color w:val="000000"/>
          <w:sz w:val="28"/>
        </w:rPr>
        <w:t>
      мынадай мазмұндағы 018 бюджеттік кіші бағдарламамен толықтырылсын:</w:t>
      </w:r>
    </w:p>
    <w:p>
      <w:pPr>
        <w:spacing w:after="0"/>
        <w:ind w:left="0"/>
        <w:jc w:val="both"/>
      </w:pPr>
      <w:r>
        <w:rPr>
          <w:rFonts w:ascii="Times New Roman"/>
          <w:b w:val="false"/>
          <w:i w:val="false"/>
          <w:color w:val="000000"/>
          <w:sz w:val="28"/>
        </w:rPr>
        <w:t>
      "018 Грант есебінен";</w:t>
      </w:r>
    </w:p>
    <w:p>
      <w:pPr>
        <w:spacing w:after="0"/>
        <w:ind w:left="0"/>
        <w:jc w:val="both"/>
      </w:pPr>
      <w:r>
        <w:rPr>
          <w:rFonts w:ascii="Times New Roman"/>
          <w:b w:val="false"/>
          <w:i w:val="false"/>
          <w:color w:val="000000"/>
          <w:sz w:val="28"/>
        </w:rPr>
        <w:t xml:space="preserve">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 </w:t>
      </w:r>
    </w:p>
    <w:p>
      <w:pPr>
        <w:spacing w:after="0"/>
        <w:ind w:left="0"/>
        <w:jc w:val="both"/>
      </w:pPr>
      <w:r>
        <w:rPr>
          <w:rFonts w:ascii="Times New Roman"/>
          <w:b w:val="false"/>
          <w:i w:val="false"/>
          <w:color w:val="000000"/>
          <w:sz w:val="28"/>
        </w:rPr>
        <w:t>
      1 "Ауыл шаруашылығы" функционалдық кіші тобында:</w:t>
      </w:r>
    </w:p>
    <w:p>
      <w:pPr>
        <w:spacing w:after="0"/>
        <w:ind w:left="0"/>
        <w:jc w:val="both"/>
      </w:pPr>
      <w:r>
        <w:rPr>
          <w:rFonts w:ascii="Times New Roman"/>
          <w:b w:val="false"/>
          <w:i w:val="false"/>
          <w:color w:val="000000"/>
          <w:sz w:val="28"/>
        </w:rPr>
        <w:t>
      212 "Қазақстан Республикасы Ауыл шаруашылығы министрлiгi" бюджеттік бағдарламалар әкімшісі бойынша:</w:t>
      </w:r>
    </w:p>
    <w:p>
      <w:pPr>
        <w:spacing w:after="0"/>
        <w:ind w:left="0"/>
        <w:jc w:val="both"/>
      </w:pPr>
      <w:r>
        <w:rPr>
          <w:rFonts w:ascii="Times New Roman"/>
          <w:b w:val="false"/>
          <w:i w:val="false"/>
          <w:color w:val="000000"/>
          <w:sz w:val="28"/>
        </w:rPr>
        <w:t xml:space="preserve">
      мынадай мазмұндағы 032 бюджеттік кіші бағдарламасы бар 063 бюджеттік бағдарламаласымен толықтырылсын: </w:t>
      </w:r>
    </w:p>
    <w:p>
      <w:pPr>
        <w:spacing w:after="0"/>
        <w:ind w:left="0"/>
        <w:jc w:val="both"/>
      </w:pPr>
      <w:r>
        <w:rPr>
          <w:rFonts w:ascii="Times New Roman"/>
          <w:b w:val="false"/>
          <w:i w:val="false"/>
          <w:color w:val="000000"/>
          <w:sz w:val="28"/>
        </w:rPr>
        <w:t>
      "063 Солтүстік Қазақстан облысының облыстық бюджетіне "Солтүстік" әлеуметтік-кәсіпкерлік корпорациясы" АҚ жарғылық капиталын ұлғайтуға берілетін нысаналы даму трансферттері</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250 "Қаржылық көрсетілетін қызметтердің қолжетімділігін арттыру" бюджеттік бағдарлама бойынша:</w:t>
      </w:r>
    </w:p>
    <w:p>
      <w:pPr>
        <w:spacing w:after="0"/>
        <w:ind w:left="0"/>
        <w:jc w:val="both"/>
      </w:pPr>
      <w:r>
        <w:rPr>
          <w:rFonts w:ascii="Times New Roman"/>
          <w:b w:val="false"/>
          <w:i w:val="false"/>
          <w:color w:val="000000"/>
          <w:sz w:val="28"/>
        </w:rPr>
        <w:t>
      106 "Облыстық бюджеттерге, республикалық маңызы бар қалалардың, астананың бюджеттеріне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берілетін ағымдағы нысаналы трансферттер" бюджеттік кіші бағдарлама мынадай редакцияда жазылсын:</w:t>
      </w:r>
    </w:p>
    <w:p>
      <w:pPr>
        <w:spacing w:after="0"/>
        <w:ind w:left="0"/>
        <w:jc w:val="both"/>
      </w:pPr>
      <w:r>
        <w:rPr>
          <w:rFonts w:ascii="Times New Roman"/>
          <w:b w:val="false"/>
          <w:i w:val="false"/>
          <w:color w:val="000000"/>
          <w:sz w:val="28"/>
        </w:rPr>
        <w:t>
      "106 Облыстық бюджеттерге, республикалық маңызы бар қалалардың, астананың бюджеттеріне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республикалық бюджеттің қаражаты есебінен берілетін ағымдағы нысаналы трансферттер";</w:t>
      </w:r>
    </w:p>
    <w:p>
      <w:pPr>
        <w:spacing w:after="0"/>
        <w:ind w:left="0"/>
        <w:jc w:val="both"/>
      </w:pPr>
      <w:r>
        <w:rPr>
          <w:rFonts w:ascii="Times New Roman"/>
          <w:b w:val="false"/>
          <w:i w:val="false"/>
          <w:color w:val="000000"/>
          <w:sz w:val="28"/>
        </w:rPr>
        <w:t>
      мынадай мазмұндағы 113 бюджеттік кіші бағдарламамен толықтырылсын:</w:t>
      </w:r>
    </w:p>
    <w:p>
      <w:pPr>
        <w:spacing w:after="0"/>
        <w:ind w:left="0"/>
        <w:jc w:val="both"/>
      </w:pPr>
      <w:r>
        <w:rPr>
          <w:rFonts w:ascii="Times New Roman"/>
          <w:b w:val="false"/>
          <w:i w:val="false"/>
          <w:color w:val="000000"/>
          <w:sz w:val="28"/>
        </w:rPr>
        <w:t>
      "113 Облыстық бюджеттерге, республикалық маңызы бар қалалардың, астананың бюджеттеріне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Қазақстан Республикасының Ұлттық қорынан берілетін нысаналы трансферт есебінен берілетін ағымдағы нысаналы трансферттер";</w:t>
      </w:r>
    </w:p>
    <w:p>
      <w:pPr>
        <w:spacing w:after="0"/>
        <w:ind w:left="0"/>
        <w:jc w:val="both"/>
      </w:pPr>
      <w:r>
        <w:rPr>
          <w:rFonts w:ascii="Times New Roman"/>
          <w:b w:val="false"/>
          <w:i w:val="false"/>
          <w:color w:val="000000"/>
          <w:sz w:val="28"/>
        </w:rPr>
        <w:t>
      255 "Өсімдік шаруашылығы өнiмiн өндіруді, өткізуді дамыту үшін жағдай жасау" бюджеттік бағдарлама бойынша:</w:t>
      </w:r>
    </w:p>
    <w:p>
      <w:pPr>
        <w:spacing w:after="0"/>
        <w:ind w:left="0"/>
        <w:jc w:val="both"/>
      </w:pPr>
      <w:r>
        <w:rPr>
          <w:rFonts w:ascii="Times New Roman"/>
          <w:b w:val="false"/>
          <w:i w:val="false"/>
          <w:color w:val="000000"/>
          <w:sz w:val="28"/>
        </w:rPr>
        <w:t>
      мынадай мазмұндағы 116, 117 және 118 бюджеттік кіші бағдарламалармен толықтырылсын:</w:t>
      </w:r>
    </w:p>
    <w:p>
      <w:pPr>
        <w:spacing w:after="0"/>
        <w:ind w:left="0"/>
        <w:jc w:val="both"/>
      </w:pPr>
      <w:r>
        <w:rPr>
          <w:rFonts w:ascii="Times New Roman"/>
          <w:b w:val="false"/>
          <w:i w:val="false"/>
          <w:color w:val="000000"/>
          <w:sz w:val="28"/>
        </w:rPr>
        <w:t>
      "116 Облыстық бюджеттерге, республикалық маңызы бар қалалардың, астананың бюджеттеріне тұқым шаруашылығын дамытуды субсидиялауға Қазақстан Республикасы Ұлттық қорынан берілетін нысаналы трансферті есебінен берілетін ағымдағы нысаналы трансферттер</w:t>
      </w:r>
    </w:p>
    <w:p>
      <w:pPr>
        <w:spacing w:after="0"/>
        <w:ind w:left="0"/>
        <w:jc w:val="both"/>
      </w:pPr>
      <w:r>
        <w:rPr>
          <w:rFonts w:ascii="Times New Roman"/>
          <w:b w:val="false"/>
          <w:i w:val="false"/>
          <w:color w:val="000000"/>
          <w:sz w:val="28"/>
        </w:rPr>
        <w:t>
      117 Облыстық бюджеттерге, республикалық маңызы бар қалалардың, астананың бюджеттеріне тыңайтқыштар (органикалықтарды қоспағанда) құнын субсидиялауға Қазақстан Республикасы Ұлттық қорынан берілетін нысаналы трансферті есебінен берілетін ағымдағы нысаналы трансферттер</w:t>
      </w:r>
    </w:p>
    <w:p>
      <w:pPr>
        <w:spacing w:after="0"/>
        <w:ind w:left="0"/>
        <w:jc w:val="both"/>
      </w:pPr>
      <w:r>
        <w:rPr>
          <w:rFonts w:ascii="Times New Roman"/>
          <w:b w:val="false"/>
          <w:i w:val="false"/>
          <w:color w:val="000000"/>
          <w:sz w:val="28"/>
        </w:rPr>
        <w:t>
      118 Астықтың резервтік қорын сақтау бойынша "Азық-түлік келісім шарт корпорациясы" ұлттық компаниясы" АҚ-ның шығыстарын өтеу";</w:t>
      </w:r>
    </w:p>
    <w:p>
      <w:pPr>
        <w:spacing w:after="0"/>
        <w:ind w:left="0"/>
        <w:jc w:val="both"/>
      </w:pPr>
      <w:r>
        <w:rPr>
          <w:rFonts w:ascii="Times New Roman"/>
          <w:b w:val="false"/>
          <w:i w:val="false"/>
          <w:color w:val="000000"/>
          <w:sz w:val="28"/>
        </w:rPr>
        <w:t xml:space="preserve">
      255 "Облыстың ауыл шаруашылығы басқармасы" бюджеттік бағдарламалар әкімшісі бойынша: </w:t>
      </w:r>
    </w:p>
    <w:p>
      <w:pPr>
        <w:spacing w:after="0"/>
        <w:ind w:left="0"/>
        <w:jc w:val="both"/>
      </w:pPr>
      <w:r>
        <w:rPr>
          <w:rFonts w:ascii="Times New Roman"/>
          <w:b w:val="false"/>
          <w:i w:val="false"/>
          <w:color w:val="000000"/>
          <w:sz w:val="28"/>
        </w:rPr>
        <w:t>
      002 "Тұқым шаруашылығын дамытуды субсидиялау", 047 "Тыңайтқыштар (органикалықтарды қоспағанда) құнын субсидиялау" және 056 "Ауыл шаруашылығы малын, техниканы және технологиялық жабдықты сатып алуға кредит беру, сондай-ақ лизинг кезінде сыйақы мөлшерлемесін субсидиялау"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271 "Облыстың құрылыс басқармасы" бюджеттік бағдарламалар әкімшісі бойынша: </w:t>
      </w:r>
    </w:p>
    <w:p>
      <w:pPr>
        <w:spacing w:after="0"/>
        <w:ind w:left="0"/>
        <w:jc w:val="both"/>
      </w:pPr>
      <w:r>
        <w:rPr>
          <w:rFonts w:ascii="Times New Roman"/>
          <w:b w:val="false"/>
          <w:i w:val="false"/>
          <w:color w:val="000000"/>
          <w:sz w:val="28"/>
        </w:rPr>
        <w:t>
      020 "Ауыл шаруашылығы объектілерін дамыту"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466 "Ауданның (облыстық маңызы бар қаланың) сәулет, қала құрылысы және құрылыс бөлімі" бюджеттік бағдарламалар әкімшісі бойынша: </w:t>
      </w:r>
    </w:p>
    <w:p>
      <w:pPr>
        <w:spacing w:after="0"/>
        <w:ind w:left="0"/>
        <w:jc w:val="both"/>
      </w:pPr>
      <w:r>
        <w:rPr>
          <w:rFonts w:ascii="Times New Roman"/>
          <w:b w:val="false"/>
          <w:i w:val="false"/>
          <w:color w:val="000000"/>
          <w:sz w:val="28"/>
        </w:rPr>
        <w:t>
      010 "Ауыл шаруашылығы объектілерін дамыту" және 058 "Елді мекендердегі сумен жабдықтау және су бұру жүйелерін дамыту" бюджеттік бағдарламалар бойынша:</w:t>
      </w:r>
    </w:p>
    <w:p>
      <w:pPr>
        <w:spacing w:after="0"/>
        <w:ind w:left="0"/>
        <w:jc w:val="both"/>
      </w:pPr>
      <w:r>
        <w:rPr>
          <w:rFonts w:ascii="Times New Roman"/>
          <w:b w:val="false"/>
          <w:i w:val="false"/>
          <w:color w:val="000000"/>
          <w:sz w:val="28"/>
        </w:rPr>
        <w:t>
      мынадай мазмұндағы 052 бюджеттік кіші бағдарламамен толықтырылсын:</w:t>
      </w:r>
    </w:p>
    <w:p>
      <w:pPr>
        <w:spacing w:after="0"/>
        <w:ind w:left="0"/>
        <w:jc w:val="both"/>
      </w:pPr>
      <w:r>
        <w:rPr>
          <w:rFonts w:ascii="Times New Roman"/>
          <w:b w:val="false"/>
          <w:i w:val="false"/>
          <w:color w:val="000000"/>
          <w:sz w:val="28"/>
        </w:rPr>
        <w:t xml:space="preserve">
      "052 Республикалық бюджеттен өнеркәсіпке, сәулет, қала құрылысы және құрылыс қызметіне берілетін субвенциялар"; </w:t>
      </w:r>
    </w:p>
    <w:p>
      <w:pPr>
        <w:spacing w:after="0"/>
        <w:ind w:left="0"/>
        <w:jc w:val="both"/>
      </w:pPr>
      <w:r>
        <w:rPr>
          <w:rFonts w:ascii="Times New Roman"/>
          <w:b w:val="false"/>
          <w:i w:val="false"/>
          <w:color w:val="000000"/>
          <w:sz w:val="28"/>
        </w:rPr>
        <w:t xml:space="preserve">
      467 "Ауданның (облыстық маңызы бар қаланың) құрылыс бөлімі" бюджеттік бағдарламалар әкімшісі бойынша: </w:t>
      </w:r>
    </w:p>
    <w:p>
      <w:pPr>
        <w:spacing w:after="0"/>
        <w:ind w:left="0"/>
        <w:jc w:val="both"/>
      </w:pPr>
      <w:r>
        <w:rPr>
          <w:rFonts w:ascii="Times New Roman"/>
          <w:b w:val="false"/>
          <w:i w:val="false"/>
          <w:color w:val="000000"/>
          <w:sz w:val="28"/>
        </w:rPr>
        <w:t>
      010 "Ауыл шаруашылығы объектілерін дамыту"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741 "Облыстың ауыл шаруашылығы және жер қатынастары басқармасы" бюджеттік бағдарламалар әкімшісі бойынша: </w:t>
      </w:r>
    </w:p>
    <w:p>
      <w:pPr>
        <w:spacing w:after="0"/>
        <w:ind w:left="0"/>
        <w:jc w:val="both"/>
      </w:pPr>
      <w:r>
        <w:rPr>
          <w:rFonts w:ascii="Times New Roman"/>
          <w:b w:val="false"/>
          <w:i w:val="false"/>
          <w:color w:val="000000"/>
          <w:sz w:val="28"/>
        </w:rPr>
        <w:t>
      002 "Тұқым шаруашылығын дамытуды субсидиялау" және 047 "Тыңайтқыштар (органикалықтарды қоспағанда) құнын субсидиялау"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810 "Ауданның (облыстық маңызы бар қаланың) экономиканың нақты секторы бөлімі" бюджеттік бағдарламалар әкімшісі бойынша: </w:t>
      </w:r>
    </w:p>
    <w:p>
      <w:pPr>
        <w:spacing w:after="0"/>
        <w:ind w:left="0"/>
        <w:jc w:val="both"/>
      </w:pPr>
      <w:r>
        <w:rPr>
          <w:rFonts w:ascii="Times New Roman"/>
          <w:b w:val="false"/>
          <w:i w:val="false"/>
          <w:color w:val="000000"/>
          <w:sz w:val="28"/>
        </w:rPr>
        <w:t>
      020 "Ауыл шаруашылығы объектілерін дамыту"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 "Су шаруашылығы" функционалдық кіші тобында:</w:t>
      </w:r>
    </w:p>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 бюджеттік бағдарламалар әкімшісі бойынша:</w:t>
      </w:r>
    </w:p>
    <w:p>
      <w:pPr>
        <w:spacing w:after="0"/>
        <w:ind w:left="0"/>
        <w:jc w:val="both"/>
      </w:pPr>
      <w:r>
        <w:rPr>
          <w:rFonts w:ascii="Times New Roman"/>
          <w:b w:val="false"/>
          <w:i w:val="false"/>
          <w:color w:val="000000"/>
          <w:sz w:val="28"/>
        </w:rPr>
        <w:t>
      254 "Су ресурстарын тиімді басқару" бюджеттік бағдарлама бойынша:</w:t>
      </w:r>
    </w:p>
    <w:p>
      <w:pPr>
        <w:spacing w:after="0"/>
        <w:ind w:left="0"/>
        <w:jc w:val="both"/>
      </w:pPr>
      <w:r>
        <w:rPr>
          <w:rFonts w:ascii="Times New Roman"/>
          <w:b w:val="false"/>
          <w:i w:val="false"/>
          <w:color w:val="000000"/>
          <w:sz w:val="28"/>
        </w:rPr>
        <w:t>
      101 "Су беруге байланысты емес трансшекаралық және республикалық су шаруашылығы объектілерін пайдалану және олардың техникалық жағдайын мониторингтеу", 102 "Табиғат қорғауға су жіберуді жүргізу", 106 "Түркістан облысы бюджетіне су шаруашылығы саласындағы су объектілеріне күрделі жөндеу жүргізуге нысаналы ағымдағы трансферттер", 113 "Сумен жабдықтау жүйесін, гидротехникалық құрылыстарды салу және реконструкциялау" және 115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 бюджеттік кіші бағдарламалар мынадай редакцияда жазылсын:</w:t>
      </w:r>
    </w:p>
    <w:p>
      <w:pPr>
        <w:spacing w:after="0"/>
        <w:ind w:left="0"/>
        <w:jc w:val="both"/>
      </w:pPr>
      <w:r>
        <w:rPr>
          <w:rFonts w:ascii="Times New Roman"/>
          <w:b w:val="false"/>
          <w:i w:val="false"/>
          <w:color w:val="000000"/>
          <w:sz w:val="28"/>
        </w:rPr>
        <w:t>
      "101 Республикалық бюджет қаражаты есебінен су беруге байланысты емес трансшекаралық және республикалық су шаруашылығы объектілерін пайдалану және олардың техникалық жағдайын мониторингтеу</w:t>
      </w:r>
    </w:p>
    <w:p>
      <w:pPr>
        <w:spacing w:after="0"/>
        <w:ind w:left="0"/>
        <w:jc w:val="both"/>
      </w:pPr>
      <w:r>
        <w:rPr>
          <w:rFonts w:ascii="Times New Roman"/>
          <w:b w:val="false"/>
          <w:i w:val="false"/>
          <w:color w:val="000000"/>
          <w:sz w:val="28"/>
        </w:rPr>
        <w:t>
      102 Республикалық бюджет қаражаты есебінен табиғат қорғауға су жіберуді жүргізу</w:t>
      </w:r>
    </w:p>
    <w:p>
      <w:pPr>
        <w:spacing w:after="0"/>
        <w:ind w:left="0"/>
        <w:jc w:val="both"/>
      </w:pPr>
      <w:r>
        <w:rPr>
          <w:rFonts w:ascii="Times New Roman"/>
          <w:b w:val="false"/>
          <w:i w:val="false"/>
          <w:color w:val="000000"/>
          <w:sz w:val="28"/>
        </w:rPr>
        <w:t>
      106 Республикалық бюджет қаражаты есебінен Түркістан облысы бюджетіне су шаруашылығы саласындағы су объектілеріне күрделі жөндеу жүргізуге ағымдағы нысаналы трансферттер</w:t>
      </w:r>
    </w:p>
    <w:p>
      <w:pPr>
        <w:spacing w:after="0"/>
        <w:ind w:left="0"/>
        <w:jc w:val="both"/>
      </w:pPr>
      <w:r>
        <w:rPr>
          <w:rFonts w:ascii="Times New Roman"/>
          <w:b w:val="false"/>
          <w:i w:val="false"/>
          <w:color w:val="000000"/>
          <w:sz w:val="28"/>
        </w:rPr>
        <w:t>
      113 Республикалық бюджет қаражаты есебінен сумен жабдықтау жүйесін, гидротехникалық құрылыстарды салу және реконструкциялау</w:t>
      </w:r>
    </w:p>
    <w:p>
      <w:pPr>
        <w:spacing w:after="0"/>
        <w:ind w:left="0"/>
        <w:jc w:val="both"/>
      </w:pPr>
      <w:r>
        <w:rPr>
          <w:rFonts w:ascii="Times New Roman"/>
          <w:b w:val="false"/>
          <w:i w:val="false"/>
          <w:color w:val="000000"/>
          <w:sz w:val="28"/>
        </w:rPr>
        <w:t>
      115 Республикалық бюджет қаражаты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p>
      <w:pPr>
        <w:spacing w:after="0"/>
        <w:ind w:left="0"/>
        <w:jc w:val="both"/>
      </w:pPr>
      <w:r>
        <w:rPr>
          <w:rFonts w:ascii="Times New Roman"/>
          <w:b w:val="false"/>
          <w:i w:val="false"/>
          <w:color w:val="000000"/>
          <w:sz w:val="28"/>
        </w:rPr>
        <w:t>
      мынадай мазмұндағы 116, 117, 118, 119 және 120 бюджеттік кіші бағдарламалармен толықтырылсын:</w:t>
      </w:r>
    </w:p>
    <w:p>
      <w:pPr>
        <w:spacing w:after="0"/>
        <w:ind w:left="0"/>
        <w:jc w:val="both"/>
      </w:pPr>
      <w:r>
        <w:rPr>
          <w:rFonts w:ascii="Times New Roman"/>
          <w:b w:val="false"/>
          <w:i w:val="false"/>
          <w:color w:val="000000"/>
          <w:sz w:val="28"/>
        </w:rPr>
        <w:t>
      "116 Қазақстан Республикасының Ұлттық Қорынан берілетін нысаналы трансферт есебінен республикалық бюджет қаражаты есебінен су беруге байланысты емес трансшекаралық және республикалық су шаруашылығы объектілерін пайдалану және олардың техникалық жағдайын мониторингтеу</w:t>
      </w:r>
    </w:p>
    <w:p>
      <w:pPr>
        <w:spacing w:after="0"/>
        <w:ind w:left="0"/>
        <w:jc w:val="both"/>
      </w:pPr>
      <w:r>
        <w:rPr>
          <w:rFonts w:ascii="Times New Roman"/>
          <w:b w:val="false"/>
          <w:i w:val="false"/>
          <w:color w:val="000000"/>
          <w:sz w:val="28"/>
        </w:rPr>
        <w:t>
      117 Қазақстан Республикасының Ұлттық Қорынан берілетін нысаналы трансферт есебінен табиғат қорғауға су жіберуді жүргізу</w:t>
      </w:r>
    </w:p>
    <w:p>
      <w:pPr>
        <w:spacing w:after="0"/>
        <w:ind w:left="0"/>
        <w:jc w:val="both"/>
      </w:pPr>
      <w:r>
        <w:rPr>
          <w:rFonts w:ascii="Times New Roman"/>
          <w:b w:val="false"/>
          <w:i w:val="false"/>
          <w:color w:val="000000"/>
          <w:sz w:val="28"/>
        </w:rPr>
        <w:t>
      118 Қазақстан Республикасының Ұлттық Қорынан берілетін нысаналы трансферт есебінен Түркістан облысы бюджетіне су шаруашылығы саласындағы су объектілеріне күрделі жөндеу жүргізуге ағымдағы нысаналы трансферттер</w:t>
      </w:r>
    </w:p>
    <w:p>
      <w:pPr>
        <w:spacing w:after="0"/>
        <w:ind w:left="0"/>
        <w:jc w:val="both"/>
      </w:pPr>
      <w:r>
        <w:rPr>
          <w:rFonts w:ascii="Times New Roman"/>
          <w:b w:val="false"/>
          <w:i w:val="false"/>
          <w:color w:val="000000"/>
          <w:sz w:val="28"/>
        </w:rPr>
        <w:t>
      119 Қазақстан Республикасының Ұлттық Қорынан берілетін нысаналы трансферт есебінен сумен жабдықтау жүйесін, гидротехникалық құрылыстарды салу және реконструкциялау</w:t>
      </w:r>
    </w:p>
    <w:p>
      <w:pPr>
        <w:spacing w:after="0"/>
        <w:ind w:left="0"/>
        <w:jc w:val="both"/>
      </w:pPr>
      <w:r>
        <w:rPr>
          <w:rFonts w:ascii="Times New Roman"/>
          <w:b w:val="false"/>
          <w:i w:val="false"/>
          <w:color w:val="000000"/>
          <w:sz w:val="28"/>
        </w:rPr>
        <w:t>
      120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p>
      <w:pPr>
        <w:spacing w:after="0"/>
        <w:ind w:left="0"/>
        <w:jc w:val="both"/>
      </w:pPr>
      <w:r>
        <w:rPr>
          <w:rFonts w:ascii="Times New Roman"/>
          <w:b w:val="false"/>
          <w:i w:val="false"/>
          <w:color w:val="000000"/>
          <w:sz w:val="28"/>
        </w:rPr>
        <w:t xml:space="preserve">
      255 "Облыстың ауыл шаруашылығы басқармасы" бюджеттік бағдарламалар әкімшісі бойынша: </w:t>
      </w:r>
    </w:p>
    <w:p>
      <w:pPr>
        <w:spacing w:after="0"/>
        <w:ind w:left="0"/>
        <w:jc w:val="both"/>
      </w:pPr>
      <w:r>
        <w:rPr>
          <w:rFonts w:ascii="Times New Roman"/>
          <w:b w:val="false"/>
          <w:i w:val="false"/>
          <w:color w:val="000000"/>
          <w:sz w:val="28"/>
        </w:rPr>
        <w:t>
      068 "Коммуналдық меншіктегі су шаруашылығы құрылыстарының жұмыс істеуін қамтамасыз ету"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мынадай мазмұндағы 002 және 009 бюджеттік бағдарламалары және 011 және 015 бюджеттік кіші бағдарламалары бар 303 бюджеттік бағдарламалар әкімшісімен толықтырылсын:</w:t>
      </w:r>
    </w:p>
    <w:p>
      <w:pPr>
        <w:spacing w:after="0"/>
        <w:ind w:left="0"/>
        <w:jc w:val="both"/>
      </w:pPr>
      <w:r>
        <w:rPr>
          <w:rFonts w:ascii="Times New Roman"/>
          <w:b w:val="false"/>
          <w:i w:val="false"/>
          <w:color w:val="000000"/>
          <w:sz w:val="28"/>
        </w:rPr>
        <w:t>
       "303 Республикалық маңызы бар қаланың, астананың қалалық жайлы ортаны дамыту басқармасы</w:t>
      </w:r>
    </w:p>
    <w:p>
      <w:pPr>
        <w:spacing w:after="0"/>
        <w:ind w:left="0"/>
        <w:jc w:val="both"/>
      </w:pPr>
      <w:r>
        <w:rPr>
          <w:rFonts w:ascii="Times New Roman"/>
          <w:b w:val="false"/>
          <w:i w:val="false"/>
          <w:color w:val="000000"/>
          <w:sz w:val="28"/>
        </w:rPr>
        <w:t>
      002 Суды қорғау аймақтарын, белдеулерін және ауыз сумен қаматамасыз ету көздерін санитарлық қорғау, аймақтарын белгілеу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009 Коммуналдық меншіктегі су шаруашылығы құрылыстарының жұмыс істеуін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 "Орман шаруашылығы" функционалдық кіші тобында:</w:t>
      </w:r>
    </w:p>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 бюджеттік бағдарламалар әкімшісі бойынша:</w:t>
      </w:r>
    </w:p>
    <w:p>
      <w:pPr>
        <w:spacing w:after="0"/>
        <w:ind w:left="0"/>
        <w:jc w:val="both"/>
      </w:pPr>
      <w:r>
        <w:rPr>
          <w:rFonts w:ascii="Times New Roman"/>
          <w:b w:val="false"/>
          <w:i w:val="false"/>
          <w:color w:val="000000"/>
          <w:sz w:val="28"/>
        </w:rPr>
        <w:t>
      256 "Орман ресурстары мен жануарлар әлемін сақтау мен дамытуды басқару, қамтамасыз ету" бюджеттік бағдарлама бойынша:</w:t>
      </w:r>
    </w:p>
    <w:p>
      <w:pPr>
        <w:spacing w:after="0"/>
        <w:ind w:left="0"/>
        <w:jc w:val="both"/>
      </w:pPr>
      <w:r>
        <w:rPr>
          <w:rFonts w:ascii="Times New Roman"/>
          <w:b w:val="false"/>
          <w:i w:val="false"/>
          <w:color w:val="000000"/>
          <w:sz w:val="28"/>
        </w:rPr>
        <w:t>
      100 "Табиғи қорық қоры объектілерін сақтауды қамтамасыз ет" және 101 "Орман ресурстарын сақтау, өсімін молайту және тиімді пайдалануды қамтамасыз ету" бюджеттік кіші бағдарламалар мынадай редакцияда жазылсын:</w:t>
      </w:r>
    </w:p>
    <w:p>
      <w:pPr>
        <w:spacing w:after="0"/>
        <w:ind w:left="0"/>
        <w:jc w:val="both"/>
      </w:pPr>
      <w:r>
        <w:rPr>
          <w:rFonts w:ascii="Times New Roman"/>
          <w:b w:val="false"/>
          <w:i w:val="false"/>
          <w:color w:val="000000"/>
          <w:sz w:val="28"/>
        </w:rPr>
        <w:t>
      "100 Республикалық бюджет қаражаты есебінен табиғи қорық қоры нысандарын сақтауды қамтамасыз ету</w:t>
      </w:r>
    </w:p>
    <w:p>
      <w:pPr>
        <w:spacing w:after="0"/>
        <w:ind w:left="0"/>
        <w:jc w:val="both"/>
      </w:pPr>
      <w:r>
        <w:rPr>
          <w:rFonts w:ascii="Times New Roman"/>
          <w:b w:val="false"/>
          <w:i w:val="false"/>
          <w:color w:val="000000"/>
          <w:sz w:val="28"/>
        </w:rPr>
        <w:t>
      101 Республикалық бюджет қаражаты есебінен орман ресурстарын сақтау, өсімін молайту және тиімді пайдалануды қамтамасыз ету";</w:t>
      </w:r>
    </w:p>
    <w:p>
      <w:pPr>
        <w:spacing w:after="0"/>
        <w:ind w:left="0"/>
        <w:jc w:val="both"/>
      </w:pPr>
      <w:r>
        <w:rPr>
          <w:rFonts w:ascii="Times New Roman"/>
          <w:b w:val="false"/>
          <w:i w:val="false"/>
          <w:color w:val="000000"/>
          <w:sz w:val="28"/>
        </w:rPr>
        <w:t>
      мынадай мазмұндағы 103, 104 және 106 бюджеттік кіші бағдарламалармен толықтырылсын:</w:t>
      </w:r>
    </w:p>
    <w:p>
      <w:pPr>
        <w:spacing w:after="0"/>
        <w:ind w:left="0"/>
        <w:jc w:val="both"/>
      </w:pPr>
      <w:r>
        <w:rPr>
          <w:rFonts w:ascii="Times New Roman"/>
          <w:b w:val="false"/>
          <w:i w:val="false"/>
          <w:color w:val="000000"/>
          <w:sz w:val="28"/>
        </w:rPr>
        <w:t>
      "103 Қазақстан Республикасының Ұлттық Қорынан берілетін нысаналы трансферт есебінен табиғи қорық қоры нысандарын сақтауды қамтамасыз ету</w:t>
      </w:r>
    </w:p>
    <w:p>
      <w:pPr>
        <w:spacing w:after="0"/>
        <w:ind w:left="0"/>
        <w:jc w:val="both"/>
      </w:pPr>
      <w:r>
        <w:rPr>
          <w:rFonts w:ascii="Times New Roman"/>
          <w:b w:val="false"/>
          <w:i w:val="false"/>
          <w:color w:val="000000"/>
          <w:sz w:val="28"/>
        </w:rPr>
        <w:t>
      104 Қазақстан Республикасының Ұлттық Қорынан берілетін нысаналы трансферт есебінен орман ресурстарын сақтау, өсімін молайту және тиімді пайдалануды қамтамасыз ету</w:t>
      </w:r>
    </w:p>
    <w:p>
      <w:pPr>
        <w:spacing w:after="0"/>
        <w:ind w:left="0"/>
        <w:jc w:val="both"/>
      </w:pPr>
      <w:r>
        <w:rPr>
          <w:rFonts w:ascii="Times New Roman"/>
          <w:b w:val="false"/>
          <w:i w:val="false"/>
          <w:color w:val="000000"/>
          <w:sz w:val="28"/>
        </w:rPr>
        <w:t>
      106 Қазақстан Республикасының Ұлттық Қорынан берілетін нысаналы трансферт есебінен орман шаруашылығы және жануарлар әлемі саласындағы ведомстволық бағынысты мемлекеттік мекемелер мен ұйымдардың күрделі шығыстары";</w:t>
      </w:r>
    </w:p>
    <w:p>
      <w:pPr>
        <w:spacing w:after="0"/>
        <w:ind w:left="0"/>
        <w:jc w:val="both"/>
      </w:pPr>
      <w:r>
        <w:rPr>
          <w:rFonts w:ascii="Times New Roman"/>
          <w:b w:val="false"/>
          <w:i w:val="false"/>
          <w:color w:val="000000"/>
          <w:sz w:val="28"/>
        </w:rPr>
        <w:t>
      111 "Орман шаруашылығы және жануарлар әлемі саласындағы ведомстволық бағынысты мемлекеттік мекемелер мен ұйымдардың күрделі шығыстары" бюджеттік кіші бағдарлама мынадай редакцияда жазылсын:</w:t>
      </w:r>
    </w:p>
    <w:p>
      <w:pPr>
        <w:spacing w:after="0"/>
        <w:ind w:left="0"/>
        <w:jc w:val="both"/>
      </w:pPr>
      <w:r>
        <w:rPr>
          <w:rFonts w:ascii="Times New Roman"/>
          <w:b w:val="false"/>
          <w:i w:val="false"/>
          <w:color w:val="000000"/>
          <w:sz w:val="28"/>
        </w:rPr>
        <w:t>
      "111 Республикалық бюджет қаражаты есебінен орман шаруашылығы және жануарлар әлемі саласындағы ведомстволық бағынысты мемлекеттік мекемелер мен ұйымдардың күрделі шығыстары";</w:t>
      </w:r>
    </w:p>
    <w:p>
      <w:pPr>
        <w:spacing w:after="0"/>
        <w:ind w:left="0"/>
        <w:jc w:val="both"/>
      </w:pPr>
      <w:r>
        <w:rPr>
          <w:rFonts w:ascii="Times New Roman"/>
          <w:b w:val="false"/>
          <w:i w:val="false"/>
          <w:color w:val="000000"/>
          <w:sz w:val="28"/>
        </w:rPr>
        <w:t>
      мынадай мазмұндағы 021 бюджеттік бағдарламасы және 011 және 015 бюджеттік кіші бағдарламалары бар 303 бюджеттік бағдарламалар әкімшісімен толықтырылсын:</w:t>
      </w:r>
    </w:p>
    <w:p>
      <w:pPr>
        <w:spacing w:after="0"/>
        <w:ind w:left="0"/>
        <w:jc w:val="both"/>
      </w:pPr>
      <w:r>
        <w:rPr>
          <w:rFonts w:ascii="Times New Roman"/>
          <w:b w:val="false"/>
          <w:i w:val="false"/>
          <w:color w:val="000000"/>
          <w:sz w:val="28"/>
        </w:rPr>
        <w:t>
      "303 Республикалық маңызы бар қаланың, астананың қалалық жайлы ортаны дамыту басқармасы</w:t>
      </w:r>
    </w:p>
    <w:p>
      <w:pPr>
        <w:spacing w:after="0"/>
        <w:ind w:left="0"/>
        <w:jc w:val="both"/>
      </w:pPr>
      <w:r>
        <w:rPr>
          <w:rFonts w:ascii="Times New Roman"/>
          <w:b w:val="false"/>
          <w:i w:val="false"/>
          <w:color w:val="000000"/>
          <w:sz w:val="28"/>
        </w:rPr>
        <w:t>
      021 Ормандарды сақтау, қорғау, молайту және орман өсiру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5 "Қоршаған ортаны қорғау" функционалдық кіші тобында:</w:t>
      </w:r>
    </w:p>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 бюджеттік бағдарламалар әкімшісі бойынша:</w:t>
      </w:r>
    </w:p>
    <w:p>
      <w:pPr>
        <w:spacing w:after="0"/>
        <w:ind w:left="0"/>
        <w:jc w:val="both"/>
      </w:pPr>
      <w:r>
        <w:rPr>
          <w:rFonts w:ascii="Times New Roman"/>
          <w:b w:val="false"/>
          <w:i w:val="false"/>
          <w:color w:val="000000"/>
          <w:sz w:val="28"/>
        </w:rPr>
        <w:t>
      037 "Қоршаған ортаның сапасын тұрақтандыру және жақсарту" бюджеттік бағдарлама бойынша:</w:t>
      </w:r>
    </w:p>
    <w:p>
      <w:pPr>
        <w:spacing w:after="0"/>
        <w:ind w:left="0"/>
        <w:jc w:val="both"/>
      </w:pPr>
      <w:r>
        <w:rPr>
          <w:rFonts w:ascii="Times New Roman"/>
          <w:b w:val="false"/>
          <w:i w:val="false"/>
          <w:color w:val="000000"/>
          <w:sz w:val="28"/>
        </w:rPr>
        <w:t>
      105 "Облыстық бюджеттерге, республикалық маңызы бар қалалардың, астананың бюджеттеріне қоршаған ортаны қорғау объектілерін салуға және реконструкциялауға берілетін нысаналы даму трансферттері" бюджеттік кіші бағдарлама мынадай редакцияда жазылсын</w:t>
      </w:r>
    </w:p>
    <w:p>
      <w:pPr>
        <w:spacing w:after="0"/>
        <w:ind w:left="0"/>
        <w:jc w:val="both"/>
      </w:pPr>
      <w:r>
        <w:rPr>
          <w:rFonts w:ascii="Times New Roman"/>
          <w:b w:val="false"/>
          <w:i w:val="false"/>
          <w:color w:val="000000"/>
          <w:sz w:val="28"/>
        </w:rPr>
        <w:t>
      "105 Республикалық бюджет қаражаты есебінен облыстық бюджеттерге, республикалық маңызы бар қалалардың, астана бюджеттеріне қоршаған ортаны қорғау объектілерін салуға және реконструкциялауға берілетін нысаналы даму трансферттері";</w:t>
      </w:r>
    </w:p>
    <w:p>
      <w:pPr>
        <w:spacing w:after="0"/>
        <w:ind w:left="0"/>
        <w:jc w:val="both"/>
      </w:pPr>
      <w:r>
        <w:rPr>
          <w:rFonts w:ascii="Times New Roman"/>
          <w:b w:val="false"/>
          <w:i w:val="false"/>
          <w:color w:val="000000"/>
          <w:sz w:val="28"/>
        </w:rPr>
        <w:t>
      мынадай мазмұндағы 107 бюджеттік кіші бағдарламамен толықтырылсын:</w:t>
      </w:r>
    </w:p>
    <w:p>
      <w:pPr>
        <w:spacing w:after="0"/>
        <w:ind w:left="0"/>
        <w:jc w:val="both"/>
      </w:pPr>
      <w:r>
        <w:rPr>
          <w:rFonts w:ascii="Times New Roman"/>
          <w:b w:val="false"/>
          <w:i w:val="false"/>
          <w:color w:val="000000"/>
          <w:sz w:val="28"/>
        </w:rPr>
        <w:t>
      "107 Қазақстан Республикасының Ұлттық Қорынан берілетін нысаналы трансферт есебінен облыстық бюджеттерге, республикалық маңызы бар қалалардың, астана бюджеттеріне қоршаған ортаны қорғау объектілерін салуға және реконструкциялауға берілетін нысаналы даму трансферттері";</w:t>
      </w:r>
    </w:p>
    <w:p>
      <w:pPr>
        <w:spacing w:after="0"/>
        <w:ind w:left="0"/>
        <w:jc w:val="both"/>
      </w:pPr>
      <w:r>
        <w:rPr>
          <w:rFonts w:ascii="Times New Roman"/>
          <w:b w:val="false"/>
          <w:i w:val="false"/>
          <w:color w:val="000000"/>
          <w:sz w:val="28"/>
        </w:rPr>
        <w:t xml:space="preserve">
      288 "Облыстың құрылыс, сәулет және қала құрылысы басқармасы" бюджеттік бағдарламалар әкімшісі бойынша: </w:t>
      </w:r>
    </w:p>
    <w:p>
      <w:pPr>
        <w:spacing w:after="0"/>
        <w:ind w:left="0"/>
        <w:jc w:val="both"/>
      </w:pPr>
      <w:r>
        <w:rPr>
          <w:rFonts w:ascii="Times New Roman"/>
          <w:b w:val="false"/>
          <w:i w:val="false"/>
          <w:color w:val="000000"/>
          <w:sz w:val="28"/>
        </w:rPr>
        <w:t>
      022 "Қоршаған ортаны қорғау объетілерін дамыту"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мынадай мазмұндағы 001, 004, 006, 012 және 032 бюджеттік бағдарламалары және 011 және 015 бюджеттік кіші бағдарламалары бар 303 бюджеттік бағдарламалар әкімшісімен толықтырылсын:</w:t>
      </w:r>
    </w:p>
    <w:p>
      <w:pPr>
        <w:spacing w:after="0"/>
        <w:ind w:left="0"/>
        <w:jc w:val="both"/>
      </w:pPr>
      <w:r>
        <w:rPr>
          <w:rFonts w:ascii="Times New Roman"/>
          <w:b w:val="false"/>
          <w:i w:val="false"/>
          <w:color w:val="000000"/>
          <w:sz w:val="28"/>
        </w:rPr>
        <w:t>
       "303 Республикалық маңызы бар қаланың, астананың қалалық жайлы ортаны дамыту басқармасы</w:t>
      </w:r>
    </w:p>
    <w:p>
      <w:pPr>
        <w:spacing w:after="0"/>
        <w:ind w:left="0"/>
        <w:jc w:val="both"/>
      </w:pPr>
      <w:r>
        <w:rPr>
          <w:rFonts w:ascii="Times New Roman"/>
          <w:b w:val="false"/>
          <w:i w:val="false"/>
          <w:color w:val="000000"/>
          <w:sz w:val="28"/>
        </w:rPr>
        <w:t>
      001 Жергілікті деңгейде қоршаған ортаны қорғау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004 Қоршаған ортаны қорғау бойынша іс-шаралар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006 Ерекше қорғалатын табиғи аумақтарды күтіп-ұстау және қорғау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012 Мемлекеттік органның күрделі шығыстары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100, 106, 107, 108, 109, 115, 118, 119, 123, 124, 139, 165, 166 және 167 бюджеттік бағдарламалармен толықтырылсын:</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p>
      <w:pPr>
        <w:spacing w:after="0"/>
        <w:ind w:left="0"/>
        <w:jc w:val="both"/>
      </w:pPr>
      <w:r>
        <w:rPr>
          <w:rFonts w:ascii="Times New Roman"/>
          <w:b w:val="false"/>
          <w:i w:val="false"/>
          <w:color w:val="000000"/>
          <w:sz w:val="28"/>
        </w:rPr>
        <w:t>
      6 "Жер қатынастары" функционалдық кіші тобында:</w:t>
      </w:r>
    </w:p>
    <w:p>
      <w:pPr>
        <w:spacing w:after="0"/>
        <w:ind w:left="0"/>
        <w:jc w:val="both"/>
      </w:pPr>
      <w:r>
        <w:rPr>
          <w:rFonts w:ascii="Times New Roman"/>
          <w:b w:val="false"/>
          <w:i w:val="false"/>
          <w:color w:val="000000"/>
          <w:sz w:val="28"/>
        </w:rPr>
        <w:t>
      223 "Қазақстан Республикасы Цифрлық даму, инновациялар және аэроғарыш өнеркәсібі министрлігі" бюджеттік бағдарламалар әкімшісі бойынша:</w:t>
      </w:r>
    </w:p>
    <w:p>
      <w:pPr>
        <w:spacing w:after="0"/>
        <w:ind w:left="0"/>
        <w:jc w:val="both"/>
      </w:pPr>
      <w:r>
        <w:rPr>
          <w:rFonts w:ascii="Times New Roman"/>
          <w:b w:val="false"/>
          <w:i w:val="false"/>
          <w:color w:val="000000"/>
          <w:sz w:val="28"/>
        </w:rPr>
        <w:t>
      007 "Топографиялық-геодезиялық және картографиялық өнімдерді және олардың сақталуын қамтамасыз ету" бюджеттік бағдарлама мынадай редакцияда жазылсын</w:t>
      </w:r>
    </w:p>
    <w:p>
      <w:pPr>
        <w:spacing w:after="0"/>
        <w:ind w:left="0"/>
        <w:jc w:val="both"/>
      </w:pPr>
      <w:r>
        <w:rPr>
          <w:rFonts w:ascii="Times New Roman"/>
          <w:b w:val="false"/>
          <w:i w:val="false"/>
          <w:color w:val="000000"/>
          <w:sz w:val="28"/>
        </w:rPr>
        <w:t>
      "007 Еліміздің мемлекеттік геодезиялық және картографиялық қамтамасыз ету жүйесінің деңгейін арттыру";</w:t>
      </w:r>
    </w:p>
    <w:p>
      <w:pPr>
        <w:spacing w:after="0"/>
        <w:ind w:left="0"/>
        <w:jc w:val="both"/>
      </w:pPr>
      <w:r>
        <w:rPr>
          <w:rFonts w:ascii="Times New Roman"/>
          <w:b w:val="false"/>
          <w:i w:val="false"/>
          <w:color w:val="000000"/>
          <w:sz w:val="28"/>
        </w:rPr>
        <w:t>
      мынадай мазмұндағы 100, 101 және 103 бюджеттік кіші бағдарламалармен толықтырылсын:</w:t>
      </w:r>
    </w:p>
    <w:p>
      <w:pPr>
        <w:spacing w:after="0"/>
        <w:ind w:left="0"/>
        <w:jc w:val="both"/>
      </w:pPr>
      <w:r>
        <w:rPr>
          <w:rFonts w:ascii="Times New Roman"/>
          <w:b w:val="false"/>
          <w:i w:val="false"/>
          <w:color w:val="000000"/>
          <w:sz w:val="28"/>
        </w:rPr>
        <w:t>
      "100 Қазақстан Республикасының Мемлекеттік шекарасын делимитациялау, демаркациялау және редемаркациялау</w:t>
      </w:r>
    </w:p>
    <w:p>
      <w:pPr>
        <w:spacing w:after="0"/>
        <w:ind w:left="0"/>
        <w:jc w:val="both"/>
      </w:pPr>
      <w:r>
        <w:rPr>
          <w:rFonts w:ascii="Times New Roman"/>
          <w:b w:val="false"/>
          <w:i w:val="false"/>
          <w:color w:val="000000"/>
          <w:sz w:val="28"/>
        </w:rPr>
        <w:t>
      101 Топографиялық-геодезиялық және картографиялық өнімдерді және олардың сақталуын қамтамасыз ету</w:t>
      </w:r>
    </w:p>
    <w:p>
      <w:pPr>
        <w:spacing w:after="0"/>
        <w:ind w:left="0"/>
        <w:jc w:val="both"/>
      </w:pPr>
      <w:r>
        <w:rPr>
          <w:rFonts w:ascii="Times New Roman"/>
          <w:b w:val="false"/>
          <w:i w:val="false"/>
          <w:color w:val="000000"/>
          <w:sz w:val="28"/>
        </w:rPr>
        <w:t>
      103 Қазақстан Республикасының Ұлттық кеңістіктік деректер инфрақұрылымын құру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функционалдық кіші тобында:</w:t>
      </w:r>
    </w:p>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 бюджеттік бағдарламалар әкімшісі бойынша:</w:t>
      </w:r>
    </w:p>
    <w:p>
      <w:pPr>
        <w:spacing w:after="0"/>
        <w:ind w:left="0"/>
        <w:jc w:val="both"/>
      </w:pPr>
      <w:r>
        <w:rPr>
          <w:rFonts w:ascii="Times New Roman"/>
          <w:b w:val="false"/>
          <w:i w:val="false"/>
          <w:color w:val="000000"/>
          <w:sz w:val="28"/>
        </w:rPr>
        <w:t>
      038 "Парниктік газдар шығарындыларын қысқарту" бюджеттік кіші бағдарламаның атауы мынадай редакцияда жазылсын:</w:t>
      </w:r>
    </w:p>
    <w:p>
      <w:pPr>
        <w:spacing w:after="0"/>
        <w:ind w:left="0"/>
        <w:jc w:val="both"/>
      </w:pPr>
      <w:r>
        <w:rPr>
          <w:rFonts w:ascii="Times New Roman"/>
          <w:b w:val="false"/>
          <w:i w:val="false"/>
          <w:color w:val="000000"/>
          <w:sz w:val="28"/>
        </w:rPr>
        <w:t>
      "038 Парниктік газдар шығарындыларын азайту";</w:t>
      </w:r>
    </w:p>
    <w:p>
      <w:pPr>
        <w:spacing w:after="0"/>
        <w:ind w:left="0"/>
        <w:jc w:val="both"/>
      </w:pPr>
      <w:r>
        <w:rPr>
          <w:rFonts w:ascii="Times New Roman"/>
          <w:b w:val="false"/>
          <w:i w:val="false"/>
          <w:color w:val="000000"/>
          <w:sz w:val="28"/>
        </w:rPr>
        <w:t>
      212 "Қазақстан Республикасы Ауыл шаруашылығы министрлiгi" бюджеттік бағдарламалар әкімшісі бойынша:</w:t>
      </w:r>
    </w:p>
    <w:p>
      <w:pPr>
        <w:spacing w:after="0"/>
        <w:ind w:left="0"/>
        <w:jc w:val="both"/>
      </w:pPr>
      <w:r>
        <w:rPr>
          <w:rFonts w:ascii="Times New Roman"/>
          <w:b w:val="false"/>
          <w:i w:val="false"/>
          <w:color w:val="000000"/>
          <w:sz w:val="28"/>
        </w:rPr>
        <w:t>
      264 "Облыстық бюджеттерге нәтижелі жұмыспен қамтуды және жаппай кәсіпкерлікті дамытуға кредит беру" бюджеттік бағдарлама бойынша:</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11 "Өнеркәсіп, сәулет, қала құрылысы және құрылыс қызметі" функционалдық тобында: </w:t>
      </w:r>
    </w:p>
    <w:p>
      <w:pPr>
        <w:spacing w:after="0"/>
        <w:ind w:left="0"/>
        <w:jc w:val="both"/>
      </w:pPr>
      <w:r>
        <w:rPr>
          <w:rFonts w:ascii="Times New Roman"/>
          <w:b w:val="false"/>
          <w:i w:val="false"/>
          <w:color w:val="000000"/>
          <w:sz w:val="28"/>
        </w:rPr>
        <w:t>
      1 "Өнеркәсiп" функционалдық кіші тобында:</w:t>
      </w:r>
    </w:p>
    <w:p>
      <w:pPr>
        <w:spacing w:after="0"/>
        <w:ind w:left="0"/>
        <w:jc w:val="both"/>
      </w:pPr>
      <w:r>
        <w:rPr>
          <w:rFonts w:ascii="Times New Roman"/>
          <w:b w:val="false"/>
          <w:i w:val="false"/>
          <w:color w:val="000000"/>
          <w:sz w:val="28"/>
        </w:rPr>
        <w:t>
      211 "Қазақстан Республикасы Сауда және интеграция министрлігі" бюджеттік бағдарламалар әкімшісі бойынша:</w:t>
      </w:r>
    </w:p>
    <w:p>
      <w:pPr>
        <w:spacing w:after="0"/>
        <w:ind w:left="0"/>
        <w:jc w:val="both"/>
      </w:pPr>
      <w:r>
        <w:rPr>
          <w:rFonts w:ascii="Times New Roman"/>
          <w:b w:val="false"/>
          <w:i w:val="false"/>
          <w:color w:val="000000"/>
          <w:sz w:val="28"/>
        </w:rPr>
        <w:t>
      090 "Қазақстандық тауарлардың сыртқы нарыққа экспортын ілгерілетуге жәрдемдесу" бюджеттік бағдарлама бойынша:</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245 "Экспортты қолдаудың тиімді қаржылық шараларын ұсыну есебінен қазақстандық шикізаттық емес тауарларды өндірушілер мен сыртқы нарықтарға көрсетілетін қызметті жеткізушілерге қолдау көрсету және олардың бәсекеге қабілеттілігін күшейту үшін кейіннен "KazakhExport" экспорттық сақтандыру компаниясы" АҚ-ның жарғылық капиталын ұлғайта отырып "Бәйтерек" ұлттық басқарушы холдингі" АҚ-ның жарғылық капиталын ұлғайту" бюджеттік бағдарлама бойынша орыс тілінде өзгеріс енгізілді, мемлекеттік тілдегі мәтін өзгермейді;</w:t>
      </w:r>
    </w:p>
    <w:p>
      <w:pPr>
        <w:spacing w:after="0"/>
        <w:ind w:left="0"/>
        <w:jc w:val="both"/>
      </w:pPr>
      <w:r>
        <w:rPr>
          <w:rFonts w:ascii="Times New Roman"/>
          <w:b w:val="false"/>
          <w:i w:val="false"/>
          <w:color w:val="000000"/>
          <w:sz w:val="28"/>
        </w:rPr>
        <w:t>
      мынадай мазмұндағы 030 бюджеттік кіші бағдарламамен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xml:space="preserve">
      мынадай мазмұндағы 032 бюджеттік кіші бағдарламасы бар 247 бюджеттік бағдарламаласымен толықтырылсын: </w:t>
      </w:r>
    </w:p>
    <w:p>
      <w:pPr>
        <w:spacing w:after="0"/>
        <w:ind w:left="0"/>
        <w:jc w:val="both"/>
      </w:pPr>
      <w:r>
        <w:rPr>
          <w:rFonts w:ascii="Times New Roman"/>
          <w:b w:val="false"/>
          <w:i w:val="false"/>
          <w:color w:val="000000"/>
          <w:sz w:val="28"/>
        </w:rPr>
        <w:t xml:space="preserve">
      "247 Жүк техникасының жетекші белдіктерінің бас берілістерін шығару жобасын қаржыландыру үшін кейіннен "Өнеркәсіпті дамыту қоры" АҚ-ға кредит бере отырып, "Бәйтерек" ұлттық басқарушы холдингі" АҚ-ға кредит беру </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 әкімшісі бойынша:</w:t>
      </w:r>
    </w:p>
    <w:p>
      <w:pPr>
        <w:spacing w:after="0"/>
        <w:ind w:left="0"/>
        <w:jc w:val="both"/>
      </w:pPr>
      <w:r>
        <w:rPr>
          <w:rFonts w:ascii="Times New Roman"/>
          <w:b w:val="false"/>
          <w:i w:val="false"/>
          <w:color w:val="000000"/>
          <w:sz w:val="28"/>
        </w:rPr>
        <w:t xml:space="preserve">
      мынадай мазмұндағы 032 бюджеттік кіші бағдарламасы бар 022 бюджеттік бағдарламаласымен толықтырылсын: </w:t>
      </w:r>
    </w:p>
    <w:p>
      <w:pPr>
        <w:spacing w:after="0"/>
        <w:ind w:left="0"/>
        <w:jc w:val="both"/>
      </w:pPr>
      <w:r>
        <w:rPr>
          <w:rFonts w:ascii="Times New Roman"/>
          <w:b w:val="false"/>
          <w:i w:val="false"/>
          <w:color w:val="000000"/>
          <w:sz w:val="28"/>
        </w:rPr>
        <w:t>
      "022 Автомобиль шиналарын өндіру жөніндегі жобаны іске асыру мақсатында "Сарыарқа" әлеуметтік-кәсіпкерлік корпорациясы" АҚ жарғылық капиталын ұлғайту үшін Қарағанды облысының бюджетіне берілетін нысаналы даму трансферттері</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мынадай мазмұндағы 032 бюджеттік кіші бағдарламасы бар 023 бюджеттік бағдарламаласымен толықтырылсын: </w:t>
      </w:r>
    </w:p>
    <w:p>
      <w:pPr>
        <w:spacing w:after="0"/>
        <w:ind w:left="0"/>
        <w:jc w:val="both"/>
      </w:pPr>
      <w:r>
        <w:rPr>
          <w:rFonts w:ascii="Times New Roman"/>
          <w:b w:val="false"/>
          <w:i w:val="false"/>
          <w:color w:val="000000"/>
          <w:sz w:val="28"/>
        </w:rPr>
        <w:t>
      "023 Қарағанды облысының Саран қаласында шина өндірісін ұйымдастыру" жобасын лизингтік қаржыландыру үшін "Өнеркәсіпті дамыту қоры" АҚ-ға кейіннен кредит бере отырып, "Бәйтерек" ұлттық басқарушы холдингі" АҚ-ға кредит беру</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мынадай мазмұндағы 024 бюджеттік бағдарламамен толықтырылсын:</w:t>
      </w:r>
    </w:p>
    <w:p>
      <w:pPr>
        <w:spacing w:after="0"/>
        <w:ind w:left="0"/>
        <w:jc w:val="both"/>
      </w:pPr>
      <w:r>
        <w:rPr>
          <w:rFonts w:ascii="Times New Roman"/>
          <w:b w:val="false"/>
          <w:i w:val="false"/>
          <w:color w:val="000000"/>
          <w:sz w:val="28"/>
        </w:rPr>
        <w:t>
      "024 Шекара бөлімшелерін жобалау және салу";</w:t>
      </w:r>
    </w:p>
    <w:p>
      <w:pPr>
        <w:spacing w:after="0"/>
        <w:ind w:left="0"/>
        <w:jc w:val="both"/>
      </w:pPr>
      <w:r>
        <w:rPr>
          <w:rFonts w:ascii="Times New Roman"/>
          <w:b w:val="false"/>
          <w:i w:val="false"/>
          <w:color w:val="000000"/>
          <w:sz w:val="28"/>
        </w:rPr>
        <w:t xml:space="preserve">
      мынадай мазмұндағы 032 бюджеттік кіші бағдарламасы бар 025 бюджеттік бағдарламаласымен толықтырылсын: </w:t>
      </w:r>
    </w:p>
    <w:p>
      <w:pPr>
        <w:spacing w:after="0"/>
        <w:ind w:left="0"/>
        <w:jc w:val="both"/>
      </w:pPr>
      <w:r>
        <w:rPr>
          <w:rFonts w:ascii="Times New Roman"/>
          <w:b w:val="false"/>
          <w:i w:val="false"/>
          <w:color w:val="000000"/>
          <w:sz w:val="28"/>
        </w:rPr>
        <w:t>
      "025 Машина жасау саласының жобаларын іске асыру мақсатында "Тобыл" әлеуметтік-кәсіпкерлік корпорациясы" АҚ жарғылық капиталын ұлғайту үшін Қостанай облысының бюджетіне нысаналы даму трансферттері</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057 "Өнеркәсіп саласындағы технологиялық сипаттағы қолданбалы ғылыми зерттеулер" бюджеттік бағдарлама бойынша:</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090 "Өнеркәсіп салаларының дамуына жәрдемдесу және өнеркәсіптік қауіпсіздікті қамтамасыз ету" бюджеттік бағдарламасының атауы және 109 "Облыстық бюджеттерге, республикалық маңызы бар қалалардың, астананың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 бюджеттік кіші бағдарламалар мынадай редакцияда жазылсын:</w:t>
      </w:r>
    </w:p>
    <w:p>
      <w:pPr>
        <w:spacing w:after="0"/>
        <w:ind w:left="0"/>
        <w:jc w:val="both"/>
      </w:pPr>
      <w:r>
        <w:rPr>
          <w:rFonts w:ascii="Times New Roman"/>
          <w:b w:val="false"/>
          <w:i w:val="false"/>
          <w:color w:val="000000"/>
          <w:sz w:val="28"/>
        </w:rPr>
        <w:t>
      "090 Өнеркәсіп салаларының дамуына жәрдемдесу</w:t>
      </w:r>
    </w:p>
    <w:p>
      <w:pPr>
        <w:spacing w:after="0"/>
        <w:ind w:left="0"/>
        <w:jc w:val="both"/>
      </w:pPr>
      <w:r>
        <w:rPr>
          <w:rFonts w:ascii="Times New Roman"/>
          <w:b w:val="false"/>
          <w:i w:val="false"/>
          <w:color w:val="000000"/>
          <w:sz w:val="28"/>
        </w:rPr>
        <w:t>
      109 Республикалық бюджет қаражаты есебінен облыстық бюджеттерге, республикалық маңызы бар қалалардың, астананың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p>
      <w:pPr>
        <w:spacing w:after="0"/>
        <w:ind w:left="0"/>
        <w:jc w:val="both"/>
      </w:pPr>
      <w:r>
        <w:rPr>
          <w:rFonts w:ascii="Times New Roman"/>
          <w:b w:val="false"/>
          <w:i w:val="false"/>
          <w:color w:val="000000"/>
          <w:sz w:val="28"/>
        </w:rPr>
        <w:t>
      мынадай мазмұндағы 110 бюджеттік кіші бағдарламамен толықтырылсын:</w:t>
      </w:r>
    </w:p>
    <w:p>
      <w:pPr>
        <w:spacing w:after="0"/>
        <w:ind w:left="0"/>
        <w:jc w:val="both"/>
      </w:pPr>
      <w:r>
        <w:rPr>
          <w:rFonts w:ascii="Times New Roman"/>
          <w:b w:val="false"/>
          <w:i w:val="false"/>
          <w:color w:val="000000"/>
          <w:sz w:val="28"/>
        </w:rPr>
        <w:t>
      "110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p>
      <w:pPr>
        <w:spacing w:after="0"/>
        <w:ind w:left="0"/>
        <w:jc w:val="both"/>
      </w:pPr>
      <w:r>
        <w:rPr>
          <w:rFonts w:ascii="Times New Roman"/>
          <w:b w:val="false"/>
          <w:i w:val="false"/>
          <w:color w:val="000000"/>
          <w:sz w:val="28"/>
        </w:rPr>
        <w:t>
      2 "Сәулет, қала құрылысы және құрылыс қызметі" функционалдық кіші тобында:</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 әкімшісі бойынша:</w:t>
      </w:r>
    </w:p>
    <w:p>
      <w:pPr>
        <w:spacing w:after="0"/>
        <w:ind w:left="0"/>
        <w:jc w:val="both"/>
      </w:pPr>
      <w:r>
        <w:rPr>
          <w:rFonts w:ascii="Times New Roman"/>
          <w:b w:val="false"/>
          <w:i w:val="false"/>
          <w:color w:val="000000"/>
          <w:sz w:val="28"/>
        </w:rPr>
        <w:t>
      225 "Сәулет, қала құрылысы және құрылыс қызметін жетілдіру іс-шараларын іске асыру" бюджеттік бағдарлама бойынша:</w:t>
      </w:r>
    </w:p>
    <w:p>
      <w:pPr>
        <w:spacing w:after="0"/>
        <w:ind w:left="0"/>
        <w:jc w:val="both"/>
      </w:pPr>
      <w:r>
        <w:rPr>
          <w:rFonts w:ascii="Times New Roman"/>
          <w:b w:val="false"/>
          <w:i w:val="false"/>
          <w:color w:val="000000"/>
          <w:sz w:val="28"/>
        </w:rPr>
        <w:t>
      100 "Сәулет, қала құрылысы және құрылыс қызметі саласындағы нормативтік-техникалық құжаттарды жетілдіру" бюджеттік кіші бағдарлама мынадай редакцияда жазылсын</w:t>
      </w:r>
    </w:p>
    <w:p>
      <w:pPr>
        <w:spacing w:after="0"/>
        <w:ind w:left="0"/>
        <w:jc w:val="both"/>
      </w:pPr>
      <w:r>
        <w:rPr>
          <w:rFonts w:ascii="Times New Roman"/>
          <w:b w:val="false"/>
          <w:i w:val="false"/>
          <w:color w:val="000000"/>
          <w:sz w:val="28"/>
        </w:rPr>
        <w:t xml:space="preserve">
      "100 Сәулет, қала құрылысы және құрылыс қызметі саласындағы нормативтік-техникалық құжаттарды жетілдіру республикалық бюджет қаражат есебінен"; </w:t>
      </w:r>
    </w:p>
    <w:p>
      <w:pPr>
        <w:spacing w:after="0"/>
        <w:ind w:left="0"/>
        <w:jc w:val="both"/>
      </w:pPr>
      <w:r>
        <w:rPr>
          <w:rFonts w:ascii="Times New Roman"/>
          <w:b w:val="false"/>
          <w:i w:val="false"/>
          <w:color w:val="000000"/>
          <w:sz w:val="28"/>
        </w:rPr>
        <w:t>
      мынадай мазмұндағы 101 бюджеттік кіші бағдарламамен толықтырылсын:</w:t>
      </w:r>
    </w:p>
    <w:p>
      <w:pPr>
        <w:spacing w:after="0"/>
        <w:ind w:left="0"/>
        <w:jc w:val="both"/>
      </w:pPr>
      <w:r>
        <w:rPr>
          <w:rFonts w:ascii="Times New Roman"/>
          <w:b w:val="false"/>
          <w:i w:val="false"/>
          <w:color w:val="000000"/>
          <w:sz w:val="28"/>
        </w:rPr>
        <w:t>
      "101 Сәулет, қала құрылысы және құрылыс қызметі саласындағы нормативтік-техникалық құжаттарды жетілдіру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12 "Көлiк және коммуникация" функционалдық тобында: </w:t>
      </w:r>
    </w:p>
    <w:p>
      <w:pPr>
        <w:spacing w:after="0"/>
        <w:ind w:left="0"/>
        <w:jc w:val="both"/>
      </w:pPr>
      <w:r>
        <w:rPr>
          <w:rFonts w:ascii="Times New Roman"/>
          <w:b w:val="false"/>
          <w:i w:val="false"/>
          <w:color w:val="000000"/>
          <w:sz w:val="28"/>
        </w:rPr>
        <w:t>
      1 "Автомобиль көлiгi" функционалдық кіші тобында:</w:t>
      </w:r>
    </w:p>
    <w:p>
      <w:pPr>
        <w:spacing w:after="0"/>
        <w:ind w:left="0"/>
        <w:jc w:val="both"/>
      </w:pPr>
      <w:r>
        <w:rPr>
          <w:rFonts w:ascii="Times New Roman"/>
          <w:b w:val="false"/>
          <w:i w:val="false"/>
          <w:color w:val="000000"/>
          <w:sz w:val="28"/>
        </w:rPr>
        <w:t>
      123 "Қаладағы аудан әкімінің аппараты" бюджеттік бағдарламалар әкімшісі бойынша:</w:t>
      </w:r>
    </w:p>
    <w:p>
      <w:pPr>
        <w:spacing w:after="0"/>
        <w:ind w:left="0"/>
        <w:jc w:val="both"/>
      </w:pPr>
      <w:r>
        <w:rPr>
          <w:rFonts w:ascii="Times New Roman"/>
          <w:b w:val="false"/>
          <w:i w:val="false"/>
          <w:color w:val="000000"/>
          <w:sz w:val="28"/>
        </w:rPr>
        <w:t>
      045 "Елді-мекендер көшелеріндегі автомобиль жолдарын күрделі және орташа жөндеу"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бағдарламалар әкімшісі бойынша:</w:t>
      </w:r>
    </w:p>
    <w:p>
      <w:pPr>
        <w:spacing w:after="0"/>
        <w:ind w:left="0"/>
        <w:jc w:val="both"/>
      </w:pPr>
      <w:r>
        <w:rPr>
          <w:rFonts w:ascii="Times New Roman"/>
          <w:b w:val="false"/>
          <w:i w:val="false"/>
          <w:color w:val="000000"/>
          <w:sz w:val="28"/>
        </w:rPr>
        <w:t>
      012 "Аудандық маңызы бар қалаларда, ауылдарда, кенттерде, ауылдық округтерде автомобиль жолдарын салу және реконструкциялау"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013 "Аудандық маңызы бар қалаларда, ауылдарда, кенттерде, ауылдық округтерде автомобиль жолдарының жұмыс істеуін қамтамасыз ету" бюджеттік бағдарлама бойынша:</w:t>
      </w:r>
    </w:p>
    <w:p>
      <w:pPr>
        <w:spacing w:after="0"/>
        <w:ind w:left="0"/>
        <w:jc w:val="both"/>
      </w:pPr>
      <w:r>
        <w:rPr>
          <w:rFonts w:ascii="Times New Roman"/>
          <w:b w:val="false"/>
          <w:i w:val="false"/>
          <w:color w:val="000000"/>
          <w:sz w:val="28"/>
        </w:rPr>
        <w:t>
      мынадай мазмұндағы 032 және 048 бюджеттік кіші бағдарламалармен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045 "Аудандық маңызы бар қалаларда, ауылдарда, кенттерде, ауылдық округтерде автомобиль жолдарын күрделі және орташа жөндеу"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 әкімшісі бойынша:</w:t>
      </w:r>
    </w:p>
    <w:p>
      <w:pPr>
        <w:spacing w:after="0"/>
        <w:ind w:left="0"/>
        <w:jc w:val="both"/>
      </w:pPr>
      <w:r>
        <w:rPr>
          <w:rFonts w:ascii="Times New Roman"/>
          <w:b w:val="false"/>
          <w:i w:val="false"/>
          <w:color w:val="000000"/>
          <w:sz w:val="28"/>
        </w:rPr>
        <w:t>
      091 "Ортақ пайдаланымдағы автомобиль жолдарын жөндеу және олардың сапасын жақсартуға бағытталған күтіп-ұстау бойынша жұмыстарды ұйымдастыру" бюджеттік бағдарлама бойынша:</w:t>
      </w:r>
    </w:p>
    <w:p>
      <w:pPr>
        <w:spacing w:after="0"/>
        <w:ind w:left="0"/>
        <w:jc w:val="both"/>
      </w:pPr>
      <w:r>
        <w:rPr>
          <w:rFonts w:ascii="Times New Roman"/>
          <w:b w:val="false"/>
          <w:i w:val="false"/>
          <w:color w:val="000000"/>
          <w:sz w:val="28"/>
        </w:rPr>
        <w:t>
      мынадай мазмұндағы 106, 108, 109, 110, 111, 112 және 113 бюджеттік кіші бағдарламалармен толықтырылсын:</w:t>
      </w:r>
    </w:p>
    <w:p>
      <w:pPr>
        <w:spacing w:after="0"/>
        <w:ind w:left="0"/>
        <w:jc w:val="both"/>
      </w:pPr>
      <w:r>
        <w:rPr>
          <w:rFonts w:ascii="Times New Roman"/>
          <w:b w:val="false"/>
          <w:i w:val="false"/>
          <w:color w:val="000000"/>
          <w:sz w:val="28"/>
        </w:rPr>
        <w:t>
      "106 Облыстық бюджеттерге, республикалық маңызы бар қалалардың, астана бюджеттеріне жер учаскелерін мемлекет мұқтажы үшін алып қоюға берілетін ағымдағы нысаналы трансферттер</w:t>
      </w:r>
    </w:p>
    <w:p>
      <w:pPr>
        <w:spacing w:after="0"/>
        <w:ind w:left="0"/>
        <w:jc w:val="both"/>
      </w:pPr>
      <w:r>
        <w:rPr>
          <w:rFonts w:ascii="Times New Roman"/>
          <w:b w:val="false"/>
          <w:i w:val="false"/>
          <w:color w:val="000000"/>
          <w:sz w:val="28"/>
        </w:rPr>
        <w:t>
      108 Республикалық бюджет қаражат есебінен 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p>
    <w:p>
      <w:pPr>
        <w:spacing w:after="0"/>
        <w:ind w:left="0"/>
        <w:jc w:val="both"/>
      </w:pPr>
      <w:r>
        <w:rPr>
          <w:rFonts w:ascii="Times New Roman"/>
          <w:b w:val="false"/>
          <w:i w:val="false"/>
          <w:color w:val="000000"/>
          <w:sz w:val="28"/>
        </w:rPr>
        <w:t>
      109 Қазақстан Республикасының Ұлттық қорынан берілетін нысаналы трансферт есебінен республикалық маңызы бар автомобиль жолдарын орташа жөндеу</w:t>
      </w:r>
    </w:p>
    <w:p>
      <w:pPr>
        <w:spacing w:after="0"/>
        <w:ind w:left="0"/>
        <w:jc w:val="both"/>
      </w:pPr>
      <w:r>
        <w:rPr>
          <w:rFonts w:ascii="Times New Roman"/>
          <w:b w:val="false"/>
          <w:i w:val="false"/>
          <w:color w:val="000000"/>
          <w:sz w:val="28"/>
        </w:rPr>
        <w:t xml:space="preserve">
      110 Республикалық бюджет қаражат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 </w:t>
      </w:r>
    </w:p>
    <w:p>
      <w:pPr>
        <w:spacing w:after="0"/>
        <w:ind w:left="0"/>
        <w:jc w:val="both"/>
      </w:pPr>
      <w:r>
        <w:rPr>
          <w:rFonts w:ascii="Times New Roman"/>
          <w:b w:val="false"/>
          <w:i w:val="false"/>
          <w:color w:val="000000"/>
          <w:sz w:val="28"/>
        </w:rPr>
        <w:t>
      111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p>
      <w:pPr>
        <w:spacing w:after="0"/>
        <w:ind w:left="0"/>
        <w:jc w:val="both"/>
      </w:pPr>
      <w:r>
        <w:rPr>
          <w:rFonts w:ascii="Times New Roman"/>
          <w:b w:val="false"/>
          <w:i w:val="false"/>
          <w:color w:val="000000"/>
          <w:sz w:val="28"/>
        </w:rPr>
        <w:t>
      112 Республикалық бюджет қаражат есебінен облыстық бюджеттерге көлiк инфрақұрылымының басым жобаларын қаржыландыруға берiлетiн ағымдағы нысаналы трансферттер</w:t>
      </w:r>
    </w:p>
    <w:p>
      <w:pPr>
        <w:spacing w:after="0"/>
        <w:ind w:left="0"/>
        <w:jc w:val="both"/>
      </w:pPr>
      <w:r>
        <w:rPr>
          <w:rFonts w:ascii="Times New Roman"/>
          <w:b w:val="false"/>
          <w:i w:val="false"/>
          <w:color w:val="000000"/>
          <w:sz w:val="28"/>
        </w:rPr>
        <w:t>
      113 Облыстық бюджеттерге көлiк инфрақұрылымының басым жобаларын қаржыландыруға Қазақстан Республикасының Ұлттық қорынан берілетін нысаналы трансферт есебінен берілетін ағымдағы нысаналы трансферттері";</w:t>
      </w:r>
    </w:p>
    <w:p>
      <w:pPr>
        <w:spacing w:after="0"/>
        <w:ind w:left="0"/>
        <w:jc w:val="both"/>
      </w:pPr>
      <w:r>
        <w:rPr>
          <w:rFonts w:ascii="Times New Roman"/>
          <w:b w:val="false"/>
          <w:i w:val="false"/>
          <w:color w:val="000000"/>
          <w:sz w:val="28"/>
        </w:rPr>
        <w:t xml:space="preserve">
      268 "Облыстың жолаушылар көлігі және автомобиль жолдары басқармасы" бюджеттік бағдарламалар әкімшісі бойынша: </w:t>
      </w:r>
    </w:p>
    <w:p>
      <w:pPr>
        <w:spacing w:after="0"/>
        <w:ind w:left="0"/>
        <w:jc w:val="both"/>
      </w:pPr>
      <w:r>
        <w:rPr>
          <w:rFonts w:ascii="Times New Roman"/>
          <w:b w:val="false"/>
          <w:i w:val="false"/>
          <w:color w:val="000000"/>
          <w:sz w:val="28"/>
        </w:rPr>
        <w:t>
      002 "Көлік инфрақұрылымын дамыту", 003 "Автомобиль жолдарының жұмыс істеуін қамтамасыз ету", 025 "Облыстық автомобиль жолдарын және елді-мекендердің көшелерін күрделі және орташа жөндеу" және 028 "Көлiк инфрақұрылымының басым жобаларын іске асыру"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317 "Республикалық маңызы бар қаланың, астананың қалалық мобилділік басқармасы" бюджеттік бағдарламалар әкімшісі бойынша: </w:t>
      </w:r>
    </w:p>
    <w:p>
      <w:pPr>
        <w:spacing w:after="0"/>
        <w:ind w:left="0"/>
        <w:jc w:val="both"/>
      </w:pPr>
      <w:r>
        <w:rPr>
          <w:rFonts w:ascii="Times New Roman"/>
          <w:b w:val="false"/>
          <w:i w:val="false"/>
          <w:color w:val="000000"/>
          <w:sz w:val="28"/>
        </w:rPr>
        <w:t>
      007 "Көлік инфрақұрылымын дамыту" және 010 "Елді-мекендер көшелеріндегі автомобиль жолдарын күрделі және орташа жөндеу"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335 "Республикалық маңызы бар қаланың, астананың көлік және жол-көлік инфрақұрылымын дамыту басқармасы" бюджеттік бағдарламалар әкімшісі бойынша: </w:t>
      </w:r>
    </w:p>
    <w:p>
      <w:pPr>
        <w:spacing w:after="0"/>
        <w:ind w:left="0"/>
        <w:jc w:val="both"/>
      </w:pPr>
      <w:r>
        <w:rPr>
          <w:rFonts w:ascii="Times New Roman"/>
          <w:b w:val="false"/>
          <w:i w:val="false"/>
          <w:color w:val="000000"/>
          <w:sz w:val="28"/>
        </w:rPr>
        <w:t>
      003 "Көлік инфрақұрылымын дамыту", 004 "Автомобиль жолдарының жұмыс істеуін қамтамасыз ету" және 009 "Елді мекендер көшелеріндегі автомобиль жолдарын күрделі және орташа жөндеу"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348 "Республикалық маңызы бар қаланың, астананың жолаушылар көлігі және автомобиль жолдары басқармасы" бюджеттік бағдарламалар әкімшісі бойынша: </w:t>
      </w:r>
    </w:p>
    <w:p>
      <w:pPr>
        <w:spacing w:after="0"/>
        <w:ind w:left="0"/>
        <w:jc w:val="both"/>
      </w:pPr>
      <w:r>
        <w:rPr>
          <w:rFonts w:ascii="Times New Roman"/>
          <w:b w:val="false"/>
          <w:i w:val="false"/>
          <w:color w:val="000000"/>
          <w:sz w:val="28"/>
        </w:rPr>
        <w:t>
      010 "Елді-мекендер көшелеріндегі автомобиль жолдарын күрделі және орташа жөндеу"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 </w:t>
      </w:r>
    </w:p>
    <w:p>
      <w:pPr>
        <w:spacing w:after="0"/>
        <w:ind w:left="0"/>
        <w:jc w:val="both"/>
      </w:pPr>
      <w:r>
        <w:rPr>
          <w:rFonts w:ascii="Times New Roman"/>
          <w:b w:val="false"/>
          <w:i w:val="false"/>
          <w:color w:val="000000"/>
          <w:sz w:val="28"/>
        </w:rPr>
        <w:t>
      022 "Көлік инфрақұрылымын дамыту", 045 "Аудандық маңызы бар автомобиль жолдарын және елді-мекендердің көшелерін күрделі және орташа жөндеу" және 051 "Көлiк инфрақұрылымының басым жобаларын іске асыру"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 </w:t>
      </w:r>
    </w:p>
    <w:p>
      <w:pPr>
        <w:spacing w:after="0"/>
        <w:ind w:left="0"/>
        <w:jc w:val="both"/>
      </w:pPr>
      <w:r>
        <w:rPr>
          <w:rFonts w:ascii="Times New Roman"/>
          <w:b w:val="false"/>
          <w:i w:val="false"/>
          <w:color w:val="000000"/>
          <w:sz w:val="28"/>
        </w:rPr>
        <w:t>
      026 "Автомобиль жолдарының жұмыс істеуін қамтамасыз ету", 027 "Көлік инфрақұрылымын дамыту", 028 "Аудандық маңызы бар автомобиль жолдарын және елді-мекендердің көшелерін күрделі және орташа жөндеу" және 032 "Көлiк инфрақұрылымының басым жобаларын іске асыру"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485 "Ауданның (облыстық маңызы бар қаланың) жолаушылар көлігі және автомобиль жолдары бөлімі" бюджеттік бағдарламалар әкімшісі бойынша: </w:t>
      </w:r>
    </w:p>
    <w:p>
      <w:pPr>
        <w:spacing w:after="0"/>
        <w:ind w:left="0"/>
        <w:jc w:val="both"/>
      </w:pPr>
      <w:r>
        <w:rPr>
          <w:rFonts w:ascii="Times New Roman"/>
          <w:b w:val="false"/>
          <w:i w:val="false"/>
          <w:color w:val="000000"/>
          <w:sz w:val="28"/>
        </w:rPr>
        <w:t>
      022 "Көлік инфрақұрылымын дамыту", 023 "Автомобиль жолдарының жұмыс істеуін қамтамасыз ету", 025 "Көлiк инфрақұрылымының басым жобаларын іске асыру" және 045 "Аудандық маңызы бар автомобиль жолдарын және елді-мекендердің көшелерін күрделі және орташа жөндеу"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490 "Ауданның (облыстық маңызы бар қаланың) коммуналдық шаруашылығы, жолаушылар көлігі және автомобиль жолдары бөлімі" бюджеттік бағдарламалар әкімшісі бойынша: </w:t>
      </w:r>
    </w:p>
    <w:p>
      <w:pPr>
        <w:spacing w:after="0"/>
        <w:ind w:left="0"/>
        <w:jc w:val="both"/>
      </w:pPr>
      <w:r>
        <w:rPr>
          <w:rFonts w:ascii="Times New Roman"/>
          <w:b w:val="false"/>
          <w:i w:val="false"/>
          <w:color w:val="000000"/>
          <w:sz w:val="28"/>
        </w:rPr>
        <w:t>
      022 "Көлік инфрақұрылымын дамыту", 025 "Көлiк инфрақұрылымының басым жобаларын іске асыру" және 045 "Аудандық маңызы бар автомобиль жолдарын және елді-мекендердің көшелерін күрделі және орташа жөндеу"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 әкімшісі бойынша: </w:t>
      </w:r>
    </w:p>
    <w:p>
      <w:pPr>
        <w:spacing w:after="0"/>
        <w:ind w:left="0"/>
        <w:jc w:val="both"/>
      </w:pPr>
      <w:r>
        <w:rPr>
          <w:rFonts w:ascii="Times New Roman"/>
          <w:b w:val="false"/>
          <w:i w:val="false"/>
          <w:color w:val="000000"/>
          <w:sz w:val="28"/>
        </w:rPr>
        <w:t>
      020 "Көлік инфрақұрылымын дамыту", 025 "Көлiк инфрақұрылымының басым жобаларын іске асыру" және 045 "Аудандық маңызы бар автомобиль жолдарын және елді-мекендердің көшелерін күрделі және орташа жөндеу"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бағдарламалар әкімшісі бойынша: </w:t>
      </w:r>
    </w:p>
    <w:p>
      <w:pPr>
        <w:spacing w:after="0"/>
        <w:ind w:left="0"/>
        <w:jc w:val="both"/>
      </w:pPr>
      <w:r>
        <w:rPr>
          <w:rFonts w:ascii="Times New Roman"/>
          <w:b w:val="false"/>
          <w:i w:val="false"/>
          <w:color w:val="000000"/>
          <w:sz w:val="28"/>
        </w:rPr>
        <w:t>
      022 "Көлік инфрақұрылымын дамыту", 034 "Көлiк инфрақұрылымының басым жобаларын іске асыру" және 045 "Аудандық маңызы бар автомобиль жолдарын және елді-мекендердің көшелерін күрделі және орташа жөндеу"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 бюджеттік бағдарламалар әкімшісі бойынша: </w:t>
      </w:r>
    </w:p>
    <w:p>
      <w:pPr>
        <w:spacing w:after="0"/>
        <w:ind w:left="0"/>
        <w:jc w:val="both"/>
      </w:pPr>
      <w:r>
        <w:rPr>
          <w:rFonts w:ascii="Times New Roman"/>
          <w:b w:val="false"/>
          <w:i w:val="false"/>
          <w:color w:val="000000"/>
          <w:sz w:val="28"/>
        </w:rPr>
        <w:t>
      014 "Көлік инфрақұрылымын дамыту", 045 "Аудандық маңызы бар автомобиль жолдарын және елді-мекендердің көшелерін күрделі және орташа жөндеу" және 051 "Көлiк инфрақұрылымының басым жобаларын іске асыру"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810 "Ауданның (облыстық маңызы бар қаланың) экономиканың нақты секторы бөлімі" бюджеттік бағдарламалар әкімшісі бойынша: </w:t>
      </w:r>
    </w:p>
    <w:p>
      <w:pPr>
        <w:spacing w:after="0"/>
        <w:ind w:left="0"/>
        <w:jc w:val="both"/>
      </w:pPr>
      <w:r>
        <w:rPr>
          <w:rFonts w:ascii="Times New Roman"/>
          <w:b w:val="false"/>
          <w:i w:val="false"/>
          <w:color w:val="000000"/>
          <w:sz w:val="28"/>
        </w:rPr>
        <w:t>
      042 "Көлік инфрақұрылымын дамыту", 044 "Аудандық маңызы бар автомобиль жолдарын және елді-мекендердің көшелерін күрделі және орташа жөндеу" және 051 "Көлiк инфрақұрылымының басым жобаларын іске асыру" бюджеттік бағдарламалар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4 "Әуе көлiгi" функционалдық кіші тобында:</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 әкімшісі бойынша:</w:t>
      </w:r>
    </w:p>
    <w:p>
      <w:pPr>
        <w:spacing w:after="0"/>
        <w:ind w:left="0"/>
        <w:jc w:val="both"/>
      </w:pPr>
      <w:r>
        <w:rPr>
          <w:rFonts w:ascii="Times New Roman"/>
          <w:b w:val="false"/>
          <w:i w:val="false"/>
          <w:color w:val="000000"/>
          <w:sz w:val="28"/>
        </w:rPr>
        <w:t>
      013 "Жүйелі авиатасымалдарды субсидиялау" бюджеттік кіші бағдарламаның атауы мынадай редакцияда жазылсын:</w:t>
      </w:r>
    </w:p>
    <w:p>
      <w:pPr>
        <w:spacing w:after="0"/>
        <w:ind w:left="0"/>
        <w:jc w:val="both"/>
      </w:pPr>
      <w:r>
        <w:rPr>
          <w:rFonts w:ascii="Times New Roman"/>
          <w:b w:val="false"/>
          <w:i w:val="false"/>
          <w:color w:val="000000"/>
          <w:sz w:val="28"/>
        </w:rPr>
        <w:t>
      "013 Тұрақты авиатасымалдарды субсидиялау";</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093 "Азаматтық авиацияны және әуе көлігін дамыту" бюджеттік бағдарлама бойынша:</w:t>
      </w:r>
    </w:p>
    <w:p>
      <w:pPr>
        <w:spacing w:after="0"/>
        <w:ind w:left="0"/>
        <w:jc w:val="both"/>
      </w:pPr>
      <w:r>
        <w:rPr>
          <w:rFonts w:ascii="Times New Roman"/>
          <w:b w:val="false"/>
          <w:i w:val="false"/>
          <w:color w:val="000000"/>
          <w:sz w:val="28"/>
        </w:rPr>
        <w:t>
      104 "Облыстық бюджеттерге әуе көлігінің инфрақұрылымын дамытуға арналған нысаналы даму трансферттері" бюджеттік кіші бағдарлама мынадай редакцияда жазылсын</w:t>
      </w:r>
    </w:p>
    <w:p>
      <w:pPr>
        <w:spacing w:after="0"/>
        <w:ind w:left="0"/>
        <w:jc w:val="both"/>
      </w:pPr>
      <w:r>
        <w:rPr>
          <w:rFonts w:ascii="Times New Roman"/>
          <w:b w:val="false"/>
          <w:i w:val="false"/>
          <w:color w:val="000000"/>
          <w:sz w:val="28"/>
        </w:rPr>
        <w:t xml:space="preserve">
      "104 Республикалық бюджет қаражаты есебінен облыстық бюджеттерге әуе көлігінің инфрақұрылымын дамытуға арналған нысаналы даму трансферттері"; </w:t>
      </w:r>
    </w:p>
    <w:p>
      <w:pPr>
        <w:spacing w:after="0"/>
        <w:ind w:left="0"/>
        <w:jc w:val="both"/>
      </w:pPr>
      <w:r>
        <w:rPr>
          <w:rFonts w:ascii="Times New Roman"/>
          <w:b w:val="false"/>
          <w:i w:val="false"/>
          <w:color w:val="000000"/>
          <w:sz w:val="28"/>
        </w:rPr>
        <w:t>
      мынадай мазмұндағы 105 бюджеттік кіші бағдарламамен толықтырылсын:</w:t>
      </w:r>
    </w:p>
    <w:p>
      <w:pPr>
        <w:spacing w:after="0"/>
        <w:ind w:left="0"/>
        <w:jc w:val="both"/>
      </w:pPr>
      <w:r>
        <w:rPr>
          <w:rFonts w:ascii="Times New Roman"/>
          <w:b w:val="false"/>
          <w:i w:val="false"/>
          <w:color w:val="000000"/>
          <w:sz w:val="28"/>
        </w:rPr>
        <w:t>
      "105 Облыстық бюджеттерге әуе көлігінің инфрақұрылымын дамытуға арналған Қазақстан Республикасының Ұлттық қорынан берілетін нысаналы трансферт есебінен берілетін нысаналы даму трансферттері";</w:t>
      </w:r>
    </w:p>
    <w:p>
      <w:pPr>
        <w:spacing w:after="0"/>
        <w:ind w:left="0"/>
        <w:jc w:val="both"/>
      </w:pPr>
      <w:r>
        <w:rPr>
          <w:rFonts w:ascii="Times New Roman"/>
          <w:b w:val="false"/>
          <w:i w:val="false"/>
          <w:color w:val="000000"/>
          <w:sz w:val="28"/>
        </w:rPr>
        <w:t xml:space="preserve">
      268 "Облыстың жолаушылар көлігі және автомобиль жолдары басқармасы" бюджеттік бағдарламалар әкімшісі бойынша: </w:t>
      </w:r>
    </w:p>
    <w:p>
      <w:pPr>
        <w:spacing w:after="0"/>
        <w:ind w:left="0"/>
        <w:jc w:val="both"/>
      </w:pPr>
      <w:r>
        <w:rPr>
          <w:rFonts w:ascii="Times New Roman"/>
          <w:b w:val="false"/>
          <w:i w:val="false"/>
          <w:color w:val="000000"/>
          <w:sz w:val="28"/>
        </w:rPr>
        <w:t>
      051 "Әуе көлігінің инфрақұрылымын дамуы"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9 "Көлiк және коммуникациялар саласындағы өзге де қызметтер" функционалдық кіші тобында:</w:t>
      </w:r>
    </w:p>
    <w:p>
      <w:pPr>
        <w:spacing w:after="0"/>
        <w:ind w:left="0"/>
        <w:jc w:val="both"/>
      </w:pPr>
      <w:r>
        <w:rPr>
          <w:rFonts w:ascii="Times New Roman"/>
          <w:b w:val="false"/>
          <w:i w:val="false"/>
          <w:color w:val="000000"/>
          <w:sz w:val="28"/>
        </w:rPr>
        <w:t>
      223 "Қазақстан Республикасы Цифрлық даму, инновациялар және аэроғарыш өнеркәсібі министрлігі" бюджеттік бағдарламалар әкімшісі бойынша:</w:t>
      </w:r>
    </w:p>
    <w:p>
      <w:pPr>
        <w:spacing w:after="0"/>
        <w:ind w:left="0"/>
        <w:jc w:val="both"/>
      </w:pPr>
      <w:r>
        <w:rPr>
          <w:rFonts w:ascii="Times New Roman"/>
          <w:b w:val="false"/>
          <w:i w:val="false"/>
          <w:color w:val="000000"/>
          <w:sz w:val="28"/>
        </w:rPr>
        <w:t>
      003 "Электрондық үкіметті", инфокоммуникациялық инфрақұрылымды және ақпараттық қауіпсіздікті дамыту" бюджеттік бағдарлама бойынша:</w:t>
      </w:r>
    </w:p>
    <w:p>
      <w:pPr>
        <w:spacing w:after="0"/>
        <w:ind w:left="0"/>
        <w:jc w:val="both"/>
      </w:pPr>
      <w:r>
        <w:rPr>
          <w:rFonts w:ascii="Times New Roman"/>
          <w:b w:val="false"/>
          <w:i w:val="false"/>
          <w:color w:val="000000"/>
          <w:sz w:val="28"/>
        </w:rPr>
        <w:t>
      мынадай мазмұндағы 115, 116, 117 және 118 бюджеттік кіші бағдарламалармен толықтырылсын:</w:t>
      </w:r>
    </w:p>
    <w:p>
      <w:pPr>
        <w:spacing w:after="0"/>
        <w:ind w:left="0"/>
        <w:jc w:val="both"/>
      </w:pPr>
      <w:r>
        <w:rPr>
          <w:rFonts w:ascii="Times New Roman"/>
          <w:b w:val="false"/>
          <w:i w:val="false"/>
          <w:color w:val="000000"/>
          <w:sz w:val="28"/>
        </w:rPr>
        <w:t>
      "115 Республикалық бюджет қаражаты есебінен ведомствоаралық ақпараттық жүйелердiң жұмыс iстеуiн қамтамасыз ету</w:t>
      </w:r>
    </w:p>
    <w:p>
      <w:pPr>
        <w:spacing w:after="0"/>
        <w:ind w:left="0"/>
        <w:jc w:val="both"/>
      </w:pPr>
      <w:r>
        <w:rPr>
          <w:rFonts w:ascii="Times New Roman"/>
          <w:b w:val="false"/>
          <w:i w:val="false"/>
          <w:color w:val="000000"/>
          <w:sz w:val="28"/>
        </w:rPr>
        <w:t>
      116 Қазақстан Республикасының Ұлттық қорынан берілетін нысаналы трансферт есебінен ведомствоаралық ақпараттық жүйелердiң жұмыс iстеуiн қамтамасыз ету</w:t>
      </w:r>
    </w:p>
    <w:p>
      <w:pPr>
        <w:spacing w:after="0"/>
        <w:ind w:left="0"/>
        <w:jc w:val="both"/>
      </w:pPr>
      <w:r>
        <w:rPr>
          <w:rFonts w:ascii="Times New Roman"/>
          <w:b w:val="false"/>
          <w:i w:val="false"/>
          <w:color w:val="000000"/>
          <w:sz w:val="28"/>
        </w:rPr>
        <w:t>
      117 Республикалық бюджет қаражаты есебінен халыққа қызмет көрсету орталықтарының жеке және заңды тұлғаларға "бір терезе" қағидаты бойынша мемлекеттiк қызметтерді көрсетуі жөнiндегi қызметiн ұйымдастыру</w:t>
      </w:r>
    </w:p>
    <w:p>
      <w:pPr>
        <w:spacing w:after="0"/>
        <w:ind w:left="0"/>
        <w:jc w:val="both"/>
      </w:pPr>
      <w:r>
        <w:rPr>
          <w:rFonts w:ascii="Times New Roman"/>
          <w:b w:val="false"/>
          <w:i w:val="false"/>
          <w:color w:val="000000"/>
          <w:sz w:val="28"/>
        </w:rPr>
        <w:t>
      118 Қазақстан Республикасының Ұлттық қорынан берілетін нысаналы трансферт есебінен халыққа қызмет көрсету орталықтарының жеке және заңды тұлғаларға "бір терезе" қағидаты бойынша мемлекеттiк қызметтерді көрсетуі жөнiндегi қызметiн ұйымдастыру";</w:t>
      </w:r>
    </w:p>
    <w:p>
      <w:pPr>
        <w:spacing w:after="0"/>
        <w:ind w:left="0"/>
        <w:jc w:val="both"/>
      </w:pPr>
      <w:r>
        <w:rPr>
          <w:rFonts w:ascii="Times New Roman"/>
          <w:b w:val="false"/>
          <w:i w:val="false"/>
          <w:color w:val="000000"/>
          <w:sz w:val="28"/>
        </w:rPr>
        <w:t>
      008 "Ғарыш қызметі және ақпараттық қауіпсіздік салаларындағы қолданбалы ғылыми зерттеулер" бюджеттік бағдарлама бойынша:</w:t>
      </w:r>
    </w:p>
    <w:p>
      <w:pPr>
        <w:spacing w:after="0"/>
        <w:ind w:left="0"/>
        <w:jc w:val="both"/>
      </w:pPr>
      <w:r>
        <w:rPr>
          <w:rFonts w:ascii="Times New Roman"/>
          <w:b w:val="false"/>
          <w:i w:val="false"/>
          <w:color w:val="000000"/>
          <w:sz w:val="28"/>
        </w:rPr>
        <w:t>
      мынадай мазмұндағы 102 және 103 бюджеттік кіші бағдарламалармен толықтырылсын:</w:t>
      </w:r>
    </w:p>
    <w:p>
      <w:pPr>
        <w:spacing w:after="0"/>
        <w:ind w:left="0"/>
        <w:jc w:val="both"/>
      </w:pPr>
      <w:r>
        <w:rPr>
          <w:rFonts w:ascii="Times New Roman"/>
          <w:b w:val="false"/>
          <w:i w:val="false"/>
          <w:color w:val="000000"/>
          <w:sz w:val="28"/>
        </w:rPr>
        <w:t>
      "102 Республикалық бюджет қаражаты есебінен бағдарламалық мақсаттық қаржыландыру шеңберіндегі ғылыми зерттеулер</w:t>
      </w:r>
    </w:p>
    <w:p>
      <w:pPr>
        <w:spacing w:after="0"/>
        <w:ind w:left="0"/>
        <w:jc w:val="both"/>
      </w:pPr>
      <w:r>
        <w:rPr>
          <w:rFonts w:ascii="Times New Roman"/>
          <w:b w:val="false"/>
          <w:i w:val="false"/>
          <w:color w:val="000000"/>
          <w:sz w:val="28"/>
        </w:rPr>
        <w:t>
      103 Қазақстан Республикасының Ұлттық қорынан берілетін нысаналы трансферт есебінен бағдарламалық мақсаттық қаржыландыру шеңберіндегі ғылыми зерттеулер";</w:t>
      </w:r>
    </w:p>
    <w:p>
      <w:pPr>
        <w:spacing w:after="0"/>
        <w:ind w:left="0"/>
        <w:jc w:val="both"/>
      </w:pPr>
      <w:r>
        <w:rPr>
          <w:rFonts w:ascii="Times New Roman"/>
          <w:b w:val="false"/>
          <w:i w:val="false"/>
          <w:color w:val="000000"/>
          <w:sz w:val="28"/>
        </w:rPr>
        <w:t>
      009 "KazSat-2R" ғарыштық байланыс жүйесін құру және пайдалануға беру" бюджеттік бағдарлама бойынша:</w:t>
      </w:r>
    </w:p>
    <w:p>
      <w:pPr>
        <w:spacing w:after="0"/>
        <w:ind w:left="0"/>
        <w:jc w:val="both"/>
      </w:pPr>
      <w:r>
        <w:rPr>
          <w:rFonts w:ascii="Times New Roman"/>
          <w:b w:val="false"/>
          <w:i w:val="false"/>
          <w:color w:val="000000"/>
          <w:sz w:val="28"/>
        </w:rPr>
        <w:t>
      мынадай мазмұндағы 030 бюджеттік кіші бағдарламамен толықтырылсын:</w:t>
      </w:r>
    </w:p>
    <w:p>
      <w:pPr>
        <w:spacing w:after="0"/>
        <w:ind w:left="0"/>
        <w:jc w:val="both"/>
      </w:pPr>
      <w:r>
        <w:rPr>
          <w:rFonts w:ascii="Times New Roman"/>
          <w:b w:val="false"/>
          <w:i w:val="false"/>
          <w:color w:val="000000"/>
          <w:sz w:val="28"/>
        </w:rPr>
        <w:t>
      "030 Республикалық бюджет қаражаты есебінен";</w:t>
      </w:r>
    </w:p>
    <w:p>
      <w:pPr>
        <w:spacing w:after="0"/>
        <w:ind w:left="0"/>
        <w:jc w:val="both"/>
      </w:pPr>
      <w:r>
        <w:rPr>
          <w:rFonts w:ascii="Times New Roman"/>
          <w:b w:val="false"/>
          <w:i w:val="false"/>
          <w:color w:val="000000"/>
          <w:sz w:val="28"/>
        </w:rPr>
        <w:t xml:space="preserve">
      288 "Облыстың құрылыс, сәулет және қала құрылысы басқармасы" бюджеттік бағдарламалар әкімшісі бойынша: </w:t>
      </w:r>
    </w:p>
    <w:p>
      <w:pPr>
        <w:spacing w:after="0"/>
        <w:ind w:left="0"/>
        <w:jc w:val="both"/>
      </w:pPr>
      <w:r>
        <w:rPr>
          <w:rFonts w:ascii="Times New Roman"/>
          <w:b w:val="false"/>
          <w:i w:val="false"/>
          <w:color w:val="000000"/>
          <w:sz w:val="28"/>
        </w:rPr>
        <w:t>
      080 "Мамандандырылған халыққа қызмет көрсету орталықтарын құру" бюджеттік бағдарлама бойынша:</w:t>
      </w:r>
    </w:p>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xml:space="preserve">
      13 "Басқалар" функционалдық тобында: </w:t>
      </w:r>
    </w:p>
    <w:p>
      <w:pPr>
        <w:spacing w:after="0"/>
        <w:ind w:left="0"/>
        <w:jc w:val="both"/>
      </w:pPr>
      <w:r>
        <w:rPr>
          <w:rFonts w:ascii="Times New Roman"/>
          <w:b w:val="false"/>
          <w:i w:val="false"/>
          <w:color w:val="000000"/>
          <w:sz w:val="28"/>
        </w:rPr>
        <w:t>
      1 "Экономикалық қызметтерді реттеу" функционалдық кіші тобында:</w:t>
      </w:r>
    </w:p>
    <w:p>
      <w:pPr>
        <w:spacing w:after="0"/>
        <w:ind w:left="0"/>
        <w:jc w:val="both"/>
      </w:pPr>
      <w:r>
        <w:rPr>
          <w:rFonts w:ascii="Times New Roman"/>
          <w:b w:val="false"/>
          <w:i w:val="false"/>
          <w:color w:val="000000"/>
          <w:sz w:val="28"/>
        </w:rPr>
        <w:t xml:space="preserve">
      271 "Облыстың құрылыс басқармасы" және 343 "Республикалық маңызы бар қаланың, астананың отын-энергетикалық кешені және коммуналдық шаруашылық басқармасы" бюджеттік бағдарламалар әкімшілері бойынша: </w:t>
      </w:r>
    </w:p>
    <w:p>
      <w:pPr>
        <w:spacing w:after="0"/>
        <w:ind w:left="0"/>
        <w:jc w:val="both"/>
      </w:pPr>
      <w:r>
        <w:rPr>
          <w:rFonts w:ascii="Times New Roman"/>
          <w:b w:val="false"/>
          <w:i w:val="false"/>
          <w:color w:val="000000"/>
          <w:sz w:val="28"/>
        </w:rPr>
        <w:t>
      040 "Арнайы экономикалық аймақтардың, индустриялық аймақтардың, индустриялық парктердің инфрақұрылымын дамыту"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309 "Республикалық маңызы бар қаланың, астананың Энергетика және инфрақұрылымды дамыту басқармасы" бюджеттік бағдарламалар әкімшісі бойынша:</w:t>
      </w:r>
    </w:p>
    <w:p>
      <w:pPr>
        <w:spacing w:after="0"/>
        <w:ind w:left="0"/>
        <w:jc w:val="both"/>
      </w:pPr>
      <w:r>
        <w:rPr>
          <w:rFonts w:ascii="Times New Roman"/>
          <w:b w:val="false"/>
          <w:i w:val="false"/>
          <w:color w:val="000000"/>
          <w:sz w:val="28"/>
        </w:rPr>
        <w:t>
      040 "Арнайы экономикалық аймақтардың, индустриялық аймақтардың, индустриялық парктердің инфрақұрылымын дамыту"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 бюджеттік бағдарламалар әкімшісі бойынша:</w:t>
      </w:r>
    </w:p>
    <w:p>
      <w:pPr>
        <w:spacing w:after="0"/>
        <w:ind w:left="0"/>
        <w:jc w:val="both"/>
      </w:pPr>
      <w:r>
        <w:rPr>
          <w:rFonts w:ascii="Times New Roman"/>
          <w:b w:val="false"/>
          <w:i w:val="false"/>
          <w:color w:val="000000"/>
          <w:sz w:val="28"/>
        </w:rPr>
        <w:t>
      040 "Арнайы экономикалық аймақтардың, индустриялық аймақтардың, индустриялық парктердің инфрақұрылымын дамыту"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 "Кәсiпкерлiк қызметтi қолдау және бәсекелестікті қорғау" функционалдық кіші тобында:</w:t>
      </w:r>
    </w:p>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p>
    <w:p>
      <w:pPr>
        <w:spacing w:after="0"/>
        <w:ind w:left="0"/>
        <w:jc w:val="both"/>
      </w:pPr>
      <w:r>
        <w:rPr>
          <w:rFonts w:ascii="Times New Roman"/>
          <w:b w:val="false"/>
          <w:i w:val="false"/>
          <w:color w:val="000000"/>
          <w:sz w:val="28"/>
        </w:rPr>
        <w:t>
      048 "Облыстық бюджеттерге, республикалық маңызы бар қалалардың, астананың бюджеттерiне облыс орталықтарында, Нұр-Сұлтан, Алматы, Шымкент, Семей қалаларында және моноқалаларда кәсіпкерлікті дамытуға жәрдемдесуге кредит беру" бюджеттік бағдарлама бойынша:</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049 "Ұлттық экономиканың бәсекеге қабілеттілігі мен орнықтылығын қамтамасыз ету үшін "Самұрық-Қазына" ұлттық әл-ауқат қоры" АҚ-ның жарғылық капиталын ұлғайту"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087 "Бизнестің жол картасы – 2025" бизнесті қолдау мен дамытудың мемлекеттік бағдарламасы және Басым жобаларды кредиттеу тетігі шеңберінде іс-шараларды іске асыру" бюджеттік бағдарлама бойынша:</w:t>
      </w:r>
    </w:p>
    <w:p>
      <w:pPr>
        <w:spacing w:after="0"/>
        <w:ind w:left="0"/>
        <w:jc w:val="both"/>
      </w:pPr>
      <w:r>
        <w:rPr>
          <w:rFonts w:ascii="Times New Roman"/>
          <w:b w:val="false"/>
          <w:i w:val="false"/>
          <w:color w:val="000000"/>
          <w:sz w:val="28"/>
        </w:rPr>
        <w:t>
      109 "Облыстық бюджеттерге, республикалық маңызы бар қалалардың, астананың бюджеттеріне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берілетін ағымдағы нысаналы трансферттер" және 110 "Облыстық бюджеттерге, республикалық маңызы бар қалалардың, астананың бюджеттеріне "Бизнестің жол картасы-2025"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 берілетін ағымдағы нысаналы трансферттер" бюджеттік кіші бағдарламалар мынадай редакцияда жазылсын:</w:t>
      </w:r>
    </w:p>
    <w:p>
      <w:pPr>
        <w:spacing w:after="0"/>
        <w:ind w:left="0"/>
        <w:jc w:val="both"/>
      </w:pPr>
      <w:r>
        <w:rPr>
          <w:rFonts w:ascii="Times New Roman"/>
          <w:b w:val="false"/>
          <w:i w:val="false"/>
          <w:color w:val="000000"/>
          <w:sz w:val="28"/>
        </w:rPr>
        <w:t>
      "109 Республикалық бюджет қаражаты есебінен облыстық бюджеттерге, республикалық маңызы бар қалалардың, астананың бюджеттеріне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берілетін ағымдағы нысаналы трансферттер</w:t>
      </w:r>
    </w:p>
    <w:p>
      <w:pPr>
        <w:spacing w:after="0"/>
        <w:ind w:left="0"/>
        <w:jc w:val="both"/>
      </w:pPr>
      <w:r>
        <w:rPr>
          <w:rFonts w:ascii="Times New Roman"/>
          <w:b w:val="false"/>
          <w:i w:val="false"/>
          <w:color w:val="000000"/>
          <w:sz w:val="28"/>
        </w:rPr>
        <w:t>
      110 Республикалық бюджет қаражаты есебінен облыстық бюджеттерге, республикалық маңызы бар қалалардың, астананың бюджеттеріне "Бизнестің жол картасы-2025" бизнесті қолдау мен дамытудың мемлекеттік бағдарламасы және Басым жобаларға кредит беру тетігі шеңберінде сыйақы мөлшерлемесін субсидиялауға және кредиттер бойынша кепілдік беруге берілетін ағымдағы нысаналы трансферттер";</w:t>
      </w:r>
    </w:p>
    <w:p>
      <w:pPr>
        <w:spacing w:after="0"/>
        <w:ind w:left="0"/>
        <w:jc w:val="both"/>
      </w:pPr>
      <w:r>
        <w:rPr>
          <w:rFonts w:ascii="Times New Roman"/>
          <w:b w:val="false"/>
          <w:i w:val="false"/>
          <w:color w:val="000000"/>
          <w:sz w:val="28"/>
        </w:rPr>
        <w:t>
      мынадай мазмұндағы 111 және 127 бюджеттік кіші бағдарламалармен толықтырылсын:</w:t>
      </w:r>
    </w:p>
    <w:p>
      <w:pPr>
        <w:spacing w:after="0"/>
        <w:ind w:left="0"/>
        <w:jc w:val="both"/>
      </w:pPr>
      <w:r>
        <w:rPr>
          <w:rFonts w:ascii="Times New Roman"/>
          <w:b w:val="false"/>
          <w:i w:val="false"/>
          <w:color w:val="000000"/>
          <w:sz w:val="28"/>
        </w:rPr>
        <w:t>
      "111 Экономиканың неғұрлым зардап шеккен секторларында шағын және орта кәсіпкерлік кредиттері бойынша сыйақы мөлшерлемесінің бір бөлігін субсидиялау</w:t>
      </w:r>
    </w:p>
    <w:p>
      <w:pPr>
        <w:spacing w:after="0"/>
        <w:ind w:left="0"/>
        <w:jc w:val="both"/>
      </w:pPr>
      <w:r>
        <w:rPr>
          <w:rFonts w:ascii="Times New Roman"/>
          <w:b w:val="false"/>
          <w:i w:val="false"/>
          <w:color w:val="000000"/>
          <w:sz w:val="28"/>
        </w:rPr>
        <w:t>
      127 Экономиканың неғұрлым зардап шеккен секторларында шағын және орта кәсіпкерлік кредиттері бойынша сыйақы мөлшерлемесінің бір бөлігін Қазақстан Республикасының Ұлттық қорынан берілетін нысаналы трансферт есебінен субсидиялау";</w:t>
      </w:r>
    </w:p>
    <w:p>
      <w:pPr>
        <w:spacing w:after="0"/>
        <w:ind w:left="0"/>
        <w:jc w:val="both"/>
      </w:pPr>
      <w:r>
        <w:rPr>
          <w:rFonts w:ascii="Times New Roman"/>
          <w:b w:val="false"/>
          <w:i w:val="false"/>
          <w:color w:val="000000"/>
          <w:sz w:val="28"/>
        </w:rPr>
        <w:t>
      мынадай мазмұндағы 205 бюджеттік бағдарламамен толықтырылсын:</w:t>
      </w:r>
    </w:p>
    <w:p>
      <w:pPr>
        <w:spacing w:after="0"/>
        <w:ind w:left="0"/>
        <w:jc w:val="both"/>
      </w:pPr>
      <w:r>
        <w:rPr>
          <w:rFonts w:ascii="Times New Roman"/>
          <w:b w:val="false"/>
          <w:i w:val="false"/>
          <w:color w:val="000000"/>
          <w:sz w:val="28"/>
        </w:rPr>
        <w:t xml:space="preserve">
      "205 Облыстық бюджеттерді, республикалық маңызы бар қалалар, астана бюджетін 2020–2021 жылдарға арналған жұмыспен қамту жол картасы шеңберінде кәсіпкерлік бастамаларды іске асыру үшін Қазақстан Республикасының Ұлттық қорынан берілетін нысаналы трансферт есебінен кредиттеу"; </w:t>
      </w:r>
    </w:p>
    <w:p>
      <w:pPr>
        <w:spacing w:after="0"/>
        <w:ind w:left="0"/>
        <w:jc w:val="both"/>
      </w:pPr>
      <w:r>
        <w:rPr>
          <w:rFonts w:ascii="Times New Roman"/>
          <w:b w:val="false"/>
          <w:i w:val="false"/>
          <w:color w:val="000000"/>
          <w:sz w:val="28"/>
        </w:rPr>
        <w:t>
      мынадай мазмұндағы 076 бюджеттік бағдарламасы және 011, 015 және 033 бюджеттік кіші бағдарламалары бар 255 бюджеттік бағдарламалар әкімшісімен толықтырылсын:</w:t>
      </w:r>
    </w:p>
    <w:p>
      <w:pPr>
        <w:spacing w:after="0"/>
        <w:ind w:left="0"/>
        <w:jc w:val="both"/>
      </w:pPr>
      <w:r>
        <w:rPr>
          <w:rFonts w:ascii="Times New Roman"/>
          <w:b w:val="false"/>
          <w:i w:val="false"/>
          <w:color w:val="000000"/>
          <w:sz w:val="28"/>
        </w:rPr>
        <w:t>
      "255 Облыстың ауыл шаруашылығы басқармасы</w:t>
      </w:r>
    </w:p>
    <w:p>
      <w:pPr>
        <w:spacing w:after="0"/>
        <w:ind w:left="0"/>
        <w:jc w:val="both"/>
      </w:pPr>
      <w:r>
        <w:rPr>
          <w:rFonts w:ascii="Times New Roman"/>
          <w:b w:val="false"/>
          <w:i w:val="false"/>
          <w:color w:val="000000"/>
          <w:sz w:val="28"/>
        </w:rPr>
        <w:t>
      076 Жұмыспен қамтудың 2020-2021 жылдарға арналған Жол картасы шеңберінде кәсіпкерлік бастамаларға кредит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033 Қазақстан Республикасы Ұлттық қорынан бөлінетін нысаналы трансферт қаражатынан кредит беру есебінен";</w:t>
      </w:r>
    </w:p>
    <w:p>
      <w:pPr>
        <w:spacing w:after="0"/>
        <w:ind w:left="0"/>
        <w:jc w:val="both"/>
      </w:pPr>
      <w:r>
        <w:rPr>
          <w:rFonts w:ascii="Times New Roman"/>
          <w:b w:val="false"/>
          <w:i w:val="false"/>
          <w:color w:val="000000"/>
          <w:sz w:val="28"/>
        </w:rPr>
        <w:t>
      265 "Облыстың кәсіпкерлік және өнеркәсіп басқармасы" бюджеттік бағдарламалар әкімшісі бойынша:</w:t>
      </w:r>
    </w:p>
    <w:p>
      <w:pPr>
        <w:spacing w:after="0"/>
        <w:ind w:left="0"/>
        <w:jc w:val="both"/>
      </w:pPr>
      <w:r>
        <w:rPr>
          <w:rFonts w:ascii="Times New Roman"/>
          <w:b w:val="false"/>
          <w:i w:val="false"/>
          <w:color w:val="000000"/>
          <w:sz w:val="28"/>
        </w:rPr>
        <w:t>
      014 ""Бизнестің жол картасы - 2025" бизнесті қолдау мен дамытудың мемлекеттік бағдарламасы шеңберінде кредиттер бойынша пайыздық мөлшерлемені субсидиялау"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015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мынадай мазмұндағы 011, 015 және 033 бюджеттік кіші бағдарламалары бар 076 бюджеттік бағдарламаласымен толықтырылсын:</w:t>
      </w:r>
    </w:p>
    <w:p>
      <w:pPr>
        <w:spacing w:after="0"/>
        <w:ind w:left="0"/>
        <w:jc w:val="both"/>
      </w:pPr>
      <w:r>
        <w:rPr>
          <w:rFonts w:ascii="Times New Roman"/>
          <w:b w:val="false"/>
          <w:i w:val="false"/>
          <w:color w:val="000000"/>
          <w:sz w:val="28"/>
        </w:rPr>
        <w:t>
      "076 Жұмыспен қамтудың 2020-2021 жылдарға арналған Жол картасы шеңберінде кәсіпкерлік бастамаларға кредит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033 Қазақстан Республикасы Ұлттық қорынан бөлінетін нысаналы трансферт қаражатынан кредит беру есебінен";</w:t>
      </w:r>
    </w:p>
    <w:p>
      <w:pPr>
        <w:spacing w:after="0"/>
        <w:ind w:left="0"/>
        <w:jc w:val="both"/>
      </w:pPr>
      <w:r>
        <w:rPr>
          <w:rFonts w:ascii="Times New Roman"/>
          <w:b w:val="false"/>
          <w:i w:val="false"/>
          <w:color w:val="000000"/>
          <w:sz w:val="28"/>
        </w:rPr>
        <w:t>
      266 "Облыстың кәсіпкерлік және индустриалдық-инновациялық даму басқармасы" бюджеттік бағдарламалар әкімшісі бойынша:</w:t>
      </w:r>
    </w:p>
    <w:p>
      <w:pPr>
        <w:spacing w:after="0"/>
        <w:ind w:left="0"/>
        <w:jc w:val="both"/>
      </w:pPr>
      <w:r>
        <w:rPr>
          <w:rFonts w:ascii="Times New Roman"/>
          <w:b w:val="false"/>
          <w:i w:val="false"/>
          <w:color w:val="000000"/>
          <w:sz w:val="28"/>
        </w:rPr>
        <w:t>
      005 "Бизнестің жол картасы - 2025" бизнесті қолдау мен дамытудың мемлекеттік бағдарламасы шеңберінде жеке кәсіпкерлікті қолдау"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мынадай мазмұндағы 011, 015 және 033 бюджеттік кіші бағдарламалары бар 076 бюджеттік бағдарламаласымен толықтырылсын:</w:t>
      </w:r>
    </w:p>
    <w:p>
      <w:pPr>
        <w:spacing w:after="0"/>
        <w:ind w:left="0"/>
        <w:jc w:val="both"/>
      </w:pPr>
      <w:r>
        <w:rPr>
          <w:rFonts w:ascii="Times New Roman"/>
          <w:b w:val="false"/>
          <w:i w:val="false"/>
          <w:color w:val="000000"/>
          <w:sz w:val="28"/>
        </w:rPr>
        <w:t>
      "076 Жұмыспен қамтудың 2020-2021 жылдарға арналған Жол картасы шеңберінде кәсіпкерлік бастамаларға кредит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033 Қазақстан Республикасы Ұлттық қорынан бөлінетін нысаналы трансферт қаражатынан кредит беру есебінен";+</w:t>
      </w:r>
    </w:p>
    <w:p>
      <w:pPr>
        <w:spacing w:after="0"/>
        <w:ind w:left="0"/>
        <w:jc w:val="both"/>
      </w:pPr>
      <w:r>
        <w:rPr>
          <w:rFonts w:ascii="Times New Roman"/>
          <w:b w:val="false"/>
          <w:i w:val="false"/>
          <w:color w:val="000000"/>
          <w:sz w:val="28"/>
        </w:rPr>
        <w:t>
      275 "Облыстың кәсіпкерлік басқармасы" бюджеттік бағдарламалар әкімшісі бойынша:</w:t>
      </w:r>
    </w:p>
    <w:p>
      <w:pPr>
        <w:spacing w:after="0"/>
        <w:ind w:left="0"/>
        <w:jc w:val="both"/>
      </w:pPr>
      <w:r>
        <w:rPr>
          <w:rFonts w:ascii="Times New Roman"/>
          <w:b w:val="false"/>
          <w:i w:val="false"/>
          <w:color w:val="000000"/>
          <w:sz w:val="28"/>
        </w:rPr>
        <w:t>
      008 "Бизнестің жол картасы-2025" бизнесті қолдау мен дамытудың мемлекеттік бағдарламасы шеңберінде кредиттер бойынша пайыздық мөлшерлемені субсидиялау"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015 "Бизнестің жол картасы-2025" бизнесті қолдау мен дамытудың мемлекеттік бағдарламасы шеңберінде шағын және орта бизнеске кредиттерді ішінара кепілдендіру"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мынадай мазмұндағы 011, 015 және 033 бюджеттік кіші бағдарламалары бар 076 бюджеттік бағдарламаласымен толықтырылсын:</w:t>
      </w:r>
    </w:p>
    <w:p>
      <w:pPr>
        <w:spacing w:after="0"/>
        <w:ind w:left="0"/>
        <w:jc w:val="both"/>
      </w:pPr>
      <w:r>
        <w:rPr>
          <w:rFonts w:ascii="Times New Roman"/>
          <w:b w:val="false"/>
          <w:i w:val="false"/>
          <w:color w:val="000000"/>
          <w:sz w:val="28"/>
        </w:rPr>
        <w:t>
      "076 Жұмыспен қамтудың 2020-2021 жылдарға арналған Жол картасы шеңберінде кәсіпкерлік бастамаларға кредит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033 Қазақстан Республикасы Ұлттық қорынан бөлінетін нысаналы трансферт қаражатынан кредит беру есебінен";</w:t>
      </w:r>
    </w:p>
    <w:p>
      <w:pPr>
        <w:spacing w:after="0"/>
        <w:ind w:left="0"/>
        <w:jc w:val="both"/>
      </w:pPr>
      <w:r>
        <w:rPr>
          <w:rFonts w:ascii="Times New Roman"/>
          <w:b w:val="false"/>
          <w:i w:val="false"/>
          <w:color w:val="000000"/>
          <w:sz w:val="28"/>
        </w:rPr>
        <w:t>
      278 "Облыстың кәсіпкерлік және сауда басқармасы" бюджеттік бағдарламалар әкімшісі бойынша:</w:t>
      </w:r>
    </w:p>
    <w:p>
      <w:pPr>
        <w:spacing w:after="0"/>
        <w:ind w:left="0"/>
        <w:jc w:val="both"/>
      </w:pPr>
      <w:r>
        <w:rPr>
          <w:rFonts w:ascii="Times New Roman"/>
          <w:b w:val="false"/>
          <w:i w:val="false"/>
          <w:color w:val="000000"/>
          <w:sz w:val="28"/>
        </w:rPr>
        <w:t>
      мынадай мазмұндағы 011, 015 және 033 бюджеттік кіші бағдарламалары бар 076 бюджеттік бағдарламаласымен толықтырылсын:</w:t>
      </w:r>
    </w:p>
    <w:p>
      <w:pPr>
        <w:spacing w:after="0"/>
        <w:ind w:left="0"/>
        <w:jc w:val="both"/>
      </w:pPr>
      <w:r>
        <w:rPr>
          <w:rFonts w:ascii="Times New Roman"/>
          <w:b w:val="false"/>
          <w:i w:val="false"/>
          <w:color w:val="000000"/>
          <w:sz w:val="28"/>
        </w:rPr>
        <w:t>
      "076 Жұмыспен қамтудың 2020-2021 жылдарға арналған Жол картасы шеңберінде кәсіпкерлік бастамаларға кредит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033 Қазақстан Республикасы Ұлттық қорынан бөлінетін нысаналы трансферт қаражатынан кредит беру есебінен";</w:t>
      </w:r>
    </w:p>
    <w:p>
      <w:pPr>
        <w:spacing w:after="0"/>
        <w:ind w:left="0"/>
        <w:jc w:val="both"/>
      </w:pPr>
      <w:r>
        <w:rPr>
          <w:rFonts w:ascii="Times New Roman"/>
          <w:b w:val="false"/>
          <w:i w:val="false"/>
          <w:color w:val="000000"/>
          <w:sz w:val="28"/>
        </w:rPr>
        <w:t>
      289 "Облыстың кәсіпкерлік және туризм басқармасы" бюджеттік бағдарламалар әкімшісі бойынша:</w:t>
      </w:r>
    </w:p>
    <w:p>
      <w:pPr>
        <w:spacing w:after="0"/>
        <w:ind w:left="0"/>
        <w:jc w:val="both"/>
      </w:pPr>
      <w:r>
        <w:rPr>
          <w:rFonts w:ascii="Times New Roman"/>
          <w:b w:val="false"/>
          <w:i w:val="false"/>
          <w:color w:val="000000"/>
          <w:sz w:val="28"/>
        </w:rPr>
        <w:t>
      069 "Облыстық орталықтарда, моноқалаларда кәсіпкерлікті дамытуға жәрдемдесуге кредит беру" бюджеттік бағдарлама бойынша:</w:t>
      </w:r>
    </w:p>
    <w:p>
      <w:pPr>
        <w:spacing w:after="0"/>
        <w:ind w:left="0"/>
        <w:jc w:val="both"/>
      </w:pPr>
      <w:r>
        <w:rPr>
          <w:rFonts w:ascii="Times New Roman"/>
          <w:b w:val="false"/>
          <w:i w:val="false"/>
          <w:color w:val="000000"/>
          <w:sz w:val="28"/>
        </w:rPr>
        <w:t>
      мынадай мазмұндағы 033 бюджеттік кіші бағдарламамен толықтырылсын:</w:t>
      </w:r>
    </w:p>
    <w:p>
      <w:pPr>
        <w:spacing w:after="0"/>
        <w:ind w:left="0"/>
        <w:jc w:val="both"/>
      </w:pPr>
      <w:r>
        <w:rPr>
          <w:rFonts w:ascii="Times New Roman"/>
          <w:b w:val="false"/>
          <w:i w:val="false"/>
          <w:color w:val="000000"/>
          <w:sz w:val="28"/>
        </w:rPr>
        <w:t>
      "033 Қазақстан Республикасы Ұлттық қорынан бөлінетін нысаналы трансферт қаражатынан кредит беру есебінен";</w:t>
      </w:r>
    </w:p>
    <w:p>
      <w:pPr>
        <w:spacing w:after="0"/>
        <w:ind w:left="0"/>
        <w:jc w:val="both"/>
      </w:pPr>
      <w:r>
        <w:rPr>
          <w:rFonts w:ascii="Times New Roman"/>
          <w:b w:val="false"/>
          <w:i w:val="false"/>
          <w:color w:val="000000"/>
          <w:sz w:val="28"/>
        </w:rPr>
        <w:t>
      мынадай мазмұндағы 011, 015 және 033 бюджеттік кіші бағдарламалары бар 076 бюджеттік бағдарламаласымен толықтырылсын:</w:t>
      </w:r>
    </w:p>
    <w:p>
      <w:pPr>
        <w:spacing w:after="0"/>
        <w:ind w:left="0"/>
        <w:jc w:val="both"/>
      </w:pPr>
      <w:r>
        <w:rPr>
          <w:rFonts w:ascii="Times New Roman"/>
          <w:b w:val="false"/>
          <w:i w:val="false"/>
          <w:color w:val="000000"/>
          <w:sz w:val="28"/>
        </w:rPr>
        <w:t>
      "076 Жұмыспен қамтудың 2020-2021 жылдарға арналған Жол картасы шеңберінде кәсіпкерлік бастамаларға кредит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033 Қазақстан Республикасы Ұлттық қорынан бөлінетін нысаналы трансферт қаражатынан кредит беру есебінен";</w:t>
      </w:r>
    </w:p>
    <w:p>
      <w:pPr>
        <w:spacing w:after="0"/>
        <w:ind w:left="0"/>
        <w:jc w:val="both"/>
      </w:pPr>
      <w:r>
        <w:rPr>
          <w:rFonts w:ascii="Times New Roman"/>
          <w:b w:val="false"/>
          <w:i w:val="false"/>
          <w:color w:val="000000"/>
          <w:sz w:val="28"/>
        </w:rPr>
        <w:t>
      326 "Республикалық маңызы бар қаланың, астананың кәсіпкерлік және инвестициялар басқармасы" бюджеттік бағдарламалар әкімшісі бойынша:</w:t>
      </w:r>
    </w:p>
    <w:p>
      <w:pPr>
        <w:spacing w:after="0"/>
        <w:ind w:left="0"/>
        <w:jc w:val="both"/>
      </w:pPr>
      <w:r>
        <w:rPr>
          <w:rFonts w:ascii="Times New Roman"/>
          <w:b w:val="false"/>
          <w:i w:val="false"/>
          <w:color w:val="000000"/>
          <w:sz w:val="28"/>
        </w:rPr>
        <w:t>
      017 "Бизнестің жол картасы-2025" бизнесті қолдау мен дамытудың мемлекеттік бағдарламасы шеңберінде кредиттер бойынша пайыздық мөлшерлемелерді субсидиялау"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018 "Бизнестің жол картасы-2025" бизнесті қолдау мен дамытудың мемлекеттік бағдарламасы шеңберінде шағын және орта бизнеске кредиттерді ішінара кепілдендіру"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мынадай мазмұндағы 011, 015 және 033 бюджеттік кіші бағдарламалары бар 076 бюджеттік бағдарламаласымен толықтырылсын:</w:t>
      </w:r>
    </w:p>
    <w:p>
      <w:pPr>
        <w:spacing w:after="0"/>
        <w:ind w:left="0"/>
        <w:jc w:val="both"/>
      </w:pPr>
      <w:r>
        <w:rPr>
          <w:rFonts w:ascii="Times New Roman"/>
          <w:b w:val="false"/>
          <w:i w:val="false"/>
          <w:color w:val="000000"/>
          <w:sz w:val="28"/>
        </w:rPr>
        <w:t>
      "076 Жұмыспен қамтудың 2020-2021 жылдарға арналған Жол картасы шеңберінде кәсіпкерлік бастамаларға кредит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033 Қазақстан Республикасы Ұлттық қорынан бөлінетін нысаналы трансферт қаражатынан кредит беру есебінен";</w:t>
      </w:r>
    </w:p>
    <w:p>
      <w:pPr>
        <w:spacing w:after="0"/>
        <w:ind w:left="0"/>
        <w:jc w:val="both"/>
      </w:pPr>
      <w:r>
        <w:rPr>
          <w:rFonts w:ascii="Times New Roman"/>
          <w:b w:val="false"/>
          <w:i w:val="false"/>
          <w:color w:val="000000"/>
          <w:sz w:val="28"/>
        </w:rPr>
        <w:t>
      мынадай мазмұндағы 076 бюджеттік бағдарламасы және 011, 015 және 033 бюджеттік кіші бағдарламалары бар 349 бюджеттік бағдарламалар әкімшісімен толықтырылсын:</w:t>
      </w:r>
    </w:p>
    <w:p>
      <w:pPr>
        <w:spacing w:after="0"/>
        <w:ind w:left="0"/>
        <w:jc w:val="both"/>
      </w:pPr>
      <w:r>
        <w:rPr>
          <w:rFonts w:ascii="Times New Roman"/>
          <w:b w:val="false"/>
          <w:i w:val="false"/>
          <w:color w:val="000000"/>
          <w:sz w:val="28"/>
        </w:rPr>
        <w:t>
      "349 Республикалық маңызы бар қаланың, астананың ауыл шаруашылығы және ветеринария басқармасы</w:t>
      </w:r>
    </w:p>
    <w:p>
      <w:pPr>
        <w:spacing w:after="0"/>
        <w:ind w:left="0"/>
        <w:jc w:val="both"/>
      </w:pPr>
      <w:r>
        <w:rPr>
          <w:rFonts w:ascii="Times New Roman"/>
          <w:b w:val="false"/>
          <w:i w:val="false"/>
          <w:color w:val="000000"/>
          <w:sz w:val="28"/>
        </w:rPr>
        <w:t>
      076 Жұмыспен қамтудың 2020-2021 жылдарға арналған Жол картасы шеңберінде кәсіпкерлік бастамаларға кредит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033 Қазақстан Республикасы Ұлттық қорынан бөлінетін нысаналы трансферт қаражатынан кредит беру есебінен";</w:t>
      </w:r>
    </w:p>
    <w:p>
      <w:pPr>
        <w:spacing w:after="0"/>
        <w:ind w:left="0"/>
        <w:jc w:val="both"/>
      </w:pPr>
      <w:r>
        <w:rPr>
          <w:rFonts w:ascii="Times New Roman"/>
          <w:b w:val="false"/>
          <w:i w:val="false"/>
          <w:color w:val="000000"/>
          <w:sz w:val="28"/>
        </w:rPr>
        <w:t>
      393 "Республикалық маңызы бар қаланың, астананың кәсіпкерлік және индустриалды-инновациялық даму басқармасы" бюджеттік бағдарламалар әкімшісі бойынша:</w:t>
      </w:r>
    </w:p>
    <w:p>
      <w:pPr>
        <w:spacing w:after="0"/>
        <w:ind w:left="0"/>
        <w:jc w:val="both"/>
      </w:pPr>
      <w:r>
        <w:rPr>
          <w:rFonts w:ascii="Times New Roman"/>
          <w:b w:val="false"/>
          <w:i w:val="false"/>
          <w:color w:val="000000"/>
          <w:sz w:val="28"/>
        </w:rPr>
        <w:t>
      017 "Бизнестің жол картасы-2025" бизнесті қолдау мен дамытудың мемлекеттік бағдарламасы шеңберінде кредиттер бойынша пайыздық мөлшерлемелерді субсидиялау"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018 "Бизнестің жол картасы-2025" бизнесті қолдау мен дамытудың мемлекеттік бағдарламасы шеңберінде шағын және орта бизнеске кредиттерді ішінара кепілдендіру"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мынадай мазмұндағы 011, 015 және 033 бюджеттік кіші бағдарламалары бар 076 бюджеттік бағдарламаласымен толықтырылсын:</w:t>
      </w:r>
    </w:p>
    <w:p>
      <w:pPr>
        <w:spacing w:after="0"/>
        <w:ind w:left="0"/>
        <w:jc w:val="both"/>
      </w:pPr>
      <w:r>
        <w:rPr>
          <w:rFonts w:ascii="Times New Roman"/>
          <w:b w:val="false"/>
          <w:i w:val="false"/>
          <w:color w:val="000000"/>
          <w:sz w:val="28"/>
        </w:rPr>
        <w:t>
      "076 Жұмыспен қамтудың 2020-2021 жылдарға арналған Жол картасы шеңберінде кәсіпкерлік бастамаларға кредит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033 Қазақстан Республикасы Ұлттық қорынан бөлінетін нысаналы трансферт қаражатынан кредит беру есебінен";</w:t>
      </w:r>
    </w:p>
    <w:p>
      <w:pPr>
        <w:spacing w:after="0"/>
        <w:ind w:left="0"/>
        <w:jc w:val="both"/>
      </w:pPr>
      <w:r>
        <w:rPr>
          <w:rFonts w:ascii="Times New Roman"/>
          <w:b w:val="false"/>
          <w:i w:val="false"/>
          <w:color w:val="000000"/>
          <w:sz w:val="28"/>
        </w:rPr>
        <w:t>
      мынадай мазмұндағы 008 бюджеттік бағдарламасы және 011, 015, 028, 032, 034 және 054 бюджеттік кіші бағдарламалары бар 492 бюджеттік бағдарламалар әкімшісімен толықтырылсын:</w:t>
      </w:r>
    </w:p>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w:t>
      </w:r>
    </w:p>
    <w:p>
      <w:pPr>
        <w:spacing w:after="0"/>
        <w:ind w:left="0"/>
        <w:jc w:val="both"/>
      </w:pPr>
      <w:r>
        <w:rPr>
          <w:rFonts w:ascii="Times New Roman"/>
          <w:b w:val="false"/>
          <w:i w:val="false"/>
          <w:color w:val="000000"/>
          <w:sz w:val="28"/>
        </w:rPr>
        <w:t>
      008 "Бизнестің жол картасы – 2025" бизнесті қолдау мен дамытудың мемлекеттік бағдарламасы шеңберінде индустриялық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054 Республикалық бюджеттен өзге де шығыстарға берілетін субвенциялар есебінен";</w:t>
      </w:r>
    </w:p>
    <w:p>
      <w:pPr>
        <w:spacing w:after="0"/>
        <w:ind w:left="0"/>
        <w:jc w:val="both"/>
      </w:pPr>
      <w:r>
        <w:rPr>
          <w:rFonts w:ascii="Times New Roman"/>
          <w:b w:val="false"/>
          <w:i w:val="false"/>
          <w:color w:val="000000"/>
          <w:sz w:val="28"/>
        </w:rPr>
        <w:t>
      мынадай мазмұндағы 076 бюджеттік бағдарламасы және 011, 015 және 033 бюджеттік кіші бағдарламалары бар 741 бюджеттік бағдарламалар әкімшісімен толықтырылсын:</w:t>
      </w:r>
    </w:p>
    <w:p>
      <w:pPr>
        <w:spacing w:after="0"/>
        <w:ind w:left="0"/>
        <w:jc w:val="both"/>
      </w:pPr>
      <w:r>
        <w:rPr>
          <w:rFonts w:ascii="Times New Roman"/>
          <w:b w:val="false"/>
          <w:i w:val="false"/>
          <w:color w:val="000000"/>
          <w:sz w:val="28"/>
        </w:rPr>
        <w:t>
      "741 Облыстың ауыл шаруашылығы және жер қатынастары басқармасы</w:t>
      </w:r>
    </w:p>
    <w:p>
      <w:pPr>
        <w:spacing w:after="0"/>
        <w:ind w:left="0"/>
        <w:jc w:val="both"/>
      </w:pPr>
      <w:r>
        <w:rPr>
          <w:rFonts w:ascii="Times New Roman"/>
          <w:b w:val="false"/>
          <w:i w:val="false"/>
          <w:color w:val="000000"/>
          <w:sz w:val="28"/>
        </w:rPr>
        <w:t>
      076 Жұмыспен қамтудың 2020-2021 жылдарға арналған Жол картасы шеңберінде кәсіпкерлік бастамаларға кредит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033 Қазақстан Республикасы Ұлттық қорынан бөлінетін нысаналы трансферт қаражатынан кредит беру есебінен";</w:t>
      </w:r>
    </w:p>
    <w:p>
      <w:pPr>
        <w:spacing w:after="0"/>
        <w:ind w:left="0"/>
        <w:jc w:val="both"/>
      </w:pPr>
      <w:r>
        <w:rPr>
          <w:rFonts w:ascii="Times New Roman"/>
          <w:b w:val="false"/>
          <w:i w:val="false"/>
          <w:color w:val="000000"/>
          <w:sz w:val="28"/>
        </w:rPr>
        <w:t>
      756 "Облыстың инвестиция және экспорт басқармасы" бюджеттік бағдарламалар әкімшісі бойынша:</w:t>
      </w:r>
    </w:p>
    <w:p>
      <w:pPr>
        <w:spacing w:after="0"/>
        <w:ind w:left="0"/>
        <w:jc w:val="both"/>
      </w:pPr>
      <w:r>
        <w:rPr>
          <w:rFonts w:ascii="Times New Roman"/>
          <w:b w:val="false"/>
          <w:i w:val="false"/>
          <w:color w:val="000000"/>
          <w:sz w:val="28"/>
        </w:rPr>
        <w:t>
      010 "Бизнестің жол картасы-2025" бизнесті қолдау мен дамытудың мемлекеттік бағдарламасы шеңберінде кредиттер бойынша пайыздық мөлшерлемені субсидиялау"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011 "Бизнестің жол картасы-2025" бизнесті қолдау мен дамытудың мемлекеттік бағдарламасы шеңберінде шағын және орта бизнеске кредиттерді ішінара кепілдендіру"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9 "Басқалар" функционалдық кіші тобында:</w:t>
      </w:r>
    </w:p>
    <w:p>
      <w:pPr>
        <w:spacing w:after="0"/>
        <w:ind w:left="0"/>
        <w:jc w:val="both"/>
      </w:pPr>
      <w:r>
        <w:rPr>
          <w:rFonts w:ascii="Times New Roman"/>
          <w:b w:val="false"/>
          <w:i w:val="false"/>
          <w:color w:val="000000"/>
          <w:sz w:val="28"/>
        </w:rPr>
        <w:t>
      211 "Қазақстан Республикасы Сауда және интеграция министрлігі" бюджеттік бағдарламалар әкімшісі бойынша:</w:t>
      </w:r>
    </w:p>
    <w:p>
      <w:pPr>
        <w:spacing w:after="0"/>
        <w:ind w:left="0"/>
        <w:jc w:val="both"/>
      </w:pPr>
      <w:r>
        <w:rPr>
          <w:rFonts w:ascii="Times New Roman"/>
          <w:b w:val="false"/>
          <w:i w:val="false"/>
          <w:color w:val="000000"/>
          <w:sz w:val="28"/>
        </w:rPr>
        <w:t>
      065 "QazExpoCongress" ұлттық компаниясы" АҚ-ға нысаналы аударым" бюджеттік бағдарлама бойынша:</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217 "Қазақстан Республикасы Қаржы министрлiгi" және 223 "Қазақстан Республикасы Цифрлық даму, инновациялар және аэроғарыш өнеркәсібі министрлігі" бюджеттік бағдарламалар әкімшілері бойынша:</w:t>
      </w:r>
    </w:p>
    <w:p>
      <w:pPr>
        <w:spacing w:after="0"/>
        <w:ind w:left="0"/>
        <w:jc w:val="both"/>
      </w:pPr>
      <w:r>
        <w:rPr>
          <w:rFonts w:ascii="Times New Roman"/>
          <w:b w:val="false"/>
          <w:i w:val="false"/>
          <w:color w:val="000000"/>
          <w:sz w:val="28"/>
        </w:rPr>
        <w:t>
      120 "Мемлекеттік-жекешелік әріптестік жобалар бойынша мемлекеттік міндеттемелерді орындау" бюджеттік кіші бағдарламаның атауы мынадай редакцияда жазылсын:</w:t>
      </w:r>
    </w:p>
    <w:p>
      <w:pPr>
        <w:spacing w:after="0"/>
        <w:ind w:left="0"/>
        <w:jc w:val="both"/>
      </w:pPr>
      <w:r>
        <w:rPr>
          <w:rFonts w:ascii="Times New Roman"/>
          <w:b w:val="false"/>
          <w:i w:val="false"/>
          <w:color w:val="000000"/>
          <w:sz w:val="28"/>
        </w:rPr>
        <w:t>
      "120 Мемлекеттік-жекешелік әріптестік жобалары бойынша мемлекеттік міндеттемелерді орындау";</w:t>
      </w:r>
    </w:p>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p>
    <w:p>
      <w:pPr>
        <w:spacing w:after="0"/>
        <w:ind w:left="0"/>
        <w:jc w:val="both"/>
      </w:pPr>
      <w:r>
        <w:rPr>
          <w:rFonts w:ascii="Times New Roman"/>
          <w:b w:val="false"/>
          <w:i w:val="false"/>
          <w:color w:val="000000"/>
          <w:sz w:val="28"/>
        </w:rPr>
        <w:t>
      062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 бюджеттік кіші бағдарламаның атауы мынадай редакцияда жазылсын:</w:t>
      </w:r>
    </w:p>
    <w:p>
      <w:pPr>
        <w:spacing w:after="0"/>
        <w:ind w:left="0"/>
        <w:jc w:val="both"/>
      </w:pPr>
      <w:r>
        <w:rPr>
          <w:rFonts w:ascii="Times New Roman"/>
          <w:b w:val="false"/>
          <w:i w:val="false"/>
          <w:color w:val="000000"/>
          <w:sz w:val="28"/>
        </w:rPr>
        <w:t>
      "062 Бюджеттік инвестициялық жобалардың техникалық-экономикалық негіздемелерін және мемлекеттік-жекешелік әріптестік жобаларының,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жобаларын,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082 "Өңірлерді дамытудың 2025 жылға дейінгі мемлекеттік бағдарламасы шеңберінде моноқалалар мен өңірлерде іс-шараларды іске асыру" бюджеттік бағдарлама бойынша:</w:t>
      </w:r>
    </w:p>
    <w:p>
      <w:pPr>
        <w:spacing w:after="0"/>
        <w:ind w:left="0"/>
        <w:jc w:val="both"/>
      </w:pPr>
      <w:r>
        <w:rPr>
          <w:rFonts w:ascii="Times New Roman"/>
          <w:b w:val="false"/>
          <w:i w:val="false"/>
          <w:color w:val="000000"/>
          <w:sz w:val="28"/>
        </w:rPr>
        <w:t>
      107 "Түркістан облысының облыстық бюджетіне Түркістан қаласындағы мемлекеттік мекемелердің әкімшілік ғимараттарын салуға берілетін нысаналы даму трансферттері" бюджеттік кіші бағдарлама мынадай редакцияда жазылсын:</w:t>
      </w:r>
    </w:p>
    <w:p>
      <w:pPr>
        <w:spacing w:after="0"/>
        <w:ind w:left="0"/>
        <w:jc w:val="both"/>
      </w:pPr>
      <w:r>
        <w:rPr>
          <w:rFonts w:ascii="Times New Roman"/>
          <w:b w:val="false"/>
          <w:i w:val="false"/>
          <w:color w:val="000000"/>
          <w:sz w:val="28"/>
        </w:rPr>
        <w:t>
      "107 Түркістан және Жамбыл облыстарының бюджеттеріне Түркістан және Тараз қалаларындағы мемлекеттік мекемелердің әкімшілік ғимараттарын салуға берілетін нысаналы даму трансферттері";</w:t>
      </w:r>
    </w:p>
    <w:p>
      <w:pPr>
        <w:spacing w:after="0"/>
        <w:ind w:left="0"/>
        <w:jc w:val="both"/>
      </w:pPr>
      <w:r>
        <w:rPr>
          <w:rFonts w:ascii="Times New Roman"/>
          <w:b w:val="false"/>
          <w:i w:val="false"/>
          <w:color w:val="000000"/>
          <w:sz w:val="28"/>
        </w:rPr>
        <w:t>
      112 "Түркістан облысының облыстық бюджетіне Түркістан қаласындағы мемлекеттік мекемелердің әкімшілік ғимараттарын салуға Қазақстан Республикасының Ұлттық қорынан берілетін нысаналы трансферт есебінен берілетін нысаналы даму трансферттері" бюджеттік кіші бағдарлама бойынша орыс тілінде өзгеріс енгізілді, мемлекеттік тілдегі мәтін өзгермейді;</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 әкімшісі бойынша:</w:t>
      </w:r>
    </w:p>
    <w:p>
      <w:pPr>
        <w:spacing w:after="0"/>
        <w:ind w:left="0"/>
        <w:jc w:val="both"/>
      </w:pPr>
      <w:r>
        <w:rPr>
          <w:rFonts w:ascii="Times New Roman"/>
          <w:b w:val="false"/>
          <w:i w:val="false"/>
          <w:color w:val="000000"/>
          <w:sz w:val="28"/>
        </w:rPr>
        <w:t>
      120 "Мемлекеттік-жекешелік әріптестік жобалар бойынша мемлекеттік міндеттемелерді орындау" бюджеттік кіші бағдарламаның атауы мынадай редакцияда жазылсын:</w:t>
      </w:r>
    </w:p>
    <w:p>
      <w:pPr>
        <w:spacing w:after="0"/>
        <w:ind w:left="0"/>
        <w:jc w:val="both"/>
      </w:pPr>
      <w:r>
        <w:rPr>
          <w:rFonts w:ascii="Times New Roman"/>
          <w:b w:val="false"/>
          <w:i w:val="false"/>
          <w:color w:val="000000"/>
          <w:sz w:val="28"/>
        </w:rPr>
        <w:t>
      "120 Мемлекеттік-жекешелік әріптестік жобалары бойынша мемлекеттік міндеттемелерді орындау";</w:t>
      </w:r>
    </w:p>
    <w:p>
      <w:pPr>
        <w:spacing w:after="0"/>
        <w:ind w:left="0"/>
        <w:jc w:val="both"/>
      </w:pPr>
      <w:r>
        <w:rPr>
          <w:rFonts w:ascii="Times New Roman"/>
          <w:b w:val="false"/>
          <w:i w:val="false"/>
          <w:color w:val="000000"/>
          <w:sz w:val="28"/>
        </w:rPr>
        <w:t>
      231 "Алдын ала және аралық тұрғын үй қарыздарын беру үшін "Қазақстанның Тұрғын үй құрылыс жинақ банкі" акционерлік қоғамына бюджеттік кредит беру" бюджеттік бағдарлама бойынша:</w:t>
      </w:r>
    </w:p>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p>
      <w:pPr>
        <w:spacing w:after="0"/>
        <w:ind w:left="0"/>
        <w:jc w:val="both"/>
      </w:pPr>
      <w:r>
        <w:rPr>
          <w:rFonts w:ascii="Times New Roman"/>
          <w:b w:val="false"/>
          <w:i w:val="false"/>
          <w:color w:val="000000"/>
          <w:sz w:val="28"/>
        </w:rPr>
        <w:t>
      "030 Республикалық бюджеттің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266 "Облыстың кәсіпкерлік және индустриалдық-инновациялық даму басқармасы" және 277 "Облыстың өнеркәсіп және индустриалдық-инновациялық даму басқармасы" бюджеттік бағдарламалар әкімшілері бойынша:</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285 "Облыстың дене шынықтыру және спорт басқармасы" бюджеттік бағдарламалар әкімшісі бойынша:</w:t>
      </w:r>
    </w:p>
    <w:p>
      <w:pPr>
        <w:spacing w:after="0"/>
        <w:ind w:left="0"/>
        <w:jc w:val="both"/>
      </w:pPr>
      <w:r>
        <w:rPr>
          <w:rFonts w:ascii="Times New Roman"/>
          <w:b w:val="false"/>
          <w:i w:val="false"/>
          <w:color w:val="000000"/>
          <w:sz w:val="28"/>
        </w:rPr>
        <w:t xml:space="preserve">
      мынадай мазмұндағы 011, 015 және 032 бюджеттік кіші бағдарламалары бар 053 бюджеттік бағдарламаласымен толықтырылсын: </w:t>
      </w:r>
    </w:p>
    <w:p>
      <w:pPr>
        <w:spacing w:after="0"/>
        <w:ind w:left="0"/>
        <w:jc w:val="both"/>
      </w:pPr>
      <w:r>
        <w:rPr>
          <w:rFonts w:ascii="Times New Roman"/>
          <w:b w:val="false"/>
          <w:i w:val="false"/>
          <w:color w:val="000000"/>
          <w:sz w:val="28"/>
        </w:rPr>
        <w:t>
      "053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288 "Облыстың құрылыс, сәулет және қала құрылысы басқармасы" бюджеттік бағдарламалар әкімшісі бойынша: </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 бюджеттік бағдарлама бойынша:</w:t>
      </w:r>
    </w:p>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мынадай мазмұндағы 065 және 096 бюджеттік бағдарламалары және 011 және 015 бюджеттік кіші бағдарламалары бар 303 және 399 бюджеттік бағдарламалар әкімшілерімен толықтырылсын:</w:t>
      </w:r>
    </w:p>
    <w:p>
      <w:pPr>
        <w:spacing w:after="0"/>
        <w:ind w:left="0"/>
        <w:jc w:val="both"/>
      </w:pPr>
      <w:r>
        <w:rPr>
          <w:rFonts w:ascii="Times New Roman"/>
          <w:b w:val="false"/>
          <w:i w:val="false"/>
          <w:color w:val="000000"/>
          <w:sz w:val="28"/>
        </w:rPr>
        <w:t>
      "303 Республикалық маңызы бар қаланың, астананың қалалық жайлы ортаны дамыту басқармасы</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399 Республикалық маңызы бар қаланың, астананың туризм және сыртқы байланыстар басқармасы</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xml:space="preserve">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 </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467 "Ауданның (облыстық маңызы бар қаланың) құрылыс бөлімі" бюджеттік бағдарламалар әкімшісі бойынша: </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 бюджеттік бағдарлама бойынша:</w:t>
      </w:r>
    </w:p>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xml:space="preserve">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 әкімшісі бойынша: </w:t>
      </w:r>
    </w:p>
    <w:p>
      <w:pPr>
        <w:spacing w:after="0"/>
        <w:ind w:left="0"/>
        <w:jc w:val="both"/>
      </w:pPr>
      <w:r>
        <w:rPr>
          <w:rFonts w:ascii="Times New Roman"/>
          <w:b w:val="false"/>
          <w:i w:val="false"/>
          <w:color w:val="000000"/>
          <w:sz w:val="28"/>
        </w:rPr>
        <w:t>
      085 "Моноқалаларда бюджеттік инвестициялық жобаларды іске асыру"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628 "Қазақстан Республикасының Қаржылық мониторинг агенттігі" бюджеттік бағдарламалар әкімшісі мынадай редакцияда жазылсын:</w:t>
      </w:r>
    </w:p>
    <w:p>
      <w:pPr>
        <w:spacing w:after="0"/>
        <w:ind w:left="0"/>
        <w:jc w:val="both"/>
      </w:pPr>
      <w:r>
        <w:rPr>
          <w:rFonts w:ascii="Times New Roman"/>
          <w:b w:val="false"/>
          <w:i w:val="false"/>
          <w:color w:val="000000"/>
          <w:sz w:val="28"/>
        </w:rPr>
        <w:t xml:space="preserve">
      "628 Қазақстан Республикасы Қаржылық мониторинг агенттігі"; </w:t>
      </w:r>
    </w:p>
    <w:p>
      <w:pPr>
        <w:spacing w:after="0"/>
        <w:ind w:left="0"/>
        <w:jc w:val="both"/>
      </w:pPr>
      <w:r>
        <w:rPr>
          <w:rFonts w:ascii="Times New Roman"/>
          <w:b w:val="false"/>
          <w:i w:val="false"/>
          <w:color w:val="000000"/>
          <w:sz w:val="28"/>
        </w:rPr>
        <w:t xml:space="preserve">
      741 "Облыстың ауыл шаруашылығы және жер қатынастары басқармасы" бюджеттік бағдарламалар әкімшісі бойынша: </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753 "Облыстың адами әлеуетті дамыту басқармасы" бюджеттік бағдарламалар әкімшісі бойынша:</w:t>
      </w:r>
    </w:p>
    <w:p>
      <w:pPr>
        <w:spacing w:after="0"/>
        <w:ind w:left="0"/>
        <w:jc w:val="both"/>
      </w:pPr>
      <w:r>
        <w:rPr>
          <w:rFonts w:ascii="Times New Roman"/>
          <w:b w:val="false"/>
          <w:i w:val="false"/>
          <w:color w:val="000000"/>
          <w:sz w:val="28"/>
        </w:rPr>
        <w:t>
      мынадай мазмұндағы 011, 015 және 032 бюджеттік кіші бағдарламалары бар 030 бюджеттік бағдарламаласымен толықтырылсын:</w:t>
      </w:r>
    </w:p>
    <w:p>
      <w:pPr>
        <w:spacing w:after="0"/>
        <w:ind w:left="0"/>
        <w:jc w:val="both"/>
      </w:pPr>
      <w:r>
        <w:rPr>
          <w:rFonts w:ascii="Times New Roman"/>
          <w:b w:val="false"/>
          <w:i w:val="false"/>
          <w:color w:val="000000"/>
          <w:sz w:val="28"/>
        </w:rPr>
        <w:t>
      "030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090 "Ауыл-Ел бесігі" жобасы шеңберінде ауылдық елді мекендердегі әлеуметтік және инженерлік инфрақұрылымдарды дамыту"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754 "Облыстың қоғамдық денсаулық басқармасы" бюджеттік бағдарламалар әкімшісі бойынша:</w:t>
      </w:r>
    </w:p>
    <w:p>
      <w:pPr>
        <w:spacing w:after="0"/>
        <w:ind w:left="0"/>
        <w:jc w:val="both"/>
      </w:pPr>
      <w:r>
        <w:rPr>
          <w:rFonts w:ascii="Times New Roman"/>
          <w:b w:val="false"/>
          <w:i w:val="false"/>
          <w:color w:val="000000"/>
          <w:sz w:val="28"/>
        </w:rPr>
        <w:t>
      058 "Ауыл-Ел бесігі" жобасы шеңберінде ауылдық елді мекендердегі әлеуметтік және инженерлік инфрақұрылым бойынша іс-шараларды іске асыру"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059 "Ауыл-Ел бесігі" жобасы шеңберінде ауылдық елді мекендердегі әлеуметтік және инженерлік инфрақұрылымдарды дамыту"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xml:space="preserve">
      15 "Трансферттер" функционалдық тобында: </w:t>
      </w:r>
    </w:p>
    <w:p>
      <w:pPr>
        <w:spacing w:after="0"/>
        <w:ind w:left="0"/>
        <w:jc w:val="both"/>
      </w:pPr>
      <w:r>
        <w:rPr>
          <w:rFonts w:ascii="Times New Roman"/>
          <w:b w:val="false"/>
          <w:i w:val="false"/>
          <w:color w:val="000000"/>
          <w:sz w:val="28"/>
        </w:rPr>
        <w:t>
      1 "Трансферттер" функционалдық кіші тобында:</w:t>
      </w:r>
    </w:p>
    <w:p>
      <w:pPr>
        <w:spacing w:after="0"/>
        <w:ind w:left="0"/>
        <w:jc w:val="both"/>
      </w:pPr>
      <w:r>
        <w:rPr>
          <w:rFonts w:ascii="Times New Roman"/>
          <w:b w:val="false"/>
          <w:i w:val="false"/>
          <w:color w:val="000000"/>
          <w:sz w:val="28"/>
        </w:rPr>
        <w:t>
      452 "Ауданның (облыстық маңызы бар қаланың) қаржы бөлімі" және 459 "Ауданның (облыстық маңызы бар қаланың) экономика және қаржы бөлімі" бюджеттік бағдарламалар әкімшілері бойынша:</w:t>
      </w:r>
    </w:p>
    <w:p>
      <w:pPr>
        <w:spacing w:after="0"/>
        <w:ind w:left="0"/>
        <w:jc w:val="both"/>
      </w:pPr>
      <w:r>
        <w:rPr>
          <w:rFonts w:ascii="Times New Roman"/>
          <w:b w:val="false"/>
          <w:i w:val="false"/>
          <w:color w:val="000000"/>
          <w:sz w:val="28"/>
        </w:rPr>
        <w:t>
      024 "Заңнаманы өзгертуге байланысты жоғары тұрған бюджеттің шығындарын өтеуге төменгі тұрған бюджеттен ағымдағы нысаналы трансферттер" бюджеттік бағдарлама бойынша:</w:t>
      </w:r>
    </w:p>
    <w:p>
      <w:pPr>
        <w:spacing w:after="0"/>
        <w:ind w:left="0"/>
        <w:jc w:val="both"/>
      </w:pPr>
      <w:r>
        <w:rPr>
          <w:rFonts w:ascii="Times New Roman"/>
          <w:b w:val="false"/>
          <w:i w:val="false"/>
          <w:color w:val="000000"/>
          <w:sz w:val="28"/>
        </w:rPr>
        <w:t>
      мынадай мазмұндағы 051 бюджеттік кіші бағдарламамен толықтырылсын:</w:t>
      </w:r>
    </w:p>
    <w:p>
      <w:pPr>
        <w:spacing w:after="0"/>
        <w:ind w:left="0"/>
        <w:jc w:val="both"/>
      </w:pPr>
      <w:r>
        <w:rPr>
          <w:rFonts w:ascii="Times New Roman"/>
          <w:b w:val="false"/>
          <w:i w:val="false"/>
          <w:color w:val="000000"/>
          <w:sz w:val="28"/>
        </w:rPr>
        <w:t>
      "051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bookmarkStart w:name="z5" w:id="5"/>
    <w:p>
      <w:pPr>
        <w:spacing w:after="0"/>
        <w:ind w:left="0"/>
        <w:jc w:val="both"/>
      </w:pPr>
      <w:r>
        <w:rPr>
          <w:rFonts w:ascii="Times New Roman"/>
          <w:b w:val="false"/>
          <w:i w:val="false"/>
          <w:color w:val="000000"/>
          <w:sz w:val="28"/>
        </w:rPr>
        <w:t xml:space="preserve">
      2.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кестесі" Қазақстан Республикасы Қаржы министрінің 2014 жылғы 18 қыркүйектегі № 404 (Нормативтік құқықтық актілерді мемлекеттік тіркеу тізілімінде № 9760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өзгеріс пен толықтырулар енгізілсін:</w:t>
      </w:r>
    </w:p>
    <w:bookmarkEnd w:id="5"/>
    <w:p>
      <w:pPr>
        <w:spacing w:after="0"/>
        <w:ind w:left="0"/>
        <w:jc w:val="both"/>
      </w:pPr>
      <w:r>
        <w:rPr>
          <w:rFonts w:ascii="Times New Roman"/>
          <w:b w:val="false"/>
          <w:i w:val="false"/>
          <w:color w:val="000000"/>
          <w:sz w:val="28"/>
        </w:rPr>
        <w:t xml:space="preserve">
      көрсетілген бұйрықпен бекітілген Бюджет түсімдерін бюджеттер деңгейлері, Қазақстан Республикасы Ұлттық қорының қолма-қол ақшасының бақылау шоты мен Жәбірленушілерге өтемақы қорының қолма-қол ақшасының бақылау шоты арасында бөлу </w:t>
      </w:r>
      <w:r>
        <w:rPr>
          <w:rFonts w:ascii="Times New Roman"/>
          <w:b w:val="false"/>
          <w:i w:val="false"/>
          <w:color w:val="000000"/>
          <w:sz w:val="28"/>
        </w:rPr>
        <w:t>кестесінде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бюджет түсiмдерiнiң </w:t>
      </w:r>
      <w:r>
        <w:rPr>
          <w:rFonts w:ascii="Times New Roman"/>
          <w:b w:val="false"/>
          <w:i w:val="false"/>
          <w:color w:val="000000"/>
          <w:sz w:val="28"/>
        </w:rPr>
        <w:t>сыныптамасында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1 "Салықтық түсімдер" санатында:</w:t>
      </w:r>
    </w:p>
    <w:p>
      <w:pPr>
        <w:spacing w:after="0"/>
        <w:ind w:left="0"/>
        <w:jc w:val="both"/>
      </w:pPr>
      <w:r>
        <w:rPr>
          <w:rFonts w:ascii="Times New Roman"/>
          <w:b w:val="false"/>
          <w:i w:val="false"/>
          <w:color w:val="000000"/>
          <w:sz w:val="28"/>
        </w:rPr>
        <w:t>
      05 "Тауарларға, жұмыстарға және қызметтерге салынатын iшкi салықтар" сыныбында:</w:t>
      </w:r>
    </w:p>
    <w:p>
      <w:pPr>
        <w:spacing w:after="0"/>
        <w:ind w:left="0"/>
        <w:jc w:val="both"/>
      </w:pPr>
      <w:r>
        <w:rPr>
          <w:rFonts w:ascii="Times New Roman"/>
          <w:b w:val="false"/>
          <w:i w:val="false"/>
          <w:color w:val="000000"/>
          <w:sz w:val="28"/>
        </w:rPr>
        <w:t>
      1 "Қосылған құн салығы" кіші сыныбында:</w:t>
      </w:r>
    </w:p>
    <w:p>
      <w:pPr>
        <w:spacing w:after="0"/>
        <w:ind w:left="0"/>
        <w:jc w:val="both"/>
      </w:pPr>
      <w:r>
        <w:rPr>
          <w:rFonts w:ascii="Times New Roman"/>
          <w:b w:val="false"/>
          <w:i w:val="false"/>
          <w:color w:val="000000"/>
          <w:sz w:val="28"/>
        </w:rPr>
        <w:t>
      мынадай мазмұндағы ерекшеліктермен толықтырылсын:</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976"/>
        <w:gridCol w:w="872"/>
        <w:gridCol w:w="1382"/>
        <w:gridCol w:w="873"/>
        <w:gridCol w:w="1382"/>
        <w:gridCol w:w="1895"/>
        <w:gridCol w:w="153"/>
        <w:gridCol w:w="153"/>
        <w:gridCol w:w="153"/>
        <w:gridCol w:w="153"/>
        <w:gridCol w:w="154"/>
        <w:gridCol w:w="154"/>
      </w:tblGrid>
      <w:tr>
        <w:trPr>
          <w:trHeight w:val="30" w:hRule="atLeast"/>
        </w:trPr>
        <w:tc>
          <w:tcPr>
            <w:tcW w:w="49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Тауарлармен электрондық сауданы жүзеге асыру, жеке тұлғаларға электрондық нысанда қызметтер көрсету кезінде шетелдік компаниялардан түсетін қосылған құн салығы</w:t>
            </w:r>
          </w:p>
        </w:tc>
        <w:tc>
          <w:tcPr>
            <w:tcW w:w="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"Салықтық емес түсiмдер" санатында:</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723"/>
        <w:gridCol w:w="717"/>
        <w:gridCol w:w="1135"/>
        <w:gridCol w:w="717"/>
        <w:gridCol w:w="126"/>
        <w:gridCol w:w="126"/>
        <w:gridCol w:w="126"/>
        <w:gridCol w:w="126"/>
        <w:gridCol w:w="126"/>
        <w:gridCol w:w="126"/>
        <w:gridCol w:w="126"/>
        <w:gridCol w:w="126"/>
      </w:tblGrid>
      <w:tr>
        <w:trPr>
          <w:trHeight w:val="30" w:hRule="atLeast"/>
        </w:trPr>
        <w:tc>
          <w:tcPr>
            <w:tcW w:w="8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мекемелердің мұнай секторы ұйымдарына салатын айыппұлдары, өсімпұлдары, санкциялары, өндіріп алулары</w:t>
            </w:r>
          </w:p>
        </w:tc>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723"/>
        <w:gridCol w:w="717"/>
        <w:gridCol w:w="1135"/>
        <w:gridCol w:w="717"/>
        <w:gridCol w:w="126"/>
        <w:gridCol w:w="126"/>
        <w:gridCol w:w="126"/>
        <w:gridCol w:w="126"/>
        <w:gridCol w:w="126"/>
        <w:gridCol w:w="126"/>
        <w:gridCol w:w="126"/>
        <w:gridCol w:w="126"/>
      </w:tblGrid>
      <w:tr>
        <w:trPr>
          <w:trHeight w:val="30" w:hRule="atLeast"/>
        </w:trPr>
        <w:tc>
          <w:tcPr>
            <w:tcW w:w="8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мекемелердің мұнай секторы ұйымдарына салатын айыппұлдары, өсімпұлдары, санкциялары, өндіріп алулары</w:t>
            </w:r>
          </w:p>
        </w:tc>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мынадай мазмұндағы ерекшелік алынып тасталсын: </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61"/>
        <w:gridCol w:w="672"/>
        <w:gridCol w:w="1064"/>
        <w:gridCol w:w="672"/>
        <w:gridCol w:w="1064"/>
        <w:gridCol w:w="1459"/>
        <w:gridCol w:w="118"/>
        <w:gridCol w:w="118"/>
        <w:gridCol w:w="118"/>
        <w:gridCol w:w="118"/>
        <w:gridCol w:w="118"/>
        <w:gridCol w:w="118"/>
      </w:tblGrid>
      <w:tr>
        <w:trPr>
          <w:trHeight w:val="30" w:hRule="atLeast"/>
        </w:trPr>
        <w:tc>
          <w:tcPr>
            <w:tcW w:w="6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Ақпарат және коммуникациялар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"Негізгі капиталды сатудан түсетін түсімдер" санатында:</w:t>
      </w:r>
    </w:p>
    <w:p>
      <w:pPr>
        <w:spacing w:after="0"/>
        <w:ind w:left="0"/>
        <w:jc w:val="both"/>
      </w:pPr>
      <w:r>
        <w:rPr>
          <w:rFonts w:ascii="Times New Roman"/>
          <w:b w:val="false"/>
          <w:i w:val="false"/>
          <w:color w:val="000000"/>
          <w:sz w:val="28"/>
        </w:rPr>
        <w:t>
      02 "Мемлекеттік материалдық резервтен тауарлар сату" сыныбында:</w:t>
      </w:r>
    </w:p>
    <w:p>
      <w:pPr>
        <w:spacing w:after="0"/>
        <w:ind w:left="0"/>
        <w:jc w:val="both"/>
      </w:pPr>
      <w:r>
        <w:rPr>
          <w:rFonts w:ascii="Times New Roman"/>
          <w:b w:val="false"/>
          <w:i w:val="false"/>
          <w:color w:val="000000"/>
          <w:sz w:val="28"/>
        </w:rPr>
        <w:t>
      1 "Мемлекеттік материалдық резервтен тауарлар сату" кіші сыныбында:</w:t>
      </w:r>
    </w:p>
    <w:p>
      <w:pPr>
        <w:spacing w:after="0"/>
        <w:ind w:left="0"/>
        <w:jc w:val="both"/>
      </w:pPr>
      <w:r>
        <w:rPr>
          <w:rFonts w:ascii="Times New Roman"/>
          <w:b w:val="false"/>
          <w:i w:val="false"/>
          <w:color w:val="000000"/>
          <w:sz w:val="28"/>
        </w:rPr>
        <w:t>
      мынадай мазмұндағы ерекшеліктермен толықтырылсын:</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532"/>
        <w:gridCol w:w="1164"/>
        <w:gridCol w:w="1843"/>
        <w:gridCol w:w="1164"/>
        <w:gridCol w:w="1843"/>
        <w:gridCol w:w="2528"/>
        <w:gridCol w:w="204"/>
        <w:gridCol w:w="204"/>
        <w:gridCol w:w="204"/>
        <w:gridCol w:w="204"/>
        <w:gridCol w:w="205"/>
        <w:gridCol w:w="205"/>
      </w:tblGrid>
      <w:tr>
        <w:trPr>
          <w:trHeight w:val="30" w:hRule="atLeast"/>
        </w:trPr>
        <w:tc>
          <w:tcPr>
            <w:tcW w:w="25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резервінің кәдеге жаратылған сатудан түсетін түсімдер</w:t>
            </w:r>
          </w:p>
        </w:tc>
        <w:tc>
          <w:tcPr>
            <w:tcW w:w="1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3. Қазақстан Республикасы Қаржы министрлігінің Бюджет заңнамасы департаменті Қазақстан Республикасы заңнамада белгіленген тәртіппен:</w:t>
      </w:r>
    </w:p>
    <w:bookmarkEnd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p>
      <w:pPr>
        <w:spacing w:after="0"/>
        <w:ind w:left="0"/>
        <w:jc w:val="both"/>
      </w:pPr>
      <w:r>
        <w:rPr>
          <w:rFonts w:ascii="Times New Roman"/>
          <w:b w:val="false"/>
          <w:i w:val="false"/>
          <w:color w:val="000000"/>
          <w:sz w:val="28"/>
        </w:rPr>
        <w:t>
      4. Осы бұйрық 2022 жылғы 1 қаңтардан бастап күшіне енетін осы бұйрықтың 1-тармағының төртінші, бесінші, алтыншы және жетінші және осы бұйрықтың 2-тармағының төртінші, бесінші, алтыншы, жетінші және сегізінші тармақшаларын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