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f682" w14:textId="a38f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2021 жылғы 27 мамырдағы № 171 бұйрығы. Қазақстан Республикасының Әділет министрлігінде 2021 жылғы 1 маусымда № 22885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Қазақстан Республикасы Ауыл шаруашылығы министрлігінің кейбір бұйрықтарының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Ветеринариялық, фитосанитариялық және тамақ қауіпсіздігі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Cауда және интеграция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Цифрлық даму, инновациялар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бұйрығына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Ауыл шаруашылығы министрлігінің күші жойылған кейбір бұйрықтарының тізбесі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"Ветеринария саласындағы мемлекеттік көрсетілетін қызметтер стандарттарын бекіту туралы" Қазақстан Республикасы Ауыл шаруашылығы министрінің 2015 жылғы 6 мамырдағы № 7-1/418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11959 болып тіркелген).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"Ветеринария саласындағы мемлекеттік көрсетілетін қызметтер регламенттерін бекіту туралы" Қазақстан Республикасы Ауыл шаруашылығы министрінің 2015 жылғы 24 тамыздағы № 7-1/764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12097 болып тіркелген).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"Ветеринария саласындағы мемлекеттік көрсетілетін қызметтер стандарттарын бекіту туралы" Қазақстан Республикасы Ауыл шаруашылығы министрінің 2015 жылғы 6 мамырдағы № 7-1/418 бұйрығына өзгерістер мен толықтырулар енгізу туралы" Қазақстан Республикасы Ауыл шаруашылығы министрінің 2015 жылғы 24 қарашадағы № 7-1/1031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12358 болып тіркелген).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"Ветеринария саласындағы мемлекеттік көрсетілетін қызметтер регламенттерін бекіту туралы" Қазақстан Республикасы Ауыл шаруашылығы министрінің 2015 жылғы 24 тамыздағы № 7-1/764 бұйрығына өзгерістер мен толықтырулар енгізу туралы" Қазақстан Республикасы Ауыл шаруашылығы министрінің 2015 жылғы 18 желтоқсандағы № 7-1/1098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12879 болып тіркелген).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Ауыл шаруашылығы министрінің 2016 жылғы 19 қаңтардағы № 15 бұйрығымен (Нормативтік құқықтық актілерді мемлекеттік тіркеу тізілімінде № 13337 болып тіркелген) бекітілген Қазақстан Республикасы Ауыл шаруашылығы министрінің өзгерістер енгізілетін кейбір бұйрықтарының тізбесінің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"Ветеринария саласындағы мемлекеттік көрсетілетін қызметтер регламенттерін бекіту туралы" Қазақстан Республикасы Ауыл шаруашылығы министрінің 2015 жылғы 24 тамыздағы № 7-1/764 бұйрығына өзгерістер енгізу туралы" Қазақстан Республикасы Ауыл шаруашылығы министрінің 2016 жылғы 8 ақпандағы № 39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13431 болып тіркелген).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"Ветеринария саласындағы мемлекеттік көрсетілетін қызметтер стандарттарын бекіту туралы" Қазақстан Республикасы Ауыл шаруашылығы министрінің 2015 жылғы 6 мамырдағы № 7-1/418 бұйрығына өзгеріс және толықтыру енгізу туралы" Қазақстан Республикасы Ауыл шаруашылығы министрінің 2016 жылғы 2 наурыздағы № 90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13591 болып тіркелген).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"Ветеринария саласындағы мемлекеттік көрсетілетін қызметтер регламенттерін бекіту туралы" Қазақстан Республикасы Ауыл шаруашылығы министрінің 2015 жылғы 24 тамыздағы № 7-1/764 бұйрығына өзгеріс пен толықтыру енгізу туралы" Қазақстан Республикасы Ауыл шаруашылығы министрінің 2016 жылғы 4 мамырдағы № 199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13757 болып тіркелген).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Қазақстан Республикасы Премьер-Министрінің орынбасары – Қазақстан Республикасы Ауыл шаруашылығы министрінің 2016 жылғы 24 маусымдағы № 281 бұйрығымен (Нормативтік құқықтық актілерді мемлекеттік тіркеу тізілімінде № 14109 болып тіркелген) бекітілген Қазақстан Республикасы Ауыл шаруашылығы министрінің өзгерістер мен толықтыру енгізілетін бұйрықтарының тізбесінің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Қазақстан Республикасы Премьер-Министрінің орынбасары – Қазақстан Республикасы Ауыл шаруашылығы министрінің 2017 жылғы 9 маусымдағы № 235 бұйрығымен (Нормативтік құқықтық актілерді мемлекеттік тіркеу тізілімінде № 15389 болып тіркелген бекітілген Қазақстан Республикасы Ауыл шаруашылығы министрінің өзгерістер мен толықтырулар енгізілетін бұйрықтарының тізбесінің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"Ветеринария саласындағы мемлекеттік көрсетілетін қызметтер регламенттерін бекіту туралы" Қазақстан Республикасы Ауыл шаруашылығы министрінің 2015 жылғы 24 тамыздағы № 7-1/764 бұйрығына өзгерістер енгізу туралы" Қазақстан Республикасы Премьер-Министрінің орынбасары – Қазақстан Республикасы Ауыл шаруашылығы министрінің 2017 жылғы 11 қыркүйектегі № 392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15851 болып тіркелген).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"Қазақстан Республикасы Ауыл шаруашылығы министрінің кейбір бұйрықтарына өзгерістер енгізу туралы" Қазақстан Республикасы Премьер-Министрінің орынбасары – Қазақстан Республикасы Ауыл шаруашылығы министрінің 2018 жылғы 11 қаңтардағы № 18 бұйрығының (Нормативтік құқықтық актілерді мемлекеттік тіркеу тізілімінде № 16891 болып тіркелген)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"Ветеринария саласындағы мемлекеттік көрсетілетін қызметтер регламенттерін бекіту туралы" Қазақстан Республикасы Ауыл шаруашылығы министрінің 2015 жылғы 24 тамыздағы № 7-1/764 бұйрығына өзгерістер енгізу туралы" Қазақстан Республикасы Премьер-Министрінің орынбасары – Қазақстан Республикасы Ауыл шаруашылығы министрінің 2018 жылғы 11 шілдедегі № 296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17245 болып тіркелген).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Қазақстан Республикасы Премьер-Министрінің орынбасары – Қазақстан Республикасы Ауыл шаруашылығы министрінің 2019 жылғы 11 қаңтардағы № 9 бұйрығымен (Нормативтік құқықтық актілерді мемлекеттік тіркеу тізілімінде № 18202 болып тіркелген) бекітілген Қазақстан Республикасы Ауыл шаруашылығы министрінің өзгерістер мен толықтыру енгізілетін кейбір бұйрықтарының тізбесінің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"Ветеринария саласындағы мемлекеттік көрсетілетін қызметтер стандарттарын бекіту туралы" Қазақстан Республикасы Ауыл шаруашылығы министрінің 2015 жылғы 6 мамырдағы № 7-1/418 бұйрығына өзгерістер енгізу туралы" Қазақстан Республикасы Ауыл шаруашылығы министрінің міндетін атқарушының 2019 жылғы 22 қаңтардағы № 21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18234 болып тіркелген).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"Ветеринария саласындағы мемлекеттік көрсетілетін қызметтер регламенттерін бекіту туралы" Қазақстан Республикасы Ауыл шаруашылығы министрінің 2015 жылғы 24 тамыздағы № 7-1/764 бұйрығына өзгерістер енгізу туралы" Қазақстан Республикасы Ауыл шаруашылығы министрінің 2019 жылғы 18 сәуірдегі № 159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18569 болып тіркелген).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"Ветеринария саласындағы мемлекеттік көрсетілетін қызметтер стандарттарын бекіту туралы" Қазақстан Республикасы Ауыл шаруашылығы министрінің 2015 жылғы 6 мамырдағы № 7-1/418 бұйрығына өзгерістер енгізу туралы" Қазақстан Республикасы Ауыл шаруашылығы министрінің 2019 жылғы 25 қарашадағы № 406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19667 болып тіркелген).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