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c07f" w14:textId="d2dc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"Нотариаттық қызмет мәселелері бойынша мемлекеттiк көрсетілетін қызметтің қағидаларын бекіту туралы" Қазақстан Республикасы Әділет министрінің міндетін атқарушының 2020 жылғы 28 мамырдағы № 62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2021 жылғы 28 мамырдағы № 445 бұйрығы. Қазақстан Республикасының Әділет министрлігінде 2021 жылғы 4 маусымда № 22931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"Нотариаттық қызмет мәселелері бойынша мемлекеттiк көрсетілетін қызметтің қағидаларын бекіту туралы" Қазақстан Республикасы Әділет министрінің міндетін атқарушының 2020 жылғы 28 мамырдағы № 62 бұйрығына (Нормативтік құқықтық актілерді мемлекеттік тіркеу тізілімінде № 20775 болып тіркелген)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"Нотариаттық қызметпен айналысу құқығына үміткер тұлғаларға аттестаттау жүргізу" мемлекеттік көрсетілетін қызметтің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Жеке практикамен айналысатын нотариустан немесе мемлекеттік нотариустан тағылымдамадан сәтті өткен нотариаттық қызметпен айналысу құқығына үміткер (бұдан әрі – көрсетілетін қызметті алушы) облыстардың, республикалық маңызы бар қалалар мен әділет департаменттері жанында құрылатын Нотариаттық қызметпен айналысуға үміткер тұлғаларға аттестаттау жөніндегі комиссияға (бұдан әрі – Комиссия) www.egov.kz, www.elіcense.kz "электрондық үкімет" веб-порталы арқылы электрондық цифрлық қолтаңбасы (бұдан әрі - ЭЦҚ) қойылған электрондық құжат нысанында осы Қағидалардың 1-қосымшасына сәйкес "Нотариаттық қызметпен айналысу құқығына үміткер тұлғаларға аттестаттау жүргізу" мемлекеттік көрсетілетін қызмет стандартының (бұдан әрі - Стандарт) 8-тармағында көрсетілген құжаттарды тұрғылықты жері бойынша жолдайды.";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редакциясы өзгертіледі, қазақ тіліндегі мәтін өзгермейді.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 мемлекеттік тіркеуді қамтамасыз етсін.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Әділет вице-министріне жүктелсін.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Әділет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