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11bd" w14:textId="08f1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7 маусымдағы № 277 бұйрығы. Қазақстан Республикасының Әділет министрлігінде 2021 жылғы 8 маусымда № 22950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6" w:id="3"/>
    <w:p>
      <w:pPr>
        <w:spacing w:after="0"/>
        <w:ind w:left="0"/>
        <w:jc w:val="both"/>
      </w:pPr>
      <w:r>
        <w:rPr>
          <w:rFonts w:ascii="Times New Roman"/>
          <w:b w:val="false"/>
          <w:i w:val="false"/>
          <w:color w:val="000000"/>
          <w:sz w:val="28"/>
        </w:rPr>
        <w:t>
      1) тармақша мынадай редакцияда жазылсын:</w:t>
      </w:r>
    </w:p>
    <w:bookmarkEnd w:id="3"/>
    <w:bookmarkStart w:name="z7"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құжаттардың түрлері;"; </w:t>
      </w:r>
    </w:p>
    <w:bookmarkEnd w:id="4"/>
    <w:bookmarkStart w:name="z8" w:id="5"/>
    <w:p>
      <w:pPr>
        <w:spacing w:after="0"/>
        <w:ind w:left="0"/>
        <w:jc w:val="both"/>
      </w:pPr>
      <w:r>
        <w:rPr>
          <w:rFonts w:ascii="Times New Roman"/>
          <w:b w:val="false"/>
          <w:i w:val="false"/>
          <w:color w:val="000000"/>
          <w:sz w:val="28"/>
        </w:rPr>
        <w:t>
      26) тармақша алып тасталынсын;</w:t>
      </w:r>
    </w:p>
    <w:bookmarkEnd w:id="5"/>
    <w:bookmarkStart w:name="z9" w:id="6"/>
    <w:p>
      <w:pPr>
        <w:spacing w:after="0"/>
        <w:ind w:left="0"/>
        <w:jc w:val="both"/>
      </w:pPr>
      <w:r>
        <w:rPr>
          <w:rFonts w:ascii="Times New Roman"/>
          <w:b w:val="false"/>
          <w:i w:val="false"/>
          <w:color w:val="000000"/>
          <w:sz w:val="28"/>
        </w:rPr>
        <w:t xml:space="preserve">
      мынадай мазмұндағы 36) және 37) тармақшалармен толықтырылсын: </w:t>
      </w:r>
    </w:p>
    <w:bookmarkEnd w:id="6"/>
    <w:bookmarkStart w:name="z10" w:id="7"/>
    <w:p>
      <w:pPr>
        <w:spacing w:after="0"/>
        <w:ind w:left="0"/>
        <w:jc w:val="both"/>
      </w:pPr>
      <w:r>
        <w:rPr>
          <w:rFonts w:ascii="Times New Roman"/>
          <w:b w:val="false"/>
          <w:i w:val="false"/>
          <w:color w:val="000000"/>
          <w:sz w:val="28"/>
        </w:rPr>
        <w:t>
      "36) осы бұйрыққа 36-қосымшаға сәйкес білім туралы өзіндік үлгідегі құжаттардың мазмұнына қойылатын негізгі талаптарды және оларды есепке алу мен беру қағидалары;</w:t>
      </w:r>
    </w:p>
    <w:bookmarkEnd w:id="7"/>
    <w:bookmarkStart w:name="z11" w:id="8"/>
    <w:p>
      <w:pPr>
        <w:spacing w:after="0"/>
        <w:ind w:left="0"/>
        <w:jc w:val="both"/>
      </w:pPr>
      <w:r>
        <w:rPr>
          <w:rFonts w:ascii="Times New Roman"/>
          <w:b w:val="false"/>
          <w:i w:val="false"/>
          <w:color w:val="000000"/>
          <w:sz w:val="28"/>
        </w:rPr>
        <w:t>
      37) осы бұйрыққа 37-қосымшаға сәйкес білім беру ұйымдарында білім алуды аяқтамаған адамдарға берілетін анықтаманың нысаны бекітілсін;";</w:t>
      </w:r>
    </w:p>
    <w:bookmarkEnd w:id="8"/>
    <w:bookmarkStart w:name="z12"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редакцияда жазылсын;</w:t>
      </w:r>
    </w:p>
    <w:bookmarkEnd w:id="9"/>
    <w:bookmarkStart w:name="z13" w:id="10"/>
    <w:p>
      <w:pPr>
        <w:spacing w:after="0"/>
        <w:ind w:left="0"/>
        <w:jc w:val="both"/>
      </w:pPr>
      <w:r>
        <w:rPr>
          <w:rFonts w:ascii="Times New Roman"/>
          <w:b w:val="false"/>
          <w:i w:val="false"/>
          <w:color w:val="000000"/>
          <w:sz w:val="28"/>
        </w:rPr>
        <w:t xml:space="preserve">
      36 және 37-қосымшалар осы бұйрыққа сәйкес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19-қосымшалармен</w:t>
      </w:r>
      <w:r>
        <w:rPr>
          <w:rFonts w:ascii="Times New Roman"/>
          <w:b w:val="false"/>
          <w:i w:val="false"/>
          <w:color w:val="000000"/>
          <w:sz w:val="28"/>
        </w:rPr>
        <w:t xml:space="preserve"> толықтырылсын.</w:t>
      </w:r>
    </w:p>
    <w:bookmarkEnd w:id="10"/>
    <w:bookmarkStart w:name="z14" w:id="1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11"/>
    <w:bookmarkStart w:name="z15" w:id="12"/>
    <w:p>
      <w:pPr>
        <w:spacing w:after="0"/>
        <w:ind w:left="0"/>
        <w:jc w:val="both"/>
      </w:pPr>
      <w:r>
        <w:rPr>
          <w:rFonts w:ascii="Times New Roman"/>
          <w:b w:val="false"/>
          <w:i w:val="false"/>
          <w:color w:val="000000"/>
          <w:sz w:val="28"/>
        </w:rPr>
        <w:t>
      3.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17"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14"/>
    <w:bookmarkStart w:name="z18" w:id="1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5"/>
    <w:bookmarkStart w:name="z19" w:id="1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6"/>
    <w:bookmarkStart w:name="z20"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"___"_______ 2021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"___"_______ 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2021 жылғы 7 маусымдағы</w:t>
            </w:r>
            <w:r>
              <w:br/>
            </w:r>
            <w:r>
              <w:rPr>
                <w:rFonts w:ascii="Times New Roman"/>
                <w:b w:val="false"/>
                <w:i w:val="false"/>
                <w:color w:val="000000"/>
                <w:sz w:val="20"/>
              </w:rPr>
              <w:t>№ 277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bl>
    <w:bookmarkStart w:name="z23" w:id="18"/>
    <w:p>
      <w:pPr>
        <w:spacing w:after="0"/>
        <w:ind w:left="0"/>
        <w:jc w:val="left"/>
      </w:pPr>
      <w:r>
        <w:rPr>
          <w:rFonts w:ascii="Times New Roman"/>
          <w:b/>
          <w:i w:val="false"/>
          <w:color w:val="000000"/>
        </w:rPr>
        <w:t xml:space="preserve"> Білім туралы құжаттардың түрлері</w:t>
      </w:r>
    </w:p>
    <w:bookmarkEnd w:id="18"/>
    <w:bookmarkStart w:name="z24" w:id="19"/>
    <w:p>
      <w:pPr>
        <w:spacing w:after="0"/>
        <w:ind w:left="0"/>
        <w:jc w:val="both"/>
      </w:pPr>
      <w:r>
        <w:rPr>
          <w:rFonts w:ascii="Times New Roman"/>
          <w:b w:val="false"/>
          <w:i w:val="false"/>
          <w:color w:val="000000"/>
          <w:sz w:val="28"/>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9"/>
    <w:p>
      <w:pPr>
        <w:spacing w:after="0"/>
        <w:ind w:left="0"/>
        <w:jc w:val="both"/>
      </w:pPr>
      <w:r>
        <w:rPr>
          <w:rFonts w:ascii="Times New Roman"/>
          <w:b w:val="false"/>
          <w:i w:val="false"/>
          <w:color w:val="000000"/>
          <w:sz w:val="28"/>
        </w:rPr>
        <w:t>
      1) негізгі орта білім туралы аттестат;</w:t>
      </w:r>
    </w:p>
    <w:p>
      <w:pPr>
        <w:spacing w:after="0"/>
        <w:ind w:left="0"/>
        <w:jc w:val="both"/>
      </w:pPr>
      <w:r>
        <w:rPr>
          <w:rFonts w:ascii="Times New Roman"/>
          <w:b w:val="false"/>
          <w:i w:val="false"/>
          <w:color w:val="000000"/>
          <w:sz w:val="28"/>
        </w:rPr>
        <w:t>
      2) негізгі орта білім туралы үздік аттестат;</w:t>
      </w:r>
    </w:p>
    <w:p>
      <w:pPr>
        <w:spacing w:after="0"/>
        <w:ind w:left="0"/>
        <w:jc w:val="both"/>
      </w:pPr>
      <w:r>
        <w:rPr>
          <w:rFonts w:ascii="Times New Roman"/>
          <w:b w:val="false"/>
          <w:i w:val="false"/>
          <w:color w:val="000000"/>
          <w:sz w:val="28"/>
        </w:rPr>
        <w:t>
      3) негізгі орта білім туралы аттестат;</w:t>
      </w:r>
    </w:p>
    <w:p>
      <w:pPr>
        <w:spacing w:after="0"/>
        <w:ind w:left="0"/>
        <w:jc w:val="both"/>
      </w:pPr>
      <w:r>
        <w:rPr>
          <w:rFonts w:ascii="Times New Roman"/>
          <w:b w:val="false"/>
          <w:i w:val="false"/>
          <w:color w:val="000000"/>
          <w:sz w:val="28"/>
        </w:rPr>
        <w:t>
      4) жалпы орта білім туралы аттестат;</w:t>
      </w:r>
    </w:p>
    <w:p>
      <w:pPr>
        <w:spacing w:after="0"/>
        <w:ind w:left="0"/>
        <w:jc w:val="both"/>
      </w:pPr>
      <w:r>
        <w:rPr>
          <w:rFonts w:ascii="Times New Roman"/>
          <w:b w:val="false"/>
          <w:i w:val="false"/>
          <w:color w:val="000000"/>
          <w:sz w:val="28"/>
        </w:rPr>
        <w:t>
      5) жалпы орта білім туралы үздік аттестат;</w:t>
      </w:r>
    </w:p>
    <w:p>
      <w:pPr>
        <w:spacing w:after="0"/>
        <w:ind w:left="0"/>
        <w:jc w:val="both"/>
      </w:pPr>
      <w:r>
        <w:rPr>
          <w:rFonts w:ascii="Times New Roman"/>
          <w:b w:val="false"/>
          <w:i w:val="false"/>
          <w:color w:val="000000"/>
          <w:sz w:val="28"/>
        </w:rPr>
        <w:t>
      6) "Алтын белгі" жалпы орта білім туралы аттестат;</w:t>
      </w:r>
    </w:p>
    <w:p>
      <w:pPr>
        <w:spacing w:after="0"/>
        <w:ind w:left="0"/>
        <w:jc w:val="both"/>
      </w:pPr>
      <w:r>
        <w:rPr>
          <w:rFonts w:ascii="Times New Roman"/>
          <w:b w:val="false"/>
          <w:i w:val="false"/>
          <w:color w:val="000000"/>
          <w:sz w:val="28"/>
        </w:rPr>
        <w:t>
      7) техникалық және кәсіптік білім туралы диплом;</w:t>
      </w:r>
    </w:p>
    <w:p>
      <w:pPr>
        <w:spacing w:after="0"/>
        <w:ind w:left="0"/>
        <w:jc w:val="both"/>
      </w:pPr>
      <w:r>
        <w:rPr>
          <w:rFonts w:ascii="Times New Roman"/>
          <w:b w:val="false"/>
          <w:i w:val="false"/>
          <w:color w:val="000000"/>
          <w:sz w:val="28"/>
        </w:rPr>
        <w:t>
      8) техникалық және кәсіптік білім туралы үздік диплом;</w:t>
      </w:r>
    </w:p>
    <w:p>
      <w:pPr>
        <w:spacing w:after="0"/>
        <w:ind w:left="0"/>
        <w:jc w:val="both"/>
      </w:pPr>
      <w:r>
        <w:rPr>
          <w:rFonts w:ascii="Times New Roman"/>
          <w:b w:val="false"/>
          <w:i w:val="false"/>
          <w:color w:val="000000"/>
          <w:sz w:val="28"/>
        </w:rPr>
        <w:t>
      9) орта білімнен кейінгі білім туралы диплом;</w:t>
      </w:r>
    </w:p>
    <w:p>
      <w:pPr>
        <w:spacing w:after="0"/>
        <w:ind w:left="0"/>
        <w:jc w:val="both"/>
      </w:pPr>
      <w:r>
        <w:rPr>
          <w:rFonts w:ascii="Times New Roman"/>
          <w:b w:val="false"/>
          <w:i w:val="false"/>
          <w:color w:val="000000"/>
          <w:sz w:val="28"/>
        </w:rPr>
        <w:t>
      10) орта білімнен кейінгі білім туралы үздік диплом;</w:t>
      </w:r>
    </w:p>
    <w:p>
      <w:pPr>
        <w:spacing w:after="0"/>
        <w:ind w:left="0"/>
        <w:jc w:val="both"/>
      </w:pPr>
      <w:r>
        <w:rPr>
          <w:rFonts w:ascii="Times New Roman"/>
          <w:b w:val="false"/>
          <w:i w:val="false"/>
          <w:color w:val="000000"/>
          <w:sz w:val="28"/>
        </w:rPr>
        <w:t>
      11) кәсіптік даярлау туралы куәлік;</w:t>
      </w:r>
    </w:p>
    <w:p>
      <w:pPr>
        <w:spacing w:after="0"/>
        <w:ind w:left="0"/>
        <w:jc w:val="both"/>
      </w:pPr>
      <w:r>
        <w:rPr>
          <w:rFonts w:ascii="Times New Roman"/>
          <w:b w:val="false"/>
          <w:i w:val="false"/>
          <w:color w:val="000000"/>
          <w:sz w:val="28"/>
        </w:rPr>
        <w:t>
      12) бакалавр дәрежесі берілетін жоғары білім туралы диплом;</w:t>
      </w:r>
    </w:p>
    <w:p>
      <w:pPr>
        <w:spacing w:after="0"/>
        <w:ind w:left="0"/>
        <w:jc w:val="both"/>
      </w:pPr>
      <w:r>
        <w:rPr>
          <w:rFonts w:ascii="Times New Roman"/>
          <w:b w:val="false"/>
          <w:i w:val="false"/>
          <w:color w:val="000000"/>
          <w:sz w:val="28"/>
        </w:rPr>
        <w:t>
      13) бакалавр дәрежесі берілетін жоғары білім туралы үздік диплом;</w:t>
      </w:r>
    </w:p>
    <w:p>
      <w:pPr>
        <w:spacing w:after="0"/>
        <w:ind w:left="0"/>
        <w:jc w:val="both"/>
      </w:pPr>
      <w:r>
        <w:rPr>
          <w:rFonts w:ascii="Times New Roman"/>
          <w:b w:val="false"/>
          <w:i w:val="false"/>
          <w:color w:val="000000"/>
          <w:sz w:val="28"/>
        </w:rPr>
        <w:t>
      14) біліктілік берілетін жоғары білім туралы диплом;</w:t>
      </w:r>
    </w:p>
    <w:p>
      <w:pPr>
        <w:spacing w:after="0"/>
        <w:ind w:left="0"/>
        <w:jc w:val="both"/>
      </w:pPr>
      <w:r>
        <w:rPr>
          <w:rFonts w:ascii="Times New Roman"/>
          <w:b w:val="false"/>
          <w:i w:val="false"/>
          <w:color w:val="000000"/>
          <w:sz w:val="28"/>
        </w:rPr>
        <w:t>
      15) біліктілік берілетін жоғары білім туралы үздік диплом;</w:t>
      </w:r>
    </w:p>
    <w:p>
      <w:pPr>
        <w:spacing w:after="0"/>
        <w:ind w:left="0"/>
        <w:jc w:val="both"/>
      </w:pPr>
      <w:r>
        <w:rPr>
          <w:rFonts w:ascii="Times New Roman"/>
          <w:b w:val="false"/>
          <w:i w:val="false"/>
          <w:color w:val="000000"/>
          <w:sz w:val="28"/>
        </w:rPr>
        <w:t>
      16) магистр дәрежесі берілетін жоғары оқу орнынан кейінгі білім диплом;</w:t>
      </w:r>
    </w:p>
    <w:p>
      <w:pPr>
        <w:spacing w:after="0"/>
        <w:ind w:left="0"/>
        <w:jc w:val="both"/>
      </w:pPr>
      <w:r>
        <w:rPr>
          <w:rFonts w:ascii="Times New Roman"/>
          <w:b w:val="false"/>
          <w:i w:val="false"/>
          <w:color w:val="000000"/>
          <w:sz w:val="28"/>
        </w:rPr>
        <w:t>
      17) іскерлік әкімшілік жүргізу докторы дәрежесі берілетін жоғары оқу орнынан кейінгі білім диплом;</w:t>
      </w:r>
    </w:p>
    <w:p>
      <w:pPr>
        <w:spacing w:after="0"/>
        <w:ind w:left="0"/>
        <w:jc w:val="both"/>
      </w:pPr>
      <w:r>
        <w:rPr>
          <w:rFonts w:ascii="Times New Roman"/>
          <w:b w:val="false"/>
          <w:i w:val="false"/>
          <w:color w:val="000000"/>
          <w:sz w:val="28"/>
        </w:rPr>
        <w:t>
      18) резидентураны бітіргені туралы куәлік;</w:t>
      </w:r>
    </w:p>
    <w:p>
      <w:pPr>
        <w:spacing w:after="0"/>
        <w:ind w:left="0"/>
        <w:jc w:val="both"/>
      </w:pPr>
      <w:r>
        <w:rPr>
          <w:rFonts w:ascii="Times New Roman"/>
          <w:b w:val="false"/>
          <w:i w:val="false"/>
          <w:color w:val="000000"/>
          <w:sz w:val="28"/>
        </w:rPr>
        <w:t>
      19) интернатураны бітіргені туралы куәлік;</w:t>
      </w:r>
    </w:p>
    <w:p>
      <w:pPr>
        <w:spacing w:after="0"/>
        <w:ind w:left="0"/>
        <w:jc w:val="both"/>
      </w:pPr>
      <w:r>
        <w:rPr>
          <w:rFonts w:ascii="Times New Roman"/>
          <w:b w:val="false"/>
          <w:i w:val="false"/>
          <w:color w:val="000000"/>
          <w:sz w:val="28"/>
        </w:rPr>
        <w:t>
      20) магистр дипломына куәлік;</w:t>
      </w:r>
    </w:p>
    <w:p>
      <w:pPr>
        <w:spacing w:after="0"/>
        <w:ind w:left="0"/>
        <w:jc w:val="both"/>
      </w:pPr>
      <w:r>
        <w:rPr>
          <w:rFonts w:ascii="Times New Roman"/>
          <w:b w:val="false"/>
          <w:i w:val="false"/>
          <w:color w:val="000000"/>
          <w:sz w:val="28"/>
        </w:rPr>
        <w:t>
      21) қауымдастырылған профессор (доцент) ғылыми атағы берілетін аттестат;</w:t>
      </w:r>
    </w:p>
    <w:p>
      <w:pPr>
        <w:spacing w:after="0"/>
        <w:ind w:left="0"/>
        <w:jc w:val="both"/>
      </w:pPr>
      <w:r>
        <w:rPr>
          <w:rFonts w:ascii="Times New Roman"/>
          <w:b w:val="false"/>
          <w:i w:val="false"/>
          <w:color w:val="000000"/>
          <w:sz w:val="28"/>
        </w:rPr>
        <w:t>
      22) профессор ғылыми атағы берілетін аттестат;</w:t>
      </w:r>
    </w:p>
    <w:p>
      <w:pPr>
        <w:spacing w:after="0"/>
        <w:ind w:left="0"/>
        <w:jc w:val="both"/>
      </w:pPr>
      <w:r>
        <w:rPr>
          <w:rFonts w:ascii="Times New Roman"/>
          <w:b w:val="false"/>
          <w:i w:val="false"/>
          <w:color w:val="000000"/>
          <w:sz w:val="28"/>
        </w:rPr>
        <w:t>
      23) философия (PhD) докторы (тану) дәрежесін беру диплом;</w:t>
      </w:r>
    </w:p>
    <w:p>
      <w:pPr>
        <w:spacing w:after="0"/>
        <w:ind w:left="0"/>
        <w:jc w:val="both"/>
      </w:pPr>
      <w:r>
        <w:rPr>
          <w:rFonts w:ascii="Times New Roman"/>
          <w:b w:val="false"/>
          <w:i w:val="false"/>
          <w:color w:val="000000"/>
          <w:sz w:val="28"/>
        </w:rPr>
        <w:t>
      24) бейіні бойынша доктор (тану) дәрежесін беру диплом;</w:t>
      </w:r>
    </w:p>
    <w:p>
      <w:pPr>
        <w:spacing w:after="0"/>
        <w:ind w:left="0"/>
        <w:jc w:val="both"/>
      </w:pPr>
      <w:r>
        <w:rPr>
          <w:rFonts w:ascii="Times New Roman"/>
          <w:b w:val="false"/>
          <w:i w:val="false"/>
          <w:color w:val="000000"/>
          <w:sz w:val="28"/>
        </w:rPr>
        <w:t>
      25) философия докторы (PhD) дәрежесі берілетін диплом;</w:t>
      </w:r>
    </w:p>
    <w:p>
      <w:pPr>
        <w:spacing w:after="0"/>
        <w:ind w:left="0"/>
        <w:jc w:val="both"/>
      </w:pPr>
      <w:r>
        <w:rPr>
          <w:rFonts w:ascii="Times New Roman"/>
          <w:b w:val="false"/>
          <w:i w:val="false"/>
          <w:color w:val="000000"/>
          <w:sz w:val="28"/>
        </w:rPr>
        <w:t xml:space="preserve">
      26) бейіні бойынша доктор дәрежесі берілетін диплом болып табылады. </w:t>
      </w:r>
    </w:p>
    <w:bookmarkStart w:name="z25" w:id="20"/>
    <w:p>
      <w:pPr>
        <w:spacing w:after="0"/>
        <w:ind w:left="0"/>
        <w:jc w:val="both"/>
      </w:pPr>
      <w:r>
        <w:rPr>
          <w:rFonts w:ascii="Times New Roman"/>
          <w:b w:val="false"/>
          <w:i w:val="false"/>
          <w:color w:val="000000"/>
          <w:sz w:val="28"/>
        </w:rPr>
        <w:t xml:space="preserve">
      2.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 </w:t>
      </w:r>
    </w:p>
    <w:bookmarkEnd w:id="20"/>
    <w:p>
      <w:pPr>
        <w:spacing w:after="0"/>
        <w:ind w:left="0"/>
        <w:jc w:val="both"/>
      </w:pPr>
      <w:r>
        <w:rPr>
          <w:rFonts w:ascii="Times New Roman"/>
          <w:b w:val="false"/>
          <w:i w:val="false"/>
          <w:color w:val="000000"/>
          <w:sz w:val="28"/>
        </w:rPr>
        <w:t>
      1) бакалавр дәрежесі берілетін жоғары білім туралы диплом;</w:t>
      </w:r>
    </w:p>
    <w:p>
      <w:pPr>
        <w:spacing w:after="0"/>
        <w:ind w:left="0"/>
        <w:jc w:val="both"/>
      </w:pPr>
      <w:r>
        <w:rPr>
          <w:rFonts w:ascii="Times New Roman"/>
          <w:b w:val="false"/>
          <w:i w:val="false"/>
          <w:color w:val="000000"/>
          <w:sz w:val="28"/>
        </w:rPr>
        <w:t>
      2) біліктілік берілетін жоғары білім туралы диплом;</w:t>
      </w:r>
    </w:p>
    <w:p>
      <w:pPr>
        <w:spacing w:after="0"/>
        <w:ind w:left="0"/>
        <w:jc w:val="both"/>
      </w:pPr>
      <w:r>
        <w:rPr>
          <w:rFonts w:ascii="Times New Roman"/>
          <w:b w:val="false"/>
          <w:i w:val="false"/>
          <w:color w:val="000000"/>
          <w:sz w:val="28"/>
        </w:rPr>
        <w:t>
      3) магистр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4) іскерлік әкімшілік жүргізу магистрі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5) іскерлік әкімшілік жүргізу докторы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6) магистр дипломына куәлік;</w:t>
      </w:r>
    </w:p>
    <w:p>
      <w:pPr>
        <w:spacing w:after="0"/>
        <w:ind w:left="0"/>
        <w:jc w:val="both"/>
      </w:pPr>
      <w:r>
        <w:rPr>
          <w:rFonts w:ascii="Times New Roman"/>
          <w:b w:val="false"/>
          <w:i w:val="false"/>
          <w:color w:val="000000"/>
          <w:sz w:val="28"/>
        </w:rPr>
        <w:t>
      7) педагогикалық қайта даярлау туралы сертификат;</w:t>
      </w:r>
    </w:p>
    <w:p>
      <w:pPr>
        <w:spacing w:after="0"/>
        <w:ind w:left="0"/>
        <w:jc w:val="both"/>
      </w:pPr>
      <w:r>
        <w:rPr>
          <w:rFonts w:ascii="Times New Roman"/>
          <w:b w:val="false"/>
          <w:i w:val="false"/>
          <w:color w:val="000000"/>
          <w:sz w:val="28"/>
        </w:rPr>
        <w:t xml:space="preserve">
      8) философия докторы (PhD) дәрежесі берілетін жоғары оқу орнынан кейінгі білім туралы диплом; </w:t>
      </w:r>
    </w:p>
    <w:p>
      <w:pPr>
        <w:spacing w:after="0"/>
        <w:ind w:left="0"/>
        <w:jc w:val="both"/>
      </w:pPr>
      <w:r>
        <w:rPr>
          <w:rFonts w:ascii="Times New Roman"/>
          <w:b w:val="false"/>
          <w:i w:val="false"/>
          <w:color w:val="000000"/>
          <w:sz w:val="28"/>
        </w:rPr>
        <w:t xml:space="preserve">
      9) бейіні бойынша доктор дәрежесі берілетін жоғары оқу орынан кейінгі білім туралы диплом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1"/>
    <w:p>
      <w:pPr>
        <w:spacing w:after="0"/>
        <w:ind w:left="0"/>
        <w:jc w:val="left"/>
      </w:pPr>
      <w:r>
        <w:rPr>
          <w:rFonts w:ascii="Times New Roman"/>
          <w:b/>
          <w:i w:val="false"/>
          <w:color w:val="000000"/>
        </w:rPr>
        <w:t xml:space="preserve"> Негізгі орта білім туралы аттестатқа қосымша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6068"/>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Оқыған кезінде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__________________________</w:t>
            </w:r>
            <w:r>
              <w:br/>
            </w:r>
            <w:r>
              <w:rPr>
                <w:rFonts w:ascii="Times New Roman"/>
                <w:b w:val="false"/>
                <w:i w:val="false"/>
                <w:color w:val="000000"/>
                <w:sz w:val="20"/>
              </w:rPr>
              <w:t>
қазақ әдебиеті __________________________</w:t>
            </w:r>
            <w:r>
              <w:br/>
            </w:r>
            <w:r>
              <w:rPr>
                <w:rFonts w:ascii="Times New Roman"/>
                <w:b w:val="false"/>
                <w:i w:val="false"/>
                <w:color w:val="000000"/>
                <w:sz w:val="20"/>
              </w:rPr>
              <w:t>
қазақ тілі мен әдебиеті __________________________</w:t>
            </w:r>
            <w:r>
              <w:br/>
            </w:r>
            <w:r>
              <w:rPr>
                <w:rFonts w:ascii="Times New Roman"/>
                <w:b w:val="false"/>
                <w:i w:val="false"/>
                <w:color w:val="000000"/>
                <w:sz w:val="20"/>
              </w:rPr>
              <w:t>
орыс тілі __________________________</w:t>
            </w:r>
            <w:r>
              <w:br/>
            </w:r>
            <w:r>
              <w:rPr>
                <w:rFonts w:ascii="Times New Roman"/>
                <w:b w:val="false"/>
                <w:i w:val="false"/>
                <w:color w:val="000000"/>
                <w:sz w:val="20"/>
              </w:rPr>
              <w:t>
орыс әдебиеті __________________________</w:t>
            </w:r>
            <w:r>
              <w:br/>
            </w:r>
            <w:r>
              <w:rPr>
                <w:rFonts w:ascii="Times New Roman"/>
                <w:b w:val="false"/>
                <w:i w:val="false"/>
                <w:color w:val="000000"/>
                <w:sz w:val="20"/>
              </w:rPr>
              <w:t>
орыс тілі мен әдебиеті _________________________</w:t>
            </w:r>
            <w:r>
              <w:br/>
            </w:r>
            <w:r>
              <w:rPr>
                <w:rFonts w:ascii="Times New Roman"/>
                <w:b w:val="false"/>
                <w:i w:val="false"/>
                <w:color w:val="000000"/>
                <w:sz w:val="20"/>
              </w:rPr>
              <w:t>
ана тілі __________________________</w:t>
            </w:r>
            <w:r>
              <w:br/>
            </w:r>
            <w:r>
              <w:rPr>
                <w:rFonts w:ascii="Times New Roman"/>
                <w:b w:val="false"/>
                <w:i w:val="false"/>
                <w:color w:val="000000"/>
                <w:sz w:val="20"/>
              </w:rPr>
              <w:t>
( ) әдебиеті __________________________</w:t>
            </w:r>
            <w:r>
              <w:br/>
            </w:r>
            <w:r>
              <w:rPr>
                <w:rFonts w:ascii="Times New Roman"/>
                <w:b w:val="false"/>
                <w:i w:val="false"/>
                <w:color w:val="000000"/>
                <w:sz w:val="20"/>
              </w:rPr>
              <w:t>
шетел тілі</w:t>
            </w:r>
            <w:r>
              <w:br/>
            </w:r>
            <w:r>
              <w:rPr>
                <w:rFonts w:ascii="Times New Roman"/>
                <w:b w:val="false"/>
                <w:i w:val="false"/>
                <w:color w:val="000000"/>
                <w:sz w:val="20"/>
              </w:rPr>
              <w:t>
(оқыту тілі) ___________________________</w:t>
            </w:r>
            <w:r>
              <w:br/>
            </w:r>
            <w:r>
              <w:rPr>
                <w:rFonts w:ascii="Times New Roman"/>
                <w:b w:val="false"/>
                <w:i w:val="false"/>
                <w:color w:val="000000"/>
                <w:sz w:val="20"/>
              </w:rPr>
              <w:t>
алгебра __________________________</w:t>
            </w:r>
            <w:r>
              <w:br/>
            </w:r>
            <w:r>
              <w:rPr>
                <w:rFonts w:ascii="Times New Roman"/>
                <w:b w:val="false"/>
                <w:i w:val="false"/>
                <w:color w:val="000000"/>
                <w:sz w:val="20"/>
              </w:rPr>
              <w:t>
геометрия __________________________</w:t>
            </w:r>
            <w:r>
              <w:br/>
            </w:r>
            <w:r>
              <w:rPr>
                <w:rFonts w:ascii="Times New Roman"/>
                <w:b w:val="false"/>
                <w:i w:val="false"/>
                <w:color w:val="000000"/>
                <w:sz w:val="20"/>
              </w:rPr>
              <w:t>
информатика __________________________</w:t>
            </w:r>
            <w:r>
              <w:br/>
            </w:r>
            <w:r>
              <w:rPr>
                <w:rFonts w:ascii="Times New Roman"/>
                <w:b w:val="false"/>
                <w:i w:val="false"/>
                <w:color w:val="000000"/>
                <w:sz w:val="20"/>
              </w:rPr>
              <w:t>
география __________________________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__________________________</w:t>
            </w:r>
            <w:r>
              <w:br/>
            </w:r>
            <w:r>
              <w:rPr>
                <w:rFonts w:ascii="Times New Roman"/>
                <w:b w:val="false"/>
                <w:i w:val="false"/>
                <w:color w:val="000000"/>
                <w:sz w:val="20"/>
              </w:rPr>
              <w:t xml:space="preserve">
Қазақстан тарихы __________________________ </w:t>
            </w:r>
            <w:r>
              <w:br/>
            </w:r>
            <w:r>
              <w:rPr>
                <w:rFonts w:ascii="Times New Roman"/>
                <w:b w:val="false"/>
                <w:i w:val="false"/>
                <w:color w:val="000000"/>
                <w:sz w:val="20"/>
              </w:rPr>
              <w:t>
құқық негіздері __________________________</w:t>
            </w:r>
            <w:r>
              <w:br/>
            </w:r>
            <w:r>
              <w:rPr>
                <w:rFonts w:ascii="Times New Roman"/>
                <w:b w:val="false"/>
                <w:i w:val="false"/>
                <w:color w:val="000000"/>
                <w:sz w:val="20"/>
              </w:rPr>
              <w:t>
өзін-өзі тану __________________________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__________________________</w:t>
            </w:r>
            <w:r>
              <w:br/>
            </w:r>
            <w:r>
              <w:rPr>
                <w:rFonts w:ascii="Times New Roman"/>
                <w:b w:val="false"/>
                <w:i w:val="false"/>
                <w:color w:val="000000"/>
                <w:sz w:val="20"/>
              </w:rPr>
              <w:t>
дене шынықтыру __________________________</w:t>
            </w:r>
            <w:r>
              <w:br/>
            </w:r>
            <w:r>
              <w:rPr>
                <w:rFonts w:ascii="Times New Roman"/>
                <w:b w:val="false"/>
                <w:i w:val="false"/>
                <w:color w:val="000000"/>
                <w:sz w:val="20"/>
              </w:rPr>
              <w:t>
таңдауы бойынша курстар __________________________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 недействительно)</w:t>
            </w:r>
            <w:r>
              <w:br/>
            </w:r>
            <w:r>
              <w:rPr>
                <w:rFonts w:ascii="Times New Roman"/>
                <w:b w:val="false"/>
                <w:i w:val="false"/>
                <w:color w:val="000000"/>
                <w:sz w:val="20"/>
              </w:rPr>
              <w:t>
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________________________</w:t>
            </w:r>
            <w:r>
              <w:br/>
            </w:r>
            <w:r>
              <w:rPr>
                <w:rFonts w:ascii="Times New Roman"/>
                <w:b w:val="false"/>
                <w:i w:val="false"/>
                <w:color w:val="000000"/>
                <w:sz w:val="20"/>
              </w:rPr>
              <w:t>
казахская литература ________________________</w:t>
            </w:r>
            <w:r>
              <w:br/>
            </w:r>
            <w:r>
              <w:rPr>
                <w:rFonts w:ascii="Times New Roman"/>
                <w:b w:val="false"/>
                <w:i w:val="false"/>
                <w:color w:val="000000"/>
                <w:sz w:val="20"/>
              </w:rPr>
              <w:t>
казахский язык и литература 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русский язык и литература _______________________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xml:space="preserve">
иностранный язык </w:t>
            </w:r>
            <w:r>
              <w:br/>
            </w:r>
            <w:r>
              <w:rPr>
                <w:rFonts w:ascii="Times New Roman"/>
                <w:b w:val="false"/>
                <w:i w:val="false"/>
                <w:color w:val="000000"/>
                <w:sz w:val="20"/>
              </w:rPr>
              <w:t>
(язык обучения)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w:t>
            </w:r>
            <w:r>
              <w:br/>
            </w:r>
            <w:r>
              <w:rPr>
                <w:rFonts w:ascii="Times New Roman"/>
                <w:b w:val="false"/>
                <w:i w:val="false"/>
                <w:color w:val="000000"/>
                <w:sz w:val="20"/>
              </w:rPr>
              <w:t>
основы права ______________________</w:t>
            </w:r>
            <w:r>
              <w:br/>
            </w:r>
            <w:r>
              <w:rPr>
                <w:rFonts w:ascii="Times New Roman"/>
                <w:b w:val="false"/>
                <w:i w:val="false"/>
                <w:color w:val="000000"/>
                <w:sz w:val="20"/>
              </w:rPr>
              <w:t>
самопознание ______________________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w:t>
            </w:r>
            <w:r>
              <w:br/>
            </w:r>
            <w:r>
              <w:rPr>
                <w:rFonts w:ascii="Times New Roman"/>
                <w:b w:val="false"/>
                <w:i w:val="false"/>
                <w:color w:val="000000"/>
                <w:sz w:val="20"/>
              </w:rPr>
              <w:t>
курсы по выбору _____________________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2"/>
    <w:p>
      <w:pPr>
        <w:spacing w:after="0"/>
        <w:ind w:left="0"/>
        <w:jc w:val="left"/>
      </w:pPr>
      <w:r>
        <w:rPr>
          <w:rFonts w:ascii="Times New Roman"/>
          <w:b/>
          <w:i w:val="false"/>
          <w:color w:val="000000"/>
        </w:rPr>
        <w:t xml:space="preserve"> Негізгі орта білім туралы аттестатқа қосымша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айналадағы әлем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қоғам және құқық _______________________</w:t>
            </w:r>
            <w:r>
              <w:br/>
            </w:r>
            <w:r>
              <w:rPr>
                <w:rFonts w:ascii="Times New Roman"/>
                <w:b w:val="false"/>
                <w:i w:val="false"/>
                <w:color w:val="000000"/>
                <w:sz w:val="20"/>
              </w:rPr>
              <w:t>
тәртіп мәдениеті _______________________</w:t>
            </w:r>
            <w:r>
              <w:br/>
            </w:r>
            <w:r>
              <w:rPr>
                <w:rFonts w:ascii="Times New Roman"/>
                <w:b w:val="false"/>
                <w:i w:val="false"/>
                <w:color w:val="000000"/>
                <w:sz w:val="20"/>
              </w:rPr>
              <w:t>
бейнелеу өнері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әлеуметтік-тұрмыстық бағдарлау _________________</w:t>
            </w:r>
            <w:r>
              <w:br/>
            </w:r>
            <w:r>
              <w:rPr>
                <w:rFonts w:ascii="Times New Roman"/>
                <w:b w:val="false"/>
                <w:i w:val="false"/>
                <w:color w:val="000000"/>
                <w:sz w:val="20"/>
              </w:rPr>
              <w:t>
жалпы еңбекке даярлау _______________________</w:t>
            </w:r>
            <w:r>
              <w:br/>
            </w:r>
            <w:r>
              <w:rPr>
                <w:rFonts w:ascii="Times New Roman"/>
                <w:b w:val="false"/>
                <w:i w:val="false"/>
                <w:color w:val="000000"/>
                <w:sz w:val="20"/>
              </w:rPr>
              <w:t>
кәсіби-еңбекке баулу_______________________</w:t>
            </w:r>
            <w:r>
              <w:br/>
            </w:r>
            <w:r>
              <w:rPr>
                <w:rFonts w:ascii="Times New Roman"/>
                <w:b w:val="false"/>
                <w:i w:val="false"/>
                <w:color w:val="000000"/>
                <w:sz w:val="20"/>
              </w:rPr>
              <w:t>
бейімделген дене шынықтыру____________________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чтение и развитие речи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общество и право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социально-бытовая ориентировка _________________</w:t>
            </w:r>
            <w:r>
              <w:br/>
            </w:r>
            <w:r>
              <w:rPr>
                <w:rFonts w:ascii="Times New Roman"/>
                <w:b w:val="false"/>
                <w:i w:val="false"/>
                <w:color w:val="000000"/>
                <w:sz w:val="20"/>
              </w:rPr>
              <w:t>
общетрудовая подготовка______________________</w:t>
            </w:r>
            <w:r>
              <w:br/>
            </w:r>
            <w:r>
              <w:rPr>
                <w:rFonts w:ascii="Times New Roman"/>
                <w:b w:val="false"/>
                <w:i w:val="false"/>
                <w:color w:val="000000"/>
                <w:sz w:val="20"/>
              </w:rPr>
              <w:t>
профессионально-трудовое обучение ______________</w:t>
            </w:r>
            <w:r>
              <w:br/>
            </w:r>
            <w:r>
              <w:rPr>
                <w:rFonts w:ascii="Times New Roman"/>
                <w:b w:val="false"/>
                <w:i w:val="false"/>
                <w:color w:val="000000"/>
                <w:sz w:val="20"/>
              </w:rPr>
              <w:t>
адаптивная физическая культура __________________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bookmarkStart w:name="z32" w:id="23"/>
    <w:p>
      <w:pPr>
        <w:spacing w:after="0"/>
        <w:ind w:left="0"/>
        <w:jc w:val="left"/>
      </w:pPr>
      <w:r>
        <w:rPr>
          <w:rFonts w:ascii="Times New Roman"/>
          <w:b/>
          <w:i w:val="false"/>
          <w:color w:val="000000"/>
        </w:rPr>
        <w:t xml:space="preserve"> Негізгі орта білім туралы аттестатқа қосымша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6014"/>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оқу, жазу және тіл дамыту _____________________</w:t>
            </w:r>
            <w:r>
              <w:br/>
            </w:r>
            <w:r>
              <w:rPr>
                <w:rFonts w:ascii="Times New Roman"/>
                <w:b w:val="false"/>
                <w:i w:val="false"/>
                <w:color w:val="000000"/>
                <w:sz w:val="20"/>
              </w:rPr>
              <w:t>
санау _____________________</w:t>
            </w:r>
            <w:r>
              <w:br/>
            </w:r>
            <w:r>
              <w:rPr>
                <w:rFonts w:ascii="Times New Roman"/>
                <w:b w:val="false"/>
                <w:i w:val="false"/>
                <w:color w:val="000000"/>
                <w:sz w:val="20"/>
              </w:rPr>
              <w:t>
айналадағы әлем _____________________</w:t>
            </w:r>
            <w:r>
              <w:br/>
            </w:r>
            <w:r>
              <w:rPr>
                <w:rFonts w:ascii="Times New Roman"/>
                <w:b w:val="false"/>
                <w:i w:val="false"/>
                <w:color w:val="000000"/>
                <w:sz w:val="20"/>
              </w:rPr>
              <w:t>
адам және әлем _____________________</w:t>
            </w:r>
            <w:r>
              <w:br/>
            </w:r>
            <w:r>
              <w:rPr>
                <w:rFonts w:ascii="Times New Roman"/>
                <w:b w:val="false"/>
                <w:i w:val="false"/>
                <w:color w:val="000000"/>
                <w:sz w:val="20"/>
              </w:rPr>
              <w:t>
тәртіп мәдениеті _____________________</w:t>
            </w:r>
            <w:r>
              <w:br/>
            </w:r>
            <w:r>
              <w:rPr>
                <w:rFonts w:ascii="Times New Roman"/>
                <w:b w:val="false"/>
                <w:i w:val="false"/>
                <w:color w:val="000000"/>
                <w:sz w:val="20"/>
              </w:rPr>
              <w:t>
бейнелеу өнері _____________________</w:t>
            </w:r>
            <w:r>
              <w:br/>
            </w:r>
            <w:r>
              <w:rPr>
                <w:rFonts w:ascii="Times New Roman"/>
                <w:b w:val="false"/>
                <w:i w:val="false"/>
                <w:color w:val="000000"/>
                <w:sz w:val="20"/>
              </w:rPr>
              <w:t>
музыка және ырғақ _____________________</w:t>
            </w:r>
            <w:r>
              <w:br/>
            </w:r>
            <w:r>
              <w:rPr>
                <w:rFonts w:ascii="Times New Roman"/>
                <w:b w:val="false"/>
                <w:i w:val="false"/>
                <w:color w:val="000000"/>
                <w:sz w:val="20"/>
              </w:rPr>
              <w:t>
әлеуметтік-тұрмыстық бағдарлау ____________________________________</w:t>
            </w:r>
            <w:r>
              <w:br/>
            </w:r>
            <w:r>
              <w:rPr>
                <w:rFonts w:ascii="Times New Roman"/>
                <w:b w:val="false"/>
                <w:i w:val="false"/>
                <w:color w:val="000000"/>
                <w:sz w:val="20"/>
              </w:rPr>
              <w:t>
шаруашылық еңбек _____________________</w:t>
            </w:r>
            <w:r>
              <w:br/>
            </w:r>
            <w:r>
              <w:rPr>
                <w:rFonts w:ascii="Times New Roman"/>
                <w:b w:val="false"/>
                <w:i w:val="false"/>
                <w:color w:val="000000"/>
                <w:sz w:val="20"/>
              </w:rPr>
              <w:t>
кәсіп _____________________</w:t>
            </w:r>
            <w:r>
              <w:br/>
            </w:r>
            <w:r>
              <w:rPr>
                <w:rFonts w:ascii="Times New Roman"/>
                <w:b w:val="false"/>
                <w:i w:val="false"/>
                <w:color w:val="000000"/>
                <w:sz w:val="20"/>
              </w:rPr>
              <w:t>
бейімделген дене шынықтыру _____________________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w:t>
            </w:r>
            <w:r>
              <w:br/>
            </w:r>
            <w:r>
              <w:rPr>
                <w:rFonts w:ascii="Times New Roman"/>
                <w:b w:val="false"/>
                <w:i w:val="false"/>
                <w:color w:val="000000"/>
                <w:sz w:val="20"/>
              </w:rPr>
              <w:t>
____________________________________</w:t>
            </w:r>
            <w:r>
              <w:br/>
            </w:r>
            <w:r>
              <w:rPr>
                <w:rFonts w:ascii="Times New Roman"/>
                <w:b w:val="false"/>
                <w:i w:val="false"/>
                <w:color w:val="000000"/>
                <w:sz w:val="20"/>
              </w:rPr>
              <w:t>
(фамилия, имя, отчество (при его наличии)) окончил (-а)</w:t>
            </w:r>
            <w:r>
              <w:br/>
            </w:r>
            <w:r>
              <w:rPr>
                <w:rFonts w:ascii="Times New Roman"/>
                <w:b w:val="false"/>
                <w:i w:val="false"/>
                <w:color w:val="000000"/>
                <w:sz w:val="20"/>
              </w:rPr>
              <w:t>
____________________________________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___________________</w:t>
            </w:r>
            <w:r>
              <w:br/>
            </w:r>
            <w:r>
              <w:rPr>
                <w:rFonts w:ascii="Times New Roman"/>
                <w:b w:val="false"/>
                <w:i w:val="false"/>
                <w:color w:val="000000"/>
                <w:sz w:val="20"/>
              </w:rPr>
              <w:t>
счет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w:t>
            </w:r>
            <w:r>
              <w:br/>
            </w:r>
            <w:r>
              <w:rPr>
                <w:rFonts w:ascii="Times New Roman"/>
                <w:b w:val="false"/>
                <w:i w:val="false"/>
                <w:color w:val="000000"/>
                <w:sz w:val="20"/>
              </w:rPr>
              <w:t>
музыка и ритмика _______________________</w:t>
            </w:r>
            <w:r>
              <w:br/>
            </w:r>
            <w:r>
              <w:rPr>
                <w:rFonts w:ascii="Times New Roman"/>
                <w:b w:val="false"/>
                <w:i w:val="false"/>
                <w:color w:val="000000"/>
                <w:sz w:val="20"/>
              </w:rPr>
              <w:t>
социально-бытовая ориентировка _________________</w:t>
            </w:r>
            <w:r>
              <w:br/>
            </w:r>
            <w:r>
              <w:rPr>
                <w:rFonts w:ascii="Times New Roman"/>
                <w:b w:val="false"/>
                <w:i w:val="false"/>
                <w:color w:val="000000"/>
                <w:sz w:val="20"/>
              </w:rPr>
              <w:t>
хозяйственный труд ______________________</w:t>
            </w:r>
            <w:r>
              <w:br/>
            </w:r>
            <w:r>
              <w:rPr>
                <w:rFonts w:ascii="Times New Roman"/>
                <w:b w:val="false"/>
                <w:i w:val="false"/>
                <w:color w:val="000000"/>
                <w:sz w:val="20"/>
              </w:rPr>
              <w:t>
ремесло 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bookmarkStart w:name="z33" w:id="24"/>
    <w:p>
      <w:pPr>
        <w:spacing w:after="0"/>
        <w:ind w:left="0"/>
        <w:jc w:val="left"/>
      </w:pPr>
      <w:r>
        <w:rPr>
          <w:rFonts w:ascii="Times New Roman"/>
          <w:b/>
          <w:i w:val="false"/>
          <w:color w:val="000000"/>
        </w:rPr>
        <w:t xml:space="preserve"> Негізгі орта білім туралы аттестатқа қосымша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6235"/>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r>
              <w:br/>
            </w:r>
            <w:r>
              <w:rPr>
                <w:rFonts w:ascii="Times New Roman"/>
                <w:b w:val="false"/>
                <w:i w:val="false"/>
                <w:color w:val="000000"/>
                <w:sz w:val="20"/>
              </w:rPr>
              <w:t>
(БТ № ___ аттестатсыз жарамсыз)</w:t>
            </w:r>
            <w:r>
              <w:br/>
            </w:r>
            <w:r>
              <w:rPr>
                <w:rFonts w:ascii="Times New Roman"/>
                <w:b w:val="false"/>
                <w:i w:val="false"/>
                <w:color w:val="000000"/>
                <w:sz w:val="20"/>
              </w:rPr>
              <w:t>
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_______________________</w:t>
            </w:r>
            <w:r>
              <w:br/>
            </w:r>
            <w:r>
              <w:rPr>
                <w:rFonts w:ascii="Times New Roman"/>
                <w:b w:val="false"/>
                <w:i w:val="false"/>
                <w:color w:val="000000"/>
                <w:sz w:val="20"/>
              </w:rPr>
              <w:t>
қазақ тілі мен әдебиеті _________________________________</w:t>
            </w:r>
            <w:r>
              <w:br/>
            </w:r>
            <w:r>
              <w:rPr>
                <w:rFonts w:ascii="Times New Roman"/>
                <w:b w:val="false"/>
                <w:i w:val="false"/>
                <w:color w:val="000000"/>
                <w:sz w:val="20"/>
              </w:rPr>
              <w:t>
орыс тілі мен әдебиеті _______________________</w:t>
            </w:r>
            <w:r>
              <w:br/>
            </w:r>
            <w:r>
              <w:rPr>
                <w:rFonts w:ascii="Times New Roman"/>
                <w:b w:val="false"/>
                <w:i w:val="false"/>
                <w:color w:val="000000"/>
                <w:sz w:val="20"/>
              </w:rPr>
              <w:t>
ана тілі _______________________</w:t>
            </w:r>
            <w:r>
              <w:br/>
            </w:r>
            <w:r>
              <w:rPr>
                <w:rFonts w:ascii="Times New Roman"/>
                <w:b w:val="false"/>
                <w:i w:val="false"/>
                <w:color w:val="000000"/>
                <w:sz w:val="20"/>
              </w:rPr>
              <w:t>
( ) әдебиеті _______________________</w:t>
            </w:r>
            <w:r>
              <w:br/>
            </w:r>
            <w:r>
              <w:rPr>
                <w:rFonts w:ascii="Times New Roman"/>
                <w:b w:val="false"/>
                <w:i w:val="false"/>
                <w:color w:val="000000"/>
                <w:sz w:val="20"/>
              </w:rPr>
              <w:t>
шетел тілі</w:t>
            </w:r>
            <w:r>
              <w:br/>
            </w:r>
            <w:r>
              <w:rPr>
                <w:rFonts w:ascii="Times New Roman"/>
                <w:b w:val="false"/>
                <w:i w:val="false"/>
                <w:color w:val="000000"/>
                <w:sz w:val="20"/>
              </w:rPr>
              <w:t>
(оқыту тілі)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дүниежүзі тарихы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құқық негіздері _______________________</w:t>
            </w:r>
            <w:r>
              <w:br/>
            </w:r>
            <w:r>
              <w:rPr>
                <w:rFonts w:ascii="Times New Roman"/>
                <w:b w:val="false"/>
                <w:i w:val="false"/>
                <w:color w:val="000000"/>
                <w:sz w:val="20"/>
              </w:rPr>
              <w:t>
өзін-өзітану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_______________________</w:t>
            </w:r>
            <w:r>
              <w:br/>
            </w:r>
            <w:r>
              <w:rPr>
                <w:rFonts w:ascii="Times New Roman"/>
                <w:b w:val="false"/>
                <w:i w:val="false"/>
                <w:color w:val="000000"/>
                <w:sz w:val="20"/>
              </w:rPr>
              <w:t>
таңдауы бойынша курстар _______________________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r>
              <w:br/>
            </w:r>
            <w:r>
              <w:rPr>
                <w:rFonts w:ascii="Times New Roman"/>
                <w:b w:val="false"/>
                <w:i w:val="false"/>
                <w:color w:val="000000"/>
                <w:sz w:val="20"/>
              </w:rPr>
              <w:t>
(без аттестата БТ № ___недействительно)</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казахская литература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казахский язык и литература ___________________</w:t>
            </w:r>
            <w:r>
              <w:br/>
            </w:r>
            <w:r>
              <w:rPr>
                <w:rFonts w:ascii="Times New Roman"/>
                <w:b w:val="false"/>
                <w:i w:val="false"/>
                <w:color w:val="000000"/>
                <w:sz w:val="20"/>
              </w:rPr>
              <w:t>
русский язык и литература 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иностранный язык</w:t>
            </w:r>
            <w:r>
              <w:br/>
            </w:r>
            <w:r>
              <w:rPr>
                <w:rFonts w:ascii="Times New Roman"/>
                <w:b w:val="false"/>
                <w:i w:val="false"/>
                <w:color w:val="000000"/>
                <w:sz w:val="20"/>
              </w:rPr>
              <w:t>
(язык обучения)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основы права _______________________</w:t>
            </w:r>
            <w:r>
              <w:br/>
            </w:r>
            <w:r>
              <w:rPr>
                <w:rFonts w:ascii="Times New Roman"/>
                <w:b w:val="false"/>
                <w:i w:val="false"/>
                <w:color w:val="000000"/>
                <w:sz w:val="20"/>
              </w:rPr>
              <w:t>
самопознание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_______________________</w:t>
            </w:r>
            <w:r>
              <w:br/>
            </w:r>
            <w:r>
              <w:rPr>
                <w:rFonts w:ascii="Times New Roman"/>
                <w:b w:val="false"/>
                <w:i w:val="false"/>
                <w:color w:val="000000"/>
                <w:sz w:val="20"/>
              </w:rPr>
              <w:t>
курсы по выбору _______________________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5"/>
    <w:p>
      <w:pPr>
        <w:spacing w:after="0"/>
        <w:ind w:left="0"/>
        <w:jc w:val="left"/>
      </w:pPr>
      <w:r>
        <w:rPr>
          <w:rFonts w:ascii="Times New Roman"/>
          <w:b/>
          <w:i w:val="false"/>
          <w:color w:val="000000"/>
        </w:rPr>
        <w:t xml:space="preserve"> Жалпы орта білім туралы аттестатқа қосымша</w:t>
      </w:r>
    </w:p>
    <w:bookmarkEnd w:id="25"/>
    <w:tbl>
      <w:tblPr>
        <w:tblW w:w="0" w:type="auto"/>
        <w:tblCellSpacing w:w="0" w:type="auto"/>
        <w:tblBorders>
          <w:top w:val="none"/>
          <w:left w:val="none"/>
          <w:bottom w:val="none"/>
          <w:right w:val="none"/>
          <w:insideH w:val="none"/>
          <w:insideV w:val="none"/>
        </w:tblBorders>
      </w:tblPr>
      <w:tblGrid>
        <w:gridCol w:w="6333"/>
        <w:gridCol w:w="5967"/>
      </w:tblGrid>
      <w:tr>
        <w:trPr>
          <w:trHeight w:val="30" w:hRule="atLeast"/>
        </w:trPr>
        <w:tc>
          <w:tcPr>
            <w:tcW w:w="6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 ________________________</w:t>
            </w:r>
            <w:r>
              <w:br/>
            </w:r>
            <w:r>
              <w:rPr>
                <w:rFonts w:ascii="Times New Roman"/>
                <w:b w:val="false"/>
                <w:i w:val="false"/>
                <w:color w:val="000000"/>
                <w:sz w:val="20"/>
              </w:rPr>
              <w:t>
тегі, аты, әкесінің аты)(болған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w:t>
            </w:r>
            <w:r>
              <w:br/>
            </w:r>
            <w:r>
              <w:rPr>
                <w:rFonts w:ascii="Times New Roman"/>
                <w:b w:val="false"/>
                <w:i w:val="false"/>
                <w:color w:val="000000"/>
                <w:sz w:val="20"/>
              </w:rPr>
              <w:t>
қазақ әдебиеті ________________</w:t>
            </w:r>
            <w:r>
              <w:br/>
            </w:r>
            <w:r>
              <w:rPr>
                <w:rFonts w:ascii="Times New Roman"/>
                <w:b w:val="false"/>
                <w:i w:val="false"/>
                <w:color w:val="000000"/>
                <w:sz w:val="20"/>
              </w:rPr>
              <w:t>
қазақ тілі мен әдебиеті__________</w:t>
            </w:r>
            <w:r>
              <w:br/>
            </w:r>
            <w:r>
              <w:rPr>
                <w:rFonts w:ascii="Times New Roman"/>
                <w:b w:val="false"/>
                <w:i w:val="false"/>
                <w:color w:val="000000"/>
                <w:sz w:val="20"/>
              </w:rPr>
              <w:t>
орыс тілі ____________________</w:t>
            </w:r>
            <w:r>
              <w:br/>
            </w:r>
            <w:r>
              <w:rPr>
                <w:rFonts w:ascii="Times New Roman"/>
                <w:b w:val="false"/>
                <w:i w:val="false"/>
                <w:color w:val="000000"/>
                <w:sz w:val="20"/>
              </w:rPr>
              <w:t>
орыс әдебиеті ________________</w:t>
            </w:r>
            <w:r>
              <w:br/>
            </w:r>
            <w:r>
              <w:rPr>
                <w:rFonts w:ascii="Times New Roman"/>
                <w:b w:val="false"/>
                <w:i w:val="false"/>
                <w:color w:val="000000"/>
                <w:sz w:val="20"/>
              </w:rPr>
              <w:t>
орыс тілі мен әдебиеті__________</w:t>
            </w:r>
            <w:r>
              <w:br/>
            </w:r>
            <w:r>
              <w:rPr>
                <w:rFonts w:ascii="Times New Roman"/>
                <w:b w:val="false"/>
                <w:i w:val="false"/>
                <w:color w:val="000000"/>
                <w:sz w:val="20"/>
              </w:rPr>
              <w:t>
ана тілі _____________________</w:t>
            </w:r>
            <w:r>
              <w:br/>
            </w:r>
            <w:r>
              <w:rPr>
                <w:rFonts w:ascii="Times New Roman"/>
                <w:b w:val="false"/>
                <w:i w:val="false"/>
                <w:color w:val="000000"/>
                <w:sz w:val="20"/>
              </w:rPr>
              <w:t>
( ) әдебиеті __________________</w:t>
            </w:r>
            <w:r>
              <w:br/>
            </w:r>
            <w:r>
              <w:rPr>
                <w:rFonts w:ascii="Times New Roman"/>
                <w:b w:val="false"/>
                <w:i w:val="false"/>
                <w:color w:val="000000"/>
                <w:sz w:val="20"/>
              </w:rPr>
              <w:t>
шетел тілі ______________________</w:t>
            </w:r>
            <w:r>
              <w:br/>
            </w:r>
            <w:r>
              <w:rPr>
                <w:rFonts w:ascii="Times New Roman"/>
                <w:b w:val="false"/>
                <w:i w:val="false"/>
                <w:color w:val="000000"/>
                <w:sz w:val="20"/>
              </w:rPr>
              <w:t>
алгебра және анализ бастамалары ____</w:t>
            </w:r>
            <w:r>
              <w:br/>
            </w:r>
            <w:r>
              <w:rPr>
                <w:rFonts w:ascii="Times New Roman"/>
                <w:b w:val="false"/>
                <w:i w:val="false"/>
                <w:color w:val="000000"/>
                <w:sz w:val="20"/>
              </w:rPr>
              <w:t>
геометрия 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___________________________</w:t>
            </w:r>
            <w:r>
              <w:br/>
            </w:r>
            <w:r>
              <w:rPr>
                <w:rFonts w:ascii="Times New Roman"/>
                <w:b w:val="false"/>
                <w:i w:val="false"/>
                <w:color w:val="000000"/>
                <w:sz w:val="20"/>
              </w:rPr>
              <w:t>
дүние жүзі тарихы ____________</w:t>
            </w:r>
            <w:r>
              <w:br/>
            </w:r>
            <w:r>
              <w:rPr>
                <w:rFonts w:ascii="Times New Roman"/>
                <w:b w:val="false"/>
                <w:i w:val="false"/>
                <w:color w:val="000000"/>
                <w:sz w:val="20"/>
              </w:rPr>
              <w:t>
Қазақстан тарихы __________________</w:t>
            </w:r>
            <w:r>
              <w:br/>
            </w:r>
            <w:r>
              <w:rPr>
                <w:rFonts w:ascii="Times New Roman"/>
                <w:b w:val="false"/>
                <w:i w:val="false"/>
                <w:color w:val="000000"/>
                <w:sz w:val="20"/>
              </w:rPr>
              <w:t>
құқық негіздері ____________________</w:t>
            </w:r>
            <w:r>
              <w:br/>
            </w:r>
            <w:r>
              <w:rPr>
                <w:rFonts w:ascii="Times New Roman"/>
                <w:b w:val="false"/>
                <w:i w:val="false"/>
                <w:color w:val="000000"/>
                <w:sz w:val="20"/>
              </w:rPr>
              <w:t>
өзін-өзі тану ______________________</w:t>
            </w:r>
            <w:r>
              <w:br/>
            </w:r>
            <w:r>
              <w:rPr>
                <w:rFonts w:ascii="Times New Roman"/>
                <w:b w:val="false"/>
                <w:i w:val="false"/>
                <w:color w:val="000000"/>
                <w:sz w:val="20"/>
              </w:rPr>
              <w:t>
көркем еңбек______________________</w:t>
            </w:r>
            <w:r>
              <w:br/>
            </w:r>
            <w:r>
              <w:rPr>
                <w:rFonts w:ascii="Times New Roman"/>
                <w:b w:val="false"/>
                <w:i w:val="false"/>
                <w:color w:val="000000"/>
                <w:sz w:val="20"/>
              </w:rPr>
              <w:t>
дене шынықтыру __________________</w:t>
            </w:r>
            <w:r>
              <w:br/>
            </w:r>
            <w:r>
              <w:rPr>
                <w:rFonts w:ascii="Times New Roman"/>
                <w:b w:val="false"/>
                <w:i w:val="false"/>
                <w:color w:val="000000"/>
                <w:sz w:val="20"/>
              </w:rPr>
              <w:t>
алғашқы әскери және технологиялық даярлық ___________________________________</w:t>
            </w:r>
            <w:r>
              <w:br/>
            </w:r>
            <w:r>
              <w:rPr>
                <w:rFonts w:ascii="Times New Roman"/>
                <w:b w:val="false"/>
                <w:i w:val="false"/>
                <w:color w:val="000000"/>
                <w:sz w:val="20"/>
              </w:rPr>
              <w:t>
кәсіпкерлік және бизнес негіздері</w:t>
            </w:r>
            <w:r>
              <w:br/>
            </w:r>
            <w:r>
              <w:rPr>
                <w:rFonts w:ascii="Times New Roman"/>
                <w:b w:val="false"/>
                <w:i w:val="false"/>
                <w:color w:val="000000"/>
                <w:sz w:val="20"/>
              </w:rPr>
              <w:t>
графика және жобалау ______________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қолданбалы курстар __________________</w:t>
            </w:r>
            <w:r>
              <w:br/>
            </w:r>
            <w:r>
              <w:rPr>
                <w:rFonts w:ascii="Times New Roman"/>
                <w:b w:val="false"/>
                <w:i w:val="false"/>
                <w:color w:val="000000"/>
                <w:sz w:val="20"/>
              </w:rPr>
              <w:t>
таңдауы бойынша курстар ______________</w:t>
            </w:r>
            <w:r>
              <w:br/>
            </w:r>
            <w:r>
              <w:rPr>
                <w:rFonts w:ascii="Times New Roman"/>
                <w:b w:val="false"/>
                <w:i w:val="false"/>
                <w:color w:val="000000"/>
                <w:sz w:val="20"/>
              </w:rPr>
              <w:t>
Директор 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5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w:t>
            </w:r>
            <w:r>
              <w:br/>
            </w:r>
            <w:r>
              <w:rPr>
                <w:rFonts w:ascii="Times New Roman"/>
                <w:b w:val="false"/>
                <w:i w:val="false"/>
                <w:color w:val="000000"/>
                <w:sz w:val="20"/>
              </w:rPr>
              <w:t>
казахская литература ________________</w:t>
            </w:r>
            <w:r>
              <w:br/>
            </w:r>
            <w:r>
              <w:rPr>
                <w:rFonts w:ascii="Times New Roman"/>
                <w:b w:val="false"/>
                <w:i w:val="false"/>
                <w:color w:val="000000"/>
                <w:sz w:val="20"/>
              </w:rPr>
              <w:t>
казахский язык и литература _______</w:t>
            </w:r>
            <w:r>
              <w:br/>
            </w:r>
            <w:r>
              <w:rPr>
                <w:rFonts w:ascii="Times New Roman"/>
                <w:b w:val="false"/>
                <w:i w:val="false"/>
                <w:color w:val="000000"/>
                <w:sz w:val="20"/>
              </w:rPr>
              <w:t>
русский язык _____________________</w:t>
            </w:r>
            <w:r>
              <w:br/>
            </w:r>
            <w:r>
              <w:rPr>
                <w:rFonts w:ascii="Times New Roman"/>
                <w:b w:val="false"/>
                <w:i w:val="false"/>
                <w:color w:val="000000"/>
                <w:sz w:val="20"/>
              </w:rPr>
              <w:t>
русская литература ________________</w:t>
            </w:r>
            <w:r>
              <w:br/>
            </w:r>
            <w:r>
              <w:rPr>
                <w:rFonts w:ascii="Times New Roman"/>
                <w:b w:val="false"/>
                <w:i w:val="false"/>
                <w:color w:val="000000"/>
                <w:sz w:val="20"/>
              </w:rPr>
              <w:t>
русский язык и литература__________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____________________</w:t>
            </w:r>
            <w:r>
              <w:br/>
            </w:r>
            <w:r>
              <w:rPr>
                <w:rFonts w:ascii="Times New Roman"/>
                <w:b w:val="false"/>
                <w:i w:val="false"/>
                <w:color w:val="000000"/>
                <w:sz w:val="20"/>
              </w:rPr>
              <w:t>
иностранный язык ________________</w:t>
            </w:r>
            <w:r>
              <w:br/>
            </w:r>
            <w:r>
              <w:rPr>
                <w:rFonts w:ascii="Times New Roman"/>
                <w:b w:val="false"/>
                <w:i w:val="false"/>
                <w:color w:val="000000"/>
                <w:sz w:val="20"/>
              </w:rPr>
              <w:t>
алгебра и начала анализа 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биология _________________________</w:t>
            </w:r>
            <w:r>
              <w:br/>
            </w:r>
            <w:r>
              <w:rPr>
                <w:rFonts w:ascii="Times New Roman"/>
                <w:b w:val="false"/>
                <w:i w:val="false"/>
                <w:color w:val="000000"/>
                <w:sz w:val="20"/>
              </w:rPr>
              <w:t>
физика ___________________________</w:t>
            </w:r>
            <w:r>
              <w:br/>
            </w:r>
            <w:r>
              <w:rPr>
                <w:rFonts w:ascii="Times New Roman"/>
                <w:b w:val="false"/>
                <w:i w:val="false"/>
                <w:color w:val="000000"/>
                <w:sz w:val="20"/>
              </w:rPr>
              <w:t>
химия ____________________________</w:t>
            </w:r>
            <w:r>
              <w:br/>
            </w:r>
            <w:r>
              <w:rPr>
                <w:rFonts w:ascii="Times New Roman"/>
                <w:b w:val="false"/>
                <w:i w:val="false"/>
                <w:color w:val="000000"/>
                <w:sz w:val="20"/>
              </w:rPr>
              <w:t>
всемирная история _________________</w:t>
            </w:r>
            <w:r>
              <w:br/>
            </w:r>
            <w:r>
              <w:rPr>
                <w:rFonts w:ascii="Times New Roman"/>
                <w:b w:val="false"/>
                <w:i w:val="false"/>
                <w:color w:val="000000"/>
                <w:sz w:val="20"/>
              </w:rPr>
              <w:t>
история Казахстана _______________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_____________________</w:t>
            </w:r>
            <w:r>
              <w:br/>
            </w:r>
            <w:r>
              <w:rPr>
                <w:rFonts w:ascii="Times New Roman"/>
                <w:b w:val="false"/>
                <w:i w:val="false"/>
                <w:color w:val="000000"/>
                <w:sz w:val="20"/>
              </w:rPr>
              <w:t>
художественный труд_______________</w:t>
            </w:r>
            <w:r>
              <w:br/>
            </w:r>
            <w:r>
              <w:rPr>
                <w:rFonts w:ascii="Times New Roman"/>
                <w:b w:val="false"/>
                <w:i w:val="false"/>
                <w:color w:val="000000"/>
                <w:sz w:val="20"/>
              </w:rPr>
              <w:t>
физическая культура _______________</w:t>
            </w:r>
            <w:r>
              <w:br/>
            </w:r>
            <w:r>
              <w:rPr>
                <w:rFonts w:ascii="Times New Roman"/>
                <w:b w:val="false"/>
                <w:i w:val="false"/>
                <w:color w:val="000000"/>
                <w:sz w:val="20"/>
              </w:rPr>
              <w:t>
начальная военная и технологическая</w:t>
            </w:r>
            <w:r>
              <w:br/>
            </w:r>
            <w:r>
              <w:rPr>
                <w:rFonts w:ascii="Times New Roman"/>
                <w:b w:val="false"/>
                <w:i w:val="false"/>
                <w:color w:val="000000"/>
                <w:sz w:val="20"/>
              </w:rPr>
              <w:t>
подготовка ________________________</w:t>
            </w:r>
            <w:r>
              <w:br/>
            </w:r>
            <w:r>
              <w:rPr>
                <w:rFonts w:ascii="Times New Roman"/>
                <w:b w:val="false"/>
                <w:i w:val="false"/>
                <w:color w:val="000000"/>
                <w:sz w:val="20"/>
              </w:rPr>
              <w:t>
основы предпринимательства и бизнеса</w:t>
            </w:r>
            <w:r>
              <w:br/>
            </w:r>
            <w:r>
              <w:rPr>
                <w:rFonts w:ascii="Times New Roman"/>
                <w:b w:val="false"/>
                <w:i w:val="false"/>
                <w:color w:val="000000"/>
                <w:sz w:val="20"/>
              </w:rPr>
              <w:t>
графика и проектирование ___________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прикладные курсы __________________</w:t>
            </w:r>
            <w:r>
              <w:br/>
            </w:r>
            <w:r>
              <w:rPr>
                <w:rFonts w:ascii="Times New Roman"/>
                <w:b w:val="false"/>
                <w:i w:val="false"/>
                <w:color w:val="000000"/>
                <w:sz w:val="20"/>
              </w:rPr>
              <w:t>
курсы по выбору ___________________</w:t>
            </w:r>
            <w:r>
              <w:br/>
            </w:r>
            <w:r>
              <w:rPr>
                <w:rFonts w:ascii="Times New Roman"/>
                <w:b w:val="false"/>
                <w:i w:val="false"/>
                <w:color w:val="000000"/>
                <w:sz w:val="20"/>
              </w:rPr>
              <w:t>
Директор _____/ __________/</w:t>
            </w:r>
            <w:r>
              <w:br/>
            </w:r>
            <w:r>
              <w:rPr>
                <w:rFonts w:ascii="Times New Roman"/>
                <w:b w:val="false"/>
                <w:i w:val="false"/>
                <w:color w:val="000000"/>
                <w:sz w:val="20"/>
              </w:rPr>
              <w:t>
Заместитель директора _____/ _________/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6"/>
    <w:p>
      <w:pPr>
        <w:spacing w:after="0"/>
        <w:ind w:left="0"/>
        <w:jc w:val="left"/>
      </w:pPr>
      <w:r>
        <w:rPr>
          <w:rFonts w:ascii="Times New Roman"/>
          <w:b/>
          <w:i w:val="false"/>
          <w:color w:val="000000"/>
        </w:rPr>
        <w:t xml:space="preserve"> Бакалавр дәрежесі берілетін жоғары білім туралы диплом</w:t>
      </w:r>
    </w:p>
    <w:bookmarkEnd w:id="26"/>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w:t>
            </w:r>
            <w:r>
              <w:br/>
            </w:r>
            <w:r>
              <w:rPr>
                <w:rFonts w:ascii="Times New Roman"/>
                <w:b w:val="false"/>
                <w:i w:val="false"/>
                <w:color w:val="000000"/>
                <w:sz w:val="20"/>
              </w:rPr>
              <w:t>
on the specialty and (or) educational program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үздік диплом</w:t>
      </w:r>
    </w:p>
    <w:tbl>
      <w:tblPr>
        <w:tblW w:w="0" w:type="auto"/>
        <w:tblCellSpacing w:w="0" w:type="auto"/>
        <w:tblBorders>
          <w:top w:val="none"/>
          <w:left w:val="none"/>
          <w:bottom w:val="none"/>
          <w:right w:val="none"/>
          <w:insideH w:val="none"/>
          <w:insideV w:val="none"/>
        </w:tblBorders>
      </w:tblPr>
      <w:tblGrid>
        <w:gridCol w:w="4728"/>
        <w:gridCol w:w="7572"/>
      </w:tblGrid>
      <w:tr>
        <w:trPr>
          <w:trHeight w:val="30" w:hRule="atLeast"/>
        </w:trPr>
        <w:tc>
          <w:tcPr>
            <w:tcW w:w="47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w:t>
            </w:r>
            <w:r>
              <w:br/>
            </w:r>
            <w:r>
              <w:rPr>
                <w:rFonts w:ascii="Times New Roman"/>
                <w:b w:val="false"/>
                <w:i w:val="false"/>
                <w:color w:val="000000"/>
                <w:sz w:val="20"/>
              </w:rPr>
              <w:t>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xml:space="preserve">
Мемлекеттік аттестаттау және (немесе) </w:t>
            </w:r>
            <w:r>
              <w:br/>
            </w:r>
            <w:r>
              <w:rPr>
                <w:rFonts w:ascii="Times New Roman"/>
                <w:b w:val="false"/>
                <w:i w:val="false"/>
                <w:color w:val="000000"/>
                <w:sz w:val="20"/>
              </w:rPr>
              <w:t xml:space="preserve">
Аттестаттау комиссиясының төрағасы </w:t>
            </w:r>
            <w:r>
              <w:br/>
            </w:r>
            <w:r>
              <w:rPr>
                <w:rFonts w:ascii="Times New Roman"/>
                <w:b w:val="false"/>
                <w:i w:val="false"/>
                <w:color w:val="000000"/>
                <w:sz w:val="20"/>
              </w:rPr>
              <w:t>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w:t>
            </w:r>
            <w:r>
              <w:br/>
            </w:r>
            <w:r>
              <w:rPr>
                <w:rFonts w:ascii="Times New Roman"/>
                <w:b w:val="false"/>
                <w:i w:val="false"/>
                <w:color w:val="000000"/>
                <w:sz w:val="20"/>
              </w:rPr>
              <w:t>
on the specialty and (or) educational program_______________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7"/>
    <w:p>
      <w:pPr>
        <w:spacing w:after="0"/>
        <w:ind w:left="0"/>
        <w:jc w:val="left"/>
      </w:pPr>
      <w:r>
        <w:rPr>
          <w:rFonts w:ascii="Times New Roman"/>
          <w:b/>
          <w:i w:val="false"/>
          <w:color w:val="000000"/>
        </w:rPr>
        <w:t xml:space="preserve"> Біліктілік берілетін жоғары білім туралы диплом</w:t>
      </w:r>
    </w:p>
    <w:bookmarkEnd w:id="27"/>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 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үздік диплом</w:t>
      </w:r>
    </w:p>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28"/>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6"/>
        <w:gridCol w:w="7574"/>
      </w:tblGrid>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Бағыты ___________________________________</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Направление ___________________________________</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specialty and (or) educational program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Type of program ___________________________________</w:t>
            </w:r>
            <w:r>
              <w:br/>
            </w:r>
            <w:r>
              <w:rPr>
                <w:rFonts w:ascii="Times New Roman"/>
                <w:b w:val="false"/>
                <w:i w:val="false"/>
                <w:color w:val="000000"/>
                <w:sz w:val="20"/>
              </w:rPr>
              <w:t>
(scientific-pedagogical or specialized)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29"/>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bookmarkEnd w:id="29"/>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 жылғы "___" ___________ шешімімен (№ 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 ДОКТОРЫ</w:t>
            </w:r>
            <w:r>
              <w:br/>
            </w:r>
            <w:r>
              <w:rPr>
                <w:rFonts w:ascii="Times New Roman"/>
                <w:b w:val="false"/>
                <w:i w:val="false"/>
                <w:color w:val="000000"/>
                <w:sz w:val="20"/>
              </w:rPr>
              <w:t>
дәрежесі 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 делового администрирования</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Business Administration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30"/>
    <w:p>
      <w:pPr>
        <w:spacing w:after="0"/>
        <w:ind w:left="0"/>
        <w:jc w:val="left"/>
      </w:pPr>
      <w:r>
        <w:rPr>
          <w:rFonts w:ascii="Times New Roman"/>
          <w:b/>
          <w:i w:val="false"/>
          <w:color w:val="000000"/>
        </w:rPr>
        <w:t xml:space="preserve"> Резидентураны бітіргені туралы куәлік</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7206"/>
      </w:tblGrid>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 №___________</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 берілді.</w:t>
            </w:r>
            <w:r>
              <w:br/>
            </w:r>
            <w:r>
              <w:rPr>
                <w:rFonts w:ascii="Times New Roman"/>
                <w:b w:val="false"/>
                <w:i w:val="false"/>
                <w:color w:val="000000"/>
                <w:sz w:val="20"/>
              </w:rPr>
              <w:t>
Ол ______ жылы 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 жылы 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Аттестаттау комиссиясының _______ жылғы "___" шешімімен оған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Аттестаттау комиссиясының төрағасы ______________</w:t>
            </w:r>
            <w:r>
              <w:br/>
            </w:r>
            <w:r>
              <w:rPr>
                <w:rFonts w:ascii="Times New Roman"/>
                <w:b w:val="false"/>
                <w:i w:val="false"/>
                <w:color w:val="000000"/>
                <w:sz w:val="20"/>
              </w:rPr>
              <w:t>
ЖЖОКБҰ басшысы ___________________</w:t>
            </w:r>
            <w:r>
              <w:br/>
            </w:r>
            <w:r>
              <w:rPr>
                <w:rFonts w:ascii="Times New Roman"/>
                <w:b w:val="false"/>
                <w:i w:val="false"/>
                <w:color w:val="000000"/>
                <w:sz w:val="20"/>
              </w:rPr>
              <w:t>
Факультет деканы _____________________</w:t>
            </w:r>
            <w:r>
              <w:br/>
            </w:r>
            <w:r>
              <w:rPr>
                <w:rFonts w:ascii="Times New Roman"/>
                <w:b w:val="false"/>
                <w:i w:val="false"/>
                <w:color w:val="000000"/>
                <w:sz w:val="20"/>
              </w:rPr>
              <w:t>
М.О.</w:t>
            </w:r>
            <w:r>
              <w:br/>
            </w:r>
            <w:r>
              <w:rPr>
                <w:rFonts w:ascii="Times New Roman"/>
                <w:b w:val="false"/>
                <w:i w:val="false"/>
                <w:color w:val="000000"/>
                <w:sz w:val="20"/>
              </w:rPr>
              <w:t>
____________________ қаласы ______ жылғы "___" ________</w:t>
            </w:r>
            <w:r>
              <w:br/>
            </w:r>
            <w:r>
              <w:rPr>
                <w:rFonts w:ascii="Times New Roman"/>
                <w:b w:val="false"/>
                <w:i w:val="false"/>
                <w:color w:val="000000"/>
                <w:sz w:val="20"/>
              </w:rPr>
              <w:t>
Тіркеу нөмірі № ____________</w:t>
            </w:r>
            <w:r>
              <w:br/>
            </w:r>
            <w:r>
              <w:rPr>
                <w:rFonts w:ascii="Times New Roman"/>
                <w:b w:val="false"/>
                <w:i w:val="false"/>
                <w:color w:val="000000"/>
                <w:sz w:val="20"/>
              </w:rPr>
              <w:t>
ішкі жағы/внутренняя сторона</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в том, что он (-а)___ в ____ году поступил (-а) ______ в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и в ____ году окончил (-а) ________________</w:t>
            </w:r>
            <w:r>
              <w:br/>
            </w:r>
            <w:r>
              <w:rPr>
                <w:rFonts w:ascii="Times New Roman"/>
                <w:b w:val="false"/>
                <w:i w:val="false"/>
                <w:color w:val="000000"/>
                <w:sz w:val="20"/>
              </w:rPr>
              <w:t>
резидентуру по специальности и (или) образовательной программе</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Решением Аттестационной комиссии</w:t>
            </w:r>
            <w:r>
              <w:br/>
            </w:r>
            <w:r>
              <w:rPr>
                <w:rFonts w:ascii="Times New Roman"/>
                <w:b w:val="false"/>
                <w:i w:val="false"/>
                <w:color w:val="000000"/>
                <w:sz w:val="20"/>
              </w:rPr>
              <w:t>
от "___" ______ года ему (ей) присвоена квалификация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Руководитель ОВПО ____________________</w:t>
            </w:r>
            <w:r>
              <w:br/>
            </w:r>
            <w:r>
              <w:rPr>
                <w:rFonts w:ascii="Times New Roman"/>
                <w:b w:val="false"/>
                <w:i w:val="false"/>
                <w:color w:val="000000"/>
                <w:sz w:val="20"/>
              </w:rPr>
              <w:t>
Декан факультета 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__________ года</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31"/>
    <w:p>
      <w:pPr>
        <w:spacing w:after="0"/>
        <w:ind w:left="0"/>
        <w:jc w:val="left"/>
      </w:pPr>
      <w:r>
        <w:rPr>
          <w:rFonts w:ascii="Times New Roman"/>
          <w:b/>
          <w:i w:val="false"/>
          <w:color w:val="000000"/>
        </w:rPr>
        <w:t xml:space="preserve"> Интернатураны бітіргені туралы куәлік</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6"/>
        <w:gridCol w:w="7034"/>
      </w:tblGrid>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w:t>
            </w:r>
            <w:r>
              <w:br/>
            </w:r>
            <w:r>
              <w:rPr>
                <w:rFonts w:ascii="Times New Roman"/>
                <w:b w:val="false"/>
                <w:i w:val="false"/>
                <w:color w:val="000000"/>
                <w:sz w:val="20"/>
              </w:rPr>
              <w:t>
№ __________________</w:t>
            </w:r>
            <w:r>
              <w:br/>
            </w:r>
            <w:r>
              <w:rPr>
                <w:rFonts w:ascii="Times New Roman"/>
                <w:b w:val="false"/>
                <w:i w:val="false"/>
                <w:color w:val="000000"/>
                <w:sz w:val="20"/>
              </w:rPr>
              <w:t>
(№ ______________ дипломсыз жарамсыз)</w:t>
            </w:r>
            <w:r>
              <w:br/>
            </w:r>
            <w:r>
              <w:rPr>
                <w:rFonts w:ascii="Times New Roman"/>
                <w:b w:val="false"/>
                <w:i w:val="false"/>
                <w:color w:val="000000"/>
                <w:sz w:val="20"/>
              </w:rPr>
              <w:t>
Осы куәлік 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________ жылы _______________________</w:t>
            </w:r>
            <w:r>
              <w:br/>
            </w:r>
            <w:r>
              <w:rPr>
                <w:rFonts w:ascii="Times New Roman"/>
                <w:b w:val="false"/>
                <w:i w:val="false"/>
                <w:color w:val="000000"/>
                <w:sz w:val="20"/>
              </w:rPr>
              <w:t>
(мамандықтың және (немесе) білім</w:t>
            </w:r>
            <w:r>
              <w:br/>
            </w:r>
            <w:r>
              <w:rPr>
                <w:rFonts w:ascii="Times New Roman"/>
                <w:b w:val="false"/>
                <w:i w:val="false"/>
                <w:color w:val="000000"/>
                <w:sz w:val="20"/>
              </w:rPr>
              <w:t>
___________________________________</w:t>
            </w:r>
            <w:r>
              <w:br/>
            </w:r>
            <w:r>
              <w:rPr>
                <w:rFonts w:ascii="Times New Roman"/>
                <w:b w:val="false"/>
                <w:i w:val="false"/>
                <w:color w:val="000000"/>
                <w:sz w:val="20"/>
              </w:rPr>
              <w:t>
беру бағдарламасының коды және атауы)</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интернатураны бітіріп шықты</w:t>
            </w:r>
            <w:r>
              <w:br/>
            </w:r>
            <w:r>
              <w:rPr>
                <w:rFonts w:ascii="Times New Roman"/>
                <w:b w:val="false"/>
                <w:i w:val="false"/>
                <w:color w:val="000000"/>
                <w:sz w:val="20"/>
              </w:rPr>
              <w:t>
Қорытынды аттестаттау бағасы ___________________________________</w:t>
            </w:r>
            <w:r>
              <w:br/>
            </w:r>
            <w:r>
              <w:rPr>
                <w:rFonts w:ascii="Times New Roman"/>
                <w:b w:val="false"/>
                <w:i w:val="false"/>
                <w:color w:val="000000"/>
                <w:sz w:val="20"/>
              </w:rPr>
              <w:t>
Аттестаттау комиссиясының ________________</w:t>
            </w:r>
            <w:r>
              <w:br/>
            </w:r>
            <w:r>
              <w:rPr>
                <w:rFonts w:ascii="Times New Roman"/>
                <w:b w:val="false"/>
                <w:i w:val="false"/>
                <w:color w:val="000000"/>
                <w:sz w:val="20"/>
              </w:rPr>
              <w:t>
жылғы "____" _________ шешімімен оған 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дәрігер біліктілігі берілді</w:t>
            </w:r>
            <w:r>
              <w:br/>
            </w:r>
            <w:r>
              <w:rPr>
                <w:rFonts w:ascii="Times New Roman"/>
                <w:b w:val="false"/>
                <w:i w:val="false"/>
                <w:color w:val="000000"/>
                <w:sz w:val="20"/>
              </w:rPr>
              <w:t>
Аттестаттау комиссиясының төрағасы 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ішкі жағы/внутренняя сторона</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r>
              <w:br/>
            </w:r>
            <w:r>
              <w:rPr>
                <w:rFonts w:ascii="Times New Roman"/>
                <w:b w:val="false"/>
                <w:i w:val="false"/>
                <w:color w:val="000000"/>
                <w:sz w:val="20"/>
              </w:rPr>
              <w:t>
(без диплома № _________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w:t>
            </w:r>
            <w:r>
              <w:br/>
            </w:r>
            <w:r>
              <w:rPr>
                <w:rFonts w:ascii="Times New Roman"/>
                <w:b w:val="false"/>
                <w:i w:val="false"/>
                <w:color w:val="000000"/>
                <w:sz w:val="20"/>
              </w:rPr>
              <w:t>
в том, что он (-а) в ____ году поступил (-а) в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и в ____ году окончил (-а) интернатуру по</w:t>
            </w:r>
            <w:r>
              <w:br/>
            </w:r>
            <w:r>
              <w:rPr>
                <w:rFonts w:ascii="Times New Roman"/>
                <w:b w:val="false"/>
                <w:i w:val="false"/>
                <w:color w:val="000000"/>
                <w:sz w:val="20"/>
              </w:rPr>
              <w:t>
специальности и (или) образовательной программе</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Оценка итоговой аттестации ________________</w:t>
            </w:r>
            <w:r>
              <w:br/>
            </w:r>
            <w:r>
              <w:rPr>
                <w:rFonts w:ascii="Times New Roman"/>
                <w:b w:val="false"/>
                <w:i w:val="false"/>
                <w:color w:val="000000"/>
                <w:sz w:val="20"/>
              </w:rPr>
              <w:t>
Решением Аттестационной комиссии от "____" 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Председатель Аттестационной комиссии _____________</w:t>
            </w:r>
            <w:r>
              <w:br/>
            </w:r>
            <w:r>
              <w:rPr>
                <w:rFonts w:ascii="Times New Roman"/>
                <w:b w:val="false"/>
                <w:i w:val="false"/>
                <w:color w:val="000000"/>
                <w:sz w:val="20"/>
              </w:rPr>
              <w:t>
Руководитель ОВПО ___________________</w:t>
            </w:r>
            <w:r>
              <w:br/>
            </w:r>
            <w:r>
              <w:rPr>
                <w:rFonts w:ascii="Times New Roman"/>
                <w:b w:val="false"/>
                <w:i w:val="false"/>
                <w:color w:val="000000"/>
                <w:sz w:val="20"/>
              </w:rPr>
              <w:t>
Декан факультета ____________________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32"/>
    <w:p>
      <w:pPr>
        <w:spacing w:after="0"/>
        <w:ind w:left="0"/>
        <w:jc w:val="left"/>
      </w:pPr>
      <w:r>
        <w:rPr>
          <w:rFonts w:ascii="Times New Roman"/>
          <w:b/>
          <w:i w:val="false"/>
          <w:color w:val="000000"/>
        </w:rPr>
        <w:t xml:space="preserve"> Үш тілдегі дипломға (транскрипт) қосымша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3147"/>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 _________________________________________________ </w:t>
            </w:r>
            <w:r>
              <w:br/>
            </w:r>
            <w:r>
              <w:rPr>
                <w:rFonts w:ascii="Times New Roman"/>
                <w:b w:val="false"/>
                <w:i w:val="false"/>
                <w:color w:val="000000"/>
                <w:sz w:val="20"/>
              </w:rPr>
              <w:t xml:space="preserve">
2. Аты, әкесінің аты (болған жағдайда) _____________________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3. Туған күні ___________________________________________ </w:t>
            </w:r>
            <w:r>
              <w:br/>
            </w:r>
            <w:r>
              <w:rPr>
                <w:rFonts w:ascii="Times New Roman"/>
                <w:b w:val="false"/>
                <w:i w:val="false"/>
                <w:color w:val="000000"/>
                <w:sz w:val="20"/>
              </w:rPr>
              <w:t xml:space="preserve">
4. Білімі туралы алдыңғы құжат ___________________________ </w:t>
            </w:r>
            <w:r>
              <w:br/>
            </w:r>
            <w:r>
              <w:rPr>
                <w:rFonts w:ascii="Times New Roman"/>
                <w:b w:val="false"/>
                <w:i w:val="false"/>
                <w:color w:val="000000"/>
                <w:sz w:val="20"/>
              </w:rPr>
              <w:t xml:space="preserve">
                                           (құжат түрі, нөмірі, берілген күні)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5. Түсу сынақтары _______________________________________ </w:t>
            </w:r>
            <w:r>
              <w:br/>
            </w:r>
            <w:r>
              <w:rPr>
                <w:rFonts w:ascii="Times New Roman"/>
                <w:b w:val="false"/>
                <w:i w:val="false"/>
                <w:color w:val="000000"/>
                <w:sz w:val="20"/>
              </w:rPr>
              <w:t xml:space="preserve">
                                      (құжат түрі, нөмірі, берілген күні) _______________________________________________________ </w:t>
            </w:r>
            <w:r>
              <w:br/>
            </w:r>
            <w:r>
              <w:rPr>
                <w:rFonts w:ascii="Times New Roman"/>
                <w:b w:val="false"/>
                <w:i w:val="false"/>
                <w:color w:val="000000"/>
                <w:sz w:val="20"/>
              </w:rPr>
              <w:t xml:space="preserve">
6. Түсті ________________________________________________ </w:t>
            </w:r>
            <w:r>
              <w:br/>
            </w:r>
            <w:r>
              <w:rPr>
                <w:rFonts w:ascii="Times New Roman"/>
                <w:b w:val="false"/>
                <w:i w:val="false"/>
                <w:color w:val="000000"/>
                <w:sz w:val="20"/>
              </w:rPr>
              <w:t>
                              (ЖЖОКБҰ атауы, түскен жылы)</w:t>
            </w:r>
            <w:r>
              <w:br/>
            </w:r>
            <w:r>
              <w:rPr>
                <w:rFonts w:ascii="Times New Roman"/>
                <w:b w:val="false"/>
                <w:i w:val="false"/>
                <w:color w:val="000000"/>
                <w:sz w:val="20"/>
              </w:rPr>
              <w:t>
7. Бітірді _______________________________________________ (ЖЖОКБҰ атауы, бітірген жылы)</w:t>
            </w:r>
            <w:r>
              <w:br/>
            </w:r>
            <w:r>
              <w:rPr>
                <w:rFonts w:ascii="Times New Roman"/>
                <w:b w:val="false"/>
                <w:i w:val="false"/>
                <w:color w:val="000000"/>
                <w:sz w:val="20"/>
              </w:rPr>
              <w:t xml:space="preserve">
8. Жалпы игерілген академиялық кредиттердің саны - ECTS ____ </w:t>
            </w:r>
            <w:r>
              <w:br/>
            </w:r>
            <w:r>
              <w:rPr>
                <w:rFonts w:ascii="Times New Roman"/>
                <w:b w:val="false"/>
                <w:i w:val="false"/>
                <w:color w:val="000000"/>
                <w:sz w:val="20"/>
              </w:rPr>
              <w:t xml:space="preserve">
9. Оқудың орташа өлшемді бағасы (GPA) ____________________ </w:t>
            </w:r>
            <w:r>
              <w:br/>
            </w:r>
            <w:r>
              <w:rPr>
                <w:rFonts w:ascii="Times New Roman"/>
                <w:b w:val="false"/>
                <w:i w:val="false"/>
                <w:color w:val="000000"/>
                <w:sz w:val="20"/>
              </w:rPr>
              <w:t>
10. Кәсіптік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23"/>
              <w:gridCol w:w="816"/>
              <w:gridCol w:w="817"/>
              <w:gridCol w:w="817"/>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түрі</w:t>
                  </w:r>
                </w:p>
              </w:tc>
              <w:tc>
                <w:tcPr>
                  <w:tcW w:w="8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869"/>
              <w:gridCol w:w="754"/>
              <w:gridCol w:w="754"/>
              <w:gridCol w:w="75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7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12. ________________________________ орындау және қорғау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676"/>
              <w:gridCol w:w="639"/>
              <w:gridCol w:w="640"/>
              <w:gridCol w:w="64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w:t>
            </w:r>
            <w:r>
              <w:br/>
            </w:r>
            <w:r>
              <w:rPr>
                <w:rFonts w:ascii="Times New Roman"/>
                <w:b w:val="false"/>
                <w:i w:val="false"/>
                <w:color w:val="000000"/>
                <w:sz w:val="20"/>
              </w:rPr>
              <w:t>
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w:t>
            </w:r>
            <w:r>
              <w:br/>
            </w:r>
            <w:r>
              <w:rPr>
                <w:rFonts w:ascii="Times New Roman"/>
                <w:b w:val="false"/>
                <w:i w:val="false"/>
                <w:color w:val="000000"/>
                <w:sz w:val="20"/>
              </w:rPr>
              <w:t>
(ЖЖОКБҰ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w:t>
            </w:r>
            <w:r>
              <w:rPr>
                <w:rFonts w:ascii="Times New Roman"/>
                <w:b/>
                <w:i w:val="false"/>
                <w:color w:val="000000"/>
                <w:sz w:val="20"/>
              </w:rPr>
              <w:t>ДИПЛОМҒА</w:t>
            </w:r>
            <w:r>
              <w:br/>
            </w:r>
            <w:r>
              <w:rPr>
                <w:rFonts w:ascii="Times New Roman"/>
                <w:b w:val="false"/>
                <w:i w:val="false"/>
                <w:color w:val="000000"/>
                <w:sz w:val="20"/>
              </w:rPr>
              <w:t>
</w:t>
            </w:r>
            <w:r>
              <w:rPr>
                <w:rFonts w:ascii="Times New Roman"/>
                <w:b/>
                <w:i w:val="false"/>
                <w:color w:val="000000"/>
                <w:sz w:val="20"/>
              </w:rPr>
              <w:t>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 ______________</w:t>
            </w:r>
            <w:r>
              <w:br/>
            </w:r>
            <w:r>
              <w:rPr>
                <w:rFonts w:ascii="Times New Roman"/>
                <w:b w:val="false"/>
                <w:i w:val="false"/>
                <w:color w:val="000000"/>
                <w:sz w:val="20"/>
              </w:rPr>
              <w:t>
(берілген күні) _____________ (тіркеу нөмірі)</w:t>
            </w:r>
            <w:r>
              <w:br/>
            </w:r>
            <w:r>
              <w:rPr>
                <w:rFonts w:ascii="Times New Roman"/>
                <w:b w:val="false"/>
                <w:i w:val="false"/>
                <w:color w:val="000000"/>
                <w:sz w:val="20"/>
              </w:rPr>
              <w:t>
ЖЖОКБҰ басшысы</w:t>
            </w:r>
            <w:r>
              <w:br/>
            </w:r>
            <w:r>
              <w:rPr>
                <w:rFonts w:ascii="Times New Roman"/>
                <w:b w:val="false"/>
                <w:i w:val="false"/>
                <w:color w:val="000000"/>
                <w:sz w:val="20"/>
              </w:rPr>
              <w:t>
Факультет деканы</w:t>
            </w:r>
            <w:r>
              <w:br/>
            </w:r>
            <w:r>
              <w:rPr>
                <w:rFonts w:ascii="Times New Roman"/>
                <w:b w:val="false"/>
                <w:i w:val="false"/>
                <w:color w:val="000000"/>
                <w:sz w:val="20"/>
              </w:rPr>
              <w:t>
Хатшы</w:t>
            </w:r>
            <w:r>
              <w:br/>
            </w:r>
            <w:r>
              <w:rPr>
                <w:rFonts w:ascii="Times New Roman"/>
                <w:b w:val="false"/>
                <w:i w:val="false"/>
                <w:color w:val="000000"/>
                <w:sz w:val="20"/>
              </w:rPr>
              <w:t>
М.О.</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110"/>
        <w:gridCol w:w="1110"/>
        <w:gridCol w:w="1110"/>
        <w:gridCol w:w="5148"/>
        <w:gridCol w:w="1111"/>
        <w:gridCol w:w="1111"/>
        <w:gridCol w:w="1111"/>
        <w:gridCol w:w="245"/>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w:t>
            </w:r>
            <w:r>
              <w:br/>
            </w:r>
            <w:r>
              <w:rPr>
                <w:rFonts w:ascii="Times New Roman"/>
                <w:b/>
                <w:i w:val="false"/>
                <w:color w:val="000000"/>
                <w:sz w:val="20"/>
              </w:rPr>
              <w:t>
Ж</w:t>
            </w:r>
            <w:r>
              <w:br/>
            </w:r>
            <w:r>
              <w:rPr>
                <w:rFonts w:ascii="Times New Roman"/>
                <w:b/>
                <w:i w:val="false"/>
                <w:color w:val="000000"/>
                <w:sz w:val="20"/>
              </w:rPr>
              <w:t>
А</w:t>
            </w:r>
            <w:r>
              <w:br/>
            </w:r>
            <w:r>
              <w:rPr>
                <w:rFonts w:ascii="Times New Roman"/>
                <w:b/>
                <w:i w:val="false"/>
                <w:color w:val="000000"/>
                <w:sz w:val="20"/>
              </w:rPr>
              <w:t>
Р</w:t>
            </w:r>
            <w:r>
              <w:br/>
            </w:r>
            <w:r>
              <w:rPr>
                <w:rFonts w:ascii="Times New Roman"/>
                <w:b/>
                <w:i w:val="false"/>
                <w:color w:val="000000"/>
                <w:sz w:val="20"/>
              </w:rPr>
              <w:t>
А</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w:t>
            </w:r>
            <w:r>
              <w:br/>
            </w:r>
            <w:r>
              <w:rPr>
                <w:rFonts w:ascii="Times New Roman"/>
                <w:b/>
                <w:i w:val="false"/>
                <w:color w:val="000000"/>
                <w:sz w:val="20"/>
              </w:rPr>
              <w:t>
Ж</w:t>
            </w:r>
            <w:r>
              <w:br/>
            </w:r>
            <w:r>
              <w:rPr>
                <w:rFonts w:ascii="Times New Roman"/>
                <w:b/>
                <w:i w:val="false"/>
                <w:color w:val="000000"/>
                <w:sz w:val="20"/>
              </w:rPr>
              <w:t>
А</w:t>
            </w:r>
            <w:r>
              <w:br/>
            </w:r>
            <w:r>
              <w:rPr>
                <w:rFonts w:ascii="Times New Roman"/>
                <w:b/>
                <w:i w:val="false"/>
                <w:color w:val="000000"/>
                <w:sz w:val="20"/>
              </w:rPr>
              <w:t>
Р</w:t>
            </w:r>
            <w:r>
              <w:br/>
            </w:r>
            <w:r>
              <w:rPr>
                <w:rFonts w:ascii="Times New Roman"/>
                <w:b/>
                <w:i w:val="false"/>
                <w:color w:val="000000"/>
                <w:sz w:val="20"/>
              </w:rPr>
              <w:t>
А</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
</w:t>
            </w: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_______________________________</w:t>
      </w:r>
    </w:p>
    <w:p>
      <w:pPr>
        <w:spacing w:after="0"/>
        <w:ind w:left="0"/>
        <w:jc w:val="both"/>
      </w:pPr>
      <w:r>
        <w:rPr>
          <w:rFonts w:ascii="Times New Roman"/>
          <w:b w:val="false"/>
          <w:i w:val="false"/>
          <w:color w:val="000000"/>
          <w:sz w:val="28"/>
        </w:rPr>
        <w:t>
      16. Мемлекеттік аттестаттау және (немесе) Аттестаттау комиссиясының шешімімен ("__" ________ 20____ж. №______хаттама)</w:t>
      </w:r>
    </w:p>
    <w:p>
      <w:pPr>
        <w:spacing w:after="0"/>
        <w:ind w:left="0"/>
        <w:jc w:val="both"/>
      </w:pPr>
      <w:r>
        <w:rPr>
          <w:rFonts w:ascii="Times New Roman"/>
          <w:b w:val="false"/>
          <w:i w:val="false"/>
          <w:color w:val="000000"/>
          <w:sz w:val="28"/>
        </w:rPr>
        <w:t>
      _____________________________________________________________ мамандығы және (немесе) білім беру бағдарламасы бойынша</w:t>
      </w:r>
    </w:p>
    <w:p>
      <w:pPr>
        <w:spacing w:after="0"/>
        <w:ind w:left="0"/>
        <w:jc w:val="both"/>
      </w:pPr>
      <w:r>
        <w:rPr>
          <w:rFonts w:ascii="Times New Roman"/>
          <w:b w:val="false"/>
          <w:i w:val="false"/>
          <w:color w:val="000000"/>
          <w:sz w:val="28"/>
        </w:rPr>
        <w:t>
      ______________________________________________________________ (дәрежесі/біліктілігі)</w:t>
      </w:r>
    </w:p>
    <w:p>
      <w:pPr>
        <w:spacing w:after="0"/>
        <w:ind w:left="0"/>
        <w:jc w:val="both"/>
      </w:pPr>
      <w:r>
        <w:rPr>
          <w:rFonts w:ascii="Times New Roman"/>
          <w:b w:val="false"/>
          <w:i w:val="false"/>
          <w:color w:val="000000"/>
          <w:sz w:val="28"/>
        </w:rPr>
        <w:t>
      ______________________________________________________________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3147"/>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Ь</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Фамилия ____________________________________________ </w:t>
            </w:r>
            <w:r>
              <w:br/>
            </w:r>
            <w:r>
              <w:rPr>
                <w:rFonts w:ascii="Times New Roman"/>
                <w:b w:val="false"/>
                <w:i w:val="false"/>
                <w:color w:val="000000"/>
                <w:sz w:val="20"/>
              </w:rPr>
              <w:t xml:space="preserve">
2. Имя, отчество (при его наличии) ________________________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3. Дата рождения _______________________________________ </w:t>
            </w:r>
            <w:r>
              <w:br/>
            </w:r>
            <w:r>
              <w:rPr>
                <w:rFonts w:ascii="Times New Roman"/>
                <w:b w:val="false"/>
                <w:i w:val="false"/>
                <w:color w:val="000000"/>
                <w:sz w:val="20"/>
              </w:rPr>
              <w:t xml:space="preserve">
4. Предыдущий документ об образовании __________________ </w:t>
            </w:r>
            <w:r>
              <w:br/>
            </w:r>
            <w:r>
              <w:rPr>
                <w:rFonts w:ascii="Times New Roman"/>
                <w:b w:val="false"/>
                <w:i w:val="false"/>
                <w:color w:val="000000"/>
                <w:sz w:val="20"/>
              </w:rPr>
              <w:t xml:space="preserve">
                      (вид, номер документа, дата выдачи) ______________________________________________________ </w:t>
            </w:r>
            <w:r>
              <w:br/>
            </w:r>
            <w:r>
              <w:rPr>
                <w:rFonts w:ascii="Times New Roman"/>
                <w:b w:val="false"/>
                <w:i w:val="false"/>
                <w:color w:val="000000"/>
                <w:sz w:val="20"/>
              </w:rPr>
              <w:t xml:space="preserve">
5. Вступительные испытания _____________________________ </w:t>
            </w:r>
            <w:r>
              <w:br/>
            </w:r>
            <w:r>
              <w:rPr>
                <w:rFonts w:ascii="Times New Roman"/>
                <w:b w:val="false"/>
                <w:i w:val="false"/>
                <w:color w:val="000000"/>
                <w:sz w:val="20"/>
              </w:rPr>
              <w:t xml:space="preserve">
                                 (вид, номер документа, дата выдачи) ______________________________________________________ </w:t>
            </w:r>
            <w:r>
              <w:br/>
            </w:r>
            <w:r>
              <w:rPr>
                <w:rFonts w:ascii="Times New Roman"/>
                <w:b w:val="false"/>
                <w:i w:val="false"/>
                <w:color w:val="000000"/>
                <w:sz w:val="20"/>
              </w:rPr>
              <w:t>
6. Поступил (-а) ________________________________________</w:t>
            </w:r>
            <w:r>
              <w:br/>
            </w:r>
            <w:r>
              <w:rPr>
                <w:rFonts w:ascii="Times New Roman"/>
                <w:b w:val="false"/>
                <w:i w:val="false"/>
                <w:color w:val="000000"/>
                <w:sz w:val="20"/>
              </w:rPr>
              <w:t xml:space="preserve">
                                   (ОВПО, год поступления) </w:t>
            </w:r>
            <w:r>
              <w:br/>
            </w:r>
            <w:r>
              <w:rPr>
                <w:rFonts w:ascii="Times New Roman"/>
                <w:b w:val="false"/>
                <w:i w:val="false"/>
                <w:color w:val="000000"/>
                <w:sz w:val="20"/>
              </w:rPr>
              <w:t xml:space="preserve">
7. Окончил (-а) _________________________________________ </w:t>
            </w:r>
            <w:r>
              <w:br/>
            </w:r>
            <w:r>
              <w:rPr>
                <w:rFonts w:ascii="Times New Roman"/>
                <w:b w:val="false"/>
                <w:i w:val="false"/>
                <w:color w:val="000000"/>
                <w:sz w:val="20"/>
              </w:rPr>
              <w:t xml:space="preserve">
                                  (ОВПО, год окончания) </w:t>
            </w:r>
            <w:r>
              <w:br/>
            </w:r>
            <w:r>
              <w:rPr>
                <w:rFonts w:ascii="Times New Roman"/>
                <w:b w:val="false"/>
                <w:i w:val="false"/>
                <w:color w:val="000000"/>
                <w:sz w:val="20"/>
              </w:rPr>
              <w:t xml:space="preserve">
8. Общее число освоенных академических кредитов - ECTS ___ </w:t>
            </w:r>
            <w:r>
              <w:br/>
            </w:r>
            <w:r>
              <w:rPr>
                <w:rFonts w:ascii="Times New Roman"/>
                <w:b w:val="false"/>
                <w:i w:val="false"/>
                <w:color w:val="000000"/>
                <w:sz w:val="20"/>
              </w:rPr>
              <w:t xml:space="preserve">
9. Средневзвешенная оценка (GРA) обучения _______________ </w:t>
            </w:r>
            <w:r>
              <w:br/>
            </w:r>
            <w:r>
              <w:rPr>
                <w:rFonts w:ascii="Times New Roman"/>
                <w:b w:val="false"/>
                <w:i w:val="false"/>
                <w:color w:val="000000"/>
                <w:sz w:val="20"/>
              </w:rPr>
              <w:t>
10. Профессиональная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183"/>
              <w:gridCol w:w="784"/>
              <w:gridCol w:w="1274"/>
              <w:gridCol w:w="785"/>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7578"/>
              <w:gridCol w:w="726"/>
              <w:gridCol w:w="1180"/>
              <w:gridCol w:w="727"/>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12. Выполнение и защита ______________________________ </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6465"/>
              <w:gridCol w:w="619"/>
              <w:gridCol w:w="1008"/>
              <w:gridCol w:w="620"/>
            </w:tblGrid>
            <w:tr>
              <w:trPr>
                <w:trHeight w:val="30"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w:t>
            </w:r>
            <w:r>
              <w:br/>
            </w:r>
            <w:r>
              <w:rPr>
                <w:rFonts w:ascii="Times New Roman"/>
                <w:b w:val="false"/>
                <w:i w:val="false"/>
                <w:color w:val="000000"/>
                <w:sz w:val="20"/>
              </w:rPr>
              <w:t>
ОВПО)</w:t>
            </w:r>
            <w:r>
              <w:br/>
            </w:r>
            <w:r>
              <w:rPr>
                <w:rFonts w:ascii="Times New Roman"/>
                <w:b w:val="false"/>
                <w:i w:val="false"/>
                <w:color w:val="000000"/>
                <w:sz w:val="20"/>
              </w:rPr>
              <w:t>
_______________</w:t>
            </w:r>
            <w:r>
              <w:br/>
            </w:r>
            <w:r>
              <w:rPr>
                <w:rFonts w:ascii="Times New Roman"/>
                <w:b w:val="false"/>
                <w:i w:val="false"/>
                <w:color w:val="000000"/>
                <w:sz w:val="20"/>
              </w:rPr>
              <w:t>
_______________</w:t>
            </w:r>
            <w:r>
              <w:br/>
            </w:r>
            <w:r>
              <w:rPr>
                <w:rFonts w:ascii="Times New Roman"/>
                <w:b w:val="false"/>
                <w:i w:val="false"/>
                <w:color w:val="000000"/>
                <w:sz w:val="20"/>
              </w:rPr>
              <w:t>
_______________ (город)</w:t>
            </w:r>
            <w:r>
              <w:br/>
            </w:r>
            <w:r>
              <w:rPr>
                <w:rFonts w:ascii="Times New Roman"/>
                <w:b w:val="false"/>
                <w:i w:val="false"/>
                <w:color w:val="000000"/>
                <w:sz w:val="20"/>
              </w:rPr>
              <w:t>
</w:t>
            </w:r>
            <w:r>
              <w:rPr>
                <w:rFonts w:ascii="Times New Roman"/>
                <w:b/>
                <w:i w:val="false"/>
                <w:color w:val="000000"/>
                <w:sz w:val="20"/>
              </w:rPr>
              <w:t>ПРИЛОЖЕНИЕ К ДИПЛОМУ</w:t>
            </w:r>
            <w:r>
              <w:rPr>
                <w:rFonts w:ascii="Times New Roman"/>
                <w:b w:val="false"/>
                <w:i w:val="false"/>
                <w:color w:val="000000"/>
                <w:sz w:val="20"/>
              </w:rPr>
              <w:t xml:space="preserve">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 ______________ (регистрационный номер)</w:t>
            </w:r>
            <w:r>
              <w:br/>
            </w:r>
            <w:r>
              <w:rPr>
                <w:rFonts w:ascii="Times New Roman"/>
                <w:b w:val="false"/>
                <w:i w:val="false"/>
                <w:color w:val="000000"/>
                <w:sz w:val="20"/>
              </w:rPr>
              <w:t>
Руководитель ОВПО</w:t>
            </w:r>
            <w:r>
              <w:br/>
            </w:r>
            <w:r>
              <w:rPr>
                <w:rFonts w:ascii="Times New Roman"/>
                <w:b w:val="false"/>
                <w:i w:val="false"/>
                <w:color w:val="000000"/>
                <w:sz w:val="20"/>
              </w:rPr>
              <w:t>
Декан факультета</w:t>
            </w:r>
            <w:r>
              <w:br/>
            </w:r>
            <w:r>
              <w:rPr>
                <w:rFonts w:ascii="Times New Roman"/>
                <w:b w:val="false"/>
                <w:i w:val="false"/>
                <w:color w:val="000000"/>
                <w:sz w:val="20"/>
              </w:rPr>
              <w:t>
М.П.</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Ь</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110"/>
        <w:gridCol w:w="1110"/>
        <w:gridCol w:w="1110"/>
        <w:gridCol w:w="5148"/>
        <w:gridCol w:w="1111"/>
        <w:gridCol w:w="1111"/>
        <w:gridCol w:w="1111"/>
        <w:gridCol w:w="245"/>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w:t>
            </w:r>
            <w:r>
              <w:br/>
            </w:r>
            <w:r>
              <w:rPr>
                <w:rFonts w:ascii="Times New Roman"/>
                <w:b/>
                <w:i w:val="false"/>
                <w:color w:val="000000"/>
                <w:sz w:val="20"/>
              </w:rPr>
              <w:t>
Е</w:t>
            </w:r>
            <w:r>
              <w:br/>
            </w:r>
            <w:r>
              <w:rPr>
                <w:rFonts w:ascii="Times New Roman"/>
                <w:b/>
                <w:i w:val="false"/>
                <w:color w:val="000000"/>
                <w:sz w:val="20"/>
              </w:rPr>
              <w:t>
З</w:t>
            </w:r>
            <w:r>
              <w:br/>
            </w: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А</w:t>
            </w:r>
            <w:r>
              <w:br/>
            </w:r>
            <w:r>
              <w:rPr>
                <w:rFonts w:ascii="Times New Roman"/>
                <w:b/>
                <w:i w:val="false"/>
                <w:color w:val="000000"/>
                <w:sz w:val="20"/>
              </w:rPr>
              <w:t>
Н</w:t>
            </w:r>
            <w:r>
              <w:br/>
            </w:r>
            <w:r>
              <w:rPr>
                <w:rFonts w:ascii="Times New Roman"/>
                <w:b/>
                <w:i w:val="false"/>
                <w:color w:val="000000"/>
                <w:sz w:val="20"/>
              </w:rPr>
              <w:t>
Е</w:t>
            </w:r>
            <w:r>
              <w:br/>
            </w:r>
            <w:r>
              <w:rPr>
                <w:rFonts w:ascii="Times New Roman"/>
                <w:b/>
                <w:i w:val="false"/>
                <w:color w:val="000000"/>
                <w:sz w:val="20"/>
              </w:rPr>
              <w:t>
Д</w:t>
            </w:r>
            <w:r>
              <w:br/>
            </w:r>
            <w:r>
              <w:rPr>
                <w:rFonts w:ascii="Times New Roman"/>
                <w:b/>
                <w:i w:val="false"/>
                <w:color w:val="000000"/>
                <w:sz w:val="20"/>
              </w:rPr>
              <w:t>
Е</w:t>
            </w:r>
            <w:r>
              <w:br/>
            </w:r>
            <w:r>
              <w:rPr>
                <w:rFonts w:ascii="Times New Roman"/>
                <w:b/>
                <w:i w:val="false"/>
                <w:color w:val="000000"/>
                <w:sz w:val="20"/>
              </w:rPr>
              <w:t>
Й</w:t>
            </w:r>
            <w:r>
              <w:br/>
            </w:r>
            <w:r>
              <w:rPr>
                <w:rFonts w:ascii="Times New Roman"/>
                <w:b/>
                <w:i w:val="false"/>
                <w:color w:val="000000"/>
                <w:sz w:val="20"/>
              </w:rPr>
              <w:t>
С</w:t>
            </w:r>
            <w:r>
              <w:br/>
            </w:r>
            <w:r>
              <w:rPr>
                <w:rFonts w:ascii="Times New Roman"/>
                <w:b/>
                <w:i w:val="false"/>
                <w:color w:val="000000"/>
                <w:sz w:val="20"/>
              </w:rPr>
              <w:t>
Т</w:t>
            </w:r>
            <w:r>
              <w:br/>
            </w:r>
            <w:r>
              <w:rPr>
                <w:rFonts w:ascii="Times New Roman"/>
                <w:b/>
                <w:i w:val="false"/>
                <w:color w:val="000000"/>
                <w:sz w:val="20"/>
              </w:rPr>
              <w:t>
В</w:t>
            </w:r>
            <w:r>
              <w:br/>
            </w:r>
            <w:r>
              <w:rPr>
                <w:rFonts w:ascii="Times New Roman"/>
                <w:b/>
                <w:i w:val="false"/>
                <w:color w:val="000000"/>
                <w:sz w:val="20"/>
              </w:rPr>
              <w:t>
И</w:t>
            </w:r>
            <w:r>
              <w:br/>
            </w:r>
            <w:r>
              <w:rPr>
                <w:rFonts w:ascii="Times New Roman"/>
                <w:b/>
                <w:i w:val="false"/>
                <w:color w:val="000000"/>
                <w:sz w:val="20"/>
              </w:rPr>
              <w:t>
Т</w:t>
            </w:r>
            <w:r>
              <w:br/>
            </w:r>
            <w:r>
              <w:rPr>
                <w:rFonts w:ascii="Times New Roman"/>
                <w:b/>
                <w:i w:val="false"/>
                <w:color w:val="000000"/>
                <w:sz w:val="20"/>
              </w:rPr>
              <w:t>
Е</w:t>
            </w:r>
            <w:r>
              <w:br/>
            </w:r>
            <w:r>
              <w:rPr>
                <w:rFonts w:ascii="Times New Roman"/>
                <w:b/>
                <w:i w:val="false"/>
                <w:color w:val="000000"/>
                <w:sz w:val="20"/>
              </w:rPr>
              <w:t>
Л</w:t>
            </w:r>
            <w:r>
              <w:br/>
            </w:r>
            <w:r>
              <w:rPr>
                <w:rFonts w:ascii="Times New Roman"/>
                <w:b/>
                <w:i w:val="false"/>
                <w:color w:val="000000"/>
                <w:sz w:val="20"/>
              </w:rPr>
              <w:t>
Ь</w:t>
            </w:r>
            <w:r>
              <w:br/>
            </w:r>
            <w:r>
              <w:rPr>
                <w:rFonts w:ascii="Times New Roman"/>
                <w:b/>
                <w:i w:val="false"/>
                <w:color w:val="000000"/>
                <w:sz w:val="20"/>
              </w:rPr>
              <w:t>
Н</w:t>
            </w:r>
            <w:r>
              <w:br/>
            </w:r>
            <w:r>
              <w:rPr>
                <w:rFonts w:ascii="Times New Roman"/>
                <w:b/>
                <w:i w:val="false"/>
                <w:color w:val="000000"/>
                <w:sz w:val="20"/>
              </w:rPr>
              <w:t>
О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w:t>
            </w:r>
            <w:r>
              <w:br/>
            </w:r>
            <w:r>
              <w:rPr>
                <w:rFonts w:ascii="Times New Roman"/>
                <w:b/>
                <w:i w:val="false"/>
                <w:color w:val="000000"/>
                <w:sz w:val="20"/>
              </w:rPr>
              <w:t>
Е</w:t>
            </w:r>
            <w:r>
              <w:br/>
            </w:r>
            <w:r>
              <w:rPr>
                <w:rFonts w:ascii="Times New Roman"/>
                <w:b/>
                <w:i w:val="false"/>
                <w:color w:val="000000"/>
                <w:sz w:val="20"/>
              </w:rPr>
              <w:t>
З</w:t>
            </w:r>
            <w:r>
              <w:br/>
            </w: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А</w:t>
            </w:r>
            <w:r>
              <w:br/>
            </w:r>
            <w:r>
              <w:rPr>
                <w:rFonts w:ascii="Times New Roman"/>
                <w:b/>
                <w:i w:val="false"/>
                <w:color w:val="000000"/>
                <w:sz w:val="20"/>
              </w:rPr>
              <w:t>
Н</w:t>
            </w:r>
            <w:r>
              <w:br/>
            </w:r>
            <w:r>
              <w:rPr>
                <w:rFonts w:ascii="Times New Roman"/>
                <w:b/>
                <w:i w:val="false"/>
                <w:color w:val="000000"/>
                <w:sz w:val="20"/>
              </w:rPr>
              <w:t>
Е</w:t>
            </w:r>
            <w:r>
              <w:br/>
            </w:r>
            <w:r>
              <w:rPr>
                <w:rFonts w:ascii="Times New Roman"/>
                <w:b/>
                <w:i w:val="false"/>
                <w:color w:val="000000"/>
                <w:sz w:val="20"/>
              </w:rPr>
              <w:t>
Д</w:t>
            </w:r>
            <w:r>
              <w:br/>
            </w:r>
            <w:r>
              <w:rPr>
                <w:rFonts w:ascii="Times New Roman"/>
                <w:b/>
                <w:i w:val="false"/>
                <w:color w:val="000000"/>
                <w:sz w:val="20"/>
              </w:rPr>
              <w:t>
Е</w:t>
            </w:r>
            <w:r>
              <w:br/>
            </w:r>
            <w:r>
              <w:rPr>
                <w:rFonts w:ascii="Times New Roman"/>
                <w:b/>
                <w:i w:val="false"/>
                <w:color w:val="000000"/>
                <w:sz w:val="20"/>
              </w:rPr>
              <w:t>
Й</w:t>
            </w:r>
            <w:r>
              <w:br/>
            </w:r>
            <w:r>
              <w:rPr>
                <w:rFonts w:ascii="Times New Roman"/>
                <w:b/>
                <w:i w:val="false"/>
                <w:color w:val="000000"/>
                <w:sz w:val="20"/>
              </w:rPr>
              <w:t>
С</w:t>
            </w:r>
            <w:r>
              <w:br/>
            </w:r>
            <w:r>
              <w:rPr>
                <w:rFonts w:ascii="Times New Roman"/>
                <w:b/>
                <w:i w:val="false"/>
                <w:color w:val="000000"/>
                <w:sz w:val="20"/>
              </w:rPr>
              <w:t>
Т</w:t>
            </w:r>
            <w:r>
              <w:br/>
            </w:r>
            <w:r>
              <w:rPr>
                <w:rFonts w:ascii="Times New Roman"/>
                <w:b/>
                <w:i w:val="false"/>
                <w:color w:val="000000"/>
                <w:sz w:val="20"/>
              </w:rPr>
              <w:t>
В</w:t>
            </w:r>
            <w:r>
              <w:br/>
            </w:r>
            <w:r>
              <w:rPr>
                <w:rFonts w:ascii="Times New Roman"/>
                <w:b/>
                <w:i w:val="false"/>
                <w:color w:val="000000"/>
                <w:sz w:val="20"/>
              </w:rPr>
              <w:t>
И</w:t>
            </w:r>
            <w:r>
              <w:br/>
            </w:r>
            <w:r>
              <w:rPr>
                <w:rFonts w:ascii="Times New Roman"/>
                <w:b/>
                <w:i w:val="false"/>
                <w:color w:val="000000"/>
                <w:sz w:val="20"/>
              </w:rPr>
              <w:t>
Т</w:t>
            </w:r>
            <w:r>
              <w:br/>
            </w:r>
            <w:r>
              <w:rPr>
                <w:rFonts w:ascii="Times New Roman"/>
                <w:b/>
                <w:i w:val="false"/>
                <w:color w:val="000000"/>
                <w:sz w:val="20"/>
              </w:rPr>
              <w:t>
Е</w:t>
            </w:r>
            <w:r>
              <w:br/>
            </w:r>
            <w:r>
              <w:rPr>
                <w:rFonts w:ascii="Times New Roman"/>
                <w:b/>
                <w:i w:val="false"/>
                <w:color w:val="000000"/>
                <w:sz w:val="20"/>
              </w:rPr>
              <w:t>
Л</w:t>
            </w:r>
            <w:r>
              <w:br/>
            </w:r>
            <w:r>
              <w:rPr>
                <w:rFonts w:ascii="Times New Roman"/>
                <w:b/>
                <w:i w:val="false"/>
                <w:color w:val="000000"/>
                <w:sz w:val="20"/>
              </w:rPr>
              <w:t>
Ь</w:t>
            </w:r>
            <w:r>
              <w:br/>
            </w:r>
            <w:r>
              <w:rPr>
                <w:rFonts w:ascii="Times New Roman"/>
                <w:b/>
                <w:i w:val="false"/>
                <w:color w:val="000000"/>
                <w:sz w:val="20"/>
              </w:rPr>
              <w:t>
Н</w:t>
            </w:r>
            <w:r>
              <w:br/>
            </w:r>
            <w:r>
              <w:rPr>
                <w:rFonts w:ascii="Times New Roman"/>
                <w:b/>
                <w:i w:val="false"/>
                <w:color w:val="000000"/>
                <w:sz w:val="20"/>
              </w:rPr>
              <w:t>
О
</w:t>
            </w: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 ______________________________</w:t>
      </w:r>
    </w:p>
    <w:p>
      <w:pPr>
        <w:spacing w:after="0"/>
        <w:ind w:left="0"/>
        <w:jc w:val="both"/>
      </w:pPr>
      <w:r>
        <w:rPr>
          <w:rFonts w:ascii="Times New Roman"/>
          <w:b w:val="false"/>
          <w:i w:val="false"/>
          <w:color w:val="000000"/>
          <w:sz w:val="28"/>
        </w:rPr>
        <w:t>
      16. Решением Государственной аттестационной и (или) Аттестационной комиссии (протокол №______________ от "_____"__________ 20 ____ г.)</w:t>
      </w:r>
    </w:p>
    <w:p>
      <w:pPr>
        <w:spacing w:after="0"/>
        <w:ind w:left="0"/>
        <w:jc w:val="both"/>
      </w:pPr>
      <w:r>
        <w:rPr>
          <w:rFonts w:ascii="Times New Roman"/>
          <w:b w:val="false"/>
          <w:i w:val="false"/>
          <w:color w:val="000000"/>
          <w:sz w:val="28"/>
        </w:rPr>
        <w:t>
      присуждена (присвоена) ______________________________________ (степень/квалификация)</w:t>
      </w:r>
    </w:p>
    <w:p>
      <w:pPr>
        <w:spacing w:after="0"/>
        <w:ind w:left="0"/>
        <w:jc w:val="both"/>
      </w:pPr>
      <w:r>
        <w:rPr>
          <w:rFonts w:ascii="Times New Roman"/>
          <w:b w:val="false"/>
          <w:i w:val="false"/>
          <w:color w:val="000000"/>
          <w:sz w:val="28"/>
        </w:rPr>
        <w:t>
      по специальности и (или) по образовательной программе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07"/>
        <w:gridCol w:w="3147"/>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V</w:t>
            </w:r>
            <w:r>
              <w:br/>
            </w:r>
            <w:r>
              <w:rPr>
                <w:rFonts w:ascii="Times New Roman"/>
                <w:b w:val="false"/>
                <w:i w:val="false"/>
                <w:color w:val="000000"/>
                <w:sz w:val="20"/>
              </w:rPr>
              <w:t>
</w:t>
            </w:r>
            <w:r>
              <w:rPr>
                <w:rFonts w:ascii="Times New Roman"/>
                <w:b/>
                <w:i w:val="false"/>
                <w:color w:val="000000"/>
                <w:sz w:val="20"/>
              </w:rPr>
              <w:t>A</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W</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H</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U</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P</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M</w:t>
            </w:r>
            <w:r>
              <w:br/>
            </w:r>
            <w:r>
              <w:rPr>
                <w:rFonts w:ascii="Times New Roman"/>
                <w:b w:val="false"/>
                <w:i w:val="false"/>
                <w:color w:val="000000"/>
                <w:sz w:val="20"/>
              </w:rPr>
              <w:t>
</w:t>
            </w:r>
            <w:r>
              <w:rPr>
                <w:rFonts w:ascii="Times New Roman"/>
                <w:b/>
                <w:i w:val="false"/>
                <w:color w:val="000000"/>
                <w:sz w:val="20"/>
              </w:rPr>
              <w:t>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Last Name _____________________________________________ </w:t>
            </w:r>
            <w:r>
              <w:br/>
            </w:r>
            <w:r>
              <w:rPr>
                <w:rFonts w:ascii="Times New Roman"/>
                <w:b w:val="false"/>
                <w:i w:val="false"/>
                <w:color w:val="000000"/>
                <w:sz w:val="20"/>
              </w:rPr>
              <w:t xml:space="preserve">
2. First Name, Patronymic (if any) 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3. Date of birth ___________________________________________ </w:t>
            </w:r>
            <w:r>
              <w:br/>
            </w:r>
            <w:r>
              <w:rPr>
                <w:rFonts w:ascii="Times New Roman"/>
                <w:b w:val="false"/>
                <w:i w:val="false"/>
                <w:color w:val="000000"/>
                <w:sz w:val="20"/>
              </w:rPr>
              <w:t xml:space="preserve">
4. Previous educational background ___________________________ </w:t>
            </w:r>
            <w:r>
              <w:br/>
            </w:r>
            <w:r>
              <w:rPr>
                <w:rFonts w:ascii="Times New Roman"/>
                <w:b w:val="false"/>
                <w:i w:val="false"/>
                <w:color w:val="000000"/>
                <w:sz w:val="20"/>
              </w:rPr>
              <w:t>
                         (type, number of document, date of issue)</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5. Entrance Examinations ___________________________________ </w:t>
            </w:r>
            <w:r>
              <w:br/>
            </w:r>
            <w:r>
              <w:rPr>
                <w:rFonts w:ascii="Times New Roman"/>
                <w:b w:val="false"/>
                <w:i w:val="false"/>
                <w:color w:val="000000"/>
                <w:sz w:val="20"/>
              </w:rPr>
              <w:t xml:space="preserve">
                            (type, number of document, date of issue)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6. Enrolled _ _____________________________________________</w:t>
            </w:r>
            <w:r>
              <w:br/>
            </w:r>
            <w:r>
              <w:rPr>
                <w:rFonts w:ascii="Times New Roman"/>
                <w:b w:val="false"/>
                <w:i w:val="false"/>
                <w:color w:val="000000"/>
                <w:sz w:val="20"/>
              </w:rPr>
              <w:t>
                         (higher education institution, year of enrollment)</w:t>
            </w:r>
            <w:r>
              <w:br/>
            </w:r>
            <w:r>
              <w:rPr>
                <w:rFonts w:ascii="Times New Roman"/>
                <w:b w:val="false"/>
                <w:i w:val="false"/>
                <w:color w:val="000000"/>
                <w:sz w:val="20"/>
              </w:rPr>
              <w:t>
7. Graduated _____________________________________________</w:t>
            </w:r>
            <w:r>
              <w:br/>
            </w:r>
            <w:r>
              <w:rPr>
                <w:rFonts w:ascii="Times New Roman"/>
                <w:b w:val="false"/>
                <w:i w:val="false"/>
                <w:color w:val="000000"/>
                <w:sz w:val="20"/>
              </w:rPr>
              <w:t xml:space="preserve">
                       (higher education institution, graduation year) </w:t>
            </w:r>
            <w:r>
              <w:br/>
            </w:r>
            <w:r>
              <w:rPr>
                <w:rFonts w:ascii="Times New Roman"/>
                <w:b w:val="false"/>
                <w:i w:val="false"/>
                <w:color w:val="000000"/>
                <w:sz w:val="20"/>
              </w:rPr>
              <w:t xml:space="preserve">
8. Total number of academic credits earned, ECTS _______________ </w:t>
            </w:r>
            <w:r>
              <w:br/>
            </w:r>
            <w:r>
              <w:rPr>
                <w:rFonts w:ascii="Times New Roman"/>
                <w:b w:val="false"/>
                <w:i w:val="false"/>
                <w:color w:val="000000"/>
                <w:sz w:val="20"/>
              </w:rPr>
              <w:t xml:space="preserve">
9.Grade point average (GPA) ________________________________ </w:t>
            </w:r>
            <w:r>
              <w:br/>
            </w:r>
            <w:r>
              <w:rPr>
                <w:rFonts w:ascii="Times New Roman"/>
                <w:b w:val="false"/>
                <w:i w:val="false"/>
                <w:color w:val="000000"/>
                <w:sz w:val="20"/>
              </w:rPr>
              <w:t>
10. Professional internship</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910"/>
              <w:gridCol w:w="1952"/>
              <w:gridCol w:w="2271"/>
              <w:gridCol w:w="2490"/>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3209"/>
              <w:gridCol w:w="1603"/>
              <w:gridCol w:w="1864"/>
              <w:gridCol w:w="2044"/>
            </w:tblGrid>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12. Writing and defense ____________________________________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049"/>
              <w:gridCol w:w="1522"/>
              <w:gridCol w:w="1771"/>
              <w:gridCol w:w="1942"/>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w:t>
            </w:r>
            <w:r>
              <w:br/>
            </w:r>
            <w:r>
              <w:rPr>
                <w:rFonts w:ascii="Times New Roman"/>
                <w:b w:val="false"/>
                <w:i w:val="false"/>
                <w:color w:val="000000"/>
                <w:sz w:val="20"/>
              </w:rPr>
              <w:t>
(name of</w:t>
            </w:r>
            <w:r>
              <w:br/>
            </w:r>
            <w:r>
              <w:rPr>
                <w:rFonts w:ascii="Times New Roman"/>
                <w:b w:val="false"/>
                <w:i w:val="false"/>
                <w:color w:val="000000"/>
                <w:sz w:val="20"/>
              </w:rPr>
              <w:t>
_________________</w:t>
            </w:r>
            <w:r>
              <w:br/>
            </w:r>
            <w:r>
              <w:rPr>
                <w:rFonts w:ascii="Times New Roman"/>
                <w:b w:val="false"/>
                <w:i w:val="false"/>
                <w:color w:val="000000"/>
                <w:sz w:val="20"/>
              </w:rPr>
              <w:t>
higher education</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TO DIPLOMA</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(date of issue) _________________ (registration number)</w:t>
            </w:r>
            <w:r>
              <w:br/>
            </w:r>
            <w:r>
              <w:rPr>
                <w:rFonts w:ascii="Times New Roman"/>
                <w:b w:val="false"/>
                <w:i w:val="false"/>
                <w:color w:val="000000"/>
                <w:sz w:val="20"/>
              </w:rPr>
              <w:t>
Head of the HEI</w:t>
            </w:r>
            <w:r>
              <w:br/>
            </w:r>
            <w:r>
              <w:rPr>
                <w:rFonts w:ascii="Times New Roman"/>
                <w:b w:val="false"/>
                <w:i w:val="false"/>
                <w:color w:val="000000"/>
                <w:sz w:val="20"/>
              </w:rPr>
              <w:t>
Dean of the Faculty</w:t>
            </w:r>
            <w:r>
              <w:br/>
            </w:r>
            <w:r>
              <w:rPr>
                <w:rFonts w:ascii="Times New Roman"/>
                <w:b w:val="false"/>
                <w:i w:val="false"/>
                <w:color w:val="000000"/>
                <w:sz w:val="20"/>
              </w:rPr>
              <w:t>
Stamp</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V</w:t>
            </w:r>
            <w:r>
              <w:br/>
            </w:r>
            <w:r>
              <w:rPr>
                <w:rFonts w:ascii="Times New Roman"/>
                <w:b w:val="false"/>
                <w:i w:val="false"/>
                <w:color w:val="000000"/>
                <w:sz w:val="20"/>
              </w:rPr>
              <w:t>
</w:t>
            </w:r>
            <w:r>
              <w:rPr>
                <w:rFonts w:ascii="Times New Roman"/>
                <w:b/>
                <w:i w:val="false"/>
                <w:color w:val="000000"/>
                <w:sz w:val="20"/>
              </w:rPr>
              <w:t>A</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W</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H</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U</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P</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M</w:t>
            </w:r>
            <w:r>
              <w:br/>
            </w:r>
            <w:r>
              <w:rPr>
                <w:rFonts w:ascii="Times New Roman"/>
                <w:b w:val="false"/>
                <w:i w:val="false"/>
                <w:color w:val="000000"/>
                <w:sz w:val="20"/>
              </w:rPr>
              <w:t>
</w:t>
            </w:r>
            <w:r>
              <w:rPr>
                <w:rFonts w:ascii="Times New Roman"/>
                <w:b/>
                <w:i w:val="false"/>
                <w:color w:val="000000"/>
                <w:sz w:val="20"/>
              </w:rPr>
              <w:t>A</w:t>
            </w:r>
          </w:p>
        </w:tc>
      </w:tr>
    </w:tbl>
    <w:p>
      <w:pPr>
        <w:spacing w:after="0"/>
        <w:ind w:left="0"/>
        <w:jc w:val="both"/>
      </w:pPr>
      <w:r>
        <w:rPr>
          <w:rFonts w:ascii="Times New Roman"/>
          <w:b w:val="false"/>
          <w:i w:val="false"/>
          <w:color w:val="000000"/>
          <w:sz w:val="28"/>
        </w:rPr>
        <w:t>
      13. Level of compliance with the National Qualification Framework ________________________________________</w:t>
      </w:r>
    </w:p>
    <w:p>
      <w:pPr>
        <w:spacing w:after="0"/>
        <w:ind w:left="0"/>
        <w:jc w:val="both"/>
      </w:pPr>
      <w:r>
        <w:rPr>
          <w:rFonts w:ascii="Times New Roman"/>
          <w:b w:val="false"/>
          <w:i w:val="false"/>
          <w:color w:val="000000"/>
          <w:sz w:val="28"/>
        </w:rPr>
        <w:t xml:space="preserve">
      This diploma entitles its owner to perform professional activities in accordance with the graduate and post graduate education standards of the Republic of Kazakhstan </w:t>
      </w:r>
    </w:p>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241"/>
        <w:gridCol w:w="1623"/>
        <w:gridCol w:w="1679"/>
        <w:gridCol w:w="2969"/>
        <w:gridCol w:w="1501"/>
        <w:gridCol w:w="1741"/>
        <w:gridCol w:w="1906"/>
        <w:gridCol w:w="3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w:t>
            </w:r>
            <w:r>
              <w:br/>
            </w:r>
            <w:r>
              <w:rPr>
                <w:rFonts w:ascii="Times New Roman"/>
                <w:b/>
                <w:i w:val="false"/>
                <w:color w:val="000000"/>
                <w:sz w:val="20"/>
              </w:rPr>
              <w:t>
O</w:t>
            </w:r>
            <w:r>
              <w:br/>
            </w:r>
            <w:r>
              <w:rPr>
                <w:rFonts w:ascii="Times New Roman"/>
                <w:b/>
                <w:i w:val="false"/>
                <w:color w:val="000000"/>
                <w:sz w:val="20"/>
              </w:rPr>
              <w:t>
T</w:t>
            </w:r>
            <w:r>
              <w:br/>
            </w:r>
            <w:r>
              <w:rPr>
                <w:rFonts w:ascii="Times New Roman"/>
                <w:b/>
                <w:i w:val="false"/>
                <w:color w:val="000000"/>
                <w:sz w:val="20"/>
              </w:rPr>
              <w:t>
V</w:t>
            </w:r>
            <w:r>
              <w:br/>
            </w:r>
            <w:r>
              <w:rPr>
                <w:rFonts w:ascii="Times New Roman"/>
                <w:b/>
                <w:i w:val="false"/>
                <w:color w:val="000000"/>
                <w:sz w:val="20"/>
              </w:rPr>
              <w:t>
A</w:t>
            </w:r>
            <w:r>
              <w:br/>
            </w:r>
            <w:r>
              <w:rPr>
                <w:rFonts w:ascii="Times New Roman"/>
                <w:b/>
                <w:i w:val="false"/>
                <w:color w:val="000000"/>
                <w:sz w:val="20"/>
              </w:rPr>
              <w:t>
L</w:t>
            </w:r>
            <w:r>
              <w:br/>
            </w:r>
            <w:r>
              <w:rPr>
                <w:rFonts w:ascii="Times New Roman"/>
                <w:b/>
                <w:i w:val="false"/>
                <w:color w:val="000000"/>
                <w:sz w:val="20"/>
              </w:rPr>
              <w:t>
I</w:t>
            </w:r>
            <w:r>
              <w:br/>
            </w:r>
            <w:r>
              <w:rPr>
                <w:rFonts w:ascii="Times New Roman"/>
                <w:b/>
                <w:i w:val="false"/>
                <w:color w:val="000000"/>
                <w:sz w:val="20"/>
              </w:rPr>
              <w:t>
D</w:t>
            </w:r>
            <w:r>
              <w:br/>
            </w:r>
            <w:r>
              <w:rPr>
                <w:rFonts w:ascii="Times New Roman"/>
                <w:b/>
                <w:i w:val="false"/>
                <w:color w:val="000000"/>
                <w:sz w:val="20"/>
              </w:rPr>
              <w:t>
W</w:t>
            </w:r>
            <w:r>
              <w:br/>
            </w:r>
            <w:r>
              <w:rPr>
                <w:rFonts w:ascii="Times New Roman"/>
                <w:b/>
                <w:i w:val="false"/>
                <w:color w:val="000000"/>
                <w:sz w:val="20"/>
              </w:rPr>
              <w:t>
I</w:t>
            </w:r>
            <w:r>
              <w:br/>
            </w:r>
            <w:r>
              <w:rPr>
                <w:rFonts w:ascii="Times New Roman"/>
                <w:b/>
                <w:i w:val="false"/>
                <w:color w:val="000000"/>
                <w:sz w:val="20"/>
              </w:rPr>
              <w:t>
T</w:t>
            </w:r>
            <w:r>
              <w:br/>
            </w:r>
            <w:r>
              <w:rPr>
                <w:rFonts w:ascii="Times New Roman"/>
                <w:b/>
                <w:i w:val="false"/>
                <w:color w:val="000000"/>
                <w:sz w:val="20"/>
              </w:rPr>
              <w:t>
H</w:t>
            </w:r>
            <w:r>
              <w:br/>
            </w:r>
            <w:r>
              <w:rPr>
                <w:rFonts w:ascii="Times New Roman"/>
                <w:b/>
                <w:i w:val="false"/>
                <w:color w:val="000000"/>
                <w:sz w:val="20"/>
              </w:rPr>
              <w:t>
O</w:t>
            </w:r>
            <w:r>
              <w:br/>
            </w:r>
            <w:r>
              <w:rPr>
                <w:rFonts w:ascii="Times New Roman"/>
                <w:b/>
                <w:i w:val="false"/>
                <w:color w:val="000000"/>
                <w:sz w:val="20"/>
              </w:rPr>
              <w:t>
U</w:t>
            </w:r>
            <w:r>
              <w:br/>
            </w:r>
            <w:r>
              <w:rPr>
                <w:rFonts w:ascii="Times New Roman"/>
                <w:b/>
                <w:i w:val="false"/>
                <w:color w:val="000000"/>
                <w:sz w:val="20"/>
              </w:rPr>
              <w:t>
T</w:t>
            </w:r>
            <w:r>
              <w:br/>
            </w:r>
            <w:r>
              <w:rPr>
                <w:rFonts w:ascii="Times New Roman"/>
                <w:b/>
                <w:i w:val="false"/>
                <w:color w:val="000000"/>
                <w:sz w:val="20"/>
              </w:rPr>
              <w:t>
D</w:t>
            </w:r>
            <w:r>
              <w:br/>
            </w:r>
            <w:r>
              <w:rPr>
                <w:rFonts w:ascii="Times New Roman"/>
                <w:b/>
                <w:i w:val="false"/>
                <w:color w:val="000000"/>
                <w:sz w:val="20"/>
              </w:rPr>
              <w:t>
I</w:t>
            </w:r>
            <w:r>
              <w:br/>
            </w:r>
            <w:r>
              <w:rPr>
                <w:rFonts w:ascii="Times New Roman"/>
                <w:b/>
                <w:i w:val="false"/>
                <w:color w:val="000000"/>
                <w:sz w:val="20"/>
              </w:rPr>
              <w:t>
P</w:t>
            </w:r>
            <w:r>
              <w:br/>
            </w:r>
            <w:r>
              <w:rPr>
                <w:rFonts w:ascii="Times New Roman"/>
                <w:b/>
                <w:i w:val="false"/>
                <w:color w:val="000000"/>
                <w:sz w:val="20"/>
              </w:rPr>
              <w:t>
L</w:t>
            </w:r>
            <w:r>
              <w:br/>
            </w:r>
            <w:r>
              <w:rPr>
                <w:rFonts w:ascii="Times New Roman"/>
                <w:b/>
                <w:i w:val="false"/>
                <w:color w:val="000000"/>
                <w:sz w:val="20"/>
              </w:rPr>
              <w:t>
O</w:t>
            </w:r>
            <w:r>
              <w:br/>
            </w:r>
            <w:r>
              <w:rPr>
                <w:rFonts w:ascii="Times New Roman"/>
                <w:b/>
                <w:i w:val="false"/>
                <w:color w:val="000000"/>
                <w:sz w:val="20"/>
              </w:rPr>
              <w:t>
M</w:t>
            </w:r>
            <w:r>
              <w:br/>
            </w:r>
            <w:r>
              <w:rPr>
                <w:rFonts w:ascii="Times New Roman"/>
                <w:b/>
                <w:i w:val="false"/>
                <w:color w:val="000000"/>
                <w:sz w:val="20"/>
              </w:rPr>
              <w:t>
A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w:t>
            </w:r>
            <w:r>
              <w:br/>
            </w:r>
            <w:r>
              <w:rPr>
                <w:rFonts w:ascii="Times New Roman"/>
                <w:b/>
                <w:i w:val="false"/>
                <w:color w:val="000000"/>
                <w:sz w:val="20"/>
              </w:rPr>
              <w:t>
O</w:t>
            </w:r>
            <w:r>
              <w:br/>
            </w:r>
            <w:r>
              <w:rPr>
                <w:rFonts w:ascii="Times New Roman"/>
                <w:b/>
                <w:i w:val="false"/>
                <w:color w:val="000000"/>
                <w:sz w:val="20"/>
              </w:rPr>
              <w:t>
T</w:t>
            </w:r>
            <w:r>
              <w:br/>
            </w:r>
            <w:r>
              <w:rPr>
                <w:rFonts w:ascii="Times New Roman"/>
                <w:b/>
                <w:i w:val="false"/>
                <w:color w:val="000000"/>
                <w:sz w:val="20"/>
              </w:rPr>
              <w:t>
V</w:t>
            </w:r>
            <w:r>
              <w:br/>
            </w:r>
            <w:r>
              <w:rPr>
                <w:rFonts w:ascii="Times New Roman"/>
                <w:b/>
                <w:i w:val="false"/>
                <w:color w:val="000000"/>
                <w:sz w:val="20"/>
              </w:rPr>
              <w:t>
A</w:t>
            </w:r>
            <w:r>
              <w:br/>
            </w:r>
            <w:r>
              <w:rPr>
                <w:rFonts w:ascii="Times New Roman"/>
                <w:b/>
                <w:i w:val="false"/>
                <w:color w:val="000000"/>
                <w:sz w:val="20"/>
              </w:rPr>
              <w:t>
L</w:t>
            </w:r>
            <w:r>
              <w:br/>
            </w:r>
            <w:r>
              <w:rPr>
                <w:rFonts w:ascii="Times New Roman"/>
                <w:b/>
                <w:i w:val="false"/>
                <w:color w:val="000000"/>
                <w:sz w:val="20"/>
              </w:rPr>
              <w:t>
I</w:t>
            </w:r>
            <w:r>
              <w:br/>
            </w:r>
            <w:r>
              <w:rPr>
                <w:rFonts w:ascii="Times New Roman"/>
                <w:b/>
                <w:i w:val="false"/>
                <w:color w:val="000000"/>
                <w:sz w:val="20"/>
              </w:rPr>
              <w:t>
D</w:t>
            </w:r>
            <w:r>
              <w:br/>
            </w:r>
            <w:r>
              <w:rPr>
                <w:rFonts w:ascii="Times New Roman"/>
                <w:b/>
                <w:i w:val="false"/>
                <w:color w:val="000000"/>
                <w:sz w:val="20"/>
              </w:rPr>
              <w:t>
W</w:t>
            </w:r>
            <w:r>
              <w:br/>
            </w:r>
            <w:r>
              <w:rPr>
                <w:rFonts w:ascii="Times New Roman"/>
                <w:b/>
                <w:i w:val="false"/>
                <w:color w:val="000000"/>
                <w:sz w:val="20"/>
              </w:rPr>
              <w:t>
I</w:t>
            </w:r>
            <w:r>
              <w:br/>
            </w:r>
            <w:r>
              <w:rPr>
                <w:rFonts w:ascii="Times New Roman"/>
                <w:b/>
                <w:i w:val="false"/>
                <w:color w:val="000000"/>
                <w:sz w:val="20"/>
              </w:rPr>
              <w:t>
T</w:t>
            </w:r>
            <w:r>
              <w:br/>
            </w:r>
            <w:r>
              <w:rPr>
                <w:rFonts w:ascii="Times New Roman"/>
                <w:b/>
                <w:i w:val="false"/>
                <w:color w:val="000000"/>
                <w:sz w:val="20"/>
              </w:rPr>
              <w:t>
H</w:t>
            </w:r>
            <w:r>
              <w:br/>
            </w:r>
            <w:r>
              <w:rPr>
                <w:rFonts w:ascii="Times New Roman"/>
                <w:b/>
                <w:i w:val="false"/>
                <w:color w:val="000000"/>
                <w:sz w:val="20"/>
              </w:rPr>
              <w:t>
O</w:t>
            </w:r>
            <w:r>
              <w:br/>
            </w:r>
            <w:r>
              <w:rPr>
                <w:rFonts w:ascii="Times New Roman"/>
                <w:b/>
                <w:i w:val="false"/>
                <w:color w:val="000000"/>
                <w:sz w:val="20"/>
              </w:rPr>
              <w:t>
U</w:t>
            </w:r>
            <w:r>
              <w:br/>
            </w:r>
            <w:r>
              <w:rPr>
                <w:rFonts w:ascii="Times New Roman"/>
                <w:b/>
                <w:i w:val="false"/>
                <w:color w:val="000000"/>
                <w:sz w:val="20"/>
              </w:rPr>
              <w:t>
T</w:t>
            </w:r>
            <w:r>
              <w:br/>
            </w:r>
            <w:r>
              <w:rPr>
                <w:rFonts w:ascii="Times New Roman"/>
                <w:b/>
                <w:i w:val="false"/>
                <w:color w:val="000000"/>
                <w:sz w:val="20"/>
              </w:rPr>
              <w:t>
D</w:t>
            </w:r>
            <w:r>
              <w:br/>
            </w:r>
            <w:r>
              <w:rPr>
                <w:rFonts w:ascii="Times New Roman"/>
                <w:b/>
                <w:i w:val="false"/>
                <w:color w:val="000000"/>
                <w:sz w:val="20"/>
              </w:rPr>
              <w:t>
I</w:t>
            </w:r>
            <w:r>
              <w:br/>
            </w:r>
            <w:r>
              <w:rPr>
                <w:rFonts w:ascii="Times New Roman"/>
                <w:b/>
                <w:i w:val="false"/>
                <w:color w:val="000000"/>
                <w:sz w:val="20"/>
              </w:rPr>
              <w:t>
P</w:t>
            </w:r>
            <w:r>
              <w:br/>
            </w:r>
            <w:r>
              <w:rPr>
                <w:rFonts w:ascii="Times New Roman"/>
                <w:b/>
                <w:i w:val="false"/>
                <w:color w:val="000000"/>
                <w:sz w:val="20"/>
              </w:rPr>
              <w:t>
L</w:t>
            </w:r>
            <w:r>
              <w:br/>
            </w:r>
            <w:r>
              <w:rPr>
                <w:rFonts w:ascii="Times New Roman"/>
                <w:b/>
                <w:i w:val="false"/>
                <w:color w:val="000000"/>
                <w:sz w:val="20"/>
              </w:rPr>
              <w:t>
O</w:t>
            </w:r>
            <w:r>
              <w:br/>
            </w:r>
            <w:r>
              <w:rPr>
                <w:rFonts w:ascii="Times New Roman"/>
                <w:b/>
                <w:i w:val="false"/>
                <w:color w:val="000000"/>
                <w:sz w:val="20"/>
              </w:rPr>
              <w:t>
M</w:t>
            </w:r>
            <w:r>
              <w:br/>
            </w:r>
            <w:r>
              <w:rPr>
                <w:rFonts w:ascii="Times New Roman"/>
                <w:b/>
                <w:i w:val="false"/>
                <w:color w:val="000000"/>
                <w:sz w:val="20"/>
              </w:rPr>
              <w:t>
A
</w:t>
            </w:r>
          </w:p>
        </w:tc>
      </w:tr>
    </w:tbl>
    <w:p>
      <w:pPr>
        <w:spacing w:after="0"/>
        <w:ind w:left="0"/>
        <w:jc w:val="both"/>
      </w:pPr>
      <w:r>
        <w:rPr>
          <w:rFonts w:ascii="Times New Roman"/>
          <w:b w:val="false"/>
          <w:i w:val="false"/>
          <w:color w:val="000000"/>
          <w:sz w:val="28"/>
        </w:rPr>
        <w:t>
      15. Total number of academic credits - ECTS on theoretical training ______________________________________</w:t>
      </w:r>
    </w:p>
    <w:p>
      <w:pPr>
        <w:spacing w:after="0"/>
        <w:ind w:left="0"/>
        <w:jc w:val="both"/>
      </w:pPr>
      <w:r>
        <w:rPr>
          <w:rFonts w:ascii="Times New Roman"/>
          <w:b w:val="false"/>
          <w:i w:val="false"/>
          <w:color w:val="000000"/>
          <w:sz w:val="28"/>
        </w:rPr>
        <w:t>
      16. By the Decision of the State Attestation Commission and (or) Attestation Commission (Minutes No.______ ____________ of "___" __________)</w:t>
      </w:r>
    </w:p>
    <w:p>
      <w:pPr>
        <w:spacing w:after="0"/>
        <w:ind w:left="0"/>
        <w:jc w:val="both"/>
      </w:pPr>
      <w:r>
        <w:rPr>
          <w:rFonts w:ascii="Times New Roman"/>
          <w:b w:val="false"/>
          <w:i w:val="false"/>
          <w:color w:val="000000"/>
          <w:sz w:val="28"/>
        </w:rPr>
        <w:t>
      _____________________________________________________________ was awarded</w:t>
      </w:r>
    </w:p>
    <w:p>
      <w:pPr>
        <w:spacing w:after="0"/>
        <w:ind w:left="0"/>
        <w:jc w:val="both"/>
      </w:pPr>
      <w:r>
        <w:rPr>
          <w:rFonts w:ascii="Times New Roman"/>
          <w:b w:val="false"/>
          <w:i w:val="false"/>
          <w:color w:val="000000"/>
          <w:sz w:val="28"/>
        </w:rPr>
        <w:t>
      _____________________________________________________________ (degree/qualification)</w:t>
      </w:r>
    </w:p>
    <w:p>
      <w:pPr>
        <w:spacing w:after="0"/>
        <w:ind w:left="0"/>
        <w:jc w:val="both"/>
      </w:pPr>
      <w:r>
        <w:rPr>
          <w:rFonts w:ascii="Times New Roman"/>
          <w:b w:val="false"/>
          <w:i w:val="false"/>
          <w:color w:val="000000"/>
          <w:sz w:val="28"/>
        </w:rPr>
        <w:t>
      on the specialty and (or) educational program 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 Dated in November 24, 2018 according to Type rules for educational organizations implementing educational programs of graduate and postgraduate education the letter grade "C+" is the 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33"/>
    <w:p>
      <w:pPr>
        <w:spacing w:after="0"/>
        <w:ind w:left="0"/>
        <w:jc w:val="left"/>
      </w:pPr>
      <w:r>
        <w:rPr>
          <w:rFonts w:ascii="Times New Roman"/>
          <w:b/>
          <w:i w:val="false"/>
          <w:color w:val="000000"/>
        </w:rPr>
        <w:t xml:space="preserve"> Магистр дипломына куәлік</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 аралығында 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мамандығы және (немесе) білім беру бағдарламасы бойынша педагогикалық бейіні пәндерінің циклын төмендегі академиялық көрсеткіштермен меңгерді: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Осы куәлік ғылыми және педагогикалық қызметпен айналысуға құқық береді.</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по специальности и (или) образовательной программе ______________________________________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со следующими академическими показателями: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Данное свидетельство дает право на занятие научной и педагогической деятельностью.</w:t>
            </w:r>
            <w:r>
              <w:br/>
            </w:r>
            <w:r>
              <w:rPr>
                <w:rFonts w:ascii="Times New Roman"/>
                <w:b w:val="false"/>
                <w:i w:val="false"/>
                <w:color w:val="000000"/>
                <w:sz w:val="20"/>
              </w:rPr>
              <w:t>
Руководитель ОВПО ________________________</w:t>
            </w:r>
            <w:r>
              <w:br/>
            </w:r>
            <w:r>
              <w:rPr>
                <w:rFonts w:ascii="Times New Roman"/>
                <w:b w:val="false"/>
                <w:i w:val="false"/>
                <w:color w:val="000000"/>
                <w:sz w:val="20"/>
              </w:rPr>
              <w:t>
Декан факультета _________________________</w:t>
            </w:r>
            <w:r>
              <w:br/>
            </w:r>
            <w:r>
              <w:rPr>
                <w:rFonts w:ascii="Times New Roman"/>
                <w:b w:val="false"/>
                <w:i w:val="false"/>
                <w:color w:val="000000"/>
                <w:sz w:val="20"/>
              </w:rPr>
              <w:t>
М.П.</w:t>
            </w:r>
            <w:r>
              <w:br/>
            </w:r>
            <w:r>
              <w:rPr>
                <w:rFonts w:ascii="Times New Roman"/>
                <w:b w:val="false"/>
                <w:i w:val="false"/>
                <w:color w:val="000000"/>
                <w:sz w:val="20"/>
              </w:rPr>
              <w:t>
"____"_______________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34"/>
    <w:p>
      <w:pPr>
        <w:spacing w:after="0"/>
        <w:ind w:left="0"/>
        <w:jc w:val="left"/>
      </w:pPr>
      <w:r>
        <w:rPr>
          <w:rFonts w:ascii="Times New Roman"/>
          <w:b/>
          <w:i w:val="false"/>
          <w:color w:val="000000"/>
        </w:rPr>
        <w:t xml:space="preserve"> Философия докторы (PhD) дәрежесі берілетін диплом</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ФИЛОСОФИЯ ДОКТОРЫ (PhD) дәрежесі берілді</w:t>
            </w:r>
            <w:r>
              <w:br/>
            </w:r>
            <w:r>
              <w:rPr>
                <w:rFonts w:ascii="Times New Roman"/>
                <w:b w:val="false"/>
                <w:i w:val="false"/>
                <w:color w:val="000000"/>
                <w:sz w:val="20"/>
              </w:rPr>
              <w:t>
Білім беру бағдарламасы ________________________________________________</w:t>
            </w:r>
            <w:r>
              <w:br/>
            </w:r>
            <w:r>
              <w:rPr>
                <w:rFonts w:ascii="Times New Roman"/>
                <w:b w:val="false"/>
                <w:i w:val="false"/>
                <w:color w:val="000000"/>
                <w:sz w:val="20"/>
              </w:rPr>
              <w:t>
Диссертация тақырыбы 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ДОКТОРА ФИЛОСОФИИ (PhD)</w:t>
            </w:r>
            <w:r>
              <w:br/>
            </w:r>
            <w:r>
              <w:rPr>
                <w:rFonts w:ascii="Times New Roman"/>
                <w:b w:val="false"/>
                <w:i w:val="false"/>
                <w:color w:val="000000"/>
                <w:sz w:val="20"/>
              </w:rPr>
              <w:t>
Образовательная программа ______________________________________________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w:t>
            </w:r>
            <w:r>
              <w:br/>
            </w:r>
            <w:r>
              <w:rPr>
                <w:rFonts w:ascii="Times New Roman"/>
                <w:b w:val="false"/>
                <w:i w:val="false"/>
                <w:color w:val="000000"/>
                <w:sz w:val="20"/>
              </w:rPr>
              <w:t>
_______________________________</w:t>
            </w:r>
            <w:r>
              <w:br/>
            </w:r>
            <w:r>
              <w:rPr>
                <w:rFonts w:ascii="Times New Roman"/>
                <w:b w:val="false"/>
                <w:i w:val="false"/>
                <w:color w:val="000000"/>
                <w:sz w:val="20"/>
              </w:rPr>
              <w:t>
DOCTOR of PHYLOSOPHY (PhD)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35"/>
    <w:p>
      <w:pPr>
        <w:spacing w:after="0"/>
        <w:ind w:left="0"/>
        <w:jc w:val="left"/>
      </w:pPr>
      <w:r>
        <w:rPr>
          <w:rFonts w:ascii="Times New Roman"/>
          <w:b/>
          <w:i w:val="false"/>
          <w:color w:val="000000"/>
        </w:rPr>
        <w:t xml:space="preserve"> Бейіні бойынша доктор дәрежесі берілетін диплом</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БЕЙІНІ БОЙЫНША ДОКТОР дәрежесі берілді</w:t>
            </w:r>
            <w:r>
              <w:br/>
            </w:r>
            <w:r>
              <w:rPr>
                <w:rFonts w:ascii="Times New Roman"/>
                <w:b w:val="false"/>
                <w:i w:val="false"/>
                <w:color w:val="000000"/>
                <w:sz w:val="20"/>
              </w:rPr>
              <w:t>
Білім беру бағдарламасы ______________________________________________</w:t>
            </w:r>
            <w:r>
              <w:br/>
            </w:r>
            <w:r>
              <w:rPr>
                <w:rFonts w:ascii="Times New Roman"/>
                <w:b w:val="false"/>
                <w:i w:val="false"/>
                <w:color w:val="000000"/>
                <w:sz w:val="20"/>
              </w:rPr>
              <w:t>
Диссертация тақырыбы _______________________________________________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Решением Комитета по обеспечению качества в сфере образования и науки</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ДОКТОРА ПО ПРОФИЛЮ</w:t>
            </w:r>
            <w:r>
              <w:br/>
            </w:r>
            <w:r>
              <w:rPr>
                <w:rFonts w:ascii="Times New Roman"/>
                <w:b w:val="false"/>
                <w:i w:val="false"/>
                <w:color w:val="000000"/>
                <w:sz w:val="20"/>
              </w:rPr>
              <w:t>
Образовательная программа_____________________________________________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w:t>
            </w:r>
            <w:r>
              <w:br/>
            </w:r>
            <w:r>
              <w:rPr>
                <w:rFonts w:ascii="Times New Roman"/>
                <w:b w:val="false"/>
                <w:i w:val="false"/>
                <w:color w:val="000000"/>
                <w:sz w:val="20"/>
              </w:rPr>
              <w:t>
_______________________________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35-қосымша</w:t>
            </w:r>
          </w:p>
        </w:tc>
      </w:tr>
    </w:tbl>
    <w:bookmarkStart w:name="z73" w:id="36"/>
    <w:p>
      <w:pPr>
        <w:spacing w:after="0"/>
        <w:ind w:left="0"/>
        <w:jc w:val="left"/>
      </w:pPr>
      <w:r>
        <w:rPr>
          <w:rFonts w:ascii="Times New Roman"/>
          <w:b/>
          <w:i w:val="false"/>
          <w:color w:val="000000"/>
        </w:rPr>
        <w:t xml:space="preserve"> Білім туралы мемлекеттік үлгідегі құжаттарды беру қағидалары </w:t>
      </w:r>
    </w:p>
    <w:bookmarkEnd w:id="36"/>
    <w:bookmarkStart w:name="z74" w:id="37"/>
    <w:p>
      <w:pPr>
        <w:spacing w:after="0"/>
        <w:ind w:left="0"/>
        <w:jc w:val="left"/>
      </w:pPr>
      <w:r>
        <w:rPr>
          <w:rFonts w:ascii="Times New Roman"/>
          <w:b/>
          <w:i w:val="false"/>
          <w:color w:val="000000"/>
        </w:rPr>
        <w:t xml:space="preserve"> 1-тарау. Жалпы ережелер</w:t>
      </w:r>
    </w:p>
    <w:bookmarkEnd w:id="37"/>
    <w:bookmarkStart w:name="z75" w:id="38"/>
    <w:p>
      <w:pPr>
        <w:spacing w:after="0"/>
        <w:ind w:left="0"/>
        <w:jc w:val="both"/>
      </w:pPr>
      <w:r>
        <w:rPr>
          <w:rFonts w:ascii="Times New Roman"/>
          <w:b w:val="false"/>
          <w:i w:val="false"/>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bookmarkEnd w:id="38"/>
    <w:bookmarkStart w:name="z76" w:id="39"/>
    <w:p>
      <w:pPr>
        <w:spacing w:after="0"/>
        <w:ind w:left="0"/>
        <w:jc w:val="both"/>
      </w:pPr>
      <w:r>
        <w:rPr>
          <w:rFonts w:ascii="Times New Roman"/>
          <w:b w:val="false"/>
          <w:i w:val="false"/>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bookmarkEnd w:id="39"/>
    <w:bookmarkStart w:name="z77" w:id="40"/>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40"/>
    <w:bookmarkStart w:name="z78" w:id="41"/>
    <w:p>
      <w:pPr>
        <w:spacing w:after="0"/>
        <w:ind w:left="0"/>
        <w:jc w:val="both"/>
      </w:pPr>
      <w:r>
        <w:rPr>
          <w:rFonts w:ascii="Times New Roman"/>
          <w:b w:val="false"/>
          <w:i w:val="false"/>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береді.</w:t>
      </w:r>
    </w:p>
    <w:bookmarkEnd w:id="41"/>
    <w:bookmarkStart w:name="z79" w:id="42"/>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42"/>
    <w:p>
      <w:pPr>
        <w:spacing w:after="0"/>
        <w:ind w:left="0"/>
        <w:jc w:val="both"/>
      </w:pP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both"/>
      </w:pPr>
      <w:r>
        <w:rPr>
          <w:rFonts w:ascii="Times New Roman"/>
          <w:b w:val="false"/>
          <w:i w:val="false"/>
          <w:color w:val="000000"/>
          <w:sz w:val="28"/>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spacing w:after="0"/>
        <w:ind w:left="0"/>
        <w:jc w:val="both"/>
      </w:pP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bookmarkStart w:name="z80" w:id="43"/>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bookmarkEnd w:id="43"/>
    <w:bookmarkStart w:name="z81" w:id="44"/>
    <w:p>
      <w:pPr>
        <w:spacing w:after="0"/>
        <w:ind w:left="0"/>
        <w:jc w:val="both"/>
      </w:pPr>
      <w:r>
        <w:rPr>
          <w:rFonts w:ascii="Times New Roman"/>
          <w:b w:val="false"/>
          <w:i w:val="false"/>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44"/>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82" w:id="45"/>
    <w:p>
      <w:pPr>
        <w:spacing w:after="0"/>
        <w:ind w:left="0"/>
        <w:jc w:val="both"/>
      </w:pPr>
      <w:r>
        <w:rPr>
          <w:rFonts w:ascii="Times New Roman"/>
          <w:b w:val="false"/>
          <w:i w:val="false"/>
          <w:color w:val="000000"/>
          <w:sz w:val="28"/>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45"/>
    <w:p>
      <w:pPr>
        <w:spacing w:after="0"/>
        <w:ind w:left="0"/>
        <w:jc w:val="both"/>
      </w:pPr>
      <w:r>
        <w:rPr>
          <w:rFonts w:ascii="Times New Roman"/>
          <w:b w:val="false"/>
          <w:i w:val="false"/>
          <w:color w:val="000000"/>
          <w:sz w:val="28"/>
        </w:rPr>
        <w:t>
      1) көлемі 224 x 160 мм қатты мұқабадан;</w:t>
      </w:r>
    </w:p>
    <w:p>
      <w:pPr>
        <w:spacing w:after="0"/>
        <w:ind w:left="0"/>
        <w:jc w:val="both"/>
      </w:pPr>
      <w:r>
        <w:rPr>
          <w:rFonts w:ascii="Times New Roman"/>
          <w:b w:val="false"/>
          <w:i w:val="false"/>
          <w:color w:val="000000"/>
          <w:sz w:val="28"/>
        </w:rPr>
        <w:t>
      2) көлемі 210 x 150 мм қосымша парақтан;</w:t>
      </w:r>
    </w:p>
    <w:p>
      <w:pPr>
        <w:spacing w:after="0"/>
        <w:ind w:left="0"/>
        <w:jc w:val="both"/>
      </w:pPr>
      <w:r>
        <w:rPr>
          <w:rFonts w:ascii="Times New Roman"/>
          <w:b w:val="false"/>
          <w:i w:val="false"/>
          <w:color w:val="000000"/>
          <w:sz w:val="28"/>
        </w:rPr>
        <w:t>
      3) қосымшадан тұрады.</w:t>
      </w:r>
    </w:p>
    <w:bookmarkStart w:name="z83" w:id="46"/>
    <w:p>
      <w:pPr>
        <w:spacing w:after="0"/>
        <w:ind w:left="0"/>
        <w:jc w:val="both"/>
      </w:pPr>
      <w:r>
        <w:rPr>
          <w:rFonts w:ascii="Times New Roman"/>
          <w:b w:val="false"/>
          <w:i w:val="false"/>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46"/>
    <w:p>
      <w:pPr>
        <w:spacing w:after="0"/>
        <w:ind w:left="0"/>
        <w:jc w:val="both"/>
      </w:pPr>
      <w:r>
        <w:rPr>
          <w:rFonts w:ascii="Times New Roman"/>
          <w:b w:val="false"/>
          <w:i w:val="false"/>
          <w:color w:val="000000"/>
          <w:sz w:val="28"/>
        </w:rPr>
        <w:t>
      1) көлемі 310 х 110 мм қатты мұқабадан;</w:t>
      </w:r>
    </w:p>
    <w:p>
      <w:pPr>
        <w:spacing w:after="0"/>
        <w:ind w:left="0"/>
        <w:jc w:val="both"/>
      </w:pPr>
      <w:r>
        <w:rPr>
          <w:rFonts w:ascii="Times New Roman"/>
          <w:b w:val="false"/>
          <w:i w:val="false"/>
          <w:color w:val="000000"/>
          <w:sz w:val="28"/>
        </w:rPr>
        <w:t>
      2) көлемі 310 х 110 мм қосымша парақтан тұрады.</w:t>
      </w:r>
    </w:p>
    <w:bookmarkStart w:name="z84" w:id="47"/>
    <w:p>
      <w:pPr>
        <w:spacing w:after="0"/>
        <w:ind w:left="0"/>
        <w:jc w:val="both"/>
      </w:pPr>
      <w:r>
        <w:rPr>
          <w:rFonts w:ascii="Times New Roman"/>
          <w:b w:val="false"/>
          <w:i w:val="false"/>
          <w:color w:val="000000"/>
          <w:sz w:val="28"/>
        </w:rPr>
        <w:t>
      9. Бланк мұқабасы:</w:t>
      </w:r>
    </w:p>
    <w:bookmarkEnd w:id="47"/>
    <w:p>
      <w:pPr>
        <w:spacing w:after="0"/>
        <w:ind w:left="0"/>
        <w:jc w:val="both"/>
      </w:pPr>
      <w:r>
        <w:rPr>
          <w:rFonts w:ascii="Times New Roman"/>
          <w:b w:val="false"/>
          <w:i w:val="false"/>
          <w:color w:val="000000"/>
          <w:sz w:val="28"/>
        </w:rPr>
        <w:t>
      1) үздік бланк үшін - қызыл түстен;</w:t>
      </w:r>
    </w:p>
    <w:p>
      <w:pPr>
        <w:spacing w:after="0"/>
        <w:ind w:left="0"/>
        <w:jc w:val="both"/>
      </w:pPr>
      <w:r>
        <w:rPr>
          <w:rFonts w:ascii="Times New Roman"/>
          <w:b w:val="false"/>
          <w:i w:val="false"/>
          <w:color w:val="000000"/>
          <w:sz w:val="28"/>
        </w:rPr>
        <w:t>
      2) "Алтын белгі" белгісімен марапатталған тұлғаларға берілетін бланк үшін - көгілдір түстен;</w:t>
      </w:r>
    </w:p>
    <w:p>
      <w:pPr>
        <w:spacing w:after="0"/>
        <w:ind w:left="0"/>
        <w:jc w:val="both"/>
      </w:pPr>
      <w:r>
        <w:rPr>
          <w:rFonts w:ascii="Times New Roman"/>
          <w:b w:val="false"/>
          <w:i w:val="false"/>
          <w:color w:val="000000"/>
          <w:sz w:val="28"/>
        </w:rPr>
        <w:t>
      3) магистр, доктор (PhD, бейіні бойынша) дипломдары үшін – күрең қызыл түстен;</w:t>
      </w:r>
    </w:p>
    <w:p>
      <w:pPr>
        <w:spacing w:after="0"/>
        <w:ind w:left="0"/>
        <w:jc w:val="both"/>
      </w:pPr>
      <w:r>
        <w:rPr>
          <w:rFonts w:ascii="Times New Roman"/>
          <w:b w:val="false"/>
          <w:i w:val="false"/>
          <w:color w:val="000000"/>
          <w:sz w:val="28"/>
        </w:rPr>
        <w:t>
      4) басқа қалған бланкілер үшін - қою көк түстен дайындалады.</w:t>
      </w:r>
    </w:p>
    <w:bookmarkStart w:name="z85" w:id="48"/>
    <w:p>
      <w:pPr>
        <w:spacing w:after="0"/>
        <w:ind w:left="0"/>
        <w:jc w:val="both"/>
      </w:pPr>
      <w:r>
        <w:rPr>
          <w:rFonts w:ascii="Times New Roman"/>
          <w:b w:val="false"/>
          <w:i w:val="false"/>
          <w:color w:val="000000"/>
          <w:sz w:val="28"/>
        </w:rPr>
        <w:t>
      10. Бланкілердің барлық түрлерінің мұқабасында алтын түспен жасалған:</w:t>
      </w:r>
    </w:p>
    <w:bookmarkEnd w:id="48"/>
    <w:p>
      <w:pPr>
        <w:spacing w:after="0"/>
        <w:ind w:left="0"/>
        <w:jc w:val="both"/>
      </w:pPr>
      <w:r>
        <w:rPr>
          <w:rFonts w:ascii="Times New Roman"/>
          <w:b w:val="false"/>
          <w:i w:val="false"/>
          <w:color w:val="000000"/>
          <w:sz w:val="28"/>
        </w:rPr>
        <w:t>
      1) жоғары жағында мемлекеттік тілде: "Қазақстан Республикасы" деген өрнектелген жазу;</w:t>
      </w:r>
    </w:p>
    <w:p>
      <w:pPr>
        <w:spacing w:after="0"/>
        <w:ind w:left="0"/>
        <w:jc w:val="both"/>
      </w:pPr>
      <w:r>
        <w:rPr>
          <w:rFonts w:ascii="Times New Roman"/>
          <w:b w:val="false"/>
          <w:i w:val="false"/>
          <w:color w:val="000000"/>
          <w:sz w:val="28"/>
        </w:rPr>
        <w:t>
      2) ортасында Қазақстан Республикасы Мемлекеттік елтаңбасының бейнесі;</w:t>
      </w:r>
    </w:p>
    <w:p>
      <w:pPr>
        <w:spacing w:after="0"/>
        <w:ind w:left="0"/>
        <w:jc w:val="both"/>
      </w:pPr>
      <w:r>
        <w:rPr>
          <w:rFonts w:ascii="Times New Roman"/>
          <w:b w:val="false"/>
          <w:i w:val="false"/>
          <w:color w:val="000000"/>
          <w:sz w:val="28"/>
        </w:rPr>
        <w:t>
      3) Мемлекеттік елтаңба бейнесінің астында мемлекеттік тілде өрнектеліп жазылған құжат түрінің атауы орналасады.</w:t>
      </w:r>
    </w:p>
    <w:bookmarkStart w:name="z86" w:id="49"/>
    <w:p>
      <w:pPr>
        <w:spacing w:after="0"/>
        <w:ind w:left="0"/>
        <w:jc w:val="both"/>
      </w:pPr>
      <w:r>
        <w:rPr>
          <w:rFonts w:ascii="Times New Roman"/>
          <w:b w:val="false"/>
          <w:i w:val="false"/>
          <w:color w:val="000000"/>
          <w:sz w:val="28"/>
        </w:rPr>
        <w:t>
      11. Бланкілер мен оған қосымшалары баспаханалық тәсілмен басылады (баспа құрылғыларының көмегімен толтырылатын деректерді есепке алмағанда).</w:t>
      </w:r>
    </w:p>
    <w:bookmarkEnd w:id="49"/>
    <w:bookmarkStart w:name="z87" w:id="50"/>
    <w:p>
      <w:pPr>
        <w:spacing w:after="0"/>
        <w:ind w:left="0"/>
        <w:jc w:val="both"/>
      </w:pPr>
      <w:r>
        <w:rPr>
          <w:rFonts w:ascii="Times New Roman"/>
          <w:b w:val="false"/>
          <w:i w:val="false"/>
          <w:color w:val="000000"/>
          <w:sz w:val="28"/>
        </w:rPr>
        <w:t>
      12. Бланкілер мен оған қосымшалары арнайы қорғаныш (су тамғысы белгілерімен) дәрежелері бар мынадай қағазда басылады:</w:t>
      </w:r>
    </w:p>
    <w:bookmarkEnd w:id="50"/>
    <w:p>
      <w:pPr>
        <w:spacing w:after="0"/>
        <w:ind w:left="0"/>
        <w:jc w:val="both"/>
      </w:pPr>
      <w:r>
        <w:rPr>
          <w:rFonts w:ascii="Times New Roman"/>
          <w:b w:val="false"/>
          <w:i w:val="false"/>
          <w:color w:val="000000"/>
          <w:sz w:val="28"/>
        </w:rPr>
        <w:t>
      1) ақшыл-қызғылт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pPr>
        <w:spacing w:after="0"/>
        <w:ind w:left="0"/>
        <w:jc w:val="both"/>
      </w:pPr>
      <w:r>
        <w:rPr>
          <w:rFonts w:ascii="Times New Roman"/>
          <w:b w:val="false"/>
          <w:i w:val="false"/>
          <w:color w:val="000000"/>
          <w:sz w:val="28"/>
        </w:rPr>
        <w:t>
      2) ақшыл-көк түс - барлық қалған құжаттардың түрлері үшін қосымша парақтар мен қосымшалар.</w:t>
      </w:r>
    </w:p>
    <w:bookmarkStart w:name="z88" w:id="51"/>
    <w:p>
      <w:pPr>
        <w:spacing w:after="0"/>
        <w:ind w:left="0"/>
        <w:jc w:val="both"/>
      </w:pPr>
      <w:r>
        <w:rPr>
          <w:rFonts w:ascii="Times New Roman"/>
          <w:b w:val="false"/>
          <w:i w:val="false"/>
          <w:color w:val="000000"/>
          <w:sz w:val="28"/>
        </w:rPr>
        <w:t>
      13. Бланкінің бетжағында:</w:t>
      </w:r>
    </w:p>
    <w:bookmarkEnd w:id="51"/>
    <w:p>
      <w:pPr>
        <w:spacing w:after="0"/>
        <w:ind w:left="0"/>
        <w:jc w:val="both"/>
      </w:pPr>
      <w:r>
        <w:rPr>
          <w:rFonts w:ascii="Times New Roman"/>
          <w:b w:val="false"/>
          <w:i w:val="false"/>
          <w:color w:val="000000"/>
          <w:sz w:val="28"/>
        </w:rPr>
        <w:t>
      1) жоғары жағында – "Қазақстан Республикасы" деген сөздер;</w:t>
      </w:r>
    </w:p>
    <w:p>
      <w:pPr>
        <w:spacing w:after="0"/>
        <w:ind w:left="0"/>
        <w:jc w:val="both"/>
      </w:pPr>
      <w:r>
        <w:rPr>
          <w:rFonts w:ascii="Times New Roman"/>
          <w:b w:val="false"/>
          <w:i w:val="false"/>
          <w:color w:val="000000"/>
          <w:sz w:val="28"/>
        </w:rPr>
        <w:t>
      2) ортасында - Қазақстан Республикасы Мемлекеттік елтаңбасының бейнесі;</w:t>
      </w:r>
    </w:p>
    <w:p>
      <w:pPr>
        <w:spacing w:after="0"/>
        <w:ind w:left="0"/>
        <w:jc w:val="both"/>
      </w:pPr>
      <w:r>
        <w:rPr>
          <w:rFonts w:ascii="Times New Roman"/>
          <w:b w:val="false"/>
          <w:i w:val="false"/>
          <w:color w:val="000000"/>
          <w:sz w:val="28"/>
        </w:rPr>
        <w:t>
      3) Қазақстан Республикасы Мемлекеттік елтаңба бейнесінің астында - бланк түрінің мемлекеттік тілдегі атауы орналасады.</w:t>
      </w:r>
    </w:p>
    <w:bookmarkStart w:name="z89" w:id="52"/>
    <w:p>
      <w:pPr>
        <w:spacing w:after="0"/>
        <w:ind w:left="0"/>
        <w:jc w:val="both"/>
      </w:pPr>
      <w:r>
        <w:rPr>
          <w:rFonts w:ascii="Times New Roman"/>
          <w:b w:val="false"/>
          <w:i w:val="false"/>
          <w:color w:val="000000"/>
          <w:sz w:val="28"/>
        </w:rPr>
        <w:t>
      14. Бланкілердің ішкі екі жағында ортада Қазақстан Республикасы Мемлекеттік елтаңбасының бейнесі басылады.</w:t>
      </w:r>
    </w:p>
    <w:bookmarkEnd w:id="52"/>
    <w:bookmarkStart w:name="z90" w:id="53"/>
    <w:p>
      <w:pPr>
        <w:spacing w:after="0"/>
        <w:ind w:left="0"/>
        <w:jc w:val="both"/>
      </w:pPr>
      <w:r>
        <w:rPr>
          <w:rFonts w:ascii="Times New Roman"/>
          <w:b w:val="false"/>
          <w:i w:val="false"/>
          <w:color w:val="000000"/>
          <w:sz w:val="28"/>
        </w:rPr>
        <w:t>
      15. Бланкілердің сол жақ ішкі бетінде мемлекеттік тілдегі мазмұны, ал оң жағында - орыс тіліндегі бірдей мазмұны көрсетіледі.</w:t>
      </w:r>
    </w:p>
    <w:bookmarkEnd w:id="53"/>
    <w:p>
      <w:pPr>
        <w:spacing w:after="0"/>
        <w:ind w:left="0"/>
        <w:jc w:val="both"/>
      </w:pP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bookmarkStart w:name="z91" w:id="54"/>
    <w:p>
      <w:pPr>
        <w:spacing w:after="0"/>
        <w:ind w:left="0"/>
        <w:jc w:val="both"/>
      </w:pPr>
      <w:r>
        <w:rPr>
          <w:rFonts w:ascii="Times New Roman"/>
          <w:b w:val="false"/>
          <w:i w:val="false"/>
          <w:color w:val="000000"/>
          <w:sz w:val="28"/>
        </w:rPr>
        <w:t>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bookmarkEnd w:id="54"/>
    <w:bookmarkStart w:name="z92" w:id="55"/>
    <w:p>
      <w:pPr>
        <w:spacing w:after="0"/>
        <w:ind w:left="0"/>
        <w:jc w:val="both"/>
      </w:pPr>
      <w:r>
        <w:rPr>
          <w:rFonts w:ascii="Times New Roman"/>
          <w:b w:val="false"/>
          <w:i w:val="false"/>
          <w:color w:val="000000"/>
          <w:sz w:val="28"/>
        </w:rPr>
        <w:t>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bookmarkEnd w:id="55"/>
    <w:bookmarkStart w:name="z93" w:id="56"/>
    <w:p>
      <w:pPr>
        <w:spacing w:after="0"/>
        <w:ind w:left="0"/>
        <w:jc w:val="both"/>
      </w:pPr>
      <w:r>
        <w:rPr>
          <w:rFonts w:ascii="Times New Roman"/>
          <w:b w:val="false"/>
          <w:i w:val="false"/>
          <w:color w:val="000000"/>
          <w:sz w:val="28"/>
        </w:rPr>
        <w:t>
      18. Бланкілердің барлық түрлерінің қосымша парақтарының сериясы мен жеті саннан тұратын нөмірі болады.</w:t>
      </w:r>
    </w:p>
    <w:bookmarkEnd w:id="56"/>
    <w:bookmarkStart w:name="z94" w:id="57"/>
    <w:p>
      <w:pPr>
        <w:spacing w:after="0"/>
        <w:ind w:left="0"/>
        <w:jc w:val="both"/>
      </w:pPr>
      <w:r>
        <w:rPr>
          <w:rFonts w:ascii="Times New Roman"/>
          <w:b w:val="false"/>
          <w:i w:val="false"/>
          <w:color w:val="000000"/>
          <w:sz w:val="28"/>
        </w:rPr>
        <w:t>
      19. Бланкілер оларға жазылатын жазулар басу құрылғыларының көмегімен жазылатындай етіп жасалуы тиіс.</w:t>
      </w:r>
    </w:p>
    <w:bookmarkEnd w:id="57"/>
    <w:bookmarkStart w:name="z95" w:id="58"/>
    <w:p>
      <w:pPr>
        <w:spacing w:after="0"/>
        <w:ind w:left="0"/>
        <w:jc w:val="both"/>
      </w:pPr>
      <w:r>
        <w:rPr>
          <w:rFonts w:ascii="Times New Roman"/>
          <w:b w:val="false"/>
          <w:i w:val="false"/>
          <w:color w:val="000000"/>
          <w:sz w:val="28"/>
        </w:rPr>
        <w:t>
      20. Блакілердің барлық түрлерінде деректерді автоматты сәйкестендіру және жинау технологиясын және (немесе) QR коды қолданылады.</w:t>
      </w:r>
    </w:p>
    <w:bookmarkEnd w:id="58"/>
    <w:bookmarkStart w:name="z96" w:id="59"/>
    <w:p>
      <w:pPr>
        <w:spacing w:after="0"/>
        <w:ind w:left="0"/>
        <w:jc w:val="both"/>
      </w:pPr>
      <w:r>
        <w:rPr>
          <w:rFonts w:ascii="Times New Roman"/>
          <w:b w:val="false"/>
          <w:i w:val="false"/>
          <w:color w:val="000000"/>
          <w:sz w:val="28"/>
        </w:rPr>
        <w:t>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59"/>
    <w:bookmarkStart w:name="z97" w:id="60"/>
    <w:p>
      <w:pPr>
        <w:spacing w:after="0"/>
        <w:ind w:left="0"/>
        <w:jc w:val="left"/>
      </w:pPr>
      <w:r>
        <w:rPr>
          <w:rFonts w:ascii="Times New Roman"/>
          <w:b/>
          <w:i w:val="false"/>
          <w:color w:val="000000"/>
        </w:rPr>
        <w:t xml:space="preserve"> 3-тарау. Білім туралы құжаттардың телнұсқаларын беру тәртібі</w:t>
      </w:r>
    </w:p>
    <w:bookmarkEnd w:id="60"/>
    <w:bookmarkStart w:name="z98" w:id="61"/>
    <w:p>
      <w:pPr>
        <w:spacing w:after="0"/>
        <w:ind w:left="0"/>
        <w:jc w:val="both"/>
      </w:pPr>
      <w:r>
        <w:rPr>
          <w:rFonts w:ascii="Times New Roman"/>
          <w:b w:val="false"/>
          <w:i w:val="false"/>
          <w:color w:val="000000"/>
          <w:sz w:val="28"/>
        </w:rPr>
        <w:t>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61"/>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bookmarkStart w:name="z99" w:id="62"/>
    <w:p>
      <w:pPr>
        <w:spacing w:after="0"/>
        <w:ind w:left="0"/>
        <w:jc w:val="both"/>
      </w:pPr>
      <w:r>
        <w:rPr>
          <w:rFonts w:ascii="Times New Roman"/>
          <w:b w:val="false"/>
          <w:i w:val="false"/>
          <w:color w:val="000000"/>
          <w:sz w:val="28"/>
        </w:rPr>
        <w:t>
      23. Телнұсқа өтініш берілген күннен бастап 15 жұмыс күнінен кешіктірілмей тегін негізде беріледі.</w:t>
      </w:r>
    </w:p>
    <w:bookmarkEnd w:id="62"/>
    <w:bookmarkStart w:name="z100" w:id="63"/>
    <w:p>
      <w:pPr>
        <w:spacing w:after="0"/>
        <w:ind w:left="0"/>
        <w:jc w:val="both"/>
      </w:pPr>
      <w:r>
        <w:rPr>
          <w:rFonts w:ascii="Times New Roman"/>
          <w:b w:val="false"/>
          <w:i w:val="false"/>
          <w:color w:val="000000"/>
          <w:sz w:val="28"/>
        </w:rPr>
        <w:t>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63"/>
    <w:bookmarkStart w:name="z101" w:id="64"/>
    <w:p>
      <w:pPr>
        <w:spacing w:after="0"/>
        <w:ind w:left="0"/>
        <w:jc w:val="both"/>
      </w:pPr>
      <w:r>
        <w:rPr>
          <w:rFonts w:ascii="Times New Roman"/>
          <w:b w:val="false"/>
          <w:i w:val="false"/>
          <w:color w:val="000000"/>
          <w:sz w:val="28"/>
        </w:rPr>
        <w:t>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64"/>
    <w:bookmarkStart w:name="z102" w:id="65"/>
    <w:p>
      <w:pPr>
        <w:spacing w:after="0"/>
        <w:ind w:left="0"/>
        <w:jc w:val="both"/>
      </w:pPr>
      <w:r>
        <w:rPr>
          <w:rFonts w:ascii="Times New Roman"/>
          <w:b w:val="false"/>
          <w:i w:val="false"/>
          <w:color w:val="000000"/>
          <w:sz w:val="28"/>
        </w:rPr>
        <w:t>
      26. Жоғары және жоғары оқу орнынан кейінгі бiлiм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65"/>
    <w:bookmarkStart w:name="z103" w:id="66"/>
    <w:p>
      <w:pPr>
        <w:spacing w:after="0"/>
        <w:ind w:left="0"/>
        <w:jc w:val="both"/>
      </w:pPr>
      <w:r>
        <w:rPr>
          <w:rFonts w:ascii="Times New Roman"/>
          <w:b w:val="false"/>
          <w:i w:val="false"/>
          <w:color w:val="000000"/>
          <w:sz w:val="28"/>
        </w:rPr>
        <w:t>
      27. Берілетін құжаттың бланкісінде жоғары оң жақ бұрышында "Түпнұсқаның орнына берілген № ______ телнұсқа" деген мөртаңба қойылады.</w:t>
      </w:r>
    </w:p>
    <w:bookmarkEnd w:id="66"/>
    <w:bookmarkStart w:name="z104" w:id="67"/>
    <w:p>
      <w:pPr>
        <w:spacing w:after="0"/>
        <w:ind w:left="0"/>
        <w:jc w:val="both"/>
      </w:pPr>
      <w:r>
        <w:rPr>
          <w:rFonts w:ascii="Times New Roman"/>
          <w:b w:val="false"/>
          <w:i w:val="false"/>
          <w:color w:val="000000"/>
          <w:sz w:val="28"/>
        </w:rPr>
        <w:t>
      28. 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67"/>
    <w:p>
      <w:pPr>
        <w:spacing w:after="0"/>
        <w:ind w:left="0"/>
        <w:jc w:val="both"/>
      </w:pPr>
      <w:r>
        <w:rPr>
          <w:rFonts w:ascii="Times New Roman"/>
          <w:b w:val="false"/>
          <w:i w:val="false"/>
          <w:color w:val="000000"/>
          <w:sz w:val="28"/>
        </w:rPr>
        <w:t>
      Өзіндік үлгідегі философия докторы (PhD), бейіні бойынша докторы дәрежесі берілетін жоғары оқу орнынан кейінгі білім туралы дипломдардың телнұсқасын беру үшін:</w:t>
      </w:r>
    </w:p>
    <w:p>
      <w:pPr>
        <w:spacing w:after="0"/>
        <w:ind w:left="0"/>
        <w:jc w:val="both"/>
      </w:pPr>
      <w:r>
        <w:rPr>
          <w:rFonts w:ascii="Times New Roman"/>
          <w:b w:val="false"/>
          <w:i w:val="false"/>
          <w:color w:val="000000"/>
          <w:sz w:val="28"/>
        </w:rPr>
        <w:t>
      1) ерекше мәртебесі бар ЖЖОКБҰ үшін диссертациялық кеңестің шешімі;</w:t>
      </w:r>
    </w:p>
    <w:p>
      <w:pPr>
        <w:spacing w:after="0"/>
        <w:ind w:left="0"/>
        <w:jc w:val="both"/>
      </w:pPr>
      <w:r>
        <w:rPr>
          <w:rFonts w:ascii="Times New Roman"/>
          <w:b w:val="false"/>
          <w:i w:val="false"/>
          <w:color w:val="000000"/>
          <w:sz w:val="28"/>
        </w:rPr>
        <w:t>
      2) ерекше мәртебесі жоқ ЖЖОКБҰ үшін Комитеттің шешімі және ЖЖОКБҰ басшысының бұйрығы болып табылады.</w:t>
      </w:r>
    </w:p>
    <w:bookmarkStart w:name="z105" w:id="68"/>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68"/>
    <w:bookmarkStart w:name="z106" w:id="69"/>
    <w:p>
      <w:pPr>
        <w:spacing w:after="0"/>
        <w:ind w:left="0"/>
        <w:jc w:val="both"/>
      </w:pPr>
      <w:r>
        <w:rPr>
          <w:rFonts w:ascii="Times New Roman"/>
          <w:b w:val="false"/>
          <w:i w:val="false"/>
          <w:color w:val="000000"/>
          <w:sz w:val="28"/>
        </w:rPr>
        <w:t>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69"/>
    <w:bookmarkStart w:name="z107" w:id="70"/>
    <w:p>
      <w:pPr>
        <w:spacing w:after="0"/>
        <w:ind w:left="0"/>
        <w:jc w:val="both"/>
      </w:pPr>
      <w:r>
        <w:rPr>
          <w:rFonts w:ascii="Times New Roman"/>
          <w:b w:val="false"/>
          <w:i w:val="false"/>
          <w:color w:val="000000"/>
          <w:sz w:val="28"/>
        </w:rPr>
        <w:t xml:space="preserve">
      30.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70"/>
    <w:bookmarkStart w:name="z108" w:id="71"/>
    <w:p>
      <w:pPr>
        <w:spacing w:after="0"/>
        <w:ind w:left="0"/>
        <w:jc w:val="both"/>
      </w:pPr>
      <w:r>
        <w:rPr>
          <w:rFonts w:ascii="Times New Roman"/>
          <w:b w:val="false"/>
          <w:i w:val="false"/>
          <w:color w:val="000000"/>
          <w:sz w:val="28"/>
        </w:rPr>
        <w:t>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bookmarkEnd w:id="71"/>
    <w:bookmarkStart w:name="z109" w:id="72"/>
    <w:p>
      <w:pPr>
        <w:spacing w:after="0"/>
        <w:ind w:left="0"/>
        <w:jc w:val="both"/>
      </w:pPr>
      <w:r>
        <w:rPr>
          <w:rFonts w:ascii="Times New Roman"/>
          <w:b w:val="false"/>
          <w:i w:val="false"/>
          <w:color w:val="000000"/>
          <w:sz w:val="28"/>
        </w:rPr>
        <w:t>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72"/>
    <w:bookmarkStart w:name="z110" w:id="73"/>
    <w:p>
      <w:pPr>
        <w:spacing w:after="0"/>
        <w:ind w:left="0"/>
        <w:jc w:val="both"/>
      </w:pPr>
      <w:r>
        <w:rPr>
          <w:rFonts w:ascii="Times New Roman"/>
          <w:b w:val="false"/>
          <w:i w:val="false"/>
          <w:color w:val="000000"/>
          <w:sz w:val="28"/>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73"/>
    <w:bookmarkStart w:name="z111" w:id="74"/>
    <w:p>
      <w:pPr>
        <w:spacing w:after="0"/>
        <w:ind w:left="0"/>
        <w:jc w:val="both"/>
      </w:pPr>
      <w:r>
        <w:rPr>
          <w:rFonts w:ascii="Times New Roman"/>
          <w:b w:val="false"/>
          <w:i w:val="false"/>
          <w:color w:val="000000"/>
          <w:sz w:val="28"/>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74"/>
    <w:bookmarkStart w:name="z112" w:id="75"/>
    <w:p>
      <w:pPr>
        <w:spacing w:after="0"/>
        <w:ind w:left="0"/>
        <w:jc w:val="both"/>
      </w:pPr>
      <w:r>
        <w:rPr>
          <w:rFonts w:ascii="Times New Roman"/>
          <w:b w:val="false"/>
          <w:i w:val="false"/>
          <w:color w:val="000000"/>
          <w:sz w:val="28"/>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5"/>
    <w:bookmarkStart w:name="z113" w:id="76"/>
    <w:p>
      <w:pPr>
        <w:spacing w:after="0"/>
        <w:ind w:left="0"/>
        <w:jc w:val="both"/>
      </w:pPr>
      <w:r>
        <w:rPr>
          <w:rFonts w:ascii="Times New Roman"/>
          <w:b w:val="false"/>
          <w:i w:val="false"/>
          <w:color w:val="000000"/>
          <w:sz w:val="28"/>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76"/>
    <w:bookmarkStart w:name="z114" w:id="77"/>
    <w:p>
      <w:pPr>
        <w:spacing w:after="0"/>
        <w:ind w:left="0"/>
        <w:jc w:val="both"/>
      </w:pPr>
      <w:r>
        <w:rPr>
          <w:rFonts w:ascii="Times New Roman"/>
          <w:b w:val="false"/>
          <w:i w:val="false"/>
          <w:color w:val="000000"/>
          <w:sz w:val="28"/>
        </w:rPr>
        <w:t>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77"/>
    <w:bookmarkStart w:name="z115" w:id="78"/>
    <w:p>
      <w:pPr>
        <w:spacing w:after="0"/>
        <w:ind w:left="0"/>
        <w:jc w:val="both"/>
      </w:pPr>
      <w:r>
        <w:rPr>
          <w:rFonts w:ascii="Times New Roman"/>
          <w:b w:val="false"/>
          <w:i w:val="false"/>
          <w:color w:val="000000"/>
          <w:sz w:val="28"/>
        </w:rPr>
        <w:t>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78"/>
    <w:bookmarkStart w:name="z116" w:id="79"/>
    <w:p>
      <w:pPr>
        <w:spacing w:after="0"/>
        <w:ind w:left="0"/>
        <w:jc w:val="both"/>
      </w:pPr>
      <w:r>
        <w:rPr>
          <w:rFonts w:ascii="Times New Roman"/>
          <w:b w:val="false"/>
          <w:i w:val="false"/>
          <w:color w:val="000000"/>
          <w:sz w:val="28"/>
        </w:rPr>
        <w:t>
      39. Мемлекеттік корпорацияға жүгінген кезде құжаттарды қабылдау күні мемлекеттік қызметтерді көрсету мерзіміне кірмейді.</w:t>
      </w:r>
    </w:p>
    <w:bookmarkEnd w:id="79"/>
    <w:bookmarkStart w:name="z117" w:id="80"/>
    <w:p>
      <w:pPr>
        <w:spacing w:after="0"/>
        <w:ind w:left="0"/>
        <w:jc w:val="both"/>
      </w:pPr>
      <w:r>
        <w:rPr>
          <w:rFonts w:ascii="Times New Roman"/>
          <w:b w:val="false"/>
          <w:i w:val="false"/>
          <w:color w:val="000000"/>
          <w:sz w:val="28"/>
        </w:rPr>
        <w:t>
      40. Негізгі орта және жалпы орта білім беру ұйымының қызметкері құжаттарды түскен күні тіркеуді жүзеге асырады.</w:t>
      </w:r>
    </w:p>
    <w:bookmarkEnd w:id="80"/>
    <w:bookmarkStart w:name="z118" w:id="81"/>
    <w:p>
      <w:pPr>
        <w:spacing w:after="0"/>
        <w:ind w:left="0"/>
        <w:jc w:val="both"/>
      </w:pPr>
      <w:r>
        <w:rPr>
          <w:rFonts w:ascii="Times New Roman"/>
          <w:b w:val="false"/>
          <w:i w:val="false"/>
          <w:color w:val="000000"/>
          <w:sz w:val="28"/>
        </w:rPr>
        <w:t>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81"/>
    <w:bookmarkStart w:name="z119" w:id="82"/>
    <w:p>
      <w:pPr>
        <w:spacing w:after="0"/>
        <w:ind w:left="0"/>
        <w:jc w:val="both"/>
      </w:pPr>
      <w:r>
        <w:rPr>
          <w:rFonts w:ascii="Times New Roman"/>
          <w:b w:val="false"/>
          <w:i w:val="false"/>
          <w:color w:val="000000"/>
          <w:sz w:val="28"/>
        </w:rPr>
        <w:t>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82"/>
    <w:bookmarkStart w:name="z120" w:id="83"/>
    <w:p>
      <w:pPr>
        <w:spacing w:after="0"/>
        <w:ind w:left="0"/>
        <w:jc w:val="both"/>
      </w:pPr>
      <w:r>
        <w:rPr>
          <w:rFonts w:ascii="Times New Roman"/>
          <w:b w:val="false"/>
          <w:i w:val="false"/>
          <w:color w:val="000000"/>
          <w:sz w:val="28"/>
        </w:rPr>
        <w:t>
      43. Мемлекеттік қызмет көрсету нәтижесі – негізгі орта, жалпы орта білім туралы құжаттардың телнұсқаларын беру болып табылады.</w:t>
      </w:r>
    </w:p>
    <w:bookmarkEnd w:id="83"/>
    <w:bookmarkStart w:name="z121" w:id="84"/>
    <w:p>
      <w:pPr>
        <w:spacing w:after="0"/>
        <w:ind w:left="0"/>
        <w:jc w:val="both"/>
      </w:pPr>
      <w:r>
        <w:rPr>
          <w:rFonts w:ascii="Times New Roman"/>
          <w:b w:val="false"/>
          <w:i w:val="false"/>
          <w:color w:val="000000"/>
          <w:sz w:val="28"/>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84"/>
    <w:bookmarkStart w:name="z122" w:id="85"/>
    <w:p>
      <w:pPr>
        <w:spacing w:after="0"/>
        <w:ind w:left="0"/>
        <w:jc w:val="both"/>
      </w:pPr>
      <w:r>
        <w:rPr>
          <w:rFonts w:ascii="Times New Roman"/>
          <w:b w:val="false"/>
          <w:i w:val="false"/>
          <w:color w:val="000000"/>
          <w:sz w:val="28"/>
        </w:rPr>
        <w:t>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85"/>
    <w:bookmarkStart w:name="z123" w:id="86"/>
    <w:p>
      <w:pPr>
        <w:spacing w:after="0"/>
        <w:ind w:left="0"/>
        <w:jc w:val="both"/>
      </w:pPr>
      <w:r>
        <w:rPr>
          <w:rFonts w:ascii="Times New Roman"/>
          <w:b w:val="false"/>
          <w:i w:val="false"/>
          <w:color w:val="000000"/>
          <w:sz w:val="28"/>
        </w:rPr>
        <w:t>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bookmarkEnd w:id="86"/>
    <w:bookmarkStart w:name="z124" w:id="87"/>
    <w:p>
      <w:pPr>
        <w:spacing w:after="0"/>
        <w:ind w:left="0"/>
        <w:jc w:val="both"/>
      </w:pPr>
      <w:r>
        <w:rPr>
          <w:rFonts w:ascii="Times New Roman"/>
          <w:b w:val="false"/>
          <w:i w:val="false"/>
          <w:color w:val="000000"/>
          <w:sz w:val="28"/>
        </w:rPr>
        <w:t xml:space="preserve">
      47.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87"/>
    <w:bookmarkStart w:name="z125" w:id="88"/>
    <w:p>
      <w:pPr>
        <w:spacing w:after="0"/>
        <w:ind w:left="0"/>
        <w:jc w:val="left"/>
      </w:pPr>
      <w:r>
        <w:rPr>
          <w:rFonts w:ascii="Times New Roman"/>
          <w:b/>
          <w:i w:val="false"/>
          <w:color w:val="000000"/>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bookmarkEnd w:id="88"/>
    <w:bookmarkStart w:name="z126" w:id="89"/>
    <w:p>
      <w:pPr>
        <w:spacing w:after="0"/>
        <w:ind w:left="0"/>
        <w:jc w:val="both"/>
      </w:pPr>
      <w:r>
        <w:rPr>
          <w:rFonts w:ascii="Times New Roman"/>
          <w:b w:val="false"/>
          <w:i w:val="false"/>
          <w:color w:val="000000"/>
          <w:sz w:val="28"/>
        </w:rPr>
        <w:t>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bookmarkEnd w:id="89"/>
    <w:bookmarkStart w:name="z127" w:id="90"/>
    <w:p>
      <w:pPr>
        <w:spacing w:after="0"/>
        <w:ind w:left="0"/>
        <w:jc w:val="both"/>
      </w:pPr>
      <w:r>
        <w:rPr>
          <w:rFonts w:ascii="Times New Roman"/>
          <w:b w:val="false"/>
          <w:i w:val="false"/>
          <w:color w:val="000000"/>
          <w:sz w:val="28"/>
        </w:rPr>
        <w:t xml:space="preserve">
      49.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90"/>
    <w:bookmarkStart w:name="z128" w:id="91"/>
    <w:p>
      <w:pPr>
        <w:spacing w:after="0"/>
        <w:ind w:left="0"/>
        <w:jc w:val="both"/>
      </w:pPr>
      <w:r>
        <w:rPr>
          <w:rFonts w:ascii="Times New Roman"/>
          <w:b w:val="false"/>
          <w:i w:val="false"/>
          <w:color w:val="000000"/>
          <w:sz w:val="28"/>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bookmarkEnd w:id="91"/>
    <w:bookmarkStart w:name="z129" w:id="92"/>
    <w:p>
      <w:pPr>
        <w:spacing w:after="0"/>
        <w:ind w:left="0"/>
        <w:jc w:val="both"/>
      </w:pPr>
      <w:r>
        <w:rPr>
          <w:rFonts w:ascii="Times New Roman"/>
          <w:b w:val="false"/>
          <w:i w:val="false"/>
          <w:color w:val="000000"/>
          <w:sz w:val="28"/>
        </w:rPr>
        <w:t>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92"/>
    <w:bookmarkStart w:name="z130" w:id="93"/>
    <w:p>
      <w:pPr>
        <w:spacing w:after="0"/>
        <w:ind w:left="0"/>
        <w:jc w:val="both"/>
      </w:pPr>
      <w:r>
        <w:rPr>
          <w:rFonts w:ascii="Times New Roman"/>
          <w:b w:val="false"/>
          <w:i w:val="false"/>
          <w:color w:val="000000"/>
          <w:sz w:val="28"/>
        </w:rPr>
        <w:t>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bookmarkEnd w:id="93"/>
    <w:bookmarkStart w:name="z131" w:id="94"/>
    <w:p>
      <w:pPr>
        <w:spacing w:after="0"/>
        <w:ind w:left="0"/>
        <w:jc w:val="both"/>
      </w:pPr>
      <w:r>
        <w:rPr>
          <w:rFonts w:ascii="Times New Roman"/>
          <w:b w:val="false"/>
          <w:i w:val="false"/>
          <w:color w:val="000000"/>
          <w:sz w:val="28"/>
        </w:rPr>
        <w:t>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94"/>
    <w:bookmarkStart w:name="z132" w:id="95"/>
    <w:p>
      <w:pPr>
        <w:spacing w:after="0"/>
        <w:ind w:left="0"/>
        <w:jc w:val="both"/>
      </w:pPr>
      <w:r>
        <w:rPr>
          <w:rFonts w:ascii="Times New Roman"/>
          <w:b w:val="false"/>
          <w:i w:val="false"/>
          <w:color w:val="000000"/>
          <w:sz w:val="28"/>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5"/>
    <w:bookmarkStart w:name="z133" w:id="96"/>
    <w:p>
      <w:pPr>
        <w:spacing w:after="0"/>
        <w:ind w:left="0"/>
        <w:jc w:val="both"/>
      </w:pPr>
      <w:r>
        <w:rPr>
          <w:rFonts w:ascii="Times New Roman"/>
          <w:b w:val="false"/>
          <w:i w:val="false"/>
          <w:color w:val="000000"/>
          <w:sz w:val="28"/>
        </w:rPr>
        <w:t>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96"/>
    <w:bookmarkStart w:name="z134" w:id="97"/>
    <w:p>
      <w:pPr>
        <w:spacing w:after="0"/>
        <w:ind w:left="0"/>
        <w:jc w:val="both"/>
      </w:pPr>
      <w:r>
        <w:rPr>
          <w:rFonts w:ascii="Times New Roman"/>
          <w:b w:val="false"/>
          <w:i w:val="false"/>
          <w:color w:val="000000"/>
          <w:sz w:val="28"/>
        </w:rPr>
        <w:t>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bookmarkEnd w:id="97"/>
    <w:bookmarkStart w:name="z135" w:id="98"/>
    <w:p>
      <w:pPr>
        <w:spacing w:after="0"/>
        <w:ind w:left="0"/>
        <w:jc w:val="both"/>
      </w:pPr>
      <w:r>
        <w:rPr>
          <w:rFonts w:ascii="Times New Roman"/>
          <w:b w:val="false"/>
          <w:i w:val="false"/>
          <w:color w:val="000000"/>
          <w:sz w:val="28"/>
        </w:rPr>
        <w:t>
      57. Қабылданған өтініштерді қоса берілген құжаттармен бірге ТжКБ ұйымына жеткізу осы өтініштерді қабылдаған күні кемінде екі рет жүзеге асырылады.</w:t>
      </w:r>
    </w:p>
    <w:bookmarkEnd w:id="98"/>
    <w:bookmarkStart w:name="z136" w:id="99"/>
    <w:p>
      <w:pPr>
        <w:spacing w:after="0"/>
        <w:ind w:left="0"/>
        <w:jc w:val="both"/>
      </w:pPr>
      <w:r>
        <w:rPr>
          <w:rFonts w:ascii="Times New Roman"/>
          <w:b w:val="false"/>
          <w:i w:val="false"/>
          <w:color w:val="000000"/>
          <w:sz w:val="28"/>
        </w:rPr>
        <w:t>
      58. Мемлекеттік корпорацияға жүгінген кезде құжаттарды қабылдау күні мемлекеттік қызметтерді көрсету мерзіміне кірмейді.</w:t>
      </w:r>
    </w:p>
    <w:bookmarkEnd w:id="99"/>
    <w:bookmarkStart w:name="z137" w:id="100"/>
    <w:p>
      <w:pPr>
        <w:spacing w:after="0"/>
        <w:ind w:left="0"/>
        <w:jc w:val="both"/>
      </w:pPr>
      <w:r>
        <w:rPr>
          <w:rFonts w:ascii="Times New Roman"/>
          <w:b w:val="false"/>
          <w:i w:val="false"/>
          <w:color w:val="000000"/>
          <w:sz w:val="28"/>
        </w:rPr>
        <w:t>
      59. ТжКОБ ұйымының қызметкері құжаттарды түскен күні тіркеуді жүзеге асырады.</w:t>
      </w:r>
    </w:p>
    <w:bookmarkEnd w:id="100"/>
    <w:bookmarkStart w:name="z138" w:id="101"/>
    <w:p>
      <w:pPr>
        <w:spacing w:after="0"/>
        <w:ind w:left="0"/>
        <w:jc w:val="both"/>
      </w:pPr>
      <w:r>
        <w:rPr>
          <w:rFonts w:ascii="Times New Roman"/>
          <w:b w:val="false"/>
          <w:i w:val="false"/>
          <w:color w:val="000000"/>
          <w:sz w:val="28"/>
        </w:rPr>
        <w:t>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101"/>
    <w:bookmarkStart w:name="z139" w:id="102"/>
    <w:p>
      <w:pPr>
        <w:spacing w:after="0"/>
        <w:ind w:left="0"/>
        <w:jc w:val="both"/>
      </w:pPr>
      <w:r>
        <w:rPr>
          <w:rFonts w:ascii="Times New Roman"/>
          <w:b w:val="false"/>
          <w:i w:val="false"/>
          <w:color w:val="000000"/>
          <w:sz w:val="28"/>
        </w:rPr>
        <w:t>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102"/>
    <w:bookmarkStart w:name="z140" w:id="103"/>
    <w:p>
      <w:pPr>
        <w:spacing w:after="0"/>
        <w:ind w:left="0"/>
        <w:jc w:val="both"/>
      </w:pPr>
      <w:r>
        <w:rPr>
          <w:rFonts w:ascii="Times New Roman"/>
          <w:b w:val="false"/>
          <w:i w:val="false"/>
          <w:color w:val="000000"/>
          <w:sz w:val="28"/>
        </w:rPr>
        <w:t>
      62. Мемлекеттік қызмет көрсету нәтижесі техникалық және кәсіптік, орта білімнен кейінгі туралы құжаттардың телнұсқаларын беру болып табылады.</w:t>
      </w:r>
    </w:p>
    <w:bookmarkEnd w:id="103"/>
    <w:bookmarkStart w:name="z141" w:id="104"/>
    <w:p>
      <w:pPr>
        <w:spacing w:after="0"/>
        <w:ind w:left="0"/>
        <w:jc w:val="both"/>
      </w:pPr>
      <w:r>
        <w:rPr>
          <w:rFonts w:ascii="Times New Roman"/>
          <w:b w:val="false"/>
          <w:i w:val="false"/>
          <w:color w:val="000000"/>
          <w:sz w:val="28"/>
        </w:rPr>
        <w:t>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104"/>
    <w:bookmarkStart w:name="z142" w:id="105"/>
    <w:p>
      <w:pPr>
        <w:spacing w:after="0"/>
        <w:ind w:left="0"/>
        <w:jc w:val="both"/>
      </w:pPr>
      <w:r>
        <w:rPr>
          <w:rFonts w:ascii="Times New Roman"/>
          <w:b w:val="false"/>
          <w:i w:val="false"/>
          <w:color w:val="000000"/>
          <w:sz w:val="28"/>
        </w:rPr>
        <w:t>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105"/>
    <w:bookmarkStart w:name="z143" w:id="106"/>
    <w:p>
      <w:pPr>
        <w:spacing w:after="0"/>
        <w:ind w:left="0"/>
        <w:jc w:val="both"/>
      </w:pPr>
      <w:r>
        <w:rPr>
          <w:rFonts w:ascii="Times New Roman"/>
          <w:b w:val="false"/>
          <w:i w:val="false"/>
          <w:color w:val="000000"/>
          <w:sz w:val="28"/>
        </w:rPr>
        <w:t>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bookmarkEnd w:id="106"/>
    <w:bookmarkStart w:name="z144" w:id="107"/>
    <w:p>
      <w:pPr>
        <w:spacing w:after="0"/>
        <w:ind w:left="0"/>
        <w:jc w:val="both"/>
      </w:pPr>
      <w:r>
        <w:rPr>
          <w:rFonts w:ascii="Times New Roman"/>
          <w:b w:val="false"/>
          <w:i w:val="false"/>
          <w:color w:val="000000"/>
          <w:sz w:val="28"/>
        </w:rPr>
        <w:t xml:space="preserve">
      66.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07"/>
    <w:bookmarkStart w:name="z145" w:id="108"/>
    <w:p>
      <w:pPr>
        <w:spacing w:after="0"/>
        <w:ind w:left="0"/>
        <w:jc w:val="left"/>
      </w:pPr>
      <w:r>
        <w:rPr>
          <w:rFonts w:ascii="Times New Roman"/>
          <w:b/>
          <w:i w:val="false"/>
          <w:color w:val="000000"/>
        </w:rPr>
        <w:t xml:space="preserve"> 3-параграф. "Жоғары және жоғары оқу орнынан кейінгі бiлiм беру туралы құжаттардың телнұсқаларын беру" мемлекеттік көрсетілетін қызметтің көрсету тәртібі.</w:t>
      </w:r>
    </w:p>
    <w:bookmarkEnd w:id="108"/>
    <w:bookmarkStart w:name="z146" w:id="109"/>
    <w:p>
      <w:pPr>
        <w:spacing w:after="0"/>
        <w:ind w:left="0"/>
        <w:jc w:val="both"/>
      </w:pPr>
      <w:r>
        <w:rPr>
          <w:rFonts w:ascii="Times New Roman"/>
          <w:b w:val="false"/>
          <w:i w:val="false"/>
          <w:color w:val="000000"/>
          <w:sz w:val="28"/>
        </w:rPr>
        <w:t>
      67. "Жоғары және жоғары оқу орнынан кейінгі бiлiм беру туралы құжаттардың телнұсқаларын беру" мемлекеттік көрсетілетін қызмет ЖЖОКБҰ-мен көрсетіледі.</w:t>
      </w:r>
    </w:p>
    <w:bookmarkEnd w:id="109"/>
    <w:bookmarkStart w:name="z147" w:id="110"/>
    <w:p>
      <w:pPr>
        <w:spacing w:after="0"/>
        <w:ind w:left="0"/>
        <w:jc w:val="both"/>
      </w:pPr>
      <w:r>
        <w:rPr>
          <w:rFonts w:ascii="Times New Roman"/>
          <w:b w:val="false"/>
          <w:i w:val="false"/>
          <w:color w:val="000000"/>
          <w:sz w:val="28"/>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ЖЖОКБҰ-ның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110"/>
    <w:bookmarkStart w:name="z148" w:id="111"/>
    <w:p>
      <w:pPr>
        <w:spacing w:after="0"/>
        <w:ind w:left="0"/>
        <w:jc w:val="both"/>
      </w:pPr>
      <w:r>
        <w:rPr>
          <w:rFonts w:ascii="Times New Roman"/>
          <w:b w:val="false"/>
          <w:i w:val="false"/>
          <w:color w:val="000000"/>
          <w:sz w:val="28"/>
        </w:rPr>
        <w:t>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bookmarkEnd w:id="111"/>
    <w:bookmarkStart w:name="z149" w:id="112"/>
    <w:p>
      <w:pPr>
        <w:spacing w:after="0"/>
        <w:ind w:left="0"/>
        <w:jc w:val="both"/>
      </w:pPr>
      <w:r>
        <w:rPr>
          <w:rFonts w:ascii="Times New Roman"/>
          <w:b w:val="false"/>
          <w:i w:val="false"/>
          <w:color w:val="000000"/>
          <w:sz w:val="28"/>
        </w:rPr>
        <w:t>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112"/>
    <w:bookmarkStart w:name="z150" w:id="113"/>
    <w:p>
      <w:pPr>
        <w:spacing w:after="0"/>
        <w:ind w:left="0"/>
        <w:jc w:val="both"/>
      </w:pPr>
      <w:r>
        <w:rPr>
          <w:rFonts w:ascii="Times New Roman"/>
          <w:b w:val="false"/>
          <w:i w:val="false"/>
          <w:color w:val="000000"/>
          <w:sz w:val="28"/>
        </w:rPr>
        <w:t xml:space="preserve">
      71. Мемлекеттік корпорация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113"/>
    <w:bookmarkStart w:name="z151" w:id="114"/>
    <w:p>
      <w:pPr>
        <w:spacing w:after="0"/>
        <w:ind w:left="0"/>
        <w:jc w:val="both"/>
      </w:pPr>
      <w:r>
        <w:rPr>
          <w:rFonts w:ascii="Times New Roman"/>
          <w:b w:val="false"/>
          <w:i w:val="false"/>
          <w:color w:val="000000"/>
          <w:sz w:val="28"/>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114"/>
    <w:bookmarkStart w:name="z152" w:id="115"/>
    <w:p>
      <w:pPr>
        <w:spacing w:after="0"/>
        <w:ind w:left="0"/>
        <w:jc w:val="both"/>
      </w:pPr>
      <w:r>
        <w:rPr>
          <w:rFonts w:ascii="Times New Roman"/>
          <w:b w:val="false"/>
          <w:i w:val="false"/>
          <w:color w:val="000000"/>
          <w:sz w:val="28"/>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5"/>
    <w:bookmarkStart w:name="z153" w:id="116"/>
    <w:p>
      <w:pPr>
        <w:spacing w:after="0"/>
        <w:ind w:left="0"/>
        <w:jc w:val="both"/>
      </w:pPr>
      <w:r>
        <w:rPr>
          <w:rFonts w:ascii="Times New Roman"/>
          <w:b w:val="false"/>
          <w:i w:val="false"/>
          <w:color w:val="000000"/>
          <w:sz w:val="28"/>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116"/>
    <w:bookmarkStart w:name="z154" w:id="117"/>
    <w:p>
      <w:pPr>
        <w:spacing w:after="0"/>
        <w:ind w:left="0"/>
        <w:jc w:val="both"/>
      </w:pPr>
      <w:r>
        <w:rPr>
          <w:rFonts w:ascii="Times New Roman"/>
          <w:b w:val="false"/>
          <w:i w:val="false"/>
          <w:color w:val="000000"/>
          <w:sz w:val="28"/>
        </w:rPr>
        <w:t>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bookmarkEnd w:id="117"/>
    <w:bookmarkStart w:name="z155" w:id="118"/>
    <w:p>
      <w:pPr>
        <w:spacing w:after="0"/>
        <w:ind w:left="0"/>
        <w:jc w:val="both"/>
      </w:pPr>
      <w:r>
        <w:rPr>
          <w:rFonts w:ascii="Times New Roman"/>
          <w:b w:val="false"/>
          <w:i w:val="false"/>
          <w:color w:val="000000"/>
          <w:sz w:val="28"/>
        </w:rPr>
        <w:t>
      76. Қабылданған өтініштерді қоса берілген құжаттармен бірге ЖЖОКБҰ-ға жеткізу осы өтініштерді қабылдаған күні кемінде екі рет жүзеге асырылады.</w:t>
      </w:r>
    </w:p>
    <w:bookmarkEnd w:id="118"/>
    <w:bookmarkStart w:name="z156" w:id="119"/>
    <w:p>
      <w:pPr>
        <w:spacing w:after="0"/>
        <w:ind w:left="0"/>
        <w:jc w:val="both"/>
      </w:pPr>
      <w:r>
        <w:rPr>
          <w:rFonts w:ascii="Times New Roman"/>
          <w:b w:val="false"/>
          <w:i w:val="false"/>
          <w:color w:val="000000"/>
          <w:sz w:val="28"/>
        </w:rPr>
        <w:t>
      77. Мемлекеттік корпорацияға жүгінген кезде құжаттарды қабылдау күні мемлекеттік қызметтерді көрсету мерзіміне кірмейді.</w:t>
      </w:r>
    </w:p>
    <w:bookmarkEnd w:id="119"/>
    <w:bookmarkStart w:name="z157" w:id="120"/>
    <w:p>
      <w:pPr>
        <w:spacing w:after="0"/>
        <w:ind w:left="0"/>
        <w:jc w:val="both"/>
      </w:pPr>
      <w:r>
        <w:rPr>
          <w:rFonts w:ascii="Times New Roman"/>
          <w:b w:val="false"/>
          <w:i w:val="false"/>
          <w:color w:val="000000"/>
          <w:sz w:val="28"/>
        </w:rPr>
        <w:t>
      78. ЖЖОКБҰ-ның қызметкері құжаттарды түскен күні тіркеуді жүзеге асырады.</w:t>
      </w:r>
    </w:p>
    <w:bookmarkEnd w:id="120"/>
    <w:bookmarkStart w:name="z158" w:id="121"/>
    <w:p>
      <w:pPr>
        <w:spacing w:after="0"/>
        <w:ind w:left="0"/>
        <w:jc w:val="both"/>
      </w:pPr>
      <w:r>
        <w:rPr>
          <w:rFonts w:ascii="Times New Roman"/>
          <w:b w:val="false"/>
          <w:i w:val="false"/>
          <w:color w:val="000000"/>
          <w:sz w:val="28"/>
        </w:rPr>
        <w:t>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121"/>
    <w:bookmarkStart w:name="z159" w:id="122"/>
    <w:p>
      <w:pPr>
        <w:spacing w:after="0"/>
        <w:ind w:left="0"/>
        <w:jc w:val="both"/>
      </w:pPr>
      <w:r>
        <w:rPr>
          <w:rFonts w:ascii="Times New Roman"/>
          <w:b w:val="false"/>
          <w:i w:val="false"/>
          <w:color w:val="000000"/>
          <w:sz w:val="28"/>
        </w:rPr>
        <w:t>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122"/>
    <w:bookmarkStart w:name="z160" w:id="123"/>
    <w:p>
      <w:pPr>
        <w:spacing w:after="0"/>
        <w:ind w:left="0"/>
        <w:jc w:val="both"/>
      </w:pPr>
      <w:r>
        <w:rPr>
          <w:rFonts w:ascii="Times New Roman"/>
          <w:b w:val="false"/>
          <w:i w:val="false"/>
          <w:color w:val="000000"/>
          <w:sz w:val="28"/>
        </w:rPr>
        <w:t>
      81. Мемлекеттік қызмет көрсету нәтижесі – жоғары және жоғары оқу орнынан кейінгі білім туралы құжаттардың телнұсқаларын беру болып табылады.</w:t>
      </w:r>
    </w:p>
    <w:bookmarkEnd w:id="123"/>
    <w:bookmarkStart w:name="z161" w:id="124"/>
    <w:p>
      <w:pPr>
        <w:spacing w:after="0"/>
        <w:ind w:left="0"/>
        <w:jc w:val="both"/>
      </w:pPr>
      <w:r>
        <w:rPr>
          <w:rFonts w:ascii="Times New Roman"/>
          <w:b w:val="false"/>
          <w:i w:val="false"/>
          <w:color w:val="000000"/>
          <w:sz w:val="28"/>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124"/>
    <w:bookmarkStart w:name="z162" w:id="125"/>
    <w:p>
      <w:pPr>
        <w:spacing w:after="0"/>
        <w:ind w:left="0"/>
        <w:jc w:val="both"/>
      </w:pPr>
      <w:r>
        <w:rPr>
          <w:rFonts w:ascii="Times New Roman"/>
          <w:b w:val="false"/>
          <w:i w:val="false"/>
          <w:color w:val="000000"/>
          <w:sz w:val="28"/>
        </w:rPr>
        <w:t>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125"/>
    <w:bookmarkStart w:name="z163" w:id="126"/>
    <w:p>
      <w:pPr>
        <w:spacing w:after="0"/>
        <w:ind w:left="0"/>
        <w:jc w:val="both"/>
      </w:pPr>
      <w:r>
        <w:rPr>
          <w:rFonts w:ascii="Times New Roman"/>
          <w:b w:val="false"/>
          <w:i w:val="false"/>
          <w:color w:val="000000"/>
          <w:sz w:val="28"/>
        </w:rPr>
        <w:t>
      84. Көрсетілетін қызметті алушы Мемлекеттік корпорацияға немесе порталға құжаттарды тапсырған сәттен бастап жалпы қарау мерзімі – 15 жұмыс күні.</w:t>
      </w:r>
    </w:p>
    <w:bookmarkEnd w:id="126"/>
    <w:bookmarkStart w:name="z164" w:id="127"/>
    <w:p>
      <w:pPr>
        <w:spacing w:after="0"/>
        <w:ind w:left="0"/>
        <w:jc w:val="both"/>
      </w:pPr>
      <w:r>
        <w:rPr>
          <w:rFonts w:ascii="Times New Roman"/>
          <w:b w:val="false"/>
          <w:i w:val="false"/>
          <w:color w:val="000000"/>
          <w:sz w:val="28"/>
        </w:rPr>
        <w:t xml:space="preserve">
      85.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27"/>
    <w:bookmarkStart w:name="z165" w:id="128"/>
    <w:p>
      <w:pPr>
        <w:spacing w:after="0"/>
        <w:ind w:left="0"/>
        <w:jc w:val="left"/>
      </w:pPr>
      <w:r>
        <w:rPr>
          <w:rFonts w:ascii="Times New Roman"/>
          <w:b/>
          <w:i w:val="false"/>
          <w:color w:val="00000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28"/>
    <w:bookmarkStart w:name="z166" w:id="129"/>
    <w:p>
      <w:pPr>
        <w:spacing w:after="0"/>
        <w:ind w:left="0"/>
        <w:jc w:val="both"/>
      </w:pPr>
      <w:r>
        <w:rPr>
          <w:rFonts w:ascii="Times New Roman"/>
          <w:b w:val="false"/>
          <w:i w:val="false"/>
          <w:color w:val="000000"/>
          <w:sz w:val="28"/>
        </w:rPr>
        <w:t>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29"/>
    <w:bookmarkStart w:name="z167" w:id="130"/>
    <w:p>
      <w:pPr>
        <w:spacing w:after="0"/>
        <w:ind w:left="0"/>
        <w:jc w:val="both"/>
      </w:pPr>
      <w:r>
        <w:rPr>
          <w:rFonts w:ascii="Times New Roman"/>
          <w:b w:val="false"/>
          <w:i w:val="false"/>
          <w:color w:val="000000"/>
          <w:sz w:val="28"/>
        </w:rPr>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30"/>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168" w:id="131"/>
    <w:p>
      <w:pPr>
        <w:spacing w:after="0"/>
        <w:ind w:left="0"/>
        <w:jc w:val="both"/>
      </w:pPr>
      <w:r>
        <w:rPr>
          <w:rFonts w:ascii="Times New Roman"/>
          <w:b w:val="false"/>
          <w:i w:val="false"/>
          <w:color w:val="000000"/>
          <w:sz w:val="28"/>
        </w:rPr>
        <w:t xml:space="preserve">
      88.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31"/>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bookmarkStart w:name="z169" w:id="132"/>
    <w:p>
      <w:pPr>
        <w:spacing w:after="0"/>
        <w:ind w:left="0"/>
        <w:jc w:val="both"/>
      </w:pPr>
      <w:r>
        <w:rPr>
          <w:rFonts w:ascii="Times New Roman"/>
          <w:b w:val="false"/>
          <w:i w:val="false"/>
          <w:color w:val="000000"/>
          <w:sz w:val="28"/>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3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 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(аяқталу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оқу орнының атауы мен</w:t>
            </w:r>
            <w:r>
              <w:br/>
            </w:r>
            <w:r>
              <w:rPr>
                <w:rFonts w:ascii="Times New Roman"/>
                <w:b w:val="false"/>
                <w:i w:val="false"/>
                <w:color w:val="000000"/>
                <w:sz w:val="20"/>
              </w:rPr>
              <w:t>мекенжайы өзгерістер болған</w:t>
            </w:r>
            <w:r>
              <w:br/>
            </w:r>
            <w:r>
              <w:rPr>
                <w:rFonts w:ascii="Times New Roman"/>
                <w:b w:val="false"/>
                <w:i w:val="false"/>
                <w:color w:val="000000"/>
                <w:sz w:val="20"/>
              </w:rPr>
              <w:t>жағдайда</w:t>
            </w:r>
          </w:p>
        </w:tc>
      </w:tr>
    </w:tbl>
    <w:bookmarkStart w:name="z171" w:id="133"/>
    <w:p>
      <w:pPr>
        <w:spacing w:after="0"/>
        <w:ind w:left="0"/>
        <w:jc w:val="left"/>
      </w:pPr>
      <w:r>
        <w:rPr>
          <w:rFonts w:ascii="Times New Roman"/>
          <w:b/>
          <w:i w:val="false"/>
          <w:color w:val="000000"/>
        </w:rPr>
        <w:t xml:space="preserve"> Өтініш</w:t>
      </w:r>
    </w:p>
    <w:bookmarkEnd w:id="133"/>
    <w:p>
      <w:pPr>
        <w:spacing w:after="0"/>
        <w:ind w:left="0"/>
        <w:jc w:val="both"/>
      </w:pPr>
      <w:r>
        <w:rPr>
          <w:rFonts w:ascii="Times New Roman"/>
          <w:b w:val="false"/>
          <w:i w:val="false"/>
          <w:color w:val="000000"/>
          <w:sz w:val="28"/>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44"/>
        <w:gridCol w:w="9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негізгі орта және жалпы орта білім беру ұйымдарының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34"/>
    <w:p>
      <w:pPr>
        <w:spacing w:after="0"/>
        <w:ind w:left="0"/>
        <w:jc w:val="left"/>
      </w:pPr>
      <w:r>
        <w:rPr>
          <w:rFonts w:ascii="Times New Roman"/>
          <w:b/>
          <w:i w:val="false"/>
          <w:color w:val="000000"/>
        </w:rPr>
        <w:t xml:space="preserve"> Құжаттардың қабылданғаны туралы қолхат № ___________</w:t>
      </w:r>
    </w:p>
    <w:bookmarkEnd w:id="134"/>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Басқа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білім беру ұйымы қызметкерінің Т.А.Ә. (бар болған жағдайда)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Алдым: көрсетілетін қызметті алушының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bookmarkStart w:name="z177" w:id="135"/>
    <w:p>
      <w:pPr>
        <w:spacing w:after="0"/>
        <w:ind w:left="0"/>
        <w:jc w:val="left"/>
      </w:pPr>
      <w:r>
        <w:rPr>
          <w:rFonts w:ascii="Times New Roman"/>
          <w:b/>
          <w:i w:val="false"/>
          <w:color w:val="000000"/>
        </w:rPr>
        <w:t xml:space="preserve"> Құжаттарды қабылдаудан бас тартылғаны туралы қолхат</w:t>
      </w:r>
    </w:p>
    <w:bookmarkEnd w:id="13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xml:space="preserve">
      білім беру ұйымы қызметкерінің </w:t>
      </w:r>
    </w:p>
    <w:p>
      <w:pPr>
        <w:spacing w:after="0"/>
        <w:ind w:left="0"/>
        <w:jc w:val="both"/>
      </w:pPr>
      <w:r>
        <w:rPr>
          <w:rFonts w:ascii="Times New Roman"/>
          <w:b w:val="false"/>
          <w:i w:val="false"/>
          <w:color w:val="000000"/>
          <w:sz w:val="28"/>
        </w:rPr>
        <w:t>
      Т.А.Ә. (бар болған жағдайда) ______________ (қолы)</w:t>
      </w:r>
    </w:p>
    <w:p>
      <w:pPr>
        <w:spacing w:after="0"/>
        <w:ind w:left="0"/>
        <w:jc w:val="both"/>
      </w:pPr>
      <w:r>
        <w:rPr>
          <w:rFonts w:ascii="Times New Roman"/>
          <w:b w:val="false"/>
          <w:i w:val="false"/>
          <w:color w:val="000000"/>
          <w:sz w:val="28"/>
        </w:rPr>
        <w:t>
      Орындаушының Т.А.Ә. (бар болған жағдайда)</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болған жағдайда)/көрсетілетін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 бітірген</w:t>
            </w:r>
            <w:r>
              <w:br/>
            </w:r>
            <w:r>
              <w:rPr>
                <w:rFonts w:ascii="Times New Roman"/>
                <w:b w:val="false"/>
                <w:i w:val="false"/>
                <w:color w:val="000000"/>
                <w:sz w:val="20"/>
              </w:rPr>
              <w:t>жылы)</w:t>
            </w:r>
            <w:r>
              <w:br/>
            </w:r>
            <w:r>
              <w:rPr>
                <w:rFonts w:ascii="Times New Roman"/>
                <w:b w:val="false"/>
                <w:i w:val="false"/>
                <w:color w:val="000000"/>
                <w:sz w:val="20"/>
              </w:rPr>
              <w:t>____________________________</w:t>
            </w:r>
            <w:r>
              <w:br/>
            </w:r>
            <w:r>
              <w:rPr>
                <w:rFonts w:ascii="Times New Roman"/>
                <w:b w:val="false"/>
                <w:i w:val="false"/>
                <w:color w:val="000000"/>
                <w:sz w:val="20"/>
              </w:rPr>
              <w:t>(мамандық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өзгерген жағдайда оқу орнының</w:t>
            </w:r>
            <w:r>
              <w:br/>
            </w:r>
            <w:r>
              <w:rPr>
                <w:rFonts w:ascii="Times New Roman"/>
                <w:b w:val="false"/>
                <w:i w:val="false"/>
                <w:color w:val="000000"/>
                <w:sz w:val="20"/>
              </w:rPr>
              <w:t>атауы және мекенжайы</w:t>
            </w:r>
          </w:p>
        </w:tc>
      </w:tr>
    </w:tbl>
    <w:bookmarkStart w:name="z179" w:id="136"/>
    <w:p>
      <w:pPr>
        <w:spacing w:after="0"/>
        <w:ind w:left="0"/>
        <w:jc w:val="left"/>
      </w:pPr>
      <w:r>
        <w:rPr>
          <w:rFonts w:ascii="Times New Roman"/>
          <w:b/>
          <w:i w:val="false"/>
          <w:color w:val="000000"/>
        </w:rPr>
        <w:t xml:space="preserve"> Өтініш</w:t>
      </w:r>
    </w:p>
    <w:bookmarkEnd w:id="136"/>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байланысты </w:t>
      </w:r>
    </w:p>
    <w:p>
      <w:pPr>
        <w:spacing w:after="0"/>
        <w:ind w:left="0"/>
        <w:jc w:val="both"/>
      </w:pPr>
      <w:r>
        <w:rPr>
          <w:rFonts w:ascii="Times New Roman"/>
          <w:b w:val="false"/>
          <w:i w:val="false"/>
          <w:color w:val="000000"/>
          <w:sz w:val="28"/>
        </w:rPr>
        <w:t xml:space="preserve">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 ______________ 20____ ж.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255"/>
        <w:gridCol w:w="9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қызмет стандарты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ТжКБ ұйымдары)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xml:space="preserve">
1) ТжКБ ұйымдарының кеңсесі; </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br/>
            </w: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жеке тұлғаларға көрсетіледі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br/>
            </w: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br/>
            </w: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(бұдан әрі -</w:t>
            </w:r>
            <w:r>
              <w:br/>
            </w:r>
            <w:r>
              <w:rPr>
                <w:rFonts w:ascii="Times New Roman"/>
                <w:b w:val="false"/>
                <w:i w:val="false"/>
                <w:color w:val="000000"/>
                <w:sz w:val="20"/>
              </w:rPr>
              <w:t>ЖЖОКБҰ) басшысының</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ағылшын</w:t>
            </w:r>
            <w:r>
              <w:br/>
            </w:r>
            <w:r>
              <w:rPr>
                <w:rFonts w:ascii="Times New Roman"/>
                <w:b w:val="false"/>
                <w:i w:val="false"/>
                <w:color w:val="000000"/>
                <w:sz w:val="20"/>
              </w:rPr>
              <w:t>тілінде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атауы/</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бойынша</w:t>
            </w:r>
            <w:r>
              <w:br/>
            </w:r>
            <w:r>
              <w:rPr>
                <w:rFonts w:ascii="Times New Roman"/>
                <w:b w:val="false"/>
                <w:i w:val="false"/>
                <w:color w:val="000000"/>
                <w:sz w:val="20"/>
              </w:rPr>
              <w:t>____________________________</w:t>
            </w:r>
            <w:r>
              <w:br/>
            </w:r>
            <w:r>
              <w:rPr>
                <w:rFonts w:ascii="Times New Roman"/>
                <w:b w:val="false"/>
                <w:i w:val="false"/>
                <w:color w:val="000000"/>
                <w:sz w:val="20"/>
              </w:rPr>
              <w:t>/ЖЖОКБҰ бiтiрген жылы/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ЖЖОКБҰ атауы және</w:t>
            </w:r>
            <w:r>
              <w:br/>
            </w:r>
            <w:r>
              <w:rPr>
                <w:rFonts w:ascii="Times New Roman"/>
                <w:b w:val="false"/>
                <w:i w:val="false"/>
                <w:color w:val="000000"/>
                <w:sz w:val="20"/>
              </w:rPr>
              <w:t>мекенжайы, өзгерген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37"/>
    <w:p>
      <w:pPr>
        <w:spacing w:after="0"/>
        <w:ind w:left="0"/>
        <w:jc w:val="left"/>
      </w:pPr>
      <w:r>
        <w:rPr>
          <w:rFonts w:ascii="Times New Roman"/>
          <w:b/>
          <w:i w:val="false"/>
          <w:color w:val="000000"/>
        </w:rPr>
        <w:t xml:space="preserve"> Өтiнiш</w:t>
      </w:r>
    </w:p>
    <w:bookmarkEnd w:id="137"/>
    <w:p>
      <w:pPr>
        <w:spacing w:after="0"/>
        <w:ind w:left="0"/>
        <w:jc w:val="both"/>
      </w:pPr>
      <w:r>
        <w:rPr>
          <w:rFonts w:ascii="Times New Roman"/>
          <w:b w:val="false"/>
          <w:i w:val="false"/>
          <w:color w:val="000000"/>
          <w:sz w:val="28"/>
        </w:rPr>
        <w:t xml:space="preserve">
      Маған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/себебiн көрсету/</w:t>
      </w:r>
    </w:p>
    <w:p>
      <w:pPr>
        <w:spacing w:after="0"/>
        <w:ind w:left="0"/>
        <w:jc w:val="both"/>
      </w:pPr>
      <w:r>
        <w:rPr>
          <w:rFonts w:ascii="Times New Roman"/>
          <w:b w:val="false"/>
          <w:i w:val="false"/>
          <w:color w:val="000000"/>
          <w:sz w:val="28"/>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"____"_______________20 __ж. ________________________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253"/>
        <w:gridCol w:w="94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бiлiм беру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r>
              <w:br/>
            </w:r>
            <w:r>
              <w:rPr>
                <w:rFonts w:ascii="Times New Roman"/>
                <w:b w:val="false"/>
                <w:i w:val="false"/>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rFonts w:ascii="Times New Roman"/>
                <w:b w:val="false"/>
                <w:i w:val="false"/>
                <w:color w:val="000000"/>
                <w:sz w:val="20"/>
              </w:rPr>
              <w:t>
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18-қосымша</w:t>
            </w:r>
          </w:p>
        </w:tc>
      </w:tr>
    </w:tbl>
    <w:bookmarkStart w:name="z185" w:id="138"/>
    <w:p>
      <w:pPr>
        <w:spacing w:after="0"/>
        <w:ind w:left="0"/>
        <w:jc w:val="left"/>
      </w:pPr>
      <w:r>
        <w:rPr>
          <w:rFonts w:ascii="Times New Roman"/>
          <w:b/>
          <w:i w:val="false"/>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38"/>
    <w:bookmarkStart w:name="z186" w:id="139"/>
    <w:p>
      <w:pPr>
        <w:spacing w:after="0"/>
        <w:ind w:left="0"/>
        <w:jc w:val="left"/>
      </w:pPr>
      <w:r>
        <w:rPr>
          <w:rFonts w:ascii="Times New Roman"/>
          <w:b/>
          <w:i w:val="false"/>
          <w:color w:val="000000"/>
        </w:rPr>
        <w:t xml:space="preserve"> 1-тарау. Жалпы ережелер</w:t>
      </w:r>
    </w:p>
    <w:bookmarkEnd w:id="139"/>
    <w:bookmarkStart w:name="z187" w:id="140"/>
    <w:p>
      <w:pPr>
        <w:spacing w:after="0"/>
        <w:ind w:left="0"/>
        <w:jc w:val="both"/>
      </w:pPr>
      <w:r>
        <w:rPr>
          <w:rFonts w:ascii="Times New Roman"/>
          <w:b w:val="false"/>
          <w:i w:val="false"/>
          <w:color w:val="000000"/>
          <w:sz w:val="28"/>
        </w:rPr>
        <w:t>
      1. Білім туралы өзіндік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бірыңғай ұйымдастыру мақсатында әзірленді.</w:t>
      </w:r>
    </w:p>
    <w:bookmarkEnd w:id="140"/>
    <w:bookmarkStart w:name="z188" w:id="141"/>
    <w:p>
      <w:pPr>
        <w:spacing w:after="0"/>
        <w:ind w:left="0"/>
        <w:jc w:val="left"/>
      </w:pPr>
      <w:r>
        <w:rPr>
          <w:rFonts w:ascii="Times New Roman"/>
          <w:b/>
          <w:i w:val="false"/>
          <w:color w:val="000000"/>
        </w:rPr>
        <w:t xml:space="preserve"> 2-тарау. Білім туралы өзіндік үлгідегі құжаттардың мазмұнына қойылатын негізгі талаптар</w:t>
      </w:r>
    </w:p>
    <w:bookmarkEnd w:id="141"/>
    <w:bookmarkStart w:name="z189" w:id="142"/>
    <w:p>
      <w:pPr>
        <w:spacing w:after="0"/>
        <w:ind w:left="0"/>
        <w:jc w:val="both"/>
      </w:pPr>
      <w:r>
        <w:rPr>
          <w:rFonts w:ascii="Times New Roman"/>
          <w:b w:val="false"/>
          <w:i w:val="false"/>
          <w:color w:val="000000"/>
          <w:sz w:val="28"/>
        </w:rPr>
        <w:t>
      2. Білім туралы өзіндік үлгідегі құжаттардың бланкілері мен қосымшаларында:</w:t>
      </w:r>
    </w:p>
    <w:bookmarkEnd w:id="142"/>
    <w:p>
      <w:pPr>
        <w:spacing w:after="0"/>
        <w:ind w:left="0"/>
        <w:jc w:val="both"/>
      </w:pPr>
      <w:r>
        <w:rPr>
          <w:rFonts w:ascii="Times New Roman"/>
          <w:b w:val="false"/>
          <w:i w:val="false"/>
          <w:color w:val="000000"/>
          <w:sz w:val="28"/>
        </w:rPr>
        <w:t>
      1) ЖЖОКБҰ атауы;</w:t>
      </w:r>
    </w:p>
    <w:p>
      <w:pPr>
        <w:spacing w:after="0"/>
        <w:ind w:left="0"/>
        <w:jc w:val="both"/>
      </w:pPr>
      <w:r>
        <w:rPr>
          <w:rFonts w:ascii="Times New Roman"/>
          <w:b w:val="false"/>
          <w:i w:val="false"/>
          <w:color w:val="000000"/>
          <w:sz w:val="28"/>
        </w:rPr>
        <w:t>
      2) бітірушілердің тегі, аты, әкесінің аты (болған жағдайда);</w:t>
      </w:r>
    </w:p>
    <w:p>
      <w:pPr>
        <w:spacing w:after="0"/>
        <w:ind w:left="0"/>
        <w:jc w:val="both"/>
      </w:pPr>
      <w:r>
        <w:rPr>
          <w:rFonts w:ascii="Times New Roman"/>
          <w:b w:val="false"/>
          <w:i w:val="false"/>
          <w:color w:val="000000"/>
          <w:sz w:val="28"/>
        </w:rPr>
        <w:t>
      3) білім беру бағдарламасының (мамандықтың) кодын және атауы;</w:t>
      </w:r>
    </w:p>
    <w:p>
      <w:pPr>
        <w:spacing w:after="0"/>
        <w:ind w:left="0"/>
        <w:jc w:val="both"/>
      </w:pPr>
      <w:r>
        <w:rPr>
          <w:rFonts w:ascii="Times New Roman"/>
          <w:b w:val="false"/>
          <w:i w:val="false"/>
          <w:color w:val="000000"/>
          <w:sz w:val="28"/>
        </w:rPr>
        <w:t>
      4) берілетін дәреже;</w:t>
      </w:r>
    </w:p>
    <w:p>
      <w:pPr>
        <w:spacing w:after="0"/>
        <w:ind w:left="0"/>
        <w:jc w:val="both"/>
      </w:pPr>
      <w:r>
        <w:rPr>
          <w:rFonts w:ascii="Times New Roman"/>
          <w:b w:val="false"/>
          <w:i w:val="false"/>
          <w:color w:val="000000"/>
          <w:sz w:val="28"/>
        </w:rPr>
        <w:t>
      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ЖЖОКБҰ үшін) немесе Комитет шешімінің күні мен бұйрық нөмірі (ерекше мәртебесі жоқ ЖЖОКБҰ үшін);</w:t>
      </w:r>
    </w:p>
    <w:p>
      <w:pPr>
        <w:spacing w:after="0"/>
        <w:ind w:left="0"/>
        <w:jc w:val="both"/>
      </w:pPr>
      <w:r>
        <w:rPr>
          <w:rFonts w:ascii="Times New Roman"/>
          <w:b w:val="false"/>
          <w:i w:val="false"/>
          <w:color w:val="000000"/>
          <w:sz w:val="28"/>
        </w:rPr>
        <w:t>
      6) оқыту нысаны;</w:t>
      </w:r>
    </w:p>
    <w:p>
      <w:pPr>
        <w:spacing w:after="0"/>
        <w:ind w:left="0"/>
        <w:jc w:val="both"/>
      </w:pPr>
      <w:r>
        <w:rPr>
          <w:rFonts w:ascii="Times New Roman"/>
          <w:b w:val="false"/>
          <w:i w:val="false"/>
          <w:color w:val="000000"/>
          <w:sz w:val="28"/>
        </w:rPr>
        <w:t>
      7) ЖЖОКБҰ басшысының қолдары;</w:t>
      </w:r>
    </w:p>
    <w:p>
      <w:pPr>
        <w:spacing w:after="0"/>
        <w:ind w:left="0"/>
        <w:jc w:val="both"/>
      </w:pPr>
      <w:r>
        <w:rPr>
          <w:rFonts w:ascii="Times New Roman"/>
          <w:b w:val="false"/>
          <w:i w:val="false"/>
          <w:color w:val="000000"/>
          <w:sz w:val="28"/>
        </w:rPr>
        <w:t>
      8) реттік тіркеу нөмірі;</w:t>
      </w:r>
    </w:p>
    <w:p>
      <w:pPr>
        <w:spacing w:after="0"/>
        <w:ind w:left="0"/>
        <w:jc w:val="both"/>
      </w:pPr>
      <w:r>
        <w:rPr>
          <w:rFonts w:ascii="Times New Roman"/>
          <w:b w:val="false"/>
          <w:i w:val="false"/>
          <w:color w:val="000000"/>
          <w:sz w:val="28"/>
        </w:rPr>
        <w:t>
      9) берілген күнін және орны (қала);</w:t>
      </w:r>
    </w:p>
    <w:p>
      <w:pPr>
        <w:spacing w:after="0"/>
        <w:ind w:left="0"/>
        <w:jc w:val="both"/>
      </w:pPr>
      <w:r>
        <w:rPr>
          <w:rFonts w:ascii="Times New Roman"/>
          <w:b w:val="false"/>
          <w:i w:val="false"/>
          <w:color w:val="000000"/>
          <w:sz w:val="28"/>
        </w:rPr>
        <w:t>
      10) ЖЖОКБҰ мөрі болады.</w:t>
      </w:r>
    </w:p>
    <w:bookmarkStart w:name="z190" w:id="143"/>
    <w:p>
      <w:pPr>
        <w:spacing w:after="0"/>
        <w:ind w:left="0"/>
        <w:jc w:val="both"/>
      </w:pPr>
      <w:r>
        <w:rPr>
          <w:rFonts w:ascii="Times New Roman"/>
          <w:b w:val="false"/>
          <w:i w:val="false"/>
          <w:color w:val="000000"/>
          <w:sz w:val="28"/>
        </w:rPr>
        <w:t>
      3. Білім туралы өзіндік үлгідегі құжаттарда институционалдық аккредиттеу бойынша аккредиттеу агенттігінің логотипі және (немесе) атауы орналастырылады.</w:t>
      </w:r>
    </w:p>
    <w:bookmarkEnd w:id="143"/>
    <w:p>
      <w:pPr>
        <w:spacing w:after="0"/>
        <w:ind w:left="0"/>
        <w:jc w:val="both"/>
      </w:pPr>
      <w:r>
        <w:rPr>
          <w:rFonts w:ascii="Times New Roman"/>
          <w:b w:val="false"/>
          <w:i w:val="false"/>
          <w:color w:val="000000"/>
          <w:sz w:val="28"/>
        </w:rPr>
        <w:t>
      Білім туралы өзіндік үлгідегі құжаттарға қосымшада білім беру бағдарламаларын мамандандырылған аккредиттеу бойынша аккредиттеу агенттіктерінің логотиптері және (немесе) орналастырылады.</w:t>
      </w:r>
    </w:p>
    <w:bookmarkStart w:name="z191" w:id="144"/>
    <w:p>
      <w:pPr>
        <w:spacing w:after="0"/>
        <w:ind w:left="0"/>
        <w:jc w:val="both"/>
      </w:pPr>
      <w:r>
        <w:rPr>
          <w:rFonts w:ascii="Times New Roman"/>
          <w:b w:val="false"/>
          <w:i w:val="false"/>
          <w:color w:val="000000"/>
          <w:sz w:val="28"/>
        </w:rPr>
        <w:t>
      4. Педагогикалық қайта даярлау туралы сертификаттарда:</w:t>
      </w:r>
    </w:p>
    <w:bookmarkEnd w:id="144"/>
    <w:p>
      <w:pPr>
        <w:spacing w:after="0"/>
        <w:ind w:left="0"/>
        <w:jc w:val="both"/>
      </w:pPr>
      <w:r>
        <w:rPr>
          <w:rFonts w:ascii="Times New Roman"/>
          <w:b w:val="false"/>
          <w:i w:val="false"/>
          <w:color w:val="000000"/>
          <w:sz w:val="28"/>
        </w:rPr>
        <w:t>
      1) ЖЖОКБҰ атауы;</w:t>
      </w:r>
    </w:p>
    <w:p>
      <w:pPr>
        <w:spacing w:after="0"/>
        <w:ind w:left="0"/>
        <w:jc w:val="both"/>
      </w:pPr>
      <w:r>
        <w:rPr>
          <w:rFonts w:ascii="Times New Roman"/>
          <w:b w:val="false"/>
          <w:i w:val="false"/>
          <w:color w:val="000000"/>
          <w:sz w:val="28"/>
        </w:rPr>
        <w:t>
      2) тындаушының тегі, аты, әкесінің аты (болған жағдайда);</w:t>
      </w:r>
    </w:p>
    <w:p>
      <w:pPr>
        <w:spacing w:after="0"/>
        <w:ind w:left="0"/>
        <w:jc w:val="both"/>
      </w:pPr>
      <w:r>
        <w:rPr>
          <w:rFonts w:ascii="Times New Roman"/>
          <w:b w:val="false"/>
          <w:i w:val="false"/>
          <w:color w:val="000000"/>
          <w:sz w:val="28"/>
        </w:rPr>
        <w:t>
      3) кредиттердің саны;</w:t>
      </w:r>
    </w:p>
    <w:p>
      <w:pPr>
        <w:spacing w:after="0"/>
        <w:ind w:left="0"/>
        <w:jc w:val="both"/>
      </w:pPr>
      <w:r>
        <w:rPr>
          <w:rFonts w:ascii="Times New Roman"/>
          <w:b w:val="false"/>
          <w:i w:val="false"/>
          <w:color w:val="000000"/>
          <w:sz w:val="28"/>
        </w:rPr>
        <w:t>
      4) ЖЖОКБҰ басшысының қолы;</w:t>
      </w:r>
    </w:p>
    <w:p>
      <w:pPr>
        <w:spacing w:after="0"/>
        <w:ind w:left="0"/>
        <w:jc w:val="both"/>
      </w:pPr>
      <w:r>
        <w:rPr>
          <w:rFonts w:ascii="Times New Roman"/>
          <w:b w:val="false"/>
          <w:i w:val="false"/>
          <w:color w:val="000000"/>
          <w:sz w:val="28"/>
        </w:rPr>
        <w:t>
      5) реттік тіркеу нөмірі;</w:t>
      </w:r>
    </w:p>
    <w:p>
      <w:pPr>
        <w:spacing w:after="0"/>
        <w:ind w:left="0"/>
        <w:jc w:val="both"/>
      </w:pPr>
      <w:r>
        <w:rPr>
          <w:rFonts w:ascii="Times New Roman"/>
          <w:b w:val="false"/>
          <w:i w:val="false"/>
          <w:color w:val="000000"/>
          <w:sz w:val="28"/>
        </w:rPr>
        <w:t>
      6) берілген күні;</w:t>
      </w:r>
    </w:p>
    <w:p>
      <w:pPr>
        <w:spacing w:after="0"/>
        <w:ind w:left="0"/>
        <w:jc w:val="both"/>
      </w:pPr>
      <w:r>
        <w:rPr>
          <w:rFonts w:ascii="Times New Roman"/>
          <w:b w:val="false"/>
          <w:i w:val="false"/>
          <w:color w:val="000000"/>
          <w:sz w:val="28"/>
        </w:rPr>
        <w:t>
      7) ЖЖОКБҰ мөрі болады.</w:t>
      </w:r>
    </w:p>
    <w:bookmarkStart w:name="z192" w:id="145"/>
    <w:p>
      <w:pPr>
        <w:spacing w:after="0"/>
        <w:ind w:left="0"/>
        <w:jc w:val="both"/>
      </w:pPr>
      <w:r>
        <w:rPr>
          <w:rFonts w:ascii="Times New Roman"/>
          <w:b w:val="false"/>
          <w:i w:val="false"/>
          <w:color w:val="000000"/>
          <w:sz w:val="28"/>
        </w:rPr>
        <w:t>
      5. Білім туралы өзіндік үлгідегі құжаттардың қорғаныш белгілері болады.</w:t>
      </w:r>
    </w:p>
    <w:bookmarkEnd w:id="145"/>
    <w:bookmarkStart w:name="z193" w:id="146"/>
    <w:p>
      <w:pPr>
        <w:spacing w:after="0"/>
        <w:ind w:left="0"/>
        <w:jc w:val="both"/>
      </w:pPr>
      <w:r>
        <w:rPr>
          <w:rFonts w:ascii="Times New Roman"/>
          <w:b w:val="false"/>
          <w:i w:val="false"/>
          <w:color w:val="000000"/>
          <w:sz w:val="28"/>
        </w:rPr>
        <w:t>
      6. Білім туралы өзіндік үлгідегі құжаттарда деректерді автоматты сәйкестендіру және жинау технологиясын және (немесе) QR коды (мөлшері 3х3 см. кем емес) қолданылады.</w:t>
      </w:r>
    </w:p>
    <w:bookmarkEnd w:id="146"/>
    <w:bookmarkStart w:name="z194" w:id="147"/>
    <w:p>
      <w:pPr>
        <w:spacing w:after="0"/>
        <w:ind w:left="0"/>
        <w:jc w:val="both"/>
      </w:pPr>
      <w:r>
        <w:rPr>
          <w:rFonts w:ascii="Times New Roman"/>
          <w:b w:val="false"/>
          <w:i w:val="false"/>
          <w:color w:val="000000"/>
          <w:sz w:val="28"/>
        </w:rPr>
        <w:t>
      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bookmarkEnd w:id="147"/>
    <w:p>
      <w:pPr>
        <w:spacing w:after="0"/>
        <w:ind w:left="0"/>
        <w:jc w:val="both"/>
      </w:pPr>
      <w:r>
        <w:rPr>
          <w:rFonts w:ascii="Times New Roman"/>
          <w:b w:val="false"/>
          <w:i w:val="false"/>
          <w:color w:val="000000"/>
          <w:sz w:val="28"/>
        </w:rPr>
        <w:t>
      Білім туралы өзіндік үлгідегі құжаттардың мынадай сериялары бар:</w:t>
      </w:r>
    </w:p>
    <w:p>
      <w:pPr>
        <w:spacing w:after="0"/>
        <w:ind w:left="0"/>
        <w:jc w:val="both"/>
      </w:pPr>
      <w:r>
        <w:rPr>
          <w:rFonts w:ascii="Times New Roman"/>
          <w:b w:val="false"/>
          <w:i w:val="false"/>
          <w:color w:val="000000"/>
          <w:sz w:val="28"/>
        </w:rPr>
        <w:t>
      1) бакалавр дәрежесі берілетін жоғары білім туралы диплом – BD;</w:t>
      </w:r>
    </w:p>
    <w:p>
      <w:pPr>
        <w:spacing w:after="0"/>
        <w:ind w:left="0"/>
        <w:jc w:val="both"/>
      </w:pPr>
      <w:r>
        <w:rPr>
          <w:rFonts w:ascii="Times New Roman"/>
          <w:b w:val="false"/>
          <w:i w:val="false"/>
          <w:color w:val="000000"/>
          <w:sz w:val="28"/>
        </w:rPr>
        <w:t>
      2) біліктілік берілетін жоғары білім туралы диплом – BQ;</w:t>
      </w:r>
    </w:p>
    <w:p>
      <w:pPr>
        <w:spacing w:after="0"/>
        <w:ind w:left="0"/>
        <w:jc w:val="both"/>
      </w:pPr>
      <w:r>
        <w:rPr>
          <w:rFonts w:ascii="Times New Roman"/>
          <w:b w:val="false"/>
          <w:i w:val="false"/>
          <w:color w:val="000000"/>
          <w:sz w:val="28"/>
        </w:rPr>
        <w:t>
      3) магистр дәрежесі берілетін жоғары оқу орнынан кейінгі білім туралы диплом – MA;</w:t>
      </w:r>
    </w:p>
    <w:p>
      <w:pPr>
        <w:spacing w:after="0"/>
        <w:ind w:left="0"/>
        <w:jc w:val="both"/>
      </w:pPr>
      <w:r>
        <w:rPr>
          <w:rFonts w:ascii="Times New Roman"/>
          <w:b w:val="false"/>
          <w:i w:val="false"/>
          <w:color w:val="000000"/>
          <w:sz w:val="28"/>
        </w:rPr>
        <w:t>
      4) іскерлік әкімшілік жүргізу магистрі дәрежесі берілетін жоғары оқу орнынан кейінгі білім туралы диплом – МВA;</w:t>
      </w:r>
    </w:p>
    <w:p>
      <w:pPr>
        <w:spacing w:after="0"/>
        <w:ind w:left="0"/>
        <w:jc w:val="both"/>
      </w:pPr>
      <w:r>
        <w:rPr>
          <w:rFonts w:ascii="Times New Roman"/>
          <w:b w:val="false"/>
          <w:i w:val="false"/>
          <w:color w:val="000000"/>
          <w:sz w:val="28"/>
        </w:rPr>
        <w:t>
      5) іскерлік әкімшілік жүргізу докторы дәрежесі берілетін жоғары оқу орнынан кейінгі білім туралы диплом – DВA;</w:t>
      </w:r>
    </w:p>
    <w:p>
      <w:pPr>
        <w:spacing w:after="0"/>
        <w:ind w:left="0"/>
        <w:jc w:val="both"/>
      </w:pPr>
      <w:r>
        <w:rPr>
          <w:rFonts w:ascii="Times New Roman"/>
          <w:b w:val="false"/>
          <w:i w:val="false"/>
          <w:color w:val="000000"/>
          <w:sz w:val="28"/>
        </w:rPr>
        <w:t>
      6) магистр дипломына куәлік – СМD;</w:t>
      </w:r>
    </w:p>
    <w:p>
      <w:pPr>
        <w:spacing w:after="0"/>
        <w:ind w:left="0"/>
        <w:jc w:val="both"/>
      </w:pPr>
      <w:r>
        <w:rPr>
          <w:rFonts w:ascii="Times New Roman"/>
          <w:b w:val="false"/>
          <w:i w:val="false"/>
          <w:color w:val="000000"/>
          <w:sz w:val="28"/>
        </w:rPr>
        <w:t>
      7) педагогикалық қайта даярлау туралы сертификат – СРR;</w:t>
      </w:r>
    </w:p>
    <w:p>
      <w:pPr>
        <w:spacing w:after="0"/>
        <w:ind w:left="0"/>
        <w:jc w:val="both"/>
      </w:pPr>
      <w:r>
        <w:rPr>
          <w:rFonts w:ascii="Times New Roman"/>
          <w:b w:val="false"/>
          <w:i w:val="false"/>
          <w:color w:val="000000"/>
          <w:sz w:val="28"/>
        </w:rPr>
        <w:t>
      8) философия докторы (PhD) дәрежесі берілетін жоғары оқу орнынан кейінгі білім туралы диплом – PhD;</w:t>
      </w:r>
    </w:p>
    <w:p>
      <w:pPr>
        <w:spacing w:after="0"/>
        <w:ind w:left="0"/>
        <w:jc w:val="both"/>
      </w:pPr>
      <w:r>
        <w:rPr>
          <w:rFonts w:ascii="Times New Roman"/>
          <w:b w:val="false"/>
          <w:i w:val="false"/>
          <w:color w:val="000000"/>
          <w:sz w:val="28"/>
        </w:rPr>
        <w:t>
      9) бейіні бойынша доктор дәрежесі берілетін жоғары оқу орынан кейінгі білім туралы диплом – PD.</w:t>
      </w:r>
    </w:p>
    <w:p>
      <w:pPr>
        <w:spacing w:after="0"/>
        <w:ind w:left="0"/>
        <w:jc w:val="both"/>
      </w:pPr>
      <w:r>
        <w:rPr>
          <w:rFonts w:ascii="Times New Roman"/>
          <w:b w:val="false"/>
          <w:i w:val="false"/>
          <w:color w:val="000000"/>
          <w:sz w:val="28"/>
        </w:rPr>
        <w:t>
      Білім туралы өзіндік үлгідегі құжаттың әр түрін нөмірлеу арнайы қызметті қолдану арқылы жасалады.</w:t>
      </w:r>
    </w:p>
    <w:p>
      <w:pPr>
        <w:spacing w:after="0"/>
        <w:ind w:left="0"/>
        <w:jc w:val="both"/>
      </w:pPr>
      <w:r>
        <w:rPr>
          <w:rFonts w:ascii="Times New Roman"/>
          <w:b w:val="false"/>
          <w:i w:val="false"/>
          <w:color w:val="000000"/>
          <w:sz w:val="28"/>
        </w:rPr>
        <w:t>
      Білім туралы өзіндік үлгідегі құжаттың нөмірлерін қалыптастыру Ұлттық білім беру базасына енгізілген білім алушылар туралы ақпарат негізінде жүзеге асырылады.</w:t>
      </w:r>
    </w:p>
    <w:bookmarkStart w:name="z195" w:id="148"/>
    <w:p>
      <w:pPr>
        <w:spacing w:after="0"/>
        <w:ind w:left="0"/>
        <w:jc w:val="both"/>
      </w:pPr>
      <w:r>
        <w:rPr>
          <w:rFonts w:ascii="Times New Roman"/>
          <w:b w:val="false"/>
          <w:i w:val="false"/>
          <w:color w:val="000000"/>
          <w:sz w:val="28"/>
        </w:rPr>
        <w:t>
      8. Білім туралы өзіндік үлгідегі құжаттар басып шығару құрылғыларының көмегімен толтырылады.</w:t>
      </w:r>
    </w:p>
    <w:bookmarkEnd w:id="148"/>
    <w:bookmarkStart w:name="z196" w:id="149"/>
    <w:p>
      <w:pPr>
        <w:spacing w:after="0"/>
        <w:ind w:left="0"/>
        <w:jc w:val="both"/>
      </w:pPr>
      <w:r>
        <w:rPr>
          <w:rFonts w:ascii="Times New Roman"/>
          <w:b w:val="false"/>
          <w:i w:val="false"/>
          <w:color w:val="000000"/>
          <w:sz w:val="28"/>
        </w:rPr>
        <w:t>
      9. Білім туралы өзіндік үлгідегі құжаттардың бланкілері мен қосымшалары мемлекеттік, ағылшын және (немесе) басқа (орыс және т.б.) тілдерде толтырылады.</w:t>
      </w:r>
    </w:p>
    <w:bookmarkEnd w:id="149"/>
    <w:bookmarkStart w:name="z197" w:id="150"/>
    <w:p>
      <w:pPr>
        <w:spacing w:after="0"/>
        <w:ind w:left="0"/>
        <w:jc w:val="both"/>
      </w:pPr>
      <w:r>
        <w:rPr>
          <w:rFonts w:ascii="Times New Roman"/>
          <w:b w:val="false"/>
          <w:i w:val="false"/>
          <w:color w:val="000000"/>
          <w:sz w:val="28"/>
        </w:rPr>
        <w:t>
      10. Бланкілер мынадай түрде толтырылады:</w:t>
      </w:r>
    </w:p>
    <w:bookmarkEnd w:id="150"/>
    <w:p>
      <w:pPr>
        <w:spacing w:after="0"/>
        <w:ind w:left="0"/>
        <w:jc w:val="both"/>
      </w:pPr>
      <w:r>
        <w:rPr>
          <w:rFonts w:ascii="Times New Roman"/>
          <w:b w:val="false"/>
          <w:i w:val="false"/>
          <w:color w:val="000000"/>
          <w:sz w:val="28"/>
        </w:rPr>
        <w:t>
      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pPr>
        <w:spacing w:after="0"/>
        <w:ind w:left="0"/>
        <w:jc w:val="both"/>
      </w:pPr>
      <w:r>
        <w:rPr>
          <w:rFonts w:ascii="Times New Roman"/>
          <w:b w:val="false"/>
          <w:i w:val="false"/>
          <w:color w:val="000000"/>
          <w:sz w:val="28"/>
        </w:rPr>
        <w:t>
      2) шетелдік азаматтың "тегі, аты және әкесінің аты (болған жағдайда)" деген жолда шетелдік паспорттың деректері бойынша жазылады;</w:t>
      </w:r>
    </w:p>
    <w:p>
      <w:pPr>
        <w:spacing w:after="0"/>
        <w:ind w:left="0"/>
        <w:jc w:val="both"/>
      </w:pPr>
      <w:r>
        <w:rPr>
          <w:rFonts w:ascii="Times New Roman"/>
          <w:b w:val="false"/>
          <w:i w:val="false"/>
          <w:color w:val="000000"/>
          <w:sz w:val="28"/>
        </w:rPr>
        <w:t>
      3) "білім беру ұйымының толық атауы" деген жолда ЖЖОКБҰ ресми атауы көрсетіледі;</w:t>
      </w:r>
    </w:p>
    <w:p>
      <w:pPr>
        <w:spacing w:after="0"/>
        <w:ind w:left="0"/>
        <w:jc w:val="both"/>
      </w:pPr>
      <w:r>
        <w:rPr>
          <w:rFonts w:ascii="Times New Roman"/>
          <w:b w:val="false"/>
          <w:i w:val="false"/>
          <w:color w:val="000000"/>
          <w:sz w:val="28"/>
        </w:rPr>
        <w:t>
      4) "дәреже/біліктілік берілді" деген жолда – берілетін дәреженің/біліктіліктің атауы;</w:t>
      </w:r>
    </w:p>
    <w:p>
      <w:pPr>
        <w:spacing w:after="0"/>
        <w:ind w:left="0"/>
        <w:jc w:val="both"/>
      </w:pPr>
      <w:r>
        <w:rPr>
          <w:rFonts w:ascii="Times New Roman"/>
          <w:b w:val="false"/>
          <w:i w:val="false"/>
          <w:color w:val="000000"/>
          <w:sz w:val="28"/>
        </w:rPr>
        <w:t>
      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pPr>
        <w:spacing w:after="0"/>
        <w:ind w:left="0"/>
        <w:jc w:val="both"/>
      </w:pPr>
      <w:r>
        <w:rPr>
          <w:rFonts w:ascii="Times New Roman"/>
          <w:b w:val="false"/>
          <w:i w:val="false"/>
          <w:color w:val="000000"/>
          <w:sz w:val="28"/>
        </w:rPr>
        <w:t>
      6) "оқыту нысаны" деген жолда оқыту нысаны көрсетіледі.</w:t>
      </w:r>
    </w:p>
    <w:p>
      <w:pPr>
        <w:spacing w:after="0"/>
        <w:ind w:left="0"/>
        <w:jc w:val="both"/>
      </w:pPr>
      <w:r>
        <w:rPr>
          <w:rFonts w:ascii="Times New Roman"/>
          <w:b w:val="false"/>
          <w:i w:val="false"/>
          <w:color w:val="000000"/>
          <w:sz w:val="28"/>
        </w:rPr>
        <w:t>
      Білім алушылар қашықтықтан білім беру технологияларын қолдана отырып, білім беру бағдарламалары пәндерінің 50%-дан астамын игерген кезде "оқыту нысаны" деген жолда "қашықтықтан білім беру технологияларын қолдана отырып" деген тиісті белгі көрсетіледі;</w:t>
      </w:r>
    </w:p>
    <w:p>
      <w:pPr>
        <w:spacing w:after="0"/>
        <w:ind w:left="0"/>
        <w:jc w:val="both"/>
      </w:pPr>
      <w:r>
        <w:rPr>
          <w:rFonts w:ascii="Times New Roman"/>
          <w:b w:val="false"/>
          <w:i w:val="false"/>
          <w:color w:val="000000"/>
          <w:sz w:val="28"/>
        </w:rPr>
        <w:t>
      7) бланкіде берілетін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pPr>
        <w:spacing w:after="0"/>
        <w:ind w:left="0"/>
        <w:jc w:val="both"/>
      </w:pPr>
      <w:r>
        <w:rPr>
          <w:rFonts w:ascii="Times New Roman"/>
          <w:b w:val="false"/>
          <w:i w:val="false"/>
          <w:color w:val="000000"/>
          <w:sz w:val="28"/>
        </w:rPr>
        <w:t>
      8) аттестаттау комиссиясы хаттамасының күні, нөмірі көрсетіледі;</w:t>
      </w:r>
    </w:p>
    <w:p>
      <w:pPr>
        <w:spacing w:after="0"/>
        <w:ind w:left="0"/>
        <w:jc w:val="both"/>
      </w:pPr>
      <w:r>
        <w:rPr>
          <w:rFonts w:ascii="Times New Roman"/>
          <w:b w:val="false"/>
          <w:i w:val="false"/>
          <w:color w:val="000000"/>
          <w:sz w:val="28"/>
        </w:rPr>
        <w:t>
      9) философия докторы (PhD)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bookmarkStart w:name="z198" w:id="151"/>
    <w:p>
      <w:pPr>
        <w:spacing w:after="0"/>
        <w:ind w:left="0"/>
        <w:jc w:val="both"/>
      </w:pPr>
      <w:r>
        <w:rPr>
          <w:rFonts w:ascii="Times New Roman"/>
          <w:b w:val="false"/>
          <w:i w:val="false"/>
          <w:color w:val="000000"/>
          <w:sz w:val="28"/>
        </w:rPr>
        <w:t>
      11. ЖЖОКБҰ басшысының қолдары бланкілерде қара пастасы бар шарикті қаламмен қойылады. Мөрге бөлінген орынға ЖЖОКБҰ мөрі қойылады.</w:t>
      </w:r>
    </w:p>
    <w:bookmarkEnd w:id="151"/>
    <w:bookmarkStart w:name="z199" w:id="152"/>
    <w:p>
      <w:pPr>
        <w:spacing w:after="0"/>
        <w:ind w:left="0"/>
        <w:jc w:val="both"/>
      </w:pPr>
      <w:r>
        <w:rPr>
          <w:rFonts w:ascii="Times New Roman"/>
          <w:b w:val="false"/>
          <w:i w:val="false"/>
          <w:color w:val="000000"/>
          <w:sz w:val="28"/>
        </w:rPr>
        <w:t>
      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bookmarkEnd w:id="152"/>
    <w:bookmarkStart w:name="z200" w:id="153"/>
    <w:p>
      <w:pPr>
        <w:spacing w:after="0"/>
        <w:ind w:left="0"/>
        <w:jc w:val="both"/>
      </w:pPr>
      <w:r>
        <w:rPr>
          <w:rFonts w:ascii="Times New Roman"/>
          <w:b w:val="false"/>
          <w:i w:val="false"/>
          <w:color w:val="000000"/>
          <w:sz w:val="28"/>
        </w:rPr>
        <w:t>
      13. Білім туралы өзіндік үлгідегі құжаттарға қосымшалар мынадай үлгіде толтырылады:</w:t>
      </w:r>
    </w:p>
    <w:bookmarkEnd w:id="153"/>
    <w:p>
      <w:pPr>
        <w:spacing w:after="0"/>
        <w:ind w:left="0"/>
        <w:jc w:val="both"/>
      </w:pPr>
      <w:r>
        <w:rPr>
          <w:rFonts w:ascii="Times New Roman"/>
          <w:b w:val="false"/>
          <w:i w:val="false"/>
          <w:color w:val="000000"/>
          <w:sz w:val="28"/>
        </w:rPr>
        <w:t>
      1) тегі, аты, әкесінің аты (болған жағдайда) толық көрсетіледі;</w:t>
      </w:r>
    </w:p>
    <w:p>
      <w:pPr>
        <w:spacing w:after="0"/>
        <w:ind w:left="0"/>
        <w:jc w:val="both"/>
      </w:pPr>
      <w:r>
        <w:rPr>
          <w:rFonts w:ascii="Times New Roman"/>
          <w:b w:val="false"/>
          <w:i w:val="false"/>
          <w:color w:val="000000"/>
          <w:sz w:val="28"/>
        </w:rPr>
        <w:t>
      2) пәндердің атауы, академиялық кредиттердің саны - ECTS. Бағалау (әріптік баламада, балмен және дәстүрлі (жазумен));</w:t>
      </w:r>
    </w:p>
    <w:p>
      <w:pPr>
        <w:spacing w:after="0"/>
        <w:ind w:left="0"/>
        <w:jc w:val="both"/>
      </w:pPr>
      <w:r>
        <w:rPr>
          <w:rFonts w:ascii="Times New Roman"/>
          <w:b w:val="false"/>
          <w:i w:val="false"/>
          <w:color w:val="000000"/>
          <w:sz w:val="28"/>
        </w:rPr>
        <w:t>
      3) "Қорытынды аттестаттау" деген жолда академиялық кредиттердің атауы, саны - ECTS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қойылады;</w:t>
      </w:r>
    </w:p>
    <w:p>
      <w:pPr>
        <w:spacing w:after="0"/>
        <w:ind w:left="0"/>
        <w:jc w:val="both"/>
      </w:pPr>
      <w:r>
        <w:rPr>
          <w:rFonts w:ascii="Times New Roman"/>
          <w:b w:val="false"/>
          <w:i w:val="false"/>
          <w:color w:val="000000"/>
          <w:sz w:val="28"/>
        </w:rPr>
        <w:t>
      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ағылшын және (немесе) басқа (орыс және т.б.) тілдерге аударылған атауы және осы құжат берілген елдің атауы көрсетіледі;</w:t>
      </w:r>
    </w:p>
    <w:p>
      <w:pPr>
        <w:spacing w:after="0"/>
        <w:ind w:left="0"/>
        <w:jc w:val="both"/>
      </w:pPr>
      <w:r>
        <w:rPr>
          <w:rFonts w:ascii="Times New Roman"/>
          <w:b w:val="false"/>
          <w:i w:val="false"/>
          <w:color w:val="000000"/>
          <w:sz w:val="28"/>
        </w:rPr>
        <w:t>
      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атауы және осы адам бітірген ЖЖОКБҰ-ның атауы көрсетіледі. Студент оқи алатын басқа ЖЖОКБҰ көрсетілмейді;</w:t>
      </w:r>
    </w:p>
    <w:p>
      <w:pPr>
        <w:spacing w:after="0"/>
        <w:ind w:left="0"/>
        <w:jc w:val="both"/>
      </w:pPr>
      <w:r>
        <w:rPr>
          <w:rFonts w:ascii="Times New Roman"/>
          <w:b w:val="false"/>
          <w:i w:val="false"/>
          <w:color w:val="000000"/>
          <w:sz w:val="28"/>
        </w:rPr>
        <w:t>
      6) "Игерілген академиялық кредиттердің жалпы саны – ECTS" деген жолда кредиттер саны цифрлармен көрсетіледі;</w:t>
      </w:r>
    </w:p>
    <w:p>
      <w:pPr>
        <w:spacing w:after="0"/>
        <w:ind w:left="0"/>
        <w:jc w:val="both"/>
      </w:pPr>
      <w:r>
        <w:rPr>
          <w:rFonts w:ascii="Times New Roman"/>
          <w:b w:val="false"/>
          <w:i w:val="false"/>
          <w:color w:val="000000"/>
          <w:sz w:val="28"/>
        </w:rPr>
        <w:t>
      7) "Оқытудың орташа өлшемді бағасы (GPA)" деген жолда оқудың барлық кезеңіндегі орташа балл цифрлармен көрсетіледі;</w:t>
      </w:r>
    </w:p>
    <w:p>
      <w:pPr>
        <w:spacing w:after="0"/>
        <w:ind w:left="0"/>
        <w:jc w:val="both"/>
      </w:pPr>
      <w:r>
        <w:rPr>
          <w:rFonts w:ascii="Times New Roman"/>
          <w:b w:val="false"/>
          <w:i w:val="false"/>
          <w:color w:val="000000"/>
          <w:sz w:val="28"/>
        </w:rPr>
        <w:t>
      8) "Кәсіптік практика" деген жолда академиялық кредиттердің атауы, саны - ECTS және бағасы (әріптік баламада, балмен және дәстүрлі (жазумен) көрсетіледі;</w:t>
      </w:r>
    </w:p>
    <w:p>
      <w:pPr>
        <w:spacing w:after="0"/>
        <w:ind w:left="0"/>
        <w:jc w:val="both"/>
      </w:pPr>
      <w:r>
        <w:rPr>
          <w:rFonts w:ascii="Times New Roman"/>
          <w:b w:val="false"/>
          <w:i w:val="false"/>
          <w:color w:val="000000"/>
          <w:sz w:val="28"/>
        </w:rPr>
        <w:t>
      9) "Теориялық оқыту кредиттерінің саны" және "Теориялық оқыту ECTS кредиттерінің саны" деген жолда теориялық оқыту кредиттерінің саны цифрлармен көрсетіледі;</w:t>
      </w:r>
    </w:p>
    <w:p>
      <w:pPr>
        <w:spacing w:after="0"/>
        <w:ind w:left="0"/>
        <w:jc w:val="both"/>
      </w:pPr>
      <w:r>
        <w:rPr>
          <w:rFonts w:ascii="Times New Roman"/>
          <w:b w:val="false"/>
          <w:i w:val="false"/>
          <w:color w:val="000000"/>
          <w:sz w:val="28"/>
        </w:rPr>
        <w:t>
      10) "Аттестаттау комиссиясының шешімімен" деген жолда хаттаманың нөмірі және күні цифрлармен көрсетіледі;</w:t>
      </w:r>
    </w:p>
    <w:p>
      <w:pPr>
        <w:spacing w:after="0"/>
        <w:ind w:left="0"/>
        <w:jc w:val="both"/>
      </w:pPr>
      <w:r>
        <w:rPr>
          <w:rFonts w:ascii="Times New Roman"/>
          <w:b w:val="false"/>
          <w:i w:val="false"/>
          <w:color w:val="000000"/>
          <w:sz w:val="28"/>
        </w:rPr>
        <w:t>
      11) "Берілді (берілді)" деген жолда дәреже/біліктілік көрсетіледі;</w:t>
      </w:r>
    </w:p>
    <w:p>
      <w:pPr>
        <w:spacing w:after="0"/>
        <w:ind w:left="0"/>
        <w:jc w:val="both"/>
      </w:pPr>
      <w:r>
        <w:rPr>
          <w:rFonts w:ascii="Times New Roman"/>
          <w:b w:val="false"/>
          <w:i w:val="false"/>
          <w:color w:val="000000"/>
          <w:sz w:val="28"/>
        </w:rPr>
        <w:t>
      12) "Мамандық және (немесе) білім беру бағдарламасы бойынша" деген жолда мамандықтың және (немесе) білім беру бағдарламасының коды мен атауы көрсетіледі;</w:t>
      </w:r>
    </w:p>
    <w:p>
      <w:pPr>
        <w:spacing w:after="0"/>
        <w:ind w:left="0"/>
        <w:jc w:val="both"/>
      </w:pPr>
      <w:r>
        <w:rPr>
          <w:rFonts w:ascii="Times New Roman"/>
          <w:b w:val="false"/>
          <w:i w:val="false"/>
          <w:color w:val="000000"/>
          <w:sz w:val="28"/>
        </w:rPr>
        <w:t>
      13) "Ұлттық біліктілік шеңберіне сәйкестік деңгейі" деген жолда мынадай деңгей цифрлармен көрсетіледі: бакалавриат үшін – 6, магистратура үшін – 7, докторантура үшін – 8.</w:t>
      </w:r>
    </w:p>
    <w:bookmarkStart w:name="z201" w:id="154"/>
    <w:p>
      <w:pPr>
        <w:spacing w:after="0"/>
        <w:ind w:left="0"/>
        <w:jc w:val="both"/>
      </w:pPr>
      <w:r>
        <w:rPr>
          <w:rFonts w:ascii="Times New Roman"/>
          <w:b w:val="false"/>
          <w:i w:val="false"/>
          <w:color w:val="000000"/>
          <w:sz w:val="28"/>
        </w:rPr>
        <w:t>
      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bookmarkEnd w:id="154"/>
    <w:bookmarkStart w:name="z202" w:id="155"/>
    <w:p>
      <w:pPr>
        <w:spacing w:after="0"/>
        <w:ind w:left="0"/>
        <w:jc w:val="both"/>
      </w:pPr>
      <w:r>
        <w:rPr>
          <w:rFonts w:ascii="Times New Roman"/>
          <w:b w:val="false"/>
          <w:i w:val="false"/>
          <w:color w:val="000000"/>
          <w:sz w:val="28"/>
        </w:rPr>
        <w:t>
      15. Білім туралы өзіндік үлгідегі құжаттарға қосымшаларға ЖЖОКБҰ басшысы қол қояды. Мөрге бөлінген орынға ЖЖОКБҰ мөрі қойылады.</w:t>
      </w:r>
    </w:p>
    <w:bookmarkEnd w:id="155"/>
    <w:bookmarkStart w:name="z203" w:id="156"/>
    <w:p>
      <w:pPr>
        <w:spacing w:after="0"/>
        <w:ind w:left="0"/>
        <w:jc w:val="both"/>
      </w:pPr>
      <w:r>
        <w:rPr>
          <w:rFonts w:ascii="Times New Roman"/>
          <w:b w:val="false"/>
          <w:i w:val="false"/>
          <w:color w:val="000000"/>
          <w:sz w:val="28"/>
        </w:rPr>
        <w:t>
      16. Дипломға қосымшасыз жоғары және жоғары оқу орнынан кейінгі білімді бітіргені туралы диплом жарамсыз болып табылады.</w:t>
      </w:r>
    </w:p>
    <w:bookmarkEnd w:id="156"/>
    <w:bookmarkStart w:name="z204" w:id="157"/>
    <w:p>
      <w:pPr>
        <w:spacing w:after="0"/>
        <w:ind w:left="0"/>
        <w:jc w:val="left"/>
      </w:pPr>
      <w:r>
        <w:rPr>
          <w:rFonts w:ascii="Times New Roman"/>
          <w:b/>
          <w:i w:val="false"/>
          <w:color w:val="000000"/>
        </w:rPr>
        <w:t xml:space="preserve"> 3-тарау. Білім туралы өзіндік үлгідегі құжаттар есепке алу мен беру қағидалары</w:t>
      </w:r>
    </w:p>
    <w:bookmarkEnd w:id="157"/>
    <w:bookmarkStart w:name="z205" w:id="158"/>
    <w:p>
      <w:pPr>
        <w:spacing w:after="0"/>
        <w:ind w:left="0"/>
        <w:jc w:val="both"/>
      </w:pPr>
      <w:r>
        <w:rPr>
          <w:rFonts w:ascii="Times New Roman"/>
          <w:b w:val="false"/>
          <w:i w:val="false"/>
          <w:color w:val="000000"/>
          <w:sz w:val="28"/>
        </w:rPr>
        <w:t>
      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адамнан кем емес тұрақты жұмыс істейтін комиссия құрылады.</w:t>
      </w:r>
    </w:p>
    <w:bookmarkEnd w:id="158"/>
    <w:bookmarkStart w:name="z206" w:id="159"/>
    <w:p>
      <w:pPr>
        <w:spacing w:after="0"/>
        <w:ind w:left="0"/>
        <w:jc w:val="both"/>
      </w:pPr>
      <w:r>
        <w:rPr>
          <w:rFonts w:ascii="Times New Roman"/>
          <w:b w:val="false"/>
          <w:i w:val="false"/>
          <w:color w:val="000000"/>
          <w:sz w:val="28"/>
        </w:rPr>
        <w:t>
      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ұсынады.</w:t>
      </w:r>
    </w:p>
    <w:bookmarkEnd w:id="159"/>
    <w:bookmarkStart w:name="z207" w:id="160"/>
    <w:p>
      <w:pPr>
        <w:spacing w:after="0"/>
        <w:ind w:left="0"/>
        <w:jc w:val="both"/>
      </w:pPr>
      <w:r>
        <w:rPr>
          <w:rFonts w:ascii="Times New Roman"/>
          <w:b w:val="false"/>
          <w:i w:val="false"/>
          <w:color w:val="000000"/>
          <w:sz w:val="28"/>
        </w:rPr>
        <w:t>
      19. Пайдаланылмаған білім туралы өзіндік үлгідегі құжаттардың бланкілері, олардың саны бланкілердің қозғалысы туралы есептерде көрсетіледі.</w:t>
      </w:r>
    </w:p>
    <w:bookmarkEnd w:id="160"/>
    <w:bookmarkStart w:name="z208" w:id="161"/>
    <w:p>
      <w:pPr>
        <w:spacing w:after="0"/>
        <w:ind w:left="0"/>
        <w:jc w:val="both"/>
      </w:pPr>
      <w:r>
        <w:rPr>
          <w:rFonts w:ascii="Times New Roman"/>
          <w:b w:val="false"/>
          <w:i w:val="false"/>
          <w:color w:val="000000"/>
          <w:sz w:val="28"/>
        </w:rPr>
        <w:t>
      20. Білім туралы өзіндік үлгідегі құжаттардың жетіспеу фактілері анықталған жағдайда комиссия акт жасайды, онда түгендеудің орны мен күні көрсетіледі.</w:t>
      </w:r>
    </w:p>
    <w:bookmarkEnd w:id="161"/>
    <w:bookmarkStart w:name="z209" w:id="162"/>
    <w:p>
      <w:pPr>
        <w:spacing w:after="0"/>
        <w:ind w:left="0"/>
        <w:jc w:val="both"/>
      </w:pPr>
      <w:r>
        <w:rPr>
          <w:rFonts w:ascii="Times New Roman"/>
          <w:b w:val="false"/>
          <w:i w:val="false"/>
          <w:color w:val="000000"/>
          <w:sz w:val="28"/>
        </w:rPr>
        <w:t>
      21. Білім туралы өзіндік үлгідегі құжаттардың жоғалғандығы анықталған жағдайда комиссия акт жасайды және материалдық жауапты тұлғаға сақтауға береді.</w:t>
      </w:r>
    </w:p>
    <w:bookmarkEnd w:id="162"/>
    <w:bookmarkStart w:name="z210" w:id="163"/>
    <w:p>
      <w:pPr>
        <w:spacing w:after="0"/>
        <w:ind w:left="0"/>
        <w:jc w:val="both"/>
      </w:pPr>
      <w:r>
        <w:rPr>
          <w:rFonts w:ascii="Times New Roman"/>
          <w:b w:val="false"/>
          <w:i w:val="false"/>
          <w:color w:val="000000"/>
          <w:sz w:val="28"/>
        </w:rPr>
        <w:t>
      22. Білім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bookmarkEnd w:id="163"/>
    <w:bookmarkStart w:name="z211" w:id="164"/>
    <w:p>
      <w:pPr>
        <w:spacing w:after="0"/>
        <w:ind w:left="0"/>
        <w:jc w:val="both"/>
      </w:pPr>
      <w:r>
        <w:rPr>
          <w:rFonts w:ascii="Times New Roman"/>
          <w:b w:val="false"/>
          <w:i w:val="false"/>
          <w:color w:val="000000"/>
          <w:sz w:val="28"/>
        </w:rPr>
        <w:t>
      23. Білім туралы өзіндік үлгідегі құжаттар бланкілерінің мазмұнына өзгерістер енгізілген жағдайда,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қалған бөліктері жойылады.</w:t>
      </w:r>
    </w:p>
    <w:bookmarkEnd w:id="164"/>
    <w:bookmarkStart w:name="z212" w:id="165"/>
    <w:p>
      <w:pPr>
        <w:spacing w:after="0"/>
        <w:ind w:left="0"/>
        <w:jc w:val="both"/>
      </w:pPr>
      <w:r>
        <w:rPr>
          <w:rFonts w:ascii="Times New Roman"/>
          <w:b w:val="false"/>
          <w:i w:val="false"/>
          <w:color w:val="000000"/>
          <w:sz w:val="28"/>
        </w:rPr>
        <w:t>
      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ететін арнайы жабдықталған үй-жайларда сақталады.</w:t>
      </w:r>
    </w:p>
    <w:bookmarkEnd w:id="165"/>
    <w:bookmarkStart w:name="z213" w:id="166"/>
    <w:p>
      <w:pPr>
        <w:spacing w:after="0"/>
        <w:ind w:left="0"/>
        <w:jc w:val="both"/>
      </w:pPr>
      <w:r>
        <w:rPr>
          <w:rFonts w:ascii="Times New Roman"/>
          <w:b w:val="false"/>
          <w:i w:val="false"/>
          <w:color w:val="000000"/>
          <w:sz w:val="28"/>
        </w:rPr>
        <w:t>
      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bookmarkEnd w:id="166"/>
    <w:bookmarkStart w:name="z214" w:id="167"/>
    <w:p>
      <w:pPr>
        <w:spacing w:after="0"/>
        <w:ind w:left="0"/>
        <w:jc w:val="both"/>
      </w:pPr>
      <w:r>
        <w:rPr>
          <w:rFonts w:ascii="Times New Roman"/>
          <w:b w:val="false"/>
          <w:i w:val="false"/>
          <w:color w:val="000000"/>
          <w:sz w:val="28"/>
        </w:rPr>
        <w:t>
      26. Білім туралы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bookmarkEnd w:id="167"/>
    <w:bookmarkStart w:name="z215" w:id="168"/>
    <w:p>
      <w:pPr>
        <w:spacing w:after="0"/>
        <w:ind w:left="0"/>
        <w:jc w:val="both"/>
      </w:pPr>
      <w:r>
        <w:rPr>
          <w:rFonts w:ascii="Times New Roman"/>
          <w:b w:val="false"/>
          <w:i w:val="false"/>
          <w:color w:val="000000"/>
          <w:sz w:val="28"/>
        </w:rPr>
        <w:t>
      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bookmarkEnd w:id="168"/>
    <w:bookmarkStart w:name="z216" w:id="169"/>
    <w:p>
      <w:pPr>
        <w:spacing w:after="0"/>
        <w:ind w:left="0"/>
        <w:jc w:val="both"/>
      </w:pPr>
      <w:r>
        <w:rPr>
          <w:rFonts w:ascii="Times New Roman"/>
          <w:b w:val="false"/>
          <w:i w:val="false"/>
          <w:color w:val="000000"/>
          <w:sz w:val="28"/>
        </w:rPr>
        <w:t>
      28. Аттестаттау комиссиясының білім алушылардың қорытынды аттестаттаудан өткені туралы куәландыратын және олардың тиісті білім деңгейін толық көлемде меңгергенін растайтын шешімі өзіндік үлгідегі құжаттарды беру үшін негіздеме болып табылады.</w:t>
      </w:r>
    </w:p>
    <w:bookmarkEnd w:id="169"/>
    <w:p>
      <w:pPr>
        <w:spacing w:after="0"/>
        <w:ind w:left="0"/>
        <w:jc w:val="both"/>
      </w:pPr>
      <w:r>
        <w:rPr>
          <w:rFonts w:ascii="Times New Roman"/>
          <w:b w:val="false"/>
          <w:i w:val="false"/>
          <w:color w:val="000000"/>
          <w:sz w:val="28"/>
        </w:rPr>
        <w:t>
      Педагогикалық қайта даярлау туралы сертификатты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Өзіндік үлгідегі философия докторы (PhD), бейіні бойынша докторы дәрежесі берілетін жоғары оқу орнынан кейінгі білім туралы диплом беру үшін:</w:t>
      </w:r>
    </w:p>
    <w:p>
      <w:pPr>
        <w:spacing w:after="0"/>
        <w:ind w:left="0"/>
        <w:jc w:val="both"/>
      </w:pPr>
      <w:r>
        <w:rPr>
          <w:rFonts w:ascii="Times New Roman"/>
          <w:b w:val="false"/>
          <w:i w:val="false"/>
          <w:color w:val="000000"/>
          <w:sz w:val="28"/>
        </w:rPr>
        <w:t>
      1) ерекше мәртебесі бар ЖЖОКБҰ үшін диссертациялық кеңестің шешімі;</w:t>
      </w:r>
    </w:p>
    <w:p>
      <w:pPr>
        <w:spacing w:after="0"/>
        <w:ind w:left="0"/>
        <w:jc w:val="both"/>
      </w:pPr>
      <w:r>
        <w:rPr>
          <w:rFonts w:ascii="Times New Roman"/>
          <w:b w:val="false"/>
          <w:i w:val="false"/>
          <w:color w:val="000000"/>
          <w:sz w:val="28"/>
        </w:rPr>
        <w:t>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(бұдан әрі- Комитет) шешімі негізінде беріледі.</w:t>
      </w:r>
    </w:p>
    <w:bookmarkStart w:name="z217" w:id="170"/>
    <w:p>
      <w:pPr>
        <w:spacing w:after="0"/>
        <w:ind w:left="0"/>
        <w:jc w:val="both"/>
      </w:pPr>
      <w:r>
        <w:rPr>
          <w:rFonts w:ascii="Times New Roman"/>
          <w:b w:val="false"/>
          <w:i w:val="false"/>
          <w:color w:val="000000"/>
          <w:sz w:val="28"/>
        </w:rPr>
        <w:t>
      29. Білім туралы өзіндік үлгідегі құжаттар тиісті шешім қабылданған күннен бастап күнтізбелік отыз күннен кешіктірілмей ЖЖОКББҰ түлектеріне тегін негізде беріледі.</w:t>
      </w:r>
    </w:p>
    <w:bookmarkEnd w:id="170"/>
    <w:bookmarkStart w:name="z218" w:id="171"/>
    <w:p>
      <w:pPr>
        <w:spacing w:after="0"/>
        <w:ind w:left="0"/>
        <w:jc w:val="both"/>
      </w:pPr>
      <w:r>
        <w:rPr>
          <w:rFonts w:ascii="Times New Roman"/>
          <w:b w:val="false"/>
          <w:i w:val="false"/>
          <w:color w:val="000000"/>
          <w:sz w:val="28"/>
        </w:rPr>
        <w:t>
      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72"/>
    <w:p>
      <w:pPr>
        <w:spacing w:after="0"/>
        <w:ind w:left="0"/>
        <w:jc w:val="left"/>
      </w:pPr>
      <w:r>
        <w:rPr>
          <w:rFonts w:ascii="Times New Roman"/>
          <w:b/>
          <w:i w:val="false"/>
          <w:color w:val="000000"/>
        </w:rPr>
        <w:t xml:space="preserve"> Білім алуды аяқтамаған адамдарға берілетін анықтама</w:t>
      </w:r>
    </w:p>
    <w:bookmarkEnd w:id="172"/>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Қазақстанның гербі</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Ол 20___жылғы "___"___________ 20____ жылғы "___"_____________ дейін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мамандығы, оқу түрі)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оқыды. </w:t>
      </w:r>
    </w:p>
    <w:p>
      <w:pPr>
        <w:spacing w:after="0"/>
        <w:ind w:left="0"/>
        <w:jc w:val="both"/>
      </w:pPr>
      <w:r>
        <w:rPr>
          <w:rFonts w:ascii="Times New Roman"/>
          <w:b w:val="false"/>
          <w:i w:val="false"/>
          <w:color w:val="000000"/>
          <w:sz w:val="28"/>
        </w:rPr>
        <w:t xml:space="preserve">
      __________________________________________________ білім алған кезінде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мынадай пәндерді (оқу пәндері) оқыды, сынақтар мен емтихандар тапсырды, төменде көрсетілген 1, 2- сәйкес:</w:t>
      </w:r>
    </w:p>
    <w:p>
      <w:pPr>
        <w:spacing w:after="0"/>
        <w:ind w:left="0"/>
        <w:jc w:val="both"/>
      </w:pPr>
      <w:r>
        <w:rPr>
          <w:rFonts w:ascii="Times New Roman"/>
          <w:b w:val="false"/>
          <w:i w:val="false"/>
          <w:color w:val="000000"/>
          <w:sz w:val="28"/>
        </w:rPr>
        <w:t>
      1 - орта білім;</w:t>
      </w:r>
    </w:p>
    <w:p>
      <w:pPr>
        <w:spacing w:after="0"/>
        <w:ind w:left="0"/>
        <w:jc w:val="both"/>
      </w:pPr>
      <w:r>
        <w:rPr>
          <w:rFonts w:ascii="Times New Roman"/>
          <w:b w:val="false"/>
          <w:i w:val="false"/>
          <w:color w:val="000000"/>
          <w:sz w:val="28"/>
        </w:rPr>
        <w:t xml:space="preserve">
      2 - техникалық және кәсіптік білім, орта білімнен кейінгі білім жылдық (қорытынды) бағалар алды. </w:t>
      </w:r>
    </w:p>
    <w:p>
      <w:pPr>
        <w:spacing w:after="0"/>
        <w:ind w:left="0"/>
        <w:jc w:val="both"/>
      </w:pPr>
      <w:r>
        <w:rPr>
          <w:rFonts w:ascii="Times New Roman"/>
          <w:b w:val="false"/>
          <w:i w:val="false"/>
          <w:color w:val="000000"/>
          <w:sz w:val="28"/>
        </w:rPr>
        <w:t xml:space="preserve">
      Білім беру ұйымының басшысы 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Тіркеу нөмірі ________ Берілген күні 20____ ж.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"_____"_________</w:t>
            </w:r>
            <w:r>
              <w:br/>
            </w:r>
            <w:r>
              <w:rPr>
                <w:rFonts w:ascii="Times New Roman"/>
                <w:b w:val="false"/>
                <w:i w:val="false"/>
                <w:color w:val="000000"/>
                <w:sz w:val="20"/>
              </w:rPr>
              <w:t>бұйрығына 20-қосымша</w:t>
            </w:r>
          </w:p>
        </w:tc>
      </w:tr>
    </w:tbl>
    <w:bookmarkStart w:name="z222" w:id="173"/>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173"/>
    <w:bookmarkStart w:name="z223" w:id="174"/>
    <w:p>
      <w:pPr>
        <w:spacing w:after="0"/>
        <w:ind w:left="0"/>
        <w:jc w:val="both"/>
      </w:pPr>
      <w:r>
        <w:rPr>
          <w:rFonts w:ascii="Times New Roman"/>
          <w:b w:val="false"/>
          <w:i w:val="false"/>
          <w:color w:val="000000"/>
          <w:sz w:val="28"/>
        </w:rPr>
        <w:t xml:space="preserve">
      1.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2009 жылғы 8 шілдеде Нормативтік құқықтық кесімдерді мемлекеттік тіркеудің тізіліміне № 5717 болып енгізілді).</w:t>
      </w:r>
    </w:p>
    <w:bookmarkEnd w:id="174"/>
    <w:bookmarkStart w:name="z224" w:id="175"/>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бұйрығына өзгерістер енгізу туралы" Қазақстан Республикасы Білім және ғылым министрінің 2020 жылғы 18 наурыздағы № 112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2020 жылғы 27 наурызда № 20175 болып тіркелді).</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