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8727" w14:textId="c1e87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11 маусымдағы № 59 бұйрығы. Қазақстан Республикасының Әділет министрлігінде 2021 жылғы 17 маусымда № 23051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"Бизнестің жол картасы-2025" бизнесті қолдау мен дамытудың мемлекеттік бағдарламасы шеңберінде сыйақы мөлшерлемесінің бір бөлігін субсидиялауды ұсыну" мемлекеттік қызметін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"Бизнестің жол картасы-2025" бизнесті қолдау мен дамытудың мемлекеттік бағдарламасы шеңберінде кредиттер бойынша кепілдіктер беруді ұсыну" мемлекеттік қызметін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"Бизнестің жол картасы-2025" бизнесті қолдау мен дамытудың мемлекеттік бағдарламасы шеңберінде жаңа бизнес-идеяларды іске асыруға мемлекеттік гранттар беру" мемлекеттік қызметін көрсету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"Бизнестің жол картасы-2025" бизнесті қолдау мен дамытудың мемлекеттік бағдарламасы шеңберінде өндірістік (индустриялық) инфрақұрылым жүргізу" мемлекеттік қызметін көрсету қағидалары бекітілсін.</w:t>
      </w:r>
    </w:p>
    <w:bookmarkEnd w:id="5"/>
    <w:bookmarkStart w:name="z7"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тізбе бойынша Қазақстан Республикасы Ұлттық экономика министрінің кейбір бұйрықтарының күші жойылды деп танылсын.</w:t>
      </w:r>
    </w:p>
    <w:bookmarkEnd w:id="6"/>
    <w:bookmarkStart w:name="z8" w:id="7"/>
    <w:p>
      <w:pPr>
        <w:spacing w:after="0"/>
        <w:ind w:left="0"/>
        <w:jc w:val="both"/>
      </w:pPr>
      <w:r>
        <w:rPr>
          <w:rFonts w:ascii="Times New Roman"/>
          <w:b w:val="false"/>
          <w:i w:val="false"/>
          <w:color w:val="000000"/>
          <w:sz w:val="28"/>
        </w:rPr>
        <w:t>
      3. Кәсіпкерлікті мемлекеттік қолдау және қорғау департаменті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бұйрықтың осы тармағының 1) және 2) тармақшаларында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бірінші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11 маусымдағы</w:t>
            </w:r>
            <w:r>
              <w:br/>
            </w:r>
            <w:r>
              <w:rPr>
                <w:rFonts w:ascii="Times New Roman"/>
                <w:b w:val="false"/>
                <w:i w:val="false"/>
                <w:color w:val="000000"/>
                <w:sz w:val="20"/>
              </w:rPr>
              <w:t>№ 59 Бұйрыққа</w:t>
            </w:r>
            <w:r>
              <w:br/>
            </w:r>
            <w:r>
              <w:rPr>
                <w:rFonts w:ascii="Times New Roman"/>
                <w:b w:val="false"/>
                <w:i w:val="false"/>
                <w:color w:val="000000"/>
                <w:sz w:val="20"/>
              </w:rPr>
              <w:t xml:space="preserve">1-қосымша </w:t>
            </w:r>
          </w:p>
        </w:tc>
      </w:tr>
    </w:tbl>
    <w:bookmarkStart w:name="z15" w:id="13"/>
    <w:p>
      <w:pPr>
        <w:spacing w:after="0"/>
        <w:ind w:left="0"/>
        <w:jc w:val="left"/>
      </w:pPr>
      <w:r>
        <w:rPr>
          <w:rFonts w:ascii="Times New Roman"/>
          <w:b/>
          <w:i w:val="false"/>
          <w:color w:val="000000"/>
        </w:rPr>
        <w:t xml:space="preserve"> "Бизнестің жол картасы-2025" бизнесті қолдау мен дамытудың мемлекеттік бағдарламасы шеңберінде сыйақы мөлшерлемесінің бір бөлігін субсидиялауды ұсыну" мемлекеттік қызметін көрсету қағидалары </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xml:space="preserve">
      1. Осы "Бизнестің жол картасы-2025" бизнесті қолдау мен дамытудың мемлекеттік бағдарламасы шеңберінде сыйақы мөлшерлемесінің бір бөлігін субсидиялауды ұсыну"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"Жеке кәсіпкерлікті мемлекеттік қолдаудың кейбір шаралары туралы" Қазақстан Республикасы Үкіметінің 2019 жылғы 31 желтоқсандағы № 1060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"Бизнестің жол картасы-2025" бизнесті қолдау мен дамытудың мемлекеттік бағдарламасы шеңберінде сыйақы мөлшерлемесінің бір бөлігін субсидиялауды ұсыну" мемлекеттік қызметін көрсету (бұдан әрі – мемлекеттік көрсетілетін қызмет) тәртібін айқындайды.</w:t>
      </w:r>
    </w:p>
    <w:bookmarkEnd w:id="15"/>
    <w:bookmarkStart w:name="z18" w:id="16"/>
    <w:p>
      <w:pPr>
        <w:spacing w:after="0"/>
        <w:ind w:left="0"/>
        <w:jc w:val="both"/>
      </w:pPr>
      <w:r>
        <w:rPr>
          <w:rFonts w:ascii="Times New Roman"/>
          <w:b w:val="false"/>
          <w:i w:val="false"/>
          <w:color w:val="000000"/>
          <w:sz w:val="28"/>
        </w:rPr>
        <w:t>
      2. "Даму" кәсіпкерлікті дамыту қоры" акционерлік қоғамы (бұдан әрі – көрсетілетін қызметті беруші) осы Қағидаларға сәйкес мемлекеттік қызметті жеке және заңды тұлғаларға (бұдан әрі – көрсетілетін қызметті алушы) тегін негізде көрсетеді.</w:t>
      </w:r>
    </w:p>
    <w:bookmarkEnd w:id="16"/>
    <w:bookmarkStart w:name="z19" w:id="17"/>
    <w:p>
      <w:pPr>
        <w:spacing w:after="0"/>
        <w:ind w:left="0"/>
        <w:jc w:val="left"/>
      </w:pPr>
      <w:r>
        <w:rPr>
          <w:rFonts w:ascii="Times New Roman"/>
          <w:b/>
          <w:i w:val="false"/>
          <w:color w:val="000000"/>
        </w:rPr>
        <w:t xml:space="preserve"> 2-тарау. Мемлекеттік қызметті көрсету тәртібі</w:t>
      </w:r>
    </w:p>
    <w:bookmarkEnd w:id="17"/>
    <w:bookmarkStart w:name="z20" w:id="18"/>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берушінің кеңсесіне осы Субсидиялау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"Бизнестің жол картасы-2025" бизнесті қолдау мен дамытудың мемлекеттік бағдарламасы шеңберінде сыйақы мөлшерлемесінің бір бөлігін субсидиялауды ұсыну" мемлекеттік көрсетілетін қызметі стандартының 8-тармағында көрсетілген құжаттарды қоса бере отырып,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 пен өтініш-сауалнама ұсынады не "электрондық үкіметтің" www.egov.kz веб-порталы (бұдан әрі – веб-портал) арқылы жібереді.</w:t>
      </w:r>
    </w:p>
    <w:bookmarkEnd w:id="18"/>
    <w:bookmarkStart w:name="z21" w:id="19"/>
    <w:p>
      <w:pPr>
        <w:spacing w:after="0"/>
        <w:ind w:left="0"/>
        <w:jc w:val="both"/>
      </w:pPr>
      <w:r>
        <w:rPr>
          <w:rFonts w:ascii="Times New Roman"/>
          <w:b w:val="false"/>
          <w:i w:val="false"/>
          <w:color w:val="000000"/>
          <w:sz w:val="28"/>
        </w:rPr>
        <w:t xml:space="preserve">
      4. Мемлекеттік көрсетілетін қызметті ұсыну процесінің сипаттамасын, нысанын, мазмұны мен нәтижесін, сондай-ақ оны ұсыну ерекшеліктері ескеріле отырып, өзге де мәліметтерді қамтитын мемлекеттік қызметті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көрсетілді. </w:t>
      </w:r>
    </w:p>
    <w:bookmarkEnd w:id="19"/>
    <w:p>
      <w:pPr>
        <w:spacing w:after="0"/>
        <w:ind w:left="0"/>
        <w:jc w:val="both"/>
      </w:pPr>
      <w:r>
        <w:rPr>
          <w:rFonts w:ascii="Times New Roman"/>
          <w:b w:val="false"/>
          <w:i w:val="false"/>
          <w:color w:val="000000"/>
          <w:sz w:val="28"/>
        </w:rPr>
        <w:t>
      Веб-портал арқылы жүгінген кезде "жеке кабинетке" мемлекеттік қызметті көрсету үшін сұрау салудың қабылданғаны туралы мәртебе, сондай-ақ мемлекеттік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кеңсесі көрсетілетін қызметті алушыдан өтініш келіп түскен сәттен бастап 30 (отыз) минут ішінде ұсынылған құжаттардың толықтығын тексереді, оны кіріс хат-хабарларын тіркеу журналына тіркейді, одан кейін оны көрсетілетін қызметті берушінің өңірлік филиалының жауапты орындаушысына қарауға береді.</w:t>
      </w:r>
    </w:p>
    <w:p>
      <w:pPr>
        <w:spacing w:after="0"/>
        <w:ind w:left="0"/>
        <w:jc w:val="both"/>
      </w:pPr>
      <w:r>
        <w:rPr>
          <w:rFonts w:ascii="Times New Roman"/>
          <w:b w:val="false"/>
          <w:i w:val="false"/>
          <w:color w:val="000000"/>
          <w:sz w:val="28"/>
        </w:rPr>
        <w:t xml:space="preserve">
      Толық емес құжаттар топтамасы не белгіленген нысандарға сәйкес келмейтін құжаттар және (немесе) қолданылу мерзімі өткен құжаттар ұсынылған жағдайда, көрсетілетін қызметті беруші 1 (бір) жұмыс күні ішінде банкке/даму банкіне/лизингтік компанияға/көрсетілетін қызметті алушыға ұсынылған құжаттар бойынша нақты кемшіліктерді көрсете отырып, ұсынылған құжаттарды қайта өңдеу үшін қайтарады. </w:t>
      </w:r>
    </w:p>
    <w:p>
      <w:pPr>
        <w:spacing w:after="0"/>
        <w:ind w:left="0"/>
        <w:jc w:val="both"/>
      </w:pPr>
      <w:r>
        <w:rPr>
          <w:rFonts w:ascii="Times New Roman"/>
          <w:b w:val="false"/>
          <w:i w:val="false"/>
          <w:color w:val="000000"/>
          <w:sz w:val="28"/>
        </w:rPr>
        <w:t>
      Құжаттарды веб-портал арқылы берген кезде өтінішті одан әрі қараудан дәлелді бас тарту құжаттарды қабылдаған сәттен бастап 2 (екі) жұмыс күні ішінде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Көрсетілетін қызметті берушінің өңірлік филиалының жауапты орындаушысы көрсетілетін қызметті алушының өтініші тіркелген сәттен бастап 2 (екі) жұмыс күні ішінде құжаттарды қарайды және құжаттар топтамасын көрсетілетін қызметті берушінің бас офисінің жауапты жұмыскерінің қарауына электрондық пошта арқылы жібереді.</w:t>
      </w:r>
    </w:p>
    <w:p>
      <w:pPr>
        <w:spacing w:after="0"/>
        <w:ind w:left="0"/>
        <w:jc w:val="both"/>
      </w:pPr>
      <w:r>
        <w:rPr>
          <w:rFonts w:ascii="Times New Roman"/>
          <w:b w:val="false"/>
          <w:i w:val="false"/>
          <w:color w:val="000000"/>
          <w:sz w:val="28"/>
        </w:rPr>
        <w:t xml:space="preserve">
      Көрсетілетін қызметті берушінің бас офисінің жауапты жұмыскері 1 (бір) жұмыс күні ішінде жобаның Қазақстан Республикасы Үкіметінің 2019 жылғы 31 желтоқсандағы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 шеңберінде сыйақы мөлшерлемесінің бір бөлігін субсидиялау қағидаларының шарттарына сәйкестігі тұрғысынан тексеруді жүзеге асырады және құжаттар топтамасын көрсетілетін қызметті берушінің кредит комитетінің хатшысына жібереді.</w:t>
      </w:r>
    </w:p>
    <w:p>
      <w:pPr>
        <w:spacing w:after="0"/>
        <w:ind w:left="0"/>
        <w:jc w:val="both"/>
      </w:pPr>
      <w:r>
        <w:rPr>
          <w:rFonts w:ascii="Times New Roman"/>
          <w:b w:val="false"/>
          <w:i w:val="false"/>
          <w:color w:val="000000"/>
          <w:sz w:val="28"/>
        </w:rPr>
        <w:t>
      Құжаттар топтамасы бойынша кемшіліктер болмаған жағдайда көрсетілетін қызметті берушінің кредит комитетінің хатшысы құжаттар топтамасы алынған күннен кейінгі 4 (төртінші) жұмыс күнінде көрсетілетін қызметті алушының жобасын көрсетілетін қызметті берушінің кредит комитетінің қарауына шығарады, ол субсидиялау мүмкіндігі (мүмкін еместігі) туралы шешім қабылдайды.</w:t>
      </w:r>
    </w:p>
    <w:p>
      <w:pPr>
        <w:spacing w:after="0"/>
        <w:ind w:left="0"/>
        <w:jc w:val="both"/>
      </w:pPr>
      <w:r>
        <w:rPr>
          <w:rFonts w:ascii="Times New Roman"/>
          <w:b w:val="false"/>
          <w:i w:val="false"/>
          <w:color w:val="000000"/>
          <w:sz w:val="28"/>
        </w:rPr>
        <w:t>
      Көрсетілетін қызметті берушінің кредит комитетінің хатшысы 1 (бір) жұмыс күні ішінде көрсетілетін қызметті берушінің кредит комитеті отырысының хаттамасына қол қояды және оны көрсетілетін қызметті берушінің өңірлік филиалының жауапты орындаушысына жібереді, ол мемлекеттік қызметті көрсету нәтижесін қалыптастырады және көрсетілетін қызметті алушыға – көрсетілетін қызметті берушінің кредит комитетінің субсидиялау мүмкіндігі (мүмкін еместігі) туралы шешімінің хаттамасынан үзінді, субсидиялау мүмкін болмаған жағдайда мемлекеттік қызметті көрсетуден дәлелді бас тарту ұсынады.</w:t>
      </w:r>
    </w:p>
    <w:p>
      <w:pPr>
        <w:spacing w:after="0"/>
        <w:ind w:left="0"/>
        <w:jc w:val="both"/>
      </w:pPr>
      <w:r>
        <w:rPr>
          <w:rFonts w:ascii="Times New Roman"/>
          <w:b w:val="false"/>
          <w:i w:val="false"/>
          <w:color w:val="000000"/>
          <w:sz w:val="28"/>
        </w:rPr>
        <w:t>
      Веб-портал арқылы жүгінген кезде мемлекеттік қызметті көрсету нәтижесі көрсетілетін қызметті берушінің уәкілетті адамының ЭЦҚ-мен куәландырылған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Ақпараттық жүйенің техникалық ақауы болған жағдайда, техникалық ақауды жою кезеңіне көрсетілетін қызметті берушінің электрондық сұрау салуды қарау мерзімі ұзартылады.</w:t>
      </w:r>
    </w:p>
    <w:p>
      <w:pPr>
        <w:spacing w:after="0"/>
        <w:ind w:left="0"/>
        <w:jc w:val="both"/>
      </w:pPr>
      <w:r>
        <w:rPr>
          <w:rFonts w:ascii="Times New Roman"/>
          <w:b w:val="false"/>
          <w:i w:val="false"/>
          <w:color w:val="000000"/>
          <w:sz w:val="28"/>
        </w:rPr>
        <w:t xml:space="preserve">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қызметті көрсету сатысы туралы мемлекеттік қызметтер көрсету мониторингінің ақпараттық жүйесіне деректерді енгізуді қамтамасыз етеді.</w:t>
      </w:r>
    </w:p>
    <w:bookmarkStart w:name="z22" w:id="20"/>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адамдарының мемлекеттік қызметтерді көрсету мәселелері бойынша шешімдеріне, әрекеттеріне (әрекетсіздігіне) шағымдану тәртібі</w:t>
      </w:r>
    </w:p>
    <w:bookmarkEnd w:id="20"/>
    <w:bookmarkStart w:name="z23" w:id="21"/>
    <w:p>
      <w:pPr>
        <w:spacing w:after="0"/>
        <w:ind w:left="0"/>
        <w:jc w:val="both"/>
      </w:pPr>
      <w:r>
        <w:rPr>
          <w:rFonts w:ascii="Times New Roman"/>
          <w:b w:val="false"/>
          <w:i w:val="false"/>
          <w:color w:val="000000"/>
          <w:sz w:val="28"/>
        </w:rPr>
        <w:t>
      5.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мемлекеттік қызметтер көрсету сапасын бағалау және бақылау жөніндегі уәкілетті органға беріледі.</w:t>
      </w:r>
    </w:p>
    <w:bookmarkEnd w:id="21"/>
    <w:p>
      <w:pPr>
        <w:spacing w:after="0"/>
        <w:ind w:left="0"/>
        <w:jc w:val="both"/>
      </w:pPr>
      <w:r>
        <w:rPr>
          <w:rFonts w:ascii="Times New Roman"/>
          <w:b w:val="false"/>
          <w:i w:val="false"/>
          <w:color w:val="000000"/>
          <w:sz w:val="28"/>
        </w:rPr>
        <w:t xml:space="preserve">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көрсетілетін қызметті беруші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тіркелген күнінен бастап 15 (он бес) жұмыс күні ішінде қарауы тиіс.</w:t>
      </w:r>
    </w:p>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Мемлекеттік қызметті көрсету нәтижелерімен келіспеген жағдайда, көрсетілетін қызметті алушы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қартасы-2025"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субсидиялауды ұсыну"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22"/>
    <w:p>
      <w:pPr>
        <w:spacing w:after="0"/>
        <w:ind w:left="0"/>
        <w:jc w:val="left"/>
      </w:pPr>
      <w:r>
        <w:rPr>
          <w:rFonts w:ascii="Times New Roman"/>
          <w:b/>
          <w:i w:val="false"/>
          <w:color w:val="000000"/>
        </w:rPr>
        <w:t xml:space="preserve"> Өтініш</w:t>
      </w:r>
    </w:p>
    <w:bookmarkEnd w:id="22"/>
    <w:p>
      <w:pPr>
        <w:spacing w:after="0"/>
        <w:ind w:left="0"/>
        <w:jc w:val="both"/>
      </w:pPr>
      <w:r>
        <w:rPr>
          <w:rFonts w:ascii="Times New Roman"/>
          <w:b w:val="false"/>
          <w:i w:val="false"/>
          <w:color w:val="000000"/>
          <w:sz w:val="28"/>
        </w:rPr>
        <w:t xml:space="preserve">
      "Бизнестің жол картасы-2025" бизнесті қолдау мен дамытудың мемлекеттік бағдарламасына (бұдан әрі – Бағдарлама)/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тетігіне (бұдан әрі – Тетік):</w:t>
      </w:r>
    </w:p>
    <w:p>
      <w:pPr>
        <w:spacing w:after="0"/>
        <w:ind w:left="0"/>
        <w:jc w:val="both"/>
      </w:pPr>
      <w:r>
        <w:rPr>
          <w:rFonts w:ascii="Times New Roman"/>
          <w:b w:val="false"/>
          <w:i w:val="false"/>
          <w:color w:val="000000"/>
          <w:sz w:val="28"/>
        </w:rPr>
        <w:t>
      ( қажетті бағытты белгілеңіз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11696"/>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шеңберінде "Кәсіпкерлерді/индустриялық-инновациялық қызмет субъектілерін салалық қолдау" екінші бағыты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шеңберінде басым жобаларға кредит беру</w:t>
            </w:r>
          </w:p>
        </w:tc>
      </w:tr>
    </w:tbl>
    <w:p>
      <w:pPr>
        <w:spacing w:after="0"/>
        <w:ind w:left="0"/>
        <w:jc w:val="both"/>
      </w:pPr>
      <w:r>
        <w:rPr>
          <w:rFonts w:ascii="Times New Roman"/>
          <w:b w:val="false"/>
          <w:i w:val="false"/>
          <w:color w:val="000000"/>
          <w:sz w:val="28"/>
        </w:rPr>
        <w:t>
      шеңберінде қатысу және ____________ жылғы № ____ банктік қарыз шарты/қаржылық лизинг шарты негізінде берілген кредит/қаржы лизингі шарты бойынша сыйақы мөлшерлемесінің бір бөлігін мынадай шарттарда субсидиялау нысанында мемлекеттік қолдау алу мақсатында: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1"/>
        <w:gridCol w:w="2159"/>
      </w:tblGrid>
      <w:tr>
        <w:trPr>
          <w:trHeight w:val="30" w:hRule="atLeast"/>
        </w:trPr>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нысаналы мақсаты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сомасы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мерзімі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субсидиялауды мақұлдаған жағдайда, кредит/қаржылық лизинг шарты бойынша номиналдық сыйақы мөлшерлемесін Бағдарламаға/Тетікке қатысуға мүмкіндік беретін деңгейге дейін төмендету мүмкіндігін қарауды сұраймын.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күні)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субсидиялауды ұсыну"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Қайда: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көсетілетін қызметті беруші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(бұдан әрі – көрсетілетін қызметті беруші)</w:t>
            </w:r>
          </w:p>
        </w:tc>
      </w:tr>
    </w:tbl>
    <w:bookmarkStart w:name="z27" w:id="23"/>
    <w:p>
      <w:pPr>
        <w:spacing w:after="0"/>
        <w:ind w:left="0"/>
        <w:jc w:val="left"/>
      </w:pPr>
      <w:r>
        <w:rPr>
          <w:rFonts w:ascii="Times New Roman"/>
          <w:b/>
          <w:i w:val="false"/>
          <w:color w:val="000000"/>
        </w:rPr>
        <w:t xml:space="preserve"> № __________ өтініш-сауалнама</w:t>
      </w:r>
    </w:p>
    <w:bookmarkEnd w:id="23"/>
    <w:p>
      <w:pPr>
        <w:spacing w:after="0"/>
        <w:ind w:left="0"/>
        <w:jc w:val="both"/>
      </w:pPr>
      <w:r>
        <w:rPr>
          <w:rFonts w:ascii="Times New Roman"/>
          <w:b w:val="false"/>
          <w:i w:val="false"/>
          <w:color w:val="000000"/>
          <w:sz w:val="28"/>
        </w:rPr>
        <w:t xml:space="preserve">
      "Бизнестің жол картасы-2025" бизнесті қолдау мен дамытудың мемлекеттік бағдарламасы (бұдан әрі – Бағдарлама) шеңберінде сыйақы мөлшерлемесінің бір бөлігін субсидиялау қағидаларына/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тетігіне (бұдан әрі – Тетік) сәйкес кредит/қаржылық лизинг шарты бойынша сыйақы мөлшерлемесінің бір бөлігін субсидиялау туралы мәселені Көрсетілетін қызметті берушінің _____________________ жөніндегі уәкілетті органының қарауына шығаруға бастамашылық етуіңізді сұраймын:</w:t>
      </w:r>
    </w:p>
    <w:p>
      <w:pPr>
        <w:spacing w:after="0"/>
        <w:ind w:left="0"/>
        <w:jc w:val="both"/>
      </w:pPr>
      <w:r>
        <w:rPr>
          <w:rFonts w:ascii="Times New Roman"/>
          <w:b w:val="false"/>
          <w:i w:val="false"/>
          <w:color w:val="000000"/>
          <w:sz w:val="28"/>
        </w:rPr>
        <w:t>
      1. Бағдарламаның/Тетіктің бағыттары (бағытты "v" белгісімен белгілеу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11696"/>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шеңберінде "Кәсіпкерлерді/индустриялық-инновациялық қызмет субъектілерін салалық қолдау" екінші бағыты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шеңберінде басым жобаларға кредит беру</w:t>
            </w:r>
          </w:p>
        </w:tc>
      </w:tr>
    </w:tbl>
    <w:p>
      <w:pPr>
        <w:spacing w:after="0"/>
        <w:ind w:left="0"/>
        <w:jc w:val="both"/>
      </w:pPr>
      <w:r>
        <w:rPr>
          <w:rFonts w:ascii="Times New Roman"/>
          <w:b w:val="false"/>
          <w:i w:val="false"/>
          <w:color w:val="000000"/>
          <w:sz w:val="28"/>
        </w:rPr>
        <w:t>
      2. Кредиттік желі ашу/банктік қарыз ұсыну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3"/>
        <w:gridCol w:w="1317"/>
      </w:tblGrid>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нысаналы мақсаты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сомасы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мерзімі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шеңберінде өзінің қатысуы*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*180 (бір жүз сексен) млн. теңгеден астам кредиттер бойынша көрсетілетін қызметті алушы жобаны іске асыруға өз қаражатының (ақшалай қаражатының, жылжымалы/ жылжымайтын мүлкінің), оның ішінде қамтамасыз етуге ұсынылатын үшінші тұлғалардың мүлкімен жобаны іске асырудың жалпы құнының 10 %-ынан төмен емес деңгейде қатысуын қамтамасыз етеді.</w:t>
      </w:r>
    </w:p>
    <w:p>
      <w:pPr>
        <w:spacing w:after="0"/>
        <w:ind w:left="0"/>
        <w:jc w:val="both"/>
      </w:pPr>
      <w:r>
        <w:rPr>
          <w:rFonts w:ascii="Times New Roman"/>
          <w:b w:val="false"/>
          <w:i w:val="false"/>
          <w:color w:val="000000"/>
          <w:sz w:val="28"/>
        </w:rPr>
        <w:t>
      Кредит бойынша міндеттемелердің орындалуына жобаны іске асыруға тікелей қатыспайтын жылжымалы/жылжымайтын мүлікпен қамтамасыз ету ұсынылған жағдайда, бұл мүлік жобаға өзінің қатысуы ретінде қаралмайды.</w:t>
      </w:r>
    </w:p>
    <w:p>
      <w:pPr>
        <w:spacing w:after="0"/>
        <w:ind w:left="0"/>
        <w:jc w:val="both"/>
      </w:pPr>
      <w:r>
        <w:rPr>
          <w:rFonts w:ascii="Times New Roman"/>
          <w:b w:val="false"/>
          <w:i w:val="false"/>
          <w:color w:val="000000"/>
          <w:sz w:val="28"/>
        </w:rPr>
        <w:t>
      Бұл ретте сомасы 180 (бір жүз сексен) млн. теңгеден аспайтын кредиттер бойынша жобаны іске асыруға өзінің қатысуы талап етілмейді.</w:t>
      </w:r>
    </w:p>
    <w:p>
      <w:pPr>
        <w:spacing w:after="0"/>
        <w:ind w:left="0"/>
        <w:jc w:val="both"/>
      </w:pPr>
      <w:r>
        <w:rPr>
          <w:rFonts w:ascii="Times New Roman"/>
          <w:b w:val="false"/>
          <w:i w:val="false"/>
          <w:color w:val="000000"/>
          <w:sz w:val="28"/>
        </w:rPr>
        <w:t>
      3. Кредиттік қаражатты болжамды игеру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7"/>
        <w:gridCol w:w="2293"/>
      </w:tblGrid>
      <w:tr>
        <w:trPr>
          <w:trHeight w:val="30" w:hRule="atLeast"/>
        </w:trPr>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(банктік қарыз шарты (бұдан әрі – БҚШ/транш)</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Жыл</w:t>
            </w:r>
          </w:p>
        </w:tc>
      </w:tr>
      <w:tr>
        <w:trPr>
          <w:trHeight w:val="30" w:hRule="atLeast"/>
        </w:trPr>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Қатысушы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4"/>
        <w:gridCol w:w="666"/>
      </w:tblGrid>
      <w:tr>
        <w:trPr>
          <w:trHeight w:val="30" w:hRule="atLeast"/>
        </w:trPr>
        <w:tc>
          <w:tcPr>
            <w:tcW w:w="1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туралы деректер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тіркелген/қайта тіркелген күні, мемлекеттік тіркеу/қайта тіркеу туралы куәлігінің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ведомство, холдинг немесе негізгі компания</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Басшылық</w:t>
      </w:r>
    </w:p>
    <w:p>
      <w:pPr>
        <w:spacing w:after="0"/>
        <w:ind w:left="0"/>
        <w:jc w:val="both"/>
      </w:pPr>
      <w:r>
        <w:rPr>
          <w:rFonts w:ascii="Times New Roman"/>
          <w:b w:val="false"/>
          <w:i w:val="false"/>
          <w:color w:val="000000"/>
          <w:sz w:val="28"/>
        </w:rPr>
        <w:t>
      Бірінші басшы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7"/>
        <w:gridCol w:w="563"/>
      </w:tblGrid>
      <w:tr>
        <w:trPr>
          <w:trHeight w:val="30" w:hRule="atLeast"/>
        </w:trPr>
        <w:tc>
          <w:tcPr>
            <w:tcW w:w="1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 нөмірі (бұдан әрі – жұм/үй тел.)</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 сериясы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(нақты) жері</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 бухгалтер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2"/>
        <w:gridCol w:w="808"/>
      </w:tblGrid>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 сериясы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(нақты) жері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Байланыс жасайтын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0"/>
        <w:gridCol w:w="550"/>
      </w:tblGrid>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лауазымы, телефоны)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Меншік иелері</w:t>
      </w:r>
    </w:p>
    <w:p>
      <w:pPr>
        <w:spacing w:after="0"/>
        <w:ind w:left="0"/>
        <w:jc w:val="both"/>
      </w:pPr>
      <w:r>
        <w:rPr>
          <w:rFonts w:ascii="Times New Roman"/>
          <w:b w:val="false"/>
          <w:i w:val="false"/>
          <w:color w:val="000000"/>
          <w:sz w:val="28"/>
        </w:rPr>
        <w:t>
      (құрылтайшы, қатысушылар, акционерлік қоғам үшін – акциялардың 5% және одан көп пайызына иелік ететін акционерлер)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9"/>
        <w:gridCol w:w="2901"/>
        <w:gridCol w:w="2120"/>
      </w:tblGrid>
      <w:tr>
        <w:trPr>
          <w:trHeight w:val="30" w:hRule="atLeast"/>
        </w:trPr>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Атауы/тегі, аты, әкесінің аты (бар болса)</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r>
      <w:tr>
        <w:trPr>
          <w:trHeight w:val="30" w:hRule="atLeast"/>
        </w:trPr>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Ағымдағы қызмет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9"/>
        <w:gridCol w:w="881"/>
      </w:tblGrid>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(ЭҚЖЖ сәйкес)</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 (ЭҚЖЖ сәйкес)</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көрсетілетін қызметтердің түрлері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күнге пайда немесе шығын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 оның ішінде әйелдердің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(қысқаша сипаты)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асырылатын жері (облыс, қала)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Банктік шоттар туралы ақпарат</w:t>
      </w:r>
    </w:p>
    <w:p>
      <w:pPr>
        <w:spacing w:after="0"/>
        <w:ind w:left="0"/>
        <w:jc w:val="both"/>
      </w:pPr>
      <w:r>
        <w:rPr>
          <w:rFonts w:ascii="Times New Roman"/>
          <w:b w:val="false"/>
          <w:i w:val="false"/>
          <w:color w:val="000000"/>
          <w:sz w:val="28"/>
        </w:rPr>
        <w:t>
      Банктік деректемелер (қызмет көрсететін банктердің барлығындағы ағымдағы және жинақ шоттарының бәрін көрсету керек):</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9. Тарих</w:t>
      </w:r>
    </w:p>
    <w:p>
      <w:pPr>
        <w:spacing w:after="0"/>
        <w:ind w:left="0"/>
        <w:jc w:val="both"/>
      </w:pPr>
      <w:r>
        <w:rPr>
          <w:rFonts w:ascii="Times New Roman"/>
          <w:b w:val="false"/>
          <w:i w:val="false"/>
          <w:color w:val="000000"/>
          <w:sz w:val="28"/>
        </w:rPr>
        <w:t>
      Көрсетілетін қызметті алушы жұмысының процесінде пайдаланылған банктік несиелердің, лизингтік мәмілелердің өтелгендерімен қатар, қазіргі уақытта өтелмегендерінің барлығы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1077"/>
        <w:gridCol w:w="1077"/>
        <w:gridCol w:w="1077"/>
        <w:gridCol w:w="1376"/>
        <w:gridCol w:w="4904"/>
        <w:gridCol w:w="1078"/>
      </w:tblGrid>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 Лизинг беруші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өтеу шарттары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шарттары</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БҚШ/қаржылық лизинг шарты (бұдан әрі – ҚЛШ) бойынша өтеу мерзімі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өтеу мерзімі</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Қолданыстағы кредит/қолданыстағы лизинг туралы ақпарат</w:t>
      </w:r>
    </w:p>
    <w:p>
      <w:pPr>
        <w:spacing w:after="0"/>
        <w:ind w:left="0"/>
        <w:jc w:val="both"/>
      </w:pPr>
      <w:r>
        <w:rPr>
          <w:rFonts w:ascii="Times New Roman"/>
          <w:b w:val="false"/>
          <w:i w:val="false"/>
          <w:color w:val="000000"/>
          <w:sz w:val="28"/>
        </w:rPr>
        <w:t>
      Күні және валюта бағамы: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799"/>
        <w:gridCol w:w="2016"/>
        <w:gridCol w:w="1705"/>
        <w:gridCol w:w="799"/>
        <w:gridCol w:w="799"/>
        <w:gridCol w:w="1634"/>
        <w:gridCol w:w="1445"/>
        <w:gridCol w:w="2304"/>
      </w:tblGrid>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Банк/лизингтік компания</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БҚШ/ҚЛШ деректемелері (№, күні)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валютасы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сомасы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күнге негізгі борыш бойынша берешек қалдығы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лизинг мерзімі аяқталатын күн</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лизинг мақсаты (қысқаша си-паты)</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Басқа мемлекеттік бағдарламаларға және көрсетілетін қызметті алушыға қатысты қолданылатын мемлекеттік қолдау шараларына қатысу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9"/>
        <w:gridCol w:w="4835"/>
        <w:gridCol w:w="2881"/>
        <w:gridCol w:w="2255"/>
      </w:tblGrid>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 мемлекеттік қолдау шарасының атауы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даму институтының атауы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Кепілдіктер мен келісімдер</w:t>
      </w:r>
    </w:p>
    <w:p>
      <w:pPr>
        <w:spacing w:after="0"/>
        <w:ind w:left="0"/>
        <w:jc w:val="both"/>
      </w:pPr>
      <w:r>
        <w:rPr>
          <w:rFonts w:ascii="Times New Roman"/>
          <w:b w:val="false"/>
          <w:i w:val="false"/>
          <w:color w:val="000000"/>
          <w:sz w:val="28"/>
        </w:rPr>
        <w:t>
      Көрсетілетін қызметті алушы көрсетілетін қызметті берушіге төмендегіні мәлімдейді және оған кепілдік береді:</w:t>
      </w:r>
    </w:p>
    <w:p>
      <w:pPr>
        <w:spacing w:after="0"/>
        <w:ind w:left="0"/>
        <w:jc w:val="both"/>
      </w:pPr>
      <w:r>
        <w:rPr>
          <w:rFonts w:ascii="Times New Roman"/>
          <w:b w:val="false"/>
          <w:i w:val="false"/>
          <w:color w:val="000000"/>
          <w:sz w:val="28"/>
        </w:rPr>
        <w:t>
      1. Осы өтінішпен бірге не көрсетілетін қызметті берушінің сұрау салуы бойынша көрсетілетін қызметті берушіге берілетін (берілген) немесе табысталатын барлық деректер, ақпарат және құжаттама дұрыс әрі төменде көрсетілген күнгі шындыққа толық сәйкес келеді, көрсетілген деректер өзгерген жағдайда көрсетілетін қызметті берушіге хабарлауға кепілдік береді.</w:t>
      </w:r>
    </w:p>
    <w:p>
      <w:pPr>
        <w:spacing w:after="0"/>
        <w:ind w:left="0"/>
        <w:jc w:val="both"/>
      </w:pPr>
      <w:r>
        <w:rPr>
          <w:rFonts w:ascii="Times New Roman"/>
          <w:b w:val="false"/>
          <w:i w:val="false"/>
          <w:color w:val="000000"/>
          <w:sz w:val="28"/>
        </w:rPr>
        <w:t>
      2. Көрсетілетін қызметті берушінің алғаш талап етуі бойынша осы өтінішті қарау шеңберінде талап етілген банктік және коммерциялық құпиясы бар кез келген ақпарат пен құжаттарды беруге және жария етуге кепілдік береді.</w:t>
      </w:r>
    </w:p>
    <w:p>
      <w:pPr>
        <w:spacing w:after="0"/>
        <w:ind w:left="0"/>
        <w:jc w:val="both"/>
      </w:pPr>
      <w:r>
        <w:rPr>
          <w:rFonts w:ascii="Times New Roman"/>
          <w:b w:val="false"/>
          <w:i w:val="false"/>
          <w:color w:val="000000"/>
          <w:sz w:val="28"/>
        </w:rPr>
        <w:t>
      3. Көрсетілетін қызметті алушы көрсетілетін қызметті алушының жарғылық құзыреті осы өтінішке қол қоятын адамға осы өтінішті беруге мүмкіндік беретінін растайды.</w:t>
      </w:r>
    </w:p>
    <w:p>
      <w:pPr>
        <w:spacing w:after="0"/>
        <w:ind w:left="0"/>
        <w:jc w:val="both"/>
      </w:pPr>
      <w:r>
        <w:rPr>
          <w:rFonts w:ascii="Times New Roman"/>
          <w:b w:val="false"/>
          <w:i w:val="false"/>
          <w:color w:val="000000"/>
          <w:sz w:val="28"/>
        </w:rPr>
        <w:t>
      4. Көрсетілген деректер мен ақпараттың дұрыс емес екені анықталған жағдайда, көрсетілген деректердің дұрыс емес екенін растайтын мәліметтер анықталған уақытта осы өтініштің кез келген кезеңде кері қайтарылатынына келісемін, бұл ретте көрсетілетін қызметті беруші кері қайтару себептерін хабарлайды.</w:t>
      </w:r>
    </w:p>
    <w:p>
      <w:pPr>
        <w:spacing w:after="0"/>
        <w:ind w:left="0"/>
        <w:jc w:val="both"/>
      </w:pPr>
      <w:r>
        <w:rPr>
          <w:rFonts w:ascii="Times New Roman"/>
          <w:b w:val="false"/>
          <w:i w:val="false"/>
          <w:color w:val="000000"/>
          <w:sz w:val="28"/>
        </w:rPr>
        <w:t>
      Осы өтініш арқылы көрсетілетін қызметті алушы көрсетілетін қызметті берушіге төмендегілермен келісетінін растайды:</w:t>
      </w:r>
    </w:p>
    <w:p>
      <w:pPr>
        <w:spacing w:after="0"/>
        <w:ind w:left="0"/>
        <w:jc w:val="both"/>
      </w:pPr>
      <w:r>
        <w:rPr>
          <w:rFonts w:ascii="Times New Roman"/>
          <w:b w:val="false"/>
          <w:i w:val="false"/>
          <w:color w:val="000000"/>
          <w:sz w:val="28"/>
        </w:rPr>
        <w:t>
      1. Көрсетілетін қызметті берушіге осы өтініште көрсетілген мәліметтерді, ақпаратты және кәсіпкер берген құжаттарды тексеру және қарау мақсатында мүдделі үшінші тұлғаларға беруге рұқсат етіледі.</w:t>
      </w:r>
    </w:p>
    <w:p>
      <w:pPr>
        <w:spacing w:after="0"/>
        <w:ind w:left="0"/>
        <w:jc w:val="both"/>
      </w:pPr>
      <w:r>
        <w:rPr>
          <w:rFonts w:ascii="Times New Roman"/>
          <w:b w:val="false"/>
          <w:i w:val="false"/>
          <w:color w:val="000000"/>
          <w:sz w:val="28"/>
        </w:rPr>
        <w:t>
      2. Осы өтініште қамтылған барлық мәліметтер, сондай-ақ көрсетілетін қызметті беруші талап еткен барлық құжаттар Бағдарлама шеңберінде субсидиялау үшін ғана ұсынылады.</w:t>
      </w:r>
    </w:p>
    <w:p>
      <w:pPr>
        <w:spacing w:after="0"/>
        <w:ind w:left="0"/>
        <w:jc w:val="both"/>
      </w:pPr>
      <w:r>
        <w:rPr>
          <w:rFonts w:ascii="Times New Roman"/>
          <w:b w:val="false"/>
          <w:i w:val="false"/>
          <w:color w:val="000000"/>
          <w:sz w:val="28"/>
        </w:rPr>
        <w:t>
      3. Көрсетілетін қызметті беруші көрсетілетін қызметті алушы өзі туралы хабарлайтын кез келген ақпаратты тексеру құқығын өзіне қалдырады, ал көрсетілетін қызметті алушы ұсынған құжаттар және өтініштің түпнұсқасы көрсетілетін қызметті берушіде, оның ішінде субсидиялау берілмеген жағдайда сақталады.</w:t>
      </w:r>
    </w:p>
    <w:p>
      <w:pPr>
        <w:spacing w:after="0"/>
        <w:ind w:left="0"/>
        <w:jc w:val="both"/>
      </w:pPr>
      <w:r>
        <w:rPr>
          <w:rFonts w:ascii="Times New Roman"/>
          <w:b w:val="false"/>
          <w:i w:val="false"/>
          <w:color w:val="000000"/>
          <w:sz w:val="28"/>
        </w:rPr>
        <w:t>
      4. Субсидиялау туралы мәселені қарау тәртібімен танысқанын растаймын.</w:t>
      </w:r>
    </w:p>
    <w:p>
      <w:pPr>
        <w:spacing w:after="0"/>
        <w:ind w:left="0"/>
        <w:jc w:val="both"/>
      </w:pPr>
      <w:r>
        <w:rPr>
          <w:rFonts w:ascii="Times New Roman"/>
          <w:b w:val="false"/>
          <w:i w:val="false"/>
          <w:color w:val="000000"/>
          <w:sz w:val="28"/>
        </w:rPr>
        <w:t>
      13. Қосымшалар</w:t>
      </w:r>
    </w:p>
    <w:p>
      <w:pPr>
        <w:spacing w:after="0"/>
        <w:ind w:left="0"/>
        <w:jc w:val="both"/>
      </w:pPr>
      <w:r>
        <w:rPr>
          <w:rFonts w:ascii="Times New Roman"/>
          <w:b w:val="false"/>
          <w:i w:val="false"/>
          <w:color w:val="000000"/>
          <w:sz w:val="28"/>
        </w:rPr>
        <w:t>
      (________ бағыты бойынша көзделген құжаттар)</w:t>
      </w:r>
    </w:p>
    <w:p>
      <w:pPr>
        <w:spacing w:after="0"/>
        <w:ind w:left="0"/>
        <w:jc w:val="both"/>
      </w:pPr>
      <w:r>
        <w:rPr>
          <w:rFonts w:ascii="Times New Roman"/>
          <w:b w:val="false"/>
          <w:i w:val="false"/>
          <w:color w:val="000000"/>
          <w:sz w:val="28"/>
        </w:rPr>
        <w:t>
      __________________________________________________ 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субсидиялауды ұсыну"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1517"/>
        <w:gridCol w:w="103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сыйақы мөлшерлемесінің бір бөлігін субсидиялауды ұсыну" мемлекеттік көрсетілетін қызметінің стандарты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кәсіпкерлікті дамыту қоры" акционерлік қоғамы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кеңсесі, "электрондық үкіметтің" www.egov.kz веб-порталы (бұдан әрі – веб-портал) арқылы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органы отырысының хаттамасынан үзінді не Қағидаларға осы қосымшаның 9-тармағында көрсетілген жағдайларда және негіздер бойынша мемлекеттік қызметті көрсетуден бас тарту туралы дәлелді жауабы бар хабарлама.</w:t>
            </w:r>
            <w:r>
              <w:br/>
            </w:r>
            <w:r>
              <w:rPr>
                <w:rFonts w:ascii="Times New Roman"/>
                <w:b w:val="false"/>
                <w:i w:val="false"/>
                <w:color w:val="000000"/>
                <w:sz w:val="20"/>
              </w:rPr>
              <w:t xml:space="preserve">
Мемлекеттік қызметті көрсетудің нәтижесін ұсыну нысаны: қағаз және (немесе) электрондық түрінде.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Еңбек кодексі) сәйкес демалыс және мереке күндерінен басқа, дүйсенбіден бастап жұманы қоса алғанда, сағат 13.00-ден 15.00-ге дейінгі түскі үзіліспен сағат 9.00-ден 19.00-ге дейін.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xml:space="preserve">
2) веб-портал – жөндеу жұмыстарын жүргізуге байланысты техникалық үзілістерді қоспағанда, тәулік бойы (көрсетілетін қызметті алушы Еңбек кодексіне сәйкес жұмыс уақыты аяқталғаннан кейін, демалыс және мереке күндері жүгінген кезде өтінішті қабылдау және мемлекеттік қызметті көрсету нәтижесін беру келесі жұмыс күні жүзеге асырылады).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w:t>
            </w:r>
            <w:r>
              <w:br/>
            </w:r>
            <w:r>
              <w:rPr>
                <w:rFonts w:ascii="Times New Roman"/>
                <w:b w:val="false"/>
                <w:i w:val="false"/>
                <w:color w:val="000000"/>
                <w:sz w:val="20"/>
              </w:rPr>
              <w:t>
Банктің/даму банкінің/лизингтік компанияның оң шешімі бар көрсетілетін қызметті алушы Көрсетілетін қызметті берушіге осы Қағидаларға 1-қосымшаға сәйкес нысан бойынша өтініш-сауалнамамен жүгінеді, оған мыналар қоса беріледі:</w:t>
            </w:r>
            <w:r>
              <w:br/>
            </w:r>
            <w:r>
              <w:rPr>
                <w:rFonts w:ascii="Times New Roman"/>
                <w:b w:val="false"/>
                <w:i w:val="false"/>
                <w:color w:val="000000"/>
                <w:sz w:val="20"/>
              </w:rPr>
              <w:t>
1) заңды тұлғаны мемлекеттік тіркеу (қайта тіркеу) туралы құжат, (көрсетілетін қызметті алушының қолымен және мөрімен (бар болса) расталған көшірме), жеке кәсіпкерді тіркеу туралы хабарлама ("электрондық үкімет" шлюзі арқылы тиісті ақпараттық жүйелерден);</w:t>
            </w:r>
            <w:r>
              <w:br/>
            </w:r>
            <w:r>
              <w:rPr>
                <w:rFonts w:ascii="Times New Roman"/>
                <w:b w:val="false"/>
                <w:i w:val="false"/>
                <w:color w:val="000000"/>
                <w:sz w:val="20"/>
              </w:rPr>
              <w:t>
2) көрсетілетін қызметті алушы жобасының бизнес-жоспары, онда мыналар қамтылады:</w:t>
            </w:r>
            <w:r>
              <w:br/>
            </w:r>
            <w:r>
              <w:rPr>
                <w:rFonts w:ascii="Times New Roman"/>
                <w:b w:val="false"/>
                <w:i w:val="false"/>
                <w:color w:val="000000"/>
                <w:sz w:val="20"/>
              </w:rPr>
              <w:t>
Бағдарламаның екінші бағыты шеңберінде жобаны іске асыруға өз қаражатының (ақшасының, жылжымалы/жылжымайтын мүлкінің) және/немесе 180 (бір жүз сексен) млн. теңгеден асатын кредиттер/қаржылық лизинг шарттары бойынша үшінші тұлғалар мүлкінің қатысуын қамтамасыз ету мерзімдері (бұл ретте мүліктің мұндай қатысуы жобаны іске асырудың жалпы құнының кемінде 10 %-ы деңгейінде қамтамасыз етіледі);</w:t>
            </w:r>
            <w:r>
              <w:br/>
            </w:r>
            <w:r>
              <w:rPr>
                <w:rFonts w:ascii="Times New Roman"/>
                <w:b w:val="false"/>
                <w:i w:val="false"/>
                <w:color w:val="000000"/>
                <w:sz w:val="20"/>
              </w:rPr>
              <w:t>
көрсетілетін қызметті беруші субсидиялау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10 %-ға жұмыс орындарының орташа жылдық санын сақтау/ұлғайту немесе еңбекақы төлеу қоры көлемінің ұлғаюы немесе кірістің (өткізуден түскен кіріс: негізгі қызметтен өткізілген тауарлардың, жұмыстардың, көрсетілетін кызметтердің құны) өсуіне қол жеткізу бойынша немесе төленетін салықтар (корпоративтік табыс салығы/жеке табыс салығы) көлемінің өсуі бойынша кезеңдер (осы абзацтың талабы Бағдарламаның екінші бағыты шеңберінде қатысуға өтініш берілген жағдайда қолданылады);</w:t>
            </w:r>
            <w:r>
              <w:br/>
            </w:r>
            <w:r>
              <w:rPr>
                <w:rFonts w:ascii="Times New Roman"/>
                <w:b w:val="false"/>
                <w:i w:val="false"/>
                <w:color w:val="000000"/>
                <w:sz w:val="20"/>
              </w:rPr>
              <w:t>
Тетік бойынша:</w:t>
            </w:r>
            <w:r>
              <w:br/>
            </w:r>
            <w:r>
              <w:rPr>
                <w:rFonts w:ascii="Times New Roman"/>
                <w:b w:val="false"/>
                <w:i w:val="false"/>
                <w:color w:val="000000"/>
                <w:sz w:val="20"/>
              </w:rPr>
              <w:t>
жұмыс органы/көрсетілетін қызметті беруші 100 % инвестициялық мақсаттарға берілетін кредиттік қаражат бойынша субсидиялау туралы шешім қабылдаған күннен бастап 3 (үш)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10 %-ға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 шарты;</w:t>
            </w:r>
            <w:r>
              <w:br/>
            </w:r>
            <w:r>
              <w:rPr>
                <w:rFonts w:ascii="Times New Roman"/>
                <w:b w:val="false"/>
                <w:i w:val="false"/>
                <w:color w:val="000000"/>
                <w:sz w:val="20"/>
              </w:rPr>
              <w:t>
жұмыс органы/көрсетілетін қызметті беруші қарыз алушының бір жобасы шеңберінде 50 %-дан аспайтын мөлшерде айналым қаражатын толықтыруға және инвестициялық мақсаттарға берілетін кредит қаражаты бойынша субсидиялау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10 %-ға жұмыс орындарының орташа жылдық санын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 шарты (Тетіктің талаптарына сәйкес салық төлеуден босатылмаған кәсіпорындар салықтық төлемдердің ұлғаюын қамтамасыз етеді);</w:t>
            </w:r>
            <w:r>
              <w:br/>
            </w:r>
            <w:r>
              <w:rPr>
                <w:rFonts w:ascii="Times New Roman"/>
                <w:b w:val="false"/>
                <w:i w:val="false"/>
                <w:color w:val="000000"/>
                <w:sz w:val="20"/>
              </w:rPr>
              <w:t>
жұмыс органы/көрсетілетін қызметті беруші 100 % айналым қаражатын толықтыру мақсатына берілетін кредит қаражаты бойынша субсидиялау туралы шешім қабылдаған күннен бастап 1 (бір) жылдың қорытындысы бойынша салық декларациясының деректері, оның ішінде міндетті зейнетақы жарналары және (немесе) әлеуметтік аударымдар бойынша деректердің негізінде 10 %-ға жұмыс орындарының орташа жылдық санын немесе салық төлемдерін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 шарты (Тетіктің талаптарына сәйкес салық төлеуден босатылмаған кәсіпорындар салықтық төлемдердің ұлғаюын қамтамасыз етеді);</w:t>
            </w:r>
            <w:r>
              <w:br/>
            </w:r>
            <w:r>
              <w:rPr>
                <w:rFonts w:ascii="Times New Roman"/>
                <w:b w:val="false"/>
                <w:i w:val="false"/>
                <w:color w:val="000000"/>
                <w:sz w:val="20"/>
              </w:rPr>
              <w:t>
3) Еуразиялық экономикалық одаққа мүше бір мемлекеттің аумағынан Еуразиялық экономикалық одаққа мүше басқа мемлекеттің аумағына тауарларды өткізуді растайтын тауарларға ілеспе құжаттардың көшірмелері (бар болса);</w:t>
            </w:r>
            <w:r>
              <w:br/>
            </w:r>
            <w:r>
              <w:rPr>
                <w:rFonts w:ascii="Times New Roman"/>
                <w:b w:val="false"/>
                <w:i w:val="false"/>
                <w:color w:val="000000"/>
                <w:sz w:val="20"/>
              </w:rPr>
              <w:t>
4) соңғы есепті кезеңге валюталық түсімнің тиісті деңгейінің болуын растайтын құжаттар (Бағдарламаның үшінші бағыты шеңберінде қатысуға өтініш берген жағдайда).</w:t>
            </w:r>
            <w:r>
              <w:br/>
            </w:r>
            <w:r>
              <w:rPr>
                <w:rFonts w:ascii="Times New Roman"/>
                <w:b w:val="false"/>
                <w:i w:val="false"/>
                <w:color w:val="000000"/>
                <w:sz w:val="20"/>
              </w:rPr>
              <w:t xml:space="preserve">
Веб-портал арқылы: </w:t>
            </w:r>
            <w:r>
              <w:br/>
            </w:r>
            <w:r>
              <w:rPr>
                <w:rFonts w:ascii="Times New Roman"/>
                <w:b w:val="false"/>
                <w:i w:val="false"/>
                <w:color w:val="000000"/>
                <w:sz w:val="20"/>
              </w:rPr>
              <w:t>
көрсетілетін қызметті алушы электрондық өтінімді "электрондық үкімет" веб-порталы арқылы осы Қағидаларға 1-қосымшаға сәйкес нысан бойынша береді, оған мыналар қоса беріледі:</w:t>
            </w:r>
            <w:r>
              <w:br/>
            </w:r>
            <w:r>
              <w:rPr>
                <w:rFonts w:ascii="Times New Roman"/>
                <w:b w:val="false"/>
                <w:i w:val="false"/>
                <w:color w:val="000000"/>
                <w:sz w:val="20"/>
              </w:rPr>
              <w:t>
1) көрсетілетін қызметті алушының жобасын іске асыру бизнес-жоспарының электрондық көшірмесі не жоба бойынша сараптамалық қорытынды (техникалық-экономикалық қорытынды/банктің/лизингтік компанияның тиісті жұмыскерінің экономикалық қорытындысы, бұл құжаттар болмаған жағдайда, жобаның мәнін ашатын басқа да құжаттар), оның ішінде мыналарды қамтитын мәліметтер:</w:t>
            </w:r>
            <w:r>
              <w:br/>
            </w:r>
            <w:r>
              <w:rPr>
                <w:rFonts w:ascii="Times New Roman"/>
                <w:b w:val="false"/>
                <w:i w:val="false"/>
                <w:color w:val="000000"/>
                <w:sz w:val="20"/>
              </w:rPr>
              <w:t>
Бағдарламаның екінші бағыты шеңберінде жобаны іске асыруға өз қаражатының (ақшасының, жылжымалы/жылжымайтын мүлкінің) және/немесе 180 (бір жүз сексен) млн. теңгеден асатын кредиттер/қаржылық лизинг шарттары бойынша үшінші тұлғалар мүлкінің қатысуын қамтамасыз ету мерзімдері (бұл ретте мүліктің мұндай қатысуы жобаны іске асырудың жалпы құнының кемінде 10 %-ы деңгейінде қамтамасыз етіледі);</w:t>
            </w:r>
            <w:r>
              <w:br/>
            </w:r>
            <w:r>
              <w:rPr>
                <w:rFonts w:ascii="Times New Roman"/>
                <w:b w:val="false"/>
                <w:i w:val="false"/>
                <w:color w:val="000000"/>
                <w:sz w:val="20"/>
              </w:rPr>
              <w:t>
Көрсетілетін қызметті беруші субсидиялау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10 %-ға жұмыс орындарының орташа жылдық санын сақтау/ұлғайту немесе еңбекақы төлеу қоры көлемінің ұлғаюы немесе кірістің (өткізуден түскен кіріс: негізгі қызметтен өткізілген тауарлардың, жұмыстардың, көрсетілетін кызметтердің құны) өсуіне қол жеткізу бойынша немесе төленетін салықтар (корпоративтік табыс салығы/жеке табыс салығы) көлемінің өсуі бойынша кезеңдер (осы абзацтың талабы Бағдарламаның екінші бағыты шеңберінде қатысуға өтініш берілген жағдайда қолданылады);</w:t>
            </w:r>
            <w:r>
              <w:br/>
            </w:r>
            <w:r>
              <w:rPr>
                <w:rFonts w:ascii="Times New Roman"/>
                <w:b w:val="false"/>
                <w:i w:val="false"/>
                <w:color w:val="000000"/>
                <w:sz w:val="20"/>
              </w:rPr>
              <w:t>
Тетік бойынша:</w:t>
            </w:r>
            <w:r>
              <w:br/>
            </w:r>
            <w:r>
              <w:rPr>
                <w:rFonts w:ascii="Times New Roman"/>
                <w:b w:val="false"/>
                <w:i w:val="false"/>
                <w:color w:val="000000"/>
                <w:sz w:val="20"/>
              </w:rPr>
              <w:t>
жұмыс органы/көрсетілетін қызметті беруші 100 % инвестициялық мақсаттарға берілетін кредиттік қаражат бойынша субсидиялау туралы шешім қабылдаған күннен бастап 3 (үш)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10 %-ға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 шарты;</w:t>
            </w:r>
            <w:r>
              <w:br/>
            </w:r>
            <w:r>
              <w:rPr>
                <w:rFonts w:ascii="Times New Roman"/>
                <w:b w:val="false"/>
                <w:i w:val="false"/>
                <w:color w:val="000000"/>
                <w:sz w:val="20"/>
              </w:rPr>
              <w:t>
жұмыс органы/көрсетілетін қызметті беруші қарыз алушының бір жобасы шеңберінде 50 %-дан аспайтын мөлшерде айналым қаражатын толықтыруға және инвестициялық мақсаттарға берілетін кредит қаражаты бойынша субсидиялау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10 %-ға жұмыс орындарының орташа жылдық санын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 шарты (Тетіктің талаптарына сәйкес салық төлеуден босатылмаған кәсіпорындар, салықтық төлемдердің ұлғаюын қамтамасыз етеді);</w:t>
            </w:r>
            <w:r>
              <w:br/>
            </w:r>
            <w:r>
              <w:rPr>
                <w:rFonts w:ascii="Times New Roman"/>
                <w:b w:val="false"/>
                <w:i w:val="false"/>
                <w:color w:val="000000"/>
                <w:sz w:val="20"/>
              </w:rPr>
              <w:t>
жұмыс органы/көрсетілетін қызметті беруші 100 % айналым қаражатын толықтыру мақсатына берілетін кредит қаражаты бойынша субсидиялау туралы шешім қабылдаған күннен бастап 1 (бір) жылдың қорытындысы бойынша салық декларациясының деректері, оның ішінде міндетті зейнетақы жарналары және (немесе) әлеуметтік аударымдар бойынша деректердің негізінде 10 %-ға жұмыс орындарының орташа жылдық санын немесе салық төлемдерін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 шарты (Тетіктің талаптарына сәйкес салық төлеуден босатылмаған кәсіпорындар, салықтық төлемдердің ұлғаюын қамтамасыз етеді);</w:t>
            </w:r>
            <w:r>
              <w:br/>
            </w:r>
            <w:r>
              <w:rPr>
                <w:rFonts w:ascii="Times New Roman"/>
                <w:b w:val="false"/>
                <w:i w:val="false"/>
                <w:color w:val="000000"/>
                <w:sz w:val="20"/>
              </w:rPr>
              <w:t>
2) Еуразиялық экономикалық одаққа мүше мемлекеттердің бірінің аумағынан Еуразиялық экономикалық одаққа мүше басқа мемлекеттің аумағына тауарларды өткізуді растайтын тауарлардың ілеспе құжаттарының электрондық көшірмелері (Бағдарламаның үшінші бағыты шеңберінде қатысуға өтініш берген жағдайда);</w:t>
            </w:r>
            <w:r>
              <w:br/>
            </w:r>
            <w:r>
              <w:rPr>
                <w:rFonts w:ascii="Times New Roman"/>
                <w:b w:val="false"/>
                <w:i w:val="false"/>
                <w:color w:val="000000"/>
                <w:sz w:val="20"/>
              </w:rPr>
              <w:t>
3) соңғы есепті кезеңге валюталық түсімнің тиісті деңгейін растайтын электрондық құжаттар (Бағдарламаның үшінші бағыты шеңберінде қатысуға өтініш берген жағдайда);</w:t>
            </w:r>
            <w:r>
              <w:br/>
            </w:r>
            <w:r>
              <w:rPr>
                <w:rFonts w:ascii="Times New Roman"/>
                <w:b w:val="false"/>
                <w:i w:val="false"/>
                <w:color w:val="000000"/>
                <w:sz w:val="20"/>
              </w:rPr>
              <w:t>
4) банктің/даму банкінің/лизингтік компанияның Бағдарламаға/Тетікке қатысуға мүмкіндік беретін шарттармен кредит беру/қаржы лизингі шартын жасау немесе көрсетілетін қызметті алушының кредит/қаржы лизингі шарты бойынша сыйақы мөлшерлемесін азайту мүмкіндігі туралы оң шешімі бар хатының электрондық көшірмесі.</w:t>
            </w:r>
            <w:r>
              <w:br/>
            </w:r>
            <w:r>
              <w:rPr>
                <w:rFonts w:ascii="Times New Roman"/>
                <w:b w:val="false"/>
                <w:i w:val="false"/>
                <w:color w:val="000000"/>
                <w:sz w:val="20"/>
              </w:rPr>
              <w:t>
Шағын және орта кәсіпкерлік субъектісі бойынша, оның ішінде заңды тұлғаны мемлекеттік тіркеу/қайта тіркеу туралы куәлік және жеке кәсіпкерді, кәсіпкерлік субъектісінің санатын тіркеу туралы хабарлама бойынша мәліметтерді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деректер мен мәліметтердің Қазақстан Республикасы Үкіметінің 2019 жылғы 31 желтоқсандағы № 1060 қаулысымен бекітілген "Бизнестің жол картасы-2025" бизнесті қолдау мен дамытудың мемлекеттік бағдарламасы шеңберінде сыйақы мөлшерлемесінің бір бөлігін субсидиялау қағидаларында және Қазақстан Республикасы Үкіметінің 2018 жылғы 11 желтоқсандағы № 820 </w:t>
            </w:r>
            <w:r>
              <w:rPr>
                <w:rFonts w:ascii="Times New Roman"/>
                <w:b w:val="false"/>
                <w:i w:val="false"/>
                <w:color w:val="000000"/>
                <w:sz w:val="20"/>
              </w:rPr>
              <w:t>қаулысымен</w:t>
            </w:r>
            <w:r>
              <w:rPr>
                <w:rFonts w:ascii="Times New Roman"/>
                <w:b w:val="false"/>
                <w:i w:val="false"/>
                <w:color w:val="000000"/>
                <w:sz w:val="20"/>
              </w:rPr>
              <w:t xml:space="preserve"> бекітілген басым жобаларға кредит беру тетігінде белгіленген талаптарға сәйкес келмеуі.</w:t>
            </w:r>
            <w:r>
              <w:br/>
            </w:r>
            <w:r>
              <w:rPr>
                <w:rFonts w:ascii="Times New Roman"/>
                <w:b w:val="false"/>
                <w:i w:val="false"/>
                <w:color w:val="000000"/>
                <w:sz w:val="20"/>
              </w:rPr>
              <w:t>
Кәсіпкер және (немесе) ұсынылған материалдар Бағдарламаның/Тетіктің шарттарына сәйкес келмеген жағдайда, қаржы агенттігі дәлелді бас тартуды жібереді.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қолтаңбасы болған жағдайда көрсетілетін қызметті алушының мемлекеттік көрсетілетін қызметті веб-портал арқылы электрондық нысанда алу мүмкіндігі бар.</w:t>
            </w:r>
            <w:r>
              <w:br/>
            </w:r>
            <w:r>
              <w:rPr>
                <w:rFonts w:ascii="Times New Roman"/>
                <w:b w:val="false"/>
                <w:i w:val="false"/>
                <w:color w:val="000000"/>
                <w:sz w:val="20"/>
              </w:rPr>
              <w:t>
Көрсетілетін қызметті алушының мемлекеттік қызметті көрсету мәртебесі туралы ақпаратты порталдағы "жеке кабинеті" арқылы қашықтықтан қол жеткізу режимінде алу мүмкіндігі бар.</w:t>
            </w:r>
            <w:r>
              <w:br/>
            </w:r>
            <w:r>
              <w:rPr>
                <w:rFonts w:ascii="Times New Roman"/>
                <w:b w:val="false"/>
                <w:i w:val="false"/>
                <w:color w:val="000000"/>
                <w:sz w:val="20"/>
              </w:rPr>
              <w:t>
Құжаттар топтамасын тапсыру үшін күтудің рұқсат етілген ең ұзақ уақыты 30 (отыз) минут.</w:t>
            </w:r>
            <w:r>
              <w:br/>
            </w:r>
            <w:r>
              <w:rPr>
                <w:rFonts w:ascii="Times New Roman"/>
                <w:b w:val="false"/>
                <w:i w:val="false"/>
                <w:color w:val="000000"/>
                <w:sz w:val="20"/>
              </w:rPr>
              <w:t>
Қызмет көрсетудің рұқсат етілген ең ұзақ уақыты 20 (жиырма)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11 маусымдағы</w:t>
            </w:r>
            <w:r>
              <w:br/>
            </w:r>
            <w:r>
              <w:rPr>
                <w:rFonts w:ascii="Times New Roman"/>
                <w:b w:val="false"/>
                <w:i w:val="false"/>
                <w:color w:val="000000"/>
                <w:sz w:val="20"/>
              </w:rPr>
              <w:t>№ 59 Бұйрыққа</w:t>
            </w:r>
            <w:r>
              <w:br/>
            </w:r>
            <w:r>
              <w:rPr>
                <w:rFonts w:ascii="Times New Roman"/>
                <w:b w:val="false"/>
                <w:i w:val="false"/>
                <w:color w:val="000000"/>
                <w:sz w:val="20"/>
              </w:rPr>
              <w:t xml:space="preserve">2-қосымша </w:t>
            </w:r>
          </w:p>
        </w:tc>
      </w:tr>
    </w:tbl>
    <w:bookmarkStart w:name="z30" w:id="24"/>
    <w:p>
      <w:pPr>
        <w:spacing w:after="0"/>
        <w:ind w:left="0"/>
        <w:jc w:val="left"/>
      </w:pPr>
      <w:r>
        <w:rPr>
          <w:rFonts w:ascii="Times New Roman"/>
          <w:b/>
          <w:i w:val="false"/>
          <w:color w:val="000000"/>
        </w:rPr>
        <w:t xml:space="preserve"> "Бизнестің жол картасы-2025" бизнесті қолдау мен дамытудың мемлекеттік бағдарламасы шеңберінде кредиттер бойынша кепілдіктер беруді ұсыну" мемлекеттік қызметін көрсету қағидалары </w:t>
      </w:r>
    </w:p>
    <w:bookmarkEnd w:id="24"/>
    <w:bookmarkStart w:name="z31" w:id="25"/>
    <w:p>
      <w:pPr>
        <w:spacing w:after="0"/>
        <w:ind w:left="0"/>
        <w:jc w:val="left"/>
      </w:pPr>
      <w:r>
        <w:rPr>
          <w:rFonts w:ascii="Times New Roman"/>
          <w:b/>
          <w:i w:val="false"/>
          <w:color w:val="000000"/>
        </w:rPr>
        <w:t xml:space="preserve"> 1-тарау. Жалпы ережелер</w:t>
      </w:r>
    </w:p>
    <w:bookmarkEnd w:id="25"/>
    <w:bookmarkStart w:name="z32" w:id="26"/>
    <w:p>
      <w:pPr>
        <w:spacing w:after="0"/>
        <w:ind w:left="0"/>
        <w:jc w:val="both"/>
      </w:pPr>
      <w:r>
        <w:rPr>
          <w:rFonts w:ascii="Times New Roman"/>
          <w:b w:val="false"/>
          <w:i w:val="false"/>
          <w:color w:val="000000"/>
          <w:sz w:val="28"/>
        </w:rPr>
        <w:t xml:space="preserve">
      1. Осы "Бизнестің жол картасы-2025" бизнесті қолдау мен дамытудың мемлекеттік бағдарламасы шеңберінде кредиттер бойынша кепілдіктер беруді ұсыну" мемлекеттік қызметін көрсету қағидалары (бұдан әрі – Кепілдік беру қағидалары) "Мемлекеттік көрсетілетін қызметтер туралы" Қазақстан Республикасы Заңының (бұдан әрі – Заң) 10-бабының 1) тармақшасына, "Жеке кәсіпкерлікті мемлекеттік қолдаудың кейбір шаралары туралы" Қазақстан Республикасы Үкіметінің 2019 жылғы 31 желтоқсандағы № 1060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"Бизнестің жол картасы-2025" бизнесті қолдау мен дамытудың мемлекеттік бағдарламасы шеңберінде кредиттер бойынша кепілдіктер беруді ұсыну" мемлекеттік қызметін көрсету тәртібін айқындайды (бұдан әрі – мемлекеттік көрсетілетін қызмет).</w:t>
      </w:r>
    </w:p>
    <w:bookmarkEnd w:id="26"/>
    <w:bookmarkStart w:name="z33" w:id="27"/>
    <w:p>
      <w:pPr>
        <w:spacing w:after="0"/>
        <w:ind w:left="0"/>
        <w:jc w:val="both"/>
      </w:pPr>
      <w:r>
        <w:rPr>
          <w:rFonts w:ascii="Times New Roman"/>
          <w:b w:val="false"/>
          <w:i w:val="false"/>
          <w:color w:val="000000"/>
          <w:sz w:val="28"/>
        </w:rPr>
        <w:t>
      2. "Даму" кәсіпкерлікті дамыту қоры" акционерлік қоғамы (бұдан әрі – көрсетілетін қызметті беруші) осы Кепілдік беру қағидаларына сәйкес мемлекеттік қызметті жеке және заңды тұлғаларға (бұдан әрі – көрсетілетін қызметті алушы) тегін негізде көрсетеді.</w:t>
      </w:r>
    </w:p>
    <w:bookmarkEnd w:id="27"/>
    <w:bookmarkStart w:name="z34" w:id="28"/>
    <w:p>
      <w:pPr>
        <w:spacing w:after="0"/>
        <w:ind w:left="0"/>
        <w:jc w:val="left"/>
      </w:pPr>
      <w:r>
        <w:rPr>
          <w:rFonts w:ascii="Times New Roman"/>
          <w:b/>
          <w:i w:val="false"/>
          <w:color w:val="000000"/>
        </w:rPr>
        <w:t xml:space="preserve"> 2-тарау. Мемлекеттік қызметті көрсету тәртібі</w:t>
      </w:r>
    </w:p>
    <w:bookmarkEnd w:id="28"/>
    <w:bookmarkStart w:name="z35" w:id="29"/>
    <w:p>
      <w:pPr>
        <w:spacing w:after="0"/>
        <w:ind w:left="0"/>
        <w:jc w:val="both"/>
      </w:pPr>
      <w:r>
        <w:rPr>
          <w:rFonts w:ascii="Times New Roman"/>
          <w:b w:val="false"/>
          <w:i w:val="false"/>
          <w:color w:val="000000"/>
          <w:sz w:val="28"/>
        </w:rPr>
        <w:t>
      3. Өтініштерді қабылдау және мемлекеттік қызметті көрсету нәтижесін беру көрсетілетін қызметті берушінің кеңсесі, "электрондық үкіметтің" www.egov.kz веб-порталы (бұдан әрі – веб-портал) арқылы жүзеге асырылады.</w:t>
      </w:r>
    </w:p>
    <w:bookmarkEnd w:id="29"/>
    <w:bookmarkStart w:name="z36" w:id="30"/>
    <w:p>
      <w:pPr>
        <w:spacing w:after="0"/>
        <w:ind w:left="0"/>
        <w:jc w:val="both"/>
      </w:pPr>
      <w:r>
        <w:rPr>
          <w:rFonts w:ascii="Times New Roman"/>
          <w:b w:val="false"/>
          <w:i w:val="false"/>
          <w:color w:val="000000"/>
          <w:sz w:val="28"/>
        </w:rPr>
        <w:t xml:space="preserve">
      4.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Кепілдік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стандартында жазылды.</w:t>
      </w:r>
    </w:p>
    <w:bookmarkEnd w:id="30"/>
    <w:bookmarkStart w:name="z37" w:id="31"/>
    <w:p>
      <w:pPr>
        <w:spacing w:after="0"/>
        <w:ind w:left="0"/>
        <w:jc w:val="both"/>
      </w:pPr>
      <w:r>
        <w:rPr>
          <w:rFonts w:ascii="Times New Roman"/>
          <w:b w:val="false"/>
          <w:i w:val="false"/>
          <w:color w:val="000000"/>
          <w:sz w:val="28"/>
        </w:rPr>
        <w:t>
      5. Веб-портал арқылы жүгінген кезде "жеке кабинетке" мемлекеттік қызмет көрсету үшін сұрау салудың қабылданғаны туралы мәртебе, сондай-ақ мемлекеттік қызмет нәтижесін алу күні мен уақыты көрсетілген хабарлама жіберіледі.</w:t>
      </w:r>
    </w:p>
    <w:bookmarkEnd w:id="31"/>
    <w:bookmarkStart w:name="z38" w:id="32"/>
    <w:p>
      <w:pPr>
        <w:spacing w:after="0"/>
        <w:ind w:left="0"/>
        <w:jc w:val="both"/>
      </w:pPr>
      <w:r>
        <w:rPr>
          <w:rFonts w:ascii="Times New Roman"/>
          <w:b w:val="false"/>
          <w:i w:val="false"/>
          <w:color w:val="000000"/>
          <w:sz w:val="28"/>
        </w:rPr>
        <w:t>
      6. Құжаттарды веб-портал арқылы берген кезде өтінішті одан әрі қараудан дәлелді бас тарту құжаттарды қабылдаған сәттен бастап 3 (үш) жұмыс күні ішінде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bookmarkEnd w:id="32"/>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өткен құжаттарды ұсынған жағдайда көрсетілетін қызметті беруші 3 (үш) жұмыс күні ішінде өтінішті одан әрі қараудан дәлелді бас тартады.</w:t>
      </w:r>
    </w:p>
    <w:p>
      <w:pPr>
        <w:spacing w:after="0"/>
        <w:ind w:left="0"/>
        <w:jc w:val="both"/>
      </w:pPr>
      <w:r>
        <w:rPr>
          <w:rFonts w:ascii="Times New Roman"/>
          <w:b w:val="false"/>
          <w:i w:val="false"/>
          <w:color w:val="000000"/>
          <w:sz w:val="28"/>
        </w:rPr>
        <w:t>
      Веб-портал арқылы жүгінген кезде мемлекеттік қызметті көрсету нәтижесі көрсетілетін қызметті берушінің уәкілетті адамының ЭЦҚ-мен куәландырылған электрондық құжат нысанында көрсетілетін қызметті алушының "жеке кабинетіне" жіберіледі.</w:t>
      </w:r>
    </w:p>
    <w:bookmarkStart w:name="z39" w:id="33"/>
    <w:p>
      <w:pPr>
        <w:spacing w:after="0"/>
        <w:ind w:left="0"/>
        <w:jc w:val="both"/>
      </w:pPr>
      <w:r>
        <w:rPr>
          <w:rFonts w:ascii="Times New Roman"/>
          <w:b w:val="false"/>
          <w:i w:val="false"/>
          <w:color w:val="000000"/>
          <w:sz w:val="28"/>
        </w:rPr>
        <w:t>
      7. Көрсетілетін қызметті алушы құжаттардың толық топтамасын ұсынған кезде көрсетілетін қызметті берушінің кеңсесі көрсетілетін қызметті алушыдан өтініш келіп түскен сәттен бастап 2 (екі) сағат ішінде ұсынылған құжаттардың толықтығын тексереді, оны кіріс хат-хабарларын тіркеу журналына тіркейді, содан кейін оны көрсетілетін қызметті берушінің өңірлік филиалының жауапты орындаушысына қарауға береді.</w:t>
      </w:r>
    </w:p>
    <w:bookmarkEnd w:id="33"/>
    <w:bookmarkStart w:name="z40" w:id="34"/>
    <w:p>
      <w:pPr>
        <w:spacing w:after="0"/>
        <w:ind w:left="0"/>
        <w:jc w:val="both"/>
      </w:pPr>
      <w:r>
        <w:rPr>
          <w:rFonts w:ascii="Times New Roman"/>
          <w:b w:val="false"/>
          <w:i w:val="false"/>
          <w:color w:val="000000"/>
          <w:sz w:val="28"/>
        </w:rPr>
        <w:t>
      8. Көрсетілетін қызметті беруші екінші деңгейдегі банктен/даму банкінен (бұдан әрі – Банк) құжаттарды алғаннан кейін 180 (бір жүз сексен) миллион теңгеге (бұдан әрі – млн. теңге) дейінгі кредиттер бойынша:</w:t>
      </w:r>
    </w:p>
    <w:bookmarkEnd w:id="34"/>
    <w:p>
      <w:pPr>
        <w:spacing w:after="0"/>
        <w:ind w:left="0"/>
        <w:jc w:val="both"/>
      </w:pPr>
      <w:r>
        <w:rPr>
          <w:rFonts w:ascii="Times New Roman"/>
          <w:b w:val="false"/>
          <w:i w:val="false"/>
          <w:color w:val="000000"/>
          <w:sz w:val="28"/>
        </w:rPr>
        <w:t>
      1) көрсетілетін қызметті берушінің өңірлік филиалының жауапты орындаушысы көрсетілетін қызметті алушының өтініші тіркелген сәттен бастап 2 (екі) жұмыс күні ішінде құжаттарды қарайды және құжаттар топтамасын көрсетілетін қызметті берушінің бас офисінің жауапты жұмыскерінің қарауына электрондық пошта арқылы жібереді;</w:t>
      </w:r>
    </w:p>
    <w:p>
      <w:pPr>
        <w:spacing w:after="0"/>
        <w:ind w:left="0"/>
        <w:jc w:val="both"/>
      </w:pPr>
      <w:r>
        <w:rPr>
          <w:rFonts w:ascii="Times New Roman"/>
          <w:b w:val="false"/>
          <w:i w:val="false"/>
          <w:color w:val="000000"/>
          <w:sz w:val="28"/>
        </w:rPr>
        <w:t xml:space="preserve">
      2) көрсетілетін қызметті берушінің бас офисінің жауапты жұмыскері 1 (бір) жұмыс күні ішінде жобаның Қазақстан Республикасы Үкіметінің 2019 жылғы 31 желтоқсандағы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 шеңберінде кредиттер бойынша кепілдіктер беру қағидаларының шарттарына сәйкестігі тұрғысынан тексеруді жүзеге асырады және құжаттар топтамасын көрсетілетін қызметті берушінің кредит комитетінің хатшысына жібереді;</w:t>
      </w:r>
    </w:p>
    <w:p>
      <w:pPr>
        <w:spacing w:after="0"/>
        <w:ind w:left="0"/>
        <w:jc w:val="both"/>
      </w:pPr>
      <w:r>
        <w:rPr>
          <w:rFonts w:ascii="Times New Roman"/>
          <w:b w:val="false"/>
          <w:i w:val="false"/>
          <w:color w:val="000000"/>
          <w:sz w:val="28"/>
        </w:rPr>
        <w:t>
      3) көрсетілетін қызметті берушінің кредит комитетінің хатшысы 1 (бір) жұмыс күні ішінде жобаны көрсетілетін қызметті берушінің кредит комитетінің қарауына шығарады, ол кепілдіктер беру мүмкіндігі (мүмкін еместігі) туралы шешім қабылдайды;</w:t>
      </w:r>
    </w:p>
    <w:p>
      <w:pPr>
        <w:spacing w:after="0"/>
        <w:ind w:left="0"/>
        <w:jc w:val="both"/>
      </w:pPr>
      <w:r>
        <w:rPr>
          <w:rFonts w:ascii="Times New Roman"/>
          <w:b w:val="false"/>
          <w:i w:val="false"/>
          <w:color w:val="000000"/>
          <w:sz w:val="28"/>
        </w:rPr>
        <w:t>
      4) көрсетілетін қызметті берушінің кредит комитетінің хатшысы 1 (бір) жұмыс күні ішінде көрсетілетін қызметті берушінің кредит комитеті отырысының хаттамасына қол қояды және оны көрсетілетін қызметті берушінің өңірлік филиалының жауапты орындаушысына жібереді, ол мемлекеттік қызмет көрсету нәтижесі – көрсетілетін қызметті берушінің кредит комитетінің кепілдіктер беру мүмкіндігі (мүмкін еместігі) туралы шешімінің хаттамасынан үзіндіні қалыптастырады және оны көрсетілетін қызметті алушыға береді, кепілдіктер беру мүмкін болмаған жағдайда мемлекеттік қызмет көрсетуден дәлелді бас тартады.</w:t>
      </w:r>
    </w:p>
    <w:bookmarkStart w:name="z41" w:id="35"/>
    <w:p>
      <w:pPr>
        <w:spacing w:after="0"/>
        <w:ind w:left="0"/>
        <w:jc w:val="both"/>
      </w:pPr>
      <w:r>
        <w:rPr>
          <w:rFonts w:ascii="Times New Roman"/>
          <w:b w:val="false"/>
          <w:i w:val="false"/>
          <w:color w:val="000000"/>
          <w:sz w:val="28"/>
        </w:rPr>
        <w:t>
      9. 180 (бір жүз сексен) млн. теңгеден жоғары кредиттер бойынша көрсетілетін қызметті беруші Банктен құжаттар топтамасын алғаннан кейін:</w:t>
      </w:r>
    </w:p>
    <w:bookmarkEnd w:id="35"/>
    <w:p>
      <w:pPr>
        <w:spacing w:after="0"/>
        <w:ind w:left="0"/>
        <w:jc w:val="both"/>
      </w:pPr>
      <w:r>
        <w:rPr>
          <w:rFonts w:ascii="Times New Roman"/>
          <w:b w:val="false"/>
          <w:i w:val="false"/>
          <w:color w:val="000000"/>
          <w:sz w:val="28"/>
        </w:rPr>
        <w:t>
      1) көрсетілетін қызметті берушінің өңірлік филиалының жауапты орындаушысы көрсетілетін қызметті алушының өтініші тіркелген сәттен бастап 2 (екі) жұмыс күні ішінде ұсынылған құжаттарды тексереді және құжаттар топтамасын көрсетілетін қызметті берушінің бас офисінің жауапты жұмыскерінің қарауына электрондық пошта арқылы жібереді;</w:t>
      </w:r>
    </w:p>
    <w:p>
      <w:pPr>
        <w:spacing w:after="0"/>
        <w:ind w:left="0"/>
        <w:jc w:val="both"/>
      </w:pPr>
      <w:r>
        <w:rPr>
          <w:rFonts w:ascii="Times New Roman"/>
          <w:b w:val="false"/>
          <w:i w:val="false"/>
          <w:color w:val="000000"/>
          <w:sz w:val="28"/>
        </w:rPr>
        <w:t xml:space="preserve">
      2) көрсетілетін қызметті берушінің бас офисінің жауапты жұмыскері 6 (алты) жұмыс күні ішінде қаржы-шаруашылық қызметті талдауды, тәуекел-менеджментін кеңейтілген тексеруді қоса алғанда, жобаның "Жеке кәсіпкерлікті мемлекеттік қолдаудың кейбір шаралары туралы" Қазақстан Республикасы Үкіметінің 2019 жылғы 31 желтоқсандағы № 1060 </w:t>
      </w:r>
      <w:r>
        <w:rPr>
          <w:rFonts w:ascii="Times New Roman"/>
          <w:b w:val="false"/>
          <w:i w:val="false"/>
          <w:color w:val="000000"/>
          <w:sz w:val="28"/>
        </w:rPr>
        <w:t>қаулысының</w:t>
      </w:r>
      <w:r>
        <w:rPr>
          <w:rFonts w:ascii="Times New Roman"/>
          <w:b w:val="false"/>
          <w:i w:val="false"/>
          <w:color w:val="000000"/>
          <w:sz w:val="28"/>
        </w:rPr>
        <w:t xml:space="preserve"> шарттарына сәйкестігі тұрғысынан тексеруді жүзеге асырады және құжаттар топтамасын көрсетілетін қызметті берушінің кредит комитетінің хатшысына жолдайды;</w:t>
      </w:r>
    </w:p>
    <w:p>
      <w:pPr>
        <w:spacing w:after="0"/>
        <w:ind w:left="0"/>
        <w:jc w:val="both"/>
      </w:pPr>
      <w:r>
        <w:rPr>
          <w:rFonts w:ascii="Times New Roman"/>
          <w:b w:val="false"/>
          <w:i w:val="false"/>
          <w:color w:val="000000"/>
          <w:sz w:val="28"/>
        </w:rPr>
        <w:t>
      3) көрсетілетін қызметті берушінің кредит комитетінің хатшысы 1 (бір) жұмыс күні ішінде жобаны көрсетілетін қызметті берушінің кредит комитетінің қарауына шығарады, ол кепілдіктер беру мүмкіндігі (мүмкін еместігі) туралы шешім қабылдайды;</w:t>
      </w:r>
    </w:p>
    <w:p>
      <w:pPr>
        <w:spacing w:after="0"/>
        <w:ind w:left="0"/>
        <w:jc w:val="both"/>
      </w:pPr>
      <w:r>
        <w:rPr>
          <w:rFonts w:ascii="Times New Roman"/>
          <w:b w:val="false"/>
          <w:i w:val="false"/>
          <w:color w:val="000000"/>
          <w:sz w:val="28"/>
        </w:rPr>
        <w:t>
      4) көрсетілетін қызметті берушінің кредит комитетінің хатшысы 1 (бір) жұмыс күні ішінде көрсетілетін қызметті берушінің кредит комитеті отырысының хаттамасына қол қояды және оны көрсетілетін қызметті берушінің өңірлік филиалының жауапты орындаушысына жібереді, ол мемлекеттік қызмет көрсету нәтижесі – көрсетілетін қызметті берушінің кредит комитетінің кепілдіктер беру мүмкіндігі (мүмкін еместігі) туралы шешімінің хаттамасынан үзіндіні қалыптастырады және оны көрсетілетін қызметті алушыға береді, кепілдіктер беру мүмкін болмаған жағдайда мемлекеттік қызмет көрсетуден дәлелді бас тартады.</w:t>
      </w:r>
    </w:p>
    <w:bookmarkStart w:name="z42" w:id="36"/>
    <w:p>
      <w:pPr>
        <w:spacing w:after="0"/>
        <w:ind w:left="0"/>
        <w:jc w:val="both"/>
      </w:pPr>
      <w:r>
        <w:rPr>
          <w:rFonts w:ascii="Times New Roman"/>
          <w:b w:val="false"/>
          <w:i w:val="false"/>
          <w:color w:val="000000"/>
          <w:sz w:val="28"/>
        </w:rPr>
        <w:t>
      10. Егер көрсетілетін қызметті берушінің кепілдігімен алынған кредиттер бойынша көрсетілетін қызметті алушының және онымен үлестес тұлғалардың/компаниялардың жиынтық берешегі 180 млн. теңгеден асатын болса, онда кейінгі жобаларды қарау 10 (он) жұмыс күні ішінде жүзеге асырылады.</w:t>
      </w:r>
    </w:p>
    <w:bookmarkEnd w:id="36"/>
    <w:p>
      <w:pPr>
        <w:spacing w:after="0"/>
        <w:ind w:left="0"/>
        <w:jc w:val="both"/>
      </w:pPr>
      <w:r>
        <w:rPr>
          <w:rFonts w:ascii="Times New Roman"/>
          <w:b w:val="false"/>
          <w:i w:val="false"/>
          <w:color w:val="000000"/>
          <w:sz w:val="28"/>
        </w:rPr>
        <w:t>
      Ақпараттық жүйенің техникалық ақауы болған жағдайда көрсетілетін қызметті беруші техникалық ақауды жою кезеңіне өзінің электрондық сұрау салуды қарау мерзімін ұзартады.</w:t>
      </w:r>
    </w:p>
    <w:bookmarkStart w:name="z43" w:id="37"/>
    <w:p>
      <w:pPr>
        <w:spacing w:after="0"/>
        <w:ind w:left="0"/>
        <w:jc w:val="both"/>
      </w:pPr>
      <w:r>
        <w:rPr>
          <w:rFonts w:ascii="Times New Roman"/>
          <w:b w:val="false"/>
          <w:i w:val="false"/>
          <w:color w:val="000000"/>
          <w:sz w:val="28"/>
        </w:rPr>
        <w:t xml:space="preserve">
      11.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37"/>
    <w:bookmarkStart w:name="z44" w:id="38"/>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38"/>
    <w:bookmarkStart w:name="z45" w:id="39"/>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мемлекеттік қызметтер көрсету сапасын бағалау және бақылау жөніндегі уәкілетті органға беріледі.</w:t>
      </w:r>
    </w:p>
    <w:bookmarkEnd w:id="39"/>
    <w:p>
      <w:pPr>
        <w:spacing w:after="0"/>
        <w:ind w:left="0"/>
        <w:jc w:val="both"/>
      </w:pPr>
      <w:r>
        <w:rPr>
          <w:rFonts w:ascii="Times New Roman"/>
          <w:b w:val="false"/>
          <w:i w:val="false"/>
          <w:color w:val="000000"/>
          <w:sz w:val="28"/>
        </w:rPr>
        <w:t xml:space="preserve">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көрсетілетін қызметті беруші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тіркелген күнінен бастап 15 (он бес) жұмыс күні ішінде қарауы тиіс.</w:t>
      </w:r>
    </w:p>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Мемлекеттік қызметті көрсету нәтижелерімен келіспеген жағдайда, көрсетілетін қызметті алушы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кредиттер бойынша</w:t>
            </w:r>
            <w:r>
              <w:br/>
            </w:r>
            <w:r>
              <w:rPr>
                <w:rFonts w:ascii="Times New Roman"/>
                <w:b w:val="false"/>
                <w:i w:val="false"/>
                <w:color w:val="000000"/>
                <w:sz w:val="20"/>
              </w:rPr>
              <w:t>кепілдіктер беруді ұсыну"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7"/>
        <w:gridCol w:w="124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кепілдіктер беруді ұсыну" мемлекеттік көрсетілетін қызмет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кәсіпкерлікті дамыту қоры" акционерлік қоғамы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 ұсыну тәсілдері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кеңсесі, "электрондық үкіметтің" www.egov.kz веб-порталы (бұдан әрі – веб-портал) арқылы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(бір жүз сексен) миллион теңгеге (бұдан әрі – млн. теңге) дейінгі кредиттер бойынша – көрсетілетін қызметті беруші екінші деңгейдегі банктен/даму банкінен құжаттарды алғаннан кейін 5 (бес) жұмыс күні ішінде;</w:t>
            </w:r>
            <w:r>
              <w:br/>
            </w:r>
            <w:r>
              <w:rPr>
                <w:rFonts w:ascii="Times New Roman"/>
                <w:b w:val="false"/>
                <w:i w:val="false"/>
                <w:color w:val="000000"/>
                <w:sz w:val="20"/>
              </w:rPr>
              <w:t>
180 (бір жүз сексен) млн. теңгеден жоғары кредиттер бойынша – көрсетілетін қызметті беруші екінші деңгейдегі банктен/даму банкінен құжаттарды алғаннан кейін 10 (он) жұмыс күні ішінде.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нысанда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органы отырысының хаттамасынан үзінді не Қағидаларда осы қосымшаның 9-тармағында көрсетілген жағдайларда және негіздер бойынша мемлекеттік қызмет көрсетуден бас тарту туралы дәлелді жауабы бар хабарлама.</w:t>
            </w:r>
            <w:r>
              <w:br/>
            </w:r>
            <w:r>
              <w:rPr>
                <w:rFonts w:ascii="Times New Roman"/>
                <w:b w:val="false"/>
                <w:i w:val="false"/>
                <w:color w:val="000000"/>
                <w:sz w:val="20"/>
              </w:rPr>
              <w:t>
Мемлекеттік қызмет көрсетудің нәтижесін ұсыну нысаны: электрондық және (немесе) қағаз нысанда.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Заңына сәйкес демалыс және мереке күндерін қоспағанда, көрсетілетін қызметті берушінің белгіленген жұмыс кестесіне сәйкес сағат 13.00-ден 15.00-ге дейінгі түскі үзіліспен сағат 9.00-ден 19.00-ге дейін дүйсенбіден бастап жұманы қоса алғанға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xml:space="preserve">
2) веб-портал – техникалық жұмыстарды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кодексіне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өтініштерді қабылдау және мемлекеттік қызмет көрсету нәтижелерін беру келесі жұмыс күні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құжаттар:</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8622"/>
              <w:gridCol w:w="3015"/>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атауы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алынатын құжаттардың тізбесіне ілеспе хат</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цифрлық қолтаңба (бұдан әрі – ЭЦҚ) қолданылатын электрондық формат</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топтамасындағы барлық құжаттар тізбесі немесе құжаттарды қабылдап алу-беру актісі</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жұмыскері қол қойған және банктің мөрімен/мөртабанымен куәландырылған түпнұсқа/ЭЦҚ қолданылатын электрондық формат</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кредит алуға арналған өтінім</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көшірме/ЭЦҚ қолданылатын электрондық формат</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органының көрсетілетін қызметті берушінің кепілдігімен кредит беру туралы шешімі, банктің кредиттік, кепілдік, заң және тәуекелдерді басқару басқармаларының сараптамалық қорытындылары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көшірме/ЭЦҚ қолданылатын электрондық формат</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күндегі жағдай бойынша көрсетілетін қызметті алушының қаржылық құжаттары (берешектің туындау күні, берешекті өтеу жоспарланатын күн және берешектің нысаны көрсетіле отырып, кредиторлық және дебиторлық берешектің таратылып жазылуы, негізгі құралдардың, тауар-материалдық қорлардың (бұдан әрі – ТМҚ) таратылып жазылуы, соңғы 12 айдағы кірістер мен шығыстар туралы есеп (дара кәсіпкерлер үшін)**</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көшірме/ЭЦҚ қолданылатын электрондық формат</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мөрімен расталған жыл басындағы және соңғы есепті күндегі жағдай бойынша (берешектің туындау күні, берешекті өтеу жоспарланатын күн және берешектің нысаны көрсетіле отырып, кредиторлық және дебиторлық берешектің таратылып жазылуы, негізгі құралдардың, ТМҚ-ның таратылып жазылуы) көрсетілетін қызметті алушының қаржылық құжаттары (заңды тұлғалар үшін)**</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уәкілетті адамы түпнұсқамен салыстырып тексерген көшірме/ЭЦҚ қолданылатын электрондық формат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мен шығыстар туралы есептердің баптарын таратып жазу – өткізу кірісі, өзіндік құны, кезең шығыстары, басқа да кірістер мен шығыстар, қаралатын кезеңдегі өткізілген өнімнің ақшалай және заттай мәндегі көлемі**</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көшірме/ЭЦҚ қолданылатын электрондық формат</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банктің толық деректемелерін көрсетуді қоса алғанда, қызмет көрсететін банктен несие берешегінің бар-жоғы, соңғы 12 айдағы айналымдар, сондай-ақ құжаттарды қарау сәтіндегі жағдай бойынша мерзімінде төленбеген (№ 2 картотека) есеп айырысу құжаттары туралы анықтама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нысаны бойынша түпнұсқа (күнтізбелік 30 күнге дейін түпнұсқамен салыстырып тексерілген көшірмеге рұқсат етіледі)/ЭЦҚ қолданылатын электрондық формат</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берешегінің, оның ішінде басқа қаржылық ұйымдардағы мерзімі өткен берешегінің (банктерден басқа, кредиттері болған кезде) бар-жоғы туралы анықтамалар</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(күнтізбелік 30 күнге дейін түпнұсқамен салыстырып тексерілген көшірмеге рұқсат етіледі)/ЭЦҚ қолданылатын электрондық формат</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барлық шоттары туралы мәліметтер</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хаттың түпнұсқасы/ЭЦҚ қолданылатын электрондық формат</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 патенттер, квоталар (өтініш беруші қызметінің түрі лицензияланатын немесе қарыз қаражаты бағытталатын тауарлар мен көрсетілген қызметтердің жекелеген түрлерін өткізу лицензияланатын жағдайда)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туралы ақпаратты қамтитын мәліметтерді уәкілетті орган тиісті мемлекеттік ақпараттық жүйелерден "электрондық үкімет" шлюзі арқылы алады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бойынша құжаттар (бар болса):</w:t>
                  </w:r>
                  <w:r>
                    <w:br/>
                  </w:r>
                  <w:r>
                    <w:rPr>
                      <w:rFonts w:ascii="Times New Roman"/>
                      <w:b w:val="false"/>
                      <w:i w:val="false"/>
                      <w:color w:val="000000"/>
                      <w:sz w:val="20"/>
                    </w:rPr>
                    <w:t>
1) келісімшарттар, сатып алу-сату шарттары, ниет шарттары, жұмыстар жүргізу, қызметтер көрсету шарттары, орындаған жұмыстар актісі, төлем шоттары;</w:t>
                  </w:r>
                  <w:r>
                    <w:br/>
                  </w:r>
                  <w:r>
                    <w:rPr>
                      <w:rFonts w:ascii="Times New Roman"/>
                      <w:b w:val="false"/>
                      <w:i w:val="false"/>
                      <w:color w:val="000000"/>
                      <w:sz w:val="20"/>
                    </w:rPr>
                    <w:t>
2) жоспарланатын жұмыстар бойынша смета, құрылыс-монтаждау жұмыстарын жүргізуге тиісті рұқсат (егер кредит құрылыс, реконструкциялау саласында пайдалану үшін берілген жағдайда);</w:t>
                  </w:r>
                  <w:r>
                    <w:br/>
                  </w:r>
                  <w:r>
                    <w:rPr>
                      <w:rFonts w:ascii="Times New Roman"/>
                      <w:b w:val="false"/>
                      <w:i w:val="false"/>
                      <w:color w:val="000000"/>
                      <w:sz w:val="20"/>
                    </w:rPr>
                    <w:t>
3) жобаға өзі қатысатындығын растайтын құжаттар;</w:t>
                  </w:r>
                  <w:r>
                    <w:br/>
                  </w:r>
                  <w:r>
                    <w:rPr>
                      <w:rFonts w:ascii="Times New Roman"/>
                      <w:b w:val="false"/>
                      <w:i w:val="false"/>
                      <w:color w:val="000000"/>
                      <w:sz w:val="20"/>
                    </w:rPr>
                    <w:t>
4) қаралатын жоба бойынша шешімдер қабылдау үшін банк пайдаланатын құжаттар.</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уәкілетті адамы түпнұсқамен салыстырып тексерген көшірме/ЭЦҚ қолданылатын электрондық формат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түпнұсқа немесе көшірме/ЭЦҚ қолданылатын электрондық формат</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және ағымдағы жылы қолданыстағы және аяқталған келісімшарттар (бар болса)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көшірмелер/ЭЦҚ қолданылатын электрондық формат</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 (қолданыстағы кредиттер бар болса)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көшірмелер/ЭЦҚ қолданылатын электрондық формат</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атынан банк қарызы, кепілі және кепілдік шартын жасайтын тұлғаның өкілеттігін растайтын құжаттар</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мөрімен расталған көшірмелер (банк кепілдік шартын жасаған кезде ұсынуы мүмкін)/ЭЦҚ қолданылатын электрондық формат</w:t>
                  </w:r>
                </w:p>
              </w:tc>
            </w:tr>
          </w:tbl>
          <w:p/>
          <w:p>
            <w:pPr>
              <w:spacing w:after="0"/>
              <w:ind w:left="0"/>
              <w:jc w:val="both"/>
            </w:pPr>
            <w:r>
              <w:rPr>
                <w:rFonts w:ascii="Times New Roman"/>
                <w:b w:val="false"/>
                <w:i w:val="false"/>
                <w:color w:val="000000"/>
                <w:sz w:val="20"/>
              </w:rPr>
              <w:t>* Қаржылық лизинг шарттары бойынша Тетікке сәйкес осы тізім бойынша лизингтік компаниялар да ұсынады;</w:t>
            </w:r>
            <w:r>
              <w:br/>
            </w:r>
            <w:r>
              <w:rPr>
                <w:rFonts w:ascii="Times New Roman"/>
                <w:b w:val="false"/>
                <w:i w:val="false"/>
                <w:color w:val="000000"/>
                <w:sz w:val="20"/>
              </w:rPr>
              <w:t>
** 360 млн. теңгеден асатын кредиттер бойынша.</w:t>
            </w:r>
            <w:r>
              <w:br/>
            </w:r>
            <w:r>
              <w:rPr>
                <w:rFonts w:ascii="Times New Roman"/>
                <w:b w:val="false"/>
                <w:i w:val="false"/>
                <w:color w:val="000000"/>
                <w:sz w:val="20"/>
              </w:rPr>
              <w:t xml:space="preserve">
Ескертпе: қаржылық есептіліктің ескіру мерзімі банк құжаттар топтамасын ұсынған күні 6 айдан аспауы. </w:t>
            </w:r>
            <w:r>
              <w:br/>
            </w:r>
            <w:r>
              <w:rPr>
                <w:rFonts w:ascii="Times New Roman"/>
                <w:b w:val="false"/>
                <w:i w:val="false"/>
                <w:color w:val="000000"/>
                <w:sz w:val="20"/>
              </w:rPr>
              <w:t>
2. Көрсетілетін қызметті алушының құқықтық мәртебесі мен өкілеттіктерін айқындайтын құжаттар*</w:t>
            </w:r>
            <w:r>
              <w:br/>
            </w:r>
            <w:r>
              <w:rPr>
                <w:rFonts w:ascii="Times New Roman"/>
                <w:b w:val="false"/>
                <w:i w:val="false"/>
                <w:color w:val="000000"/>
                <w:sz w:val="20"/>
              </w:rPr>
              <w:t>
 1. Егер көрсетілетін қызметті алушы дара кәсіпкер болып табылса:</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4406"/>
              <w:gridCol w:w="6700"/>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құжаттар туралы мәліметтерді уәкілетті орган тиісті мемлекеттік ақпараттық жүйелерден "электрондық үкімет" шлюзі арқылы алады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 тіркеу туралы хабарлама***</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ретінде тіркеу туралы мәліметтерді уәкілетті орган тиісті мемлекеттік ақпараттық жүйелерден "электрондық үкімет" шлюзі арқылы алады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үлгілері, мөрдің бедері (бар болса) көрсетілген құжат</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түпнұсқа не көшірме/ЭЦҚ қолданылатын электрондық формат</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алушының/кепілгердің кредиттік бюроға ақпарат беруге және кредиттік есеп алуға келісімі</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көрсетілетін қызметті берушінің атына беріледі/ЭЦҚ қолданылатын электрондық формат</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алушының/кепілгердің дербес деректерді жинауға және өңдеуге келісімі</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көрсетілетін қызметті берушінің атына беріледі/ЭЦҚ қолданылатын электрондық формат</w:t>
                  </w:r>
                </w:p>
              </w:tc>
            </w:tr>
          </w:tbl>
          <w:p/>
          <w:p>
            <w:pPr>
              <w:spacing w:after="0"/>
              <w:ind w:left="0"/>
              <w:jc w:val="both"/>
            </w:pPr>
            <w:r>
              <w:rPr>
                <w:rFonts w:ascii="Times New Roman"/>
                <w:b w:val="false"/>
                <w:i w:val="false"/>
                <w:color w:val="000000"/>
                <w:sz w:val="20"/>
              </w:rPr>
              <w:t xml:space="preserve">2. Егер көрсетілетін қызметті алушы "Заңды тұлғаларды мемлекеттік тіркеу және филиалдар мен өкілдіктерді есептік тіркеу туралы" Қазақстан Республикасының Заңның </w:t>
            </w:r>
            <w:r>
              <w:rPr>
                <w:rFonts w:ascii="Times New Roman"/>
                <w:b w:val="false"/>
                <w:i w:val="false"/>
                <w:color w:val="000000"/>
                <w:sz w:val="20"/>
              </w:rPr>
              <w:t>6</w:t>
            </w:r>
            <w:r>
              <w:rPr>
                <w:rFonts w:ascii="Times New Roman"/>
                <w:b w:val="false"/>
                <w:i w:val="false"/>
                <w:color w:val="000000"/>
                <w:sz w:val="20"/>
              </w:rPr>
              <w:t xml:space="preserve"> және </w:t>
            </w:r>
            <w:r>
              <w:rPr>
                <w:rFonts w:ascii="Times New Roman"/>
                <w:b w:val="false"/>
                <w:i w:val="false"/>
                <w:color w:val="000000"/>
                <w:sz w:val="20"/>
              </w:rPr>
              <w:t>6-1-баптарына</w:t>
            </w:r>
            <w:r>
              <w:rPr>
                <w:rFonts w:ascii="Times New Roman"/>
                <w:b w:val="false"/>
                <w:i w:val="false"/>
                <w:color w:val="000000"/>
                <w:sz w:val="20"/>
              </w:rPr>
              <w:t xml:space="preserve"> сәйкес тіркелген заңды тұлға болып табылған жағдайда.</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5898"/>
              <w:gridCol w:w="5588"/>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 оған енгізілетін өзгерістер мен толықтырулар</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көшірме/ЭЦҚ қолданылатын электрондық формат</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 мемлекеттік тіркеу/қайта тіркеу туралы куәлік/анықтама***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туралы мәліметтерді уәкілетті орган тиісті мемлекеттік ақпараттық жүйелерден "электрондық үкімет" шлюзі арқылы алады</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уәкілетті органының бірінші басшыны тағайындау туралы шешімі</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түпнұсқа не банктің уәкілетті адамы түпнұсқамен салыстырып тексерген көшірме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және көрсетілетін қызметті берушіде көрсетілетін қызметті алушы атынан құжаттарға қол қоюға уәкілеттік берілген тұлғаның жеке басын куәландыратын құжат, сондай-ақ оның өкілеттілігін растайтын құжаттар</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құжаттар туралы мәліметтерді уәкілетті орган тиісті мемлекеттік ақпараттық жүйелерден "электрондық үкімет" шлюзі арқылы алады/ЭЦҚ қолданылатын электрондық формат</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кепілдіктер тарту туралы шешім қабылдаған уәкілетті органының шешімі</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бекіткен нысан бойынша түпнұсқа/ЭЦҚ қолданылатын электрондық формат</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кредит тарту туралы шешім қабылдаған уәкілетті органының шешімі</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бекіткен нысан бойынша түпнұсқа/ЭЦҚ қолданылатын электрондық формат</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бас бухгалтер қолтаңбаларының және көрсетілетін қызметті алушының мөр бедерінің (бар болса) үлгілері көрсетілген құжат</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органының түпнұсқасымен салыстырып тексерілген көшірме/ЭЦҚ қолданылатын электрондық формат</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алушының/құрылтайшының/кепілгердің кредиттік бюроға ақпарат беруге және кредиттік есеп алуға келісімі</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көрсетілетін қызметті берушінің атына ұсынылады/ЭЦҚ қолданылатын электрондық формат</w:t>
                  </w:r>
                </w:p>
              </w:tc>
            </w:tr>
          </w:tbl>
          <w:p/>
          <w:p>
            <w:pPr>
              <w:spacing w:after="0"/>
              <w:ind w:left="0"/>
              <w:jc w:val="both"/>
            </w:pPr>
            <w:r>
              <w:rPr>
                <w:rFonts w:ascii="Times New Roman"/>
                <w:b w:val="false"/>
                <w:i w:val="false"/>
                <w:color w:val="000000"/>
                <w:sz w:val="20"/>
              </w:rPr>
              <w:t>Ескертпе:</w:t>
            </w:r>
            <w:r>
              <w:br/>
            </w:r>
            <w:r>
              <w:rPr>
                <w:rFonts w:ascii="Times New Roman"/>
                <w:b w:val="false"/>
                <w:i w:val="false"/>
                <w:color w:val="000000"/>
                <w:sz w:val="20"/>
              </w:rPr>
              <w:t>
*** Шағын және орта кәсіпкерлік субъектісі, оның ішінде заңды тұлғаны мемлекеттік тіркеу/қайта тіркеу туралы куәлік және дара кәсіпкерді тіркеу туралы хабарлама, кәсіпкерлік субъектісінің санаты, лицензиясы жөніндегі мәліметтерді уәкілетті орган тиісті мемлекеттік ақпараттық жүйелерден "электрондық үкімет" шлюзі арқылы алады.</w:t>
            </w:r>
            <w:r>
              <w:br/>
            </w:r>
            <w:r>
              <w:rPr>
                <w:rFonts w:ascii="Times New Roman"/>
                <w:b w:val="false"/>
                <w:i w:val="false"/>
                <w:color w:val="000000"/>
                <w:sz w:val="20"/>
              </w:rPr>
              <w:t>
Мемлекеттік қызметті "электрондық үкімет"</w:t>
            </w:r>
            <w:r>
              <w:br/>
            </w:r>
            <w:r>
              <w:rPr>
                <w:rFonts w:ascii="Times New Roman"/>
                <w:b w:val="false"/>
                <w:i w:val="false"/>
                <w:color w:val="000000"/>
                <w:sz w:val="20"/>
              </w:rPr>
              <w:t>
веб-порталы арқылы алу кезінде жоғарыда көрсетілген мәліметтерді қоспағанда, өтінішке құжаттардың электрондық көшірмелері қоса беріледі.</w:t>
            </w:r>
            <w:r>
              <w:br/>
            </w:r>
            <w:r>
              <w:rPr>
                <w:rFonts w:ascii="Times New Roman"/>
                <w:b w:val="false"/>
                <w:i w:val="false"/>
                <w:color w:val="000000"/>
                <w:sz w:val="20"/>
              </w:rPr>
              <w:t>
Бірнеше беттен тұратын құжат ұсынылған жағдайда мұндай құжат тігілген және нөмірленген не құжаттың әр парағында уәкілетті тұлғалардың қолымен және мөрімен/мөртаңбасымен куәландырылады.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 экономикалық тұрғыдан орынсыз және тиімсіз болған;</w:t>
            </w:r>
            <w:r>
              <w:br/>
            </w:r>
            <w:r>
              <w:rPr>
                <w:rFonts w:ascii="Times New Roman"/>
                <w:b w:val="false"/>
                <w:i w:val="false"/>
                <w:color w:val="000000"/>
                <w:sz w:val="20"/>
              </w:rPr>
              <w:t>
2) жоба Бағдарлама шарттарына сәйкес келмеген;</w:t>
            </w:r>
            <w:r>
              <w:br/>
            </w:r>
            <w:r>
              <w:rPr>
                <w:rFonts w:ascii="Times New Roman"/>
                <w:b w:val="false"/>
                <w:i w:val="false"/>
                <w:color w:val="000000"/>
                <w:sz w:val="20"/>
              </w:rPr>
              <w:t>
3) Бағдарламаға әлеуетті қатысушының және онымен үлестес заңды және жеке тұлғалардың кредиттік тарихы теріс болған жағдайда.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веб-портал арқылы электрондық нысанда алу мүмкіндігі бар.</w:t>
            </w:r>
            <w:r>
              <w:br/>
            </w:r>
            <w:r>
              <w:rPr>
                <w:rFonts w:ascii="Times New Roman"/>
                <w:b w:val="false"/>
                <w:i w:val="false"/>
                <w:color w:val="000000"/>
                <w:sz w:val="20"/>
              </w:rPr>
              <w:t>
Көрсетілетін қызметті алушының мемлекеттік қызмет көрсету мәртебесі туралы ақпаратты веб-порталдағы "жеке кабинет" арқылы қашықтықтан қол жеткізу режимінде алу мүмкіндігі бар.</w:t>
            </w:r>
            <w:r>
              <w:br/>
            </w:r>
            <w:r>
              <w:rPr>
                <w:rFonts w:ascii="Times New Roman"/>
                <w:b w:val="false"/>
                <w:i w:val="false"/>
                <w:color w:val="000000"/>
                <w:sz w:val="20"/>
              </w:rPr>
              <w:t>
Құжаттар топтамасын тапсыру үшін күтудің рұқсат етілген ең ұзақ уақыты 30 (отыз) минут.</w:t>
            </w:r>
            <w:r>
              <w:br/>
            </w:r>
            <w:r>
              <w:rPr>
                <w:rFonts w:ascii="Times New Roman"/>
                <w:b w:val="false"/>
                <w:i w:val="false"/>
                <w:color w:val="000000"/>
                <w:sz w:val="20"/>
              </w:rPr>
              <w:t>
Қызмет көрсетудің рұқсат етілген ең ұзақ уақыты 1 (бір) сағат.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11 маусымдағы</w:t>
            </w:r>
            <w:r>
              <w:br/>
            </w:r>
            <w:r>
              <w:rPr>
                <w:rFonts w:ascii="Times New Roman"/>
                <w:b w:val="false"/>
                <w:i w:val="false"/>
                <w:color w:val="000000"/>
                <w:sz w:val="20"/>
              </w:rPr>
              <w:t>№ 59 Бұйрыққа</w:t>
            </w:r>
            <w:r>
              <w:br/>
            </w:r>
            <w:r>
              <w:rPr>
                <w:rFonts w:ascii="Times New Roman"/>
                <w:b w:val="false"/>
                <w:i w:val="false"/>
                <w:color w:val="000000"/>
                <w:sz w:val="20"/>
              </w:rPr>
              <w:t xml:space="preserve">3-қосымша </w:t>
            </w:r>
          </w:p>
        </w:tc>
      </w:tr>
    </w:tbl>
    <w:bookmarkStart w:name="z48" w:id="40"/>
    <w:p>
      <w:pPr>
        <w:spacing w:after="0"/>
        <w:ind w:left="0"/>
        <w:jc w:val="left"/>
      </w:pPr>
      <w:r>
        <w:rPr>
          <w:rFonts w:ascii="Times New Roman"/>
          <w:b/>
          <w:i w:val="false"/>
          <w:color w:val="000000"/>
        </w:rPr>
        <w:t xml:space="preserve"> "Бизнестің жол картасы-2025" бизнесті қолдау мен дамытудың мемлекеттік бағдарламасы шеңберінде жаңа бизнес-идеяларды іске асыруға мемлекеттік гранттар беру" мемлекеттік қызметін көрсету қағидалары</w:t>
      </w:r>
    </w:p>
    <w:bookmarkEnd w:id="40"/>
    <w:bookmarkStart w:name="z49" w:id="41"/>
    <w:p>
      <w:pPr>
        <w:spacing w:after="0"/>
        <w:ind w:left="0"/>
        <w:jc w:val="left"/>
      </w:pPr>
      <w:r>
        <w:rPr>
          <w:rFonts w:ascii="Times New Roman"/>
          <w:b/>
          <w:i w:val="false"/>
          <w:color w:val="000000"/>
        </w:rPr>
        <w:t xml:space="preserve"> 1-тарау. Жалпы ережелер</w:t>
      </w:r>
    </w:p>
    <w:bookmarkEnd w:id="41"/>
    <w:bookmarkStart w:name="z50" w:id="42"/>
    <w:p>
      <w:pPr>
        <w:spacing w:after="0"/>
        <w:ind w:left="0"/>
        <w:jc w:val="both"/>
      </w:pPr>
      <w:r>
        <w:rPr>
          <w:rFonts w:ascii="Times New Roman"/>
          <w:b w:val="false"/>
          <w:i w:val="false"/>
          <w:color w:val="000000"/>
          <w:sz w:val="28"/>
        </w:rPr>
        <w:t xml:space="preserve">
      1. Осы "Бизнестің жол картасы-2025" бизнесті қолдау мен дамытудың мемлекеттік бағдарламасы шеңберінде жаңа бизнес-идеяларды іске асыруға мемлекеттік гранттар беру" мемлекеттік қызметін көрсету қағидалары (бұдан әрі – Гранттар қағидалары)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"Бизнестің жол картасы-2025" бизнесті қолдау мен дамытудың мемлекеттік бағдарламасы шеңберінде жаңа бизнес-идеяларды іске асыруға мемлекеттік гранттар беру" мемлекеттік қызметін көрсету тәртібін айқындайды (бұдан әрі – мемлекеттік көрсетілетін қызмет).</w:t>
      </w:r>
    </w:p>
    <w:bookmarkEnd w:id="42"/>
    <w:bookmarkStart w:name="z51" w:id="43"/>
    <w:p>
      <w:pPr>
        <w:spacing w:after="0"/>
        <w:ind w:left="0"/>
        <w:jc w:val="both"/>
      </w:pPr>
      <w:r>
        <w:rPr>
          <w:rFonts w:ascii="Times New Roman"/>
          <w:b w:val="false"/>
          <w:i w:val="false"/>
          <w:color w:val="000000"/>
          <w:sz w:val="28"/>
        </w:rPr>
        <w:t>
      2. Облыстардың, Нұр-Сұлтан, Алматы және Шымкент қалаларының жергілікті атқарушы органдары (бұдан әрі – көрсетілетін қызметті беруші) Гранттар қағидаларына сәйкес мемлекеттік қызметті жеке және заңды тұлғаларға (бұдан әрі – көрсетілетін қызметті алушы) тегін негізде көрсетеді.</w:t>
      </w:r>
    </w:p>
    <w:bookmarkEnd w:id="43"/>
    <w:bookmarkStart w:name="z52" w:id="44"/>
    <w:p>
      <w:pPr>
        <w:spacing w:after="0"/>
        <w:ind w:left="0"/>
        <w:jc w:val="left"/>
      </w:pPr>
      <w:r>
        <w:rPr>
          <w:rFonts w:ascii="Times New Roman"/>
          <w:b/>
          <w:i w:val="false"/>
          <w:color w:val="000000"/>
        </w:rPr>
        <w:t xml:space="preserve"> 2-тарау. Мемлекеттік қызметті көрсету тәртібі</w:t>
      </w:r>
    </w:p>
    <w:bookmarkEnd w:id="44"/>
    <w:bookmarkStart w:name="z53" w:id="45"/>
    <w:p>
      <w:pPr>
        <w:spacing w:after="0"/>
        <w:ind w:left="0"/>
        <w:jc w:val="both"/>
      </w:pPr>
      <w:r>
        <w:rPr>
          <w:rFonts w:ascii="Times New Roman"/>
          <w:b w:val="false"/>
          <w:i w:val="false"/>
          <w:color w:val="000000"/>
          <w:sz w:val="28"/>
        </w:rPr>
        <w:t>
      3. Мемлекеттік қызметті көрсету үшін көрсетілетін қызметті беруші:</w:t>
      </w:r>
    </w:p>
    <w:bookmarkEnd w:id="45"/>
    <w:p>
      <w:pPr>
        <w:spacing w:after="0"/>
        <w:ind w:left="0"/>
        <w:jc w:val="both"/>
      </w:pPr>
      <w:r>
        <w:rPr>
          <w:rFonts w:ascii="Times New Roman"/>
          <w:b w:val="false"/>
          <w:i w:val="false"/>
          <w:color w:val="000000"/>
          <w:sz w:val="28"/>
        </w:rPr>
        <w:t xml:space="preserve">
      1) осы Гранттар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"Бизнестің жол картасы-2025" бизнесті қолдау мен дамытудың мемлекеттік бағдарламасы шеңберінде жаңа бизнес-идеяларды іске асыруға мемлекеттік гранттар беруге конкурс өткізу туралы хабарландыруды облыстық өңірлік апталық баспа басылымында жариялауды;</w:t>
      </w:r>
    </w:p>
    <w:p>
      <w:pPr>
        <w:spacing w:after="0"/>
        <w:ind w:left="0"/>
        <w:jc w:val="both"/>
      </w:pPr>
      <w:r>
        <w:rPr>
          <w:rFonts w:ascii="Times New Roman"/>
          <w:b w:val="false"/>
          <w:i w:val="false"/>
          <w:color w:val="000000"/>
          <w:sz w:val="28"/>
        </w:rPr>
        <w:t>
      2) өтінімдерді қабылдау кезеңін субсидиялаудың ақпараттық жүйесінде тіркеуді жүзеге асырады.</w:t>
      </w:r>
    </w:p>
    <w:bookmarkStart w:name="z54" w:id="46"/>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көрсетілетін қызметті берушінің кеңсесіне не "Азаматтарға арналған үкімет" Мемлекеттік корпорациясы" коммерциялық емес акционерлік қоғамына (бұдан әрі – Мемлекеттік корпорация) және (немесе) www.egov.kz "электрондық үкімет" веб-порталы (бұдан әрі – веб-портал) арқылы осы Гранттар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"Бизнестің жол картасы-2025" бизнесті қолдау мен дамытудың мемлекеттік бағдарламасы шеңберінде жаңа бизнес-идеяларды іске асыруға мемлекеттік гранттар беруге конкурсқа қатысуға өтінімді және "Бизнестің жол картасы-2025" бизнесті қолдау мен дамытудың мемлекеттік бағдарламасы шеңберінде жаңа бизнес-идеяларды іске асыруға мемлекеттік гранттар беру" мемлекеттік көрсетілетін қызмет стандартының (бұдан әрі – Стандарт) 8-тармағында көрсетілген құжаттарды тапсырады. Бұл ретте конкурсқа қатысу үшін көрсетілетін қызметті алушы бір ғана өтінім береді.</w:t>
      </w:r>
    </w:p>
    <w:bookmarkEnd w:id="46"/>
    <w:p>
      <w:pPr>
        <w:spacing w:after="0"/>
        <w:ind w:left="0"/>
        <w:jc w:val="both"/>
      </w:pPr>
      <w:r>
        <w:rPr>
          <w:rFonts w:ascii="Times New Roman"/>
          <w:b w:val="false"/>
          <w:i w:val="false"/>
          <w:color w:val="000000"/>
          <w:sz w:val="28"/>
        </w:rPr>
        <w:t xml:space="preserve">
      Мемлекеттік қызметті көрсету процесінің сипаттамасын, нысанын, мазмұны мен нәтижесін, сондай-ақ Мемлекеттік қызметті көрсету ерекшеліктері ескеріле отырып, өзге де мәліметтерді қамтитын Мемлекеттік қызметті көрсетуге қойылатын негізгі талаптардың тізбесі осы Гранттар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Стандартында келтірілген.</w:t>
      </w:r>
    </w:p>
    <w:bookmarkStart w:name="z55" w:id="47"/>
    <w:p>
      <w:pPr>
        <w:spacing w:after="0"/>
        <w:ind w:left="0"/>
        <w:jc w:val="both"/>
      </w:pPr>
      <w:r>
        <w:rPr>
          <w:rFonts w:ascii="Times New Roman"/>
          <w:b w:val="false"/>
          <w:i w:val="false"/>
          <w:color w:val="000000"/>
          <w:sz w:val="28"/>
        </w:rPr>
        <w:t>
      5. Көрсетілетін қызметті берушінің жауапты құрылымдық бөлімшесінің қызметкері (бұдан әрі – жауапты орындаушы) соңғы өтінім тіркелген сәттен бастап 2 (екі) жұмыс күні ішінде ұсынылған құжаттардың толықтығын тексереді және мемлекеттік грант алуға үміткер көрсетілетін қызметті алушы құжаттардың толық емес топтамасын не белгіленген нысандарға сәйкес келмейтін құжаттарды ұсынған жағдайда, сондай-ақ дәйексіз және дұрыс емес мәліметтер ұсынған жағдайда, оның ішінде бизнес-жобаның қаржылық-экономикалық негіздемесінде де дәйексіз және дұрыс емес мәліметтер болған жағдайда көрсетілетін қызметті беруші 2 (екі) жұмыс күні ішінде ұсынылған құжаттарды нақты кемшіліктерді көрсете отырып, 5 (бес) жұмыс күні ішінде көрсетілетін қызметті алушыға пысықтау үшін қайтарады.</w:t>
      </w:r>
    </w:p>
    <w:bookmarkEnd w:id="47"/>
    <w:bookmarkStart w:name="z56" w:id="48"/>
    <w:p>
      <w:pPr>
        <w:spacing w:after="0"/>
        <w:ind w:left="0"/>
        <w:jc w:val="both"/>
      </w:pPr>
      <w:r>
        <w:rPr>
          <w:rFonts w:ascii="Times New Roman"/>
          <w:b w:val="false"/>
          <w:i w:val="false"/>
          <w:color w:val="000000"/>
          <w:sz w:val="28"/>
        </w:rPr>
        <w:t xml:space="preserve">
      6. Стандарттың 8-тармағында көзделген ұсынылған құжаттар толық болған жағдайда жауапты орындаушы 10 (он) жұмыс күнінен кешіктірмей Қазақстан Республикасы Үкіметінің 2019 жылғы 31 желтоқсандағы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 шеңберінде жаңа бизнес-идеяларды іске асыру үшін мемлекеттік гранттар беру қағидаларының 15-тармағына (бұдан әрі – Мемлекеттік гранттар беру қағидалары) сәйкес көрсетілетін қызметті беруші құратын, гранттар беруге үміткер кәсіпкерлердің өтінімдерін іріктеу жөніндегі конкурстық комиссияның (бұдан әрі – Комиссия) қарауына өтінім шығарады.</w:t>
      </w:r>
    </w:p>
    <w:bookmarkEnd w:id="48"/>
    <w:bookmarkStart w:name="z57" w:id="49"/>
    <w:p>
      <w:pPr>
        <w:spacing w:after="0"/>
        <w:ind w:left="0"/>
        <w:jc w:val="both"/>
      </w:pPr>
      <w:r>
        <w:rPr>
          <w:rFonts w:ascii="Times New Roman"/>
          <w:b w:val="false"/>
          <w:i w:val="false"/>
          <w:color w:val="000000"/>
          <w:sz w:val="28"/>
        </w:rPr>
        <w:t>
      7. Комиссия өтінімді Мемлекеттік гранттар беру қағидаларында көрсетілген мәліметтер мен талаптарға сәйкестігі тұрғысынан қарайды.</w:t>
      </w:r>
    </w:p>
    <w:bookmarkEnd w:id="49"/>
    <w:bookmarkStart w:name="z58" w:id="50"/>
    <w:p>
      <w:pPr>
        <w:spacing w:after="0"/>
        <w:ind w:left="0"/>
        <w:jc w:val="both"/>
      </w:pPr>
      <w:r>
        <w:rPr>
          <w:rFonts w:ascii="Times New Roman"/>
          <w:b w:val="false"/>
          <w:i w:val="false"/>
          <w:color w:val="000000"/>
          <w:sz w:val="28"/>
        </w:rPr>
        <w:t>
      8. Комиссия өтініш қарауға келіп түскен күннен бастап 9 (тоғыз) жұмыс күні ішінде мемлекеттік грант беру/бермеу туралы шешім шығарады, ол хаттамамен рәсімделеді.</w:t>
      </w:r>
    </w:p>
    <w:bookmarkEnd w:id="50"/>
    <w:p>
      <w:pPr>
        <w:spacing w:after="0"/>
        <w:ind w:left="0"/>
        <w:jc w:val="both"/>
      </w:pPr>
      <w:r>
        <w:rPr>
          <w:rFonts w:ascii="Times New Roman"/>
          <w:b w:val="false"/>
          <w:i w:val="false"/>
          <w:color w:val="000000"/>
          <w:sz w:val="28"/>
        </w:rPr>
        <w:t xml:space="preserve">
      Комиссия осы Гранттар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Комиссия мүшелерінің көрсетілетін қызметті алушының бизнес-идеялары жобасын бағалау өлшем шарттары бойынша қойған балына сәйкес шығарады.</w:t>
      </w:r>
    </w:p>
    <w:p>
      <w:pPr>
        <w:spacing w:after="0"/>
        <w:ind w:left="0"/>
        <w:jc w:val="both"/>
      </w:pPr>
      <w:r>
        <w:rPr>
          <w:rFonts w:ascii="Times New Roman"/>
          <w:b w:val="false"/>
          <w:i w:val="false"/>
          <w:color w:val="000000"/>
          <w:sz w:val="28"/>
        </w:rPr>
        <w:t>
      Егер жоба Конкурстық комиссияның дауыс берген мүшелерінің мүмкін болатын ең көп балдары сомасының 70 %-ынан астамын жинаса, жобаны Комиссия мақұлдаған болып есептеледі.</w:t>
      </w:r>
    </w:p>
    <w:p>
      <w:pPr>
        <w:spacing w:after="0"/>
        <w:ind w:left="0"/>
        <w:jc w:val="both"/>
      </w:pPr>
      <w:r>
        <w:rPr>
          <w:rFonts w:ascii="Times New Roman"/>
          <w:b w:val="false"/>
          <w:i w:val="false"/>
          <w:color w:val="000000"/>
          <w:sz w:val="28"/>
        </w:rPr>
        <w:t>
      Хаттамаға Комиссия мүшелері, хатшысы қол қояды және төраға бекітеді.</w:t>
      </w:r>
    </w:p>
    <w:bookmarkStart w:name="z59" w:id="51"/>
    <w:p>
      <w:pPr>
        <w:spacing w:after="0"/>
        <w:ind w:left="0"/>
        <w:jc w:val="both"/>
      </w:pPr>
      <w:r>
        <w:rPr>
          <w:rFonts w:ascii="Times New Roman"/>
          <w:b w:val="false"/>
          <w:i w:val="false"/>
          <w:color w:val="000000"/>
          <w:sz w:val="28"/>
        </w:rPr>
        <w:t xml:space="preserve">
      9. Жауапты орындаушы осы Гранттар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"Бизнестің жол картасы-2025" бизнесті қолдау мен дамытудың мемлекеттік бағдарламасы шеңберінде мемлекеттік гранттар беру жөніндегі конкурстық комиссия отырысының хаттамасынан үзінді көшірме" негізінде Комиссия хаттамасына қол қойылған күннен бастап 5 (бес) жұмыс күнінен кешіктірмей мемлекеттік қызметті көрсету нәтижесінің жобасын (бұдан әрі – грант беру туралы шарт) не дәлелді бас тартуды дайындайды және көрсетілетін қызметті берушінің басшысына енгізеді.</w:t>
      </w:r>
    </w:p>
    <w:bookmarkEnd w:id="51"/>
    <w:bookmarkStart w:name="z60" w:id="52"/>
    <w:p>
      <w:pPr>
        <w:spacing w:after="0"/>
        <w:ind w:left="0"/>
        <w:jc w:val="both"/>
      </w:pPr>
      <w:r>
        <w:rPr>
          <w:rFonts w:ascii="Times New Roman"/>
          <w:b w:val="false"/>
          <w:i w:val="false"/>
          <w:color w:val="000000"/>
          <w:sz w:val="28"/>
        </w:rPr>
        <w:t xml:space="preserve">
      10. Көрсетілетін қызметті берушінің басшысы 2 (екі) жұмыс күні ішінде грант беру туралы шартқа немесе дәлелді бас тартуға қол қояды. Жауапты орындаушы 1 (бір) жұмыс күні ішінде Мемлекеттік қызметті көрсету нәтижесін көрсетілетін қызметті алушыға жолдайды. </w:t>
      </w:r>
    </w:p>
    <w:bookmarkEnd w:id="52"/>
    <w:p>
      <w:pPr>
        <w:spacing w:after="0"/>
        <w:ind w:left="0"/>
        <w:jc w:val="both"/>
      </w:pPr>
      <w:r>
        <w:rPr>
          <w:rFonts w:ascii="Times New Roman"/>
          <w:b w:val="false"/>
          <w:i w:val="false"/>
          <w:color w:val="000000"/>
          <w:sz w:val="28"/>
        </w:rPr>
        <w:t>
      Мемлекеттік қызметті көрсетуден бас тарту үшін негіздер Стандарттың 9-тармағында көрсетілген.</w:t>
      </w:r>
    </w:p>
    <w:bookmarkStart w:name="z61" w:id="53"/>
    <w:p>
      <w:pPr>
        <w:spacing w:after="0"/>
        <w:ind w:left="0"/>
        <w:jc w:val="both"/>
      </w:pPr>
      <w:r>
        <w:rPr>
          <w:rFonts w:ascii="Times New Roman"/>
          <w:b w:val="false"/>
          <w:i w:val="false"/>
          <w:color w:val="000000"/>
          <w:sz w:val="28"/>
        </w:rPr>
        <w:t xml:space="preserve">
      11. Көрсетілетін қызметті алушыдан өтініш қағаз жеткізгіште түскен кезде мемлекеттік қызметті көрсету нәтижесі көрсетілетін қызметті беруші басшысының қолы қойылып, көрсетілетін қызметті берушінің кеңсесі арқылы жіберіледі. </w:t>
      </w:r>
    </w:p>
    <w:bookmarkEnd w:id="53"/>
    <w:p>
      <w:pPr>
        <w:spacing w:after="0"/>
        <w:ind w:left="0"/>
        <w:jc w:val="both"/>
      </w:pPr>
      <w:r>
        <w:rPr>
          <w:rFonts w:ascii="Times New Roman"/>
          <w:b w:val="false"/>
          <w:i w:val="false"/>
          <w:color w:val="000000"/>
          <w:sz w:val="28"/>
        </w:rPr>
        <w:t>
      Көрсетілетін қызметті алушыдан өтініш веб-портал арқылы түскен кезде мемлекеттік қызметті көрсету нәтижесі көрсетілетін қызметті беруші басшысының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bookmarkStart w:name="z62" w:id="54"/>
    <w:p>
      <w:pPr>
        <w:spacing w:after="0"/>
        <w:ind w:left="0"/>
        <w:jc w:val="both"/>
      </w:pPr>
      <w:r>
        <w:rPr>
          <w:rFonts w:ascii="Times New Roman"/>
          <w:b w:val="false"/>
          <w:i w:val="false"/>
          <w:color w:val="000000"/>
          <w:sz w:val="28"/>
        </w:rPr>
        <w:t xml:space="preserve">
      12.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деректерді енгізуді қамтамасыз етеді.</w:t>
      </w:r>
    </w:p>
    <w:bookmarkEnd w:id="54"/>
    <w:bookmarkStart w:name="z63" w:id="55"/>
    <w:p>
      <w:pPr>
        <w:spacing w:after="0"/>
        <w:ind w:left="0"/>
        <w:jc w:val="both"/>
      </w:pPr>
      <w:r>
        <w:rPr>
          <w:rFonts w:ascii="Times New Roman"/>
          <w:b w:val="false"/>
          <w:i w:val="false"/>
          <w:color w:val="000000"/>
          <w:sz w:val="28"/>
        </w:rPr>
        <w:t>
      13. Жеке басты куәландыратын құжаттар туралы, заңды тұлға ретінде тіркеу (қайта тіркеу) туралы, жеке кәсіпкер ретінде мемлекеттік тіркеу туралы мәліметтерді Мемлекеттік корпорацияның қызметкері "электрондық үкімет" шлюзі арқылы тиісті мемлекеттік ақпараттық жүйелерден алады.</w:t>
      </w:r>
    </w:p>
    <w:bookmarkEnd w:id="55"/>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Көрсетілетін қызметті алушы Стандарттың 8-тармағында көзделген тізбеге сәйкес құжаттар топтамасын толық ұсынбаған, сондай-ақ қолданылу мерзімі өткен құжаттарды ұсынған жағдайда, Мемлекеттік корпорацияның қызметкері өтінішті қабылдаудан бас тартады.</w:t>
      </w:r>
    </w:p>
    <w:p>
      <w:pPr>
        <w:spacing w:after="0"/>
        <w:ind w:left="0"/>
        <w:jc w:val="both"/>
      </w:pPr>
      <w:r>
        <w:rPr>
          <w:rFonts w:ascii="Times New Roman"/>
          <w:b w:val="false"/>
          <w:i w:val="false"/>
          <w:color w:val="000000"/>
          <w:sz w:val="28"/>
        </w:rPr>
        <w:t>
      Нұр-Сұлтан қаласы Мемлекеттік корпорациясы қызметкерінің көрсетілетін қызметті берушіге құжаттар топтамасын жолдауы курьер арқылы күнтізбелік 1 (бір) күн ішінде, барлық басқа өңірлердің Мемлекеттік корпорациясы күнтізбелік 7 (жеті) күн ішінде пошта байланысы арқылы жүзеге асырылады.</w:t>
      </w:r>
    </w:p>
    <w:bookmarkStart w:name="z64" w:id="56"/>
    <w:p>
      <w:pPr>
        <w:spacing w:after="0"/>
        <w:ind w:left="0"/>
        <w:jc w:val="both"/>
      </w:pPr>
      <w:r>
        <w:rPr>
          <w:rFonts w:ascii="Times New Roman"/>
          <w:b w:val="false"/>
          <w:i w:val="false"/>
          <w:color w:val="000000"/>
          <w:sz w:val="28"/>
        </w:rPr>
        <w:t>
      14. Осы Гранттар қағидаларының 5-тармағының талаптары орындалған жағдайда мемлекеттік қызметті электрондық түрде көрсету және көрсетілетін қызметті алушы өтінімді электрондық үкімет веб-порталы арқылы жіберген жағдайда:</w:t>
      </w:r>
    </w:p>
    <w:bookmarkEnd w:id="56"/>
    <w:p>
      <w:pPr>
        <w:spacing w:after="0"/>
        <w:ind w:left="0"/>
        <w:jc w:val="both"/>
      </w:pPr>
      <w:r>
        <w:rPr>
          <w:rFonts w:ascii="Times New Roman"/>
          <w:b w:val="false"/>
          <w:i w:val="false"/>
          <w:color w:val="000000"/>
          <w:sz w:val="28"/>
        </w:rPr>
        <w:t>
      1) өтінім субсидиялаудың ақпараттық жүйесінде тіркеледі. Деректері субсидиялаудың ақпараттық жүйесінің "Заңды тұлғалар" немесе "Жеке тұлғалар" мемлекеттік дерекқорымен ақпараттық өзара іс-қимылы нәтижесінде расталған көрсетілетін қызметті алушының субсидиялаудың ақпараттық жүйесінде жеке шотының болуы.</w:t>
      </w:r>
    </w:p>
    <w:p>
      <w:pPr>
        <w:spacing w:after="0"/>
        <w:ind w:left="0"/>
        <w:jc w:val="both"/>
      </w:pPr>
      <w:r>
        <w:rPr>
          <w:rFonts w:ascii="Times New Roman"/>
          <w:b w:val="false"/>
          <w:i w:val="false"/>
          <w:color w:val="000000"/>
          <w:sz w:val="28"/>
        </w:rPr>
        <w:t>
      Субсидиялаудың ақпараттық жүйесінде жеке шоттың болуы көрсетілетін қызметті алушыға өтінімді субсидиялаудың ақпараттық жүйесінде тіркеуді өз бетінше жүзеге асыруға мүмкіндік береді, бұл жағдайда өтінім беру талап етілмейді және ол осындай тіркеу жүргізілген сәттен бастап берілген болып есептеледі;</w:t>
      </w:r>
    </w:p>
    <w:p>
      <w:pPr>
        <w:spacing w:after="0"/>
        <w:ind w:left="0"/>
        <w:jc w:val="both"/>
      </w:pPr>
      <w:r>
        <w:rPr>
          <w:rFonts w:ascii="Times New Roman"/>
          <w:b w:val="false"/>
          <w:i w:val="false"/>
          <w:color w:val="000000"/>
          <w:sz w:val="28"/>
        </w:rPr>
        <w:t>
      2) есепке алу мемлекеттік кірістер органдарында жүргізілетін, субсидиялаудың ақпараттық жүйесі мен мемлекеттік кірістер органдарының ақпараттық жүйесінің ақпараттық өзара іс-қимылы нәтижесінде алынған, бюджетке төленетін міндетті төлемдер бойынша берешектің жоқтығы туралы мәліметтерді растау;</w:t>
      </w:r>
    </w:p>
    <w:p>
      <w:pPr>
        <w:spacing w:after="0"/>
        <w:ind w:left="0"/>
        <w:jc w:val="both"/>
      </w:pPr>
      <w:r>
        <w:rPr>
          <w:rFonts w:ascii="Times New Roman"/>
          <w:b w:val="false"/>
          <w:i w:val="false"/>
          <w:color w:val="000000"/>
          <w:sz w:val="28"/>
        </w:rPr>
        <w:t>
      3) субсидиялаудың ақпараттық жүйесі мен "Зейнетақы мен жәрдемақы төлеудің орталықтандырылған дерек қоры" автоматтандырылған ақпараттық жүйесінің ақпараттық өзара іс-қимылы нәтижесінде алынған көрсетілетін қызметті алушының халықтың әлеуметтік осал топтарына жататындығы туралы мәліметтерді растау (қажет болған жағдайда);</w:t>
      </w:r>
    </w:p>
    <w:p>
      <w:pPr>
        <w:spacing w:after="0"/>
        <w:ind w:left="0"/>
        <w:jc w:val="both"/>
      </w:pPr>
      <w:r>
        <w:rPr>
          <w:rFonts w:ascii="Times New Roman"/>
          <w:b w:val="false"/>
          <w:i w:val="false"/>
          <w:color w:val="000000"/>
          <w:sz w:val="28"/>
        </w:rPr>
        <w:t>
      4) бизнес-жобаға қатысатын жылжымайтын мүлікпен бірлесіп қаржыландыруды растау мақсатында – көрсетілетін қызметті алушыда субсидиялаудың ақпараттық жүйесінің мемлекеттік жер кадастрының автоматтандырылған ақпараттық жүйесімен және "Жылжымайтын мүлік тіркелімі" мемлекеттік дерекқорымен ақпараттық өзара іс-қимылы нәтижесінде расталған жер пайдалану және (немесе) жеке меншік құқығындағы жер учаскесі(лері)нің немесе өзге де жылжымайтын мүліктің болуы (халықтың әлеуметтік осал топтарын қоспағанда);</w:t>
      </w:r>
    </w:p>
    <w:p>
      <w:pPr>
        <w:spacing w:after="0"/>
        <w:ind w:left="0"/>
        <w:jc w:val="both"/>
      </w:pPr>
      <w:r>
        <w:rPr>
          <w:rFonts w:ascii="Times New Roman"/>
          <w:b w:val="false"/>
          <w:i w:val="false"/>
          <w:color w:val="000000"/>
          <w:sz w:val="28"/>
        </w:rPr>
        <w:t>
      5) бизнес-жобаға қатысатын жылжымалы мүлікпен бірлесіп қаржыландыруды растау мақсатында – көрсетілетін қызметті алушыда субсидиялаудың ақпараттық жүйесінің ауыл шаруашылығы техникасының мемлекеттік тізілімімен және/немесе "Автомобиль" деректер базасымен ақпараттық өзара іс-қимылы арқылы расталған жылжымалы мүліктің болуы (халықтың әлеуметтік осал топтарын қоспағанда).</w:t>
      </w:r>
    </w:p>
    <w:p>
      <w:pPr>
        <w:spacing w:after="0"/>
        <w:ind w:left="0"/>
        <w:jc w:val="both"/>
      </w:pPr>
      <w:r>
        <w:rPr>
          <w:rFonts w:ascii="Times New Roman"/>
          <w:b w:val="false"/>
          <w:i w:val="false"/>
          <w:color w:val="000000"/>
          <w:sz w:val="28"/>
        </w:rPr>
        <w:t>
      Өтінімдер конкурс өткізу туралы хабарландыруда көрсетілген мерзімдерде қабылданады.</w:t>
      </w:r>
    </w:p>
    <w:bookmarkStart w:name="z65" w:id="57"/>
    <w:p>
      <w:pPr>
        <w:spacing w:after="0"/>
        <w:ind w:left="0"/>
        <w:jc w:val="both"/>
      </w:pPr>
      <w:r>
        <w:rPr>
          <w:rFonts w:ascii="Times New Roman"/>
          <w:b w:val="false"/>
          <w:i w:val="false"/>
          <w:color w:val="000000"/>
          <w:sz w:val="28"/>
        </w:rPr>
        <w:t>
      15. Жаңа бизнес-идеяларды іске асыру үшін мемлекеттік гранттарды алуға үміткер көрсетілетін қызметті алушылар өтінімге Стандарттың 8-тармағында көрсетілген PDF форматында құжаттардың электрондық көшірмелерін қоса береді.</w:t>
      </w:r>
    </w:p>
    <w:bookmarkEnd w:id="57"/>
    <w:bookmarkStart w:name="z66" w:id="58"/>
    <w:p>
      <w:pPr>
        <w:spacing w:after="0"/>
        <w:ind w:left="0"/>
        <w:jc w:val="both"/>
      </w:pPr>
      <w:r>
        <w:rPr>
          <w:rFonts w:ascii="Times New Roman"/>
          <w:b w:val="false"/>
          <w:i w:val="false"/>
          <w:color w:val="000000"/>
          <w:sz w:val="28"/>
        </w:rPr>
        <w:t>
      16. Жеке басты куәландыратын құжаттар туралы, заңды тұлғаны мемлекеттік тіркеу (қайта тіркеу) туралы және (немесе) жеке кәсіпкерді тіркеу туралы хабарлама туралы мәліметтерді, заңды тұлғаның/жеке кәсіпкердің қызмет түрлері туралы мәліметтерді, тарату, қайта ұйымдастыру немесе банкроттық сатылары туралы, сондай-ақ қызметті тоқтату туралы мәліметтерді, бюджетке төленетін міндетті төлемдер бойынша қарыздың бар/жоқ екендігі туралы мәліметтерді, жылжымалы және/немесе жылжымайтын мүліктің болуы туралы мәліметтерді көрсетілетін қызметті беруші "электрондық үкімет" шлюзі арқылы тиісті мемлекеттік ақпараттық жүйелерден алады.</w:t>
      </w:r>
    </w:p>
    <w:bookmarkEnd w:id="58"/>
    <w:bookmarkStart w:name="z67" w:id="59"/>
    <w:p>
      <w:pPr>
        <w:spacing w:after="0"/>
        <w:ind w:left="0"/>
        <w:jc w:val="both"/>
      </w:pPr>
      <w:r>
        <w:rPr>
          <w:rFonts w:ascii="Times New Roman"/>
          <w:b w:val="false"/>
          <w:i w:val="false"/>
          <w:color w:val="000000"/>
          <w:sz w:val="28"/>
        </w:rPr>
        <w:t>
      17. Веб-портал арқылы тізілім деректеріне қолжетімділік беру үшін:</w:t>
      </w:r>
    </w:p>
    <w:bookmarkEnd w:id="59"/>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 қаржы агенттігі, уәкілетті орган (бұдан әрі – пайдаланушылар) субсидиялаудың ақпараттық жүйесінде ЭЦҚ көмегімен дербес тіркеледі; </w:t>
      </w:r>
    </w:p>
    <w:p>
      <w:pPr>
        <w:spacing w:after="0"/>
        <w:ind w:left="0"/>
        <w:jc w:val="both"/>
      </w:pPr>
      <w:r>
        <w:rPr>
          <w:rFonts w:ascii="Times New Roman"/>
          <w:b w:val="false"/>
          <w:i w:val="false"/>
          <w:color w:val="000000"/>
          <w:sz w:val="28"/>
        </w:rPr>
        <w:t>
      2) көрсетілетін қызметті беруші жыл сайын көрсетілетін қызметтерді жеткізушіге ЭЦҚ бар өз жұмыскерлерінің өзектілендірілген тізімдерін жібереді.</w:t>
      </w:r>
    </w:p>
    <w:p>
      <w:pPr>
        <w:spacing w:after="0"/>
        <w:ind w:left="0"/>
        <w:jc w:val="both"/>
      </w:pPr>
      <w:r>
        <w:rPr>
          <w:rFonts w:ascii="Times New Roman"/>
          <w:b w:val="false"/>
          <w:i w:val="false"/>
          <w:color w:val="000000"/>
          <w:sz w:val="28"/>
        </w:rPr>
        <w:t>
      "Жеке кабинетте" тіркелу үшін субсидиялаудың ақпараттық жүйесінің пайдаланушылары мына мәліметтерді көрсетеді:</w:t>
      </w:r>
    </w:p>
    <w:p>
      <w:pPr>
        <w:spacing w:after="0"/>
        <w:ind w:left="0"/>
        <w:jc w:val="both"/>
      </w:pPr>
      <w:r>
        <w:rPr>
          <w:rFonts w:ascii="Times New Roman"/>
          <w:b w:val="false"/>
          <w:i w:val="false"/>
          <w:color w:val="000000"/>
          <w:sz w:val="28"/>
        </w:rPr>
        <w:t>
      1) жеке тұлғалар және жеке кәсіпкерлер үшін: жеке сәйкестендіру нөмірі (бұдан әрі – ЖСН), тегі, аты және әкесінің аты (болған жағдайда);</w:t>
      </w:r>
    </w:p>
    <w:p>
      <w:pPr>
        <w:spacing w:after="0"/>
        <w:ind w:left="0"/>
        <w:jc w:val="both"/>
      </w:pPr>
      <w:r>
        <w:rPr>
          <w:rFonts w:ascii="Times New Roman"/>
          <w:b w:val="false"/>
          <w:i w:val="false"/>
          <w:color w:val="000000"/>
          <w:sz w:val="28"/>
        </w:rPr>
        <w:t>
      2) заңды тұлғалар үшін – бизнес-сәйкестендіру нөмірі ( бұдан әрі – БСН), толық атауы; бірінші басшының тегі, аты және әкесінің аты (болған жағдайда) және ЖСН;</w:t>
      </w:r>
    </w:p>
    <w:p>
      <w:pPr>
        <w:spacing w:after="0"/>
        <w:ind w:left="0"/>
        <w:jc w:val="both"/>
      </w:pPr>
      <w:r>
        <w:rPr>
          <w:rFonts w:ascii="Times New Roman"/>
          <w:b w:val="false"/>
          <w:i w:val="false"/>
          <w:color w:val="000000"/>
          <w:sz w:val="28"/>
        </w:rPr>
        <w:t>
      3) байланыс деректері (пошталық мекенжайы, телефоны, электрондық пошта мекенжайы);</w:t>
      </w:r>
    </w:p>
    <w:p>
      <w:pPr>
        <w:spacing w:after="0"/>
        <w:ind w:left="0"/>
        <w:jc w:val="both"/>
      </w:pPr>
      <w:r>
        <w:rPr>
          <w:rFonts w:ascii="Times New Roman"/>
          <w:b w:val="false"/>
          <w:i w:val="false"/>
          <w:color w:val="000000"/>
          <w:sz w:val="28"/>
        </w:rPr>
        <w:t>
      4) екінші деңгейдегі банктегі банктік шоттың деректемелері.</w:t>
      </w:r>
    </w:p>
    <w:p>
      <w:pPr>
        <w:spacing w:after="0"/>
        <w:ind w:left="0"/>
        <w:jc w:val="both"/>
      </w:pPr>
      <w:r>
        <w:rPr>
          <w:rFonts w:ascii="Times New Roman"/>
          <w:b w:val="false"/>
          <w:i w:val="false"/>
          <w:color w:val="000000"/>
          <w:sz w:val="28"/>
        </w:rPr>
        <w:t>
      Жоғарыда көрсетілген деректер өзгерген кезде пайдаланушы бір жұмыс күні ішінде "жеке кабинетке" енгізілген жеке шоттың деректерін өзгертеді.</w:t>
      </w:r>
    </w:p>
    <w:p>
      <w:pPr>
        <w:spacing w:after="0"/>
        <w:ind w:left="0"/>
        <w:jc w:val="both"/>
      </w:pPr>
      <w:r>
        <w:rPr>
          <w:rFonts w:ascii="Times New Roman"/>
          <w:b w:val="false"/>
          <w:i w:val="false"/>
          <w:color w:val="000000"/>
          <w:sz w:val="28"/>
        </w:rPr>
        <w:t>
      Субсидиялаудың ақпараттық жүйесіне қолжетімділік уәкілетті органға тұрақты түрде онлайн-режимде өтеусіз негізде беріледі.</w:t>
      </w:r>
    </w:p>
    <w:p>
      <w:pPr>
        <w:spacing w:after="0"/>
        <w:ind w:left="0"/>
        <w:jc w:val="both"/>
      </w:pPr>
      <w:r>
        <w:rPr>
          <w:rFonts w:ascii="Times New Roman"/>
          <w:b w:val="false"/>
          <w:i w:val="false"/>
          <w:color w:val="000000"/>
          <w:sz w:val="28"/>
        </w:rPr>
        <w:t>
      Уәкілетті орган жыл сайын субсидиялаудың ақпараттық жүйесіне қолжетімділігі бар көрсетілетін қызметтерді жеткізушіге дербес деректерді қорғау жөніндегі талаптарға сәйкес жауапты адамдардың тізімін жібереді.</w:t>
      </w:r>
    </w:p>
    <w:bookmarkStart w:name="z68" w:id="60"/>
    <w:p>
      <w:pPr>
        <w:spacing w:after="0"/>
        <w:ind w:left="0"/>
        <w:jc w:val="both"/>
      </w:pPr>
      <w:r>
        <w:rPr>
          <w:rFonts w:ascii="Times New Roman"/>
          <w:b w:val="false"/>
          <w:i w:val="false"/>
          <w:color w:val="000000"/>
          <w:sz w:val="28"/>
        </w:rPr>
        <w:t>
      18. Көрсетілетін қызметті беруші өтінімді тіркеген сәттен бастап 2 (екі) жұмыс күні ішінде оның қабылданғанын растайды.</w:t>
      </w:r>
    </w:p>
    <w:bookmarkEnd w:id="60"/>
    <w:p>
      <w:pPr>
        <w:spacing w:after="0"/>
        <w:ind w:left="0"/>
        <w:jc w:val="both"/>
      </w:pPr>
      <w:r>
        <w:rPr>
          <w:rFonts w:ascii="Times New Roman"/>
          <w:b w:val="false"/>
          <w:i w:val="false"/>
          <w:color w:val="000000"/>
          <w:sz w:val="28"/>
        </w:rPr>
        <w:t>
      Веб-портал арқылы жүгінген кезде "жеке кабинетке" Мемлекеттік қызметті көрсету үшін сұрау салудың қабылданғаны туралы мәртебе, сондай-ақ мемлекеттік қызмет нәтижесін алу күні мен уақыты көрсетілген хабарлама жіберіледі.</w:t>
      </w:r>
    </w:p>
    <w:bookmarkStart w:name="z69" w:id="61"/>
    <w:p>
      <w:pPr>
        <w:spacing w:after="0"/>
        <w:ind w:left="0"/>
        <w:jc w:val="both"/>
      </w:pPr>
      <w:r>
        <w:rPr>
          <w:rFonts w:ascii="Times New Roman"/>
          <w:b w:val="false"/>
          <w:i w:val="false"/>
          <w:color w:val="000000"/>
          <w:sz w:val="28"/>
        </w:rPr>
        <w:t>
      19. Көрсетілетін қызметті алушы Мемлекеттік қызметті көрсету тәртібін айқындайтын Гранттар қағидаларында көзделген тізбеге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61"/>
    <w:bookmarkStart w:name="z70" w:id="62"/>
    <w:p>
      <w:pPr>
        <w:spacing w:after="0"/>
        <w:ind w:left="0"/>
        <w:jc w:val="both"/>
      </w:pPr>
      <w:r>
        <w:rPr>
          <w:rFonts w:ascii="Times New Roman"/>
          <w:b w:val="false"/>
          <w:i w:val="false"/>
          <w:color w:val="000000"/>
          <w:sz w:val="28"/>
        </w:rPr>
        <w:t>
      20. Көрсетілетін қызметті беруші өтінімдерді қабылдау мерзімі аяқталғаннан кейін 3 (үш) жұмыс күні ішінде:</w:t>
      </w:r>
    </w:p>
    <w:bookmarkEnd w:id="62"/>
    <w:p>
      <w:pPr>
        <w:spacing w:after="0"/>
        <w:ind w:left="0"/>
        <w:jc w:val="both"/>
      </w:pPr>
      <w:r>
        <w:rPr>
          <w:rFonts w:ascii="Times New Roman"/>
          <w:b w:val="false"/>
          <w:i w:val="false"/>
          <w:color w:val="000000"/>
          <w:sz w:val="28"/>
        </w:rPr>
        <w:t>
      1) субсидиялаудың ақпараттық жүйесі арқылы көрсетілетін қызметті алушының мақұлданған өтінімдерінің тізбесін қалыптастырады;</w:t>
      </w:r>
    </w:p>
    <w:p>
      <w:pPr>
        <w:spacing w:after="0"/>
        <w:ind w:left="0"/>
        <w:jc w:val="both"/>
      </w:pPr>
      <w:r>
        <w:rPr>
          <w:rFonts w:ascii="Times New Roman"/>
          <w:b w:val="false"/>
          <w:i w:val="false"/>
          <w:color w:val="000000"/>
          <w:sz w:val="28"/>
        </w:rPr>
        <w:t>
      2) ақпараттық жүйе арқылы конкурстық комиссия отырыстарының кестесін қалыптастырады.</w:t>
      </w:r>
    </w:p>
    <w:p>
      <w:pPr>
        <w:spacing w:after="0"/>
        <w:ind w:left="0"/>
        <w:jc w:val="both"/>
      </w:pPr>
      <w:r>
        <w:rPr>
          <w:rFonts w:ascii="Times New Roman"/>
          <w:b w:val="false"/>
          <w:i w:val="false"/>
          <w:color w:val="000000"/>
          <w:sz w:val="28"/>
        </w:rPr>
        <w:t>
      Конкурстық комиссияның отырысына Комиссия мүшелерінің жартысынан астамы қатысса, ол заңды деп есептеледі. Комиссия дауыс беру күні осы Гранттар қағидаларына 4-қосымшаға сәйкес көрсетілетін қызметті алушының жобасын бағалау өлшемшарттары бойынша комиссия мүшелері қойған баллдар негізінде шешім шығарады.</w:t>
      </w:r>
    </w:p>
    <w:p>
      <w:pPr>
        <w:spacing w:after="0"/>
        <w:ind w:left="0"/>
        <w:jc w:val="both"/>
      </w:pPr>
      <w:r>
        <w:rPr>
          <w:rFonts w:ascii="Times New Roman"/>
          <w:b w:val="false"/>
          <w:i w:val="false"/>
          <w:color w:val="000000"/>
          <w:sz w:val="28"/>
        </w:rPr>
        <w:t>
      Егер жоба Комиссияның дауыс берген мүшелерінің мүмкін болатын ең көп балдары сомасының 70 %-ынан астамын жинаса, жобаны конкурстық комиссия мақұлдаған болып есептеледі.</w:t>
      </w:r>
    </w:p>
    <w:p>
      <w:pPr>
        <w:spacing w:after="0"/>
        <w:ind w:left="0"/>
        <w:jc w:val="both"/>
      </w:pPr>
      <w:r>
        <w:rPr>
          <w:rFonts w:ascii="Times New Roman"/>
          <w:b w:val="false"/>
          <w:i w:val="false"/>
          <w:color w:val="000000"/>
          <w:sz w:val="28"/>
        </w:rPr>
        <w:t>
      Комиссия отырысының хаттамасы веб-портал арқылы қалыптастырылады, ЭЦҚ арқылы Комиссияның мүшелері, хатшысы қол қояды және Комиссияның төрағасы бекітеді.</w:t>
      </w:r>
    </w:p>
    <w:p>
      <w:pPr>
        <w:spacing w:after="0"/>
        <w:ind w:left="0"/>
        <w:jc w:val="both"/>
      </w:pPr>
      <w:r>
        <w:rPr>
          <w:rFonts w:ascii="Times New Roman"/>
          <w:b w:val="false"/>
          <w:i w:val="false"/>
          <w:color w:val="000000"/>
          <w:sz w:val="28"/>
        </w:rPr>
        <w:t>
      Комиссияның хаттамасын бекіту кезінде өтінімдерді беру кезектілігіне сәйкес қаржыландыру жоспарында бюджет қаражатының көлемін автоматты түрде резервтеу жүргізіледі.</w:t>
      </w:r>
    </w:p>
    <w:bookmarkStart w:name="z71" w:id="63"/>
    <w:p>
      <w:pPr>
        <w:spacing w:after="0"/>
        <w:ind w:left="0"/>
        <w:jc w:val="both"/>
      </w:pPr>
      <w:r>
        <w:rPr>
          <w:rFonts w:ascii="Times New Roman"/>
          <w:b w:val="false"/>
          <w:i w:val="false"/>
          <w:color w:val="000000"/>
          <w:sz w:val="28"/>
        </w:rPr>
        <w:t>
      21. Бюджет қаражаты болған жағдайда веб-портал арқылы өткізілген конкурс нәтижелері бойынша көрсетілетін қызметті беруші:</w:t>
      </w:r>
    </w:p>
    <w:bookmarkEnd w:id="63"/>
    <w:p>
      <w:pPr>
        <w:spacing w:after="0"/>
        <w:ind w:left="0"/>
        <w:jc w:val="both"/>
      </w:pPr>
      <w:r>
        <w:rPr>
          <w:rFonts w:ascii="Times New Roman"/>
          <w:b w:val="false"/>
          <w:i w:val="false"/>
          <w:color w:val="000000"/>
          <w:sz w:val="28"/>
        </w:rPr>
        <w:t>
      1) грант беру туралы электрондық шартты қалыптастырады және оны Комиссияның хаттамасы бекітілген күннен бастап 2 (екі) жұмыс күні ішінде қаржы агенттігіне келісуге жібереді;</w:t>
      </w:r>
    </w:p>
    <w:p>
      <w:pPr>
        <w:spacing w:after="0"/>
        <w:ind w:left="0"/>
        <w:jc w:val="both"/>
      </w:pPr>
      <w:r>
        <w:rPr>
          <w:rFonts w:ascii="Times New Roman"/>
          <w:b w:val="false"/>
          <w:i w:val="false"/>
          <w:color w:val="000000"/>
          <w:sz w:val="28"/>
        </w:rPr>
        <w:t>
      2) қаржы агенттігі мемлекеттік грантты беру туралы шарттың жобасын келіскен күннен бастап 5 (бес) жұмыс күні ішінде көрсетілетін қызметті алушының, қаржы агенттігінің грант беру туралы шартқа қол қоюын қамтамасыз етеді.</w:t>
      </w:r>
    </w:p>
    <w:bookmarkStart w:name="z72" w:id="64"/>
    <w:p>
      <w:pPr>
        <w:spacing w:after="0"/>
        <w:ind w:left="0"/>
        <w:jc w:val="both"/>
      </w:pPr>
      <w:r>
        <w:rPr>
          <w:rFonts w:ascii="Times New Roman"/>
          <w:b w:val="false"/>
          <w:i w:val="false"/>
          <w:color w:val="000000"/>
          <w:sz w:val="28"/>
        </w:rPr>
        <w:t>
      22. Комиссияның оң шешімін алған жобалар бойынша бюджет қаражатының жетіспеушілігі туындаған жағдайда көрсетілетін қызметті алушыларға гранттар төлеуді тоқтата тұру туралы тиісті автоматты түрдегі хабарлама жіберіледі.</w:t>
      </w:r>
    </w:p>
    <w:bookmarkEnd w:id="64"/>
    <w:bookmarkStart w:name="z73" w:id="65"/>
    <w:p>
      <w:pPr>
        <w:spacing w:after="0"/>
        <w:ind w:left="0"/>
        <w:jc w:val="both"/>
      </w:pPr>
      <w:r>
        <w:rPr>
          <w:rFonts w:ascii="Times New Roman"/>
          <w:b w:val="false"/>
          <w:i w:val="false"/>
          <w:color w:val="000000"/>
          <w:sz w:val="28"/>
        </w:rPr>
        <w:t>
      23. Қосымша қаражат алған кезде өтінімдерді беру кезектілігіне сәйкес қаржыландыру жоспарында бюджет қаражатының көлемдерін автоматты түрде резервтеу жүргізіледі.</w:t>
      </w:r>
    </w:p>
    <w:bookmarkEnd w:id="65"/>
    <w:bookmarkStart w:name="z74" w:id="66"/>
    <w:p>
      <w:pPr>
        <w:spacing w:after="0"/>
        <w:ind w:left="0"/>
        <w:jc w:val="both"/>
      </w:pPr>
      <w:r>
        <w:rPr>
          <w:rFonts w:ascii="Times New Roman"/>
          <w:b w:val="false"/>
          <w:i w:val="false"/>
          <w:color w:val="000000"/>
          <w:sz w:val="28"/>
        </w:rPr>
        <w:t>
      24. Комиссия отырысы хаттамасының қолданылу мерзімі өткеннен кейін веб-портал өтінімдері грант беру туралы шарттарға қол қоюға арналған тізілімде кезекте тұрған көрсетілетін қызметті алушыларға автоматты түрде хабарлама жібереді.</w:t>
      </w:r>
    </w:p>
    <w:bookmarkEnd w:id="66"/>
    <w:bookmarkStart w:name="z75" w:id="67"/>
    <w:p>
      <w:pPr>
        <w:spacing w:after="0"/>
        <w:ind w:left="0"/>
        <w:jc w:val="both"/>
      </w:pPr>
      <w:r>
        <w:rPr>
          <w:rFonts w:ascii="Times New Roman"/>
          <w:b w:val="false"/>
          <w:i w:val="false"/>
          <w:color w:val="000000"/>
          <w:sz w:val="28"/>
        </w:rPr>
        <w:t>
      25. Қосымша қаражат алғаннан кейін және Комиссия отырысының хаттамасы қолданыста болған жағдайда көрсетілетін қызметті беруші көрсетілетін қызметті алушының және қаржы агенттігінің грант беру туралы шартқа қол қоюын қамтамасыз етеді.</w:t>
      </w:r>
    </w:p>
    <w:bookmarkEnd w:id="67"/>
    <w:p>
      <w:pPr>
        <w:spacing w:after="0"/>
        <w:ind w:left="0"/>
        <w:jc w:val="both"/>
      </w:pPr>
      <w:r>
        <w:rPr>
          <w:rFonts w:ascii="Times New Roman"/>
          <w:b w:val="false"/>
          <w:i w:val="false"/>
          <w:color w:val="000000"/>
          <w:sz w:val="28"/>
        </w:rPr>
        <w:t>
      Осы Гранттар қағидалары күшіне енген күні қолданыстағы және субсидиялаудың ақпараттық жүйесінде тіркелген шарттар қаржыландыруға жатады. Қағаз шарттарды электрондық форматқа ауыстыруды және оларды субсидиялаудың ақпараттық жүйесінде тіркеуді көрсетілетін қызметті беруші мен көрсетілетін қызметті жеткізуші осы Гранттар қағидалары күшіне енген күннен бастап 2 (екі) ай ішінде жүзеге асырады.</w:t>
      </w:r>
    </w:p>
    <w:bookmarkStart w:name="z76" w:id="68"/>
    <w:p>
      <w:pPr>
        <w:spacing w:after="0"/>
        <w:ind w:left="0"/>
        <w:jc w:val="both"/>
      </w:pPr>
      <w:r>
        <w:rPr>
          <w:rFonts w:ascii="Times New Roman"/>
          <w:b w:val="false"/>
          <w:i w:val="false"/>
          <w:color w:val="000000"/>
          <w:sz w:val="28"/>
        </w:rPr>
        <w:t>
      26. Мемлекеттік қызметті көрсету нәтижесі электрондық нысанда грант беру туралы шарт жасасу не мемлекеттік грант беру бойынша Мемлекеттік қызметті көрсетуден бас тарту туралы дәлелді жауап болып табылады.</w:t>
      </w:r>
    </w:p>
    <w:bookmarkEnd w:id="68"/>
    <w:bookmarkStart w:name="z77" w:id="69"/>
    <w:p>
      <w:pPr>
        <w:spacing w:after="0"/>
        <w:ind w:left="0"/>
        <w:jc w:val="both"/>
      </w:pPr>
      <w:r>
        <w:rPr>
          <w:rFonts w:ascii="Times New Roman"/>
          <w:b w:val="false"/>
          <w:i w:val="false"/>
          <w:color w:val="000000"/>
          <w:sz w:val="28"/>
        </w:rPr>
        <w:t>
      27. Мемлекеттік қызметті көрсетуден бас тарту үшін негіздер Стандарттың 9-тармағында көрсетілген.</w:t>
      </w:r>
    </w:p>
    <w:bookmarkEnd w:id="69"/>
    <w:p>
      <w:pPr>
        <w:spacing w:after="0"/>
        <w:ind w:left="0"/>
        <w:jc w:val="both"/>
      </w:pPr>
      <w:r>
        <w:rPr>
          <w:rFonts w:ascii="Times New Roman"/>
          <w:b w:val="false"/>
          <w:i w:val="false"/>
          <w:color w:val="000000"/>
          <w:sz w:val="28"/>
        </w:rPr>
        <w:t xml:space="preserve">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қызметті көрсету сатысы туралы мемлекеттік қызметтер көрсету мониторингінің ақпараттық жүйесіне деректерді енгізуді қамтамасыз етеді.</w:t>
      </w:r>
    </w:p>
    <w:bookmarkStart w:name="z78" w:id="70"/>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70"/>
    <w:bookmarkStart w:name="z79" w:id="71"/>
    <w:p>
      <w:pPr>
        <w:spacing w:after="0"/>
        <w:ind w:left="0"/>
        <w:jc w:val="both"/>
      </w:pPr>
      <w:r>
        <w:rPr>
          <w:rFonts w:ascii="Times New Roman"/>
          <w:b w:val="false"/>
          <w:i w:val="false"/>
          <w:color w:val="000000"/>
          <w:sz w:val="28"/>
        </w:rPr>
        <w:t>
      28.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мемлекеттік қызметтер көрсету сапасын бағалау және бақылау жөніндегі уәкілетті органға беріледі.</w:t>
      </w:r>
    </w:p>
    <w:bookmarkEnd w:id="71"/>
    <w:p>
      <w:pPr>
        <w:spacing w:after="0"/>
        <w:ind w:left="0"/>
        <w:jc w:val="both"/>
      </w:pPr>
      <w:r>
        <w:rPr>
          <w:rFonts w:ascii="Times New Roman"/>
          <w:b w:val="false"/>
          <w:i w:val="false"/>
          <w:color w:val="000000"/>
          <w:sz w:val="28"/>
        </w:rPr>
        <w:t xml:space="preserve">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көрсетілетін қызметті беруші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тіркелген күнінен бастап 15 (он бес) жұмыс күні ішінде қарауы тиіс.</w:t>
      </w:r>
    </w:p>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Мемлекеттік қызметті көрсету нәтижелерімен келіспеген жағдайда, көрсетілетін қызметті алушы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жаңа бизнес-</w:t>
            </w:r>
            <w:r>
              <w:br/>
            </w:r>
            <w:r>
              <w:rPr>
                <w:rFonts w:ascii="Times New Roman"/>
                <w:b w:val="false"/>
                <w:i w:val="false"/>
                <w:color w:val="000000"/>
                <w:sz w:val="20"/>
              </w:rPr>
              <w:t>идеяларды іске асыруға</w:t>
            </w:r>
            <w:r>
              <w:br/>
            </w:r>
            <w:r>
              <w:rPr>
                <w:rFonts w:ascii="Times New Roman"/>
                <w:b w:val="false"/>
                <w:i w:val="false"/>
                <w:color w:val="000000"/>
                <w:sz w:val="20"/>
              </w:rPr>
              <w:t>мемлекеттік гранттар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81" w:id="72"/>
    <w:p>
      <w:pPr>
        <w:spacing w:after="0"/>
        <w:ind w:left="0"/>
        <w:jc w:val="left"/>
      </w:pPr>
      <w:r>
        <w:rPr>
          <w:rFonts w:ascii="Times New Roman"/>
          <w:b/>
          <w:i w:val="false"/>
          <w:color w:val="000000"/>
        </w:rPr>
        <w:t xml:space="preserve"> Конкурс өткізу туралы хабарландыру</w:t>
      </w:r>
    </w:p>
    <w:bookmarkEnd w:id="72"/>
    <w:p>
      <w:pPr>
        <w:spacing w:after="0"/>
        <w:ind w:left="0"/>
        <w:jc w:val="both"/>
      </w:pPr>
      <w:r>
        <w:rPr>
          <w:rFonts w:ascii="Times New Roman"/>
          <w:b w:val="false"/>
          <w:i w:val="false"/>
          <w:color w:val="000000"/>
          <w:sz w:val="28"/>
        </w:rPr>
        <w:t>
      Конкурсты ұйымдастырушы: ____________________________________</w:t>
      </w:r>
    </w:p>
    <w:p>
      <w:pPr>
        <w:spacing w:after="0"/>
        <w:ind w:left="0"/>
        <w:jc w:val="both"/>
      </w:pPr>
      <w:r>
        <w:rPr>
          <w:rFonts w:ascii="Times New Roman"/>
          <w:b w:val="false"/>
          <w:i w:val="false"/>
          <w:color w:val="000000"/>
          <w:sz w:val="28"/>
        </w:rPr>
        <w:t>
      Орналасқан жері: ______________________________________________;</w:t>
      </w:r>
    </w:p>
    <w:p>
      <w:pPr>
        <w:spacing w:after="0"/>
        <w:ind w:left="0"/>
        <w:jc w:val="both"/>
      </w:pPr>
      <w:r>
        <w:rPr>
          <w:rFonts w:ascii="Times New Roman"/>
          <w:b w:val="false"/>
          <w:i w:val="false"/>
          <w:color w:val="000000"/>
          <w:sz w:val="28"/>
        </w:rPr>
        <w:t>
      пошталық мекенжайы: 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w:t>
      </w:r>
    </w:p>
    <w:p>
      <w:pPr>
        <w:spacing w:after="0"/>
        <w:ind w:left="0"/>
        <w:jc w:val="both"/>
      </w:pPr>
      <w:r>
        <w:rPr>
          <w:rFonts w:ascii="Times New Roman"/>
          <w:b w:val="false"/>
          <w:i w:val="false"/>
          <w:color w:val="000000"/>
          <w:sz w:val="28"/>
        </w:rPr>
        <w:t>
      байланыс телефоны:____________________________________________</w:t>
      </w:r>
    </w:p>
    <w:p>
      <w:pPr>
        <w:spacing w:after="0"/>
        <w:ind w:left="0"/>
        <w:jc w:val="both"/>
      </w:pPr>
      <w:r>
        <w:rPr>
          <w:rFonts w:ascii="Times New Roman"/>
          <w:b w:val="false"/>
          <w:i w:val="false"/>
          <w:color w:val="000000"/>
          <w:sz w:val="28"/>
        </w:rPr>
        <w:t>
      Конкурстың нысанасы: "Бизнестің жол картасы-2025" бизнесті қолдау мен дамытудың мемлекеттік бағдарламасы шеңберінде ісін жаңа бастаған кәсіпкерлерге, жас кәсіпкерлерге (өз бизнесін құруға) мемлекеттік гранттар беру.</w:t>
      </w:r>
    </w:p>
    <w:p>
      <w:pPr>
        <w:spacing w:after="0"/>
        <w:ind w:left="0"/>
        <w:jc w:val="both"/>
      </w:pPr>
      <w:r>
        <w:rPr>
          <w:rFonts w:ascii="Times New Roman"/>
          <w:b w:val="false"/>
          <w:i w:val="false"/>
          <w:color w:val="000000"/>
          <w:sz w:val="28"/>
        </w:rPr>
        <w:t>
      Конкурс нысаны: ашық конкурс.</w:t>
      </w:r>
    </w:p>
    <w:p>
      <w:pPr>
        <w:spacing w:after="0"/>
        <w:ind w:left="0"/>
        <w:jc w:val="both"/>
      </w:pPr>
      <w:r>
        <w:rPr>
          <w:rFonts w:ascii="Times New Roman"/>
          <w:b w:val="false"/>
          <w:i w:val="false"/>
          <w:color w:val="000000"/>
          <w:sz w:val="28"/>
        </w:rPr>
        <w:t>
      Конкурсқа қатысу үшін өтінім беру орны: __________________________</w:t>
      </w:r>
    </w:p>
    <w:p>
      <w:pPr>
        <w:spacing w:after="0"/>
        <w:ind w:left="0"/>
        <w:jc w:val="both"/>
      </w:pPr>
      <w:r>
        <w:rPr>
          <w:rFonts w:ascii="Times New Roman"/>
          <w:b w:val="false"/>
          <w:i w:val="false"/>
          <w:color w:val="000000"/>
          <w:sz w:val="28"/>
        </w:rPr>
        <w:t>
      Конкурстық құжаттаманы ұсыну тәртібі: конкурсқа қатысу үшін үміткерлер көрсетілген мекенжай бойынша жеке өзі, пошта арқылы, электрондық нысанда "электрондық үкімет" веб-порталы арқылы немесе өзінің өкілетті өкілі арқылы бекітілген нысан бойынша өтінімді және конкурстық құжаттаманың толық пакетін ұсынады.</w:t>
      </w:r>
    </w:p>
    <w:p>
      <w:pPr>
        <w:spacing w:after="0"/>
        <w:ind w:left="0"/>
        <w:jc w:val="both"/>
      </w:pPr>
      <w:r>
        <w:rPr>
          <w:rFonts w:ascii="Times New Roman"/>
          <w:b w:val="false"/>
          <w:i w:val="false"/>
          <w:color w:val="000000"/>
          <w:sz w:val="28"/>
        </w:rPr>
        <w:t>
      Конкурстық құжаттаманы ұсыну мерзімі: 20___ жылғы "____" ______________ бастап 20___ жылғы "___"______________ қоса алғанда, жұмыс күндері сағат 10.00-ден 17.00-ге дейін (жергілікті уақытпен)</w:t>
      </w:r>
    </w:p>
    <w:p>
      <w:pPr>
        <w:spacing w:after="0"/>
        <w:ind w:left="0"/>
        <w:jc w:val="both"/>
      </w:pPr>
      <w:r>
        <w:rPr>
          <w:rFonts w:ascii="Times New Roman"/>
          <w:b w:val="false"/>
          <w:i w:val="false"/>
          <w:color w:val="000000"/>
          <w:sz w:val="28"/>
        </w:rPr>
        <w:t>
      Өтінімдерді берудің басталатын күні мен уақыты: 20___ жылғы "___"______________ сағат 10.00-ден бастап (жергілікті уақытпен)</w:t>
      </w:r>
    </w:p>
    <w:p>
      <w:pPr>
        <w:spacing w:after="0"/>
        <w:ind w:left="0"/>
        <w:jc w:val="both"/>
      </w:pPr>
      <w:r>
        <w:rPr>
          <w:rFonts w:ascii="Times New Roman"/>
          <w:b w:val="false"/>
          <w:i w:val="false"/>
          <w:color w:val="000000"/>
          <w:sz w:val="28"/>
        </w:rPr>
        <w:t>
      Өтінімдерді берудің аяқталатын күні мен уақыты: 20___ жылғы "___"______________ сағат 13.00-ге дейін (жергілікті уақытпен).</w:t>
      </w:r>
    </w:p>
    <w:p>
      <w:pPr>
        <w:spacing w:after="0"/>
        <w:ind w:left="0"/>
        <w:jc w:val="both"/>
      </w:pPr>
      <w:r>
        <w:rPr>
          <w:rFonts w:ascii="Times New Roman"/>
          <w:b w:val="false"/>
          <w:i w:val="false"/>
          <w:color w:val="000000"/>
          <w:sz w:val="28"/>
        </w:rPr>
        <w:t>
      Көрсетілген мерзім өткеннен кейін түскен өтінімдер қабылданбайды.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жаңа бизнес-</w:t>
            </w:r>
            <w:r>
              <w:br/>
            </w:r>
            <w:r>
              <w:rPr>
                <w:rFonts w:ascii="Times New Roman"/>
                <w:b w:val="false"/>
                <w:i w:val="false"/>
                <w:color w:val="000000"/>
                <w:sz w:val="20"/>
              </w:rPr>
              <w:t>идеяларды іске асыруға</w:t>
            </w:r>
            <w:r>
              <w:br/>
            </w:r>
            <w:r>
              <w:rPr>
                <w:rFonts w:ascii="Times New Roman"/>
                <w:b w:val="false"/>
                <w:i w:val="false"/>
                <w:color w:val="000000"/>
                <w:sz w:val="20"/>
              </w:rPr>
              <w:t>мемлекеттік гранттар беру"</w:t>
            </w:r>
            <w:r>
              <w:br/>
            </w:r>
            <w:r>
              <w:rPr>
                <w:rFonts w:ascii="Times New Roman"/>
                <w:b w:val="false"/>
                <w:i w:val="false"/>
                <w:color w:val="000000"/>
                <w:sz w:val="20"/>
              </w:rPr>
              <w:t>мемлекеттік қызмет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73"/>
    <w:p>
      <w:pPr>
        <w:spacing w:after="0"/>
        <w:ind w:left="0"/>
        <w:jc w:val="left"/>
      </w:pPr>
      <w:r>
        <w:rPr>
          <w:rFonts w:ascii="Times New Roman"/>
          <w:b/>
          <w:i w:val="false"/>
          <w:color w:val="000000"/>
        </w:rPr>
        <w:t xml:space="preserve"> Жаңа бизнес-идеяларды іске асыру үшін мемлекеттік грант беруге арналған конкурстық іріктеуге қатысуға өтінім</w:t>
      </w:r>
    </w:p>
    <w:bookmarkEnd w:id="73"/>
    <w:p>
      <w:pPr>
        <w:spacing w:after="0"/>
        <w:ind w:left="0"/>
        <w:jc w:val="both"/>
      </w:pPr>
      <w:r>
        <w:rPr>
          <w:rFonts w:ascii="Times New Roman"/>
          <w:b w:val="false"/>
          <w:i w:val="false"/>
          <w:color w:val="000000"/>
          <w:sz w:val="28"/>
        </w:rPr>
        <w:t>
      ____________________ облысының (республикалық маңызы бар қаланың, астананың)</w:t>
      </w:r>
    </w:p>
    <w:p>
      <w:pPr>
        <w:spacing w:after="0"/>
        <w:ind w:left="0"/>
        <w:jc w:val="both"/>
      </w:pPr>
      <w:r>
        <w:rPr>
          <w:rFonts w:ascii="Times New Roman"/>
          <w:b w:val="false"/>
          <w:i w:val="false"/>
          <w:color w:val="000000"/>
          <w:sz w:val="28"/>
        </w:rPr>
        <w:t>
      _________________________________________________________ (заңды тұлғаның толық атауы, жеке тұлғаның тегі, аты, әкесінің аты (болған жағдайда)</w:t>
      </w:r>
    </w:p>
    <w:p>
      <w:pPr>
        <w:spacing w:after="0"/>
        <w:ind w:left="0"/>
        <w:jc w:val="both"/>
      </w:pPr>
      <w:r>
        <w:rPr>
          <w:rFonts w:ascii="Times New Roman"/>
          <w:b w:val="false"/>
          <w:i w:val="false"/>
          <w:color w:val="000000"/>
          <w:sz w:val="28"/>
        </w:rPr>
        <w:t>
      Ұсынылған материалдарды қарауды сұраймын және жас және ісін жаңадан бастаған кәсіпкерлерге жаңа бизнес-идеяларды іске асыру үшін (өз бизнесін құруға) мемлекеттік гранттар беру үшін конкурстық іріктеуге қатысатынымды мәлімдеймін.</w:t>
      </w:r>
    </w:p>
    <w:p>
      <w:pPr>
        <w:spacing w:after="0"/>
        <w:ind w:left="0"/>
        <w:jc w:val="both"/>
      </w:pPr>
      <w:r>
        <w:rPr>
          <w:rFonts w:ascii="Times New Roman"/>
          <w:b w:val="false"/>
          <w:i w:val="false"/>
          <w:color w:val="000000"/>
          <w:sz w:val="28"/>
        </w:rPr>
        <w:t>
      1. Өтініш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xml:space="preserve">
      атауы ___________________________________________________________ </w:t>
      </w:r>
    </w:p>
    <w:p>
      <w:pPr>
        <w:spacing w:after="0"/>
        <w:ind w:left="0"/>
        <w:jc w:val="both"/>
      </w:pPr>
      <w:r>
        <w:rPr>
          <w:rFonts w:ascii="Times New Roman"/>
          <w:b w:val="false"/>
          <w:i w:val="false"/>
          <w:color w:val="000000"/>
          <w:sz w:val="28"/>
        </w:rPr>
        <w:t xml:space="preserve">
      Бизнес сәйкестендіру нөмірі________________________________________ </w:t>
      </w:r>
    </w:p>
    <w:p>
      <w:pPr>
        <w:spacing w:after="0"/>
        <w:ind w:left="0"/>
        <w:jc w:val="both"/>
      </w:pPr>
      <w:r>
        <w:rPr>
          <w:rFonts w:ascii="Times New Roman"/>
          <w:b w:val="false"/>
          <w:i w:val="false"/>
          <w:color w:val="000000"/>
          <w:sz w:val="28"/>
        </w:rPr>
        <w:t xml:space="preserve">
      басшының тегі, аты, әкесінің аты (болған жағдайда)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Басшының жеке сәйкестендіру нөмірі 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телефон (факс) нөмірі_____________________________________________ </w:t>
      </w:r>
    </w:p>
    <w:p>
      <w:pPr>
        <w:spacing w:after="0"/>
        <w:ind w:left="0"/>
        <w:jc w:val="both"/>
      </w:pPr>
      <w:r>
        <w:rPr>
          <w:rFonts w:ascii="Times New Roman"/>
          <w:b w:val="false"/>
          <w:i w:val="false"/>
          <w:color w:val="000000"/>
          <w:sz w:val="28"/>
        </w:rPr>
        <w:t>
      жеке тұлға, жеке кәсіпкер үшін:</w:t>
      </w:r>
    </w:p>
    <w:p>
      <w:pPr>
        <w:spacing w:after="0"/>
        <w:ind w:left="0"/>
        <w:jc w:val="both"/>
      </w:pPr>
      <w:r>
        <w:rPr>
          <w:rFonts w:ascii="Times New Roman"/>
          <w:b w:val="false"/>
          <w:i w:val="false"/>
          <w:color w:val="000000"/>
          <w:sz w:val="28"/>
        </w:rPr>
        <w:t>
      атауы 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нөмірі_________________________________________ </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xml:space="preserve">
      нөмірі __________________________________________________________ </w:t>
      </w:r>
    </w:p>
    <w:p>
      <w:pPr>
        <w:spacing w:after="0"/>
        <w:ind w:left="0"/>
        <w:jc w:val="both"/>
      </w:pPr>
      <w:r>
        <w:rPr>
          <w:rFonts w:ascii="Times New Roman"/>
          <w:b w:val="false"/>
          <w:i w:val="false"/>
          <w:color w:val="000000"/>
          <w:sz w:val="28"/>
        </w:rPr>
        <w:t xml:space="preserve">
      кім берді ________________________________________________________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телефон (факс) нөмірі_________________________________________ </w:t>
      </w:r>
    </w:p>
    <w:p>
      <w:pPr>
        <w:spacing w:after="0"/>
        <w:ind w:left="0"/>
        <w:jc w:val="both"/>
      </w:pPr>
      <w:r>
        <w:rPr>
          <w:rFonts w:ascii="Times New Roman"/>
          <w:b w:val="false"/>
          <w:i w:val="false"/>
          <w:color w:val="000000"/>
          <w:sz w:val="28"/>
        </w:rPr>
        <w:t>
      Жеке тұлға, дара кәсіпкер ретінде қызметтің басталғаны туралы хабарлама:</w:t>
      </w:r>
    </w:p>
    <w:p>
      <w:pPr>
        <w:spacing w:after="0"/>
        <w:ind w:left="0"/>
        <w:jc w:val="both"/>
      </w:pPr>
      <w:r>
        <w:rPr>
          <w:rFonts w:ascii="Times New Roman"/>
          <w:b w:val="false"/>
          <w:i w:val="false"/>
          <w:color w:val="000000"/>
          <w:sz w:val="28"/>
        </w:rPr>
        <w:t xml:space="preserve">
      орналасқан жері _____________________________________________ </w:t>
      </w:r>
    </w:p>
    <w:p>
      <w:pPr>
        <w:spacing w:after="0"/>
        <w:ind w:left="0"/>
        <w:jc w:val="both"/>
      </w:pPr>
      <w:r>
        <w:rPr>
          <w:rFonts w:ascii="Times New Roman"/>
          <w:b w:val="false"/>
          <w:i w:val="false"/>
          <w:color w:val="000000"/>
          <w:sz w:val="28"/>
        </w:rPr>
        <w:t>
      хабарлама күні ______________________________________________</w:t>
      </w:r>
    </w:p>
    <w:p>
      <w:pPr>
        <w:spacing w:after="0"/>
        <w:ind w:left="0"/>
        <w:jc w:val="both"/>
      </w:pPr>
      <w:r>
        <w:rPr>
          <w:rFonts w:ascii="Times New Roman"/>
          <w:b w:val="false"/>
          <w:i w:val="false"/>
          <w:color w:val="000000"/>
          <w:sz w:val="28"/>
        </w:rPr>
        <w:t>
      2. Шағын кәсіпкерлік субъектісінде екінші деңгейдегі банкте ағымдағы шоттың болуы туралы мәліметтер:</w:t>
      </w:r>
    </w:p>
    <w:p>
      <w:pPr>
        <w:spacing w:after="0"/>
        <w:ind w:left="0"/>
        <w:jc w:val="both"/>
      </w:pPr>
      <w:r>
        <w:rPr>
          <w:rFonts w:ascii="Times New Roman"/>
          <w:b w:val="false"/>
          <w:i w:val="false"/>
          <w:color w:val="000000"/>
          <w:sz w:val="28"/>
        </w:rPr>
        <w:t>
      Банк деректемелері: 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Банк сәйкестендіру коды _________________________________</w:t>
      </w:r>
    </w:p>
    <w:p>
      <w:pPr>
        <w:spacing w:after="0"/>
        <w:ind w:left="0"/>
        <w:jc w:val="both"/>
      </w:pPr>
      <w:r>
        <w:rPr>
          <w:rFonts w:ascii="Times New Roman"/>
          <w:b w:val="false"/>
          <w:i w:val="false"/>
          <w:color w:val="000000"/>
          <w:sz w:val="28"/>
        </w:rPr>
        <w:t>
      ИИК (жеке сәйкестендіру коды)___________________________________</w:t>
      </w:r>
    </w:p>
    <w:p>
      <w:pPr>
        <w:spacing w:after="0"/>
        <w:ind w:left="0"/>
        <w:jc w:val="both"/>
      </w:pPr>
      <w:r>
        <w:rPr>
          <w:rFonts w:ascii="Times New Roman"/>
          <w:b w:val="false"/>
          <w:i w:val="false"/>
          <w:color w:val="000000"/>
          <w:sz w:val="28"/>
        </w:rPr>
        <w:t>
      Бизнес сәйкестендіру нөмірі)________________________________</w:t>
      </w:r>
    </w:p>
    <w:p>
      <w:pPr>
        <w:spacing w:after="0"/>
        <w:ind w:left="0"/>
        <w:jc w:val="both"/>
      </w:pPr>
      <w:r>
        <w:rPr>
          <w:rFonts w:ascii="Times New Roman"/>
          <w:b w:val="false"/>
          <w:i w:val="false"/>
          <w:color w:val="000000"/>
          <w:sz w:val="28"/>
        </w:rPr>
        <w:t>
      Кбе (бенефициар коды)__________________________________________</w:t>
      </w:r>
    </w:p>
    <w:p>
      <w:pPr>
        <w:spacing w:after="0"/>
        <w:ind w:left="0"/>
        <w:jc w:val="both"/>
      </w:pPr>
      <w:r>
        <w:rPr>
          <w:rFonts w:ascii="Times New Roman"/>
          <w:b w:val="false"/>
          <w:i w:val="false"/>
          <w:color w:val="000000"/>
          <w:sz w:val="28"/>
        </w:rPr>
        <w:t>
      3. Сұратылған ақша қаражаты, барлығы, _________________ мың теңге;</w:t>
      </w:r>
    </w:p>
    <w:p>
      <w:pPr>
        <w:spacing w:after="0"/>
        <w:ind w:left="0"/>
        <w:jc w:val="both"/>
      </w:pPr>
      <w:r>
        <w:rPr>
          <w:rFonts w:ascii="Times New Roman"/>
          <w:b w:val="false"/>
          <w:i w:val="false"/>
          <w:color w:val="000000"/>
          <w:sz w:val="28"/>
        </w:rPr>
        <w:t>
      оның ішінде жылдар бойынша: 20 __жылға – _____мың теңге, 20 __ жылға – _____мың теңге, 20 __ жылға – ___ _ _ мың теңге.</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1) бұрын берілген бюджеттік кредиттер бойынша мерзімі өткен берешектің жоқтығын;</w:t>
      </w:r>
    </w:p>
    <w:p>
      <w:pPr>
        <w:spacing w:after="0"/>
        <w:ind w:left="0"/>
        <w:jc w:val="both"/>
      </w:pPr>
      <w:r>
        <w:rPr>
          <w:rFonts w:ascii="Times New Roman"/>
          <w:b w:val="false"/>
          <w:i w:val="false"/>
          <w:color w:val="000000"/>
          <w:sz w:val="28"/>
        </w:rPr>
        <w:t>
      2) осы өтінімде қамтылған мәліметтер, сондай-ақ көрсетілетін қызметті беруші талап еткен барлық құжаттар Бағдарлама шеңберінде мемлекеттік гранттар беру үшін ғана ұсынылғанын растаймын.</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1) көрсетілетін қызметті берушінің бірінші талабы бойынша осы өтінімді қарау шеңберінде талап етілген банктік және коммерциялық құпияны қамтитын кез келген ақпарат пен құжаттарды ұсынуға және ашуға;</w:t>
      </w:r>
    </w:p>
    <w:p>
      <w:pPr>
        <w:spacing w:after="0"/>
        <w:ind w:left="0"/>
        <w:jc w:val="both"/>
      </w:pPr>
      <w:r>
        <w:rPr>
          <w:rFonts w:ascii="Times New Roman"/>
          <w:b w:val="false"/>
          <w:i w:val="false"/>
          <w:color w:val="000000"/>
          <w:sz w:val="28"/>
        </w:rPr>
        <w:t>
      2) өтінімде көрсетілген деректер өзгерген жағдайда көрсетілетін қызметті берушіні дереу хабардар етуге кепілдік беремін.</w:t>
      </w:r>
    </w:p>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1) көрсетілетін қызметті беруші мен конкурстық комиссияның ұсынылған мәліметтерге тексеру жүргізуіне;</w:t>
      </w:r>
    </w:p>
    <w:p>
      <w:pPr>
        <w:spacing w:after="0"/>
        <w:ind w:left="0"/>
        <w:jc w:val="both"/>
      </w:pPr>
      <w:r>
        <w:rPr>
          <w:rFonts w:ascii="Times New Roman"/>
          <w:b w:val="false"/>
          <w:i w:val="false"/>
          <w:color w:val="000000"/>
          <w:sz w:val="28"/>
        </w:rPr>
        <w:t>
      2) көрсетілетін қызметті беруші көрсетілген деректердің дұрыстығын тексеруі мүмкін;</w:t>
      </w:r>
    </w:p>
    <w:p>
      <w:pPr>
        <w:spacing w:after="0"/>
        <w:ind w:left="0"/>
        <w:jc w:val="both"/>
      </w:pPr>
      <w:r>
        <w:rPr>
          <w:rFonts w:ascii="Times New Roman"/>
          <w:b w:val="false"/>
          <w:i w:val="false"/>
          <w:color w:val="000000"/>
          <w:sz w:val="28"/>
        </w:rPr>
        <w:t>
      3) көрсетілген деректер мен ақпараттың дұрыс еместігі анықталған жағдайда, осы өтінім оны қараудың кез келген кезеңінде қабылданбайтындығына;</w:t>
      </w:r>
    </w:p>
    <w:p>
      <w:pPr>
        <w:spacing w:after="0"/>
        <w:ind w:left="0"/>
        <w:jc w:val="both"/>
      </w:pPr>
      <w:r>
        <w:rPr>
          <w:rFonts w:ascii="Times New Roman"/>
          <w:b w:val="false"/>
          <w:i w:val="false"/>
          <w:color w:val="000000"/>
          <w:sz w:val="28"/>
        </w:rPr>
        <w:t>
      4) көрсетілетін қызметті беруші осы өтінімде көрсетілген мәліметтерді, ақпаратты және көрсетілетін қызметті алушы ұсынған құжаттарды тексеру және қарау мақсатында мүдделі үшінші тұлғаларға ұсынуға құқылы екендігіне;</w:t>
      </w:r>
    </w:p>
    <w:p>
      <w:pPr>
        <w:spacing w:after="0"/>
        <w:ind w:left="0"/>
        <w:jc w:val="both"/>
      </w:pPr>
      <w:r>
        <w:rPr>
          <w:rFonts w:ascii="Times New Roman"/>
          <w:b w:val="false"/>
          <w:i w:val="false"/>
          <w:color w:val="000000"/>
          <w:sz w:val="28"/>
        </w:rPr>
        <w:t>
      5) көрсетілетін қызметті беруші көрсетілетін қызметті алушы өзі туралы хабарлаған кез келген ақпаратты тексеру құқығын өзіне қалдыратындығына, ал көрсетілетін қызметті алушы ұсынған құжаттар және өтінімнің түпнұсқасы мемлекеттік грант ұсынылмаса да, көрсетілетін қызметті берушіде сақталатындығына;</w:t>
      </w:r>
    </w:p>
    <w:p>
      <w:pPr>
        <w:spacing w:after="0"/>
        <w:ind w:left="0"/>
        <w:jc w:val="both"/>
      </w:pPr>
      <w:r>
        <w:rPr>
          <w:rFonts w:ascii="Times New Roman"/>
          <w:b w:val="false"/>
          <w:i w:val="false"/>
          <w:color w:val="000000"/>
          <w:sz w:val="28"/>
        </w:rPr>
        <w:t>
      6) көрсетілетін қызметті берушінің осы өтінімді қарауға қабылдауына, сондай-ақ көрсетілетін қызметті алушының ықтимал шығыстары (нысаналы грантты алу үшін қажетті құжаттарды рәсімдеуге) көрсетілетін қызметті берушінің нысаналы грантты беруіне немесе көрсетілетін қызметті алушыға келтірілген залалдардың орнын толтыруға міндеттеме болып табылмайтындығына келісемін.</w:t>
      </w:r>
    </w:p>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 шеңберінде жаңа бизнес-идеяларды іске асыру үшін конкурс шарттарымен және Мемлекеттік гранттар беру қағидаларымен таныстым.</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 заңнамасына сәйкес дұрыс емес мәліметтер ұсынғаным үшін жауапкершілік туралы хабардармын және заңмен қорғалатын құпияны құрайтын мәліметтерді пайдалануға, сондай-ақ дербес деректер мен өзге де ақпаратты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Өтінім қағаз нысанында берілген кезде:</w:t>
      </w:r>
    </w:p>
    <w:p>
      <w:pPr>
        <w:spacing w:after="0"/>
        <w:ind w:left="0"/>
        <w:jc w:val="both"/>
      </w:pPr>
      <w:r>
        <w:rPr>
          <w:rFonts w:ascii="Times New Roman"/>
          <w:b w:val="false"/>
          <w:i w:val="false"/>
          <w:color w:val="000000"/>
          <w:sz w:val="28"/>
        </w:rPr>
        <w:t>
      осы өтінімге ұсынылатын құжаттар тізбесіне сәйкес құжаттардың көшірмелерін қоса беремін.</w:t>
      </w:r>
    </w:p>
    <w:p>
      <w:pPr>
        <w:spacing w:after="0"/>
        <w:ind w:left="0"/>
        <w:jc w:val="both"/>
      </w:pPr>
      <w:r>
        <w:rPr>
          <w:rFonts w:ascii="Times New Roman"/>
          <w:b w:val="false"/>
          <w:i w:val="false"/>
          <w:color w:val="000000"/>
          <w:sz w:val="28"/>
        </w:rPr>
        <w:t>
      Өтінім берушінің тегі, аты, әкесінің аты (болған жағдайда) (толық): _________________</w:t>
      </w:r>
    </w:p>
    <w:p>
      <w:pPr>
        <w:spacing w:after="0"/>
        <w:ind w:left="0"/>
        <w:jc w:val="both"/>
      </w:pPr>
      <w:r>
        <w:rPr>
          <w:rFonts w:ascii="Times New Roman"/>
          <w:b w:val="false"/>
          <w:i w:val="false"/>
          <w:color w:val="000000"/>
          <w:sz w:val="28"/>
        </w:rPr>
        <w:t>
      Қолы: _________________ Күні: ____________</w:t>
      </w:r>
    </w:p>
    <w:p>
      <w:pPr>
        <w:spacing w:after="0"/>
        <w:ind w:left="0"/>
        <w:jc w:val="both"/>
      </w:pPr>
      <w:r>
        <w:rPr>
          <w:rFonts w:ascii="Times New Roman"/>
          <w:b w:val="false"/>
          <w:i w:val="false"/>
          <w:color w:val="000000"/>
          <w:sz w:val="28"/>
        </w:rPr>
        <w:t>
      * өтінімнің әрбір бетіне қол қою қажет</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Өтінім электрондық нысанда берілген кезде:</w:t>
      </w:r>
    </w:p>
    <w:p>
      <w:pPr>
        <w:spacing w:after="0"/>
        <w:ind w:left="0"/>
        <w:jc w:val="both"/>
      </w:pPr>
      <w:r>
        <w:rPr>
          <w:rFonts w:ascii="Times New Roman"/>
          <w:b w:val="false"/>
          <w:i w:val="false"/>
          <w:color w:val="000000"/>
          <w:sz w:val="28"/>
        </w:rPr>
        <w:t>
      Өтінім беруші 20__ жылғы "__" ______ сағат 00:00-де қол қойды және жіберді:</w:t>
      </w:r>
    </w:p>
    <w:p>
      <w:pPr>
        <w:spacing w:after="0"/>
        <w:ind w:left="0"/>
        <w:jc w:val="both"/>
      </w:pPr>
      <w:r>
        <w:rPr>
          <w:rFonts w:ascii="Times New Roman"/>
          <w:b w:val="false"/>
          <w:i w:val="false"/>
          <w:color w:val="000000"/>
          <w:sz w:val="28"/>
        </w:rPr>
        <w:t>
      Электрондық цифрлық қолтаңба деректері.</w:t>
      </w:r>
    </w:p>
    <w:p>
      <w:pPr>
        <w:spacing w:after="0"/>
        <w:ind w:left="0"/>
        <w:jc w:val="both"/>
      </w:pPr>
      <w:r>
        <w:rPr>
          <w:rFonts w:ascii="Times New Roman"/>
          <w:b w:val="false"/>
          <w:i w:val="false"/>
          <w:color w:val="000000"/>
          <w:sz w:val="28"/>
        </w:rPr>
        <w:t>
      Электрондық цифрлық қолтаңба қойылған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Көрсетілетін қызметті беруші 20 __ жылғы "__" сағат 00:00-де қабылдады:</w:t>
      </w:r>
    </w:p>
    <w:p>
      <w:pPr>
        <w:spacing w:after="0"/>
        <w:ind w:left="0"/>
        <w:jc w:val="both"/>
      </w:pPr>
      <w:r>
        <w:rPr>
          <w:rFonts w:ascii="Times New Roman"/>
          <w:b w:val="false"/>
          <w:i w:val="false"/>
          <w:color w:val="000000"/>
          <w:sz w:val="28"/>
        </w:rPr>
        <w:t>
      Электрондық цифрлық қолтаңба деректері</w:t>
      </w:r>
    </w:p>
    <w:p>
      <w:pPr>
        <w:spacing w:after="0"/>
        <w:ind w:left="0"/>
        <w:jc w:val="both"/>
      </w:pPr>
      <w:r>
        <w:rPr>
          <w:rFonts w:ascii="Times New Roman"/>
          <w:b w:val="false"/>
          <w:i w:val="false"/>
          <w:color w:val="000000"/>
          <w:sz w:val="28"/>
        </w:rPr>
        <w:t>
      Электрондық цифрлық қолтаңба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 бизнес-идеяларды іске</w:t>
            </w:r>
            <w:r>
              <w:br/>
            </w:r>
            <w:r>
              <w:rPr>
                <w:rFonts w:ascii="Times New Roman"/>
                <w:b w:val="false"/>
                <w:i w:val="false"/>
                <w:color w:val="000000"/>
                <w:sz w:val="20"/>
              </w:rPr>
              <w:t>асыру үшін мемлекеттік грант</w:t>
            </w:r>
            <w:r>
              <w:br/>
            </w:r>
            <w:r>
              <w:rPr>
                <w:rFonts w:ascii="Times New Roman"/>
                <w:b w:val="false"/>
                <w:i w:val="false"/>
                <w:color w:val="000000"/>
                <w:sz w:val="20"/>
              </w:rPr>
              <w:t>беруге арналған конкурстық</w:t>
            </w:r>
            <w:r>
              <w:br/>
            </w:r>
            <w:r>
              <w:rPr>
                <w:rFonts w:ascii="Times New Roman"/>
                <w:b w:val="false"/>
                <w:i w:val="false"/>
                <w:color w:val="000000"/>
                <w:sz w:val="20"/>
              </w:rPr>
              <w:t>іріктеуге қатысуға өтінімге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Жоба туралы мәліметтер</w:t>
      </w:r>
    </w:p>
    <w:p>
      <w:pPr>
        <w:spacing w:after="0"/>
        <w:ind w:left="0"/>
        <w:jc w:val="both"/>
      </w:pPr>
      <w:r>
        <w:rPr>
          <w:rFonts w:ascii="Times New Roman"/>
          <w:b w:val="false"/>
          <w:i w:val="false"/>
          <w:color w:val="000000"/>
          <w:sz w:val="28"/>
        </w:rPr>
        <w:t>
      1. Жалпы ақпарат:</w:t>
      </w:r>
    </w:p>
    <w:p>
      <w:pPr>
        <w:spacing w:after="0"/>
        <w:ind w:left="0"/>
        <w:jc w:val="both"/>
      </w:pPr>
      <w:r>
        <w:rPr>
          <w:rFonts w:ascii="Times New Roman"/>
          <w:b w:val="false"/>
          <w:i w:val="false"/>
          <w:color w:val="000000"/>
          <w:sz w:val="28"/>
        </w:rPr>
        <w:t>
      жобаның атауы ________________________________________________;</w:t>
      </w:r>
    </w:p>
    <w:p>
      <w:pPr>
        <w:spacing w:after="0"/>
        <w:ind w:left="0"/>
        <w:jc w:val="both"/>
      </w:pPr>
      <w:r>
        <w:rPr>
          <w:rFonts w:ascii="Times New Roman"/>
          <w:b w:val="false"/>
          <w:i w:val="false"/>
          <w:color w:val="000000"/>
          <w:sz w:val="28"/>
        </w:rPr>
        <w:t>
      жобаның қысқаша сипаттамасы __________________________________;</w:t>
      </w:r>
    </w:p>
    <w:p>
      <w:pPr>
        <w:spacing w:after="0"/>
        <w:ind w:left="0"/>
        <w:jc w:val="both"/>
      </w:pPr>
      <w:r>
        <w:rPr>
          <w:rFonts w:ascii="Times New Roman"/>
          <w:b w:val="false"/>
          <w:i w:val="false"/>
          <w:color w:val="000000"/>
          <w:sz w:val="28"/>
        </w:rPr>
        <w:t>
      жобаны іске асыру орны ________________________________________;</w:t>
      </w:r>
    </w:p>
    <w:p>
      <w:pPr>
        <w:spacing w:after="0"/>
        <w:ind w:left="0"/>
        <w:jc w:val="both"/>
      </w:pPr>
      <w:r>
        <w:rPr>
          <w:rFonts w:ascii="Times New Roman"/>
          <w:b w:val="false"/>
          <w:i w:val="false"/>
          <w:color w:val="000000"/>
          <w:sz w:val="28"/>
        </w:rPr>
        <w:t>
      жобаны іске қосу күні __________________________________________;</w:t>
      </w:r>
    </w:p>
    <w:p>
      <w:pPr>
        <w:spacing w:after="0"/>
        <w:ind w:left="0"/>
        <w:jc w:val="both"/>
      </w:pPr>
      <w:r>
        <w:rPr>
          <w:rFonts w:ascii="Times New Roman"/>
          <w:b w:val="false"/>
          <w:i w:val="false"/>
          <w:color w:val="000000"/>
          <w:sz w:val="28"/>
        </w:rPr>
        <w:t>
      қызметтің бейінді бағыты (*жоба облыс орталықтарында, Нұр-Сұлтан, Алматы, Шымкент және Семей қалаларында іске асырылған жағдайда толтырылады) _________________________________________;</w:t>
      </w:r>
    </w:p>
    <w:p>
      <w:pPr>
        <w:spacing w:after="0"/>
        <w:ind w:left="0"/>
        <w:jc w:val="both"/>
      </w:pPr>
      <w:r>
        <w:rPr>
          <w:rFonts w:ascii="Times New Roman"/>
          <w:b w:val="false"/>
          <w:i w:val="false"/>
          <w:color w:val="000000"/>
          <w:sz w:val="28"/>
        </w:rPr>
        <w:t>
      өнімді/қызметті пайдаланушылардың мақсатты аудиториясы ____________________;</w:t>
      </w:r>
    </w:p>
    <w:p>
      <w:pPr>
        <w:spacing w:after="0"/>
        <w:ind w:left="0"/>
        <w:jc w:val="both"/>
      </w:pPr>
      <w:r>
        <w:rPr>
          <w:rFonts w:ascii="Times New Roman"/>
          <w:b w:val="false"/>
          <w:i w:val="false"/>
          <w:color w:val="000000"/>
          <w:sz w:val="28"/>
        </w:rPr>
        <w:t>
      жер учаскесінің және/немесе үй-жайдың болуы (жалға алу немесе жеке меншік) ______;</w:t>
      </w:r>
    </w:p>
    <w:p>
      <w:pPr>
        <w:spacing w:after="0"/>
        <w:ind w:left="0"/>
        <w:jc w:val="both"/>
      </w:pPr>
      <w:r>
        <w:rPr>
          <w:rFonts w:ascii="Times New Roman"/>
          <w:b w:val="false"/>
          <w:i w:val="false"/>
          <w:color w:val="000000"/>
          <w:sz w:val="28"/>
        </w:rPr>
        <w:t>
      учаскенің және/немесе үй-жайдың кадастрлық нөмірі (болған жағдайда) ___________;</w:t>
      </w:r>
    </w:p>
    <w:p>
      <w:pPr>
        <w:spacing w:after="0"/>
        <w:ind w:left="0"/>
        <w:jc w:val="both"/>
      </w:pPr>
      <w:r>
        <w:rPr>
          <w:rFonts w:ascii="Times New Roman"/>
          <w:b w:val="false"/>
          <w:i w:val="false"/>
          <w:color w:val="000000"/>
          <w:sz w:val="28"/>
        </w:rPr>
        <w:t>
      қажетті жабдықтың/қосалқы материалдардың болуы (болған жағдайда, тізбелеу): __________________________________________.</w:t>
      </w:r>
    </w:p>
    <w:p>
      <w:pPr>
        <w:spacing w:after="0"/>
        <w:ind w:left="0"/>
        <w:jc w:val="both"/>
      </w:pPr>
      <w:r>
        <w:rPr>
          <w:rFonts w:ascii="Times New Roman"/>
          <w:b w:val="false"/>
          <w:i w:val="false"/>
          <w:color w:val="000000"/>
          <w:sz w:val="28"/>
        </w:rPr>
        <w:t>
      2. Жобаны/өнімді нарыққа ілгерілету стратегиясы:</w:t>
      </w:r>
    </w:p>
    <w:p>
      <w:pPr>
        <w:spacing w:after="0"/>
        <w:ind w:left="0"/>
        <w:jc w:val="both"/>
      </w:pPr>
      <w:r>
        <w:rPr>
          <w:rFonts w:ascii="Times New Roman"/>
          <w:b w:val="false"/>
          <w:i w:val="false"/>
          <w:color w:val="000000"/>
          <w:sz w:val="28"/>
        </w:rPr>
        <w:t>
      өнім нарығының көлемі мен сыйымдылығы, жоба іске асырылатын саланың қазіргі жағдайы мен даму перспективаларын талдау ________________________________________;</w:t>
      </w:r>
    </w:p>
    <w:p>
      <w:pPr>
        <w:spacing w:after="0"/>
        <w:ind w:left="0"/>
        <w:jc w:val="both"/>
      </w:pPr>
      <w:r>
        <w:rPr>
          <w:rFonts w:ascii="Times New Roman"/>
          <w:b w:val="false"/>
          <w:i w:val="false"/>
          <w:color w:val="000000"/>
          <w:sz w:val="28"/>
        </w:rPr>
        <w:t>
      ұсынылатын өнім алуға қабілетті нарықтың әлеуетті үлесін негіздеу ______________;</w:t>
      </w:r>
    </w:p>
    <w:p>
      <w:pPr>
        <w:spacing w:after="0"/>
        <w:ind w:left="0"/>
        <w:jc w:val="both"/>
      </w:pPr>
      <w:r>
        <w:rPr>
          <w:rFonts w:ascii="Times New Roman"/>
          <w:b w:val="false"/>
          <w:i w:val="false"/>
          <w:color w:val="000000"/>
          <w:sz w:val="28"/>
        </w:rPr>
        <w:t>
      зерттелетін нарықтардағы негізгі үрдістер, күтілетін өзгерістер ___________________;</w:t>
      </w:r>
    </w:p>
    <w:p>
      <w:pPr>
        <w:spacing w:after="0"/>
        <w:ind w:left="0"/>
        <w:jc w:val="both"/>
      </w:pPr>
      <w:r>
        <w:rPr>
          <w:rFonts w:ascii="Times New Roman"/>
          <w:b w:val="false"/>
          <w:i w:val="false"/>
          <w:color w:val="000000"/>
          <w:sz w:val="28"/>
        </w:rPr>
        <w:t>
      өнімді әлеуетті тұтынушылармен уағдаластықтардың болуы және өнімді сатып алуға дайындығын растайтын құжаттар (ниет хаттамалары, алдын ала жеткізу шарттары, жеткізу шарттары) 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осы нарықта өнімді табысты өткізуге елеулі ықпал ететін факторлардың болуы (баға саясаты, өнімнің техникалық сипаттамалары бойынша артықшылығы, нарықтағы беделі, контрагенттермен қарым-қатынасы, еңбек ұжымы, өнімнің қатардағылардан өзге сапасы, географиялық және өзге де ерекшеліктері) _______________________________________________________ __________________________________________________________.</w:t>
      </w:r>
    </w:p>
    <w:p>
      <w:pPr>
        <w:spacing w:after="0"/>
        <w:ind w:left="0"/>
        <w:jc w:val="both"/>
      </w:pPr>
      <w:r>
        <w:rPr>
          <w:rFonts w:ascii="Times New Roman"/>
          <w:b w:val="false"/>
          <w:i w:val="false"/>
          <w:color w:val="000000"/>
          <w:sz w:val="28"/>
        </w:rPr>
        <w:t>
      3. Жоба командасы:</w:t>
      </w:r>
    </w:p>
    <w:p>
      <w:pPr>
        <w:spacing w:after="0"/>
        <w:ind w:left="0"/>
        <w:jc w:val="both"/>
      </w:pPr>
      <w:r>
        <w:rPr>
          <w:rFonts w:ascii="Times New Roman"/>
          <w:b w:val="false"/>
          <w:i w:val="false"/>
          <w:color w:val="000000"/>
          <w:sz w:val="28"/>
        </w:rPr>
        <w:t>
      жалдамалы қызметкерлер саны ___________________________________;</w:t>
      </w:r>
    </w:p>
    <w:p>
      <w:pPr>
        <w:spacing w:after="0"/>
        <w:ind w:left="0"/>
        <w:jc w:val="both"/>
      </w:pPr>
      <w:r>
        <w:rPr>
          <w:rFonts w:ascii="Times New Roman"/>
          <w:b w:val="false"/>
          <w:i w:val="false"/>
          <w:color w:val="000000"/>
          <w:sz w:val="28"/>
        </w:rPr>
        <w:t>
      кәсіпкерлік қызмет саласындағы және іске асыру жоспарланып отырған саладағы жұмыс тәжірибесі (тиісті құзыреттің, шеберліктің, дағдылардың немесе білімнің болуы) _______________________________________________.</w:t>
      </w:r>
    </w:p>
    <w:p>
      <w:pPr>
        <w:spacing w:after="0"/>
        <w:ind w:left="0"/>
        <w:jc w:val="both"/>
      </w:pPr>
      <w:r>
        <w:rPr>
          <w:rFonts w:ascii="Times New Roman"/>
          <w:b w:val="false"/>
          <w:i w:val="false"/>
          <w:color w:val="000000"/>
          <w:sz w:val="28"/>
        </w:rPr>
        <w:t>
      4. Жобаны іске асыру:</w:t>
      </w:r>
    </w:p>
    <w:p>
      <w:pPr>
        <w:spacing w:after="0"/>
        <w:ind w:left="0"/>
        <w:jc w:val="both"/>
      </w:pPr>
      <w:r>
        <w:rPr>
          <w:rFonts w:ascii="Times New Roman"/>
          <w:b w:val="false"/>
          <w:i w:val="false"/>
          <w:color w:val="000000"/>
          <w:sz w:val="28"/>
        </w:rPr>
        <w:t>
      жобаның өзін-өзі ақтау мерзімі, ай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3714"/>
        <w:gridCol w:w="5781"/>
      </w:tblGrid>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түрлері</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баптарының атауы</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қаражат</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Жоба бойынша күтілетін экономикалық тиімділік: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2"/>
        <w:gridCol w:w="1279"/>
        <w:gridCol w:w="2426"/>
        <w:gridCol w:w="2426"/>
        <w:gridCol w:w="2427"/>
      </w:tblGrid>
      <w:tr>
        <w:trPr>
          <w:trHeight w:val="30" w:hRule="atLeast"/>
        </w:trPr>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жұмыс орындарының саны, адам</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түріндегі түсімдер сомасы, мың теңге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мың теңге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Тәуекелдерді басқару: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6"/>
        <w:gridCol w:w="1407"/>
        <w:gridCol w:w="1407"/>
      </w:tblGrid>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түрлері</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басталу ықтималдығы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реттеу тәсілдері</w:t>
            </w:r>
          </w:p>
        </w:tc>
      </w:tr>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(өндірістік және қаржылық қызметті жүзеге асыру процесінде кәсіпорынның өз мүлкінің бір бөлігін жоғалтуы, оның бүлінуі және табыс алмауы ықтималдығы)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(тауардың сату көлемінің немесе бағасының төмендеуіне байланысты пайда алмау ықтималдығы)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(саланың экономикалық жай-күйінің өзгеруі нәтижесінде борышкердің өз міндеттемелерін орындамауы салдарынан шығындардың ықтималдығы)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Ұсынылған құжаттар туралы мәліметтер (өтінімді электрондық нысанда берген кезде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9039"/>
        <w:gridCol w:w="2560"/>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файлдың атауы (pdf форматы)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Бағдарлама және/немесе Нәтижелі жұмыспен қамтуды және жаппай кәсіпкерлікті дамытудың 2017 – 2021 жылдарға арналған "Еңбек" бағдарламасы курстарында қысқа мерзімді оқудан өткенін растайтын құжат.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шотында ұсынылатын мемлекеттік грант көлемінің кемінде 10% ақша қаражатының болуы туралы банктік шоттан үзінді көшірме немесе жылжымалы және/немесе жылжымайтын мүліктің бағалау құнын растайтын құжаттар.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Қосымша мәліметтер (бағалау шәкілі бойынша бағаланады):</w:t>
      </w:r>
    </w:p>
    <w:p>
      <w:pPr>
        <w:spacing w:after="0"/>
        <w:ind w:left="0"/>
        <w:jc w:val="both"/>
      </w:pPr>
      <w:r>
        <w:rPr>
          <w:rFonts w:ascii="Times New Roman"/>
          <w:b w:val="false"/>
          <w:i w:val="false"/>
          <w:color w:val="000000"/>
          <w:sz w:val="28"/>
        </w:rPr>
        <w:t>
      1) бизнес-жобаның бәсекеге қабілеттілігін сипаттаңыз (нарықтық қажеттілікті пысықтау-маркетингтік талдау) (жобаны бағалау өтінімде көрсетілген деректерге негізделеді);</w:t>
      </w:r>
    </w:p>
    <w:p>
      <w:pPr>
        <w:spacing w:after="0"/>
        <w:ind w:left="0"/>
        <w:jc w:val="both"/>
      </w:pPr>
      <w:r>
        <w:rPr>
          <w:rFonts w:ascii="Times New Roman"/>
          <w:b w:val="false"/>
          <w:i w:val="false"/>
          <w:color w:val="000000"/>
          <w:sz w:val="28"/>
        </w:rPr>
        <w:t>
      2) сіздің пікіріңіз бойынша бизнес-жобаның енгізілуге дайындығын сипаттаңыз (өндірісті іске қосу үшін жобаның дайындық деңгейі);</w:t>
      </w:r>
    </w:p>
    <w:p>
      <w:pPr>
        <w:spacing w:after="0"/>
        <w:ind w:left="0"/>
        <w:jc w:val="both"/>
      </w:pPr>
      <w:r>
        <w:rPr>
          <w:rFonts w:ascii="Times New Roman"/>
          <w:b w:val="false"/>
          <w:i w:val="false"/>
          <w:color w:val="000000"/>
          <w:sz w:val="28"/>
        </w:rPr>
        <w:t>
      3) жобаны іске асырудан қандай экономикалық пайда бар екенін сипаттаңыз;</w:t>
      </w:r>
    </w:p>
    <w:p>
      <w:pPr>
        <w:spacing w:after="0"/>
        <w:ind w:left="0"/>
        <w:jc w:val="both"/>
      </w:pPr>
      <w:r>
        <w:rPr>
          <w:rFonts w:ascii="Times New Roman"/>
          <w:b w:val="false"/>
          <w:i w:val="false"/>
          <w:color w:val="000000"/>
          <w:sz w:val="28"/>
        </w:rPr>
        <w:t>
      4) сіздің ойыңызша, осы жоба бойынша өзін-өзі ақтау мерзімі жобаны тиімді басқару үшін қаншалықты жеткілікті екенін сипаттаңыз;</w:t>
      </w:r>
    </w:p>
    <w:p>
      <w:pPr>
        <w:spacing w:after="0"/>
        <w:ind w:left="0"/>
        <w:jc w:val="both"/>
      </w:pPr>
      <w:r>
        <w:rPr>
          <w:rFonts w:ascii="Times New Roman"/>
          <w:b w:val="false"/>
          <w:i w:val="false"/>
          <w:color w:val="000000"/>
          <w:sz w:val="28"/>
        </w:rPr>
        <w:t>
      5) осы жоба бойынша жаңа жұмыс орындарын есептеу кезінде нені басшылыққа алғаныңызды, бұл сан қажетті нәтижелерге қол жеткізуге сәйкес келетіндігін сипаттаңыз;</w:t>
      </w:r>
    </w:p>
    <w:p>
      <w:pPr>
        <w:spacing w:after="0"/>
        <w:ind w:left="0"/>
        <w:jc w:val="both"/>
      </w:pPr>
      <w:r>
        <w:rPr>
          <w:rFonts w:ascii="Times New Roman"/>
          <w:b w:val="false"/>
          <w:i w:val="false"/>
          <w:color w:val="000000"/>
          <w:sz w:val="28"/>
        </w:rPr>
        <w:t>
      6) осы жобаны іске асыру үшін кәсіпкердің жұмыс тәжірибесін оның мақсатқа жету үшін сәйкестігі бөлігінде сипаттаңыз;</w:t>
      </w:r>
    </w:p>
    <w:p>
      <w:pPr>
        <w:spacing w:after="0"/>
        <w:ind w:left="0"/>
        <w:jc w:val="both"/>
      </w:pPr>
      <w:r>
        <w:rPr>
          <w:rFonts w:ascii="Times New Roman"/>
          <w:b w:val="false"/>
          <w:i w:val="false"/>
          <w:color w:val="000000"/>
          <w:sz w:val="28"/>
        </w:rPr>
        <w:t>
      7) сіздің ойыңызша, жобаны іске асырудан таза пайда алу қаншалықты тұрақты болатынын сипаттаңыз (жобаны іске асыруға маусымдардың, мереке күндерінің әсеріне байланысты бағаланады);</w:t>
      </w:r>
    </w:p>
    <w:p>
      <w:pPr>
        <w:spacing w:after="0"/>
        <w:ind w:left="0"/>
        <w:jc w:val="both"/>
      </w:pPr>
      <w:r>
        <w:rPr>
          <w:rFonts w:ascii="Times New Roman"/>
          <w:b w:val="false"/>
          <w:i w:val="false"/>
          <w:color w:val="000000"/>
          <w:sz w:val="28"/>
        </w:rPr>
        <w:t>
      8) тәуекелдер туындаған жағдайда (экономикалық, маркетингтік) жобаны басқа салаға қайта бағдарлау бойынша жоспарланған іс-әрекеттеріңізді сипаттаңыз (бағалау кезінде өтінімде көрсетілген деректерді басшылыққа алу, сондай-ақ жобаның бағыттылығына сүйену қажет);</w:t>
      </w:r>
    </w:p>
    <w:p>
      <w:pPr>
        <w:spacing w:after="0"/>
        <w:ind w:left="0"/>
        <w:jc w:val="both"/>
      </w:pPr>
      <w:r>
        <w:rPr>
          <w:rFonts w:ascii="Times New Roman"/>
          <w:b w:val="false"/>
          <w:i w:val="false"/>
          <w:color w:val="000000"/>
          <w:sz w:val="28"/>
        </w:rPr>
        <w:t>
      9) жобаны іске асыру үшін өткізу нарықтарын, әлеуетті сатып алушыларды іздеу бойынша бар әзірлемелерді немесе әлеуетті тапсырыс берушілермен алдын ала уағдаластықтарды сипаттаңыз;</w:t>
      </w:r>
    </w:p>
    <w:p>
      <w:pPr>
        <w:spacing w:after="0"/>
        <w:ind w:left="0"/>
        <w:jc w:val="both"/>
      </w:pPr>
      <w:r>
        <w:rPr>
          <w:rFonts w:ascii="Times New Roman"/>
          <w:b w:val="false"/>
          <w:i w:val="false"/>
          <w:color w:val="000000"/>
          <w:sz w:val="28"/>
        </w:rPr>
        <w:t>
      10) бизнес-идеяның жаңалығын сипаттаңыз (түпнұсқалығы, қолданылуы, пайдалылығы, іске асыру мүмкіндігі, аналогтарының болуы) (мүгедектер үшін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жаңа бизнес-</w:t>
            </w:r>
            <w:r>
              <w:br/>
            </w:r>
            <w:r>
              <w:rPr>
                <w:rFonts w:ascii="Times New Roman"/>
                <w:b w:val="false"/>
                <w:i w:val="false"/>
                <w:color w:val="000000"/>
                <w:sz w:val="20"/>
              </w:rPr>
              <w:t>идеяларды іске асыруға</w:t>
            </w:r>
            <w:r>
              <w:br/>
            </w:r>
            <w:r>
              <w:rPr>
                <w:rFonts w:ascii="Times New Roman"/>
                <w:b w:val="false"/>
                <w:i w:val="false"/>
                <w:color w:val="000000"/>
                <w:sz w:val="20"/>
              </w:rPr>
              <w:t>мемлекеттік гранттар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408"/>
        <w:gridCol w:w="104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асыруға мемлекеттік гранттар беру" мемлекеттік көрсетілетін қызмет стандарты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органдарының кеңсесі, "электрондық үкіметтің" веб-порталы, Мемлекеттік корпорация</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(жиырма тоғыз) жұмыс күн</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беру туралы шарт не мемлекеттік грант беру бойынша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көрсетудің нәтижесін ұсыну нысаны: электронды және (немесе) қағаз түрінде.</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жұмыс кестесіне сәйкес түскі үзіліссіз сағат 9.00-ден 20.00-ге дейін.</w:t>
            </w:r>
            <w:r>
              <w:br/>
            </w:r>
            <w:r>
              <w:rPr>
                <w:rFonts w:ascii="Times New Roman"/>
                <w:b w:val="false"/>
                <w:i w:val="false"/>
                <w:color w:val="000000"/>
                <w:sz w:val="20"/>
              </w:rPr>
              <w:t>
Мемлекеттік қызмет жеделдетіп қызмет көрсетусіз "электрондық" кезек тәртібімен көрсетіледі, электрондық кезекті "электрондық үкімет" веб-порталы арқылы броньдауға болады.</w:t>
            </w:r>
            <w:r>
              <w:br/>
            </w:r>
            <w:r>
              <w:rPr>
                <w:rFonts w:ascii="Times New Roman"/>
                <w:b w:val="false"/>
                <w:i w:val="false"/>
                <w:color w:val="000000"/>
                <w:sz w:val="20"/>
              </w:rPr>
              <w:t xml:space="preserve">
"Электрондық үкіметтің" веб-порталы – техникалық жұмыстарды жүргізуге байланысты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өтінішті қабылдау және мемлекеттік қызметті көрсету нәтижесін беру келесі жұмыс күні жүзеге асырылады)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 үшін мемлекеттік гранттар алуға үміткер көрсетілетін қызметті алушылар көрсетілетін қызметті берушіге жүгінеді және Заңның 4-бабының 4) тармақшасына сәйкес мынадай құжаттарды.</w:t>
            </w:r>
            <w:r>
              <w:br/>
            </w:r>
            <w:r>
              <w:rPr>
                <w:rFonts w:ascii="Times New Roman"/>
                <w:b w:val="false"/>
                <w:i w:val="false"/>
                <w:color w:val="000000"/>
                <w:sz w:val="20"/>
              </w:rPr>
              <w:t>
1) өтініш берушінің жеке басын куәландыратын құжатты (сәйкестендіру үшін);</w:t>
            </w:r>
            <w:r>
              <w:br/>
            </w:r>
            <w:r>
              <w:rPr>
                <w:rFonts w:ascii="Times New Roman"/>
                <w:b w:val="false"/>
                <w:i w:val="false"/>
                <w:color w:val="000000"/>
                <w:sz w:val="20"/>
              </w:rPr>
              <w:t>
2) көрсетілетін қызметті берушінің веб-порталына орналастырылатын мемлекеттік гранттар беру нысаны бойынша мемлекеттік гранттар беру конкурстық іріктеуге қатысуға өтінімді;</w:t>
            </w:r>
            <w:r>
              <w:br/>
            </w:r>
            <w:r>
              <w:rPr>
                <w:rFonts w:ascii="Times New Roman"/>
                <w:b w:val="false"/>
                <w:i w:val="false"/>
                <w:color w:val="000000"/>
                <w:sz w:val="20"/>
              </w:rPr>
              <w:t>
3) заңды тұлғаны мемлекеттік тіркеу туралы куәлік/жеке кәсіпкерді тіркеу туралы хабарлама (тиісті ақпараттық жүйелерден алынады);</w:t>
            </w:r>
            <w:r>
              <w:br/>
            </w:r>
            <w:r>
              <w:rPr>
                <w:rFonts w:ascii="Times New Roman"/>
                <w:b w:val="false"/>
                <w:i w:val="false"/>
                <w:color w:val="000000"/>
                <w:sz w:val="20"/>
              </w:rPr>
              <w:t>
4) өтініш берілетін күнге дейін күнтізбелік 30 (отыз) күннен кешіктірмей берілген бюджетке төленетін міндетті төлемдер бойынша берешектің жоқ екені туралы анықтаманы;</w:t>
            </w:r>
            <w:r>
              <w:br/>
            </w:r>
            <w:r>
              <w:rPr>
                <w:rFonts w:ascii="Times New Roman"/>
                <w:b w:val="false"/>
                <w:i w:val="false"/>
                <w:color w:val="000000"/>
                <w:sz w:val="20"/>
              </w:rPr>
              <w:t>
5) өтінім берілген кездегі жалдамалы жұмыскерлердің орташа саны туралы басшының қолымен және өтініш берушінің мөрімен (болған жағдайда) расталған анықтаманы;</w:t>
            </w:r>
            <w:r>
              <w:br/>
            </w:r>
            <w:r>
              <w:rPr>
                <w:rFonts w:ascii="Times New Roman"/>
                <w:b w:val="false"/>
                <w:i w:val="false"/>
                <w:color w:val="000000"/>
                <w:sz w:val="20"/>
              </w:rPr>
              <w:t xml:space="preserve">
6) Қазақстан Республикасы Үкіметінің 2019 жылғы 31 желтоқсандағы № 1060 </w:t>
            </w:r>
            <w:r>
              <w:rPr>
                <w:rFonts w:ascii="Times New Roman"/>
                <w:b w:val="false"/>
                <w:i w:val="false"/>
                <w:color w:val="000000"/>
                <w:sz w:val="20"/>
              </w:rPr>
              <w:t>қаулысымен</w:t>
            </w:r>
            <w:r>
              <w:rPr>
                <w:rFonts w:ascii="Times New Roman"/>
                <w:b w:val="false"/>
                <w:i w:val="false"/>
                <w:color w:val="000000"/>
                <w:sz w:val="20"/>
              </w:rPr>
              <w:t xml:space="preserve"> бекітілген "Бизнестің жол картасы-2025" бизнесті қолдау мен дамытудың мемлекеттік бағдарламасы шеңберінде жаңа бизнес-идеяларды іске асыруға мемлекеттік гранттар беру қағидаларына (бұдан әрі – Мемлекеттік гранттар беру қағидалары) 3 – қосымшаға сәйкес нысан бойынша бизнес-жоспар түрінде дайындалған бизнес-жобаны;</w:t>
            </w:r>
            <w:r>
              <w:br/>
            </w:r>
            <w:r>
              <w:rPr>
                <w:rFonts w:ascii="Times New Roman"/>
                <w:b w:val="false"/>
                <w:i w:val="false"/>
                <w:color w:val="000000"/>
                <w:sz w:val="20"/>
              </w:rPr>
              <w:t xml:space="preserve">
7) ескіру мерзімі 2 (екі) жылдан аспайтын, Қазақстан Республикасы Үкіметінің 2019 жылғы 24 желтоқсандағы № 968 </w:t>
            </w:r>
            <w:r>
              <w:rPr>
                <w:rFonts w:ascii="Times New Roman"/>
                <w:b w:val="false"/>
                <w:i w:val="false"/>
                <w:color w:val="000000"/>
                <w:sz w:val="20"/>
              </w:rPr>
              <w:t>қаулысымен</w:t>
            </w:r>
            <w:r>
              <w:rPr>
                <w:rFonts w:ascii="Times New Roman"/>
                <w:b w:val="false"/>
                <w:i w:val="false"/>
                <w:color w:val="000000"/>
                <w:sz w:val="20"/>
              </w:rPr>
              <w:t xml:space="preserve"> бекітілген "Бизнестің жол картасы-2025" бизнесті қолдау мен дамытудың мемлекеттік бағдарламасы және (немесе) Қазақстан Республикасы Үкіметінің 2018 жылғы 13 қарашадағы № 746 </w:t>
            </w:r>
            <w:r>
              <w:rPr>
                <w:rFonts w:ascii="Times New Roman"/>
                <w:b w:val="false"/>
                <w:i w:val="false"/>
                <w:color w:val="000000"/>
                <w:sz w:val="20"/>
              </w:rPr>
              <w:t>қаулысымен</w:t>
            </w:r>
            <w:r>
              <w:rPr>
                <w:rFonts w:ascii="Times New Roman"/>
                <w:b w:val="false"/>
                <w:i w:val="false"/>
                <w:color w:val="000000"/>
                <w:sz w:val="20"/>
              </w:rPr>
              <w:t xml:space="preserve"> бекітілген Нәтижелі жұмыспен қамтуды және жаппай кәсіпкерлікті дамытудың 2017 – 2021 жылдарға арналған "Еңбек" бағдарламасының шеңберінде көрсетілетін қызметті алушының оқудан өткенін растайтын құжаттың көшірмесін;</w:t>
            </w:r>
            <w:r>
              <w:br/>
            </w:r>
            <w:r>
              <w:rPr>
                <w:rFonts w:ascii="Times New Roman"/>
                <w:b w:val="false"/>
                <w:i w:val="false"/>
                <w:color w:val="000000"/>
                <w:sz w:val="20"/>
              </w:rPr>
              <w:t>
8) үшінші тұлға өтінім берген жағдайда, көрсетілетін қызметті алушының атынан өтінім беру құқығына нотариалды куәландырылған сенімхатты;</w:t>
            </w:r>
            <w:r>
              <w:br/>
            </w:r>
            <w:r>
              <w:rPr>
                <w:rFonts w:ascii="Times New Roman"/>
                <w:b w:val="false"/>
                <w:i w:val="false"/>
                <w:color w:val="000000"/>
                <w:sz w:val="20"/>
              </w:rPr>
              <w:t>
9) берілетін мемлекеттік грант көлемінің кемінде 10 %-ы мөлшерінде бизнес-жобаны іске асыруға арналған шығыстарды бірлесіп қаржыландыруды (ақшалай қаражатпен, бизнес-жобаға қатыстырылған жылжымалы/жылжымайтын мүлікпен) растайтын құжаттар, көрсетілетін қызметті алушының ағымдағы шотында ақша қаражатының бар екені туралы банк шотынан үзінді көшірме немесе бизнес-жобаға қатысатын жылжымалы және/немесе жылжымайтын мүліктің бағалау құнын растайтын құжаттарды ұсынады (халықтың әлеуметтiк осал топтарын қоспағанда). Бұл ретте жылжымалы және/немесе жылжымайтын мүліктің болуы 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10) көрсетілетін қызметті алушыда халықтың әлеуметтік осал топтарына жатқызу мәртебесінің болуын растайтын құжатты ұсынады. Бұл ретте көрсетілетін қызметті алушының мәртебесі туралы мәліметтерді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және Мемлекеттік гранттар беру қағидаларында белгіленген талаптарға сәйкес келмеуі.</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 көрсету ерекшеліктері ескеріле отырып қойылатын өзге де талаптар</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веб-портал арқылы электрондық нысанда алу мүмкіндігі бар.</w:t>
            </w:r>
            <w:r>
              <w:br/>
            </w:r>
            <w:r>
              <w:rPr>
                <w:rFonts w:ascii="Times New Roman"/>
                <w:b w:val="false"/>
                <w:i w:val="false"/>
                <w:color w:val="000000"/>
                <w:sz w:val="20"/>
              </w:rPr>
              <w:t>
Мемлекеттік корпорация арқылы жүгінген кезде:</w:t>
            </w:r>
            <w:r>
              <w:br/>
            </w:r>
            <w:r>
              <w:rPr>
                <w:rFonts w:ascii="Times New Roman"/>
                <w:b w:val="false"/>
                <w:i w:val="false"/>
                <w:color w:val="000000"/>
                <w:sz w:val="20"/>
              </w:rPr>
              <w:t>
1) құжаттар топтамасын тапсыру үшін күтудің рұқсат етілген ең ұзақ уақыты 30 (отыз) минут;</w:t>
            </w:r>
            <w:r>
              <w:br/>
            </w:r>
            <w:r>
              <w:rPr>
                <w:rFonts w:ascii="Times New Roman"/>
                <w:b w:val="false"/>
                <w:i w:val="false"/>
                <w:color w:val="000000"/>
                <w:sz w:val="20"/>
              </w:rPr>
              <w:t>
2) қызмет көрсетудің рұқсат етілген ең ұзақ уақыты 20 (жиырма)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жаңа бизнес-</w:t>
            </w:r>
            <w:r>
              <w:br/>
            </w:r>
            <w:r>
              <w:rPr>
                <w:rFonts w:ascii="Times New Roman"/>
                <w:b w:val="false"/>
                <w:i w:val="false"/>
                <w:color w:val="000000"/>
                <w:sz w:val="20"/>
              </w:rPr>
              <w:t>идеяларды іске асыруға</w:t>
            </w:r>
            <w:r>
              <w:br/>
            </w:r>
            <w:r>
              <w:rPr>
                <w:rFonts w:ascii="Times New Roman"/>
                <w:b w:val="false"/>
                <w:i w:val="false"/>
                <w:color w:val="000000"/>
                <w:sz w:val="20"/>
              </w:rPr>
              <w:t>мемлекеттік гранттар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87" w:id="74"/>
    <w:p>
      <w:pPr>
        <w:spacing w:after="0"/>
        <w:ind w:left="0"/>
        <w:jc w:val="left"/>
      </w:pPr>
      <w:r>
        <w:rPr>
          <w:rFonts w:ascii="Times New Roman"/>
          <w:b/>
          <w:i w:val="false"/>
          <w:color w:val="000000"/>
        </w:rPr>
        <w:t xml:space="preserve"> Көрсетілетін қызметті алушы жобасын бизнес-идеялар шеңберінде бағалау өлшемшарттары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5109"/>
        <w:gridCol w:w="6553"/>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атауы</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мен салмағы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жаңашылдығы (талап халықтың әлеуметтiк осал топтары үшін міндетті емес).</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тиімділігі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Дайындық дәрежесі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инфрақұрылымының болуы</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жобаны іске асыру үшін талап етілетін меншікті инфрақұрылымның болуы; 1 балл – бизнес-жобада оны іске асыру үшін жеткілікті инфрақұрылым құру көзделген.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бизнес-жобаны іске асыруға арналған шығыстарды бірлесе қаржыландыру (ақшалай қаражатпен, бизнес-жобаға қатыстырылған жылжымалы/жылжымайтын мүлікпен) (талап халықтың әлеуметтiк осал топтары үшін міндетті емес).</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20 % жоғары 1 балл – 10 %-дан 20 %-ға дейін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аналогтармен салыстырғандағы артықшылықтары</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балл – бар/0 балл – жоқ</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экономикалық орындылығы</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r>
    </w:tbl>
    <w:p>
      <w:pPr>
        <w:spacing w:after="0"/>
        <w:ind w:left="0"/>
        <w:jc w:val="both"/>
      </w:pPr>
      <w:r>
        <w:rPr>
          <w:rFonts w:ascii="Times New Roman"/>
          <w:b w:val="false"/>
          <w:i w:val="false"/>
          <w:color w:val="000000"/>
          <w:sz w:val="28"/>
        </w:rPr>
        <w:t>
      1) Бизнес-жоба жаңашылдығын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5"/>
        <w:gridCol w:w="6705"/>
      </w:tblGrid>
      <w:tr>
        <w:trPr>
          <w:trHeight w:val="30" w:hRule="atLeast"/>
        </w:trPr>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 жаңашылдығының өлшемшарттары</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өзектілігі мен бірегейлігі (бизнес-жобаны іске асыру өңірінде аналогтардың болмауы)</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аналогтардың болмауы; 1 балл – аналогтар бар, дегенмен бизнес-жобаны іске асыру бағыты жаңа және өңір үшін перспективалы.</w:t>
            </w:r>
          </w:p>
        </w:tc>
      </w:tr>
      <w:tr>
        <w:trPr>
          <w:trHeight w:val="30" w:hRule="atLeast"/>
        </w:trPr>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ұсынылған шешімдердің жаңашылдығы (өткізу арналары, маркетингтік стратегия құру, өнімнің материалы/өндіру тәсілі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сәйкес келеді; 1 балл – ішінара сәйкес келеді; 0 балл – сәйкес келмейді.</w:t>
            </w:r>
          </w:p>
        </w:tc>
      </w:tr>
      <w:tr>
        <w:trPr>
          <w:trHeight w:val="30" w:hRule="atLeast"/>
        </w:trPr>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технологиялық деңгейі (технологиялық жарақтандырудың болуы)</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жобада заманауи технологиялар қолданылады; 1 балл – бар 0 балл – жоқ.</w:t>
            </w:r>
          </w:p>
        </w:tc>
      </w:tr>
      <w:tr>
        <w:trPr>
          <w:trHeight w:val="30" w:hRule="atLeast"/>
        </w:trPr>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тауарға/көрсетілетін қызметке патенттің болуы (зияткерлік меншік объектісінің болуы)</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балл–бар; 0 балл – жоқ. </w:t>
            </w:r>
          </w:p>
        </w:tc>
      </w:tr>
      <w:tr>
        <w:trPr>
          <w:trHeight w:val="30" w:hRule="atLeast"/>
        </w:trPr>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кеңейту мүмкіндігі (оның ішінде нарыққа өнімді немесе бизнес-процесті ілгерілету стратегиясының болуы, нарық қажеттілігінің болуы, қаржыландыруға жеке капиталды тарту перспективасы).</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сәйкес келеді; 1 балл – ішінара сәйкес келеді; 0 балл – сәйкес келмейді.</w:t>
            </w:r>
          </w:p>
        </w:tc>
      </w:tr>
      <w:tr>
        <w:trPr>
          <w:trHeight w:val="30" w:hRule="atLeast"/>
        </w:trPr>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r>
    </w:tbl>
    <w:p>
      <w:pPr>
        <w:spacing w:after="0"/>
        <w:ind w:left="0"/>
        <w:jc w:val="both"/>
      </w:pPr>
      <w:r>
        <w:rPr>
          <w:rFonts w:ascii="Times New Roman"/>
          <w:b w:val="false"/>
          <w:i w:val="false"/>
          <w:color w:val="000000"/>
          <w:sz w:val="28"/>
        </w:rPr>
        <w:t>
      2) Бизнес-жоба тиімділігін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7"/>
        <w:gridCol w:w="7943"/>
      </w:tblGrid>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өлшемшарттары</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өтелу мерзімі</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3 жылдан артық емес; 1 балл – 3 жылдан астам; 0 балл – 7 жылдан астам.</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Бизнес-жобаның бәсекеге қабілеттілігі (бәсекеге қабілетті артықшылықтардың болуы)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балл – бар;</w:t>
            </w:r>
            <w:r>
              <w:br/>
            </w:r>
            <w:r>
              <w:rPr>
                <w:rFonts w:ascii="Times New Roman"/>
                <w:b w:val="false"/>
                <w:i w:val="false"/>
                <w:color w:val="000000"/>
                <w:sz w:val="20"/>
              </w:rPr>
              <w:t>
0 балл – жоқ</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өнім берушіге не сатып алушылардың шағын тобына тәуекелділік</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балл – жоқ;</w:t>
            </w:r>
            <w:r>
              <w:br/>
            </w:r>
            <w:r>
              <w:rPr>
                <w:rFonts w:ascii="Times New Roman"/>
                <w:b w:val="false"/>
                <w:i w:val="false"/>
                <w:color w:val="000000"/>
                <w:sz w:val="20"/>
              </w:rPr>
              <w:t>
0 балл – иә</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Тауарды/негізгі құралдарды/шикізат пен материалдарды жеткізуге және қызметтер көрсету/жұмыстар орындау/технологияларды/франшизаларды/патентті сатып алу шарттарының/келісімшарттарының болуы.</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 – бар; </w:t>
            </w:r>
            <w:r>
              <w:br/>
            </w:r>
            <w:r>
              <w:rPr>
                <w:rFonts w:ascii="Times New Roman"/>
                <w:b w:val="false"/>
                <w:i w:val="false"/>
                <w:color w:val="000000"/>
                <w:sz w:val="20"/>
              </w:rPr>
              <w:t xml:space="preserve">
1 балл – жоқ.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 іске асыру үшін жеке үй-жайының болуы</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бар; 1 балл – жалға алынатын үй-жай.</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r>
    </w:tbl>
    <w:p>
      <w:pPr>
        <w:spacing w:after="0"/>
        <w:ind w:left="0"/>
        <w:jc w:val="both"/>
      </w:pPr>
      <w:r>
        <w:rPr>
          <w:rFonts w:ascii="Times New Roman"/>
          <w:b w:val="false"/>
          <w:i w:val="false"/>
          <w:color w:val="000000"/>
          <w:sz w:val="28"/>
        </w:rPr>
        <w:t>
      3) Бизнес-жобаның даярлық деңгейін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2"/>
        <w:gridCol w:w="8138"/>
      </w:tblGrid>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нарығының болуы және бизнес-жобаның ұсынылатын нәтижелерін коммерцияландыру мүмкіндігі</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қажеттілік пен өнімді нарыққа ілгерілету арналары бар; 1 балл – нарықтағы бәсекелестік тұрғысынан қажеттілік деңгейі төмен, ілгерілету арналары тиімсіз; 0 балл – жоқ.</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 мамандар командасының болуы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бар;</w:t>
            </w:r>
            <w:r>
              <w:br/>
            </w:r>
            <w:r>
              <w:rPr>
                <w:rFonts w:ascii="Times New Roman"/>
                <w:b w:val="false"/>
                <w:i w:val="false"/>
                <w:color w:val="000000"/>
                <w:sz w:val="20"/>
              </w:rPr>
              <w:t xml:space="preserve">
0 балл – жоқ.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жүзеге асыруда тәжірибенің болуы</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3 жылдан артық тәжірибе; 1 балл – 3 жылға дейін;</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әртараптандыру (тәуекелдер (экономикалық, маркетингтік) туындаған жағдайда жобаны басқа салаға қайта бағдарлау мүмкін бе).</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мүмкін;</w:t>
            </w:r>
            <w:r>
              <w:br/>
            </w:r>
            <w:r>
              <w:rPr>
                <w:rFonts w:ascii="Times New Roman"/>
                <w:b w:val="false"/>
                <w:i w:val="false"/>
                <w:color w:val="000000"/>
                <w:sz w:val="20"/>
              </w:rPr>
              <w:t>
1 балл – минималды инвестициялармен мүмкін; 0 балл – мүмкін емес.</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(бизнес-жобаны толықтай аяқтауға меншікті және тартылған капиталдың жеткіліктілігі, салыстырмалы талдау жүргізу)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жеткілікті, көрнекі салыстырмалы талдау бар; 1 балл – жоба қосымша қаражат тартуды талап етеді, бұл ретте бизнес-жобада тартудың әдістері мен көздері ашып көрсетіледі.</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r>
    </w:tbl>
    <w:p>
      <w:pPr>
        <w:spacing w:after="0"/>
        <w:ind w:left="0"/>
        <w:jc w:val="both"/>
      </w:pPr>
      <w:r>
        <w:rPr>
          <w:rFonts w:ascii="Times New Roman"/>
          <w:b w:val="false"/>
          <w:i w:val="false"/>
          <w:color w:val="000000"/>
          <w:sz w:val="28"/>
        </w:rPr>
        <w:t>
      4) Жобаның экономикалық орындылығын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1"/>
        <w:gridCol w:w="8109"/>
      </w:tblGrid>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құру</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жоба жұмыс орындарының жеткілікті санын құруды білдіреді; 1 балл – белгіленген жұмыс орындарының мәлімделген санын құра алмау тәуекелі бар.</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өңір үшін маңыздылығы (іске асыру саласы, әлеуметтік-экономикалық әсердің болуы)</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балл – бар;</w:t>
            </w:r>
            <w:r>
              <w:br/>
            </w:r>
            <w:r>
              <w:rPr>
                <w:rFonts w:ascii="Times New Roman"/>
                <w:b w:val="false"/>
                <w:i w:val="false"/>
                <w:color w:val="000000"/>
                <w:sz w:val="20"/>
              </w:rPr>
              <w:t>
0 балл – жоқ</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жаңа бизнес-</w:t>
            </w:r>
            <w:r>
              <w:br/>
            </w:r>
            <w:r>
              <w:rPr>
                <w:rFonts w:ascii="Times New Roman"/>
                <w:b w:val="false"/>
                <w:i w:val="false"/>
                <w:color w:val="000000"/>
                <w:sz w:val="20"/>
              </w:rPr>
              <w:t>идеяларды іске асыруға</w:t>
            </w:r>
            <w:r>
              <w:br/>
            </w:r>
            <w:r>
              <w:rPr>
                <w:rFonts w:ascii="Times New Roman"/>
                <w:b w:val="false"/>
                <w:i w:val="false"/>
                <w:color w:val="000000"/>
                <w:sz w:val="20"/>
              </w:rPr>
              <w:t>мемлекеттік гранттар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75"/>
    <w:p>
      <w:pPr>
        <w:spacing w:after="0"/>
        <w:ind w:left="0"/>
        <w:jc w:val="left"/>
      </w:pPr>
      <w:r>
        <w:rPr>
          <w:rFonts w:ascii="Times New Roman"/>
          <w:b/>
          <w:i w:val="false"/>
          <w:color w:val="000000"/>
        </w:rPr>
        <w:t xml:space="preserve"> "Бизнестің жол картасы-2025" бизнесті қолдау мен дамытудың мемлекеттік бағдарламасы шеңберінде мемлекеттік гранттар беру жөніндегі конкурстық комиссия отырысының хаттамасынан үзінді көшірме.</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Комиссия мүшелері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Қатыспаған Комиссия мүшелері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Шақырылғандар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хатшысы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қарады: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7"/>
        <w:gridCol w:w="8863"/>
      </w:tblGrid>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1-мәселенің (жобаның) атауы</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шешті:</w:t>
      </w:r>
    </w:p>
    <w:p>
      <w:pPr>
        <w:spacing w:after="0"/>
        <w:ind w:left="0"/>
        <w:jc w:val="both"/>
      </w:pPr>
      <w:r>
        <w:rPr>
          <w:rFonts w:ascii="Times New Roman"/>
          <w:b w:val="false"/>
          <w:i w:val="false"/>
          <w:color w:val="000000"/>
          <w:sz w:val="28"/>
        </w:rPr>
        <w:t>
      Мына көрсетілетін қызметті алушыға бизнес-жобаны іске асыру үшін мемлекеттік грант беру ұсынылады/ұсынылмайды: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567"/>
        <w:gridCol w:w="2926"/>
        <w:gridCol w:w="4631"/>
        <w:gridCol w:w="1909"/>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атауы (қысқаша сипаттамасы)</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 іске асыру орны (облыс, қала, аудан)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 тіркеу орны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6"/>
        <w:gridCol w:w="2555"/>
        <w:gridCol w:w="4599"/>
      </w:tblGrid>
      <w:tr>
        <w:trPr>
          <w:trHeight w:val="30" w:hRule="atLeast"/>
        </w:trPr>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жобасын іске асыру жоспарланып отырған өңір экономикасы саласының атауы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сомасы (теңге)</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құру (жоспар, грант ұсынылған жағдайда)</w:t>
            </w:r>
          </w:p>
        </w:tc>
      </w:tr>
      <w:tr>
        <w:trPr>
          <w:trHeight w:val="30" w:hRule="atLeast"/>
        </w:trPr>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6064"/>
        <w:gridCol w:w="3793"/>
      </w:tblGrid>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Гранттың нысаналы мақсаты</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бизнес-жобасы жинаған қорытынды балл</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қорытынды</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 шеңберінде мемлекеттік гранттар беру жөніндегі конкурстық комиссия отырысының ___________ облысындағы 20___ жылғы "___"__________ №____ хаттамасы.</w:t>
      </w:r>
    </w:p>
    <w:p>
      <w:pPr>
        <w:spacing w:after="0"/>
        <w:ind w:left="0"/>
        <w:jc w:val="both"/>
      </w:pPr>
      <w:r>
        <w:rPr>
          <w:rFonts w:ascii="Times New Roman"/>
          <w:b w:val="false"/>
          <w:i w:val="false"/>
          <w:color w:val="000000"/>
          <w:sz w:val="28"/>
        </w:rPr>
        <w:t>
      Комиссия хатшысы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11 маусымдағы</w:t>
            </w:r>
            <w:r>
              <w:br/>
            </w:r>
            <w:r>
              <w:rPr>
                <w:rFonts w:ascii="Times New Roman"/>
                <w:b w:val="false"/>
                <w:i w:val="false"/>
                <w:color w:val="000000"/>
                <w:sz w:val="20"/>
              </w:rPr>
              <w:t>№ 59 Бұйрыққа</w:t>
            </w:r>
            <w:r>
              <w:br/>
            </w:r>
            <w:r>
              <w:rPr>
                <w:rFonts w:ascii="Times New Roman"/>
                <w:b w:val="false"/>
                <w:i w:val="false"/>
                <w:color w:val="000000"/>
                <w:sz w:val="20"/>
              </w:rPr>
              <w:t xml:space="preserve">4-қосымша </w:t>
            </w:r>
          </w:p>
        </w:tc>
      </w:tr>
    </w:tbl>
    <w:bookmarkStart w:name="z91" w:id="76"/>
    <w:p>
      <w:pPr>
        <w:spacing w:after="0"/>
        <w:ind w:left="0"/>
        <w:jc w:val="left"/>
      </w:pPr>
      <w:r>
        <w:rPr>
          <w:rFonts w:ascii="Times New Roman"/>
          <w:b/>
          <w:i w:val="false"/>
          <w:color w:val="000000"/>
        </w:rPr>
        <w:t xml:space="preserve"> "Бизнестің жол картасы-2025" бизнесті қолдау мен дамытудың мемлекеттік бағдарламасы шеңберінде өндірістік (индустриялық) инфрақұрылым жүргізу " мемлекеттік қызмет көрсету қағидалары</w:t>
      </w:r>
    </w:p>
    <w:bookmarkEnd w:id="76"/>
    <w:bookmarkStart w:name="z92" w:id="77"/>
    <w:p>
      <w:pPr>
        <w:spacing w:after="0"/>
        <w:ind w:left="0"/>
        <w:jc w:val="left"/>
      </w:pPr>
      <w:r>
        <w:rPr>
          <w:rFonts w:ascii="Times New Roman"/>
          <w:b/>
          <w:i w:val="false"/>
          <w:color w:val="000000"/>
        </w:rPr>
        <w:t xml:space="preserve"> 1-тарау. Жалпы ережелер</w:t>
      </w:r>
    </w:p>
    <w:bookmarkEnd w:id="77"/>
    <w:bookmarkStart w:name="z93" w:id="78"/>
    <w:p>
      <w:pPr>
        <w:spacing w:after="0"/>
        <w:ind w:left="0"/>
        <w:jc w:val="both"/>
      </w:pPr>
      <w:r>
        <w:rPr>
          <w:rFonts w:ascii="Times New Roman"/>
          <w:b w:val="false"/>
          <w:i w:val="false"/>
          <w:color w:val="000000"/>
          <w:sz w:val="28"/>
        </w:rPr>
        <w:t xml:space="preserve">
      1. Осы "Бизнестің жол картасы-2025" бизнесті қолдау мен дамытудың мемлекеттік бағдарламасы шеңберінде өндірістік (индустриялық) инфрақұрылым жүргізу" мемлекеттік қызметін көрсету қағидалары (бұдан әрі – Инфрақұрылым қағидалары) "Мемлекеттік көрсетілетін қызметтер туралы" Қазақстан Республикасы Заңының (бұдан әрі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"Жеке кәсіпкерлікті мемлекеттік қолдаудың кейбір шаралары туралы" Қазақстан Республикасы Үкіметінің 2019 жылғы 31 желтоқсандағы № 1060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"Бизнестің жол картасы-2025" бизнесті қолдау мен дамытудың мемлекеттік бағдарламасы шеңберінде өндірістік (индустриялық) инфрақұрылымды жүргізу" мемлекеттік қызмет көрсету тәртібін айқындайды (бұдан әрі – мемлекеттік көрсетілетін қызмет).</w:t>
      </w:r>
    </w:p>
    <w:bookmarkEnd w:id="78"/>
    <w:bookmarkStart w:name="z94" w:id="79"/>
    <w:p>
      <w:pPr>
        <w:spacing w:after="0"/>
        <w:ind w:left="0"/>
        <w:jc w:val="both"/>
      </w:pPr>
      <w:r>
        <w:rPr>
          <w:rFonts w:ascii="Times New Roman"/>
          <w:b w:val="false"/>
          <w:i w:val="false"/>
          <w:color w:val="000000"/>
          <w:sz w:val="28"/>
        </w:rPr>
        <w:t>
      2. Облыстардың, Нұр-Сұлтан, Алматы және Шымкент қалаларының жергілікті атқарушы органдары (бұдан әрі – көрсетілетін қызметті беруші) Инфрақұрылым қағидаларына сәйкес, шағын және орта бизнес субъектілері болып табылатын, жеке және заңды тұлғаларға (бұдан әрі – көрсетілетін қызметті алушы) мемлекеттік қызметті тегін негізде көрсетеді.</w:t>
      </w:r>
    </w:p>
    <w:bookmarkEnd w:id="79"/>
    <w:bookmarkStart w:name="z95" w:id="80"/>
    <w:p>
      <w:pPr>
        <w:spacing w:after="0"/>
        <w:ind w:left="0"/>
        <w:jc w:val="left"/>
      </w:pPr>
      <w:r>
        <w:rPr>
          <w:rFonts w:ascii="Times New Roman"/>
          <w:b/>
          <w:i w:val="false"/>
          <w:color w:val="000000"/>
        </w:rPr>
        <w:t xml:space="preserve"> 2-тарау. Мемлекеттік қызмет көрсету тәртібі</w:t>
      </w:r>
    </w:p>
    <w:bookmarkEnd w:id="80"/>
    <w:bookmarkStart w:name="z96" w:id="81"/>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берушіге "Бизнестің жол картасы-2025" бизнесті қолдау мен дамытудың мемлекеттік бағдарламасы шеңберінде өндірістік (индустриялық) инфрақұрылым жүргізу" мемлекеттік көрсетілетін қызмет стандартының (бұдан әрі – стандарт) 8-тармағында көзделген құжаттар тізбесін осы Инфрақұрылым қағидасының </w:t>
      </w:r>
      <w:r>
        <w:rPr>
          <w:rFonts w:ascii="Times New Roman"/>
          <w:b w:val="false"/>
          <w:i w:val="false"/>
          <w:color w:val="000000"/>
          <w:sz w:val="28"/>
        </w:rPr>
        <w:t>1-қосымшасына</w:t>
      </w:r>
      <w:r>
        <w:rPr>
          <w:rFonts w:ascii="Times New Roman"/>
          <w:b w:val="false"/>
          <w:i w:val="false"/>
          <w:color w:val="000000"/>
          <w:sz w:val="28"/>
        </w:rPr>
        <w:t xml:space="preserve"> сәйкес ұсынады.</w:t>
      </w:r>
    </w:p>
    <w:bookmarkEnd w:id="81"/>
    <w:p>
      <w:pPr>
        <w:spacing w:after="0"/>
        <w:ind w:left="0"/>
        <w:jc w:val="both"/>
      </w:pPr>
      <w:r>
        <w:rPr>
          <w:rFonts w:ascii="Times New Roman"/>
          <w:b w:val="false"/>
          <w:i w:val="false"/>
          <w:color w:val="000000"/>
          <w:sz w:val="28"/>
        </w:rPr>
        <w:t xml:space="preserve">
      Мемлекеттік көрсетілетін қызметті алу үшін көрсетілетін қызметті алушы көрсетілетін қызметті берушінің кеңсесіне не "Азаматтарға арналған үкімет" мемлекеттік корпорациясы" коммерциялық емес акционерлік қоғамына (бұдан әрі – Мемлекеттік корпорация) және (немесе) www.egov.kz "электрондық үкімет" веб-порталы арқылы (бұдан әрі – портал) осы Инфрақұрылым қағидаларына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жетіспейтін өндірістік (индустриялық) инфрақұрылымды қаржыландыруға өтінім және өндірістік (индустриялық) инфрақұрылым жүргізуді қаржыландыруға арналған конкурстық іріктеуге қатысу үшін электрондық өтінім (бұдан әрі – Өтінім) ұсынады.</w:t>
      </w:r>
    </w:p>
    <w:p>
      <w:pPr>
        <w:spacing w:after="0"/>
        <w:ind w:left="0"/>
        <w:jc w:val="both"/>
      </w:pPr>
      <w:r>
        <w:rPr>
          <w:rFonts w:ascii="Times New Roman"/>
          <w:b w:val="false"/>
          <w:i w:val="false"/>
          <w:color w:val="000000"/>
          <w:sz w:val="28"/>
        </w:rPr>
        <w:t>
      Мемлекеттік қызметті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стандартта келтірілген.</w:t>
      </w:r>
    </w:p>
    <w:bookmarkStart w:name="z97" w:id="82"/>
    <w:p>
      <w:pPr>
        <w:spacing w:after="0"/>
        <w:ind w:left="0"/>
        <w:jc w:val="both"/>
      </w:pPr>
      <w:r>
        <w:rPr>
          <w:rFonts w:ascii="Times New Roman"/>
          <w:b w:val="false"/>
          <w:i w:val="false"/>
          <w:color w:val="000000"/>
          <w:sz w:val="28"/>
        </w:rPr>
        <w:t>
      4. Көрсетілетін қызметті берушінің жауапты құрылымдық бөлімшесінің қызметкері (бұдан әрі – жауапты орындаушы) Өтінім тіркелген кезден бастап 1 (бір) жұмыс күні ішінде ұсынылған құжаттардың толықтығын тексереді.</w:t>
      </w:r>
    </w:p>
    <w:bookmarkEnd w:id="82"/>
    <w:p>
      <w:pPr>
        <w:spacing w:after="0"/>
        <w:ind w:left="0"/>
        <w:jc w:val="both"/>
      </w:pPr>
      <w:r>
        <w:rPr>
          <w:rFonts w:ascii="Times New Roman"/>
          <w:b w:val="false"/>
          <w:i w:val="false"/>
          <w:color w:val="000000"/>
          <w:sz w:val="28"/>
        </w:rPr>
        <w:t>
      Құжаттар Мемлекеттік корпорация арқылы қабылданған кезде көрсетілетін қызметті алушыға құжаттардың қабылданғаны туралы қолхат беріледі.</w:t>
      </w:r>
    </w:p>
    <w:p>
      <w:pPr>
        <w:spacing w:after="0"/>
        <w:ind w:left="0"/>
        <w:jc w:val="both"/>
      </w:pPr>
      <w:r>
        <w:rPr>
          <w:rFonts w:ascii="Times New Roman"/>
          <w:b w:val="false"/>
          <w:i w:val="false"/>
          <w:color w:val="000000"/>
          <w:sz w:val="28"/>
        </w:rPr>
        <w:t>
      Көрсетілетін қызметті алушы стандарттың 8-тармағында көзделген тізбеге сәйкес толық емес құжаттар топтамасын, сондай-ақ қолданыс мерзімі өткен құжаттарды ұсынған жағдайда, Мемлекеттік корпорация жұмыскері ұсынылған құжаттарды қабылдаудан бас тартады.</w:t>
      </w:r>
    </w:p>
    <w:p>
      <w:pPr>
        <w:spacing w:after="0"/>
        <w:ind w:left="0"/>
        <w:jc w:val="both"/>
      </w:pPr>
      <w:r>
        <w:rPr>
          <w:rFonts w:ascii="Times New Roman"/>
          <w:b w:val="false"/>
          <w:i w:val="false"/>
          <w:color w:val="000000"/>
          <w:sz w:val="28"/>
        </w:rPr>
        <w:t>
      Құжаттарды веб-портал арқылы ұсыну кезінде Өтінімді одан әрі қараудан дәлелді түрде бас тарту көрсетілетін қызметті алушының "жеке кабинетіне" құжаттар қабылданған кезден бастап 1 (бір) жұмыс күні ішінде көрсетілетін қызметті берушінің уәкілетті тұлғасының электрондық цифрлық қолтаңбасымен (бұдан әрі – ЭЦҚ) расталған электрондық құжат түрінде жіберіледі.</w:t>
      </w:r>
    </w:p>
    <w:bookmarkStart w:name="z98" w:id="83"/>
    <w:p>
      <w:pPr>
        <w:spacing w:after="0"/>
        <w:ind w:left="0"/>
        <w:jc w:val="both"/>
      </w:pPr>
      <w:r>
        <w:rPr>
          <w:rFonts w:ascii="Times New Roman"/>
          <w:b w:val="false"/>
          <w:i w:val="false"/>
          <w:color w:val="000000"/>
          <w:sz w:val="28"/>
        </w:rPr>
        <w:t xml:space="preserve">
      5. Ұсынылған құжаттар стандарттың 8-тармағында көзделгендей толық болған жағдайда, көрсетілетін қызметті берушінің жауапты орындаушысы 5 (бес) жұмыс күні ішінде Өңірлік үйлестіруші кеңестің (бұдан әрі – ӨҮК) Қазақстан Республикасы Үкіметінің 2019 жылғы 31 желтоқсандағы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 2025" бизнесті қолдау мен дамытудың мемлекеттік бағдарламасы (бұдан әрі – Бағдарлама) шеңберінде өндірістік (индустриялық) инфрақұрылым жүргізу қағидаларының шарттарына сәйкестігіне қарап, шешім қабылдауы үшін өтінім шығарады.</w:t>
      </w:r>
    </w:p>
    <w:bookmarkEnd w:id="83"/>
    <w:bookmarkStart w:name="z99" w:id="84"/>
    <w:p>
      <w:pPr>
        <w:spacing w:after="0"/>
        <w:ind w:left="0"/>
        <w:jc w:val="both"/>
      </w:pPr>
      <w:r>
        <w:rPr>
          <w:rFonts w:ascii="Times New Roman"/>
          <w:b w:val="false"/>
          <w:i w:val="false"/>
          <w:color w:val="000000"/>
          <w:sz w:val="28"/>
        </w:rPr>
        <w:t>
      6. Жауапты орындаушы ӨҮК хаттамасына қол қойылған күннен бастап 2 (екі) жұмыс күні ішінде ӨҮК шешімінің негізінде ӨҮК отырысы хаттамасынан мемлекеттік қызмет көрсету нәтижесінің жобасын, не уәжді бас тарту дайындайды және көрсетілетін қызметті берушінің басшысына енгізеді.</w:t>
      </w:r>
    </w:p>
    <w:bookmarkEnd w:id="84"/>
    <w:bookmarkStart w:name="z100" w:id="85"/>
    <w:p>
      <w:pPr>
        <w:spacing w:after="0"/>
        <w:ind w:left="0"/>
        <w:jc w:val="both"/>
      </w:pPr>
      <w:r>
        <w:rPr>
          <w:rFonts w:ascii="Times New Roman"/>
          <w:b w:val="false"/>
          <w:i w:val="false"/>
          <w:color w:val="000000"/>
          <w:sz w:val="28"/>
        </w:rPr>
        <w:t>
      7. Көрсетілетін қызметті берушінің басшысы 1 (бір) жұмыс күні ішінде мемлекеттік қызмет көрсету нәтижесіне немесе уәжді бас тартуға қол қояды. Жауапты орындаушы 1 (бір) жұмыс күні ішінде мемлекеттік қызмет көрсету нәтижесін көрсетілетін қызметті алушыға жолдайды.</w:t>
      </w:r>
    </w:p>
    <w:bookmarkEnd w:id="85"/>
    <w:p>
      <w:pPr>
        <w:spacing w:after="0"/>
        <w:ind w:left="0"/>
        <w:jc w:val="both"/>
      </w:pPr>
      <w:r>
        <w:rPr>
          <w:rFonts w:ascii="Times New Roman"/>
          <w:b w:val="false"/>
          <w:i w:val="false"/>
          <w:color w:val="000000"/>
          <w:sz w:val="28"/>
        </w:rPr>
        <w:t>
      Мемлекеттік қызметті көрсетуден бас тарту негіздері стандарттың 9-тармағында көрсетілген.</w:t>
      </w:r>
    </w:p>
    <w:bookmarkStart w:name="z101" w:id="86"/>
    <w:p>
      <w:pPr>
        <w:spacing w:after="0"/>
        <w:ind w:left="0"/>
        <w:jc w:val="both"/>
      </w:pPr>
      <w:r>
        <w:rPr>
          <w:rFonts w:ascii="Times New Roman"/>
          <w:b w:val="false"/>
          <w:i w:val="false"/>
          <w:color w:val="000000"/>
          <w:sz w:val="28"/>
        </w:rPr>
        <w:t>
      8. Көрсетілетін қызметті алушыдан өтініш көрсетілетін қызметті берушінің кеңсесі не Мемлекеттік корпорация арқылы қағаз жеткізгіште түскен кезде мемлекеттік қызметті көрсету нәтижесі көрсетілетін қызметті беруші басшысының қолы қойылып, көрсетілетін қызметті берушінің кеңсесі арқылы жіберіледі. Бұл ретте көрсетілетін қызметті беруші Мемлекеттік корпорация арқылы көрсетілетін мемлекеттік қызметті көрсету нәтижесін мемлекеттік көрсетілетін қызметті көрсету мерзімі аяқталуға 1 (бір) жұмыс күні қалғанға дейін жеткізуді қамтамасыз етеді.</w:t>
      </w:r>
    </w:p>
    <w:bookmarkEnd w:id="86"/>
    <w:bookmarkStart w:name="z102" w:id="87"/>
    <w:p>
      <w:pPr>
        <w:spacing w:after="0"/>
        <w:ind w:left="0"/>
        <w:jc w:val="both"/>
      </w:pPr>
      <w:r>
        <w:rPr>
          <w:rFonts w:ascii="Times New Roman"/>
          <w:b w:val="false"/>
          <w:i w:val="false"/>
          <w:color w:val="000000"/>
          <w:sz w:val="28"/>
        </w:rPr>
        <w:t>
      9. Өткізілетін отырыс шеңберінде ӨҮК мынадай іс-шараларды жүзеге асырады:</w:t>
      </w:r>
    </w:p>
    <w:bookmarkEnd w:id="87"/>
    <w:p>
      <w:pPr>
        <w:spacing w:after="0"/>
        <w:ind w:left="0"/>
        <w:jc w:val="both"/>
      </w:pPr>
      <w:r>
        <w:rPr>
          <w:rFonts w:ascii="Times New Roman"/>
          <w:b w:val="false"/>
          <w:i w:val="false"/>
          <w:color w:val="000000"/>
          <w:sz w:val="28"/>
        </w:rPr>
        <w:t>
      1) көрсетілетін қызметті алушының және ол іске асыратын жобалардың Бағдарлама өлшемшарттарына сәйкестігін тексеру;</w:t>
      </w:r>
    </w:p>
    <w:p>
      <w:pPr>
        <w:spacing w:after="0"/>
        <w:ind w:left="0"/>
        <w:jc w:val="both"/>
      </w:pPr>
      <w:r>
        <w:rPr>
          <w:rFonts w:ascii="Times New Roman"/>
          <w:b w:val="false"/>
          <w:i w:val="false"/>
          <w:color w:val="000000"/>
          <w:sz w:val="28"/>
        </w:rPr>
        <w:t>
      2) ӨҮК мүшелері арасында көрсетілетін қызметті алушының жобасын және қоса берілетін құжаттарды, оның ішінде құрылатын тұрақты жұмыс орындары, бюджетке түсетін салық түсімдері, көрсетілетін қызметті алушының жобаларын іске асыру қорытындылары бойынша өнім өндіру көлемдері туралы болжамды ақпаратты қарау және талқылау;</w:t>
      </w:r>
    </w:p>
    <w:p>
      <w:pPr>
        <w:spacing w:after="0"/>
        <w:ind w:left="0"/>
        <w:jc w:val="both"/>
      </w:pPr>
      <w:r>
        <w:rPr>
          <w:rFonts w:ascii="Times New Roman"/>
          <w:b w:val="false"/>
          <w:i w:val="false"/>
          <w:color w:val="000000"/>
          <w:sz w:val="28"/>
        </w:rPr>
        <w:t>
      3) талқылау нәтижелері бойынша ӨҮК бағдарламаға сәйкестігі тұрғысынан өндірістік (индустриялық) инфрақұрылымды салуды (реконструкциялауды) қаржыландырудың мүмкіндігі (немесе мүмкін еместігі) туралы шешім қабылдайды.</w:t>
      </w:r>
    </w:p>
    <w:bookmarkStart w:name="z103" w:id="88"/>
    <w:p>
      <w:pPr>
        <w:spacing w:after="0"/>
        <w:ind w:left="0"/>
        <w:jc w:val="both"/>
      </w:pPr>
      <w:r>
        <w:rPr>
          <w:rFonts w:ascii="Times New Roman"/>
          <w:b w:val="false"/>
          <w:i w:val="false"/>
          <w:color w:val="000000"/>
          <w:sz w:val="28"/>
        </w:rPr>
        <w:t>
      10.Өтінім беру субсидиялаудың ақпараттық жүйесі арқылы электрондық түрде жүзеге асырылады.</w:t>
      </w:r>
    </w:p>
    <w:bookmarkEnd w:id="88"/>
    <w:bookmarkStart w:name="z104" w:id="89"/>
    <w:p>
      <w:pPr>
        <w:spacing w:after="0"/>
        <w:ind w:left="0"/>
        <w:jc w:val="both"/>
      </w:pPr>
      <w:r>
        <w:rPr>
          <w:rFonts w:ascii="Times New Roman"/>
          <w:b w:val="false"/>
          <w:i w:val="false"/>
          <w:color w:val="000000"/>
          <w:sz w:val="28"/>
        </w:rPr>
        <w:t>
      11. Көрсетілетін қызметті беруші бюджеттік инвестициялық жобаларды (бұдан әрі – БИЖ) одан әрі іске асыру жөнінде шаралар қабылдау үшін жергілікті бюджеттік бағдарламалар әкімшісіне құжаттардың толық топтамасын қоса бере отырып, көрсетілетін қызметті алушылар жобаларының тізімін, ӨҮК хаттамасын жібереді.</w:t>
      </w:r>
    </w:p>
    <w:bookmarkEnd w:id="89"/>
    <w:bookmarkStart w:name="z105" w:id="90"/>
    <w:p>
      <w:pPr>
        <w:spacing w:after="0"/>
        <w:ind w:left="0"/>
        <w:jc w:val="both"/>
      </w:pPr>
      <w:r>
        <w:rPr>
          <w:rFonts w:ascii="Times New Roman"/>
          <w:b w:val="false"/>
          <w:i w:val="false"/>
          <w:color w:val="000000"/>
          <w:sz w:val="28"/>
        </w:rPr>
        <w:t>
      12. Қазақстан Республикасының бюджет заңнамасына сәйкес жергілікті бюджеттік бағдарламалардың әкімшісі:</w:t>
      </w:r>
    </w:p>
    <w:bookmarkEnd w:id="90"/>
    <w:p>
      <w:pPr>
        <w:spacing w:after="0"/>
        <w:ind w:left="0"/>
        <w:jc w:val="both"/>
      </w:pPr>
      <w:r>
        <w:rPr>
          <w:rFonts w:ascii="Times New Roman"/>
          <w:b w:val="false"/>
          <w:i w:val="false"/>
          <w:color w:val="000000"/>
          <w:sz w:val="28"/>
        </w:rPr>
        <w:t>
      1) мемлекеттік жоспарлау жөніндегі орталық уәкілетті органға –кәсіпкерлердің мақұлданған жобалары және осы Инфрақұрылым қағидаларының 8, 9 және 10 тармақтарының өлшемшарттарына сәйкес келетін индустриялық аймақ құру немесе дамыту жобалары бойынша;</w:t>
      </w:r>
    </w:p>
    <w:p>
      <w:pPr>
        <w:spacing w:after="0"/>
        <w:ind w:left="0"/>
        <w:jc w:val="both"/>
      </w:pPr>
      <w:r>
        <w:rPr>
          <w:rFonts w:ascii="Times New Roman"/>
          <w:b w:val="false"/>
          <w:i w:val="false"/>
          <w:color w:val="000000"/>
          <w:sz w:val="28"/>
        </w:rPr>
        <w:t>
      2) мемлекеттік жоспарлау жөніндегі жергілікті уәкілетті органға –жергілікті бюджет қаражаты есебінен инфрақұрылым жүргізуді жоспарлап отырған және құрылыс құнының 10%-ы мөлшерінде жобаларды қоса қаржыландыруды көздейтін көрсетілетін қызметті алушылардың мақұлданған жобалары бойынша қаражат бөлудің қажеттілігі туралы бюджеттік өтінім қалыптастырады және жібереді.</w:t>
      </w:r>
    </w:p>
    <w:bookmarkStart w:name="z106" w:id="91"/>
    <w:p>
      <w:pPr>
        <w:spacing w:after="0"/>
        <w:ind w:left="0"/>
        <w:jc w:val="both"/>
      </w:pPr>
      <w:r>
        <w:rPr>
          <w:rFonts w:ascii="Times New Roman"/>
          <w:b w:val="false"/>
          <w:i w:val="false"/>
          <w:color w:val="000000"/>
          <w:sz w:val="28"/>
        </w:rPr>
        <w:t>
      13. Жергілікті бюджеттік бағдарламалардың әкімшісі бюджеттік өтінімде қамтылған ақпарат пен есептердің дұрыстығы мен толықтығын қамтамасыз етеді.</w:t>
      </w:r>
    </w:p>
    <w:bookmarkEnd w:id="91"/>
    <w:bookmarkStart w:name="z107" w:id="92"/>
    <w:p>
      <w:pPr>
        <w:spacing w:after="0"/>
        <w:ind w:left="0"/>
        <w:jc w:val="both"/>
      </w:pPr>
      <w:r>
        <w:rPr>
          <w:rFonts w:ascii="Times New Roman"/>
          <w:b w:val="false"/>
          <w:i w:val="false"/>
          <w:color w:val="000000"/>
          <w:sz w:val="28"/>
        </w:rPr>
        <w:t>
      14. Бюджеттік өтінім келіп түскеннен кейін уәкілетті орган мынадай іс-шараларды жүзеге асырады:</w:t>
      </w:r>
    </w:p>
    <w:bookmarkEnd w:id="92"/>
    <w:p>
      <w:pPr>
        <w:spacing w:after="0"/>
        <w:ind w:left="0"/>
        <w:jc w:val="both"/>
      </w:pPr>
      <w:r>
        <w:rPr>
          <w:rFonts w:ascii="Times New Roman"/>
          <w:b w:val="false"/>
          <w:i w:val="false"/>
          <w:color w:val="000000"/>
          <w:sz w:val="28"/>
        </w:rPr>
        <w:t>
      1) бюджет процесі шеңберінде бюджеттік өтінімнің Бағдарлама шарттарына және Қазақстан Республикасының бюджет заңнамасына сәйкестігін қарайды;</w:t>
      </w:r>
    </w:p>
    <w:p>
      <w:pPr>
        <w:spacing w:after="0"/>
        <w:ind w:left="0"/>
        <w:jc w:val="both"/>
      </w:pPr>
      <w:r>
        <w:rPr>
          <w:rFonts w:ascii="Times New Roman"/>
          <w:b w:val="false"/>
          <w:i w:val="false"/>
          <w:color w:val="000000"/>
          <w:sz w:val="28"/>
        </w:rPr>
        <w:t>
      2) қажет болған жағдайда жергілікті бюджеттік бағдарламалар әкімшілерінен БИЖ-ді іріктеу бойынша неғұрлым толық талдау және шешім қабылдау үшін қажетті қосымша мәліметтер мен құжаттарды сұратады;</w:t>
      </w:r>
    </w:p>
    <w:p>
      <w:pPr>
        <w:spacing w:after="0"/>
        <w:ind w:left="0"/>
        <w:jc w:val="both"/>
      </w:pPr>
      <w:r>
        <w:rPr>
          <w:rFonts w:ascii="Times New Roman"/>
          <w:b w:val="false"/>
          <w:i w:val="false"/>
          <w:color w:val="000000"/>
          <w:sz w:val="28"/>
        </w:rPr>
        <w:t>
      3) құжаттардың толық топтамасы бар БИЖ тізбесін қалыптастырады;</w:t>
      </w:r>
    </w:p>
    <w:p>
      <w:pPr>
        <w:spacing w:after="0"/>
        <w:ind w:left="0"/>
        <w:jc w:val="both"/>
      </w:pPr>
      <w:r>
        <w:rPr>
          <w:rFonts w:ascii="Times New Roman"/>
          <w:b w:val="false"/>
          <w:i w:val="false"/>
          <w:color w:val="000000"/>
          <w:sz w:val="28"/>
        </w:rPr>
        <w:t>
      4) Қазақстан Республикасының бюджет заңнамасына сәйкес жинақталған бюджеттік өтінімді шығыстар көлемін негіздеу үшін мемлекеттік жоспарлау жөніндегі орталық уәкілетті органға жібереді;</w:t>
      </w:r>
    </w:p>
    <w:p>
      <w:pPr>
        <w:spacing w:after="0"/>
        <w:ind w:left="0"/>
        <w:jc w:val="both"/>
      </w:pPr>
      <w:r>
        <w:rPr>
          <w:rFonts w:ascii="Times New Roman"/>
          <w:b w:val="false"/>
          <w:i w:val="false"/>
          <w:color w:val="000000"/>
          <w:sz w:val="28"/>
        </w:rPr>
        <w:t>
      5) жергілікті бюджеттік бағдарламалар әкімшілеріне бюджет комиссиясы қарауының және шешімінің қорытындылары бойынша өндірістік (индустриялық) инфрақұрылымды салуды (реконструкциялауды) қаржыландыру мүмкіндігі (немесе мүмкін еместігі) туралы хабарлайды.</w:t>
      </w:r>
    </w:p>
    <w:bookmarkStart w:name="z108" w:id="93"/>
    <w:p>
      <w:pPr>
        <w:spacing w:after="0"/>
        <w:ind w:left="0"/>
        <w:jc w:val="both"/>
      </w:pPr>
      <w:r>
        <w:rPr>
          <w:rFonts w:ascii="Times New Roman"/>
          <w:b w:val="false"/>
          <w:i w:val="false"/>
          <w:color w:val="000000"/>
          <w:sz w:val="28"/>
        </w:rPr>
        <w:t>
      15. Мемлекеттік жоспарлау жөніндегі орталық/жергілікті уәкілетті орган мыналарды жүзеге асырады:</w:t>
      </w:r>
    </w:p>
    <w:bookmarkEnd w:id="93"/>
    <w:p>
      <w:pPr>
        <w:spacing w:after="0"/>
        <w:ind w:left="0"/>
        <w:jc w:val="both"/>
      </w:pPr>
      <w:r>
        <w:rPr>
          <w:rFonts w:ascii="Times New Roman"/>
          <w:b w:val="false"/>
          <w:i w:val="false"/>
          <w:color w:val="000000"/>
          <w:sz w:val="28"/>
        </w:rPr>
        <w:t>
      1) бюджеттік бағдарламалар әкімшілерінің бюджеттік өтінімдерін Қазақстан Республикасының бюджеттік және өзге де заңнамасына, әлеуметтік-экономикалық даму болжамына, қолданыстағы заттай нормаларға және стратегиялық жоспарлар жобаларына немесе стратегиялық жоспарлардың өзгерістер мен толықтырулар жобаларына және бюджеттік бағдарламалар жобаларына сәйкестігі тұрғысынан қарайды, бұл ретте бюджеттік өтінімдерді қарау кезінде сондай-ақ әрбір бюджеттік бағдарлама бойынша шығыстардың түрлері бойынша есептеу кезіндегі бағдар ретінде Қазақстан Республикасының Мемлекеттік сатып алу туралы заңнамасында белгіленген тауарлар, жұмыстар, көрсетілетін қызметтер бағаларының дерекқоры пайдаланылады.</w:t>
      </w:r>
    </w:p>
    <w:p>
      <w:pPr>
        <w:spacing w:after="0"/>
        <w:ind w:left="0"/>
        <w:jc w:val="both"/>
      </w:pPr>
      <w:r>
        <w:rPr>
          <w:rFonts w:ascii="Times New Roman"/>
          <w:b w:val="false"/>
          <w:i w:val="false"/>
          <w:color w:val="000000"/>
          <w:sz w:val="28"/>
        </w:rPr>
        <w:t>
      Бюджеттік өтінім Қазақстан Республикасының бюджет заңнамасының оны жасау және ұсыну жөніндегі талаптарына сәйкес келмеген кезде мемлекеттік жоспарлау жөніндегі орталық/жергілікті уәкілетті орган оны қарамастан, бюджеттік бағдарламаның әкімшісіне қайтарады;</w:t>
      </w:r>
    </w:p>
    <w:p>
      <w:pPr>
        <w:spacing w:after="0"/>
        <w:ind w:left="0"/>
        <w:jc w:val="both"/>
      </w:pPr>
      <w:r>
        <w:rPr>
          <w:rFonts w:ascii="Times New Roman"/>
          <w:b w:val="false"/>
          <w:i w:val="false"/>
          <w:color w:val="000000"/>
          <w:sz w:val="28"/>
        </w:rPr>
        <w:t>
      2) материалдарды қарау қорытындылары бойынша бюджеттік өтінімдер мен бюджеттік бағдарламалардың жобалары бойынша қорытындылар қалыптастырады және тиісті бюджеттік комиссияның қарауына жібереді;</w:t>
      </w:r>
    </w:p>
    <w:p>
      <w:pPr>
        <w:spacing w:after="0"/>
        <w:ind w:left="0"/>
        <w:jc w:val="both"/>
      </w:pPr>
      <w:r>
        <w:rPr>
          <w:rFonts w:ascii="Times New Roman"/>
          <w:b w:val="false"/>
          <w:i w:val="false"/>
          <w:color w:val="000000"/>
          <w:sz w:val="28"/>
        </w:rPr>
        <w:t>
      3) уәкілетті органға/жергілікті бюджеттік бағдарламалар әкімшілеріне бюджеттік комиссияның шешімі туралы хабарлайды;</w:t>
      </w:r>
    </w:p>
    <w:p>
      <w:pPr>
        <w:spacing w:after="0"/>
        <w:ind w:left="0"/>
        <w:jc w:val="both"/>
      </w:pPr>
      <w:r>
        <w:rPr>
          <w:rFonts w:ascii="Times New Roman"/>
          <w:b w:val="false"/>
          <w:i w:val="false"/>
          <w:color w:val="000000"/>
          <w:sz w:val="28"/>
        </w:rPr>
        <w:t>
      4) Қазақстан Республикасы Үкіметінің/жергілікті атқарушы органдардың республикалық бюджет туралы заңды іске асыру/мәслихаттың жергілікті бюджет туралы шешімін іске асыру туралы қаулысының жобасын әзірлейді.</w:t>
      </w:r>
    </w:p>
    <w:bookmarkStart w:name="z109" w:id="94"/>
    <w:p>
      <w:pPr>
        <w:spacing w:after="0"/>
        <w:ind w:left="0"/>
        <w:jc w:val="both"/>
      </w:pPr>
      <w:r>
        <w:rPr>
          <w:rFonts w:ascii="Times New Roman"/>
          <w:b w:val="false"/>
          <w:i w:val="false"/>
          <w:color w:val="000000"/>
          <w:sz w:val="28"/>
        </w:rPr>
        <w:t>
      16. Республикалық бюджет туралы заңға және мәслихаттардың кезекті қаржы жылына арналған жергілікті бюджеттер туралы шешімдеріне, Қазақстан Республикасы Үкіметінің және жергілікті атқарушы органдардың қаулыларына, аудандық маңызы бар қала, ауыл, кент, ауылдық округ әкімінің кезекті қаржы жылына арналған республикалық және жергілікті бюджеттерді іске асыру туралы шешіміне, мемлекеттік органдардың стратегиялық жоспарларына, бюджеттік бағдарламаларға, бюджеттік бағдарламалар әкімшілерінің бюджеттік өтініміне, Қазақстан Республикасының мемлекеттік бюджеттік сыныптамасына, республикалық және жергілікті бюджеттерден қаржыландырылатын мемлекеттік мекемелердің анықтамалығына сәйкес қаржыландырудың жеке жоспарлары, бюджеттік бағдарламалар әкімшілерінің қаржыландыру жоспарлары, төлемдер бойынша түсімдер мен қаржыландырудың жиынтық жоспары, міндеттемелер бойынша қаржыландырудың жиынтық жоспары әзірленеді.</w:t>
      </w:r>
    </w:p>
    <w:bookmarkEnd w:id="94"/>
    <w:bookmarkStart w:name="z110" w:id="95"/>
    <w:p>
      <w:pPr>
        <w:spacing w:after="0"/>
        <w:ind w:left="0"/>
        <w:jc w:val="both"/>
      </w:pPr>
      <w:r>
        <w:rPr>
          <w:rFonts w:ascii="Times New Roman"/>
          <w:b w:val="false"/>
          <w:i w:val="false"/>
          <w:color w:val="000000"/>
          <w:sz w:val="28"/>
        </w:rPr>
        <w:t>
      17. Өтінім субсидиялаудың ақпараттық жүйесі арқылы электрондық түрде жүзеге асырылуы мүмкін.</w:t>
      </w:r>
    </w:p>
    <w:bookmarkEnd w:id="95"/>
    <w:bookmarkStart w:name="z111" w:id="96"/>
    <w:p>
      <w:pPr>
        <w:spacing w:after="0"/>
        <w:ind w:left="0"/>
        <w:jc w:val="both"/>
      </w:pPr>
      <w:r>
        <w:rPr>
          <w:rFonts w:ascii="Times New Roman"/>
          <w:b w:val="false"/>
          <w:i w:val="false"/>
          <w:color w:val="000000"/>
          <w:sz w:val="28"/>
        </w:rPr>
        <w:t>
      18. Көрсетілетін қызметті алушының жобаларына және индустриялық аймақтарға жетіспейтін инфрақұрылымды қаржыландыру мынадай шарттар сақталған жағдайда беріледі:</w:t>
      </w:r>
    </w:p>
    <w:bookmarkEnd w:id="96"/>
    <w:p>
      <w:pPr>
        <w:spacing w:after="0"/>
        <w:ind w:left="0"/>
        <w:jc w:val="both"/>
      </w:pPr>
      <w:r>
        <w:rPr>
          <w:rFonts w:ascii="Times New Roman"/>
          <w:b w:val="false"/>
          <w:i w:val="false"/>
          <w:color w:val="000000"/>
          <w:sz w:val="28"/>
        </w:rPr>
        <w:t xml:space="preserve">
      1) "электрондық үкімет" веб-порталы арқылы осы Инфрақұрылым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Өтінім беру.</w:t>
      </w:r>
    </w:p>
    <w:p>
      <w:pPr>
        <w:spacing w:after="0"/>
        <w:ind w:left="0"/>
        <w:jc w:val="both"/>
      </w:pPr>
      <w:r>
        <w:rPr>
          <w:rFonts w:ascii="Times New Roman"/>
          <w:b w:val="false"/>
          <w:i w:val="false"/>
          <w:color w:val="000000"/>
          <w:sz w:val="28"/>
        </w:rPr>
        <w:t>
      2) субсидиялаудың ақпараттық жүйесінде Өтінімді тіркеу;</w:t>
      </w:r>
    </w:p>
    <w:p>
      <w:pPr>
        <w:spacing w:after="0"/>
        <w:ind w:left="0"/>
        <w:jc w:val="both"/>
      </w:pPr>
      <w:r>
        <w:rPr>
          <w:rFonts w:ascii="Times New Roman"/>
          <w:b w:val="false"/>
          <w:i w:val="false"/>
          <w:color w:val="000000"/>
          <w:sz w:val="28"/>
        </w:rPr>
        <w:t>
      3) деректері субсидиялаудың ақпараттық жүйесі "Заңды тұлғалар" немесе "Жеке тұлғалар" мемлекеттік дерекқорларымен ақпараттық өзара іс-қимылы нәтижесінде расталған, көрсетілетін қызметті алушының субсидиялаудың ақпараттық жүйесінде жеке шотының болуы.</w:t>
      </w:r>
    </w:p>
    <w:p>
      <w:pPr>
        <w:spacing w:after="0"/>
        <w:ind w:left="0"/>
        <w:jc w:val="both"/>
      </w:pPr>
      <w:r>
        <w:rPr>
          <w:rFonts w:ascii="Times New Roman"/>
          <w:b w:val="false"/>
          <w:i w:val="false"/>
          <w:color w:val="000000"/>
          <w:sz w:val="28"/>
        </w:rPr>
        <w:t>
      Субсидиялаудың ақпараттық жүйесінде жеке шоттың болуы көрсетілетін қызметті алушының Өтінімді субсидиялаудың ақпараттық жүйесінде тіркеуді өз бетінше жүзеге асыруға мүмкіндік береді, бұл жағдайда Өтінім беру талап етілмейді және ол осындай тіркеу жүргізілген кезден бастап берілген болып есептеледі.</w:t>
      </w:r>
    </w:p>
    <w:bookmarkStart w:name="z112" w:id="97"/>
    <w:p>
      <w:pPr>
        <w:spacing w:after="0"/>
        <w:ind w:left="0"/>
        <w:jc w:val="both"/>
      </w:pPr>
      <w:r>
        <w:rPr>
          <w:rFonts w:ascii="Times New Roman"/>
          <w:b w:val="false"/>
          <w:i w:val="false"/>
          <w:color w:val="000000"/>
          <w:sz w:val="28"/>
        </w:rPr>
        <w:t>
      19. Көрсетілетін қызметті алушының жобалары мен индустриялық аймақтарға жетіспейтін инфрақұрылымды қаржыландыруды алуға үміткерлер көрсетілетін қызметті алушы Өтінімге PDF форматындағы мынадай құжаттардың электрондық көшірмелерін ұсынады:</w:t>
      </w:r>
    </w:p>
    <w:bookmarkEnd w:id="97"/>
    <w:p>
      <w:pPr>
        <w:spacing w:after="0"/>
        <w:ind w:left="0"/>
        <w:jc w:val="both"/>
      </w:pPr>
      <w:r>
        <w:rPr>
          <w:rFonts w:ascii="Times New Roman"/>
          <w:b w:val="false"/>
          <w:i w:val="false"/>
          <w:color w:val="000000"/>
          <w:sz w:val="28"/>
        </w:rPr>
        <w:t>
      1) бизнес-жоспар;</w:t>
      </w:r>
    </w:p>
    <w:p>
      <w:pPr>
        <w:spacing w:after="0"/>
        <w:ind w:left="0"/>
        <w:jc w:val="both"/>
      </w:pPr>
      <w:r>
        <w:rPr>
          <w:rFonts w:ascii="Times New Roman"/>
          <w:b w:val="false"/>
          <w:i w:val="false"/>
          <w:color w:val="000000"/>
          <w:sz w:val="28"/>
        </w:rPr>
        <w:t>
      2) уәкілетті орган бекіткен Мемлекеттік инвестициялық жобаның инвестициялық ұсынысын әзірлеу немесе түзету, қажетті сараптамалар жүргізу, сондай-ақ бюджеттік инвестицияларды жоспарлау, қарау, іріктеу, мониторингтеу және іске асырылуын бағалау қағидаларына сәйкес ТЭН әзірлеуді талап етпейтін жобаларды қоспағанда, жобаның ТЭН-і;</w:t>
      </w:r>
    </w:p>
    <w:p>
      <w:pPr>
        <w:spacing w:after="0"/>
        <w:ind w:left="0"/>
        <w:jc w:val="both"/>
      </w:pPr>
      <w:r>
        <w:rPr>
          <w:rFonts w:ascii="Times New Roman"/>
          <w:b w:val="false"/>
          <w:i w:val="false"/>
          <w:color w:val="000000"/>
          <w:sz w:val="28"/>
        </w:rPr>
        <w:t>
      3) сараптаманың оң қорытындысы бар жоба бойынша жобалау-сметалық құжаттама.</w:t>
      </w:r>
    </w:p>
    <w:bookmarkStart w:name="z113" w:id="98"/>
    <w:p>
      <w:pPr>
        <w:spacing w:after="0"/>
        <w:ind w:left="0"/>
        <w:jc w:val="both"/>
      </w:pPr>
      <w:r>
        <w:rPr>
          <w:rFonts w:ascii="Times New Roman"/>
          <w:b w:val="false"/>
          <w:i w:val="false"/>
          <w:color w:val="000000"/>
          <w:sz w:val="28"/>
        </w:rPr>
        <w:t>
      20. Шағын және орта кәсіпкерлік субъектісі бойынша, оның ішінде заңды тұлғаны мемлекеттік тіркеу/қайта тіркеу туралы куәлік және дара кәсіпкерді тіркеу, субъектінің санаты туралы хабарлама бойынша мәліметтер автоматты түрде "электрондық үкімет" шлюзі арқылы тиісті мемлекеттік ақпараттық жүйелер арқылы айқындалады.</w:t>
      </w:r>
    </w:p>
    <w:bookmarkEnd w:id="98"/>
    <w:bookmarkStart w:name="z114" w:id="99"/>
    <w:p>
      <w:pPr>
        <w:spacing w:after="0"/>
        <w:ind w:left="0"/>
        <w:jc w:val="both"/>
      </w:pPr>
      <w:r>
        <w:rPr>
          <w:rFonts w:ascii="Times New Roman"/>
          <w:b w:val="false"/>
          <w:i w:val="false"/>
          <w:color w:val="000000"/>
          <w:sz w:val="28"/>
        </w:rPr>
        <w:t>
      21. Өтінімдерді қабылдау көрсетілетін қызметті алушының тіркелген жері (заңды мекенжайы) бойынша жүзеге асырылады.</w:t>
      </w:r>
    </w:p>
    <w:bookmarkEnd w:id="99"/>
    <w:p>
      <w:pPr>
        <w:spacing w:after="0"/>
        <w:ind w:left="0"/>
        <w:jc w:val="both"/>
      </w:pPr>
      <w:r>
        <w:rPr>
          <w:rFonts w:ascii="Times New Roman"/>
          <w:b w:val="false"/>
          <w:i w:val="false"/>
          <w:color w:val="000000"/>
          <w:sz w:val="28"/>
        </w:rPr>
        <w:t>
      Веб-портал (бұдан әрі – жеке кабинет) арқылы тізілім деректеріне қолжетімділік беру үшін:</w:t>
      </w:r>
    </w:p>
    <w:p>
      <w:pPr>
        <w:spacing w:after="0"/>
        <w:ind w:left="0"/>
        <w:jc w:val="both"/>
      </w:pPr>
      <w:r>
        <w:rPr>
          <w:rFonts w:ascii="Times New Roman"/>
          <w:b w:val="false"/>
          <w:i w:val="false"/>
          <w:color w:val="000000"/>
          <w:sz w:val="28"/>
        </w:rPr>
        <w:t>
      1) көрсетілетін қызметті алушылар субсидиялаудың ақпараттық жүйесінде ЭЦҚ арқылы өз бетінше тіркеледі;</w:t>
      </w:r>
    </w:p>
    <w:p>
      <w:pPr>
        <w:spacing w:after="0"/>
        <w:ind w:left="0"/>
        <w:jc w:val="both"/>
      </w:pPr>
      <w:r>
        <w:rPr>
          <w:rFonts w:ascii="Times New Roman"/>
          <w:b w:val="false"/>
          <w:i w:val="false"/>
          <w:color w:val="000000"/>
          <w:sz w:val="28"/>
        </w:rPr>
        <w:t>
      2) көрсетілетін қызметті беруші жыл сайын көрсетілетін қызметтерді жеткізушіге ЭЦҚ бар өз жұмыскерлерінің жаңартылған тізімдерін, сондай-ақ ӨҮК мүшелерінің жаңартылған тізімдерін жібереді.</w:t>
      </w:r>
    </w:p>
    <w:bookmarkStart w:name="z115" w:id="100"/>
    <w:p>
      <w:pPr>
        <w:spacing w:after="0"/>
        <w:ind w:left="0"/>
        <w:jc w:val="both"/>
      </w:pPr>
      <w:r>
        <w:rPr>
          <w:rFonts w:ascii="Times New Roman"/>
          <w:b w:val="false"/>
          <w:i w:val="false"/>
          <w:color w:val="000000"/>
          <w:sz w:val="28"/>
        </w:rPr>
        <w:t>
      22. Жеке кабинетте тіркелу үшін көрсетілетін қызметті алушы мынадай мәліметтерді көрсетеді:</w:t>
      </w:r>
    </w:p>
    <w:bookmarkEnd w:id="100"/>
    <w:p>
      <w:pPr>
        <w:spacing w:after="0"/>
        <w:ind w:left="0"/>
        <w:jc w:val="both"/>
      </w:pPr>
      <w:r>
        <w:rPr>
          <w:rFonts w:ascii="Times New Roman"/>
          <w:b w:val="false"/>
          <w:i w:val="false"/>
          <w:color w:val="000000"/>
          <w:sz w:val="28"/>
        </w:rPr>
        <w:t>
      1) дара кәсіпкерлер үшін – жеке сәйкестендіру нөмірі (бұдан әрі – ЖСН), тегі, аты және әкесінің аты (болған жағдайда);</w:t>
      </w:r>
    </w:p>
    <w:p>
      <w:pPr>
        <w:spacing w:after="0"/>
        <w:ind w:left="0"/>
        <w:jc w:val="both"/>
      </w:pPr>
      <w:r>
        <w:rPr>
          <w:rFonts w:ascii="Times New Roman"/>
          <w:b w:val="false"/>
          <w:i w:val="false"/>
          <w:color w:val="000000"/>
          <w:sz w:val="28"/>
        </w:rPr>
        <w:t>
      2) заңды тұлғалар үшін – бизнес-сәйкестендіру нөмірі (бұдан әрі – БСН), толық атауы; бірінші басшының тегі, аты және әкесінің аты (болған жағдайда) және ЖСН;</w:t>
      </w:r>
    </w:p>
    <w:p>
      <w:pPr>
        <w:spacing w:after="0"/>
        <w:ind w:left="0"/>
        <w:jc w:val="both"/>
      </w:pPr>
      <w:r>
        <w:rPr>
          <w:rFonts w:ascii="Times New Roman"/>
          <w:b w:val="false"/>
          <w:i w:val="false"/>
          <w:color w:val="000000"/>
          <w:sz w:val="28"/>
        </w:rPr>
        <w:t>
      3) байланыс деректері (пошталық мекенжайы, телефоны, электрондық пошта мекенжайы);</w:t>
      </w:r>
    </w:p>
    <w:p>
      <w:pPr>
        <w:spacing w:after="0"/>
        <w:ind w:left="0"/>
        <w:jc w:val="both"/>
      </w:pPr>
      <w:r>
        <w:rPr>
          <w:rFonts w:ascii="Times New Roman"/>
          <w:b w:val="false"/>
          <w:i w:val="false"/>
          <w:color w:val="000000"/>
          <w:sz w:val="28"/>
        </w:rPr>
        <w:t>
      4) екінші деңгейдегі банктегі банктік шот деректемелері.</w:t>
      </w:r>
    </w:p>
    <w:p>
      <w:pPr>
        <w:spacing w:after="0"/>
        <w:ind w:left="0"/>
        <w:jc w:val="both"/>
      </w:pPr>
      <w:r>
        <w:rPr>
          <w:rFonts w:ascii="Times New Roman"/>
          <w:b w:val="false"/>
          <w:i w:val="false"/>
          <w:color w:val="000000"/>
          <w:sz w:val="28"/>
        </w:rPr>
        <w:t>
      Жоғарыда көрсетілген деректер өзгерген кезде көрсетілетін қызметті алушы бір жұмыс күні ішінде жеке кабинетке енгізілген жеке шоттың деректерін өзгертеді.</w:t>
      </w:r>
    </w:p>
    <w:bookmarkStart w:name="z116" w:id="101"/>
    <w:p>
      <w:pPr>
        <w:spacing w:after="0"/>
        <w:ind w:left="0"/>
        <w:jc w:val="both"/>
      </w:pPr>
      <w:r>
        <w:rPr>
          <w:rFonts w:ascii="Times New Roman"/>
          <w:b w:val="false"/>
          <w:i w:val="false"/>
          <w:color w:val="000000"/>
          <w:sz w:val="28"/>
        </w:rPr>
        <w:t>
      23. Көрсетілетін қызметті алушы Өтінімді жеке кабинетте қалыптастыру мен тіркеуді мынадай тәртіппен жүргізеді:</w:t>
      </w:r>
    </w:p>
    <w:bookmarkEnd w:id="101"/>
    <w:p>
      <w:pPr>
        <w:spacing w:after="0"/>
        <w:ind w:left="0"/>
        <w:jc w:val="both"/>
      </w:pPr>
      <w:r>
        <w:rPr>
          <w:rFonts w:ascii="Times New Roman"/>
          <w:b w:val="false"/>
          <w:i w:val="false"/>
          <w:color w:val="000000"/>
          <w:sz w:val="28"/>
        </w:rPr>
        <w:t>
      1) субсидиялаудың ақпараттық жүйесін осы Инфрақұрылым қағидаларының 43-тармағы 3) тармақшасының талаптарына сәйкестігін тексеру үшін қажетті мәліметтер енгізе отырып Өтінім қалыптастырылады;</w:t>
      </w:r>
    </w:p>
    <w:p>
      <w:pPr>
        <w:spacing w:after="0"/>
        <w:ind w:left="0"/>
        <w:jc w:val="both"/>
      </w:pPr>
      <w:r>
        <w:rPr>
          <w:rFonts w:ascii="Times New Roman"/>
          <w:b w:val="false"/>
          <w:i w:val="false"/>
          <w:color w:val="000000"/>
          <w:sz w:val="28"/>
        </w:rPr>
        <w:t>
      2) Өтінім көрсетілетін қызметті алушының ЭЦҚ қол қою арқылы субсидиялаудың ақпараттық жүйесінде тіркеледі және көрсетілетін қызметті берушінің жеке кабинетінде қолжетімді болады. Веб-порталда көрсетілген көрсетілетін қызметті берушінің электрондық мекенжайына Өтінімнің қарауға түскені туралы электрондық хабарлама жіберіледі.</w:t>
      </w:r>
    </w:p>
    <w:p>
      <w:pPr>
        <w:spacing w:after="0"/>
        <w:ind w:left="0"/>
        <w:jc w:val="both"/>
      </w:pPr>
      <w:r>
        <w:rPr>
          <w:rFonts w:ascii="Times New Roman"/>
          <w:b w:val="false"/>
          <w:i w:val="false"/>
          <w:color w:val="000000"/>
          <w:sz w:val="28"/>
        </w:rPr>
        <w:t>
      Егер Бағдарламаның өңірлік үйлестірушісі өтінімді ӨҮК қарауына жіберген кезге дейін тіркелген өтінімде қателіктер анықталған жағдайда, көрсетілетін қызметті алушы қайтарып алу себебін көрсете отырып, Өтінімді қайтарып алуға құқылы.</w:t>
      </w:r>
    </w:p>
    <w:bookmarkStart w:name="z117" w:id="102"/>
    <w:p>
      <w:pPr>
        <w:spacing w:after="0"/>
        <w:ind w:left="0"/>
        <w:jc w:val="both"/>
      </w:pPr>
      <w:r>
        <w:rPr>
          <w:rFonts w:ascii="Times New Roman"/>
          <w:b w:val="false"/>
          <w:i w:val="false"/>
          <w:color w:val="000000"/>
          <w:sz w:val="28"/>
        </w:rPr>
        <w:t>
      24. Көрсетілетін қызметті беруші көрсетілетін қызметті алушыға Өтінімді тіркеген кезден бастап 3 (үш) жұмыс күні ішінде:</w:t>
      </w:r>
    </w:p>
    <w:bookmarkEnd w:id="102"/>
    <w:p>
      <w:pPr>
        <w:spacing w:after="0"/>
        <w:ind w:left="0"/>
        <w:jc w:val="both"/>
      </w:pPr>
      <w:r>
        <w:rPr>
          <w:rFonts w:ascii="Times New Roman"/>
          <w:b w:val="false"/>
          <w:i w:val="false"/>
          <w:color w:val="000000"/>
          <w:sz w:val="28"/>
        </w:rPr>
        <w:t>
      1) тиісті хабарламаға ЭЦҚ-ны пайдалана отырып қол қою арқылы оның қабылданғанын растайды. Бұл хабарлама көрсетілетін қызметті алушының жеке кабинетінде қолжетімді болады;</w:t>
      </w:r>
    </w:p>
    <w:p>
      <w:pPr>
        <w:spacing w:after="0"/>
        <w:ind w:left="0"/>
        <w:jc w:val="both"/>
      </w:pPr>
      <w:r>
        <w:rPr>
          <w:rFonts w:ascii="Times New Roman"/>
          <w:b w:val="false"/>
          <w:i w:val="false"/>
          <w:color w:val="000000"/>
          <w:sz w:val="28"/>
        </w:rPr>
        <w:t>
      2) ӨҮК үшін көрсетілетін қызметті алушының жобалары бойынша ұсынымдар әзірлейді;</w:t>
      </w:r>
    </w:p>
    <w:p>
      <w:pPr>
        <w:spacing w:after="0"/>
        <w:ind w:left="0"/>
        <w:jc w:val="both"/>
      </w:pPr>
      <w:r>
        <w:rPr>
          <w:rFonts w:ascii="Times New Roman"/>
          <w:b w:val="false"/>
          <w:i w:val="false"/>
          <w:color w:val="000000"/>
          <w:sz w:val="28"/>
        </w:rPr>
        <w:t>
      3) ӨҮК барлық мүшелерін өтінім бойынша дауыс беру қажеттігі туралы хабардар етеді. Бұл хабарлама ӨҮК әрбір мүшесінің жеке кабинетінде қолжетімді болады.</w:t>
      </w:r>
    </w:p>
    <w:bookmarkStart w:name="z118" w:id="103"/>
    <w:p>
      <w:pPr>
        <w:spacing w:after="0"/>
        <w:ind w:left="0"/>
        <w:jc w:val="both"/>
      </w:pPr>
      <w:r>
        <w:rPr>
          <w:rFonts w:ascii="Times New Roman"/>
          <w:b w:val="false"/>
          <w:i w:val="false"/>
          <w:color w:val="000000"/>
          <w:sz w:val="28"/>
        </w:rPr>
        <w:t>
      25. Көрсетілетін қызметті алушы және/немесе мемлекеттік қызметті көрсету үшін қажетті ұсынылған материалдар, объектілер, деректер мен мәліметтер Қазақстан Республикасының нормативтік құқықтық актілерінде белгіленген талаптарға сәйкес келмеген жағдайда, көрсетілетін қызметті беруші Өтінімді тіркеген күннен бастап 5 (бес) жұмыс күні ішінде кәсіпкерге уәжді бас тарту жібереді.</w:t>
      </w:r>
    </w:p>
    <w:bookmarkEnd w:id="103"/>
    <w:bookmarkStart w:name="z119" w:id="104"/>
    <w:p>
      <w:pPr>
        <w:spacing w:after="0"/>
        <w:ind w:left="0"/>
        <w:jc w:val="both"/>
      </w:pPr>
      <w:r>
        <w:rPr>
          <w:rFonts w:ascii="Times New Roman"/>
          <w:b w:val="false"/>
          <w:i w:val="false"/>
          <w:color w:val="000000"/>
          <w:sz w:val="28"/>
        </w:rPr>
        <w:t>
      26. Дауыс берудің аяқталу күні көрсетілетін қызметті беруші Өтінімді қабылдағанын растаған күннен бастап бесінші жұмыс күніне белгіленеді.</w:t>
      </w:r>
    </w:p>
    <w:bookmarkEnd w:id="104"/>
    <w:p>
      <w:pPr>
        <w:spacing w:after="0"/>
        <w:ind w:left="0"/>
        <w:jc w:val="both"/>
      </w:pPr>
      <w:r>
        <w:rPr>
          <w:rFonts w:ascii="Times New Roman"/>
          <w:b w:val="false"/>
          <w:i w:val="false"/>
          <w:color w:val="000000"/>
          <w:sz w:val="28"/>
        </w:rPr>
        <w:t>
      Дауыс беруді ӨҮК әрбір мүшесі субсидиялаудың ақпараттық жүйесінде отырыс өткізбей жеке жүзеге асырады.</w:t>
      </w:r>
    </w:p>
    <w:bookmarkStart w:name="z120" w:id="105"/>
    <w:p>
      <w:pPr>
        <w:spacing w:after="0"/>
        <w:ind w:left="0"/>
        <w:jc w:val="both"/>
      </w:pPr>
      <w:r>
        <w:rPr>
          <w:rFonts w:ascii="Times New Roman"/>
          <w:b w:val="false"/>
          <w:i w:val="false"/>
          <w:color w:val="000000"/>
          <w:sz w:val="28"/>
        </w:rPr>
        <w:t>
      27. ӨҮК конкурстық іріктеуді жүргізу кезінде Қазақстан Республикасының заңнамасына және осы Инфрақұрылым қағидаларына сәйкес веб-порталда:</w:t>
      </w:r>
    </w:p>
    <w:bookmarkEnd w:id="105"/>
    <w:p>
      <w:pPr>
        <w:spacing w:after="0"/>
        <w:ind w:left="0"/>
        <w:jc w:val="both"/>
      </w:pPr>
      <w:r>
        <w:rPr>
          <w:rFonts w:ascii="Times New Roman"/>
          <w:b w:val="false"/>
          <w:i w:val="false"/>
          <w:color w:val="000000"/>
          <w:sz w:val="28"/>
        </w:rPr>
        <w:t>
      1) көрсетілетін қызметті алушының жобалары мен қоса берілетін құжаттарды Бағдарлама өлшемшарттарына, сондай-ақ көрсетілетін қызметті алушылар жобаларын іске асыру нәтижелері бойынша құрылатын тұрақты жұмыс орындары, бюджетке түсетін салықтық түсімдер, өнім өндіру көлемдері туралы болжамды ақпаратты қарауды;</w:t>
      </w:r>
    </w:p>
    <w:p>
      <w:pPr>
        <w:spacing w:after="0"/>
        <w:ind w:left="0"/>
        <w:jc w:val="both"/>
      </w:pPr>
      <w:r>
        <w:rPr>
          <w:rFonts w:ascii="Times New Roman"/>
          <w:b w:val="false"/>
          <w:i w:val="false"/>
          <w:color w:val="000000"/>
          <w:sz w:val="28"/>
        </w:rPr>
        <w:t>
      2) "келісемін" немесе "қарсымын" тармақтарын белгілеу әдісімен дауыс беру және жобаларды конкурсқа жіберуді жүзеге асырады.</w:t>
      </w:r>
    </w:p>
    <w:p>
      <w:pPr>
        <w:spacing w:after="0"/>
        <w:ind w:left="0"/>
        <w:jc w:val="both"/>
      </w:pPr>
      <w:r>
        <w:rPr>
          <w:rFonts w:ascii="Times New Roman"/>
          <w:b w:val="false"/>
          <w:i w:val="false"/>
          <w:color w:val="000000"/>
          <w:sz w:val="28"/>
        </w:rPr>
        <w:t>
      Дауыс беру қорытындысы бойынша дауыстар саны қосылады және субсидиялаудың ақпараттық жүйесі автоматты түрде қорытынды шешімді айқындалады.</w:t>
      </w:r>
    </w:p>
    <w:p>
      <w:pPr>
        <w:spacing w:after="0"/>
        <w:ind w:left="0"/>
        <w:jc w:val="both"/>
      </w:pPr>
      <w:r>
        <w:rPr>
          <w:rFonts w:ascii="Times New Roman"/>
          <w:b w:val="false"/>
          <w:i w:val="false"/>
          <w:color w:val="000000"/>
          <w:sz w:val="28"/>
        </w:rPr>
        <w:t>
      Егер көрсетілетін қызметті алушының жобасына субсидиялаудың ақпараттық жүйесінде тіркелген ӨҮК мүшелері санының үштен екісінен кем дауыс берілген жағдайда, субсидиялаудың ақпараттық жүйесі хаттама қалыптастырудан бас тартады және көрсетілетін қызметті берушіге өткізілмеген конкурс туралы хабарлама жібереді.</w:t>
      </w:r>
    </w:p>
    <w:bookmarkStart w:name="z121" w:id="106"/>
    <w:p>
      <w:pPr>
        <w:spacing w:after="0"/>
        <w:ind w:left="0"/>
        <w:jc w:val="both"/>
      </w:pPr>
      <w:r>
        <w:rPr>
          <w:rFonts w:ascii="Times New Roman"/>
          <w:b w:val="false"/>
          <w:i w:val="false"/>
          <w:color w:val="000000"/>
          <w:sz w:val="28"/>
        </w:rPr>
        <w:t>
      28. ӨҮК шешімі ӨҮК отырысы өткізілген күннен бастап 1 (бір) жұмыс күні ішінде тиісті хаттамамен ресімделеді. Хаттамаға ЭЦҚ пайдалана отырып ӨҮК құрамы қол қояды. ӨҮК хаттамасына қол қойылғаннан кейін жоба бойынша көрсетілетін қызметті алушының құжаттамасы БИЖ-ді одан әрі іске асыру жөнінде шаралар қабылдау үшін көрсетілетін қызметті берушінің, көрсетілетін қызметті алушының және жергілікті бюджеттік бағдарламалар әкімшісінің жеке кабинетінде қолжетімді болады.</w:t>
      </w:r>
    </w:p>
    <w:bookmarkEnd w:id="106"/>
    <w:bookmarkStart w:name="z122" w:id="107"/>
    <w:p>
      <w:pPr>
        <w:spacing w:after="0"/>
        <w:ind w:left="0"/>
        <w:jc w:val="both"/>
      </w:pPr>
      <w:r>
        <w:rPr>
          <w:rFonts w:ascii="Times New Roman"/>
          <w:b w:val="false"/>
          <w:i w:val="false"/>
          <w:color w:val="000000"/>
          <w:sz w:val="28"/>
        </w:rPr>
        <w:t>
      29. "Бизнестің жол картасы-2025" бизнесті қолдау мен дамытудың мемлекеттік бағдарламасы шеңберінде өндірістік (индустриялық) инфрақұрылымды жүргізуді мақұлдау немесе беруден бас тарту туралы ӨҮК хаттамасының үзінді көшірмесі ӨҮК хаттамасына қол қойылған күннен бастап 2 (екі) жұмыс күні ішінде ресімделеді және көрсетілетін қызметті алушыға субсидиялаудың ақпараттық жүйесі арқылы қағаз немесе электрондық нысанда жіберіледі.</w:t>
      </w:r>
    </w:p>
    <w:bookmarkEnd w:id="107"/>
    <w:bookmarkStart w:name="z123" w:id="108"/>
    <w:p>
      <w:pPr>
        <w:spacing w:after="0"/>
        <w:ind w:left="0"/>
        <w:jc w:val="both"/>
      </w:pPr>
      <w:r>
        <w:rPr>
          <w:rFonts w:ascii="Times New Roman"/>
          <w:b w:val="false"/>
          <w:i w:val="false"/>
          <w:color w:val="000000"/>
          <w:sz w:val="28"/>
        </w:rPr>
        <w:t>
      30. Бағдарламаға қатысушыларының жетіспейтін инфрақұрылымды жүргізудегі әрі қарайғы өзара іс-қимылы осы инфрақұрылымды жүргізу қағидаларының 24-31 тармақтарында айқындалған тәртіпке сәйкес жүзеге асырылады.</w:t>
      </w:r>
    </w:p>
    <w:bookmarkEnd w:id="108"/>
    <w:p>
      <w:pPr>
        <w:spacing w:after="0"/>
        <w:ind w:left="0"/>
        <w:jc w:val="both"/>
      </w:pPr>
      <w:r>
        <w:rPr>
          <w:rFonts w:ascii="Times New Roman"/>
          <w:b w:val="false"/>
          <w:i w:val="false"/>
          <w:color w:val="000000"/>
          <w:sz w:val="28"/>
        </w:rPr>
        <w:t xml:space="preserve">
      Көрсетілетін қызметті беруші мемлекеттік қызметтер көрсету мониторингі ақпараттық жүйесіне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деректерді енгізуді қамтамасыз етеді.</w:t>
      </w:r>
    </w:p>
    <w:bookmarkStart w:name="z124" w:id="109"/>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109"/>
    <w:bookmarkStart w:name="z125" w:id="110"/>
    <w:p>
      <w:pPr>
        <w:spacing w:after="0"/>
        <w:ind w:left="0"/>
        <w:jc w:val="both"/>
      </w:pPr>
      <w:r>
        <w:rPr>
          <w:rFonts w:ascii="Times New Roman"/>
          <w:b w:val="false"/>
          <w:i w:val="false"/>
          <w:color w:val="000000"/>
          <w:sz w:val="28"/>
        </w:rPr>
        <w:t>
      31.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мемлекеттік қызметтер көрсету сапасын бағалау және бақылау жөніндегі уәкілетті органға беріледі.</w:t>
      </w:r>
    </w:p>
    <w:bookmarkEnd w:id="110"/>
    <w:p>
      <w:pPr>
        <w:spacing w:after="0"/>
        <w:ind w:left="0"/>
        <w:jc w:val="both"/>
      </w:pPr>
      <w:r>
        <w:rPr>
          <w:rFonts w:ascii="Times New Roman"/>
          <w:b w:val="false"/>
          <w:i w:val="false"/>
          <w:color w:val="000000"/>
          <w:sz w:val="28"/>
        </w:rPr>
        <w:t xml:space="preserve">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көрсетілетін қызметті беруші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тіркелген күнінен бастап 15 (он бес) жұмыс күні ішінде қарауы тиіс.</w:t>
      </w:r>
    </w:p>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Мемлекеттік қызметті көрсету нәтижелерімен келіспеген жағдайда, көрсетілетін қызметті алушы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мен</w:t>
            </w:r>
            <w:r>
              <w:br/>
            </w:r>
            <w:r>
              <w:rPr>
                <w:rFonts w:ascii="Times New Roman"/>
                <w:b w:val="false"/>
                <w:i w:val="false"/>
                <w:color w:val="000000"/>
                <w:sz w:val="20"/>
              </w:rPr>
              <w:t>дамытудың мемлекеттік</w:t>
            </w:r>
            <w:r>
              <w:br/>
            </w:r>
            <w:r>
              <w:rPr>
                <w:rFonts w:ascii="Times New Roman"/>
                <w:b w:val="false"/>
                <w:i w:val="false"/>
                <w:color w:val="000000"/>
                <w:sz w:val="20"/>
              </w:rPr>
              <w:t>бағдарламасы шеңберінде</w:t>
            </w:r>
            <w:r>
              <w:br/>
            </w:r>
            <w:r>
              <w:rPr>
                <w:rFonts w:ascii="Times New Roman"/>
                <w:b w:val="false"/>
                <w:i w:val="false"/>
                <w:color w:val="000000"/>
                <w:sz w:val="20"/>
              </w:rPr>
              <w:t>өндірістік (индустриялық)</w:t>
            </w:r>
            <w:r>
              <w:br/>
            </w:r>
            <w:r>
              <w:rPr>
                <w:rFonts w:ascii="Times New Roman"/>
                <w:b w:val="false"/>
                <w:i w:val="false"/>
                <w:color w:val="000000"/>
                <w:sz w:val="20"/>
              </w:rPr>
              <w:t>инфрақұрылым жүргізу"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984"/>
        <w:gridCol w:w="96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өндірістік (индустриялық) инфрақұрылым жүргізу қағидалары" мемлекеттік қызметін көрсету стандарты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органдарының кеңсесі, "электрондық үкіметтің" веб-порталы, Мемлекеттік корпорация.</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 бір) жұмыс күні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Қағаз/электронды (ішінара автоматты) түрде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үйлестіру кеңесі отырысы хаттамасынан үзінді не стандарттың 10-тармағында көзделген жағдайларда және негіздер бойынша мемлекеттік қызметті көрсетуден бас тарту туралы уәжді жауап</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қызметті көрсету кезінде алынатын төлем мөлшері және Қазақстан Республикасының заңнамасында көзделген жағдайларда оны алу тәсілдері</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xml:space="preserve">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түскі үзіліссіз, сағат 9.00-ден 20.00-ге дейінгі жұмыс кестесіне сәйкес. </w:t>
            </w:r>
            <w:r>
              <w:br/>
            </w:r>
            <w:r>
              <w:rPr>
                <w:rFonts w:ascii="Times New Roman"/>
                <w:b w:val="false"/>
                <w:i w:val="false"/>
                <w:color w:val="000000"/>
                <w:sz w:val="20"/>
              </w:rPr>
              <w:t>
Мемлекеттік қызмет жеделдетілген қызмет көрсетусіз, "электрондық" кезек тәртібімен көрсетіледі, электрондық кезекті "электрондық үкімет" веб-порталы арқылы броньдауға болады.</w:t>
            </w:r>
            <w:r>
              <w:br/>
            </w:r>
            <w:r>
              <w:rPr>
                <w:rFonts w:ascii="Times New Roman"/>
                <w:b w:val="false"/>
                <w:i w:val="false"/>
                <w:color w:val="000000"/>
                <w:sz w:val="20"/>
              </w:rPr>
              <w:t xml:space="preserve">
"Электрондық үкімет" веб – порталы техникалық жұмыстарды жүргізуге байланысты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өтінішті қабылдау және мемлекеттік қызметті көрсету нәтижесін беру келесі жұмыс күні жүзеге асырылады)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r>
              <w:br/>
            </w:r>
            <w:r>
              <w:rPr>
                <w:rFonts w:ascii="Times New Roman"/>
                <w:b w:val="false"/>
                <w:i w:val="false"/>
                <w:color w:val="000000"/>
                <w:sz w:val="20"/>
              </w:rPr>
              <w:t>
1) осы мемлекеттік қызмет көрсету стандартына 2-қосымшаға сәйкес нысан бойынша жетіспейтін өндірістік (индустриялық) инфрақұрылымды жүргізуді қаржыландыруға өтінім;</w:t>
            </w:r>
            <w:r>
              <w:br/>
            </w:r>
            <w:r>
              <w:rPr>
                <w:rFonts w:ascii="Times New Roman"/>
                <w:b w:val="false"/>
                <w:i w:val="false"/>
                <w:color w:val="000000"/>
                <w:sz w:val="20"/>
              </w:rPr>
              <w:t>
2) бизнес-жоспар;</w:t>
            </w:r>
            <w:r>
              <w:br/>
            </w:r>
            <w:r>
              <w:rPr>
                <w:rFonts w:ascii="Times New Roman"/>
                <w:b w:val="false"/>
                <w:i w:val="false"/>
                <w:color w:val="000000"/>
                <w:sz w:val="20"/>
              </w:rPr>
              <w:t xml:space="preserve">
3) Қазақстан Республикасы Ұлттық экономика министрінің 2014 жылғы 5 желтоқсандағы № 129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инвестицияларды жоспарлау, қарау, іріктеу, мониторингілеу және іске асырылуын бағалау және бюджеттік кредиттеудің орындылығын айқындау қағидаларына (Нормативтік құқықтық актілерді мемлекеттік тіркеу тізілімінде № 9938 болып тіркелген) (бұдан әрі-қағидалар) сәйкес техникалық-экономикалық негіздеме әзірлеуді талап етпейтін жобаларды қоспағанда, жобаның техникалық-экономикалық негіздемесі;</w:t>
            </w:r>
            <w:r>
              <w:br/>
            </w:r>
            <w:r>
              <w:rPr>
                <w:rFonts w:ascii="Times New Roman"/>
                <w:b w:val="false"/>
                <w:i w:val="false"/>
                <w:color w:val="000000"/>
                <w:sz w:val="20"/>
              </w:rPr>
              <w:t>
4) жоба бойынша жобалау-сметалық құжаттама (кешенді ведомстводан тыс сараптаманың оң қорытындысымен).</w:t>
            </w:r>
            <w:r>
              <w:br/>
            </w:r>
            <w:r>
              <w:rPr>
                <w:rFonts w:ascii="Times New Roman"/>
                <w:b w:val="false"/>
                <w:i w:val="false"/>
                <w:color w:val="000000"/>
                <w:sz w:val="20"/>
              </w:rPr>
              <w:t>
Порталда:</w:t>
            </w:r>
            <w:r>
              <w:br/>
            </w:r>
            <w:r>
              <w:rPr>
                <w:rFonts w:ascii="Times New Roman"/>
                <w:b w:val="false"/>
                <w:i w:val="false"/>
                <w:color w:val="000000"/>
                <w:sz w:val="20"/>
              </w:rPr>
              <w:t>
1) осы мемлекеттік қызмет көрсету стандартына 3-қосымшаға сәйкес нысан бойынша жетіспейтін өндірістік (индустриялық) инфрақұрылымды жүргізуді қаржыландыруға электрондық өтінім;</w:t>
            </w:r>
            <w:r>
              <w:br/>
            </w:r>
            <w:r>
              <w:rPr>
                <w:rFonts w:ascii="Times New Roman"/>
                <w:b w:val="false"/>
                <w:i w:val="false"/>
                <w:color w:val="000000"/>
                <w:sz w:val="20"/>
              </w:rPr>
              <w:t xml:space="preserve">
2) Қағидаларға сәйкес техникалық-экономикалық негіздеме әзірлеуді талап етпейтін жобаларды қоспағанда, жобаның техникалық-экономикалық негіздемесі; </w:t>
            </w:r>
            <w:r>
              <w:br/>
            </w:r>
            <w:r>
              <w:rPr>
                <w:rFonts w:ascii="Times New Roman"/>
                <w:b w:val="false"/>
                <w:i w:val="false"/>
                <w:color w:val="000000"/>
                <w:sz w:val="20"/>
              </w:rPr>
              <w:t>
3) жоба бойынша жобалау-сметалық құжаттама (ведомстводан тыс кешенді сараптаманың оң қорытындысымен)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Инфрақұрылым қағидасында белгіленген талаптарға сәйкес келмеуі.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қызмет көрсету ерекшеліктері ескеріле отырып қойылатын өзге де талаптар</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Мемлекеттік корпорация арқылы жүгінген кезде:</w:t>
            </w:r>
            <w:r>
              <w:br/>
            </w:r>
            <w:r>
              <w:rPr>
                <w:rFonts w:ascii="Times New Roman"/>
                <w:b w:val="false"/>
                <w:i w:val="false"/>
                <w:color w:val="000000"/>
                <w:sz w:val="20"/>
              </w:rPr>
              <w:t>
2) құжаттар топтамасын тапсыру үшін рұқсат етілген ең ұзақ күту уақыты 30 (отыз) минут;</w:t>
            </w:r>
            <w:r>
              <w:br/>
            </w:r>
            <w:r>
              <w:rPr>
                <w:rFonts w:ascii="Times New Roman"/>
                <w:b w:val="false"/>
                <w:i w:val="false"/>
                <w:color w:val="000000"/>
                <w:sz w:val="20"/>
              </w:rPr>
              <w:t>
3) қызмет көрсетуге рұқсат етілген ең ұзақ уақыт 20 (жиырма)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өндірістік</w:t>
            </w:r>
            <w:r>
              <w:br/>
            </w:r>
            <w:r>
              <w:rPr>
                <w:rFonts w:ascii="Times New Roman"/>
                <w:b w:val="false"/>
                <w:i w:val="false"/>
                <w:color w:val="000000"/>
                <w:sz w:val="20"/>
              </w:rPr>
              <w:t>(индустриялық) инфрақұрылым</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8" w:id="111"/>
    <w:p>
      <w:pPr>
        <w:spacing w:after="0"/>
        <w:ind w:left="0"/>
        <w:jc w:val="left"/>
      </w:pPr>
      <w:r>
        <w:rPr>
          <w:rFonts w:ascii="Times New Roman"/>
          <w:b/>
          <w:i w:val="false"/>
          <w:color w:val="000000"/>
        </w:rPr>
        <w:t xml:space="preserve"> Өндірістік (индустриялық) инфрақұрылымды жүргізуді қаржыландыруға өтінім</w:t>
      </w:r>
    </w:p>
    <w:bookmarkEnd w:id="111"/>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(бұдан әрі – көрсетілетін қызметті алушы) (заңды тұлғаның ұйымдық- құқықтық нысаны, атауы; көрсетілетін қызметті алушының тегі, аты, әкесінің аты (болған жағдайда), паспорт деректері)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(заңды тұлғаның орналасқан жері, пошталық мекенжайы; көрсетілетін қызметті алушының тұрғылықты жері)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жобаны іске асыру орны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(қала (аудан) коды көрсетілген байланыс телефонының нөмірі, электрондық пошта мекенжайы)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(банктік деректемелер)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(қызметтің бейінді бағыттарын көрсету)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(экономика саласын көрсету, экономикалық қызмет түрлерінің жалпы жіктеуіші бойынша коды ( ЭҚЖЖ)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(ұйым басшысы (тегі, аты, әкесінің аты (болған жағдайда), лауазымы, байланыс телефоны)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жобаның жауапты орындаушысы (тегі, аты, әкесінің аты (болған жағдайда), лауазымы, байланыс телефоны)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қажетті ақша қаражаты (меншікті қаражат, қарыз қаражаты)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инфрақұрылымды түзету немесе жақсарту қажеттілігінің негіздемесі.</w:t>
      </w:r>
    </w:p>
    <w:p>
      <w:pPr>
        <w:spacing w:after="0"/>
        <w:ind w:left="0"/>
        <w:jc w:val="both"/>
      </w:pPr>
      <w:r>
        <w:rPr>
          <w:rFonts w:ascii="Times New Roman"/>
          <w:b w:val="false"/>
          <w:i w:val="false"/>
          <w:color w:val="000000"/>
          <w:sz w:val="28"/>
        </w:rPr>
        <w:t>
      "Бизнестің жол картасы-2020" бизнесті қолдау мен дамытудың мемлекеттік бағдарламасы (бұдан әрі – Бағдарлама) шеңберінде өндірістік (индустриялық) инфрақұрылымды жүргізуді қаржыландыруға арналған конкурстық іріктеуге қатысу туралы мәлімдейді. Көрсетілетін қызметті алушы жоғарыда көрсетілген көрсетілген шарттармен танысты және Бағдарламаға сәйкес қажетті құжаттарды тіркейді.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 лауазымы)</w:t>
      </w:r>
    </w:p>
    <w:p>
      <w:pPr>
        <w:spacing w:after="0"/>
        <w:ind w:left="0"/>
        <w:jc w:val="both"/>
      </w:pPr>
      <w:r>
        <w:rPr>
          <w:rFonts w:ascii="Times New Roman"/>
          <w:b w:val="false"/>
          <w:i w:val="false"/>
          <w:color w:val="000000"/>
          <w:sz w:val="28"/>
        </w:rPr>
        <w:t>
      20___жылғы "____" ___________ № өтінім "____" сағат "___" минут.</w:t>
      </w:r>
    </w:p>
    <w:p>
      <w:pPr>
        <w:spacing w:after="0"/>
        <w:ind w:left="0"/>
        <w:jc w:val="both"/>
      </w:pPr>
      <w:r>
        <w:rPr>
          <w:rFonts w:ascii="Times New Roman"/>
          <w:b w:val="false"/>
          <w:i w:val="false"/>
          <w:color w:val="000000"/>
          <w:sz w:val="28"/>
        </w:rPr>
        <w:t>
      Мен өзім ұсынған мәліметтердің дұрыс екенін растаймын және Бағдарламаның өңірлік үйлестірушісінің мәліметтерді тексеруіне қарсы емеспін. Көрсетілетін қызметті алушы осы өтінімге қол қою арқылы мынаны мәлімдейді және оған кепілдік береді:</w:t>
      </w:r>
    </w:p>
    <w:p>
      <w:pPr>
        <w:spacing w:after="0"/>
        <w:ind w:left="0"/>
        <w:jc w:val="both"/>
      </w:pPr>
      <w:r>
        <w:rPr>
          <w:rFonts w:ascii="Times New Roman"/>
          <w:b w:val="false"/>
          <w:i w:val="false"/>
          <w:color w:val="000000"/>
          <w:sz w:val="28"/>
        </w:rPr>
        <w:t>
      1. Барлық деректер, ақпарат пен құжаттама дұрыс болып табылады және төменде көрсетілген күнгі шындыққа толық сәйкес келеді.</w:t>
      </w:r>
    </w:p>
    <w:p>
      <w:pPr>
        <w:spacing w:after="0"/>
        <w:ind w:left="0"/>
        <w:jc w:val="both"/>
      </w:pPr>
      <w:r>
        <w:rPr>
          <w:rFonts w:ascii="Times New Roman"/>
          <w:b w:val="false"/>
          <w:i w:val="false"/>
          <w:color w:val="000000"/>
          <w:sz w:val="28"/>
        </w:rPr>
        <w:t>
      2. Көрсетілетін қызметті алушы өзінің жарғылық құзыреті осы өтінішке қол қоятын адамға осы өтінішті беруге мүмкіндік беретінін растайды.</w:t>
      </w:r>
    </w:p>
    <w:p>
      <w:pPr>
        <w:spacing w:after="0"/>
        <w:ind w:left="0"/>
        <w:jc w:val="both"/>
      </w:pPr>
      <w:r>
        <w:rPr>
          <w:rFonts w:ascii="Times New Roman"/>
          <w:b w:val="false"/>
          <w:i w:val="false"/>
          <w:color w:val="000000"/>
          <w:sz w:val="28"/>
        </w:rPr>
        <w:t>
      3. Көрсетілген деректер мен ақпараттың дұрыс еместігі анықталған жағдайда, көрсетілген деректердің дұрыс еместігін растайтын мәліметтер анықталған кез келген кезеңде осы өтінімнен бас тартылатынымен келісемін.</w:t>
      </w:r>
    </w:p>
    <w:p>
      <w:pPr>
        <w:spacing w:after="0"/>
        <w:ind w:left="0"/>
        <w:jc w:val="both"/>
      </w:pPr>
      <w:r>
        <w:rPr>
          <w:rFonts w:ascii="Times New Roman"/>
          <w:b w:val="false"/>
          <w:i w:val="false"/>
          <w:color w:val="000000"/>
          <w:sz w:val="28"/>
        </w:rPr>
        <w:t>
      Көрсетілетін қызметті алушы осы арқылы мыналарға келісім береді:</w:t>
      </w:r>
    </w:p>
    <w:p>
      <w:pPr>
        <w:spacing w:after="0"/>
        <w:ind w:left="0"/>
        <w:jc w:val="both"/>
      </w:pPr>
      <w:r>
        <w:rPr>
          <w:rFonts w:ascii="Times New Roman"/>
          <w:b w:val="false"/>
          <w:i w:val="false"/>
          <w:color w:val="000000"/>
          <w:sz w:val="28"/>
        </w:rPr>
        <w:t>
      1. Өңірлік қызметті беруші тексеру және қарау мақсатында осы өтінімде көрсетілген мәліметтерді, ақпаратты және көрсетілетін қызметті алушы ұсынған құжаттарды мүдделі үшінші тұлғаларға ұсынуға құқылы.</w:t>
      </w:r>
    </w:p>
    <w:p>
      <w:pPr>
        <w:spacing w:after="0"/>
        <w:ind w:left="0"/>
        <w:jc w:val="both"/>
      </w:pPr>
      <w:r>
        <w:rPr>
          <w:rFonts w:ascii="Times New Roman"/>
          <w:b w:val="false"/>
          <w:i w:val="false"/>
          <w:color w:val="000000"/>
          <w:sz w:val="28"/>
        </w:rPr>
        <w:t>
      2. Осы өтінімдегі барлық мәліметтер, сондай-ақ барлық талап етілген құжаттар "Бизнестің жол картасы-2020" бизнесті қолдау мен дамытудың мемлекеттік бағдарламасы шеңберінде өндірістік (индустриялық) инфрақұрылымды жүргізуді қаржыландыру үшін ғана ұсынылған.</w:t>
      </w:r>
    </w:p>
    <w:p>
      <w:pPr>
        <w:spacing w:after="0"/>
        <w:ind w:left="0"/>
        <w:jc w:val="both"/>
      </w:pPr>
      <w:r>
        <w:rPr>
          <w:rFonts w:ascii="Times New Roman"/>
          <w:b w:val="false"/>
          <w:i w:val="false"/>
          <w:color w:val="000000"/>
          <w:sz w:val="28"/>
        </w:rPr>
        <w:t>
      3. Өндірістік (индустриялық) инфрақұрылымды жүргізу бойынша мемлекеттік қолдауды ұсыну туралы мәселені қарау тәртібімен таныстым және келісемін.</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Жетекші (дара кәсіпкердің</w:t>
            </w:r>
            <w:r>
              <w:br/>
            </w:r>
            <w:r>
              <w:rPr>
                <w:rFonts w:ascii="Times New Roman"/>
                <w:b w:val="false"/>
                <w:i w:val="false"/>
                <w:color w:val="000000"/>
                <w:sz w:val="20"/>
              </w:rPr>
              <w:t>
(тегі, аты, әкесінің аты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(қолы) (қолтаңбаны толық жазу)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өндірістік</w:t>
            </w:r>
            <w:r>
              <w:br/>
            </w:r>
            <w:r>
              <w:rPr>
                <w:rFonts w:ascii="Times New Roman"/>
                <w:b w:val="false"/>
                <w:i w:val="false"/>
                <w:color w:val="000000"/>
                <w:sz w:val="20"/>
              </w:rPr>
              <w:t>(индустриялық)</w:t>
            </w:r>
            <w:r>
              <w:br/>
            </w:r>
            <w:r>
              <w:rPr>
                <w:rFonts w:ascii="Times New Roman"/>
                <w:b w:val="false"/>
                <w:i w:val="false"/>
                <w:color w:val="000000"/>
                <w:sz w:val="20"/>
              </w:rPr>
              <w:t>инфрақұрылымды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 __________ облысында (республикалық маңызы бар қалада, астанада)</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(заңды тұлғаның толық атауы, дара кәсіпкердің аты, әкесінің аты (болған жағдайда), тегі)</w:t>
      </w:r>
    </w:p>
    <w:p>
      <w:pPr>
        <w:spacing w:after="0"/>
        <w:ind w:left="0"/>
        <w:jc w:val="both"/>
      </w:pPr>
      <w:r>
        <w:rPr>
          <w:rFonts w:ascii="Times New Roman"/>
          <w:b w:val="false"/>
          <w:i w:val="false"/>
          <w:color w:val="000000"/>
          <w:sz w:val="28"/>
        </w:rPr>
        <w:t>
      2. "Бизнестің жол картасы-2025" бизнесті қолдау мен дамытудың мемлекеттік бағдарламасы шеңберінде өндірістік (индустриялық) инфрақұрылымды жүргізуді қаржыландыруға арналған конкурстық іріктеуге қатысу туралы ұсынылып отырған материалдарды қарауды сұраймын.</w:t>
      </w:r>
    </w:p>
    <w:p>
      <w:pPr>
        <w:spacing w:after="0"/>
        <w:ind w:left="0"/>
        <w:jc w:val="both"/>
      </w:pPr>
      <w:r>
        <w:rPr>
          <w:rFonts w:ascii="Times New Roman"/>
          <w:b w:val="false"/>
          <w:i w:val="false"/>
          <w:color w:val="000000"/>
          <w:sz w:val="28"/>
        </w:rPr>
        <w:t>
      3. Өтініш беруші туралы мәліметтер:</w:t>
      </w:r>
    </w:p>
    <w:p>
      <w:pPr>
        <w:spacing w:after="0"/>
        <w:ind w:left="0"/>
        <w:jc w:val="both"/>
      </w:pPr>
      <w:r>
        <w:rPr>
          <w:rFonts w:ascii="Times New Roman"/>
          <w:b w:val="false"/>
          <w:i w:val="false"/>
          <w:color w:val="000000"/>
          <w:sz w:val="28"/>
        </w:rPr>
        <w:t xml:space="preserve">
      заңды тұлға үшін: атауы ___________________________________________________________ </w:t>
      </w:r>
    </w:p>
    <w:p>
      <w:pPr>
        <w:spacing w:after="0"/>
        <w:ind w:left="0"/>
        <w:jc w:val="both"/>
      </w:pPr>
      <w:r>
        <w:rPr>
          <w:rFonts w:ascii="Times New Roman"/>
          <w:b w:val="false"/>
          <w:i w:val="false"/>
          <w:color w:val="000000"/>
          <w:sz w:val="28"/>
        </w:rPr>
        <w:t xml:space="preserve">
      Бизнес сәйкестендіру нөмірі 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_____________________________ </w:t>
      </w:r>
    </w:p>
    <w:p>
      <w:pPr>
        <w:spacing w:after="0"/>
        <w:ind w:left="0"/>
        <w:jc w:val="both"/>
      </w:pPr>
      <w:r>
        <w:rPr>
          <w:rFonts w:ascii="Times New Roman"/>
          <w:b w:val="false"/>
          <w:i w:val="false"/>
          <w:color w:val="000000"/>
          <w:sz w:val="28"/>
        </w:rPr>
        <w:t xml:space="preserve">
      басшының жеке сәйкестендіру нөмірі 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 </w:t>
      </w:r>
    </w:p>
    <w:p>
      <w:pPr>
        <w:spacing w:after="0"/>
        <w:ind w:left="0"/>
        <w:jc w:val="both"/>
      </w:pPr>
      <w:r>
        <w:rPr>
          <w:rFonts w:ascii="Times New Roman"/>
          <w:b w:val="false"/>
          <w:i w:val="false"/>
          <w:color w:val="000000"/>
          <w:sz w:val="28"/>
        </w:rPr>
        <w:t>
      жеке кәсіпкер үшін:</w:t>
      </w:r>
    </w:p>
    <w:p>
      <w:pPr>
        <w:spacing w:after="0"/>
        <w:ind w:left="0"/>
        <w:jc w:val="both"/>
      </w:pPr>
      <w:r>
        <w:rPr>
          <w:rFonts w:ascii="Times New Roman"/>
          <w:b w:val="false"/>
          <w:i w:val="false"/>
          <w:color w:val="000000"/>
          <w:sz w:val="28"/>
        </w:rPr>
        <w:t xml:space="preserve">
      атауы ___________________________________________________________ </w:t>
      </w:r>
    </w:p>
    <w:p>
      <w:pPr>
        <w:spacing w:after="0"/>
        <w:ind w:left="0"/>
        <w:jc w:val="both"/>
      </w:pPr>
      <w:r>
        <w:rPr>
          <w:rFonts w:ascii="Times New Roman"/>
          <w:b w:val="false"/>
          <w:i w:val="false"/>
          <w:color w:val="000000"/>
          <w:sz w:val="28"/>
        </w:rPr>
        <w:t xml:space="preserve">
      аты, әкесінің аты (болған жағдайда), тегі______________________________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_________________________________________ </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xml:space="preserve">
      нөмірі __________________________________________________________ </w:t>
      </w:r>
    </w:p>
    <w:p>
      <w:pPr>
        <w:spacing w:after="0"/>
        <w:ind w:left="0"/>
        <w:jc w:val="both"/>
      </w:pPr>
      <w:r>
        <w:rPr>
          <w:rFonts w:ascii="Times New Roman"/>
          <w:b w:val="false"/>
          <w:i w:val="false"/>
          <w:color w:val="000000"/>
          <w:sz w:val="28"/>
        </w:rPr>
        <w:t xml:space="preserve">
      кім берді ________________________________________________________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 </w:t>
      </w:r>
    </w:p>
    <w:p>
      <w:pPr>
        <w:spacing w:after="0"/>
        <w:ind w:left="0"/>
        <w:jc w:val="both"/>
      </w:pPr>
      <w:r>
        <w:rPr>
          <w:rFonts w:ascii="Times New Roman"/>
          <w:b w:val="false"/>
          <w:i w:val="false"/>
          <w:color w:val="000000"/>
          <w:sz w:val="28"/>
        </w:rPr>
        <w:t>
      Дара кәсіпкер ретінде қызметі басталғаны туралы хабарлама:</w:t>
      </w:r>
    </w:p>
    <w:p>
      <w:pPr>
        <w:spacing w:after="0"/>
        <w:ind w:left="0"/>
        <w:jc w:val="both"/>
      </w:pPr>
      <w:r>
        <w:rPr>
          <w:rFonts w:ascii="Times New Roman"/>
          <w:b w:val="false"/>
          <w:i w:val="false"/>
          <w:color w:val="000000"/>
          <w:sz w:val="28"/>
        </w:rPr>
        <w:t xml:space="preserve">
      орналасқан жері __________________________________________________ </w:t>
      </w:r>
    </w:p>
    <w:p>
      <w:pPr>
        <w:spacing w:after="0"/>
        <w:ind w:left="0"/>
        <w:jc w:val="both"/>
      </w:pPr>
      <w:r>
        <w:rPr>
          <w:rFonts w:ascii="Times New Roman"/>
          <w:b w:val="false"/>
          <w:i w:val="false"/>
          <w:color w:val="000000"/>
          <w:sz w:val="28"/>
        </w:rPr>
        <w:t>
      хабарлама күні ___________________________________________________</w:t>
      </w:r>
    </w:p>
    <w:p>
      <w:pPr>
        <w:spacing w:after="0"/>
        <w:ind w:left="0"/>
        <w:jc w:val="both"/>
      </w:pPr>
      <w:r>
        <w:rPr>
          <w:rFonts w:ascii="Times New Roman"/>
          <w:b w:val="false"/>
          <w:i w:val="false"/>
          <w:color w:val="000000"/>
          <w:sz w:val="28"/>
        </w:rPr>
        <w:t>
      4. Көрсетілетін қызметті алушының екінші деңгейдегі банкте ағымдағы шотының болуы туралы мәліметтер:</w:t>
      </w:r>
    </w:p>
    <w:p>
      <w:pPr>
        <w:spacing w:after="0"/>
        <w:ind w:left="0"/>
        <w:jc w:val="both"/>
      </w:pPr>
      <w:r>
        <w:rPr>
          <w:rFonts w:ascii="Times New Roman"/>
          <w:b w:val="false"/>
          <w:i w:val="false"/>
          <w:color w:val="000000"/>
          <w:sz w:val="28"/>
        </w:rPr>
        <w:t xml:space="preserve">
      Банк деректемелері: ______________________________________________ </w:t>
      </w:r>
    </w:p>
    <w:p>
      <w:pPr>
        <w:spacing w:after="0"/>
        <w:ind w:left="0"/>
        <w:jc w:val="both"/>
      </w:pPr>
      <w:r>
        <w:rPr>
          <w:rFonts w:ascii="Times New Roman"/>
          <w:b w:val="false"/>
          <w:i w:val="false"/>
          <w:color w:val="000000"/>
          <w:sz w:val="28"/>
        </w:rPr>
        <w:t xml:space="preserve">
      Банктің атауы: ___________________________________________________ </w:t>
      </w:r>
    </w:p>
    <w:p>
      <w:pPr>
        <w:spacing w:after="0"/>
        <w:ind w:left="0"/>
        <w:jc w:val="both"/>
      </w:pPr>
      <w:r>
        <w:rPr>
          <w:rFonts w:ascii="Times New Roman"/>
          <w:b w:val="false"/>
          <w:i w:val="false"/>
          <w:color w:val="000000"/>
          <w:sz w:val="28"/>
        </w:rPr>
        <w:t xml:space="preserve">
      Банк сәйкестендіру коды __________________________________________ </w:t>
      </w:r>
    </w:p>
    <w:p>
      <w:pPr>
        <w:spacing w:after="0"/>
        <w:ind w:left="0"/>
        <w:jc w:val="both"/>
      </w:pPr>
      <w:r>
        <w:rPr>
          <w:rFonts w:ascii="Times New Roman"/>
          <w:b w:val="false"/>
          <w:i w:val="false"/>
          <w:color w:val="000000"/>
          <w:sz w:val="28"/>
        </w:rPr>
        <w:t xml:space="preserve">
      Жеке сәйкестендіру коды __________________________________________ </w:t>
      </w:r>
    </w:p>
    <w:p>
      <w:pPr>
        <w:spacing w:after="0"/>
        <w:ind w:left="0"/>
        <w:jc w:val="both"/>
      </w:pPr>
      <w:r>
        <w:rPr>
          <w:rFonts w:ascii="Times New Roman"/>
          <w:b w:val="false"/>
          <w:i w:val="false"/>
          <w:color w:val="000000"/>
          <w:sz w:val="28"/>
        </w:rPr>
        <w:t xml:space="preserve">
      Бизнес сәйкестендіру нөмірі _______________________________________ </w:t>
      </w:r>
    </w:p>
    <w:p>
      <w:pPr>
        <w:spacing w:after="0"/>
        <w:ind w:left="0"/>
        <w:jc w:val="both"/>
      </w:pPr>
      <w:r>
        <w:rPr>
          <w:rFonts w:ascii="Times New Roman"/>
          <w:b w:val="false"/>
          <w:i w:val="false"/>
          <w:color w:val="000000"/>
          <w:sz w:val="28"/>
        </w:rPr>
        <w:t>
      Кбе (бенефициар коды) ___________________________________________</w:t>
      </w:r>
    </w:p>
    <w:p>
      <w:pPr>
        <w:spacing w:after="0"/>
        <w:ind w:left="0"/>
        <w:jc w:val="both"/>
      </w:pPr>
      <w:r>
        <w:rPr>
          <w:rFonts w:ascii="Times New Roman"/>
          <w:b w:val="false"/>
          <w:i w:val="false"/>
          <w:color w:val="000000"/>
          <w:sz w:val="28"/>
        </w:rPr>
        <w:t>
      5. Жоба туралы мәліметтер:</w:t>
      </w:r>
    </w:p>
    <w:p>
      <w:pPr>
        <w:spacing w:after="0"/>
        <w:ind w:left="0"/>
        <w:jc w:val="both"/>
      </w:pPr>
      <w:r>
        <w:rPr>
          <w:rFonts w:ascii="Times New Roman"/>
          <w:b w:val="false"/>
          <w:i w:val="false"/>
          <w:color w:val="000000"/>
          <w:sz w:val="28"/>
        </w:rPr>
        <w:t xml:space="preserve">
      жобаның атауы __________________________________________________ </w:t>
      </w:r>
    </w:p>
    <w:p>
      <w:pPr>
        <w:spacing w:after="0"/>
        <w:ind w:left="0"/>
        <w:jc w:val="both"/>
      </w:pPr>
      <w:r>
        <w:rPr>
          <w:rFonts w:ascii="Times New Roman"/>
          <w:b w:val="false"/>
          <w:i w:val="false"/>
          <w:color w:val="000000"/>
          <w:sz w:val="28"/>
        </w:rPr>
        <w:t xml:space="preserve">
      жобаның қысқаша сипаттамасы ____________________________________ </w:t>
      </w:r>
    </w:p>
    <w:p>
      <w:pPr>
        <w:spacing w:after="0"/>
        <w:ind w:left="0"/>
        <w:jc w:val="both"/>
      </w:pPr>
      <w:r>
        <w:rPr>
          <w:rFonts w:ascii="Times New Roman"/>
          <w:b w:val="false"/>
          <w:i w:val="false"/>
          <w:color w:val="000000"/>
          <w:sz w:val="28"/>
        </w:rPr>
        <w:t xml:space="preserve">
      жобаны іске асыру орны __________________________________________ </w:t>
      </w:r>
    </w:p>
    <w:p>
      <w:pPr>
        <w:spacing w:after="0"/>
        <w:ind w:left="0"/>
        <w:jc w:val="both"/>
      </w:pPr>
      <w:r>
        <w:rPr>
          <w:rFonts w:ascii="Times New Roman"/>
          <w:b w:val="false"/>
          <w:i w:val="false"/>
          <w:color w:val="000000"/>
          <w:sz w:val="28"/>
        </w:rPr>
        <w:t xml:space="preserve">
      қызметтің бейінді бағыты (*жоба облыс орталықтарында, Нұр-Сұлтан, Алматы, Шымкент және Семей қалаларында іске асырылған жағдайда толтырылады):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қажетті инфрақұрылым түрі ________________________________________ </w:t>
      </w:r>
    </w:p>
    <w:p>
      <w:pPr>
        <w:spacing w:after="0"/>
        <w:ind w:left="0"/>
        <w:jc w:val="both"/>
      </w:pPr>
      <w:r>
        <w:rPr>
          <w:rFonts w:ascii="Times New Roman"/>
          <w:b w:val="false"/>
          <w:i w:val="false"/>
          <w:color w:val="000000"/>
          <w:sz w:val="28"/>
        </w:rPr>
        <w:t xml:space="preserve">
      инфрақұрылымды жүргізу немесе жақсарту қажеттігінің негіздемесі ________________________________________________________________ </w:t>
      </w:r>
    </w:p>
    <w:p>
      <w:pPr>
        <w:spacing w:after="0"/>
        <w:ind w:left="0"/>
        <w:jc w:val="both"/>
      </w:pPr>
      <w:r>
        <w:rPr>
          <w:rFonts w:ascii="Times New Roman"/>
          <w:b w:val="false"/>
          <w:i w:val="false"/>
          <w:color w:val="000000"/>
          <w:sz w:val="28"/>
        </w:rPr>
        <w:t xml:space="preserve">
      құрылыстың құны, мың теңге ______________________________________ </w:t>
      </w:r>
    </w:p>
    <w:p>
      <w:pPr>
        <w:spacing w:after="0"/>
        <w:ind w:left="0"/>
        <w:jc w:val="both"/>
      </w:pPr>
      <w:r>
        <w:rPr>
          <w:rFonts w:ascii="Times New Roman"/>
          <w:b w:val="false"/>
          <w:i w:val="false"/>
          <w:color w:val="000000"/>
          <w:sz w:val="28"/>
        </w:rPr>
        <w:t xml:space="preserve">
      жобаның құны (инвестициялар), мың теңге __________________________ </w:t>
      </w:r>
    </w:p>
    <w:p>
      <w:pPr>
        <w:spacing w:after="0"/>
        <w:ind w:left="0"/>
        <w:jc w:val="both"/>
      </w:pPr>
      <w:r>
        <w:rPr>
          <w:rFonts w:ascii="Times New Roman"/>
          <w:b w:val="false"/>
          <w:i w:val="false"/>
          <w:color w:val="000000"/>
          <w:sz w:val="28"/>
        </w:rPr>
        <w:t xml:space="preserve">
      салық салу жүйесі: _______________________________________________ </w:t>
      </w:r>
    </w:p>
    <w:p>
      <w:pPr>
        <w:spacing w:after="0"/>
        <w:ind w:left="0"/>
        <w:jc w:val="both"/>
      </w:pPr>
      <w:r>
        <w:rPr>
          <w:rFonts w:ascii="Times New Roman"/>
          <w:b w:val="false"/>
          <w:i w:val="false"/>
          <w:color w:val="000000"/>
          <w:sz w:val="28"/>
        </w:rPr>
        <w:t xml:space="preserve">
      экономика саласын көрсету: _______________________________________ </w:t>
      </w:r>
    </w:p>
    <w:p>
      <w:pPr>
        <w:spacing w:after="0"/>
        <w:ind w:left="0"/>
        <w:jc w:val="both"/>
      </w:pPr>
      <w:r>
        <w:rPr>
          <w:rFonts w:ascii="Times New Roman"/>
          <w:b w:val="false"/>
          <w:i w:val="false"/>
          <w:color w:val="000000"/>
          <w:sz w:val="28"/>
        </w:rPr>
        <w:t>
      ЭҚЖЖ (экономика саласын көрсету, экономикалық қызмет түрлерінің жалпы жіктеуіші бойынша коды):</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жалдамалы жұмыскерлер саны _____________________________________</w:t>
      </w:r>
    </w:p>
    <w:p>
      <w:pPr>
        <w:spacing w:after="0"/>
        <w:ind w:left="0"/>
        <w:jc w:val="both"/>
      </w:pPr>
      <w:r>
        <w:rPr>
          <w:rFonts w:ascii="Times New Roman"/>
          <w:b w:val="false"/>
          <w:i w:val="false"/>
          <w:color w:val="000000"/>
          <w:sz w:val="28"/>
        </w:rPr>
        <w:t>
      6. Жоба бойынша күтілетін экономикалық тиімділік: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2343"/>
        <w:gridCol w:w="1109"/>
        <w:gridCol w:w="1827"/>
        <w:gridCol w:w="1827"/>
        <w:gridCol w:w="1828"/>
        <w:gridCol w:w="1110"/>
        <w:gridCol w:w="1110"/>
      </w:tblGrid>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жыл</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жыл</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жыл</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жұмыс орындар саны, адам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түріндегі түсімдер сомасы, мың теңге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 көлемі, мың теңге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Берілген құжаттар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3025"/>
        <w:gridCol w:w="7439"/>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файлдың атауы (pdf. форматында)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ТЭН-і</w:t>
            </w: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жобалау-сметалық құжаттама</w:t>
            </w: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Мыналарға кепілдік берем:</w:t>
      </w:r>
    </w:p>
    <w:p>
      <w:pPr>
        <w:spacing w:after="0"/>
        <w:ind w:left="0"/>
        <w:jc w:val="both"/>
      </w:pPr>
      <w:r>
        <w:rPr>
          <w:rFonts w:ascii="Times New Roman"/>
          <w:b w:val="false"/>
          <w:i w:val="false"/>
          <w:color w:val="000000"/>
          <w:sz w:val="28"/>
        </w:rPr>
        <w:t>
      1) Көрсетілетін қызметті берушінің бірінші талабы бойынша осы өтінімді қарау шеңберінде талап етілген, банктік және коммерциялық құпияны қамтитын кез келген ақпарат пен құжаттарды беруге және ашуға;</w:t>
      </w:r>
    </w:p>
    <w:p>
      <w:pPr>
        <w:spacing w:after="0"/>
        <w:ind w:left="0"/>
        <w:jc w:val="both"/>
      </w:pPr>
      <w:r>
        <w:rPr>
          <w:rFonts w:ascii="Times New Roman"/>
          <w:b w:val="false"/>
          <w:i w:val="false"/>
          <w:color w:val="000000"/>
          <w:sz w:val="28"/>
        </w:rPr>
        <w:t>
      2) өтінімде көрсетілген деректер өзгерген жағдайда, дереу көрсетілетін қызметті берушіге хабарлаймын.</w:t>
      </w:r>
    </w:p>
    <w:p>
      <w:pPr>
        <w:spacing w:after="0"/>
        <w:ind w:left="0"/>
        <w:jc w:val="both"/>
      </w:pPr>
      <w:r>
        <w:rPr>
          <w:rFonts w:ascii="Times New Roman"/>
          <w:b w:val="false"/>
          <w:i w:val="false"/>
          <w:color w:val="000000"/>
          <w:sz w:val="28"/>
        </w:rPr>
        <w:t>
      Мыналармен келісемін:</w:t>
      </w:r>
    </w:p>
    <w:p>
      <w:pPr>
        <w:spacing w:after="0"/>
        <w:ind w:left="0"/>
        <w:jc w:val="both"/>
      </w:pPr>
      <w:r>
        <w:rPr>
          <w:rFonts w:ascii="Times New Roman"/>
          <w:b w:val="false"/>
          <w:i w:val="false"/>
          <w:color w:val="000000"/>
          <w:sz w:val="28"/>
        </w:rPr>
        <w:t>
      1) көрсетілетін қызметті беруші және өңірлік үйлестіруші комиссия ұсынылған мәліметтерге тексеру жүргізеді;</w:t>
      </w:r>
    </w:p>
    <w:p>
      <w:pPr>
        <w:spacing w:after="0"/>
        <w:ind w:left="0"/>
        <w:jc w:val="both"/>
      </w:pPr>
      <w:r>
        <w:rPr>
          <w:rFonts w:ascii="Times New Roman"/>
          <w:b w:val="false"/>
          <w:i w:val="false"/>
          <w:color w:val="000000"/>
          <w:sz w:val="28"/>
        </w:rPr>
        <w:t>
      2) көрсетілетін қызметті беруші көрсетілген деректердің дұрыстығын тексереді;</w:t>
      </w:r>
    </w:p>
    <w:p>
      <w:pPr>
        <w:spacing w:after="0"/>
        <w:ind w:left="0"/>
        <w:jc w:val="both"/>
      </w:pPr>
      <w:r>
        <w:rPr>
          <w:rFonts w:ascii="Times New Roman"/>
          <w:b w:val="false"/>
          <w:i w:val="false"/>
          <w:color w:val="000000"/>
          <w:sz w:val="28"/>
        </w:rPr>
        <w:t>
      3) осы өтінімде қамтылған мәліметтер, сондай-ақ барлық талап етілген құжаттар "Бизнестің жол картасы-2025" бизнесті қолдау мен дамытудың мемлекеттік бағдарламасы шеңберінде өндірістік (индустриялық) инфрақұрылымды жүргізуді қаржыландыру үшін ғана ұсынылды;</w:t>
      </w:r>
    </w:p>
    <w:p>
      <w:pPr>
        <w:spacing w:after="0"/>
        <w:ind w:left="0"/>
        <w:jc w:val="both"/>
      </w:pPr>
      <w:r>
        <w:rPr>
          <w:rFonts w:ascii="Times New Roman"/>
          <w:b w:val="false"/>
          <w:i w:val="false"/>
          <w:color w:val="000000"/>
          <w:sz w:val="28"/>
        </w:rPr>
        <w:t>
      4) көрсетілген деректер мен ақпараттың дұрыс еместігі анықталған жағдайда, осы өтінімнен қаралып жатқан кез келген кезеңінде бас тартылады;</w:t>
      </w:r>
    </w:p>
    <w:p>
      <w:pPr>
        <w:spacing w:after="0"/>
        <w:ind w:left="0"/>
        <w:jc w:val="both"/>
      </w:pPr>
      <w:r>
        <w:rPr>
          <w:rFonts w:ascii="Times New Roman"/>
          <w:b w:val="false"/>
          <w:i w:val="false"/>
          <w:color w:val="000000"/>
          <w:sz w:val="28"/>
        </w:rPr>
        <w:t>
      5) көрсетілетін қызметті беруші тексеру және қарау мақсатында осы өтінімде көрсетілген мәліметтерді, ақпаратты және көрсетілетін қызметті алушы ұсынған құжаттарды мүдделі үшінші тұлғаларға ұсынуға құқылы;</w:t>
      </w:r>
    </w:p>
    <w:p>
      <w:pPr>
        <w:spacing w:after="0"/>
        <w:ind w:left="0"/>
        <w:jc w:val="both"/>
      </w:pPr>
      <w:r>
        <w:rPr>
          <w:rFonts w:ascii="Times New Roman"/>
          <w:b w:val="false"/>
          <w:i w:val="false"/>
          <w:color w:val="000000"/>
          <w:sz w:val="28"/>
        </w:rPr>
        <w:t>
      Конкурс шарттарымен және "Бизнестің жол картасы-2025" бизнесті қолдау мен дамытудың мемлекеттік бағдарламасы шеңберінде өндірістік (индустриялық) инфрақұрылымды жүргізу қағидаларымен таныстым.</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 заңнамасына сәйкес дұрыс емес мәліметтердің ұсынылғаны үшін жауапкершілік туралы хабардармын және заңмен қорғалатын құпияны құрайтын мәліметтерді пайдалануға, сондай-ақ дербес деректерді және өзге де ақпаратты жинауға, өңдеуге, сақтауға, жүктеуге және пайдалануға келісім беремін.</w:t>
      </w:r>
    </w:p>
    <w:p>
      <w:pPr>
        <w:spacing w:after="0"/>
        <w:ind w:left="0"/>
        <w:jc w:val="both"/>
      </w:pPr>
      <w:r>
        <w:rPr>
          <w:rFonts w:ascii="Times New Roman"/>
          <w:b w:val="false"/>
          <w:i w:val="false"/>
          <w:color w:val="000000"/>
          <w:sz w:val="28"/>
        </w:rPr>
        <w:t>
      Өтініш беруші 20__ жылғы "___" __________ сағат 00:00 қол қойды және жіберді:</w:t>
      </w:r>
    </w:p>
    <w:p>
      <w:pPr>
        <w:spacing w:after="0"/>
        <w:ind w:left="0"/>
        <w:jc w:val="both"/>
      </w:pPr>
      <w:r>
        <w:rPr>
          <w:rFonts w:ascii="Times New Roman"/>
          <w:b w:val="false"/>
          <w:i w:val="false"/>
          <w:color w:val="000000"/>
          <w:sz w:val="28"/>
        </w:rPr>
        <w:t>
      Электрондық цифрлық қолтаңба деректері</w:t>
      </w:r>
    </w:p>
    <w:p>
      <w:pPr>
        <w:spacing w:after="0"/>
        <w:ind w:left="0"/>
        <w:jc w:val="both"/>
      </w:pPr>
      <w:r>
        <w:rPr>
          <w:rFonts w:ascii="Times New Roman"/>
          <w:b w:val="false"/>
          <w:i w:val="false"/>
          <w:color w:val="000000"/>
          <w:sz w:val="28"/>
        </w:rPr>
        <w:t>
      Электрондық цифрлық қолтаңбамен қол қойылған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Көрсетілетін қызметті беруші 20__ жылғы "___" ________сағат 00:00 қабылдады.</w:t>
      </w:r>
    </w:p>
    <w:p>
      <w:pPr>
        <w:spacing w:after="0"/>
        <w:ind w:left="0"/>
        <w:jc w:val="both"/>
      </w:pPr>
      <w:r>
        <w:rPr>
          <w:rFonts w:ascii="Times New Roman"/>
          <w:b w:val="false"/>
          <w:i w:val="false"/>
          <w:color w:val="000000"/>
          <w:sz w:val="28"/>
        </w:rPr>
        <w:t>
      Электрондық цифрлық қолтаңба деректері</w:t>
      </w:r>
    </w:p>
    <w:p>
      <w:pPr>
        <w:spacing w:after="0"/>
        <w:ind w:left="0"/>
        <w:jc w:val="both"/>
      </w:pPr>
      <w:r>
        <w:rPr>
          <w:rFonts w:ascii="Times New Roman"/>
          <w:b w:val="false"/>
          <w:i w:val="false"/>
          <w:color w:val="000000"/>
          <w:sz w:val="28"/>
        </w:rPr>
        <w:t>
      Электрондық цифрлық қолтаңбамен қол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11 маусымдағы</w:t>
            </w:r>
            <w:r>
              <w:br/>
            </w:r>
            <w:r>
              <w:rPr>
                <w:rFonts w:ascii="Times New Roman"/>
                <w:b w:val="false"/>
                <w:i w:val="false"/>
                <w:color w:val="000000"/>
                <w:sz w:val="20"/>
              </w:rPr>
              <w:t>№ 59 Бұйрыққа</w:t>
            </w:r>
            <w:r>
              <w:br/>
            </w:r>
            <w:r>
              <w:rPr>
                <w:rFonts w:ascii="Times New Roman"/>
                <w:b w:val="false"/>
                <w:i w:val="false"/>
                <w:color w:val="000000"/>
                <w:sz w:val="20"/>
              </w:rPr>
              <w:t xml:space="preserve">5-қосымша </w:t>
            </w:r>
          </w:p>
        </w:tc>
      </w:tr>
    </w:tbl>
    <w:bookmarkStart w:name="z131" w:id="112"/>
    <w:p>
      <w:pPr>
        <w:spacing w:after="0"/>
        <w:ind w:left="0"/>
        <w:jc w:val="left"/>
      </w:pPr>
      <w:r>
        <w:rPr>
          <w:rFonts w:ascii="Times New Roman"/>
          <w:b/>
          <w:i w:val="false"/>
          <w:color w:val="000000"/>
        </w:rPr>
        <w:t xml:space="preserve"> Қазақстан Республикасы Ұлттық экономика министрінің күші жойылған кейбір бұйрықтарының тізбесі</w:t>
      </w:r>
    </w:p>
    <w:bookmarkEnd w:id="112"/>
    <w:bookmarkStart w:name="z132" w:id="113"/>
    <w:p>
      <w:pPr>
        <w:spacing w:after="0"/>
        <w:ind w:left="0"/>
        <w:jc w:val="both"/>
      </w:pPr>
      <w:r>
        <w:rPr>
          <w:rFonts w:ascii="Times New Roman"/>
          <w:b w:val="false"/>
          <w:i w:val="false"/>
          <w:color w:val="000000"/>
          <w:sz w:val="28"/>
        </w:rPr>
        <w:t xml:space="preserve">
      1.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11181 болып тіркелген).</w:t>
      </w:r>
    </w:p>
    <w:bookmarkEnd w:id="113"/>
    <w:bookmarkStart w:name="z133" w:id="114"/>
    <w:p>
      <w:pPr>
        <w:spacing w:after="0"/>
        <w:ind w:left="0"/>
        <w:jc w:val="both"/>
      </w:pPr>
      <w:r>
        <w:rPr>
          <w:rFonts w:ascii="Times New Roman"/>
          <w:b w:val="false"/>
          <w:i w:val="false"/>
          <w:color w:val="000000"/>
          <w:sz w:val="28"/>
        </w:rPr>
        <w:t xml:space="preserve">
      2.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бұйрығына өзгерістер енгізу туралы" Қазақстан Республикасы Ұлттық экономика министрінің 2015 жылғы 9 желтоқсандағы № 760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13233 болып тіркелген).</w:t>
      </w:r>
    </w:p>
    <w:bookmarkEnd w:id="114"/>
    <w:bookmarkStart w:name="z134" w:id="115"/>
    <w:p>
      <w:pPr>
        <w:spacing w:after="0"/>
        <w:ind w:left="0"/>
        <w:jc w:val="both"/>
      </w:pPr>
      <w:r>
        <w:rPr>
          <w:rFonts w:ascii="Times New Roman"/>
          <w:b w:val="false"/>
          <w:i w:val="false"/>
          <w:color w:val="000000"/>
          <w:sz w:val="28"/>
        </w:rPr>
        <w:t xml:space="preserve">
      3.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бұйрығына өзгерістер мен толықтырулар енгізу туралы" Қазақстан Республикасы Ұлттық экономика министрінің 2016 жылғы 24 маусымдағы № 281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13992 тіркелген).</w:t>
      </w:r>
    </w:p>
    <w:bookmarkEnd w:id="115"/>
    <w:bookmarkStart w:name="z135" w:id="116"/>
    <w:p>
      <w:pPr>
        <w:spacing w:after="0"/>
        <w:ind w:left="0"/>
        <w:jc w:val="both"/>
      </w:pPr>
      <w:r>
        <w:rPr>
          <w:rFonts w:ascii="Times New Roman"/>
          <w:b w:val="false"/>
          <w:i w:val="false"/>
          <w:color w:val="000000"/>
          <w:sz w:val="28"/>
        </w:rPr>
        <w:t xml:space="preserve">
      4.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бұйрығына өзгерістер мен толықтыру енгізу туралы" Қазақстан Республикасы Ұлттық экономика министрінің 2017 жылғы 15 наурыздағы № 118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15022 тіркелген).</w:t>
      </w:r>
    </w:p>
    <w:bookmarkEnd w:id="116"/>
    <w:bookmarkStart w:name="z136" w:id="117"/>
    <w:p>
      <w:pPr>
        <w:spacing w:after="0"/>
        <w:ind w:left="0"/>
        <w:jc w:val="both"/>
      </w:pPr>
      <w:r>
        <w:rPr>
          <w:rFonts w:ascii="Times New Roman"/>
          <w:b w:val="false"/>
          <w:i w:val="false"/>
          <w:color w:val="000000"/>
          <w:sz w:val="28"/>
        </w:rPr>
        <w:t xml:space="preserve">
      5.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бұйрығына өзгерістер мен толықтыру енгізу туралы" Қазақстан Республикасы Ұлттық экономика министрінің 2017 жылғы 10 шілдедегі № 273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15529 болып тіркелген).</w:t>
      </w:r>
    </w:p>
    <w:bookmarkEnd w:id="117"/>
    <w:bookmarkStart w:name="z137" w:id="118"/>
    <w:p>
      <w:pPr>
        <w:spacing w:after="0"/>
        <w:ind w:left="0"/>
        <w:jc w:val="both"/>
      </w:pPr>
      <w:r>
        <w:rPr>
          <w:rFonts w:ascii="Times New Roman"/>
          <w:b w:val="false"/>
          <w:i w:val="false"/>
          <w:color w:val="000000"/>
          <w:sz w:val="28"/>
        </w:rPr>
        <w:t xml:space="preserve">
      6.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бұйрығына өзгерістер енгізу туралы" Қазақстан Республикасы Ұлттық экономика министрінің 2019 жылғы 19 сәуірдегі № 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18596 болып тіркелген).</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