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20b3" w14:textId="6d72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15 маусымдағы № 185 бұйрығы. Қазақстан Республикасының Әділет министрлігінде 2021 жылғы 19 маусымда № 23099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Ауыл шаруашылығы өнімін өндіруді басқару жүйелерін дамытуды субсидиялау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Ауыл шаруашылығы министрлігінің кейбір бұйрықтарының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Ауыл шаруашылығы министрлігінің Аграрлық азық-түлік нарықтары, органикалық өнім және техникалық реттеу департаменті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185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15 желтоқсандағы</w:t>
            </w:r>
            <w:r>
              <w:br/>
            </w:r>
            <w:r>
              <w:rPr>
                <w:rFonts w:ascii="Times New Roman"/>
                <w:b w:val="false"/>
                <w:i w:val="false"/>
                <w:color w:val="000000"/>
                <w:sz w:val="20"/>
              </w:rPr>
              <w:t>№ 5-2/671 бұйрығымен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Ауыл шаруашылығы өнімін өндіруді басқару жүйелерін дамытуды субсидиялау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Ауыл шаруашылығы өнімін өндіруді басқару жүйелерін дамытуды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ауыл шаруашылығы өнімін өндіруді басқару жүйелерін дамытуды субсидиялау тәртібін, сондай-ақ "Ауыл шаруашылығы өнімін өндіруді басқару жүйелерін дамытуды субсидиялау" мемлекеттік қызметті көрсету (бұдан әрі – мемлекеттік көрсетілетін қызмет) тәртібін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көрсетілетін қызметті беруші – Қазақстан Республикасы Ауыл шаруашылығы министрлігі;</w:t>
      </w:r>
    </w:p>
    <w:p>
      <w:pPr>
        <w:spacing w:after="0"/>
        <w:ind w:left="0"/>
        <w:jc w:val="both"/>
      </w:pPr>
      <w:r>
        <w:rPr>
          <w:rFonts w:ascii="Times New Roman"/>
          <w:b w:val="false"/>
          <w:i w:val="false"/>
          <w:color w:val="000000"/>
          <w:sz w:val="28"/>
        </w:rPr>
        <w:t>
      3) органикалық өнім – "Органикалық өнім өндіру туралы" Қазақстан Республикасы Заңының талаптарына сәйкес өндірілген ауыл шаруашылығы өнімі, акваөсіру және балық аулау өнімі, жабайы өсетін өсімдіктерден алынған өнім және оларды қайта өңдеу өнімдері, оның ішінде тамақ өнімі;</w:t>
      </w:r>
    </w:p>
    <w:p>
      <w:pPr>
        <w:spacing w:after="0"/>
        <w:ind w:left="0"/>
        <w:jc w:val="both"/>
      </w:pPr>
      <w:r>
        <w:rPr>
          <w:rFonts w:ascii="Times New Roman"/>
          <w:b w:val="false"/>
          <w:i w:val="false"/>
          <w:color w:val="000000"/>
          <w:sz w:val="28"/>
        </w:rPr>
        <w:t>
      4) органикалық өнім өндіруші (бұдан әрі – көрсетілетін қызметті алушы) – органикалық өнімді әзірлеу (жасау), өндіру жөніндегі қызметті жүзеге асыратын жеке немесе заңды тұлға;</w:t>
      </w:r>
    </w:p>
    <w:p>
      <w:pPr>
        <w:spacing w:after="0"/>
        <w:ind w:left="0"/>
        <w:jc w:val="both"/>
      </w:pPr>
      <w:r>
        <w:rPr>
          <w:rFonts w:ascii="Times New Roman"/>
          <w:b w:val="false"/>
          <w:i w:val="false"/>
          <w:color w:val="000000"/>
          <w:sz w:val="28"/>
        </w:rPr>
        <w:t>
      5) органикалық өнім өндіру – Қазақстан Республикасының органикалық өнім өндіру саласындағы заңнамасында көзделген әдістер мен тәсілдерге сәйкес келетін, нәтижесі органикалық өнім болып табылатын қызмет түрлерінің жиынтығы;</w:t>
      </w:r>
    </w:p>
    <w:p>
      <w:pPr>
        <w:spacing w:after="0"/>
        <w:ind w:left="0"/>
        <w:jc w:val="both"/>
      </w:pPr>
      <w:r>
        <w:rPr>
          <w:rFonts w:ascii="Times New Roman"/>
          <w:b w:val="false"/>
          <w:i w:val="false"/>
          <w:color w:val="000000"/>
          <w:sz w:val="28"/>
        </w:rPr>
        <w:t>
      6) сәйкестік сертификаты – техникалық реттеу объектілерінің техникалық регламенттерде және (немесе) стандарттау жөніндегі құжаттарда белгіленген талаптарға сәйкестігін куәландыратын құжат;</w:t>
      </w:r>
    </w:p>
    <w:p>
      <w:pPr>
        <w:spacing w:after="0"/>
        <w:ind w:left="0"/>
        <w:jc w:val="both"/>
      </w:pPr>
      <w:r>
        <w:rPr>
          <w:rFonts w:ascii="Times New Roman"/>
          <w:b w:val="false"/>
          <w:i w:val="false"/>
          <w:color w:val="000000"/>
          <w:sz w:val="28"/>
        </w:rPr>
        <w:t>
      7) сәйкестiктi растау жөнiндегi орган – сәйкестікті растау жөнiндегi қызметті жүзеге асыру үшiн белгiленген тәртiппен аккредиттелген заңды тұлға;</w:t>
      </w:r>
    </w:p>
    <w:p>
      <w:pPr>
        <w:spacing w:after="0"/>
        <w:ind w:left="0"/>
        <w:jc w:val="both"/>
      </w:pPr>
      <w:r>
        <w:rPr>
          <w:rFonts w:ascii="Times New Roman"/>
          <w:b w:val="false"/>
          <w:i w:val="false"/>
          <w:color w:val="000000"/>
          <w:sz w:val="28"/>
        </w:rPr>
        <w:t>
      8)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Start w:name="z18" w:id="14"/>
    <w:p>
      <w:pPr>
        <w:spacing w:after="0"/>
        <w:ind w:left="0"/>
        <w:jc w:val="left"/>
      </w:pPr>
      <w:r>
        <w:rPr>
          <w:rFonts w:ascii="Times New Roman"/>
          <w:b/>
          <w:i w:val="false"/>
          <w:color w:val="000000"/>
        </w:rPr>
        <w:t xml:space="preserve"> 2-тарау. Ауыл шаруашылығы өнімін өндіруді басқару жүйелерін дамытуға субсидияны алу тәртібі</w:t>
      </w:r>
    </w:p>
    <w:bookmarkEnd w:id="14"/>
    <w:bookmarkStart w:name="z19" w:id="15"/>
    <w:p>
      <w:pPr>
        <w:spacing w:after="0"/>
        <w:ind w:left="0"/>
        <w:jc w:val="both"/>
      </w:pPr>
      <w:r>
        <w:rPr>
          <w:rFonts w:ascii="Times New Roman"/>
          <w:b w:val="false"/>
          <w:i w:val="false"/>
          <w:color w:val="000000"/>
          <w:sz w:val="28"/>
        </w:rPr>
        <w:t>
      3. Субсидияларды беру үшін көрсетілетін қызметті беруші тұрақты комиссияны (бұдан әрі – Комиссия) құрады.</w:t>
      </w:r>
    </w:p>
    <w:bookmarkEnd w:id="15"/>
    <w:p>
      <w:pPr>
        <w:spacing w:after="0"/>
        <w:ind w:left="0"/>
        <w:jc w:val="both"/>
      </w:pPr>
      <w:r>
        <w:rPr>
          <w:rFonts w:ascii="Times New Roman"/>
          <w:b w:val="false"/>
          <w:i w:val="false"/>
          <w:color w:val="000000"/>
          <w:sz w:val="28"/>
        </w:rPr>
        <w:t>
      Комиссия құрамы төрағадан және комиссия мүшелерінен тұрады. Жетекшілік ететін Қазақстан Республикасының ауыл шаруашылығы вице-министрі комиссия төрағасы болып табылады.</w:t>
      </w:r>
    </w:p>
    <w:p>
      <w:pPr>
        <w:spacing w:after="0"/>
        <w:ind w:left="0"/>
        <w:jc w:val="both"/>
      </w:pPr>
      <w:r>
        <w:rPr>
          <w:rFonts w:ascii="Times New Roman"/>
          <w:b w:val="false"/>
          <w:i w:val="false"/>
          <w:color w:val="000000"/>
          <w:sz w:val="28"/>
        </w:rPr>
        <w:t>
      Комиссия құрамы Қазақстан Республикасы Ауыл шаруашылығы министрінің немесе оның міндеттерін атқаратын адамның бұйрығымен бекітіледі.</w:t>
      </w:r>
    </w:p>
    <w:p>
      <w:pPr>
        <w:spacing w:after="0"/>
        <w:ind w:left="0"/>
        <w:jc w:val="both"/>
      </w:pPr>
      <w:r>
        <w:rPr>
          <w:rFonts w:ascii="Times New Roman"/>
          <w:b w:val="false"/>
          <w:i w:val="false"/>
          <w:color w:val="000000"/>
          <w:sz w:val="28"/>
        </w:rPr>
        <w:t>
      Комиссия құрамына көрсетілетін қызметті берушінің, Қазақстан Республикасының Ұлттық кәсіпкерлер палатасының және қоғамдық бірлестіктердің өкілдері кіреді. Комиссияның құрамы кемінде бес адам.</w:t>
      </w:r>
    </w:p>
    <w:bookmarkStart w:name="z20" w:id="16"/>
    <w:p>
      <w:pPr>
        <w:spacing w:after="0"/>
        <w:ind w:left="0"/>
        <w:jc w:val="both"/>
      </w:pPr>
      <w:r>
        <w:rPr>
          <w:rFonts w:ascii="Times New Roman"/>
          <w:b w:val="false"/>
          <w:i w:val="false"/>
          <w:color w:val="000000"/>
          <w:sz w:val="28"/>
        </w:rPr>
        <w:t>
      4. Мемлекеттік корпорация арқылы құжаттарды қабылдаған кезде көрсетілетін қызметті алушы мынадай құжаттарды ұсынады:</w:t>
      </w:r>
    </w:p>
    <w:bookmarkEnd w:id="1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өтініш.</w:t>
      </w:r>
    </w:p>
    <w:p>
      <w:pPr>
        <w:spacing w:after="0"/>
        <w:ind w:left="0"/>
        <w:jc w:val="both"/>
      </w:pPr>
      <w:r>
        <w:rPr>
          <w:rFonts w:ascii="Times New Roman"/>
          <w:b w:val="false"/>
          <w:i w:val="false"/>
          <w:color w:val="000000"/>
          <w:sz w:val="28"/>
        </w:rPr>
        <w:t xml:space="preserve">
      Субсидияны беру процесінің сипаттамасын, нысанын, мазмұны мен нәтижесін, сондай-ақ субсидиялар беру ерекшеліктерін ескере отырып, өзге де мәліметтерді қамтитын субсидияларды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"Ауыл шаруашылығы өнімін өндіруді басқару жүйелерін дамытуды субсидиялау" мемлекеттік көрсетілетін қызмет стандартында жазылған;</w:t>
      </w:r>
    </w:p>
    <w:p>
      <w:pPr>
        <w:spacing w:after="0"/>
        <w:ind w:left="0"/>
        <w:jc w:val="both"/>
      </w:pPr>
      <w:r>
        <w:rPr>
          <w:rFonts w:ascii="Times New Roman"/>
          <w:b w:val="false"/>
          <w:i w:val="false"/>
          <w:color w:val="000000"/>
          <w:sz w:val="28"/>
        </w:rPr>
        <w:t>
      2) органикалық өнімді растауға арналған сәйкестік сертификатының көшірмесі.</w:t>
      </w:r>
    </w:p>
    <w:p>
      <w:pPr>
        <w:spacing w:after="0"/>
        <w:ind w:left="0"/>
        <w:jc w:val="both"/>
      </w:pPr>
      <w:r>
        <w:rPr>
          <w:rFonts w:ascii="Times New Roman"/>
          <w:b w:val="false"/>
          <w:i w:val="false"/>
          <w:color w:val="000000"/>
          <w:sz w:val="28"/>
        </w:rPr>
        <w:t xml:space="preserve">
      Ұсынылған құжаттардың толық болмау фактісі, сондай-ақ қолданылу мерзімі өткен құжаттар анықталған кезде, Мемлекеттік корпорация жұмыскері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хабарлама береді.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және сәйкестiктi растау жөнiндегi органның электрондық шот-фактураны төлеуі туралы мәліметтерді Мемлекеттік корпорация жұмыскері "электрондық үкіметтің" сыртқы шлюзі арқылы тиісті ақпараттық жүйелерден алады.</w:t>
      </w:r>
    </w:p>
    <w:p>
      <w:pPr>
        <w:spacing w:after="0"/>
        <w:ind w:left="0"/>
        <w:jc w:val="both"/>
      </w:pPr>
      <w:r>
        <w:rPr>
          <w:rFonts w:ascii="Times New Roman"/>
          <w:b w:val="false"/>
          <w:i w:val="false"/>
          <w:color w:val="000000"/>
          <w:sz w:val="28"/>
        </w:rPr>
        <w:t xml:space="preserve">
      Қабылданған құжаттарды Мемлекеттік корпорация жұмыскері Қазақстан Республикасы Инвестициялар және даму министрінің 2016 жылғы 22 қаңтардағы № 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көрсетілетін қызметті берушіге жібереді.</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 көру және (немесе) есту қабілеті бұзылған адамдар үшін мемлекеттік қызметтер көрсету тәртібі туралы көрсетілетін қызметті алушылардың қолжетімді нысанда хабардар болуын қамтамасыз етеді, сондай-ақ мүгедектерге мемлекеттік көрсетілетін қызметтерге кедергісіз тең қол жеткізу бойынша қызмет көрсету шараларын қабылдайды.</w:t>
      </w:r>
    </w:p>
    <w:bookmarkStart w:name="z21" w:id="17"/>
    <w:p>
      <w:pPr>
        <w:spacing w:after="0"/>
        <w:ind w:left="0"/>
        <w:jc w:val="both"/>
      </w:pPr>
      <w:r>
        <w:rPr>
          <w:rFonts w:ascii="Times New Roman"/>
          <w:b w:val="false"/>
          <w:i w:val="false"/>
          <w:color w:val="000000"/>
          <w:sz w:val="28"/>
        </w:rPr>
        <w:t>
      5. Мемлекеттік корпорациядан келіп түскен құжаттар топтамасын тіркеуді көрсетілетін қызметті берушінің кеңсе қызметкері олар келіп түскен күні жүзеге асырады және көрсетілетін қызметті берушінің басшысына жауапты орындаушыны тағайындау үшін береді.</w:t>
      </w:r>
    </w:p>
    <w:bookmarkEnd w:id="17"/>
    <w:bookmarkStart w:name="z22" w:id="18"/>
    <w:p>
      <w:pPr>
        <w:spacing w:after="0"/>
        <w:ind w:left="0"/>
        <w:jc w:val="both"/>
      </w:pPr>
      <w:r>
        <w:rPr>
          <w:rFonts w:ascii="Times New Roman"/>
          <w:b w:val="false"/>
          <w:i w:val="false"/>
          <w:color w:val="000000"/>
          <w:sz w:val="28"/>
        </w:rPr>
        <w:t xml:space="preserve">
      6.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деректердің енгізілуін қамтамасыз етеді.</w:t>
      </w:r>
    </w:p>
    <w:bookmarkEnd w:id="18"/>
    <w:bookmarkStart w:name="z23" w:id="19"/>
    <w:p>
      <w:pPr>
        <w:spacing w:after="0"/>
        <w:ind w:left="0"/>
        <w:jc w:val="both"/>
      </w:pPr>
      <w:r>
        <w:rPr>
          <w:rFonts w:ascii="Times New Roman"/>
          <w:b w:val="false"/>
          <w:i w:val="false"/>
          <w:color w:val="000000"/>
          <w:sz w:val="28"/>
        </w:rPr>
        <w:t>
      7. Көрсетілетін қызметті беруші тиісті жылға арналған республикалық бюджет бекітілген күннен бастап 10 (он) жұмыс күні ішінде көрсетілетін қызметті берушінің www.gov.kz ресми интернет-ресурсында cубсидиялауға арналған құжаттарды қабылдаудың басталуы мен аяқталуы туралы ақпаратты орналастырады, сондай-ақ субсидиялау туралы тиісті ақпаратты облыстардың, республикалық маңызы бар қалалардың және астананың жергілікті атқарушы органдарына, Мемлекеттік корпорацияға, қоғамдық бірлестіктер мен консалтингтік компанияларға жібереді.</w:t>
      </w:r>
    </w:p>
    <w:bookmarkEnd w:id="19"/>
    <w:p>
      <w:pPr>
        <w:spacing w:after="0"/>
        <w:ind w:left="0"/>
        <w:jc w:val="both"/>
      </w:pPr>
      <w:r>
        <w:rPr>
          <w:rFonts w:ascii="Times New Roman"/>
          <w:b w:val="false"/>
          <w:i w:val="false"/>
          <w:color w:val="000000"/>
          <w:sz w:val="28"/>
        </w:rPr>
        <w:t>
      Өтініштерді қабылдау тиісті жылдың 1 ақпанынан бастап 1 желтоқсанына дейін (қоса алғанда) жүзеге асырылады.</w:t>
      </w:r>
    </w:p>
    <w:bookmarkStart w:name="z24" w:id="20"/>
    <w:p>
      <w:pPr>
        <w:spacing w:after="0"/>
        <w:ind w:left="0"/>
        <w:jc w:val="both"/>
      </w:pPr>
      <w:r>
        <w:rPr>
          <w:rFonts w:ascii="Times New Roman"/>
          <w:b w:val="false"/>
          <w:i w:val="false"/>
          <w:color w:val="000000"/>
          <w:sz w:val="28"/>
        </w:rPr>
        <w:t>
      8. Комиссия өтініш келіп түскен күннен бастап 5 (бес) жұмыс күні ішінде құжаттарды мынадай шарттарға сәйкестігі мәніне қарастырады:</w:t>
      </w:r>
    </w:p>
    <w:bookmarkEnd w:id="20"/>
    <w:p>
      <w:pPr>
        <w:spacing w:after="0"/>
        <w:ind w:left="0"/>
        <w:jc w:val="both"/>
      </w:pPr>
      <w:r>
        <w:rPr>
          <w:rFonts w:ascii="Times New Roman"/>
          <w:b w:val="false"/>
          <w:i w:val="false"/>
          <w:color w:val="000000"/>
          <w:sz w:val="28"/>
        </w:rPr>
        <w:t>
      1) сәйкестiктi растау жөнiндегi орган субсидиялауға арналған өтініш берілген күннің алдындағы алты айдан ерте емес берген көрсетілетін қызметті алушының органикалық өнім өндіруге қойылатын талаптарға сәйкестік сертификатын растауы;</w:t>
      </w:r>
    </w:p>
    <w:p>
      <w:pPr>
        <w:spacing w:after="0"/>
        <w:ind w:left="0"/>
        <w:jc w:val="both"/>
      </w:pPr>
      <w:r>
        <w:rPr>
          <w:rFonts w:ascii="Times New Roman"/>
          <w:b w:val="false"/>
          <w:i w:val="false"/>
          <w:color w:val="000000"/>
          <w:sz w:val="28"/>
        </w:rPr>
        <w:t>
      2) көрсетілетін қызметті алушының "электрондық үкіметтің" сыртқы шлюзі арқылы электрондық шот-фактураларды қабылдау және өңдеу жөніндегі ақпараттық жүйеден көрсетілетін қызметтерді алғанын растауы (жеткізушінің органикалық өнім өндірісінің сәйкестігін сертификаттау туралы тиісті электрондық шот-фактурасының болуы);</w:t>
      </w:r>
    </w:p>
    <w:p>
      <w:pPr>
        <w:spacing w:after="0"/>
        <w:ind w:left="0"/>
        <w:jc w:val="both"/>
      </w:pPr>
      <w:r>
        <w:rPr>
          <w:rFonts w:ascii="Times New Roman"/>
          <w:b w:val="false"/>
          <w:i w:val="false"/>
          <w:color w:val="000000"/>
          <w:sz w:val="28"/>
        </w:rPr>
        <w:t>
      3) органикалық өнім өндірісінің сәйкестігін растау кезінде келтірілген шығындарды өтеу үшін ағымдағы жылы субсидиялар төлемдерінің болмауы.</w:t>
      </w:r>
    </w:p>
    <w:bookmarkStart w:name="z25" w:id="21"/>
    <w:p>
      <w:pPr>
        <w:spacing w:after="0"/>
        <w:ind w:left="0"/>
        <w:jc w:val="both"/>
      </w:pPr>
      <w:r>
        <w:rPr>
          <w:rFonts w:ascii="Times New Roman"/>
          <w:b w:val="false"/>
          <w:i w:val="false"/>
          <w:color w:val="000000"/>
          <w:sz w:val="28"/>
        </w:rPr>
        <w:t xml:space="preserve">
      9. Көрсетілетін қызметті беруші Комиссия қабылдаған шешімнің негізінде 5 (бес)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субсидияларды тағайындау туралы хабарламаны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 көрсетуден уәжді бас тартуды ресімдейді және оны Мемлекеттік корпорацияға жіберуді қамтамасыз етеді.</w:t>
      </w:r>
    </w:p>
    <w:bookmarkEnd w:id="21"/>
    <w:p>
      <w:pPr>
        <w:spacing w:after="0"/>
        <w:ind w:left="0"/>
        <w:jc w:val="both"/>
      </w:pPr>
      <w:r>
        <w:rPr>
          <w:rFonts w:ascii="Times New Roman"/>
          <w:b w:val="false"/>
          <w:i w:val="false"/>
          <w:color w:val="000000"/>
          <w:sz w:val="28"/>
        </w:rPr>
        <w:t>
      Көрсетілетін қызметті беруші субсидиялар төлеуге арналған ведомості бекіткеннен кейін 3 (үш) жұмыс күні ішінде төлем шотын аумақтық қазынашылық бөлімшесіне ұсынады.</w:t>
      </w:r>
    </w:p>
    <w:p>
      <w:pPr>
        <w:spacing w:after="0"/>
        <w:ind w:left="0"/>
        <w:jc w:val="both"/>
      </w:pPr>
      <w:r>
        <w:rPr>
          <w:rFonts w:ascii="Times New Roman"/>
          <w:b w:val="false"/>
          <w:i w:val="false"/>
          <w:color w:val="000000"/>
          <w:sz w:val="28"/>
        </w:rPr>
        <w:t>
      Субсидиялар көлемі тиісті айға арналған қаржыландыру жоспарында көзделген бюджет қаражатының көлемінен асатын субсидиялауға арналған өтініштер бойынша субсидияларды төлеу субсидиялауға арналған өтініш берілген сәттен бастап кезектілік тәртібімен келесі айда жүзеге асырылады.</w:t>
      </w:r>
    </w:p>
    <w:bookmarkStart w:name="z26" w:id="22"/>
    <w:p>
      <w:pPr>
        <w:spacing w:after="0"/>
        <w:ind w:left="0"/>
        <w:jc w:val="both"/>
      </w:pPr>
      <w:r>
        <w:rPr>
          <w:rFonts w:ascii="Times New Roman"/>
          <w:b w:val="false"/>
          <w:i w:val="false"/>
          <w:color w:val="000000"/>
          <w:sz w:val="28"/>
        </w:rPr>
        <w:t>
      10. Республикалық бюджеттен төленетін қаражат сомасы көрсетілетін қызметті алушының органикалық өнім өндіруге арналған сәйкестік сертификатының барлық құнынан шығындардың 50 (елу) пайызын құрайды.</w:t>
      </w:r>
    </w:p>
    <w:bookmarkEnd w:id="22"/>
    <w:bookmarkStart w:name="z27" w:id="23"/>
    <w:p>
      <w:pPr>
        <w:spacing w:after="0"/>
        <w:ind w:left="0"/>
        <w:jc w:val="both"/>
      </w:pPr>
      <w:r>
        <w:rPr>
          <w:rFonts w:ascii="Times New Roman"/>
          <w:b w:val="false"/>
          <w:i w:val="false"/>
          <w:color w:val="000000"/>
          <w:sz w:val="28"/>
        </w:rPr>
        <w:t>
      11. Органикалық өнім өндіруге 1 (бір) сәйкестік сертификатын алу кезінде шеккен шығындар бойынша өтеу лимиті ағымдағы қаржы жылында 400 (төрт жүз) айлық есептік көрсеткіштен аспайды.</w:t>
      </w:r>
    </w:p>
    <w:bookmarkEnd w:id="23"/>
    <w:bookmarkStart w:name="z28" w:id="24"/>
    <w:p>
      <w:pPr>
        <w:spacing w:after="0"/>
        <w:ind w:left="0"/>
        <w:jc w:val="both"/>
      </w:pPr>
      <w:r>
        <w:rPr>
          <w:rFonts w:ascii="Times New Roman"/>
          <w:b w:val="false"/>
          <w:i w:val="false"/>
          <w:color w:val="000000"/>
          <w:sz w:val="28"/>
        </w:rPr>
        <w:t>
      12. Субсидияларды бөлу субсидиялауға арналған өтініштерді беру кезектілігінің тәртібіне сәйкес жүзеге асырылады.</w:t>
      </w:r>
    </w:p>
    <w:bookmarkEnd w:id="24"/>
    <w:bookmarkStart w:name="z29" w:id="25"/>
    <w:p>
      <w:pPr>
        <w:spacing w:after="0"/>
        <w:ind w:left="0"/>
        <w:jc w:val="both"/>
      </w:pPr>
      <w:r>
        <w:rPr>
          <w:rFonts w:ascii="Times New Roman"/>
          <w:b w:val="false"/>
          <w:i w:val="false"/>
          <w:color w:val="000000"/>
          <w:sz w:val="28"/>
        </w:rPr>
        <w:t>
      13. Шығындардың бір бөлігін өтеу Қазақстан Республикасының ұлттық валютасында жүргізіледі. Шетелдік валютада жұмсалған шығындарды қайта есептеу көрсетілетін қызметтерге төлеу үшін төлемді аудару күнінде Қазақстан Республикасы Ұлттық Банкінің валюта бағамы бойынша жүзеге асырылады.</w:t>
      </w:r>
    </w:p>
    <w:bookmarkEnd w:id="25"/>
    <w:bookmarkStart w:name="z30" w:id="2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6"/>
    <w:bookmarkStart w:name="z31" w:id="27"/>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корпорацияға, мемлекеттік қызметтер көрсету сапасын бағалау және бақылау жөніндегі уәкілетті органға беріледі.</w:t>
      </w:r>
    </w:p>
    <w:bookmarkEnd w:id="27"/>
    <w:bookmarkStart w:name="z32" w:id="28"/>
    <w:p>
      <w:pPr>
        <w:spacing w:after="0"/>
        <w:ind w:left="0"/>
        <w:jc w:val="both"/>
      </w:pPr>
      <w:r>
        <w:rPr>
          <w:rFonts w:ascii="Times New Roman"/>
          <w:b w:val="false"/>
          <w:i w:val="false"/>
          <w:color w:val="000000"/>
          <w:sz w:val="28"/>
        </w:rPr>
        <w:t xml:space="preserve">
      15.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28"/>
    <w:p>
      <w:pPr>
        <w:spacing w:after="0"/>
        <w:ind w:left="0"/>
        <w:jc w:val="both"/>
      </w:pPr>
      <w:r>
        <w:rPr>
          <w:rFonts w:ascii="Times New Roman"/>
          <w:b w:val="false"/>
          <w:i w:val="false"/>
          <w:color w:val="000000"/>
          <w:sz w:val="28"/>
        </w:rPr>
        <w:t>
      көрсетілетін қызметті беруші, Мемлекеттік корпорация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Start w:name="z33" w:id="29"/>
    <w:p>
      <w:pPr>
        <w:spacing w:after="0"/>
        <w:ind w:left="0"/>
        <w:jc w:val="both"/>
      </w:pPr>
      <w:r>
        <w:rPr>
          <w:rFonts w:ascii="Times New Roman"/>
          <w:b w:val="false"/>
          <w:i w:val="false"/>
          <w:color w:val="000000"/>
          <w:sz w:val="28"/>
        </w:rPr>
        <w:t xml:space="preserve">
      16. Көрсетілетін қызметті берушінің, Мемлекеттік корпорацияның,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көрсетілетін қызметті көрсетуге қатысты қосымша ақпарат алу қажет болған жағдайда 10 (он) жұмыс күнінен аспайтын мерзімге ұзартылады.</w:t>
      </w:r>
    </w:p>
    <w:bookmarkEnd w:id="29"/>
    <w:p>
      <w:pPr>
        <w:spacing w:after="0"/>
        <w:ind w:left="0"/>
        <w:jc w:val="both"/>
      </w:pPr>
      <w:r>
        <w:rPr>
          <w:rFonts w:ascii="Times New Roman"/>
          <w:b w:val="false"/>
          <w:i w:val="false"/>
          <w:color w:val="000000"/>
          <w:sz w:val="28"/>
        </w:rPr>
        <w:t>
      Шағымды қарау мерзімі ұзартылған кезде шағымдарды қарау жөніндегі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4" w:id="30"/>
    <w:p>
      <w:pPr>
        <w:spacing w:after="0"/>
        <w:ind w:left="0"/>
        <w:jc w:val="both"/>
      </w:pPr>
      <w:r>
        <w:rPr>
          <w:rFonts w:ascii="Times New Roman"/>
          <w:b w:val="false"/>
          <w:i w:val="false"/>
          <w:color w:val="000000"/>
          <w:sz w:val="28"/>
        </w:rPr>
        <w:t xml:space="preserve">
      17. Мемлекеттік қызмет көрсету нәтижелерімен келіспеген кезде,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31"/>
    <w:p>
      <w:pPr>
        <w:spacing w:after="0"/>
        <w:ind w:left="0"/>
        <w:jc w:val="left"/>
      </w:pPr>
      <w:r>
        <w:rPr>
          <w:rFonts w:ascii="Times New Roman"/>
          <w:b/>
          <w:i w:val="false"/>
          <w:color w:val="000000"/>
        </w:rPr>
        <w:t xml:space="preserve"> Субсидиялауға арналған өтініш</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_________</w:t>
            </w:r>
          </w:p>
        </w:tc>
      </w:tr>
    </w:tbl>
    <w:p>
      <w:pPr>
        <w:spacing w:after="0"/>
        <w:ind w:left="0"/>
        <w:jc w:val="both"/>
      </w:pPr>
      <w:r>
        <w:rPr>
          <w:rFonts w:ascii="Times New Roman"/>
          <w:b w:val="false"/>
          <w:i w:val="false"/>
          <w:color w:val="000000"/>
          <w:sz w:val="28"/>
        </w:rPr>
        <w:t xml:space="preserve">
      Қазақстан Республикасы Ауыл шаруашылығы министрлігіне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немесе жеке тұлғаның аты, әкесінің аты (бар болса), тегі) </w:t>
      </w:r>
    </w:p>
    <w:p>
      <w:pPr>
        <w:spacing w:after="0"/>
        <w:ind w:left="0"/>
        <w:jc w:val="both"/>
      </w:pPr>
      <w:r>
        <w:rPr>
          <w:rFonts w:ascii="Times New Roman"/>
          <w:b w:val="false"/>
          <w:i w:val="false"/>
          <w:color w:val="000000"/>
          <w:sz w:val="28"/>
        </w:rPr>
        <w:t xml:space="preserve">
      Маған ауыл шаруашылығы өнімін өндіруді басқару жүйелерін дамыту үшін органикалық өнім өндіру жөніндегі сәйкестік сертификатын растауға _ </w:t>
      </w:r>
    </w:p>
    <w:p>
      <w:pPr>
        <w:spacing w:after="0"/>
        <w:ind w:left="0"/>
        <w:jc w:val="both"/>
      </w:pPr>
      <w:r>
        <w:rPr>
          <w:rFonts w:ascii="Times New Roman"/>
          <w:b w:val="false"/>
          <w:i w:val="false"/>
          <w:color w:val="000000"/>
          <w:sz w:val="28"/>
        </w:rPr>
        <w:t xml:space="preserve">
      ____________________________________ теңге сомасында субсидия төлеуді сұраймын. </w:t>
      </w:r>
    </w:p>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w:t>
      </w:r>
    </w:p>
    <w:p>
      <w:pPr>
        <w:spacing w:after="0"/>
        <w:ind w:left="0"/>
        <w:jc w:val="both"/>
      </w:pPr>
      <w:r>
        <w:rPr>
          <w:rFonts w:ascii="Times New Roman"/>
          <w:b w:val="false"/>
          <w:i w:val="false"/>
          <w:color w:val="000000"/>
          <w:sz w:val="28"/>
        </w:rPr>
        <w:t>
      басшының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электрондық почтасы 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электрондық почтасы 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жері________________________________________________</w:t>
      </w:r>
    </w:p>
    <w:p>
      <w:pPr>
        <w:spacing w:after="0"/>
        <w:ind w:left="0"/>
        <w:jc w:val="both"/>
      </w:pPr>
      <w:r>
        <w:rPr>
          <w:rFonts w:ascii="Times New Roman"/>
          <w:b w:val="false"/>
          <w:i w:val="false"/>
          <w:color w:val="000000"/>
          <w:sz w:val="28"/>
        </w:rPr>
        <w:t>
      хабардар етілген күн 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ЖСН/БСН 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w:t>
      </w:r>
    </w:p>
    <w:p>
      <w:pPr>
        <w:spacing w:after="0"/>
        <w:ind w:left="0"/>
        <w:jc w:val="both"/>
      </w:pPr>
      <w:r>
        <w:rPr>
          <w:rFonts w:ascii="Times New Roman"/>
          <w:b w:val="false"/>
          <w:i w:val="false"/>
          <w:color w:val="000000"/>
          <w:sz w:val="28"/>
        </w:rPr>
        <w:t>
      банк деректемелері______________________________________________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w:t>
      </w:r>
    </w:p>
    <w:p>
      <w:pPr>
        <w:spacing w:after="0"/>
        <w:ind w:left="0"/>
        <w:jc w:val="both"/>
      </w:pPr>
      <w:r>
        <w:rPr>
          <w:rFonts w:ascii="Times New Roman"/>
          <w:b w:val="false"/>
          <w:i w:val="false"/>
          <w:color w:val="000000"/>
          <w:sz w:val="28"/>
        </w:rPr>
        <w:t>
      банктің сәйкестендіру нөмірі______________________________________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3. Жер учаскесіне құжаттың болуы туралы мәліметтер: жер учаскесінің меншік иесінің немесе жер пайдаланушының атауы ______________________________________</w:t>
      </w:r>
    </w:p>
    <w:p>
      <w:pPr>
        <w:spacing w:after="0"/>
        <w:ind w:left="0"/>
        <w:jc w:val="both"/>
      </w:pPr>
      <w:r>
        <w:rPr>
          <w:rFonts w:ascii="Times New Roman"/>
          <w:b w:val="false"/>
          <w:i w:val="false"/>
          <w:color w:val="000000"/>
          <w:sz w:val="28"/>
        </w:rPr>
        <w:t xml:space="preserve">
      мемлекеттік акт _________________________________________________ </w:t>
      </w:r>
    </w:p>
    <w:p>
      <w:pPr>
        <w:spacing w:after="0"/>
        <w:ind w:left="0"/>
        <w:jc w:val="both"/>
      </w:pPr>
      <w:r>
        <w:rPr>
          <w:rFonts w:ascii="Times New Roman"/>
          <w:b w:val="false"/>
          <w:i w:val="false"/>
          <w:color w:val="000000"/>
          <w:sz w:val="28"/>
        </w:rPr>
        <w:t xml:space="preserve">
      (нөмірі және берілген күні, кім берді) </w:t>
      </w:r>
    </w:p>
    <w:p>
      <w:pPr>
        <w:spacing w:after="0"/>
        <w:ind w:left="0"/>
        <w:jc w:val="both"/>
      </w:pPr>
      <w:r>
        <w:rPr>
          <w:rFonts w:ascii="Times New Roman"/>
          <w:b w:val="false"/>
          <w:i w:val="false"/>
          <w:color w:val="000000"/>
          <w:sz w:val="28"/>
        </w:rPr>
        <w:t xml:space="preserve">
      орналасқан орны________________________________________________ </w:t>
      </w:r>
    </w:p>
    <w:p>
      <w:pPr>
        <w:spacing w:after="0"/>
        <w:ind w:left="0"/>
        <w:jc w:val="both"/>
      </w:pPr>
      <w:r>
        <w:rPr>
          <w:rFonts w:ascii="Times New Roman"/>
          <w:b w:val="false"/>
          <w:i w:val="false"/>
          <w:color w:val="000000"/>
          <w:sz w:val="28"/>
        </w:rPr>
        <w:t>
      (облыс, аудан, қала (кент, елді мекен))</w:t>
      </w:r>
    </w:p>
    <w:p>
      <w:pPr>
        <w:spacing w:after="0"/>
        <w:ind w:left="0"/>
        <w:jc w:val="both"/>
      </w:pPr>
      <w:r>
        <w:rPr>
          <w:rFonts w:ascii="Times New Roman"/>
          <w:b w:val="false"/>
          <w:i w:val="false"/>
          <w:color w:val="000000"/>
          <w:sz w:val="28"/>
        </w:rPr>
        <w:t>
      мекенжайы______________________________________________________</w:t>
      </w:r>
    </w:p>
    <w:p>
      <w:pPr>
        <w:spacing w:after="0"/>
        <w:ind w:left="0"/>
        <w:jc w:val="both"/>
      </w:pPr>
      <w:r>
        <w:rPr>
          <w:rFonts w:ascii="Times New Roman"/>
          <w:b w:val="false"/>
          <w:i w:val="false"/>
          <w:color w:val="000000"/>
          <w:sz w:val="28"/>
        </w:rPr>
        <w:t>
      кадастрлық нөмірі _______________________________________________</w:t>
      </w:r>
    </w:p>
    <w:p>
      <w:pPr>
        <w:spacing w:after="0"/>
        <w:ind w:left="0"/>
        <w:jc w:val="both"/>
      </w:pPr>
      <w:r>
        <w:rPr>
          <w:rFonts w:ascii="Times New Roman"/>
          <w:b w:val="false"/>
          <w:i w:val="false"/>
          <w:color w:val="000000"/>
          <w:sz w:val="28"/>
        </w:rPr>
        <w:t>
      барлық алаңы, гектар ____________________________________________ (оның ішінде егістік, нысаналы мақсаты)</w:t>
      </w:r>
    </w:p>
    <w:p>
      <w:pPr>
        <w:spacing w:after="0"/>
        <w:ind w:left="0"/>
        <w:jc w:val="both"/>
      </w:pPr>
      <w:r>
        <w:rPr>
          <w:rFonts w:ascii="Times New Roman"/>
          <w:b w:val="false"/>
          <w:i w:val="false"/>
          <w:color w:val="000000"/>
          <w:sz w:val="28"/>
        </w:rPr>
        <w:t>
      4. Ауыл шаруашылығы өнімін және оны тереңдете қайта өңдеу өнімдерін өндіру, дайындау, сақтау, тасымалдау, өңдеу және өткізу жөніндегі объектіге құжаттардың болуы туралы мәліметтер:</w:t>
      </w:r>
    </w:p>
    <w:p>
      <w:pPr>
        <w:spacing w:after="0"/>
        <w:ind w:left="0"/>
        <w:jc w:val="both"/>
      </w:pPr>
      <w:r>
        <w:rPr>
          <w:rFonts w:ascii="Times New Roman"/>
          <w:b w:val="false"/>
          <w:i w:val="false"/>
          <w:color w:val="000000"/>
          <w:sz w:val="28"/>
        </w:rPr>
        <w:t>
      объектінің меншік иесінің атауы__________________________________</w:t>
      </w:r>
    </w:p>
    <w:p>
      <w:pPr>
        <w:spacing w:after="0"/>
        <w:ind w:left="0"/>
        <w:jc w:val="both"/>
      </w:pPr>
      <w:r>
        <w:rPr>
          <w:rFonts w:ascii="Times New Roman"/>
          <w:b w:val="false"/>
          <w:i w:val="false"/>
          <w:color w:val="000000"/>
          <w:sz w:val="28"/>
        </w:rPr>
        <w:t xml:space="preserve">
      акт нөмірі______________________________________________________ </w:t>
      </w:r>
    </w:p>
    <w:p>
      <w:pPr>
        <w:spacing w:after="0"/>
        <w:ind w:left="0"/>
        <w:jc w:val="both"/>
      </w:pPr>
      <w:r>
        <w:rPr>
          <w:rFonts w:ascii="Times New Roman"/>
          <w:b w:val="false"/>
          <w:i w:val="false"/>
          <w:color w:val="000000"/>
          <w:sz w:val="28"/>
        </w:rPr>
        <w:t xml:space="preserve">
      (нөмірі және берілген күні, кім берді) </w:t>
      </w:r>
    </w:p>
    <w:p>
      <w:pPr>
        <w:spacing w:after="0"/>
        <w:ind w:left="0"/>
        <w:jc w:val="both"/>
      </w:pPr>
      <w:r>
        <w:rPr>
          <w:rFonts w:ascii="Times New Roman"/>
          <w:b w:val="false"/>
          <w:i w:val="false"/>
          <w:color w:val="000000"/>
          <w:sz w:val="28"/>
        </w:rPr>
        <w:t xml:space="preserve">
      орналасқан орны________________________________________________ </w:t>
      </w:r>
    </w:p>
    <w:p>
      <w:pPr>
        <w:spacing w:after="0"/>
        <w:ind w:left="0"/>
        <w:jc w:val="both"/>
      </w:pPr>
      <w:r>
        <w:rPr>
          <w:rFonts w:ascii="Times New Roman"/>
          <w:b w:val="false"/>
          <w:i w:val="false"/>
          <w:color w:val="000000"/>
          <w:sz w:val="28"/>
        </w:rPr>
        <w:t>
      (облыс, аудан, қала (кент, елді мекен))</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кадастрлық нөмірі _______________________________________________</w:t>
      </w:r>
    </w:p>
    <w:p>
      <w:pPr>
        <w:spacing w:after="0"/>
        <w:ind w:left="0"/>
        <w:jc w:val="both"/>
      </w:pPr>
      <w:r>
        <w:rPr>
          <w:rFonts w:ascii="Times New Roman"/>
          <w:b w:val="false"/>
          <w:i w:val="false"/>
          <w:color w:val="000000"/>
          <w:sz w:val="28"/>
        </w:rPr>
        <w:t>
      нысаналы мақсаты ______________________________________________</w:t>
      </w:r>
    </w:p>
    <w:p>
      <w:pPr>
        <w:spacing w:after="0"/>
        <w:ind w:left="0"/>
        <w:jc w:val="both"/>
      </w:pPr>
      <w:r>
        <w:rPr>
          <w:rFonts w:ascii="Times New Roman"/>
          <w:b w:val="false"/>
          <w:i w:val="false"/>
          <w:color w:val="000000"/>
          <w:sz w:val="28"/>
        </w:rPr>
        <w:t>
      5. Сәйкестікті растау жөніндегі орган қол қойған көрсетілген қызметтердің актісі туралы мәліметтер:</w:t>
      </w:r>
    </w:p>
    <w:p>
      <w:pPr>
        <w:spacing w:after="0"/>
        <w:ind w:left="0"/>
        <w:jc w:val="both"/>
      </w:pPr>
      <w:r>
        <w:rPr>
          <w:rFonts w:ascii="Times New Roman"/>
          <w:b w:val="false"/>
          <w:i w:val="false"/>
          <w:color w:val="000000"/>
          <w:sz w:val="28"/>
        </w:rPr>
        <w:t>
      сәйкестікті растау жөніндегі органның атауы 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акт нөмірі және күні _____________________________________________</w:t>
      </w:r>
    </w:p>
    <w:p>
      <w:pPr>
        <w:spacing w:after="0"/>
        <w:ind w:left="0"/>
        <w:jc w:val="both"/>
      </w:pPr>
      <w:r>
        <w:rPr>
          <w:rFonts w:ascii="Times New Roman"/>
          <w:b w:val="false"/>
          <w:i w:val="false"/>
          <w:color w:val="000000"/>
          <w:sz w:val="28"/>
        </w:rPr>
        <w:t>
      шарттың нөмірі мен күні, оған сәйкес көрсетілген қызметтер актісі жасалған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көрсетілген қызметтердің түрі (атауы)_______________________________</w:t>
      </w:r>
    </w:p>
    <w:p>
      <w:pPr>
        <w:spacing w:after="0"/>
        <w:ind w:left="0"/>
        <w:jc w:val="both"/>
      </w:pPr>
      <w:r>
        <w:rPr>
          <w:rFonts w:ascii="Times New Roman"/>
          <w:b w:val="false"/>
          <w:i w:val="false"/>
          <w:color w:val="000000"/>
          <w:sz w:val="28"/>
        </w:rPr>
        <w:t>
      көрсетілген қызметтердің жалпы құны, теңгемен______________________</w:t>
      </w:r>
    </w:p>
    <w:p>
      <w:pPr>
        <w:spacing w:after="0"/>
        <w:ind w:left="0"/>
        <w:jc w:val="both"/>
      </w:pPr>
      <w:r>
        <w:rPr>
          <w:rFonts w:ascii="Times New Roman"/>
          <w:b w:val="false"/>
          <w:i w:val="false"/>
          <w:color w:val="000000"/>
          <w:sz w:val="28"/>
        </w:rPr>
        <w:t>
      6. Сәйкестік сертификаты үшін төлемдер бойынша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442"/>
        <w:gridCol w:w="1443"/>
        <w:gridCol w:w="2666"/>
        <w:gridCol w:w="2425"/>
        <w:gridCol w:w="2958"/>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түрі (атауы)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жалпы құны, теңгемен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ЖСН/БСН-ы және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Берілген сәйкестік сертификаты туралы мәліметтер:</w:t>
      </w:r>
    </w:p>
    <w:p>
      <w:pPr>
        <w:spacing w:after="0"/>
        <w:ind w:left="0"/>
        <w:jc w:val="both"/>
      </w:pPr>
      <w:r>
        <w:rPr>
          <w:rFonts w:ascii="Times New Roman"/>
          <w:b w:val="false"/>
          <w:i w:val="false"/>
          <w:color w:val="000000"/>
          <w:sz w:val="28"/>
        </w:rPr>
        <w:t>
      Сәйкестік сертификатын берген сәйкестікті растау жөніндегі органның атауы_______________________________________________________________</w:t>
      </w:r>
    </w:p>
    <w:p>
      <w:pPr>
        <w:spacing w:after="0"/>
        <w:ind w:left="0"/>
        <w:jc w:val="both"/>
      </w:pPr>
      <w:r>
        <w:rPr>
          <w:rFonts w:ascii="Times New Roman"/>
          <w:b w:val="false"/>
          <w:i w:val="false"/>
          <w:color w:val="000000"/>
          <w:sz w:val="28"/>
        </w:rPr>
        <w:t>
      сертификат (сертификаттар) нөмірі және берілген күні__________________</w:t>
      </w:r>
    </w:p>
    <w:p>
      <w:pPr>
        <w:spacing w:after="0"/>
        <w:ind w:left="0"/>
        <w:jc w:val="both"/>
      </w:pPr>
      <w:r>
        <w:rPr>
          <w:rFonts w:ascii="Times New Roman"/>
          <w:b w:val="false"/>
          <w:i w:val="false"/>
          <w:color w:val="000000"/>
          <w:sz w:val="28"/>
        </w:rPr>
        <w:t>
      сертификаттың (сертификаттардың) қолданылу мерзімі _________________</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өңдеуге келісім беремін.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не оның өкілінің аты, әкесінің аты (бар болса), тегі, қолы)</w:t>
      </w:r>
    </w:p>
    <w:p>
      <w:pPr>
        <w:spacing w:after="0"/>
        <w:ind w:left="0"/>
        <w:jc w:val="both"/>
      </w:pPr>
      <w:r>
        <w:rPr>
          <w:rFonts w:ascii="Times New Roman"/>
          <w:b w:val="false"/>
          <w:i w:val="false"/>
          <w:color w:val="000000"/>
          <w:sz w:val="28"/>
        </w:rPr>
        <w:t>
      Өтініш берілген күн: 20 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32"/>
    <w:p>
      <w:pPr>
        <w:spacing w:after="0"/>
        <w:ind w:left="0"/>
        <w:jc w:val="left"/>
      </w:pPr>
      <w:r>
        <w:rPr>
          <w:rFonts w:ascii="Times New Roman"/>
          <w:b/>
          <w:i w:val="false"/>
          <w:color w:val="000000"/>
        </w:rPr>
        <w:t xml:space="preserve"> "Ауыл шаруашылығы өнімін өндіруді басқару жүйелерін дамытуды субсидиялау" мемлекеттік көрсетілетін қызмет стандарты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450"/>
        <w:gridCol w:w="9245"/>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(бұдан әрі – көрсетілетін қызметті беруші)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өтініштерін қабылдау және мемлекеттік қызметті көрсету нәтижелерін беру "Азаматтарға арналған үкімет" мемлекеттік корпорация (бұдан әрі – Мемлекеттік корпорация)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тағайындау туралы хабарлама не мемлекеттік қызметті көрсетуден уәжді бас тарту</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оны алу тәсілдері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 – Кодекске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көрсетілетін қызметті берушінің www. gov. kz интернет-ресурсында;</w:t>
            </w:r>
            <w:r>
              <w:br/>
            </w:r>
            <w:r>
              <w:rPr>
                <w:rFonts w:ascii="Times New Roman"/>
                <w:b w:val="false"/>
                <w:i w:val="false"/>
                <w:color w:val="000000"/>
                <w:sz w:val="20"/>
              </w:rPr>
              <w:t>
2) Мемлекеттік корпорацияның www. gov4c. kz интернет-ресурсында орналастырылған.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1)Қазақстан Республикасы Ауыл шаруашылығы министрінің 2014 жылғы 15 желтоқсандағы № 5-2/671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10198 болып тіркелген) бекітілген Ауыл шаруашылығы өнімін өндіруді басқару жүйелерін дамытуды субсидиялау қағидаларына 1-қосымшаға сәйкес нысан бойынша субсидиялауға арналған өтініш;</w:t>
            </w:r>
            <w:r>
              <w:br/>
            </w:r>
            <w:r>
              <w:rPr>
                <w:rFonts w:ascii="Times New Roman"/>
                <w:b w:val="false"/>
                <w:i w:val="false"/>
                <w:color w:val="000000"/>
                <w:sz w:val="20"/>
              </w:rPr>
              <w:t>
2) органикалық өнімді растауға арналған сәйкестік сертификатының көшірмесі.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19-1-бабы </w:t>
            </w:r>
            <w:r>
              <w:rPr>
                <w:rFonts w:ascii="Times New Roman"/>
                <w:b w:val="false"/>
                <w:i w:val="false"/>
                <w:color w:val="000000"/>
                <w:sz w:val="20"/>
              </w:rPr>
              <w:t>2-тармағының</w:t>
            </w:r>
            <w:r>
              <w:rPr>
                <w:rFonts w:ascii="Times New Roman"/>
                <w:b w:val="false"/>
                <w:i w:val="false"/>
                <w:color w:val="000000"/>
                <w:sz w:val="20"/>
              </w:rPr>
              <w:t xml:space="preserve"> 1) тармақшасына сәйкес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 мемлекеттік қызмет көрсетуден бас тарту үшін негіз болып табылды.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қызметтердің ерекшеліктерін ескере отырып, қойылатын өзге де талаптар</w:t>
            </w:r>
          </w:p>
        </w:tc>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Бірыңғай байланыс орталығы арқылы қашықтықтан қол жеткізу режимінде алу мүмкіндігі бар.</w:t>
            </w:r>
            <w:r>
              <w:br/>
            </w:r>
            <w:r>
              <w:rPr>
                <w:rFonts w:ascii="Times New Roman"/>
                <w:b w:val="false"/>
                <w:i w:val="false"/>
                <w:color w:val="000000"/>
                <w:sz w:val="20"/>
              </w:rPr>
              <w:t>
Тіршілік әрекетін шектейтін ағза функцияларының тұрақты бұзушылығы бар, денсаулығы нашар көрсетілетін қызметті алушыларға мемлекеттік қызмет көрсету үшін құжаттарын қабылдауды Мемлекеттік корпорация жұмыскері Бірыңғай байланыс орталығы арқылы жүгіну арқылы тұрғылықты жеріне бара отырып, жүргізеді.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 gov. kz мемлекеттік органдардың бірыңғай платформасындағы интернет-ресурста көрсетілген.</w:t>
            </w:r>
            <w:r>
              <w:br/>
            </w: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3"/>
    <w:p>
      <w:pPr>
        <w:spacing w:after="0"/>
        <w:ind w:left="0"/>
        <w:jc w:val="left"/>
      </w:pPr>
      <w:r>
        <w:rPr>
          <w:rFonts w:ascii="Times New Roman"/>
          <w:b/>
          <w:i w:val="false"/>
          <w:color w:val="000000"/>
        </w:rPr>
        <w:t xml:space="preserve"> Құжаттарды қабылдаудан бас тарту туралы хабарлама</w:t>
      </w:r>
    </w:p>
    <w:bookmarkEnd w:id="3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корпорациясының (бұдан әрі – Мемлекеттік корпорация)</w:t>
      </w:r>
    </w:p>
    <w:p>
      <w:pPr>
        <w:spacing w:after="0"/>
        <w:ind w:left="0"/>
        <w:jc w:val="both"/>
      </w:pPr>
      <w:r>
        <w:rPr>
          <w:rFonts w:ascii="Times New Roman"/>
          <w:b w:val="false"/>
          <w:i w:val="false"/>
          <w:color w:val="000000"/>
          <w:sz w:val="28"/>
        </w:rPr>
        <w:t>
      ____________________ мекенжайы бойынша орналасқан №_____ филиалының бөлімі Сіздің 2-қосымшаға сәйкес мемлекеттік қызметті көрсетуге қажетті құжаттар тізбесінде көрсетілген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бермеуіңізге байланысты "Ауыл шаруашылығы өнімін өндіруді басқару жүйелерін дамытуды субсидиялау"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хабарлама әр тарап үшін бір-бір данадан 2 (екі) данада жасалды.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аты, әкесінің аты (бар болса), тегі, қолы)</w:t>
      </w:r>
    </w:p>
    <w:p>
      <w:pPr>
        <w:spacing w:after="0"/>
        <w:ind w:left="0"/>
        <w:jc w:val="both"/>
      </w:pPr>
      <w:r>
        <w:rPr>
          <w:rFonts w:ascii="Times New Roman"/>
          <w:b w:val="false"/>
          <w:i w:val="false"/>
          <w:color w:val="000000"/>
          <w:sz w:val="28"/>
        </w:rPr>
        <w:t>
      Телефоны ________________</w:t>
      </w:r>
    </w:p>
    <w:p>
      <w:pPr>
        <w:spacing w:after="0"/>
        <w:ind w:left="0"/>
        <w:jc w:val="both"/>
      </w:pPr>
      <w:r>
        <w:rPr>
          <w:rFonts w:ascii="Times New Roman"/>
          <w:b w:val="false"/>
          <w:i w:val="false"/>
          <w:color w:val="000000"/>
          <w:sz w:val="28"/>
        </w:rPr>
        <w:t>
      Алдым: 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4"/>
    <w:p>
      <w:pPr>
        <w:spacing w:after="0"/>
        <w:ind w:left="0"/>
        <w:jc w:val="left"/>
      </w:pPr>
      <w:r>
        <w:rPr>
          <w:rFonts w:ascii="Times New Roman"/>
          <w:b/>
          <w:i w:val="false"/>
          <w:color w:val="000000"/>
        </w:rPr>
        <w:t xml:space="preserve"> Субсидияны тағайындау туралы хабарлама</w:t>
      </w:r>
    </w:p>
    <w:bookmarkEnd w:id="34"/>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өтінішіңіз бойынша "Ауыл шаруашылығы өнімін өндіруді басқару жүйелерін дамытуды субсидиялау" мемлекеттік қызмет көрсетілді және Сіздің №__________ есептік шотыңызға 20___ жылғы "__" __________ төлем шотымен _________ теңге мөлшерінде субсидия сомасы аударылды.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5"/>
    <w:p>
      <w:pPr>
        <w:spacing w:after="0"/>
        <w:ind w:left="0"/>
        <w:jc w:val="left"/>
      </w:pPr>
      <w:r>
        <w:rPr>
          <w:rFonts w:ascii="Times New Roman"/>
          <w:b/>
          <w:i w:val="false"/>
          <w:color w:val="000000"/>
        </w:rPr>
        <w:t xml:space="preserve"> Мемлекеттік қызмет көрсетуден уәжді бас тарту</w:t>
      </w:r>
    </w:p>
    <w:bookmarkEnd w:id="3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көрсетілетін қызметті беруші "Ауыл шаруашылығы өнімін өндіруді басқару жүйелерін дамытуды субсидиялау" мемлекеттік қызметті көрсетуден мынадай </w:t>
      </w:r>
    </w:p>
    <w:p>
      <w:pPr>
        <w:spacing w:after="0"/>
        <w:ind w:left="0"/>
        <w:jc w:val="both"/>
      </w:pPr>
      <w:r>
        <w:rPr>
          <w:rFonts w:ascii="Times New Roman"/>
          <w:b w:val="false"/>
          <w:i w:val="false"/>
          <w:color w:val="000000"/>
          <w:sz w:val="28"/>
        </w:rPr>
        <w:t>
      негіздерде: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бас тартады.</w:t>
      </w:r>
    </w:p>
    <w:p>
      <w:pPr>
        <w:spacing w:after="0"/>
        <w:ind w:left="0"/>
        <w:jc w:val="both"/>
      </w:pPr>
      <w:r>
        <w:rPr>
          <w:rFonts w:ascii="Times New Roman"/>
          <w:b w:val="false"/>
          <w:i w:val="false"/>
          <w:color w:val="000000"/>
          <w:sz w:val="28"/>
        </w:rPr>
        <w:t xml:space="preserve">
      Осы бас тарту әр тарап үшін бір-бірден 2 (екі) данада жасалды.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185 бұйрығына</w:t>
            </w:r>
            <w:r>
              <w:br/>
            </w:r>
            <w:r>
              <w:rPr>
                <w:rFonts w:ascii="Times New Roman"/>
                <w:b w:val="false"/>
                <w:i w:val="false"/>
                <w:color w:val="000000"/>
                <w:sz w:val="20"/>
              </w:rPr>
              <w:t>2-қосымша</w:t>
            </w:r>
          </w:p>
        </w:tc>
      </w:tr>
    </w:tbl>
    <w:bookmarkStart w:name="z46" w:id="36"/>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36"/>
    <w:bookmarkStart w:name="z47" w:id="37"/>
    <w:p>
      <w:pPr>
        <w:spacing w:after="0"/>
        <w:ind w:left="0"/>
        <w:jc w:val="both"/>
      </w:pPr>
      <w:r>
        <w:rPr>
          <w:rFonts w:ascii="Times New Roman"/>
          <w:b w:val="false"/>
          <w:i w:val="false"/>
          <w:color w:val="000000"/>
          <w:sz w:val="28"/>
        </w:rPr>
        <w:t xml:space="preserve">
      1. "Ауыл шаруашылығы өнімін өндіруді басқару жүйелерін дамытуды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30 сәуірдегі № 5-2/389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11345 болып тіркелген).</w:t>
      </w:r>
    </w:p>
    <w:bookmarkEnd w:id="37"/>
    <w:bookmarkStart w:name="z48" w:id="38"/>
    <w:p>
      <w:pPr>
        <w:spacing w:after="0"/>
        <w:ind w:left="0"/>
        <w:jc w:val="both"/>
      </w:pPr>
      <w:r>
        <w:rPr>
          <w:rFonts w:ascii="Times New Roman"/>
          <w:b w:val="false"/>
          <w:i w:val="false"/>
          <w:color w:val="000000"/>
          <w:sz w:val="28"/>
        </w:rPr>
        <w:t xml:space="preserve">
      2. "Ауыл шаруашылығы өнімін өндіруді басқару жүйелерін дамытуды субсидиялау" мемлекеттік көрсетілетін қызмет регламентін бекіту туралы" Қазақстан Республикасы Ауыл шаруашылығы министрінің 2015 жылғы 21 шілдедегі № 5-2/673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11938 болып тіркелген).</w:t>
      </w:r>
    </w:p>
    <w:bookmarkEnd w:id="38"/>
    <w:bookmarkStart w:name="z49" w:id="39"/>
    <w:p>
      <w:pPr>
        <w:spacing w:after="0"/>
        <w:ind w:left="0"/>
        <w:jc w:val="both"/>
      </w:pPr>
      <w:r>
        <w:rPr>
          <w:rFonts w:ascii="Times New Roman"/>
          <w:b w:val="false"/>
          <w:i w:val="false"/>
          <w:color w:val="000000"/>
          <w:sz w:val="28"/>
        </w:rPr>
        <w:t xml:space="preserve">
      3. "Ауыл шаруашылығы өнімін өндіруді басқару жүйелерін дамытуды субсидиялау" мемлекеттік көрсетілетін қызмет стандартын бекіту туралы" Қазақстан Республикасы Ауыл шаруашылығы министрінің міндетін атқарушының 2015 жылғы 30 сәуірдегі № 5-2/389 бұйрығына өзгеріс енгізу туралы" Қазақстан Республикасы Премьер-Министрінің орынбасары – Қазақстан Республикасы Ауыл шаруашылығы министрінің 2017 жылғы 2 мамырдағы № 189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15212 болып тіркелген).</w:t>
      </w:r>
    </w:p>
    <w:bookmarkEnd w:id="39"/>
    <w:bookmarkStart w:name="z50" w:id="40"/>
    <w:p>
      <w:pPr>
        <w:spacing w:after="0"/>
        <w:ind w:left="0"/>
        <w:jc w:val="both"/>
      </w:pPr>
      <w:r>
        <w:rPr>
          <w:rFonts w:ascii="Times New Roman"/>
          <w:b w:val="false"/>
          <w:i w:val="false"/>
          <w:color w:val="000000"/>
          <w:sz w:val="28"/>
        </w:rPr>
        <w:t xml:space="preserve">
      4. "Ауыл шаруашылығы өнімін өндіруді басқару жүйелерін дамытуды субсидиялау" мемлекеттік көрсетілетін қызмет регламентін бекіту туралы" Қазақстан Республикасы Ауыл шаруашылығы министрінің 2015 жылғы 21 шілдедегі № 5-2/673 бұйрығына өзгерістер енгізу туралы" Қазақстан Республикасы Премьер-Министрінің орынбасары – Қазақстан Республикасы Ауыл шаруашылығы министрінің 2018 жылғы 1 ақпандағы № 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16400 болып тіркелген).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