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d30c" w14:textId="550d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 және кәсіби аудиторлық ұйымдар қызметі саласындағы тексеру парақтарын бекіту туралы" Қазақстан Республикасы Премьер-Министрінің бірінші орынбасары – Қазақстан Республикасы Қаржы министрінің 2019 жылғы 15 шілдедегі № 724 және Қазақстан Республикасы Ұлттық экономика министрінің 2019 жылғы 16 шілдедегі № 65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14 маусымдағы № 568 және Қазақстан Республикасы Ұлттық экономика министрінің 2021 жылғы 14 маусымдағы № 60 бірлескен бұйрығы. Қазақстан Республикасының Әділет министрлігінде 2021 жылғы 19 маусымда № 23104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"Аудиторлық қызмет және кәсіби аудиторлық ұйымдар қызметі саласындағы тексеру парақтарын бекіту туралы" Қазақстан Республикасы Премьер-Министрінің бірінші орынбасары – Қазақстан Республикасы Қаржы министрінің 2019 жылғы 15 шілдедегі № 724 және Қазақстан Республикасы Ұлттық экономика министрінің 2019 жылғы 16 шілдедегі № 65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21716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"Аудиторлық қызмет саласындағы тәуекел дәрежесін бағалау өлшемшарттарын және тексеру парақтарын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Мыналар: </w:t>
      </w:r>
    </w:p>
    <w:bookmarkEnd w:id="3"/>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аудиторлық қызмет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аудиторлық ұйымдарға қатысты аудиторлық қызмет саласындағы тексеру парақтары;</w:t>
      </w:r>
    </w:p>
    <w:p>
      <w:pPr>
        <w:spacing w:after="0"/>
        <w:ind w:left="0"/>
        <w:jc w:val="both"/>
      </w:pPr>
      <w:r>
        <w:rPr>
          <w:rFonts w:ascii="Times New Roman"/>
          <w:b w:val="false"/>
          <w:i w:val="false"/>
          <w:color w:val="000000"/>
          <w:sz w:val="28"/>
        </w:rPr>
        <w:t>
      3) осы бірлескен бұйрыққа 3-қосымшаға сәйкес кәсіби аудиторлық ұйымдарға қатысты аудиторлық қызмет саласындағы тексеру парақтары бекітілсін.";</w:t>
      </w:r>
    </w:p>
    <w:bookmarkStart w:name="z7" w:id="4"/>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осы бірлескен бұйрыққа 3-қосымшаға сәйкес </w:t>
      </w:r>
      <w:r>
        <w:rPr>
          <w:rFonts w:ascii="Times New Roman"/>
          <w:b w:val="false"/>
          <w:i w:val="false"/>
          <w:color w:val="000000"/>
          <w:sz w:val="28"/>
        </w:rPr>
        <w:t>3-қосымшамен</w:t>
      </w:r>
      <w:r>
        <w:rPr>
          <w:rFonts w:ascii="Times New Roman"/>
          <w:b w:val="false"/>
          <w:i w:val="false"/>
          <w:color w:val="000000"/>
          <w:sz w:val="28"/>
        </w:rPr>
        <w:t xml:space="preserve"> толықтырылсын.</w:t>
      </w:r>
    </w:p>
    <w:bookmarkEnd w:id="5"/>
    <w:bookmarkStart w:name="z9" w:id="6"/>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6"/>
    <w:bookmarkStart w:name="z10" w:id="7"/>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7"/>
    <w:bookmarkStart w:name="z11" w:id="8"/>
    <w:p>
      <w:pPr>
        <w:spacing w:after="0"/>
        <w:ind w:left="0"/>
        <w:jc w:val="both"/>
      </w:pPr>
      <w:r>
        <w:rPr>
          <w:rFonts w:ascii="Times New Roman"/>
          <w:b w:val="false"/>
          <w:i w:val="false"/>
          <w:color w:val="000000"/>
          <w:sz w:val="28"/>
        </w:rPr>
        <w:t>
      2) осы бірлескен бұйрықты Қазақстан Республикасы Қаржы министрлігінің интернет-ресурсында орналастырылуын;</w:t>
      </w:r>
    </w:p>
    <w:bookmarkEnd w:id="8"/>
    <w:bookmarkStart w:name="z12" w:id="9"/>
    <w:p>
      <w:pPr>
        <w:spacing w:after="0"/>
        <w:ind w:left="0"/>
        <w:jc w:val="both"/>
      </w:pPr>
      <w:r>
        <w:rPr>
          <w:rFonts w:ascii="Times New Roman"/>
          <w:b w:val="false"/>
          <w:i w:val="false"/>
          <w:color w:val="000000"/>
          <w:sz w:val="28"/>
        </w:rPr>
        <w:t>
      3) осы бірлескен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9"/>
    <w:bookmarkStart w:name="z13"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Қаржы вице-министріне жүктелсін.</w:t>
      </w:r>
    </w:p>
    <w:bookmarkEnd w:id="10"/>
    <w:bookmarkStart w:name="z14" w:id="11"/>
    <w:p>
      <w:pPr>
        <w:spacing w:after="0"/>
        <w:ind w:left="0"/>
        <w:jc w:val="both"/>
      </w:pPr>
      <w:r>
        <w:rPr>
          <w:rFonts w:ascii="Times New Roman"/>
          <w:b w:val="false"/>
          <w:i w:val="false"/>
          <w:color w:val="000000"/>
          <w:sz w:val="28"/>
        </w:rPr>
        <w:t>
      4. Осы бірлескен бұйрық алғашқы ресми жарияланған күнінен кейін он күнтізбелік күн өткен соң қолданысқа енгізіледі.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5"/>
        <w:gridCol w:w="7165"/>
      </w:tblGrid>
      <w:tr>
        <w:trPr>
          <w:trHeight w:val="30"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министрі</w:t>
            </w:r>
            <w:r>
              <w:rPr>
                <w:rFonts w:ascii="Times New Roman"/>
                <w:b w:val="false"/>
                <w:i w:val="false"/>
                <w:color w:val="000000"/>
                <w:sz w:val="20"/>
              </w:rPr>
              <w:t xml:space="preserve"> </w:t>
            </w:r>
            <w:r>
              <w:rPr>
                <w:rFonts w:ascii="Times New Roman"/>
                <w:b/>
                <w:i w:val="false"/>
                <w:color w:val="000000"/>
                <w:sz w:val="20"/>
              </w:rPr>
              <w:t>___А. Иргалиев</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Қаржы министрі ______Е. Жамаубаев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60</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568</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1-қосымша</w:t>
            </w:r>
          </w:p>
        </w:tc>
      </w:tr>
    </w:tbl>
    <w:bookmarkStart w:name="z17" w:id="12"/>
    <w:p>
      <w:pPr>
        <w:spacing w:after="0"/>
        <w:ind w:left="0"/>
        <w:jc w:val="left"/>
      </w:pPr>
      <w:r>
        <w:rPr>
          <w:rFonts w:ascii="Times New Roman"/>
          <w:b/>
          <w:i w:val="false"/>
          <w:color w:val="000000"/>
        </w:rPr>
        <w:t xml:space="preserve"> Аудиторлық қызмет саласындағы тәуекел дәрежесін бағалау өлшемшарттары</w:t>
      </w:r>
    </w:p>
    <w:bookmarkEnd w:id="12"/>
    <w:bookmarkStart w:name="z18" w:id="13"/>
    <w:p>
      <w:pPr>
        <w:spacing w:after="0"/>
        <w:ind w:left="0"/>
        <w:jc w:val="left"/>
      </w:pPr>
      <w:r>
        <w:rPr>
          <w:rFonts w:ascii="Times New Roman"/>
          <w:b/>
          <w:i w:val="false"/>
          <w:color w:val="000000"/>
        </w:rPr>
        <w:t xml:space="preserve"> 1-тарау. Жалпы ережелер</w:t>
      </w:r>
    </w:p>
    <w:bookmarkEnd w:id="13"/>
    <w:bookmarkStart w:name="z19" w:id="14"/>
    <w:p>
      <w:pPr>
        <w:spacing w:after="0"/>
        <w:ind w:left="0"/>
        <w:jc w:val="both"/>
      </w:pPr>
      <w:r>
        <w:rPr>
          <w:rFonts w:ascii="Times New Roman"/>
          <w:b w:val="false"/>
          <w:i w:val="false"/>
          <w:color w:val="000000"/>
          <w:sz w:val="28"/>
        </w:rPr>
        <w:t xml:space="preserve">
      1. Осы аудиторлық қызмет саласындағы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аудиторлық қызметті жүзеге асыратын бақылау субъектілерін тәуекел дәрежесіне жатқызу үшін Қазақстан Республикасы Ұлттық экономика министрі міндетін атқарушының 2018 жылғы 31 шілдедегі № 3 бұйрығымен бекітілген (нормативтік құқықтық актілерді мемлекеттік тіркеу тізілімінде № 17371 тіркелген), мемлекеттік органдардың тәуекелдерді бағалау жүйесін және тексеру парақтарының нысандарын қалыптастыру </w:t>
      </w:r>
      <w:r>
        <w:rPr>
          <w:rFonts w:ascii="Times New Roman"/>
          <w:b w:val="false"/>
          <w:i w:val="false"/>
          <w:color w:val="000000"/>
          <w:sz w:val="28"/>
        </w:rPr>
        <w:t>қағидалары</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2. Осы Өлшемдерде мынадай ұғымдар пайдаланылды:</w:t>
      </w:r>
    </w:p>
    <w:bookmarkEnd w:id="15"/>
    <w:p>
      <w:pPr>
        <w:spacing w:after="0"/>
        <w:ind w:left="0"/>
        <w:jc w:val="both"/>
      </w:pPr>
      <w:r>
        <w:rPr>
          <w:rFonts w:ascii="Times New Roman"/>
          <w:b w:val="false"/>
          <w:i w:val="false"/>
          <w:color w:val="000000"/>
          <w:sz w:val="28"/>
        </w:rPr>
        <w:t>
      1) бақылау субъекті (объекті) – аккредиттелген кәсiби аудиторлық ұйымдар мен аудиторлық ұйымдар;</w:t>
      </w:r>
    </w:p>
    <w:p>
      <w:pPr>
        <w:spacing w:after="0"/>
        <w:ind w:left="0"/>
        <w:jc w:val="both"/>
      </w:pPr>
      <w:r>
        <w:rPr>
          <w:rFonts w:ascii="Times New Roman"/>
          <w:b w:val="false"/>
          <w:i w:val="false"/>
          <w:color w:val="000000"/>
          <w:sz w:val="28"/>
        </w:rPr>
        <w:t>
      2) елеулі бұзушылықтар – әкімшілік жауаптылыққа әкеп соқпайтын, бірақ жеке және заңды тұлғалардың, мемлекеттің заңды мүдделерін қозғайтын Қазақстан Республикасының аудиторлық қызмет саласындағы заңнамасының талаптарын бұзу, сондай-ақ бақылау объектілерінің қызметіне қатысты расталған бір шағымның және өтініштің болуы;</w:t>
      </w:r>
    </w:p>
    <w:p>
      <w:pPr>
        <w:spacing w:after="0"/>
        <w:ind w:left="0"/>
        <w:jc w:val="both"/>
      </w:pPr>
      <w:r>
        <w:rPr>
          <w:rFonts w:ascii="Times New Roman"/>
          <w:b w:val="false"/>
          <w:i w:val="false"/>
          <w:color w:val="000000"/>
          <w:sz w:val="28"/>
        </w:rPr>
        <w:t>
      3) елеусіз бұзушылықтар – "3" немесе "2" бағасын алған жағдайда, кәсіби аудиторлық ұйымның шешімімен айқындалатын мерзімде аудиторлық ұйымның анықталған кемшіліктерді жоймауы;</w:t>
      </w:r>
    </w:p>
    <w:p>
      <w:pPr>
        <w:spacing w:after="0"/>
        <w:ind w:left="0"/>
        <w:jc w:val="both"/>
      </w:pPr>
      <w:r>
        <w:rPr>
          <w:rFonts w:ascii="Times New Roman"/>
          <w:b w:val="false"/>
          <w:i w:val="false"/>
          <w:color w:val="000000"/>
          <w:sz w:val="28"/>
        </w:rPr>
        <w:t>
      4) өрескел бұзушылықтар – мемлекеттің мүдделерін қозғайтын "Әкімшілік құқық бұзушылық туралы" Қазақстан Республикасының Кодексіне сәйкес әкімшілік жауапкершілік қолдануға әкеп соғатын Қазақстан Республикасы заңнамасының талаптарын бұзу, сондай-ақ бақылау объектілерінің қызметіне қатысты 2 (екі) және одан да көп расталған шағымдар мен өтініштердің болуы;</w:t>
      </w:r>
    </w:p>
    <w:p>
      <w:pPr>
        <w:spacing w:after="0"/>
        <w:ind w:left="0"/>
        <w:jc w:val="both"/>
      </w:pPr>
      <w:r>
        <w:rPr>
          <w:rFonts w:ascii="Times New Roman"/>
          <w:b w:val="false"/>
          <w:i w:val="false"/>
          <w:color w:val="000000"/>
          <w:sz w:val="28"/>
        </w:rPr>
        <w:t>
      5) тәуекел – бақылау субъектісінің (объектісінің)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6) тәуекел дәрежесін бағалау жүйесі – бақылау субъектісіне (объектісіне) бару арқылы профилактикалық бақылауды белгілеу мақсатында бақылау органы жүргізетін іс-шаралар кешені;</w:t>
      </w:r>
    </w:p>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бұзуға алып келетін талаптарды қамтитын талаптар тізбесі.</w:t>
      </w:r>
    </w:p>
    <w:bookmarkStart w:name="z21" w:id="16"/>
    <w:p>
      <w:pPr>
        <w:spacing w:after="0"/>
        <w:ind w:left="0"/>
        <w:jc w:val="left"/>
      </w:pPr>
      <w:r>
        <w:rPr>
          <w:rFonts w:ascii="Times New Roman"/>
          <w:b/>
          <w:i w:val="false"/>
          <w:color w:val="000000"/>
        </w:rPr>
        <w:t xml:space="preserve"> 2-тарау. Бақылау субъектісіне (объектісіне) бару арқылы профилактикалық бақылау жүргізуге арналған тәсілдер</w:t>
      </w:r>
    </w:p>
    <w:bookmarkEnd w:id="16"/>
    <w:bookmarkStart w:name="z22" w:id="17"/>
    <w:p>
      <w:pPr>
        <w:spacing w:after="0"/>
        <w:ind w:left="0"/>
        <w:jc w:val="both"/>
      </w:pPr>
      <w:r>
        <w:rPr>
          <w:rFonts w:ascii="Times New Roman"/>
          <w:b w:val="false"/>
          <w:i w:val="false"/>
          <w:color w:val="000000"/>
          <w:sz w:val="28"/>
        </w:rPr>
        <w:t>
      3. Нотариаттық қызмет саласында бақылау субъектілеріне (объектілеріне) бару арқылы профилактикалық бақылау субъективті және объективті өлшемшарттарды қолдану арқылы қалыптастырылады.</w:t>
      </w:r>
    </w:p>
    <w:bookmarkEnd w:id="17"/>
    <w:bookmarkStart w:name="z23" w:id="18"/>
    <w:p>
      <w:pPr>
        <w:spacing w:after="0"/>
        <w:ind w:left="0"/>
        <w:jc w:val="left"/>
      </w:pPr>
      <w:r>
        <w:rPr>
          <w:rFonts w:ascii="Times New Roman"/>
          <w:b/>
          <w:i w:val="false"/>
          <w:color w:val="000000"/>
        </w:rPr>
        <w:t xml:space="preserve"> 1-параграф. Тәуекел дәрежесін бағалаудың объективті өлшемшарттары</w:t>
      </w:r>
    </w:p>
    <w:bookmarkEnd w:id="18"/>
    <w:bookmarkStart w:name="z24" w:id="19"/>
    <w:p>
      <w:pPr>
        <w:spacing w:after="0"/>
        <w:ind w:left="0"/>
        <w:jc w:val="both"/>
      </w:pPr>
      <w:r>
        <w:rPr>
          <w:rFonts w:ascii="Times New Roman"/>
          <w:b w:val="false"/>
          <w:i w:val="false"/>
          <w:color w:val="000000"/>
          <w:sz w:val="28"/>
        </w:rPr>
        <w:t>
      4. Объективті өлшемшарттарды айқындау мынадай:</w:t>
      </w:r>
    </w:p>
    <w:bookmarkEnd w:id="19"/>
    <w:p>
      <w:pPr>
        <w:spacing w:after="0"/>
        <w:ind w:left="0"/>
        <w:jc w:val="both"/>
      </w:pPr>
      <w:r>
        <w:rPr>
          <w:rFonts w:ascii="Times New Roman"/>
          <w:b w:val="false"/>
          <w:i w:val="false"/>
          <w:color w:val="000000"/>
          <w:sz w:val="28"/>
        </w:rPr>
        <w:t>
      1) тәуекелді айқындау;</w:t>
      </w:r>
    </w:p>
    <w:p>
      <w:pPr>
        <w:spacing w:after="0"/>
        <w:ind w:left="0"/>
        <w:jc w:val="both"/>
      </w:pPr>
      <w:r>
        <w:rPr>
          <w:rFonts w:ascii="Times New Roman"/>
          <w:b w:val="false"/>
          <w:i w:val="false"/>
          <w:color w:val="000000"/>
          <w:sz w:val="28"/>
        </w:rPr>
        <w:t>
      2) бақылау субъектілерін тәуекел дәрежелері бойынша (жоғары және жоғары дәрежеге жатқызылмаған) топтастыру және бөлу кезеңдері арқылы жүзеге асырылады.</w:t>
      </w:r>
    </w:p>
    <w:bookmarkStart w:name="z25" w:id="20"/>
    <w:p>
      <w:pPr>
        <w:spacing w:after="0"/>
        <w:ind w:left="0"/>
        <w:jc w:val="both"/>
      </w:pPr>
      <w:r>
        <w:rPr>
          <w:rFonts w:ascii="Times New Roman"/>
          <w:b w:val="false"/>
          <w:i w:val="false"/>
          <w:color w:val="000000"/>
          <w:sz w:val="28"/>
        </w:rPr>
        <w:t>
      5. Бақылау субъектілерінің (объектілерінің) тәуекел дәрежесін бағалау және оларды тәуекелдің жоғары тобына жатқызу жеке және заңды тұлғалардың, мемлекеттің заңды мүдделеріне зиян келтірудің неғұрлым жоғары ықтималдығы негізінде объективті өлшемшарттар бойынша жүзеге асырылады.</w:t>
      </w:r>
    </w:p>
    <w:bookmarkEnd w:id="20"/>
    <w:bookmarkStart w:name="z26" w:id="21"/>
    <w:p>
      <w:pPr>
        <w:spacing w:after="0"/>
        <w:ind w:left="0"/>
        <w:jc w:val="both"/>
      </w:pPr>
      <w:r>
        <w:rPr>
          <w:rFonts w:ascii="Times New Roman"/>
          <w:b w:val="false"/>
          <w:i w:val="false"/>
          <w:color w:val="000000"/>
          <w:sz w:val="28"/>
        </w:rPr>
        <w:t>
      6. Объективті өлшемшарттар бойынша тәуекел дәрежесі жоғары бақылау субъектілеріне мыналар жатады:</w:t>
      </w:r>
    </w:p>
    <w:bookmarkEnd w:id="21"/>
    <w:p>
      <w:pPr>
        <w:spacing w:after="0"/>
        <w:ind w:left="0"/>
        <w:jc w:val="both"/>
      </w:pPr>
      <w:r>
        <w:rPr>
          <w:rFonts w:ascii="Times New Roman"/>
          <w:b w:val="false"/>
          <w:i w:val="false"/>
          <w:color w:val="000000"/>
          <w:sz w:val="28"/>
        </w:rPr>
        <w:t>
      1) міндетті аудит жүргізетін аудиторлық ұйымдар;</w:t>
      </w:r>
    </w:p>
    <w:p>
      <w:pPr>
        <w:spacing w:after="0"/>
        <w:ind w:left="0"/>
        <w:jc w:val="both"/>
      </w:pPr>
      <w:r>
        <w:rPr>
          <w:rFonts w:ascii="Times New Roman"/>
          <w:b w:val="false"/>
          <w:i w:val="false"/>
          <w:color w:val="000000"/>
          <w:sz w:val="28"/>
        </w:rPr>
        <w:t xml:space="preserve">
      2) міндетті аудит жүргізетін аудиторлық ұйымдар мүшелері болып табылатын кәсіби ұйымдар. </w:t>
      </w:r>
    </w:p>
    <w:bookmarkStart w:name="z27" w:id="22"/>
    <w:p>
      <w:pPr>
        <w:spacing w:after="0"/>
        <w:ind w:left="0"/>
        <w:jc w:val="both"/>
      </w:pPr>
      <w:r>
        <w:rPr>
          <w:rFonts w:ascii="Times New Roman"/>
          <w:b w:val="false"/>
          <w:i w:val="false"/>
          <w:color w:val="000000"/>
          <w:sz w:val="28"/>
        </w:rPr>
        <w:t>
      7. Объективті өлшемшарттар бойынша тәуекелдің жоғары дәрежесіне жатқызылмаған бақылау субъектілеріне мыналар жатады:</w:t>
      </w:r>
    </w:p>
    <w:bookmarkEnd w:id="22"/>
    <w:p>
      <w:pPr>
        <w:spacing w:after="0"/>
        <w:ind w:left="0"/>
        <w:jc w:val="both"/>
      </w:pPr>
      <w:r>
        <w:rPr>
          <w:rFonts w:ascii="Times New Roman"/>
          <w:b w:val="false"/>
          <w:i w:val="false"/>
          <w:color w:val="000000"/>
          <w:sz w:val="28"/>
        </w:rPr>
        <w:t>
      1) міндетті аудит жүргізбейтін аудиторлық ұйымдар;</w:t>
      </w:r>
    </w:p>
    <w:p>
      <w:pPr>
        <w:spacing w:after="0"/>
        <w:ind w:left="0"/>
        <w:jc w:val="both"/>
      </w:pPr>
      <w:r>
        <w:rPr>
          <w:rFonts w:ascii="Times New Roman"/>
          <w:b w:val="false"/>
          <w:i w:val="false"/>
          <w:color w:val="000000"/>
          <w:sz w:val="28"/>
        </w:rPr>
        <w:t>
      2) міндетті аудит жүргізбейтін аудиторлық ұйымдар мүшелері болып табылатын кәсіби ұйымдар.</w:t>
      </w:r>
    </w:p>
    <w:bookmarkStart w:name="z28" w:id="23"/>
    <w:p>
      <w:pPr>
        <w:spacing w:after="0"/>
        <w:ind w:left="0"/>
        <w:jc w:val="both"/>
      </w:pPr>
      <w:r>
        <w:rPr>
          <w:rFonts w:ascii="Times New Roman"/>
          <w:b w:val="false"/>
          <w:i w:val="false"/>
          <w:color w:val="000000"/>
          <w:sz w:val="28"/>
        </w:rPr>
        <w:t>
      8. Бақылау субъектісіне (объектісіне) бару арқылы профилактикалық бақылау өткізу жарты жылдық тізімдері негізінде жүргізіледі.</w:t>
      </w:r>
    </w:p>
    <w:bookmarkEnd w:id="23"/>
    <w:bookmarkStart w:name="z29" w:id="24"/>
    <w:p>
      <w:pPr>
        <w:spacing w:after="0"/>
        <w:ind w:left="0"/>
        <w:jc w:val="left"/>
      </w:pPr>
      <w:r>
        <w:rPr>
          <w:rFonts w:ascii="Times New Roman"/>
          <w:b/>
          <w:i w:val="false"/>
          <w:color w:val="000000"/>
        </w:rPr>
        <w:t xml:space="preserve"> 2-параграф. Тәуекел дәрежесін бағалаудың субъективті өлшемшарттары</w:t>
      </w:r>
    </w:p>
    <w:bookmarkEnd w:id="24"/>
    <w:bookmarkStart w:name="z30" w:id="25"/>
    <w:p>
      <w:pPr>
        <w:spacing w:after="0"/>
        <w:ind w:left="0"/>
        <w:jc w:val="both"/>
      </w:pPr>
      <w:r>
        <w:rPr>
          <w:rFonts w:ascii="Times New Roman"/>
          <w:b w:val="false"/>
          <w:i w:val="false"/>
          <w:color w:val="000000"/>
          <w:sz w:val="28"/>
        </w:rPr>
        <w:t>
      9. Субъективті өлшемшарттарды айқындау мынадай:</w:t>
      </w:r>
    </w:p>
    <w:bookmarkEnd w:id="25"/>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Start w:name="z31" w:id="26"/>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аудиторлық қызмет туралы заңнамасын бұзатын бақылау субъектілерін (объектілерін) анықтау үшін қажет.</w:t>
      </w:r>
    </w:p>
    <w:bookmarkEnd w:id="26"/>
    <w:p>
      <w:pPr>
        <w:spacing w:after="0"/>
        <w:ind w:left="0"/>
        <w:jc w:val="both"/>
      </w:pPr>
      <w:r>
        <w:rPr>
          <w:rFonts w:ascii="Times New Roman"/>
          <w:b w:val="false"/>
          <w:i w:val="false"/>
          <w:color w:val="000000"/>
          <w:sz w:val="28"/>
        </w:rPr>
        <w:t>
      Тәуекел дәрежесін бағалау үшін мынадай ақпарат көздері:</w:t>
      </w:r>
    </w:p>
    <w:p>
      <w:pPr>
        <w:spacing w:after="0"/>
        <w:ind w:left="0"/>
        <w:jc w:val="both"/>
      </w:pPr>
      <w:r>
        <w:rPr>
          <w:rFonts w:ascii="Times New Roman"/>
          <w:b w:val="false"/>
          <w:i w:val="false"/>
          <w:color w:val="000000"/>
          <w:sz w:val="28"/>
        </w:rPr>
        <w:t>
      1) бақылау субъектісі (объектісі)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p>
    <w:p>
      <w:pPr>
        <w:spacing w:after="0"/>
        <w:ind w:left="0"/>
        <w:jc w:val="both"/>
      </w:pPr>
      <w:r>
        <w:rPr>
          <w:rFonts w:ascii="Times New Roman"/>
          <w:b w:val="false"/>
          <w:i w:val="false"/>
          <w:color w:val="000000"/>
          <w:sz w:val="28"/>
        </w:rPr>
        <w:t>
      2) алдыңғы жоспардан тыс тексерулер мен бақылау субъектілеріне (объектілеріне) бару арқылы профилактикалық бақылау нәтижелері;</w:t>
      </w:r>
    </w:p>
    <w:p>
      <w:pPr>
        <w:spacing w:after="0"/>
        <w:ind w:left="0"/>
        <w:jc w:val="both"/>
      </w:pPr>
      <w:r>
        <w:rPr>
          <w:rFonts w:ascii="Times New Roman"/>
          <w:b w:val="false"/>
          <w:i w:val="false"/>
          <w:color w:val="000000"/>
          <w:sz w:val="28"/>
        </w:rPr>
        <w:t>
      3) расталған шағымдар мен өтініштердің болуы және саны;</w:t>
      </w:r>
    </w:p>
    <w:p>
      <w:pPr>
        <w:spacing w:after="0"/>
        <w:ind w:left="0"/>
        <w:jc w:val="both"/>
      </w:pPr>
      <w:r>
        <w:rPr>
          <w:rFonts w:ascii="Times New Roman"/>
          <w:b w:val="false"/>
          <w:i w:val="false"/>
          <w:color w:val="000000"/>
          <w:sz w:val="28"/>
        </w:rPr>
        <w:t>
      4) уәкілетті органдар мен ұйымдар ұсынатын мәліметтерді талдау нәтижелері пайдаланылады.</w:t>
      </w:r>
    </w:p>
    <w:bookmarkStart w:name="z32" w:id="27"/>
    <w:p>
      <w:pPr>
        <w:spacing w:after="0"/>
        <w:ind w:left="0"/>
        <w:jc w:val="both"/>
      </w:pPr>
      <w:r>
        <w:rPr>
          <w:rFonts w:ascii="Times New Roman"/>
          <w:b w:val="false"/>
          <w:i w:val="false"/>
          <w:color w:val="000000"/>
          <w:sz w:val="28"/>
        </w:rPr>
        <w:t>
      11.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болмашы дәрежелерге сәйкес келетін субъективті өлшемшарттар айқындалады.</w:t>
      </w:r>
    </w:p>
    <w:bookmarkEnd w:id="27"/>
    <w:p>
      <w:pPr>
        <w:spacing w:after="0"/>
        <w:ind w:left="0"/>
        <w:jc w:val="both"/>
      </w:pPr>
      <w:r>
        <w:rPr>
          <w:rFonts w:ascii="Times New Roman"/>
          <w:b w:val="false"/>
          <w:i w:val="false"/>
          <w:color w:val="000000"/>
          <w:sz w:val="28"/>
        </w:rPr>
        <w:t>
      Бақылау субъектісіне (объектісіне) қатысты тәуекел дәрежесін бағалаудың субъективті өлшемшарттары осы Өлшемшарттың қосымшасында жазылған.</w:t>
      </w:r>
    </w:p>
    <w:bookmarkStart w:name="z33" w:id="28"/>
    <w:p>
      <w:pPr>
        <w:spacing w:after="0"/>
        <w:ind w:left="0"/>
        <w:jc w:val="both"/>
      </w:pPr>
      <w:r>
        <w:rPr>
          <w:rFonts w:ascii="Times New Roman"/>
          <w:b w:val="false"/>
          <w:i w:val="false"/>
          <w:color w:val="000000"/>
          <w:sz w:val="28"/>
        </w:rPr>
        <w:t>
      12. Қолданылатын ақпарат көздерінің басымдығын негізге ала отырып, тәуекел дәрежесін бағалау өлшемшарттарына субъективті өлшемшарттар бойынша тәуекел дәрежесінің жалпы көрсеткіші 0-ден 100-ге дейінгі шкала бойынша есептеледі.</w:t>
      </w:r>
    </w:p>
    <w:bookmarkEnd w:id="28"/>
    <w:p>
      <w:pPr>
        <w:spacing w:after="0"/>
        <w:ind w:left="0"/>
        <w:jc w:val="both"/>
      </w:pPr>
      <w:r>
        <w:rPr>
          <w:rFonts w:ascii="Times New Roman"/>
          <w:b w:val="false"/>
          <w:i w:val="false"/>
          <w:color w:val="000000"/>
          <w:sz w:val="28"/>
        </w:rPr>
        <w:t>
      Тәуекел дәрежесінің көрсеткіштері бойынша субъекті (объектісі) мыналарға:</w:t>
      </w:r>
    </w:p>
    <w:p>
      <w:pPr>
        <w:spacing w:after="0"/>
        <w:ind w:left="0"/>
        <w:jc w:val="both"/>
      </w:pPr>
      <w:r>
        <w:rPr>
          <w:rFonts w:ascii="Times New Roman"/>
          <w:b w:val="false"/>
          <w:i w:val="false"/>
          <w:color w:val="000000"/>
          <w:sz w:val="28"/>
        </w:rPr>
        <w:t>
      1) тәуекел дәрежесі 61-ден бастап 100-ді қоса алғанда дейінгі көрсеткіш кезінде және өзіне қатысты бақылау субъектісіне (объектісіне) бару арқылы профилактикалық бақылау жүргізілгенде жоғары тәуекел дәрежесіне;</w:t>
      </w:r>
    </w:p>
    <w:p>
      <w:pPr>
        <w:spacing w:after="0"/>
        <w:ind w:left="0"/>
        <w:jc w:val="both"/>
      </w:pPr>
      <w:r>
        <w:rPr>
          <w:rFonts w:ascii="Times New Roman"/>
          <w:b w:val="false"/>
          <w:i w:val="false"/>
          <w:color w:val="000000"/>
          <w:sz w:val="28"/>
        </w:rPr>
        <w:t>
      2) тәуекел дәрежесі 0-ден 60-қа дейінгі қоса алғанда көрсеткіш кезінде және өзіне қатысты бақылау субъектісіне (объектісіне) бару арқылы профилактикалық бақылау жүргізілмегенде жоғары дәрежеге жатқызылмаған тәуекел дәрежесіне жатады.</w:t>
      </w:r>
    </w:p>
    <w:bookmarkStart w:name="z34" w:id="29"/>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жылына бір реттен жиі емес мен бағалаудың нәтижелері бойынша айқындалады.</w:t>
      </w:r>
    </w:p>
    <w:bookmarkEnd w:id="29"/>
    <w:bookmarkStart w:name="z35" w:id="30"/>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30"/>
    <w:bookmarkStart w:name="z36" w:id="31"/>
    <w:p>
      <w:pPr>
        <w:spacing w:after="0"/>
        <w:ind w:left="0"/>
        <w:jc w:val="left"/>
      </w:pPr>
      <w:r>
        <w:rPr>
          <w:rFonts w:ascii="Times New Roman"/>
          <w:b/>
          <w:i w:val="false"/>
          <w:color w:val="000000"/>
        </w:rPr>
        <w:t xml:space="preserve"> 3-тарау. Тәуекел дәрежесін бағалаудың субъективті өлшемшарттар бойынша тәуекел дәрежесінің жалпы көрсеткішін есептеу тәртібі</w:t>
      </w:r>
    </w:p>
    <w:bookmarkEnd w:id="31"/>
    <w:bookmarkStart w:name="z37" w:id="32"/>
    <w:p>
      <w:pPr>
        <w:spacing w:after="0"/>
        <w:ind w:left="0"/>
        <w:jc w:val="both"/>
      </w:pPr>
      <w:r>
        <w:rPr>
          <w:rFonts w:ascii="Times New Roman"/>
          <w:b w:val="false"/>
          <w:i w:val="false"/>
          <w:color w:val="000000"/>
          <w:sz w:val="28"/>
        </w:rPr>
        <w:t>
      15. Бақылау субъектісін тәуекел дәрежесіне жатқызу үшін тәуекел дәрежесінің көрсеткішін есептеудің мынадай тәртібі қолданылады.</w:t>
      </w:r>
    </w:p>
    <w:bookmarkEnd w:id="32"/>
    <w:p>
      <w:pPr>
        <w:spacing w:after="0"/>
        <w:ind w:left="0"/>
        <w:jc w:val="both"/>
      </w:pPr>
      <w:r>
        <w:rPr>
          <w:rFonts w:ascii="Times New Roman"/>
          <w:b w:val="false"/>
          <w:i w:val="false"/>
          <w:color w:val="000000"/>
          <w:sz w:val="28"/>
        </w:rPr>
        <w:t>
      Бір өрескел бұзушылық анықталған жағдайда бақылау субъектісіне тәуекел дәрежесінің 100 көрсеткіші теңестіріледі және оған қатысты ерекше тәртіп бойынша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болмашы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39" w:id="33"/>
    <w:p>
      <w:pPr>
        <w:spacing w:after="0"/>
        <w:ind w:left="0"/>
        <w:jc w:val="left"/>
      </w:pPr>
      <w:r>
        <w:rPr>
          <w:rFonts w:ascii="Times New Roman"/>
          <w:b/>
          <w:i w:val="false"/>
          <w:color w:val="000000"/>
        </w:rPr>
        <w:t xml:space="preserve"> Бақылау субъектіге (объектіге) қатысты тәуекел дәрежесін бағалаудың субъективті өлшемшарттары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 (бұзушылықтың ауырлық дәрежесі төменде көрсетілген талаптар сақталмаған кезде белгіленеді)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Аудиторлық ұйымдар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осы аудиторлық ұйымда аудитор ретінде өз қызметін жүзеге асыратын аудиторлық ұйымның құрамында кемінде 2 (екі) аудитордың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басшысына қатысты бұрын ол жетекшілік еткен аудиторлық ұйымды лицензиясынан айыру туралы мәліметтердің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шешімімен айқындалған мерзімде "3" немесе "2" деген баға алған жағдайда аудиторлық ұйымның анықталған кемшіліктерді жоюы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мүшелері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жоспардан тыс тексерулер мен бақылау субъектілеріне (объектілеріне) бару арқылы профилактикалық бақылау нәтижелері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осы аудиторлық ұйымда аудитор ретінде өз қызметін жүзеге асыратын аудиторлық ұйымның құрамында кемінде 2 (екі) аудитордың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басшысына қатысты бұрын ол жетекшілік еткен аудиторлық ұйымды лицензиясынан айыру туралы мәліметтердің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шешімімен айқындалған мерзімде "3" немесе "2" деген баға алған жағдайда аудиторлық ұйымның анықталған кемшіліктерді жоюы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мүшелері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 түрлерін жүзеге асыруы:</w:t>
            </w:r>
            <w:r>
              <w:br/>
            </w:r>
            <w:r>
              <w:rPr>
                <w:rFonts w:ascii="Times New Roman"/>
                <w:b w:val="false"/>
                <w:i w:val="false"/>
                <w:color w:val="000000"/>
                <w:sz w:val="20"/>
              </w:rPr>
              <w:t>
аудит стандарттары бойынша ілеспе және басқа да қызметтер;</w:t>
            </w:r>
            <w:r>
              <w:br/>
            </w:r>
            <w:r>
              <w:rPr>
                <w:rFonts w:ascii="Times New Roman"/>
                <w:b w:val="false"/>
                <w:i w:val="false"/>
                <w:color w:val="000000"/>
                <w:sz w:val="20"/>
              </w:rPr>
              <w:t>
бухгалтерлік есепті қалпына келтіру және жүргізу, қаржылық есептілікті жасау;</w:t>
            </w:r>
            <w:r>
              <w:br/>
            </w:r>
            <w:r>
              <w:rPr>
                <w:rFonts w:ascii="Times New Roman"/>
                <w:b w:val="false"/>
                <w:i w:val="false"/>
                <w:color w:val="000000"/>
                <w:sz w:val="20"/>
              </w:rPr>
              <w:t>
ішкі аудит;</w:t>
            </w:r>
            <w:r>
              <w:br/>
            </w:r>
            <w:r>
              <w:rPr>
                <w:rFonts w:ascii="Times New Roman"/>
                <w:b w:val="false"/>
                <w:i w:val="false"/>
                <w:color w:val="000000"/>
                <w:sz w:val="20"/>
              </w:rPr>
              <w:t>
салық және бюджетке төленетiн басқа да мiндеттi төлемдер жөнiндегi заңнаманы қолдану және салық есебiн жүргiзу мәселелерi бойынша консультация беру;</w:t>
            </w:r>
            <w:r>
              <w:br/>
            </w:r>
            <w:r>
              <w:rPr>
                <w:rFonts w:ascii="Times New Roman"/>
                <w:b w:val="false"/>
                <w:i w:val="false"/>
                <w:color w:val="000000"/>
                <w:sz w:val="20"/>
              </w:rPr>
              <w:t>
салықтар бойынша аудит жүргізу және салықтар бойынша аудиторлық қорытынды жасау; квазимемлекеттік сектор субъектілеріне арнайы мақсаттағы аудит жүргізу;</w:t>
            </w:r>
            <w:r>
              <w:br/>
            </w:r>
            <w:r>
              <w:rPr>
                <w:rFonts w:ascii="Times New Roman"/>
                <w:b w:val="false"/>
                <w:i w:val="false"/>
                <w:color w:val="000000"/>
                <w:sz w:val="20"/>
              </w:rPr>
              <w:t>
алғашқы статистикалық деректерді қалыптастыру;</w:t>
            </w:r>
            <w:r>
              <w:br/>
            </w:r>
            <w:r>
              <w:rPr>
                <w:rFonts w:ascii="Times New Roman"/>
                <w:b w:val="false"/>
                <w:i w:val="false"/>
                <w:color w:val="000000"/>
                <w:sz w:val="20"/>
              </w:rPr>
              <w:t>
қаржы-шаруашылық қызметтi талдау және қаржылық жоспарлау, экономикалық, қаржылық және басқарушылық консультация беру;</w:t>
            </w:r>
            <w:r>
              <w:br/>
            </w:r>
            <w:r>
              <w:rPr>
                <w:rFonts w:ascii="Times New Roman"/>
                <w:b w:val="false"/>
                <w:i w:val="false"/>
                <w:color w:val="000000"/>
                <w:sz w:val="20"/>
              </w:rPr>
              <w:t>
бухгалтерлiк есептi жүргiзу және қаржылық есептiлiктi жасау мәселелерi бойынша консультация беру;</w:t>
            </w:r>
            <w:r>
              <w:br/>
            </w:r>
            <w:r>
              <w:rPr>
                <w:rFonts w:ascii="Times New Roman"/>
                <w:b w:val="false"/>
                <w:i w:val="false"/>
                <w:color w:val="000000"/>
                <w:sz w:val="20"/>
              </w:rPr>
              <w:t>
бухгалтерлiк есептi жүргiзу және қаржылық есептiлiктi жасау, салық салу, аудит және қаржы-шаруашылық қызметтi талдау мен қаржылық жоспарлау бойынша оқыту;</w:t>
            </w:r>
            <w:r>
              <w:br/>
            </w:r>
            <w:r>
              <w:rPr>
                <w:rFonts w:ascii="Times New Roman"/>
                <w:b w:val="false"/>
                <w:i w:val="false"/>
                <w:color w:val="000000"/>
                <w:sz w:val="20"/>
              </w:rPr>
              <w:t>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r>
              <w:br/>
            </w:r>
            <w:r>
              <w:rPr>
                <w:rFonts w:ascii="Times New Roman"/>
                <w:b w:val="false"/>
                <w:i w:val="false"/>
                <w:color w:val="000000"/>
                <w:sz w:val="20"/>
              </w:rPr>
              <w:t>
бухгалтерлiк есептi жүргiзу және қаржылық есептiлiктi жасау, аудит, қаржы-шаруашылық қызметтi талдау және қаржылық жоспарлау, аудит стандарттары бойынша ілеспе қызметтер көрсету жөнінде әдістемелік құралдар мен ұсынымдар әзірлеу, сондай-ақ оларды тарату;</w:t>
            </w:r>
            <w:r>
              <w:br/>
            </w:r>
            <w:r>
              <w:rPr>
                <w:rFonts w:ascii="Times New Roman"/>
                <w:b w:val="false"/>
                <w:i w:val="false"/>
                <w:color w:val="000000"/>
                <w:sz w:val="20"/>
              </w:rPr>
              <w:t>
аудиторлық қызметке байланысты заң қызметтерiн көрсету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үшін аудит жүргізу міндетті болып табылатын қаржы ұйымдарына, банктік конгломерат құрамына кіретін ұйымдарға, сақтандыру тобына кіретін ұйымдарға аудит жүргізу нәтижесінде анықталған Қазақстан Республикасының заңнамасын бұзушылықтар туралы аудиттелетін субъектілерді хабардар ете отырып, қаржы нарығы мен қаржы ұйымдарын реттеу, бақылау және қадағалау жөніндегі уәкілетті органға хабардар ету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сондай-ақ кәсіби ұйым аккредиттеуден айырылған кезде аудиторлық ұйымның кәсіби аудиторлық ұйымға уақтылы кіргенін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жүргізуге арналған шарттың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жүргiзу және (немесе) аудит стандарттары бойынша ілеспе және басқа да қызметтер көрсетуге арналған шарттың болуы: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 (оның ішінде мемлекеттік мекемелерде)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аудиторлық ұйым немесе осы аудитті, салықтар бойынша аудитті, квазимемлекеттік сектор субъектілерінің арнайы мақсаттағы аудитін, өзге де ақпарат аудитін жүзеге асыратын оның қызметкерлері қатысушысы, кредиторы болып табылатын тапсырыс берушілердің аудиторлық ұйымының аудит, салықтар бойынша аудит, квазимемлекеттік сектор субъектілерінің арнайы мақсаттағы аудитін, өзге де ақпарат аудитін жүргізу құқығына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бухгалтерлік есепті қалпына келтіру және жүргізу, қаржылық есептілікті жасау және (немесе) ішкі аудит бойынша (бухгалтерлік есеп және (немесе) қаржылық есептілік бөлігінде) көрсетілген қызметтер ұсынылған ұйымдардың квазимемлекеттік сектор субъектілеріне аудит, салықтар бойынша аудит, арнайы мақсаттағы аудит, өзге де ақпарат аудитін жүргізуге тыйым салуды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орындаушылары аудиттелетiн субъектiмен еңбек қатынастарында тұрған немесе оның лауазымды тұлғаларының, сондай-ақ аудиттелетiн субъектi акцияларының он және одан да астам процентiн (немесе жарғылық капиталға қатысу үлесiн) иеленген акционердiң (қатысушының) жақын туыстары немесе жекжаттары болып табылатын аудиторлық ұйымдардың аудитін, квазимемлекеттік сектор субъектілеріне арнайы мақсаттағы аудитін, салықтар бойынша аудит, өзге де ақпарат аудитін жүргізу бойынша құқығын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аудиттелетiн субъектiде жеке мүлiктiк мүдделерi бар орындаушылардың аудит, квазимемлекеттік сектор субъектілеріне арнайы мақсаттағы аудит, салықтар бойынша аудит, өзге де ақпарат аудитін жүргізу бойынша құқығын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аудит, салықтар бойынша аудит, квазимемлекеттік сектор субъектілеріне арнайы мақсаттағы аудит, өзге де ақпарат аудитін жүргізу жөніндегі міндеттемелерді қоспағанда, егер оның аудиттелетін субъектінің алдында немесе аудиттелетін субъектінің оның алдында ақшалай міндеттемелері бар болса аудит, квазимемлекеттік сектор субъектілеріне арнайы мақсаттағы аудит, салықтар бойынша аудит, өзге де ақпарат аудитін жүргізу бойынша құқығын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жасалған жария шарттардан туындайтын міндеттемелерді қоспағанда, мүдделер қақтығысының пайда болуына әкелетін немесе осындай қақтығыстың пайда болу қатерін туғызатын жағдайларда, аудит, салықтар бойынша аудит, квазимемлекеттік сектор субъектілеріне арнайы мақсаттағы аудит, өзге де ақпарат аудитін жүргізуі бойынша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r>
              <w:br/>
            </w:r>
            <w:r>
              <w:rPr>
                <w:rFonts w:ascii="Times New Roman"/>
                <w:b w:val="false"/>
                <w:i w:val="false"/>
                <w:color w:val="000000"/>
                <w:sz w:val="20"/>
              </w:rPr>
              <w:t>
қаржы мониторингіне жататын ақшамен және (немесе) мүлікпен жасалатын операциялар туралы ақпаратты уақтылы ұсыну немесе ұсынбау;</w:t>
            </w:r>
            <w:r>
              <w:br/>
            </w:r>
            <w:r>
              <w:rPr>
                <w:rFonts w:ascii="Times New Roman"/>
                <w:b w:val="false"/>
                <w:i w:val="false"/>
                <w:color w:val="000000"/>
                <w:sz w:val="20"/>
              </w:rPr>
              <w:t>
қаржы мониторингі жөніндегі уәкілетті органның сұрау салуы бойынша ақпаратты, мәліметтер мен құжаттарды уақтылы ұсыну, ұсынбау;</w:t>
            </w:r>
            <w:r>
              <w:br/>
            </w: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қолданбауы;</w:t>
            </w:r>
            <w:r>
              <w:br/>
            </w:r>
            <w:r>
              <w:rPr>
                <w:rFonts w:ascii="Times New Roman"/>
                <w:b w:val="false"/>
                <w:i w:val="false"/>
                <w:color w:val="000000"/>
                <w:sz w:val="20"/>
              </w:rPr>
              <w:t>
ақшамен және (немесе) өзге мүлікпен жасалатын операцияларды тоқтату және (немесе) ақшамен және (немесе) өзге мүлікпен жасалатын операцияларды тоқтату жөніндегі шаралар туралы ақпарат беру жөнінде шаралар қолдану;</w:t>
            </w:r>
            <w:r>
              <w:br/>
            </w:r>
            <w:r>
              <w:rPr>
                <w:rFonts w:ascii="Times New Roman"/>
                <w:b w:val="false"/>
                <w:i w:val="false"/>
                <w:color w:val="000000"/>
                <w:sz w:val="20"/>
              </w:rPr>
              <w:t>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 туралы ақпарат ұсынудан бас тарту жөніндегі міндеттерді орындауы;</w:t>
            </w:r>
            <w:r>
              <w:br/>
            </w:r>
            <w:r>
              <w:rPr>
                <w:rFonts w:ascii="Times New Roman"/>
                <w:b w:val="false"/>
                <w:i w:val="false"/>
                <w:color w:val="000000"/>
                <w:sz w:val="20"/>
              </w:rPr>
              <w:t>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w:t>
            </w:r>
            <w:r>
              <w:br/>
            </w:r>
            <w:r>
              <w:rPr>
                <w:rFonts w:ascii="Times New Roman"/>
                <w:b w:val="false"/>
                <w:i w:val="false"/>
                <w:color w:val="000000"/>
                <w:sz w:val="20"/>
              </w:rPr>
              <w:t>
уәкілетті органның шешімі бойынша клиенттердің операцияларын тоқтата тұру;</w:t>
            </w:r>
            <w:r>
              <w:br/>
            </w:r>
            <w:r>
              <w:rPr>
                <w:rFonts w:ascii="Times New Roman"/>
                <w:b w:val="false"/>
                <w:i w:val="false"/>
                <w:color w:val="000000"/>
                <w:sz w:val="20"/>
              </w:rPr>
              <w:t>
бекітілген талаптар бойынша ішкі бақылау қағидаларын және оны жүзеге асыру бағдарламаларын қабылдау;</w:t>
            </w:r>
            <w:r>
              <w:br/>
            </w:r>
            <w:r>
              <w:rPr>
                <w:rFonts w:ascii="Times New Roman"/>
                <w:b w:val="false"/>
                <w:i w:val="false"/>
                <w:color w:val="000000"/>
                <w:sz w:val="20"/>
              </w:rPr>
              <w:t>
өз клиенттеріне және өзге де тұлғаларға уәкілетті органға ақпарат беру туралы хабарламау жөніндегі талаптарды сақтау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аудиторлық есептің дұрыстығын қамтамасыз етуі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аудиторлық қызмет туралы заңнамасын, аудит стандарттарын, Әдеп кодексін сақтау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талаптарға сәйкес келетін аудиторлық ұйымның міндетті аудит жүргізуі:</w:t>
            </w:r>
            <w:r>
              <w:br/>
            </w:r>
            <w:r>
              <w:rPr>
                <w:rFonts w:ascii="Times New Roman"/>
                <w:b w:val="false"/>
                <w:i w:val="false"/>
                <w:color w:val="000000"/>
                <w:sz w:val="20"/>
              </w:rPr>
              <w:t>
1) ұйымдардың міндетті аудиті бойынша:</w:t>
            </w:r>
            <w:r>
              <w:br/>
            </w:r>
            <w:r>
              <w:rPr>
                <w:rFonts w:ascii="Times New Roman"/>
                <w:b w:val="false"/>
                <w:i w:val="false"/>
                <w:color w:val="000000"/>
                <w:sz w:val="20"/>
              </w:rPr>
              <w:t>
аудиторлық ұйым мүшесі болып табылатын аккредиттелген кәсіби аудиторлық ұйымның өткізілген сыртқы сапа бақылауы нәтижелері бойынша аудиторлық ұйымның халықаралық аудит стандарттарының және Әдеп кодексінің талаптарын сақтауын растайтын қорытындысының болуы;</w:t>
            </w:r>
            <w:r>
              <w:br/>
            </w:r>
            <w:r>
              <w:rPr>
                <w:rFonts w:ascii="Times New Roman"/>
                <w:b w:val="false"/>
                <w:i w:val="false"/>
                <w:color w:val="000000"/>
                <w:sz w:val="20"/>
              </w:rPr>
              <w:t>
аудиторлық қызметтер көрсетуге шарт жасасқан күнге дейін соңғы бір жыл ішінде әкімшілік жазаның болмауы;</w:t>
            </w:r>
            <w:r>
              <w:br/>
            </w:r>
            <w:r>
              <w:rPr>
                <w:rFonts w:ascii="Times New Roman"/>
                <w:b w:val="false"/>
                <w:i w:val="false"/>
                <w:color w:val="000000"/>
                <w:sz w:val="20"/>
              </w:rPr>
              <w:t>
2) ұлттық компаниялардың, ұлттық холдингтердің және ұлттық басқарушы холдингтердің міндетті аудиті бойынша:</w:t>
            </w:r>
            <w:r>
              <w:br/>
            </w:r>
            <w:r>
              <w:rPr>
                <w:rFonts w:ascii="Times New Roman"/>
                <w:b w:val="false"/>
                <w:i w:val="false"/>
                <w:color w:val="000000"/>
                <w:sz w:val="20"/>
              </w:rPr>
              <w:t>
аудиторлық ұйым басшысының аудиторлық қызметпен айналысу мерзімі кемінде 5 (бес) жыл;</w:t>
            </w:r>
            <w:r>
              <w:br/>
            </w:r>
            <w:r>
              <w:rPr>
                <w:rFonts w:ascii="Times New Roman"/>
                <w:b w:val="false"/>
                <w:i w:val="false"/>
                <w:color w:val="000000"/>
                <w:sz w:val="20"/>
              </w:rPr>
              <w:t>
қаржылық есептіліктің халықаралық стандарттары бойынша кемінде 10 (он) аудиттелетін субъектілер бойынша аудиторлық есептердің болуы;</w:t>
            </w:r>
            <w:r>
              <w:br/>
            </w:r>
            <w:r>
              <w:rPr>
                <w:rFonts w:ascii="Times New Roman"/>
                <w:b w:val="false"/>
                <w:i w:val="false"/>
                <w:color w:val="000000"/>
                <w:sz w:val="20"/>
              </w:rPr>
              <w:t>
кәсіби бухгалтер сертификаты бар кемінде 2 (екі) маманның болуы.</w:t>
            </w:r>
            <w:r>
              <w:br/>
            </w:r>
            <w:r>
              <w:rPr>
                <w:rFonts w:ascii="Times New Roman"/>
                <w:b w:val="false"/>
                <w:i w:val="false"/>
                <w:color w:val="000000"/>
                <w:sz w:val="20"/>
              </w:rPr>
              <w:t>
3) қаржы ұйымдарының және "Қазақстанның Даму Банкі" Акционерлік қоғамның міндетті аудит бойынша аудиторлық ұйымның құрамында:</w:t>
            </w:r>
            <w:r>
              <w:br/>
            </w:r>
            <w:r>
              <w:rPr>
                <w:rFonts w:ascii="Times New Roman"/>
                <w:b w:val="false"/>
                <w:i w:val="false"/>
                <w:color w:val="000000"/>
                <w:sz w:val="20"/>
              </w:rPr>
              <w:t>
соңғы бес жылдың 3 (үш) жыл ішінде қаржы ұйымдарының аудиті саласында жұмыс тәжірибесі бар "аудитор" біліктілік куәлігі бар топтың басшысы тағайындайтын маман;</w:t>
            </w:r>
            <w:r>
              <w:br/>
            </w:r>
            <w:r>
              <w:rPr>
                <w:rFonts w:ascii="Times New Roman"/>
                <w:b w:val="false"/>
                <w:i w:val="false"/>
                <w:color w:val="000000"/>
                <w:sz w:val="20"/>
              </w:rPr>
              <w:t>
Certified Public Accountant (CPA), The Association of Chartered Certified Accountants (ACCA), The Chartered Institute of Management Accountants (CIMA), The Institute of Chartered Accountants in England and Wales (ICAEW) бухгалтерлік есеп және аудит саласында толық біліктілігінің бірі не қаржы ұйымдарының аудиті саласында соңғы бес жылдың ішінде 2 (екі) жыл жұмыс тәжірибесі бар, "аудитор" біліктілігі бар кемінде 2 (екі) маман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ұйымдарың аудиттелген субъектінің мекенжайы бойынша салықтар бойынша аудит қорытындысын ұсынбауы туралы мемлекеттік кірістер органдарының хабарлауы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ұйымдарың Қазақстан Республикасының заңнамасымен белгіленген тәртіпте квазимемлекеттік сектор субъектілеріне арнайы мақсаттағы аудит қорытындыларын уақытылы бермеуі туралы Республикалық бюджеттің атқарылуын бақылау жөніндегі Есеп комитетінің хабарлауы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қылмыстық жолмен алынған кірістерді жылыстату және терроризмді қаржыландыру жөніндегі мәліметтерді аудиторлық ұйымдардың ұсынбауы туралы қаржы мониторингі органдарының хабарлауы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шағымдардың, өтініштердің және мәліметтердің болуы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2 (екі) және одан да көп расталған шағымдар мен өтініштердің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расталған бір шағымның және өтініштің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 аудиторлық ұйымдар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қызметі туралы жартыжылдық есеп (есепті кезеңнен кейінгі айдың 15-іне дейін)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Кәсіби аудиторлық ұйым жүргізген сыртқы сапа бақылауы туралы тоқсан сайынғы есеп (есепті кезеңнен кейінгі айдың 15-іне дейін)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өз мүшелерiне қатысты сапасына сыртқы бақылау жүргізу 3 (үш) жылда бiр рет жүргізу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ұйымда жұмыс органдарының болуы:</w:t>
            </w:r>
            <w:r>
              <w:br/>
            </w:r>
            <w:r>
              <w:rPr>
                <w:rFonts w:ascii="Times New Roman"/>
                <w:b w:val="false"/>
                <w:i w:val="false"/>
                <w:color w:val="000000"/>
                <w:sz w:val="20"/>
              </w:rPr>
              <w:t>
сапаны бақылау бойынша;</w:t>
            </w:r>
            <w:r>
              <w:br/>
            </w:r>
            <w:r>
              <w:rPr>
                <w:rFonts w:ascii="Times New Roman"/>
                <w:b w:val="false"/>
                <w:i w:val="false"/>
                <w:color w:val="000000"/>
                <w:sz w:val="20"/>
              </w:rPr>
              <w:t>
аудит және қаржылық есептіліктің халықаралық стандарттары бойынша;</w:t>
            </w:r>
            <w:r>
              <w:br/>
            </w:r>
            <w:r>
              <w:rPr>
                <w:rFonts w:ascii="Times New Roman"/>
                <w:b w:val="false"/>
                <w:i w:val="false"/>
                <w:color w:val="000000"/>
                <w:sz w:val="20"/>
              </w:rPr>
              <w:t>
аудиторлардың біліктілігін арттыру бойынша;</w:t>
            </w:r>
            <w:r>
              <w:br/>
            </w:r>
            <w:r>
              <w:rPr>
                <w:rFonts w:ascii="Times New Roman"/>
                <w:b w:val="false"/>
                <w:i w:val="false"/>
                <w:color w:val="000000"/>
                <w:sz w:val="20"/>
              </w:rPr>
              <w:t>
әдеп мәселелері бойынша;</w:t>
            </w:r>
            <w:r>
              <w:br/>
            </w:r>
            <w:r>
              <w:rPr>
                <w:rFonts w:ascii="Times New Roman"/>
                <w:b w:val="false"/>
                <w:i w:val="false"/>
                <w:color w:val="000000"/>
                <w:sz w:val="20"/>
              </w:rPr>
              <w:t>
дауларды қарау бойынша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жоспардан тыс тексерулер мен бақылау субъектілеріне (объектілеріне) бару арқылы профилактикалық бақылау нәтижелері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қызметі туралы жартыжылдық есеп (есепті кезеңнен кейінгі айдың 15-іне дейін)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Кәсіби аудиторлық ұйым жүргізген сыртқы сапа бақылауы туралы тоқсан сайынғы есеп (есепті кезеңнен кейінгі айдың 15-іне дейін)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өз мүшелерiне қатысты сапасына сыртқы бақылау жүргізу 3 (үш) жылда бiр рет жүргізу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ұйымда жұмыс органдарының болуы:</w:t>
            </w:r>
            <w:r>
              <w:br/>
            </w:r>
            <w:r>
              <w:rPr>
                <w:rFonts w:ascii="Times New Roman"/>
                <w:b w:val="false"/>
                <w:i w:val="false"/>
                <w:color w:val="000000"/>
                <w:sz w:val="20"/>
              </w:rPr>
              <w:t>
сапаны бақылау бойынша;</w:t>
            </w:r>
            <w:r>
              <w:br/>
            </w:r>
            <w:r>
              <w:rPr>
                <w:rFonts w:ascii="Times New Roman"/>
                <w:b w:val="false"/>
                <w:i w:val="false"/>
                <w:color w:val="000000"/>
                <w:sz w:val="20"/>
              </w:rPr>
              <w:t>
аудит және қаржылық есептіліктің халықаралық стандарттары бойынша;</w:t>
            </w:r>
            <w:r>
              <w:br/>
            </w:r>
            <w:r>
              <w:rPr>
                <w:rFonts w:ascii="Times New Roman"/>
                <w:b w:val="false"/>
                <w:i w:val="false"/>
                <w:color w:val="000000"/>
                <w:sz w:val="20"/>
              </w:rPr>
              <w:t>
аудиторлардың біліктілігін арттыру бойынша;</w:t>
            </w:r>
            <w:r>
              <w:br/>
            </w:r>
            <w:r>
              <w:rPr>
                <w:rFonts w:ascii="Times New Roman"/>
                <w:b w:val="false"/>
                <w:i w:val="false"/>
                <w:color w:val="000000"/>
                <w:sz w:val="20"/>
              </w:rPr>
              <w:t>
әдеп мәселелері бойынша;</w:t>
            </w:r>
            <w:r>
              <w:br/>
            </w:r>
            <w:r>
              <w:rPr>
                <w:rFonts w:ascii="Times New Roman"/>
                <w:b w:val="false"/>
                <w:i w:val="false"/>
                <w:color w:val="000000"/>
                <w:sz w:val="20"/>
              </w:rPr>
              <w:t>
дауларды қарау бойынша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ескерту хаты шығарылған себептерді 3 (үш) ай ішінде жою</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комиссияның қызметін қалыптастыруға және жүзеге асыруға талпатарды сақтау, атап айтқанда құрамы кем дегенде он аудиторлық ұйымнан тұратын саны бар оның құрылтайшысы болып табылатын және аккредитацияны алған сәттен бастап алты ай ішінде кәсіби аудиторлық ұйымның комиссиясын құру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бес жылдың 3 (үш) жыл ішінде аудит саласында жұмыс тәжірибесі бар кемінде 3 (үш) аудитор – кәсіби ұйымның мүшелері қатарынан кәсіби ұйымдардың басқару органын қалыптастыру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аудитор ретінде жүзеге асыратын аудиторлардың ғана сапаға сыртқы бақылау жүргізуі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жоспардан тыс сыртқы бақылау негіздерін сақтау:</w:t>
            </w:r>
            <w:r>
              <w:br/>
            </w:r>
            <w:r>
              <w:rPr>
                <w:rFonts w:ascii="Times New Roman"/>
                <w:b w:val="false"/>
                <w:i w:val="false"/>
                <w:color w:val="000000"/>
                <w:sz w:val="20"/>
              </w:rPr>
              <w:t>
аудиторлық ұйымның өтінішіне байланысты қайта тексеру;</w:t>
            </w:r>
            <w:r>
              <w:br/>
            </w:r>
            <w:r>
              <w:rPr>
                <w:rFonts w:ascii="Times New Roman"/>
                <w:b w:val="false"/>
                <w:i w:val="false"/>
                <w:color w:val="000000"/>
                <w:sz w:val="20"/>
              </w:rPr>
              <w:t>
аудиторлық қызмет саласындағы реттеуді және аудиторлық және кәсіби ұйымдардың қызметін бақылауды жүзеге асыратын уәкілетті мемлекеттік органның алынған ақпарат және келіп түскен шағымдар бойынша үндеуі;</w:t>
            </w:r>
            <w:r>
              <w:br/>
            </w:r>
            <w:r>
              <w:rPr>
                <w:rFonts w:ascii="Times New Roman"/>
                <w:b w:val="false"/>
                <w:i w:val="false"/>
                <w:color w:val="000000"/>
                <w:sz w:val="20"/>
              </w:rPr>
              <w:t>
кәсіби аудиторлық ұйымның шешімімен белгіленген мерзімде анықталған кемшіліктерді жоюды растау мақсатында аудиторлық ұйымның "3", "2" деген баға алуы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 кәсіби ұйым мүшелерінің орташа санының 10 (он) пайызында, бірақ кемінде 5 (бесеуінде) күнтізбелік 12 (он екі) ай ішінде аудиторлық қызметті жүзеге асыруға берілген лицензиясынан айырылу фактілерінің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жоспар бойынша әрбір аудиторлық ұйым бойынша сапаға жоспарлы сыртқы бақылау жүргізу мерзімдерінің сақталуы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Аудиторлармен сыртқы сапаны бақылау жүргізу мерзімі 10 (он) жұмыс күнінен аспайды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 қорытындылары бойынша бағаны айқындау мерзімі 2 (екі) айдан аспайды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жүргізу тәртібін сақтау:</w:t>
            </w:r>
            <w:r>
              <w:br/>
            </w:r>
            <w:r>
              <w:rPr>
                <w:rFonts w:ascii="Times New Roman"/>
                <w:b w:val="false"/>
                <w:i w:val="false"/>
                <w:color w:val="000000"/>
                <w:sz w:val="20"/>
              </w:rPr>
              <w:t>
сапаны сыртқы бақылау рәсімін ұйымдастыру жөніндегі мәселелер;</w:t>
            </w:r>
            <w:r>
              <w:br/>
            </w:r>
            <w:r>
              <w:rPr>
                <w:rFonts w:ascii="Times New Roman"/>
                <w:b w:val="false"/>
                <w:i w:val="false"/>
                <w:color w:val="000000"/>
                <w:sz w:val="20"/>
              </w:rPr>
              <w:t>
бақылаушыға не сапаны сыртқы бақылау рәсіміне қатысатын басқа да адамдарға қарсылық білдіру (өздігінен бас тарту) негіздері;</w:t>
            </w:r>
            <w:r>
              <w:br/>
            </w:r>
            <w:r>
              <w:rPr>
                <w:rFonts w:ascii="Times New Roman"/>
                <w:b w:val="false"/>
                <w:i w:val="false"/>
                <w:color w:val="000000"/>
                <w:sz w:val="20"/>
              </w:rPr>
              <w:t>
сапаға сыртқы бақылау жүргізудің бағдарламасы мен кезеңдері;</w:t>
            </w:r>
            <w:r>
              <w:br/>
            </w:r>
            <w:r>
              <w:rPr>
                <w:rFonts w:ascii="Times New Roman"/>
                <w:b w:val="false"/>
                <w:i w:val="false"/>
                <w:color w:val="000000"/>
                <w:sz w:val="20"/>
              </w:rPr>
              <w:t>
құрылтай және құқық белгілейтін құжаттарды, лицензияларды, аудиторлардың біліктілік куәліктерін, аудиторлардың біліктілігін арттыру жөніндегі құжаттарды, кадр құрамы жөніндегі құжаттарды, аудит сапасын бақылау жөніндегі фирмаішілік құжаттарды, орындалған аудиторлық тапсырмалар жөніндегі жұмыс құжаттамасын қамтитын сапаны сыртқы бақылау барысында тексеруге жататын аудиторлық ұйым құжаттарының тізбесі;</w:t>
            </w:r>
            <w:r>
              <w:br/>
            </w:r>
            <w:r>
              <w:rPr>
                <w:rFonts w:ascii="Times New Roman"/>
                <w:b w:val="false"/>
                <w:i w:val="false"/>
                <w:color w:val="000000"/>
                <w:sz w:val="20"/>
              </w:rPr>
              <w:t>
сапаны сыртқы бақылауға ұшырайтын аудит бойынша жобаларды іріктеу өлшемшарттары;</w:t>
            </w:r>
            <w:r>
              <w:br/>
            </w:r>
            <w:r>
              <w:rPr>
                <w:rFonts w:ascii="Times New Roman"/>
                <w:b w:val="false"/>
                <w:i w:val="false"/>
                <w:color w:val="000000"/>
                <w:sz w:val="20"/>
              </w:rPr>
              <w:t>
аудиторлық ұйымның сапасына ішкі бақылау жүйесін, тексеру мәселелерін;</w:t>
            </w:r>
            <w:r>
              <w:br/>
            </w:r>
            <w:r>
              <w:rPr>
                <w:rFonts w:ascii="Times New Roman"/>
                <w:b w:val="false"/>
                <w:i w:val="false"/>
                <w:color w:val="000000"/>
                <w:sz w:val="20"/>
              </w:rPr>
              <w:t>
ішкі бақылау қағидаларның және оларды жүзеге асырудың мынадай бағдарламаларның болуы; қылмыстық жолмен алынған кірістерді заңдастыруға (жылыстатуға) және терроризмді қаржыландыруға қарсы іс-қимыл мақсатында ішкі бақылауды ұйымдастыру бағдарламасын;</w:t>
            </w:r>
            <w:r>
              <w:br/>
            </w:r>
            <w:r>
              <w:rPr>
                <w:rFonts w:ascii="Times New Roman"/>
                <w:b w:val="false"/>
                <w:i w:val="false"/>
                <w:color w:val="000000"/>
                <w:sz w:val="20"/>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бағдарламасын;</w:t>
            </w:r>
            <w:r>
              <w:br/>
            </w:r>
            <w:r>
              <w:rPr>
                <w:rFonts w:ascii="Times New Roman"/>
                <w:b w:val="false"/>
                <w:i w:val="false"/>
                <w:color w:val="000000"/>
                <w:sz w:val="20"/>
              </w:rPr>
              <w:t>
клиенттерді сәйкестендіру бағдарламасын;</w:t>
            </w:r>
            <w:r>
              <w:br/>
            </w:r>
            <w:r>
              <w:rPr>
                <w:rFonts w:ascii="Times New Roman"/>
                <w:b w:val="false"/>
                <w:i w:val="false"/>
                <w:color w:val="000000"/>
                <w:sz w:val="20"/>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r>
              <w:br/>
            </w: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r>
              <w:br/>
            </w:r>
            <w:r>
              <w:rPr>
                <w:rFonts w:ascii="Times New Roman"/>
                <w:b w:val="false"/>
                <w:i w:val="false"/>
                <w:color w:val="000000"/>
                <w:sz w:val="20"/>
              </w:rPr>
              <w:t>
жекелеген аудиторлық тапсырмалардың сапасын тексеру мәселелері;</w:t>
            </w:r>
            <w:r>
              <w:br/>
            </w:r>
            <w:r>
              <w:rPr>
                <w:rFonts w:ascii="Times New Roman"/>
                <w:b w:val="false"/>
                <w:i w:val="false"/>
                <w:color w:val="000000"/>
                <w:sz w:val="20"/>
              </w:rPr>
              <w:t>
сапаға сыртқы бақылау жүргізу барысында кәсіптік ұйым қол жеткізген ақпаратты қорғауды қамтамасыз ету жөніндегі шаралар;</w:t>
            </w:r>
            <w:r>
              <w:br/>
            </w:r>
            <w:r>
              <w:rPr>
                <w:rFonts w:ascii="Times New Roman"/>
                <w:b w:val="false"/>
                <w:i w:val="false"/>
                <w:color w:val="000000"/>
                <w:sz w:val="20"/>
              </w:rPr>
              <w:t>
бақылаушылардың есептілігі және аудиторлық ұйымның сыртқы сапа бақылауынан өту нәтижелерін ресімдеу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куәлігінің нөмірін және біліктілік комиссиясына "аудитор" біліктілігі берілген тұлғалар ұсынған құжаттардың нотариалды куәландырылған көшірмелерін көрсете отырып, Біліктілік комиссиясы отырысының хаттамасын шешім қабылданған күннен бастап он бес жұмыс күні ішінде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комиссияның талаптарын сақтау, қалыптастыру және қызметін жүзеге асыру, атап айтқанда біліктілік комиссиясының төрағасы аудиторлық қызметпен айналысатын аудитор болып табылады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талаптарын сақтау, қалыптастыру және қызметін жүзеге асыру, атап айтқанда біліктілік комиссиясының төрағасы 3 (үш) жыл мерзімге сайланады және бір адам қатарынан 2 (екі) мерзімге сайлана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куәлігінен айырылған адамдарды кемінде 3 (үш) жылдан кейін қайта аттестаттауға жіберу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өтпеген адамдарды Біліктілік комиссиясы шешім қабылдаған сәттен бастап 3 (үш) ай өткеннен кейін қайта аттестаттаудан өтуге жіберу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өкілдіктердің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қаржы, бақылау-тексеру немесе құқықтық салаларда немесе жоғары оқу орындарында бухгалтерлік есеп және аудит бойынша ғылыми-оқытушылық қызмет саласында кемінде үш жыл еңбек өтілі бар тұлғаларды "аудитор" біліктілігін беруге аттестаттауға жіберу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модульдік тапсырмаларды қалыптастыру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емтихан жұмысын Біліктілік комиссиясының кемінде екі мүшесімен жеке тексеру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талаптарын сақтау, қалыптастыру және қызметін жүзеге асыру; кәсіби ұйымды актредиттеу туралы куәліктен айырылған жағдайда ол құрған Комиссия кәсіби ұйымды аккредиттеу туралы куәліктен айыру туралы бұйрық шыққан сәттен бастап өз қызметін жүзеге асыра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шағымдардың, өтініштердің және мәліметтердің болуы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2 (екі) және одан да көп расталған шағымдар мен өтініштердің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расталған бір шағым мен өтініштердің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60</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568</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2-қосымша</w:t>
            </w:r>
          </w:p>
        </w:tc>
      </w:tr>
    </w:tbl>
    <w:bookmarkStart w:name="z42" w:id="34"/>
    <w:p>
      <w:pPr>
        <w:spacing w:after="0"/>
        <w:ind w:left="0"/>
        <w:jc w:val="left"/>
      </w:pPr>
      <w:r>
        <w:rPr>
          <w:rFonts w:ascii="Times New Roman"/>
          <w:b/>
          <w:i w:val="false"/>
          <w:color w:val="000000"/>
        </w:rPr>
        <w:t xml:space="preserve"> Аудиторлық ұйымдарға қатысты аудиторлық қызмет саласындағы тексеру парағы</w:t>
      </w:r>
    </w:p>
    <w:bookmarkEnd w:id="3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_______________________________________________________________ саласында/аясында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немесе профилактикалық бақылауды тағайындау туралы акті 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98"/>
        <w:gridCol w:w="107"/>
        <w:gridCol w:w="107"/>
        <w:gridCol w:w="107"/>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осы аудиторлық ұйымда аудитор ретінде өз қызметін жүзеге асыратын аудиторлық ұйымның құрамында кемінде 2 (екі) аудитордың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басшысына қатысты бұрын ол жетекшілік еткен аудиторлық ұйымды лицензиясынан айыру туралы мәліметтердің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шешімімен айқындалған мерзімде "3" немесе "2" деген баға алған жағдайда аудиторлық ұйымның анықталған кемшіліктерді жоюы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мүшелері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 түрлерін жүзеге асыруы:</w:t>
            </w:r>
            <w:r>
              <w:br/>
            </w:r>
            <w:r>
              <w:rPr>
                <w:rFonts w:ascii="Times New Roman"/>
                <w:b w:val="false"/>
                <w:i w:val="false"/>
                <w:color w:val="000000"/>
                <w:sz w:val="20"/>
              </w:rPr>
              <w:t>
аудит стандарттары бойынша ілеспе және басқа да қызметтер;</w:t>
            </w:r>
            <w:r>
              <w:br/>
            </w:r>
            <w:r>
              <w:rPr>
                <w:rFonts w:ascii="Times New Roman"/>
                <w:b w:val="false"/>
                <w:i w:val="false"/>
                <w:color w:val="000000"/>
                <w:sz w:val="20"/>
              </w:rPr>
              <w:t>
бухгалтерлік есепті қалпына келтіру және жүргізу, қаржылық есептілікті жасау;</w:t>
            </w:r>
            <w:r>
              <w:br/>
            </w:r>
            <w:r>
              <w:rPr>
                <w:rFonts w:ascii="Times New Roman"/>
                <w:b w:val="false"/>
                <w:i w:val="false"/>
                <w:color w:val="000000"/>
                <w:sz w:val="20"/>
              </w:rPr>
              <w:t>
ішкі аудит;</w:t>
            </w:r>
            <w:r>
              <w:br/>
            </w:r>
            <w:r>
              <w:rPr>
                <w:rFonts w:ascii="Times New Roman"/>
                <w:b w:val="false"/>
                <w:i w:val="false"/>
                <w:color w:val="000000"/>
                <w:sz w:val="20"/>
              </w:rPr>
              <w:t>
салық және бюджетке төленетiн басқа да мiндеттi төлемдер жөнiндегi заңнаманы қолдану және салық есебiн жүргiзу мәселелерi бойынша консультация беру;</w:t>
            </w:r>
            <w:r>
              <w:br/>
            </w:r>
            <w:r>
              <w:rPr>
                <w:rFonts w:ascii="Times New Roman"/>
                <w:b w:val="false"/>
                <w:i w:val="false"/>
                <w:color w:val="000000"/>
                <w:sz w:val="20"/>
              </w:rPr>
              <w:t>
салықтар бойынша аудит жүргізу және салықтар бойынша аудиторлық қорытынды жасау; квазимемлекеттік сектор субъектілеріне арнайы мақсаттағы аудит жүргізу;</w:t>
            </w:r>
            <w:r>
              <w:br/>
            </w:r>
            <w:r>
              <w:rPr>
                <w:rFonts w:ascii="Times New Roman"/>
                <w:b w:val="false"/>
                <w:i w:val="false"/>
                <w:color w:val="000000"/>
                <w:sz w:val="20"/>
              </w:rPr>
              <w:t>
алғашқы статистикалық деректерді қалыптастыру;</w:t>
            </w:r>
            <w:r>
              <w:br/>
            </w:r>
            <w:r>
              <w:rPr>
                <w:rFonts w:ascii="Times New Roman"/>
                <w:b w:val="false"/>
                <w:i w:val="false"/>
                <w:color w:val="000000"/>
                <w:sz w:val="20"/>
              </w:rPr>
              <w:t>
қаржы-шаруашылық қызметтi талдау және қаржылық жоспарлау, экономикалық, қаржылық және басқарушылық консультация беру;</w:t>
            </w:r>
            <w:r>
              <w:br/>
            </w:r>
            <w:r>
              <w:rPr>
                <w:rFonts w:ascii="Times New Roman"/>
                <w:b w:val="false"/>
                <w:i w:val="false"/>
                <w:color w:val="000000"/>
                <w:sz w:val="20"/>
              </w:rPr>
              <w:t>
бухгалтерлiк есептi жүргiзу және қаржылық есептiлiктi жасау мәселелерi бойынша консультация беру;</w:t>
            </w:r>
            <w:r>
              <w:br/>
            </w:r>
            <w:r>
              <w:rPr>
                <w:rFonts w:ascii="Times New Roman"/>
                <w:b w:val="false"/>
                <w:i w:val="false"/>
                <w:color w:val="000000"/>
                <w:sz w:val="20"/>
              </w:rPr>
              <w:t>
бухгалтерлiк есептi жүргiзу және қаржылық есептiлiктi жасау, салық салу, аудит және қаржы-шаруашылық қызметтi талдау мен қаржылық жоспарлау бойынша оқыту;</w:t>
            </w:r>
            <w:r>
              <w:br/>
            </w:r>
            <w:r>
              <w:rPr>
                <w:rFonts w:ascii="Times New Roman"/>
                <w:b w:val="false"/>
                <w:i w:val="false"/>
                <w:color w:val="000000"/>
                <w:sz w:val="20"/>
              </w:rPr>
              <w:t>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r>
              <w:br/>
            </w:r>
            <w:r>
              <w:rPr>
                <w:rFonts w:ascii="Times New Roman"/>
                <w:b w:val="false"/>
                <w:i w:val="false"/>
                <w:color w:val="000000"/>
                <w:sz w:val="20"/>
              </w:rPr>
              <w:t>
бухгалтерлiк есептi жүргiзу және қаржылық есептiлiктi жасау, аудит, қаржы-шаруашылық қызметтi талдау және қаржылық жоспарлау, аудит стандарттары бойынша ілеспе қызметтер көрсету жөнінде әдістемелік құралдар мен ұсынымдар әзірлеу, сондай-ақ оларды тарату;</w:t>
            </w:r>
            <w:r>
              <w:br/>
            </w:r>
            <w:r>
              <w:rPr>
                <w:rFonts w:ascii="Times New Roman"/>
                <w:b w:val="false"/>
                <w:i w:val="false"/>
                <w:color w:val="000000"/>
                <w:sz w:val="20"/>
              </w:rPr>
              <w:t>
аудиторлық қызметке байланысты заң қызметтерiн көрсету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үшін аудит жүргізу міндетті болып табылатын қаржы ұйымдарына, банктік конгломерат құрамына кіретін ұйымдарға, сақтандыру тобына кіретін ұйымдарға аудит жүргізу нәтижесінде анықталған Қазақстан Республикасының заңнамасын бұзушылықтар туралы аудиттелетін субъектілерді хабардар ете отырып, қаржы нарығы мен қаржы ұйымдарын реттеу, бақылау және қадағалау жөніндегі уәкілетті органға хабардар ету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сондай-ақ кәсіби ұйым аккредиттеуден айырылған кезде аудиторлық ұйымның кәсіби аудиторлық ұйымға уақтылы кіргенін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жүргізуге арналған шарттың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жүргiзу және (немесе) аудит стандарттары бойынша ілеспе және басқа да қызметтер көрсетуге арналған шарттың болуы: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 (оның ішінде мемлекеттік мекемелерде)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аудиторлық ұйым немесе осы аудитті, салықтар бойынша аудитті, квазимемлекеттік сектор субъектілерінің арнайы мақсаттағы аудитін, өзге де ақпарат аудитін жүзеге асыратын оның қызметкерлері қатысушысы, кредиторы болып табылатын тапсырыс берушілердің аудиторлық ұйымының аудит, салықтар бойынша аудит, квазимемлекеттік сектор субъектілерінің арнайы мақсаттағы аудитін, өзге де ақпарат аудитін жүргізу құқығына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бухгалтерлік есепті қалпына келтіру және жүргізу, қаржылық есептілікті жасау және (немесе) ішкі аудит бойынша (бухгалтерлік есеп және (немесе) қаржылық есептілік бөлігінде) көрсетілген қызметтер ұсынылған ұйымдардың квазимемлекеттік сектор субъектілеріне аудит, салықтар бойынша аудит, арнайы мақсаттағы аудит, өзге де ақпарат аудитін жүргізуге тыйым салуды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орындаушылары аудиттелетiн субъектiмен еңбек қатынастарында тұрған немесе оның лауазымды тұлғаларының, сондай-ақ аудиттелетiн субъектi акцияларының он және одан да астам процентiн (немесе жарғылық капиталға қатысу үлесiн) иеленген акционердiң (қатысушының) жақын туыстары немесе жекжаттары болып табылатын аудиторлық ұйымдардың аудитін, квазимемлекеттік сектор субъектілеріне арнайы мақсаттағы аудитін, салықтар бойынша аудит, өзге де ақпарат аудитін жүргізу бойынша құқығын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аудиттелетiн субъектiде жеке мүлiктiк мүдделерi бар орындаушылардың аудит, квазимемлекеттік сектор субъектілеріне арнайы мақсаттағы аудит, салықтар бойынша аудит, өзге де ақпарат аудитін жүргізу бойынша құқығын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аудит, салықтар бойынша аудит, квазимемлекеттік сектор субъектілеріне арнайы мақсаттағы аудит, өзге де ақпарат аудитін жүргізу жөніндегі міндеттемелерді қоспағанда, егер оның аудиттелетін субъектінің алдында немесе аудиттелетін субъектінің оның алдында ақшалай міндеттемелері бар болса аудит, квазимемлекеттік сектор субъектілеріне арнайы мақсаттағы аудит, салықтар бойынша аудит, өзге де ақпарат аудитін жүргізу бойынша құқығын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жасалған жария шарттардан туындайтын міндеттемелерді қоспағанда, мүдделер қақтығысының пайда болуына әкелетін немесе осындай қақтығыстың пайда болу қатерін туғызатын жағдайларда, аудит, салықтар бойынша аудит, квазимемлекеттік сектор субъектілеріне арнайы мақсаттағы аудит, өзге де ақпарат аудитін жүргізуі бойынша шектеулерді сақтауы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r>
              <w:br/>
            </w:r>
            <w:r>
              <w:rPr>
                <w:rFonts w:ascii="Times New Roman"/>
                <w:b w:val="false"/>
                <w:i w:val="false"/>
                <w:color w:val="000000"/>
                <w:sz w:val="20"/>
              </w:rPr>
              <w:t>
қаржы мониторингіне жататын ақшамен және (немесе) мүлікпен жасалатын операциялар туралы ақпаратты уақтылы ұсыну немесе ұсынбау;</w:t>
            </w:r>
            <w:r>
              <w:br/>
            </w:r>
            <w:r>
              <w:rPr>
                <w:rFonts w:ascii="Times New Roman"/>
                <w:b w:val="false"/>
                <w:i w:val="false"/>
                <w:color w:val="000000"/>
                <w:sz w:val="20"/>
              </w:rPr>
              <w:t>
қаржы мониторингі жөніндегі уәкілетті органның сұрау салуы бойынша ақпаратты, мәліметтер мен құжаттарды уақтылы ұсыну, ұсынбау;</w:t>
            </w:r>
            <w:r>
              <w:br/>
            </w: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қолданбауы;</w:t>
            </w:r>
            <w:r>
              <w:br/>
            </w:r>
            <w:r>
              <w:rPr>
                <w:rFonts w:ascii="Times New Roman"/>
                <w:b w:val="false"/>
                <w:i w:val="false"/>
                <w:color w:val="000000"/>
                <w:sz w:val="20"/>
              </w:rPr>
              <w:t>
ақшамен және (немесе) өзге мүлікпен жасалатын операцияларды тоқтату және (немесе) ақшамен және (немесе) өзге мүлікпен жасалатын операцияларды тоқтату жөніндегі шаралар туралы ақпарат беру жөнінде шаралар қолдану;</w:t>
            </w:r>
            <w:r>
              <w:br/>
            </w:r>
            <w:r>
              <w:rPr>
                <w:rFonts w:ascii="Times New Roman"/>
                <w:b w:val="false"/>
                <w:i w:val="false"/>
                <w:color w:val="000000"/>
                <w:sz w:val="20"/>
              </w:rPr>
              <w:t>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 туралы ақпарат ұсынудан бас тарту жөніндегі міндеттерді орындауы;</w:t>
            </w:r>
            <w:r>
              <w:br/>
            </w:r>
            <w:r>
              <w:rPr>
                <w:rFonts w:ascii="Times New Roman"/>
                <w:b w:val="false"/>
                <w:i w:val="false"/>
                <w:color w:val="000000"/>
                <w:sz w:val="20"/>
              </w:rPr>
              <w:t>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w:t>
            </w:r>
            <w:r>
              <w:br/>
            </w:r>
            <w:r>
              <w:rPr>
                <w:rFonts w:ascii="Times New Roman"/>
                <w:b w:val="false"/>
                <w:i w:val="false"/>
                <w:color w:val="000000"/>
                <w:sz w:val="20"/>
              </w:rPr>
              <w:t>
уәкілетті органның шешімі бойынша клиенттердің операцияларын тоқтата тұру;</w:t>
            </w:r>
            <w:r>
              <w:br/>
            </w:r>
            <w:r>
              <w:rPr>
                <w:rFonts w:ascii="Times New Roman"/>
                <w:b w:val="false"/>
                <w:i w:val="false"/>
                <w:color w:val="000000"/>
                <w:sz w:val="20"/>
              </w:rPr>
              <w:t>
бекітілген талаптар бойынша ішкі бақылау қағидаларын және оны жүзеге асыру бағдарламаларын қабылдау;</w:t>
            </w:r>
            <w:r>
              <w:br/>
            </w:r>
            <w:r>
              <w:rPr>
                <w:rFonts w:ascii="Times New Roman"/>
                <w:b w:val="false"/>
                <w:i w:val="false"/>
                <w:color w:val="000000"/>
                <w:sz w:val="20"/>
              </w:rPr>
              <w:t>
өз клиенттеріне және өзге де тұлғаларға уәкілетті органға ақпарат беру туралы хабарламау жөніндегі талаптарды сақтау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аудиторлық есептің дұрыстығын қамтамасыз етуі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аудиторлық қызмет туралы заңнамасын, аудит стандарттарын, Әдеп кодексін сақтау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талаптарға сәйкес келетін аудиторлық ұйымның міндетті аудит жүргізуі:</w:t>
            </w:r>
            <w:r>
              <w:br/>
            </w:r>
            <w:r>
              <w:rPr>
                <w:rFonts w:ascii="Times New Roman"/>
                <w:b w:val="false"/>
                <w:i w:val="false"/>
                <w:color w:val="000000"/>
                <w:sz w:val="20"/>
              </w:rPr>
              <w:t>
1) ұйымдардың міндетті аудиті бойынша:</w:t>
            </w:r>
            <w:r>
              <w:br/>
            </w:r>
            <w:r>
              <w:rPr>
                <w:rFonts w:ascii="Times New Roman"/>
                <w:b w:val="false"/>
                <w:i w:val="false"/>
                <w:color w:val="000000"/>
                <w:sz w:val="20"/>
              </w:rPr>
              <w:t>
аудиторлық ұйым мүшесі болып табылатын аккредиттелген кәсіби аудиторлық ұйымның өткізілген сыртқы сапа бақылауы нәтижелері бойынша аудиторлық ұйымның халықаралық аудит стандарттарының және Әдеп кодексінің талаптарын сақтауын растайтын қорытындысының болуы;</w:t>
            </w:r>
            <w:r>
              <w:br/>
            </w:r>
            <w:r>
              <w:rPr>
                <w:rFonts w:ascii="Times New Roman"/>
                <w:b w:val="false"/>
                <w:i w:val="false"/>
                <w:color w:val="000000"/>
                <w:sz w:val="20"/>
              </w:rPr>
              <w:t>
аудиторлық қызметтер көрсетуге шарт жасасқан күнге дейін соңғы бір жыл ішінде әкімшілік жазаның болмауы;</w:t>
            </w:r>
            <w:r>
              <w:br/>
            </w:r>
            <w:r>
              <w:rPr>
                <w:rFonts w:ascii="Times New Roman"/>
                <w:b w:val="false"/>
                <w:i w:val="false"/>
                <w:color w:val="000000"/>
                <w:sz w:val="20"/>
              </w:rPr>
              <w:t>
2) ұлттық компаниялардың, ұлттық холдингтердің және ұлттық басқарушы холдингтердің міндетті аудиті бойынша:</w:t>
            </w:r>
            <w:r>
              <w:br/>
            </w:r>
            <w:r>
              <w:rPr>
                <w:rFonts w:ascii="Times New Roman"/>
                <w:b w:val="false"/>
                <w:i w:val="false"/>
                <w:color w:val="000000"/>
                <w:sz w:val="20"/>
              </w:rPr>
              <w:t>
аудиторлық ұйым басшысының аудиторлық қызметпен айналысу мерзімі кемінде 5 (бес) жыл;</w:t>
            </w:r>
            <w:r>
              <w:br/>
            </w:r>
            <w:r>
              <w:rPr>
                <w:rFonts w:ascii="Times New Roman"/>
                <w:b w:val="false"/>
                <w:i w:val="false"/>
                <w:color w:val="000000"/>
                <w:sz w:val="20"/>
              </w:rPr>
              <w:t>
қаржылық есептіліктің халықаралық стандарттарына бойынша кемінде 10 (он) аудиттелетін субъектілер бойынша аудиторлық есептердің болуы;</w:t>
            </w:r>
            <w:r>
              <w:br/>
            </w:r>
            <w:r>
              <w:rPr>
                <w:rFonts w:ascii="Times New Roman"/>
                <w:b w:val="false"/>
                <w:i w:val="false"/>
                <w:color w:val="000000"/>
                <w:sz w:val="20"/>
              </w:rPr>
              <w:t>
кәсіби бухгалтер сертификаты бар кемінде 2 (екі) маманның болуы.</w:t>
            </w:r>
            <w:r>
              <w:br/>
            </w:r>
            <w:r>
              <w:rPr>
                <w:rFonts w:ascii="Times New Roman"/>
                <w:b w:val="false"/>
                <w:i w:val="false"/>
                <w:color w:val="000000"/>
                <w:sz w:val="20"/>
              </w:rPr>
              <w:t>
3) қаржы ұйымдарының және "Қазақстанның Даму Банкі" Акционерлік қоғамның міндетті аудит бойынша аудиторлық ұйымның құрамында:</w:t>
            </w:r>
            <w:r>
              <w:br/>
            </w:r>
            <w:r>
              <w:rPr>
                <w:rFonts w:ascii="Times New Roman"/>
                <w:b w:val="false"/>
                <w:i w:val="false"/>
                <w:color w:val="000000"/>
                <w:sz w:val="20"/>
              </w:rPr>
              <w:t>
соңғы бес жылдың 3 (үш) жыл ішінде қаржы ұйымдарының аудиті саласында жұмыс тәжірибесі бар "аудитор" біліктілік куәлігі бар топтың басшысы тағайындайтын маман;</w:t>
            </w:r>
            <w:r>
              <w:br/>
            </w:r>
            <w:r>
              <w:rPr>
                <w:rFonts w:ascii="Times New Roman"/>
                <w:b w:val="false"/>
                <w:i w:val="false"/>
                <w:color w:val="000000"/>
                <w:sz w:val="20"/>
              </w:rPr>
              <w:t>
Certified Public Accountant (CPA), The Association of Chartered Certified Accountants (ACCA), The Chartered Institute of Management Accountants (CIMA), The Institute of Chartered Accountants in England and Wales (ICAEW) бухгалтерлік есеп және аудит саласында толық біліктілігінің бірі не қаржы ұйымдарының аудиті саласында соңғы бес жылдың ішінде 2 (екі) жыл жұмыс тәжірибесі бар, "аудитор" біліктілігі бар кемінде 2 (екі) маман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ұйымдарың аудиттелген субъектінің мекенжайы бойынша салықтар бойынша аудит қорытындысын ұсынбауы туралы мемлекеттік кірістер органдарының хабарлауы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ұйымдарың Қазақстан Республикасының заңнамасымен белгіленген тәртіпте квазимемлекеттік сектор субъектілеріне арнайы мақсаттағы аудит қорытындыларын уақытылы бермеуі туралы Республикалық бюджеттің атқарылуын бақылау жөніндегі Есеп комитетінің хабарлауы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қылмыстық жолмен алынған кірістерді жылыстату және терроризмді қаржыландыру жөніндегі мәліметтерді аудиторлық ұйымдардың ұсынбауы туралы қаржы мониторингі органдарының хабарлауы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2 (екі) және одан да көп расталған шағымдар мен өтініштердің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расталған бір шағымның және өтініштің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60</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568</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3-қосымша</w:t>
            </w:r>
          </w:p>
        </w:tc>
      </w:tr>
    </w:tbl>
    <w:bookmarkStart w:name="z45" w:id="35"/>
    <w:p>
      <w:pPr>
        <w:spacing w:after="0"/>
        <w:ind w:left="0"/>
        <w:jc w:val="left"/>
      </w:pPr>
      <w:r>
        <w:rPr>
          <w:rFonts w:ascii="Times New Roman"/>
          <w:b/>
          <w:i w:val="false"/>
          <w:color w:val="000000"/>
        </w:rPr>
        <w:t xml:space="preserve"> Кәсіби аудиторлық ұйымдарға қатысты аудиторлық қызмет саласындағы тексеру парағы</w:t>
      </w:r>
    </w:p>
    <w:bookmarkEnd w:id="35"/>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саласында/аясында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________________________________________________________________________қатысты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w:t>
      </w:r>
    </w:p>
    <w:p>
      <w:pPr>
        <w:spacing w:after="0"/>
        <w:ind w:left="0"/>
        <w:jc w:val="both"/>
      </w:pPr>
      <w:r>
        <w:rPr>
          <w:rFonts w:ascii="Times New Roman"/>
          <w:b w:val="false"/>
          <w:i w:val="false"/>
          <w:color w:val="000000"/>
          <w:sz w:val="28"/>
        </w:rPr>
        <w:t xml:space="preserve">
      Тексеруді немесе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w:t>
      </w:r>
    </w:p>
    <w:p>
      <w:pPr>
        <w:spacing w:after="0"/>
        <w:ind w:left="0"/>
        <w:jc w:val="both"/>
      </w:pPr>
      <w:r>
        <w:rPr>
          <w:rFonts w:ascii="Times New Roman"/>
          <w:b w:val="false"/>
          <w:i w:val="false"/>
          <w:color w:val="000000"/>
          <w:sz w:val="28"/>
        </w:rPr>
        <w:t xml:space="preserve">
      сәйкестендіру нөмірі),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9089"/>
        <w:gridCol w:w="464"/>
        <w:gridCol w:w="464"/>
        <w:gridCol w:w="643"/>
        <w:gridCol w:w="64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қызметі туралы жартыжылдық есеп (есепті кезеңнен кейінгі айдың 15-іне дейін) ұсыну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Кәсіби аудиторлық ұйым жүргізген сыртқы сапа бақылауы туралы тоқсан сайынғы есеп (есепті кезеңнен кейінгі айдың 15-іне дейін) ұсыну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өз мүшелерiне қатысты сапасына сыртқы бақылау жүргізу 3 (үш) жылда бiр рет жүргізу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ұйымда жұмыс органдарының болуы:</w:t>
            </w:r>
            <w:r>
              <w:br/>
            </w:r>
            <w:r>
              <w:rPr>
                <w:rFonts w:ascii="Times New Roman"/>
                <w:b w:val="false"/>
                <w:i w:val="false"/>
                <w:color w:val="000000"/>
                <w:sz w:val="20"/>
              </w:rPr>
              <w:t>
сапаны бақылау бойынша;</w:t>
            </w:r>
            <w:r>
              <w:br/>
            </w:r>
            <w:r>
              <w:rPr>
                <w:rFonts w:ascii="Times New Roman"/>
                <w:b w:val="false"/>
                <w:i w:val="false"/>
                <w:color w:val="000000"/>
                <w:sz w:val="20"/>
              </w:rPr>
              <w:t>
аудит және қаржылық есептіліктің халықаралық стандарттары бойынша;</w:t>
            </w:r>
            <w:r>
              <w:br/>
            </w:r>
            <w:r>
              <w:rPr>
                <w:rFonts w:ascii="Times New Roman"/>
                <w:b w:val="false"/>
                <w:i w:val="false"/>
                <w:color w:val="000000"/>
                <w:sz w:val="20"/>
              </w:rPr>
              <w:t>
аудиторлардың біліктілігін арттыру бойынша;</w:t>
            </w:r>
            <w:r>
              <w:br/>
            </w:r>
            <w:r>
              <w:rPr>
                <w:rFonts w:ascii="Times New Roman"/>
                <w:b w:val="false"/>
                <w:i w:val="false"/>
                <w:color w:val="000000"/>
                <w:sz w:val="20"/>
              </w:rPr>
              <w:t>
әдеп мәселелері бойынша;</w:t>
            </w:r>
            <w:r>
              <w:br/>
            </w:r>
            <w:r>
              <w:rPr>
                <w:rFonts w:ascii="Times New Roman"/>
                <w:b w:val="false"/>
                <w:i w:val="false"/>
                <w:color w:val="000000"/>
                <w:sz w:val="20"/>
              </w:rPr>
              <w:t>
дауларды қарау бойынша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ескерту хаты шығарылған себептерді 3 (үш) ай ішінде жою</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комиссияның қызметін қалыптастыруға және жүзеге асыруға талпатарды сақтау, атап айтқанда құрамы кем дегенде он аудиторлық ұйымнан тұратын саны бар оның құрылтайшысы болып табылатын және аккредитацияны алған сәттен бастап алты ай ішінде кәсіби аудиторлық ұйымның комиссиясын құру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бес жылдың 3 (үш) жыл ішінде аудит саласында жұмыс тәжірибесі бар кемінде 3 (үш) аудитор – кәсіби ұйымның мүшелері қатарынан кәсіби ұйымдардың басқару органын қалыптастыру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аудитор ретінде жүзеге асыратын аудиторлардың ғана сапаға сыртқы бақылау жүргізуі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жоспардан тыс сыртқы бақылау негіздерін сақтау:</w:t>
            </w:r>
            <w:r>
              <w:br/>
            </w:r>
            <w:r>
              <w:rPr>
                <w:rFonts w:ascii="Times New Roman"/>
                <w:b w:val="false"/>
                <w:i w:val="false"/>
                <w:color w:val="000000"/>
                <w:sz w:val="20"/>
              </w:rPr>
              <w:t>
аудиторлық ұйымның өтінішіне байланысты қайта тексеру;</w:t>
            </w:r>
            <w:r>
              <w:br/>
            </w:r>
            <w:r>
              <w:rPr>
                <w:rFonts w:ascii="Times New Roman"/>
                <w:b w:val="false"/>
                <w:i w:val="false"/>
                <w:color w:val="000000"/>
                <w:sz w:val="20"/>
              </w:rPr>
              <w:t>
аудиторлық қызмет саласындағы реттеуді және аудиторлық және кәсіби ұйымдардың қызметін бақылауды жүзеге асыратын уәкілетті мемлекеттік органның алынған ақпарат және келіп түскен шағымдар бойынша үндеуі;</w:t>
            </w:r>
            <w:r>
              <w:br/>
            </w:r>
            <w:r>
              <w:rPr>
                <w:rFonts w:ascii="Times New Roman"/>
                <w:b w:val="false"/>
                <w:i w:val="false"/>
                <w:color w:val="000000"/>
                <w:sz w:val="20"/>
              </w:rPr>
              <w:t>
кәсіби аудиторлық ұйымның шешімімен белгіленген мерзімде анықталған кемшіліктерді жоюды растау мақсатында аудиторлық ұйымның "3", "2" деген баға алуы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 кәсіби ұйым мүшелерінің орташа санының 10 (он) пайызында, бірақ кемінде 5 (бесеуінде) күнтізбелік 12 (он екі) ай ішінде аудиторлық қызметті жүзеге асыруға берілген лицензиясынан айырылу фактілерінің болмауы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жоспар бойынша әрбір аудиторлық ұйым бойынша сапаға жоспарлы сыртқы бақылау жүргізу мерзімдерінің сақталуы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Аудиторлармен сыртқы сапаны бақылау жүргізу мерзімі 10 (он) жұмыс күнінен аспайды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 қорытындылары бойынша бағаны айқындау мерзімі 2 (екі) айдан аспайды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жүргізу тәртібін сақтау:</w:t>
            </w:r>
            <w:r>
              <w:br/>
            </w:r>
            <w:r>
              <w:rPr>
                <w:rFonts w:ascii="Times New Roman"/>
                <w:b w:val="false"/>
                <w:i w:val="false"/>
                <w:color w:val="000000"/>
                <w:sz w:val="20"/>
              </w:rPr>
              <w:t>
сапаны сыртқы бақылау рәсімін ұйымдастыру жөніндегі мәселелер;</w:t>
            </w:r>
            <w:r>
              <w:br/>
            </w:r>
            <w:r>
              <w:rPr>
                <w:rFonts w:ascii="Times New Roman"/>
                <w:b w:val="false"/>
                <w:i w:val="false"/>
                <w:color w:val="000000"/>
                <w:sz w:val="20"/>
              </w:rPr>
              <w:t>
бақылаушыға не сапаны сыртқы бақылау рәсіміне қатысатын басқа да адамдарға қарсылық білдіру (өздігінен бас тарту) негіздері;</w:t>
            </w:r>
            <w:r>
              <w:br/>
            </w:r>
            <w:r>
              <w:rPr>
                <w:rFonts w:ascii="Times New Roman"/>
                <w:b w:val="false"/>
                <w:i w:val="false"/>
                <w:color w:val="000000"/>
                <w:sz w:val="20"/>
              </w:rPr>
              <w:t>
сапаға сыртқы бақылау жүргізудің бағдарламасы мен кезеңдері;</w:t>
            </w:r>
            <w:r>
              <w:br/>
            </w:r>
            <w:r>
              <w:rPr>
                <w:rFonts w:ascii="Times New Roman"/>
                <w:b w:val="false"/>
                <w:i w:val="false"/>
                <w:color w:val="000000"/>
                <w:sz w:val="20"/>
              </w:rPr>
              <w:t>
құрылтай және құқық белгілейтін құжаттарды, лицензияларды, аудиторлардың біліктілік куәліктерін, аудиторлардың біліктілігін арттыру жөніндегі құжаттарды, кадр құрамы жөніндегі құжаттарды, аудит сапасын бақылау жөніндегі фирмаішілік құжаттарды, орындалған аудиторлық тапсырмалар жөніндегі жұмыс құжаттамасын қамтитын сапаны сыртқы бақылау барысында тексеруге жататын аудиторлық ұйым құжаттарының тізбесі;</w:t>
            </w:r>
            <w:r>
              <w:br/>
            </w:r>
            <w:r>
              <w:rPr>
                <w:rFonts w:ascii="Times New Roman"/>
                <w:b w:val="false"/>
                <w:i w:val="false"/>
                <w:color w:val="000000"/>
                <w:sz w:val="20"/>
              </w:rPr>
              <w:t>
сапаны сыртқы бақылауға ұшырайтын аудит бойынша жобаларды іріктеу өлшемшарттары;</w:t>
            </w:r>
            <w:r>
              <w:br/>
            </w:r>
            <w:r>
              <w:rPr>
                <w:rFonts w:ascii="Times New Roman"/>
                <w:b w:val="false"/>
                <w:i w:val="false"/>
                <w:color w:val="000000"/>
                <w:sz w:val="20"/>
              </w:rPr>
              <w:t>
аудиторлық ұйымның сапасына ішкі бақылау жүйесін, тексеру мәселелерін;</w:t>
            </w:r>
            <w:r>
              <w:br/>
            </w:r>
            <w:r>
              <w:rPr>
                <w:rFonts w:ascii="Times New Roman"/>
                <w:b w:val="false"/>
                <w:i w:val="false"/>
                <w:color w:val="000000"/>
                <w:sz w:val="20"/>
              </w:rPr>
              <w:t>
ішкі бақылау қағидаларның және оларды жүзеге асырудың мынадай бағдарламаларның болуы; қылмыстық жолмен алынған кірістерді заңдастыруға (жылыстатуға) және терроризмді қаржыландыруға қарсы іс-қимыл мақсатында ішкі бақылауды ұйымдастыру бағдарламасын;</w:t>
            </w:r>
            <w:r>
              <w:br/>
            </w:r>
            <w:r>
              <w:rPr>
                <w:rFonts w:ascii="Times New Roman"/>
                <w:b w:val="false"/>
                <w:i w:val="false"/>
                <w:color w:val="000000"/>
                <w:sz w:val="20"/>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бағдарламасын;</w:t>
            </w:r>
            <w:r>
              <w:br/>
            </w:r>
            <w:r>
              <w:rPr>
                <w:rFonts w:ascii="Times New Roman"/>
                <w:b w:val="false"/>
                <w:i w:val="false"/>
                <w:color w:val="000000"/>
                <w:sz w:val="20"/>
              </w:rPr>
              <w:t>
клиенттерді сәйкестендіру бағдарламасын;</w:t>
            </w:r>
            <w:r>
              <w:br/>
            </w:r>
            <w:r>
              <w:rPr>
                <w:rFonts w:ascii="Times New Roman"/>
                <w:b w:val="false"/>
                <w:i w:val="false"/>
                <w:color w:val="000000"/>
                <w:sz w:val="20"/>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r>
              <w:br/>
            </w: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r>
              <w:br/>
            </w:r>
            <w:r>
              <w:rPr>
                <w:rFonts w:ascii="Times New Roman"/>
                <w:b w:val="false"/>
                <w:i w:val="false"/>
                <w:color w:val="000000"/>
                <w:sz w:val="20"/>
              </w:rPr>
              <w:t>
жекелеген аудиторлық тапсырмалардың сапасын тексеру мәселелері;</w:t>
            </w:r>
            <w:r>
              <w:br/>
            </w:r>
            <w:r>
              <w:rPr>
                <w:rFonts w:ascii="Times New Roman"/>
                <w:b w:val="false"/>
                <w:i w:val="false"/>
                <w:color w:val="000000"/>
                <w:sz w:val="20"/>
              </w:rPr>
              <w:t>
сапаға сыртқы бақылау жүргізу барысында кәсіптік ұйым қол жеткізген ақпаратты қорғауды қамтамасыз ету жөніндегі шаралар;</w:t>
            </w:r>
            <w:r>
              <w:br/>
            </w:r>
            <w:r>
              <w:rPr>
                <w:rFonts w:ascii="Times New Roman"/>
                <w:b w:val="false"/>
                <w:i w:val="false"/>
                <w:color w:val="000000"/>
                <w:sz w:val="20"/>
              </w:rPr>
              <w:t>
бақылаушылардың есептілігі және аудиторлық ұйымның сыртқы сапа бақылауынан өту нәтижелерін ресімдеу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куәлігінің нөмірін және біліктілік комиссиясына "аудитор" біліктілігі берілген тұлғалар ұсынған құжаттардың нотариалды куәландырылған көшірмелерін көрсете отырып, Біліктілік комиссиясы отырысының хаттамасын шешім қабылданған күннен бастап он бес жұмыс күні ішінде ұсыну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комиссияның талаптарын сақтау, қалыптастыру және қызметін жүзеге асыру, атап айтқанда біліктілік комиссиясының төрағасы аудиторлық қызметпен айналысатын аудитор болып табылады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талаптарын сақтау, қалыптастыру және қызметін жүзеге асыру, атап айтқанда біліктілік комиссиясының төрағасы 3 (үш) жыл мерзімге сайланады және бір адам қатарынан 2 (екі) мерзімге сайлана алмайды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куәлігінен айырылған адамдарды кемінде 3 (үш) жылдан кейін қайта аттестаттауға жіберу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өтпеген адамдарды Біліктілік комиссиясы шешім қабылдаған сәттен бастап 3 (үш) ай өткеннен кейін қайта аттестаттаудан өтуге жіберу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өкілдіктердің болмауы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қаржы, бақылау-тексеру немесе құқықтық салаларда немесе жоғары оқу орындарында бухгалтерлік есеп және аудит бойынша ғылыми-оқытушылық қызмет саласында кемінде үш жыл еңбек өтілі бар тұлғаларды "аудитор" біліктілігін беруге аттестаттауға жіберу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 модульдік тапсырмаларды қалыптастыру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емтихан жұмысын Біліктілік комиссиясының кемінде екі мүшесімен жеке тексеру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талаптарын сақтау, қалыптастыру және қызметін жүзеге асыру; кәсіби ұйымды актредиттеу туралы куәліктен айырылған жағдайда ол құрған Комиссия кәсіби ұйымды аккредиттеу туралы куәліктен айыру туралы бұйрық шыққан сәттен бастап өз қызметін жүзеге асыра алмайды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2 (екі) және одан да көп расталған шағымдар мен өтініштердің болуы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расталған бір шағым мен өтініштердің болуы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