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3da8" w14:textId="4673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министрінің және Қазақстан Республикасы Қоршаған ортаны қорғау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10 маусымдағы № 193 бұйрығы. Қазақстан Республикасының Әділет министрлігінде 2021 жылғы 19 маусымда № 23106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бұйрық 01.07.2021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министрінің және Қазақстан Республикасы Қоршаған ортаны қорғау министрінің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саясат және тұрақты даму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тармақшаларына сәйкес іс-шаралардың орындалуы туралы мәліметтерді Қазақстан Республикасы Экология, геология және табиғи ресурстар министрлігі қызметінің заң департаментіне ұсынуды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шілдеден бастап қолданысқа енгізіледі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Энергетика министрінің және Қазақстан Республикасы Қоршаған ортаны қорғау министрінің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"Көмiртегі бiрлiктерінiң мемлекеттiк тiзiлiмiн жүргiзу қағидаларын бекіту туралы" Қазақстан Республикасы Қоршаған ортаны қорғау министрінің 2012 жылғы 10 мамырдағы № 147-ө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7702 болып тіркелген).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"Парниктік газдар шығарындыларына квоталармен және көміртегі бірліктерімен сауда жасау қағидаларын бекіту туралы" Қазақстан Республикасы Қоршаған ортаны қорғау министрінің 2012 жылғы 11 мамырдағы № 151-ө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7711 болып тіркелген).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"Парниктік газдар шығарындыларына квоталармен және көміртегі бірліктерімен сауда жасау қағидаларын бекіту туралы" Қазақстан Республикасының Қоршаған ортаны қорғау министрінің 2012 жылғы № 11 мамырдағы № 151-ө бұйрығына өзгерістер мен толықтырулар енгізу туралы" Қазақстан Республикасы Қоршаған орта және су ресурстары министрінің міндетін атқарушы 2014 жылғы 28 ақпандағы № 69-ө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9286 болып тіркелген).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"Қоршаған ортаны қорғау саласындағы жобалардың ашық конкурстарын өткізу қағидаларын бекіту туралы" Қазақстан Республикасы Энергетика министрінің 2015 жылғы 25 ақпандағы № 144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10579 болып тіркелген).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"Парниктік газдар шығарындылары және сіңірулері көздерінің мемлекеттік кадастрын жүргізу және ұстау қағидаларын бекіту туралы" Қазақстан Республикасы Энергетика министрінің 2015 жылғы 5 наурыздағы № 176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10673 болып тіркелген).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Энергетика министрінің және Қазақстан Республикасы Қоршаған ортаны қорғау министрінің кейбір бұйрықтарына өзгерістер мен толықтырулар енгізу туралы" Қазақстан Республикасы Энергетика министрінің міндетін атқарушы 2016 жылғы 17 қарашадағы № 496 бұйрығымен бекітілген (нормативтік құқықтық актілерді мемлекеттік тіркеу тізілімінде № 14537 болып тіркелген) Қазақстан Республикасы Энергетика министрінің және Қазақстан Республикасы Қоршаған ортаны қорғау министрінің өзгерістер мен толықтырулар енгізілетін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"Парниктік газдар шығарындыларына квоталармен және көміртегі бірліктерімен сауда жасау қағидаларын бекіту туралы" Қазақстан Республикасы Қоршаған ортаны қорғау министрінің 2012 жылғы 11 мамырдағы № 151-ө бұйрығына өзгерістер мен толықтырулар енгізу туралы" Қазақстан Республикасы Энергетика министрінің 2016 жылғы 12 шілдедегі № 316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14116 болып тіркелген).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