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78d8c" w14:textId="f178d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Әкімшілік рәсімге қатысушылардың мемлекеттік органдардың басшыларына және олардың орынбасарларына бейнеконференцбайланыс арқылы жолданым беру қағидаларын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2021 жылғы 16 маусымдағы № 213/НҚ бұйрығы. Қазақстан Республикасының Әділет министрлігінде 2021 жылғы 19 маусымда № 23111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01.07.2021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Бұйрықтың тақырыбы жаңа редакцияда – ҚР Цифрлық даму, инновациялар және аэроғарыш өнеркәсібі министрінің 31.05.2023 </w:t>
      </w:r>
      <w:r>
        <w:rPr>
          <w:rFonts w:ascii="Times New Roman"/>
          <w:b w:val="false"/>
          <w:i w:val="false"/>
          <w:color w:val="000000"/>
          <w:sz w:val="28"/>
        </w:rPr>
        <w:t>№ 122/НҚ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01.01.2026 дейін қолданыста болады) бұйрығымен.</w:t>
      </w:r>
    </w:p>
    <w:bookmarkStart w:name="z1" w:id="0"/>
    <w:p>
      <w:pPr>
        <w:spacing w:after="0"/>
        <w:ind w:left="0"/>
        <w:jc w:val="both"/>
      </w:pPr>
      <w:r>
        <w:rPr>
          <w:rFonts w:ascii="Times New Roman"/>
          <w:b w:val="false"/>
          <w:i w:val="false"/>
          <w:color w:val="000000"/>
          <w:sz w:val="28"/>
        </w:rPr>
        <w:t xml:space="preserve">
      2020 жылғы 29 маусымдағы Қазақстан Республикасының Әкімшілік рәсімдік-процестік кодексінің 64-бабының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Әкімшілік рәсімге қатысушылардың мемлекеттік органдардың басшыларына және олардың орынбасарларына бейнеконференцбайланыс арқылы жолданым беру қағидалары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Цифрлық даму, инновациялар және аэроғарыш өнеркәсібі министрінің 31.05.2023 </w:t>
      </w:r>
      <w:r>
        <w:rPr>
          <w:rFonts w:ascii="Times New Roman"/>
          <w:b w:val="false"/>
          <w:i w:val="false"/>
          <w:color w:val="000000"/>
          <w:sz w:val="28"/>
        </w:rPr>
        <w:t>№ 122/НҚ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01.01.2026 дейін қолданыста болады)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2."Жеке және заңды тұлғалардың мемлекеттік органдардың басшыларына және олардың орынбасарларына бейнеконференцбайланыс немесе бейнеөтініш арқылы жүгіну қағидаларын бекіту туралы" Қазақстан Республикасы Инвестициялар және даму министрінің 2016 жылғы 22 қаңтардағы № 50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13206 болып тіркелген) күші жойылды деп танылсын.</w:t>
      </w:r>
    </w:p>
    <w:bookmarkEnd w:id="1"/>
    <w:bookmarkStart w:name="z4" w:id="2"/>
    <w:p>
      <w:pPr>
        <w:spacing w:after="0"/>
        <w:ind w:left="0"/>
        <w:jc w:val="both"/>
      </w:pPr>
      <w:r>
        <w:rPr>
          <w:rFonts w:ascii="Times New Roman"/>
          <w:b w:val="false"/>
          <w:i w:val="false"/>
          <w:color w:val="000000"/>
          <w:sz w:val="28"/>
        </w:rPr>
        <w:t>
      3. Қазақстан Республикасының Цифрлық даму, инновациялар және аэроғарыш өнеркәсібі министрлігі:</w:t>
      </w:r>
    </w:p>
    <w:bookmarkEnd w:id="2"/>
    <w:bookmarkStart w:name="z5"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6" w:id="4"/>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bookmarkEnd w:id="4"/>
    <w:bookmarkStart w:name="z7" w:id="5"/>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8" w:id="6"/>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6"/>
    <w:bookmarkStart w:name="z9" w:id="7"/>
    <w:p>
      <w:pPr>
        <w:spacing w:after="0"/>
        <w:ind w:left="0"/>
        <w:jc w:val="both"/>
      </w:pPr>
      <w:r>
        <w:rPr>
          <w:rFonts w:ascii="Times New Roman"/>
          <w:b w:val="false"/>
          <w:i w:val="false"/>
          <w:color w:val="000000"/>
          <w:sz w:val="28"/>
        </w:rPr>
        <w:t>
      5. Осы бұйрық 2021 жылғы 1 шілдеден бастап қолданысқа енгізіледі және ресми жариялануға жатады.</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 және аэроғарыш</w:t>
            </w:r>
          </w:p>
          <w:p>
            <w:pPr>
              <w:spacing w:after="20"/>
              <w:ind w:left="20"/>
              <w:jc w:val="both"/>
            </w:pPr>
            <w:r>
              <w:rPr>
                <w:rFonts w:ascii="Times New Roman"/>
                <w:b w:val="false"/>
                <w:i/>
                <w:color w:val="000000"/>
                <w:sz w:val="20"/>
              </w:rPr>
              <w:t>өнеркәсібі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2021 жылғы 16 маусымдағы</w:t>
            </w:r>
            <w:r>
              <w:br/>
            </w:r>
            <w:r>
              <w:rPr>
                <w:rFonts w:ascii="Times New Roman"/>
                <w:b w:val="false"/>
                <w:i w:val="false"/>
                <w:color w:val="000000"/>
                <w:sz w:val="20"/>
              </w:rPr>
              <w:t>№ 213/НҚ Бұйрықпен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Әкімшілік рәсімге қатысушылардың мемлекеттік органдардың басшыларына және олардың орынбасарларына бейнеконференцбайланыс арқылы жолданым беру қағидалары</w:t>
      </w:r>
    </w:p>
    <w:p>
      <w:pPr>
        <w:spacing w:after="0"/>
        <w:ind w:left="0"/>
        <w:jc w:val="both"/>
      </w:pPr>
      <w:r>
        <w:rPr>
          <w:rFonts w:ascii="Times New Roman"/>
          <w:b w:val="false"/>
          <w:i w:val="false"/>
          <w:color w:val="ff0000"/>
          <w:sz w:val="28"/>
        </w:rPr>
        <w:t xml:space="preserve">
      Ескерту. Қағиданың тақырыбы жаңа редакцияда – ҚР Цифрлық даму, инновациялар және аэроғарыш өнеркәсібі министрінің 31.05.2023 </w:t>
      </w:r>
      <w:r>
        <w:rPr>
          <w:rFonts w:ascii="Times New Roman"/>
          <w:b w:val="false"/>
          <w:i w:val="false"/>
          <w:color w:val="ff0000"/>
          <w:sz w:val="28"/>
        </w:rPr>
        <w:t>№ 122/НҚ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01.01.2026 дейін қолданыста болады) бұйрығымен.</w:t>
      </w:r>
    </w:p>
    <w:bookmarkStart w:name="z12" w:id="8"/>
    <w:p>
      <w:pPr>
        <w:spacing w:after="0"/>
        <w:ind w:left="0"/>
        <w:jc w:val="left"/>
      </w:pPr>
      <w:r>
        <w:rPr>
          <w:rFonts w:ascii="Times New Roman"/>
          <w:b/>
          <w:i w:val="false"/>
          <w:color w:val="000000"/>
        </w:rPr>
        <w:t xml:space="preserve"> 1-тарау. Жалпы ережелер</w:t>
      </w:r>
    </w:p>
    <w:bookmarkEnd w:id="8"/>
    <w:p>
      <w:pPr>
        <w:spacing w:after="0"/>
        <w:ind w:left="0"/>
        <w:jc w:val="left"/>
      </w:pPr>
    </w:p>
    <w:p>
      <w:pPr>
        <w:spacing w:after="0"/>
        <w:ind w:left="0"/>
        <w:jc w:val="both"/>
      </w:pPr>
      <w:r>
        <w:rPr>
          <w:rFonts w:ascii="Times New Roman"/>
          <w:b w:val="false"/>
          <w:i w:val="false"/>
          <w:color w:val="000000"/>
          <w:sz w:val="28"/>
        </w:rPr>
        <w:t>
      1. Осы Әкімшілік рәсімге қатысушылардың мемлекеттік органдардың басшыларына және олардың орынбасарларына бейнеконференцбайланыс арқылы жолданым беру қағидалары (бұдан әрі – Қағидалар) Қазақстан Республикасы Әкімшілік рәсімдік-процестік кодексінің (бұдан әрі – Кодекс) 64-бабының 5-тармағына сәйкес әзірленді және әкімшілік рәсімге қатысушылардың мемлекеттік органдардың басшыларына және олардың орынбасарларына (бұдан әрі – мемлекеттік органдардың басшылары) бейнеконференцбайланыс арқылы жолданым беру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Цифрлық даму, инновациялар және аэроғарыш өнеркәсібі министрінің 31.05.2023 </w:t>
      </w:r>
      <w:r>
        <w:rPr>
          <w:rFonts w:ascii="Times New Roman"/>
          <w:b w:val="false"/>
          <w:i w:val="false"/>
          <w:color w:val="000000"/>
          <w:sz w:val="28"/>
        </w:rPr>
        <w:t>№ 122/НҚ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01.01.2026 дейін қолданыста болады)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Бейнеконференцбайланыс арқылы жолданым берілген кезде дербес деректерді жинау, өңдеу және қорғау Қазақстан Республикасының дербес деректер және оларды қорғау туралы заңнамасына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Цифрлық даму, инновациялар және аэроғарыш өнеркәсібі министрінің 31.05.2023 </w:t>
      </w:r>
      <w:r>
        <w:rPr>
          <w:rFonts w:ascii="Times New Roman"/>
          <w:b w:val="false"/>
          <w:i w:val="false"/>
          <w:color w:val="000000"/>
          <w:sz w:val="28"/>
        </w:rPr>
        <w:t>№ 122/НҚ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01.01.2026 дейін қолданыста болады) бұйрығымен.</w:t>
      </w:r>
      <w:r>
        <w:br/>
      </w:r>
      <w:r>
        <w:rPr>
          <w:rFonts w:ascii="Times New Roman"/>
          <w:b w:val="false"/>
          <w:i w:val="false"/>
          <w:color w:val="000000"/>
          <w:sz w:val="28"/>
        </w:rPr>
        <w:t>
</w:t>
      </w:r>
    </w:p>
    <w:bookmarkStart w:name="z15" w:id="9"/>
    <w:p>
      <w:pPr>
        <w:spacing w:after="0"/>
        <w:ind w:left="0"/>
        <w:jc w:val="both"/>
      </w:pPr>
      <w:r>
        <w:rPr>
          <w:rFonts w:ascii="Times New Roman"/>
          <w:b w:val="false"/>
          <w:i w:val="false"/>
          <w:color w:val="000000"/>
          <w:sz w:val="28"/>
        </w:rPr>
        <w:t>
      3. Осы Қағидаларда мынадай негiзгi ұғымдар мен қысқартулар қолданылады:</w:t>
      </w:r>
    </w:p>
    <w:bookmarkEnd w:id="9"/>
    <w:p>
      <w:pPr>
        <w:spacing w:after="0"/>
        <w:ind w:left="0"/>
        <w:jc w:val="both"/>
      </w:pPr>
      <w:r>
        <w:rPr>
          <w:rFonts w:ascii="Times New Roman"/>
          <w:b w:val="false"/>
          <w:i w:val="false"/>
          <w:color w:val="000000"/>
          <w:sz w:val="28"/>
        </w:rPr>
        <w:t>
      1) ақпараттандыру саласындағы уәкiлеттi орган – ақпараттандыру және "электрондық үкiмет"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2) әкімшілік рәсім – әкімшілік органның, лауазымды адамның әкімшілік істі қарау, ол бойынша шешімді қабылдау және орындау жөніндегі, жолданым негізінде немесе өз бастамасы бойынша жасалатын қызметі, сондай-ақ оңайлатылған әкімшілік рәсім тәртібімен жүзеге асырылатын қызмет;</w:t>
      </w:r>
    </w:p>
    <w:p>
      <w:pPr>
        <w:spacing w:after="0"/>
        <w:ind w:left="0"/>
        <w:jc w:val="both"/>
      </w:pPr>
      <w:r>
        <w:rPr>
          <w:rFonts w:ascii="Times New Roman"/>
          <w:b w:val="false"/>
          <w:i w:val="false"/>
          <w:color w:val="000000"/>
          <w:sz w:val="28"/>
        </w:rPr>
        <w:t>
      3) әкімшілік рәсімге қатысушылар – мемлекеттік органдар, әкімшілік органдар, лауазымды адамдар, сондай-ақ жеке және заңды тұлғалар;</w:t>
      </w:r>
    </w:p>
    <w:p>
      <w:pPr>
        <w:spacing w:after="0"/>
        <w:ind w:left="0"/>
        <w:jc w:val="both"/>
      </w:pPr>
      <w:r>
        <w:rPr>
          <w:rFonts w:ascii="Times New Roman"/>
          <w:b w:val="false"/>
          <w:i w:val="false"/>
          <w:color w:val="000000"/>
          <w:sz w:val="28"/>
        </w:rPr>
        <w:t>
      4) бейнеконференц-байланыс – өзара қашық бірнеше абоненттің нақты уақыт режимінде аудио және бейнеақпарат алмасу мүмкіндігі беріліп, интерактивтік өзара іс-қимыл жасауы үшін ақпараттық-коммуникациялық технологиялар пайдаланылатын көрсетілетін байланыс қызметі;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Цифрлық даму, инновациялар және аэроғарыш өнеркәсібі министрінің 31.05.2023 </w:t>
      </w:r>
      <w:r>
        <w:rPr>
          <w:rFonts w:ascii="Times New Roman"/>
          <w:b w:val="false"/>
          <w:i w:val="false"/>
          <w:color w:val="000000"/>
          <w:sz w:val="28"/>
        </w:rPr>
        <w:t>№ 122/НҚ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01.01.2026 дейін қолданыста болады) бұйрығымен;</w:t>
      </w:r>
      <w:r>
        <w:br/>
      </w:r>
      <w:r>
        <w:rPr>
          <w:rFonts w:ascii="Times New Roman"/>
          <w:b w:val="false"/>
          <w:i w:val="false"/>
          <w:color w:val="000000"/>
          <w:sz w:val="28"/>
        </w:rPr>
        <w:t>
</w:t>
      </w:r>
      <w:r>
        <w:rPr>
          <w:rFonts w:ascii="Times New Roman"/>
          <w:b w:val="false"/>
          <w:i w:val="false"/>
          <w:color w:val="ff0000"/>
          <w:sz w:val="28"/>
        </w:rPr>
        <w:t xml:space="preserve">      6) алып тасталды – ҚР Цифрлық даму, инновациялар және аэроғарыш өнеркәсібі министрінің 31.05.2023 </w:t>
      </w:r>
      <w:r>
        <w:rPr>
          <w:rFonts w:ascii="Times New Roman"/>
          <w:b w:val="false"/>
          <w:i w:val="false"/>
          <w:color w:val="000000"/>
          <w:sz w:val="28"/>
        </w:rPr>
        <w:t>№ 122/НҚ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01.01.2026 дейін қолданыста болады) бұйрығымен;</w:t>
      </w:r>
      <w:r>
        <w:br/>
      </w:r>
      <w:r>
        <w:rPr>
          <w:rFonts w:ascii="Times New Roman"/>
          <w:b w:val="false"/>
          <w:i w:val="false"/>
          <w:color w:val="000000"/>
          <w:sz w:val="28"/>
        </w:rPr>
        <w:t>
</w:t>
      </w:r>
      <w:r>
        <w:rPr>
          <w:rFonts w:ascii="Times New Roman"/>
          <w:b w:val="false"/>
          <w:i w:val="false"/>
          <w:color w:val="ff0000"/>
          <w:sz w:val="28"/>
        </w:rPr>
        <w:t xml:space="preserve">      7) алып тасталды – ҚР Цифрлық даму, инновациялар және аэроғарыш өнеркәсібі министрінің 31.05.2023 </w:t>
      </w:r>
      <w:r>
        <w:rPr>
          <w:rFonts w:ascii="Times New Roman"/>
          <w:b w:val="false"/>
          <w:i w:val="false"/>
          <w:color w:val="000000"/>
          <w:sz w:val="28"/>
        </w:rPr>
        <w:t>№ 122/НҚ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01.01.2026 дейін қолданыста болады)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онлайн-қабылдау – Мемлекеттік корпорация арқылы жүзеге асырылатын, субъектінің, лауазымды тұлғаның жеке және (немесе) заңды тұлғалардың өтініштерін бейне-конференцбайланыс арқылы қабылдау жөніндегі әрекеті;</w:t>
      </w:r>
    </w:p>
    <w:p>
      <w:pPr>
        <w:spacing w:after="0"/>
        <w:ind w:left="0"/>
        <w:jc w:val="both"/>
      </w:pPr>
      <w:r>
        <w:rPr>
          <w:rFonts w:ascii="Times New Roman"/>
          <w:b w:val="false"/>
          <w:i w:val="false"/>
          <w:color w:val="000000"/>
          <w:sz w:val="28"/>
        </w:rPr>
        <w:t>
      9)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"бір терезе" қағидаты бойынша мемлекеттік қызметтерді көрсетуге өтініштер қабылдау және көрсетілетін қызметті алушыға олардың нәтижелерін беру жөніндегі жұмысты ұйымдастыру үшін, сондай-ақ электрондық нысанда мемлекеттік қызметтерді көрсетуді қамтамасыз ету үшін Қазақстан Республикасы Үкіметінің шешімі бойынша құрылған заңды тұлға;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алып тасталды – ҚР Цифрлық даму, инновациялар және аэроғарыш өнеркәсібі министрінің 31.05.2023 </w:t>
      </w:r>
      <w:r>
        <w:rPr>
          <w:rFonts w:ascii="Times New Roman"/>
          <w:b w:val="false"/>
          <w:i w:val="false"/>
          <w:color w:val="000000"/>
          <w:sz w:val="28"/>
        </w:rPr>
        <w:t>№ 122/НҚ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01.01.2026 дейін қолданыста болады)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"электрондық үкiмет" ақпараттық-коммуникациялық инфрақұрылымының операторы (бұдан әрі – оператор) – "электрондық үкiмет" ақпараттық-коммуникациялық инфрақұрылымының жұмыс істеуін қамтамасыз ету жүктелген, Қазақстан Республикасының Үкіметі айқындайтын заңды тұлға;</w:t>
      </w:r>
    </w:p>
    <w:p>
      <w:pPr>
        <w:spacing w:after="0"/>
        <w:ind w:left="0"/>
        <w:jc w:val="both"/>
      </w:pPr>
      <w:r>
        <w:rPr>
          <w:rFonts w:ascii="Times New Roman"/>
          <w:b w:val="false"/>
          <w:i w:val="false"/>
          <w:color w:val="000000"/>
          <w:sz w:val="28"/>
        </w:rPr>
        <w:t>
      12) "электрондық үкіметтің" веб-порталы – нормативтік құқықтық базаны қоса алғанда, барлық шоғырландырылған үкіметтік ақпаратқа және электрондық нысанда көрсетілетін мемлекеттік және өзге де қызметтерге қол жеткізудің бірыңғай терезесін білдіретін ақпараттық жүйе;</w:t>
      </w:r>
    </w:p>
    <w:p>
      <w:pPr>
        <w:spacing w:after="0"/>
        <w:ind w:left="0"/>
        <w:jc w:val="both"/>
      </w:pPr>
      <w:r>
        <w:rPr>
          <w:rFonts w:ascii="Times New Roman"/>
          <w:b w:val="false"/>
          <w:i w:val="false"/>
          <w:color w:val="000000"/>
          <w:sz w:val="28"/>
        </w:rPr>
        <w:t>
      13) "электрондық үкіметтің" веб-порталындағы пайдаланушылардың кабинеті (бұдан әрі – жеке кабинет) – "электрондық үкімет" веб-порталының өтініштерді қарайтын субъектілерге өтініш беру мәселелері, сондай-ақ дербес деректерді пайдалану мәселелері бойынша электрондық нысанда көрсетілетін қызметтер мәселелері бойынша жеке және заңды тұлғалардың мемлекеттік органдармен ресми ақпараттық өзара іс-қимылына арналған құрам бөлігі.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Цифрлық даму, инновациялар және аэроғарыш өнеркәсібі министрінің 31.05.2023 </w:t>
      </w:r>
      <w:r>
        <w:rPr>
          <w:rFonts w:ascii="Times New Roman"/>
          <w:b w:val="false"/>
          <w:i w:val="false"/>
          <w:color w:val="000000"/>
          <w:sz w:val="28"/>
        </w:rPr>
        <w:t>№ 122/НҚ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01.01.2026 дейін қолданыста болады) бұйрығымен.</w:t>
      </w:r>
      <w:r>
        <w:br/>
      </w:r>
      <w:r>
        <w:rPr>
          <w:rFonts w:ascii="Times New Roman"/>
          <w:b w:val="false"/>
          <w:i w:val="false"/>
          <w:color w:val="000000"/>
          <w:sz w:val="28"/>
        </w:rPr>
        <w:t>
</w:t>
      </w:r>
    </w:p>
    <w:bookmarkStart w:name="z16" w:id="10"/>
    <w:p>
      <w:pPr>
        <w:spacing w:after="0"/>
        <w:ind w:left="0"/>
        <w:jc w:val="left"/>
      </w:pPr>
      <w:r>
        <w:rPr>
          <w:rFonts w:ascii="Times New Roman"/>
          <w:b/>
          <w:i w:val="false"/>
          <w:color w:val="000000"/>
        </w:rPr>
        <w:t xml:space="preserve"> 2-тарау. Әкімшілік рәсімге қатысушылардың мемлекеттік органдардың басшыларына және олардың орынбасарларына бейнеконференц-байланыс арқылы жолданым беру тәртібі</w:t>
      </w:r>
    </w:p>
    <w:bookmarkEnd w:id="10"/>
    <w:bookmarkStart w:name="z17" w:id="11"/>
    <w:p>
      <w:pPr>
        <w:spacing w:after="0"/>
        <w:ind w:left="0"/>
        <w:jc w:val="both"/>
      </w:pPr>
      <w:r>
        <w:rPr>
          <w:rFonts w:ascii="Times New Roman"/>
          <w:b w:val="false"/>
          <w:i w:val="false"/>
          <w:color w:val="000000"/>
          <w:sz w:val="28"/>
        </w:rPr>
        <w:t xml:space="preserve">
      4. Мемлекеттік органның бірінші басшылары ақпараттандыру саласындағы уәкілетті органның келісуімен бейнеконференц-байланысы арқылы қабылдауды өткізуге бөлінген уақытты көрсете отырып, алдағы тоқсанға </w:t>
      </w:r>
      <w:r>
        <w:rPr>
          <w:rFonts w:ascii="Times New Roman"/>
          <w:b w:val="false"/>
          <w:i w:val="false"/>
          <w:color w:val="000000"/>
          <w:sz w:val="28"/>
        </w:rPr>
        <w:t>Кодекске</w:t>
      </w:r>
      <w:r>
        <w:rPr>
          <w:rFonts w:ascii="Times New Roman"/>
          <w:b w:val="false"/>
          <w:i w:val="false"/>
          <w:color w:val="000000"/>
          <w:sz w:val="28"/>
        </w:rPr>
        <w:t xml:space="preserve"> сәйкес әкімшілік рәсімге қатысушылардың қабылдау кестесін (бұдан әрі – Қабылдау кестесі) дербес бекітеді.</w:t>
      </w:r>
    </w:p>
    <w:bookmarkEnd w:id="11"/>
    <w:bookmarkStart w:name="z18" w:id="12"/>
    <w:p>
      <w:pPr>
        <w:spacing w:after="0"/>
        <w:ind w:left="0"/>
        <w:jc w:val="both"/>
      </w:pPr>
      <w:r>
        <w:rPr>
          <w:rFonts w:ascii="Times New Roman"/>
          <w:b w:val="false"/>
          <w:i w:val="false"/>
          <w:color w:val="000000"/>
          <w:sz w:val="28"/>
        </w:rPr>
        <w:t>
      5. "Электрондық үкімет" веб-порталына орналастыру үшін ақпараттандыру саласындағы уәкілетті органға мемлекеттік органның жауапты қызметкері бекітілген Қабылдау кестесін тоқсан басталғанға дейін кем дегенде күнтізбелік он бес күн бұрын жібереді.</w:t>
      </w:r>
    </w:p>
    <w:bookmarkEnd w:id="12"/>
    <w:bookmarkStart w:name="z19" w:id="13"/>
    <w:p>
      <w:pPr>
        <w:spacing w:after="0"/>
        <w:ind w:left="0"/>
        <w:jc w:val="both"/>
      </w:pPr>
      <w:r>
        <w:rPr>
          <w:rFonts w:ascii="Times New Roman"/>
          <w:b w:val="false"/>
          <w:i w:val="false"/>
          <w:color w:val="000000"/>
          <w:sz w:val="28"/>
        </w:rPr>
        <w:t xml:space="preserve">
      6. Бейнеконференц-байланыс арқылы қабылдау туралы әкімшілік рәсімге қатысушының арызына берген мемлекеттік органдардың шешімдері мынадай түрлерге бөлінеді: </w:t>
      </w:r>
    </w:p>
    <w:bookmarkEnd w:id="13"/>
    <w:p>
      <w:pPr>
        <w:spacing w:after="0"/>
        <w:ind w:left="0"/>
        <w:jc w:val="both"/>
      </w:pPr>
      <w:r>
        <w:rPr>
          <w:rFonts w:ascii="Times New Roman"/>
          <w:b w:val="false"/>
          <w:i w:val="false"/>
          <w:color w:val="000000"/>
          <w:sz w:val="28"/>
        </w:rPr>
        <w:t>
      1) бейнеконференц-байланыс арқылы қабылдау күнін және өткізу уақытын белгілеу;</w:t>
      </w:r>
    </w:p>
    <w:p>
      <w:pPr>
        <w:spacing w:after="0"/>
        <w:ind w:left="0"/>
        <w:jc w:val="both"/>
      </w:pPr>
      <w:r>
        <w:rPr>
          <w:rFonts w:ascii="Times New Roman"/>
          <w:b w:val="false"/>
          <w:i w:val="false"/>
          <w:color w:val="000000"/>
          <w:sz w:val="28"/>
        </w:rPr>
        <w:t>
      2) егер мәселе мемлекеттік орган басшысының құзыретіне жатпаса, өтінішті қанағаттандырудан бас тарту.</w:t>
      </w:r>
    </w:p>
    <w:p>
      <w:pPr>
        <w:spacing w:after="0"/>
        <w:ind w:left="0"/>
        <w:jc w:val="both"/>
      </w:pPr>
      <w:r>
        <w:rPr>
          <w:rFonts w:ascii="Times New Roman"/>
          <w:b w:val="false"/>
          <w:i w:val="false"/>
          <w:color w:val="000000"/>
          <w:sz w:val="28"/>
        </w:rPr>
        <w:t>
      Бейнеконференц-байланыс арқылы қабылдау туралы жолданымды қанағаттандырудан бас тарту туралы шешім қабылдау үшін мемлекеттік орган әкімшілік рәсімге қатысушыға осы шешімге қатысты өз ұстанымын білдіруге (тыңдауға) мүмкіндік беруге міндетті, ол туралы арыз иесіне алдын ала, бірақ ол қабылданғанға дейін үш жұмыс күнінен кешіктірмей хабарланады.</w:t>
      </w:r>
    </w:p>
    <w:p>
      <w:pPr>
        <w:spacing w:after="0"/>
        <w:ind w:left="0"/>
        <w:jc w:val="both"/>
      </w:pPr>
      <w:r>
        <w:rPr>
          <w:rFonts w:ascii="Times New Roman"/>
          <w:b w:val="false"/>
          <w:i w:val="false"/>
          <w:color w:val="000000"/>
          <w:sz w:val="28"/>
        </w:rPr>
        <w:t xml:space="preserve">
      Тыңдау Кодекстің </w:t>
      </w:r>
      <w:r>
        <w:rPr>
          <w:rFonts w:ascii="Times New Roman"/>
          <w:b w:val="false"/>
          <w:i w:val="false"/>
          <w:color w:val="000000"/>
          <w:sz w:val="28"/>
        </w:rPr>
        <w:t>63-бабының</w:t>
      </w:r>
      <w:r>
        <w:rPr>
          <w:rFonts w:ascii="Times New Roman"/>
          <w:b w:val="false"/>
          <w:i w:val="false"/>
          <w:color w:val="000000"/>
          <w:sz w:val="28"/>
        </w:rPr>
        <w:t xml:space="preserve"> талаптарына сәйкес жүргізіледі.</w:t>
      </w:r>
    </w:p>
    <w:bookmarkStart w:name="z20" w:id="14"/>
    <w:p>
      <w:pPr>
        <w:spacing w:after="0"/>
        <w:ind w:left="0"/>
        <w:jc w:val="both"/>
      </w:pPr>
      <w:r>
        <w:rPr>
          <w:rFonts w:ascii="Times New Roman"/>
          <w:b w:val="false"/>
          <w:i w:val="false"/>
          <w:color w:val="000000"/>
          <w:sz w:val="28"/>
        </w:rPr>
        <w:t>
      7. Мемлекеттік органның қабылданған шешімі туралы хабарламасы әкімшілік рәсімге қатысушының электрондық поштасының мекенжайына немесе оның жеке кабинетіне "электрондық үкімет" порталы арқылы жіберіледі, сондай-ақ операторға және "электрондық үкімет" веб-порталына орналастырылған бейнеконференц-байланыс арқылы қабылдау бойынша жабдықтар орнатылған Мемлекеттік корпорацияның тізбесіне сәйкес, бейнеконференц-байланыс арқылы қабылдау жүргізілетін Мемлекеттік корпорацияға хабарланады.</w:t>
      </w:r>
    </w:p>
    <w:bookmarkEnd w:id="14"/>
    <w:bookmarkStart w:name="z21" w:id="15"/>
    <w:p>
      <w:pPr>
        <w:spacing w:after="0"/>
        <w:ind w:left="0"/>
        <w:jc w:val="both"/>
      </w:pPr>
      <w:r>
        <w:rPr>
          <w:rFonts w:ascii="Times New Roman"/>
          <w:b w:val="false"/>
          <w:i w:val="false"/>
          <w:color w:val="000000"/>
          <w:sz w:val="28"/>
        </w:rPr>
        <w:t xml:space="preserve">
      8. Келесі айға бекітілген Кестенің шеңберінде мемлекеттік орган басшыларының қабылдауына әкімшілік рәсімге қатысушыларды тіркеу аяқталған кезде, мемлекеттік органның жауапты қызметкері бейнеконференц-байланыс арқылы қабылдау кестесін (бұдан әрі – кесте) жасайды және бейнеконференц-байланыс арқылы қабылдау жоспарланған ай басталмай тұрып үш күннен кешіктірмей операторға және Мемлекеттік корпорацияға хабарлайды. </w:t>
      </w:r>
    </w:p>
    <w:bookmarkEnd w:id="15"/>
    <w:bookmarkStart w:name="z22" w:id="16"/>
    <w:p>
      <w:pPr>
        <w:spacing w:after="0"/>
        <w:ind w:left="0"/>
        <w:jc w:val="both"/>
      </w:pPr>
      <w:r>
        <w:rPr>
          <w:rFonts w:ascii="Times New Roman"/>
          <w:b w:val="false"/>
          <w:i w:val="false"/>
          <w:color w:val="000000"/>
          <w:sz w:val="28"/>
        </w:rPr>
        <w:t>
      9. Оператор кесте келіп түскеннен кейін бір жұмыс күн ішінде оны "электрондық үкімет" веб-порталында орналастырады.</w:t>
      </w:r>
    </w:p>
    <w:bookmarkEnd w:id="16"/>
    <w:bookmarkStart w:name="z23" w:id="17"/>
    <w:p>
      <w:pPr>
        <w:spacing w:after="0"/>
        <w:ind w:left="0"/>
        <w:jc w:val="both"/>
      </w:pPr>
      <w:r>
        <w:rPr>
          <w:rFonts w:ascii="Times New Roman"/>
          <w:b w:val="false"/>
          <w:i w:val="false"/>
          <w:color w:val="000000"/>
          <w:sz w:val="28"/>
        </w:rPr>
        <w:t xml:space="preserve">
      10. Кодекстің </w:t>
      </w:r>
      <w:r>
        <w:rPr>
          <w:rFonts w:ascii="Times New Roman"/>
          <w:b w:val="false"/>
          <w:i w:val="false"/>
          <w:color w:val="000000"/>
          <w:sz w:val="28"/>
        </w:rPr>
        <w:t>76-бабына</w:t>
      </w:r>
      <w:r>
        <w:rPr>
          <w:rFonts w:ascii="Times New Roman"/>
          <w:b w:val="false"/>
          <w:i w:val="false"/>
          <w:color w:val="000000"/>
          <w:sz w:val="28"/>
        </w:rPr>
        <w:t xml:space="preserve"> сәйкес, егер Қазақстан Республикасының заңдарында өзгеше көзделмесе, жолданым негізінде қозғалған әкімшілік рәсімнің мерзімі жолданым келіп түскен күннен бастап он бес жұмыс күнін құрайды.</w:t>
      </w:r>
    </w:p>
    <w:bookmarkEnd w:id="17"/>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99-бабына</w:t>
      </w:r>
      <w:r>
        <w:rPr>
          <w:rFonts w:ascii="Times New Roman"/>
          <w:b w:val="false"/>
          <w:i w:val="false"/>
          <w:color w:val="000000"/>
          <w:sz w:val="28"/>
        </w:rPr>
        <w:t xml:space="preserve"> сәйкес шағымды қарау мерзімі шағым келіп түскен күннен бастап жиырма жұмыс күнін құрайды.</w:t>
      </w:r>
    </w:p>
    <w:bookmarkStart w:name="z24" w:id="18"/>
    <w:p>
      <w:pPr>
        <w:spacing w:after="0"/>
        <w:ind w:left="0"/>
        <w:jc w:val="left"/>
      </w:pPr>
      <w:r>
        <w:rPr>
          <w:rFonts w:ascii="Times New Roman"/>
          <w:b/>
          <w:i w:val="false"/>
          <w:color w:val="000000"/>
        </w:rPr>
        <w:t xml:space="preserve"> 3-тарау. Әкімшілік рәсімге қатысушылардың мемлекеттік органдардың басшылары мен олардың орынбасарларына бейнежолданым арқылы жолданым беру тәртібі</w:t>
      </w:r>
    </w:p>
    <w:bookmarkEnd w:id="18"/>
    <w:p>
      <w:pPr>
        <w:spacing w:after="0"/>
        <w:ind w:left="0"/>
        <w:jc w:val="both"/>
      </w:pPr>
      <w:r>
        <w:rPr>
          <w:rFonts w:ascii="Times New Roman"/>
          <w:b w:val="false"/>
          <w:i w:val="false"/>
          <w:color w:val="ff0000"/>
          <w:sz w:val="28"/>
        </w:rPr>
        <w:t xml:space="preserve">
      Ескерту. 3-тарау алып тасталды – ҚР Цифрлық даму, инновациялар және аэроғарыш өнеркәсібі министрінің 31.05.2023 </w:t>
      </w:r>
      <w:r>
        <w:rPr>
          <w:rFonts w:ascii="Times New Roman"/>
          <w:b w:val="false"/>
          <w:i w:val="false"/>
          <w:color w:val="ff0000"/>
          <w:sz w:val="28"/>
        </w:rPr>
        <w:t>№ 122/НҚ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01.01.2026 дейін қолданыста болады) бұйрығымен.</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рәсімге қатысушылардың мемлекеттік органдардың басшыларына және олардың орынбасарларына бейнеконференцбайланыс арқылы жолданым беру қағидаларына қосымша</w:t>
            </w:r>
          </w:p>
        </w:tc>
      </w:tr>
    </w:tbl>
    <w:p>
      <w:pPr>
        <w:spacing w:after="0"/>
        <w:ind w:left="0"/>
        <w:jc w:val="both"/>
      </w:pPr>
      <w:r>
        <w:rPr>
          <w:rFonts w:ascii="Times New Roman"/>
          <w:b w:val="false"/>
          <w:i w:val="false"/>
          <w:color w:val="ff0000"/>
          <w:sz w:val="28"/>
        </w:rPr>
        <w:t xml:space="preserve">
      Ескерту. Қосымшаның оң жақ жоғарғы бұрышы жаңа редакцияда – ҚР Цифрлық даму, инновациялар және аэроғарыш өнеркәсібі министрінің 31.05.2023 </w:t>
      </w:r>
      <w:r>
        <w:rPr>
          <w:rFonts w:ascii="Times New Roman"/>
          <w:b w:val="false"/>
          <w:i w:val="false"/>
          <w:color w:val="ff0000"/>
          <w:sz w:val="28"/>
        </w:rPr>
        <w:t>№ 122/НҚ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01.01.2026 дейін қолданыста болады) бұйрығымен.</w:t>
      </w:r>
    </w:p>
    <w:bookmarkStart w:name="z38" w:id="19"/>
    <w:p>
      <w:pPr>
        <w:spacing w:after="0"/>
        <w:ind w:left="0"/>
        <w:jc w:val="left"/>
      </w:pPr>
      <w:r>
        <w:rPr>
          <w:rFonts w:ascii="Times New Roman"/>
          <w:b/>
          <w:i w:val="false"/>
          <w:color w:val="000000"/>
        </w:rPr>
        <w:t xml:space="preserve"> Бейнеконференц-байланыс арқылы жолданым беруді толтырудың үлгісі</w:t>
      </w:r>
    </w:p>
    <w:bookmarkEnd w:id="19"/>
    <w:p>
      <w:pPr>
        <w:spacing w:after="0"/>
        <w:ind w:left="0"/>
        <w:jc w:val="left"/>
      </w:pPr>
      <w:r>
        <w:br/>
      </w:r>
    </w:p>
    <w:p>
      <w:pPr>
        <w:spacing w:after="0"/>
        <w:ind w:left="0"/>
        <w:jc w:val="both"/>
      </w:pPr>
      <w:r>
        <w:drawing>
          <wp:inline distT="0" distB="0" distL="0" distR="0">
            <wp:extent cx="7810500" cy="556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56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285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85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