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1e04b" w14:textId="811e0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деңгейде мемлекеттік ақпарат саясатын жүргізу жөніндегі мемлекеттік тапсырысты орналастыру қағидаларын бекіту туралы" Қазақстан Республикасы Ақпарат және коммуникациялар министрінің 2017 жылғы 28 ақпандағы № 75 бұйрығына өзгерістер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2021 жылғы 19 маусымдағы № 222 бұйрығы. Қазақстан Республикасының Әділет министрлігінде 2021 жылғы 21 маусымда № 23128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"Республикалық деңгейде мемлекеттік ақпарат саясатын жүргізу жөніндегі мемлекеттік тапсырысты орналастыру қағидаларын бекіту туралы" Қазақстан Республикасы Ақпарат және коммуникациялар министрінің 2017 жылғы 28 ақпандағы № 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14886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"Республикалық және өңірлік деңгейлерде мемлекеттік ақпараттық саясатты жүргізу жөніндегі мемлекеттік тапсырысты орналастыру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республикалық және өңірлік деңгейлерде мемлекеттік ақпараттық саясатты жүргізу жөніндегі мемлекеттік тапсырысты орналастыру қағидалары бекітілсін.";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республикалық деңгейде мемлекеттік ақпараттық саясатты жүргізу жөніндегі мемлекеттік тапсырысты орналастыру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Ақпарат комитеті Қазақстан Республикасының заңнамасында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10" w:id="8"/>
    <w:p>
      <w:pPr>
        <w:spacing w:after="0"/>
        <w:ind w:left="0"/>
        <w:jc w:val="both"/>
      </w:pPr>
      <w:r>
        <w:rPr>
          <w:rFonts w:ascii="Times New Roman"/>
          <w:b w:val="false"/>
          <w:i w:val="false"/>
          <w:color w:val="000000"/>
          <w:sz w:val="28"/>
        </w:rPr>
        <w:t>
      2) осы бұйрықты Қазақстан Республикасы Ақпарат және қоғамдық даму министрлігінің интернет-ресурсында орналастыруды;</w:t>
      </w:r>
    </w:p>
    <w:bookmarkEnd w:id="8"/>
    <w:bookmarkStart w:name="z11" w:id="9"/>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bookmarkEnd w:id="9"/>
    <w:bookmarkStart w:name="z12"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10"/>
    <w:bookmarkStart w:name="z13"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Ақпарат және қоғамдық</w:t>
            </w:r>
            <w:r>
              <w:br/>
            </w:r>
            <w:r>
              <w:rPr>
                <w:rFonts w:ascii="Times New Roman"/>
                <w:b w:val="false"/>
                <w:i/>
                <w:color w:val="000000"/>
                <w:sz w:val="20"/>
              </w:rPr>
              <w:t>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w:t>
            </w:r>
            <w:r>
              <w:br/>
            </w:r>
            <w:r>
              <w:rPr>
                <w:rFonts w:ascii="Times New Roman"/>
                <w:b w:val="false"/>
                <w:i w:val="false"/>
                <w:color w:val="000000"/>
                <w:sz w:val="20"/>
              </w:rPr>
              <w:t>2021 жылғы 19 маусымдағы</w:t>
            </w:r>
            <w:r>
              <w:br/>
            </w:r>
            <w:r>
              <w:rPr>
                <w:rFonts w:ascii="Times New Roman"/>
                <w:b w:val="false"/>
                <w:i w:val="false"/>
                <w:color w:val="000000"/>
                <w:sz w:val="20"/>
              </w:rPr>
              <w:t>№ 222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министрінің</w:t>
            </w:r>
            <w:r>
              <w:br/>
            </w:r>
            <w:r>
              <w:rPr>
                <w:rFonts w:ascii="Times New Roman"/>
                <w:b w:val="false"/>
                <w:i w:val="false"/>
                <w:color w:val="000000"/>
                <w:sz w:val="20"/>
              </w:rPr>
              <w:t>2017 жылғы 28 ақпандағы</w:t>
            </w:r>
            <w:r>
              <w:br/>
            </w:r>
            <w:r>
              <w:rPr>
                <w:rFonts w:ascii="Times New Roman"/>
                <w:b w:val="false"/>
                <w:i w:val="false"/>
                <w:color w:val="000000"/>
                <w:sz w:val="20"/>
              </w:rPr>
              <w:t>№ 75 бұйрығымен</w:t>
            </w:r>
            <w:r>
              <w:br/>
            </w:r>
            <w:r>
              <w:rPr>
                <w:rFonts w:ascii="Times New Roman"/>
                <w:b w:val="false"/>
                <w:i w:val="false"/>
                <w:color w:val="000000"/>
                <w:sz w:val="20"/>
              </w:rPr>
              <w:t>бекітілген</w:t>
            </w:r>
          </w:p>
        </w:tc>
      </w:tr>
    </w:tbl>
    <w:bookmarkStart w:name="z16" w:id="12"/>
    <w:p>
      <w:pPr>
        <w:spacing w:after="0"/>
        <w:ind w:left="0"/>
        <w:jc w:val="left"/>
      </w:pPr>
      <w:r>
        <w:rPr>
          <w:rFonts w:ascii="Times New Roman"/>
          <w:b/>
          <w:i w:val="false"/>
          <w:color w:val="000000"/>
        </w:rPr>
        <w:t xml:space="preserve"> Республикалық және өңірлік деңгейлерде мемлекеттік ақпараттық саясатты жүргізу жөніндегі мемлекеттік тапсырысты орналастыру қағидалары</w:t>
      </w:r>
    </w:p>
    <w:bookmarkEnd w:id="12"/>
    <w:bookmarkStart w:name="z17" w:id="13"/>
    <w:p>
      <w:pPr>
        <w:spacing w:after="0"/>
        <w:ind w:left="0"/>
        <w:jc w:val="left"/>
      </w:pPr>
      <w:r>
        <w:rPr>
          <w:rFonts w:ascii="Times New Roman"/>
          <w:b/>
          <w:i w:val="false"/>
          <w:color w:val="000000"/>
        </w:rPr>
        <w:t xml:space="preserve"> 1-тарау. Жалпы ережелер</w:t>
      </w:r>
    </w:p>
    <w:bookmarkEnd w:id="13"/>
    <w:bookmarkStart w:name="z18" w:id="14"/>
    <w:p>
      <w:pPr>
        <w:spacing w:after="0"/>
        <w:ind w:left="0"/>
        <w:jc w:val="both"/>
      </w:pPr>
      <w:r>
        <w:rPr>
          <w:rFonts w:ascii="Times New Roman"/>
          <w:b w:val="false"/>
          <w:i w:val="false"/>
          <w:color w:val="000000"/>
          <w:sz w:val="28"/>
        </w:rPr>
        <w:t xml:space="preserve">
      1. Осы Республикалық және өңірлік деңгейлерде мемлекеттік ақпараттық саясатты жүргізу жөніндегі мемлекеттік тапсырысты орналастыру қағидалары (бұдан әрі – Қағидалар) "Бұқаралық ақпарат құралдары туралы" Қазақстан Республикасының Заңы (бұдан әрі – Заң) 4-3-бабының </w:t>
      </w:r>
      <w:r>
        <w:rPr>
          <w:rFonts w:ascii="Times New Roman"/>
          <w:b w:val="false"/>
          <w:i w:val="false"/>
          <w:color w:val="000000"/>
          <w:sz w:val="28"/>
        </w:rPr>
        <w:t>7-1) тармақшасына</w:t>
      </w:r>
      <w:r>
        <w:rPr>
          <w:rFonts w:ascii="Times New Roman"/>
          <w:b w:val="false"/>
          <w:i w:val="false"/>
          <w:color w:val="000000"/>
          <w:sz w:val="28"/>
        </w:rPr>
        <w:t xml:space="preserve"> сәйкес әзірленді және республикалық және өңірлік деңгейлерде мемлекеттік ақпараттық саясатты жүргізу жөніндегі мемлекеттік тапсырысты орналастыру тәртібін айқындайды.</w:t>
      </w:r>
    </w:p>
    <w:bookmarkEnd w:id="14"/>
    <w:bookmarkStart w:name="z19" w:id="15"/>
    <w:p>
      <w:pPr>
        <w:spacing w:after="0"/>
        <w:ind w:left="0"/>
        <w:jc w:val="both"/>
      </w:pPr>
      <w:r>
        <w:rPr>
          <w:rFonts w:ascii="Times New Roman"/>
          <w:b w:val="false"/>
          <w:i w:val="false"/>
          <w:color w:val="000000"/>
          <w:sz w:val="28"/>
        </w:rPr>
        <w:t>
      2. Осы Қағидаларда мынадай ұғымдар пайдаланылады:</w:t>
      </w:r>
    </w:p>
    <w:bookmarkEnd w:id="15"/>
    <w:p>
      <w:pPr>
        <w:spacing w:after="0"/>
        <w:ind w:left="0"/>
        <w:jc w:val="both"/>
      </w:pPr>
      <w:r>
        <w:rPr>
          <w:rFonts w:ascii="Times New Roman"/>
          <w:b w:val="false"/>
          <w:i w:val="false"/>
          <w:color w:val="000000"/>
          <w:sz w:val="28"/>
        </w:rPr>
        <w:t>
      1) республикалық деңгейде мемлекеттік ақпараттық саясатты жүргізу жөніндегі мемлекеттік тапсырысты орналастыруды ұйымдастырушы (бұдан әрі – республикалық деңгейде ұйымдастырушы) – ақпарат саласындағы уәкілетті органның ведомствосы;</w:t>
      </w:r>
    </w:p>
    <w:p>
      <w:pPr>
        <w:spacing w:after="0"/>
        <w:ind w:left="0"/>
        <w:jc w:val="both"/>
      </w:pPr>
      <w:r>
        <w:rPr>
          <w:rFonts w:ascii="Times New Roman"/>
          <w:b w:val="false"/>
          <w:i w:val="false"/>
          <w:color w:val="000000"/>
          <w:sz w:val="28"/>
        </w:rPr>
        <w:t>
      2) бұқаралық ақпарат құралдары саласындағы уәкiлеттi орган (бұдан әрi – уәкiлеттi орган) – бұқаралық ақпарат құралдары саласында мемлекеттiк реттеудi жүзеге асыратын мемлекеттiк орган;</w:t>
      </w:r>
    </w:p>
    <w:p>
      <w:pPr>
        <w:spacing w:after="0"/>
        <w:ind w:left="0"/>
        <w:jc w:val="both"/>
      </w:pPr>
      <w:r>
        <w:rPr>
          <w:rFonts w:ascii="Times New Roman"/>
          <w:b w:val="false"/>
          <w:i w:val="false"/>
          <w:color w:val="000000"/>
          <w:sz w:val="28"/>
        </w:rPr>
        <w:t>
      3) мемлекеттік ақпараттық саясатты жүргізу жөніндегі мемлекеттік тапсырыс – мемлекеттік ақпараттық саясатты жүргізу үшін республикалық және жергілікті бюджеттердің қаражаты есебінен қызметтер көрсетуге арналған тапсырыс;</w:t>
      </w:r>
    </w:p>
    <w:p>
      <w:pPr>
        <w:spacing w:after="0"/>
        <w:ind w:left="0"/>
        <w:jc w:val="both"/>
      </w:pPr>
      <w:r>
        <w:rPr>
          <w:rFonts w:ascii="Times New Roman"/>
          <w:b w:val="false"/>
          <w:i w:val="false"/>
          <w:color w:val="000000"/>
          <w:sz w:val="28"/>
        </w:rPr>
        <w:t>
      4) облыстардың, республикалық маңызы бар қалалардың және астананың жергілікті атқарушы органы (бұдан әрі – жергілікті атқарушы орган) – облыстың, республикалық маңызы бар қаланың және астананың, ауданның (облыстық маңызы бар қаланың) әкімі басқаратын, өз құзыреті шегінде жергілікті мемлекеттік басқаруды жүзеге асыратын алқалы атқарушы орган;</w:t>
      </w:r>
    </w:p>
    <w:p>
      <w:pPr>
        <w:spacing w:after="0"/>
        <w:ind w:left="0"/>
        <w:jc w:val="both"/>
      </w:pPr>
      <w:r>
        <w:rPr>
          <w:rFonts w:ascii="Times New Roman"/>
          <w:b w:val="false"/>
          <w:i w:val="false"/>
          <w:color w:val="000000"/>
          <w:sz w:val="28"/>
        </w:rPr>
        <w:t>
      5) үміткер – кәсіпкерлік қызметті жүзеге асыратын жеке тұлға немесе мемлекеттік ақпараттық саясатты жүргізу жөніндегі мемлекеттік тапсырысты орындауға өтінім берген заңды тұлға;</w:t>
      </w:r>
    </w:p>
    <w:p>
      <w:pPr>
        <w:spacing w:after="0"/>
        <w:ind w:left="0"/>
        <w:jc w:val="both"/>
      </w:pPr>
      <w:r>
        <w:rPr>
          <w:rFonts w:ascii="Times New Roman"/>
          <w:b w:val="false"/>
          <w:i w:val="false"/>
          <w:color w:val="000000"/>
          <w:sz w:val="28"/>
        </w:rPr>
        <w:t>
      6) синопсис – жобаның өзіндік ойы мен идеялығын, сондай-ақ оның тақырыптық бағытқа (идеологиялық міндетке) және үміткердің аудиториялық көрсеткіштеріне сәйкестігін көрсететін мазмұнын баяндау (бір бет шегінде).</w:t>
      </w:r>
    </w:p>
    <w:bookmarkStart w:name="z20" w:id="16"/>
    <w:p>
      <w:pPr>
        <w:spacing w:after="0"/>
        <w:ind w:left="0"/>
        <w:jc w:val="left"/>
      </w:pPr>
      <w:r>
        <w:rPr>
          <w:rFonts w:ascii="Times New Roman"/>
          <w:b/>
          <w:i w:val="false"/>
          <w:color w:val="000000"/>
        </w:rPr>
        <w:t xml:space="preserve"> 2-тарау. Республикалық деңгейде мемлекеттік ақпараттық саясатты жүргізу жөніндегі мемлекеттік тапсырысты орналастыру тәртібі</w:t>
      </w:r>
    </w:p>
    <w:bookmarkEnd w:id="16"/>
    <w:bookmarkStart w:name="z21" w:id="17"/>
    <w:p>
      <w:pPr>
        <w:spacing w:after="0"/>
        <w:ind w:left="0"/>
        <w:jc w:val="both"/>
      </w:pPr>
      <w:r>
        <w:rPr>
          <w:rFonts w:ascii="Times New Roman"/>
          <w:b w:val="false"/>
          <w:i w:val="false"/>
          <w:color w:val="000000"/>
          <w:sz w:val="28"/>
        </w:rPr>
        <w:t>
      3. Республикалық деңгейде мемлекеттік ақпараттық саясатты жүргізу жөніндегі мемлекеттік тапсырыс (бұдан әрі – республикалық тапсырыс) мынадай субъектілер түрлеріне:</w:t>
      </w:r>
    </w:p>
    <w:bookmarkEnd w:id="17"/>
    <w:p>
      <w:pPr>
        <w:spacing w:after="0"/>
        <w:ind w:left="0"/>
        <w:jc w:val="both"/>
      </w:pPr>
      <w:r>
        <w:rPr>
          <w:rFonts w:ascii="Times New Roman"/>
          <w:b w:val="false"/>
          <w:i w:val="false"/>
          <w:color w:val="000000"/>
          <w:sz w:val="28"/>
        </w:rPr>
        <w:t>
      1) мерзімді баспа басылымдарына;</w:t>
      </w:r>
    </w:p>
    <w:p>
      <w:pPr>
        <w:spacing w:after="0"/>
        <w:ind w:left="0"/>
        <w:jc w:val="both"/>
      </w:pPr>
      <w:r>
        <w:rPr>
          <w:rFonts w:ascii="Times New Roman"/>
          <w:b w:val="false"/>
          <w:i w:val="false"/>
          <w:color w:val="000000"/>
          <w:sz w:val="28"/>
        </w:rPr>
        <w:t>
      2) теле -, радиоарналарға;</w:t>
      </w:r>
    </w:p>
    <w:p>
      <w:pPr>
        <w:spacing w:after="0"/>
        <w:ind w:left="0"/>
        <w:jc w:val="both"/>
      </w:pPr>
      <w:r>
        <w:rPr>
          <w:rFonts w:ascii="Times New Roman"/>
          <w:b w:val="false"/>
          <w:i w:val="false"/>
          <w:color w:val="000000"/>
          <w:sz w:val="28"/>
        </w:rPr>
        <w:t>
      3) интернет-ресурстарға беріледі.</w:t>
      </w:r>
    </w:p>
    <w:bookmarkStart w:name="z22" w:id="18"/>
    <w:p>
      <w:pPr>
        <w:spacing w:after="0"/>
        <w:ind w:left="0"/>
        <w:jc w:val="both"/>
      </w:pPr>
      <w:r>
        <w:rPr>
          <w:rFonts w:ascii="Times New Roman"/>
          <w:b w:val="false"/>
          <w:i w:val="false"/>
          <w:color w:val="000000"/>
          <w:sz w:val="28"/>
        </w:rPr>
        <w:t xml:space="preserve">
      4. Уәкілетті орган қызметі Заңның 4-6-бабының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бекітілетін ережеге сәйкес жүзеге асырылатын Мемлекеттік ақпараттық саясат мәселелері жөніндегі республикалық комиссияны (бұдан әрі – республикалық комиссия) құрады.</w:t>
      </w:r>
    </w:p>
    <w:bookmarkEnd w:id="18"/>
    <w:bookmarkStart w:name="z23" w:id="19"/>
    <w:p>
      <w:pPr>
        <w:spacing w:after="0"/>
        <w:ind w:left="0"/>
        <w:jc w:val="both"/>
      </w:pPr>
      <w:r>
        <w:rPr>
          <w:rFonts w:ascii="Times New Roman"/>
          <w:b w:val="false"/>
          <w:i w:val="false"/>
          <w:color w:val="000000"/>
          <w:sz w:val="28"/>
        </w:rPr>
        <w:t>
      5. Республикалық комиссия жыл сайын, 10 желтоқсанға дейін республикалық деңгейде ұйымдастырушы ұсынған ұсыныстар негізінде Қазақстан Республикасының мемлекеттік ақпараттық саясатының басым бағыттарын ескере отырып, республикалық деңгейде мемлекеттік ақпараттық саясаттың тақырыптық бағыттарының алдағы күнтізбелік жылға арналған тізбесін бекітеді.</w:t>
      </w:r>
    </w:p>
    <w:bookmarkEnd w:id="19"/>
    <w:bookmarkStart w:name="z24" w:id="20"/>
    <w:p>
      <w:pPr>
        <w:spacing w:after="0"/>
        <w:ind w:left="0"/>
        <w:jc w:val="both"/>
      </w:pPr>
      <w:r>
        <w:rPr>
          <w:rFonts w:ascii="Times New Roman"/>
          <w:b w:val="false"/>
          <w:i w:val="false"/>
          <w:color w:val="000000"/>
          <w:sz w:val="28"/>
        </w:rPr>
        <w:t>
      6. Республикалық комиссия күнтізбелік жыл ішінде Қазақстан Республикасы мемлекеттік ақпараттық саясатының басым бағыттарын ескере отырып, республикалық деңгейде мемлекеттік ақпараттық саясаттың тақырыптық бағыттарының тізбесіне тиісті өзгерістер енгізеді.</w:t>
      </w:r>
    </w:p>
    <w:bookmarkEnd w:id="20"/>
    <w:bookmarkStart w:name="z25" w:id="21"/>
    <w:p>
      <w:pPr>
        <w:spacing w:after="0"/>
        <w:ind w:left="0"/>
        <w:jc w:val="both"/>
      </w:pPr>
      <w:r>
        <w:rPr>
          <w:rFonts w:ascii="Times New Roman"/>
          <w:b w:val="false"/>
          <w:i w:val="false"/>
          <w:color w:val="000000"/>
          <w:sz w:val="28"/>
        </w:rPr>
        <w:t xml:space="preserve">
      7. Республикалық деңгейде ұйымдастырушы республикалық тапсырыстың өткізілетін күніне дейін кемінде күнтізбелік он алты күн бұрын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республикалық деңгейде мемлекеттік ақпараттық саясаттың тақырыптық бағыттарын және көлемін қоса бере отырып, уәкілетті органның интернет-ресурсында республикалық тапсырысты өткізу туралы ақпараттық хабарды орналастырады.</w:t>
      </w:r>
    </w:p>
    <w:bookmarkEnd w:id="21"/>
    <w:bookmarkStart w:name="z26" w:id="22"/>
    <w:p>
      <w:pPr>
        <w:spacing w:after="0"/>
        <w:ind w:left="0"/>
        <w:jc w:val="both"/>
      </w:pPr>
      <w:r>
        <w:rPr>
          <w:rFonts w:ascii="Times New Roman"/>
          <w:b w:val="false"/>
          <w:i w:val="false"/>
          <w:color w:val="000000"/>
          <w:sz w:val="28"/>
        </w:rPr>
        <w:t xml:space="preserve">
      8. Үміткер республикалық тапсырысқа қатысу үшін ақпараттық хабар орналастырылғаннан кейін келесі күннен бастап күнтізбелік он бес күн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өтінімді (бұдан әрі – өтінім), сондай-ақ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 тізбесін ұсынады.</w:t>
      </w:r>
    </w:p>
    <w:bookmarkEnd w:id="22"/>
    <w:bookmarkStart w:name="z27" w:id="23"/>
    <w:p>
      <w:pPr>
        <w:spacing w:after="0"/>
        <w:ind w:left="0"/>
        <w:jc w:val="both"/>
      </w:pPr>
      <w:r>
        <w:rPr>
          <w:rFonts w:ascii="Times New Roman"/>
          <w:b w:val="false"/>
          <w:i w:val="false"/>
          <w:color w:val="000000"/>
          <w:sz w:val="28"/>
        </w:rPr>
        <w:t>
      9. Республикалық тапсырысқа қатысуға өтінімсіз жіберілген құжаттар қаралмайды.</w:t>
      </w:r>
    </w:p>
    <w:bookmarkEnd w:id="23"/>
    <w:p>
      <w:pPr>
        <w:spacing w:after="0"/>
        <w:ind w:left="0"/>
        <w:jc w:val="both"/>
      </w:pPr>
      <w:r>
        <w:rPr>
          <w:rFonts w:ascii="Times New Roman"/>
          <w:b w:val="false"/>
          <w:i w:val="false"/>
          <w:color w:val="000000"/>
          <w:sz w:val="28"/>
        </w:rPr>
        <w:t>
      Белгіленген мерзім өткеннен кейін ұсынылған республикалық тапсырысқа қатысуға өтінімі бар конверт ашылмайды. Егер өтінімі бар конвертте оны берген адам туралы ақпарат, сондай-ақ пошталық мекенжайы көрсетілген жағдайда, республикалық деңгейдегі ұйымдастырушы аталған өтінімді үміткерге қайтарады.</w:t>
      </w:r>
    </w:p>
    <w:p>
      <w:pPr>
        <w:spacing w:after="0"/>
        <w:ind w:left="0"/>
        <w:jc w:val="both"/>
      </w:pPr>
      <w:r>
        <w:rPr>
          <w:rFonts w:ascii="Times New Roman"/>
          <w:b w:val="false"/>
          <w:i w:val="false"/>
          <w:color w:val="000000"/>
          <w:sz w:val="28"/>
        </w:rPr>
        <w:t>
      Үміткердің толық атауы мен пошталық мекенжайы көрсетілмей ұсынылған республикалық тапсырысқа қатысуға өтінімі бар конверт ашылмайды және күнтізбелік жыл ішінде сақталуы тиіс.</w:t>
      </w:r>
    </w:p>
    <w:bookmarkStart w:name="z28" w:id="24"/>
    <w:p>
      <w:pPr>
        <w:spacing w:after="0"/>
        <w:ind w:left="0"/>
        <w:jc w:val="both"/>
      </w:pPr>
      <w:r>
        <w:rPr>
          <w:rFonts w:ascii="Times New Roman"/>
          <w:b w:val="false"/>
          <w:i w:val="false"/>
          <w:color w:val="000000"/>
          <w:sz w:val="28"/>
        </w:rPr>
        <w:t>
      10. Республикалық деңгейде ұйымдастырушы ақпараттық хабарда белгіленген мерзім ішінде өтінімдер бар конверттерді қабылдайды. Осы Қағидаларға 1-қосымшада белгіленген талаптарды бұза отырып ресімделген өтінімдер бар конверттер алған күнінен бастап бір жұмыс күнінен кешіктірілмей үміткерлерге қайтарылады.</w:t>
      </w:r>
    </w:p>
    <w:bookmarkEnd w:id="24"/>
    <w:bookmarkStart w:name="z29" w:id="25"/>
    <w:p>
      <w:pPr>
        <w:spacing w:after="0"/>
        <w:ind w:left="0"/>
        <w:jc w:val="both"/>
      </w:pPr>
      <w:r>
        <w:rPr>
          <w:rFonts w:ascii="Times New Roman"/>
          <w:b w:val="false"/>
          <w:i w:val="false"/>
          <w:color w:val="000000"/>
          <w:sz w:val="28"/>
        </w:rPr>
        <w:t>
      11. Республикалық деңгейде ұйымдастырушы:</w:t>
      </w:r>
    </w:p>
    <w:bookmarkEnd w:id="25"/>
    <w:p>
      <w:pPr>
        <w:spacing w:after="0"/>
        <w:ind w:left="0"/>
        <w:jc w:val="both"/>
      </w:pPr>
      <w:r>
        <w:rPr>
          <w:rFonts w:ascii="Times New Roman"/>
          <w:b w:val="false"/>
          <w:i w:val="false"/>
          <w:color w:val="000000"/>
          <w:sz w:val="28"/>
        </w:rPr>
        <w:t xml:space="preserve">
      1) қатысуға өтінімдері бар конверттерде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көзделген мәліметтердің болуын тексереді;</w:t>
      </w:r>
    </w:p>
    <w:p>
      <w:pPr>
        <w:spacing w:after="0"/>
        <w:ind w:left="0"/>
        <w:jc w:val="both"/>
      </w:pPr>
      <w:r>
        <w:rPr>
          <w:rFonts w:ascii="Times New Roman"/>
          <w:b w:val="false"/>
          <w:i w:val="false"/>
          <w:color w:val="000000"/>
          <w:sz w:val="28"/>
        </w:rPr>
        <w:t>
      2) осы Қағидаларға 1-қосымшада белгіленген талаптарға сәйкес ресімделген қатысуға өтінімдері бар конверттерді қабылдайды;</w:t>
      </w:r>
    </w:p>
    <w:p>
      <w:pPr>
        <w:spacing w:after="0"/>
        <w:ind w:left="0"/>
        <w:jc w:val="both"/>
      </w:pPr>
      <w:r>
        <w:rPr>
          <w:rFonts w:ascii="Times New Roman"/>
          <w:b w:val="false"/>
          <w:i w:val="false"/>
          <w:color w:val="000000"/>
          <w:sz w:val="28"/>
        </w:rPr>
        <w:t>
      3) республикалық тапсырысқа қатысуға өтінімдерді ұсынудың соңғы мерзімі өткенге дейін оны кері қайтарып алған жағдайда, қатысуға өтінімді қайтаруды қамтамасыз етеді.</w:t>
      </w:r>
    </w:p>
    <w:bookmarkStart w:name="z30" w:id="26"/>
    <w:p>
      <w:pPr>
        <w:spacing w:after="0"/>
        <w:ind w:left="0"/>
        <w:jc w:val="both"/>
      </w:pPr>
      <w:r>
        <w:rPr>
          <w:rFonts w:ascii="Times New Roman"/>
          <w:b w:val="false"/>
          <w:i w:val="false"/>
          <w:color w:val="000000"/>
          <w:sz w:val="28"/>
        </w:rPr>
        <w:t>
      12. Өтінімдерді қабылдау мерзімі өткенге дейін қабылданған өтінімдер жазбаша түрде кері қайтарылып алынуы мүмкін. Республикалық тапсырысқа қатысуға өтінімді кері қайтарып алу туралы хабарлама үміткер қол қойған және мөрмен (бар болған кезде) бекітілген республикалық деңгейде ұйымдастырушының атына еркін өтініш түрінде ресімделеді.</w:t>
      </w:r>
    </w:p>
    <w:bookmarkEnd w:id="26"/>
    <w:bookmarkStart w:name="z31" w:id="27"/>
    <w:p>
      <w:pPr>
        <w:spacing w:after="0"/>
        <w:ind w:left="0"/>
        <w:jc w:val="both"/>
      </w:pPr>
      <w:r>
        <w:rPr>
          <w:rFonts w:ascii="Times New Roman"/>
          <w:b w:val="false"/>
          <w:i w:val="false"/>
          <w:color w:val="000000"/>
          <w:sz w:val="28"/>
        </w:rPr>
        <w:t>
      13. Республикалық тапсырысқа қатысуға өтінімді ұсыну мерзімі өткеннен кейін оны кері қайтарып алуға жол берілмейді.</w:t>
      </w:r>
    </w:p>
    <w:bookmarkEnd w:id="27"/>
    <w:bookmarkStart w:name="z32" w:id="28"/>
    <w:p>
      <w:pPr>
        <w:spacing w:after="0"/>
        <w:ind w:left="0"/>
        <w:jc w:val="both"/>
      </w:pPr>
      <w:r>
        <w:rPr>
          <w:rFonts w:ascii="Times New Roman"/>
          <w:b w:val="false"/>
          <w:i w:val="false"/>
          <w:color w:val="000000"/>
          <w:sz w:val="28"/>
        </w:rPr>
        <w:t>
      14. Республикалық комиссия өтінімдер бар конверттерді тапсырысты орналастыруды өткізу туралы ақпараттық хабарда көрсетілген мерзімде және орында алған жағдайда оларды ашады және ашу хаттамасын ресімдейді.</w:t>
      </w:r>
    </w:p>
    <w:bookmarkEnd w:id="28"/>
    <w:bookmarkStart w:name="z33" w:id="29"/>
    <w:p>
      <w:pPr>
        <w:spacing w:after="0"/>
        <w:ind w:left="0"/>
        <w:jc w:val="both"/>
      </w:pPr>
      <w:r>
        <w:rPr>
          <w:rFonts w:ascii="Times New Roman"/>
          <w:b w:val="false"/>
          <w:i w:val="false"/>
          <w:color w:val="000000"/>
          <w:sz w:val="28"/>
        </w:rPr>
        <w:t>
      15. Қатысуға өтінімдері бар конверттерді ашу хаттамасына отырыста Республикалық комиссияның төрағасы мен қатысып отырған мүшелері қол қояды.</w:t>
      </w:r>
    </w:p>
    <w:bookmarkEnd w:id="29"/>
    <w:bookmarkStart w:name="z34" w:id="30"/>
    <w:p>
      <w:pPr>
        <w:spacing w:after="0"/>
        <w:ind w:left="0"/>
        <w:jc w:val="both"/>
      </w:pPr>
      <w:r>
        <w:rPr>
          <w:rFonts w:ascii="Times New Roman"/>
          <w:b w:val="false"/>
          <w:i w:val="false"/>
          <w:color w:val="000000"/>
          <w:sz w:val="28"/>
        </w:rPr>
        <w:t xml:space="preserve">
      16.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көзделген тізбеге сәйкес құжаттардың топтамасын толық ұсынбау оларды Республикалық комиссияның қарауына жібермеуге негіз болып табылады.</w:t>
      </w:r>
    </w:p>
    <w:bookmarkEnd w:id="30"/>
    <w:bookmarkStart w:name="z35" w:id="31"/>
    <w:p>
      <w:pPr>
        <w:spacing w:after="0"/>
        <w:ind w:left="0"/>
        <w:jc w:val="both"/>
      </w:pPr>
      <w:r>
        <w:rPr>
          <w:rFonts w:ascii="Times New Roman"/>
          <w:b w:val="false"/>
          <w:i w:val="false"/>
          <w:color w:val="000000"/>
          <w:sz w:val="28"/>
        </w:rPr>
        <w:t xml:space="preserve">
      17. Республикалық комиссия отырыста конверт ашылған күнінен бастап он жұмыс күнінен кешіктірмей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республикалық деңгейде мемлекеттік ақпараттық саясатты жүргізу жөніндегі мемлекеттік тапсырысты көрсетуге телеарналарды, радиоарналарды, мерзімді баспа басылымдарын, интернет-ресурстарды айқындауға арналған балдық бағалау бойынша республикалық тапсырысқа үміткерлерді бағалайды.</w:t>
      </w:r>
    </w:p>
    <w:bookmarkEnd w:id="31"/>
    <w:bookmarkStart w:name="z36" w:id="32"/>
    <w:p>
      <w:pPr>
        <w:spacing w:after="0"/>
        <w:ind w:left="0"/>
        <w:jc w:val="both"/>
      </w:pPr>
      <w:r>
        <w:rPr>
          <w:rFonts w:ascii="Times New Roman"/>
          <w:b w:val="false"/>
          <w:i w:val="false"/>
          <w:color w:val="000000"/>
          <w:sz w:val="28"/>
        </w:rPr>
        <w:t>
      18. Осы Қағидаларға 4-қосымшаға сәйкес республикалық деңгейде мемлекеттік ақпараттық саясатты жүргізу жөніндегі мемлекеттік тапсырысты көрсетуге телеарналарды, радиоарналарды, мерзімді баспа басылымдарын, интернет-ресурстарды айқындауға арналған балдық бағалауға сәйкес республикалық тапсырыс үміткердің шығармашылық ұсынысы жеңімпазды айқындау үшін шешуші өлшемшарт болып табылады.</w:t>
      </w:r>
    </w:p>
    <w:bookmarkEnd w:id="32"/>
    <w:p>
      <w:pPr>
        <w:spacing w:after="0"/>
        <w:ind w:left="0"/>
        <w:jc w:val="both"/>
      </w:pPr>
      <w:r>
        <w:rPr>
          <w:rFonts w:ascii="Times New Roman"/>
          <w:b w:val="false"/>
          <w:i w:val="false"/>
          <w:color w:val="000000"/>
          <w:sz w:val="28"/>
        </w:rPr>
        <w:t>
      Шығармашылық ұсыныстың болмауы не оның мәлімделген тақырыптық бағыттарға сәйкес келмеуі республикалық тапсырысқа қатысуға жібермеу үшін негіз болып табылады.</w:t>
      </w:r>
    </w:p>
    <w:bookmarkStart w:name="z37" w:id="33"/>
    <w:p>
      <w:pPr>
        <w:spacing w:after="0"/>
        <w:ind w:left="0"/>
        <w:jc w:val="both"/>
      </w:pPr>
      <w:r>
        <w:rPr>
          <w:rFonts w:ascii="Times New Roman"/>
          <w:b w:val="false"/>
          <w:i w:val="false"/>
          <w:color w:val="000000"/>
          <w:sz w:val="28"/>
        </w:rPr>
        <w:t>
      19. Балдық бағалау нәтижелері бойынша Республикалық комиссия мерзімді баспа басылымдары мен интернет-ресурстар арасындағы республикалық тапсырыстың көлемін бір тақырыптық бағыт бойынша бір және/немесе бір мезгілде бірнеше үміткерге бөледі.</w:t>
      </w:r>
    </w:p>
    <w:bookmarkEnd w:id="33"/>
    <w:p>
      <w:pPr>
        <w:spacing w:after="0"/>
        <w:ind w:left="0"/>
        <w:jc w:val="both"/>
      </w:pPr>
      <w:r>
        <w:rPr>
          <w:rFonts w:ascii="Times New Roman"/>
          <w:b w:val="false"/>
          <w:i w:val="false"/>
          <w:color w:val="000000"/>
          <w:sz w:val="28"/>
        </w:rPr>
        <w:t>
      Мерзімді баспа басылымдары мен интернет-ресурстар арасындағы республикалық тапсырыс бір тақырыптық бағыт жеңімпаздары арасында балдық бағалауға сәйкес әр жеңімпаздың жинаған балына пайыздық қатынаста бөлінеді.</w:t>
      </w:r>
    </w:p>
    <w:bookmarkStart w:name="z38" w:id="34"/>
    <w:p>
      <w:pPr>
        <w:spacing w:after="0"/>
        <w:ind w:left="0"/>
        <w:jc w:val="both"/>
      </w:pPr>
      <w:r>
        <w:rPr>
          <w:rFonts w:ascii="Times New Roman"/>
          <w:b w:val="false"/>
          <w:i w:val="false"/>
          <w:color w:val="000000"/>
          <w:sz w:val="28"/>
        </w:rPr>
        <w:t>
      20. Өтінімдерді қарау нәтижелері бойынша өтінімдер ашылған күннен бастап он жұмыс күнінен аспайтын мерзімде қорытындылар хаттамасы ресімделеді.</w:t>
      </w:r>
    </w:p>
    <w:bookmarkEnd w:id="34"/>
    <w:bookmarkStart w:name="z39" w:id="35"/>
    <w:p>
      <w:pPr>
        <w:spacing w:after="0"/>
        <w:ind w:left="0"/>
        <w:jc w:val="both"/>
      </w:pPr>
      <w:r>
        <w:rPr>
          <w:rFonts w:ascii="Times New Roman"/>
          <w:b w:val="false"/>
          <w:i w:val="false"/>
          <w:color w:val="000000"/>
          <w:sz w:val="28"/>
        </w:rPr>
        <w:t>
      21. Қорытындылардың хаттамасына отырыста Республикалық комиссияның төрағасы мен отырысқа қатысып отырған мүшелері қол қояды.</w:t>
      </w:r>
    </w:p>
    <w:bookmarkEnd w:id="35"/>
    <w:bookmarkStart w:name="z40" w:id="36"/>
    <w:p>
      <w:pPr>
        <w:spacing w:after="0"/>
        <w:ind w:left="0"/>
        <w:jc w:val="both"/>
      </w:pPr>
      <w:r>
        <w:rPr>
          <w:rFonts w:ascii="Times New Roman"/>
          <w:b w:val="false"/>
          <w:i w:val="false"/>
          <w:color w:val="000000"/>
          <w:sz w:val="28"/>
        </w:rPr>
        <w:t>
      22. Республикалық комиссия шешімінің қорытындылары бойынша республикалық тапсырыстың жеңімпаздарымен қорытындылар хаттамасына қол қойылған күннен бастап он жұмыс күні ішінде республикалық тапсырысты өткізуге шарт жасалады.</w:t>
      </w:r>
    </w:p>
    <w:bookmarkEnd w:id="36"/>
    <w:bookmarkStart w:name="z41" w:id="37"/>
    <w:p>
      <w:pPr>
        <w:spacing w:after="0"/>
        <w:ind w:left="0"/>
        <w:jc w:val="both"/>
      </w:pPr>
      <w:r>
        <w:rPr>
          <w:rFonts w:ascii="Times New Roman"/>
          <w:b w:val="false"/>
          <w:i w:val="false"/>
          <w:color w:val="000000"/>
          <w:sz w:val="28"/>
        </w:rPr>
        <w:t>
      23. Республикалық тапсырыс мынадай негіздердің бірі бойынша :</w:t>
      </w:r>
    </w:p>
    <w:bookmarkEnd w:id="37"/>
    <w:p>
      <w:pPr>
        <w:spacing w:after="0"/>
        <w:ind w:left="0"/>
        <w:jc w:val="both"/>
      </w:pPr>
      <w:r>
        <w:rPr>
          <w:rFonts w:ascii="Times New Roman"/>
          <w:b w:val="false"/>
          <w:i w:val="false"/>
          <w:color w:val="000000"/>
          <w:sz w:val="28"/>
        </w:rPr>
        <w:t>
      1) республикалық тапсырысқа қатысуға ұсынылған өтінімдер болмаған жағдайда;</w:t>
      </w:r>
    </w:p>
    <w:p>
      <w:pPr>
        <w:spacing w:after="0"/>
        <w:ind w:left="0"/>
        <w:jc w:val="both"/>
      </w:pPr>
      <w:r>
        <w:rPr>
          <w:rFonts w:ascii="Times New Roman"/>
          <w:b w:val="false"/>
          <w:i w:val="false"/>
          <w:color w:val="000000"/>
          <w:sz w:val="28"/>
        </w:rPr>
        <w:t>
      2) егер республикалық тапсырысқа қатысуға бірде бір үміткер жіберілмеген болса, орналастырылмады деп танылады.</w:t>
      </w:r>
    </w:p>
    <w:bookmarkStart w:name="z42" w:id="38"/>
    <w:p>
      <w:pPr>
        <w:spacing w:after="0"/>
        <w:ind w:left="0"/>
        <w:jc w:val="both"/>
      </w:pPr>
      <w:r>
        <w:rPr>
          <w:rFonts w:ascii="Times New Roman"/>
          <w:b w:val="false"/>
          <w:i w:val="false"/>
          <w:color w:val="000000"/>
          <w:sz w:val="28"/>
        </w:rPr>
        <w:t>
      24. Республикалық тапсырыс орналастырылмады деп танылған жағдайда, республикалық деңгейдегі ұйымдастырушы осы Қағидалардың 7-20-тармақтарына сәйкес республикалық тапсырысты қайтадан орналастыруды жүзеге асырады.</w:t>
      </w:r>
    </w:p>
    <w:bookmarkEnd w:id="38"/>
    <w:bookmarkStart w:name="z43" w:id="39"/>
    <w:p>
      <w:pPr>
        <w:spacing w:after="0"/>
        <w:ind w:left="0"/>
        <w:jc w:val="left"/>
      </w:pPr>
      <w:r>
        <w:rPr>
          <w:rFonts w:ascii="Times New Roman"/>
          <w:b/>
          <w:i w:val="false"/>
          <w:color w:val="000000"/>
        </w:rPr>
        <w:t xml:space="preserve"> 3-тарау. Өңірлік деңгейде мемлекеттік ақпараттық саясатты жүргізу жөніндегі мемлекеттік тапсырысты орналастыру тәртібі</w:t>
      </w:r>
    </w:p>
    <w:bookmarkEnd w:id="39"/>
    <w:bookmarkStart w:name="z44" w:id="40"/>
    <w:p>
      <w:pPr>
        <w:spacing w:after="0"/>
        <w:ind w:left="0"/>
        <w:jc w:val="both"/>
      </w:pPr>
      <w:r>
        <w:rPr>
          <w:rFonts w:ascii="Times New Roman"/>
          <w:b w:val="false"/>
          <w:i w:val="false"/>
          <w:color w:val="000000"/>
          <w:sz w:val="28"/>
        </w:rPr>
        <w:t>
      25. Өңірлік деңгейде мемлекеттік ақпараттық саясатты жүргізу жөніндегі мемлекеттік тапсырыс (бұдан әрі – өңірлік тапсырыс) мынадай субъектілер түрлеріне:</w:t>
      </w:r>
    </w:p>
    <w:bookmarkEnd w:id="40"/>
    <w:p>
      <w:pPr>
        <w:spacing w:after="0"/>
        <w:ind w:left="0"/>
        <w:jc w:val="both"/>
      </w:pPr>
      <w:r>
        <w:rPr>
          <w:rFonts w:ascii="Times New Roman"/>
          <w:b w:val="false"/>
          <w:i w:val="false"/>
          <w:color w:val="000000"/>
          <w:sz w:val="28"/>
        </w:rPr>
        <w:t>
      1) мерзімді баспа басылымдарына;</w:t>
      </w:r>
    </w:p>
    <w:p>
      <w:pPr>
        <w:spacing w:after="0"/>
        <w:ind w:left="0"/>
        <w:jc w:val="both"/>
      </w:pPr>
      <w:r>
        <w:rPr>
          <w:rFonts w:ascii="Times New Roman"/>
          <w:b w:val="false"/>
          <w:i w:val="false"/>
          <w:color w:val="000000"/>
          <w:sz w:val="28"/>
        </w:rPr>
        <w:t>
      2) теле -, радиоарналарға;</w:t>
      </w:r>
    </w:p>
    <w:p>
      <w:pPr>
        <w:spacing w:after="0"/>
        <w:ind w:left="0"/>
        <w:jc w:val="both"/>
      </w:pPr>
      <w:r>
        <w:rPr>
          <w:rFonts w:ascii="Times New Roman"/>
          <w:b w:val="false"/>
          <w:i w:val="false"/>
          <w:color w:val="000000"/>
          <w:sz w:val="28"/>
        </w:rPr>
        <w:t>
      3) интернет-ресурстарға беріледі.</w:t>
      </w:r>
    </w:p>
    <w:bookmarkStart w:name="z45" w:id="41"/>
    <w:p>
      <w:pPr>
        <w:spacing w:after="0"/>
        <w:ind w:left="0"/>
        <w:jc w:val="both"/>
      </w:pPr>
      <w:r>
        <w:rPr>
          <w:rFonts w:ascii="Times New Roman"/>
          <w:b w:val="false"/>
          <w:i w:val="false"/>
          <w:color w:val="000000"/>
          <w:sz w:val="28"/>
        </w:rPr>
        <w:t xml:space="preserve">
      26. Жергілікті атқарушы орган қызметі Заңның 4-6-бабының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бекітетін үлгілік ережеге сәйкес жүзеге асырылатын Мемлекеттік ақпараттық саясат мәселелері жөніндегі өңірлік комиссияны (бұдан әрі – Өңірлік комиссия) құрады.</w:t>
      </w:r>
    </w:p>
    <w:bookmarkEnd w:id="41"/>
    <w:bookmarkStart w:name="z46" w:id="42"/>
    <w:p>
      <w:pPr>
        <w:spacing w:after="0"/>
        <w:ind w:left="0"/>
        <w:jc w:val="both"/>
      </w:pPr>
      <w:r>
        <w:rPr>
          <w:rFonts w:ascii="Times New Roman"/>
          <w:b w:val="false"/>
          <w:i w:val="false"/>
          <w:color w:val="000000"/>
          <w:sz w:val="28"/>
        </w:rPr>
        <w:t>
      27. Өңірлік комиссия жыл сайын жергілікті атқарушы органның ұсыныстары негізінде 20 желтоқсанға дейін өңірлік деңгейдегі мемлекеттік ақпараттық саясаттың тақырыптық бағыттарының алдағы күнтізбелік жылға арналған тізбесін Республикалық комиссияның қарауына жібереді.</w:t>
      </w:r>
    </w:p>
    <w:bookmarkEnd w:id="42"/>
    <w:bookmarkStart w:name="z47" w:id="43"/>
    <w:p>
      <w:pPr>
        <w:spacing w:after="0"/>
        <w:ind w:left="0"/>
        <w:jc w:val="both"/>
      </w:pPr>
      <w:r>
        <w:rPr>
          <w:rFonts w:ascii="Times New Roman"/>
          <w:b w:val="false"/>
          <w:i w:val="false"/>
          <w:color w:val="000000"/>
          <w:sz w:val="28"/>
        </w:rPr>
        <w:t>
      28. Республикалық комиссия жыл сайын, 25 желтоқсанға дейін өңірлік деңгейде мемлекеттік ақпараттық саясаттың тақырыптық бағыттарының алдағы күнтізбелік жылға арналған тізбесін қарайды және өңірлік деңгейде мемлекеттік ақпараттық саясаттың басым бағыттарының тақырыптық бағыттары тізбесінің өзектілігі және оның республикалық деңгейде мемлекеттік ақпараттық саясаттың тақырыптық бағыттарының тізбесіне сәйкестігі жөнінде ұсыныстар әзірлейді.</w:t>
      </w:r>
    </w:p>
    <w:bookmarkEnd w:id="43"/>
    <w:bookmarkStart w:name="z48" w:id="44"/>
    <w:p>
      <w:pPr>
        <w:spacing w:after="0"/>
        <w:ind w:left="0"/>
        <w:jc w:val="both"/>
      </w:pPr>
      <w:r>
        <w:rPr>
          <w:rFonts w:ascii="Times New Roman"/>
          <w:b w:val="false"/>
          <w:i w:val="false"/>
          <w:color w:val="000000"/>
          <w:sz w:val="28"/>
        </w:rPr>
        <w:t>
      29. Өңірлік комиссия өңірлік деңгейде мемлекеттік ақпараттық саясаттың тақырыптық бағыттарының тізбесі жөнінде ұсыныстар алған кезде оған өзгерістер енгізеді және жыл сайын, 10 қаңтарға дейін өңірлік деңгейде мемлекеттік ақпараттық саясаттың тақырыптық бағыттарының алдағы күнтізбелік жылға арналған тізбесін бекітеді және бекітілген өңірлік деңгейде мемлекеттік ақпараттық саясаттың тақырыптық бағыттары тізбесінің көшірмесін уәкілетті органға жібереді.</w:t>
      </w:r>
    </w:p>
    <w:bookmarkEnd w:id="44"/>
    <w:bookmarkStart w:name="z49" w:id="45"/>
    <w:p>
      <w:pPr>
        <w:spacing w:after="0"/>
        <w:ind w:left="0"/>
        <w:jc w:val="both"/>
      </w:pPr>
      <w:r>
        <w:rPr>
          <w:rFonts w:ascii="Times New Roman"/>
          <w:b w:val="false"/>
          <w:i w:val="false"/>
          <w:color w:val="000000"/>
          <w:sz w:val="28"/>
        </w:rPr>
        <w:t>
      30. Өңірлік комиссия күнтізбелік жыл ішінде Қазақстан Республикасының мемлекеттік ақпараттық саясатының басым бағыттарын ескере отырып, өңірлік деңгейде мемлекеттік ақпараттық саясаттың тақырыптық бағыттарының тізбесіне өзгерістер енгізу жөніндегі ұсыныстарды республикалық комиссияның қарауына енгізеді.</w:t>
      </w:r>
    </w:p>
    <w:bookmarkEnd w:id="45"/>
    <w:bookmarkStart w:name="z50" w:id="46"/>
    <w:p>
      <w:pPr>
        <w:spacing w:after="0"/>
        <w:ind w:left="0"/>
        <w:jc w:val="both"/>
      </w:pPr>
      <w:r>
        <w:rPr>
          <w:rFonts w:ascii="Times New Roman"/>
          <w:b w:val="false"/>
          <w:i w:val="false"/>
          <w:color w:val="000000"/>
          <w:sz w:val="28"/>
        </w:rPr>
        <w:t>
      31. Республикалық комиссия ұсыныстарды алған күнінен бастап он жұмыс күні ішінде өңірлік деңгейдегі мемлекеттік ақпараттық саясаттың тақырыптық бағыттарының тізбесін қарайды және ұсыныстар әзірлейді.</w:t>
      </w:r>
    </w:p>
    <w:bookmarkEnd w:id="46"/>
    <w:bookmarkStart w:name="z51" w:id="47"/>
    <w:p>
      <w:pPr>
        <w:spacing w:after="0"/>
        <w:ind w:left="0"/>
        <w:jc w:val="both"/>
      </w:pPr>
      <w:r>
        <w:rPr>
          <w:rFonts w:ascii="Times New Roman"/>
          <w:b w:val="false"/>
          <w:i w:val="false"/>
          <w:color w:val="000000"/>
          <w:sz w:val="28"/>
        </w:rPr>
        <w:t>
      32. Өңірлік комиссия өңірлік деңгейде мемлекеттік ақпараттық саясаттың тақырыптық бағыттарының тізбесі жөнінде ұсыныстар алған кезде, оны алған күнінен бастап бес жұмыс күні ішінде өңірлік деңгейде мемлекеттік ақпараттық саясаттың тақырыптық бағыттарының тізбесіне өзгерістер енгізеді және өңірлік деңгейде мемлекеттік ақпараттық саясаттың бекітілген тақырыптық бағыттары тізбесінің көшірмесін уәкілетті органға жібереді.</w:t>
      </w:r>
    </w:p>
    <w:bookmarkEnd w:id="47"/>
    <w:bookmarkStart w:name="z52" w:id="48"/>
    <w:p>
      <w:pPr>
        <w:spacing w:after="0"/>
        <w:ind w:left="0"/>
        <w:jc w:val="both"/>
      </w:pPr>
      <w:r>
        <w:rPr>
          <w:rFonts w:ascii="Times New Roman"/>
          <w:b w:val="false"/>
          <w:i w:val="false"/>
          <w:color w:val="000000"/>
          <w:sz w:val="28"/>
        </w:rPr>
        <w:t xml:space="preserve">
      33. Жергілікті атқарушы орган оның өткізілетін күніне дейін кемінде күнтізбелік он алты күн бұрын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өңірлік деңгейдегі мемлекеттік ақпараттық саясаттың тақырыптық бағыттарын және көлемдерін қоса бере отырып, өңірлік тапсырысты өткізу туралы ақпараттық хабарды өзінің интернет-ресурсында орналастырады.</w:t>
      </w:r>
    </w:p>
    <w:bookmarkEnd w:id="48"/>
    <w:bookmarkStart w:name="z53" w:id="49"/>
    <w:p>
      <w:pPr>
        <w:spacing w:after="0"/>
        <w:ind w:left="0"/>
        <w:jc w:val="both"/>
      </w:pPr>
      <w:r>
        <w:rPr>
          <w:rFonts w:ascii="Times New Roman"/>
          <w:b w:val="false"/>
          <w:i w:val="false"/>
          <w:color w:val="000000"/>
          <w:sz w:val="28"/>
        </w:rPr>
        <w:t>
      34. Өңірлік тапсырысқа қатысу үшін үміткер ақпараттық хабар орналастырылғаннан кейін келесі күннен бастап күнтізбелік он бес күн ішінде өтінімді, сондай-ақ осы Қағидаларға 5-қосымшаға сәйкес құжаттар тізбесін ұсынады.</w:t>
      </w:r>
    </w:p>
    <w:bookmarkEnd w:id="49"/>
    <w:bookmarkStart w:name="z54" w:id="50"/>
    <w:p>
      <w:pPr>
        <w:spacing w:after="0"/>
        <w:ind w:left="0"/>
        <w:jc w:val="both"/>
      </w:pPr>
      <w:r>
        <w:rPr>
          <w:rFonts w:ascii="Times New Roman"/>
          <w:b w:val="false"/>
          <w:i w:val="false"/>
          <w:color w:val="000000"/>
          <w:sz w:val="28"/>
        </w:rPr>
        <w:t>
      35. Өңірлік тапсырысқа қатысуға өтінімсіз жіберілген құжаттар қаралмайды.</w:t>
      </w:r>
    </w:p>
    <w:bookmarkEnd w:id="50"/>
    <w:p>
      <w:pPr>
        <w:spacing w:after="0"/>
        <w:ind w:left="0"/>
        <w:jc w:val="both"/>
      </w:pPr>
      <w:r>
        <w:rPr>
          <w:rFonts w:ascii="Times New Roman"/>
          <w:b w:val="false"/>
          <w:i w:val="false"/>
          <w:color w:val="000000"/>
          <w:sz w:val="28"/>
        </w:rPr>
        <w:t>
      Белгіленген мерзім өткеннен кейін ұсынылған өңірлік тапсырысқа қатысуға өтінімі бар конверт ашылмайды. Егер өтінім бар конвертте оны берген адам туралы ақпарат, сондай-ақ пошталық мекенжайы көрсетілген жағдайда, жергілікті атқарушы орган осы өтінімді үміткерге қайтарады.</w:t>
      </w:r>
    </w:p>
    <w:p>
      <w:pPr>
        <w:spacing w:after="0"/>
        <w:ind w:left="0"/>
        <w:jc w:val="both"/>
      </w:pPr>
      <w:r>
        <w:rPr>
          <w:rFonts w:ascii="Times New Roman"/>
          <w:b w:val="false"/>
          <w:i w:val="false"/>
          <w:color w:val="000000"/>
          <w:sz w:val="28"/>
        </w:rPr>
        <w:t>
      Үміткердің толық атауы мен пошталық мекенжайы көрсетілмей ұсынылған өңірлік тапсырысқа қатысуға өтінімі бар конверт ашылмайды және күнтізбелік жыл ішінде сақталуға тиіс.</w:t>
      </w:r>
    </w:p>
    <w:bookmarkStart w:name="z55" w:id="51"/>
    <w:p>
      <w:pPr>
        <w:spacing w:after="0"/>
        <w:ind w:left="0"/>
        <w:jc w:val="both"/>
      </w:pPr>
      <w:r>
        <w:rPr>
          <w:rFonts w:ascii="Times New Roman"/>
          <w:b w:val="false"/>
          <w:i w:val="false"/>
          <w:color w:val="000000"/>
          <w:sz w:val="28"/>
        </w:rPr>
        <w:t>
      36. Жергілікті атқарушы орган ақпараттық хабарда белгіленген мерзім ішінде қатысуға өтінімдері бар конверттерді қабылдайды. Осы Қағидаларға 1-қосымшада белгіленген талаптарды бұза отырып ресімделген қатысуға өтінімдері бар конверттер алынған күннен бастап бір жұмыс күнінен кешіктірілмей үміткерлерге қайтарылады.</w:t>
      </w:r>
    </w:p>
    <w:bookmarkEnd w:id="51"/>
    <w:bookmarkStart w:name="z56" w:id="52"/>
    <w:p>
      <w:pPr>
        <w:spacing w:after="0"/>
        <w:ind w:left="0"/>
        <w:jc w:val="both"/>
      </w:pPr>
      <w:r>
        <w:rPr>
          <w:rFonts w:ascii="Times New Roman"/>
          <w:b w:val="false"/>
          <w:i w:val="false"/>
          <w:color w:val="000000"/>
          <w:sz w:val="28"/>
        </w:rPr>
        <w:t>
      37. Жергілікті атқарушы орган:</w:t>
      </w:r>
    </w:p>
    <w:bookmarkEnd w:id="52"/>
    <w:p>
      <w:pPr>
        <w:spacing w:after="0"/>
        <w:ind w:left="0"/>
        <w:jc w:val="both"/>
      </w:pPr>
      <w:r>
        <w:rPr>
          <w:rFonts w:ascii="Times New Roman"/>
          <w:b w:val="false"/>
          <w:i w:val="false"/>
          <w:color w:val="000000"/>
          <w:sz w:val="28"/>
        </w:rPr>
        <w:t xml:space="preserve">
      1) қатысуға өтінімдері бар конверттерде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көзделген мәліметтердің болуын тексереді;</w:t>
      </w:r>
    </w:p>
    <w:p>
      <w:pPr>
        <w:spacing w:after="0"/>
        <w:ind w:left="0"/>
        <w:jc w:val="both"/>
      </w:pPr>
      <w:r>
        <w:rPr>
          <w:rFonts w:ascii="Times New Roman"/>
          <w:b w:val="false"/>
          <w:i w:val="false"/>
          <w:color w:val="000000"/>
          <w:sz w:val="28"/>
        </w:rPr>
        <w:t>
      2) осы Қағидаларға 1-қосымшада белгіленген талаптарға сәйкес ресімделген қатысуға өтінімдері бар конверттерді қабылдайды;</w:t>
      </w:r>
    </w:p>
    <w:p>
      <w:pPr>
        <w:spacing w:after="0"/>
        <w:ind w:left="0"/>
        <w:jc w:val="both"/>
      </w:pPr>
      <w:r>
        <w:rPr>
          <w:rFonts w:ascii="Times New Roman"/>
          <w:b w:val="false"/>
          <w:i w:val="false"/>
          <w:color w:val="000000"/>
          <w:sz w:val="28"/>
        </w:rPr>
        <w:t>
      3) өңірлік тапсырысқа қатысуға өтінімдерді ұсынудың соңғы мерзімі өткенге дейін оны кері қайтарып алған жағдайда, қатысуға өтінімді қайтаруды қамтамасыз етеді.</w:t>
      </w:r>
    </w:p>
    <w:bookmarkStart w:name="z57" w:id="53"/>
    <w:p>
      <w:pPr>
        <w:spacing w:after="0"/>
        <w:ind w:left="0"/>
        <w:jc w:val="both"/>
      </w:pPr>
      <w:r>
        <w:rPr>
          <w:rFonts w:ascii="Times New Roman"/>
          <w:b w:val="false"/>
          <w:i w:val="false"/>
          <w:color w:val="000000"/>
          <w:sz w:val="28"/>
        </w:rPr>
        <w:t>
      38. Өтінімдерді қабылдау мерзімі өткенге дейін қабылданған өтінімдер жазбаша түрде кері қайтарылып алынуы мүмкін. Өңірлік тапсырысқа қатысуға өтінімді кері қайтарып алу туралы хабарлама үміткер қол қойған және мөрмен (ол болған кезде) бекітілген жергілікті атқарушы органның атына ерікті өтініш түрінде ресімделеді.</w:t>
      </w:r>
    </w:p>
    <w:bookmarkEnd w:id="53"/>
    <w:bookmarkStart w:name="z58" w:id="54"/>
    <w:p>
      <w:pPr>
        <w:spacing w:after="0"/>
        <w:ind w:left="0"/>
        <w:jc w:val="both"/>
      </w:pPr>
      <w:r>
        <w:rPr>
          <w:rFonts w:ascii="Times New Roman"/>
          <w:b w:val="false"/>
          <w:i w:val="false"/>
          <w:color w:val="000000"/>
          <w:sz w:val="28"/>
        </w:rPr>
        <w:t>
      39. Өңірлік тапсырысқа қатысуға өтінімді ұсыну мерзімі өткеннен кейін оны кері қайтарып алуға жол берілмейді.</w:t>
      </w:r>
    </w:p>
    <w:bookmarkEnd w:id="54"/>
    <w:bookmarkStart w:name="z59" w:id="55"/>
    <w:p>
      <w:pPr>
        <w:spacing w:after="0"/>
        <w:ind w:left="0"/>
        <w:jc w:val="both"/>
      </w:pPr>
      <w:r>
        <w:rPr>
          <w:rFonts w:ascii="Times New Roman"/>
          <w:b w:val="false"/>
          <w:i w:val="false"/>
          <w:color w:val="000000"/>
          <w:sz w:val="28"/>
        </w:rPr>
        <w:t>
      40. Өңірлік комиссия өтінімдер бар конверттерді тапсырысты орналастыруды өткізу туралы ақпараттық хабарлада көрсетілген мерзімде және орында алған жағдайда оларды ашады және ашу хаттамасын ресімдейді.</w:t>
      </w:r>
    </w:p>
    <w:bookmarkEnd w:id="55"/>
    <w:bookmarkStart w:name="z60" w:id="56"/>
    <w:p>
      <w:pPr>
        <w:spacing w:after="0"/>
        <w:ind w:left="0"/>
        <w:jc w:val="both"/>
      </w:pPr>
      <w:r>
        <w:rPr>
          <w:rFonts w:ascii="Times New Roman"/>
          <w:b w:val="false"/>
          <w:i w:val="false"/>
          <w:color w:val="000000"/>
          <w:sz w:val="28"/>
        </w:rPr>
        <w:t>
      41. Қатысуға өтінімдері бар конверттерді ашу хаттамасына отырыста Өңірлік комиссияның төрағасы мен отырысқа қатысып отырған мүшелері қол қояды.</w:t>
      </w:r>
    </w:p>
    <w:bookmarkEnd w:id="56"/>
    <w:bookmarkStart w:name="z61" w:id="57"/>
    <w:p>
      <w:pPr>
        <w:spacing w:after="0"/>
        <w:ind w:left="0"/>
        <w:jc w:val="both"/>
      </w:pPr>
      <w:r>
        <w:rPr>
          <w:rFonts w:ascii="Times New Roman"/>
          <w:b w:val="false"/>
          <w:i w:val="false"/>
          <w:color w:val="000000"/>
          <w:sz w:val="28"/>
        </w:rPr>
        <w:t xml:space="preserve">
      42.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көзделген тізбеге сәйкес құжаттардың топтамасын толық ұсынбау оларды Өңірлік комиссияның қарауына жібермеу үшін негіз болып табылады.</w:t>
      </w:r>
    </w:p>
    <w:bookmarkEnd w:id="57"/>
    <w:bookmarkStart w:name="z62" w:id="58"/>
    <w:p>
      <w:pPr>
        <w:spacing w:after="0"/>
        <w:ind w:left="0"/>
        <w:jc w:val="both"/>
      </w:pPr>
      <w:r>
        <w:rPr>
          <w:rFonts w:ascii="Times New Roman"/>
          <w:b w:val="false"/>
          <w:i w:val="false"/>
          <w:color w:val="000000"/>
          <w:sz w:val="28"/>
        </w:rPr>
        <w:t>
      43. Өңірлік комиссия отырыста конверт ашылған күнінен бастап он жұмыс күні ішінде:</w:t>
      </w:r>
    </w:p>
    <w:bookmarkEnd w:id="58"/>
    <w:p>
      <w:pPr>
        <w:spacing w:after="0"/>
        <w:ind w:left="0"/>
        <w:jc w:val="both"/>
      </w:pPr>
      <w:r>
        <w:rPr>
          <w:rFonts w:ascii="Times New Roman"/>
          <w:b w:val="false"/>
          <w:i w:val="false"/>
          <w:color w:val="000000"/>
          <w:sz w:val="28"/>
        </w:rPr>
        <w:t xml:space="preserve">
      1) облыстар үшін –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2) республикалық маңызы бар қалалар, астана үшін – осы Қағидаларға 7-қосымшаға сәйкес мемлекеттік ақпараттық саясатты жүргізу жөніндегі мемлекеттік тапсырысты көрсетуге телеарналарды, радиоарналарды, мерзімді баспа басылымдарын, интернет-ресурстарды айқындауға арналған балдық бағалау бойынша өңірлік тапсырысқа үміткерлерді бағалайды.</w:t>
      </w:r>
    </w:p>
    <w:bookmarkStart w:name="z63" w:id="59"/>
    <w:p>
      <w:pPr>
        <w:spacing w:after="0"/>
        <w:ind w:left="0"/>
        <w:jc w:val="both"/>
      </w:pPr>
      <w:r>
        <w:rPr>
          <w:rFonts w:ascii="Times New Roman"/>
          <w:b w:val="false"/>
          <w:i w:val="false"/>
          <w:color w:val="000000"/>
          <w:sz w:val="28"/>
        </w:rPr>
        <w:t>
      44. Мыналарға:</w:t>
      </w:r>
    </w:p>
    <w:bookmarkEnd w:id="59"/>
    <w:p>
      <w:pPr>
        <w:spacing w:after="0"/>
        <w:ind w:left="0"/>
        <w:jc w:val="both"/>
      </w:pPr>
      <w:r>
        <w:rPr>
          <w:rFonts w:ascii="Times New Roman"/>
          <w:b w:val="false"/>
          <w:i w:val="false"/>
          <w:color w:val="000000"/>
          <w:sz w:val="28"/>
        </w:rPr>
        <w:t>
      1) облыстар үшін – осы Қағидаларға 6-қосымшаға сәйкес;</w:t>
      </w:r>
    </w:p>
    <w:p>
      <w:pPr>
        <w:spacing w:after="0"/>
        <w:ind w:left="0"/>
        <w:jc w:val="both"/>
      </w:pPr>
      <w:r>
        <w:rPr>
          <w:rFonts w:ascii="Times New Roman"/>
          <w:b w:val="false"/>
          <w:i w:val="false"/>
          <w:color w:val="000000"/>
          <w:sz w:val="28"/>
        </w:rPr>
        <w:t>
      2) республикалық маңызы бар қалалар, астана үшін – осы Қағидаларға 7-қосымшаға сәйкес мемлекеттік ақпараттық саясатты жүргізу жөніндегі мемлекеттік тапсырысты көрсетуге телеарналарды, радиоарналарды, мерзімді баспа басылымдарын, интернет-ресурстарды айқындауға арналған балдық бағалау бойынша өңірлік тапсырыс үміткерлерінің шығармашылық ұсынысы жеңімпазды айқындау үшін шешуші өлшемшарт болып табылады.</w:t>
      </w:r>
    </w:p>
    <w:p>
      <w:pPr>
        <w:spacing w:after="0"/>
        <w:ind w:left="0"/>
        <w:jc w:val="both"/>
      </w:pPr>
      <w:r>
        <w:rPr>
          <w:rFonts w:ascii="Times New Roman"/>
          <w:b w:val="false"/>
          <w:i w:val="false"/>
          <w:color w:val="000000"/>
          <w:sz w:val="28"/>
        </w:rPr>
        <w:t>
      Шығармашылық ұсыныстың болмауы немесе оның мәлімделген тақырыптық бағыттарға сәйкес келмеуі өңірлік тапсырысқа қатысуға жібермеу үшін негіз болып табылады.</w:t>
      </w:r>
    </w:p>
    <w:bookmarkStart w:name="z64" w:id="60"/>
    <w:p>
      <w:pPr>
        <w:spacing w:after="0"/>
        <w:ind w:left="0"/>
        <w:jc w:val="both"/>
      </w:pPr>
      <w:r>
        <w:rPr>
          <w:rFonts w:ascii="Times New Roman"/>
          <w:b w:val="false"/>
          <w:i w:val="false"/>
          <w:color w:val="000000"/>
          <w:sz w:val="28"/>
        </w:rPr>
        <w:t>
      45. Балдық бағалау нәтижелері бойынша Өңірлік комиссия мерзімді баспа басылымдары мен интернет-ресурстар арасындағы өңірлік тапсырыс көлемін бір тақырыптық бағыт бойынша бір және/немесе бір мезгілде бірнеше үміткерге бөледі.</w:t>
      </w:r>
    </w:p>
    <w:bookmarkEnd w:id="60"/>
    <w:p>
      <w:pPr>
        <w:spacing w:after="0"/>
        <w:ind w:left="0"/>
        <w:jc w:val="both"/>
      </w:pPr>
      <w:r>
        <w:rPr>
          <w:rFonts w:ascii="Times New Roman"/>
          <w:b w:val="false"/>
          <w:i w:val="false"/>
          <w:color w:val="000000"/>
          <w:sz w:val="28"/>
        </w:rPr>
        <w:t>
      Өңірлік комиссияның балдық бағалау нәтижелері бойынша теле-, радиоарналар арасында өңірлік тапсырыстың көлемі бір тақырыптық бағыт бойынша бір үміткерге бөлінеді.</w:t>
      </w:r>
    </w:p>
    <w:p>
      <w:pPr>
        <w:spacing w:after="0"/>
        <w:ind w:left="0"/>
        <w:jc w:val="both"/>
      </w:pPr>
      <w:r>
        <w:rPr>
          <w:rFonts w:ascii="Times New Roman"/>
          <w:b w:val="false"/>
          <w:i w:val="false"/>
          <w:color w:val="000000"/>
          <w:sz w:val="28"/>
        </w:rPr>
        <w:t>
      Мерзімді баспа басылымдары мен интернет-ресурстар арасындағы өңірлік тапсырыс бір тақырыптық бағыт жеңімпаздары арасында балдық бағалауға сәйкес әр жеңімпаздың жинаған балына пайыздық қатынаста бөлінеді.</w:t>
      </w:r>
    </w:p>
    <w:bookmarkStart w:name="z65" w:id="61"/>
    <w:p>
      <w:pPr>
        <w:spacing w:after="0"/>
        <w:ind w:left="0"/>
        <w:jc w:val="both"/>
      </w:pPr>
      <w:r>
        <w:rPr>
          <w:rFonts w:ascii="Times New Roman"/>
          <w:b w:val="false"/>
          <w:i w:val="false"/>
          <w:color w:val="000000"/>
          <w:sz w:val="28"/>
        </w:rPr>
        <w:t>
      46. Өңірлік комиссия балдық бағалау нәтижелері бойынша үміткерлерді бағалау аяқталған кезден бастап үш жұмыс күнінен кешіктірмей үміткерлердің шығармашылық ұсыныстарын қоса бере отырып, өтінімдерді Республикалық комиссияның қарауына жібереді.</w:t>
      </w:r>
    </w:p>
    <w:bookmarkEnd w:id="61"/>
    <w:bookmarkStart w:name="z66" w:id="62"/>
    <w:p>
      <w:pPr>
        <w:spacing w:after="0"/>
        <w:ind w:left="0"/>
        <w:jc w:val="both"/>
      </w:pPr>
      <w:r>
        <w:rPr>
          <w:rFonts w:ascii="Times New Roman"/>
          <w:b w:val="false"/>
          <w:i w:val="false"/>
          <w:color w:val="000000"/>
          <w:sz w:val="28"/>
        </w:rPr>
        <w:t xml:space="preserve">
      47. Республикалық комиссия ұсынылған құжаттарды қарайды және Заңның 4-7-бабы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оны алған күнінен бастап жеті жұмыс күнінен кешіктірмей өтінімдер мен шығармашылық ұсыныс бойынша тиісті ұсынымдар жібереді.</w:t>
      </w:r>
    </w:p>
    <w:bookmarkEnd w:id="62"/>
    <w:bookmarkStart w:name="z67" w:id="63"/>
    <w:p>
      <w:pPr>
        <w:spacing w:after="0"/>
        <w:ind w:left="0"/>
        <w:jc w:val="both"/>
      </w:pPr>
      <w:r>
        <w:rPr>
          <w:rFonts w:ascii="Times New Roman"/>
          <w:b w:val="false"/>
          <w:i w:val="false"/>
          <w:color w:val="000000"/>
          <w:sz w:val="28"/>
        </w:rPr>
        <w:t>
      48. Өтінімдерді қарау және Республикалық комиссияның ұсынымдарын алу нәтижелері бойынша бес жұмыс күнінен аспайтын мерзімде қорытындылар хаттамасы ресімделеді.</w:t>
      </w:r>
    </w:p>
    <w:bookmarkEnd w:id="63"/>
    <w:bookmarkStart w:name="z68" w:id="64"/>
    <w:p>
      <w:pPr>
        <w:spacing w:after="0"/>
        <w:ind w:left="0"/>
        <w:jc w:val="both"/>
      </w:pPr>
      <w:r>
        <w:rPr>
          <w:rFonts w:ascii="Times New Roman"/>
          <w:b w:val="false"/>
          <w:i w:val="false"/>
          <w:color w:val="000000"/>
          <w:sz w:val="28"/>
        </w:rPr>
        <w:t>
      49. Қорытындылар хаттамасына отырыста Өңірлік комиссияның төрағасы мен отырысқа қатысып отырған мүшелері қол қояды.</w:t>
      </w:r>
    </w:p>
    <w:bookmarkEnd w:id="64"/>
    <w:bookmarkStart w:name="z69" w:id="65"/>
    <w:p>
      <w:pPr>
        <w:spacing w:after="0"/>
        <w:ind w:left="0"/>
        <w:jc w:val="both"/>
      </w:pPr>
      <w:r>
        <w:rPr>
          <w:rFonts w:ascii="Times New Roman"/>
          <w:b w:val="false"/>
          <w:i w:val="false"/>
          <w:color w:val="000000"/>
          <w:sz w:val="28"/>
        </w:rPr>
        <w:t>
      50. Өңірлік комиссия шешімінің қорытындылары бойынша қорытындылар хаттамасына қол қойылған күннен бастап он жұмыс күні ішінде жергілікті атқарушы орган өңірлік тапсырыстың жеңімпаздарымен өңірлік тапсырысты өткізуге шарт жасасады.</w:t>
      </w:r>
    </w:p>
    <w:bookmarkEnd w:id="65"/>
    <w:bookmarkStart w:name="z70" w:id="66"/>
    <w:p>
      <w:pPr>
        <w:spacing w:after="0"/>
        <w:ind w:left="0"/>
        <w:jc w:val="both"/>
      </w:pPr>
      <w:r>
        <w:rPr>
          <w:rFonts w:ascii="Times New Roman"/>
          <w:b w:val="false"/>
          <w:i w:val="false"/>
          <w:color w:val="000000"/>
          <w:sz w:val="28"/>
        </w:rPr>
        <w:t>
      51. Өңірлік тапсырыс мынадай негіздердің бірі бойынша:</w:t>
      </w:r>
    </w:p>
    <w:bookmarkEnd w:id="66"/>
    <w:p>
      <w:pPr>
        <w:spacing w:after="0"/>
        <w:ind w:left="0"/>
        <w:jc w:val="both"/>
      </w:pPr>
      <w:r>
        <w:rPr>
          <w:rFonts w:ascii="Times New Roman"/>
          <w:b w:val="false"/>
          <w:i w:val="false"/>
          <w:color w:val="000000"/>
          <w:sz w:val="28"/>
        </w:rPr>
        <w:t>
      1) өңірлік тапсырысқа қатысуға ұсынылған өтінімдер болмаған жағдайда;</w:t>
      </w:r>
    </w:p>
    <w:p>
      <w:pPr>
        <w:spacing w:after="0"/>
        <w:ind w:left="0"/>
        <w:jc w:val="both"/>
      </w:pPr>
      <w:r>
        <w:rPr>
          <w:rFonts w:ascii="Times New Roman"/>
          <w:b w:val="false"/>
          <w:i w:val="false"/>
          <w:color w:val="000000"/>
          <w:sz w:val="28"/>
        </w:rPr>
        <w:t>
      2) егер өңірлік тапсырысқа қатысуға бірде бір үміткер жіберілмеген болса, орналастырылмады деп танылады.</w:t>
      </w:r>
    </w:p>
    <w:bookmarkStart w:name="z71" w:id="67"/>
    <w:p>
      <w:pPr>
        <w:spacing w:after="0"/>
        <w:ind w:left="0"/>
        <w:jc w:val="both"/>
      </w:pPr>
      <w:r>
        <w:rPr>
          <w:rFonts w:ascii="Times New Roman"/>
          <w:b w:val="false"/>
          <w:i w:val="false"/>
          <w:color w:val="000000"/>
          <w:sz w:val="28"/>
        </w:rPr>
        <w:t>
      52. Өңірлік тапсырыс орналастырылмады деп танылған жағдайда, жергілікті атқарушы орган осы Қағидалардың 33-48-тармақтарына сәйкес өңірлік тапсырысты орналастыруды қайта жүзеге асырады.</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өңірлік</w:t>
            </w:r>
            <w:r>
              <w:br/>
            </w:r>
            <w:r>
              <w:rPr>
                <w:rFonts w:ascii="Times New Roman"/>
                <w:b w:val="false"/>
                <w:i w:val="false"/>
                <w:color w:val="000000"/>
                <w:sz w:val="20"/>
              </w:rPr>
              <w:t>деңгейлерде мемлекеттік</w:t>
            </w:r>
            <w:r>
              <w:br/>
            </w:r>
            <w:r>
              <w:rPr>
                <w:rFonts w:ascii="Times New Roman"/>
                <w:b w:val="false"/>
                <w:i w:val="false"/>
                <w:color w:val="000000"/>
                <w:sz w:val="20"/>
              </w:rPr>
              <w:t>ақпараттық саясатты жүргізу</w:t>
            </w:r>
            <w:r>
              <w:br/>
            </w:r>
            <w:r>
              <w:rPr>
                <w:rFonts w:ascii="Times New Roman"/>
                <w:b w:val="false"/>
                <w:i w:val="false"/>
                <w:color w:val="000000"/>
                <w:sz w:val="20"/>
              </w:rPr>
              <w:t>жөніндегі мемлекеттік</w:t>
            </w:r>
            <w:r>
              <w:br/>
            </w:r>
            <w:r>
              <w:rPr>
                <w:rFonts w:ascii="Times New Roman"/>
                <w:b w:val="false"/>
                <w:i w:val="false"/>
                <w:color w:val="000000"/>
                <w:sz w:val="20"/>
              </w:rPr>
              <w:t>тапсырысты орналастыру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3" w:id="68"/>
    <w:p>
      <w:pPr>
        <w:spacing w:after="0"/>
        <w:ind w:left="0"/>
        <w:jc w:val="left"/>
      </w:pPr>
      <w:r>
        <w:rPr>
          <w:rFonts w:ascii="Times New Roman"/>
          <w:b/>
          <w:i w:val="false"/>
          <w:color w:val="000000"/>
        </w:rPr>
        <w:t xml:space="preserve"> Тапсырысты орналастыру туралы ақпараттық хабар</w:t>
      </w:r>
    </w:p>
    <w:bookmarkEnd w:id="68"/>
    <w:p>
      <w:pPr>
        <w:spacing w:after="0"/>
        <w:ind w:left="0"/>
        <w:jc w:val="both"/>
      </w:pPr>
      <w:r>
        <w:rPr>
          <w:rFonts w:ascii="Times New Roman"/>
          <w:b w:val="false"/>
          <w:i w:val="false"/>
          <w:color w:val="000000"/>
          <w:sz w:val="28"/>
        </w:rPr>
        <w:t>
      ________________ (ұйымдастырушының толық атауы) _________ (субъектінің атауы) арасында ___________(атауы) деңгейінде мемлекеттік ақпараттық саясатты жүргізу бойынша мемлекеттік тапсырысты орналастыру туралы хабарлайды.</w:t>
      </w:r>
    </w:p>
    <w:p>
      <w:pPr>
        <w:spacing w:after="0"/>
        <w:ind w:left="0"/>
        <w:jc w:val="both"/>
      </w:pPr>
      <w:r>
        <w:rPr>
          <w:rFonts w:ascii="Times New Roman"/>
          <w:b w:val="false"/>
          <w:i w:val="false"/>
          <w:color w:val="000000"/>
          <w:sz w:val="28"/>
        </w:rPr>
        <w:t>
      Тапсырысқа қатысуға өтінімдері бар конверттер _______ (ұйымдастырушының толық мекенжайы) мекенжайы бойынша жіберіледі, кеңсе ________ жылғы сағат ____ дейін қабылдайды.</w:t>
      </w:r>
    </w:p>
    <w:p>
      <w:pPr>
        <w:spacing w:after="0"/>
        <w:ind w:left="0"/>
        <w:jc w:val="both"/>
      </w:pPr>
      <w:r>
        <w:rPr>
          <w:rFonts w:ascii="Times New Roman"/>
          <w:b w:val="false"/>
          <w:i w:val="false"/>
          <w:color w:val="000000"/>
          <w:sz w:val="28"/>
        </w:rPr>
        <w:t>
      Тапсырысқа қатысуға өтінімдері бар конверттер мына __________ мекенжай бойынша (мекенжайын толық көрсету) ___________ (күні мен уақытын көрсету) ашылады.</w:t>
      </w:r>
    </w:p>
    <w:p>
      <w:pPr>
        <w:spacing w:after="0"/>
        <w:ind w:left="0"/>
        <w:jc w:val="both"/>
      </w:pPr>
      <w:r>
        <w:rPr>
          <w:rFonts w:ascii="Times New Roman"/>
          <w:b w:val="false"/>
          <w:i w:val="false"/>
          <w:color w:val="000000"/>
          <w:sz w:val="28"/>
        </w:rPr>
        <w:t>
      Үміткер құжаттар тізбесі бар өтінімді ұйымдастырушыға ________ деңгейде беттерін нөмірлеп, тігілген түрде және соңғы беті оның қолымен және мөрімен (бар болған кезде) расталған, ашылғанға дейін өтінімнің мазмұнын қарауға мүмкіндік бермейтін мөрмен (бар болған кезде) бекітілген, оның беткі жағында үміткердің толық атауы мен пошталық мекенжайы, ұйымдастырушының толық атауы мен пошталық мекенжайы, тапсырыстың атауы, сондай-ақ мынадай мазмұндағы: "(субъектінің атауын көрсету) АРАСЫНДА (тапсырыстың атауын көрсету) ТАПСЫРЫСҚА" және "(тапсырысқа қатысуға өтінімдерді ашу күні мен уақытын көрсету) ДЕЙІН АШПАҢЫЗ" деген мәтін көрсетілуі тиіс жабық конвертте ұсынады.</w:t>
      </w:r>
    </w:p>
    <w:p>
      <w:pPr>
        <w:spacing w:after="0"/>
        <w:ind w:left="0"/>
        <w:jc w:val="both"/>
      </w:pPr>
      <w:r>
        <w:rPr>
          <w:rFonts w:ascii="Times New Roman"/>
          <w:b w:val="false"/>
          <w:i w:val="false"/>
          <w:color w:val="000000"/>
          <w:sz w:val="28"/>
        </w:rPr>
        <w:t>
      Өтінімдер ақпараттық хабарда көрсетілген қабылдау мерзімі өткеннен кейін комиссияның қарауына қабылданбайды.</w:t>
      </w:r>
    </w:p>
    <w:p>
      <w:pPr>
        <w:spacing w:after="0"/>
        <w:ind w:left="0"/>
        <w:jc w:val="both"/>
      </w:pPr>
      <w:r>
        <w:rPr>
          <w:rFonts w:ascii="Times New Roman"/>
          <w:b w:val="false"/>
          <w:i w:val="false"/>
          <w:color w:val="000000"/>
          <w:sz w:val="28"/>
        </w:rPr>
        <w:t>
      Тапсырысқа қатысуға өтінімсіз жіберілген құжаттар қаралмайды.</w:t>
      </w:r>
    </w:p>
    <w:p>
      <w:pPr>
        <w:spacing w:after="0"/>
        <w:ind w:left="0"/>
        <w:jc w:val="both"/>
      </w:pPr>
      <w:r>
        <w:rPr>
          <w:rFonts w:ascii="Times New Roman"/>
          <w:b w:val="false"/>
          <w:i w:val="false"/>
          <w:color w:val="000000"/>
          <w:sz w:val="28"/>
        </w:rPr>
        <w:t xml:space="preserve">
      Қағидалардың 8 және 34-тармақтарына сәйкес қатысу үшін Республикалық және өңірлік деңгейлерде мемлекеттік ақпараттық саясатты жүргізу жөніндегі мемлекеттік тапсырысты орналастыру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өтінімді уақтылы беру қажет. Өтінімге Республикалық және өңірлік деңгейлерде мемлекеттік ақпараттық саясатты жүргізу жөніндегі мемлекеттік тапсырысты орналастыру қағидаларына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5-қосымшаға</w:t>
      </w:r>
      <w:r>
        <w:rPr>
          <w:rFonts w:ascii="Times New Roman"/>
          <w:b w:val="false"/>
          <w:i w:val="false"/>
          <w:color w:val="000000"/>
          <w:sz w:val="28"/>
        </w:rPr>
        <w:t xml:space="preserve"> сәйкес құжаттар тізбесін қоса беру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өңірлік</w:t>
            </w:r>
            <w:r>
              <w:br/>
            </w:r>
            <w:r>
              <w:rPr>
                <w:rFonts w:ascii="Times New Roman"/>
                <w:b w:val="false"/>
                <w:i w:val="false"/>
                <w:color w:val="000000"/>
                <w:sz w:val="20"/>
              </w:rPr>
              <w:t>деңгейлерде мемлекеттік</w:t>
            </w:r>
            <w:r>
              <w:br/>
            </w:r>
            <w:r>
              <w:rPr>
                <w:rFonts w:ascii="Times New Roman"/>
                <w:b w:val="false"/>
                <w:i w:val="false"/>
                <w:color w:val="000000"/>
                <w:sz w:val="20"/>
              </w:rPr>
              <w:t>ақпараттық саясатты жүргізу</w:t>
            </w:r>
            <w:r>
              <w:br/>
            </w:r>
            <w:r>
              <w:rPr>
                <w:rFonts w:ascii="Times New Roman"/>
                <w:b w:val="false"/>
                <w:i w:val="false"/>
                <w:color w:val="000000"/>
                <w:sz w:val="20"/>
              </w:rPr>
              <w:t>жөніндегі мемлекеттік</w:t>
            </w:r>
            <w:r>
              <w:br/>
            </w:r>
            <w:r>
              <w:rPr>
                <w:rFonts w:ascii="Times New Roman"/>
                <w:b w:val="false"/>
                <w:i w:val="false"/>
                <w:color w:val="000000"/>
                <w:sz w:val="20"/>
              </w:rPr>
              <w:t>тапсырысты орналастыру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5" w:id="69"/>
    <w:p>
      <w:pPr>
        <w:spacing w:after="0"/>
        <w:ind w:left="0"/>
        <w:jc w:val="left"/>
      </w:pPr>
      <w:r>
        <w:rPr>
          <w:rFonts w:ascii="Times New Roman"/>
          <w:b/>
          <w:i w:val="false"/>
          <w:color w:val="000000"/>
        </w:rPr>
        <w:t xml:space="preserve"> ___________________ жөніндегі тапсырысқа қатысуға өтінім </w:t>
      </w:r>
    </w:p>
    <w:bookmarkEnd w:id="69"/>
    <w:p>
      <w:pPr>
        <w:spacing w:after="0"/>
        <w:ind w:left="0"/>
        <w:jc w:val="both"/>
      </w:pPr>
      <w:r>
        <w:rPr>
          <w:rFonts w:ascii="Times New Roman"/>
          <w:b w:val="false"/>
          <w:i w:val="false"/>
          <w:color w:val="000000"/>
          <w:sz w:val="28"/>
        </w:rPr>
        <w:t>
      1. Толық атауы (заңды тұлғалар үшін) \тегі, аты, әкесінің аты (бар болған кезде) (жеке тұлғалар үшін): ______________________;</w:t>
      </w:r>
    </w:p>
    <w:p>
      <w:pPr>
        <w:spacing w:after="0"/>
        <w:ind w:left="0"/>
        <w:jc w:val="both"/>
      </w:pPr>
      <w:r>
        <w:rPr>
          <w:rFonts w:ascii="Times New Roman"/>
          <w:b w:val="false"/>
          <w:i w:val="false"/>
          <w:color w:val="000000"/>
          <w:sz w:val="28"/>
        </w:rPr>
        <w:t>
      2. Орналасқан жері: ________________________________________;</w:t>
      </w:r>
    </w:p>
    <w:p>
      <w:pPr>
        <w:spacing w:after="0"/>
        <w:ind w:left="0"/>
        <w:jc w:val="both"/>
      </w:pPr>
      <w:r>
        <w:rPr>
          <w:rFonts w:ascii="Times New Roman"/>
          <w:b w:val="false"/>
          <w:i w:val="false"/>
          <w:color w:val="000000"/>
          <w:sz w:val="28"/>
        </w:rPr>
        <w:t>
      3. Телефон (факс) нөмірі: ____________________________________;</w:t>
      </w:r>
    </w:p>
    <w:p>
      <w:pPr>
        <w:spacing w:after="0"/>
        <w:ind w:left="0"/>
        <w:jc w:val="both"/>
      </w:pPr>
      <w:r>
        <w:rPr>
          <w:rFonts w:ascii="Times New Roman"/>
          <w:b w:val="false"/>
          <w:i w:val="false"/>
          <w:color w:val="000000"/>
          <w:sz w:val="28"/>
        </w:rPr>
        <w:t>
      4. Бұқаралық ақпарат құралының атауы (мерзімді баспа басылымдары, теле-, радиоарналар, интернет-ресурстар): _____________________________________.</w:t>
      </w:r>
    </w:p>
    <w:p>
      <w:pPr>
        <w:spacing w:after="0"/>
        <w:ind w:left="0"/>
        <w:jc w:val="both"/>
      </w:pPr>
      <w:r>
        <w:rPr>
          <w:rFonts w:ascii="Times New Roman"/>
          <w:b w:val="false"/>
          <w:i w:val="false"/>
          <w:color w:val="000000"/>
          <w:sz w:val="28"/>
        </w:rPr>
        <w:t>
      5. Бұқаралық ақпарат құралдарын есепке қою туралы куәліктің көшірмесі (мерзімді баспа басылымдары, теле -, радиоарналар, интернет-ресурстар үшін): ___________________.</w:t>
      </w:r>
    </w:p>
    <w:p>
      <w:pPr>
        <w:spacing w:after="0"/>
        <w:ind w:left="0"/>
        <w:jc w:val="both"/>
      </w:pPr>
      <w:r>
        <w:rPr>
          <w:rFonts w:ascii="Times New Roman"/>
          <w:b w:val="false"/>
          <w:i w:val="false"/>
          <w:color w:val="000000"/>
          <w:sz w:val="28"/>
        </w:rPr>
        <w:t>
      6. Қосылған құн салығы бойынша тіркеу есебіне қою туралы куәліктің көшірмесі (егер қатысушы қосылған құн салығын төлеуші болып табылған жағдайда).</w:t>
      </w:r>
    </w:p>
    <w:p>
      <w:pPr>
        <w:spacing w:after="0"/>
        <w:ind w:left="0"/>
        <w:jc w:val="both"/>
      </w:pPr>
      <w:r>
        <w:rPr>
          <w:rFonts w:ascii="Times New Roman"/>
          <w:b w:val="false"/>
          <w:i w:val="false"/>
          <w:color w:val="000000"/>
          <w:sz w:val="28"/>
        </w:rPr>
        <w:t>
      7. Өтінім берілген тақырыптық бағыттың атауы _________________________________.</w:t>
      </w:r>
    </w:p>
    <w:p>
      <w:pPr>
        <w:spacing w:after="0"/>
        <w:ind w:left="0"/>
        <w:jc w:val="both"/>
      </w:pPr>
      <w:r>
        <w:rPr>
          <w:rFonts w:ascii="Times New Roman"/>
          <w:b w:val="false"/>
          <w:i w:val="false"/>
          <w:color w:val="000000"/>
          <w:sz w:val="28"/>
        </w:rPr>
        <w:t xml:space="preserve">
      ___________________________________            _________________ </w:t>
      </w:r>
    </w:p>
    <w:p>
      <w:pPr>
        <w:spacing w:after="0"/>
        <w:ind w:left="0"/>
        <w:jc w:val="both"/>
      </w:pPr>
      <w:r>
        <w:rPr>
          <w:rFonts w:ascii="Times New Roman"/>
          <w:b w:val="false"/>
          <w:i w:val="false"/>
          <w:color w:val="000000"/>
          <w:sz w:val="28"/>
        </w:rPr>
        <w:t>
      тегі, аты, әкесінің аты (бар болған кезде)                  қолы</w:t>
      </w:r>
    </w:p>
    <w:p>
      <w:pPr>
        <w:spacing w:after="0"/>
        <w:ind w:left="0"/>
        <w:jc w:val="both"/>
      </w:pPr>
      <w:r>
        <w:rPr>
          <w:rFonts w:ascii="Times New Roman"/>
          <w:b w:val="false"/>
          <w:i w:val="false"/>
          <w:color w:val="000000"/>
          <w:sz w:val="28"/>
        </w:rPr>
        <w:t>
      мөрдің орны (бар болған кезде)</w:t>
      </w:r>
    </w:p>
    <w:p>
      <w:pPr>
        <w:spacing w:after="0"/>
        <w:ind w:left="0"/>
        <w:jc w:val="both"/>
      </w:pPr>
      <w:r>
        <w:rPr>
          <w:rFonts w:ascii="Times New Roman"/>
          <w:b w:val="false"/>
          <w:i w:val="false"/>
          <w:color w:val="000000"/>
          <w:sz w:val="28"/>
        </w:rPr>
        <w:t>
      20__ жылғы "__"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өңірлік</w:t>
            </w:r>
            <w:r>
              <w:br/>
            </w:r>
            <w:r>
              <w:rPr>
                <w:rFonts w:ascii="Times New Roman"/>
                <w:b w:val="false"/>
                <w:i w:val="false"/>
                <w:color w:val="000000"/>
                <w:sz w:val="20"/>
              </w:rPr>
              <w:t>деңгейлерде мемлекеттік</w:t>
            </w:r>
            <w:r>
              <w:br/>
            </w:r>
            <w:r>
              <w:rPr>
                <w:rFonts w:ascii="Times New Roman"/>
                <w:b w:val="false"/>
                <w:i w:val="false"/>
                <w:color w:val="000000"/>
                <w:sz w:val="20"/>
              </w:rPr>
              <w:t>ақпараттық саясатты жүргізу</w:t>
            </w:r>
            <w:r>
              <w:br/>
            </w:r>
            <w:r>
              <w:rPr>
                <w:rFonts w:ascii="Times New Roman"/>
                <w:b w:val="false"/>
                <w:i w:val="false"/>
                <w:color w:val="000000"/>
                <w:sz w:val="20"/>
              </w:rPr>
              <w:t>жөніндегі мемлекеттік</w:t>
            </w:r>
            <w:r>
              <w:br/>
            </w:r>
            <w:r>
              <w:rPr>
                <w:rFonts w:ascii="Times New Roman"/>
                <w:b w:val="false"/>
                <w:i w:val="false"/>
                <w:color w:val="000000"/>
                <w:sz w:val="20"/>
              </w:rPr>
              <w:t>тапсырысты орналастыру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77" w:id="70"/>
    <w:p>
      <w:pPr>
        <w:spacing w:after="0"/>
        <w:ind w:left="0"/>
        <w:jc w:val="left"/>
      </w:pPr>
      <w:r>
        <w:rPr>
          <w:rFonts w:ascii="Times New Roman"/>
          <w:b/>
          <w:i w:val="false"/>
          <w:color w:val="000000"/>
        </w:rPr>
        <w:t xml:space="preserve"> Республикалық тапсырысқа қатысуға арналған құжаттар тізбесі</w:t>
      </w:r>
    </w:p>
    <w:bookmarkEnd w:id="70"/>
    <w:bookmarkStart w:name="z78" w:id="71"/>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Телеарналар</w:t>
      </w:r>
      <w:r>
        <w:rPr>
          <w:rFonts w:ascii="Times New Roman"/>
          <w:b w:val="false"/>
          <w:i w:val="false"/>
          <w:color w:val="000000"/>
          <w:sz w:val="28"/>
        </w:rPr>
        <w:t xml:space="preserve"> </w:t>
      </w:r>
      <w:r>
        <w:rPr>
          <w:rFonts w:ascii="Times New Roman"/>
          <w:b/>
          <w:i w:val="false"/>
          <w:color w:val="000000"/>
          <w:sz w:val="28"/>
        </w:rPr>
        <w:t>үшін</w:t>
      </w:r>
      <w:r>
        <w:rPr>
          <w:rFonts w:ascii="Times New Roman"/>
          <w:b w:val="false"/>
          <w:i w:val="false"/>
          <w:color w:val="000000"/>
          <w:sz w:val="28"/>
        </w:rPr>
        <w:t xml:space="preserve"> </w:t>
      </w:r>
      <w:r>
        <w:rPr>
          <w:rFonts w:ascii="Times New Roman"/>
          <w:b/>
          <w:i w:val="false"/>
          <w:color w:val="000000"/>
          <w:sz w:val="28"/>
        </w:rPr>
        <w:t>өтінімге</w:t>
      </w:r>
      <w:r>
        <w:rPr>
          <w:rFonts w:ascii="Times New Roman"/>
          <w:b w:val="false"/>
          <w:i w:val="false"/>
          <w:color w:val="000000"/>
          <w:sz w:val="28"/>
        </w:rPr>
        <w:t xml:space="preserve"> </w:t>
      </w:r>
      <w:r>
        <w:rPr>
          <w:rFonts w:ascii="Times New Roman"/>
          <w:b/>
          <w:i w:val="false"/>
          <w:color w:val="000000"/>
          <w:sz w:val="28"/>
        </w:rPr>
        <w:t>мыналар</w:t>
      </w:r>
      <w:r>
        <w:rPr>
          <w:rFonts w:ascii="Times New Roman"/>
          <w:b w:val="false"/>
          <w:i w:val="false"/>
          <w:color w:val="000000"/>
          <w:sz w:val="28"/>
        </w:rPr>
        <w:t xml:space="preserve"> </w:t>
      </w:r>
      <w:r>
        <w:rPr>
          <w:rFonts w:ascii="Times New Roman"/>
          <w:b/>
          <w:i w:val="false"/>
          <w:color w:val="000000"/>
          <w:sz w:val="28"/>
        </w:rPr>
        <w:t>қоса</w:t>
      </w:r>
      <w:r>
        <w:rPr>
          <w:rFonts w:ascii="Times New Roman"/>
          <w:b w:val="false"/>
          <w:i w:val="false"/>
          <w:color w:val="000000"/>
          <w:sz w:val="28"/>
        </w:rPr>
        <w:t xml:space="preserve"> </w:t>
      </w:r>
      <w:r>
        <w:rPr>
          <w:rFonts w:ascii="Times New Roman"/>
          <w:b/>
          <w:i w:val="false"/>
          <w:color w:val="000000"/>
          <w:sz w:val="28"/>
        </w:rPr>
        <w:t>беріледі:</w:t>
      </w:r>
    </w:p>
    <w:bookmarkEnd w:id="71"/>
    <w:p>
      <w:pPr>
        <w:spacing w:after="0"/>
        <w:ind w:left="0"/>
        <w:jc w:val="both"/>
      </w:pPr>
      <w:r>
        <w:rPr>
          <w:rFonts w:ascii="Times New Roman"/>
          <w:b w:val="false"/>
          <w:i w:val="false"/>
          <w:color w:val="000000"/>
          <w:sz w:val="28"/>
        </w:rPr>
        <w:t>
      1) Қазақстан Республикасының телерадио хабарларын тарату саласындағы ұлттық операторының Қазақстан Республикасының аумағында аналогтік эфирлік және/немесе цифрлық эфирлік телерадио хабарларын тарату арқылы телеарнаның хабар таратуын ұйымдастыратыны туралы растау хаты;</w:t>
      </w:r>
    </w:p>
    <w:p>
      <w:pPr>
        <w:spacing w:after="0"/>
        <w:ind w:left="0"/>
        <w:jc w:val="both"/>
      </w:pPr>
      <w:r>
        <w:rPr>
          <w:rFonts w:ascii="Times New Roman"/>
          <w:b w:val="false"/>
          <w:i w:val="false"/>
          <w:color w:val="000000"/>
          <w:sz w:val="28"/>
        </w:rPr>
        <w:t>
      2) телерадио хабарларын таратудың ұлттық операторы анықтама берген күннің алдындағы бір айдан астам уақытқа созылатын аналогтік эфирлік және/немесе цифрлық эфирлік телерадио хабарларын тарату желісі бойынша телеарнаны таратқаны үшін телерадио хабарларын таратудың ұлттық операторына мерзімі өткен берешегінің болмауы туралы анықтама;</w:t>
      </w:r>
    </w:p>
    <w:p>
      <w:pPr>
        <w:spacing w:after="0"/>
        <w:ind w:left="0"/>
        <w:jc w:val="both"/>
      </w:pPr>
      <w:r>
        <w:rPr>
          <w:rFonts w:ascii="Times New Roman"/>
          <w:b w:val="false"/>
          <w:i w:val="false"/>
          <w:color w:val="000000"/>
          <w:sz w:val="28"/>
        </w:rPr>
        <w:t>
      3) қағаз тасығышта таныстырылым түріндегі шығарылған аудиовизуалды өнім жөнінде портфолио;</w:t>
      </w:r>
    </w:p>
    <w:p>
      <w:pPr>
        <w:spacing w:after="0"/>
        <w:ind w:left="0"/>
        <w:jc w:val="both"/>
      </w:pPr>
      <w:r>
        <w:rPr>
          <w:rFonts w:ascii="Times New Roman"/>
          <w:b w:val="false"/>
          <w:i w:val="false"/>
          <w:color w:val="000000"/>
          <w:sz w:val="28"/>
        </w:rPr>
        <w:t>
      4) техникалық, шығармашылық және/немесе журналистік блоктар қызметкерлерінің сандық құрамын (жиынтығында) бөле отырып, лауазымдары көрсетілген қызметкерлердің штат кестесі, ол үміткердің бірінші басшысының немесе оны алмастыратын адамның қолымен және мөрімен (бар болған кезде) куәландырылады;</w:t>
      </w:r>
    </w:p>
    <w:p>
      <w:pPr>
        <w:spacing w:after="0"/>
        <w:ind w:left="0"/>
        <w:jc w:val="both"/>
      </w:pPr>
      <w:r>
        <w:rPr>
          <w:rFonts w:ascii="Times New Roman"/>
          <w:b w:val="false"/>
          <w:i w:val="false"/>
          <w:color w:val="000000"/>
          <w:sz w:val="28"/>
        </w:rPr>
        <w:t>
      5) үміткердің бірінші басшысының немесе оны алмастыратын адамның қолымен және мөрімен (бар болған кезде) куәландырылатын өз өндірісіндегі контенттің апта сайынғы (соңғы екі тоқсандағы) хабар тарату көлемі туралы (пайыздық қатынасы және өз өнімінің тізбесі бар) растау хаты;</w:t>
      </w:r>
    </w:p>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балдық бағалауда көзделген жанрлар бойынша телеарнаның меншікті аудиовизуалды өнімінің рейтингі бойынша телеөлшеулер жүргізетін тәуелсіз компанияның растау хаты;</w:t>
      </w:r>
    </w:p>
    <w:p>
      <w:pPr>
        <w:spacing w:after="0"/>
        <w:ind w:left="0"/>
        <w:jc w:val="both"/>
      </w:pPr>
      <w:r>
        <w:rPr>
          <w:rFonts w:ascii="Times New Roman"/>
          <w:b w:val="false"/>
          <w:i w:val="false"/>
          <w:color w:val="000000"/>
          <w:sz w:val="28"/>
        </w:rPr>
        <w:t>
      7) жазылушыларын көрсете отырып және әлеуметтік желілердің скриншоттарын қоса бере отырып, әртүрлі әлеуметтік желілерде кемінде екі аккаунтының болуы туралы анықтама, ол үміткердің бірінші басшысының немесе оны алмастыратын адамның қолымен және мөрімен (бар болған кезде) куәландырылады;</w:t>
      </w:r>
    </w:p>
    <w:p>
      <w:pPr>
        <w:spacing w:after="0"/>
        <w:ind w:left="0"/>
        <w:jc w:val="both"/>
      </w:pPr>
      <w:r>
        <w:rPr>
          <w:rFonts w:ascii="Times New Roman"/>
          <w:b w:val="false"/>
          <w:i w:val="false"/>
          <w:color w:val="000000"/>
          <w:sz w:val="28"/>
        </w:rPr>
        <w:t>
      8) тақырыптық бағыттар бойынша шығармашылық ұсыныстар тақырыптық бағыттарға сәйкес көрсетілетін қызметтерді орындау жобасы мен жоба туралы қысқаша ақпаратты және синопсисті қамтиды. Жоба туралы қысқаша ақпарат – тақырыпты, хабарды, жанрды, хронометражды, өндіріс тілін, тұтыну аудиториясын, сондай-ақ осындай жобаны өндіру тәжірибесінің болуын және оның болашақ жылжыту ауқымын қамтитын ақпарат, шығармашылық ұсыныстың ресімделуі мен мазмұнын үміткер дербес айқындайды.</w:t>
      </w:r>
    </w:p>
    <w:bookmarkStart w:name="z79" w:id="72"/>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Радиоарналар</w:t>
      </w:r>
      <w:r>
        <w:rPr>
          <w:rFonts w:ascii="Times New Roman"/>
          <w:b w:val="false"/>
          <w:i w:val="false"/>
          <w:color w:val="000000"/>
          <w:sz w:val="28"/>
        </w:rPr>
        <w:t xml:space="preserve"> </w:t>
      </w:r>
      <w:r>
        <w:rPr>
          <w:rFonts w:ascii="Times New Roman"/>
          <w:b/>
          <w:i w:val="false"/>
          <w:color w:val="000000"/>
          <w:sz w:val="28"/>
        </w:rPr>
        <w:t>үшін</w:t>
      </w:r>
      <w:r>
        <w:rPr>
          <w:rFonts w:ascii="Times New Roman"/>
          <w:b w:val="false"/>
          <w:i w:val="false"/>
          <w:color w:val="000000"/>
          <w:sz w:val="28"/>
        </w:rPr>
        <w:t xml:space="preserve"> </w:t>
      </w:r>
      <w:r>
        <w:rPr>
          <w:rFonts w:ascii="Times New Roman"/>
          <w:b/>
          <w:i w:val="false"/>
          <w:color w:val="000000"/>
          <w:sz w:val="28"/>
        </w:rPr>
        <w:t>өтінімге</w:t>
      </w:r>
      <w:r>
        <w:rPr>
          <w:rFonts w:ascii="Times New Roman"/>
          <w:b w:val="false"/>
          <w:i w:val="false"/>
          <w:color w:val="000000"/>
          <w:sz w:val="28"/>
        </w:rPr>
        <w:t xml:space="preserve"> </w:t>
      </w:r>
      <w:r>
        <w:rPr>
          <w:rFonts w:ascii="Times New Roman"/>
          <w:b/>
          <w:i w:val="false"/>
          <w:color w:val="000000"/>
          <w:sz w:val="28"/>
        </w:rPr>
        <w:t>мыналар</w:t>
      </w:r>
      <w:r>
        <w:rPr>
          <w:rFonts w:ascii="Times New Roman"/>
          <w:b w:val="false"/>
          <w:i w:val="false"/>
          <w:color w:val="000000"/>
          <w:sz w:val="28"/>
        </w:rPr>
        <w:t xml:space="preserve"> </w:t>
      </w:r>
      <w:r>
        <w:rPr>
          <w:rFonts w:ascii="Times New Roman"/>
          <w:b/>
          <w:i w:val="false"/>
          <w:color w:val="000000"/>
          <w:sz w:val="28"/>
        </w:rPr>
        <w:t>қоса</w:t>
      </w:r>
      <w:r>
        <w:rPr>
          <w:rFonts w:ascii="Times New Roman"/>
          <w:b w:val="false"/>
          <w:i w:val="false"/>
          <w:color w:val="000000"/>
          <w:sz w:val="28"/>
        </w:rPr>
        <w:t xml:space="preserve"> </w:t>
      </w:r>
      <w:r>
        <w:rPr>
          <w:rFonts w:ascii="Times New Roman"/>
          <w:b/>
          <w:i w:val="false"/>
          <w:color w:val="000000"/>
          <w:sz w:val="28"/>
        </w:rPr>
        <w:t>беріледі:</w:t>
      </w:r>
    </w:p>
    <w:bookmarkEnd w:id="72"/>
    <w:p>
      <w:pPr>
        <w:spacing w:after="0"/>
        <w:ind w:left="0"/>
        <w:jc w:val="both"/>
      </w:pPr>
      <w:r>
        <w:rPr>
          <w:rFonts w:ascii="Times New Roman"/>
          <w:b w:val="false"/>
          <w:i w:val="false"/>
          <w:color w:val="000000"/>
          <w:sz w:val="28"/>
        </w:rPr>
        <w:t>
      1) Қазақстан Республикасының телерадио хабарларын тарату саласындағы ұлттық операторының Қазақстан Республикасының аумағында аналогты эфирлік телерадио хабарларын тарату арқылы радиоарнаның хабар таратуын ұйымдастыратыны туралы растау хаты;</w:t>
      </w:r>
    </w:p>
    <w:p>
      <w:pPr>
        <w:spacing w:after="0"/>
        <w:ind w:left="0"/>
        <w:jc w:val="both"/>
      </w:pPr>
      <w:r>
        <w:rPr>
          <w:rFonts w:ascii="Times New Roman"/>
          <w:b w:val="false"/>
          <w:i w:val="false"/>
          <w:color w:val="000000"/>
          <w:sz w:val="28"/>
        </w:rPr>
        <w:t>
      2) үміткердің бірінші басшысының немесе оны алмастыратын адамның қолымен және мөрімен (бар болған кезде) куәландыратын интернет-ресурсының болуын не болмауын растайтын құжат;</w:t>
      </w:r>
    </w:p>
    <w:p>
      <w:pPr>
        <w:spacing w:after="0"/>
        <w:ind w:left="0"/>
        <w:jc w:val="both"/>
      </w:pPr>
      <w:r>
        <w:rPr>
          <w:rFonts w:ascii="Times New Roman"/>
          <w:b w:val="false"/>
          <w:i w:val="false"/>
          <w:color w:val="000000"/>
          <w:sz w:val="28"/>
        </w:rPr>
        <w:t>
      3) жазылушыларын көрсете отырып және әлеуметтік желілердің скриншоттарын қоса бере отырып, әртүрлі әлеуметтік желілерде кемінде екі аккаунтының болуы туралы анықтама, ол үміткердің бірінші басшысының немесе оны алмастыратын адамның қолымен және мөрімен (бар болған кезде) куәландырылады;</w:t>
      </w:r>
    </w:p>
    <w:p>
      <w:pPr>
        <w:spacing w:after="0"/>
        <w:ind w:left="0"/>
        <w:jc w:val="both"/>
      </w:pPr>
      <w:r>
        <w:rPr>
          <w:rFonts w:ascii="Times New Roman"/>
          <w:b w:val="false"/>
          <w:i w:val="false"/>
          <w:color w:val="000000"/>
          <w:sz w:val="28"/>
        </w:rPr>
        <w:t>
      4) қағаз тасығышта таныстырылым түріндегі шығарылған аудио өнім жөнінде портфолио;</w:t>
      </w:r>
    </w:p>
    <w:p>
      <w:pPr>
        <w:spacing w:after="0"/>
        <w:ind w:left="0"/>
        <w:jc w:val="both"/>
      </w:pPr>
      <w:r>
        <w:rPr>
          <w:rFonts w:ascii="Times New Roman"/>
          <w:b w:val="false"/>
          <w:i w:val="false"/>
          <w:color w:val="000000"/>
          <w:sz w:val="28"/>
        </w:rPr>
        <w:t>
      5) техникалық, шығармашылық және/немесе журналистік блоктар қызметкерлерінің сандық құрамын (жиынтығында) бөле отырып, лауазымдары көрсетілген қызметкерлердің штат кестесі, ол үміткердің бірінші басшысының немесе оны алмастыратын адамның қолымен және мөрімен (бар болған кезде) куәландырылады;</w:t>
      </w:r>
    </w:p>
    <w:p>
      <w:pPr>
        <w:spacing w:after="0"/>
        <w:ind w:left="0"/>
        <w:jc w:val="both"/>
      </w:pPr>
      <w:r>
        <w:rPr>
          <w:rFonts w:ascii="Times New Roman"/>
          <w:b w:val="false"/>
          <w:i w:val="false"/>
          <w:color w:val="000000"/>
          <w:sz w:val="28"/>
        </w:rPr>
        <w:t>
      6) тақырыптық бағыттар бойынша шығармашылық ұсыныстар тақырыптық бағыттарға сәйкес қызметтерді орындау жобасы мен жоба туралы қысқаша ақпаратты және синопсисті қамтиды. Жоба туралы қысқаша ақпарат – тақырыпты, хабарды, жанрды, хронометражды, өндіріс тілін, тұтыну аудиториясын, сондай-ақ осындай жобаны өндіру тәжірибесінің болуын және оның болашақ жылжыту ауқымын қамтитын ақпарат, шығармашылық ұсыныстың ресімделуі мен мазмұнын үміткер дербес айқындайды.</w:t>
      </w:r>
    </w:p>
    <w:bookmarkStart w:name="z80" w:id="73"/>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Мерзімді</w:t>
      </w:r>
      <w:r>
        <w:rPr>
          <w:rFonts w:ascii="Times New Roman"/>
          <w:b w:val="false"/>
          <w:i w:val="false"/>
          <w:color w:val="000000"/>
          <w:sz w:val="28"/>
        </w:rPr>
        <w:t xml:space="preserve"> </w:t>
      </w:r>
      <w:r>
        <w:rPr>
          <w:rFonts w:ascii="Times New Roman"/>
          <w:b/>
          <w:i w:val="false"/>
          <w:color w:val="000000"/>
          <w:sz w:val="28"/>
        </w:rPr>
        <w:t>баспа</w:t>
      </w:r>
      <w:r>
        <w:rPr>
          <w:rFonts w:ascii="Times New Roman"/>
          <w:b w:val="false"/>
          <w:i w:val="false"/>
          <w:color w:val="000000"/>
          <w:sz w:val="28"/>
        </w:rPr>
        <w:t xml:space="preserve"> </w:t>
      </w:r>
      <w:r>
        <w:rPr>
          <w:rFonts w:ascii="Times New Roman"/>
          <w:b/>
          <w:i w:val="false"/>
          <w:color w:val="000000"/>
          <w:sz w:val="28"/>
        </w:rPr>
        <w:t>басылымдары</w:t>
      </w:r>
      <w:r>
        <w:rPr>
          <w:rFonts w:ascii="Times New Roman"/>
          <w:b w:val="false"/>
          <w:i w:val="false"/>
          <w:color w:val="000000"/>
          <w:sz w:val="28"/>
        </w:rPr>
        <w:t xml:space="preserve"> </w:t>
      </w:r>
      <w:r>
        <w:rPr>
          <w:rFonts w:ascii="Times New Roman"/>
          <w:b/>
          <w:i w:val="false"/>
          <w:color w:val="000000"/>
          <w:sz w:val="28"/>
        </w:rPr>
        <w:t>үшін</w:t>
      </w:r>
      <w:r>
        <w:rPr>
          <w:rFonts w:ascii="Times New Roman"/>
          <w:b w:val="false"/>
          <w:i w:val="false"/>
          <w:color w:val="000000"/>
          <w:sz w:val="28"/>
        </w:rPr>
        <w:t xml:space="preserve"> </w:t>
      </w:r>
      <w:r>
        <w:rPr>
          <w:rFonts w:ascii="Times New Roman"/>
          <w:b/>
          <w:i w:val="false"/>
          <w:color w:val="000000"/>
          <w:sz w:val="28"/>
        </w:rPr>
        <w:t>өтінімге</w:t>
      </w:r>
      <w:r>
        <w:rPr>
          <w:rFonts w:ascii="Times New Roman"/>
          <w:b w:val="false"/>
          <w:i w:val="false"/>
          <w:color w:val="000000"/>
          <w:sz w:val="28"/>
        </w:rPr>
        <w:t xml:space="preserve"> </w:t>
      </w:r>
      <w:r>
        <w:rPr>
          <w:rFonts w:ascii="Times New Roman"/>
          <w:b/>
          <w:i w:val="false"/>
          <w:color w:val="000000"/>
          <w:sz w:val="28"/>
        </w:rPr>
        <w:t>мыналар</w:t>
      </w:r>
      <w:r>
        <w:rPr>
          <w:rFonts w:ascii="Times New Roman"/>
          <w:b w:val="false"/>
          <w:i w:val="false"/>
          <w:color w:val="000000"/>
          <w:sz w:val="28"/>
        </w:rPr>
        <w:t xml:space="preserve"> </w:t>
      </w:r>
      <w:r>
        <w:rPr>
          <w:rFonts w:ascii="Times New Roman"/>
          <w:b/>
          <w:i w:val="false"/>
          <w:color w:val="000000"/>
          <w:sz w:val="28"/>
        </w:rPr>
        <w:t>қоса</w:t>
      </w:r>
      <w:r>
        <w:rPr>
          <w:rFonts w:ascii="Times New Roman"/>
          <w:b w:val="false"/>
          <w:i w:val="false"/>
          <w:color w:val="000000"/>
          <w:sz w:val="28"/>
        </w:rPr>
        <w:t xml:space="preserve"> </w:t>
      </w:r>
      <w:r>
        <w:rPr>
          <w:rFonts w:ascii="Times New Roman"/>
          <w:b/>
          <w:i w:val="false"/>
          <w:color w:val="000000"/>
          <w:sz w:val="28"/>
        </w:rPr>
        <w:t>беріледі:</w:t>
      </w:r>
    </w:p>
    <w:bookmarkEnd w:id="73"/>
    <w:p>
      <w:pPr>
        <w:spacing w:after="0"/>
        <w:ind w:left="0"/>
        <w:jc w:val="both"/>
      </w:pPr>
      <w:r>
        <w:rPr>
          <w:rFonts w:ascii="Times New Roman"/>
          <w:b w:val="false"/>
          <w:i w:val="false"/>
          <w:color w:val="000000"/>
          <w:sz w:val="28"/>
        </w:rPr>
        <w:t>
      1) әр нөмірдің таралымын көрсете отырып, соңғы айда шығарылған таралымның саны туралы баспаханадан анықтама;</w:t>
      </w:r>
    </w:p>
    <w:p>
      <w:pPr>
        <w:spacing w:after="0"/>
        <w:ind w:left="0"/>
        <w:jc w:val="both"/>
      </w:pPr>
      <w:r>
        <w:rPr>
          <w:rFonts w:ascii="Times New Roman"/>
          <w:b w:val="false"/>
          <w:i w:val="false"/>
          <w:color w:val="000000"/>
          <w:sz w:val="28"/>
        </w:rPr>
        <w:t>
      2) үміткердің бірінші басшысының немесе оны алмастыратын адамның қолымен және мөрімен (бар болған кезде) куәландырылатын соңғы айдағы мерзімді баспа басылымын шығарудың мерзімділігі туралы анықтама;</w:t>
      </w:r>
    </w:p>
    <w:p>
      <w:pPr>
        <w:spacing w:after="0"/>
        <w:ind w:left="0"/>
        <w:jc w:val="both"/>
      </w:pPr>
      <w:r>
        <w:rPr>
          <w:rFonts w:ascii="Times New Roman"/>
          <w:b w:val="false"/>
          <w:i w:val="false"/>
          <w:color w:val="000000"/>
          <w:sz w:val="28"/>
        </w:rPr>
        <w:t>
      3) үміткердің бірінші басшысының немесе оны алмастыратын адамның қолымен және мөрімен (бар болған кезде) куәландырылатын газеттің интернет-ресурсының болуын растайтын құжат;</w:t>
      </w:r>
    </w:p>
    <w:p>
      <w:pPr>
        <w:spacing w:after="0"/>
        <w:ind w:left="0"/>
        <w:jc w:val="both"/>
      </w:pPr>
      <w:r>
        <w:rPr>
          <w:rFonts w:ascii="Times New Roman"/>
          <w:b w:val="false"/>
          <w:i w:val="false"/>
          <w:color w:val="000000"/>
          <w:sz w:val="28"/>
        </w:rPr>
        <w:t>
      4) жазылушыларын көрсете отырып және әлеуметтік желілердің скриншоттарын қоса бере отырып, газеттің әртүрлі әлеуметтік желілерде кемінде екі аккаунтының болуы туралы анықтама, ол үміткердің бірінші басшысының немесе оны алмастыратын адамның қолымен және мөрімен (бар болған кезде) куәландырылады;</w:t>
      </w:r>
    </w:p>
    <w:p>
      <w:pPr>
        <w:spacing w:after="0"/>
        <w:ind w:left="0"/>
        <w:jc w:val="both"/>
      </w:pPr>
      <w:r>
        <w:rPr>
          <w:rFonts w:ascii="Times New Roman"/>
          <w:b w:val="false"/>
          <w:i w:val="false"/>
          <w:color w:val="000000"/>
          <w:sz w:val="28"/>
        </w:rPr>
        <w:t>
      5) үміткердің бірінші басшысының немесе оны алмастыратын адамның қолымен және мөрімен (ол болған кезде) куәландырылатын журналдың интернет-ресурсының болуын не болмауын растайтын құжат;</w:t>
      </w:r>
    </w:p>
    <w:p>
      <w:pPr>
        <w:spacing w:after="0"/>
        <w:ind w:left="0"/>
        <w:jc w:val="both"/>
      </w:pPr>
      <w:r>
        <w:rPr>
          <w:rFonts w:ascii="Times New Roman"/>
          <w:b w:val="false"/>
          <w:i w:val="false"/>
          <w:color w:val="000000"/>
          <w:sz w:val="28"/>
        </w:rPr>
        <w:t>
      6) жазылушыларын көрсете отырып және әлеуметтік желілердің скриншоттарын қоса бере отырып, журналдың әртүрлі әлеуметтік желілерде аккаунттарының болуы немесе болмауы туралы анықтама, ол үміткердің бірінші басшысының немесе оны алмастыратын адамның қолымен және мөрімен (бар болған кезде) куәландырылады;</w:t>
      </w:r>
    </w:p>
    <w:p>
      <w:pPr>
        <w:spacing w:after="0"/>
        <w:ind w:left="0"/>
        <w:jc w:val="both"/>
      </w:pPr>
      <w:r>
        <w:rPr>
          <w:rFonts w:ascii="Times New Roman"/>
          <w:b w:val="false"/>
          <w:i w:val="false"/>
          <w:color w:val="000000"/>
          <w:sz w:val="28"/>
        </w:rPr>
        <w:t>
      7) техникалық, шығармашылық және/немесе журналистік блоктар қызметкерлерінің сандық құрамын (жиынтығында) бөле отырып, лауазымдар көрсетілген қызметкерлердің штат кестесі, ол үміткердің бірінші басшысының немесе оны алмастыратын адамның қолымен және мөрімен (бар болған кезде) куәландырылады;</w:t>
      </w:r>
    </w:p>
    <w:p>
      <w:pPr>
        <w:spacing w:after="0"/>
        <w:ind w:left="0"/>
        <w:jc w:val="both"/>
      </w:pPr>
      <w:r>
        <w:rPr>
          <w:rFonts w:ascii="Times New Roman"/>
          <w:b w:val="false"/>
          <w:i w:val="false"/>
          <w:color w:val="000000"/>
          <w:sz w:val="28"/>
        </w:rPr>
        <w:t>
      8) жариялау тәсілдерін, жанрының түрлілігін, оның ішінде ақпарат берудің өзекті нысандары мен тәсілдерін сипаттайтын тақырыптық бағыттарға сәйкес қызметтерді орындау жобасын қамтитын тақырыптық бағыттар бойынша шығармашылық ұсыныстар, шығармашылық ұсыныстың ресімделуі мен мазмұнын үміткер дербес айқындайды.</w:t>
      </w:r>
    </w:p>
    <w:bookmarkStart w:name="z81" w:id="74"/>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Интернет-ресурстар</w:t>
      </w:r>
      <w:r>
        <w:rPr>
          <w:rFonts w:ascii="Times New Roman"/>
          <w:b w:val="false"/>
          <w:i w:val="false"/>
          <w:color w:val="000000"/>
          <w:sz w:val="28"/>
        </w:rPr>
        <w:t xml:space="preserve"> </w:t>
      </w:r>
      <w:r>
        <w:rPr>
          <w:rFonts w:ascii="Times New Roman"/>
          <w:b/>
          <w:i w:val="false"/>
          <w:color w:val="000000"/>
          <w:sz w:val="28"/>
        </w:rPr>
        <w:t>үшін</w:t>
      </w:r>
      <w:r>
        <w:rPr>
          <w:rFonts w:ascii="Times New Roman"/>
          <w:b w:val="false"/>
          <w:i w:val="false"/>
          <w:color w:val="000000"/>
          <w:sz w:val="28"/>
        </w:rPr>
        <w:t xml:space="preserve"> </w:t>
      </w:r>
      <w:r>
        <w:rPr>
          <w:rFonts w:ascii="Times New Roman"/>
          <w:b/>
          <w:i w:val="false"/>
          <w:color w:val="000000"/>
          <w:sz w:val="28"/>
        </w:rPr>
        <w:t>өтінімге</w:t>
      </w:r>
      <w:r>
        <w:rPr>
          <w:rFonts w:ascii="Times New Roman"/>
          <w:b w:val="false"/>
          <w:i w:val="false"/>
          <w:color w:val="000000"/>
          <w:sz w:val="28"/>
        </w:rPr>
        <w:t xml:space="preserve"> </w:t>
      </w:r>
      <w:r>
        <w:rPr>
          <w:rFonts w:ascii="Times New Roman"/>
          <w:b/>
          <w:i w:val="false"/>
          <w:color w:val="000000"/>
          <w:sz w:val="28"/>
        </w:rPr>
        <w:t>мыналар</w:t>
      </w:r>
      <w:r>
        <w:rPr>
          <w:rFonts w:ascii="Times New Roman"/>
          <w:b w:val="false"/>
          <w:i w:val="false"/>
          <w:color w:val="000000"/>
          <w:sz w:val="28"/>
        </w:rPr>
        <w:t xml:space="preserve"> </w:t>
      </w:r>
      <w:r>
        <w:rPr>
          <w:rFonts w:ascii="Times New Roman"/>
          <w:b/>
          <w:i w:val="false"/>
          <w:color w:val="000000"/>
          <w:sz w:val="28"/>
        </w:rPr>
        <w:t>қоса</w:t>
      </w:r>
      <w:r>
        <w:rPr>
          <w:rFonts w:ascii="Times New Roman"/>
          <w:b w:val="false"/>
          <w:i w:val="false"/>
          <w:color w:val="000000"/>
          <w:sz w:val="28"/>
        </w:rPr>
        <w:t xml:space="preserve"> </w:t>
      </w:r>
      <w:r>
        <w:rPr>
          <w:rFonts w:ascii="Times New Roman"/>
          <w:b/>
          <w:i w:val="false"/>
          <w:color w:val="000000"/>
          <w:sz w:val="28"/>
        </w:rPr>
        <w:t>беріледі:</w:t>
      </w:r>
    </w:p>
    <w:bookmarkEnd w:id="74"/>
    <w:p>
      <w:pPr>
        <w:spacing w:after="0"/>
        <w:ind w:left="0"/>
        <w:jc w:val="both"/>
      </w:pPr>
      <w:r>
        <w:rPr>
          <w:rFonts w:ascii="Times New Roman"/>
          <w:b w:val="false"/>
          <w:i w:val="false"/>
          <w:color w:val="000000"/>
          <w:sz w:val="28"/>
        </w:rPr>
        <w:t>
      1) арнайы веб-ресурстан соңғы айдағы бірегей пайдаланушылардың саны туралы растау құжаты, ол үміткердің бірінші басшысының немесе оны алмастыратын адамның қолымен және мөрімен (болған болған кезде) куәландырылады;</w:t>
      </w:r>
    </w:p>
    <w:p>
      <w:pPr>
        <w:spacing w:after="0"/>
        <w:ind w:left="0"/>
        <w:jc w:val="both"/>
      </w:pPr>
      <w:r>
        <w:rPr>
          <w:rFonts w:ascii="Times New Roman"/>
          <w:b w:val="false"/>
          <w:i w:val="false"/>
          <w:color w:val="000000"/>
          <w:sz w:val="28"/>
        </w:rPr>
        <w:t>
      2) арнайы веб-ресурстан интернет-ресурстың мобильді қосымшасының болуын немесе болмауын растау құжаты, ол үміткердің бірінші басшысының немесе оны алмастыратын адамның қолымен және мөрімен (бар болған кезде) куәландырылады;</w:t>
      </w:r>
    </w:p>
    <w:p>
      <w:pPr>
        <w:spacing w:after="0"/>
        <w:ind w:left="0"/>
        <w:jc w:val="both"/>
      </w:pPr>
      <w:r>
        <w:rPr>
          <w:rFonts w:ascii="Times New Roman"/>
          <w:b w:val="false"/>
          <w:i w:val="false"/>
          <w:color w:val="000000"/>
          <w:sz w:val="28"/>
        </w:rPr>
        <w:t>
      3) техникалық, шығармашылық және/немесе журналистік блоктар қызметкерлерінің сандық құрамын (жиынтығында) бөле отырып, лауазымдары көрсетілген қызметкерлердің штат кестесі, ол үміткердің бірінші басшысының немесе оны алмастыратын адамның қолымен және мөрімен (бар болған кезде) куәландырылады;</w:t>
      </w:r>
    </w:p>
    <w:p>
      <w:pPr>
        <w:spacing w:after="0"/>
        <w:ind w:left="0"/>
        <w:jc w:val="both"/>
      </w:pPr>
      <w:r>
        <w:rPr>
          <w:rFonts w:ascii="Times New Roman"/>
          <w:b w:val="false"/>
          <w:i w:val="false"/>
          <w:color w:val="000000"/>
          <w:sz w:val="28"/>
        </w:rPr>
        <w:t>
      4) шығарылған бейне өнімді ауыспалы тасығышта (флеш-карталар, CD, DVD және HDD дискілер) қоса бере отырып, оны өзінің интернет-ресурсында орналастырылғаны туралы сілтеме көрсетілген соңғы жыл ішінде шығарылған бейне өнімнің болуы немесе болмауы туралы анықтама сондай-ақ анықтама, ол үміткердің бірінші басшысының немесе оны алмастыратын адамның қолымен және мөрмен (ол болған кезде) куәландырылады;</w:t>
      </w:r>
    </w:p>
    <w:p>
      <w:pPr>
        <w:spacing w:after="0"/>
        <w:ind w:left="0"/>
        <w:jc w:val="both"/>
      </w:pPr>
      <w:r>
        <w:rPr>
          <w:rFonts w:ascii="Times New Roman"/>
          <w:b w:val="false"/>
          <w:i w:val="false"/>
          <w:color w:val="000000"/>
          <w:sz w:val="28"/>
        </w:rPr>
        <w:t>
      5) жазылушыларын көрсете отырып және әлеуметтік желілердің скриншоттарын қоса бере отырып, әртүрлі әлеуметтік желілерде кемінде екі аккаунтының болуы туралы анықтама, ол үміткердің бірінші басшысының немесе оны алмастыратын адамның қолымен және мөрімен (бар болған кезде) куәландырылады;</w:t>
      </w:r>
    </w:p>
    <w:p>
      <w:pPr>
        <w:spacing w:after="0"/>
        <w:ind w:left="0"/>
        <w:jc w:val="both"/>
      </w:pPr>
      <w:r>
        <w:rPr>
          <w:rFonts w:ascii="Times New Roman"/>
          <w:b w:val="false"/>
          <w:i w:val="false"/>
          <w:color w:val="000000"/>
          <w:sz w:val="28"/>
        </w:rPr>
        <w:t>
      6) жариялау тәсілдерін, жанрының түрлілігін, оның ішінде ақпарат берудің өзекті нысандары мен тәсілдерін сипаттайтын тақырыптық бағыттарға сәйкес қызметтерді орындау жобасын қамтитын тақырыптық бағыттар бойынша шығармашылық ұсыныстар, шығармашылық ұсыныстың ресімделуі мен мазмұнын үміткер дербес айқындайды.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өңірлік</w:t>
            </w:r>
            <w:r>
              <w:br/>
            </w:r>
            <w:r>
              <w:rPr>
                <w:rFonts w:ascii="Times New Roman"/>
                <w:b w:val="false"/>
                <w:i w:val="false"/>
                <w:color w:val="000000"/>
                <w:sz w:val="20"/>
              </w:rPr>
              <w:t>деңгейлерде мемлекеттік</w:t>
            </w:r>
            <w:r>
              <w:br/>
            </w:r>
            <w:r>
              <w:rPr>
                <w:rFonts w:ascii="Times New Roman"/>
                <w:b w:val="false"/>
                <w:i w:val="false"/>
                <w:color w:val="000000"/>
                <w:sz w:val="20"/>
              </w:rPr>
              <w:t>ақпараттық саясатты жүргізу</w:t>
            </w:r>
            <w:r>
              <w:br/>
            </w:r>
            <w:r>
              <w:rPr>
                <w:rFonts w:ascii="Times New Roman"/>
                <w:b w:val="false"/>
                <w:i w:val="false"/>
                <w:color w:val="000000"/>
                <w:sz w:val="20"/>
              </w:rPr>
              <w:t>жөніндегі мемлекеттік</w:t>
            </w:r>
            <w:r>
              <w:br/>
            </w:r>
            <w:r>
              <w:rPr>
                <w:rFonts w:ascii="Times New Roman"/>
                <w:b w:val="false"/>
                <w:i w:val="false"/>
                <w:color w:val="000000"/>
                <w:sz w:val="20"/>
              </w:rPr>
              <w:t>тапсырысты орналастыру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83" w:id="75"/>
    <w:p>
      <w:pPr>
        <w:spacing w:after="0"/>
        <w:ind w:left="0"/>
        <w:jc w:val="left"/>
      </w:pPr>
      <w:r>
        <w:rPr>
          <w:rFonts w:ascii="Times New Roman"/>
          <w:b/>
          <w:i w:val="false"/>
          <w:color w:val="000000"/>
        </w:rPr>
        <w:t xml:space="preserve"> Республикалық деңгейде мемлекеттік ақпараттық саясатты жүргізу жөніндегі мемлекеттік тапсырысты көрсетуге телеарналарды айқындауға арналған балдық бағалау</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3431"/>
        <w:gridCol w:w="1240"/>
        <w:gridCol w:w="6933"/>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компанияны сипаттайтын аспектілер</w:t>
            </w: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телеарнаның хабар таратуын аналогтік эфирлік және/немесе цифрлық эфирлік телерадио хабарларын тарату арқылы қамту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дан 20% - ға дейін хабар тарату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дан 40% - ға дейін хабар тарату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дан 60% - ға дейін хабар тарату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дан 80% - ға дейін хабар тарату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және одан жоғары хабар тарату - 5</w:t>
            </w: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шығармашылық және журналистік блоктар қызметкерлерінің сандық құрамы (жиынтығында)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адамнан 10 адамға дейін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адамнан 20 адамнға дейін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адамнан 30 адамға дейін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адамнан 40 адамға дейін – 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және одан көп адам - 5</w:t>
            </w: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өндірісіндегі контенттің хабар таратуының апта сайынғы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дан 20% - ға дейін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дан 30% - ға дейін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дан 40% - ға дейін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дан 50% - ға дейін - 4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және одан жоғары - 5</w:t>
            </w: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Телеарнаның өзінің аудиовизуалды өнімдерінің рейтингі (жанр бойынша)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Көркемдік бағдарламалар</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&lt;0,10 - 1</w:t>
            </w:r>
            <w:r>
              <w:br/>
            </w:r>
            <w:r>
              <w:rPr>
                <w:rFonts w:ascii="Times New Roman"/>
                <w:b w:val="false"/>
                <w:i w:val="false"/>
                <w:color w:val="000000"/>
                <w:sz w:val="20"/>
              </w:rPr>
              <w:t>
0,10 – 0,24 – 2</w:t>
            </w:r>
            <w:r>
              <w:br/>
            </w:r>
            <w:r>
              <w:rPr>
                <w:rFonts w:ascii="Times New Roman"/>
                <w:b w:val="false"/>
                <w:i w:val="false"/>
                <w:color w:val="000000"/>
                <w:sz w:val="20"/>
              </w:rPr>
              <w:t>
≥ 0,25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бағдарламалары</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&lt;0,11 - 1</w:t>
            </w:r>
            <w:r>
              <w:br/>
            </w:r>
            <w:r>
              <w:rPr>
                <w:rFonts w:ascii="Times New Roman"/>
                <w:b w:val="false"/>
                <w:i w:val="false"/>
                <w:color w:val="000000"/>
                <w:sz w:val="20"/>
              </w:rPr>
              <w:t>
0,11 - 0,39 – 2</w:t>
            </w:r>
            <w:r>
              <w:br/>
            </w:r>
            <w:r>
              <w:rPr>
                <w:rFonts w:ascii="Times New Roman"/>
                <w:b w:val="false"/>
                <w:i w:val="false"/>
                <w:color w:val="000000"/>
                <w:sz w:val="20"/>
              </w:rPr>
              <w:t>
≥0,40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бағдарламалар</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&lt;0,15 - 1</w:t>
            </w:r>
            <w:r>
              <w:br/>
            </w:r>
            <w:r>
              <w:rPr>
                <w:rFonts w:ascii="Times New Roman"/>
                <w:b w:val="false"/>
                <w:i w:val="false"/>
                <w:color w:val="000000"/>
                <w:sz w:val="20"/>
              </w:rPr>
              <w:t>
0,15 - 0,49 - 2</w:t>
            </w:r>
            <w:r>
              <w:br/>
            </w:r>
            <w:r>
              <w:rPr>
                <w:rFonts w:ascii="Times New Roman"/>
                <w:b w:val="false"/>
                <w:i w:val="false"/>
                <w:color w:val="000000"/>
                <w:sz w:val="20"/>
              </w:rPr>
              <w:t>
≥0,50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Әлеуметтік-саяси бағдарламалар</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&lt;0,02 - 1</w:t>
            </w:r>
            <w:r>
              <w:br/>
            </w:r>
            <w:r>
              <w:rPr>
                <w:rFonts w:ascii="Times New Roman"/>
                <w:b w:val="false"/>
                <w:i w:val="false"/>
                <w:color w:val="000000"/>
                <w:sz w:val="20"/>
              </w:rPr>
              <w:t>
0,02 - 0,11 – 2</w:t>
            </w:r>
            <w:r>
              <w:br/>
            </w:r>
            <w:r>
              <w:rPr>
                <w:rFonts w:ascii="Times New Roman"/>
                <w:b w:val="false"/>
                <w:i w:val="false"/>
                <w:color w:val="000000"/>
                <w:sz w:val="20"/>
              </w:rPr>
              <w:t>
≥ 0,12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және танымдық бағдарламалар</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0,5 – 1</w:t>
            </w:r>
            <w:r>
              <w:br/>
            </w:r>
            <w:r>
              <w:rPr>
                <w:rFonts w:ascii="Times New Roman"/>
                <w:b w:val="false"/>
                <w:i w:val="false"/>
                <w:color w:val="000000"/>
                <w:sz w:val="20"/>
              </w:rPr>
              <w:t>
≥ 0,5 - 2</w:t>
            </w: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аудиовизуалды өнім</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Телесериалдар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3-ке дейін – 1</w:t>
            </w:r>
            <w:r>
              <w:br/>
            </w:r>
            <w:r>
              <w:rPr>
                <w:rFonts w:ascii="Times New Roman"/>
                <w:b w:val="false"/>
                <w:i w:val="false"/>
                <w:color w:val="000000"/>
                <w:sz w:val="20"/>
              </w:rPr>
              <w:t>
4 және одан жоғары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фильмдер</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3-ке дейін – 1</w:t>
            </w:r>
            <w:r>
              <w:br/>
            </w:r>
            <w:r>
              <w:rPr>
                <w:rFonts w:ascii="Times New Roman"/>
                <w:b w:val="false"/>
                <w:i w:val="false"/>
                <w:color w:val="000000"/>
                <w:sz w:val="20"/>
              </w:rPr>
              <w:t>
4 және одан жоғары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3-ке дейін – 1</w:t>
            </w:r>
            <w:r>
              <w:br/>
            </w:r>
            <w:r>
              <w:rPr>
                <w:rFonts w:ascii="Times New Roman"/>
                <w:b w:val="false"/>
                <w:i w:val="false"/>
                <w:color w:val="000000"/>
                <w:sz w:val="20"/>
              </w:rPr>
              <w:t>
4 және одан жоғары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Бейнероликтер</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10-ға дейін – 1</w:t>
            </w:r>
            <w:r>
              <w:br/>
            </w:r>
            <w:r>
              <w:rPr>
                <w:rFonts w:ascii="Times New Roman"/>
                <w:b w:val="false"/>
                <w:i w:val="false"/>
                <w:color w:val="000000"/>
                <w:sz w:val="20"/>
              </w:rPr>
              <w:t>
11 және одан жоғары - 2</w:t>
            </w: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желінің аккаунтына жазылушылар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100 000-ға дейін жазылушы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100 001-ден 300 000-ға дейін жазылушы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300 001-ден 800 000-ға дейін жазылушы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800 001-ден 1 000 000-ға дейін жазылушы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1 000 001 және одан да астам жазылушы – 5</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өнімдерді шығару жөніндегі шығармашылық ұсыныстарды қалай бағалайсыз?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нашар - 0 </w:t>
            </w:r>
            <w:r>
              <w:br/>
            </w:r>
            <w:r>
              <w:rPr>
                <w:rFonts w:ascii="Times New Roman"/>
                <w:b w:val="false"/>
                <w:i w:val="false"/>
                <w:color w:val="000000"/>
                <w:sz w:val="20"/>
              </w:rPr>
              <w:t xml:space="preserve">
қанағаттанарлықсыз - 1 </w:t>
            </w:r>
            <w:r>
              <w:br/>
            </w:r>
            <w:r>
              <w:rPr>
                <w:rFonts w:ascii="Times New Roman"/>
                <w:b w:val="false"/>
                <w:i w:val="false"/>
                <w:color w:val="000000"/>
                <w:sz w:val="20"/>
              </w:rPr>
              <w:t>
қанағаттанарлық – 2</w:t>
            </w:r>
            <w:r>
              <w:br/>
            </w:r>
            <w:r>
              <w:rPr>
                <w:rFonts w:ascii="Times New Roman"/>
                <w:b w:val="false"/>
                <w:i w:val="false"/>
                <w:color w:val="000000"/>
                <w:sz w:val="20"/>
              </w:rPr>
              <w:t xml:space="preserve">
жақсы - 3 </w:t>
            </w:r>
            <w:r>
              <w:br/>
            </w:r>
            <w:r>
              <w:rPr>
                <w:rFonts w:ascii="Times New Roman"/>
                <w:b w:val="false"/>
                <w:i w:val="false"/>
                <w:color w:val="000000"/>
                <w:sz w:val="20"/>
              </w:rPr>
              <w:t>
өте жақсы - 4</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1-тармақта Қазақстан Республикасының аумағында аналогтік эфирлік және/немесе цифрлық эфирлік телерадио хабарларын тарату арқылы хабар тарату ауқымы әртүрлі болған жағдайда, есепке қайсысы көп сол алынады.</w:t>
      </w:r>
    </w:p>
    <w:p>
      <w:pPr>
        <w:spacing w:after="0"/>
        <w:ind w:left="0"/>
        <w:jc w:val="both"/>
      </w:pPr>
      <w:r>
        <w:rPr>
          <w:rFonts w:ascii="Times New Roman"/>
          <w:b w:val="false"/>
          <w:i w:val="false"/>
          <w:color w:val="000000"/>
          <w:sz w:val="28"/>
        </w:rPr>
        <w:t>
      3-тармақта өзі өндіретін контенттің апта сайынғы хабар тарату көлемі әртүрлі болған жағдайда, есепке соңғы екі тоқсандағы орташа арифметикалық мән алынады.</w:t>
      </w:r>
    </w:p>
    <w:p>
      <w:pPr>
        <w:spacing w:after="0"/>
        <w:ind w:left="0"/>
        <w:jc w:val="both"/>
      </w:pPr>
      <w:r>
        <w:rPr>
          <w:rFonts w:ascii="Times New Roman"/>
          <w:b w:val="false"/>
          <w:i w:val="false"/>
          <w:color w:val="000000"/>
          <w:sz w:val="28"/>
        </w:rPr>
        <w:t>
      4-тармақта телеарнаның өзінің аудиовизуалды туындыларының (жанр бойынша) рейтингіне әрбір бағалау өлшемшарты бойынша дербес балл беріледі, қандай да бір өлшемшарт бойынша телеарнаның өзінің аудиовизуалды өнімінің (жанр бойынша) рейтингі болмаған кезде нөл балл беріледі. 4-тармақ бойынша ортақ баға ішінде берілген балдарды ескере отырып, оларды қосу арқылы шығарылады.</w:t>
      </w:r>
    </w:p>
    <w:p>
      <w:pPr>
        <w:spacing w:after="0"/>
        <w:ind w:left="0"/>
        <w:jc w:val="both"/>
      </w:pPr>
      <w:r>
        <w:rPr>
          <w:rFonts w:ascii="Times New Roman"/>
          <w:b w:val="false"/>
          <w:i w:val="false"/>
          <w:color w:val="000000"/>
          <w:sz w:val="28"/>
        </w:rPr>
        <w:t>
      5-тармақта шығарылған аудиовизуалды өнімге бағалаудың әрбір өлшемшарты бойынша дербес балл беріледі, қандай да бір өлшемшарт бойынша шығарылған аудиовизуалды өнім болмаған кезде нөл балл беріледі. 5-тармақ бойынша жалпы баға берілген ішкі балдарды ескере отырып, оларды қосу арқылы шығарылады.</w:t>
      </w:r>
    </w:p>
    <w:p>
      <w:pPr>
        <w:spacing w:after="0"/>
        <w:ind w:left="0"/>
        <w:jc w:val="both"/>
      </w:pPr>
      <w:r>
        <w:rPr>
          <w:rFonts w:ascii="Times New Roman"/>
          <w:b w:val="false"/>
          <w:i w:val="false"/>
          <w:color w:val="000000"/>
          <w:sz w:val="28"/>
        </w:rPr>
        <w:t>
      6-тармақта әртүрлі әлеуметтік желілердің аккаунттарында жазушылардың саны әртүрлі болған жағдайда, есепке қайсысы көп сол алынады.</w:t>
      </w:r>
    </w:p>
    <w:bookmarkStart w:name="z84" w:id="76"/>
    <w:p>
      <w:pPr>
        <w:spacing w:after="0"/>
        <w:ind w:left="0"/>
        <w:jc w:val="left"/>
      </w:pPr>
      <w:r>
        <w:rPr>
          <w:rFonts w:ascii="Times New Roman"/>
          <w:b/>
          <w:i w:val="false"/>
          <w:color w:val="000000"/>
        </w:rPr>
        <w:t xml:space="preserve"> Республикалық деңгейде мемлекеттік ақпараттық саясатты жүргізу бойынша мемлекеттік тапсырысты орындау үшін радиоарналарды айқындауға арналған балдық бағалау</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3192"/>
        <w:gridCol w:w="733"/>
        <w:gridCol w:w="7509"/>
      </w:tblGrid>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компанияны сипаттайтын аспектілер</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радиоарнаның хабар таратуын аналогтік эфирлік хабар тарату арқылы қамту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 дан 10 % - ға дейін хабар тарату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 дан 15 % - ға дейін хабар тарату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 дан 30% - ға дейін хабар тарату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 - дан 40% - ға дейін хабар тарату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 және одан жоғары хабар тарату - 5</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Радиоарнаның интернет-ресурсы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- 1</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желінің аккаунтына жазылушылар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1 000-ға дейін жазылушы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 ден 3 000-ға дейін жазылушы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3 001-ден 8 000-ға дейін жазылушы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8 001-ден 10 000-ға дейін жазылушы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10 001 және одан да астам жазылушы - 5</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аудио өнім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Радиобағдарламалар</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3-ке дейін – 1</w:t>
            </w:r>
            <w:r>
              <w:br/>
            </w:r>
            <w:r>
              <w:rPr>
                <w:rFonts w:ascii="Times New Roman"/>
                <w:b w:val="false"/>
                <w:i w:val="false"/>
                <w:color w:val="000000"/>
                <w:sz w:val="20"/>
              </w:rPr>
              <w:t>
4-тен 6-ға дейін – 2</w:t>
            </w:r>
            <w:r>
              <w:br/>
            </w:r>
            <w:r>
              <w:rPr>
                <w:rFonts w:ascii="Times New Roman"/>
                <w:b w:val="false"/>
                <w:i w:val="false"/>
                <w:color w:val="000000"/>
                <w:sz w:val="20"/>
              </w:rPr>
              <w:t>
7-ден 9-ға дейін – 3</w:t>
            </w:r>
            <w:r>
              <w:br/>
            </w:r>
            <w:r>
              <w:rPr>
                <w:rFonts w:ascii="Times New Roman"/>
                <w:b w:val="false"/>
                <w:i w:val="false"/>
                <w:color w:val="000000"/>
                <w:sz w:val="20"/>
              </w:rPr>
              <w:t>
10 және одан жоғары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Аудиожинглер</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3-ке дейін – 1</w:t>
            </w:r>
            <w:r>
              <w:br/>
            </w:r>
            <w:r>
              <w:rPr>
                <w:rFonts w:ascii="Times New Roman"/>
                <w:b w:val="false"/>
                <w:i w:val="false"/>
                <w:color w:val="000000"/>
                <w:sz w:val="20"/>
              </w:rPr>
              <w:t>
4-тен 6-ға дейін – 2</w:t>
            </w:r>
            <w:r>
              <w:br/>
            </w:r>
            <w:r>
              <w:rPr>
                <w:rFonts w:ascii="Times New Roman"/>
                <w:b w:val="false"/>
                <w:i w:val="false"/>
                <w:color w:val="000000"/>
                <w:sz w:val="20"/>
              </w:rPr>
              <w:t>
7-ден 9-ға дейін – 3</w:t>
            </w:r>
            <w:r>
              <w:br/>
            </w:r>
            <w:r>
              <w:rPr>
                <w:rFonts w:ascii="Times New Roman"/>
                <w:b w:val="false"/>
                <w:i w:val="false"/>
                <w:color w:val="000000"/>
                <w:sz w:val="20"/>
              </w:rPr>
              <w:t>
10 және одан жоғары - 4</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шығармашылық және журналистік блоктар қызметкерлерінің сандық құрамы (жиынтығында)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адамға дейін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15 адамға дейін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20 адамға дейін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21-ден 30 адамға дейін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және одан да астам адам – 5</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өнімдерді шығару жөніндегі шығармашылық ұсыныстарды қалай бағалайсыз?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нашар - 0 </w:t>
            </w:r>
            <w:r>
              <w:br/>
            </w:r>
            <w:r>
              <w:rPr>
                <w:rFonts w:ascii="Times New Roman"/>
                <w:b w:val="false"/>
                <w:i w:val="false"/>
                <w:color w:val="000000"/>
                <w:sz w:val="20"/>
              </w:rPr>
              <w:t xml:space="preserve">
қанағаттанарлықсыз - 1 </w:t>
            </w:r>
            <w:r>
              <w:br/>
            </w:r>
            <w:r>
              <w:rPr>
                <w:rFonts w:ascii="Times New Roman"/>
                <w:b w:val="false"/>
                <w:i w:val="false"/>
                <w:color w:val="000000"/>
                <w:sz w:val="20"/>
              </w:rPr>
              <w:t>
қанағаттанарлық – 2</w:t>
            </w:r>
            <w:r>
              <w:br/>
            </w:r>
            <w:r>
              <w:rPr>
                <w:rFonts w:ascii="Times New Roman"/>
                <w:b w:val="false"/>
                <w:i w:val="false"/>
                <w:color w:val="000000"/>
                <w:sz w:val="20"/>
              </w:rPr>
              <w:t xml:space="preserve">
жақсы - 3 </w:t>
            </w:r>
            <w:r>
              <w:br/>
            </w:r>
            <w:r>
              <w:rPr>
                <w:rFonts w:ascii="Times New Roman"/>
                <w:b w:val="false"/>
                <w:i w:val="false"/>
                <w:color w:val="000000"/>
                <w:sz w:val="20"/>
              </w:rPr>
              <w:t>
өте жақсы - 4</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3-тармақта әртүрлі әлеуметтік желілердің аккаунттарында жазушылардың саны әртүрлі болған жағдайда, есепке қайсысы көп сол алынады.</w:t>
      </w:r>
    </w:p>
    <w:p>
      <w:pPr>
        <w:spacing w:after="0"/>
        <w:ind w:left="0"/>
        <w:jc w:val="both"/>
      </w:pPr>
      <w:r>
        <w:rPr>
          <w:rFonts w:ascii="Times New Roman"/>
          <w:b w:val="false"/>
          <w:i w:val="false"/>
          <w:color w:val="000000"/>
          <w:sz w:val="28"/>
        </w:rPr>
        <w:t>
      4-тармақта шығарылған аудио өнімге бағалаудың әрбір өлшемшарты бойынша дербес балл беріледі, қандай да бір өлшемшарт бойынша шығарылған аудио өнім болмаған кезде нөл балл беріледі. 4-тармақ бойынша жалпы баға берілген ішкі балдарды ескере отырып, оларды қосу арқылы шығарылады.</w:t>
      </w:r>
    </w:p>
    <w:bookmarkStart w:name="z85" w:id="77"/>
    <w:p>
      <w:pPr>
        <w:spacing w:after="0"/>
        <w:ind w:left="0"/>
        <w:jc w:val="left"/>
      </w:pPr>
      <w:r>
        <w:rPr>
          <w:rFonts w:ascii="Times New Roman"/>
          <w:b/>
          <w:i w:val="false"/>
          <w:color w:val="000000"/>
        </w:rPr>
        <w:t xml:space="preserve"> Республикалық деңгейде мемлекеттік ақпараттық саясатты жүргізу бойынша мемлекеттік тапсырысты орындау үшін мерзімді баспа басылымдарды айқындауға арналған балдық бағалау</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4"/>
        <w:gridCol w:w="2909"/>
        <w:gridCol w:w="7727"/>
      </w:tblGrid>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компанияны сипаттайтын аспектілер</w:t>
            </w:r>
          </w:p>
        </w:tc>
      </w:tr>
      <w:tr>
        <w:trPr>
          <w:trHeight w:val="30" w:hRule="atLeast"/>
        </w:trPr>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 таралымы</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3000 данаға дейін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3001-ден 10 000 данаға дейін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10 001-ден 20 000 данаға дейін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20 001-ден 30 000 данаға дейін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30 001 дана және одан жоғары - 5</w:t>
            </w:r>
          </w:p>
        </w:tc>
      </w:tr>
      <w:tr>
        <w:trPr>
          <w:trHeight w:val="30" w:hRule="atLeast"/>
        </w:trPr>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Газеттің әлеуметтік желісінің аккаунтына жазылушылар саны</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5 000-ға дейін жазылушы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5 001-ден 10 000-ға дейін жазылушы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10 001-ден 15 000-ға дейін жазылушы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15 001-ден 20 000-ға дейін жазылушы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20 001 және одан жоғары - 5</w:t>
            </w:r>
          </w:p>
        </w:tc>
      </w:tr>
      <w:tr>
        <w:trPr>
          <w:trHeight w:val="30" w:hRule="atLeast"/>
        </w:trPr>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Газеттің шығару мерзімділігі</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1 рет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2 рет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3 рет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рет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және одан да көп - 5</w:t>
            </w:r>
          </w:p>
        </w:tc>
      </w:tr>
      <w:tr>
        <w:trPr>
          <w:trHeight w:val="30" w:hRule="atLeast"/>
        </w:trPr>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таралымы</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2 000 данаға дейін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2 001-ден 3 000 данаға дейін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3 001-ден 4 000 данаға дейін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4 001-ден 5 000 данаға дейін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5 001 және одан да көп дана - 5</w:t>
            </w:r>
          </w:p>
        </w:tc>
      </w:tr>
      <w:tr>
        <w:trPr>
          <w:trHeight w:val="30" w:hRule="atLeast"/>
        </w:trPr>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Журналдың интернет-ресурсы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- 1</w:t>
            </w:r>
          </w:p>
        </w:tc>
      </w:tr>
      <w:tr>
        <w:trPr>
          <w:trHeight w:val="30" w:hRule="atLeast"/>
        </w:trPr>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Журналдың әлеуметтік желісінің аккаунтына жазылушылар саны</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 жоқ - 0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300-ға дейін жазылушы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301-ден 500-ге дейін жазылушы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501-ден 1000-ға дейін жазылушы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және одан да астам жазылушы – 4</w:t>
            </w:r>
          </w:p>
        </w:tc>
      </w:tr>
      <w:tr>
        <w:trPr>
          <w:trHeight w:val="30" w:hRule="atLeast"/>
        </w:trPr>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Журналдың шығару мерзімділігі</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айда 1 рет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2 рет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3 рет - 5</w:t>
            </w:r>
          </w:p>
        </w:tc>
      </w:tr>
      <w:tr>
        <w:trPr>
          <w:trHeight w:val="30" w:hRule="atLeast"/>
        </w:trPr>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 басылымын есепке қою немесе қайта есепке қою мерзімі</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3 жылға дейін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жылдан 6 жылға дейін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жылдан 9 жылға дейін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жылдан 12 жылға дейін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жыл және одан жоғары - 5</w:t>
            </w:r>
          </w:p>
        </w:tc>
      </w:tr>
      <w:tr>
        <w:trPr>
          <w:trHeight w:val="30" w:hRule="atLeast"/>
        </w:trPr>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шығармашылық және журналистік блоктар қызметкерлерінің сандық құрамы (жиынтығы)</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 адамға дейін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6 адамға дейін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9 адамға дейін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12 адамға дейін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және одан да астам адам - 5</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Тақырыптық бағыттарды жария ету жөніндегі шығармашылық ұсыныстарды қалай бағалайсыз?</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нашар - 0 </w:t>
            </w:r>
            <w:r>
              <w:br/>
            </w:r>
            <w:r>
              <w:rPr>
                <w:rFonts w:ascii="Times New Roman"/>
                <w:b w:val="false"/>
                <w:i w:val="false"/>
                <w:color w:val="000000"/>
                <w:sz w:val="20"/>
              </w:rPr>
              <w:t xml:space="preserve">
қанағаттанарлықсыз - 1 </w:t>
            </w:r>
            <w:r>
              <w:br/>
            </w:r>
            <w:r>
              <w:rPr>
                <w:rFonts w:ascii="Times New Roman"/>
                <w:b w:val="false"/>
                <w:i w:val="false"/>
                <w:color w:val="000000"/>
                <w:sz w:val="20"/>
              </w:rPr>
              <w:t>
қанағаттанарлық – 2</w:t>
            </w:r>
            <w:r>
              <w:br/>
            </w:r>
            <w:r>
              <w:rPr>
                <w:rFonts w:ascii="Times New Roman"/>
                <w:b w:val="false"/>
                <w:i w:val="false"/>
                <w:color w:val="000000"/>
                <w:sz w:val="20"/>
              </w:rPr>
              <w:t xml:space="preserve">
жақсы - 3 </w:t>
            </w:r>
            <w:r>
              <w:br/>
            </w:r>
            <w:r>
              <w:rPr>
                <w:rFonts w:ascii="Times New Roman"/>
                <w:b w:val="false"/>
                <w:i w:val="false"/>
                <w:color w:val="000000"/>
                <w:sz w:val="20"/>
              </w:rPr>
              <w:t>
өте жақсы - 4</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газеттер мен журналдарға қолданылады;</w:t>
      </w:r>
    </w:p>
    <w:p>
      <w:pPr>
        <w:spacing w:after="0"/>
        <w:ind w:left="0"/>
        <w:jc w:val="both"/>
      </w:pPr>
      <w:r>
        <w:rPr>
          <w:rFonts w:ascii="Times New Roman"/>
          <w:b w:val="false"/>
          <w:i w:val="false"/>
          <w:color w:val="000000"/>
          <w:sz w:val="28"/>
        </w:rPr>
        <w:t>
      1 және 4-тармақтарда мерзімді баспа басылымы таралымының саны әртүрлі болған жағдайда, есепке қайсысы аз сол алынады.</w:t>
      </w:r>
    </w:p>
    <w:p>
      <w:pPr>
        <w:spacing w:after="0"/>
        <w:ind w:left="0"/>
        <w:jc w:val="both"/>
      </w:pPr>
      <w:r>
        <w:rPr>
          <w:rFonts w:ascii="Times New Roman"/>
          <w:b w:val="false"/>
          <w:i w:val="false"/>
          <w:color w:val="000000"/>
          <w:sz w:val="28"/>
        </w:rPr>
        <w:t>
      2 және 6-тармақтарда әртүрлі әлеуметтік желілердің аккаунттарында жазушылардың саны әртүрлі болған жағдайда, есепке қайсысы көп сол алынады.</w:t>
      </w:r>
    </w:p>
    <w:p>
      <w:pPr>
        <w:spacing w:after="0"/>
        <w:ind w:left="0"/>
        <w:jc w:val="both"/>
      </w:pPr>
      <w:r>
        <w:rPr>
          <w:rFonts w:ascii="Times New Roman"/>
          <w:b w:val="false"/>
          <w:i w:val="false"/>
          <w:color w:val="000000"/>
          <w:sz w:val="28"/>
        </w:rPr>
        <w:t>
      8-тармақта мерзімді баспа басылымы қайта есепке алынған жағдайда, есепке бастапқы есепке қою күні алынады.</w:t>
      </w:r>
    </w:p>
    <w:bookmarkStart w:name="z86" w:id="78"/>
    <w:p>
      <w:pPr>
        <w:spacing w:after="0"/>
        <w:ind w:left="0"/>
        <w:jc w:val="left"/>
      </w:pPr>
      <w:r>
        <w:rPr>
          <w:rFonts w:ascii="Times New Roman"/>
          <w:b/>
          <w:i w:val="false"/>
          <w:color w:val="000000"/>
        </w:rPr>
        <w:t xml:space="preserve"> Республикалық деңгейде мемлекеттік ақпараттық саясатты жүргізу бойынша мемлекеттік тапсырысты орындау үшін интернет-ресурстарды айқындауға арналған балдық бағалау</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627"/>
        <w:gridCol w:w="8960"/>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компанияны сипаттайтын аспектілер</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Кірушілер саны (бірегей пайдаланушылар)</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1-ден 500 000-ге дейін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500 001-ден 1 000 000-ға дейін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1 000 001-ден 2 000 000-ға дейін- 3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2 000 001-ден 5 000 000-ға дейін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5 000 001 және одан жоғары- 5</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қосымшаның болуы не болмауы</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бар-1</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шығармашылық және журналистік блоктар қызметкерлерінің сандық құрамы (жиынтығында)</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 адамға дейін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6 адамға дейін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9 адамға дейін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12 адамға дейін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және одан жоғары - 5</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өнім шығарудың техникалық мүмкіндігі</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- 1</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желінің аккаунтына жазылушылар саны</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1-ден 50 000-ға дейін жазылушылар – 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50 001-ден 100 000-ға дейін жазылушылар – 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100 001-ден 200 000-ға дейін жазылушы – 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200 001-ден 500 000-ға дейін жазылушы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500 001 және одан көп жазылушы – 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Тақырыптық бағыттарды жария ету жөніндегі шығармашылық ұсыныстарды қалай бағалайсыз?</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нашар - 0 </w:t>
            </w:r>
            <w:r>
              <w:br/>
            </w:r>
            <w:r>
              <w:rPr>
                <w:rFonts w:ascii="Times New Roman"/>
                <w:b w:val="false"/>
                <w:i w:val="false"/>
                <w:color w:val="000000"/>
                <w:sz w:val="20"/>
              </w:rPr>
              <w:t xml:space="preserve">
қанағаттанарлықсыз - 1 </w:t>
            </w:r>
            <w:r>
              <w:br/>
            </w:r>
            <w:r>
              <w:rPr>
                <w:rFonts w:ascii="Times New Roman"/>
                <w:b w:val="false"/>
                <w:i w:val="false"/>
                <w:color w:val="000000"/>
                <w:sz w:val="20"/>
              </w:rPr>
              <w:t>
қанағаттанарлық – 2</w:t>
            </w:r>
            <w:r>
              <w:br/>
            </w:r>
            <w:r>
              <w:rPr>
                <w:rFonts w:ascii="Times New Roman"/>
                <w:b w:val="false"/>
                <w:i w:val="false"/>
                <w:color w:val="000000"/>
                <w:sz w:val="20"/>
              </w:rPr>
              <w:t xml:space="preserve">
жақсы - 3 </w:t>
            </w:r>
            <w:r>
              <w:br/>
            </w:r>
            <w:r>
              <w:rPr>
                <w:rFonts w:ascii="Times New Roman"/>
                <w:b w:val="false"/>
                <w:i w:val="false"/>
                <w:color w:val="000000"/>
                <w:sz w:val="20"/>
              </w:rPr>
              <w:t>
өте жақсы - 4</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5-тармақта әртүрлі әлеуметтік желілердің аккаунттарында жазушылардың саны әртүрлі болған жағдайда, есепке қайсысы көп сол алынады.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өңірлік</w:t>
            </w:r>
            <w:r>
              <w:br/>
            </w:r>
            <w:r>
              <w:rPr>
                <w:rFonts w:ascii="Times New Roman"/>
                <w:b w:val="false"/>
                <w:i w:val="false"/>
                <w:color w:val="000000"/>
                <w:sz w:val="20"/>
              </w:rPr>
              <w:t>деңгейлерде мемлекеттік</w:t>
            </w:r>
            <w:r>
              <w:br/>
            </w:r>
            <w:r>
              <w:rPr>
                <w:rFonts w:ascii="Times New Roman"/>
                <w:b w:val="false"/>
                <w:i w:val="false"/>
                <w:color w:val="000000"/>
                <w:sz w:val="20"/>
              </w:rPr>
              <w:t>ақпараттық саясатты жүргізу</w:t>
            </w:r>
            <w:r>
              <w:br/>
            </w:r>
            <w:r>
              <w:rPr>
                <w:rFonts w:ascii="Times New Roman"/>
                <w:b w:val="false"/>
                <w:i w:val="false"/>
                <w:color w:val="000000"/>
                <w:sz w:val="20"/>
              </w:rPr>
              <w:t>жөніндегі мемлекеттік</w:t>
            </w:r>
            <w:r>
              <w:br/>
            </w:r>
            <w:r>
              <w:rPr>
                <w:rFonts w:ascii="Times New Roman"/>
                <w:b w:val="false"/>
                <w:i w:val="false"/>
                <w:color w:val="000000"/>
                <w:sz w:val="20"/>
              </w:rPr>
              <w:t>тапсырысты орналастыру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88" w:id="79"/>
    <w:p>
      <w:pPr>
        <w:spacing w:after="0"/>
        <w:ind w:left="0"/>
        <w:jc w:val="left"/>
      </w:pPr>
      <w:r>
        <w:rPr>
          <w:rFonts w:ascii="Times New Roman"/>
          <w:b/>
          <w:i w:val="false"/>
          <w:color w:val="000000"/>
        </w:rPr>
        <w:t xml:space="preserve"> Өңірлік тапсырысқа қатысуға арналған құжаттар тізбесі</w:t>
      </w:r>
    </w:p>
    <w:bookmarkEnd w:id="79"/>
    <w:bookmarkStart w:name="z89" w:id="80"/>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Телеарналар</w:t>
      </w:r>
      <w:r>
        <w:rPr>
          <w:rFonts w:ascii="Times New Roman"/>
          <w:b w:val="false"/>
          <w:i w:val="false"/>
          <w:color w:val="000000"/>
          <w:sz w:val="28"/>
        </w:rPr>
        <w:t xml:space="preserve"> </w:t>
      </w:r>
      <w:r>
        <w:rPr>
          <w:rFonts w:ascii="Times New Roman"/>
          <w:b/>
          <w:i w:val="false"/>
          <w:color w:val="000000"/>
          <w:sz w:val="28"/>
        </w:rPr>
        <w:t>үшін</w:t>
      </w:r>
      <w:r>
        <w:rPr>
          <w:rFonts w:ascii="Times New Roman"/>
          <w:b w:val="false"/>
          <w:i w:val="false"/>
          <w:color w:val="000000"/>
          <w:sz w:val="28"/>
        </w:rPr>
        <w:t xml:space="preserve"> </w:t>
      </w:r>
      <w:r>
        <w:rPr>
          <w:rFonts w:ascii="Times New Roman"/>
          <w:b/>
          <w:i w:val="false"/>
          <w:color w:val="000000"/>
          <w:sz w:val="28"/>
        </w:rPr>
        <w:t>өтінімге</w:t>
      </w:r>
      <w:r>
        <w:rPr>
          <w:rFonts w:ascii="Times New Roman"/>
          <w:b w:val="false"/>
          <w:i w:val="false"/>
          <w:color w:val="000000"/>
          <w:sz w:val="28"/>
        </w:rPr>
        <w:t xml:space="preserve"> </w:t>
      </w:r>
      <w:r>
        <w:rPr>
          <w:rFonts w:ascii="Times New Roman"/>
          <w:b/>
          <w:i w:val="false"/>
          <w:color w:val="000000"/>
          <w:sz w:val="28"/>
        </w:rPr>
        <w:t>мыналар</w:t>
      </w:r>
      <w:r>
        <w:rPr>
          <w:rFonts w:ascii="Times New Roman"/>
          <w:b w:val="false"/>
          <w:i w:val="false"/>
          <w:color w:val="000000"/>
          <w:sz w:val="28"/>
        </w:rPr>
        <w:t xml:space="preserve"> </w:t>
      </w:r>
      <w:r>
        <w:rPr>
          <w:rFonts w:ascii="Times New Roman"/>
          <w:b/>
          <w:i w:val="false"/>
          <w:color w:val="000000"/>
          <w:sz w:val="28"/>
        </w:rPr>
        <w:t>қоса</w:t>
      </w:r>
      <w:r>
        <w:rPr>
          <w:rFonts w:ascii="Times New Roman"/>
          <w:b w:val="false"/>
          <w:i w:val="false"/>
          <w:color w:val="000000"/>
          <w:sz w:val="28"/>
        </w:rPr>
        <w:t xml:space="preserve"> </w:t>
      </w:r>
      <w:r>
        <w:rPr>
          <w:rFonts w:ascii="Times New Roman"/>
          <w:b/>
          <w:i w:val="false"/>
          <w:color w:val="000000"/>
          <w:sz w:val="28"/>
        </w:rPr>
        <w:t>беріледі:</w:t>
      </w:r>
    </w:p>
    <w:bookmarkEnd w:id="80"/>
    <w:p>
      <w:pPr>
        <w:spacing w:after="0"/>
        <w:ind w:left="0"/>
        <w:jc w:val="both"/>
      </w:pPr>
      <w:r>
        <w:rPr>
          <w:rFonts w:ascii="Times New Roman"/>
          <w:b w:val="false"/>
          <w:i w:val="false"/>
          <w:color w:val="000000"/>
          <w:sz w:val="28"/>
        </w:rPr>
        <w:t>
      1) Қазақстан Республикасының телерадио хабарларын тарату саласындағы ұлттық операторының және/немесе телерадио хабарларын тарататын операторлардың облыстардың, республикалық маңызы бар қалалардың, астананың аумағында аналогтік эфирлік және/немесе цифрлық эфирлік телерадио хабарларын тарату арқылы телеарнаның хабар таратуын ұйымдастыратыны туралы растау хаты;</w:t>
      </w:r>
    </w:p>
    <w:p>
      <w:pPr>
        <w:spacing w:after="0"/>
        <w:ind w:left="0"/>
        <w:jc w:val="both"/>
      </w:pPr>
      <w:r>
        <w:rPr>
          <w:rFonts w:ascii="Times New Roman"/>
          <w:b w:val="false"/>
          <w:i w:val="false"/>
          <w:color w:val="000000"/>
          <w:sz w:val="28"/>
        </w:rPr>
        <w:t>
      2) қағаз тасығышта таныстырылым түріндегі шығарылған аудиовизуалды өнім жөнінде портфолио;</w:t>
      </w:r>
    </w:p>
    <w:p>
      <w:pPr>
        <w:spacing w:after="0"/>
        <w:ind w:left="0"/>
        <w:jc w:val="both"/>
      </w:pPr>
      <w:r>
        <w:rPr>
          <w:rFonts w:ascii="Times New Roman"/>
          <w:b w:val="false"/>
          <w:i w:val="false"/>
          <w:color w:val="000000"/>
          <w:sz w:val="28"/>
        </w:rPr>
        <w:t>
      3) техникалық, шығармашылық және/немесе журналистік блоктар қызметкерлерінің сандық құрамын (жиынтығында) бөле отырып, лауазымдары көрсетілген қызметкерлердің штат кестесі, ол үміткердің бірінші басшысының немесе оны алмастыратын адамның қолымен және мөрімен (бар болған кезде) куәландырылады;</w:t>
      </w:r>
    </w:p>
    <w:p>
      <w:pPr>
        <w:spacing w:after="0"/>
        <w:ind w:left="0"/>
        <w:jc w:val="both"/>
      </w:pPr>
      <w:r>
        <w:rPr>
          <w:rFonts w:ascii="Times New Roman"/>
          <w:b w:val="false"/>
          <w:i w:val="false"/>
          <w:color w:val="000000"/>
          <w:sz w:val="28"/>
        </w:rPr>
        <w:t>
      4) үміткердің бірінші басшысының немесе оны алмастыратын адамның қолымен және мөрімен (бар болған кезде) куәландырылатын өз өндірісіндегі контенттің апта сайынғы (соңғы екі тоқсандағы) хабар тарату көлемі туралы (пайыздық қатынасы және өз өнімінің тізбесі бар) растау хаты;</w:t>
      </w:r>
    </w:p>
    <w:p>
      <w:pPr>
        <w:spacing w:after="0"/>
        <w:ind w:left="0"/>
        <w:jc w:val="both"/>
      </w:pPr>
      <w:r>
        <w:rPr>
          <w:rFonts w:ascii="Times New Roman"/>
          <w:b w:val="false"/>
          <w:i w:val="false"/>
          <w:color w:val="000000"/>
          <w:sz w:val="28"/>
        </w:rPr>
        <w:t>
      5) үміткердің бірінші басшысының немесе оны алмастыратын адамның қолымен және мөрімен (бар болған кезде) куәландырылатын интернет-ресурстың болуын не болмауын растайтын құжат;</w:t>
      </w:r>
    </w:p>
    <w:p>
      <w:pPr>
        <w:spacing w:after="0"/>
        <w:ind w:left="0"/>
        <w:jc w:val="both"/>
      </w:pPr>
      <w:r>
        <w:rPr>
          <w:rFonts w:ascii="Times New Roman"/>
          <w:b w:val="false"/>
          <w:i w:val="false"/>
          <w:color w:val="000000"/>
          <w:sz w:val="28"/>
        </w:rPr>
        <w:t>
      6) жазылушыларын көрсете отырып және әлеуметтік желілердің скриншоттарын қоса бере отырып, әртүрлі әлеуметтік желілерде кемінде екі аккаунтының болуы туралы анықтама, ол үміткердің бірінші басшысының немесе оны алмастыратын адамның қолымен және мөрімен (бар болған кезде) куәландырылады;</w:t>
      </w:r>
    </w:p>
    <w:p>
      <w:pPr>
        <w:spacing w:after="0"/>
        <w:ind w:left="0"/>
        <w:jc w:val="both"/>
      </w:pPr>
      <w:r>
        <w:rPr>
          <w:rFonts w:ascii="Times New Roman"/>
          <w:b w:val="false"/>
          <w:i w:val="false"/>
          <w:color w:val="000000"/>
          <w:sz w:val="28"/>
        </w:rPr>
        <w:t>
      7) үміткердің бірінші басшысының немесе оны алмастыратын адамның қолымен және мөрімен (ол болған кезде) куәландырылатын күн сайынғы өңірлік контенттің (соңғы айдағы) көлемі туралы растайтын хат (пайыздық арақатынасы және өнім тізбесі бар), өңірлік контент өтінім берілген әкімшілік-аумақтық бірліктің қызметін жария ету болып табылады;</w:t>
      </w:r>
    </w:p>
    <w:p>
      <w:pPr>
        <w:spacing w:after="0"/>
        <w:ind w:left="0"/>
        <w:jc w:val="both"/>
      </w:pPr>
      <w:r>
        <w:rPr>
          <w:rFonts w:ascii="Times New Roman"/>
          <w:b w:val="false"/>
          <w:i w:val="false"/>
          <w:color w:val="000000"/>
          <w:sz w:val="28"/>
        </w:rPr>
        <w:t>
      8) тақырыптық бағыттар бойынша шығармашылық ұсыныстар тақырыптық бағыттарға сәйкес көрсетілетін қызметтерді орындау жобасы мен жоба туралы қысқаша ақпаратты және синопсисті қамтиды. Жоба туралы қысқаша ақпарат – тақырыпты, хабарды, жанрды, хронометражды, өндіріс тілін, тұтыну аудиториясын, сондай-ақ осындай жобаны өндіру тәжірибесінің болуын және оны болашақта ілгерілету ауқымының сипаттамасын қамтитын ақпарат, шығармашылық ұсыныстың ресімделуі мен мазмұнын қатысушы дербес айқындайды.</w:t>
      </w:r>
    </w:p>
    <w:bookmarkStart w:name="z90" w:id="81"/>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Радиоарналар</w:t>
      </w:r>
      <w:r>
        <w:rPr>
          <w:rFonts w:ascii="Times New Roman"/>
          <w:b w:val="false"/>
          <w:i w:val="false"/>
          <w:color w:val="000000"/>
          <w:sz w:val="28"/>
        </w:rPr>
        <w:t xml:space="preserve"> </w:t>
      </w:r>
      <w:r>
        <w:rPr>
          <w:rFonts w:ascii="Times New Roman"/>
          <w:b/>
          <w:i w:val="false"/>
          <w:color w:val="000000"/>
          <w:sz w:val="28"/>
        </w:rPr>
        <w:t>үшін</w:t>
      </w:r>
      <w:r>
        <w:rPr>
          <w:rFonts w:ascii="Times New Roman"/>
          <w:b w:val="false"/>
          <w:i w:val="false"/>
          <w:color w:val="000000"/>
          <w:sz w:val="28"/>
        </w:rPr>
        <w:t xml:space="preserve"> </w:t>
      </w:r>
      <w:r>
        <w:rPr>
          <w:rFonts w:ascii="Times New Roman"/>
          <w:b/>
          <w:i w:val="false"/>
          <w:color w:val="000000"/>
          <w:sz w:val="28"/>
        </w:rPr>
        <w:t>өтінімге</w:t>
      </w:r>
      <w:r>
        <w:rPr>
          <w:rFonts w:ascii="Times New Roman"/>
          <w:b w:val="false"/>
          <w:i w:val="false"/>
          <w:color w:val="000000"/>
          <w:sz w:val="28"/>
        </w:rPr>
        <w:t xml:space="preserve"> </w:t>
      </w:r>
      <w:r>
        <w:rPr>
          <w:rFonts w:ascii="Times New Roman"/>
          <w:b/>
          <w:i w:val="false"/>
          <w:color w:val="000000"/>
          <w:sz w:val="28"/>
        </w:rPr>
        <w:t>мыналар</w:t>
      </w:r>
      <w:r>
        <w:rPr>
          <w:rFonts w:ascii="Times New Roman"/>
          <w:b w:val="false"/>
          <w:i w:val="false"/>
          <w:color w:val="000000"/>
          <w:sz w:val="28"/>
        </w:rPr>
        <w:t xml:space="preserve"> </w:t>
      </w:r>
      <w:r>
        <w:rPr>
          <w:rFonts w:ascii="Times New Roman"/>
          <w:b/>
          <w:i w:val="false"/>
          <w:color w:val="000000"/>
          <w:sz w:val="28"/>
        </w:rPr>
        <w:t>қоса</w:t>
      </w:r>
      <w:r>
        <w:rPr>
          <w:rFonts w:ascii="Times New Roman"/>
          <w:b w:val="false"/>
          <w:i w:val="false"/>
          <w:color w:val="000000"/>
          <w:sz w:val="28"/>
        </w:rPr>
        <w:t xml:space="preserve"> </w:t>
      </w:r>
      <w:r>
        <w:rPr>
          <w:rFonts w:ascii="Times New Roman"/>
          <w:b/>
          <w:i w:val="false"/>
          <w:color w:val="000000"/>
          <w:sz w:val="28"/>
        </w:rPr>
        <w:t>беріледі:</w:t>
      </w:r>
    </w:p>
    <w:bookmarkEnd w:id="81"/>
    <w:p>
      <w:pPr>
        <w:spacing w:after="0"/>
        <w:ind w:left="0"/>
        <w:jc w:val="both"/>
      </w:pPr>
      <w:r>
        <w:rPr>
          <w:rFonts w:ascii="Times New Roman"/>
          <w:b w:val="false"/>
          <w:i w:val="false"/>
          <w:color w:val="000000"/>
          <w:sz w:val="28"/>
        </w:rPr>
        <w:t>
      1) Қазақстан Республикасының телерадио хабарларын тарату саласындағы ұлттық операторының облыстардың, республикалық маңызы бар қалалардың, астананың аумағында аналогтік эфирлік телерадио хабарларын тарату арқылы радиоарнаның хабар таратуын ұйымдастыратыны туралы растау хаты;</w:t>
      </w:r>
    </w:p>
    <w:p>
      <w:pPr>
        <w:spacing w:after="0"/>
        <w:ind w:left="0"/>
        <w:jc w:val="both"/>
      </w:pPr>
      <w:r>
        <w:rPr>
          <w:rFonts w:ascii="Times New Roman"/>
          <w:b w:val="false"/>
          <w:i w:val="false"/>
          <w:color w:val="000000"/>
          <w:sz w:val="28"/>
        </w:rPr>
        <w:t>
      2) Қазақстан Республикасының телерадио хабарларын тарату саласындағы ұлттық операторымен шарт болмаған жағдайда, үміткердің берілген жиіліктерді пайдалану туралы растайтын құжаты үміткердің бірінші басшысының немесе оны алмастыратын адамның қолымен және мөрмен (ол болған кезде) куәландырылады;</w:t>
      </w:r>
    </w:p>
    <w:p>
      <w:pPr>
        <w:spacing w:after="0"/>
        <w:ind w:left="0"/>
        <w:jc w:val="both"/>
      </w:pPr>
      <w:r>
        <w:rPr>
          <w:rFonts w:ascii="Times New Roman"/>
          <w:b w:val="false"/>
          <w:i w:val="false"/>
          <w:color w:val="000000"/>
          <w:sz w:val="28"/>
        </w:rPr>
        <w:t>
      3) үміткердің бірінші басшысының немесе оны алмастыратын адамның қолымен және мөрімен (бар болған кезде) куәландырылатын интернет-ресурстың болуын не болмауын растайтын құжат;</w:t>
      </w:r>
    </w:p>
    <w:p>
      <w:pPr>
        <w:spacing w:after="0"/>
        <w:ind w:left="0"/>
        <w:jc w:val="both"/>
      </w:pPr>
      <w:r>
        <w:rPr>
          <w:rFonts w:ascii="Times New Roman"/>
          <w:b w:val="false"/>
          <w:i w:val="false"/>
          <w:color w:val="000000"/>
          <w:sz w:val="28"/>
        </w:rPr>
        <w:t>
      4) жазылушыларын көрсете отырып және әлеуметтік желілердің скриншоттарын қоса бере отырып, әлеуметтік желілерде кемінде бір аккаунтының болуы туралы анықтама, ол үміткердің бірінші басшысының немесе оны алмастыратын адамның қолымен және мөрімен (бар болған кезде) куәландырылады;</w:t>
      </w:r>
    </w:p>
    <w:p>
      <w:pPr>
        <w:spacing w:after="0"/>
        <w:ind w:left="0"/>
        <w:jc w:val="both"/>
      </w:pPr>
      <w:r>
        <w:rPr>
          <w:rFonts w:ascii="Times New Roman"/>
          <w:b w:val="false"/>
          <w:i w:val="false"/>
          <w:color w:val="000000"/>
          <w:sz w:val="28"/>
        </w:rPr>
        <w:t>
      5) қағаз тасығышта таныстырылым түріндегі шығарылған аудио өнім жөнінде портфолио;</w:t>
      </w:r>
    </w:p>
    <w:p>
      <w:pPr>
        <w:spacing w:after="0"/>
        <w:ind w:left="0"/>
        <w:jc w:val="both"/>
      </w:pPr>
      <w:r>
        <w:rPr>
          <w:rFonts w:ascii="Times New Roman"/>
          <w:b w:val="false"/>
          <w:i w:val="false"/>
          <w:color w:val="000000"/>
          <w:sz w:val="28"/>
        </w:rPr>
        <w:t>
      6) техникалық, шығармашылық және/немесе журналистік блоктар қызметкерлерінің сандық құрамын (жиынтығында) бөле отырып, лауазымдары көрсетілген қызметкерлердің штат кестесі, ол үміткердің бірінші басшысының немесе оны алмастыратын адамның қолымен және мөрімен (бар болған кезде) куәландырылады;</w:t>
      </w:r>
    </w:p>
    <w:p>
      <w:pPr>
        <w:spacing w:after="0"/>
        <w:ind w:left="0"/>
        <w:jc w:val="both"/>
      </w:pPr>
      <w:r>
        <w:rPr>
          <w:rFonts w:ascii="Times New Roman"/>
          <w:b w:val="false"/>
          <w:i w:val="false"/>
          <w:color w:val="000000"/>
          <w:sz w:val="28"/>
        </w:rPr>
        <w:t>
      7) тақырыптық бағыттар бойынша шығармашылық ұсыныстар тақырыптық бағыттарға сәйкес қызметтерді орындау жобасы мен жоба туралы қысқаша ақпаратты және синопсисті қамтилы. Жоба туралы қысқаша ақпарат – тақырыпты, хабарды, жанрды, хронометражды, өндіріс тілін, тұтыну аудиториясын, сондай-ақ осындай жобаны өндіру тәжірибесінің болуын және оны болашақта ілгерілету ауқымының сипаттамасын қамтитын ақпарат, шығармашылық ұсыныстың ресімделуі мен мазмұнын қатысушы дербес айқындайды.</w:t>
      </w:r>
    </w:p>
    <w:bookmarkStart w:name="z91" w:id="82"/>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Мерзімді</w:t>
      </w:r>
      <w:r>
        <w:rPr>
          <w:rFonts w:ascii="Times New Roman"/>
          <w:b w:val="false"/>
          <w:i w:val="false"/>
          <w:color w:val="000000"/>
          <w:sz w:val="28"/>
        </w:rPr>
        <w:t xml:space="preserve"> </w:t>
      </w:r>
      <w:r>
        <w:rPr>
          <w:rFonts w:ascii="Times New Roman"/>
          <w:b/>
          <w:i w:val="false"/>
          <w:color w:val="000000"/>
          <w:sz w:val="28"/>
        </w:rPr>
        <w:t>баспа</w:t>
      </w:r>
      <w:r>
        <w:rPr>
          <w:rFonts w:ascii="Times New Roman"/>
          <w:b w:val="false"/>
          <w:i w:val="false"/>
          <w:color w:val="000000"/>
          <w:sz w:val="28"/>
        </w:rPr>
        <w:t xml:space="preserve"> </w:t>
      </w:r>
      <w:r>
        <w:rPr>
          <w:rFonts w:ascii="Times New Roman"/>
          <w:b/>
          <w:i w:val="false"/>
          <w:color w:val="000000"/>
          <w:sz w:val="28"/>
        </w:rPr>
        <w:t>басылымдары</w:t>
      </w:r>
      <w:r>
        <w:rPr>
          <w:rFonts w:ascii="Times New Roman"/>
          <w:b w:val="false"/>
          <w:i w:val="false"/>
          <w:color w:val="000000"/>
          <w:sz w:val="28"/>
        </w:rPr>
        <w:t xml:space="preserve"> </w:t>
      </w:r>
      <w:r>
        <w:rPr>
          <w:rFonts w:ascii="Times New Roman"/>
          <w:b/>
          <w:i w:val="false"/>
          <w:color w:val="000000"/>
          <w:sz w:val="28"/>
        </w:rPr>
        <w:t>үшін</w:t>
      </w:r>
      <w:r>
        <w:rPr>
          <w:rFonts w:ascii="Times New Roman"/>
          <w:b w:val="false"/>
          <w:i w:val="false"/>
          <w:color w:val="000000"/>
          <w:sz w:val="28"/>
        </w:rPr>
        <w:t xml:space="preserve"> </w:t>
      </w:r>
      <w:r>
        <w:rPr>
          <w:rFonts w:ascii="Times New Roman"/>
          <w:b/>
          <w:i w:val="false"/>
          <w:color w:val="000000"/>
          <w:sz w:val="28"/>
        </w:rPr>
        <w:t>өтінімге</w:t>
      </w:r>
      <w:r>
        <w:rPr>
          <w:rFonts w:ascii="Times New Roman"/>
          <w:b w:val="false"/>
          <w:i w:val="false"/>
          <w:color w:val="000000"/>
          <w:sz w:val="28"/>
        </w:rPr>
        <w:t xml:space="preserve"> </w:t>
      </w:r>
      <w:r>
        <w:rPr>
          <w:rFonts w:ascii="Times New Roman"/>
          <w:b/>
          <w:i w:val="false"/>
          <w:color w:val="000000"/>
          <w:sz w:val="28"/>
        </w:rPr>
        <w:t>мыналар</w:t>
      </w:r>
      <w:r>
        <w:rPr>
          <w:rFonts w:ascii="Times New Roman"/>
          <w:b w:val="false"/>
          <w:i w:val="false"/>
          <w:color w:val="000000"/>
          <w:sz w:val="28"/>
        </w:rPr>
        <w:t xml:space="preserve"> </w:t>
      </w:r>
      <w:r>
        <w:rPr>
          <w:rFonts w:ascii="Times New Roman"/>
          <w:b/>
          <w:i w:val="false"/>
          <w:color w:val="000000"/>
          <w:sz w:val="28"/>
        </w:rPr>
        <w:t>қоса</w:t>
      </w:r>
      <w:r>
        <w:rPr>
          <w:rFonts w:ascii="Times New Roman"/>
          <w:b w:val="false"/>
          <w:i w:val="false"/>
          <w:color w:val="000000"/>
          <w:sz w:val="28"/>
        </w:rPr>
        <w:t xml:space="preserve"> </w:t>
      </w:r>
      <w:r>
        <w:rPr>
          <w:rFonts w:ascii="Times New Roman"/>
          <w:b/>
          <w:i w:val="false"/>
          <w:color w:val="000000"/>
          <w:sz w:val="28"/>
        </w:rPr>
        <w:t>беріледі:</w:t>
      </w:r>
    </w:p>
    <w:bookmarkEnd w:id="82"/>
    <w:p>
      <w:pPr>
        <w:spacing w:after="0"/>
        <w:ind w:left="0"/>
        <w:jc w:val="both"/>
      </w:pPr>
      <w:r>
        <w:rPr>
          <w:rFonts w:ascii="Times New Roman"/>
          <w:b w:val="false"/>
          <w:i w:val="false"/>
          <w:color w:val="000000"/>
          <w:sz w:val="28"/>
        </w:rPr>
        <w:t>
      1) әр нөмірдің таралымын көрсете отырып соңғы айда шығарылған таралымның саны туралы баспаханадан анықтама;</w:t>
      </w:r>
    </w:p>
    <w:p>
      <w:pPr>
        <w:spacing w:after="0"/>
        <w:ind w:left="0"/>
        <w:jc w:val="both"/>
      </w:pPr>
      <w:r>
        <w:rPr>
          <w:rFonts w:ascii="Times New Roman"/>
          <w:b w:val="false"/>
          <w:i w:val="false"/>
          <w:color w:val="000000"/>
          <w:sz w:val="28"/>
        </w:rPr>
        <w:t>
      2) үміткердің бірінші басшысының немесе оны алмастыратын адамның қолымен және мөрімен (бар болған кезде) куәландырылатын соңғы айдағы мерзімді баспа басылымын шығарудың мерзімділігі туралы анықтама;</w:t>
      </w:r>
    </w:p>
    <w:p>
      <w:pPr>
        <w:spacing w:after="0"/>
        <w:ind w:left="0"/>
        <w:jc w:val="both"/>
      </w:pPr>
      <w:r>
        <w:rPr>
          <w:rFonts w:ascii="Times New Roman"/>
          <w:b w:val="false"/>
          <w:i w:val="false"/>
          <w:color w:val="000000"/>
          <w:sz w:val="28"/>
        </w:rPr>
        <w:t>
      3) жазылушыларды көрсете отырып және әлеуметтік желілердің скриншоттарын қоса бере отырып, үміткердің бірінші басшысының немесе оны алмастыратын адамның қолымен және мөрімен (бар болған кезде) куәландырылатын газеттің әлеуметтік желілерде кемінде бір аккаунтының болуы туралы анықтама;</w:t>
      </w:r>
    </w:p>
    <w:p>
      <w:pPr>
        <w:spacing w:after="0"/>
        <w:ind w:left="0"/>
        <w:jc w:val="both"/>
      </w:pPr>
      <w:r>
        <w:rPr>
          <w:rFonts w:ascii="Times New Roman"/>
          <w:b w:val="false"/>
          <w:i w:val="false"/>
          <w:color w:val="000000"/>
          <w:sz w:val="28"/>
        </w:rPr>
        <w:t>
      4) үміткердің бірінші басшысының немесе оны алмастыратын адамның қолымен және мөрімен (бар болған кезде) куәландырылатын мерзімді баспа басылымының интернет-ресурсының болуын растайтын құжат;</w:t>
      </w:r>
    </w:p>
    <w:p>
      <w:pPr>
        <w:spacing w:after="0"/>
        <w:ind w:left="0"/>
        <w:jc w:val="both"/>
      </w:pPr>
      <w:r>
        <w:rPr>
          <w:rFonts w:ascii="Times New Roman"/>
          <w:b w:val="false"/>
          <w:i w:val="false"/>
          <w:color w:val="000000"/>
          <w:sz w:val="28"/>
        </w:rPr>
        <w:t>
      5) жазылушыларды көрсете отырып және әлеуметтік желілердің скриншоттарын қоса бере отырып, журналдың әлеуметтік желілерде аккаунттарының болуы немесе болмауы туралы анықтама, ол үміткердің бірінші басшысының немесе оны алмастыратын адамның қолымен және мөрімен (бар болған кезде) куәландырылады;</w:t>
      </w:r>
    </w:p>
    <w:p>
      <w:pPr>
        <w:spacing w:after="0"/>
        <w:ind w:left="0"/>
        <w:jc w:val="both"/>
      </w:pPr>
      <w:r>
        <w:rPr>
          <w:rFonts w:ascii="Times New Roman"/>
          <w:b w:val="false"/>
          <w:i w:val="false"/>
          <w:color w:val="000000"/>
          <w:sz w:val="28"/>
        </w:rPr>
        <w:t>
      6) техникалық, шығармашылық және/немесе журналистік блоктар қызметкерлерінің сандық құрамын (жиынтығында) бөле отырып, лауазымдары көрсетілген қызметкерлердің штат кестесі, ол үміткердің бірінші басшысының немесе оны алмастыратын адамның қолымен және мөрімен (бар болған кезде) куәландырылады;</w:t>
      </w:r>
    </w:p>
    <w:p>
      <w:pPr>
        <w:spacing w:after="0"/>
        <w:ind w:left="0"/>
        <w:jc w:val="both"/>
      </w:pPr>
      <w:r>
        <w:rPr>
          <w:rFonts w:ascii="Times New Roman"/>
          <w:b w:val="false"/>
          <w:i w:val="false"/>
          <w:color w:val="000000"/>
          <w:sz w:val="28"/>
        </w:rPr>
        <w:t>
      7) үміткердің бірінші басшысының немесе оны алмастырушы адамның қолымен және мөрімен (ол болған кезде) куәландырылатын өңірлік контенттің шығарылатын газет өнімінің көлемі туралы растаушы хат (пайыздық арақатынаста алғанда және газет нөмірлерінің әрбір шығарылымының даналары бар), өтінім берілген әкімшілік-аумақтық бірліктің қызметін жария ету өңірлік контент болып табылады;</w:t>
      </w:r>
    </w:p>
    <w:p>
      <w:pPr>
        <w:spacing w:after="0"/>
        <w:ind w:left="0"/>
        <w:jc w:val="both"/>
      </w:pPr>
      <w:r>
        <w:rPr>
          <w:rFonts w:ascii="Times New Roman"/>
          <w:b w:val="false"/>
          <w:i w:val="false"/>
          <w:color w:val="000000"/>
          <w:sz w:val="28"/>
        </w:rPr>
        <w:t>
      8) тақырыптық бағыттарға сәйкес көрсетілетін қызметтерді орындау жобасын қамтитын, жарияланымдардың тәсілдерін, жанрларының әртүрлі болуын сипаттайтын тақырыптық бағыттар бойынша шығармашылық ұсыныстар, оның ішінде ақпаратты берудің, ресімдеудің өзекті нысандары мен тәсілдерін және шығармашылық ұсыныстың мазмұнын үміткер дербес айқындайды.</w:t>
      </w:r>
    </w:p>
    <w:bookmarkStart w:name="z92" w:id="83"/>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Интернет-ресурстар</w:t>
      </w:r>
      <w:r>
        <w:rPr>
          <w:rFonts w:ascii="Times New Roman"/>
          <w:b w:val="false"/>
          <w:i w:val="false"/>
          <w:color w:val="000000"/>
          <w:sz w:val="28"/>
        </w:rPr>
        <w:t xml:space="preserve"> </w:t>
      </w:r>
      <w:r>
        <w:rPr>
          <w:rFonts w:ascii="Times New Roman"/>
          <w:b/>
          <w:i w:val="false"/>
          <w:color w:val="000000"/>
          <w:sz w:val="28"/>
        </w:rPr>
        <w:t>үшін</w:t>
      </w:r>
      <w:r>
        <w:rPr>
          <w:rFonts w:ascii="Times New Roman"/>
          <w:b w:val="false"/>
          <w:i w:val="false"/>
          <w:color w:val="000000"/>
          <w:sz w:val="28"/>
        </w:rPr>
        <w:t xml:space="preserve"> </w:t>
      </w:r>
      <w:r>
        <w:rPr>
          <w:rFonts w:ascii="Times New Roman"/>
          <w:b/>
          <w:i w:val="false"/>
          <w:color w:val="000000"/>
          <w:sz w:val="28"/>
        </w:rPr>
        <w:t>өтінімге</w:t>
      </w:r>
      <w:r>
        <w:rPr>
          <w:rFonts w:ascii="Times New Roman"/>
          <w:b w:val="false"/>
          <w:i w:val="false"/>
          <w:color w:val="000000"/>
          <w:sz w:val="28"/>
        </w:rPr>
        <w:t xml:space="preserve"> </w:t>
      </w:r>
      <w:r>
        <w:rPr>
          <w:rFonts w:ascii="Times New Roman"/>
          <w:b/>
          <w:i w:val="false"/>
          <w:color w:val="000000"/>
          <w:sz w:val="28"/>
        </w:rPr>
        <w:t>мыналар</w:t>
      </w:r>
      <w:r>
        <w:rPr>
          <w:rFonts w:ascii="Times New Roman"/>
          <w:b w:val="false"/>
          <w:i w:val="false"/>
          <w:color w:val="000000"/>
          <w:sz w:val="28"/>
        </w:rPr>
        <w:t xml:space="preserve"> </w:t>
      </w:r>
      <w:r>
        <w:rPr>
          <w:rFonts w:ascii="Times New Roman"/>
          <w:b/>
          <w:i w:val="false"/>
          <w:color w:val="000000"/>
          <w:sz w:val="28"/>
        </w:rPr>
        <w:t>қоса</w:t>
      </w:r>
      <w:r>
        <w:rPr>
          <w:rFonts w:ascii="Times New Roman"/>
          <w:b w:val="false"/>
          <w:i w:val="false"/>
          <w:color w:val="000000"/>
          <w:sz w:val="28"/>
        </w:rPr>
        <w:t xml:space="preserve"> </w:t>
      </w:r>
      <w:r>
        <w:rPr>
          <w:rFonts w:ascii="Times New Roman"/>
          <w:b/>
          <w:i w:val="false"/>
          <w:color w:val="000000"/>
          <w:sz w:val="28"/>
        </w:rPr>
        <w:t>беріледі:</w:t>
      </w:r>
    </w:p>
    <w:bookmarkEnd w:id="83"/>
    <w:p>
      <w:pPr>
        <w:spacing w:after="0"/>
        <w:ind w:left="0"/>
        <w:jc w:val="both"/>
      </w:pPr>
      <w:r>
        <w:rPr>
          <w:rFonts w:ascii="Times New Roman"/>
          <w:b w:val="false"/>
          <w:i w:val="false"/>
          <w:color w:val="000000"/>
          <w:sz w:val="28"/>
        </w:rPr>
        <w:t>
      1) арнайы веб-ресурстан соңғы айдағы бірегей пайдаланушылардың саны туралы растау құжаты, ол үміткердің бірінші басшысының немесе оны алмастыратын адамның қолымен және мөрімен (бар болған кезде) куәландырылады;</w:t>
      </w:r>
    </w:p>
    <w:p>
      <w:pPr>
        <w:spacing w:after="0"/>
        <w:ind w:left="0"/>
        <w:jc w:val="both"/>
      </w:pPr>
      <w:r>
        <w:rPr>
          <w:rFonts w:ascii="Times New Roman"/>
          <w:b w:val="false"/>
          <w:i w:val="false"/>
          <w:color w:val="000000"/>
          <w:sz w:val="28"/>
        </w:rPr>
        <w:t>
      2) арнайы веб-ресурстан интернет-ресурстың мобильді қосымшасының болуын немесе болмауын растау құжаты, ол үміткердің бірінші басшысының немесе оны алмастыратын адамның қолымен және мөрімен (бар болған кезде) куәландырылады;</w:t>
      </w:r>
    </w:p>
    <w:p>
      <w:pPr>
        <w:spacing w:after="0"/>
        <w:ind w:left="0"/>
        <w:jc w:val="both"/>
      </w:pPr>
      <w:r>
        <w:rPr>
          <w:rFonts w:ascii="Times New Roman"/>
          <w:b w:val="false"/>
          <w:i w:val="false"/>
          <w:color w:val="000000"/>
          <w:sz w:val="28"/>
        </w:rPr>
        <w:t>
      3) техникалық, шығармашылық және/немесе журналистік блоктар қызметкерлерінің сандық құрамын (жиынтығында) бөле отырып, лауазымдары көрсетілген қызметкерлердің штат кестесі, ол үміткердің бірінші басшысының немесе оны алмастыратын адамның қолымен және мөрімен (бар болған кезде) куәландырылады;</w:t>
      </w:r>
    </w:p>
    <w:p>
      <w:pPr>
        <w:spacing w:after="0"/>
        <w:ind w:left="0"/>
        <w:jc w:val="both"/>
      </w:pPr>
      <w:r>
        <w:rPr>
          <w:rFonts w:ascii="Times New Roman"/>
          <w:b w:val="false"/>
          <w:i w:val="false"/>
          <w:color w:val="000000"/>
          <w:sz w:val="28"/>
        </w:rPr>
        <w:t>
      4) шығарылған бейне өнімді ауыспалы тасығышта (флеш-карталар, CD, DVD және HDD дискілер) қоса бере отырып, оны өзінің интернет-ресурсында орналастырылғаны туралы сілтеме көрсетілген соңғы жыл ішінде шығарылған бейне өнімнің болуы немесе болмауы туралы анықтама сондай-ақ анықтама, ол үміткердің бірінші басшысының немесе оны алмастыратын адамның қолымен және мөрмен (ол болған кезде) куәландырылады;</w:t>
      </w:r>
    </w:p>
    <w:p>
      <w:pPr>
        <w:spacing w:after="0"/>
        <w:ind w:left="0"/>
        <w:jc w:val="both"/>
      </w:pPr>
      <w:r>
        <w:rPr>
          <w:rFonts w:ascii="Times New Roman"/>
          <w:b w:val="false"/>
          <w:i w:val="false"/>
          <w:color w:val="000000"/>
          <w:sz w:val="28"/>
        </w:rPr>
        <w:t>
      5) жазылушыларын көрсете отырып және әлеуметтік желілердің скриншоттарын қоса бере отырып, әртүрлі әлеуметтік желілерде кемінде екі аккаунтының болуы туралы анықтама, ол үміткердің бірінші басшысының немесе оны алмастыратын адамның қолымен және мөрімен (бар болған кезде) куәландырылады;</w:t>
      </w:r>
    </w:p>
    <w:p>
      <w:pPr>
        <w:spacing w:after="0"/>
        <w:ind w:left="0"/>
        <w:jc w:val="both"/>
      </w:pPr>
      <w:r>
        <w:rPr>
          <w:rFonts w:ascii="Times New Roman"/>
          <w:b w:val="false"/>
          <w:i w:val="false"/>
          <w:color w:val="000000"/>
          <w:sz w:val="28"/>
        </w:rPr>
        <w:t>
      6) тақырыптық бағыттарға сәйкес көрсетілетін қызметтерді орындау жобасын қамтитын, жарияланымдардың тәсілдерін, жанрларының әртүрлі болуын сипаттайтын тақырыптық бағыттар бойынша шығармашылық ұсыныстар, оның ішінде ақпаратты берудің, ресімдеудің өзекті нысандары мен тәсілдерін және шығармашылық ұсыныстың мазмұнын үміткер дербес айқындайды.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өңірлік</w:t>
            </w:r>
            <w:r>
              <w:br/>
            </w:r>
            <w:r>
              <w:rPr>
                <w:rFonts w:ascii="Times New Roman"/>
                <w:b w:val="false"/>
                <w:i w:val="false"/>
                <w:color w:val="000000"/>
                <w:sz w:val="20"/>
              </w:rPr>
              <w:t>деңгейлерде мемлекеттік</w:t>
            </w:r>
            <w:r>
              <w:br/>
            </w:r>
            <w:r>
              <w:rPr>
                <w:rFonts w:ascii="Times New Roman"/>
                <w:b w:val="false"/>
                <w:i w:val="false"/>
                <w:color w:val="000000"/>
                <w:sz w:val="20"/>
              </w:rPr>
              <w:t>ақпараттық саясатты жүргізу</w:t>
            </w:r>
            <w:r>
              <w:br/>
            </w:r>
            <w:r>
              <w:rPr>
                <w:rFonts w:ascii="Times New Roman"/>
                <w:b w:val="false"/>
                <w:i w:val="false"/>
                <w:color w:val="000000"/>
                <w:sz w:val="20"/>
              </w:rPr>
              <w:t>жөніндегі мемлекеттік</w:t>
            </w:r>
            <w:r>
              <w:br/>
            </w:r>
            <w:r>
              <w:rPr>
                <w:rFonts w:ascii="Times New Roman"/>
                <w:b w:val="false"/>
                <w:i w:val="false"/>
                <w:color w:val="000000"/>
                <w:sz w:val="20"/>
              </w:rPr>
              <w:t>тапсырысты орналастыру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94" w:id="84"/>
    <w:p>
      <w:pPr>
        <w:spacing w:after="0"/>
        <w:ind w:left="0"/>
        <w:jc w:val="left"/>
      </w:pPr>
      <w:r>
        <w:rPr>
          <w:rFonts w:ascii="Times New Roman"/>
          <w:b/>
          <w:i w:val="false"/>
          <w:color w:val="000000"/>
        </w:rPr>
        <w:t xml:space="preserve"> Облыстар үшін мемлекеттік ақпараттық саясатты жүргізу жөніндегі мемлекеттік тапсырысты көрсетуге телеарналарды айқындауға арналған балдық бағалау</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2908"/>
        <w:gridCol w:w="1061"/>
        <w:gridCol w:w="7542"/>
      </w:tblGrid>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компанияны сипаттайтын аспектілер</w:t>
            </w:r>
          </w:p>
        </w:tc>
      </w:tr>
      <w:tr>
        <w:trPr>
          <w:trHeight w:val="30"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шығармашылық және журналистік блоктар қызметкерлерінің сандық құрамы (жиынтығында)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адамнан 10 адамға дейін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адамнан 20 адамнға дейін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адамнан 30 адамға дейін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адамнан 40 адамға дейін – 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және одан жоғары - 5</w:t>
            </w:r>
          </w:p>
        </w:tc>
      </w:tr>
      <w:tr>
        <w:trPr>
          <w:trHeight w:val="30"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өндірісіндегі контенттің хабар таратуының апта сайынғы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дан 20% - ға дейін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дан 30% - ға дейін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дан 40% - ға дейін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дан 50% - ға дейін - 4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және одан жоғары - 5</w:t>
            </w:r>
          </w:p>
        </w:tc>
      </w:tr>
      <w:tr>
        <w:trPr>
          <w:trHeight w:val="30"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Шығарылған аудиовизуалды өнім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Телесериалдар</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3-ке дейін – 1</w:t>
            </w:r>
            <w:r>
              <w:br/>
            </w:r>
            <w:r>
              <w:rPr>
                <w:rFonts w:ascii="Times New Roman"/>
                <w:b w:val="false"/>
                <w:i w:val="false"/>
                <w:color w:val="000000"/>
                <w:sz w:val="20"/>
              </w:rPr>
              <w:t>
4 және одан жоғары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фильмдер</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3-ке дейін – 1</w:t>
            </w:r>
            <w:r>
              <w:br/>
            </w:r>
            <w:r>
              <w:rPr>
                <w:rFonts w:ascii="Times New Roman"/>
                <w:b w:val="false"/>
                <w:i w:val="false"/>
                <w:color w:val="000000"/>
                <w:sz w:val="20"/>
              </w:rPr>
              <w:t>
4 және одан жоғары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3-ке дейін – 1</w:t>
            </w:r>
            <w:r>
              <w:br/>
            </w:r>
            <w:r>
              <w:rPr>
                <w:rFonts w:ascii="Times New Roman"/>
                <w:b w:val="false"/>
                <w:i w:val="false"/>
                <w:color w:val="000000"/>
                <w:sz w:val="20"/>
              </w:rPr>
              <w:t>
4 және одан жоғары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Бейнероликтер</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10-ға дейін – 1</w:t>
            </w:r>
            <w:r>
              <w:br/>
            </w:r>
            <w:r>
              <w:rPr>
                <w:rFonts w:ascii="Times New Roman"/>
                <w:b w:val="false"/>
                <w:i w:val="false"/>
                <w:color w:val="000000"/>
                <w:sz w:val="20"/>
              </w:rPr>
              <w:t>
11 және одан жоғары - 2</w:t>
            </w:r>
          </w:p>
        </w:tc>
      </w:tr>
      <w:tr>
        <w:trPr>
          <w:trHeight w:val="30"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Телеарнаның интернет-ресурсы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- 1</w:t>
            </w:r>
          </w:p>
        </w:tc>
      </w:tr>
      <w:tr>
        <w:trPr>
          <w:trHeight w:val="30"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желісінің аккаунтына жазылушылар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15 000-ға дейін жазылушы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15 001-ден 30 000-ға дейін жазылушы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30 001-ден 45 000-ға дейін жазылушы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45 001-ден 60 000-ға дейін жазылушы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60 001-ден 75 000-ға дейін жазылушы - 6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75 001-ден 90 000-ға дейін жазылушы - 7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90 001-ден 105 000-ға дейін жазылушы –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105 001-ден 120 000-ға дейін жазылушы –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120 001 және одан да астам жазылушы - 10</w:t>
            </w:r>
          </w:p>
        </w:tc>
      </w:tr>
      <w:tr>
        <w:trPr>
          <w:trHeight w:val="30"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контенттің күн сайынғы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дан 20% - ға дейін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дан 30% - ға дейін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дан 40% - ға дейін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дан 50% - ға дейін - 4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және одан жоғары - 5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өнімдерді шығару жөніндегі шығармашылық ұсыныстарды қалай бағалайсыз?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нашар - 0 </w:t>
            </w:r>
            <w:r>
              <w:br/>
            </w:r>
            <w:r>
              <w:rPr>
                <w:rFonts w:ascii="Times New Roman"/>
                <w:b w:val="false"/>
                <w:i w:val="false"/>
                <w:color w:val="000000"/>
                <w:sz w:val="20"/>
              </w:rPr>
              <w:t xml:space="preserve">
қанағаттанарлықсыз - 1 </w:t>
            </w:r>
            <w:r>
              <w:br/>
            </w:r>
            <w:r>
              <w:rPr>
                <w:rFonts w:ascii="Times New Roman"/>
                <w:b w:val="false"/>
                <w:i w:val="false"/>
                <w:color w:val="000000"/>
                <w:sz w:val="20"/>
              </w:rPr>
              <w:t>
қанағаттанарлық – 2</w:t>
            </w:r>
            <w:r>
              <w:br/>
            </w:r>
            <w:r>
              <w:rPr>
                <w:rFonts w:ascii="Times New Roman"/>
                <w:b w:val="false"/>
                <w:i w:val="false"/>
                <w:color w:val="000000"/>
                <w:sz w:val="20"/>
              </w:rPr>
              <w:t xml:space="preserve">
жақсы - 3 </w:t>
            </w:r>
            <w:r>
              <w:br/>
            </w:r>
            <w:r>
              <w:rPr>
                <w:rFonts w:ascii="Times New Roman"/>
                <w:b w:val="false"/>
                <w:i w:val="false"/>
                <w:color w:val="000000"/>
                <w:sz w:val="20"/>
              </w:rPr>
              <w:t>
өте жақсы - 4</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2-тармақта өзі өндіретін контенттің апта сайынғы хабар тарату көлемі әртүрлі болған жағдайда, соңғы екі тоқсандағы орташа арифметикалық мәні есепке алынады. </w:t>
      </w:r>
    </w:p>
    <w:p>
      <w:pPr>
        <w:spacing w:after="0"/>
        <w:ind w:left="0"/>
        <w:jc w:val="both"/>
      </w:pPr>
      <w:r>
        <w:rPr>
          <w:rFonts w:ascii="Times New Roman"/>
          <w:b w:val="false"/>
          <w:i w:val="false"/>
          <w:color w:val="000000"/>
          <w:sz w:val="28"/>
        </w:rPr>
        <w:t>
      3-тармақта шығарылған аудиовизуалды өнімге бағалаудың әрбір өлшемшарты бойынша дербес балл беріледі, қандай да бір өлшемшарт бойынша шығарылған аудиовизуалды өнім болмаса нөл балл беріледі.</w:t>
      </w:r>
    </w:p>
    <w:p>
      <w:pPr>
        <w:spacing w:after="0"/>
        <w:ind w:left="0"/>
        <w:jc w:val="both"/>
      </w:pPr>
      <w:r>
        <w:rPr>
          <w:rFonts w:ascii="Times New Roman"/>
          <w:b w:val="false"/>
          <w:i w:val="false"/>
          <w:color w:val="000000"/>
          <w:sz w:val="28"/>
        </w:rPr>
        <w:t>
      3-тармақ бойынша жалпы баға берілген ішкі балдарды ескере отырып, оларды қосу арқылы шығарылады.</w:t>
      </w:r>
    </w:p>
    <w:p>
      <w:pPr>
        <w:spacing w:after="0"/>
        <w:ind w:left="0"/>
        <w:jc w:val="both"/>
      </w:pPr>
      <w:r>
        <w:rPr>
          <w:rFonts w:ascii="Times New Roman"/>
          <w:b w:val="false"/>
          <w:i w:val="false"/>
          <w:color w:val="000000"/>
          <w:sz w:val="28"/>
        </w:rPr>
        <w:t>
      5-тармақта әртүрлі әлеуметтік желілердің аккаунттарында жазушылардың саны әртүрлі болған жағдайда, есепке қайсысы көп сол алынады;</w:t>
      </w:r>
    </w:p>
    <w:p>
      <w:pPr>
        <w:spacing w:after="0"/>
        <w:ind w:left="0"/>
        <w:jc w:val="both"/>
      </w:pPr>
      <w:r>
        <w:rPr>
          <w:rFonts w:ascii="Times New Roman"/>
          <w:b w:val="false"/>
          <w:i w:val="false"/>
          <w:color w:val="000000"/>
          <w:sz w:val="28"/>
        </w:rPr>
        <w:t>
      6-тармақта өңірлік контенттің күн сайынғы көлемі әр түрлі болған жағдайда, есепке соңғы айдағы орташа арифметикалық мәні алынады.</w:t>
      </w:r>
    </w:p>
    <w:bookmarkStart w:name="z95" w:id="85"/>
    <w:p>
      <w:pPr>
        <w:spacing w:after="0"/>
        <w:ind w:left="0"/>
        <w:jc w:val="left"/>
      </w:pPr>
      <w:r>
        <w:rPr>
          <w:rFonts w:ascii="Times New Roman"/>
          <w:b/>
          <w:i w:val="false"/>
          <w:color w:val="000000"/>
        </w:rPr>
        <w:t xml:space="preserve"> Облыстар үшін мемлекеттік ақпараттық саясатты жүргізу бойынша мемлекеттік тапсырысты орындау үшін радиоарналарды айқындауға арналған балдық бағалау</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3192"/>
        <w:gridCol w:w="733"/>
        <w:gridCol w:w="7509"/>
      </w:tblGrid>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компанияны сипаттайтын аспектілер</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аумағында радиоарнаның хабар таратуын аналогтік эфирлік хабар тарату арқылы қамту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 дан 10 % - ға дейін хабар тарату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 дан 15 % - ға дейін хабар тарату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 дан 30% - ға дейін хабар тарату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 - дан 40% - ға дейін хабар тарату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41 %-дан және одан да астам хабар тарату - 5</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Радиоарнаның интернет-ресурсы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- 1</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желінің аккаунтына жазылушылар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500-ге дейін жазылушы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501-ден 1 000-ға дейін жазылушы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1 001-ден 1 500-ге дейін жазылушы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1 501-ден 2 000-ға дейін жазылушы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2 001-ден 2 500-ге дейін жазылушы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2 501-ден 3000-ға дейін жазылушы - 6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3 001-ден 3500-ге дейін жазылушы –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3 501-ден 4000-ға дейін жазылушы –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4 001-ден 4 500-ге дейін жазылушы –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4 501 және одан көп жазылушы - 10</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аудио өнім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Радиобағдарламалар</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3-ке дейін – 1</w:t>
            </w:r>
            <w:r>
              <w:br/>
            </w:r>
            <w:r>
              <w:rPr>
                <w:rFonts w:ascii="Times New Roman"/>
                <w:b w:val="false"/>
                <w:i w:val="false"/>
                <w:color w:val="000000"/>
                <w:sz w:val="20"/>
              </w:rPr>
              <w:t>
4-тен 6-ға дейін – 2</w:t>
            </w:r>
            <w:r>
              <w:br/>
            </w:r>
            <w:r>
              <w:rPr>
                <w:rFonts w:ascii="Times New Roman"/>
                <w:b w:val="false"/>
                <w:i w:val="false"/>
                <w:color w:val="000000"/>
                <w:sz w:val="20"/>
              </w:rPr>
              <w:t>
7-ден 9-ға дейін – 3</w:t>
            </w:r>
            <w:r>
              <w:br/>
            </w:r>
            <w:r>
              <w:rPr>
                <w:rFonts w:ascii="Times New Roman"/>
                <w:b w:val="false"/>
                <w:i w:val="false"/>
                <w:color w:val="000000"/>
                <w:sz w:val="20"/>
              </w:rPr>
              <w:t>
10 және одан жоғары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Аудиожинглер</w:t>
            </w:r>
          </w:p>
        </w:tc>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3-ке дейін – 1</w:t>
            </w:r>
            <w:r>
              <w:br/>
            </w:r>
            <w:r>
              <w:rPr>
                <w:rFonts w:ascii="Times New Roman"/>
                <w:b w:val="false"/>
                <w:i w:val="false"/>
                <w:color w:val="000000"/>
                <w:sz w:val="20"/>
              </w:rPr>
              <w:t>
4-тен 6-ға дейін – 2</w:t>
            </w:r>
            <w:r>
              <w:br/>
            </w:r>
            <w:r>
              <w:rPr>
                <w:rFonts w:ascii="Times New Roman"/>
                <w:b w:val="false"/>
                <w:i w:val="false"/>
                <w:color w:val="000000"/>
                <w:sz w:val="20"/>
              </w:rPr>
              <w:t>
7-ден 9-ға дейін – 3</w:t>
            </w:r>
            <w:r>
              <w:br/>
            </w:r>
            <w:r>
              <w:rPr>
                <w:rFonts w:ascii="Times New Roman"/>
                <w:b w:val="false"/>
                <w:i w:val="false"/>
                <w:color w:val="000000"/>
                <w:sz w:val="20"/>
              </w:rPr>
              <w:t>
10 және одан жоғары - 4</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шығармашылық және журналистік блоктар қызметкерлерінің сандық құрамы (жиынтығында)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адамға дейін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15 адамға дейін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20 адамға дейін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21-ден 30 адамға дейін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және одан көп адам – 5</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өнімдерді шығару жөніндегі шығармашылық ұсыныстарды қалай бағалайсыз?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нашар - 0 </w:t>
            </w:r>
            <w:r>
              <w:br/>
            </w:r>
            <w:r>
              <w:rPr>
                <w:rFonts w:ascii="Times New Roman"/>
                <w:b w:val="false"/>
                <w:i w:val="false"/>
                <w:color w:val="000000"/>
                <w:sz w:val="20"/>
              </w:rPr>
              <w:t xml:space="preserve">
қанағаттанарлықсыз - 1 </w:t>
            </w:r>
            <w:r>
              <w:br/>
            </w:r>
            <w:r>
              <w:rPr>
                <w:rFonts w:ascii="Times New Roman"/>
                <w:b w:val="false"/>
                <w:i w:val="false"/>
                <w:color w:val="000000"/>
                <w:sz w:val="20"/>
              </w:rPr>
              <w:t>
қанағаттанарлық – 2</w:t>
            </w:r>
            <w:r>
              <w:br/>
            </w:r>
            <w:r>
              <w:rPr>
                <w:rFonts w:ascii="Times New Roman"/>
                <w:b w:val="false"/>
                <w:i w:val="false"/>
                <w:color w:val="000000"/>
                <w:sz w:val="20"/>
              </w:rPr>
              <w:t xml:space="preserve">
жақсы - 3 </w:t>
            </w:r>
            <w:r>
              <w:br/>
            </w:r>
            <w:r>
              <w:rPr>
                <w:rFonts w:ascii="Times New Roman"/>
                <w:b w:val="false"/>
                <w:i w:val="false"/>
                <w:color w:val="000000"/>
                <w:sz w:val="20"/>
              </w:rPr>
              <w:t>
өте жақсы - 4</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3-тармақта әртүрлі әлеуметтік желілердің аккаунттарында жазушылардың саны әртүрлі болған жағдайда, есепке қайсысы көп сол алынады.</w:t>
      </w:r>
    </w:p>
    <w:p>
      <w:pPr>
        <w:spacing w:after="0"/>
        <w:ind w:left="0"/>
        <w:jc w:val="both"/>
      </w:pPr>
      <w:r>
        <w:rPr>
          <w:rFonts w:ascii="Times New Roman"/>
          <w:b w:val="false"/>
          <w:i w:val="false"/>
          <w:color w:val="000000"/>
          <w:sz w:val="28"/>
        </w:rPr>
        <w:t>
      4-тармақта шығарылған аудио өнімге бағалаудың әрбір өлшемшарты бойынша дербес балл беріледі, қандай да бір өлшемшарт бойынша шығарылған аудио өнім болмаса нөл балл беріледі. 4-тармақ бойынша жалпы баға берілген ішкі балдарды ескере отырып, оларды қосу арқылы шығарылады.</w:t>
      </w:r>
    </w:p>
    <w:bookmarkStart w:name="z96" w:id="86"/>
    <w:p>
      <w:pPr>
        <w:spacing w:after="0"/>
        <w:ind w:left="0"/>
        <w:jc w:val="left"/>
      </w:pPr>
      <w:r>
        <w:rPr>
          <w:rFonts w:ascii="Times New Roman"/>
          <w:b/>
          <w:i w:val="false"/>
          <w:color w:val="000000"/>
        </w:rPr>
        <w:t xml:space="preserve"> Облыстар үшін мемлекеттік ақпараттық саясатты жүргізу бойынша мемлекеттік тапсырысты орындау үшін мерзімді баспа басылымдарды айқындауға арналған балдық бағалау</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4"/>
        <w:gridCol w:w="2909"/>
        <w:gridCol w:w="7727"/>
      </w:tblGrid>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компанияны сипаттайтын аспектілер</w:t>
            </w:r>
          </w:p>
        </w:tc>
      </w:tr>
      <w:tr>
        <w:trPr>
          <w:trHeight w:val="30" w:hRule="atLeast"/>
        </w:trPr>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Газеттің жиынтық апталық таралымы</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1000 данаға дейін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1 001-ден 2 000 данаға дейін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2 001-ден 3 000 данаға дейін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3 001-ден 4 000 данаға дейін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4 001-ден 5 000 данаға дейін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5 001-ден 6 000 данаға дейін - 6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6 001-ден 7 000 данаға дейін - 7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8 001-ден 9 000 данаға дейін –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9 001-ден 10 000 данаға дейін –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10 001 дана және одан жоғары - 10</w:t>
            </w:r>
          </w:p>
        </w:tc>
      </w:tr>
      <w:tr>
        <w:trPr>
          <w:trHeight w:val="30" w:hRule="atLeast"/>
        </w:trPr>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Газеттің әлеуметтік желісінің аккаунтына жазылушылар саны</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1 000-ға дейін жазылушы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1 001-ден 5 000-ға дейін жазылушы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5 001-ден 10 000-ға дейін жазылушы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10001-ден 20 000-ға дейін жазылушы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20 001-ден 25 000-ға дейін жазылушы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25 001-ден 30 000-ға дейін жазылушы - 6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30 001-ден 40 000-ға дейін жазылушы –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40 001-ден 50 000-ға дейін жазылушы –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50 001-ден 60 000-ға дейін жазылушы –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60 001 және одан көп жазылушы - 10</w:t>
            </w:r>
          </w:p>
        </w:tc>
      </w:tr>
      <w:tr>
        <w:trPr>
          <w:trHeight w:val="30" w:hRule="atLeast"/>
        </w:trPr>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Газетті шығару мерзімділігі</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Аптасына2 рет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Аптасына1 рет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2 рет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Аптасына3 рет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және одан көп - 5</w:t>
            </w:r>
          </w:p>
        </w:tc>
      </w:tr>
      <w:tr>
        <w:trPr>
          <w:trHeight w:val="30" w:hRule="atLeast"/>
        </w:trPr>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Журналдың жиынтық апталық таралымы</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500 данаға дейін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501-ден 1000 данаға дейін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1001-ден 5000 данаға дейін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5001-ден 10 000 данаға дейін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10 001 және одан көп дана - 5</w:t>
            </w:r>
          </w:p>
        </w:tc>
      </w:tr>
      <w:tr>
        <w:trPr>
          <w:trHeight w:val="30" w:hRule="atLeast"/>
        </w:trPr>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Мерзімді баспа басылымының интернет-ресурсы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- 1</w:t>
            </w:r>
          </w:p>
        </w:tc>
      </w:tr>
      <w:tr>
        <w:trPr>
          <w:trHeight w:val="30" w:hRule="atLeast"/>
        </w:trPr>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Журналдың әлеуметтік желісінің аккаунтына жазылушылар саны</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 жоқ - 0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300-ға дейін жазылушы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301-ден 500-ге дейін жазылушы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501-ден 1000-ға дейін жазылушы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және одан да астам жазылушы– 4</w:t>
            </w:r>
          </w:p>
        </w:tc>
      </w:tr>
      <w:tr>
        <w:trPr>
          <w:trHeight w:val="30" w:hRule="atLeast"/>
        </w:trPr>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 шығару мерзімділігі</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айда 1 рет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2 рет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3 рет - 5</w:t>
            </w:r>
          </w:p>
        </w:tc>
      </w:tr>
      <w:tr>
        <w:trPr>
          <w:trHeight w:val="30" w:hRule="atLeast"/>
        </w:trPr>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 басылымын есепке қою немесе қайта есепке қою мерзімі</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3 жылға дейін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жылдан 6 жылға дейін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жылдан 9 жылға дейін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жылдан 12 жылға дейін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және одан астам жыл - 5</w:t>
            </w:r>
          </w:p>
        </w:tc>
      </w:tr>
      <w:tr>
        <w:trPr>
          <w:trHeight w:val="30" w:hRule="atLeast"/>
        </w:trPr>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шығармашылық және журналистік блоктар қызметкерлерінің сандық құрамы (жиынтығында)</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 адамға дейін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6 адамға дейін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9 адамға дейін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12 адамға дейін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және одан да астам адам - 5</w:t>
            </w:r>
          </w:p>
        </w:tc>
      </w:tr>
      <w:tr>
        <w:trPr>
          <w:trHeight w:val="30" w:hRule="atLeast"/>
        </w:trPr>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 шығарылатын өнімдегі өңірлік контенттің көлемі</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дан 20% - ға дейін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дан 30% - ға дейін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дан 40% - ға дейін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дан 50% - ға дейін - 4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және одан жоғары - 5</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Тақырыптық бағыттарды жарықтандыру жөніндегі шығармашылық ұсыныстарды қалай бағалайсыз?</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нашар - 0 </w:t>
            </w:r>
            <w:r>
              <w:br/>
            </w:r>
            <w:r>
              <w:rPr>
                <w:rFonts w:ascii="Times New Roman"/>
                <w:b w:val="false"/>
                <w:i w:val="false"/>
                <w:color w:val="000000"/>
                <w:sz w:val="20"/>
              </w:rPr>
              <w:t xml:space="preserve">
қанағаттанарлықсыз - 1 </w:t>
            </w:r>
            <w:r>
              <w:br/>
            </w:r>
            <w:r>
              <w:rPr>
                <w:rFonts w:ascii="Times New Roman"/>
                <w:b w:val="false"/>
                <w:i w:val="false"/>
                <w:color w:val="000000"/>
                <w:sz w:val="20"/>
              </w:rPr>
              <w:t>
қанағаттанарлық – 2</w:t>
            </w:r>
            <w:r>
              <w:br/>
            </w:r>
            <w:r>
              <w:rPr>
                <w:rFonts w:ascii="Times New Roman"/>
                <w:b w:val="false"/>
                <w:i w:val="false"/>
                <w:color w:val="000000"/>
                <w:sz w:val="20"/>
              </w:rPr>
              <w:t xml:space="preserve">
жақсы - 3 </w:t>
            </w:r>
            <w:r>
              <w:br/>
            </w:r>
            <w:r>
              <w:rPr>
                <w:rFonts w:ascii="Times New Roman"/>
                <w:b w:val="false"/>
                <w:i w:val="false"/>
                <w:color w:val="000000"/>
                <w:sz w:val="20"/>
              </w:rPr>
              <w:t>
өте жақсы - 4</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газеттер мен журналдарға қолданылады;</w:t>
      </w:r>
    </w:p>
    <w:p>
      <w:pPr>
        <w:spacing w:after="0"/>
        <w:ind w:left="0"/>
        <w:jc w:val="both"/>
      </w:pPr>
      <w:r>
        <w:rPr>
          <w:rFonts w:ascii="Times New Roman"/>
          <w:b w:val="false"/>
          <w:i w:val="false"/>
          <w:color w:val="000000"/>
          <w:sz w:val="28"/>
        </w:rPr>
        <w:t>
      1 және 4-тармақтарда бір ай ішіндегі мерзімді баспа басылымының жиынтық апталық таралымының саны әртүрлі болған жағдайда, есепке қайсысы ең көп сол алынады;</w:t>
      </w:r>
    </w:p>
    <w:p>
      <w:pPr>
        <w:spacing w:after="0"/>
        <w:ind w:left="0"/>
        <w:jc w:val="both"/>
      </w:pPr>
      <w:r>
        <w:rPr>
          <w:rFonts w:ascii="Times New Roman"/>
          <w:b w:val="false"/>
          <w:i w:val="false"/>
          <w:color w:val="000000"/>
          <w:sz w:val="28"/>
        </w:rPr>
        <w:t>
      2 және 6-тармақтарда әртүрлі әлеуметтік желілердің аккаунттарында жазушылардың саны әртүрлі болған жағдайда, есепке қайсысы көп сол алынады;</w:t>
      </w:r>
    </w:p>
    <w:p>
      <w:pPr>
        <w:spacing w:after="0"/>
        <w:ind w:left="0"/>
        <w:jc w:val="both"/>
      </w:pPr>
      <w:r>
        <w:rPr>
          <w:rFonts w:ascii="Times New Roman"/>
          <w:b w:val="false"/>
          <w:i w:val="false"/>
          <w:color w:val="000000"/>
          <w:sz w:val="28"/>
        </w:rPr>
        <w:t>
      8-тармақта мерзімді баспа басылымы қайта есепке алынған жағдайда, есепке бастапқы есепке қою күні алынады;</w:t>
      </w:r>
    </w:p>
    <w:p>
      <w:pPr>
        <w:spacing w:after="0"/>
        <w:ind w:left="0"/>
        <w:jc w:val="both"/>
      </w:pPr>
      <w:r>
        <w:rPr>
          <w:rFonts w:ascii="Times New Roman"/>
          <w:b w:val="false"/>
          <w:i w:val="false"/>
          <w:color w:val="000000"/>
          <w:sz w:val="28"/>
        </w:rPr>
        <w:t>
      10-тармақта газетте шығарылатын өнімдегі өңірлік контенттің көлемі әр түрлі болған жағдайда, есепке соңғы айдағы орташа арифметикалық мәні алынады.</w:t>
      </w:r>
    </w:p>
    <w:bookmarkStart w:name="z97" w:id="87"/>
    <w:p>
      <w:pPr>
        <w:spacing w:after="0"/>
        <w:ind w:left="0"/>
        <w:jc w:val="left"/>
      </w:pPr>
      <w:r>
        <w:rPr>
          <w:rFonts w:ascii="Times New Roman"/>
          <w:b/>
          <w:i w:val="false"/>
          <w:color w:val="000000"/>
        </w:rPr>
        <w:t xml:space="preserve"> Облыстар үшін мемлекеттік ақпараттық саясатты жүргізу бойынша мемлекеттік тапсырысты орындау үшін интернет-ресурстарды айқындауға арналған балдық бағалау</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2999"/>
        <w:gridCol w:w="8488"/>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компанияны сипаттайтын аспектілер</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Кірушілер саны (бірегей пайдаланушылар)</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1-ден 80000-ға дейін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80001-ден 160000-ға дейін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160 001-ден 240000-ға дейін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240 001-ден 320000-ға дейін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320 001 және одан жоғары - 5</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қосымшаның болуы немесе болмауы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бар-1</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шығармашылық және журналистік блоктар қызметкерлерінің сандық құрамы (жиынтығында)</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 адамға дейін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6 адамға дейін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9 адамға дейін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12 адамға дейін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және одан да астам адам - 5</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өнім шығарудың техникалық мүмкіндігі</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- 1</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желісінің аккаунтына жазылушылар саны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1-ден 30 000-ға дейін жазылушы – 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30 001-ден 60 000-ға дейін жазылушы – 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60 001-ден 90 000-ға дейін жазылушы – 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90 001-ден 120 000-ға дейін жазылушы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120 001 және одан көп жазылушы – 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Тақырыптық бағыттарды жария ету жөніндегі шығармашылық ұсыныстарды қалай бағалайсыз?</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нашар - 0 </w:t>
            </w:r>
            <w:r>
              <w:br/>
            </w:r>
            <w:r>
              <w:rPr>
                <w:rFonts w:ascii="Times New Roman"/>
                <w:b w:val="false"/>
                <w:i w:val="false"/>
                <w:color w:val="000000"/>
                <w:sz w:val="20"/>
              </w:rPr>
              <w:t xml:space="preserve">
қанағаттанарлықсыз - 1 </w:t>
            </w:r>
            <w:r>
              <w:br/>
            </w:r>
            <w:r>
              <w:rPr>
                <w:rFonts w:ascii="Times New Roman"/>
                <w:b w:val="false"/>
                <w:i w:val="false"/>
                <w:color w:val="000000"/>
                <w:sz w:val="20"/>
              </w:rPr>
              <w:t>
қанағаттанарлық – 2</w:t>
            </w:r>
            <w:r>
              <w:br/>
            </w:r>
            <w:r>
              <w:rPr>
                <w:rFonts w:ascii="Times New Roman"/>
                <w:b w:val="false"/>
                <w:i w:val="false"/>
                <w:color w:val="000000"/>
                <w:sz w:val="20"/>
              </w:rPr>
              <w:t xml:space="preserve">
жақсы - 3 </w:t>
            </w:r>
            <w:r>
              <w:br/>
            </w:r>
            <w:r>
              <w:rPr>
                <w:rFonts w:ascii="Times New Roman"/>
                <w:b w:val="false"/>
                <w:i w:val="false"/>
                <w:color w:val="000000"/>
                <w:sz w:val="20"/>
              </w:rPr>
              <w:t>
өте жақсы - 4</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5-тармақта әртүрлі әлеуметтік желілердің аккаунттарында жазушылардың саны әртүрлі болған жағдайда, есепке қайсысы көп сол алынады.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өңірлік</w:t>
            </w:r>
            <w:r>
              <w:br/>
            </w:r>
            <w:r>
              <w:rPr>
                <w:rFonts w:ascii="Times New Roman"/>
                <w:b w:val="false"/>
                <w:i w:val="false"/>
                <w:color w:val="000000"/>
                <w:sz w:val="20"/>
              </w:rPr>
              <w:t>деңгейлерде мемлекеттік</w:t>
            </w:r>
            <w:r>
              <w:br/>
            </w:r>
            <w:r>
              <w:rPr>
                <w:rFonts w:ascii="Times New Roman"/>
                <w:b w:val="false"/>
                <w:i w:val="false"/>
                <w:color w:val="000000"/>
                <w:sz w:val="20"/>
              </w:rPr>
              <w:t>ақпараттық саясатты жүргізу</w:t>
            </w:r>
            <w:r>
              <w:br/>
            </w:r>
            <w:r>
              <w:rPr>
                <w:rFonts w:ascii="Times New Roman"/>
                <w:b w:val="false"/>
                <w:i w:val="false"/>
                <w:color w:val="000000"/>
                <w:sz w:val="20"/>
              </w:rPr>
              <w:t>жөніндегі мемлекеттік</w:t>
            </w:r>
            <w:r>
              <w:br/>
            </w:r>
            <w:r>
              <w:rPr>
                <w:rFonts w:ascii="Times New Roman"/>
                <w:b w:val="false"/>
                <w:i w:val="false"/>
                <w:color w:val="000000"/>
                <w:sz w:val="20"/>
              </w:rPr>
              <w:t>тапсырысты орналастыру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99" w:id="88"/>
    <w:p>
      <w:pPr>
        <w:spacing w:after="0"/>
        <w:ind w:left="0"/>
        <w:jc w:val="left"/>
      </w:pPr>
      <w:r>
        <w:rPr>
          <w:rFonts w:ascii="Times New Roman"/>
          <w:b/>
          <w:i w:val="false"/>
          <w:color w:val="000000"/>
        </w:rPr>
        <w:t xml:space="preserve"> Республикалық маңызы бар қалалар, астана үшін мемлекеттік ақпараттық саясатты жүргізу жөніндегі мемлекеттік тапсырыс көрсетуге телеарналарды айқындауға арналған балдық бағалау</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2761"/>
        <w:gridCol w:w="1088"/>
        <w:gridCol w:w="7702"/>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компанияны сипаттайтын аспектілер</w:t>
            </w:r>
          </w:p>
        </w:tc>
      </w:tr>
      <w:tr>
        <w:trPr>
          <w:trHeight w:val="30" w:hRule="atLeast"/>
        </w:trPr>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шығармашылық және журналистік блоктар қызметкерлерінің сандық құрамы (жиынтығында)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адамнан 10 адамға дейін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адамнан 20 адамнға дейін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адамнан 30 адамға дейін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адамнан 40 адамға дейін – 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адам және одан да астам - 5</w:t>
            </w:r>
          </w:p>
        </w:tc>
      </w:tr>
      <w:tr>
        <w:trPr>
          <w:trHeight w:val="30" w:hRule="atLeast"/>
        </w:trPr>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өндірісіндегі контенттің хабар таратуының апта сайынғы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дан 20% - ға дейін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дан 30% - ға дейін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дан 40% - ға дейін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дан 50% - ға дейін - 4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және одан жоғары - 5</w:t>
            </w:r>
          </w:p>
        </w:tc>
      </w:tr>
      <w:tr>
        <w:trPr>
          <w:trHeight w:val="30" w:hRule="atLeast"/>
        </w:trPr>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Шығарылған аудио өнім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Телесериалдар</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3-ке дейін – 1</w:t>
            </w:r>
            <w:r>
              <w:br/>
            </w:r>
            <w:r>
              <w:rPr>
                <w:rFonts w:ascii="Times New Roman"/>
                <w:b w:val="false"/>
                <w:i w:val="false"/>
                <w:color w:val="000000"/>
                <w:sz w:val="20"/>
              </w:rPr>
              <w:t>
4 және одан жоғары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фильмдер</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3-ке дейін – 1</w:t>
            </w:r>
            <w:r>
              <w:br/>
            </w:r>
            <w:r>
              <w:rPr>
                <w:rFonts w:ascii="Times New Roman"/>
                <w:b w:val="false"/>
                <w:i w:val="false"/>
                <w:color w:val="000000"/>
                <w:sz w:val="20"/>
              </w:rPr>
              <w:t>
4 және одан жоғары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3-ке дейін – 1</w:t>
            </w:r>
            <w:r>
              <w:br/>
            </w:r>
            <w:r>
              <w:rPr>
                <w:rFonts w:ascii="Times New Roman"/>
                <w:b w:val="false"/>
                <w:i w:val="false"/>
                <w:color w:val="000000"/>
                <w:sz w:val="20"/>
              </w:rPr>
              <w:t>
4 және одан жоғары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Бейнероликтер</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10-ға дейін – 1</w:t>
            </w:r>
            <w:r>
              <w:br/>
            </w:r>
            <w:r>
              <w:rPr>
                <w:rFonts w:ascii="Times New Roman"/>
                <w:b w:val="false"/>
                <w:i w:val="false"/>
                <w:color w:val="000000"/>
                <w:sz w:val="20"/>
              </w:rPr>
              <w:t>
11 және одан жоғары - 2</w:t>
            </w:r>
          </w:p>
        </w:tc>
      </w:tr>
      <w:tr>
        <w:trPr>
          <w:trHeight w:val="30" w:hRule="atLeast"/>
        </w:trPr>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Телеарнаның интернет-ресурсы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- 1</w:t>
            </w:r>
          </w:p>
        </w:tc>
      </w:tr>
      <w:tr>
        <w:trPr>
          <w:trHeight w:val="30" w:hRule="atLeast"/>
        </w:trPr>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желінің аккаунтына жазылушылар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100 000-ға дейін жазылушы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100 001-ден 300 000-ға дейін жазылушы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300 001-ден 800 000-ға дейін жазылушы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800 001-ден 1 000 000-ға дейін жазылушы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1 000 001 және одан да астам жазылушы – 5 </w:t>
            </w:r>
          </w:p>
        </w:tc>
      </w:tr>
      <w:tr>
        <w:trPr>
          <w:trHeight w:val="30" w:hRule="atLeast"/>
        </w:trPr>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контенттің күн сайынғы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дан 20% - ға дейін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дан 30% - ға дейін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дан 40% - ға дейін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дан 50% - ға дейін - 4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және одан жоғары - 5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өнімдерді шығару жөніндегі шығармашылық ұсыныстарды қалай бағалайсыз?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нашар - 0 </w:t>
            </w:r>
            <w:r>
              <w:br/>
            </w:r>
            <w:r>
              <w:rPr>
                <w:rFonts w:ascii="Times New Roman"/>
                <w:b w:val="false"/>
                <w:i w:val="false"/>
                <w:color w:val="000000"/>
                <w:sz w:val="20"/>
              </w:rPr>
              <w:t xml:space="preserve">
қанағаттанарлықсыз - 1 </w:t>
            </w:r>
            <w:r>
              <w:br/>
            </w:r>
            <w:r>
              <w:rPr>
                <w:rFonts w:ascii="Times New Roman"/>
                <w:b w:val="false"/>
                <w:i w:val="false"/>
                <w:color w:val="000000"/>
                <w:sz w:val="20"/>
              </w:rPr>
              <w:t>
қанағаттанарлық – 2</w:t>
            </w:r>
            <w:r>
              <w:br/>
            </w:r>
            <w:r>
              <w:rPr>
                <w:rFonts w:ascii="Times New Roman"/>
                <w:b w:val="false"/>
                <w:i w:val="false"/>
                <w:color w:val="000000"/>
                <w:sz w:val="20"/>
              </w:rPr>
              <w:t xml:space="preserve">
жақсы - 3 </w:t>
            </w:r>
            <w:r>
              <w:br/>
            </w:r>
            <w:r>
              <w:rPr>
                <w:rFonts w:ascii="Times New Roman"/>
                <w:b w:val="false"/>
                <w:i w:val="false"/>
                <w:color w:val="000000"/>
                <w:sz w:val="20"/>
              </w:rPr>
              <w:t>
өте жақсы - 4</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2-тармақта өзі өндіретін контенттің апта сайынғы хабар тарату көлемі әртүрлі болған жағдайда, соңғы екі тоқсандағы орташа арифметикалық мәні есепке алынады. 3-тармақта шығарылған аудиовизуалды өнімге бағалаудың әрбір өлшемшарты бойынша дербес балл беріледі, қандай да бір өлшемшарт бойынша шығарылған аудио өнім болмаса нөл балл беріледі.</w:t>
      </w:r>
    </w:p>
    <w:p>
      <w:pPr>
        <w:spacing w:after="0"/>
        <w:ind w:left="0"/>
        <w:jc w:val="both"/>
      </w:pPr>
      <w:r>
        <w:rPr>
          <w:rFonts w:ascii="Times New Roman"/>
          <w:b w:val="false"/>
          <w:i w:val="false"/>
          <w:color w:val="000000"/>
          <w:sz w:val="28"/>
        </w:rPr>
        <w:t>
      3-тармақ бойынша жалпы баға берілген ішкі балдарды ескере отырып, оларды қосу арқылы шығарылады.</w:t>
      </w:r>
    </w:p>
    <w:p>
      <w:pPr>
        <w:spacing w:after="0"/>
        <w:ind w:left="0"/>
        <w:jc w:val="both"/>
      </w:pPr>
      <w:r>
        <w:rPr>
          <w:rFonts w:ascii="Times New Roman"/>
          <w:b w:val="false"/>
          <w:i w:val="false"/>
          <w:color w:val="000000"/>
          <w:sz w:val="28"/>
        </w:rPr>
        <w:t>
      5-тармақта әртүрлі әлеуметтік желілердің аккаунттарында жазушылардың саны әртүрлі болған жағдайда, есепке қайсысы көп сол алынады;</w:t>
      </w:r>
    </w:p>
    <w:p>
      <w:pPr>
        <w:spacing w:after="0"/>
        <w:ind w:left="0"/>
        <w:jc w:val="both"/>
      </w:pPr>
      <w:r>
        <w:rPr>
          <w:rFonts w:ascii="Times New Roman"/>
          <w:b w:val="false"/>
          <w:i w:val="false"/>
          <w:color w:val="000000"/>
          <w:sz w:val="28"/>
        </w:rPr>
        <w:t>
      6-тармақта өңірлік контенттің күн сайынғы көлемі әртүрлі болған жағдайда, есепке соңғы айдағы орташа арифметикалық мән алынады.</w:t>
      </w:r>
    </w:p>
    <w:bookmarkStart w:name="z100" w:id="89"/>
    <w:p>
      <w:pPr>
        <w:spacing w:after="0"/>
        <w:ind w:left="0"/>
        <w:jc w:val="left"/>
      </w:pPr>
      <w:r>
        <w:rPr>
          <w:rFonts w:ascii="Times New Roman"/>
          <w:b/>
          <w:i w:val="false"/>
          <w:color w:val="000000"/>
        </w:rPr>
        <w:t xml:space="preserve"> Республикалық маңызы бар қалалар, астана үшін мемлекеттік ақпараттық саясатты жүргізу бойынша мемлекеттік тапсырысты орындау үшін радиоарналарды айқындауға арналған балдық бағалау</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3752"/>
        <w:gridCol w:w="688"/>
        <w:gridCol w:w="7047"/>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компанияны сипаттайтын аспектілер</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мен астананың аумағында радиоарнаның хабар таратуын аналогтік эфирлік хабар тарату арқылы қамту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 дан 10 % - ға дейін хабар тарату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 дан 15 % - ға дейін хабар тарату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 дан 30% - ға дейін хабар тарату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 - дан 40% - ға дейін хабар тарату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 және одан да астам хабар тарату - 5</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Радиоарнаның интернет-ресурсы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- 1</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желінің аккаунтына жазылушылар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1 000-ға дейін жазылушы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 ден 3 000-ға дейін жазылушы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3 001-ден 8 000-ға дейін жазылушы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8 001-ден 10 000-ға дейін жазылушы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10 001 және одан да астам жазылушы - 5</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аудио өнім</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Радиобағдарламалар</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3-ке дейін – 1</w:t>
            </w:r>
            <w:r>
              <w:br/>
            </w:r>
            <w:r>
              <w:rPr>
                <w:rFonts w:ascii="Times New Roman"/>
                <w:b w:val="false"/>
                <w:i w:val="false"/>
                <w:color w:val="000000"/>
                <w:sz w:val="20"/>
              </w:rPr>
              <w:t>
4-тен 6-ға дейін – 2</w:t>
            </w:r>
            <w:r>
              <w:br/>
            </w:r>
            <w:r>
              <w:rPr>
                <w:rFonts w:ascii="Times New Roman"/>
                <w:b w:val="false"/>
                <w:i w:val="false"/>
                <w:color w:val="000000"/>
                <w:sz w:val="20"/>
              </w:rPr>
              <w:t>
7-ден 9-ға дейін – 3</w:t>
            </w:r>
            <w:r>
              <w:br/>
            </w:r>
            <w:r>
              <w:rPr>
                <w:rFonts w:ascii="Times New Roman"/>
                <w:b w:val="false"/>
                <w:i w:val="false"/>
                <w:color w:val="000000"/>
                <w:sz w:val="20"/>
              </w:rPr>
              <w:t>
10 және одан жоғары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Аудиожинглер</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3-ке дейін – 1</w:t>
            </w:r>
            <w:r>
              <w:br/>
            </w:r>
            <w:r>
              <w:rPr>
                <w:rFonts w:ascii="Times New Roman"/>
                <w:b w:val="false"/>
                <w:i w:val="false"/>
                <w:color w:val="000000"/>
                <w:sz w:val="20"/>
              </w:rPr>
              <w:t>
4-тен 6-ға дейін – 2</w:t>
            </w:r>
            <w:r>
              <w:br/>
            </w:r>
            <w:r>
              <w:rPr>
                <w:rFonts w:ascii="Times New Roman"/>
                <w:b w:val="false"/>
                <w:i w:val="false"/>
                <w:color w:val="000000"/>
                <w:sz w:val="20"/>
              </w:rPr>
              <w:t>
7-ден 9-ға дейін – 3</w:t>
            </w:r>
            <w:r>
              <w:br/>
            </w:r>
            <w:r>
              <w:rPr>
                <w:rFonts w:ascii="Times New Roman"/>
                <w:b w:val="false"/>
                <w:i w:val="false"/>
                <w:color w:val="000000"/>
                <w:sz w:val="20"/>
              </w:rPr>
              <w:t>
10 және одан жоғары - 4</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шығармашылық және журналистік блоктар қызметкерлерінің сандық құрамы (жиынтығында)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адамға дейін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15 адамға дейін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20 адамға дейін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21-ден 30 адамға дейін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және одан да астам адам – 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өнімдерді шығару жөніндегі шығармашылық ұсыныстарды қалай бағалайсыз?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нашар - 0 </w:t>
            </w:r>
            <w:r>
              <w:br/>
            </w:r>
            <w:r>
              <w:rPr>
                <w:rFonts w:ascii="Times New Roman"/>
                <w:b w:val="false"/>
                <w:i w:val="false"/>
                <w:color w:val="000000"/>
                <w:sz w:val="20"/>
              </w:rPr>
              <w:t xml:space="preserve">
қанағаттанарлықсыз - 1 </w:t>
            </w:r>
            <w:r>
              <w:br/>
            </w:r>
            <w:r>
              <w:rPr>
                <w:rFonts w:ascii="Times New Roman"/>
                <w:b w:val="false"/>
                <w:i w:val="false"/>
                <w:color w:val="000000"/>
                <w:sz w:val="20"/>
              </w:rPr>
              <w:t>
қанағаттанарлық – 2</w:t>
            </w:r>
            <w:r>
              <w:br/>
            </w:r>
            <w:r>
              <w:rPr>
                <w:rFonts w:ascii="Times New Roman"/>
                <w:b w:val="false"/>
                <w:i w:val="false"/>
                <w:color w:val="000000"/>
                <w:sz w:val="20"/>
              </w:rPr>
              <w:t xml:space="preserve">
жақсы - 3 </w:t>
            </w:r>
            <w:r>
              <w:br/>
            </w:r>
            <w:r>
              <w:rPr>
                <w:rFonts w:ascii="Times New Roman"/>
                <w:b w:val="false"/>
                <w:i w:val="false"/>
                <w:color w:val="000000"/>
                <w:sz w:val="20"/>
              </w:rPr>
              <w:t>
өте жақсы - 4</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3-тармақта әртүрлі әлеуметтік желілердің аккаунттарында жазушылардың саны әртүрлі болған жағдайда, есепке қайсысы көп сол алынады.</w:t>
      </w:r>
    </w:p>
    <w:p>
      <w:pPr>
        <w:spacing w:after="0"/>
        <w:ind w:left="0"/>
        <w:jc w:val="both"/>
      </w:pPr>
      <w:r>
        <w:rPr>
          <w:rFonts w:ascii="Times New Roman"/>
          <w:b w:val="false"/>
          <w:i w:val="false"/>
          <w:color w:val="000000"/>
          <w:sz w:val="28"/>
        </w:rPr>
        <w:t>
      4-тармақта шығарылған аудио өнімге бағалаудың әрбір өлшемшарты бойынша дербес балл беріледі, қандай да бір өлшемшарт бойынша шығарылған аудио өнім болмаса нөл балл беріледі. 4-тармақ бойынша жалпы баға берілген ішкі балдарды ескере отырып, оларды қосу арқылы шығарылады.</w:t>
      </w:r>
    </w:p>
    <w:bookmarkStart w:name="z101" w:id="90"/>
    <w:p>
      <w:pPr>
        <w:spacing w:after="0"/>
        <w:ind w:left="0"/>
        <w:jc w:val="left"/>
      </w:pPr>
      <w:r>
        <w:rPr>
          <w:rFonts w:ascii="Times New Roman"/>
          <w:b/>
          <w:i w:val="false"/>
          <w:color w:val="000000"/>
        </w:rPr>
        <w:t xml:space="preserve"> Республикалық маңызы бар қалалар, астана үшін мемлекеттік ақпараттық саясатты жүргізу жөніндегі мемлекеттік тапсырысты көрсетуге мерзімді баспа басылымдарын айқындауға арналған балдық бағалау</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4"/>
        <w:gridCol w:w="2945"/>
        <w:gridCol w:w="7671"/>
      </w:tblGrid>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компанияны сипаттайтын аспектілер</w:t>
            </w:r>
          </w:p>
        </w:tc>
      </w:tr>
      <w:tr>
        <w:trPr>
          <w:trHeight w:val="30" w:hRule="atLeast"/>
        </w:trPr>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Газеттің жиынтық апталық таралымы</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3000 данаға дейін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3001-ден 10 000 данаға дейін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10 001-ден 20 000 данаға дейін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20 001-ден 30 000 данаға дейін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30 001 дана және одан жоғары - 5</w:t>
            </w:r>
          </w:p>
        </w:tc>
      </w:tr>
      <w:tr>
        <w:trPr>
          <w:trHeight w:val="30" w:hRule="atLeast"/>
        </w:trPr>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Газеттің әлеуметтік желісінің аккаунтына жазылушылар саны</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5 000-ға дейін жазылушы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5 001-ден 10 000-ға дейін жазылушы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10 001-ден 15 000-ға дейін жазылушы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15001-ден 20 000-ға дейін жазылушы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20 001 және одан да астам жазылушы - 5</w:t>
            </w:r>
          </w:p>
        </w:tc>
      </w:tr>
      <w:tr>
        <w:trPr>
          <w:trHeight w:val="30" w:hRule="atLeast"/>
        </w:trPr>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Газетті шығару мерзімділігі</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1 рет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2 рет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3 рет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рет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және одан көп- 5</w:t>
            </w:r>
          </w:p>
        </w:tc>
      </w:tr>
      <w:tr>
        <w:trPr>
          <w:trHeight w:val="30" w:hRule="atLeast"/>
        </w:trPr>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Журналдың жиынтық апталық таралымы</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2 000 данаға дейін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2 001-ден 3 000 данаға дейін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3 001-ден 4000 данаға дейін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4 001-ден 5000 данаға дейін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5 001 және одан көп дана - 5</w:t>
            </w:r>
          </w:p>
        </w:tc>
      </w:tr>
      <w:tr>
        <w:trPr>
          <w:trHeight w:val="30" w:hRule="atLeast"/>
        </w:trPr>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 басылымының интернет-ресурсы</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- 1</w:t>
            </w:r>
          </w:p>
        </w:tc>
      </w:tr>
      <w:tr>
        <w:trPr>
          <w:trHeight w:val="30" w:hRule="atLeast"/>
        </w:trPr>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Журналдың әлеуметтік желісінің аккаунтына жазылушылар саны</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 жоқ - 0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300-ға дейін жазылушы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301-ден 500-ге дейін жазылушы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501-ден 1000-ға дейін жазылушы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және одан да астам жазылушы – 4</w:t>
            </w:r>
          </w:p>
        </w:tc>
      </w:tr>
      <w:tr>
        <w:trPr>
          <w:trHeight w:val="30" w:hRule="atLeast"/>
        </w:trPr>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 шығару мерзімділігі</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айда 1 рет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2 рет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3 рет - 5</w:t>
            </w:r>
          </w:p>
        </w:tc>
      </w:tr>
      <w:tr>
        <w:trPr>
          <w:trHeight w:val="30" w:hRule="atLeast"/>
        </w:trPr>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 басылымын есепке қою немесе қайта есепке қою мерзімі</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3 жылға дейін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жылдан 6 жылға дейін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жылдан 9 жылға дейін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жылдан 12 жылға дейін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және одан да астам жыл - 5</w:t>
            </w:r>
          </w:p>
        </w:tc>
      </w:tr>
      <w:tr>
        <w:trPr>
          <w:trHeight w:val="30" w:hRule="atLeast"/>
        </w:trPr>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шығармашылық және журналистік блоктар қызметкерлерінің сандық құрамы (жиынтығында)</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 адамға дейін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6 адамға дейін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9 адамға дейін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12 адамға дейін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және одан да астам адам - 5</w:t>
            </w:r>
          </w:p>
        </w:tc>
      </w:tr>
      <w:tr>
        <w:trPr>
          <w:trHeight w:val="30" w:hRule="atLeast"/>
        </w:trPr>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 шығарылатын өнімдегі өңірлік контенттің көлемі</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дан 20% - ға дейін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дан 30% - ға дейін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дан 40% - ға дейін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дан 50% - ға дейін - 4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және одан жоғары - 5</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Тақырыптық бағыттарды жария ету жөніндегі шығармашылық ұсыныстарды қалай бағалайсыз?</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нашар - 0 </w:t>
            </w:r>
            <w:r>
              <w:br/>
            </w:r>
            <w:r>
              <w:rPr>
                <w:rFonts w:ascii="Times New Roman"/>
                <w:b w:val="false"/>
                <w:i w:val="false"/>
                <w:color w:val="000000"/>
                <w:sz w:val="20"/>
              </w:rPr>
              <w:t xml:space="preserve">
қанағаттанарлықсыз - 1 </w:t>
            </w:r>
            <w:r>
              <w:br/>
            </w:r>
            <w:r>
              <w:rPr>
                <w:rFonts w:ascii="Times New Roman"/>
                <w:b w:val="false"/>
                <w:i w:val="false"/>
                <w:color w:val="000000"/>
                <w:sz w:val="20"/>
              </w:rPr>
              <w:t>
қанағаттанарлық – 2</w:t>
            </w:r>
            <w:r>
              <w:br/>
            </w:r>
            <w:r>
              <w:rPr>
                <w:rFonts w:ascii="Times New Roman"/>
                <w:b w:val="false"/>
                <w:i w:val="false"/>
                <w:color w:val="000000"/>
                <w:sz w:val="20"/>
              </w:rPr>
              <w:t xml:space="preserve">
жақсы - 3 </w:t>
            </w:r>
            <w:r>
              <w:br/>
            </w:r>
            <w:r>
              <w:rPr>
                <w:rFonts w:ascii="Times New Roman"/>
                <w:b w:val="false"/>
                <w:i w:val="false"/>
                <w:color w:val="000000"/>
                <w:sz w:val="20"/>
              </w:rPr>
              <w:t>
өте жақсы - 4</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газеттер мен журналдарға қолданылады;</w:t>
      </w:r>
    </w:p>
    <w:p>
      <w:pPr>
        <w:spacing w:after="0"/>
        <w:ind w:left="0"/>
        <w:jc w:val="both"/>
      </w:pPr>
      <w:r>
        <w:rPr>
          <w:rFonts w:ascii="Times New Roman"/>
          <w:b w:val="false"/>
          <w:i w:val="false"/>
          <w:color w:val="000000"/>
          <w:sz w:val="28"/>
        </w:rPr>
        <w:t>
      1 және 4-тармақтарда бір ай ішіндегі мерзімді баспа басылымының жиынтық апталық таралымының саны әртүрлі болған жағдайда, есепке қайсысы ең көп сол алынады;</w:t>
      </w:r>
    </w:p>
    <w:p>
      <w:pPr>
        <w:spacing w:after="0"/>
        <w:ind w:left="0"/>
        <w:jc w:val="both"/>
      </w:pPr>
      <w:r>
        <w:rPr>
          <w:rFonts w:ascii="Times New Roman"/>
          <w:b w:val="false"/>
          <w:i w:val="false"/>
          <w:color w:val="000000"/>
          <w:sz w:val="28"/>
        </w:rPr>
        <w:t>
      2 және 6-тармақтарда әртүрлі әлеуметтік желілердің аккаунттарында жазушылардың саны әртүрлі болған жағдайда, есепке қайсысы көп сол алынады;</w:t>
      </w:r>
    </w:p>
    <w:p>
      <w:pPr>
        <w:spacing w:after="0"/>
        <w:ind w:left="0"/>
        <w:jc w:val="both"/>
      </w:pPr>
      <w:r>
        <w:rPr>
          <w:rFonts w:ascii="Times New Roman"/>
          <w:b w:val="false"/>
          <w:i w:val="false"/>
          <w:color w:val="000000"/>
          <w:sz w:val="28"/>
        </w:rPr>
        <w:t>
      8-тармақта мерзімді баспа басылымы қайта есепке алынған жағдайда, есепке бастапқы есепке қою күні алынады;</w:t>
      </w:r>
    </w:p>
    <w:p>
      <w:pPr>
        <w:spacing w:after="0"/>
        <w:ind w:left="0"/>
        <w:jc w:val="both"/>
      </w:pPr>
      <w:r>
        <w:rPr>
          <w:rFonts w:ascii="Times New Roman"/>
          <w:b w:val="false"/>
          <w:i w:val="false"/>
          <w:color w:val="000000"/>
          <w:sz w:val="28"/>
        </w:rPr>
        <w:t>
      10-тармақта газетте шығарылатын өнімдегі өңірлік контенттің көлемі әртүрлі болған жағдайда есепке соңғы айдағы орташа арифметикалық мәні алынады.</w:t>
      </w:r>
    </w:p>
    <w:bookmarkStart w:name="z102" w:id="91"/>
    <w:p>
      <w:pPr>
        <w:spacing w:after="0"/>
        <w:ind w:left="0"/>
        <w:jc w:val="left"/>
      </w:pPr>
      <w:r>
        <w:rPr>
          <w:rFonts w:ascii="Times New Roman"/>
          <w:b/>
          <w:i w:val="false"/>
          <w:color w:val="000000"/>
        </w:rPr>
        <w:t xml:space="preserve"> Республикалық маңызы бар қалалар, астана үшін мемлекеттік ақпараттық саясатты жүргізу бойынша мемлекеттік тапсырысты орындау үшін интернет-ресурстарды айқындауға арналған балдық бағалау</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627"/>
        <w:gridCol w:w="8960"/>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компанияны сипаттайтын аспектілер</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Кірушілер саны (бірегей пайдаланушылар)</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 ден 500 000-ге дейін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500 001-ден 1 000 000-ға дейін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1 000 001-ден 2 000 000-ға дейін- 3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2 000 001-ден 5 000 000-ға дейін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5 000 001 және одан да астам - 5</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қосымшаның болуы немесе болмауы</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бар-1</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шығармашылық және журналистік блоктар қызметкерлерінің сандық құрамы (жиынтығында)</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 адамға дейін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6 адамға дейін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9 адамға дейін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12 адамға дейін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және одан да астам адам - 5</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өнім шығарудың техникалық мүмкіндігі</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- 1</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желісінің аккаунтына жазылушылар саны</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1-ден 50 000-ға дейін жазылушы – 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50 001-ден 100 000-ға дейін жазылушы – 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100 001-ден 200 000-ға дейін жазылушы – 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200 001-ден 500 000-ға дейін жазылушы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500 001 және одан да астам жазылушы – 5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Тақырыптық бағыттарды жария ету жөніндегі шығармашылық ұсыныстарды қалай бағалайсыз?</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нашар - 0 </w:t>
            </w:r>
            <w:r>
              <w:br/>
            </w:r>
            <w:r>
              <w:rPr>
                <w:rFonts w:ascii="Times New Roman"/>
                <w:b w:val="false"/>
                <w:i w:val="false"/>
                <w:color w:val="000000"/>
                <w:sz w:val="20"/>
              </w:rPr>
              <w:t xml:space="preserve">
қанағаттанарлықсыз - 1 </w:t>
            </w:r>
            <w:r>
              <w:br/>
            </w:r>
            <w:r>
              <w:rPr>
                <w:rFonts w:ascii="Times New Roman"/>
                <w:b w:val="false"/>
                <w:i w:val="false"/>
                <w:color w:val="000000"/>
                <w:sz w:val="20"/>
              </w:rPr>
              <w:t>
қанағаттанарлық – 2</w:t>
            </w:r>
            <w:r>
              <w:br/>
            </w:r>
            <w:r>
              <w:rPr>
                <w:rFonts w:ascii="Times New Roman"/>
                <w:b w:val="false"/>
                <w:i w:val="false"/>
                <w:color w:val="000000"/>
                <w:sz w:val="20"/>
              </w:rPr>
              <w:t xml:space="preserve">
жақсы - 3 </w:t>
            </w:r>
            <w:r>
              <w:br/>
            </w:r>
            <w:r>
              <w:rPr>
                <w:rFonts w:ascii="Times New Roman"/>
                <w:b w:val="false"/>
                <w:i w:val="false"/>
                <w:color w:val="000000"/>
                <w:sz w:val="20"/>
              </w:rPr>
              <w:t>
өте жақсы - 4</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5-тармақта әртүрлі әлеуметтік желілердің аккаунттарында жазушылардың саны әртүрлі болған жағдайда, есепке қайсының саны көп сол алынады.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