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7a0ad" w14:textId="5b7a0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"Бағаларына мемлекеттік реттеу белгіленген мұнай өнімдерін бөлшек сауда арқылы өткізудің шекті бағаларын айқындау қағидаларын бекіту туралы" Қазақстан Республикасы Энергетика министрінің 2014 жылғы 8 желтоқсандағы № 184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21 маусымдағы № 204 бұйрығы. Қазақстан Республикасының Әділет министрлігінде 2021 жылғы 26 маусымда № 23188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"Бағаларына мемлекеттік реттеу белгіленген мұнай өнімдерін бөлшек сауда арқылы өткізудің шекті бағаларын айқындау қағидаларын бекіту туралы" Қазақстан Республикасы Энергетика министрінің 2014 жылғы 8 желтоқсандағы № 184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9960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Бағаларына мемлекеттік реттеу белгіленген мұнай өнімдерін бөлшек сауда арқылы өткізудің шекті бағаларын айқындау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21 маусымдағы</w:t>
            </w:r>
            <w:r>
              <w:br/>
            </w:r>
            <w:r>
              <w:rPr>
                <w:rFonts w:ascii="Times New Roman"/>
                <w:b w:val="false"/>
                <w:i w:val="false"/>
                <w:color w:val="000000"/>
                <w:sz w:val="20"/>
              </w:rPr>
              <w:t>№ 204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8 желтоқсандағы</w:t>
            </w:r>
            <w:r>
              <w:br/>
            </w:r>
            <w:r>
              <w:rPr>
                <w:rFonts w:ascii="Times New Roman"/>
                <w:b w:val="false"/>
                <w:i w:val="false"/>
                <w:color w:val="000000"/>
                <w:sz w:val="20"/>
              </w:rPr>
              <w:t>№ 184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Бағаларына мемлекеттік реттеу белгіленген мұнай өнімдерін бөлшек сауда арқылы </w:t>
      </w:r>
      <w:r>
        <w:rPr>
          <w:rFonts w:ascii="Times New Roman"/>
          <w:b/>
          <w:i w:val="false"/>
          <w:color w:val="000000"/>
        </w:rPr>
        <w:t>өткізудің шекті бағаларын айқындау қағидалары</w:t>
      </w:r>
    </w:p>
    <w:bookmarkEnd w:id="9"/>
    <w:bookmarkStart w:name="z14" w:id="10"/>
    <w:p>
      <w:pPr>
        <w:spacing w:after="0"/>
        <w:ind w:left="0"/>
        <w:jc w:val="both"/>
      </w:pPr>
      <w:r>
        <w:rPr>
          <w:rFonts w:ascii="Times New Roman"/>
          <w:b w:val="false"/>
          <w:i w:val="false"/>
          <w:color w:val="000000"/>
          <w:sz w:val="28"/>
        </w:rPr>
        <w:t xml:space="preserve">
      1. Осы Бағаларына мемлекеттік реттеу белгіленген мұнай өнімдерін бөлшек сауда арқылы өткізудің шекті бағаларын айқындау қағидалары (бұдан әрі – Қағидалар) "Мұнай өнімдерінің жекелеген түрлерін өндіруді және олардың айналымын мемлекеттік реттеу туралы" Қазақстан Республикасы Заңы (бұдан әрі – Заң) 7-бабының </w:t>
      </w:r>
      <w:r>
        <w:rPr>
          <w:rFonts w:ascii="Times New Roman"/>
          <w:b w:val="false"/>
          <w:i w:val="false"/>
          <w:color w:val="000000"/>
          <w:sz w:val="28"/>
        </w:rPr>
        <w:t>21-3) тармақшасына</w:t>
      </w:r>
      <w:r>
        <w:rPr>
          <w:rFonts w:ascii="Times New Roman"/>
          <w:b w:val="false"/>
          <w:i w:val="false"/>
          <w:color w:val="000000"/>
          <w:sz w:val="28"/>
        </w:rPr>
        <w:t xml:space="preserve"> сәйкес әзірленді және бағаларына мемлекеттік реттеу белгіленген мұнай өнімдерін бөлшек сауда арқылы өткізудің шекті бағаларын айқындау тәртібін белгілейді.</w:t>
      </w:r>
    </w:p>
    <w:bookmarkEnd w:id="10"/>
    <w:bookmarkStart w:name="z15"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1) баррельдендіру коэффициенті – өндірілген шикі мұнайдың тығыздығы мен температурасы ескеріле отырып, стандарттық өлшем шарттарына келтірілген өлшем бірлігін баррельден метрикалық тоннаға ауыстыру коэффициенті;</w:t>
      </w:r>
    </w:p>
    <w:p>
      <w:pPr>
        <w:spacing w:after="0"/>
        <w:ind w:left="0"/>
        <w:jc w:val="both"/>
      </w:pPr>
      <w:r>
        <w:rPr>
          <w:rFonts w:ascii="Times New Roman"/>
          <w:b w:val="false"/>
          <w:i w:val="false"/>
          <w:color w:val="000000"/>
          <w:sz w:val="28"/>
        </w:rPr>
        <w:t xml:space="preserve">
      2) мұнайдың әлемдік бағасы – Қазақстан Республикасы Үкіметінің 2009 жылғы 12 наурыздағы № 292 </w:t>
      </w:r>
      <w:r>
        <w:rPr>
          <w:rFonts w:ascii="Times New Roman"/>
          <w:b w:val="false"/>
          <w:i w:val="false"/>
          <w:color w:val="000000"/>
          <w:sz w:val="28"/>
        </w:rPr>
        <w:t>қаулысымен</w:t>
      </w:r>
      <w:r>
        <w:rPr>
          <w:rFonts w:ascii="Times New Roman"/>
          <w:b w:val="false"/>
          <w:i w:val="false"/>
          <w:color w:val="000000"/>
          <w:sz w:val="28"/>
        </w:rPr>
        <w:t xml:space="preserve"> бекітілген Нарықтық бағалар туралы ресми танылған ақпарат көздерінің тізбесіне (бұдан әрі – Тізбе) енгізілген ақпарат көздерінің негізінде тиісті кезеңде "Датированный Брент" (Вrent Dtd) стандартты сортының шетел валютасындағы орташа баға белгіленімі.</w:t>
      </w:r>
    </w:p>
    <w:p>
      <w:pPr>
        <w:spacing w:after="0"/>
        <w:ind w:left="0"/>
        <w:jc w:val="both"/>
      </w:pPr>
      <w:r>
        <w:rPr>
          <w:rFonts w:ascii="Times New Roman"/>
          <w:b w:val="false"/>
          <w:i w:val="false"/>
          <w:color w:val="000000"/>
          <w:sz w:val="28"/>
        </w:rPr>
        <w:t>
      Қағидаларда пайдаланылатын өзге де ұғымдар мен терминдер Қазақстан Республикасының заңнамасына сәйкес қолданылады.</w:t>
      </w:r>
    </w:p>
    <w:bookmarkStart w:name="z16" w:id="12"/>
    <w:p>
      <w:pPr>
        <w:spacing w:after="0"/>
        <w:ind w:left="0"/>
        <w:jc w:val="both"/>
      </w:pPr>
      <w:r>
        <w:rPr>
          <w:rFonts w:ascii="Times New Roman"/>
          <w:b w:val="false"/>
          <w:i w:val="false"/>
          <w:color w:val="000000"/>
          <w:sz w:val="28"/>
        </w:rPr>
        <w:t>
      3. Бағаларына мемлекеттік реттеу белгіленген мұнай өнімдерін бөлшек сауда арқылы өткізудің шекті бағасы мұнай өнімдерін өндіру саласындағы уәкілетті орган (бұдан әрі – уәкілетті орган) мынадай формуланың негізінде осы Қағидаларға қосымшаға сәйкес нысан бойынша әзірлейтін мұнайдың әлемдік бағасына байланысты мұнай өнімдерін бөлшек саудада өткізуге арналған шекті баға мәндері кестесінің (бұдан әрі – Кесте) негізінде айқындалады:</w:t>
      </w:r>
    </w:p>
    <w:bookmarkEnd w:id="12"/>
    <w:p>
      <w:pPr>
        <w:spacing w:after="0"/>
        <w:ind w:left="0"/>
        <w:jc w:val="both"/>
      </w:pPr>
      <w:r>
        <w:rPr>
          <w:rFonts w:ascii="Times New Roman"/>
          <w:b w:val="false"/>
          <w:i w:val="false"/>
          <w:color w:val="000000"/>
          <w:sz w:val="28"/>
        </w:rPr>
        <w:t>
      P = [(P</w:t>
      </w:r>
      <w:r>
        <w:rPr>
          <w:rFonts w:ascii="Times New Roman"/>
          <w:b w:val="false"/>
          <w:i w:val="false"/>
          <w:color w:val="000000"/>
          <w:vertAlign w:val="subscript"/>
        </w:rPr>
        <w:t>Br</w:t>
      </w:r>
      <w:r>
        <w:rPr>
          <w:rFonts w:ascii="Times New Roman"/>
          <w:b w:val="false"/>
          <w:i w:val="false"/>
          <w:color w:val="000000"/>
          <w:sz w:val="28"/>
        </w:rPr>
        <w:t xml:space="preserve"> x L – TC</w:t>
      </w:r>
      <w:r>
        <w:rPr>
          <w:rFonts w:ascii="Times New Roman"/>
          <w:b w:val="false"/>
          <w:i w:val="false"/>
          <w:color w:val="000000"/>
          <w:vertAlign w:val="subscript"/>
        </w:rPr>
        <w:t>Ex</w:t>
      </w:r>
      <w:r>
        <w:rPr>
          <w:rFonts w:ascii="Times New Roman"/>
          <w:b w:val="false"/>
          <w:i w:val="false"/>
          <w:color w:val="000000"/>
          <w:sz w:val="28"/>
        </w:rPr>
        <w:t xml:space="preserve"> – ECD) x С + T + TC</w:t>
      </w:r>
      <w:r>
        <w:rPr>
          <w:rFonts w:ascii="Times New Roman"/>
          <w:b w:val="false"/>
          <w:i w:val="false"/>
          <w:color w:val="000000"/>
          <w:vertAlign w:val="subscript"/>
        </w:rPr>
        <w:t>Dom</w:t>
      </w:r>
      <w:r>
        <w:rPr>
          <w:rFonts w:ascii="Times New Roman"/>
          <w:b w:val="false"/>
          <w:i w:val="false"/>
          <w:color w:val="000000"/>
          <w:sz w:val="28"/>
        </w:rPr>
        <w:t xml:space="preserve"> + S + Opex + М] x K</w:t>
      </w:r>
      <w:r>
        <w:rPr>
          <w:rFonts w:ascii="Times New Roman"/>
          <w:b w:val="false"/>
          <w:i w:val="false"/>
          <w:color w:val="000000"/>
          <w:vertAlign w:val="subscript"/>
        </w:rPr>
        <w:t>i</w:t>
      </w:r>
      <w:r>
        <w:rPr>
          <w:rFonts w:ascii="Times New Roman"/>
          <w:b w:val="false"/>
          <w:i w:val="false"/>
          <w:color w:val="000000"/>
          <w:sz w:val="28"/>
        </w:rPr>
        <w:t xml:space="preserve"> x D, мұндағы:</w:t>
      </w:r>
    </w:p>
    <w:p>
      <w:pPr>
        <w:spacing w:after="0"/>
        <w:ind w:left="0"/>
        <w:jc w:val="both"/>
      </w:pPr>
      <w:r>
        <w:rPr>
          <w:rFonts w:ascii="Times New Roman"/>
          <w:b w:val="false"/>
          <w:i w:val="false"/>
          <w:color w:val="000000"/>
          <w:sz w:val="28"/>
        </w:rPr>
        <w:t>
      1) P – мұнай өнімінің тиісті түрінің бөлшек саудадағы шекті бағасының мәні;</w:t>
      </w:r>
    </w:p>
    <w:p>
      <w:pPr>
        <w:spacing w:after="0"/>
        <w:ind w:left="0"/>
        <w:jc w:val="both"/>
      </w:pPr>
      <w:r>
        <w:rPr>
          <w:rFonts w:ascii="Times New Roman"/>
          <w:b w:val="false"/>
          <w:i w:val="false"/>
          <w:color w:val="000000"/>
          <w:sz w:val="28"/>
        </w:rPr>
        <w:t>
      2) P</w:t>
      </w:r>
      <w:r>
        <w:rPr>
          <w:rFonts w:ascii="Times New Roman"/>
          <w:b w:val="false"/>
          <w:i w:val="false"/>
          <w:color w:val="000000"/>
          <w:vertAlign w:val="subscript"/>
        </w:rPr>
        <w:t>Br</w:t>
      </w:r>
      <w:r>
        <w:rPr>
          <w:rFonts w:ascii="Times New Roman"/>
          <w:b w:val="false"/>
          <w:i w:val="false"/>
          <w:color w:val="000000"/>
          <w:sz w:val="28"/>
        </w:rPr>
        <w:t xml:space="preserve"> – баррельдендіру коэффициенті бойынша ауыстырылған мұнайға әлемдік баға белгіленімі;</w:t>
      </w:r>
    </w:p>
    <w:p>
      <w:pPr>
        <w:spacing w:after="0"/>
        <w:ind w:left="0"/>
        <w:jc w:val="both"/>
      </w:pPr>
      <w:r>
        <w:rPr>
          <w:rFonts w:ascii="Times New Roman"/>
          <w:b w:val="false"/>
          <w:i w:val="false"/>
          <w:color w:val="000000"/>
          <w:sz w:val="28"/>
        </w:rPr>
        <w:t>
      3) L – мұнай баға белгіленімін коэффициентті есептеу кезеңіне дейін күнтізбелік екі жыл ішінде қалыптасқан мұнай өнімінің тиісті түрінің баға белгіленіме ауыстыру коэффициенті, ол мынадай формула бойынша есептеледі:</w:t>
      </w:r>
    </w:p>
    <w:p>
      <w:pPr>
        <w:spacing w:after="0"/>
        <w:ind w:left="0"/>
        <w:jc w:val="both"/>
      </w:pPr>
      <w:r>
        <w:rPr>
          <w:rFonts w:ascii="Times New Roman"/>
          <w:b w:val="false"/>
          <w:i w:val="false"/>
          <w:color w:val="000000"/>
          <w:sz w:val="28"/>
        </w:rPr>
        <w:t>
      L = P</w:t>
      </w:r>
      <w:r>
        <w:rPr>
          <w:rFonts w:ascii="Times New Roman"/>
          <w:b w:val="false"/>
          <w:i w:val="false"/>
          <w:color w:val="000000"/>
          <w:vertAlign w:val="subscript"/>
        </w:rPr>
        <w:t>Np</w:t>
      </w:r>
      <w:r>
        <w:rPr>
          <w:rFonts w:ascii="Times New Roman"/>
          <w:b w:val="false"/>
          <w:i w:val="false"/>
          <w:color w:val="000000"/>
          <w:sz w:val="28"/>
        </w:rPr>
        <w:t xml:space="preserve"> / P</w:t>
      </w:r>
      <w:r>
        <w:rPr>
          <w:rFonts w:ascii="Times New Roman"/>
          <w:b w:val="false"/>
          <w:i w:val="false"/>
          <w:color w:val="000000"/>
          <w:vertAlign w:val="subscript"/>
        </w:rPr>
        <w:t>Br</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Np</w:t>
      </w:r>
      <w:r>
        <w:rPr>
          <w:rFonts w:ascii="Times New Roman"/>
          <w:b w:val="false"/>
          <w:i w:val="false"/>
          <w:color w:val="000000"/>
          <w:sz w:val="28"/>
        </w:rPr>
        <w:t xml:space="preserve"> – Тізбеге енгізілген ақпарат көздерінің негізінде бағаларына мемлекеттік реттеу белгіленген мұнай өніміне сәйкес келетін мұнай өніміне әлемдік баға белгіленімі;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Br</w:t>
      </w:r>
      <w:r>
        <w:rPr>
          <w:rFonts w:ascii="Times New Roman"/>
          <w:b w:val="false"/>
          <w:i w:val="false"/>
          <w:color w:val="000000"/>
          <w:sz w:val="28"/>
        </w:rPr>
        <w:t xml:space="preserve"> – баррельдендіру коэффициенті бойынша ауыстырылған мұнайға әлемдік баға белгіленімі;</w:t>
      </w:r>
    </w:p>
    <w:p>
      <w:pPr>
        <w:spacing w:after="0"/>
        <w:ind w:left="0"/>
        <w:jc w:val="both"/>
      </w:pPr>
      <w:r>
        <w:rPr>
          <w:rFonts w:ascii="Times New Roman"/>
          <w:b w:val="false"/>
          <w:i w:val="false"/>
          <w:color w:val="000000"/>
          <w:sz w:val="28"/>
        </w:rPr>
        <w:t>
      4) ТС</w:t>
      </w:r>
      <w:r>
        <w:rPr>
          <w:rFonts w:ascii="Times New Roman"/>
          <w:b w:val="false"/>
          <w:i w:val="false"/>
          <w:color w:val="000000"/>
          <w:vertAlign w:val="subscript"/>
        </w:rPr>
        <w:t>Ех</w:t>
      </w:r>
      <w:r>
        <w:rPr>
          <w:rFonts w:ascii="Times New Roman"/>
          <w:b w:val="false"/>
          <w:i w:val="false"/>
          <w:color w:val="000000"/>
          <w:sz w:val="28"/>
        </w:rPr>
        <w:t xml:space="preserve"> – өзіне жалдауды (Новороссийск портынан FОВ Италия-Августа Жерорта теңізіне дейін теңіз танкерімен мұнай өнімдерін тасымалдау құны), ауыстырып тиеу шығыстарын (мұнай өнімдерін теміржол цистерналарынан құйып алу құны, порттағы қойма резервуарларына құю және қоймадан танкерге құю), Қазақстан Республикасының шекарасына дейін теміржол тасымалын (Новороссийск портынан Қазақстан Республикасының шекарасына дейін теміржол тасымалының құны) қамтитын мұнай өнімдерін Еуропа нарықтарынан (ҒОВ Италия) Қазақстан Республикасының шекарасына дейін жеткізу жөніндегі көліктік шығыстардың шартты орташа мәні;</w:t>
      </w:r>
    </w:p>
    <w:p>
      <w:pPr>
        <w:spacing w:after="0"/>
        <w:ind w:left="0"/>
        <w:jc w:val="both"/>
      </w:pPr>
      <w:r>
        <w:rPr>
          <w:rFonts w:ascii="Times New Roman"/>
          <w:b w:val="false"/>
          <w:i w:val="false"/>
          <w:color w:val="000000"/>
          <w:sz w:val="28"/>
        </w:rPr>
        <w:t xml:space="preserve">
      5) ECD – Қазақстан Республикасы Ұлттық экономика министрінің 2016 жылғы 17 ақпандағы № 81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13217 болып тіркелген) бекітілген Шикі мұнай мен мұнайдан өндірілген тауарларға әкету кедендік бажы мөлшерлемелерінің көлемін есептеу қағидаларына сәйкес формула бойынша есептелген мұнай өнімдерінің тиісті түріне кедендік әкету бажының мәні;</w:t>
      </w:r>
    </w:p>
    <w:p>
      <w:pPr>
        <w:spacing w:after="0"/>
        <w:ind w:left="0"/>
        <w:jc w:val="both"/>
      </w:pPr>
      <w:r>
        <w:rPr>
          <w:rFonts w:ascii="Times New Roman"/>
          <w:b w:val="false"/>
          <w:i w:val="false"/>
          <w:color w:val="000000"/>
          <w:sz w:val="28"/>
        </w:rPr>
        <w:t>
      6) С – Қазақстан Республикасы Ұлттық Банкінің бағамы бойынша теңгеге АҚШ долларының бағамы;</w:t>
      </w:r>
    </w:p>
    <w:p>
      <w:pPr>
        <w:spacing w:after="0"/>
        <w:ind w:left="0"/>
        <w:jc w:val="both"/>
      </w:pPr>
      <w:r>
        <w:rPr>
          <w:rFonts w:ascii="Times New Roman"/>
          <w:b w:val="false"/>
          <w:i w:val="false"/>
          <w:color w:val="000000"/>
          <w:sz w:val="28"/>
        </w:rPr>
        <w:t xml:space="preserve">
      7) Т –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бекітілген мұнай өнімінің тиісті бір түріне акциз және қосылған құн салығы;</w:t>
      </w:r>
    </w:p>
    <w:p>
      <w:pPr>
        <w:spacing w:after="0"/>
        <w:ind w:left="0"/>
        <w:jc w:val="both"/>
      </w:pPr>
      <w:r>
        <w:rPr>
          <w:rFonts w:ascii="Times New Roman"/>
          <w:b w:val="false"/>
          <w:i w:val="false"/>
          <w:color w:val="000000"/>
          <w:sz w:val="28"/>
        </w:rPr>
        <w:t>
      8) TC</w:t>
      </w:r>
      <w:r>
        <w:rPr>
          <w:rFonts w:ascii="Times New Roman"/>
          <w:b w:val="false"/>
          <w:i w:val="false"/>
          <w:color w:val="000000"/>
          <w:vertAlign w:val="subscript"/>
        </w:rPr>
        <w:t>Dom</w:t>
      </w:r>
      <w:r>
        <w:rPr>
          <w:rFonts w:ascii="Times New Roman"/>
          <w:b w:val="false"/>
          <w:i w:val="false"/>
          <w:color w:val="000000"/>
          <w:sz w:val="28"/>
        </w:rPr>
        <w:t xml:space="preserve"> – Қазақстан Республикасы бойынша теміржол көлігімен мұнай өнімдерін тасымалдау құнының орташа арифметикалық мәні;</w:t>
      </w:r>
    </w:p>
    <w:p>
      <w:pPr>
        <w:spacing w:after="0"/>
        <w:ind w:left="0"/>
        <w:jc w:val="both"/>
      </w:pPr>
      <w:r>
        <w:rPr>
          <w:rFonts w:ascii="Times New Roman"/>
          <w:b w:val="false"/>
          <w:i w:val="false"/>
          <w:color w:val="000000"/>
          <w:sz w:val="28"/>
        </w:rPr>
        <w:t>
      9) S – мұнай базасында мұнай өнімдерін сақтау бойынша 3% мөлшеріндегі шығыстар;</w:t>
      </w:r>
    </w:p>
    <w:p>
      <w:pPr>
        <w:spacing w:after="0"/>
        <w:ind w:left="0"/>
        <w:jc w:val="both"/>
      </w:pPr>
      <w:r>
        <w:rPr>
          <w:rFonts w:ascii="Times New Roman"/>
          <w:b w:val="false"/>
          <w:i w:val="false"/>
          <w:color w:val="000000"/>
          <w:sz w:val="28"/>
        </w:rPr>
        <w:t>
      10) О</w:t>
      </w:r>
      <w:r>
        <w:rPr>
          <w:rFonts w:ascii="Times New Roman"/>
          <w:b w:val="false"/>
          <w:i w:val="false"/>
          <w:color w:val="000000"/>
          <w:vertAlign w:val="subscript"/>
        </w:rPr>
        <w:t>рех</w:t>
      </w:r>
      <w:r>
        <w:rPr>
          <w:rFonts w:ascii="Times New Roman"/>
          <w:b w:val="false"/>
          <w:i w:val="false"/>
          <w:color w:val="000000"/>
          <w:sz w:val="28"/>
        </w:rPr>
        <w:t xml:space="preserve"> – мұнай өнімдері нарығына барлық қатысушылардың 10% мөлшеріндегі операциялық шығыстарының жиынтығы;</w:t>
      </w:r>
    </w:p>
    <w:p>
      <w:pPr>
        <w:spacing w:after="0"/>
        <w:ind w:left="0"/>
        <w:jc w:val="both"/>
      </w:pPr>
      <w:r>
        <w:rPr>
          <w:rFonts w:ascii="Times New Roman"/>
          <w:b w:val="false"/>
          <w:i w:val="false"/>
          <w:color w:val="000000"/>
          <w:sz w:val="28"/>
        </w:rPr>
        <w:t>
      11) М – мұнай өнімдері нарығына барлық қатысушылардың 15% мөлшеріндегі маржасы;</w:t>
      </w:r>
    </w:p>
    <w:p>
      <w:pPr>
        <w:spacing w:after="0"/>
        <w:ind w:left="0"/>
        <w:jc w:val="both"/>
      </w:pPr>
      <w:r>
        <w:rPr>
          <w:rFonts w:ascii="Times New Roman"/>
          <w:b w:val="false"/>
          <w:i w:val="false"/>
          <w:color w:val="000000"/>
          <w:sz w:val="28"/>
        </w:rPr>
        <w:t>
      12) K</w:t>
      </w:r>
      <w:r>
        <w:rPr>
          <w:rFonts w:ascii="Times New Roman"/>
          <w:b w:val="false"/>
          <w:i w:val="false"/>
          <w:color w:val="000000"/>
          <w:vertAlign w:val="subscript"/>
        </w:rPr>
        <w:t>i</w:t>
      </w:r>
      <w:r>
        <w:rPr>
          <w:rFonts w:ascii="Times New Roman"/>
          <w:b w:val="false"/>
          <w:i w:val="false"/>
          <w:color w:val="000000"/>
          <w:sz w:val="28"/>
        </w:rPr>
        <w:t xml:space="preserve"> – осы Қағидалардың 4-тармағына сәйкес айқындалатын коэффициент;</w:t>
      </w:r>
    </w:p>
    <w:p>
      <w:pPr>
        <w:spacing w:after="0"/>
        <w:ind w:left="0"/>
        <w:jc w:val="both"/>
      </w:pPr>
      <w:r>
        <w:rPr>
          <w:rFonts w:ascii="Times New Roman"/>
          <w:b w:val="false"/>
          <w:i w:val="false"/>
          <w:color w:val="000000"/>
          <w:sz w:val="28"/>
        </w:rPr>
        <w:t>
      13) D – қуаты шағын мұнай өнімдерін өндірушілерді қоспағанда, Қазақстан Республикасының шығарушы зауытының техникалық паспортына сәйкес өлшеу шарттары стандартты болған кезде мұнай өнімінің тиісті түрінің орташа тығыздығы.</w:t>
      </w:r>
    </w:p>
    <w:bookmarkStart w:name="z17" w:id="13"/>
    <w:p>
      <w:pPr>
        <w:spacing w:after="0"/>
        <w:ind w:left="0"/>
        <w:jc w:val="both"/>
      </w:pPr>
      <w:r>
        <w:rPr>
          <w:rFonts w:ascii="Times New Roman"/>
          <w:b w:val="false"/>
          <w:i w:val="false"/>
          <w:color w:val="000000"/>
          <w:sz w:val="28"/>
        </w:rPr>
        <w:t>
      4. Ki коэффициентінің мәнін уәкілетті орган коэффициентті есептеу кезеңіне дейін күнтізбелік екі жыл ішінде қалыптасқан мұнай өнімдерінің тиісті түріне бағалардың тарихи серпініне қарай бір метрикалық тонна үшін бес АҚШ доллары аралығымен мұнайдың әлемдік бағасының әрбір шекті мәніне мынадай формула бойынша есептейді:</w:t>
      </w:r>
    </w:p>
    <w:bookmarkEnd w:id="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340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3340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Q</w:t>
      </w:r>
      <w:r>
        <w:rPr>
          <w:rFonts w:ascii="Times New Roman"/>
          <w:b w:val="false"/>
          <w:i w:val="false"/>
          <w:color w:val="000000"/>
          <w:vertAlign w:val="subscript"/>
        </w:rPr>
        <w:t>min</w:t>
      </w:r>
      <w:r>
        <w:rPr>
          <w:rFonts w:ascii="Times New Roman"/>
          <w:b w:val="false"/>
          <w:i w:val="false"/>
          <w:color w:val="000000"/>
          <w:sz w:val="28"/>
        </w:rPr>
        <w:t xml:space="preserve"> – коэффициентті есептеу кезеңіне дейін күнтізбелік екі жыл ішінде қалыптасқан мұнай өнімдерінің тиісті түрінің бөлшек сауда бағасының ең төменгі мәні;</w:t>
      </w:r>
    </w:p>
    <w:p>
      <w:pPr>
        <w:spacing w:after="0"/>
        <w:ind w:left="0"/>
        <w:jc w:val="both"/>
      </w:pPr>
      <w:r>
        <w:rPr>
          <w:rFonts w:ascii="Times New Roman"/>
          <w:b w:val="false"/>
          <w:i w:val="false"/>
          <w:color w:val="000000"/>
          <w:sz w:val="28"/>
        </w:rPr>
        <w:t>
      2) O – бір метрикалық тонна үшін бес АҚШ долларына тең келетін мұнай аралығының қадамы;</w:t>
      </w:r>
    </w:p>
    <w:p>
      <w:pPr>
        <w:spacing w:after="0"/>
        <w:ind w:left="0"/>
        <w:jc w:val="both"/>
      </w:pPr>
      <w:r>
        <w:rPr>
          <w:rFonts w:ascii="Times New Roman"/>
          <w:b w:val="false"/>
          <w:i w:val="false"/>
          <w:color w:val="000000"/>
          <w:sz w:val="28"/>
        </w:rPr>
        <w:t>
      3) U – коэффициентті есептеу кезеңіне дейін күнтізбелік екі жыл ішінде қалыптасқан мұнай өнімінің тиісті түрінің бөлшек сауда бағасының ең жоғары және ең төменгі мәнінің арасындағы аралық;</w:t>
      </w:r>
    </w:p>
    <w:p>
      <w:pPr>
        <w:spacing w:after="0"/>
        <w:ind w:left="0"/>
        <w:jc w:val="both"/>
      </w:pPr>
      <w:r>
        <w:rPr>
          <w:rFonts w:ascii="Times New Roman"/>
          <w:b w:val="false"/>
          <w:i w:val="false"/>
          <w:color w:val="000000"/>
          <w:sz w:val="28"/>
        </w:rPr>
        <w:t>
      4) F – коэффициентті есептеу кезеңіне дейін күнтізбелік екі жыл ішінде қалыптасқан мұнай өнімінің тиісті түрінің бөлшек сауда бағасының ең жоғары және ең төменгі мәнінің арасындағы аралыққа сәйкес келетін мұнайдың Brent Dtd сортына әлемдік бағаның ең жоғары және ең төменгі мәнінің арасындағы аралық;</w:t>
      </w:r>
    </w:p>
    <w:p>
      <w:pPr>
        <w:spacing w:after="0"/>
        <w:ind w:left="0"/>
        <w:jc w:val="both"/>
      </w:pPr>
      <w:r>
        <w:rPr>
          <w:rFonts w:ascii="Times New Roman"/>
          <w:b w:val="false"/>
          <w:i w:val="false"/>
          <w:color w:val="000000"/>
          <w:sz w:val="28"/>
        </w:rPr>
        <w:t>
      5) PBri – бір метрикалық тонна үшін бес АҚШ доллары аралығымен мұнайдың әлемдік бағасының әрбір шекті мәніне сәйкес келетін мұнайға әлемдік баға белгіленімі;</w:t>
      </w:r>
    </w:p>
    <w:p>
      <w:pPr>
        <w:spacing w:after="0"/>
        <w:ind w:left="0"/>
        <w:jc w:val="both"/>
      </w:pPr>
      <w:r>
        <w:rPr>
          <w:rFonts w:ascii="Times New Roman"/>
          <w:b w:val="false"/>
          <w:i w:val="false"/>
          <w:color w:val="000000"/>
          <w:sz w:val="28"/>
        </w:rPr>
        <w:t>
      6) P</w:t>
      </w:r>
      <w:r>
        <w:rPr>
          <w:rFonts w:ascii="Times New Roman"/>
          <w:b w:val="false"/>
          <w:i w:val="false"/>
          <w:color w:val="000000"/>
          <w:vertAlign w:val="subscript"/>
        </w:rPr>
        <w:t>Brmin</w:t>
      </w:r>
      <w:r>
        <w:rPr>
          <w:rFonts w:ascii="Times New Roman"/>
          <w:b w:val="false"/>
          <w:i w:val="false"/>
          <w:color w:val="000000"/>
          <w:sz w:val="28"/>
        </w:rPr>
        <w:t xml:space="preserve"> – коэффициентті есептеу кезеңіне дейін күнтізбелік екі жыл ішінде қалыптасқан мұнай өнімінің тиісті түрінің бөлшек сауда бағасының ең төменгі мәніне сәйкес келетін мұнайға әлемдік баға белгіленімі;</w:t>
      </w:r>
    </w:p>
    <w:p>
      <w:pPr>
        <w:spacing w:after="0"/>
        <w:ind w:left="0"/>
        <w:jc w:val="both"/>
      </w:pPr>
      <w:r>
        <w:rPr>
          <w:rFonts w:ascii="Times New Roman"/>
          <w:b w:val="false"/>
          <w:i w:val="false"/>
          <w:color w:val="000000"/>
          <w:sz w:val="28"/>
        </w:rPr>
        <w:t>
      7) N – Қазақстан Республикасының Үкіметі мақұлдаған Қазақстан Республикасының әлеуметтік-экономикалық дамуының бес жылдық кезеңге арналған болжамында айқындалған инфляцияның болжамды деңгейі;</w:t>
      </w:r>
    </w:p>
    <w:p>
      <w:pPr>
        <w:spacing w:after="0"/>
        <w:ind w:left="0"/>
        <w:jc w:val="both"/>
      </w:pPr>
      <w:r>
        <w:rPr>
          <w:rFonts w:ascii="Times New Roman"/>
          <w:b w:val="false"/>
          <w:i w:val="false"/>
          <w:color w:val="000000"/>
          <w:sz w:val="28"/>
        </w:rPr>
        <w:t>
      8) P</w:t>
      </w:r>
      <w:r>
        <w:rPr>
          <w:rFonts w:ascii="Times New Roman"/>
          <w:b w:val="false"/>
          <w:i w:val="false"/>
          <w:color w:val="000000"/>
          <w:vertAlign w:val="subscript"/>
        </w:rPr>
        <w:t>i</w:t>
      </w:r>
      <w:r>
        <w:rPr>
          <w:rFonts w:ascii="Times New Roman"/>
          <w:b w:val="false"/>
          <w:i w:val="false"/>
          <w:color w:val="000000"/>
          <w:sz w:val="28"/>
        </w:rPr>
        <w:t xml:space="preserve"> – K</w:t>
      </w:r>
      <w:r>
        <w:rPr>
          <w:rFonts w:ascii="Times New Roman"/>
          <w:b w:val="false"/>
          <w:i w:val="false"/>
          <w:color w:val="000000"/>
          <w:vertAlign w:val="subscript"/>
        </w:rPr>
        <w:t>i</w:t>
      </w:r>
      <w:r>
        <w:rPr>
          <w:rFonts w:ascii="Times New Roman"/>
          <w:b w:val="false"/>
          <w:i w:val="false"/>
          <w:color w:val="000000"/>
          <w:sz w:val="28"/>
        </w:rPr>
        <w:t xml:space="preserve"> коэффициентінің мәнін есепке алмай, осы Қағидалардың 3-тармағына сәйкес формула бойынша есептелген мұнай өнімінің тиісті түрінің бөлшек сауда бағасының шекті мәні.</w:t>
      </w:r>
    </w:p>
    <w:bookmarkStart w:name="z18" w:id="14"/>
    <w:p>
      <w:pPr>
        <w:spacing w:after="0"/>
        <w:ind w:left="0"/>
        <w:jc w:val="both"/>
      </w:pPr>
      <w:r>
        <w:rPr>
          <w:rFonts w:ascii="Times New Roman"/>
          <w:b w:val="false"/>
          <w:i w:val="false"/>
          <w:color w:val="000000"/>
          <w:sz w:val="28"/>
        </w:rPr>
        <w:t xml:space="preserve">
      5. Уәкілетті орган Кестенің және мұнайға әлемдік бағаның мәліметтерінің негізінде мұнай өнімдерін бөлшек саудада өткізуге шекті бағаны Заңның 7-бабының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белгілейді.</w:t>
      </w:r>
    </w:p>
    <w:bookmarkEnd w:id="14"/>
    <w:bookmarkStart w:name="z19" w:id="15"/>
    <w:p>
      <w:pPr>
        <w:spacing w:after="0"/>
        <w:ind w:left="0"/>
        <w:jc w:val="both"/>
      </w:pPr>
      <w:r>
        <w:rPr>
          <w:rFonts w:ascii="Times New Roman"/>
          <w:b w:val="false"/>
          <w:i w:val="false"/>
          <w:color w:val="000000"/>
          <w:sz w:val="28"/>
        </w:rPr>
        <w:t>
      6. Бөлшек саудада өткізілетін мұнай өнімдеріне шекті баға белгілеу туралы бұйрықтың жобасы 3 (үш) жұмыс күні ішінде табиғи монополиялардың тиісті салаларында басшылықты жүзеге асыратын мемлекеттік органға келісуге жолданады.</w:t>
      </w:r>
    </w:p>
    <w:bookmarkEnd w:id="15"/>
    <w:bookmarkStart w:name="z20" w:id="16"/>
    <w:p>
      <w:pPr>
        <w:spacing w:after="0"/>
        <w:ind w:left="0"/>
        <w:jc w:val="both"/>
      </w:pPr>
      <w:r>
        <w:rPr>
          <w:rFonts w:ascii="Times New Roman"/>
          <w:b w:val="false"/>
          <w:i w:val="false"/>
          <w:color w:val="000000"/>
          <w:sz w:val="28"/>
        </w:rPr>
        <w:t>
      7. Табиғи монополиялардың тиісті салаларында басшылықты жүзеге асыратын мемлекеттік орган бөлшек саудада өткізілетін мұнай өнімдеріне шекті бағаны күнтізбелік 10 (он) күн ішінде келіседі, не ескертулер болған жағдайда пысықтауды талап ететін бұйрық жобасына негізделген ескертулерді көрсете отырып пысықтауға жібереді.</w:t>
      </w:r>
    </w:p>
    <w:bookmarkEnd w:id="16"/>
    <w:bookmarkStart w:name="z21" w:id="17"/>
    <w:p>
      <w:pPr>
        <w:spacing w:after="0"/>
        <w:ind w:left="0"/>
        <w:jc w:val="both"/>
      </w:pPr>
      <w:r>
        <w:rPr>
          <w:rFonts w:ascii="Times New Roman"/>
          <w:b w:val="false"/>
          <w:i w:val="false"/>
          <w:color w:val="000000"/>
          <w:sz w:val="28"/>
        </w:rPr>
        <w:t>
      8. Бөлшек саудада өткізілетін мұнай өнімдеріне шекті баға белгілеу туралы бұйрық:</w:t>
      </w:r>
    </w:p>
    <w:bookmarkEnd w:id="17"/>
    <w:p>
      <w:pPr>
        <w:spacing w:after="0"/>
        <w:ind w:left="0"/>
        <w:jc w:val="both"/>
      </w:pPr>
      <w:r>
        <w:rPr>
          <w:rFonts w:ascii="Times New Roman"/>
          <w:b w:val="false"/>
          <w:i w:val="false"/>
          <w:color w:val="000000"/>
          <w:sz w:val="28"/>
        </w:rPr>
        <w:t>
      1) жоспарланып отырған күнтізбелік жылға – жоспарланған жылдың алдындағы жылдың 15 (он бесінші) желтоқсанынан кешіктірілмей;</w:t>
      </w:r>
    </w:p>
    <w:p>
      <w:pPr>
        <w:spacing w:after="0"/>
        <w:ind w:left="0"/>
        <w:jc w:val="both"/>
      </w:pPr>
      <w:r>
        <w:rPr>
          <w:rFonts w:ascii="Times New Roman"/>
          <w:b w:val="false"/>
          <w:i w:val="false"/>
          <w:color w:val="000000"/>
          <w:sz w:val="28"/>
        </w:rPr>
        <w:t>
      2) осы Қағидалардың 3-тармағының 5), 6) және 7) тармақшаларында көрсетілген бір және одан көп көрсеткіштер 10%-дан астам өзгерген кезде ағымдағы күнтізбелік жыл аяқталғанға дейін қалған мерзімге – Кесте алынған кезден бастап 15 (он бес) жұмыс күнінен кешіктірілмей;</w:t>
      </w:r>
    </w:p>
    <w:p>
      <w:pPr>
        <w:spacing w:after="0"/>
        <w:ind w:left="0"/>
        <w:jc w:val="both"/>
      </w:pPr>
      <w:r>
        <w:rPr>
          <w:rFonts w:ascii="Times New Roman"/>
          <w:b w:val="false"/>
          <w:i w:val="false"/>
          <w:color w:val="000000"/>
          <w:sz w:val="28"/>
        </w:rPr>
        <w:t>
      3) Кестеге сәйкес мұнайдың әлемдік бағасының бір шекті мәнінің шегінен асатын мұнайдың әлемдік бағасы өзгерген кезде ағымдағы күнтізбелік жыл аяқталғанға дейін қалған мерзімге – мұнайға әлемдік баға бойынша деректер алынған кезден бастап 15 (он бес) жұмыс күнінен кешіктірілмей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Бағаларына мемлекеттік реттеу</w:t>
            </w:r>
            <w:r>
              <w:br/>
            </w:r>
            <w:r>
              <w:rPr>
                <w:rFonts w:ascii="Times New Roman"/>
                <w:b w:val="false"/>
                <w:i w:val="false"/>
                <w:color w:val="000000"/>
                <w:sz w:val="20"/>
              </w:rPr>
              <w:t>белгіленген мұнай өнімдерін</w:t>
            </w:r>
            <w:r>
              <w:br/>
            </w:r>
            <w:r>
              <w:rPr>
                <w:rFonts w:ascii="Times New Roman"/>
                <w:b w:val="false"/>
                <w:i w:val="false"/>
                <w:color w:val="000000"/>
                <w:sz w:val="20"/>
              </w:rPr>
              <w:t>бөлшек сауда арқылы өткізудің</w:t>
            </w:r>
            <w:r>
              <w:br/>
            </w:r>
            <w:r>
              <w:rPr>
                <w:rFonts w:ascii="Times New Roman"/>
                <w:b w:val="false"/>
                <w:i w:val="false"/>
                <w:color w:val="000000"/>
                <w:sz w:val="20"/>
              </w:rPr>
              <w:t>шекті бағаларын айқындау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18"/>
    <w:p>
      <w:pPr>
        <w:spacing w:after="0"/>
        <w:ind w:left="0"/>
        <w:jc w:val="left"/>
      </w:pPr>
      <w:r>
        <w:rPr>
          <w:rFonts w:ascii="Times New Roman"/>
          <w:b/>
          <w:i w:val="false"/>
          <w:color w:val="000000"/>
        </w:rPr>
        <w:t xml:space="preserve"> Мұнайдың әлемдік бағасына байланысты өткізілетін мұнай өнімдерін бөлшек сауда арқылы өткізудің шекті бағасы мәндерінің кестесі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1878"/>
        <w:gridCol w:w="2094"/>
        <w:gridCol w:w="3455"/>
        <w:gridCol w:w="3455"/>
      </w:tblGrid>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баға шегі, АҚШ доллары/ баррель</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отынына шекті бөлшек сауда бағасы, теңге/литр</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АИ-80 маркалы бензиннің шекті бөлшек сауда бағасы, теңге/литр</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АИ-92 маркалы бензиннің шекті бөлшек сауда бағасы, теңге/литр</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