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4e31" w14:textId="9824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 оларға сәйкестікті растайтын құжаттардың тізбесін, сондай-ақ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олардың қолданысын ұзарту және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1 шілдедегі № 440-НҚ бұйрығы. Қазақстан Республикасының Әділет министрлігінде 2021 жылғы 9 шілдеде № 23412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12-бабының </w:t>
      </w:r>
      <w:r>
        <w:rPr>
          <w:rFonts w:ascii="Times New Roman"/>
          <w:b w:val="false"/>
          <w:i w:val="false"/>
          <w:color w:val="000000"/>
          <w:sz w:val="28"/>
        </w:rPr>
        <w:t>1-тармағының</w:t>
      </w:r>
      <w:r>
        <w:rPr>
          <w:rFonts w:ascii="Times New Roman"/>
          <w:b w:val="false"/>
          <w:i w:val="false"/>
          <w:color w:val="000000"/>
          <w:sz w:val="28"/>
        </w:rPr>
        <w:t xml:space="preserve"> 2-1) тармақшасына, "Сауда қызметін реттеу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15-4) тармақшасына, "Мемлекеттік қызмет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 оларға сәйкестікті растайтын құжаттардың тізбесі;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олардың қолданысын ұзарту және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қызметін көрсету қағидалары бекітілсін.</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тізбе бойынша кейбір нормативтік құқықтық актілердің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Сауда және интеграция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алпыс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1 шілдедегі</w:t>
            </w:r>
            <w:r>
              <w:br/>
            </w:r>
            <w:r>
              <w:rPr>
                <w:rFonts w:ascii="Times New Roman"/>
                <w:b w:val="false"/>
                <w:i w:val="false"/>
                <w:color w:val="000000"/>
                <w:sz w:val="20"/>
              </w:rPr>
              <w:t>№ 440-НҚ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 оларға сәйкестікті растайтын құжаттардың тізбесі</w:t>
      </w:r>
    </w:p>
    <w:bookmarkEnd w:id="8"/>
    <w:p>
      <w:pPr>
        <w:spacing w:after="0"/>
        <w:ind w:left="0"/>
        <w:jc w:val="both"/>
      </w:pPr>
      <w:r>
        <w:rPr>
          <w:rFonts w:ascii="Times New Roman"/>
          <w:b w:val="false"/>
          <w:i w:val="false"/>
          <w:color w:val="ff0000"/>
          <w:sz w:val="28"/>
        </w:rPr>
        <w:t xml:space="preserve">
      Ескерту. 1-қосымша жаңа редакцияда - ҚР Сауда және интеграция министрінің 23.02.2024 </w:t>
      </w:r>
      <w:r>
        <w:rPr>
          <w:rFonts w:ascii="Times New Roman"/>
          <w:b w:val="false"/>
          <w:i w:val="false"/>
          <w:color w:val="ff0000"/>
          <w:sz w:val="28"/>
        </w:rPr>
        <w:t>№ 111-НҚ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талаптарына сәйкестікті растайтын құжаттар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мамандықтардың бірі бойынша жоғары немесе жоғары оқу орнынан кейінгі білімінің болуы: техникалық ғылымдар мен технологиялар, жаратылыстану ғылымдары, математика және статистика (биологиялық және сабақтас ғылымдар, физикалық ғылымдар), инженерлік, өңдеу және құрылыс салалары; ақпараттық-коммуникациялық технологиялар, егер білімі сәйкес келмесе, өтінім берілген аттестаттау бағыты бойынша сарапшы-аудитор ретінде кемінде бес жыл жұмыс өтілінің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талаптарына және оларға сәйкестікті растайтын құжаттар тізбесіне қосымшаға сәйкес тауардың шығарылған елін, Еуразиялық экономикалық одақ тауарының немесе шетел тауарының мәртебесін айқындау жөніндегі сарапшы-аудиторларға үміткер жеке тұлғаның мәліметтер нысаны (бұдан әрі –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 кемінде екі жыл, оның ішінде техникалық ғылымдар және технологиялар, жаратылыстану ғылымдары, математика және статистика (биологиялық және сабақтас ғылымдар, физика ғылымдары), инженерлік, өңдеу және құрылыс салалары, ақпараттық-коммуникациялық технологиялар мамандығы бойынша немесе тауардың шығу тегі туралы сертификат беруге уәкілетті тұлға ретінде тауардың шығу тегі туралы сертификат беруге уәкілетті ұйымда бір жыл және сараптама ұйымының маманы ретінде бір жыл немесе сараптама ұйымында маман ретінде кемінде екі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нысаны,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қызметкердің еңбек қызметін растайтын құжаттың электрондық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мәлімделетін аттестаттау бағытында даярлау (қайта даярлау) курстарынан өту. Сарапшы-аудиторға үміткер жеке тұлғаларды даярлау, қайта даярлау курстарын өту ұзақтығы кемінде 80 академиялық сағатты 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сарапшы-аудиторларды даярлау (қайта даярлау) жөніндегі куәліктердің қолданылу мерзімі – бір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және шетел тауарының мәртебесін айқындау жөніндегі сарапшы-аудитор ретінде аттестатталған және осы бағытта кемінде үш жыл жұмыс істейтін сарапшы-аудиторда практикалық даярлаудан (тағылымдамадан)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аттестаттарының қолданысын ұзарту және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қызметін көрсету қағидаларына 2-қосымшамен бекітілген нысан бойынша жеке тұлғаның тауардың шығарылған елін, Еуразиялық экономикалық одақ тауарының немесе шетел тауарының мәртебесін айқындау жөніндегі жұмыстарды жүргізуге қатысуын растайтын Еуразиялық экономикалық одақтың сыртқы экономикалық қызметі номенклатурасының он түрлі тауар позициясы бойынша тауарлардың шығу тегі сараптамасы бойынша тағылымдамадан өткені туралы он есептің электрондық көшірмелері.</w:t>
            </w:r>
          </w:p>
          <w:p>
            <w:pPr>
              <w:spacing w:after="20"/>
              <w:ind w:left="20"/>
              <w:jc w:val="both"/>
            </w:pPr>
            <w:r>
              <w:rPr>
                <w:rFonts w:ascii="Times New Roman"/>
                <w:b w:val="false"/>
                <w:i w:val="false"/>
                <w:color w:val="000000"/>
                <w:sz w:val="20"/>
              </w:rPr>
              <w:t xml:space="preserve">
Тағылымдамадан өту туралы есептерге Сауда қызметін реттеу туралы заңның </w:t>
            </w:r>
            <w:r>
              <w:rPr>
                <w:rFonts w:ascii="Times New Roman"/>
                <w:b w:val="false"/>
                <w:i w:val="false"/>
                <w:color w:val="000000"/>
                <w:sz w:val="20"/>
              </w:rPr>
              <w:t>7-бабының</w:t>
            </w:r>
            <w:r>
              <w:rPr>
                <w:rFonts w:ascii="Times New Roman"/>
                <w:b w:val="false"/>
                <w:i w:val="false"/>
                <w:color w:val="000000"/>
                <w:sz w:val="20"/>
              </w:rPr>
              <w:t xml:space="preserve"> 7-2) тармақшасына сәйкес уәкілетті орган бекітетін нысан бойынша ішкі айналымға арналған тауардың шығу тегі туралы сараптама актілерінің көшірмелері қоса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елін, Еуразиялық экономикалық одақ тауарының және шетел тауарының мәртебесін айқындау жөніндегі жұмыстарды жүргізуде тағылымдамадан өтуді сарапшы-аудиторға үміткер жеке тұлға даярлау (қайта даярлау) курстары аяқталғаннан кейін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сарапшы-</w:t>
            </w:r>
            <w:r>
              <w:br/>
            </w:r>
            <w:r>
              <w:rPr>
                <w:rFonts w:ascii="Times New Roman"/>
                <w:b w:val="false"/>
                <w:i w:val="false"/>
                <w:color w:val="000000"/>
                <w:sz w:val="20"/>
              </w:rPr>
              <w:t>аудиторларға қойылатын</w:t>
            </w:r>
            <w:r>
              <w:br/>
            </w:r>
            <w:r>
              <w:rPr>
                <w:rFonts w:ascii="Times New Roman"/>
                <w:b w:val="false"/>
                <w:i w:val="false"/>
                <w:color w:val="000000"/>
                <w:sz w:val="20"/>
              </w:rPr>
              <w:t>рұқсат беру талаптарына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құжаттардың тізбесіне қосымша</w:t>
            </w:r>
          </w:p>
        </w:tc>
      </w:tr>
    </w:tbl>
    <w:bookmarkStart w:name="z12" w:id="9"/>
    <w:p>
      <w:pPr>
        <w:spacing w:after="0"/>
        <w:ind w:left="0"/>
        <w:jc w:val="left"/>
      </w:pPr>
      <w:r>
        <w:rPr>
          <w:rFonts w:ascii="Times New Roman"/>
          <w:b/>
          <w:i w:val="false"/>
          <w:color w:val="000000"/>
        </w:rPr>
        <w:t xml:space="preserve"> Тауардың шығарылған елін, Еуразиялық экономикалық одақ тауарының немесе шетел тауарының мәртебесін айқындау жөніндегі сарапшы-аудиторға үміткер жеке тұлғаның мәліметтер нысаны</w:t>
      </w:r>
    </w:p>
    <w:bookmarkEnd w:id="9"/>
    <w:p>
      <w:pPr>
        <w:spacing w:after="0"/>
        <w:ind w:left="0"/>
        <w:jc w:val="both"/>
      </w:pPr>
      <w:r>
        <w:rPr>
          <w:rFonts w:ascii="Times New Roman"/>
          <w:b w:val="false"/>
          <w:i w:val="false"/>
          <w:color w:val="000000"/>
          <w:sz w:val="28"/>
        </w:rPr>
        <w:t>
      Толтырылған күні ________________________________________________________________</w:t>
      </w:r>
    </w:p>
    <w:p>
      <w:pPr>
        <w:spacing w:after="0"/>
        <w:ind w:left="0"/>
        <w:jc w:val="both"/>
      </w:pPr>
      <w:r>
        <w:rPr>
          <w:rFonts w:ascii="Times New Roman"/>
          <w:b w:val="false"/>
          <w:i w:val="false"/>
          <w:color w:val="000000"/>
          <w:sz w:val="28"/>
        </w:rPr>
        <w:t>
      Жеке деректері:</w:t>
      </w:r>
    </w:p>
    <w:p>
      <w:pPr>
        <w:spacing w:after="0"/>
        <w:ind w:left="0"/>
        <w:jc w:val="both"/>
      </w:pPr>
      <w:r>
        <w:rPr>
          <w:rFonts w:ascii="Times New Roman"/>
          <w:b w:val="false"/>
          <w:i w:val="false"/>
          <w:color w:val="000000"/>
          <w:sz w:val="28"/>
        </w:rPr>
        <w:t xml:space="preserve">
      Тегі____________________________________________________________________________ </w:t>
      </w:r>
    </w:p>
    <w:p>
      <w:pPr>
        <w:spacing w:after="0"/>
        <w:ind w:left="0"/>
        <w:jc w:val="both"/>
      </w:pPr>
      <w:r>
        <w:rPr>
          <w:rFonts w:ascii="Times New Roman"/>
          <w:b w:val="false"/>
          <w:i w:val="false"/>
          <w:color w:val="000000"/>
          <w:sz w:val="28"/>
        </w:rPr>
        <w:t>
      Аты____________________________________________________________________________</w:t>
      </w:r>
    </w:p>
    <w:p>
      <w:pPr>
        <w:spacing w:after="0"/>
        <w:ind w:left="0"/>
        <w:jc w:val="both"/>
      </w:pPr>
      <w:r>
        <w:rPr>
          <w:rFonts w:ascii="Times New Roman"/>
          <w:b w:val="false"/>
          <w:i w:val="false"/>
          <w:color w:val="000000"/>
          <w:sz w:val="28"/>
        </w:rPr>
        <w:t xml:space="preserve">
      Әкесінің аты (бар болған жағдайда)__________________________________________________ </w:t>
      </w:r>
    </w:p>
    <w:p>
      <w:pPr>
        <w:spacing w:after="0"/>
        <w:ind w:left="0"/>
        <w:jc w:val="both"/>
      </w:pPr>
      <w:r>
        <w:rPr>
          <w:rFonts w:ascii="Times New Roman"/>
          <w:b w:val="false"/>
          <w:i w:val="false"/>
          <w:color w:val="000000"/>
          <w:sz w:val="28"/>
        </w:rPr>
        <w:t>
      Туған жылы_____________________________________________________________________</w:t>
      </w:r>
    </w:p>
    <w:p>
      <w:pPr>
        <w:spacing w:after="0"/>
        <w:ind w:left="0"/>
        <w:jc w:val="both"/>
      </w:pPr>
      <w:r>
        <w:rPr>
          <w:rFonts w:ascii="Times New Roman"/>
          <w:b w:val="false"/>
          <w:i w:val="false"/>
          <w:color w:val="000000"/>
          <w:sz w:val="28"/>
        </w:rPr>
        <w:t xml:space="preserve">
      Жеке сәйкестендіру нөмірі_________________________________________________________ </w:t>
      </w:r>
    </w:p>
    <w:p>
      <w:pPr>
        <w:spacing w:after="0"/>
        <w:ind w:left="0"/>
        <w:jc w:val="both"/>
      </w:pPr>
      <w:r>
        <w:rPr>
          <w:rFonts w:ascii="Times New Roman"/>
          <w:b w:val="false"/>
          <w:i w:val="false"/>
          <w:color w:val="000000"/>
          <w:sz w:val="28"/>
        </w:rPr>
        <w:t xml:space="preserve">
      Білімі __________________________________________________________________________ </w:t>
      </w:r>
    </w:p>
    <w:p>
      <w:pPr>
        <w:spacing w:after="0"/>
        <w:ind w:left="0"/>
        <w:jc w:val="both"/>
      </w:pPr>
      <w:r>
        <w:rPr>
          <w:rFonts w:ascii="Times New Roman"/>
          <w:b w:val="false"/>
          <w:i w:val="false"/>
          <w:color w:val="000000"/>
          <w:sz w:val="28"/>
        </w:rPr>
        <w:t xml:space="preserve">
      Аяқтаған оқу орнының атауы_______________________________________________________ </w:t>
      </w:r>
    </w:p>
    <w:p>
      <w:pPr>
        <w:spacing w:after="0"/>
        <w:ind w:left="0"/>
        <w:jc w:val="both"/>
      </w:pPr>
      <w:r>
        <w:rPr>
          <w:rFonts w:ascii="Times New Roman"/>
          <w:b w:val="false"/>
          <w:i w:val="false"/>
          <w:color w:val="000000"/>
          <w:sz w:val="28"/>
        </w:rPr>
        <w:t xml:space="preserve">
      Аяқтаған жылы___________________________________________________________________ </w:t>
      </w:r>
    </w:p>
    <w:p>
      <w:pPr>
        <w:spacing w:after="0"/>
        <w:ind w:left="0"/>
        <w:jc w:val="both"/>
      </w:pPr>
      <w:r>
        <w:rPr>
          <w:rFonts w:ascii="Times New Roman"/>
          <w:b w:val="false"/>
          <w:i w:val="false"/>
          <w:color w:val="000000"/>
          <w:sz w:val="28"/>
        </w:rPr>
        <w:t xml:space="preserve">
      Білімі туралы құжаттың (диплом) нөмірі______________________________________________ </w:t>
      </w:r>
    </w:p>
    <w:p>
      <w:pPr>
        <w:spacing w:after="0"/>
        <w:ind w:left="0"/>
        <w:jc w:val="both"/>
      </w:pPr>
      <w:r>
        <w:rPr>
          <w:rFonts w:ascii="Times New Roman"/>
          <w:b w:val="false"/>
          <w:i w:val="false"/>
          <w:color w:val="000000"/>
          <w:sz w:val="28"/>
        </w:rPr>
        <w:t>
      (шетелдік білім беру ұйымдары берген білім туралы құжаты болған кезде, Қазақстан Республикасының аумағында заңнамамен белгіленген тәртіппен білім беру туралы құжатты нострификациялау туралы мәліметтерді көрсету)</w:t>
      </w:r>
    </w:p>
    <w:p>
      <w:pPr>
        <w:spacing w:after="0"/>
        <w:ind w:left="0"/>
        <w:jc w:val="both"/>
      </w:pPr>
      <w:r>
        <w:rPr>
          <w:rFonts w:ascii="Times New Roman"/>
          <w:b w:val="false"/>
          <w:i w:val="false"/>
          <w:color w:val="000000"/>
          <w:sz w:val="28"/>
        </w:rPr>
        <w:t xml:space="preserve">
      Диплом бойынша мамандығы______________________________________________________ </w:t>
      </w:r>
    </w:p>
    <w:p>
      <w:pPr>
        <w:spacing w:after="0"/>
        <w:ind w:left="0"/>
        <w:jc w:val="both"/>
      </w:pPr>
      <w:r>
        <w:rPr>
          <w:rFonts w:ascii="Times New Roman"/>
          <w:b w:val="false"/>
          <w:i w:val="false"/>
          <w:color w:val="000000"/>
          <w:sz w:val="28"/>
        </w:rPr>
        <w:t xml:space="preserve">
      Диплом бойынша біліктілігі________________________________________________________ </w:t>
      </w:r>
    </w:p>
    <w:p>
      <w:pPr>
        <w:spacing w:after="0"/>
        <w:ind w:left="0"/>
        <w:jc w:val="both"/>
      </w:pPr>
      <w:r>
        <w:rPr>
          <w:rFonts w:ascii="Times New Roman"/>
          <w:b w:val="false"/>
          <w:i w:val="false"/>
          <w:color w:val="000000"/>
          <w:sz w:val="28"/>
        </w:rPr>
        <w:t xml:space="preserve">
      Ғылыми дәрежесі (бар болған жағдайда) ____________________________________________ </w:t>
      </w:r>
    </w:p>
    <w:p>
      <w:pPr>
        <w:spacing w:after="0"/>
        <w:ind w:left="0"/>
        <w:jc w:val="both"/>
      </w:pPr>
      <w:r>
        <w:rPr>
          <w:rFonts w:ascii="Times New Roman"/>
          <w:b w:val="false"/>
          <w:i w:val="false"/>
          <w:color w:val="000000"/>
          <w:sz w:val="28"/>
        </w:rPr>
        <w:t xml:space="preserve">
      Аттестаты (бар болған жағдайда) ___________________________________________________ </w:t>
      </w:r>
    </w:p>
    <w:p>
      <w:pPr>
        <w:spacing w:after="0"/>
        <w:ind w:left="0"/>
        <w:jc w:val="both"/>
      </w:pPr>
      <w:r>
        <w:rPr>
          <w:rFonts w:ascii="Times New Roman"/>
          <w:b w:val="false"/>
          <w:i w:val="false"/>
          <w:color w:val="000000"/>
          <w:sz w:val="28"/>
        </w:rPr>
        <w:t>
      (сарапшы-аудитордың)</w:t>
      </w:r>
    </w:p>
    <w:p>
      <w:pPr>
        <w:spacing w:after="0"/>
        <w:ind w:left="0"/>
        <w:jc w:val="both"/>
      </w:pPr>
      <w:r>
        <w:rPr>
          <w:rFonts w:ascii="Times New Roman"/>
          <w:b w:val="false"/>
          <w:i w:val="false"/>
          <w:color w:val="000000"/>
          <w:sz w:val="28"/>
        </w:rPr>
        <w:t xml:space="preserve">
      20 ____ жылы "___" ______________ № __________________________берілген </w:t>
      </w:r>
    </w:p>
    <w:p>
      <w:pPr>
        <w:spacing w:after="0"/>
        <w:ind w:left="0"/>
        <w:jc w:val="both"/>
      </w:pPr>
      <w:r>
        <w:rPr>
          <w:rFonts w:ascii="Times New Roman"/>
          <w:b w:val="false"/>
          <w:i w:val="false"/>
          <w:color w:val="000000"/>
          <w:sz w:val="28"/>
        </w:rPr>
        <w:t xml:space="preserve">
      Жұмыс орны ____________________________________________________________________ </w:t>
      </w:r>
    </w:p>
    <w:p>
      <w:pPr>
        <w:spacing w:after="0"/>
        <w:ind w:left="0"/>
        <w:jc w:val="both"/>
      </w:pPr>
      <w:r>
        <w:rPr>
          <w:rFonts w:ascii="Times New Roman"/>
          <w:b w:val="false"/>
          <w:i w:val="false"/>
          <w:color w:val="000000"/>
          <w:sz w:val="28"/>
        </w:rPr>
        <w:t xml:space="preserve">
      Лауазымы_______________________________________________________________________ </w:t>
      </w:r>
    </w:p>
    <w:p>
      <w:pPr>
        <w:spacing w:after="0"/>
        <w:ind w:left="0"/>
        <w:jc w:val="both"/>
      </w:pPr>
      <w:r>
        <w:rPr>
          <w:rFonts w:ascii="Times New Roman"/>
          <w:b w:val="false"/>
          <w:i w:val="false"/>
          <w:color w:val="000000"/>
          <w:sz w:val="28"/>
        </w:rPr>
        <w:t xml:space="preserve">
      Телефоны_______________________________________________________________________ </w:t>
      </w:r>
    </w:p>
    <w:p>
      <w:pPr>
        <w:spacing w:after="0"/>
        <w:ind w:left="0"/>
        <w:jc w:val="both"/>
      </w:pPr>
      <w:r>
        <w:rPr>
          <w:rFonts w:ascii="Times New Roman"/>
          <w:b w:val="false"/>
          <w:i w:val="false"/>
          <w:color w:val="000000"/>
          <w:sz w:val="28"/>
        </w:rPr>
        <w:t>
      Тұрғылықты мекенжайы___________________________________________________________</w:t>
      </w:r>
    </w:p>
    <w:p>
      <w:pPr>
        <w:spacing w:after="0"/>
        <w:ind w:left="0"/>
        <w:jc w:val="both"/>
      </w:pPr>
      <w:r>
        <w:rPr>
          <w:rFonts w:ascii="Times New Roman"/>
          <w:b w:val="false"/>
          <w:i w:val="false"/>
          <w:color w:val="000000"/>
          <w:sz w:val="28"/>
        </w:rPr>
        <w:t>
      2. Жұмыс өтілінің бар екендігі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Тауардың шығарылған елін, Еуразиялық экономикалық одақ тауарының немесе шетел тауарының мәртебесін айқындау жөніндегі жұмыстарға қатысқандығы (практикалық даярлаудан (тағылымдамадан) өтуі)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жүргізу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ұйымның атауы және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Даярлау (қайта даярлау) немесе біліктілігін арттыру курстарынан өткендігі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Курстардан өту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түрі, сағат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 (қызмет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 және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өткізген оқу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1 шілдедегі</w:t>
            </w:r>
            <w:r>
              <w:br/>
            </w:r>
            <w:r>
              <w:rPr>
                <w:rFonts w:ascii="Times New Roman"/>
                <w:b w:val="false"/>
                <w:i w:val="false"/>
                <w:color w:val="000000"/>
                <w:sz w:val="20"/>
              </w:rPr>
              <w:t>№ 440-НҚ бұйрығына</w:t>
            </w:r>
            <w:r>
              <w:br/>
            </w:r>
            <w:r>
              <w:rPr>
                <w:rFonts w:ascii="Times New Roman"/>
                <w:b w:val="false"/>
                <w:i w:val="false"/>
                <w:color w:val="000000"/>
                <w:sz w:val="20"/>
              </w:rPr>
              <w:t>2-қосымша</w:t>
            </w:r>
          </w:p>
        </w:tc>
      </w:tr>
    </w:tbl>
    <w:bookmarkStart w:name="z14" w:id="10"/>
    <w:p>
      <w:pPr>
        <w:spacing w:after="0"/>
        <w:ind w:left="0"/>
        <w:jc w:val="left"/>
      </w:pPr>
      <w:r>
        <w:rPr>
          <w:rFonts w:ascii="Times New Roman"/>
          <w:b/>
          <w:i w:val="false"/>
          <w:color w:val="000000"/>
        </w:rPr>
        <w:t xml:space="preserve">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аттестаттарының қолданысын ұзарту және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қызметін көрсету қағидалары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аттестаттарының қолданысын ұзарту және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қызметін көрсету қағидалары (бұдан әрі – Қағидалар) "Сауда қызметін реттеу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15-4) тармақшасына (бұдан әрі – Сауда қызметін реттеу туралы Заң),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аттестаттарының қолданысын ұзарту және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қызметін көрсету тәртібін айқындайды.</w:t>
      </w:r>
    </w:p>
    <w:bookmarkEnd w:id="12"/>
    <w:bookmarkStart w:name="z17" w:id="13"/>
    <w:p>
      <w:pPr>
        <w:spacing w:after="0"/>
        <w:ind w:left="0"/>
        <w:jc w:val="both"/>
      </w:pPr>
      <w:r>
        <w:rPr>
          <w:rFonts w:ascii="Times New Roman"/>
          <w:b w:val="false"/>
          <w:i w:val="false"/>
          <w:color w:val="000000"/>
          <w:sz w:val="28"/>
        </w:rPr>
        <w:t>
      2. Осы Қағидаларда қолданылатын негізгі ұғымдар:</w:t>
      </w:r>
    </w:p>
    <w:bookmarkEnd w:id="13"/>
    <w:p>
      <w:pPr>
        <w:spacing w:after="0"/>
        <w:ind w:left="0"/>
        <w:jc w:val="both"/>
      </w:pPr>
      <w:r>
        <w:rPr>
          <w:rFonts w:ascii="Times New Roman"/>
          <w:b w:val="false"/>
          <w:i w:val="false"/>
          <w:color w:val="000000"/>
          <w:sz w:val="28"/>
        </w:rPr>
        <w:t>
      1) тауарлардың шығарылған елін, Еуразиялық экономикалық одақ тауарларының немесе шетел тауарының мәртебесін айқындау жөніндегі сарапшы-аудиторлар – осы Қағидаларға сәйкес аттестатталған жеке тұлғалар;</w:t>
      </w:r>
    </w:p>
    <w:p>
      <w:pPr>
        <w:spacing w:after="0"/>
        <w:ind w:left="0"/>
        <w:jc w:val="both"/>
      </w:pPr>
      <w:r>
        <w:rPr>
          <w:rFonts w:ascii="Times New Roman"/>
          <w:b w:val="false"/>
          <w:i w:val="false"/>
          <w:color w:val="000000"/>
          <w:sz w:val="28"/>
        </w:rPr>
        <w:t>
      2)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Start w:name="z18" w:id="14"/>
    <w:p>
      <w:pPr>
        <w:spacing w:after="0"/>
        <w:ind w:left="0"/>
        <w:jc w:val="left"/>
      </w:pPr>
      <w:r>
        <w:rPr>
          <w:rFonts w:ascii="Times New Roman"/>
          <w:b/>
          <w:i w:val="false"/>
          <w:color w:val="000000"/>
        </w:rPr>
        <w:t xml:space="preserve"> 2-тарау.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аттестаттарының қолданылуын ұзарту және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қызметін көрсету тәртібі</w:t>
      </w:r>
    </w:p>
    <w:bookmarkEnd w:id="14"/>
    <w:bookmarkStart w:name="z19" w:id="15"/>
    <w:p>
      <w:pPr>
        <w:spacing w:after="0"/>
        <w:ind w:left="0"/>
        <w:jc w:val="both"/>
      </w:pPr>
      <w:r>
        <w:rPr>
          <w:rFonts w:ascii="Times New Roman"/>
          <w:b w:val="false"/>
          <w:i w:val="false"/>
          <w:color w:val="000000"/>
          <w:sz w:val="28"/>
        </w:rPr>
        <w:t>
      3.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көрсетілетін қызметін (бұдан әрі – мемлекеттік көрсетілетін қызмет) Қазақстан Республикасы Сауда және интеграция министрлігінің Техникалық реттеу және метрология комитеті (бұдан әрі – көрсетілетін қызметті беруші) көрсетеді.</w:t>
      </w:r>
    </w:p>
    <w:bookmarkEnd w:id="15"/>
    <w:bookmarkStart w:name="z20" w:id="16"/>
    <w:p>
      <w:pPr>
        <w:spacing w:after="0"/>
        <w:ind w:left="0"/>
        <w:jc w:val="both"/>
      </w:pPr>
      <w:r>
        <w:rPr>
          <w:rFonts w:ascii="Times New Roman"/>
          <w:b w:val="false"/>
          <w:i w:val="false"/>
          <w:color w:val="000000"/>
          <w:sz w:val="28"/>
        </w:rPr>
        <w:t>
      4. Аттестаттау үшін сауда қызметін реттеу саласындағы уәкілетті орган (бұдан әрі – уәкілетті орган)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жөніндегі комиссия (бұдан әрі – комиссия) құрады.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Сауда және интеграция министрінің 23.02.2024 </w:t>
      </w:r>
      <w:r>
        <w:rPr>
          <w:rFonts w:ascii="Times New Roman"/>
          <w:b w:val="false"/>
          <w:i w:val="false"/>
          <w:color w:val="000000"/>
          <w:sz w:val="28"/>
        </w:rPr>
        <w:t>№ 111-НҚ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xml:space="preserve">
      5. Комиссия мүшелерінің саны кемінде бес адамнан тұратын тақ санды құрайды. Комиссия құрамына көрсетілетін қызметті берушінің, тауардың шығу тегі туралы сертификат беруге уәкілетті ұйымның өкілдері және тауардың шығарылған елін, Еуразиялық экономикалық одақ тауарының немесе шетелдік тауардың мәртебесін айқындау жөніндегі сарапшы-аудитор енгізіледі. </w:t>
      </w:r>
    </w:p>
    <w:bookmarkEnd w:id="17"/>
    <w:p>
      <w:pPr>
        <w:spacing w:after="0"/>
        <w:ind w:left="0"/>
        <w:jc w:val="both"/>
      </w:pPr>
      <w:r>
        <w:rPr>
          <w:rFonts w:ascii="Times New Roman"/>
          <w:b w:val="false"/>
          <w:i w:val="false"/>
          <w:color w:val="000000"/>
          <w:sz w:val="28"/>
        </w:rPr>
        <w:t>
      Комиссия төрағасы уәкілетті органның бірінші басшысының орынбасарынан не бірінші басшының немесе оның орынбасарының міндетін атқарушы адамнан төмен емес лауазымды адамды уәкілетті органның бірінші басшысы бір жыл мерзімге тағайындайды және қайта тағайындайды.</w:t>
      </w:r>
    </w:p>
    <w:p>
      <w:pPr>
        <w:spacing w:after="0"/>
        <w:ind w:left="0"/>
        <w:jc w:val="both"/>
      </w:pPr>
      <w:r>
        <w:rPr>
          <w:rFonts w:ascii="Times New Roman"/>
          <w:b w:val="false"/>
          <w:i w:val="false"/>
          <w:color w:val="000000"/>
          <w:sz w:val="28"/>
        </w:rPr>
        <w:t>
      Комиссияның қызметін ұйымдастыру үшін көрсетілетін қызметті беруші уәкілетті органның қызметкерлері арасынан комиссия хатшысын тағайындайды. Комиссия хатшысы комиссия отырысының күн тәртібін қалыптастырады және отырыстың хаттамасын ресімдейді. Комиссия құрамы мен комиссия хатшысы көрсетілетін қызметті берушінің шешімімен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Сауда және интеграция министрінің 23.02.2024 </w:t>
      </w:r>
      <w:r>
        <w:rPr>
          <w:rFonts w:ascii="Times New Roman"/>
          <w:b w:val="false"/>
          <w:i w:val="false"/>
          <w:color w:val="000000"/>
          <w:sz w:val="28"/>
        </w:rPr>
        <w:t>№ 111-НҚ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6. Тауардың шығарылған елін, Еуразиялық экономикалық одағы тауарының немесе шетел тауарының мәртебесін айқындау жөніндегі сарапшы-аудитордың аттестаттын алу үшін сарапшы-аудиторға үміткер жеке тұлға (бұдан әрі – көрсетілетін қызметті алушы) көрсетілетін қызметті берушіге портал арқылы мына құжаттарды жолдайды:</w:t>
      </w:r>
    </w:p>
    <w:bookmarkEnd w:id="18"/>
    <w:p>
      <w:pPr>
        <w:spacing w:after="0"/>
        <w:ind w:left="0"/>
        <w:jc w:val="both"/>
      </w:pPr>
      <w:r>
        <w:rPr>
          <w:rFonts w:ascii="Times New Roman"/>
          <w:b w:val="false"/>
          <w:i w:val="false"/>
          <w:color w:val="000000"/>
          <w:sz w:val="28"/>
        </w:rPr>
        <w:t xml:space="preserve">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талаптарына және оларға сәйкестікті растайтын құжаттар тізбесіне қосымшамен бекітілген тауардың шығарылған елін, Еуразиялық экономикалық одақ тауарының немесе шетелдік тауарының мәртебесін айқындау жөніндегі сарапшы-аудиторларға үміткер жеке тұлғаның мәліметтер нысаны;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xml:space="preserve">
      Қазақстан Республикасы Еңбек кодексінің (бұдан әрі – Кодекс) 35-бабының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көрсетілетін қызметті алушының жұмыс өтілін растайтын құжаттың электрондық көшірмесі;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тұлғаның тауардың шығарылған елін, Еуразиялық экономикалық одақ тауарының немесе шетел тауарының мәртебесін айқындау жөніндегі жұмыстарды жүргізуге қатысуын растайтын Еуразиялық экономикалық одақтың сыртқы экономикалық қызметі номенклатурасының он түрлі тауар позициясы бойынша тауарлардың шығу тегі сараптамасы бойынша тағылымдамадан өткені туралы он есептің электрондық көшірмелері. Тағылымдамадан өту туралы есептерге Сауда қызметін реттеу туралы заңның </w:t>
      </w:r>
      <w:r>
        <w:rPr>
          <w:rFonts w:ascii="Times New Roman"/>
          <w:b w:val="false"/>
          <w:i w:val="false"/>
          <w:color w:val="000000"/>
          <w:sz w:val="28"/>
        </w:rPr>
        <w:t>7-бабының</w:t>
      </w:r>
      <w:r>
        <w:rPr>
          <w:rFonts w:ascii="Times New Roman"/>
          <w:b w:val="false"/>
          <w:i w:val="false"/>
          <w:color w:val="000000"/>
          <w:sz w:val="28"/>
        </w:rPr>
        <w:t xml:space="preserve"> 7-2) тармақшасына сәйкес уәкілетті орган бекітетін нысан бойынша ішкі айналымға арналған тауардың шығу тегі туралы сараптама актілерінің көшірмелері (бұдан әрі – сараптама актілері)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Сауда және интеграция министрінің 23.02.2024 </w:t>
      </w:r>
      <w:r>
        <w:rPr>
          <w:rFonts w:ascii="Times New Roman"/>
          <w:b w:val="false"/>
          <w:i w:val="false"/>
          <w:color w:val="000000"/>
          <w:sz w:val="28"/>
        </w:rPr>
        <w:t>№ 111-НҚ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7. Тауардың шығарылған елін, Еуразиялық экономикалық одақ тауарының немесе шетел тауарының мәртебесін айқындау жөніндегі сарапшы-аудитор аттестатының қолданысын ұзарту үшін, аттестаттарынан айырылған сарапшы-аудиторларды және мерзімі тоқтатылған немесе өткен сарапшы-аудиторларды қоспағанда, аттестат мерзімі аяқталғанға дейін кемінде күнтізбелік 30 (отыз) күнде көрсетілетін қызметті берушіге портал арқылы мынадай құжаттарды жолдайды:</w:t>
      </w:r>
    </w:p>
    <w:bookmarkEnd w:id="1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тауардың шығарылған елін, Еуразиялық экономикалық одақ тауарының немесе шетел тауарының мәртебесін айқындау жөніндегі сарапшы-аудитор аттестатының қолданысын ұзартуға беретін жеке тұлғаның мәліметтер нысаны;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35-бабына</w:t>
      </w:r>
      <w:r>
        <w:rPr>
          <w:rFonts w:ascii="Times New Roman"/>
          <w:b w:val="false"/>
          <w:i w:val="false"/>
          <w:color w:val="000000"/>
          <w:sz w:val="28"/>
        </w:rPr>
        <w:t xml:space="preserve"> сәйкес қызметкердің еңбек қызметін растайтын құжаттың электрондық көшірмесі;</w:t>
      </w:r>
    </w:p>
    <w:p>
      <w:pPr>
        <w:spacing w:after="0"/>
        <w:ind w:left="0"/>
        <w:jc w:val="both"/>
      </w:pPr>
      <w:r>
        <w:rPr>
          <w:rFonts w:ascii="Times New Roman"/>
          <w:b w:val="false"/>
          <w:i w:val="false"/>
          <w:color w:val="000000"/>
          <w:sz w:val="28"/>
        </w:rPr>
        <w:t xml:space="preserve">
      сараптама актілерінің көшірмелерін қоса бере отырып,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тауардың шығарылған елін, Еуразиялық экономикалық одақ тауарының немесе шетел тауарының мәртебесін айқындау жөніндегі сарапшы-аудитордың қызметі туралы есептің электрондық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Сауда және интеграция министрінің 23.02.2024 </w:t>
      </w:r>
      <w:r>
        <w:rPr>
          <w:rFonts w:ascii="Times New Roman"/>
          <w:b w:val="false"/>
          <w:i w:val="false"/>
          <w:color w:val="000000"/>
          <w:sz w:val="28"/>
        </w:rPr>
        <w:t>№ 111-НҚ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8. Атын немесе тегін ауыстыруға байланысты тауардың шығарылған елін, Еуразиялық экономикалық одақ тауарының немесе шетел тауарының мәртебесін айқындау жөніндегі сарапшы-аудитор аттестатына өзгерістер енгізу үшін көрсетілетін қызметті алушы көрсетілетін қызметті берушіге портал арқылы еркін нысанда редакциялауға өтініш жібереді.</w:t>
      </w:r>
    </w:p>
    <w:bookmarkEnd w:id="20"/>
    <w:p>
      <w:pPr>
        <w:spacing w:after="0"/>
        <w:ind w:left="0"/>
        <w:jc w:val="both"/>
      </w:pPr>
      <w:r>
        <w:rPr>
          <w:rFonts w:ascii="Times New Roman"/>
          <w:b w:val="false"/>
          <w:i w:val="false"/>
          <w:color w:val="000000"/>
          <w:sz w:val="28"/>
        </w:rPr>
        <w:t>
      Көрсетілетін қызметті беруші редакциялауға өтінішті ол тіркелген күннен бастап 2 (екі) жұмыс күні ішінде қарастырады.</w:t>
      </w:r>
    </w:p>
    <w:bookmarkStart w:name="z25" w:id="21"/>
    <w:p>
      <w:pPr>
        <w:spacing w:after="0"/>
        <w:ind w:left="0"/>
        <w:jc w:val="both"/>
      </w:pPr>
      <w:r>
        <w:rPr>
          <w:rFonts w:ascii="Times New Roman"/>
          <w:b w:val="false"/>
          <w:i w:val="false"/>
          <w:color w:val="000000"/>
          <w:sz w:val="28"/>
        </w:rPr>
        <w:t>
      9. Көрсетілетін қызметті алушының жеке басын куәландыратын құжаттары туралы мәліметтер көрсетілетін қызметті берушіге "электрондық үкімет" шлюзі арқылы тиісті мемлекеттік ақпараттық жүйелерден ұсынылады.</w:t>
      </w:r>
    </w:p>
    <w:bookmarkEnd w:id="21"/>
    <w:bookmarkStart w:name="z26" w:id="22"/>
    <w:p>
      <w:pPr>
        <w:spacing w:after="0"/>
        <w:ind w:left="0"/>
        <w:jc w:val="both"/>
      </w:pPr>
      <w:r>
        <w:rPr>
          <w:rFonts w:ascii="Times New Roman"/>
          <w:b w:val="false"/>
          <w:i w:val="false"/>
          <w:color w:val="000000"/>
          <w:sz w:val="28"/>
        </w:rPr>
        <w:t xml:space="preserve">
      10. Мемлекеттік қызмет көрсету процесінің сипаттамаларын,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баяндалған.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Сауда және интеграция министрінің 23.02.2024 </w:t>
      </w:r>
      <w:r>
        <w:rPr>
          <w:rFonts w:ascii="Times New Roman"/>
          <w:b w:val="false"/>
          <w:i w:val="false"/>
          <w:color w:val="000000"/>
          <w:sz w:val="28"/>
        </w:rPr>
        <w:t>№ 111-НҚ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11. Мемлекеттік қызметті көрсету үшін құжаттарды және (немесе) мәліметтерді қабылданғаны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23"/>
    <w:bookmarkStart w:name="z28" w:id="24"/>
    <w:p>
      <w:pPr>
        <w:spacing w:after="0"/>
        <w:ind w:left="0"/>
        <w:jc w:val="both"/>
      </w:pPr>
      <w:r>
        <w:rPr>
          <w:rFonts w:ascii="Times New Roman"/>
          <w:b w:val="false"/>
          <w:i w:val="false"/>
          <w:color w:val="000000"/>
          <w:sz w:val="28"/>
        </w:rPr>
        <w:t>
      12. Көрсетілетін қызметті беруші құжаттар түскен күні оны қабылдайды және тіркеуді жүзеге асырады.</w:t>
      </w:r>
    </w:p>
    <w:bookmarkEnd w:id="24"/>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 Еңбек кодексінің </w:t>
      </w:r>
      <w:r>
        <w:rPr>
          <w:rFonts w:ascii="Times New Roman"/>
          <w:b w:val="false"/>
          <w:i w:val="false"/>
          <w:color w:val="000000"/>
          <w:sz w:val="28"/>
        </w:rPr>
        <w:t>84-бабына</w:t>
      </w:r>
      <w:r>
        <w:rPr>
          <w:rFonts w:ascii="Times New Roman"/>
          <w:b w:val="false"/>
          <w:i w:val="false"/>
          <w:color w:val="000000"/>
          <w:sz w:val="28"/>
        </w:rPr>
        <w:t xml:space="preserve">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құжаттарды қабылдау және мемлекеттік қызметті көрсету нәтижесін беру келесі жұмыс күні жүзеге асырылады.</w:t>
      </w:r>
    </w:p>
    <w:bookmarkStart w:name="z29" w:id="25"/>
    <w:p>
      <w:pPr>
        <w:spacing w:after="0"/>
        <w:ind w:left="0"/>
        <w:jc w:val="both"/>
      </w:pPr>
      <w:r>
        <w:rPr>
          <w:rFonts w:ascii="Times New Roman"/>
          <w:b w:val="false"/>
          <w:i w:val="false"/>
          <w:color w:val="000000"/>
          <w:sz w:val="28"/>
        </w:rPr>
        <w:t>
      13. Көрсетілетін қызметті беруші тіркелген сәттен бастап ұсынылған құжаттардың және (немесе) мәліметтердің толықтығын және қолданылу мерзімін тексереді.</w:t>
      </w:r>
    </w:p>
    <w:bookmarkEnd w:id="25"/>
    <w:p>
      <w:pPr>
        <w:spacing w:after="0"/>
        <w:ind w:left="0"/>
        <w:jc w:val="both"/>
      </w:pPr>
      <w:r>
        <w:rPr>
          <w:rFonts w:ascii="Times New Roman"/>
          <w:b w:val="false"/>
          <w:i w:val="false"/>
          <w:color w:val="000000"/>
          <w:sz w:val="28"/>
        </w:rPr>
        <w:t xml:space="preserve">
      Көрсетілетін қызметті алушы осы Қағидалардың 6 және 7-тармақтарында көрсетілген құжаттар топтамасын толық ұсынбаған және (немесе) қолданылу мерзімі өтіп кеткен құжаттарды ұсынған жағдайларда, көрсетілетін қызметті беруші Заңның </w:t>
      </w:r>
      <w:r>
        <w:rPr>
          <w:rFonts w:ascii="Times New Roman"/>
          <w:b w:val="false"/>
          <w:i w:val="false"/>
          <w:color w:val="000000"/>
          <w:sz w:val="28"/>
        </w:rPr>
        <w:t>19-бабына</w:t>
      </w:r>
      <w:r>
        <w:rPr>
          <w:rFonts w:ascii="Times New Roman"/>
          <w:b w:val="false"/>
          <w:i w:val="false"/>
          <w:color w:val="000000"/>
          <w:sz w:val="28"/>
        </w:rPr>
        <w:t xml:space="preserve"> сәйкес 1 (бір) жұмыс күні ішінде өтінішті қабылдаудан бас тартады және көрсетілетін қызметті алушының "жеке кабинетіне" электрондық құжат нысанында хабарлама жібереді.</w:t>
      </w:r>
    </w:p>
    <w:bookmarkStart w:name="z30" w:id="26"/>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тауардың шығарылған елін, Еуразиялық экономикалық одақ тауарының немесе шетел тауарының мәртебесін айқындау жөніндегі сарапшы-аудитор аттестатын беру не аттестаттың қолданылу мерзімін 5 (бес) жылға ұзарту не осы Қағидалардың 17-тармағында көрсетілген негіздер бойынша мемлекеттік қызмет көрсетуден бас тарту туралы дәлелді жауап мемлекеттік қызмет көрсету нәтижесі болып табылады.</w:t>
      </w:r>
    </w:p>
    <w:bookmarkEnd w:id="26"/>
    <w:bookmarkStart w:name="z31" w:id="27"/>
    <w:p>
      <w:pPr>
        <w:spacing w:after="0"/>
        <w:ind w:left="0"/>
        <w:jc w:val="both"/>
      </w:pPr>
      <w:r>
        <w:rPr>
          <w:rFonts w:ascii="Times New Roman"/>
          <w:b w:val="false"/>
          <w:i w:val="false"/>
          <w:color w:val="000000"/>
          <w:sz w:val="28"/>
        </w:rPr>
        <w:t>
      15. Аттестат беру, аттестаттың қолданысын ұзарту не мемлекеттік қызмет көрсетуден бас тарту туралы дәлелді жауап үшін комиссия шешімі негіз болып табылады.</w:t>
      </w:r>
    </w:p>
    <w:bookmarkEnd w:id="27"/>
    <w:p>
      <w:pPr>
        <w:spacing w:after="0"/>
        <w:ind w:left="0"/>
        <w:jc w:val="both"/>
      </w:pPr>
      <w:r>
        <w:rPr>
          <w:rFonts w:ascii="Times New Roman"/>
          <w:b w:val="false"/>
          <w:i w:val="false"/>
          <w:color w:val="000000"/>
          <w:sz w:val="28"/>
        </w:rPr>
        <w:t>
      Мемлекеттік қызмет көрсету нәтижесі аттестаттау өткізілген күні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Сауда және интеграция министрінің 23.02.2024 </w:t>
      </w:r>
      <w:r>
        <w:rPr>
          <w:rFonts w:ascii="Times New Roman"/>
          <w:b w:val="false"/>
          <w:i w:val="false"/>
          <w:color w:val="000000"/>
          <w:sz w:val="28"/>
        </w:rPr>
        <w:t>№ 111-НҚ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16. Мемлекеттік қызметті көрсету нәтижесі көрсетілетін қызметті алушының "жеке кабинетіне" электрондық құжат нысанында жіберіледі және сақталады.</w:t>
      </w:r>
    </w:p>
    <w:bookmarkEnd w:id="28"/>
    <w:bookmarkStart w:name="z33" w:id="29"/>
    <w:p>
      <w:pPr>
        <w:spacing w:after="0"/>
        <w:ind w:left="0"/>
        <w:jc w:val="both"/>
      </w:pPr>
      <w:r>
        <w:rPr>
          <w:rFonts w:ascii="Times New Roman"/>
          <w:b w:val="false"/>
          <w:i w:val="false"/>
          <w:color w:val="000000"/>
          <w:sz w:val="28"/>
        </w:rPr>
        <w:t xml:space="preserve">
      17. Заңның 19-1-бабының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 көрсетуден бас тартуға негіздеме:</w:t>
      </w:r>
    </w:p>
    <w:bookmarkEnd w:id="2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Сауда қызметін реттеу туралы Заңның </w:t>
      </w:r>
      <w:r>
        <w:rPr>
          <w:rFonts w:ascii="Times New Roman"/>
          <w:b w:val="false"/>
          <w:i w:val="false"/>
          <w:color w:val="000000"/>
          <w:sz w:val="28"/>
        </w:rPr>
        <w:t>18-5-бабында</w:t>
      </w:r>
      <w:r>
        <w:rPr>
          <w:rFonts w:ascii="Times New Roman"/>
          <w:b w:val="false"/>
          <w:i w:val="false"/>
          <w:color w:val="000000"/>
          <w:sz w:val="28"/>
        </w:rPr>
        <w:t>, осы Қағидаларда белгіленген талаптарға, сондай-ақ осы бұйрыққа 1-қосымшаға сәйкес бекітілген тауарлардың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талаптарына сәйкес келмеуі;</w:t>
      </w:r>
    </w:p>
    <w:p>
      <w:pPr>
        <w:spacing w:after="0"/>
        <w:ind w:left="0"/>
        <w:jc w:val="both"/>
      </w:pPr>
      <w:r>
        <w:rPr>
          <w:rFonts w:ascii="Times New Roman"/>
          <w:b w:val="false"/>
          <w:i w:val="false"/>
          <w:color w:val="000000"/>
          <w:sz w:val="28"/>
        </w:rPr>
        <w:t xml:space="preserve">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 </w:t>
      </w:r>
    </w:p>
    <w:p>
      <w:pPr>
        <w:spacing w:after="0"/>
        <w:ind w:left="0"/>
        <w:jc w:val="both"/>
      </w:pPr>
      <w:r>
        <w:rPr>
          <w:rFonts w:ascii="Times New Roman"/>
          <w:b w:val="false"/>
          <w:i w:val="false"/>
          <w:color w:val="000000"/>
          <w:sz w:val="28"/>
        </w:rPr>
        <w:t>
      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айырылуы;</w:t>
      </w:r>
    </w:p>
    <w:p>
      <w:pPr>
        <w:spacing w:after="0"/>
        <w:ind w:left="0"/>
        <w:jc w:val="both"/>
      </w:pPr>
      <w:r>
        <w:rPr>
          <w:rFonts w:ascii="Times New Roman"/>
          <w:b w:val="false"/>
          <w:i w:val="false"/>
          <w:color w:val="000000"/>
          <w:sz w:val="28"/>
        </w:rPr>
        <w:t xml:space="preserve">
      5)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келісімінің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Сауда және интеграция министрінің 23.02.2024 </w:t>
      </w:r>
      <w:r>
        <w:rPr>
          <w:rFonts w:ascii="Times New Roman"/>
          <w:b w:val="false"/>
          <w:i w:val="false"/>
          <w:color w:val="000000"/>
          <w:sz w:val="28"/>
        </w:rPr>
        <w:t>№ 111-НҚ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2" w:id="30"/>
    <w:p>
      <w:pPr>
        <w:spacing w:after="0"/>
        <w:ind w:left="0"/>
        <w:jc w:val="both"/>
      </w:pPr>
      <w:r>
        <w:rPr>
          <w:rFonts w:ascii="Times New Roman"/>
          <w:b w:val="false"/>
          <w:i w:val="false"/>
          <w:color w:val="000000"/>
          <w:sz w:val="28"/>
        </w:rPr>
        <w:t xml:space="preserve">
      17-1. Мемлекеттік қызметті көрсетуден бас тартылған жағдайда көрсетілетін қызметті алушы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белгіленген тәртіппен қайта жүгіне алады.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17-1-тармақпен толықтырылды - ҚР Сауда және интеграция министрінің 23.02.2024 </w:t>
      </w:r>
      <w:r>
        <w:rPr>
          <w:rFonts w:ascii="Times New Roman"/>
          <w:b w:val="false"/>
          <w:i w:val="false"/>
          <w:color w:val="000000"/>
          <w:sz w:val="28"/>
        </w:rPr>
        <w:t>№ 111-НҚ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xml:space="preserve">
      18.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туралы шешім қабылданғанға дейін көрсетілетін қызметті беруші мемлекеттік қызметті қарау мерзімі аяқталғанға дейін 3 (үш) жұмыс күнінен кешіктірмей көрсетілетін қызметті алушыға алдын ала шешім жібереді.</w:t>
      </w:r>
    </w:p>
    <w:bookmarkEnd w:id="31"/>
    <w:p>
      <w:pPr>
        <w:spacing w:after="0"/>
        <w:ind w:left="0"/>
        <w:jc w:val="both"/>
      </w:pPr>
      <w:r>
        <w:rPr>
          <w:rFonts w:ascii="Times New Roman"/>
          <w:b w:val="false"/>
          <w:i w:val="false"/>
          <w:color w:val="000000"/>
          <w:sz w:val="28"/>
        </w:rPr>
        <w:t>
      Көрсетілетін қызметті алушы оны алған күннен бастап 2 (екі) жұмыс күнінен кешіктірілмейтін мерзімде көрсетілетін қызметті берушінің алдын ала шешіміне қарсылығын ұсынады немесе айтады.</w:t>
      </w:r>
    </w:p>
    <w:bookmarkStart w:name="z35" w:id="32"/>
    <w:p>
      <w:pPr>
        <w:spacing w:after="0"/>
        <w:ind w:left="0"/>
        <w:jc w:val="both"/>
      </w:pPr>
      <w:r>
        <w:rPr>
          <w:rFonts w:ascii="Times New Roman"/>
          <w:b w:val="false"/>
          <w:i w:val="false"/>
          <w:color w:val="000000"/>
          <w:sz w:val="28"/>
        </w:rPr>
        <w:t>
      19. Тауардың шығарылған елін, Еуразиялық экономикалық одақ тауарының немесе шетел тауарының мәртебесін айқындау жөніндегі сарапшы-аудиторды аттестаттау бес жылда бір рет жүзеге асырылады.</w:t>
      </w:r>
    </w:p>
    <w:bookmarkEnd w:id="32"/>
    <w:bookmarkStart w:name="z36" w:id="33"/>
    <w:p>
      <w:pPr>
        <w:spacing w:after="0"/>
        <w:ind w:left="0"/>
        <w:jc w:val="both"/>
      </w:pPr>
      <w:r>
        <w:rPr>
          <w:rFonts w:ascii="Times New Roman"/>
          <w:b w:val="false"/>
          <w:i w:val="false"/>
          <w:color w:val="000000"/>
          <w:sz w:val="28"/>
        </w:rPr>
        <w:t xml:space="preserve">
      20. Тауардың шығарылған елін, Еуразиялық экономикалық одақ тауарының немесе шетел тауарының мәртебесін айқындау жөніндегі сарапшы-аудитор аттестатынан айыру және (немесе) оның қолданысын тоқтата тұру Қазақстан Республикасының Әкімшілік құқық бұзушылық туралы Кодексінің </w:t>
      </w:r>
      <w:r>
        <w:rPr>
          <w:rFonts w:ascii="Times New Roman"/>
          <w:b w:val="false"/>
          <w:i w:val="false"/>
          <w:color w:val="000000"/>
          <w:sz w:val="28"/>
        </w:rPr>
        <w:t>417-бабында</w:t>
      </w:r>
      <w:r>
        <w:rPr>
          <w:rFonts w:ascii="Times New Roman"/>
          <w:b w:val="false"/>
          <w:i w:val="false"/>
          <w:color w:val="000000"/>
          <w:sz w:val="28"/>
        </w:rPr>
        <w:t xml:space="preserve"> белгіленген жағдайларда жүргізіледі.</w:t>
      </w:r>
    </w:p>
    <w:bookmarkEnd w:id="33"/>
    <w:bookmarkStart w:name="z37" w:id="34"/>
    <w:p>
      <w:pPr>
        <w:spacing w:after="0"/>
        <w:ind w:left="0"/>
        <w:jc w:val="both"/>
      </w:pPr>
      <w:r>
        <w:rPr>
          <w:rFonts w:ascii="Times New Roman"/>
          <w:b w:val="false"/>
          <w:i w:val="false"/>
          <w:color w:val="000000"/>
          <w:sz w:val="28"/>
        </w:rPr>
        <w:t>
      21. Тауардың шығарылған елін, Еуразиялық экономикалық одақ тауарының немесе шетел тауарының мәртебесін айқындау жөніндегі сарапшы-аудиторды аттестаттау тауардың шығарылған елін, Еуразиялық экономикалық одақ тауарының немесе шетел тауарының мәртебесін айқындау жөніндегі сарапшы-аудитор аттестатынан айырылған күннен бастап екі жыл өткен соң жүргізіледі.</w:t>
      </w:r>
    </w:p>
    <w:bookmarkEnd w:id="34"/>
    <w:bookmarkStart w:name="z38" w:id="35"/>
    <w:p>
      <w:pPr>
        <w:spacing w:after="0"/>
        <w:ind w:left="0"/>
        <w:jc w:val="both"/>
      </w:pPr>
      <w:r>
        <w:rPr>
          <w:rFonts w:ascii="Times New Roman"/>
          <w:b w:val="false"/>
          <w:i w:val="false"/>
          <w:color w:val="000000"/>
          <w:sz w:val="28"/>
        </w:rPr>
        <w:t>
      22. Бұрын аттестатталған, тауардың шығарылған елін, Еуразиялық экономикалық одақ тауарының немесе шетел тауарының мәртебесін айқындау жөніндегі сарапшы-аудиторлар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мәлімделген аттестаттау бағытында кемінде 40 (қырық) академиялық сағат көлемінде біліктілікті арттыру курстарынан өтеді.</w:t>
      </w:r>
    </w:p>
    <w:bookmarkEnd w:id="35"/>
    <w:bookmarkStart w:name="z39" w:id="36"/>
    <w:p>
      <w:pPr>
        <w:spacing w:after="0"/>
        <w:ind w:left="0"/>
        <w:jc w:val="both"/>
      </w:pPr>
      <w:r>
        <w:rPr>
          <w:rFonts w:ascii="Times New Roman"/>
          <w:b w:val="false"/>
          <w:i w:val="false"/>
          <w:color w:val="000000"/>
          <w:sz w:val="28"/>
        </w:rPr>
        <w:t>
      23. Қазақстан Республикасында төтенше жағдай жарияланған жағдайда уәкілетті орган қолданылу мерзімі төтенше жағдай кезеңінде аяқталатын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аттестаттарының қолданысын төтенше жағдай қолданылатын кезеңге және оның күші жойылған күннен бастап күнтізбелік 30 (отыз) күнге ұзартады.</w:t>
      </w:r>
    </w:p>
    <w:bookmarkEnd w:id="36"/>
    <w:bookmarkStart w:name="z40" w:id="37"/>
    <w:p>
      <w:pPr>
        <w:spacing w:after="0"/>
        <w:ind w:left="0"/>
        <w:jc w:val="both"/>
      </w:pPr>
      <w:r>
        <w:rPr>
          <w:rFonts w:ascii="Times New Roman"/>
          <w:b w:val="false"/>
          <w:i w:val="false"/>
          <w:color w:val="000000"/>
          <w:sz w:val="28"/>
        </w:rPr>
        <w:t xml:space="preserve">
      24.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37"/>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оны көрсету сатысы туралы деректер мемлекеттік қызметтер көрсету мониторингінің ақпараттық жүйесіне автоматты режимде түседі.</w:t>
      </w:r>
    </w:p>
    <w:bookmarkStart w:name="z41" w:id="38"/>
    <w:p>
      <w:pPr>
        <w:spacing w:after="0"/>
        <w:ind w:left="0"/>
        <w:jc w:val="both"/>
      </w:pPr>
      <w:r>
        <w:rPr>
          <w:rFonts w:ascii="Times New Roman"/>
          <w:b w:val="false"/>
          <w:i w:val="false"/>
          <w:color w:val="000000"/>
          <w:sz w:val="28"/>
        </w:rPr>
        <w:t>
      25. Ақпараттық жүйе істен шыққан жағдайда, көрсетілетін қызметті беруші техникалық ақаулардың туындауын анықтаған сәттен бастап дереу sd@nitec.kz электрондық поштасы бойынша бірыңғай қолдау қызметіне сұрау салу жіберу арқылы, мемлекеттік қызметтің атауы, өтініштің әкімшілік құжатының нөмірі мен коды немесе өтініштің бірегей сәйкестендіру нөмірі, әкімшілік құжаттың нөмірі мен коды немесе рұқсат беру құжатының бірегей сәйкестендіру нөмірі бойынша ақпарат міндетті түрде ұсыныла отырып, көрсетілетін қызметті алушының жеке сәйкестендіру нөмірі/бизнес сәйкестендіру нөмірі, авторизация сәтінен бастап қатенің нақты уақытын көрсете отырып, қате туындаған сәтке дейінгі қадамдық скриншоттарды қоса бере отырып "электрондық үкімет" ақпараттық-коммуникациялық инфрақұрылымы операторын хабардар етеді.</w:t>
      </w:r>
    </w:p>
    <w:bookmarkEnd w:id="38"/>
    <w:bookmarkStart w:name="z42" w:id="3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9"/>
    <w:bookmarkStart w:name="z43" w:id="40"/>
    <w:p>
      <w:pPr>
        <w:spacing w:after="0"/>
        <w:ind w:left="0"/>
        <w:jc w:val="both"/>
      </w:pPr>
      <w:r>
        <w:rPr>
          <w:rFonts w:ascii="Times New Roman"/>
          <w:b w:val="false"/>
          <w:i w:val="false"/>
          <w:color w:val="000000"/>
          <w:sz w:val="28"/>
        </w:rPr>
        <w:t>
      26. Көрсетілетін қызметті берушінің мемлекеттік қызметтер көрсету мәселелері жөніндегі шешіміне, әрекетіне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беріледі.</w:t>
      </w:r>
    </w:p>
    <w:bookmarkEnd w:id="40"/>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44" w:id="41"/>
    <w:p>
      <w:pPr>
        <w:spacing w:after="0"/>
        <w:ind w:left="0"/>
        <w:jc w:val="both"/>
      </w:pPr>
      <w:r>
        <w:rPr>
          <w:rFonts w:ascii="Times New Roman"/>
          <w:b w:val="false"/>
          <w:i w:val="false"/>
          <w:color w:val="000000"/>
          <w:sz w:val="28"/>
        </w:rPr>
        <w:t xml:space="preserve">
      27. Көрсетілетін қызметті беруші шешімінің нәтижелерімен келіспеген жағдайда өтініш беруші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шешім нәтижелеріне сот тәртібімен шағымдана алады.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сарапшы-</w:t>
            </w:r>
            <w:r>
              <w:br/>
            </w:r>
            <w:r>
              <w:rPr>
                <w:rFonts w:ascii="Times New Roman"/>
                <w:b w:val="false"/>
                <w:i w:val="false"/>
                <w:color w:val="000000"/>
                <w:sz w:val="20"/>
              </w:rPr>
              <w:t>аудиторларды аттестаттау,</w:t>
            </w:r>
            <w:r>
              <w:br/>
            </w:r>
            <w:r>
              <w:rPr>
                <w:rFonts w:ascii="Times New Roman"/>
                <w:b w:val="false"/>
                <w:i w:val="false"/>
                <w:color w:val="000000"/>
                <w:sz w:val="20"/>
              </w:rPr>
              <w:t>аттестаттарының қолданысын</w:t>
            </w:r>
            <w:r>
              <w:br/>
            </w:r>
            <w:r>
              <w:rPr>
                <w:rFonts w:ascii="Times New Roman"/>
                <w:b w:val="false"/>
                <w:i w:val="false"/>
                <w:color w:val="000000"/>
                <w:sz w:val="20"/>
              </w:rPr>
              <w:t>ұзарту және "Тауардың</w:t>
            </w:r>
            <w:r>
              <w:br/>
            </w:r>
            <w:r>
              <w:rPr>
                <w:rFonts w:ascii="Times New Roman"/>
                <w:b w:val="false"/>
                <w:i w:val="false"/>
                <w:color w:val="000000"/>
                <w:sz w:val="20"/>
              </w:rPr>
              <w:t>шығарылған елін, Еуразиялық</w:t>
            </w:r>
            <w:r>
              <w:br/>
            </w:r>
            <w:r>
              <w:rPr>
                <w:rFonts w:ascii="Times New Roman"/>
                <w:b w:val="false"/>
                <w:i w:val="false"/>
                <w:color w:val="000000"/>
                <w:sz w:val="20"/>
              </w:rPr>
              <w:t>экономикалық одақ тауарының</w:t>
            </w:r>
            <w:r>
              <w:br/>
            </w:r>
            <w:r>
              <w:rPr>
                <w:rFonts w:ascii="Times New Roman"/>
                <w:b w:val="false"/>
                <w:i w:val="false"/>
                <w:color w:val="000000"/>
                <w:sz w:val="20"/>
              </w:rPr>
              <w:t>немесе шетел тауарының</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(аттестаттау органының толық атауы)</w:t>
      </w:r>
    </w:p>
    <w:p>
      <w:pPr>
        <w:spacing w:after="0"/>
        <w:ind w:left="0"/>
        <w:jc w:val="both"/>
      </w:pPr>
      <w:r>
        <w:rPr>
          <w:rFonts w:ascii="Times New Roman"/>
          <w:b w:val="false"/>
          <w:i w:val="false"/>
          <w:color w:val="000000"/>
          <w:sz w:val="28"/>
        </w:rPr>
        <w:t xml:space="preserve">
      тауардың шығарылған елін, Еуразиялық экономикалық одақ тауарының немесе шетел тауарының мәртебесін айқындау жөніндегі сарапшы-аудиторға үміткер жеке тұлғадан.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жеке сәйкестендіру нөмірі, лауазымы, жұмыс орны, мекенжайы, телефоны)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Мені тауардың шығарылған елін, Еуразиялық экономикалық одақ тауарының немесе шетел тауарының мәртебесін айқындау жөніндегі сарапшы-аудитор ретінде аттестаттауды сұраймын. </w:t>
      </w:r>
    </w:p>
    <w:p>
      <w:pPr>
        <w:spacing w:after="0"/>
        <w:ind w:left="0"/>
        <w:jc w:val="both"/>
      </w:pPr>
      <w:r>
        <w:rPr>
          <w:rFonts w:ascii="Times New Roman"/>
          <w:b w:val="false"/>
          <w:i w:val="false"/>
          <w:color w:val="000000"/>
          <w:sz w:val="28"/>
        </w:rPr>
        <w:t xml:space="preserve">
      Ақпараттық жүйелерде жазылған, заңмен қорғалатын мәліметтерді пайдалануға келісемін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20 __ жылғы "__" ____ (Электрондық цифрлық қолтаңба) </w:t>
      </w:r>
    </w:p>
    <w:p>
      <w:pPr>
        <w:spacing w:after="0"/>
        <w:ind w:left="0"/>
        <w:jc w:val="both"/>
      </w:pPr>
      <w:r>
        <w:rPr>
          <w:rFonts w:ascii="Times New Roman"/>
          <w:b w:val="false"/>
          <w:i w:val="false"/>
          <w:color w:val="000000"/>
          <w:sz w:val="28"/>
        </w:rPr>
        <w:t xml:space="preserve">
      Қоса беріліп отырған құжаттар </w:t>
      </w:r>
    </w:p>
    <w:p>
      <w:pPr>
        <w:spacing w:after="0"/>
        <w:ind w:left="0"/>
        <w:jc w:val="both"/>
      </w:pPr>
      <w:r>
        <w:rPr>
          <w:rFonts w:ascii="Times New Roman"/>
          <w:b w:val="false"/>
          <w:i w:val="false"/>
          <w:color w:val="000000"/>
          <w:sz w:val="28"/>
        </w:rPr>
        <w:t>
      20 __ жылғы "__" ____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cарапшы-</w:t>
            </w:r>
            <w:r>
              <w:br/>
            </w:r>
            <w:r>
              <w:rPr>
                <w:rFonts w:ascii="Times New Roman"/>
                <w:b w:val="false"/>
                <w:i w:val="false"/>
                <w:color w:val="000000"/>
                <w:sz w:val="20"/>
              </w:rPr>
              <w:t>аудиторларды аттестаттау,</w:t>
            </w:r>
            <w:r>
              <w:br/>
            </w:r>
            <w:r>
              <w:rPr>
                <w:rFonts w:ascii="Times New Roman"/>
                <w:b w:val="false"/>
                <w:i w:val="false"/>
                <w:color w:val="000000"/>
                <w:sz w:val="20"/>
              </w:rPr>
              <w:t>аттестаттарының қолданысын</w:t>
            </w:r>
            <w:r>
              <w:br/>
            </w:r>
            <w:r>
              <w:rPr>
                <w:rFonts w:ascii="Times New Roman"/>
                <w:b w:val="false"/>
                <w:i w:val="false"/>
                <w:color w:val="000000"/>
                <w:sz w:val="20"/>
              </w:rPr>
              <w:t>ұзарту және "Тауардың</w:t>
            </w:r>
            <w:r>
              <w:br/>
            </w:r>
            <w:r>
              <w:rPr>
                <w:rFonts w:ascii="Times New Roman"/>
                <w:b w:val="false"/>
                <w:i w:val="false"/>
                <w:color w:val="000000"/>
                <w:sz w:val="20"/>
              </w:rPr>
              <w:t>шығарылған елін, Еуразиялық</w:t>
            </w:r>
            <w:r>
              <w:br/>
            </w:r>
            <w:r>
              <w:rPr>
                <w:rFonts w:ascii="Times New Roman"/>
                <w:b w:val="false"/>
                <w:i w:val="false"/>
                <w:color w:val="000000"/>
                <w:sz w:val="20"/>
              </w:rPr>
              <w:t>экономикалық одақ тауарының</w:t>
            </w:r>
            <w:r>
              <w:br/>
            </w:r>
            <w:r>
              <w:rPr>
                <w:rFonts w:ascii="Times New Roman"/>
                <w:b w:val="false"/>
                <w:i w:val="false"/>
                <w:color w:val="000000"/>
                <w:sz w:val="20"/>
              </w:rPr>
              <w:t>немесе шетел тауарының</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2-қосымшаға өзгеріс енгізілді - ҚР Сауда және интеграция министрінің 23.02.2024 </w:t>
      </w:r>
      <w:r>
        <w:rPr>
          <w:rFonts w:ascii="Times New Roman"/>
          <w:b w:val="false"/>
          <w:i w:val="false"/>
          <w:color w:val="ff0000"/>
          <w:sz w:val="28"/>
        </w:rPr>
        <w:t>№ 111-НҚ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__ _______ 2021 жылғы __</w:t>
            </w:r>
            <w:r>
              <w:br/>
            </w: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Тағылымдамадан өткені туралы есеп</w:t>
      </w:r>
    </w:p>
    <w:p>
      <w:pPr>
        <w:spacing w:after="0"/>
        <w:ind w:left="0"/>
        <w:jc w:val="both"/>
      </w:pPr>
      <w:r>
        <w:rPr>
          <w:rFonts w:ascii="Times New Roman"/>
          <w:b w:val="false"/>
          <w:i w:val="false"/>
          <w:color w:val="000000"/>
          <w:sz w:val="28"/>
        </w:rPr>
        <w:t>
      Тауардың шығарылған елін, Еуразиялық экономикалық одақ тауарының немесе шетел тауарының мәртебесін айқындау бойынша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(сарапшы-аудиторға үміткер жеке тұлғаның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 (есептің мәтіні) Сарапшы-аудиторға үміткер жеке тұлға (тағылымдамашы)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және аты-жөні) (қолы)</w:t>
      </w:r>
    </w:p>
    <w:p>
      <w:pPr>
        <w:spacing w:after="0"/>
        <w:ind w:left="0"/>
        <w:jc w:val="both"/>
      </w:pPr>
      <w:r>
        <w:rPr>
          <w:rFonts w:ascii="Times New Roman"/>
          <w:b w:val="false"/>
          <w:i w:val="false"/>
          <w:color w:val="000000"/>
          <w:sz w:val="28"/>
        </w:rPr>
        <w:t>
      Тағылымдама жетекшісінің пікір-мінездемесі: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саласы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(қанағаттанарлық, қанағаттарлықсыз)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заңнамаларының негіздері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стандарттау жөніндегі негізін қалайтын нормативтік құқықтық актілері мен нормативтік құжаттары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тексерістер жүргізу әдістері мен рәсімдері, тексерілетін нысандар сипаттамалары, оларды бағалау, есептер, қажетті құжаттар және жұмыс нәтижелері бойынша қорытындылар дайындау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іс жүзінде қолдана білу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қасиеттерін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Тағылымдама жетекшісі________________________________________________ </w:t>
      </w:r>
    </w:p>
    <w:p>
      <w:pPr>
        <w:spacing w:after="0"/>
        <w:ind w:left="0"/>
        <w:jc w:val="both"/>
      </w:pPr>
      <w:r>
        <w:rPr>
          <w:rFonts w:ascii="Times New Roman"/>
          <w:b w:val="false"/>
          <w:i w:val="false"/>
          <w:color w:val="000000"/>
          <w:sz w:val="28"/>
        </w:rPr>
        <w:t>
      (сарапшы-аудитор, тегі, аты, әкесінің аты (бар болған жағдайда)</w:t>
      </w:r>
    </w:p>
    <w:p>
      <w:pPr>
        <w:spacing w:after="0"/>
        <w:ind w:left="0"/>
        <w:jc w:val="both"/>
      </w:pPr>
      <w:r>
        <w:rPr>
          <w:rFonts w:ascii="Times New Roman"/>
          <w:b w:val="false"/>
          <w:i w:val="false"/>
          <w:color w:val="000000"/>
          <w:sz w:val="28"/>
        </w:rPr>
        <w:t xml:space="preserve">
      аттестаттың тіркеу нөмірі және берілген күні 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(тауардың шығарылған елін, Еуразиялық экономикалық одағы тауарының немесе шетел тауарының мәртебесін айқындау жөніндегі сарапшы-аудитор ретіндегі жұмыс өтілі, лауазымы, жұмыс орны)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(тағылымдама жетекшісінің қолы) (тағылымдама жетекшісінің тегі және аты-жөні)</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(ұйым басшысының қолы) (ұйым басшысының тегі және аты-жөні)</w:t>
      </w:r>
    </w:p>
    <w:p>
      <w:pPr>
        <w:spacing w:after="0"/>
        <w:ind w:left="0"/>
        <w:jc w:val="both"/>
      </w:pPr>
      <w:r>
        <w:rPr>
          <w:rFonts w:ascii="Times New Roman"/>
          <w:b w:val="false"/>
          <w:i w:val="false"/>
          <w:color w:val="000000"/>
          <w:sz w:val="28"/>
        </w:rPr>
        <w:t>
      Мөр орны (бар болған жағдайда)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 мәтінінде:</w:t>
      </w:r>
    </w:p>
    <w:p>
      <w:pPr>
        <w:spacing w:after="0"/>
        <w:ind w:left="0"/>
        <w:jc w:val="both"/>
      </w:pPr>
      <w:r>
        <w:rPr>
          <w:rFonts w:ascii="Times New Roman"/>
          <w:b w:val="false"/>
          <w:i w:val="false"/>
          <w:color w:val="000000"/>
          <w:sz w:val="28"/>
        </w:rPr>
        <w:t>
      1) тағылымдамадан өту күні (күндері), тағылымдама өткен ұйымның атауы және мекенжайы;</w:t>
      </w:r>
    </w:p>
    <w:p>
      <w:pPr>
        <w:spacing w:after="0"/>
        <w:ind w:left="0"/>
        <w:jc w:val="both"/>
      </w:pPr>
      <w:r>
        <w:rPr>
          <w:rFonts w:ascii="Times New Roman"/>
          <w:b w:val="false"/>
          <w:i w:val="false"/>
          <w:color w:val="000000"/>
          <w:sz w:val="28"/>
        </w:rPr>
        <w:t>
      2) қағидалар мен рәсімдерді анықтайтын қандай құжаттарға сәйкес жұмыстар жүргізілгені;</w:t>
      </w:r>
    </w:p>
    <w:p>
      <w:pPr>
        <w:spacing w:after="0"/>
        <w:ind w:left="0"/>
        <w:jc w:val="both"/>
      </w:pPr>
      <w:r>
        <w:rPr>
          <w:rFonts w:ascii="Times New Roman"/>
          <w:b w:val="false"/>
          <w:i w:val="false"/>
          <w:color w:val="000000"/>
          <w:sz w:val="28"/>
        </w:rPr>
        <w:t>
      3) сараптама актісін беру туралы шешім қабылданған құжаттарды көрсете отырып, тауардың шығу тегіне сараптама жүргізу тәртібі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сарапшы-</w:t>
            </w:r>
            <w:r>
              <w:br/>
            </w:r>
            <w:r>
              <w:rPr>
                <w:rFonts w:ascii="Times New Roman"/>
                <w:b w:val="false"/>
                <w:i w:val="false"/>
                <w:color w:val="000000"/>
                <w:sz w:val="20"/>
              </w:rPr>
              <w:t>аудиторларды аттестаттау,</w:t>
            </w:r>
            <w:r>
              <w:br/>
            </w:r>
            <w:r>
              <w:rPr>
                <w:rFonts w:ascii="Times New Roman"/>
                <w:b w:val="false"/>
                <w:i w:val="false"/>
                <w:color w:val="000000"/>
                <w:sz w:val="20"/>
              </w:rPr>
              <w:t>аттестаттарының қолданысын</w:t>
            </w:r>
            <w:r>
              <w:br/>
            </w:r>
            <w:r>
              <w:rPr>
                <w:rFonts w:ascii="Times New Roman"/>
                <w:b w:val="false"/>
                <w:i w:val="false"/>
                <w:color w:val="000000"/>
                <w:sz w:val="20"/>
              </w:rPr>
              <w:t>ұзарту және "Тауардың</w:t>
            </w:r>
            <w:r>
              <w:br/>
            </w:r>
            <w:r>
              <w:rPr>
                <w:rFonts w:ascii="Times New Roman"/>
                <w:b w:val="false"/>
                <w:i w:val="false"/>
                <w:color w:val="000000"/>
                <w:sz w:val="20"/>
              </w:rPr>
              <w:t>шығарылған елін, Еуразиялық</w:t>
            </w:r>
            <w:r>
              <w:br/>
            </w:r>
            <w:r>
              <w:rPr>
                <w:rFonts w:ascii="Times New Roman"/>
                <w:b w:val="false"/>
                <w:i w:val="false"/>
                <w:color w:val="000000"/>
                <w:sz w:val="20"/>
              </w:rPr>
              <w:t>экономикалық одақ тауарының</w:t>
            </w:r>
            <w:r>
              <w:br/>
            </w:r>
            <w:r>
              <w:rPr>
                <w:rFonts w:ascii="Times New Roman"/>
                <w:b w:val="false"/>
                <w:i w:val="false"/>
                <w:color w:val="000000"/>
                <w:sz w:val="20"/>
              </w:rPr>
              <w:t>немесе шетел тауарының</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p>
        </w:tc>
      </w:tr>
    </w:tbl>
    <w:bookmarkStart w:name="z49" w:id="42"/>
    <w:p>
      <w:pPr>
        <w:spacing w:after="0"/>
        <w:ind w:left="0"/>
        <w:jc w:val="left"/>
      </w:pPr>
      <w:r>
        <w:rPr>
          <w:rFonts w:ascii="Times New Roman"/>
          <w:b/>
          <w:i w:val="false"/>
          <w:color w:val="000000"/>
        </w:rPr>
        <w:t xml:space="preserve"> Тауардың шығарылған елін, Еуразиялық экономикалық одақ тауарының немесе шетел тауарының мәртебесін айқындау жөніндегі сарапшы-аудитор аттестатының қолданысын ұзартуға беретін жеке тұлғаның мәліметтер нысаны</w:t>
      </w:r>
    </w:p>
    <w:bookmarkEnd w:id="42"/>
    <w:p>
      <w:pPr>
        <w:spacing w:after="0"/>
        <w:ind w:left="0"/>
        <w:jc w:val="both"/>
      </w:pPr>
      <w:r>
        <w:rPr>
          <w:rFonts w:ascii="Times New Roman"/>
          <w:b w:val="false"/>
          <w:i w:val="false"/>
          <w:color w:val="000000"/>
          <w:sz w:val="28"/>
        </w:rPr>
        <w:t xml:space="preserve">
      Толтырылған күні _______________________________________________________________ </w:t>
      </w:r>
    </w:p>
    <w:p>
      <w:pPr>
        <w:spacing w:after="0"/>
        <w:ind w:left="0"/>
        <w:jc w:val="both"/>
      </w:pPr>
      <w:r>
        <w:rPr>
          <w:rFonts w:ascii="Times New Roman"/>
          <w:b w:val="false"/>
          <w:i w:val="false"/>
          <w:color w:val="000000"/>
          <w:sz w:val="28"/>
        </w:rPr>
        <w:t xml:space="preserve">
      Жеке мәліметтер: </w:t>
      </w:r>
    </w:p>
    <w:p>
      <w:pPr>
        <w:spacing w:after="0"/>
        <w:ind w:left="0"/>
        <w:jc w:val="both"/>
      </w:pPr>
      <w:r>
        <w:rPr>
          <w:rFonts w:ascii="Times New Roman"/>
          <w:b w:val="false"/>
          <w:i w:val="false"/>
          <w:color w:val="000000"/>
          <w:sz w:val="28"/>
        </w:rPr>
        <w:t xml:space="preserve">
      Тегі____________________________________________________________________________ </w:t>
      </w:r>
    </w:p>
    <w:p>
      <w:pPr>
        <w:spacing w:after="0"/>
        <w:ind w:left="0"/>
        <w:jc w:val="both"/>
      </w:pPr>
      <w:r>
        <w:rPr>
          <w:rFonts w:ascii="Times New Roman"/>
          <w:b w:val="false"/>
          <w:i w:val="false"/>
          <w:color w:val="000000"/>
          <w:sz w:val="28"/>
        </w:rPr>
        <w:t xml:space="preserve">
      Аты____________________________________________________________________________ </w:t>
      </w:r>
    </w:p>
    <w:p>
      <w:pPr>
        <w:spacing w:after="0"/>
        <w:ind w:left="0"/>
        <w:jc w:val="both"/>
      </w:pPr>
      <w:r>
        <w:rPr>
          <w:rFonts w:ascii="Times New Roman"/>
          <w:b w:val="false"/>
          <w:i w:val="false"/>
          <w:color w:val="000000"/>
          <w:sz w:val="28"/>
        </w:rPr>
        <w:t xml:space="preserve">
      Әкесінің аты (бар болған жағдайда)_________________________________________________ </w:t>
      </w:r>
    </w:p>
    <w:p>
      <w:pPr>
        <w:spacing w:after="0"/>
        <w:ind w:left="0"/>
        <w:jc w:val="both"/>
      </w:pPr>
      <w:r>
        <w:rPr>
          <w:rFonts w:ascii="Times New Roman"/>
          <w:b w:val="false"/>
          <w:i w:val="false"/>
          <w:color w:val="000000"/>
          <w:sz w:val="28"/>
        </w:rPr>
        <w:t xml:space="preserve">
      Туған жылы_____________________________________________________________________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нөмірі________________________________________________________ </w:t>
      </w:r>
    </w:p>
    <w:p>
      <w:pPr>
        <w:spacing w:after="0"/>
        <w:ind w:left="0"/>
        <w:jc w:val="both"/>
      </w:pPr>
      <w:r>
        <w:rPr>
          <w:rFonts w:ascii="Times New Roman"/>
          <w:b w:val="false"/>
          <w:i w:val="false"/>
          <w:color w:val="000000"/>
          <w:sz w:val="28"/>
        </w:rPr>
        <w:t xml:space="preserve">
      Жұмыс орны____________________________________________________________________ </w:t>
      </w:r>
    </w:p>
    <w:p>
      <w:pPr>
        <w:spacing w:after="0"/>
        <w:ind w:left="0"/>
        <w:jc w:val="both"/>
      </w:pPr>
      <w:r>
        <w:rPr>
          <w:rFonts w:ascii="Times New Roman"/>
          <w:b w:val="false"/>
          <w:i w:val="false"/>
          <w:color w:val="000000"/>
          <w:sz w:val="28"/>
        </w:rPr>
        <w:t xml:space="preserve">
      Лауазымы______________________________________________________________________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_______________________________________________________________________ </w:t>
      </w:r>
    </w:p>
    <w:p>
      <w:pPr>
        <w:spacing w:after="0"/>
        <w:ind w:left="0"/>
        <w:jc w:val="both"/>
      </w:pPr>
      <w:r>
        <w:rPr>
          <w:rFonts w:ascii="Times New Roman"/>
          <w:b w:val="false"/>
          <w:i w:val="false"/>
          <w:color w:val="000000"/>
          <w:sz w:val="28"/>
        </w:rPr>
        <w:t>
      Тұрғылықты мекенжайы __________________________________________________________</w:t>
      </w:r>
    </w:p>
    <w:p>
      <w:pPr>
        <w:spacing w:after="0"/>
        <w:ind w:left="0"/>
        <w:jc w:val="both"/>
      </w:pPr>
      <w:r>
        <w:rPr>
          <w:rFonts w:ascii="Times New Roman"/>
          <w:b w:val="false"/>
          <w:i w:val="false"/>
          <w:color w:val="000000"/>
          <w:sz w:val="28"/>
        </w:rPr>
        <w:t>
      2. Тауардың шығарылған елін, Еуразиялық экономикалық одақ тауарының немесе шетел тауарының мәртебесін айқындау жөніндегі жұмыстарға қатысуы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ұйымның атауы және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Даярлау (қайта даярлау) немесе біліктілігін арттыру курстарынан өткені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Курстардан өту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түрі, сағат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 (қызмет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 және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жүргізген оқу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сарапшы-</w:t>
            </w:r>
            <w:r>
              <w:br/>
            </w:r>
            <w:r>
              <w:rPr>
                <w:rFonts w:ascii="Times New Roman"/>
                <w:b w:val="false"/>
                <w:i w:val="false"/>
                <w:color w:val="000000"/>
                <w:sz w:val="20"/>
              </w:rPr>
              <w:t>аудиторларды аттестаттау,</w:t>
            </w:r>
            <w:r>
              <w:br/>
            </w:r>
            <w:r>
              <w:rPr>
                <w:rFonts w:ascii="Times New Roman"/>
                <w:b w:val="false"/>
                <w:i w:val="false"/>
                <w:color w:val="000000"/>
                <w:sz w:val="20"/>
              </w:rPr>
              <w:t>аттестаттарының қолданысын</w:t>
            </w:r>
            <w:r>
              <w:br/>
            </w:r>
            <w:r>
              <w:rPr>
                <w:rFonts w:ascii="Times New Roman"/>
                <w:b w:val="false"/>
                <w:i w:val="false"/>
                <w:color w:val="000000"/>
                <w:sz w:val="20"/>
              </w:rPr>
              <w:t>ұзарту және "Тауардың</w:t>
            </w:r>
            <w:r>
              <w:br/>
            </w:r>
            <w:r>
              <w:rPr>
                <w:rFonts w:ascii="Times New Roman"/>
                <w:b w:val="false"/>
                <w:i w:val="false"/>
                <w:color w:val="000000"/>
                <w:sz w:val="20"/>
              </w:rPr>
              <w:t>шығарылған елін, Еуразиялық</w:t>
            </w:r>
            <w:r>
              <w:br/>
            </w:r>
            <w:r>
              <w:rPr>
                <w:rFonts w:ascii="Times New Roman"/>
                <w:b w:val="false"/>
                <w:i w:val="false"/>
                <w:color w:val="000000"/>
                <w:sz w:val="20"/>
              </w:rPr>
              <w:t>экономикалық одақ тауарының</w:t>
            </w:r>
            <w:r>
              <w:br/>
            </w:r>
            <w:r>
              <w:rPr>
                <w:rFonts w:ascii="Times New Roman"/>
                <w:b w:val="false"/>
                <w:i w:val="false"/>
                <w:color w:val="000000"/>
                <w:sz w:val="20"/>
              </w:rPr>
              <w:t>немесе шетел тауарының</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(аттестаттау органының толық атауы)</w:t>
      </w:r>
    </w:p>
    <w:p>
      <w:pPr>
        <w:spacing w:after="0"/>
        <w:ind w:left="0"/>
        <w:jc w:val="both"/>
      </w:pPr>
      <w:r>
        <w:rPr>
          <w:rFonts w:ascii="Times New Roman"/>
          <w:b w:val="false"/>
          <w:i w:val="false"/>
          <w:color w:val="000000"/>
          <w:sz w:val="28"/>
        </w:rPr>
        <w:t xml:space="preserve">
      тауардың шығарылған елін, Еуразиялық экономикалық одақ тауарының немесе шетел тауарының мәртебесін айқындау жөніндегі сарапшы-аудитор аттестатының қолданысын ұзартуға беретін жеке тұлғадан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жеке сәйкестендіру нөмірі, лауазымы, жұмыс орны, мекенжайы, телефоны)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Тауардың шығарылған елін, Еуразиялық экономикалық одақ тауарының немесе шетел тауарының мәртебесін айқындау жөніндегі сарапшы-аудитор аттестатының қолданылуын ұзартуды сұраймын.</w:t>
      </w:r>
    </w:p>
    <w:p>
      <w:pPr>
        <w:spacing w:after="0"/>
        <w:ind w:left="0"/>
        <w:jc w:val="both"/>
      </w:pPr>
      <w:r>
        <w:rPr>
          <w:rFonts w:ascii="Times New Roman"/>
          <w:b w:val="false"/>
          <w:i w:val="false"/>
          <w:color w:val="000000"/>
          <w:sz w:val="28"/>
        </w:rPr>
        <w:t xml:space="preserve">
      Ақпараттық жүйелерде жазылған, заңмен қорғалатын мәліметтерді пайдалануға келісемін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20 __ жылғы "__" ____ (Электрондық цифрлық қолтаңба) </w:t>
      </w:r>
    </w:p>
    <w:p>
      <w:pPr>
        <w:spacing w:after="0"/>
        <w:ind w:left="0"/>
        <w:jc w:val="both"/>
      </w:pPr>
      <w:r>
        <w:rPr>
          <w:rFonts w:ascii="Times New Roman"/>
          <w:b w:val="false"/>
          <w:i w:val="false"/>
          <w:color w:val="000000"/>
          <w:sz w:val="28"/>
        </w:rPr>
        <w:t xml:space="preserve">
      Қоса беріліп отырған құжаттар </w:t>
      </w:r>
    </w:p>
    <w:p>
      <w:pPr>
        <w:spacing w:after="0"/>
        <w:ind w:left="0"/>
        <w:jc w:val="both"/>
      </w:pPr>
      <w:r>
        <w:rPr>
          <w:rFonts w:ascii="Times New Roman"/>
          <w:b w:val="false"/>
          <w:i w:val="false"/>
          <w:color w:val="000000"/>
          <w:sz w:val="28"/>
        </w:rPr>
        <w:t>
      20 __ жылғы "__" ____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сарапшы-</w:t>
            </w:r>
            <w:r>
              <w:br/>
            </w:r>
            <w:r>
              <w:rPr>
                <w:rFonts w:ascii="Times New Roman"/>
                <w:b w:val="false"/>
                <w:i w:val="false"/>
                <w:color w:val="000000"/>
                <w:sz w:val="20"/>
              </w:rPr>
              <w:t>аудиторларды аттестаттау,</w:t>
            </w:r>
            <w:r>
              <w:br/>
            </w:r>
            <w:r>
              <w:rPr>
                <w:rFonts w:ascii="Times New Roman"/>
                <w:b w:val="false"/>
                <w:i w:val="false"/>
                <w:color w:val="000000"/>
                <w:sz w:val="20"/>
              </w:rPr>
              <w:t>аттестаттарының қолданысын</w:t>
            </w:r>
            <w:r>
              <w:br/>
            </w:r>
            <w:r>
              <w:rPr>
                <w:rFonts w:ascii="Times New Roman"/>
                <w:b w:val="false"/>
                <w:i w:val="false"/>
                <w:color w:val="000000"/>
                <w:sz w:val="20"/>
              </w:rPr>
              <w:t>ұзарту және "Тауардың</w:t>
            </w:r>
            <w:r>
              <w:br/>
            </w:r>
            <w:r>
              <w:rPr>
                <w:rFonts w:ascii="Times New Roman"/>
                <w:b w:val="false"/>
                <w:i w:val="false"/>
                <w:color w:val="000000"/>
                <w:sz w:val="20"/>
              </w:rPr>
              <w:t>шығарылған елін, Еуразиялық</w:t>
            </w:r>
            <w:r>
              <w:br/>
            </w:r>
            <w:r>
              <w:rPr>
                <w:rFonts w:ascii="Times New Roman"/>
                <w:b w:val="false"/>
                <w:i w:val="false"/>
                <w:color w:val="000000"/>
                <w:sz w:val="20"/>
              </w:rPr>
              <w:t>экономикалық одақ тауарының</w:t>
            </w:r>
            <w:r>
              <w:br/>
            </w:r>
            <w:r>
              <w:rPr>
                <w:rFonts w:ascii="Times New Roman"/>
                <w:b w:val="false"/>
                <w:i w:val="false"/>
                <w:color w:val="000000"/>
                <w:sz w:val="20"/>
              </w:rPr>
              <w:t>немесе шетел тауарының</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3"/>
    <w:p>
      <w:pPr>
        <w:spacing w:after="0"/>
        <w:ind w:left="0"/>
        <w:jc w:val="left"/>
      </w:pPr>
      <w:r>
        <w:rPr>
          <w:rFonts w:ascii="Times New Roman"/>
          <w:b/>
          <w:i w:val="false"/>
          <w:color w:val="000000"/>
        </w:rPr>
        <w:t xml:space="preserve"> Тауардың шығарылған елін, Еуразиялық экономикалық одақ тауарының немесе шетел тауарының мәртебесін айқындау жөніндегі сарапшы-аудитордың қызметі туралы есеп</w:t>
      </w:r>
    </w:p>
    <w:bookmarkEnd w:id="43"/>
    <w:p>
      <w:pPr>
        <w:spacing w:after="0"/>
        <w:ind w:left="0"/>
        <w:jc w:val="both"/>
      </w:pPr>
      <w:r>
        <w:rPr>
          <w:rFonts w:ascii="Times New Roman"/>
          <w:b w:val="false"/>
          <w:i w:val="false"/>
          <w:color w:val="ff0000"/>
          <w:sz w:val="28"/>
        </w:rPr>
        <w:t xml:space="preserve">
      Ескерту. 5-қосымша жаңа редакцияда - ҚР Сауда және интеграция министрінің 23.02.2024 </w:t>
      </w:r>
      <w:r>
        <w:rPr>
          <w:rFonts w:ascii="Times New Roman"/>
          <w:b w:val="false"/>
          <w:i w:val="false"/>
          <w:color w:val="ff0000"/>
          <w:sz w:val="28"/>
        </w:rPr>
        <w:t>№ 111-НҚ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Тауардың шығарылған елін, Еуразиялық экономикалық одақ тауарының</w:t>
      </w:r>
    </w:p>
    <w:p>
      <w:pPr>
        <w:spacing w:after="0"/>
        <w:ind w:left="0"/>
        <w:jc w:val="both"/>
      </w:pPr>
      <w:r>
        <w:rPr>
          <w:rFonts w:ascii="Times New Roman"/>
          <w:b w:val="false"/>
          <w:i w:val="false"/>
          <w:color w:val="000000"/>
          <w:sz w:val="28"/>
        </w:rPr>
        <w:t>
      немесе шетел тауарының мәртебесін айқындау жөніндегі сарапшы-аудитор аттестаты</w:t>
      </w:r>
    </w:p>
    <w:p>
      <w:pPr>
        <w:spacing w:after="0"/>
        <w:ind w:left="0"/>
        <w:jc w:val="both"/>
      </w:pPr>
      <w:r>
        <w:rPr>
          <w:rFonts w:ascii="Times New Roman"/>
          <w:b w:val="false"/>
          <w:i w:val="false"/>
          <w:color w:val="000000"/>
          <w:sz w:val="28"/>
        </w:rPr>
        <w:t>
      "_____" ______ 20___ жылы берілген № ____________________.</w:t>
      </w:r>
    </w:p>
    <w:p>
      <w:pPr>
        <w:spacing w:after="0"/>
        <w:ind w:left="0"/>
        <w:jc w:val="both"/>
      </w:pPr>
      <w:r>
        <w:rPr>
          <w:rFonts w:ascii="Times New Roman"/>
          <w:b w:val="false"/>
          <w:i w:val="false"/>
          <w:color w:val="000000"/>
          <w:sz w:val="28"/>
        </w:rPr>
        <w:t>
      20___ ж. "____" ________ бастап 20__ ж. "___" __________ дейінгі есептік кезең.</w:t>
      </w:r>
    </w:p>
    <w:p>
      <w:pPr>
        <w:spacing w:after="0"/>
        <w:ind w:left="0"/>
        <w:jc w:val="both"/>
      </w:pPr>
      <w:r>
        <w:rPr>
          <w:rFonts w:ascii="Times New Roman"/>
          <w:b w:val="false"/>
          <w:i w:val="false"/>
          <w:color w:val="000000"/>
          <w:sz w:val="28"/>
        </w:rPr>
        <w:t>
      Есептік кезең ішіндегі орындалған жұмыстар туралы</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Есептік кезең ішіндегі орындалған жұмыстар нәтижесі_______________________</w:t>
      </w:r>
    </w:p>
    <w:p>
      <w:pPr>
        <w:spacing w:after="0"/>
        <w:ind w:left="0"/>
        <w:jc w:val="both"/>
      </w:pPr>
      <w:r>
        <w:rPr>
          <w:rFonts w:ascii="Times New Roman"/>
          <w:b w:val="false"/>
          <w:i w:val="false"/>
          <w:color w:val="000000"/>
          <w:sz w:val="28"/>
        </w:rPr>
        <w:t>
      (негізгі жұмыс орны)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(аттестаттың қолданысын тоқтата тұру, аттестаттан айыру туралы мәліметтер)</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(сарапшы-аудитордың тегі және аты-жөні) (қолы, күні)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(ұйым басшысының тегі және аты-жөні) (қолы, күні)</w:t>
      </w:r>
    </w:p>
    <w:p>
      <w:pPr>
        <w:spacing w:after="0"/>
        <w:ind w:left="0"/>
        <w:jc w:val="both"/>
      </w:pPr>
      <w:r>
        <w:rPr>
          <w:rFonts w:ascii="Times New Roman"/>
          <w:b w:val="false"/>
          <w:i w:val="false"/>
          <w:color w:val="000000"/>
          <w:sz w:val="28"/>
        </w:rPr>
        <w:t>
      Мөр орны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орындалған жұмыстар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орындалған жұмыстардың нәтижесі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есепті кезеңде орындалған жұмыстардың нәтижелерінде аттестатты ұзартуға беретін сарапшы-аудитор қол қойған тауардың шығу тегі туралы сараптама актісінің нөмірі мен берілген күні көрсетіледі;</w:t>
      </w:r>
    </w:p>
    <w:p>
      <w:pPr>
        <w:spacing w:after="0"/>
        <w:ind w:left="0"/>
        <w:jc w:val="both"/>
      </w:pPr>
      <w:r>
        <w:rPr>
          <w:rFonts w:ascii="Times New Roman"/>
          <w:b w:val="false"/>
          <w:i w:val="false"/>
          <w:color w:val="000000"/>
          <w:sz w:val="28"/>
        </w:rPr>
        <w:t>
      2) есепті кезеңнің әрбір жылы үшін мәлімделген аттестаттау бағытында кемінде екі орындалған жұмыс туралы мәліметтер көрсетіледі. Бұл ретте, соңғы жылға аттестаттаудың мәлімделген бағытында кемінде бес орындалған жұмыс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сарапшы-</w:t>
            </w:r>
            <w:r>
              <w:br/>
            </w:r>
            <w:r>
              <w:rPr>
                <w:rFonts w:ascii="Times New Roman"/>
                <w:b w:val="false"/>
                <w:i w:val="false"/>
                <w:color w:val="000000"/>
                <w:sz w:val="20"/>
              </w:rPr>
              <w:t>аудиторларды аттестаттау,</w:t>
            </w:r>
            <w:r>
              <w:br/>
            </w:r>
            <w:r>
              <w:rPr>
                <w:rFonts w:ascii="Times New Roman"/>
                <w:b w:val="false"/>
                <w:i w:val="false"/>
                <w:color w:val="000000"/>
                <w:sz w:val="20"/>
              </w:rPr>
              <w:t>аттестаттарының қолданысын</w:t>
            </w:r>
            <w:r>
              <w:br/>
            </w:r>
            <w:r>
              <w:rPr>
                <w:rFonts w:ascii="Times New Roman"/>
                <w:b w:val="false"/>
                <w:i w:val="false"/>
                <w:color w:val="000000"/>
                <w:sz w:val="20"/>
              </w:rPr>
              <w:t>ұзарту және "Тауардың</w:t>
            </w:r>
            <w:r>
              <w:br/>
            </w:r>
            <w:r>
              <w:rPr>
                <w:rFonts w:ascii="Times New Roman"/>
                <w:b w:val="false"/>
                <w:i w:val="false"/>
                <w:color w:val="000000"/>
                <w:sz w:val="20"/>
              </w:rPr>
              <w:t>шығарылған елін, Еуразиялық</w:t>
            </w:r>
            <w:r>
              <w:br/>
            </w:r>
            <w:r>
              <w:rPr>
                <w:rFonts w:ascii="Times New Roman"/>
                <w:b w:val="false"/>
                <w:i w:val="false"/>
                <w:color w:val="000000"/>
                <w:sz w:val="20"/>
              </w:rPr>
              <w:t>экономикалық одақ тауарының</w:t>
            </w:r>
            <w:r>
              <w:br/>
            </w:r>
            <w:r>
              <w:rPr>
                <w:rFonts w:ascii="Times New Roman"/>
                <w:b w:val="false"/>
                <w:i w:val="false"/>
                <w:color w:val="000000"/>
                <w:sz w:val="20"/>
              </w:rPr>
              <w:t>немесе шетел тауарының</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жаңа редакцияда - ҚР Сауда және интеграция министрінің 23.02.2024 </w:t>
      </w:r>
      <w:r>
        <w:rPr>
          <w:rFonts w:ascii="Times New Roman"/>
          <w:b w:val="false"/>
          <w:i w:val="false"/>
          <w:color w:val="ff0000"/>
          <w:sz w:val="28"/>
        </w:rPr>
        <w:t>№ 111-НҚ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олардың қолданысын ұзарту</w:t>
            </w:r>
          </w:p>
          <w:p>
            <w:pPr>
              <w:spacing w:after="20"/>
              <w:ind w:left="20"/>
              <w:jc w:val="both"/>
            </w:pPr>
            <w:r>
              <w:rPr>
                <w:rFonts w:ascii="Times New Roman"/>
                <w:b w:val="false"/>
                <w:i w:val="false"/>
                <w:color w:val="000000"/>
                <w:sz w:val="20"/>
              </w:rPr>
              <w:t>
Кіші түрлері:</w:t>
            </w:r>
          </w:p>
          <w:p>
            <w:pPr>
              <w:spacing w:after="20"/>
              <w:ind w:left="20"/>
              <w:jc w:val="both"/>
            </w:pPr>
            <w:r>
              <w:rPr>
                <w:rFonts w:ascii="Times New Roman"/>
                <w:b w:val="false"/>
                <w:i w:val="false"/>
                <w:color w:val="000000"/>
                <w:sz w:val="20"/>
              </w:rPr>
              <w:t>
1)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p>
            <w:pPr>
              <w:spacing w:after="20"/>
              <w:ind w:left="20"/>
              <w:jc w:val="both"/>
            </w:pPr>
            <w:r>
              <w:rPr>
                <w:rFonts w:ascii="Times New Roman"/>
                <w:b w:val="false"/>
                <w:i w:val="false"/>
                <w:color w:val="000000"/>
                <w:sz w:val="20"/>
              </w:rPr>
              <w:t>
2)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аттестаттарының қолданысын ұзарту.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 Техникалық реттеу және метрология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тіркеген сәттен бастап − 6 (алты)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7-қосымшаға сәйкес нысан бойынша тауардың шығарылған елін, Еуразиялық экономикалық одақ тауарының немесе шетел тауарының мәртебесін айқындау жөніндегі сарапшы-аудитор аттестаты не мемлекеттік қызмет көрсетуден бас тарту туралы дәлелді жауап.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 Еңбек кодексінің (бұдан әрі – Кодекс) </w:t>
            </w:r>
            <w:r>
              <w:rPr>
                <w:rFonts w:ascii="Times New Roman"/>
                <w:b w:val="false"/>
                <w:i w:val="false"/>
                <w:color w:val="000000"/>
                <w:sz w:val="20"/>
              </w:rPr>
              <w:t>84-бабына</w:t>
            </w:r>
            <w:r>
              <w:rPr>
                <w:rFonts w:ascii="Times New Roman"/>
                <w:b w:val="false"/>
                <w:i w:val="false"/>
                <w:color w:val="000000"/>
                <w:sz w:val="20"/>
              </w:rPr>
              <w:t xml:space="preserve"> және "Қазақстан Республикасындағы мерекелер туралы" Қазақстан Республикасы Заңының (бұдан әрі – мерекелер туралы Заң) </w:t>
            </w:r>
            <w:r>
              <w:rPr>
                <w:rFonts w:ascii="Times New Roman"/>
                <w:b w:val="false"/>
                <w:i w:val="false"/>
                <w:color w:val="000000"/>
                <w:sz w:val="20"/>
              </w:rPr>
              <w:t>5-бабына</w:t>
            </w:r>
            <w:r>
              <w:rPr>
                <w:rFonts w:ascii="Times New Roman"/>
                <w:b w:val="false"/>
                <w:i w:val="false"/>
                <w:color w:val="000000"/>
                <w:sz w:val="20"/>
              </w:rPr>
              <w:t xml:space="preserve"> сәйкес электрондық құжаттарды және (немесе) мәліметтерді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Кодекстің </w:t>
            </w:r>
            <w:r>
              <w:rPr>
                <w:rFonts w:ascii="Times New Roman"/>
                <w:b w:val="false"/>
                <w:i w:val="false"/>
                <w:color w:val="000000"/>
                <w:sz w:val="20"/>
              </w:rPr>
              <w:t>84-бабына</w:t>
            </w:r>
            <w:r>
              <w:rPr>
                <w:rFonts w:ascii="Times New Roman"/>
                <w:b w:val="false"/>
                <w:i w:val="false"/>
                <w:color w:val="000000"/>
                <w:sz w:val="20"/>
              </w:rPr>
              <w:t xml:space="preserve"> және Мерекелер туралы Заңның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Аттестат алу үшін: осы Бұйрыққа 1-қосымшада бекітілген тауардың шығарылған елін, Еуразиялық экономикалық одақ тауарының немесе шетел тауарының мәртебесін айқындау жөніндегі сарапшы-аудиторға үміткер жеке тұлғаның мәліметтер нысаны; осы Қағидаларға 1-қосымшаға сәйкес электрондық құжат нысанындағы өтініш;</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35-бабына</w:t>
            </w:r>
            <w:r>
              <w:rPr>
                <w:rFonts w:ascii="Times New Roman"/>
                <w:b w:val="false"/>
                <w:i w:val="false"/>
                <w:color w:val="000000"/>
                <w:sz w:val="20"/>
              </w:rPr>
              <w:t xml:space="preserve"> сәйкес қызметкердің еңбек қызметін растайтын құжаттың электрондық көшірмесі;</w:t>
            </w:r>
          </w:p>
          <w:p>
            <w:pPr>
              <w:spacing w:after="20"/>
              <w:ind w:left="20"/>
              <w:jc w:val="both"/>
            </w:pPr>
            <w:r>
              <w:rPr>
                <w:rFonts w:ascii="Times New Roman"/>
                <w:b w:val="false"/>
                <w:i w:val="false"/>
                <w:color w:val="000000"/>
                <w:sz w:val="20"/>
              </w:rPr>
              <w:t xml:space="preserve">
осы Қағидаларға 2-қосымшаға сәйкес нысан бойынша жеке тұлғаның тауардың шығарылған елін, Еуразиялық экономикалық одақ тауарының немесе шетел тауарының мәртебесін айқындау жөніндегі жұмыстарды жүргізуге қатысуын растайтын Еуразиялық экономикалық одақтың сыртқы экономикалық қызметі номенклатурасының он түрлі тауар позициясы бойынша тауарлардың шығу тегі сараптамасы бойынша тағылымдамадан өткені туралы он есептің электрондық көшірмелері. Тағылымдамадан өту туралы есептерге Сауда қызметін реттеу туралы заңның </w:t>
            </w:r>
            <w:r>
              <w:rPr>
                <w:rFonts w:ascii="Times New Roman"/>
                <w:b w:val="false"/>
                <w:i w:val="false"/>
                <w:color w:val="000000"/>
                <w:sz w:val="20"/>
              </w:rPr>
              <w:t>7-бабының</w:t>
            </w:r>
            <w:r>
              <w:rPr>
                <w:rFonts w:ascii="Times New Roman"/>
                <w:b w:val="false"/>
                <w:i w:val="false"/>
                <w:color w:val="000000"/>
                <w:sz w:val="20"/>
              </w:rPr>
              <w:t xml:space="preserve"> 7-2) тармақшасына сәйкес уәкілетті орган бекітетін нысан бойынша ішкі айналымға арналған тауардың шығу тегі туралы сараптама актілерінің көшірмелері қоса беріледі;</w:t>
            </w:r>
          </w:p>
          <w:p>
            <w:pPr>
              <w:spacing w:after="20"/>
              <w:ind w:left="20"/>
              <w:jc w:val="both"/>
            </w:pPr>
            <w:r>
              <w:rPr>
                <w:rFonts w:ascii="Times New Roman"/>
                <w:b w:val="false"/>
                <w:i w:val="false"/>
                <w:color w:val="000000"/>
                <w:sz w:val="20"/>
              </w:rPr>
              <w:t>
2) Аттестаттың қолданылуын ұзарту үшін: осы Қағидаларға 3-қосымшаға сәйкес тауардың шығарылған елін, Еуразиялық экономикалық одақ тауарының немесе шетел тауарының мәртебесін айқындау жөніндегі сарапшы-аудитор аттестатының қолданысын ұзартуға беретін жеке тұлғаның мәліметтер нысаны; осы Қағидаларға 4-қосымшаға сәйкес электрондық құжат нысанындағы өтініш;</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35-бабына</w:t>
            </w:r>
            <w:r>
              <w:rPr>
                <w:rFonts w:ascii="Times New Roman"/>
                <w:b w:val="false"/>
                <w:i w:val="false"/>
                <w:color w:val="000000"/>
                <w:sz w:val="20"/>
              </w:rPr>
              <w:t xml:space="preserve"> сәйкес қызметкердің еңбек қызметін растайтын құжаттың электрондық көшірмесі;</w:t>
            </w:r>
          </w:p>
          <w:p>
            <w:pPr>
              <w:spacing w:after="20"/>
              <w:ind w:left="20"/>
              <w:jc w:val="both"/>
            </w:pPr>
            <w:r>
              <w:rPr>
                <w:rFonts w:ascii="Times New Roman"/>
                <w:b w:val="false"/>
                <w:i w:val="false"/>
                <w:color w:val="000000"/>
                <w:sz w:val="20"/>
              </w:rPr>
              <w:t>
сараптама актілерінің көшірмелерін қоса бере отырып, осы Қағидаларға 5-қосымшаға сәйкес нысан бойынша тауардың шығарылған елін, Еуразиялық экономикалық одақ тауарының немесе шетел тауарының мәртебесін айқындау жөніндегі сарапшы-аудитордың қызметі туралы есептің электрондық көшірмесі.</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 мен мәліметтерді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Сауда қызметін реттеу туралы Заңның </w:t>
            </w:r>
            <w:r>
              <w:rPr>
                <w:rFonts w:ascii="Times New Roman"/>
                <w:b w:val="false"/>
                <w:i w:val="false"/>
                <w:color w:val="000000"/>
                <w:sz w:val="20"/>
              </w:rPr>
              <w:t>18-5-бабында</w:t>
            </w:r>
            <w:r>
              <w:rPr>
                <w:rFonts w:ascii="Times New Roman"/>
                <w:b w:val="false"/>
                <w:i w:val="false"/>
                <w:color w:val="000000"/>
                <w:sz w:val="20"/>
              </w:rPr>
              <w:t>, осы Қағидаларда белгіленген талаптарға, сондай-ақ осы бұйрыққа 1-қосымшаға сәйкес бекітілген тауарлардың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айырылуы.</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портал арқылы электрондық нысанда мемлекеттік көрсетілетін қызметті алуға мүмкіндігі бар.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1414, 8 (7172) 70-19-98. арқылы алуға мүмкіндігі бар. Мемлекеттік қызмет көрсету мәселелері жөніндегі анықтама қызметтерінің байланыс телефондары: 8 (7172) 75-05-25, 75-05-75. Мемлекеттік қызметтерді көрсету мекенжайлары Министрліктің интернет-ресурсында: www. beta. egov. kz, "Мемлекеттік қызметтер" бөлімінде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сарапшы-</w:t>
            </w:r>
            <w:r>
              <w:br/>
            </w:r>
            <w:r>
              <w:rPr>
                <w:rFonts w:ascii="Times New Roman"/>
                <w:b w:val="false"/>
                <w:i w:val="false"/>
                <w:color w:val="000000"/>
                <w:sz w:val="20"/>
              </w:rPr>
              <w:t>аудиторларды аттестаттау,</w:t>
            </w:r>
            <w:r>
              <w:br/>
            </w:r>
            <w:r>
              <w:rPr>
                <w:rFonts w:ascii="Times New Roman"/>
                <w:b w:val="false"/>
                <w:i w:val="false"/>
                <w:color w:val="000000"/>
                <w:sz w:val="20"/>
              </w:rPr>
              <w:t>аттестаттарының қолданысын</w:t>
            </w:r>
            <w:r>
              <w:br/>
            </w:r>
            <w:r>
              <w:rPr>
                <w:rFonts w:ascii="Times New Roman"/>
                <w:b w:val="false"/>
                <w:i w:val="false"/>
                <w:color w:val="000000"/>
                <w:sz w:val="20"/>
              </w:rPr>
              <w:t>ұзарту және "Тауардың</w:t>
            </w:r>
            <w:r>
              <w:br/>
            </w:r>
            <w:r>
              <w:rPr>
                <w:rFonts w:ascii="Times New Roman"/>
                <w:b w:val="false"/>
                <w:i w:val="false"/>
                <w:color w:val="000000"/>
                <w:sz w:val="20"/>
              </w:rPr>
              <w:t>шығарылған елін, Еуразиялық</w:t>
            </w:r>
            <w:r>
              <w:br/>
            </w:r>
            <w:r>
              <w:rPr>
                <w:rFonts w:ascii="Times New Roman"/>
                <w:b w:val="false"/>
                <w:i w:val="false"/>
                <w:color w:val="000000"/>
                <w:sz w:val="20"/>
              </w:rPr>
              <w:t>экономикалық одақ тауарының</w:t>
            </w:r>
            <w:r>
              <w:br/>
            </w:r>
            <w:r>
              <w:rPr>
                <w:rFonts w:ascii="Times New Roman"/>
                <w:b w:val="false"/>
                <w:i w:val="false"/>
                <w:color w:val="000000"/>
                <w:sz w:val="20"/>
              </w:rPr>
              <w:t>немесе шетел тауарының</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МЕМЛЕКЕТТІК ЕЛТАҢБАСЫ Қазақстан Республикасы Сауда және интеграция министрлігінің Техникалық реттеу және метрология комитеті  Қазақстан Республикасының Мемлекеттік техникалық реттеудің жүйесі Тауардың шығарылған елін, Еуразиялық экономикалық одақ тауарының немесе шетел тауарының мәртебесін айқындау жөніндегі сарапшы-аудитор аттестаты</w:t>
      </w:r>
    </w:p>
    <w:p>
      <w:pPr>
        <w:spacing w:after="0"/>
        <w:ind w:left="0"/>
        <w:jc w:val="both"/>
      </w:pPr>
      <w:r>
        <w:rPr>
          <w:rFonts w:ascii="Times New Roman"/>
          <w:b w:val="false"/>
          <w:i w:val="false"/>
          <w:color w:val="000000"/>
          <w:sz w:val="28"/>
        </w:rPr>
        <w:t>
      Сарапшы-аудиторлар тізілімінде тіркелген</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20__ жылғы "___" _____________ № ___________</w:t>
      </w:r>
    </w:p>
    <w:p>
      <w:pPr>
        <w:spacing w:after="0"/>
        <w:ind w:left="0"/>
        <w:jc w:val="both"/>
      </w:pPr>
      <w:r>
        <w:rPr>
          <w:rFonts w:ascii="Times New Roman"/>
          <w:b w:val="false"/>
          <w:i w:val="false"/>
          <w:color w:val="000000"/>
          <w:sz w:val="28"/>
        </w:rPr>
        <w:t>
      20__ жылғы "___" ______________ дейін жарамды</w:t>
      </w:r>
    </w:p>
    <w:p>
      <w:pPr>
        <w:spacing w:after="0"/>
        <w:ind w:left="0"/>
        <w:jc w:val="both"/>
      </w:pPr>
      <w:r>
        <w:rPr>
          <w:rFonts w:ascii="Times New Roman"/>
          <w:b w:val="false"/>
          <w:i w:val="false"/>
          <w:color w:val="000000"/>
          <w:sz w:val="28"/>
        </w:rPr>
        <w:t xml:space="preserve">
      Осы аттестат 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xml:space="preserve">
      сарапшы-аудиторларға қойылатын Қазақстан Республикасының Сауда қызметін реттеу саласындағы заңнамасының талаптарына сәйкес келеді және тауардың шығарылған елін, Еуразиялық экономикалық одақ тауарының немесе шетел тауарының мәртебесін айқындау жөніндегі жұмыстарды жүргізу құқығына аттестатталғандығын куәландырады_____________________________________ </w:t>
      </w:r>
    </w:p>
    <w:p>
      <w:pPr>
        <w:spacing w:after="0"/>
        <w:ind w:left="0"/>
        <w:jc w:val="both"/>
      </w:pPr>
      <w:r>
        <w:rPr>
          <w:rFonts w:ascii="Times New Roman"/>
          <w:b w:val="false"/>
          <w:i w:val="false"/>
          <w:color w:val="000000"/>
          <w:sz w:val="28"/>
        </w:rPr>
        <w:t xml:space="preserve">
      Аттестат Тауардың шығарылған елін, Еуразиялық экономикалық одағы тауарының немесе шетел тауарының мәртебесін айқындау жөніндегі сарапшы-аудиторларды аттестаттау жөніндегі комиссияның 20 ___ жылғы "_" </w:t>
      </w:r>
    </w:p>
    <w:p>
      <w:pPr>
        <w:spacing w:after="0"/>
        <w:ind w:left="0"/>
        <w:jc w:val="both"/>
      </w:pPr>
      <w:r>
        <w:rPr>
          <w:rFonts w:ascii="Times New Roman"/>
          <w:b w:val="false"/>
          <w:i w:val="false"/>
          <w:color w:val="000000"/>
          <w:sz w:val="28"/>
        </w:rPr>
        <w:t xml:space="preserve">
      ________ шешімі негізінде берілді. ______________________________________ </w:t>
      </w:r>
    </w:p>
    <w:p>
      <w:pPr>
        <w:spacing w:after="0"/>
        <w:ind w:left="0"/>
        <w:jc w:val="both"/>
      </w:pPr>
      <w:r>
        <w:rPr>
          <w:rFonts w:ascii="Times New Roman"/>
          <w:b w:val="false"/>
          <w:i w:val="false"/>
          <w:color w:val="000000"/>
          <w:sz w:val="28"/>
        </w:rPr>
        <w:t>
      (электронды цифрлық қолтаңба)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1 шілдедегі</w:t>
            </w:r>
            <w:r>
              <w:br/>
            </w:r>
            <w:r>
              <w:rPr>
                <w:rFonts w:ascii="Times New Roman"/>
                <w:b w:val="false"/>
                <w:i w:val="false"/>
                <w:color w:val="000000"/>
                <w:sz w:val="20"/>
              </w:rPr>
              <w:t>№ 440-НҚ бұйрығына</w:t>
            </w:r>
            <w:r>
              <w:br/>
            </w:r>
            <w:r>
              <w:rPr>
                <w:rFonts w:ascii="Times New Roman"/>
                <w:b w:val="false"/>
                <w:i w:val="false"/>
                <w:color w:val="000000"/>
                <w:sz w:val="20"/>
              </w:rPr>
              <w:t>3-қосымша</w:t>
            </w:r>
          </w:p>
        </w:tc>
      </w:tr>
    </w:tbl>
    <w:bookmarkStart w:name="z56" w:id="44"/>
    <w:p>
      <w:pPr>
        <w:spacing w:after="0"/>
        <w:ind w:left="0"/>
        <w:jc w:val="left"/>
      </w:pPr>
      <w:r>
        <w:rPr>
          <w:rFonts w:ascii="Times New Roman"/>
          <w:b/>
          <w:i w:val="false"/>
          <w:color w:val="000000"/>
        </w:rPr>
        <w:t xml:space="preserve"> Күші жойылған кейбір нормативтік құқықтық актілердің тізбесі</w:t>
      </w:r>
    </w:p>
    <w:bookmarkEnd w:id="44"/>
    <w:bookmarkStart w:name="z57" w:id="45"/>
    <w:p>
      <w:pPr>
        <w:spacing w:after="0"/>
        <w:ind w:left="0"/>
        <w:jc w:val="both"/>
      </w:pPr>
      <w:r>
        <w:rPr>
          <w:rFonts w:ascii="Times New Roman"/>
          <w:b w:val="false"/>
          <w:i w:val="false"/>
          <w:color w:val="000000"/>
          <w:sz w:val="28"/>
        </w:rPr>
        <w:t xml:space="preserve">
      1. "Техникалық реттеу саласындағы сарапшы-аудиторларды аттестаттаудың кейбір мәселелері туралы" Қазақстан Республикасы Инвестициялар және даму министрінің міндетін атқарушысының 2015 жылғы 6 ақпандағы № 116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10513 болып тіркелді).</w:t>
      </w:r>
    </w:p>
    <w:bookmarkEnd w:id="45"/>
    <w:bookmarkStart w:name="z58" w:id="46"/>
    <w:p>
      <w:pPr>
        <w:spacing w:after="0"/>
        <w:ind w:left="0"/>
        <w:jc w:val="both"/>
      </w:pPr>
      <w:r>
        <w:rPr>
          <w:rFonts w:ascii="Times New Roman"/>
          <w:b w:val="false"/>
          <w:i w:val="false"/>
          <w:color w:val="000000"/>
          <w:sz w:val="28"/>
        </w:rPr>
        <w:t xml:space="preserve">
      2. "Техникалық реттеу саласындағы сарапшы-аудиторларды аттестаттаудың кейбір мәселелері туралы" Қазақстан Республикасы Инвестициялар және даму министрінің міндетін атқарушының 2015 жылғы 6 ақпандағы № 116 бұйрығына өзгерiстер енгiзу туралы" Қазақстан Республикасы Инвестициялар және даму министрінің міндетін атқарушысының 2015 жылғы 4 желтоқсандағы № 1173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12884 болып тіркелген).</w:t>
      </w:r>
    </w:p>
    <w:bookmarkEnd w:id="46"/>
    <w:bookmarkStart w:name="z59" w:id="47"/>
    <w:p>
      <w:pPr>
        <w:spacing w:after="0"/>
        <w:ind w:left="0"/>
        <w:jc w:val="both"/>
      </w:pPr>
      <w:r>
        <w:rPr>
          <w:rFonts w:ascii="Times New Roman"/>
          <w:b w:val="false"/>
          <w:i w:val="false"/>
          <w:color w:val="000000"/>
          <w:sz w:val="28"/>
        </w:rPr>
        <w:t xml:space="preserve">
      3. "Техникалық реттеу саласындағы сарапшы-аудиторларды аттестаттаудың кейбір мәселелері туралы" Қазақстан Республикасының Инвестициялар және даму министрінің міндетін атқарушының 2015 жылғы 6 ақпандағы № 116 бұйрығына өзгерістер енгізу туралы" Қазақстан Республикасы Инвестициялар және даму министрінің міндетін атқарушысының 2016 жылғы 28 қарашадағы № 822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14579 болып тіркелген).</w:t>
      </w:r>
    </w:p>
    <w:bookmarkEnd w:id="47"/>
    <w:bookmarkStart w:name="z60" w:id="48"/>
    <w:p>
      <w:pPr>
        <w:spacing w:after="0"/>
        <w:ind w:left="0"/>
        <w:jc w:val="both"/>
      </w:pPr>
      <w:r>
        <w:rPr>
          <w:rFonts w:ascii="Times New Roman"/>
          <w:b w:val="false"/>
          <w:i w:val="false"/>
          <w:color w:val="000000"/>
          <w:sz w:val="28"/>
        </w:rPr>
        <w:t xml:space="preserve">
      4. "Техникалық реттеу саласындағы сарапшы аудиторларды сертификаттаудың кейбір мәселелері туралы" Қазақстан Республикасы Инвестициялар және даму министрінің міндетін атқарушының 2015 жылғы 6 ақпандағы № 116 бұйрығына өзгерістер енгізу туралы" Қазақстан Республикасы Сауда және интеграция министрінің 2020 жылғы 26 мамырдағы № 122-НҚ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20749 болып тіркелді).</w:t>
      </w:r>
    </w:p>
    <w:bookmarkEnd w:id="48"/>
    <w:bookmarkStart w:name="z61" w:id="49"/>
    <w:p>
      <w:pPr>
        <w:spacing w:after="0"/>
        <w:ind w:left="0"/>
        <w:jc w:val="both"/>
      </w:pPr>
      <w:r>
        <w:rPr>
          <w:rFonts w:ascii="Times New Roman"/>
          <w:b w:val="false"/>
          <w:i w:val="false"/>
          <w:color w:val="000000"/>
          <w:sz w:val="28"/>
        </w:rPr>
        <w:t xml:space="preserve">
      5. "Қазақстан Республикасы Инвестициялар және даму министрлігінің кейбір бұйрықтарына өзгерістер мен толықтырулар енгізу туралы" Қазақстан Республикасы Сауда және интеграция министрінің 2020 жылғы 14 қыркүйектегі № 197-НҚ бұйрығымен бекітілген Қазақстан Республикасы Инвестициялар және даму министрлігінің өзгерістер мен толықтырулар енгізілетін кейбір бұйрықтарының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актілердің мемлекеттік тіркеу тізілімінде № 21219 болып тіркелді).</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