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9c6f8" w14:textId="9f9c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Білім және ғылым министрінің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м.а. 2021 жылғы 13 шiлдедегі № 336 бұйрығы. Қазақстан Республикасының Әділет министрлігінде 2021 жылғы 15 шiлдеде № 23536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Қазақстан Республикасы Білім және ғылым министрінің өзгерістер енгізілетін кейбір бұйрықтарының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ресми интернет-ресурсында орналастыруды;</w:t>
      </w:r>
    </w:p>
    <w:bookmarkEnd w:id="4"/>
    <w:bookmarkStart w:name="z6" w:id="5"/>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Ергалиев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w:t>
            </w:r>
            <w:r>
              <w:br/>
            </w:r>
            <w:r>
              <w:rPr>
                <w:rFonts w:ascii="Times New Roman"/>
                <w:b w:val="false"/>
                <w:i w:val="false"/>
                <w:color w:val="000000"/>
                <w:sz w:val="20"/>
              </w:rPr>
              <w:t>министрінің м.а</w:t>
            </w:r>
            <w:r>
              <w:br/>
            </w:r>
            <w:r>
              <w:rPr>
                <w:rFonts w:ascii="Times New Roman"/>
                <w:b w:val="false"/>
                <w:i w:val="false"/>
                <w:color w:val="000000"/>
                <w:sz w:val="20"/>
              </w:rPr>
              <w:t>2021 жылғы 13 шілдедегі</w:t>
            </w:r>
            <w:r>
              <w:br/>
            </w:r>
            <w:r>
              <w:rPr>
                <w:rFonts w:ascii="Times New Roman"/>
                <w:b w:val="false"/>
                <w:i w:val="false"/>
                <w:color w:val="000000"/>
                <w:sz w:val="20"/>
              </w:rPr>
              <w:t>№ 336 бұйрығымен бекітілген</w:t>
            </w:r>
          </w:p>
        </w:tc>
      </w:tr>
    </w:tbl>
    <w:bookmarkStart w:name="z10" w:id="8"/>
    <w:p>
      <w:pPr>
        <w:spacing w:after="0"/>
        <w:ind w:left="0"/>
        <w:jc w:val="left"/>
      </w:pPr>
      <w:r>
        <w:rPr>
          <w:rFonts w:ascii="Times New Roman"/>
          <w:b/>
          <w:i w:val="false"/>
          <w:color w:val="000000"/>
        </w:rPr>
        <w:t xml:space="preserve"> Қазақстан Республикасы Білім және ғылым министрінің өзгерістер енгізілетін кейбір бұйрықтарының тізбесі</w:t>
      </w:r>
    </w:p>
    <w:bookmarkEnd w:id="8"/>
    <w:bookmarkStart w:name="z11" w:id="9"/>
    <w:p>
      <w:pPr>
        <w:spacing w:after="0"/>
        <w:ind w:left="0"/>
        <w:jc w:val="both"/>
      </w:pPr>
      <w:r>
        <w:rPr>
          <w:rFonts w:ascii="Times New Roman"/>
          <w:b w:val="false"/>
          <w:i w:val="false"/>
          <w:color w:val="000000"/>
          <w:sz w:val="28"/>
        </w:rPr>
        <w:t xml:space="preserve">
      1. "Педагог лауазымын және кәмелетке толмағандармен жұмыс істеуге байланысты лауазымдарды атқаруға өмір бойына тыйым салу туралы сот үкімін орындау қағидаларын бекіту туралы" Қазақстан Республикасы Білім және ғылым министрінің 2014 жылғы 23 қыркүйектегі № 388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9821 болып тіркелген):</w:t>
      </w:r>
    </w:p>
    <w:bookmarkEnd w:id="9"/>
    <w:bookmarkStart w:name="z12" w:id="10"/>
    <w:p>
      <w:pPr>
        <w:spacing w:after="0"/>
        <w:ind w:left="0"/>
        <w:jc w:val="both"/>
      </w:pPr>
      <w:r>
        <w:rPr>
          <w:rFonts w:ascii="Times New Roman"/>
          <w:b w:val="false"/>
          <w:i w:val="false"/>
          <w:color w:val="000000"/>
          <w:sz w:val="28"/>
        </w:rPr>
        <w:t xml:space="preserve">
      көрсетілген бұйрықпен бекітілген Педагог лауазымын және кәмелетке толмағандармен жұмыс істеуге байланысты лауазымдарды атқаруға өмір бойына тыйым салу туралы сот үкімін орындау </w:t>
      </w:r>
      <w:r>
        <w:rPr>
          <w:rFonts w:ascii="Times New Roman"/>
          <w:b w:val="false"/>
          <w:i w:val="false"/>
          <w:color w:val="000000"/>
          <w:sz w:val="28"/>
        </w:rPr>
        <w:t>қағидаларында</w:t>
      </w:r>
      <w:r>
        <w:rPr>
          <w:rFonts w:ascii="Times New Roman"/>
          <w:b w:val="false"/>
          <w:i w:val="false"/>
          <w:color w:val="000000"/>
          <w:sz w:val="28"/>
        </w:rPr>
        <w:t>:</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жаңа редакцияда жазылсын:</w:t>
      </w:r>
    </w:p>
    <w:bookmarkStart w:name="z14" w:id="11"/>
    <w:p>
      <w:pPr>
        <w:spacing w:after="0"/>
        <w:ind w:left="0"/>
        <w:jc w:val="both"/>
      </w:pPr>
      <w:r>
        <w:rPr>
          <w:rFonts w:ascii="Times New Roman"/>
          <w:b w:val="false"/>
          <w:i w:val="false"/>
          <w:color w:val="000000"/>
          <w:sz w:val="28"/>
        </w:rPr>
        <w:t>
      "9. Басшы Қазақстан Республикасы Еңбек кодексінің 26-бабының 1-тармағының 3) тармақшасына сәйкес соттың заңды күшіне енген үкіміне сәйкес белгілі бір лауазымға тұру немесе белгілі бір қызметпен шұғылдану құқығынан айырылған азаматтармен еңбек шартын жасаспауы тиіс.".</w:t>
      </w:r>
    </w:p>
    <w:bookmarkEnd w:id="11"/>
    <w:bookmarkStart w:name="z15" w:id="12"/>
    <w:p>
      <w:pPr>
        <w:spacing w:after="0"/>
        <w:ind w:left="0"/>
        <w:jc w:val="both"/>
      </w:pPr>
      <w:r>
        <w:rPr>
          <w:rFonts w:ascii="Times New Roman"/>
          <w:b w:val="false"/>
          <w:i w:val="false"/>
          <w:color w:val="000000"/>
          <w:sz w:val="28"/>
        </w:rPr>
        <w:t xml:space="preserve">
      2. "Бастауыш, негізгі орта және жалпы орта білім берудің ең төмен әлеуметтік стандартын бекіту туралы" Қазақстан Республикасы Білім және ғылым министрінің 2015 жылғы 6 тамыздағы № 515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12012 болып тіркелген):</w:t>
      </w:r>
    </w:p>
    <w:bookmarkEnd w:id="12"/>
    <w:bookmarkStart w:name="z16" w:id="13"/>
    <w:p>
      <w:pPr>
        <w:spacing w:after="0"/>
        <w:ind w:left="0"/>
        <w:jc w:val="both"/>
      </w:pPr>
      <w:r>
        <w:rPr>
          <w:rFonts w:ascii="Times New Roman"/>
          <w:b w:val="false"/>
          <w:i w:val="false"/>
          <w:color w:val="000000"/>
          <w:sz w:val="28"/>
        </w:rPr>
        <w:t xml:space="preserve">
      көрсетілген бұйрықпен бекітілген "Бастауыш, негізгі орта және жалпы орта білім берудің" ең төмен әлеуметтік </w:t>
      </w:r>
      <w:r>
        <w:rPr>
          <w:rFonts w:ascii="Times New Roman"/>
          <w:b w:val="false"/>
          <w:i w:val="false"/>
          <w:color w:val="000000"/>
          <w:sz w:val="28"/>
        </w:rPr>
        <w:t>стандартында</w:t>
      </w:r>
      <w:r>
        <w:rPr>
          <w:rFonts w:ascii="Times New Roman"/>
          <w:b w:val="false"/>
          <w:i w:val="false"/>
          <w:color w:val="000000"/>
          <w:sz w:val="28"/>
        </w:rPr>
        <w:t>:</w:t>
      </w:r>
    </w:p>
    <w:bookmarkEnd w:id="13"/>
    <w:p>
      <w:pPr>
        <w:spacing w:after="0"/>
        <w:ind w:left="0"/>
        <w:jc w:val="both"/>
      </w:pPr>
      <w:r>
        <w:rPr>
          <w:rFonts w:ascii="Times New Roman"/>
          <w:b w:val="false"/>
          <w:i w:val="false"/>
          <w:color w:val="000000"/>
          <w:sz w:val="28"/>
        </w:rPr>
        <w:t xml:space="preserve">
      "Бастауыш, негізгі орта және жалпы орта білім берудің" ең төмен әлеуметтік стандартына </w:t>
      </w:r>
      <w:r>
        <w:rPr>
          <w:rFonts w:ascii="Times New Roman"/>
          <w:b w:val="false"/>
          <w:i w:val="false"/>
          <w:color w:val="000000"/>
          <w:sz w:val="28"/>
        </w:rPr>
        <w:t>қосымша</w:t>
      </w:r>
      <w:r>
        <w:rPr>
          <w:rFonts w:ascii="Times New Roman"/>
          <w:b w:val="false"/>
          <w:i w:val="false"/>
          <w:color w:val="000000"/>
          <w:sz w:val="28"/>
        </w:rPr>
        <w:t xml:space="preserve"> осы тізбеге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Start w:name="z17" w:id="14"/>
    <w:p>
      <w:pPr>
        <w:spacing w:after="0"/>
        <w:ind w:left="0"/>
        <w:jc w:val="both"/>
      </w:pPr>
      <w:r>
        <w:rPr>
          <w:rFonts w:ascii="Times New Roman"/>
          <w:b w:val="false"/>
          <w:i w:val="false"/>
          <w:color w:val="000000"/>
          <w:sz w:val="28"/>
        </w:rPr>
        <w:t xml:space="preserve">
      3. "Ашық деректердің интернет-порталында орналастырылатын Қазақстан Республикасы Білім және ғылым министрлігінің ашық деректер тізбесін бекіту туралы" Қазақстан Республикасы Білім және ғылым министрінің 2016 жылғы 29 қаңтардағы № 120 </w:t>
      </w:r>
      <w:r>
        <w:rPr>
          <w:rFonts w:ascii="Times New Roman"/>
          <w:b w:val="false"/>
          <w:i w:val="false"/>
          <w:color w:val="000000"/>
          <w:sz w:val="28"/>
        </w:rPr>
        <w:t>бұйрығында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13381 болып тіркелген):</w:t>
      </w:r>
    </w:p>
    <w:bookmarkEnd w:id="14"/>
    <w:bookmarkStart w:name="z18" w:id="15"/>
    <w:p>
      <w:pPr>
        <w:spacing w:after="0"/>
        <w:ind w:left="0"/>
        <w:jc w:val="both"/>
      </w:pPr>
      <w:r>
        <w:rPr>
          <w:rFonts w:ascii="Times New Roman"/>
          <w:b w:val="false"/>
          <w:i w:val="false"/>
          <w:color w:val="000000"/>
          <w:sz w:val="28"/>
        </w:rPr>
        <w:t xml:space="preserve">
      көрсетілген бұйрықпен бекітілген Ашық деректердің интернет-порталында орналастырылатын Қазақстан Республикасы Білім және ғылым министрлігінің ашық деректер </w:t>
      </w:r>
      <w:r>
        <w:rPr>
          <w:rFonts w:ascii="Times New Roman"/>
          <w:b w:val="false"/>
          <w:i w:val="false"/>
          <w:color w:val="000000"/>
          <w:sz w:val="28"/>
        </w:rPr>
        <w:t>тізбесі</w:t>
      </w:r>
      <w:r>
        <w:rPr>
          <w:rFonts w:ascii="Times New Roman"/>
          <w:b w:val="false"/>
          <w:i w:val="false"/>
          <w:color w:val="000000"/>
          <w:sz w:val="28"/>
        </w:rPr>
        <w:t xml:space="preserve"> осы тізбеге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және</w:t>
            </w:r>
            <w:r>
              <w:br/>
            </w:r>
            <w:r>
              <w:rPr>
                <w:rFonts w:ascii="Times New Roman"/>
                <w:b w:val="false"/>
                <w:i w:val="false"/>
                <w:color w:val="000000"/>
                <w:sz w:val="20"/>
              </w:rPr>
              <w:t>жалпы орта білім берудің" ең</w:t>
            </w:r>
            <w:r>
              <w:br/>
            </w:r>
            <w:r>
              <w:rPr>
                <w:rFonts w:ascii="Times New Roman"/>
                <w:b w:val="false"/>
                <w:i w:val="false"/>
                <w:color w:val="000000"/>
                <w:sz w:val="20"/>
              </w:rPr>
              <w:t>төмен әлеуметтік стандартына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881"/>
        <w:gridCol w:w="5531"/>
        <w:gridCol w:w="2458"/>
        <w:gridCol w:w="1189"/>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Норманың/ нормативтің атауы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Норманы/нормативті реттейтін нормативтік құқықтық акт</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бойынша ең төмен әлеуметтік стандартқа құқығы бар тұлғалар санаты</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Норма/норматив көлемі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білім беру ұйымдары желісінің нормативі</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ұйымдары желісінің кепілдік берілген мемлекеттік нормативтін бекіту туралы" Қазақстан Республикасы Үкіметінің 2007 жылғы 21 желтоқсандағы № 1256 </w:t>
            </w:r>
            <w:r>
              <w:rPr>
                <w:rFonts w:ascii="Times New Roman"/>
                <w:b w:val="false"/>
                <w:i w:val="false"/>
                <w:color w:val="000000"/>
                <w:sz w:val="20"/>
              </w:rPr>
              <w:t>қаулысы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мекендегі балалар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жасындағы балалардың саны 5 және одан артық болғанда бастауыш мектептің;</w:t>
            </w:r>
            <w:r>
              <w:br/>
            </w:r>
            <w:r>
              <w:rPr>
                <w:rFonts w:ascii="Times New Roman"/>
                <w:b w:val="false"/>
                <w:i w:val="false"/>
                <w:color w:val="000000"/>
                <w:sz w:val="20"/>
              </w:rPr>
              <w:t>
41 және одан артық оқушы болғанда негізгі мектептің;</w:t>
            </w:r>
            <w:r>
              <w:br/>
            </w:r>
            <w:r>
              <w:rPr>
                <w:rFonts w:ascii="Times New Roman"/>
                <w:b w:val="false"/>
                <w:i w:val="false"/>
                <w:color w:val="000000"/>
                <w:sz w:val="20"/>
              </w:rPr>
              <w:t>
81 және одан артық оқушы болғанда орта мектептің жұмыс істеуіне кепілдік беріледі</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сондай-ақ арнаулы білім беру ұйымдарын жабдықтармен және жиһазбен жарақтандыру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"Техникалық және кәсіптік білім беру ұйымдарын жабдықтармен және жиһазбен жарақтандыру нормаларын бекіту туралы" Қазақстан Республикасы Білім және ғылым министрінің 2012 жылғы 7 наурыздағы № 97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7574 болып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сынып-жиынтыққа және әрбір білім алушыға, сынып-жиынтыққа және даму мүмкіндігі шектеулі балалардың кемшіліктері ескеріліп жеке жабдық</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балаларды, жетім балаларды, ата-анасының қамқорлығынсыз қалған балаларды, төтенше жағдайлар салдарынан шұғыл көмекті қажет ететін отбасылардан шыққан балаларды орта білім беру ұйымдарында тегін тамақтандыруды қамтамасыз ету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w:t>
            </w:r>
            <w:r>
              <w:rPr>
                <w:rFonts w:ascii="Times New Roman"/>
                <w:b w:val="false"/>
                <w:i w:val="false"/>
                <w:color w:val="000000"/>
                <w:sz w:val="20"/>
              </w:rPr>
              <w:t>;</w:t>
            </w:r>
            <w:r>
              <w:br/>
            </w:r>
            <w:r>
              <w:rPr>
                <w:rFonts w:ascii="Times New Roman"/>
                <w:b w:val="false"/>
                <w:i w:val="false"/>
                <w:color w:val="000000"/>
                <w:sz w:val="20"/>
              </w:rPr>
              <w:t xml:space="preserve">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наурыздағы № 320 </w:t>
            </w:r>
            <w:r>
              <w:rPr>
                <w:rFonts w:ascii="Times New Roman"/>
                <w:b w:val="false"/>
                <w:i w:val="false"/>
                <w:color w:val="000000"/>
                <w:sz w:val="20"/>
              </w:rPr>
              <w:t>қаулысы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 жетім балалар, ата-анасының қамқорлығынсыз қалған балалар, төтенше жағдайлар салдарынан шұғыл көмекті қажет ететін отбасылардан шыққан балалар; өзге де санаттағы білім алушылар мен тәрбиеленушілер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объектісінің меншік нысанына қарамастан, мектепте бір рет тамақтандыру нормасы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мектептердің оқушыларын тасымалдау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"Отбасы және балалар саласында мемлекеттік қызметтерді көрсету қағидаларын бекіту туралы" Қазақстан Республикасы Білім және ғылым министрінің 2020 жылғы 24 сәуірдегі № 158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20478 болып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мектептер, негізгі мектептер, орта мектептер жоқ ауылдық елді мекендердегі оқушылар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Метептер елді мекеннен 3 км артық қашықтықта орналасқан жағдайда және елді мекендер арасында табиғи бөгет болған жағдайда (өзендер, көлдер)</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беру ұйымдарын оқулықтармен және оқу-әдістемелік кешендермен қамтамасыз ету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қағидаларын бекіту туралы" Қазақстан Республикасы Білім және ғылым министрінің 2012 жылғы 24 шілдедегі № 344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7876 болып тіркелген); </w:t>
            </w:r>
            <w:r>
              <w:br/>
            </w:r>
            <w:r>
              <w:rPr>
                <w:rFonts w:ascii="Times New Roman"/>
                <w:b w:val="false"/>
                <w:i w:val="false"/>
                <w:color w:val="000000"/>
                <w:sz w:val="20"/>
              </w:rPr>
              <w:t xml:space="preserve">
"Орта білім беру ұйымдарына арналған оқулықтардың, мектепке дейінгі ұйымдарға, орта білім беру ұйымдарына арналған оқу-әдістемелік кешендердің, оның ішінде электрондық нысандағы тізбесін бекіту туралы" Қазақстан Республикасы Білім және ғылым министрінің 2020 жылғы 22 мамырдағы № 216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20708 болып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деңгейлері және оқитын сыныбына сәйкес бір оқушыға оқулықтар мен оқу-әдістемелік кешендер жиынтығы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Мүмкіндіктері шектеулі балалардыәлеуметтік және медициналық-педагогикалық қолдау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білім беру ұйымдары түрлерінің қызметінің үлгілік қағидаларын бекіту туралы" Қазақстан Республикасы Білім және ғылым министрінің 2017 жылғы 14 ақпандағы № 66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14995 болып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 мүмкіндіктері шектеулі балалар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Психологиялық-медициналық-педагогикалық консультацияның ұсынымы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балаларға және жетім балаларға, ата-анасының қамқорлығынсыз қалған балаларға, төтенше жағдайлар салдарынан шұғыл көмекті қажет ететін отбасылардан шыққан балаларға сауықтыру демалысын беру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 Қазақстан Республикасы Үкіметінің 2008 жылғы 25 қаңтардағы № 64 </w:t>
            </w:r>
            <w:r>
              <w:rPr>
                <w:rFonts w:ascii="Times New Roman"/>
                <w:b w:val="false"/>
                <w:i w:val="false"/>
                <w:color w:val="000000"/>
                <w:sz w:val="20"/>
              </w:rPr>
              <w:t>қаулысы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кірісі ең төмен күнкөріс деңгейінің шамасынан төмен отбасылардан шыққан балаларға және жетім балаларға, ата-анасының қамқорлығынсыз қалған балаларға, төтенше жағдайлар салдарынан шұғыл көмекті қажет ететін отбасылардан шыққан балалар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қаладан тыс және мектеп жанындағы лагерьлерге жолдама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жағдайына байланысты ұзақ уақыт бойы жалпы орта білім беру ұйымына бара алмайтын білім алушыларды үйде немесе стационарлық көмек, қалпына келтіру емін және медициналық оңалтуды көрсететін ұйымдарда жеке-дара тегін оқыту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"Дәрігерлік-консультациялық комиссияның қызметі туралы ережені бекіту туралы" Қазақстан Республикасы Денсаулық сақтау және әлеуметтік даму министрінің 2015 жылғы 5 мамырдағы № 321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11310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жалпы орта білім алушы тұлғалар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дәрігерлік-консультациялық комиссияның қорытындысы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талаптар нормалары</w:t>
            </w:r>
          </w:p>
        </w:tc>
        <w:tc>
          <w:tcPr>
            <w:tcW w:w="5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"Білім беру объектілеріне қойылатын санитариялық-эпидемиологиялық талаптар" санитариялық қағидаларын бекіту туралы" азақстан Республикасы Денсаулық сақтау министрінің 2017 жылғы 16 тамыздағы № 611 </w:t>
            </w:r>
            <w:r>
              <w:rPr>
                <w:rFonts w:ascii="Times New Roman"/>
                <w:b w:val="false"/>
                <w:i w:val="false"/>
                <w:color w:val="000000"/>
                <w:sz w:val="20"/>
              </w:rPr>
              <w:t>бұйрығы</w:t>
            </w:r>
            <w:r>
              <w:rPr>
                <w:rFonts w:ascii="Times New Roman"/>
                <w:b w:val="false"/>
                <w:i w:val="false"/>
                <w:color w:val="000000"/>
                <w:sz w:val="20"/>
              </w:rPr>
              <w:t xml:space="preserve"> (Қазақстан Республикасының нормативтік құқықтық актілерді мемлекеттік тіркеу тізілімінде № 15681 тіркелген).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объектілеріне қойылатын талаптар, сыныптардың толымдылық нормалары және оқыту мен тәрбиелеу жағдайлары.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өзгерістер 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120 бұйрығымен бекітілген</w:t>
            </w:r>
          </w:p>
        </w:tc>
      </w:tr>
    </w:tbl>
    <w:bookmarkStart w:name="z23" w:id="16"/>
    <w:p>
      <w:pPr>
        <w:spacing w:after="0"/>
        <w:ind w:left="0"/>
        <w:jc w:val="left"/>
      </w:pPr>
      <w:r>
        <w:rPr>
          <w:rFonts w:ascii="Times New Roman"/>
          <w:b/>
          <w:i w:val="false"/>
          <w:color w:val="000000"/>
        </w:rPr>
        <w:t xml:space="preserve"> Ашық деректердің интернет-порталында орналастырылатын Қазақстан Республикасы Білім және ғылым министрлігінің ашық деректер тізбесі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
        <w:gridCol w:w="2285"/>
        <w:gridCol w:w="684"/>
        <w:gridCol w:w="6893"/>
        <w:gridCol w:w="1914"/>
      </w:tblGrid>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деректердің атауы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Өзектендіру кезеңі</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көзі (ашық деректер интернет-порталының АЖО арқылы немесе мемлекеттік органның API жүйесі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облыстар, қалалар бойынша жоғары оқу орындарының тізілімі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кәсіптік орта білім беру мекемелері түлектерінің жұмысқа орналасуы туралы мәлімет</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Баспанаға мұқтаж жоғары оқу орындары студенттерінің жалпы санынан жатақханамен қамтамасыз етілген ЖОО студенттерінің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сайынғы бітіруші стипендиаттардан "Болашақ" халықаралық стипендиясының жұмысқа орналасқан түлектерінің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облыстар, қалалар бойынша балабақшалар тізілімі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облыстар, қалалар бойынша жалпы білім беретін мектептердің тізілімі (күндізгі/кешкі, лицей/гимназия/орта мектеп)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18 жасқа дейінгі балалар саны (жылдары, гендерлік құрамы, қала/ауы тұрғындары бойынша)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мекемелерінің қолжетімділігі бойынша статистикалық деректер (жылдар бойынша, облыстар бойынша, құрылып жатыр/ашылғандар, балалармен қамтылуы, кезек)</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оқытуды педагог кадрлармен қамтамасыз ету бойынша статистикалық деректер (бос орындар)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 мекемелерінің қолжетімділігі туралы статистикалық деректер (жылдар бойынша, облыстар бойынша, құрылып жатыр/ашылғандар, қала/ауыл, лицей/гимназия/орта мектеп)</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10 күні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мұғалімдері туралы статистикалық деректер (бос орындар)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 тоқсаннан кейінгі айдың 10 күні</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Мүмкіндігі шектеулі балаларды оқыту бойынша статистикалық деректер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 тәрбиелеу және дамыту туралы статистикалық деректер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спортын, дене тәрбиесін дамыту туралы статистикалық деректер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сертификатындағы балдарды жалпы орта білім туралы аттестаттың бағаларына ауыстыру шкаласы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Қалалар бойынша біліктілікті арттыру орталықтары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 тәрбиеленушілерінің жалпы санынан мектепке дейінгі шағын орталықтардағы тәрбиеленушілердің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тәрбиелеу мен оқытудағы 3 пен 6 жас аралығындағы балалардың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 оқушыларының жалпы санынан қосымша білім берумен қамтылған балалардың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Дамуындамүмкіндігі шектеулі балалардың жалпы санынан инклюзивті білім берумен қамтылған балалардың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Дамуында мүмкіндігі шектеулі балалардың жалпы санынан білім беру бағдарламаларымен қамтылған балалардың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жалпы санынан мектепке дейінгі шағын орталықтардың үлесі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 оқитын оқушылардың саны, барлығы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Экстернатты оқыту нысанындағы оқушылар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Экстернатты оқыту нысанындағы мектептерінің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 облыстар, қалалар бойынша колледждер мен училищелердің тізілімі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беру туралы статистикалық деректер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PISA халықаралық зерттеуі бойынша негізгі нәтижелер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жылда 1 рет 2016 жылдың IV тоқсаны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TIMSS халықаралық зерттеуі бойынша нәтижелер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жылда 1 рет 2016 жылдың IV тоқсаны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және ғылым саласындағы мемлекеттік қызметтер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реттен артық емес</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Жылына 2 реттен артық емес "Мемлекеттік көрсетілетін қызметтер тізілімін бекіту туралы" Қазақстан Республикасының Цифрлық даму, инновациялар және аэроғарыш өнеркәсібі министрі міндетін атқарушының 2020 жылғы 31 қаңтардағы № 39/НҚ </w:t>
            </w:r>
            <w:r>
              <w:rPr>
                <w:rFonts w:ascii="Times New Roman"/>
                <w:b w:val="false"/>
                <w:i w:val="false"/>
                <w:color w:val="000000"/>
                <w:sz w:val="20"/>
              </w:rPr>
              <w:t>бұйрығы</w:t>
            </w:r>
            <w:r>
              <w:rPr>
                <w:rFonts w:ascii="Times New Roman"/>
                <w:b w:val="false"/>
                <w:i w:val="false"/>
                <w:color w:val="000000"/>
                <w:sz w:val="20"/>
              </w:rPr>
              <w:t xml:space="preserve"> (Нормативтік құқықтық актілерді мемлекеттік тіркеу тізілімінде № 19982 болып тіркелген) бекітілген күннен бастап 10 жұмыс күні ішінде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Комитеттер бойынша аумақтық органдар мен ведомстволық бағынысты ұйымдардың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комиттердің ұйымдастырушылық құрылымы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9-сынып оқушыларының оқу жетістіктерін сырттай бағалау нәтижелерінің статистикасы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нәтижесінің статистикасы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ұйымдарының 1-11 сыныптарында пайдалануға рұқсат етілген оқулықтар мен оқу-әдістемелік кешендердің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оқыту және тәрбиелеу ұйымдарында пайдалануға рұқсат етілген оқу әдебиеттерінің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(түзету) мектептерде пайдалануға рұқсат етілген оқу әдебиеттерінің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ғылыми стипендиялар (атауы, конкурс шарты, құжаттар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(желтоқсан айы)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бірыңғай тестілеу өткізу пункттерінің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 беруде оқу жетістіктерін сырттай бағалау қорытындылары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Философия докторы (PhD), бейіні бойынша доктор ғылыми дәрежесін беру бойынша диссертациялар қорғау жөніндегі диссертациялық кеңестердің тізімі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философия докторларының (PhD) тізімі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деңгейлері бойынша мамандықтары көрсетілген лицензиясы бар жоғары оқу орындарының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Аккредиттелген ғылыми қызмет субъектілерінің тізілімі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мақалалардың саны (шетелдік басылымдарда)</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Республиксының Ғылым және техника саласындағы мемлекеттік сыйлығы (атауы, конкурс шарттары, құжаттардың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2 рет 2017 жылғы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саласындағы атаулы сыйлықтар (атауы, конкурстың шарттары, құжаттардың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ІІІ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түрлері бойынша ғылыми басылымдардың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есептік тоқсаннан кейінгі айдың 10 күніне дейін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Ақысыз тамақтандыру ұйымдастырылған балалардың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акциялар (қайырымдылық)</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мерзімде</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 биімдеу орталығы (атауы, қаласы, мекенжайы, байланыс, тәрбиеленушілердің саны, материалдық-техникалық жабдықталуы)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үйлерінің тізбесі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балаларға және ата-анасының қамқорлығынсыз қалған балаларға арналған білім беру ұйымдарының тізілімі</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балалар туралы статистикалық деректер (шетелдіктер/Қазақстан Республикасының азаматтары)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 асырып алу жөніндегі агенттіктер туралы деректер</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отбасында қамқорлықтағы (қорғанышықтағы) балалар туралы статистикалық деректер, өңірлер бөлінісінде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азаматтардың отбасында патроннаты тәрбиедегі балалар туралы статистикалық деректер, өңірлер бөлінісінде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ұйымдардағы балалар туралы статистикалық деректер, өңірлер бөлінісінде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IV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азаматтарының бала асырап алуы туралы статистикалық деректер, өңірлер бөлінісінде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балалар мен ата-анасының қамқорлығынсыз қалған балаларға арналған ұйымдар түлектерінің жұмысқа орналасуы бойынша статистикалық деректер, өңірлер бөлінісінде</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І тоқсан</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r>
        <w:trPr>
          <w:trHeight w:val="30" w:hRule="atLeast"/>
        </w:trPr>
        <w:tc>
          <w:tcPr>
            <w:tcW w:w="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тасымалдау ұйымдастырылған балалардың саны</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1 рет (қыркүйек айы)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ашық деректер интернет-порталының АЖО арқылы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