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2fa8" w14:textId="ea72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10 ақпандағы № 20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14 шілдедегі № 8 бұйрығы. Қазақстан Республикасының Әділет министрлігінде 2021 жылғы 15 шілдеде № 23545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10 ақпандағы № 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20029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6" w:id="4"/>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14 шілдедегі</w:t>
            </w:r>
            <w:r>
              <w:br/>
            </w:r>
            <w:r>
              <w:rPr>
                <w:rFonts w:ascii="Times New Roman"/>
                <w:b w:val="false"/>
                <w:i w:val="false"/>
                <w:color w:val="000000"/>
                <w:sz w:val="20"/>
              </w:rPr>
              <w:t>№ 8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20 бұйрығына 2-қосымша</w:t>
            </w:r>
          </w:p>
        </w:tc>
      </w:tr>
    </w:tbl>
    <w:bookmarkStart w:name="z14" w:id="10"/>
    <w:p>
      <w:pPr>
        <w:spacing w:after="0"/>
        <w:ind w:left="0"/>
        <w:jc w:val="left"/>
      </w:pPr>
      <w:r>
        <w:rPr>
          <w:rFonts w:ascii="Times New Roman"/>
          <w:b/>
          <w:i w:val="false"/>
          <w:color w:val="000000"/>
        </w:rPr>
        <w:t xml:space="preserve"> "Орналастыру орындарының қызметі туралы есеп" (индексі 2-туризм, кезеңділігі тоқсандық) жалпымемлекеттік статистикалық байқаудың статистикалық нысанын толтыру жөніндегі нұсқаулық</w:t>
      </w:r>
    </w:p>
    <w:bookmarkEnd w:id="10"/>
    <w:bookmarkStart w:name="z15" w:id="11"/>
    <w:p>
      <w:pPr>
        <w:spacing w:after="0"/>
        <w:ind w:left="0"/>
        <w:jc w:val="both"/>
      </w:pPr>
      <w:r>
        <w:rPr>
          <w:rFonts w:ascii="Times New Roman"/>
          <w:b w:val="false"/>
          <w:i w:val="false"/>
          <w:color w:val="000000"/>
          <w:sz w:val="28"/>
        </w:rPr>
        <w:t xml:space="preserve">
      1. Осы "Орналастыру орындарының қызметі туралы есеп" (индексі 2-туризм,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"Орналастыру орындарының қызметі туралы есеп" (индексі 2-туризм,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11"/>
    <w:bookmarkStart w:name="z16" w:id="12"/>
    <w:p>
      <w:pPr>
        <w:spacing w:after="0"/>
        <w:ind w:left="0"/>
        <w:jc w:val="both"/>
      </w:pPr>
      <w:r>
        <w:rPr>
          <w:rFonts w:ascii="Times New Roman"/>
          <w:b w:val="false"/>
          <w:i w:val="false"/>
          <w:color w:val="000000"/>
          <w:sz w:val="28"/>
        </w:rPr>
        <w:t>
      2. Осы Нұсқаулықта Заңда айқындалған мәндердегі ұғымдар, сонымен қатар мынадай анықтамалар пайдаланылады:</w:t>
      </w:r>
    </w:p>
    <w:bookmarkEnd w:id="12"/>
    <w:p>
      <w:pPr>
        <w:spacing w:after="0"/>
        <w:ind w:left="0"/>
        <w:jc w:val="both"/>
      </w:pPr>
      <w:r>
        <w:rPr>
          <w:rFonts w:ascii="Times New Roman"/>
          <w:b w:val="false"/>
          <w:i w:val="false"/>
          <w:color w:val="000000"/>
          <w:sz w:val="28"/>
        </w:rPr>
        <w:t>
      1)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p>
      <w:pPr>
        <w:spacing w:after="0"/>
        <w:ind w:left="0"/>
        <w:jc w:val="both"/>
      </w:pPr>
      <w:r>
        <w:rPr>
          <w:rFonts w:ascii="Times New Roman"/>
          <w:b w:val="false"/>
          <w:i w:val="false"/>
          <w:color w:val="000000"/>
          <w:sz w:val="28"/>
        </w:rPr>
        <w:t>
      2) жұмыскер – жұмыс берушімен еңбек қатынастарында тұратын және жеке еңбек шарты бойынша жұмысты тікелей орындайтын жеке тұлға;</w:t>
      </w:r>
    </w:p>
    <w:p>
      <w:pPr>
        <w:spacing w:after="0"/>
        <w:ind w:left="0"/>
        <w:jc w:val="both"/>
      </w:pPr>
      <w:r>
        <w:rPr>
          <w:rFonts w:ascii="Times New Roman"/>
          <w:b w:val="false"/>
          <w:i w:val="false"/>
          <w:color w:val="000000"/>
          <w:sz w:val="28"/>
        </w:rPr>
        <w:t>
      3) туристерді орналастыру орындары – қонақүйлер,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ғимараттар мен үй-жайлар.</w:t>
      </w:r>
    </w:p>
    <w:bookmarkStart w:name="z17" w:id="13"/>
    <w:p>
      <w:pPr>
        <w:spacing w:after="0"/>
        <w:ind w:left="0"/>
        <w:jc w:val="both"/>
      </w:pPr>
      <w:r>
        <w:rPr>
          <w:rFonts w:ascii="Times New Roman"/>
          <w:b w:val="false"/>
          <w:i w:val="false"/>
          <w:color w:val="000000"/>
          <w:sz w:val="28"/>
        </w:rPr>
        <w:t>
      3. 2-бөлімнің А тармағының 2.3-тармақшасындағы демалыс үйіне регламенттелген режимдегі сауықтыру-алдын алу сипатындағы қызметтерді ұсынумен демалысқа арналған жағдайды қамтамасыз ететін, рекреациялық аймақта орналасқан орналастыру орны жатады.</w:t>
      </w:r>
    </w:p>
    <w:bookmarkEnd w:id="13"/>
    <w:p>
      <w:pPr>
        <w:spacing w:after="0"/>
        <w:ind w:left="0"/>
        <w:jc w:val="both"/>
      </w:pPr>
      <w:r>
        <w:rPr>
          <w:rFonts w:ascii="Times New Roman"/>
          <w:b w:val="false"/>
          <w:i w:val="false"/>
          <w:color w:val="000000"/>
          <w:sz w:val="28"/>
        </w:rPr>
        <w:t>
      2-бөлімнің А тармағының 2.4-тармақшасында мотель ретінде автостраданың бойында орналасқан немесе туристік орталықтың құрамына кіретін, автотуристерге арналған қонақүй танылады.</w:t>
      </w:r>
    </w:p>
    <w:p>
      <w:pPr>
        <w:spacing w:after="0"/>
        <w:ind w:left="0"/>
        <w:jc w:val="both"/>
      </w:pPr>
      <w:r>
        <w:rPr>
          <w:rFonts w:ascii="Times New Roman"/>
          <w:b w:val="false"/>
          <w:i w:val="false"/>
          <w:color w:val="000000"/>
          <w:sz w:val="28"/>
        </w:rPr>
        <w:t>
      2-бөлімнің А-тармағы 2.5-тармақшасында демалыс пансионаттарына рекреациялық аймақта орналасқан демалыс үшін жағдайларды қамтамасыз ететін қонақүйлер жатады. Әдетте демалыс пансионаттарының тұрғын үй-жайларынан басқа, барлық қажетті инфрақұрылымы бар жеке қорғалатын қоршалған аумағы бар: автотұрақтар, орындықтары бар аллеялар, жасыл алаңдар, асханалар мен кафелер, спорт және балалар алаңдары.</w:t>
      </w:r>
    </w:p>
    <w:p>
      <w:pPr>
        <w:spacing w:after="0"/>
        <w:ind w:left="0"/>
        <w:jc w:val="both"/>
      </w:pPr>
      <w:r>
        <w:rPr>
          <w:rFonts w:ascii="Times New Roman"/>
          <w:b w:val="false"/>
          <w:i w:val="false"/>
          <w:color w:val="000000"/>
          <w:sz w:val="28"/>
        </w:rPr>
        <w:t>
      2-бөлімнің А тармағының 2.6-тармақшасында балалар лагері ретінде балалардың белсенді демалуына арналған маусымдық сипатта жұмыс істейтін орналастыру орындары көрсетіледі.</w:t>
      </w:r>
    </w:p>
    <w:p>
      <w:pPr>
        <w:spacing w:after="0"/>
        <w:ind w:left="0"/>
        <w:jc w:val="both"/>
      </w:pPr>
      <w:r>
        <w:rPr>
          <w:rFonts w:ascii="Times New Roman"/>
          <w:b w:val="false"/>
          <w:i w:val="false"/>
          <w:color w:val="000000"/>
          <w:sz w:val="28"/>
        </w:rPr>
        <w:t>
      2-бөлімнің А тармағының 2.7-тармақшасында асхана жабдығы бар немесе толықтай ас үймен жабдықталған, тамақтануға, тұруға және ұйықтауға арналған, толық жабдықталған бөлмелерден тұратын жеке оқшауланған үй-жайлар көрсетіледі.</w:t>
      </w:r>
    </w:p>
    <w:p>
      <w:pPr>
        <w:spacing w:after="0"/>
        <w:ind w:left="0"/>
        <w:jc w:val="both"/>
      </w:pPr>
      <w:r>
        <w:rPr>
          <w:rFonts w:ascii="Times New Roman"/>
          <w:b w:val="false"/>
          <w:i w:val="false"/>
          <w:color w:val="000000"/>
          <w:sz w:val="28"/>
        </w:rPr>
        <w:t>
      2-бөлімнің А тармағының 2.9-тармақшасында туристік лагерь мақсатына қарай уақытша немесе тұрақты болып бөлінеді. Туристік контингентіне байланысты (ұйымдастырылмаған, соның ішінде отбасылық, туристер, оқушылар, спорттық сапарға қатысушылар, автотуристер) және альпинистік лагерь, базалық лагерь, бивак, лагерь тұрағы, туристік-сауықтыру лагері болып бөлінеді.</w:t>
      </w:r>
    </w:p>
    <w:p>
      <w:pPr>
        <w:spacing w:after="0"/>
        <w:ind w:left="0"/>
        <w:jc w:val="both"/>
      </w:pPr>
      <w:r>
        <w:rPr>
          <w:rFonts w:ascii="Times New Roman"/>
          <w:b w:val="false"/>
          <w:i w:val="false"/>
          <w:color w:val="000000"/>
          <w:sz w:val="28"/>
        </w:rPr>
        <w:t>
      2-бөлімнің А тармағының 2.10-тармақшасында туристік база ретінде туристерге түнейтін орындардың жоспарлы бағыттарын (бос орындар болғанда ваучері жоқ туристерге), тамақтану және оларға туристік-экскурсиялық, мәдени-тұрмыстық және дене шынықтыру-сауықтыру қызметін көрсетуді қамтамасыз ететін орналастыру орны танылады.</w:t>
      </w:r>
    </w:p>
    <w:p>
      <w:pPr>
        <w:spacing w:after="0"/>
        <w:ind w:left="0"/>
        <w:jc w:val="both"/>
      </w:pPr>
      <w:r>
        <w:rPr>
          <w:rFonts w:ascii="Times New Roman"/>
          <w:b w:val="false"/>
          <w:i w:val="false"/>
          <w:color w:val="000000"/>
          <w:sz w:val="28"/>
        </w:rPr>
        <w:t>
      2-бөлімнің А тармағының 2.11-тармақшасында кемпинг автотуристер үшін тұрақпен, дәретханамен, шатырларға арналған орындармен немесе жеңіл типтегі үйлермен жабдықталған орынды білдіреді.</w:t>
      </w:r>
    </w:p>
    <w:p>
      <w:pPr>
        <w:spacing w:after="0"/>
        <w:ind w:left="0"/>
        <w:jc w:val="both"/>
      </w:pPr>
      <w:r>
        <w:rPr>
          <w:rFonts w:ascii="Times New Roman"/>
          <w:b w:val="false"/>
          <w:i w:val="false"/>
          <w:color w:val="000000"/>
          <w:sz w:val="28"/>
        </w:rPr>
        <w:t>
      2-бөлімнің А тармағының 2.12-тармақшасында келушілерге жалға берілетін, бір орындық немесе ортақ бөлмелердегі немесе жатақханалардағы уақытша баспана қамтылады.</w:t>
      </w:r>
    </w:p>
    <w:bookmarkStart w:name="z18" w:id="14"/>
    <w:p>
      <w:pPr>
        <w:spacing w:after="0"/>
        <w:ind w:left="0"/>
        <w:jc w:val="both"/>
      </w:pPr>
      <w:r>
        <w:rPr>
          <w:rFonts w:ascii="Times New Roman"/>
          <w:b w:val="false"/>
          <w:i w:val="false"/>
          <w:color w:val="000000"/>
          <w:sz w:val="28"/>
        </w:rPr>
        <w:t>
      4. 2-бөлімнің Б-тармағы 2.14-тармақшасында 1 жұлдыз санатындағы қонақүй қисынсыз талабы жоқ келушілер үшін орналастыру орнын білдіреді. Әдетте, бұл арзан қонақүйлер. Бір орындық бөлменің ауданы кемінде 9 шаршы метр, ал екі орындық бөлменің ауданы кемінде 12 шаршы метр. Бөлме келушілерге қажет қарапайым жиһазбен жабдықталған. Шкаф немесе ілгіш, орындықтар, айна болуы керек. Бөлмеде күнделікті тазалау жүргізіледі, төсек жабдықтары бес күнде бір рет ауыстырылады. Жуынатын бөлме бөлмеде емес, қабатта болуы мүмкін.</w:t>
      </w:r>
    </w:p>
    <w:bookmarkEnd w:id="14"/>
    <w:p>
      <w:pPr>
        <w:spacing w:after="0"/>
        <w:ind w:left="0"/>
        <w:jc w:val="both"/>
      </w:pPr>
      <w:r>
        <w:rPr>
          <w:rFonts w:ascii="Times New Roman"/>
          <w:b w:val="false"/>
          <w:i w:val="false"/>
          <w:color w:val="000000"/>
          <w:sz w:val="28"/>
        </w:rPr>
        <w:t>
      2-бөлімнің Б-тармағы 2.15-тармақшасында 2 жұлдыз санатындағы қонақүй бір жұлдызды қонақүйлерден аса ерекшеленбейді. Ол да қызметтердің ең аз санын ұсынады және орналастыру құнының төмендігімен сипатталады. Бөлмеде дәретхана мен жуынатын бөлме бар. Төсек жабдықтарын ауыстыру үш күнде бір рет, бөлмені күн сайын тазалау жүргізіледі. Қонақүйде таңғы ас ұйымдастырылуы мүмкін.</w:t>
      </w:r>
    </w:p>
    <w:p>
      <w:pPr>
        <w:spacing w:after="0"/>
        <w:ind w:left="0"/>
        <w:jc w:val="both"/>
      </w:pPr>
      <w:r>
        <w:rPr>
          <w:rFonts w:ascii="Times New Roman"/>
          <w:b w:val="false"/>
          <w:i w:val="false"/>
          <w:color w:val="000000"/>
          <w:sz w:val="28"/>
        </w:rPr>
        <w:t>
      2-бөлімнің Б-тармағы 2.16-тармақшасында 3 жұлдыз санатындағы қонақүйге қолайлы жағдайлары бар және орташа ақыға қызметтердің стандартты жиынтығы бар орналастыру орындары жатады. Үш жұлдызды қонақүйлерде әр түрлі санаттағы бөлмелер бар, олардың ауданы мен жабдықталуы әр түрлі болады. Әр бөлме дәретхана мен жуынатын бөлмемен жабдықталған. Бөлмені жинау күн сайын, төсек жабдықтарын ауыстыру үш күнде бір рет жүргізіледі. Қонақүйде таңғы ас міндетті түрде ұйымдастырылуы керек. Қонақүй аумағында, әдетте, автотұрақ бар.</w:t>
      </w:r>
    </w:p>
    <w:p>
      <w:pPr>
        <w:spacing w:after="0"/>
        <w:ind w:left="0"/>
        <w:jc w:val="both"/>
      </w:pPr>
      <w:r>
        <w:rPr>
          <w:rFonts w:ascii="Times New Roman"/>
          <w:b w:val="false"/>
          <w:i w:val="false"/>
          <w:color w:val="000000"/>
          <w:sz w:val="28"/>
        </w:rPr>
        <w:t>
      2-бөлімнің Б-тармағы 2.17-тармақшасында 4 жұлдыз санатындағы қонақүйге сервис деңгейі жоғары және қызметтер жиынтығы бар қонақүй жатады. Ол әр түрлі санаттағы нөмірлерді таңдауды ұсына алады. Стандартты екі орындық бөлменің ауданы 15 шаршы метрден кем емес. Бөлменің жабдықталуында теледидар, қалааралық қоңырау шалу мүмкіндігі бар телефон, мини-бар, айнасы бар киім үстелі, кондиционер, сейф (ресепшенде болуы мүмкін) болуы керек. Әр бөлмеде жуынатын бөлме мен дәретхана бар. Бөлмелерді жинау, төсек жабдықтары мен сүлгілерді ауыстыру күн сайын жүргізіледі. Қосымша жеке ақыға киім жуу, тазалау және үтіктеу қызметтері ұсынылады. Мейрамхана (кейде бірнеше), кафе/бар, сауна, бассейн, күзетілетін автотұрақ бар.</w:t>
      </w:r>
    </w:p>
    <w:p>
      <w:pPr>
        <w:spacing w:after="0"/>
        <w:ind w:left="0"/>
        <w:jc w:val="both"/>
      </w:pPr>
      <w:r>
        <w:rPr>
          <w:rFonts w:ascii="Times New Roman"/>
          <w:b w:val="false"/>
          <w:i w:val="false"/>
          <w:color w:val="000000"/>
          <w:sz w:val="28"/>
        </w:rPr>
        <w:t>
      2-бөлімнің Б-тармағы 2.18-тармақшасында 5 жұлдыз санатындағы қонақүй сервистің жоғары деңгейімен және қызметтердің кең деңгейімен сипатталады. Қонақүйде жайлылық деңгейі бойынша бөлмелердің бірнеше түрі бар. Стандартты екі орындық бөлменің ауданы 16 шаршы метр құрайды. Ғимаратта бірнеше лифт болуы керек. Бөлмеде теледидар, мини-бар, қалааралық қолжетімділігі бар телефон, кондиционер, сейф орнатылуы тиіс. Жуынатын бөлмеде міндетті түрде дәретхана керек-жарақтары – гель, сусабын, шаш кептіргіш және басқалар болуы керек. Кейбір қонақүйлер келушілерге шәрке мен халат ұсынады. Бөлмелерді жинау, төсек жабдықтары мен сүлгілерді ауыстыру күн сайын жүргізіледі. Қосымша қызметтер: жуу, тазалау, үтіктеу. Келушілерге түрлі тағамдары бар мейрамханалар, барлар, дүкендер, сұлулық салондары, спорттық-сауықтыру орталығы, бассейндер, тиісті жабдықтары бар конференц-зал ұсынылады.</w:t>
      </w:r>
    </w:p>
    <w:p>
      <w:pPr>
        <w:spacing w:after="0"/>
        <w:ind w:left="0"/>
        <w:jc w:val="both"/>
      </w:pPr>
      <w:r>
        <w:rPr>
          <w:rFonts w:ascii="Times New Roman"/>
          <w:b w:val="false"/>
          <w:i w:val="false"/>
          <w:color w:val="000000"/>
          <w:sz w:val="28"/>
        </w:rPr>
        <w:t>
      2-бөлімнің Б тармағы 2.19-тармақшасында қызметі шектеулі шағын мекеме есепке алынады.</w:t>
      </w:r>
    </w:p>
    <w:bookmarkStart w:name="z19" w:id="15"/>
    <w:p>
      <w:pPr>
        <w:spacing w:after="0"/>
        <w:ind w:left="0"/>
        <w:jc w:val="both"/>
      </w:pPr>
      <w:r>
        <w:rPr>
          <w:rFonts w:ascii="Times New Roman"/>
          <w:b w:val="false"/>
          <w:i w:val="false"/>
          <w:color w:val="000000"/>
          <w:sz w:val="28"/>
        </w:rPr>
        <w:t>
      5. 3-бөлімнің 1-жолында жұмыс берушінің актілеріне сәйкес жұмысты белгілі бір мамандығы, біліктілігі немесе лауазымы бойынша орындайтын, есепті кезеңде ұйымның тізімінде бар барлық қызметкерлер тізімдік санда ескеріледі.</w:t>
      </w:r>
    </w:p>
    <w:bookmarkEnd w:id="15"/>
    <w:p>
      <w:pPr>
        <w:spacing w:after="0"/>
        <w:ind w:left="0"/>
        <w:jc w:val="both"/>
      </w:pPr>
      <w:r>
        <w:rPr>
          <w:rFonts w:ascii="Times New Roman"/>
          <w:b w:val="false"/>
          <w:i w:val="false"/>
          <w:color w:val="000000"/>
          <w:sz w:val="28"/>
        </w:rPr>
        <w:t>
      Орташа алғанда есепті кезеңге (тоқсандағы) қызметкерлердің тізімдік саны ұйымның орташа алғанда тоқсандағы жұмыс істеген барлық айларына қызметкерлердің тізімдік санын қосу және алынған соманы үшке бөлу жолымен анықталады.</w:t>
      </w:r>
    </w:p>
    <w:p>
      <w:pPr>
        <w:spacing w:after="0"/>
        <w:ind w:left="0"/>
        <w:jc w:val="both"/>
      </w:pPr>
      <w:r>
        <w:rPr>
          <w:rFonts w:ascii="Times New Roman"/>
          <w:b w:val="false"/>
          <w:i w:val="false"/>
          <w:color w:val="000000"/>
          <w:sz w:val="28"/>
        </w:rPr>
        <w:t>
      3-бөлімнің 2-жолында маусымдық қызметкерлер болып климаттық немесе өзге табиғи жағдайларға байланысты, бір жылдан аспайтын белгілі бір кезең (маусым) ішінде жұмыстарды орындайтын маусымдық қызметкерлер деп танылады.</w:t>
      </w:r>
    </w:p>
    <w:p>
      <w:pPr>
        <w:spacing w:after="0"/>
        <w:ind w:left="0"/>
        <w:jc w:val="both"/>
      </w:pPr>
      <w:r>
        <w:rPr>
          <w:rFonts w:ascii="Times New Roman"/>
          <w:b w:val="false"/>
          <w:i w:val="false"/>
          <w:color w:val="000000"/>
          <w:sz w:val="28"/>
        </w:rPr>
        <w:t>
      3-бөлімнің 3-жолында орналастыру орындарын ұсыну бойынша көрсетілген қызмет көлемі көрсетіледі. Егер тұру құны келуші таңғы асты пайдаланған немесе пайдаланбағанына қарамастан, таңғы асты тиісті тарифтің ажырамас бөлігі ретінде қамтыса, онда таңғы ас ұсынумен тұру бойынша көлем қосылған құнға салықты (бұдан әрі – ҚҚС) ескерусіз, бір ондық белгімен, мың теңгеде құндық көріністе келтіріледі.</w:t>
      </w:r>
    </w:p>
    <w:p>
      <w:pPr>
        <w:spacing w:after="0"/>
        <w:ind w:left="0"/>
        <w:jc w:val="both"/>
      </w:pPr>
      <w:r>
        <w:rPr>
          <w:rFonts w:ascii="Times New Roman"/>
          <w:b w:val="false"/>
          <w:i w:val="false"/>
          <w:color w:val="000000"/>
          <w:sz w:val="28"/>
        </w:rPr>
        <w:t>
      3-бөлімнің 4-жолы бойынша қонақүй бөлмесі бір, екі және одан да көп бөлмеден тұратын, оқшауланған, жиһазбен жабдықталған, уақытша тұруға тапсырылатын тұрғын үй-жайды білдіреді.</w:t>
      </w:r>
    </w:p>
    <w:p>
      <w:pPr>
        <w:spacing w:after="0"/>
        <w:ind w:left="0"/>
        <w:jc w:val="both"/>
      </w:pPr>
      <w:r>
        <w:rPr>
          <w:rFonts w:ascii="Times New Roman"/>
          <w:b w:val="false"/>
          <w:i w:val="false"/>
          <w:color w:val="000000"/>
          <w:sz w:val="28"/>
        </w:rPr>
        <w:t>
      3-бөлімнің 4.1-жолы бойынша алаңы 40 шаршы метрден кем емес, екi не одан да көп (қонақ бөлме (асхана), жатын бөлме) тұрғын бөлмеден тұратын, асхана жабдығы бар нөмiр апартамент деп танылады.</w:t>
      </w:r>
    </w:p>
    <w:p>
      <w:pPr>
        <w:spacing w:after="0"/>
        <w:ind w:left="0"/>
        <w:jc w:val="both"/>
      </w:pPr>
      <w:r>
        <w:rPr>
          <w:rFonts w:ascii="Times New Roman"/>
          <w:b w:val="false"/>
          <w:i w:val="false"/>
          <w:color w:val="000000"/>
          <w:sz w:val="28"/>
        </w:rPr>
        <w:t>
      3-бөлімнің 4.2-жолы бойынша люкс класты бөлме алаңы 35 шаршы метрден кем емес, екі тұрғын бөлмеден (қонақ бөлмесі және жатын бөлме) тұратын, бір (екі) адамның тұруына арналған орналастыру орнындағы нөмірді білдіреді.</w:t>
      </w:r>
    </w:p>
    <w:p>
      <w:pPr>
        <w:spacing w:after="0"/>
        <w:ind w:left="0"/>
        <w:jc w:val="both"/>
      </w:pPr>
      <w:r>
        <w:rPr>
          <w:rFonts w:ascii="Times New Roman"/>
          <w:b w:val="false"/>
          <w:i w:val="false"/>
          <w:color w:val="000000"/>
          <w:sz w:val="28"/>
        </w:rPr>
        <w:t>
      3-бөлімнің 4.3-жолы бойынша бір тұрғын бөлмеден, бір (екі) төсегі бар, толық санитарлық жүйемен (ванна (себезгі), қолжуғыш, унитаз) қамтылған бір (екі) адам тұруға есептелген орналастыру орнындағы бөлме стандартты бөлмеге жатады.</w:t>
      </w:r>
    </w:p>
    <w:p>
      <w:pPr>
        <w:spacing w:after="0"/>
        <w:ind w:left="0"/>
        <w:jc w:val="both"/>
      </w:pPr>
      <w:r>
        <w:rPr>
          <w:rFonts w:ascii="Times New Roman"/>
          <w:b w:val="false"/>
          <w:i w:val="false"/>
          <w:color w:val="000000"/>
          <w:sz w:val="28"/>
        </w:rPr>
        <w:t>
      3-бөлімнің 4.4-жолы бойынша жайлылығы жоқ бөлмелерге тұру бойынша ең төмен қызметтер топтамасын ұсынатын, жайлылығы төмен деңгейдегі бөлмелер жатады.</w:t>
      </w:r>
    </w:p>
    <w:p>
      <w:pPr>
        <w:spacing w:after="0"/>
        <w:ind w:left="0"/>
        <w:jc w:val="both"/>
      </w:pPr>
      <w:r>
        <w:rPr>
          <w:rFonts w:ascii="Times New Roman"/>
          <w:b w:val="false"/>
          <w:i w:val="false"/>
          <w:color w:val="000000"/>
          <w:sz w:val="28"/>
        </w:rPr>
        <w:t>
      3-бөлімнің 5-жолы бойынша біржолғы сыйымдылық барлық бөлмелерге қойылған тұрақты төсек санын қамтиды (екі орынды төсек, екі төсек-орын деп саналады). Бөлмелердегі уақытша (қосымша) орындар мен тікелей мақсаты бойынша үнемі бос болмайтын нөмірлердегі орындар қосылмайды.</w:t>
      </w:r>
    </w:p>
    <w:p>
      <w:pPr>
        <w:spacing w:after="0"/>
        <w:ind w:left="0"/>
        <w:jc w:val="both"/>
      </w:pPr>
      <w:r>
        <w:rPr>
          <w:rFonts w:ascii="Times New Roman"/>
          <w:b w:val="false"/>
          <w:i w:val="false"/>
          <w:color w:val="000000"/>
          <w:sz w:val="28"/>
        </w:rPr>
        <w:t>
      3-бөлімнің 6-жолы бойынша тапсырылған нөмірлер саны негізінде есепті кезеңде тапсырылған нөмірлер саны ұғымын береді. Мысалы, қонақүйде 5 бөлме бар, 2 отбасылық жұп 2 нөмірді 7 күнтізбелік күнге жалға алды, бұл жағдайда тапсырылған бөлмелер саны 2 бөлменің 7 күнтізбелік күнге көбейтіндісіне тең, ол 14 өткізілген бөлмені құрайды.</w:t>
      </w:r>
    </w:p>
    <w:p>
      <w:pPr>
        <w:spacing w:after="0"/>
        <w:ind w:left="0"/>
        <w:jc w:val="both"/>
      </w:pPr>
      <w:r>
        <w:rPr>
          <w:rFonts w:ascii="Times New Roman"/>
          <w:b w:val="false"/>
          <w:i w:val="false"/>
          <w:color w:val="000000"/>
          <w:sz w:val="28"/>
        </w:rPr>
        <w:t>
      3-бөлімнің 7-жолында тәулік-төсектің орташа құны – орналастыру орындарында ұсынылған тәулік-төсектің (түнеулерден) санына тәулік-төсекті ұсыну бойынша санына көрсетілген қызметтер көлемінің қатынасы (ондық белгісіз ҚҚС есебімен теңгеде). Егер тәулік-төсектің орташа құны таңғы асты тиісті тарифтің ажырамас бөлігі ретінде, оны келуші пайдаланғаны немесе пайдаланбағанына қарамастан қамтыса, онда таңғы аспен тәулік-төсектің орташа құнын көрсету керек.</w:t>
      </w:r>
    </w:p>
    <w:bookmarkStart w:name="z20" w:id="16"/>
    <w:p>
      <w:pPr>
        <w:spacing w:after="0"/>
        <w:ind w:left="0"/>
        <w:jc w:val="both"/>
      </w:pPr>
      <w:r>
        <w:rPr>
          <w:rFonts w:ascii="Times New Roman"/>
          <w:b w:val="false"/>
          <w:i w:val="false"/>
          <w:color w:val="000000"/>
          <w:sz w:val="28"/>
        </w:rPr>
        <w:t>
      6. Келушіге өзінің әдетте тұратын жерінің шегінен тыс орналасқан қандай да бір негізгі орынға бір жылдан аз мерзімге елде немесе келу орындарында тіркелген кәсіпорынға жұмысқа орналасу мақсатын қоспағанда, кез-келген мақсатта (іскерлік сапар, демалыс немесе жеке мақсат) сапарға шығатын саяхатшы жатады.</w:t>
      </w:r>
    </w:p>
    <w:bookmarkEnd w:id="16"/>
    <w:p>
      <w:pPr>
        <w:spacing w:after="0"/>
        <w:ind w:left="0"/>
        <w:jc w:val="both"/>
      </w:pPr>
      <w:r>
        <w:rPr>
          <w:rFonts w:ascii="Times New Roman"/>
          <w:b w:val="false"/>
          <w:i w:val="false"/>
          <w:color w:val="000000"/>
          <w:sz w:val="28"/>
        </w:rPr>
        <w:t>
      4-бөлімнің 2-бағанындағы жеке мақсаттарға демалыс және дем алу, достар мен туыстарға бару, білім алу және кәсіби дайындық, емдік және сауықтыру емшаралары, дін (қажылық), дүкендерді аралау, транзит сияқты сапарлардың мақсаттары және өзге мақсаттар жатады.</w:t>
      </w:r>
    </w:p>
    <w:p>
      <w:pPr>
        <w:spacing w:after="0"/>
        <w:ind w:left="0"/>
        <w:jc w:val="both"/>
      </w:pPr>
      <w:r>
        <w:rPr>
          <w:rFonts w:ascii="Times New Roman"/>
          <w:b w:val="false"/>
          <w:i w:val="false"/>
          <w:color w:val="000000"/>
          <w:sz w:val="28"/>
        </w:rPr>
        <w:t>
      4-бөлімнің 3-бағанындағы іскерлік және кәсіби мақсаттарға мыналар жатады: кеңестерге, конференцияларға, жәрмеңкелер мен көрмелерге қатысу, дәрістер оқу, концерттер, қойылымдар мен спектакльдер қою, ғылыми қолданбалы немесе іргелі зерттеулерге қатысу, тауарлар мен көрсетілетін қызметтерді жарнамалау, туристік саяхаттар бағдарламаларын құрастыру, орналастыру және көлік қызметтері бойынша қызметтерді ұсынуға шарттар жасасу, кәсіби спорттық іс-шараларға қатысу, ресми немесе бейресми кәсіби дайындық курстарына өндірістен қол үзбей қатысу, жеке көлік құралдарына (корпоративті ұшақ, яхта) экипаж (команда) құрамындағы жұмыс.</w:t>
      </w:r>
    </w:p>
    <w:p>
      <w:pPr>
        <w:spacing w:after="0"/>
        <w:ind w:left="0"/>
        <w:jc w:val="both"/>
      </w:pPr>
      <w:r>
        <w:rPr>
          <w:rFonts w:ascii="Times New Roman"/>
          <w:b w:val="false"/>
          <w:i w:val="false"/>
          <w:color w:val="000000"/>
          <w:sz w:val="28"/>
        </w:rPr>
        <w:t>
      4-бөлімнің 5-бағаны бойынша ұсынылған тәулік-төсек тұрақты орындардың пайдаланылған санын көрсететін түнеуді білдіреді және тұратындарды есепке алу кітабы негізінде анықталады.</w:t>
      </w:r>
    </w:p>
    <w:p>
      <w:pPr>
        <w:spacing w:after="0"/>
        <w:ind w:left="0"/>
        <w:jc w:val="both"/>
      </w:pPr>
      <w:r>
        <w:rPr>
          <w:rFonts w:ascii="Times New Roman"/>
          <w:b w:val="false"/>
          <w:i w:val="false"/>
          <w:color w:val="000000"/>
          <w:sz w:val="28"/>
        </w:rPr>
        <w:t>
      Тоқсан ішінде деректерді жинаудың анықтығы үшін қонақтардың орналастыру орнына келген кезінде қонақтардың есепке алу карточкасын толтыруын немесе келушінің тегі, аты және әкесінің аты (болған жағдайда), бөлмеде тұратындар саны, олардың тұрғылықты тұратын орны немесе елі, сапардың мақсаты, келушінің келу және шығу күні және уақыты сияқты деректерді қамтитын күнделікті есепке алу кітабын жүргізуді тәжірибеге енгізуді орналастыру орындарына ұсынамыз.</w:t>
      </w:r>
    </w:p>
    <w:bookmarkStart w:name="z21" w:id="17"/>
    <w:p>
      <w:pPr>
        <w:spacing w:after="0"/>
        <w:ind w:left="0"/>
        <w:jc w:val="both"/>
      </w:pPr>
      <w:r>
        <w:rPr>
          <w:rFonts w:ascii="Times New Roman"/>
          <w:b w:val="false"/>
          <w:i w:val="false"/>
          <w:color w:val="000000"/>
          <w:sz w:val="28"/>
        </w:rPr>
        <w:t>
      7. 6-бөлімде Интернет арқылы брондаудың халықаралық жүйесіне интеграциялау ұйымды басқарудың автоматтандырылған жүйесін интернет брондау жүйесімен интеграциялауды білдіреді, ол Интернет арқылы интерактивті режимде орналастыру орындарындағы нөмірлерді уақтылы брондауға мүмкіндік береді.</w:t>
      </w:r>
    </w:p>
    <w:bookmarkEnd w:id="17"/>
    <w:bookmarkStart w:name="z22" w:id="18"/>
    <w:p>
      <w:pPr>
        <w:spacing w:after="0"/>
        <w:ind w:left="0"/>
        <w:jc w:val="both"/>
      </w:pPr>
      <w:r>
        <w:rPr>
          <w:rFonts w:ascii="Times New Roman"/>
          <w:b w:val="false"/>
          <w:i w:val="false"/>
          <w:color w:val="000000"/>
          <w:sz w:val="28"/>
        </w:rPr>
        <w:t>
      8.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бұйрығымен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18"/>
    <w:bookmarkStart w:name="z23" w:id="19"/>
    <w:p>
      <w:pPr>
        <w:spacing w:after="0"/>
        <w:ind w:left="0"/>
        <w:jc w:val="both"/>
      </w:pPr>
      <w:r>
        <w:rPr>
          <w:rFonts w:ascii="Times New Roman"/>
          <w:b w:val="false"/>
          <w:i w:val="false"/>
          <w:color w:val="000000"/>
          <w:sz w:val="28"/>
        </w:rPr>
        <w:t>
      9.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14 шілдедегі</w:t>
            </w:r>
            <w:r>
              <w:br/>
            </w:r>
            <w:r>
              <w:rPr>
                <w:rFonts w:ascii="Times New Roman"/>
                <w:b w:val="false"/>
                <w:i w:val="false"/>
                <w:color w:val="000000"/>
                <w:sz w:val="20"/>
              </w:rPr>
              <w:t>№ 8 бұйрығына 2-қосымша</w:t>
            </w:r>
          </w:p>
        </w:tc>
      </w:tr>
    </w:tbl>
    <w:tbl>
      <w:tblPr>
        <w:tblW w:w="0" w:type="auto"/>
        <w:tblCellSpacing w:w="0" w:type="auto"/>
        <w:tblBorders>
          <w:top w:val="none"/>
          <w:left w:val="none"/>
          <w:bottom w:val="none"/>
          <w:right w:val="none"/>
          <w:insideH w:val="none"/>
          <w:insideV w:val="none"/>
        </w:tblBorders>
      </w:tblPr>
      <w:tblGrid>
        <w:gridCol w:w="5511"/>
        <w:gridCol w:w="971"/>
        <w:gridCol w:w="5818"/>
      </w:tblGrid>
      <w:tr>
        <w:trPr>
          <w:trHeight w:val="30" w:hRule="atLeast"/>
        </w:trPr>
        <w:tc>
          <w:tcPr>
            <w:tcW w:w="55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859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85900" cy="1143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5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2020 жылғы 10 ақпандағы № 20 бұйрығына 3-қосымша</w:t>
            </w:r>
            <w:r>
              <w:br/>
            </w:r>
            <w:r>
              <w:rPr>
                <w:rFonts w:ascii="Times New Roman"/>
                <w:b w:val="false"/>
                <w:i w:val="false"/>
                <w:color w:val="000000"/>
                <w:sz w:val="20"/>
              </w:rPr>
              <w:t>
Приложение 3 к приказу Председателя Комитета по статистике Министерства национальной экономики Республики Казахстан от 10 февраля 2020 года № 20</w:t>
            </w:r>
          </w:p>
        </w:tc>
      </w:tr>
    </w:tbl>
    <w:p>
      <w:pPr>
        <w:spacing w:after="0"/>
        <w:ind w:left="0"/>
        <w:jc w:val="left"/>
      </w:pPr>
      <w:r>
        <w:rPr>
          <w:rFonts w:ascii="Times New Roman"/>
          <w:b/>
          <w:i w:val="false"/>
          <w:color w:val="000000"/>
        </w:rPr>
        <w:t xml:space="preserve"> Үй шаруашылықтарының сапарларға жұмсаған шығыстары туралы зерттеу сауалнамасы  Анкета обследования домашних хозяйств о расходах на поездки</w:t>
      </w:r>
    </w:p>
    <w:tbl>
      <w:tblPr>
        <w:tblW w:w="0" w:type="auto"/>
        <w:tblCellSpacing w:w="0" w:type="auto"/>
        <w:tblBorders>
          <w:top w:val="none"/>
          <w:left w:val="none"/>
          <w:bottom w:val="none"/>
          <w:right w:val="none"/>
          <w:insideH w:val="none"/>
          <w:insideV w:val="none"/>
        </w:tblBorders>
      </w:tblPr>
      <w:tblGrid>
        <w:gridCol w:w="149"/>
        <w:gridCol w:w="350"/>
        <w:gridCol w:w="2176"/>
        <w:gridCol w:w="350"/>
        <w:gridCol w:w="599"/>
        <w:gridCol w:w="8325"/>
        <w:gridCol w:w="351"/>
      </w:tblGrid>
      <w:tr>
        <w:trPr>
          <w:trHeight w:val="30" w:hRule="atLeast"/>
        </w:trPr>
        <w:tc>
          <w:tcPr>
            <w:tcW w:w="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tc>
        <w:tc>
          <w:tcPr>
            <w:tcW w:w="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8325"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589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2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vMerge/>
            <w:tcBorders>
              <w:top w:val="nil"/>
            </w:tcBorders>
          </w:tcPr>
          <w:p/>
        </w:tc>
        <w:tc>
          <w:tcPr>
            <w:tcW w:w="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Байқауға іріктемеге түскен үй шаруашылықтары қатысады</w:t>
      </w:r>
    </w:p>
    <w:p>
      <w:pPr>
        <w:spacing w:after="0"/>
        <w:ind w:left="0"/>
        <w:jc w:val="both"/>
      </w:pPr>
      <w:r>
        <w:rPr>
          <w:rFonts w:ascii="Times New Roman"/>
          <w:b w:val="false"/>
          <w:i w:val="false"/>
          <w:color w:val="000000"/>
          <w:sz w:val="28"/>
        </w:rPr>
        <w:t>
      В наблюдении принимают участие домашние хозяйства, попавшие в выборку</w:t>
      </w:r>
    </w:p>
    <w:p>
      <w:pPr>
        <w:spacing w:after="0"/>
        <w:ind w:left="0"/>
        <w:jc w:val="both"/>
      </w:pPr>
      <w:r>
        <w:rPr>
          <w:rFonts w:ascii="Times New Roman"/>
          <w:b w:val="false"/>
          <w:i w:val="false"/>
          <w:color w:val="000000"/>
          <w:sz w:val="28"/>
        </w:rPr>
        <w:t>
      Интервьюерлер тапсыратын мерзім – 30 қаңтарға (қоса алғанда) дейін</w:t>
      </w:r>
    </w:p>
    <w:p>
      <w:pPr>
        <w:spacing w:after="0"/>
        <w:ind w:left="0"/>
        <w:jc w:val="both"/>
      </w:pPr>
      <w:r>
        <w:rPr>
          <w:rFonts w:ascii="Times New Roman"/>
          <w:b w:val="false"/>
          <w:i w:val="false"/>
          <w:color w:val="000000"/>
          <w:sz w:val="28"/>
        </w:rPr>
        <w:t>
      Срок представления интервьюерами – до 30 января (включительно)</w:t>
      </w:r>
    </w:p>
    <w:p>
      <w:pPr>
        <w:spacing w:after="0"/>
        <w:ind w:left="0"/>
        <w:jc w:val="both"/>
      </w:pPr>
      <w:r>
        <w:rPr>
          <w:rFonts w:ascii="Times New Roman"/>
          <w:b w:val="false"/>
          <w:i w:val="false"/>
          <w:color w:val="000000"/>
          <w:sz w:val="28"/>
        </w:rPr>
        <w:t>
      1. Аумақтың (елді мекеннің) атауы</w:t>
      </w:r>
    </w:p>
    <w:p>
      <w:pPr>
        <w:spacing w:after="0"/>
        <w:ind w:left="0"/>
        <w:jc w:val="both"/>
      </w:pPr>
      <w:r>
        <w:rPr>
          <w:rFonts w:ascii="Times New Roman"/>
          <w:b w:val="false"/>
          <w:i w:val="false"/>
          <w:color w:val="000000"/>
          <w:sz w:val="28"/>
        </w:rPr>
        <w:t>
      Наименование территории (населенного пункта)_______________________________</w:t>
      </w:r>
    </w:p>
    <w:p>
      <w:pPr>
        <w:spacing w:after="0"/>
        <w:ind w:left="0"/>
        <w:jc w:val="both"/>
      </w:pPr>
      <w:r>
        <w:rPr>
          <w:rFonts w:ascii="Times New Roman"/>
          <w:b w:val="false"/>
          <w:i w:val="false"/>
          <w:color w:val="000000"/>
          <w:sz w:val="28"/>
        </w:rPr>
        <w:t>
      2. Əкімшілік-аумақтық объектілер жіктеуішіне (бұдан әрі – ӘАОЖ) сәйкес елді мекеннің коды</w:t>
      </w:r>
    </w:p>
    <w:p>
      <w:pPr>
        <w:spacing w:after="0"/>
        <w:ind w:left="0"/>
        <w:jc w:val="both"/>
      </w:pPr>
      <w:r>
        <w:rPr>
          <w:rFonts w:ascii="Times New Roman"/>
          <w:b w:val="false"/>
          <w:i w:val="false"/>
          <w:color w:val="000000"/>
          <w:sz w:val="28"/>
        </w:rPr>
        <w:t xml:space="preserve">
      Код населенного пункта согласно Классификатору административно-территориальных объектов (далее – КАТО) </w:t>
      </w:r>
    </w:p>
    <w:p>
      <w:pPr>
        <w:spacing w:after="0"/>
        <w:ind w:left="0"/>
        <w:jc w:val="both"/>
      </w:pPr>
      <w:r>
        <w:drawing>
          <wp:inline distT="0" distB="0" distL="0" distR="0">
            <wp:extent cx="226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60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Елді мекеннің типі (қала – 1, ауыл – 2) Тип населенного пункта (1 – город, 2 – село) </w:t>
      </w:r>
    </w:p>
    <w:p>
      <w:pPr>
        <w:spacing w:after="0"/>
        <w:ind w:left="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Даңғыл, көше, алаң, тұйық көше</w:t>
      </w:r>
    </w:p>
    <w:p>
      <w:pPr>
        <w:spacing w:after="0"/>
        <w:ind w:left="0"/>
        <w:jc w:val="both"/>
      </w:pPr>
      <w:r>
        <w:rPr>
          <w:rFonts w:ascii="Times New Roman"/>
          <w:b w:val="false"/>
          <w:i w:val="false"/>
          <w:color w:val="000000"/>
          <w:sz w:val="28"/>
        </w:rPr>
        <w:t>
      Проспект, улица, площадь, переулок__________________________________________</w:t>
      </w:r>
    </w:p>
    <w:p>
      <w:pPr>
        <w:spacing w:after="0"/>
        <w:ind w:left="0"/>
        <w:jc w:val="both"/>
      </w:pPr>
      <w:r>
        <w:rPr>
          <w:rFonts w:ascii="Times New Roman"/>
          <w:b w:val="false"/>
          <w:i w:val="false"/>
          <w:color w:val="000000"/>
          <w:sz w:val="28"/>
        </w:rPr>
        <w:t xml:space="preserve">
      5. Үйдің жеке (ID) коды Индивидуальный код (ID) дома </w:t>
      </w:r>
    </w:p>
    <w:p>
      <w:pPr>
        <w:spacing w:after="0"/>
        <w:ind w:left="0"/>
        <w:jc w:val="both"/>
      </w:pPr>
      <w:r>
        <w:drawing>
          <wp:inline distT="0" distB="0" distL="0" distR="0">
            <wp:extent cx="226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60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Пәтердің жеке (ID) коды Индивидуальный код (ID) квартиры </w:t>
      </w:r>
    </w:p>
    <w:p>
      <w:pPr>
        <w:spacing w:after="0"/>
        <w:ind w:left="0"/>
        <w:jc w:val="both"/>
      </w:pPr>
      <w:r>
        <w:drawing>
          <wp:inline distT="0" distB="0" distL="0" distR="0">
            <wp:extent cx="226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60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Бланкінің реттік нөмірі Порядковый номер бланка </w:t>
      </w:r>
    </w:p>
    <w:p>
      <w:pPr>
        <w:spacing w:after="0"/>
        <w:ind w:left="0"/>
        <w:jc w:val="both"/>
      </w:pPr>
      <w:r>
        <w:drawing>
          <wp:inline distT="0" distB="0" distL="0" distR="0">
            <wp:extent cx="838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382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Интервьюердің коды Код интервьюера </w:t>
      </w:r>
    </w:p>
    <w:p>
      <w:pPr>
        <w:spacing w:after="0"/>
        <w:ind w:left="0"/>
        <w:jc w:val="both"/>
      </w:pPr>
      <w:r>
        <w:drawing>
          <wp:inline distT="0" distB="0" distL="0" distR="0">
            <wp:extent cx="838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382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
        <w:gridCol w:w="770"/>
        <w:gridCol w:w="595"/>
        <w:gridCol w:w="2597"/>
        <w:gridCol w:w="245"/>
        <w:gridCol w:w="2598"/>
        <w:gridCol w:w="245"/>
        <w:gridCol w:w="4900"/>
        <w:gridCol w:w="246"/>
      </w:tblGrid>
      <w:tr>
        <w:trPr>
          <w:trHeight w:val="30" w:hRule="atLeast"/>
        </w:trPr>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Сұхбат жүргізу күні </w:t>
            </w:r>
            <w:r>
              <w:br/>
            </w:r>
            <w:r>
              <w:rPr>
                <w:rFonts w:ascii="Times New Roman"/>
                <w:b w:val="false"/>
                <w:i w:val="false"/>
                <w:color w:val="000000"/>
                <w:sz w:val="20"/>
              </w:rPr>
              <w:t>
Дата проведения интервью</w:t>
            </w:r>
          </w:p>
        </w:tc>
        <w:tc>
          <w:tcPr>
            <w:tcW w:w="25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число</w:t>
            </w:r>
          </w:p>
        </w:tc>
        <w:tc>
          <w:tcPr>
            <w:tcW w:w="259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r>
              <w:br/>
            </w:r>
            <w:r>
              <w:rPr>
                <w:rFonts w:ascii="Times New Roman"/>
                <w:b w:val="false"/>
                <w:i w:val="false"/>
                <w:color w:val="000000"/>
                <w:sz w:val="20"/>
              </w:rPr>
              <w:t>
месяц</w:t>
            </w:r>
          </w:p>
        </w:tc>
        <w:tc>
          <w:tcPr>
            <w:tcW w:w="49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303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Құрметті респонденттер, келесі сұрақтарға жауап беруіңізді өтінеміз</w:t>
      </w:r>
    </w:p>
    <w:p>
      <w:pPr>
        <w:spacing w:after="0"/>
        <w:ind w:left="0"/>
        <w:jc w:val="both"/>
      </w:pPr>
      <w:r>
        <w:rPr>
          <w:rFonts w:ascii="Times New Roman"/>
          <w:b w:val="false"/>
          <w:i w:val="false"/>
          <w:color w:val="000000"/>
          <w:sz w:val="28"/>
        </w:rPr>
        <w:t>
      Уважаемые респонденты, пожалуйста, ответьте на нижеследующие вопросы</w:t>
      </w:r>
    </w:p>
    <w:p>
      <w:pPr>
        <w:spacing w:after="0"/>
        <w:ind w:left="0"/>
        <w:jc w:val="both"/>
      </w:pPr>
      <w:r>
        <w:rPr>
          <w:rFonts w:ascii="Times New Roman"/>
          <w:b w:val="false"/>
          <w:i w:val="false"/>
          <w:color w:val="000000"/>
          <w:sz w:val="28"/>
        </w:rPr>
        <w:t>
      1. Сапар туралы жалпы мәліметтерОбщие сведения о поездке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2407"/>
        <w:gridCol w:w="575"/>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есепті кезең ішінде сапарға шықтыңыз ба?</w:t>
            </w:r>
            <w:r>
              <w:br/>
            </w:r>
            <w:r>
              <w:rPr>
                <w:rFonts w:ascii="Times New Roman"/>
                <w:b w:val="false"/>
                <w:i w:val="false"/>
                <w:color w:val="000000"/>
                <w:sz w:val="20"/>
              </w:rPr>
              <w:t>
Вы в течение отчетного периода совершали поездку?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881"/>
              <w:gridCol w:w="2419"/>
            </w:tblGrid>
            <w:tr>
              <w:trPr>
                <w:trHeight w:val="30" w:hRule="atLeast"/>
              </w:trPr>
              <w:tc>
                <w:tcPr>
                  <w:tcW w:w="9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да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r>
                    <w:br/>
                  </w:r>
                  <w:r>
                    <w:rPr>
                      <w:rFonts w:ascii="Times New Roman"/>
                      <w:b w:val="false"/>
                      <w:i w:val="false"/>
                      <w:color w:val="000000"/>
                      <w:sz w:val="20"/>
                    </w:rPr>
                    <w:t>
нет</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 есепті кезең ішінде қандай себептермен сапарға шыққан жоқсыз</w:t>
            </w:r>
            <w:r>
              <w:br/>
            </w:r>
            <w:r>
              <w:rPr>
                <w:rFonts w:ascii="Times New Roman"/>
                <w:b w:val="false"/>
                <w:i w:val="false"/>
                <w:color w:val="000000"/>
                <w:sz w:val="20"/>
              </w:rPr>
              <w:t>
Укажите по каким причинам Вы в течение отчетного периода не совершали поездок</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1079"/>
              <w:gridCol w:w="1221"/>
            </w:tblGrid>
            <w:tr>
              <w:trPr>
                <w:trHeight w:val="30" w:hRule="atLeast"/>
              </w:trPr>
              <w:tc>
                <w:tcPr>
                  <w:tcW w:w="110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қаржылық себептер бойынша</w:t>
                  </w:r>
                  <w:r>
                    <w:br/>
                  </w:r>
                  <w:r>
                    <w:rPr>
                      <w:rFonts w:ascii="Times New Roman"/>
                      <w:b w:val="false"/>
                      <w:i w:val="false"/>
                      <w:color w:val="000000"/>
                      <w:sz w:val="20"/>
                    </w:rPr>
                    <w:t>
по финансовым причинам</w:t>
                  </w:r>
                </w:p>
              </w:tc>
              <w:tc>
                <w:tcPr>
                  <w:tcW w:w="1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отбасылық міндеттемелерге байланыстыбос уақыттың болмауынан</w:t>
                  </w:r>
                  <w:r>
                    <w:br/>
                  </w:r>
                  <w:r>
                    <w:rPr>
                      <w:rFonts w:ascii="Times New Roman"/>
                      <w:b w:val="false"/>
                      <w:i w:val="false"/>
                      <w:color w:val="000000"/>
                      <w:sz w:val="20"/>
                    </w:rPr>
                    <w:t>
из-за отсутствия свободного времени в связи с семейными обязанностями</w:t>
                  </w:r>
                </w:p>
              </w:tc>
              <w:tc>
                <w:tcPr>
                  <w:tcW w:w="1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немесе оқуға байланысты босуақыттың болмауынан</w:t>
                  </w:r>
                  <w:r>
                    <w:br/>
                  </w:r>
                  <w:r>
                    <w:rPr>
                      <w:rFonts w:ascii="Times New Roman"/>
                      <w:b w:val="false"/>
                      <w:i w:val="false"/>
                      <w:color w:val="000000"/>
                      <w:sz w:val="20"/>
                    </w:rPr>
                    <w:t>
из-за отсутствия свободного времени в связи с работой или учебой</w:t>
                  </w:r>
                </w:p>
              </w:tc>
              <w:tc>
                <w:tcPr>
                  <w:tcW w:w="1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денсаулық жағдайы бойынша немесе қозғалу мүмкіндігінің шектеулігіне байланысты</w:t>
                  </w:r>
                  <w:r>
                    <w:br/>
                  </w:r>
                  <w:r>
                    <w:rPr>
                      <w:rFonts w:ascii="Times New Roman"/>
                      <w:b w:val="false"/>
                      <w:i w:val="false"/>
                      <w:color w:val="000000"/>
                      <w:sz w:val="20"/>
                    </w:rPr>
                    <w:t>
по состоянию здоровья или в связи с ограниченной подвижностью</w:t>
                  </w:r>
                </w:p>
              </w:tc>
              <w:tc>
                <w:tcPr>
                  <w:tcW w:w="1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үйде қалғанды қалаймын, сапарға шығуға ынтам жоқ</w:t>
                  </w:r>
                  <w:r>
                    <w:br/>
                  </w:r>
                  <w:r>
                    <w:rPr>
                      <w:rFonts w:ascii="Times New Roman"/>
                      <w:b w:val="false"/>
                      <w:i w:val="false"/>
                      <w:color w:val="000000"/>
                      <w:sz w:val="20"/>
                    </w:rPr>
                    <w:t>
предпочитаю оставаться дома, нет желания совершать поездку</w:t>
                  </w:r>
                </w:p>
              </w:tc>
              <w:tc>
                <w:tcPr>
                  <w:tcW w:w="1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да себептер</w:t>
                  </w:r>
                  <w:r>
                    <w:br/>
                  </w:r>
                  <w:r>
                    <w:rPr>
                      <w:rFonts w:ascii="Times New Roman"/>
                      <w:b w:val="false"/>
                      <w:i w:val="false"/>
                      <w:color w:val="000000"/>
                      <w:sz w:val="20"/>
                    </w:rPr>
                    <w:t>
другие причины</w:t>
                  </w:r>
                </w:p>
              </w:tc>
              <w:tc>
                <w:tcPr>
                  <w:tcW w:w="1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→сауал салудың соңы</w:t>
            </w:r>
            <w:r>
              <w:br/>
            </w:r>
            <w:r>
              <w:rPr>
                <w:rFonts w:ascii="Times New Roman"/>
                <w:b w:val="false"/>
                <w:i w:val="false"/>
                <w:color w:val="000000"/>
                <w:sz w:val="20"/>
              </w:rPr>
              <w:t>
конец опроса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Сізді қоса алғанда сіздің үй шаруашылығыңыздан неше адам сапарға шыққанын көрсетіңіз</w:t>
            </w:r>
            <w:r>
              <w:br/>
            </w:r>
            <w:r>
              <w:rPr>
                <w:rFonts w:ascii="Times New Roman"/>
                <w:b w:val="false"/>
                <w:i w:val="false"/>
                <w:color w:val="000000"/>
                <w:sz w:val="20"/>
              </w:rPr>
              <w:t>
Сколько человек из вашего домашнего хозяйства, включая Вас, участвовало в поездке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552"/>
              <w:gridCol w:w="7748"/>
            </w:tblGrid>
            <w:tr>
              <w:trPr>
                <w:trHeight w:val="30" w:hRule="atLeast"/>
              </w:trPr>
              <w:tc>
                <w:tcPr>
                  <w:tcW w:w="4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r>
                    <w:br/>
                  </w:r>
                  <w:r>
                    <w:rPr>
                      <w:rFonts w:ascii="Times New Roman"/>
                      <w:b w:val="false"/>
                      <w:i w:val="false"/>
                      <w:color w:val="000000"/>
                      <w:sz w:val="20"/>
                    </w:rPr>
                    <w:t>
всего олардан:</w:t>
                  </w:r>
                  <w:r>
                    <w:br/>
                  </w:r>
                  <w:r>
                    <w:rPr>
                      <w:rFonts w:ascii="Times New Roman"/>
                      <w:b w:val="false"/>
                      <w:i w:val="false"/>
                      <w:color w:val="000000"/>
                      <w:sz w:val="20"/>
                    </w:rPr>
                    <w:t>
из них:</w:t>
                  </w:r>
                </w:p>
              </w:tc>
              <w:tc>
                <w:tcPr>
                  <w:tcW w:w="774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әйелдер</w:t>
                  </w:r>
                  <w:r>
                    <w:br/>
                  </w:r>
                  <w:r>
                    <w:rPr>
                      <w:rFonts w:ascii="Times New Roman"/>
                      <w:b w:val="false"/>
                      <w:i w:val="false"/>
                      <w:color w:val="000000"/>
                      <w:sz w:val="20"/>
                    </w:rPr>
                    <w:t>
женщины</w:t>
                  </w:r>
                </w:p>
              </w:tc>
              <w:tc>
                <w:tcPr>
                  <w:tcW w:w="774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Сізді қоса алғанда сапарға шыққан отбасы мүшелерінің санын жасы бойынша бөліп көрсетіңіз</w:t>
            </w:r>
            <w:r>
              <w:br/>
            </w:r>
            <w:r>
              <w:rPr>
                <w:rFonts w:ascii="Times New Roman"/>
                <w:b w:val="false"/>
                <w:i w:val="false"/>
                <w:color w:val="000000"/>
                <w:sz w:val="20"/>
              </w:rPr>
              <w:t>
Распределите количество членов семьи, совершивших поездку, по возрастам, включая Вас</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387"/>
              <w:gridCol w:w="5913"/>
            </w:tblGrid>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жасқа дейін</w:t>
                  </w:r>
                  <w:r>
                    <w:br/>
                  </w:r>
                  <w:r>
                    <w:rPr>
                      <w:rFonts w:ascii="Times New Roman"/>
                      <w:b w:val="false"/>
                      <w:i w:val="false"/>
                      <w:color w:val="000000"/>
                      <w:sz w:val="20"/>
                    </w:rPr>
                    <w:t>
до 15 лет</w:t>
                  </w:r>
                </w:p>
              </w:tc>
              <w:tc>
                <w:tcPr>
                  <w:tcW w:w="59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15-24 жас</w:t>
                  </w:r>
                  <w:r>
                    <w:br/>
                  </w:r>
                  <w:r>
                    <w:rPr>
                      <w:rFonts w:ascii="Times New Roman"/>
                      <w:b w:val="false"/>
                      <w:i w:val="false"/>
                      <w:color w:val="000000"/>
                      <w:sz w:val="20"/>
                    </w:rPr>
                    <w:t>
15-24 лет</w:t>
                  </w:r>
                </w:p>
              </w:tc>
              <w:tc>
                <w:tcPr>
                  <w:tcW w:w="59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25-34 жас</w:t>
                  </w:r>
                  <w:r>
                    <w:br/>
                  </w:r>
                  <w:r>
                    <w:rPr>
                      <w:rFonts w:ascii="Times New Roman"/>
                      <w:b w:val="false"/>
                      <w:i w:val="false"/>
                      <w:color w:val="000000"/>
                      <w:sz w:val="20"/>
                    </w:rPr>
                    <w:t>
25-34 года</w:t>
                  </w:r>
                </w:p>
              </w:tc>
              <w:tc>
                <w:tcPr>
                  <w:tcW w:w="59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35-44 жас</w:t>
                  </w:r>
                  <w:r>
                    <w:br/>
                  </w:r>
                  <w:r>
                    <w:rPr>
                      <w:rFonts w:ascii="Times New Roman"/>
                      <w:b w:val="false"/>
                      <w:i w:val="false"/>
                      <w:color w:val="000000"/>
                      <w:sz w:val="20"/>
                    </w:rPr>
                    <w:t>
35-44 года</w:t>
                  </w:r>
                </w:p>
              </w:tc>
              <w:tc>
                <w:tcPr>
                  <w:tcW w:w="59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45-54 жас</w:t>
                  </w:r>
                  <w:r>
                    <w:br/>
                  </w:r>
                  <w:r>
                    <w:rPr>
                      <w:rFonts w:ascii="Times New Roman"/>
                      <w:b w:val="false"/>
                      <w:i w:val="false"/>
                      <w:color w:val="000000"/>
                      <w:sz w:val="20"/>
                    </w:rPr>
                    <w:t>
45-54 года</w:t>
                  </w:r>
                </w:p>
              </w:tc>
              <w:tc>
                <w:tcPr>
                  <w:tcW w:w="59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55-64 жас</w:t>
                  </w:r>
                  <w:r>
                    <w:br/>
                  </w:r>
                  <w:r>
                    <w:rPr>
                      <w:rFonts w:ascii="Times New Roman"/>
                      <w:b w:val="false"/>
                      <w:i w:val="false"/>
                      <w:color w:val="000000"/>
                      <w:sz w:val="20"/>
                    </w:rPr>
                    <w:t>
55-64 года</w:t>
                  </w:r>
                </w:p>
              </w:tc>
              <w:tc>
                <w:tcPr>
                  <w:tcW w:w="59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 жас және одан асқандар</w:t>
                  </w:r>
                  <w:r>
                    <w:br/>
                  </w:r>
                  <w:r>
                    <w:rPr>
                      <w:rFonts w:ascii="Times New Roman"/>
                      <w:b w:val="false"/>
                      <w:i w:val="false"/>
                      <w:color w:val="000000"/>
                      <w:sz w:val="20"/>
                    </w:rPr>
                    <w:t>
65 лет и старше</w:t>
                  </w:r>
                </w:p>
              </w:tc>
              <w:tc>
                <w:tcPr>
                  <w:tcW w:w="59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w:t>
            </w:r>
            <w:r>
              <w:br/>
            </w:r>
            <w:r>
              <w:rPr>
                <w:rFonts w:ascii="Times New Roman"/>
                <w:b w:val="false"/>
                <w:i w:val="false"/>
                <w:color w:val="000000"/>
                <w:sz w:val="20"/>
              </w:rPr>
              <w:t>
→1.5</w:t>
            </w:r>
            <w:r>
              <w:br/>
            </w:r>
            <w:r>
              <w:rPr>
                <w:rFonts w:ascii="Times New Roman"/>
                <w:b w:val="false"/>
                <w:i w:val="false"/>
                <w:color w:val="000000"/>
                <w:sz w:val="20"/>
              </w:rPr>
              <w:t>
→1.5</w:t>
            </w:r>
            <w:r>
              <w:br/>
            </w:r>
            <w:r>
              <w:rPr>
                <w:rFonts w:ascii="Times New Roman"/>
                <w:b w:val="false"/>
                <w:i w:val="false"/>
                <w:color w:val="000000"/>
                <w:sz w:val="20"/>
              </w:rPr>
              <w:t>
→1.5</w:t>
            </w:r>
            <w:r>
              <w:br/>
            </w:r>
            <w:r>
              <w:rPr>
                <w:rFonts w:ascii="Times New Roman"/>
                <w:b w:val="false"/>
                <w:i w:val="false"/>
                <w:color w:val="000000"/>
                <w:sz w:val="20"/>
              </w:rPr>
              <w:t>
→1.5</w:t>
            </w:r>
            <w:r>
              <w:br/>
            </w:r>
            <w:r>
              <w:rPr>
                <w:rFonts w:ascii="Times New Roman"/>
                <w:b w:val="false"/>
                <w:i w:val="false"/>
                <w:color w:val="000000"/>
                <w:sz w:val="20"/>
              </w:rPr>
              <w:t>
→1.5</w:t>
            </w:r>
            <w:r>
              <w:br/>
            </w:r>
            <w:r>
              <w:rPr>
                <w:rFonts w:ascii="Times New Roman"/>
                <w:b w:val="false"/>
                <w:i w:val="false"/>
                <w:color w:val="000000"/>
                <w:sz w:val="20"/>
              </w:rPr>
              <w:t>
→1.5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сапарда болдыңыз</w:t>
            </w:r>
            <w:r>
              <w:br/>
            </w:r>
            <w:r>
              <w:rPr>
                <w:rFonts w:ascii="Times New Roman"/>
                <w:b w:val="false"/>
                <w:i w:val="false"/>
                <w:color w:val="000000"/>
                <w:sz w:val="20"/>
              </w:rPr>
              <w:t>
Вы совершали поездку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 ішінде (ауыл, аудан, қаланың атауын жазыңыз)</w:t>
            </w:r>
            <w:r>
              <w:br/>
            </w:r>
            <w:r>
              <w:rPr>
                <w:rFonts w:ascii="Times New Roman"/>
                <w:b w:val="false"/>
                <w:i w:val="false"/>
                <w:color w:val="000000"/>
                <w:sz w:val="20"/>
              </w:rPr>
              <w:t>
внутри страны (напишите название села, района, города)</w:t>
            </w:r>
            <w:r>
              <w:br/>
            </w:r>
            <w:r>
              <w:rPr>
                <w:rFonts w:ascii="Times New Roman"/>
                <w:b w:val="false"/>
                <w:i w:val="false"/>
                <w:color w:val="000000"/>
                <w:sz w:val="20"/>
              </w:rPr>
              <w:t>
</w:t>
            </w:r>
          </w:p>
          <w:p>
            <w:pPr>
              <w:spacing w:after="20"/>
              <w:ind w:left="20"/>
              <w:jc w:val="both"/>
            </w:pPr>
            <w:r>
              <w:drawing>
                <wp:inline distT="0" distB="0" distL="0" distR="0">
                  <wp:extent cx="367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670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r>
              <w:br/>
            </w:r>
            <w:r>
              <w:rPr>
                <w:rFonts w:ascii="Times New Roman"/>
                <w:b w:val="false"/>
                <w:i w:val="false"/>
                <w:color w:val="000000"/>
                <w:sz w:val="20"/>
              </w:rPr>
              <w:t>
</w:t>
            </w:r>
          </w:p>
          <w:p>
            <w:pPr>
              <w:spacing w:after="20"/>
              <w:ind w:left="20"/>
              <w:jc w:val="both"/>
            </w:pPr>
            <w:r>
              <w:drawing>
                <wp:inline distT="0" distB="0" distL="0" distR="0">
                  <wp:extent cx="2260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60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курорттық аймақтың реттік нөмері (аумақтық статистика органының тиісті қызметкерімен толтырылады)</w:t>
            </w:r>
            <w:r>
              <w:br/>
            </w:r>
            <w:r>
              <w:rPr>
                <w:rFonts w:ascii="Times New Roman"/>
                <w:b w:val="false"/>
                <w:i w:val="false"/>
                <w:color w:val="000000"/>
                <w:sz w:val="20"/>
              </w:rPr>
              <w:t>
порядковый номер курортной зоны (заполняется соответствующим работником территориального органа статистики)</w:t>
            </w:r>
            <w:r>
              <w:br/>
            </w:r>
            <w:r>
              <w:rPr>
                <w:rFonts w:ascii="Times New Roman"/>
                <w:b w:val="false"/>
                <w:i w:val="false"/>
                <w:color w:val="000000"/>
                <w:sz w:val="20"/>
              </w:rPr>
              <w:t>
</w:t>
            </w:r>
          </w:p>
          <w:p>
            <w:pPr>
              <w:spacing w:after="20"/>
              <w:ind w:left="20"/>
              <w:jc w:val="both"/>
            </w:pPr>
            <w:r>
              <w:drawing>
                <wp:inline distT="0" distB="0" distL="0" distR="0">
                  <wp:extent cx="1130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1303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2) шетелде (елдің атауын жазыңыз)</w:t>
            </w:r>
            <w:r>
              <w:br/>
            </w:r>
            <w:r>
              <w:rPr>
                <w:rFonts w:ascii="Times New Roman"/>
                <w:b w:val="false"/>
                <w:i w:val="false"/>
                <w:color w:val="000000"/>
                <w:sz w:val="20"/>
              </w:rPr>
              <w:t>
за границу (напишите название страны)</w:t>
            </w:r>
            <w:r>
              <w:br/>
            </w:r>
            <w:r>
              <w:rPr>
                <w:rFonts w:ascii="Times New Roman"/>
                <w:b w:val="false"/>
                <w:i w:val="false"/>
                <w:color w:val="000000"/>
                <w:sz w:val="20"/>
              </w:rPr>
              <w:t>
</w:t>
            </w:r>
          </w:p>
          <w:p>
            <w:pPr>
              <w:spacing w:after="20"/>
              <w:ind w:left="20"/>
              <w:jc w:val="both"/>
            </w:pPr>
            <w:r>
              <w:drawing>
                <wp:inline distT="0" distB="0" distL="0" distR="0">
                  <wp:extent cx="367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670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Ел коды (статистика органыныңқызметкері толтырады)</w:t>
            </w:r>
            <w:r>
              <w:br/>
            </w:r>
            <w:r>
              <w:rPr>
                <w:rFonts w:ascii="Times New Roman"/>
                <w:b w:val="false"/>
                <w:i w:val="false"/>
                <w:color w:val="000000"/>
                <w:sz w:val="20"/>
              </w:rPr>
              <w:t>
Код страны (заполняется работником органа статистики)</w:t>
            </w:r>
            <w:r>
              <w:br/>
            </w:r>
            <w:r>
              <w:rPr>
                <w:rFonts w:ascii="Times New Roman"/>
                <w:b w:val="false"/>
                <w:i w:val="false"/>
                <w:color w:val="000000"/>
                <w:sz w:val="20"/>
              </w:rPr>
              <w:t>
</w:t>
            </w:r>
          </w:p>
          <w:p>
            <w:pPr>
              <w:spacing w:after="20"/>
              <w:ind w:left="20"/>
              <w:jc w:val="both"/>
            </w:pPr>
            <w:r>
              <w:drawing>
                <wp:inline distT="0" distB="0" distL="0" distR="0">
                  <wp:extent cx="1295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2954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r>
              <w:rPr>
                <w:rFonts w:ascii="Times New Roman"/>
                <w:b w:val="false"/>
                <w:i w:val="false"/>
                <w:color w:val="000000"/>
                <w:sz w:val="20"/>
              </w:rPr>
              <w:t>
→1.6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Сіздің сапарыңыздың негізгі бір мақсатын көрсетіңіз. Егер сапар бірлескен болса (демалыс және дүкен аралау), онда осы үшін Сіз сапар жасаған мақсат – негізгі болып табылады</w:t>
            </w:r>
            <w:r>
              <w:br/>
            </w:r>
            <w:r>
              <w:rPr>
                <w:rFonts w:ascii="Times New Roman"/>
                <w:b w:val="false"/>
                <w:i w:val="false"/>
                <w:color w:val="000000"/>
                <w:sz w:val="20"/>
              </w:rPr>
              <w:t>
Укажите одну основную цель Вашей поездки. Если поездка была совмещенная (отдых и посещение магазинов), то основная цель поездки - это цель, без которой Вы не совершили бы поездку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0750"/>
              <w:gridCol w:w="1550"/>
            </w:tblGrid>
            <w:tr>
              <w:trPr>
                <w:trHeight w:val="30" w:hRule="atLeast"/>
              </w:trPr>
              <w:tc>
                <w:tcPr>
                  <w:tcW w:w="10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демалысы және демалыс</w:t>
                  </w:r>
                  <w:r>
                    <w:br/>
                  </w:r>
                  <w:r>
                    <w:rPr>
                      <w:rFonts w:ascii="Times New Roman"/>
                      <w:b w:val="false"/>
                      <w:i w:val="false"/>
                      <w:color w:val="000000"/>
                      <w:sz w:val="20"/>
                    </w:rPr>
                    <w:t>
отпуск и отдых</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туыстар мен достарға бару</w:t>
                  </w:r>
                  <w:r>
                    <w:br/>
                  </w:r>
                  <w:r>
                    <w:rPr>
                      <w:rFonts w:ascii="Times New Roman"/>
                      <w:b w:val="false"/>
                      <w:i w:val="false"/>
                      <w:color w:val="000000"/>
                      <w:sz w:val="20"/>
                    </w:rPr>
                    <w:t>
посещение друзей и родственников</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білім алу және кәсіби дайындық</w:t>
                  </w:r>
                  <w:r>
                    <w:br/>
                  </w:r>
                  <w:r>
                    <w:rPr>
                      <w:rFonts w:ascii="Times New Roman"/>
                      <w:b w:val="false"/>
                      <w:i w:val="false"/>
                      <w:color w:val="000000"/>
                      <w:sz w:val="20"/>
                    </w:rPr>
                    <w:t>
образование и профессиональная подготовка</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емдік және сауықтыру емшаралары</w:t>
                  </w:r>
                  <w:r>
                    <w:br/>
                  </w:r>
                  <w:r>
                    <w:rPr>
                      <w:rFonts w:ascii="Times New Roman"/>
                      <w:b w:val="false"/>
                      <w:i w:val="false"/>
                      <w:color w:val="000000"/>
                      <w:sz w:val="20"/>
                    </w:rPr>
                    <w:t>
лечебные и оздоровительные процедуры</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дін және қажылық</w:t>
                  </w:r>
                  <w:r>
                    <w:br/>
                  </w:r>
                  <w:r>
                    <w:rPr>
                      <w:rFonts w:ascii="Times New Roman"/>
                      <w:b w:val="false"/>
                      <w:i w:val="false"/>
                      <w:color w:val="000000"/>
                      <w:sz w:val="20"/>
                    </w:rPr>
                    <w:t>
религия и паломничество</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дүкендерді аралау</w:t>
                  </w:r>
                  <w:r>
                    <w:br/>
                  </w:r>
                  <w:r>
                    <w:rPr>
                      <w:rFonts w:ascii="Times New Roman"/>
                      <w:b w:val="false"/>
                      <w:i w:val="false"/>
                      <w:color w:val="000000"/>
                      <w:sz w:val="20"/>
                    </w:rPr>
                    <w:t>
посещение магазинов</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іскерлік және кәсіби</w:t>
                  </w:r>
                  <w:r>
                    <w:br/>
                  </w:r>
                  <w:r>
                    <w:rPr>
                      <w:rFonts w:ascii="Times New Roman"/>
                      <w:b w:val="false"/>
                      <w:i w:val="false"/>
                      <w:color w:val="000000"/>
                      <w:sz w:val="20"/>
                    </w:rPr>
                    <w:t>
деловые и профессиональные</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өзге де мақсаттар</w:t>
                  </w:r>
                  <w:r>
                    <w:br/>
                  </w:r>
                  <w:r>
                    <w:rPr>
                      <w:rFonts w:ascii="Times New Roman"/>
                      <w:b w:val="false"/>
                      <w:i w:val="false"/>
                      <w:color w:val="000000"/>
                      <w:sz w:val="20"/>
                    </w:rPr>
                    <w:t>
прочие цели</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r>
              <w:br/>
            </w:r>
            <w:r>
              <w:rPr>
                <w:rFonts w:ascii="Times New Roman"/>
                <w:b w:val="false"/>
                <w:i w:val="false"/>
                <w:color w:val="000000"/>
                <w:sz w:val="20"/>
              </w:rPr>
              <w:t>
→1.7</w:t>
            </w:r>
            <w:r>
              <w:br/>
            </w:r>
            <w:r>
              <w:rPr>
                <w:rFonts w:ascii="Times New Roman"/>
                <w:b w:val="false"/>
                <w:i w:val="false"/>
                <w:color w:val="000000"/>
                <w:sz w:val="20"/>
              </w:rPr>
              <w:t>
→1.7</w:t>
            </w:r>
            <w:r>
              <w:br/>
            </w:r>
            <w:r>
              <w:rPr>
                <w:rFonts w:ascii="Times New Roman"/>
                <w:b w:val="false"/>
                <w:i w:val="false"/>
                <w:color w:val="000000"/>
                <w:sz w:val="20"/>
              </w:rPr>
              <w:t>
→1.7</w:t>
            </w:r>
            <w:r>
              <w:br/>
            </w:r>
            <w:r>
              <w:rPr>
                <w:rFonts w:ascii="Times New Roman"/>
                <w:b w:val="false"/>
                <w:i w:val="false"/>
                <w:color w:val="000000"/>
                <w:sz w:val="20"/>
              </w:rPr>
              <w:t>
→1.7</w:t>
            </w:r>
            <w:r>
              <w:br/>
            </w:r>
            <w:r>
              <w:rPr>
                <w:rFonts w:ascii="Times New Roman"/>
                <w:b w:val="false"/>
                <w:i w:val="false"/>
                <w:color w:val="000000"/>
                <w:sz w:val="20"/>
              </w:rPr>
              <w:t>
→1.7</w:t>
            </w:r>
            <w:r>
              <w:br/>
            </w:r>
            <w:r>
              <w:rPr>
                <w:rFonts w:ascii="Times New Roman"/>
                <w:b w:val="false"/>
                <w:i w:val="false"/>
                <w:color w:val="000000"/>
                <w:sz w:val="20"/>
              </w:rPr>
              <w:t>
→1.7</w:t>
            </w:r>
            <w:r>
              <w:br/>
            </w:r>
            <w:r>
              <w:rPr>
                <w:rFonts w:ascii="Times New Roman"/>
                <w:b w:val="false"/>
                <w:i w:val="false"/>
                <w:color w:val="000000"/>
                <w:sz w:val="20"/>
              </w:rPr>
              <w:t>
→1.7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 түнедіңіз бе?</w:t>
            </w:r>
            <w:r>
              <w:br/>
            </w:r>
            <w:r>
              <w:rPr>
                <w:rFonts w:ascii="Times New Roman"/>
                <w:b w:val="false"/>
                <w:i w:val="false"/>
                <w:color w:val="000000"/>
                <w:sz w:val="20"/>
              </w:rPr>
              <w:t>
Вы осуществляли ночевки?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881"/>
              <w:gridCol w:w="2419"/>
            </w:tblGrid>
            <w:tr>
              <w:trPr>
                <w:trHeight w:val="30" w:hRule="atLeast"/>
              </w:trPr>
              <w:tc>
                <w:tcPr>
                  <w:tcW w:w="9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да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r>
                    <w:br/>
                  </w:r>
                  <w:r>
                    <w:rPr>
                      <w:rFonts w:ascii="Times New Roman"/>
                      <w:b w:val="false"/>
                      <w:i w:val="false"/>
                      <w:color w:val="000000"/>
                      <w:sz w:val="20"/>
                    </w:rPr>
                    <w:t>
нет</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Өткізген түндер санын көрсетіңіз</w:t>
            </w:r>
            <w:r>
              <w:br/>
            </w:r>
            <w:r>
              <w:rPr>
                <w:rFonts w:ascii="Times New Roman"/>
                <w:b w:val="false"/>
                <w:i w:val="false"/>
                <w:color w:val="000000"/>
                <w:sz w:val="20"/>
              </w:rPr>
              <w:t>
Укажите количество проведенных ночей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2954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осы сапарға туристік ваучер сатып алдыңыз ба?</w:t>
            </w:r>
            <w:r>
              <w:br/>
            </w:r>
            <w:r>
              <w:rPr>
                <w:rFonts w:ascii="Times New Roman"/>
                <w:b w:val="false"/>
                <w:i w:val="false"/>
                <w:color w:val="000000"/>
                <w:sz w:val="20"/>
              </w:rPr>
              <w:t>
Приобретали ли Вы туристский ваучер для этой поездки?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881"/>
              <w:gridCol w:w="2419"/>
            </w:tblGrid>
            <w:tr>
              <w:trPr>
                <w:trHeight w:val="30" w:hRule="atLeast"/>
              </w:trPr>
              <w:tc>
                <w:tcPr>
                  <w:tcW w:w="9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да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r>
                    <w:br/>
                  </w:r>
                  <w:r>
                    <w:rPr>
                      <w:rFonts w:ascii="Times New Roman"/>
                      <w:b w:val="false"/>
                      <w:i w:val="false"/>
                      <w:color w:val="000000"/>
                      <w:sz w:val="20"/>
                    </w:rPr>
                    <w:t>
нет</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→1.10</w:t>
            </w:r>
            <w:r>
              <w:br/>
            </w:r>
            <w:r>
              <w:rPr>
                <w:rFonts w:ascii="Times New Roman"/>
                <w:b w:val="false"/>
                <w:i w:val="false"/>
                <w:color w:val="000000"/>
                <w:sz w:val="20"/>
              </w:rPr>
              <w:t>
→1.12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Туристік ваучерге кіретін көрсетілетін қызметтерге шығыстарыңызды көрсетіңіз, теңгемен</w:t>
            </w:r>
            <w:r>
              <w:br/>
            </w:r>
            <w:r>
              <w:rPr>
                <w:rFonts w:ascii="Times New Roman"/>
                <w:b w:val="false"/>
                <w:i w:val="false"/>
                <w:color w:val="000000"/>
                <w:sz w:val="20"/>
              </w:rPr>
              <w:t>
Укажите Ваши расходы на услуги, входящие в туристский ваучер, в тенге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156"/>
              <w:gridCol w:w="8144"/>
            </w:tblGrid>
            <w:tr>
              <w:trPr>
                <w:trHeight w:val="30" w:hRule="atLeast"/>
              </w:trPr>
              <w:tc>
                <w:tcPr>
                  <w:tcW w:w="4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r>
                    <w:br/>
                  </w:r>
                  <w:r>
                    <w:rPr>
                      <w:rFonts w:ascii="Times New Roman"/>
                      <w:b w:val="false"/>
                      <w:i w:val="false"/>
                      <w:color w:val="000000"/>
                      <w:sz w:val="20"/>
                    </w:rPr>
                    <w:t>
всего</w:t>
                  </w:r>
                  <w:r>
                    <w:br/>
                  </w: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1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33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виза</w:t>
                  </w:r>
                </w:p>
              </w:tc>
              <w:tc>
                <w:tcPr>
                  <w:tcW w:w="81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333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сақтандыру</w:t>
                  </w:r>
                  <w:r>
                    <w:br/>
                  </w:r>
                  <w:r>
                    <w:rPr>
                      <w:rFonts w:ascii="Times New Roman"/>
                      <w:b w:val="false"/>
                      <w:i w:val="false"/>
                      <w:color w:val="000000"/>
                      <w:sz w:val="20"/>
                    </w:rPr>
                    <w:t>
страховка</w:t>
                  </w:r>
                </w:p>
              </w:tc>
              <w:tc>
                <w:tcPr>
                  <w:tcW w:w="81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333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көліктің жалпы шығыстар</w:t>
                  </w:r>
                  <w:r>
                    <w:br/>
                  </w:r>
                  <w:r>
                    <w:rPr>
                      <w:rFonts w:ascii="Times New Roman"/>
                      <w:b w:val="false"/>
                      <w:i w:val="false"/>
                      <w:color w:val="000000"/>
                      <w:sz w:val="20"/>
                    </w:rPr>
                    <w:t>
общие расходы на транспорт</w:t>
                  </w:r>
                </w:p>
              </w:tc>
              <w:tc>
                <w:tcPr>
                  <w:tcW w:w="81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333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тұру</w:t>
                  </w:r>
                  <w:r>
                    <w:br/>
                  </w:r>
                  <w:r>
                    <w:rPr>
                      <w:rFonts w:ascii="Times New Roman"/>
                      <w:b w:val="false"/>
                      <w:i w:val="false"/>
                      <w:color w:val="000000"/>
                      <w:sz w:val="20"/>
                    </w:rPr>
                    <w:t>
проживание</w:t>
                  </w:r>
                </w:p>
              </w:tc>
              <w:tc>
                <w:tcPr>
                  <w:tcW w:w="81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333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тамақтану</w:t>
                  </w:r>
                  <w:r>
                    <w:br/>
                  </w:r>
                  <w:r>
                    <w:rPr>
                      <w:rFonts w:ascii="Times New Roman"/>
                      <w:b w:val="false"/>
                      <w:i w:val="false"/>
                      <w:color w:val="000000"/>
                      <w:sz w:val="20"/>
                    </w:rPr>
                    <w:t>
питание</w:t>
                  </w:r>
                </w:p>
              </w:tc>
              <w:tc>
                <w:tcPr>
                  <w:tcW w:w="81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333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емдік және сауықтыру емшаралары</w:t>
                  </w:r>
                  <w:r>
                    <w:br/>
                  </w:r>
                  <w:r>
                    <w:rPr>
                      <w:rFonts w:ascii="Times New Roman"/>
                      <w:b w:val="false"/>
                      <w:i w:val="false"/>
                      <w:color w:val="000000"/>
                      <w:sz w:val="20"/>
                    </w:rPr>
                    <w:t>
лечебные и оздоровительныепроцедуры</w:t>
                  </w:r>
                </w:p>
              </w:tc>
              <w:tc>
                <w:tcPr>
                  <w:tcW w:w="81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333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экскурсиялар, курстар, музейге кіру үшін төлем шығыстары</w:t>
                  </w:r>
                  <w:r>
                    <w:br/>
                  </w:r>
                  <w:r>
                    <w:rPr>
                      <w:rFonts w:ascii="Times New Roman"/>
                      <w:b w:val="false"/>
                      <w:i w:val="false"/>
                      <w:color w:val="000000"/>
                      <w:sz w:val="20"/>
                    </w:rPr>
                    <w:t>
расходы на экскурсии, курсы, плата за вход в музеи</w:t>
                  </w:r>
                </w:p>
              </w:tc>
              <w:tc>
                <w:tcPr>
                  <w:tcW w:w="81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333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Туристік ваучер бойынша төлемге қосылған көлік түрін көрсетіңіз</w:t>
            </w:r>
            <w:r>
              <w:br/>
            </w:r>
            <w:r>
              <w:rPr>
                <w:rFonts w:ascii="Times New Roman"/>
                <w:b w:val="false"/>
                <w:i w:val="false"/>
                <w:color w:val="000000"/>
                <w:sz w:val="20"/>
              </w:rPr>
              <w:t>
Укажите вид транспорта, включенный в оплату по туристскому ваучеру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962"/>
              <w:gridCol w:w="5338"/>
            </w:tblGrid>
            <w:tr>
              <w:trPr>
                <w:trHeight w:val="30" w:hRule="atLeast"/>
              </w:trPr>
              <w:tc>
                <w:tcPr>
                  <w:tcW w:w="6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көлігі</w:t>
                  </w:r>
                  <w:r>
                    <w:br/>
                  </w:r>
                  <w:r>
                    <w:rPr>
                      <w:rFonts w:ascii="Times New Roman"/>
                      <w:b w:val="false"/>
                      <w:i w:val="false"/>
                      <w:color w:val="000000"/>
                      <w:sz w:val="20"/>
                    </w:rPr>
                    <w:t>
воздушный транспорт</w:t>
                  </w:r>
                </w:p>
              </w:tc>
              <w:tc>
                <w:tcPr>
                  <w:tcW w:w="533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көлігі</w:t>
                  </w:r>
                  <w:r>
                    <w:br/>
                  </w:r>
                  <w:r>
                    <w:rPr>
                      <w:rFonts w:ascii="Times New Roman"/>
                      <w:b w:val="false"/>
                      <w:i w:val="false"/>
                      <w:color w:val="000000"/>
                      <w:sz w:val="20"/>
                    </w:rPr>
                    <w:t>
водный транспорт</w:t>
                  </w:r>
                </w:p>
              </w:tc>
              <w:tc>
                <w:tcPr>
                  <w:tcW w:w="533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теміржол көлігі</w:t>
                  </w:r>
                  <w:r>
                    <w:br/>
                  </w:r>
                  <w:r>
                    <w:rPr>
                      <w:rFonts w:ascii="Times New Roman"/>
                      <w:b w:val="false"/>
                      <w:i w:val="false"/>
                      <w:color w:val="000000"/>
                      <w:sz w:val="20"/>
                    </w:rPr>
                    <w:t>
железнодорожный транспорт</w:t>
                  </w:r>
                </w:p>
              </w:tc>
              <w:tc>
                <w:tcPr>
                  <w:tcW w:w="533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халықаралық автобус (тек шығу келушілері)</w:t>
                  </w:r>
                  <w:r>
                    <w:br/>
                  </w:r>
                  <w:r>
                    <w:rPr>
                      <w:rFonts w:ascii="Times New Roman"/>
                      <w:b w:val="false"/>
                      <w:i w:val="false"/>
                      <w:color w:val="000000"/>
                      <w:sz w:val="20"/>
                    </w:rPr>
                    <w:t>
международный автобус (только выездныепосетители)</w:t>
                  </w:r>
                </w:p>
              </w:tc>
              <w:tc>
                <w:tcPr>
                  <w:tcW w:w="533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қалааралық автобус (тек ішкі келушілері)</w:t>
                  </w:r>
                  <w:r>
                    <w:br/>
                  </w:r>
                  <w:r>
                    <w:rPr>
                      <w:rFonts w:ascii="Times New Roman"/>
                      <w:b w:val="false"/>
                      <w:i w:val="false"/>
                      <w:color w:val="000000"/>
                      <w:sz w:val="20"/>
                    </w:rPr>
                    <w:t>
междугородный автобус (только внутренниепосетители)</w:t>
                  </w:r>
                </w:p>
              </w:tc>
              <w:tc>
                <w:tcPr>
                  <w:tcW w:w="533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такси, мотоцикл, қалалық көлік, велосипед</w:t>
                  </w:r>
                  <w:r>
                    <w:br/>
                  </w:r>
                  <w:r>
                    <w:rPr>
                      <w:rFonts w:ascii="Times New Roman"/>
                      <w:b w:val="false"/>
                      <w:i w:val="false"/>
                      <w:color w:val="000000"/>
                      <w:sz w:val="20"/>
                    </w:rPr>
                    <w:t>
такси, мотоцикл, городской транспорт, велосипед</w:t>
                  </w:r>
                </w:p>
              </w:tc>
              <w:tc>
                <w:tcPr>
                  <w:tcW w:w="533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→1.12</w:t>
            </w:r>
            <w:r>
              <w:br/>
            </w:r>
            <w:r>
              <w:rPr>
                <w:rFonts w:ascii="Times New Roman"/>
                <w:b w:val="false"/>
                <w:i w:val="false"/>
                <w:color w:val="000000"/>
                <w:sz w:val="20"/>
              </w:rPr>
              <w:t>
→1.12</w:t>
            </w:r>
            <w:r>
              <w:br/>
            </w:r>
            <w:r>
              <w:rPr>
                <w:rFonts w:ascii="Times New Roman"/>
                <w:b w:val="false"/>
                <w:i w:val="false"/>
                <w:color w:val="000000"/>
                <w:sz w:val="20"/>
              </w:rPr>
              <w:t>
→1.12</w:t>
            </w:r>
            <w:r>
              <w:br/>
            </w:r>
            <w:r>
              <w:rPr>
                <w:rFonts w:ascii="Times New Roman"/>
                <w:b w:val="false"/>
                <w:i w:val="false"/>
                <w:color w:val="000000"/>
                <w:sz w:val="20"/>
              </w:rPr>
              <w:t>
→1.12</w:t>
            </w:r>
            <w:r>
              <w:br/>
            </w:r>
            <w:r>
              <w:rPr>
                <w:rFonts w:ascii="Times New Roman"/>
                <w:b w:val="false"/>
                <w:i w:val="false"/>
                <w:color w:val="000000"/>
                <w:sz w:val="20"/>
              </w:rPr>
              <w:t>
→1.12</w:t>
            </w:r>
            <w:r>
              <w:br/>
            </w:r>
            <w:r>
              <w:rPr>
                <w:rFonts w:ascii="Times New Roman"/>
                <w:b w:val="false"/>
                <w:i w:val="false"/>
                <w:color w:val="000000"/>
                <w:sz w:val="20"/>
              </w:rPr>
              <w:t>
→1.12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Сіз тоқтаған негізгі орналастыру орнын көрсетіңіз. Егер Сіз бірнеше орналастыру орындарына тоқтасаңыз, онда Сіз көбірек болған орын негізгі орналастыру орны болып көрсетіледі</w:t>
            </w:r>
            <w:r>
              <w:br/>
            </w:r>
            <w:r>
              <w:rPr>
                <w:rFonts w:ascii="Times New Roman"/>
                <w:b w:val="false"/>
                <w:i w:val="false"/>
                <w:color w:val="000000"/>
                <w:sz w:val="20"/>
              </w:rPr>
              <w:t>
Укажите основное место размещения, в котором Вы останавливались. Если Вы останавливались в нескольких местах размещениях, то указывается основное место размещения, в котором Вы пребывали в течение наибольшего срока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8034"/>
              <w:gridCol w:w="4266"/>
            </w:tblGrid>
            <w:tr>
              <w:trPr>
                <w:trHeight w:val="30" w:hRule="atLeast"/>
              </w:trPr>
              <w:tc>
                <w:tcPr>
                  <w:tcW w:w="8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қонақ үй</w:t>
                  </w:r>
                  <w:r>
                    <w:br/>
                  </w:r>
                  <w:r>
                    <w:rPr>
                      <w:rFonts w:ascii="Times New Roman"/>
                      <w:b w:val="false"/>
                      <w:i w:val="false"/>
                      <w:color w:val="000000"/>
                      <w:sz w:val="20"/>
                    </w:rPr>
                    <w:t>
гостиница</w:t>
                  </w:r>
                </w:p>
              </w:tc>
              <w:tc>
                <w:tcPr>
                  <w:tcW w:w="42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мотель</w:t>
                  </w:r>
                </w:p>
              </w:tc>
              <w:tc>
                <w:tcPr>
                  <w:tcW w:w="42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санаторий</w:t>
                  </w:r>
                </w:p>
              </w:tc>
              <w:tc>
                <w:tcPr>
                  <w:tcW w:w="42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туристік база</w:t>
                  </w:r>
                  <w:r>
                    <w:br/>
                  </w:r>
                  <w:r>
                    <w:rPr>
                      <w:rFonts w:ascii="Times New Roman"/>
                      <w:b w:val="false"/>
                      <w:i w:val="false"/>
                      <w:color w:val="000000"/>
                      <w:sz w:val="20"/>
                    </w:rPr>
                    <w:t>
туристская база</w:t>
                  </w:r>
                </w:p>
              </w:tc>
              <w:tc>
                <w:tcPr>
                  <w:tcW w:w="42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балалар лагері</w:t>
                  </w:r>
                  <w:r>
                    <w:br/>
                  </w:r>
                  <w:r>
                    <w:rPr>
                      <w:rFonts w:ascii="Times New Roman"/>
                      <w:b w:val="false"/>
                      <w:i w:val="false"/>
                      <w:color w:val="000000"/>
                      <w:sz w:val="20"/>
                    </w:rPr>
                    <w:t>
детский лагерь</w:t>
                  </w:r>
                </w:p>
              </w:tc>
              <w:tc>
                <w:tcPr>
                  <w:tcW w:w="42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демалыс үйі</w:t>
                  </w:r>
                  <w:r>
                    <w:br/>
                  </w:r>
                  <w:r>
                    <w:rPr>
                      <w:rFonts w:ascii="Times New Roman"/>
                      <w:b w:val="false"/>
                      <w:i w:val="false"/>
                      <w:color w:val="000000"/>
                      <w:sz w:val="20"/>
                    </w:rPr>
                    <w:t>
дом отдыха</w:t>
                  </w:r>
                </w:p>
              </w:tc>
              <w:tc>
                <w:tcPr>
                  <w:tcW w:w="42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қала сыртындағы үй</w:t>
                  </w:r>
                  <w:r>
                    <w:br/>
                  </w:r>
                  <w:r>
                    <w:rPr>
                      <w:rFonts w:ascii="Times New Roman"/>
                      <w:b w:val="false"/>
                      <w:i w:val="false"/>
                      <w:color w:val="000000"/>
                      <w:sz w:val="20"/>
                    </w:rPr>
                    <w:t>
загородный дом</w:t>
                  </w:r>
                </w:p>
              </w:tc>
              <w:tc>
                <w:tcPr>
                  <w:tcW w:w="42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туыстар немесе таныстармен тегінұсынылған орналасу</w:t>
                  </w:r>
                  <w:r>
                    <w:br/>
                  </w:r>
                  <w:r>
                    <w:rPr>
                      <w:rFonts w:ascii="Times New Roman"/>
                      <w:b w:val="false"/>
                      <w:i w:val="false"/>
                      <w:color w:val="000000"/>
                      <w:sz w:val="20"/>
                    </w:rPr>
                    <w:t>
размещение, предоставляемое бесплатнородственниками или знакомыми</w:t>
                  </w:r>
                </w:p>
              </w:tc>
              <w:tc>
                <w:tcPr>
                  <w:tcW w:w="42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 қабатты бунгало, ауылдық үйлер (шале),коттедждер, шағын үйлер</w:t>
                  </w:r>
                  <w:r>
                    <w:br/>
                  </w:r>
                  <w:r>
                    <w:rPr>
                      <w:rFonts w:ascii="Times New Roman"/>
                      <w:b w:val="false"/>
                      <w:i w:val="false"/>
                      <w:color w:val="000000"/>
                      <w:sz w:val="20"/>
                    </w:rPr>
                    <w:t>
одноэтажные бунгало, сельские домики (шале),коттеджи, небольшие домики</w:t>
                  </w:r>
                </w:p>
              </w:tc>
              <w:tc>
                <w:tcPr>
                  <w:tcW w:w="42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жалға алынған пәтер (үй)</w:t>
                  </w:r>
                  <w:r>
                    <w:br/>
                  </w:r>
                  <w:r>
                    <w:rPr>
                      <w:rFonts w:ascii="Times New Roman"/>
                      <w:b w:val="false"/>
                      <w:i w:val="false"/>
                      <w:color w:val="000000"/>
                      <w:sz w:val="20"/>
                    </w:rPr>
                    <w:t>
съемная квартира (дом)</w:t>
                  </w:r>
                </w:p>
              </w:tc>
              <w:tc>
                <w:tcPr>
                  <w:tcW w:w="42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 да тұрғын үй түрлері (атауын көрсетіңіз)</w:t>
                  </w:r>
                  <w:r>
                    <w:br/>
                  </w:r>
                  <w:r>
                    <w:rPr>
                      <w:rFonts w:ascii="Times New Roman"/>
                      <w:b w:val="false"/>
                      <w:i w:val="false"/>
                      <w:color w:val="000000"/>
                      <w:sz w:val="20"/>
                    </w:rPr>
                    <w:t>
другие виды жилья (укажите наименование)</w:t>
                  </w:r>
                </w:p>
              </w:tc>
              <w:tc>
                <w:tcPr>
                  <w:tcW w:w="42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____________________________________</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2. Туристік ваучер құнын қоспағанда, барлық шығыстарды көрсетіңіз, теңгеменУкажите все расходы, за исключением стоимости туристского ваучера,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2"/>
        <w:gridCol w:w="7124"/>
        <w:gridCol w:w="967"/>
        <w:gridCol w:w="903"/>
        <w:gridCol w:w="904"/>
      </w:tblGrid>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r>
              <w:br/>
            </w:r>
            <w:r>
              <w:rPr>
                <w:rFonts w:ascii="Times New Roman"/>
                <w:b w:val="false"/>
                <w:i w:val="false"/>
                <w:color w:val="000000"/>
                <w:sz w:val="20"/>
              </w:rPr>
              <w:t>
Код строки</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 дейін</w:t>
            </w:r>
            <w:r>
              <w:br/>
            </w:r>
            <w:r>
              <w:rPr>
                <w:rFonts w:ascii="Times New Roman"/>
                <w:b w:val="false"/>
                <w:i w:val="false"/>
                <w:color w:val="000000"/>
                <w:sz w:val="20"/>
              </w:rPr>
              <w:t>
До поездки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кезінде</w:t>
            </w:r>
            <w:r>
              <w:br/>
            </w:r>
            <w:r>
              <w:rPr>
                <w:rFonts w:ascii="Times New Roman"/>
                <w:b w:val="false"/>
                <w:i w:val="false"/>
                <w:color w:val="000000"/>
                <w:sz w:val="20"/>
              </w:rPr>
              <w:t>
В ходе поездки</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 жүзеге асыру үшін Сіз қанша ақша жұмсадыңыз, барлығы</w:t>
            </w:r>
            <w:r>
              <w:br/>
            </w:r>
            <w:r>
              <w:rPr>
                <w:rFonts w:ascii="Times New Roman"/>
                <w:b w:val="false"/>
                <w:i w:val="false"/>
                <w:color w:val="000000"/>
                <w:sz w:val="20"/>
              </w:rPr>
              <w:t>
Какую сумму денег Вы израсходовали на осуществление поездки, всего</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және визаны алу</w:t>
            </w:r>
            <w:r>
              <w:br/>
            </w:r>
            <w:r>
              <w:rPr>
                <w:rFonts w:ascii="Times New Roman"/>
                <w:b w:val="false"/>
                <w:i w:val="false"/>
                <w:color w:val="000000"/>
                <w:sz w:val="20"/>
              </w:rPr>
              <w:t>
получение паспорта и визы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r>
              <w:br/>
            </w:r>
            <w:r>
              <w:rPr>
                <w:rFonts w:ascii="Times New Roman"/>
                <w:b w:val="false"/>
                <w:i w:val="false"/>
                <w:color w:val="000000"/>
                <w:sz w:val="20"/>
              </w:rPr>
              <w:t>
страховка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r>
              <w:br/>
            </w:r>
            <w:r>
              <w:rPr>
                <w:rFonts w:ascii="Times New Roman"/>
                <w:b w:val="false"/>
                <w:i w:val="false"/>
                <w:color w:val="000000"/>
                <w:sz w:val="20"/>
              </w:rPr>
              <w:t>
проживание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агенттіктердің және операторлардың қызметтері</w:t>
            </w:r>
            <w:r>
              <w:br/>
            </w:r>
            <w:r>
              <w:rPr>
                <w:rFonts w:ascii="Times New Roman"/>
                <w:b w:val="false"/>
                <w:i w:val="false"/>
                <w:color w:val="000000"/>
                <w:sz w:val="20"/>
              </w:rPr>
              <w:t>
услуги туристских агентств и операторов</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өнімдерді сатып алуды қоса алғанда, тамақтану</w:t>
            </w:r>
            <w:r>
              <w:br/>
            </w:r>
            <w:r>
              <w:rPr>
                <w:rFonts w:ascii="Times New Roman"/>
                <w:b w:val="false"/>
                <w:i w:val="false"/>
                <w:color w:val="000000"/>
                <w:sz w:val="20"/>
              </w:rPr>
              <w:t>
питание, включая покупку продуктов в магазинах</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мейрамханаларда және дәмханаларда тамақтану</w:t>
            </w:r>
            <w:r>
              <w:br/>
            </w:r>
            <w:r>
              <w:rPr>
                <w:rFonts w:ascii="Times New Roman"/>
                <w:b w:val="false"/>
                <w:i w:val="false"/>
                <w:color w:val="000000"/>
                <w:sz w:val="20"/>
              </w:rPr>
              <w:t>
питание в ресторанах и кафе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өнімдерінен басқа тауарларды сатып алу</w:t>
            </w:r>
            <w:r>
              <w:br/>
            </w:r>
            <w:r>
              <w:rPr>
                <w:rFonts w:ascii="Times New Roman"/>
                <w:b w:val="false"/>
                <w:i w:val="false"/>
                <w:color w:val="000000"/>
                <w:sz w:val="20"/>
              </w:rPr>
              <w:t>
покупка товаров, за исключением продуктов питания</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аяқкиім бұйымдары</w:t>
            </w:r>
            <w:r>
              <w:br/>
            </w:r>
            <w:r>
              <w:rPr>
                <w:rFonts w:ascii="Times New Roman"/>
                <w:b w:val="false"/>
                <w:i w:val="false"/>
                <w:color w:val="000000"/>
                <w:sz w:val="20"/>
              </w:rPr>
              <w:t>
предметы одежды и обуви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кәдесыйлар және сыйлықтар</w:t>
            </w:r>
            <w:r>
              <w:br/>
            </w:r>
            <w:r>
              <w:rPr>
                <w:rFonts w:ascii="Times New Roman"/>
                <w:b w:val="false"/>
                <w:i w:val="false"/>
                <w:color w:val="000000"/>
                <w:sz w:val="20"/>
              </w:rPr>
              <w:t>
сувениры и подарки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r>
              <w:br/>
            </w:r>
            <w:r>
              <w:rPr>
                <w:rFonts w:ascii="Times New Roman"/>
                <w:b w:val="false"/>
                <w:i w:val="false"/>
                <w:color w:val="000000"/>
                <w:sz w:val="20"/>
              </w:rPr>
              <w:t>
техника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тауарлары (кілем, төсек жапқыш)</w:t>
            </w:r>
            <w:r>
              <w:br/>
            </w:r>
            <w:r>
              <w:rPr>
                <w:rFonts w:ascii="Times New Roman"/>
                <w:b w:val="false"/>
                <w:i w:val="false"/>
                <w:color w:val="000000"/>
                <w:sz w:val="20"/>
              </w:rPr>
              <w:t>
текстильные товары (ковры, пледы)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құндылығы бар бұйымдар: асылметалдар және тастар (гауһар тас, алтын, күміс),антиквариат, көркем өнер туындылары және басқақұндылықтарды сатып алу</w:t>
            </w:r>
            <w:r>
              <w:br/>
            </w: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антиквариат, предметы художественного искусства и другие ценности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тауарларды сатып алу</w:t>
            </w:r>
            <w:r>
              <w:br/>
            </w:r>
            <w:r>
              <w:rPr>
                <w:rFonts w:ascii="Times New Roman"/>
                <w:b w:val="false"/>
                <w:i w:val="false"/>
                <w:color w:val="000000"/>
                <w:sz w:val="20"/>
              </w:rPr>
              <w:t>
покупка прочих товаров</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спорттық іс-шаралар</w:t>
            </w:r>
            <w:r>
              <w:br/>
            </w:r>
            <w:r>
              <w:rPr>
                <w:rFonts w:ascii="Times New Roman"/>
                <w:b w:val="false"/>
                <w:i w:val="false"/>
                <w:color w:val="000000"/>
                <w:sz w:val="20"/>
              </w:rPr>
              <w:t>
рекреационные и спортивные мероприятия</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көрсетілетін қызметтер</w:t>
            </w:r>
            <w:r>
              <w:br/>
            </w:r>
            <w:r>
              <w:rPr>
                <w:rFonts w:ascii="Times New Roman"/>
                <w:b w:val="false"/>
                <w:i w:val="false"/>
                <w:color w:val="000000"/>
                <w:sz w:val="20"/>
              </w:rPr>
              <w:t>
услуги культурные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сауықтыру емшаралары</w:t>
            </w:r>
            <w:r>
              <w:br/>
            </w:r>
            <w:r>
              <w:rPr>
                <w:rFonts w:ascii="Times New Roman"/>
                <w:b w:val="false"/>
                <w:i w:val="false"/>
                <w:color w:val="000000"/>
                <w:sz w:val="20"/>
              </w:rPr>
              <w:t>
лечебные и оздоровительные процедуры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Көлік шығыстарын (ең ұзақ шақырымды өткен бір көліктің түрі бойынша, әр баған бойынша шығыстарды көрсету керек) көрсетіңіз, теңгеУкажите расходы на транспорт (необходимо проставить расходы по каждой графе только по одному виду транспорта, на котором преодолели наибольшее расстояние),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6864"/>
        <w:gridCol w:w="2248"/>
        <w:gridCol w:w="1159"/>
        <w:gridCol w:w="1089"/>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жерге дейін және кері қайтудағы көлік шығыстары</w:t>
            </w:r>
            <w:r>
              <w:br/>
            </w:r>
            <w:r>
              <w:rPr>
                <w:rFonts w:ascii="Times New Roman"/>
                <w:b w:val="false"/>
                <w:i w:val="false"/>
                <w:color w:val="000000"/>
                <w:sz w:val="20"/>
              </w:rPr>
              <w:t xml:space="preserve">
Расходы на транспорт до места назначения и обратно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тасымалдарды қоспағанда көлік шығыстар</w:t>
            </w:r>
            <w:r>
              <w:br/>
            </w:r>
            <w:r>
              <w:rPr>
                <w:rFonts w:ascii="Times New Roman"/>
                <w:b w:val="false"/>
                <w:i w:val="false"/>
                <w:color w:val="000000"/>
                <w:sz w:val="20"/>
              </w:rPr>
              <w:t>
Расходы на транспорт, за исключением международных перевозок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 дейін</w:t>
            </w:r>
            <w:r>
              <w:br/>
            </w:r>
            <w:r>
              <w:rPr>
                <w:rFonts w:ascii="Times New Roman"/>
                <w:b w:val="false"/>
                <w:i w:val="false"/>
                <w:color w:val="000000"/>
                <w:sz w:val="20"/>
              </w:rPr>
              <w:t>
до поездки</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барысындағы</w:t>
            </w:r>
            <w:r>
              <w:br/>
            </w:r>
            <w:r>
              <w:rPr>
                <w:rFonts w:ascii="Times New Roman"/>
                <w:b w:val="false"/>
                <w:i w:val="false"/>
                <w:color w:val="000000"/>
                <w:sz w:val="20"/>
              </w:rPr>
              <w:t>
в ходе поездки</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Воздушный транспорт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r>
              <w:br/>
            </w:r>
            <w:r>
              <w:rPr>
                <w:rFonts w:ascii="Times New Roman"/>
                <w:b w:val="false"/>
                <w:i w:val="false"/>
                <w:color w:val="000000"/>
                <w:sz w:val="20"/>
              </w:rPr>
              <w:t>
Водный транспорт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Железнодорожный транспорт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автобус (тек шығатын келушілер)</w:t>
            </w:r>
            <w:r>
              <w:br/>
            </w:r>
            <w:r>
              <w:rPr>
                <w:rFonts w:ascii="Times New Roman"/>
                <w:b w:val="false"/>
                <w:i w:val="false"/>
                <w:color w:val="000000"/>
                <w:sz w:val="20"/>
              </w:rPr>
              <w:t>
Международный автобус (только выездные посетители)</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автобус</w:t>
            </w:r>
            <w:r>
              <w:br/>
            </w:r>
            <w:r>
              <w:rPr>
                <w:rFonts w:ascii="Times New Roman"/>
                <w:b w:val="false"/>
                <w:i w:val="false"/>
                <w:color w:val="000000"/>
                <w:sz w:val="20"/>
              </w:rPr>
              <w:t xml:space="preserve">
Междугородный автобус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автомашина (жанармай)</w:t>
            </w:r>
            <w:r>
              <w:br/>
            </w:r>
            <w:r>
              <w:rPr>
                <w:rFonts w:ascii="Times New Roman"/>
                <w:b w:val="false"/>
                <w:i w:val="false"/>
                <w:color w:val="000000"/>
                <w:sz w:val="20"/>
              </w:rPr>
              <w:t>
Собственная автомашина (топливо)</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автокөлік құралдарын жалдау (3-бөлімнің 9-жолында шығыстары белгіленетін жанармайды қоспағанда)</w:t>
            </w:r>
            <w:r>
              <w:br/>
            </w:r>
            <w:r>
              <w:rPr>
                <w:rFonts w:ascii="Times New Roman"/>
                <w:b w:val="false"/>
                <w:i w:val="false"/>
                <w:color w:val="000000"/>
                <w:sz w:val="20"/>
              </w:rPr>
              <w:t>
Аренда автотранспортных средств, взятых на прокат (за исключением топлива, расходы которого отмечаются по строке 9 раздела 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мотоцикл, қалалық көлік, велосипед</w:t>
            </w:r>
            <w:r>
              <w:br/>
            </w:r>
            <w:r>
              <w:rPr>
                <w:rFonts w:ascii="Times New Roman"/>
                <w:b w:val="false"/>
                <w:i w:val="false"/>
                <w:color w:val="000000"/>
                <w:sz w:val="20"/>
              </w:rPr>
              <w:t>
Такси, мотоцикл, городской транспорт, велосипед</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(жалға алынған автокөлік құралдарымен жүрген жағдайда)</w:t>
            </w:r>
            <w:r>
              <w:br/>
            </w:r>
            <w:r>
              <w:rPr>
                <w:rFonts w:ascii="Times New Roman"/>
                <w:b w:val="false"/>
                <w:i w:val="false"/>
                <w:color w:val="000000"/>
                <w:sz w:val="20"/>
              </w:rPr>
              <w:t xml:space="preserve">
Топливо (в случае передвижения на автотранспортных средствах, взятых на прокат)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Сіз қазақстандық көлік компаниясының қызметін пайдаландыңыз ба? (3-бөлімнің 1-бағанынан 1-4 және 7-жолдарды белгілеген шығатын келушілер ғана толтырады)Вы пользовались услугами казахстанской транспортной компании? (заполняют только выездные посетители, указавшие строки 1-4 и 7 из графы 1 раздела 3)</w:t>
      </w:r>
    </w:p>
    <w:p>
      <w:pPr>
        <w:spacing w:after="0"/>
        <w:ind w:left="0"/>
        <w:jc w:val="both"/>
      </w:pPr>
      <w:r>
        <w:rPr>
          <w:rFonts w:ascii="Times New Roman"/>
          <w:b w:val="false"/>
          <w:i w:val="false"/>
          <w:color w:val="000000"/>
          <w:sz w:val="28"/>
        </w:rPr>
        <w:t xml:space="preserve">
      1) иә </w:t>
      </w:r>
    </w:p>
    <w:p>
      <w:pPr>
        <w:spacing w:after="0"/>
        <w:ind w:left="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жоқ </w:t>
      </w:r>
    </w:p>
    <w:p>
      <w:pPr>
        <w:spacing w:after="0"/>
        <w:ind w:left="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556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 нет</w:t>
      </w:r>
    </w:p>
    <w:p>
      <w:pPr>
        <w:spacing w:after="0"/>
        <w:ind w:left="0"/>
        <w:jc w:val="both"/>
      </w:pPr>
      <w:r>
        <w:rPr>
          <w:rFonts w:ascii="Times New Roman"/>
          <w:b w:val="false"/>
          <w:i w:val="false"/>
          <w:color w:val="000000"/>
          <w:sz w:val="28"/>
        </w:rPr>
        <w:t>
      5. Сіз өз сапарыңыздың барысында немен айналыстыңыз? (жауаптардың бірнеше нұсқаларына жол беріледі)Чем Вы занимались в ходе своей поездки? (допускается несколько вариантов ответов)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3360"/>
        <w:gridCol w:w="1465"/>
        <w:gridCol w:w="1465"/>
        <w:gridCol w:w="1465"/>
        <w:gridCol w:w="1467"/>
        <w:gridCol w:w="7"/>
        <w:gridCol w:w="160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көрікті жерлерге бару</w:t>
            </w:r>
            <w:r>
              <w:br/>
            </w:r>
            <w:r>
              <w:rPr>
                <w:rFonts w:ascii="Times New Roman"/>
                <w:b w:val="false"/>
                <w:i w:val="false"/>
                <w:color w:val="000000"/>
                <w:sz w:val="20"/>
              </w:rPr>
              <w:t>
посещение достопримечательностей</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қасиетті жерлерге бару</w:t>
            </w:r>
            <w:r>
              <w:br/>
            </w:r>
            <w:r>
              <w:rPr>
                <w:rFonts w:ascii="Times New Roman"/>
                <w:b w:val="false"/>
                <w:i w:val="false"/>
                <w:color w:val="000000"/>
                <w:sz w:val="20"/>
              </w:rPr>
              <w:t>
посещение сакральных мест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мәдени және спорттық іс-шараларға бару</w:t>
            </w:r>
            <w:r>
              <w:br/>
            </w:r>
            <w:r>
              <w:rPr>
                <w:rFonts w:ascii="Times New Roman"/>
                <w:b w:val="false"/>
                <w:i w:val="false"/>
                <w:color w:val="000000"/>
                <w:sz w:val="20"/>
              </w:rPr>
              <w:t>
посещение культурных и спортивных мероприятий</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сатып алу</w:t>
            </w:r>
            <w:r>
              <w:br/>
            </w:r>
            <w:r>
              <w:rPr>
                <w:rFonts w:ascii="Times New Roman"/>
                <w:b w:val="false"/>
                <w:i w:val="false"/>
                <w:color w:val="000000"/>
                <w:sz w:val="20"/>
              </w:rPr>
              <w:t>
покупки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гастрономиялық тур</w:t>
            </w:r>
            <w:r>
              <w:br/>
            </w:r>
            <w:r>
              <w:rPr>
                <w:rFonts w:ascii="Times New Roman"/>
                <w:b w:val="false"/>
                <w:i w:val="false"/>
                <w:color w:val="000000"/>
                <w:sz w:val="20"/>
              </w:rPr>
              <w:t>
гастрономический тур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спорт (қыстық және спорттың басқа түрлері)</w:t>
            </w:r>
            <w:r>
              <w:br/>
            </w:r>
            <w:r>
              <w:rPr>
                <w:rFonts w:ascii="Times New Roman"/>
                <w:b w:val="false"/>
                <w:i w:val="false"/>
                <w:color w:val="000000"/>
                <w:sz w:val="20"/>
              </w:rPr>
              <w:t>
спорт (зимние и другие виды спорта)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экологиялық туризм</w:t>
            </w:r>
            <w:r>
              <w:br/>
            </w:r>
            <w:r>
              <w:rPr>
                <w:rFonts w:ascii="Times New Roman"/>
                <w:b w:val="false"/>
                <w:i w:val="false"/>
                <w:color w:val="000000"/>
                <w:sz w:val="20"/>
              </w:rPr>
              <w:t>
экологический туризм</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аң аулау</w:t>
            </w:r>
            <w:r>
              <w:br/>
            </w:r>
            <w:r>
              <w:rPr>
                <w:rFonts w:ascii="Times New Roman"/>
                <w:b w:val="false"/>
                <w:i w:val="false"/>
                <w:color w:val="000000"/>
                <w:sz w:val="20"/>
              </w:rPr>
              <w:t>
охота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балық аулау</w:t>
            </w:r>
            <w:r>
              <w:br/>
            </w:r>
            <w:r>
              <w:rPr>
                <w:rFonts w:ascii="Times New Roman"/>
                <w:b w:val="false"/>
                <w:i w:val="false"/>
                <w:color w:val="000000"/>
                <w:sz w:val="20"/>
              </w:rPr>
              <w:t>
рыбалка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отбасылық іс-шараларға қатысу (үйлену тойы, туған күн және тағы басқа)</w:t>
            </w:r>
            <w:r>
              <w:br/>
            </w:r>
            <w:r>
              <w:rPr>
                <w:rFonts w:ascii="Times New Roman"/>
                <w:b w:val="false"/>
                <w:i w:val="false"/>
                <w:color w:val="000000"/>
                <w:sz w:val="20"/>
              </w:rPr>
              <w:t>
посещение семейных мероприятий (свадьбы, дни рождения и так далее)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емделу</w:t>
            </w:r>
            <w:r>
              <w:br/>
            </w:r>
            <w:r>
              <w:rPr>
                <w:rFonts w:ascii="Times New Roman"/>
                <w:b w:val="false"/>
                <w:i w:val="false"/>
                <w:color w:val="000000"/>
                <w:sz w:val="20"/>
              </w:rPr>
              <w:t>
лечение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басқа да</w:t>
            </w:r>
            <w:r>
              <w:br/>
            </w:r>
            <w:r>
              <w:rPr>
                <w:rFonts w:ascii="Times New Roman"/>
                <w:b w:val="false"/>
                <w:i w:val="false"/>
                <w:color w:val="000000"/>
                <w:sz w:val="20"/>
              </w:rPr>
              <w:t>
другие ________________________________</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Бес балдық шәкіл бойынша сапарға қанағаттану дәрежесін белгілеңіз " √" (5 - жақсы, 1 - өте жаман)</w:t>
            </w:r>
            <w:r>
              <w:br/>
            </w:r>
            <w:r>
              <w:rPr>
                <w:rFonts w:ascii="Times New Roman"/>
                <w:b w:val="false"/>
                <w:i w:val="false"/>
                <w:color w:val="000000"/>
                <w:sz w:val="20"/>
              </w:rPr>
              <w:t>
Отметьте "√" степень удовлетворенности поездкой по пятибалльной шкале (5 – отлично,1 – очень плохо)</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дәрежесі</w:t>
            </w:r>
            <w:r>
              <w:br/>
            </w:r>
            <w:r>
              <w:rPr>
                <w:rFonts w:ascii="Times New Roman"/>
                <w:b w:val="false"/>
                <w:i w:val="false"/>
                <w:color w:val="000000"/>
                <w:sz w:val="20"/>
              </w:rPr>
              <w:t>
Степень удовлетворенности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бойынша көрсетілетін қызметтер</w:t>
            </w:r>
            <w:r>
              <w:br/>
            </w:r>
            <w:r>
              <w:rPr>
                <w:rFonts w:ascii="Times New Roman"/>
                <w:b w:val="false"/>
                <w:i w:val="false"/>
                <w:color w:val="000000"/>
                <w:sz w:val="20"/>
              </w:rPr>
              <w:t>
Услуги по размещению</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объектілерінің көрсетілетін қызметтері</w:t>
            </w:r>
            <w:r>
              <w:br/>
            </w:r>
            <w:r>
              <w:rPr>
                <w:rFonts w:ascii="Times New Roman"/>
                <w:b w:val="false"/>
                <w:i w:val="false"/>
                <w:color w:val="000000"/>
                <w:sz w:val="20"/>
              </w:rPr>
              <w:t>
Услуги объектов общественного питания</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r>
              <w:br/>
            </w:r>
            <w:r>
              <w:rPr>
                <w:rFonts w:ascii="Times New Roman"/>
                <w:b w:val="false"/>
                <w:i w:val="false"/>
                <w:color w:val="000000"/>
                <w:sz w:val="20"/>
              </w:rPr>
              <w:t>
Услуги транспорта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ойын-сауық қызметтері</w:t>
            </w:r>
            <w:r>
              <w:br/>
            </w:r>
            <w:r>
              <w:rPr>
                <w:rFonts w:ascii="Times New Roman"/>
                <w:b w:val="false"/>
                <w:i w:val="false"/>
                <w:color w:val="000000"/>
                <w:sz w:val="20"/>
              </w:rPr>
              <w:t>
Услуги отдыха и развлечений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көрсетілетін қызметтер (гидтер қызметтері)</w:t>
            </w:r>
            <w:r>
              <w:br/>
            </w:r>
            <w:r>
              <w:rPr>
                <w:rFonts w:ascii="Times New Roman"/>
                <w:b w:val="false"/>
                <w:i w:val="false"/>
                <w:color w:val="000000"/>
                <w:sz w:val="20"/>
              </w:rPr>
              <w:t>
Экскурсионные услуги (услуги гидов)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жалпы сапарға қанағаттандыңыз ба</w:t>
            </w:r>
            <w:r>
              <w:br/>
            </w:r>
            <w:r>
              <w:rPr>
                <w:rFonts w:ascii="Times New Roman"/>
                <w:b w:val="false"/>
                <w:i w:val="false"/>
                <w:color w:val="000000"/>
                <w:sz w:val="20"/>
              </w:rPr>
              <w:t>
В целом удовлетворены ли Вы поездкой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Статистикалық нысанды толтыруға жұмсалған уақытты көрсетіңіз, сағатпен (қажеттiсiн қоршаңыз)Укажите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14 шілдедегі</w:t>
            </w:r>
            <w:r>
              <w:br/>
            </w:r>
            <w:r>
              <w:rPr>
                <w:rFonts w:ascii="Times New Roman"/>
                <w:b w:val="false"/>
                <w:i w:val="false"/>
                <w:color w:val="000000"/>
                <w:sz w:val="20"/>
              </w:rPr>
              <w:t>№ 8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20 бұйрығына</w:t>
            </w:r>
            <w:r>
              <w:br/>
            </w:r>
            <w:r>
              <w:rPr>
                <w:rFonts w:ascii="Times New Roman"/>
                <w:b w:val="false"/>
                <w:i w:val="false"/>
                <w:color w:val="000000"/>
                <w:sz w:val="20"/>
              </w:rPr>
              <w:t>4-қосымша</w:t>
            </w:r>
          </w:p>
        </w:tc>
      </w:tr>
    </w:tbl>
    <w:bookmarkStart w:name="z27" w:id="20"/>
    <w:p>
      <w:pPr>
        <w:spacing w:after="0"/>
        <w:ind w:left="0"/>
        <w:jc w:val="left"/>
      </w:pPr>
      <w:r>
        <w:rPr>
          <w:rFonts w:ascii="Times New Roman"/>
          <w:b/>
          <w:i w:val="false"/>
          <w:color w:val="000000"/>
        </w:rPr>
        <w:t xml:space="preserve"> "Үй шаруашылықтарының сапарларға жұмсаған шығыстары туралы зерттеу сауалнамасы" (индексі Н-050, кезеңділігі жылдық) жалпымемлекеттік статистикалық байқаудың статистикалық нысанын толтыру жөніндегі нұсқаулық</w:t>
      </w:r>
    </w:p>
    <w:bookmarkEnd w:id="20"/>
    <w:bookmarkStart w:name="z28" w:id="21"/>
    <w:p>
      <w:pPr>
        <w:spacing w:after="0"/>
        <w:ind w:left="0"/>
        <w:jc w:val="both"/>
      </w:pPr>
      <w:r>
        <w:rPr>
          <w:rFonts w:ascii="Times New Roman"/>
          <w:b w:val="false"/>
          <w:i w:val="false"/>
          <w:color w:val="000000"/>
          <w:sz w:val="28"/>
        </w:rPr>
        <w:t xml:space="preserve">
      1. Осы "Үй шаруашылықтарының сапарларға жұмсаған шығыстары туралы зерттеу сауалнамасы" (индексі Н-050,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"Үй шаруашылықтарының сапарларға жұмсаған шығыстары туралы зерттеу сауалнамасы" (индексі Н-050, кезеңділігі жылдық) жалпымемлекеттік статистикалық байқаудың статистикалық нысанын (бұдан әрі – Сауалнама) толтыруды нақтылайды.</w:t>
      </w:r>
    </w:p>
    <w:bookmarkEnd w:id="21"/>
    <w:bookmarkStart w:name="z29" w:id="22"/>
    <w:p>
      <w:pPr>
        <w:spacing w:after="0"/>
        <w:ind w:left="0"/>
        <w:jc w:val="both"/>
      </w:pPr>
      <w:r>
        <w:rPr>
          <w:rFonts w:ascii="Times New Roman"/>
          <w:b w:val="false"/>
          <w:i w:val="false"/>
          <w:color w:val="000000"/>
          <w:sz w:val="28"/>
        </w:rPr>
        <w:t>
      2. Осы Нұсқаулықта Заңда айқындалған мәндердегі ұғымдар, сонымен қатар мынадай анықтамалар пайдаланылады:</w:t>
      </w:r>
    </w:p>
    <w:bookmarkEnd w:id="22"/>
    <w:p>
      <w:pPr>
        <w:spacing w:after="0"/>
        <w:ind w:left="0"/>
        <w:jc w:val="both"/>
      </w:pPr>
      <w:r>
        <w:rPr>
          <w:rFonts w:ascii="Times New Roman"/>
          <w:b w:val="false"/>
          <w:i w:val="false"/>
          <w:color w:val="000000"/>
          <w:sz w:val="28"/>
        </w:rPr>
        <w:t>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bookmarkStart w:name="z30" w:id="23"/>
    <w:p>
      <w:pPr>
        <w:spacing w:after="0"/>
        <w:ind w:left="0"/>
        <w:jc w:val="both"/>
      </w:pPr>
      <w:r>
        <w:rPr>
          <w:rFonts w:ascii="Times New Roman"/>
          <w:b w:val="false"/>
          <w:i w:val="false"/>
          <w:color w:val="000000"/>
          <w:sz w:val="28"/>
        </w:rPr>
        <w:t>
      3. Зерттеу үй шаруашылығы мүшелеріне сауал салу және мәліметтерді Сауалнамаға жазу арқылы жүргізіледі.</w:t>
      </w:r>
    </w:p>
    <w:bookmarkEnd w:id="23"/>
    <w:p>
      <w:pPr>
        <w:spacing w:after="0"/>
        <w:ind w:left="0"/>
        <w:jc w:val="both"/>
      </w:pPr>
      <w:r>
        <w:rPr>
          <w:rFonts w:ascii="Times New Roman"/>
          <w:b w:val="false"/>
          <w:i w:val="false"/>
          <w:color w:val="000000"/>
          <w:sz w:val="28"/>
        </w:rPr>
        <w:t>
      Үй шаруашылықтарын зерттеу кезінде 18 жастан асқан респонденттерден жауап алынады. Сауалнама үй шаруашылықтарының іріктемелі жиынтығына түскен әрбір жеке алынған үй шаруашылығына толтырылады.</w:t>
      </w:r>
    </w:p>
    <w:p>
      <w:pPr>
        <w:spacing w:after="0"/>
        <w:ind w:left="0"/>
        <w:jc w:val="both"/>
      </w:pPr>
      <w:r>
        <w:rPr>
          <w:rFonts w:ascii="Times New Roman"/>
          <w:b w:val="false"/>
          <w:i w:val="false"/>
          <w:color w:val="000000"/>
          <w:sz w:val="28"/>
        </w:rPr>
        <w:t>
      Егер үй шаруашылығының мүшелері бір жыл ішінде бірнеше сапар жасаса, онда әрбір сапарға бөлек сауалнама толтырылады. Егер үй шаруашылығының мүшелері бір бірінен бөлек сапарда болса, онда әрбір сапарға бөлек сауалнама толтырылады.</w:t>
      </w:r>
    </w:p>
    <w:p>
      <w:pPr>
        <w:spacing w:after="0"/>
        <w:ind w:left="0"/>
        <w:jc w:val="both"/>
      </w:pPr>
      <w:r>
        <w:rPr>
          <w:rFonts w:ascii="Times New Roman"/>
          <w:b w:val="false"/>
          <w:i w:val="false"/>
          <w:color w:val="000000"/>
          <w:sz w:val="28"/>
        </w:rPr>
        <w:t>
      Сұралатын респондентті қосқандағы үй шаруашылығының барлық мүшелерінің шығыстары есепке алынады.</w:t>
      </w:r>
    </w:p>
    <w:p>
      <w:pPr>
        <w:spacing w:after="0"/>
        <w:ind w:left="0"/>
        <w:jc w:val="both"/>
      </w:pPr>
      <w:r>
        <w:rPr>
          <w:rFonts w:ascii="Times New Roman"/>
          <w:b w:val="false"/>
          <w:i w:val="false"/>
          <w:color w:val="000000"/>
          <w:sz w:val="28"/>
        </w:rPr>
        <w:t>
      Отбасының барлық мүшелерінің шығыстар көлемі (оның ішінде 15 жасқа дейінгі балалардың) қосынды түрінде көрсетіледі.</w:t>
      </w:r>
    </w:p>
    <w:bookmarkStart w:name="z31" w:id="24"/>
    <w:p>
      <w:pPr>
        <w:spacing w:after="0"/>
        <w:ind w:left="0"/>
        <w:jc w:val="both"/>
      </w:pPr>
      <w:r>
        <w:rPr>
          <w:rFonts w:ascii="Times New Roman"/>
          <w:b w:val="false"/>
          <w:i w:val="false"/>
          <w:color w:val="000000"/>
          <w:sz w:val="28"/>
        </w:rPr>
        <w:t>
      4. 1-бөлімнің 1.5-тармағында ішкі туризм кезінде 1) тармақша, ал шығу туризм кезінде 2) тармақшасы толтырылады. Егер сапарда респонденттер екі немесе одан да көп межелі жерлерде болса немесе бірнеше елге барса, онда көбірек түнеген орын негізгі межелі жері болып саналады. Түнеген күндерінің саны бірдей болса, респонденттің әдеттегі тұрғылықты тұратын жерінен неғұрлым алыстағы жер межелі жері болып табылады.</w:t>
      </w:r>
    </w:p>
    <w:bookmarkEnd w:id="24"/>
    <w:p>
      <w:pPr>
        <w:spacing w:after="0"/>
        <w:ind w:left="0"/>
        <w:jc w:val="both"/>
      </w:pPr>
      <w:r>
        <w:rPr>
          <w:rFonts w:ascii="Times New Roman"/>
          <w:b w:val="false"/>
          <w:i w:val="false"/>
          <w:color w:val="000000"/>
          <w:sz w:val="28"/>
        </w:rPr>
        <w:t>
      1-бөлімнің 1.6-тармағының 1) тармақшасында еңбек демалысы және демалыс көрнекті орындарды тамашалау, табиғи және жасанды объектілерге бару, спорттық немесе мәдени іс-шараларға бару, спорт түрлерімен кәсіби емес тұрғыдан (шаңғы, атпен серуендеу, гольф, теннис, су астында жүзу, серфинг, жаяу жорықтар, бағдарлар, альпинизм) айналысу, жағажайларда демалу, жүзу бассейндерін және демалыс пен ойын-сауықтың кез келген орындарын пайдалану, круиздер, құмар ойындары, жастардың жазғы лагерьлеріне бару, демалыс үйлері, таңдаулы мейрамханаларға бару, үй шаруашылығының меншігіндегі немесе жалға алынған саяжай үйлерінде болуды қамтиды.</w:t>
      </w:r>
    </w:p>
    <w:p>
      <w:pPr>
        <w:spacing w:after="0"/>
        <w:ind w:left="0"/>
        <w:jc w:val="both"/>
      </w:pPr>
      <w:r>
        <w:rPr>
          <w:rFonts w:ascii="Times New Roman"/>
          <w:b w:val="false"/>
          <w:i w:val="false"/>
          <w:color w:val="000000"/>
          <w:sz w:val="28"/>
        </w:rPr>
        <w:t>
      1-бөлімнің 1.6-тармағының 2) тармақшасында туыстарына немесе достарға бару, үйлену тойларына, жерлеу немесе кез келген отбасылық іс-шараларға бару, науқастарды немесе қарттарды қысқа мерзімді күту көрсетіледі.</w:t>
      </w:r>
    </w:p>
    <w:p>
      <w:pPr>
        <w:spacing w:after="0"/>
        <w:ind w:left="0"/>
        <w:jc w:val="both"/>
      </w:pPr>
      <w:r>
        <w:rPr>
          <w:rFonts w:ascii="Times New Roman"/>
          <w:b w:val="false"/>
          <w:i w:val="false"/>
          <w:color w:val="000000"/>
          <w:sz w:val="28"/>
        </w:rPr>
        <w:t>
      1-бөлімнің 1.6-тармағының 3) тармақшасына не жұмыс берушілер, не өзге де ұйымдар (тұлғалар) төлейтін қысқа мерзімді курстарға (бір жылдан аз) бару; оқытудың нақты бағдарламаларынан өту (ресми немесе бейресми) немесе ақылы оқу, тілдерді меңгеру, кәсіби немесе арнайы курстарды, ғылыми демалыстарды қоса алғанда, ресми курстар көмегімен нақты дағдыларды үйренуді қамтиды.</w:t>
      </w:r>
    </w:p>
    <w:p>
      <w:pPr>
        <w:spacing w:after="0"/>
        <w:ind w:left="0"/>
        <w:jc w:val="both"/>
      </w:pPr>
      <w:r>
        <w:rPr>
          <w:rFonts w:ascii="Times New Roman"/>
          <w:b w:val="false"/>
          <w:i w:val="false"/>
          <w:color w:val="000000"/>
          <w:sz w:val="28"/>
        </w:rPr>
        <w:t>
      1-бөлімнің 1.6-тармағының 4) тармақшасында емдік және сауықтыру емшараларына ауруханадан кейінгі емдеуді аяқтау және медициналық және әлеуметтік мекемелердің неғұрлым жалпы спектрі үшін ауруханалардың, клиникалардың, санаториялардың қызметтерін алу, теңіз және спа-курорттарға, сондай-ақ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мамандандырылған мекемелерге бару жатады.</w:t>
      </w:r>
    </w:p>
    <w:p>
      <w:pPr>
        <w:spacing w:after="0"/>
        <w:ind w:left="0"/>
        <w:jc w:val="both"/>
      </w:pPr>
      <w:r>
        <w:rPr>
          <w:rFonts w:ascii="Times New Roman"/>
          <w:b w:val="false"/>
          <w:i w:val="false"/>
          <w:color w:val="000000"/>
          <w:sz w:val="28"/>
        </w:rPr>
        <w:t>
      Емдік және сауықтыру емшаралары емдеу мекемесінде бір жыл бойы немесе одан көп болуды талап ететін ұзақ емделу туризм саласына жатпайтындықтан, тек қысқа мерзімді емделуді қамтиды.</w:t>
      </w:r>
    </w:p>
    <w:p>
      <w:pPr>
        <w:spacing w:after="0"/>
        <w:ind w:left="0"/>
        <w:jc w:val="both"/>
      </w:pPr>
      <w:r>
        <w:rPr>
          <w:rFonts w:ascii="Times New Roman"/>
          <w:b w:val="false"/>
          <w:i w:val="false"/>
          <w:color w:val="000000"/>
          <w:sz w:val="28"/>
        </w:rPr>
        <w:t>
      1-бөлімнің 1.6-тармағының 5) тармақшасында діни жиындар мен іс-шараларға қатысу, қажылық көрсетіледі.</w:t>
      </w:r>
    </w:p>
    <w:p>
      <w:pPr>
        <w:spacing w:after="0"/>
        <w:ind w:left="0"/>
        <w:jc w:val="both"/>
      </w:pPr>
      <w:r>
        <w:rPr>
          <w:rFonts w:ascii="Times New Roman"/>
          <w:b w:val="false"/>
          <w:i w:val="false"/>
          <w:color w:val="000000"/>
          <w:sz w:val="28"/>
        </w:rPr>
        <w:t>
      1-бөлімнің 1.6-тармағының 6) тармақшасында қайта сату немесе келешекте қандай да бір өндірістік процесте пайдалану үшін (бұл жағдайда іскерлік және кәсіби мақсаттар орын алады) тауарларды сатып алуды қоспағанда, жеке тұтыну немесе сыйлықтар үшін тұтыну тауарларын сатып алу көрсетіледі.</w:t>
      </w:r>
    </w:p>
    <w:p>
      <w:pPr>
        <w:spacing w:after="0"/>
        <w:ind w:left="0"/>
        <w:jc w:val="both"/>
      </w:pPr>
      <w:r>
        <w:rPr>
          <w:rFonts w:ascii="Times New Roman"/>
          <w:b w:val="false"/>
          <w:i w:val="false"/>
          <w:color w:val="000000"/>
          <w:sz w:val="28"/>
        </w:rPr>
        <w:t>
      1-бөлімнің 1.6-тармағының 7) тармақшасында іскерлік және кәсіби мақсаттарға кеңестерге, конференцияларға, жәрмеңкелерге және көрмелерге қатысу, дәрістер оқу, концерттер, қойылымдар мен спектакльдер қою, ғылыми қолданбалы немесе іргелі зерттеулерге қатысу, тауарлар мен көрсетілетін қызметтерді жарнамалау, туристік саяхаттар бағдарламаларын құру, орналастыру және көлік қызметтері бойынша қызметтерді ұсынуға шарттар жасасу, кәсіби спорттық іс-шараларға қатысу, ресми немесе бейресми кәсіби дайындық курстарына өндірістен қол үзбей қатысу, жеке көлік құралдарында (корпоративті ұшақ, яхта) экипаж (команда) құрамындағы жұмыс жатады.</w:t>
      </w:r>
    </w:p>
    <w:p>
      <w:pPr>
        <w:spacing w:after="0"/>
        <w:ind w:left="0"/>
        <w:jc w:val="both"/>
      </w:pPr>
      <w:r>
        <w:rPr>
          <w:rFonts w:ascii="Times New Roman"/>
          <w:b w:val="false"/>
          <w:i w:val="false"/>
          <w:color w:val="000000"/>
          <w:sz w:val="28"/>
        </w:rPr>
        <w:t>
      1-бөлімнің 1.6-тармағының 8) тармақшасында сапарлардың өзге де мақсаттарына еріктілер ретінде жұмыс істеу, жұмысқа орналасу және көші-қон мүмкіндіктерін зерделеу, төленбейтін қызметтің уақытша түрлерін жүзеге асыру жатады.</w:t>
      </w:r>
    </w:p>
    <w:bookmarkStart w:name="z32" w:id="25"/>
    <w:p>
      <w:pPr>
        <w:spacing w:after="0"/>
        <w:ind w:left="0"/>
        <w:jc w:val="both"/>
      </w:pPr>
      <w:r>
        <w:rPr>
          <w:rFonts w:ascii="Times New Roman"/>
          <w:b w:val="false"/>
          <w:i w:val="false"/>
          <w:color w:val="000000"/>
          <w:sz w:val="28"/>
        </w:rPr>
        <w:t>
      5. 1-бөлімнің 1.10-тармағында туристік ваучерге кіретін шығыстар көрсетіледі, ал туристік ваучерге кірмеген қалған барлық шығыстар 2-бөлімде көрсетіледі.</w:t>
      </w:r>
    </w:p>
    <w:bookmarkEnd w:id="25"/>
    <w:p>
      <w:pPr>
        <w:spacing w:after="0"/>
        <w:ind w:left="0"/>
        <w:jc w:val="both"/>
      </w:pPr>
      <w:r>
        <w:rPr>
          <w:rFonts w:ascii="Times New Roman"/>
          <w:b w:val="false"/>
          <w:i w:val="false"/>
          <w:color w:val="000000"/>
          <w:sz w:val="28"/>
        </w:rPr>
        <w:t>
      1-бөлімнің 1.12-тармағының 11) тармақшасында тұрғын үйдің басқа да түрлеріне хостел, демалыс пансионаты, туристік лагерь, кемпинг жатады</w:t>
      </w:r>
    </w:p>
    <w:bookmarkStart w:name="z33" w:id="26"/>
    <w:p>
      <w:pPr>
        <w:spacing w:after="0"/>
        <w:ind w:left="0"/>
        <w:jc w:val="both"/>
      </w:pPr>
      <w:r>
        <w:rPr>
          <w:rFonts w:ascii="Times New Roman"/>
          <w:b w:val="false"/>
          <w:i w:val="false"/>
          <w:color w:val="000000"/>
          <w:sz w:val="28"/>
        </w:rPr>
        <w:t>
      6. 2-бөлімдегі шығу туризмінде келушілердің өз еліндегі бажсыз тауарларға жұмсаған шығыстары сыртқа шыққанға дейін шығу келушілерінің шығыстары бойынша статистикалық деректерге енгізілмейді. Бажсыз тауарларды өзі тұрақты тұратын елінен тыс жерлерде сатып алған жағдайда, шығыстар шығу келушілерінің шығыстары бойынша статистикалық деректерге енгізіледі.</w:t>
      </w:r>
    </w:p>
    <w:bookmarkEnd w:id="26"/>
    <w:p>
      <w:pPr>
        <w:spacing w:after="0"/>
        <w:ind w:left="0"/>
        <w:jc w:val="both"/>
      </w:pPr>
      <w:r>
        <w:rPr>
          <w:rFonts w:ascii="Times New Roman"/>
          <w:b w:val="false"/>
          <w:i w:val="false"/>
          <w:color w:val="000000"/>
          <w:sz w:val="28"/>
        </w:rPr>
        <w:t>
      Туристік сапардағы шығыстар кез келген тәсілмен жүргізілген, (қолма-қол ақшаға, кредиттік карта, жол немесе жеке чекпен, шотты тікелей ұсыну, электрондық аударым) сондай-ақ басқа адам немесе ұйым-жұмыс беруші егер тек осы адам (ұйым) келген елдің резиденті болмаса, төленген шығыстарды қамтиды.</w:t>
      </w:r>
    </w:p>
    <w:p>
      <w:pPr>
        <w:spacing w:after="0"/>
        <w:ind w:left="0"/>
        <w:jc w:val="both"/>
      </w:pPr>
      <w:r>
        <w:rPr>
          <w:rFonts w:ascii="Times New Roman"/>
          <w:b w:val="false"/>
          <w:i w:val="false"/>
          <w:color w:val="000000"/>
          <w:sz w:val="28"/>
        </w:rPr>
        <w:t>
      Туристік сапар барысында туристік шығыстардан коммерциялық мақсаттар үшін сатып алу (қайта сатуға немесе келушілердің кез келген санаты жүзеге асыратын өндірістің факторы ретінде, сондай-ақ өз жұмыс берушісінің атынан іскерлік сапар уақытында келуші жүргізген сатып алулар), күрделі қаржы салымдары немесе мәмілелер (келушілер жүзеге асыратын және жерге, тұрғын үйлерге, жылжымайтын мүлікке және өзге маңызды сатып алынатын заттарға (автомашина, автофургон, катер, екінші үй) қатысты, тіпті егер олар болашақта туризм мақсатында пайдаланылса да), қолма-қол ақша (қандай да бір туристік тауардың немесе қызметтің төлеміне кірмейтін, демалыс сапары кезінде туыстарға немесе таныстарға берілетін, сондай-ақ қайырымдылық жарналар) алынып тасталады.</w:t>
      </w:r>
    </w:p>
    <w:p>
      <w:pPr>
        <w:spacing w:after="0"/>
        <w:ind w:left="0"/>
        <w:jc w:val="both"/>
      </w:pPr>
      <w:r>
        <w:rPr>
          <w:rFonts w:ascii="Times New Roman"/>
          <w:b w:val="false"/>
          <w:i w:val="false"/>
          <w:color w:val="000000"/>
          <w:sz w:val="28"/>
        </w:rPr>
        <w:t>
      2-бөлімнің 1-бағанында республика шегінен тыс, сондай-ақ өзінің тұрақты тұратын жерінің шегінен тыс Қазақстанның аумағына демалуға шығатын респонденттер толтырады. Бұл бағанда шетелге сапарға шығу кезінде Қазақстан аумағында жүргізілген шығыстар (мысалы, Қазақстан аумағында қонақүйде немесе туыстарда тұру, жолда тамақтану), тұрғылықты тұратын орында жасалған ішкі туризм бойынша шығыстар көрсетіледі.</w:t>
      </w:r>
    </w:p>
    <w:p>
      <w:pPr>
        <w:spacing w:after="0"/>
        <w:ind w:left="0"/>
        <w:jc w:val="both"/>
      </w:pPr>
      <w:r>
        <w:rPr>
          <w:rFonts w:ascii="Times New Roman"/>
          <w:b w:val="false"/>
          <w:i w:val="false"/>
          <w:color w:val="000000"/>
          <w:sz w:val="28"/>
        </w:rPr>
        <w:t>
      2-бөлімнің 2-бағанында шығу туризмі бойынша сапар кезіндегі шығыстарға Қазақстан аумағының шегінен тыс жүзеге асырылатын шығыстар жатады, ал ішкі туризм үшін тұрғылықты тұратын жерінің шегінен тыс жүзеге асырылатын шығыстар жатады.</w:t>
      </w:r>
    </w:p>
    <w:p>
      <w:pPr>
        <w:spacing w:after="0"/>
        <w:ind w:left="0"/>
        <w:jc w:val="both"/>
      </w:pPr>
      <w:r>
        <w:rPr>
          <w:rFonts w:ascii="Times New Roman"/>
          <w:b w:val="false"/>
          <w:i w:val="false"/>
          <w:color w:val="000000"/>
          <w:sz w:val="28"/>
        </w:rPr>
        <w:t>
      Коммерциялық орналастыру құнына таңғы асты пайдаланатынына немесе пайдаланбайтынына қарамастан, таңғы ас тиісті тарифтің ажырамас бөлігі ретінде кірсе, жалпы құнды орналастыру шығыстары деп есептеу қажет және 2-бөлімнің 1.3-жолында көрсетіледі.</w:t>
      </w:r>
    </w:p>
    <w:p>
      <w:pPr>
        <w:spacing w:after="0"/>
        <w:ind w:left="0"/>
        <w:jc w:val="both"/>
      </w:pPr>
      <w:r>
        <w:rPr>
          <w:rFonts w:ascii="Times New Roman"/>
          <w:b w:val="false"/>
          <w:i w:val="false"/>
          <w:color w:val="000000"/>
          <w:sz w:val="28"/>
        </w:rPr>
        <w:t>
      Алайда, тамақтану үшін түпкілікті шотқа енгізілетін бөлек төлем алынған жағдайда, оның құны тамақтану шығыстарына жатады және 2-бөлімнің 1.5-жолында көрсетіледі.</w:t>
      </w:r>
    </w:p>
    <w:p>
      <w:pPr>
        <w:spacing w:after="0"/>
        <w:ind w:left="0"/>
        <w:jc w:val="both"/>
      </w:pPr>
      <w:r>
        <w:rPr>
          <w:rFonts w:ascii="Times New Roman"/>
          <w:b w:val="false"/>
          <w:i w:val="false"/>
          <w:color w:val="000000"/>
          <w:sz w:val="28"/>
        </w:rPr>
        <w:t>
      2-бөлімнің 1.4-жолында келушілердің экскурсиялық қызметтерге, гидтердің қызметтеріне, театрлық, спорттық және ойын-сауық оқиғаларына алдын-ала тапсырыс берілген билеттерге, көлік билеттерін брондау қызметтеріне жұмсаған шығыстары көрсетіледі.</w:t>
      </w:r>
    </w:p>
    <w:p>
      <w:pPr>
        <w:spacing w:after="0"/>
        <w:ind w:left="0"/>
        <w:jc w:val="both"/>
      </w:pPr>
      <w:r>
        <w:rPr>
          <w:rFonts w:ascii="Times New Roman"/>
          <w:b w:val="false"/>
          <w:i w:val="false"/>
          <w:color w:val="000000"/>
          <w:sz w:val="28"/>
        </w:rPr>
        <w:t>
      2-бөлімнің 1.5-жолында тамақтану мен сусындарға жұмсалған сапарға дейінгі және сапар барысындағы шығыстар жатады.</w:t>
      </w:r>
    </w:p>
    <w:p>
      <w:pPr>
        <w:spacing w:after="0"/>
        <w:ind w:left="0"/>
        <w:jc w:val="both"/>
      </w:pPr>
      <w:r>
        <w:rPr>
          <w:rFonts w:ascii="Times New Roman"/>
          <w:b w:val="false"/>
          <w:i w:val="false"/>
          <w:color w:val="000000"/>
          <w:sz w:val="28"/>
        </w:rPr>
        <w:t>
      2-бөлімнің 1.6.6-жолында 2-бөлімнің 1.6.1 – 1.6.5-жолдарында ескерілмеген тауарларды сатып алуға жұмсалған шығыстар көрсетіледі.</w:t>
      </w:r>
    </w:p>
    <w:p>
      <w:pPr>
        <w:spacing w:after="0"/>
        <w:ind w:left="0"/>
        <w:jc w:val="both"/>
      </w:pPr>
      <w:r>
        <w:rPr>
          <w:rFonts w:ascii="Times New Roman"/>
          <w:b w:val="false"/>
          <w:i w:val="false"/>
          <w:color w:val="000000"/>
          <w:sz w:val="28"/>
        </w:rPr>
        <w:t>
      2-бөлімнің 1.6.5-жолы бойынша белгілі бір құндылығы бар бұйымдарға жұмсалған шығыстарға өндіру немесе тұтыну мақсатында қолданылмайтын, бірақ кейбір уақыт кезеңі ішіндегі құндық қор ретінде сақталатын, туристік сапар кезінде жеке пайдалану немесе сыйлық ретінде алынған айтарлықтай құнды тауарларға жұмсалған шығыстар жатады.</w:t>
      </w:r>
    </w:p>
    <w:p>
      <w:pPr>
        <w:spacing w:after="0"/>
        <w:ind w:left="0"/>
        <w:jc w:val="both"/>
      </w:pPr>
      <w:r>
        <w:rPr>
          <w:rFonts w:ascii="Times New Roman"/>
          <w:b w:val="false"/>
          <w:i w:val="false"/>
          <w:color w:val="000000"/>
          <w:sz w:val="28"/>
        </w:rPr>
        <w:t>
      2-бөлімнің 1.7-жолы бойынша рекреациялық және спорттық іс-шараларға арналған шығыстарға демалыс саябақтарына, бұқаралық спорт имараттарына, ойын мекемелеріне, казино, спорт объектілеріне бару, бос уақыт және демалуға арналған тауарларды, спорттық мүкәммалдарды жалға алу және лизинг жатады.</w:t>
      </w:r>
    </w:p>
    <w:p>
      <w:pPr>
        <w:spacing w:after="0"/>
        <w:ind w:left="0"/>
        <w:jc w:val="both"/>
      </w:pPr>
      <w:r>
        <w:rPr>
          <w:rFonts w:ascii="Times New Roman"/>
          <w:b w:val="false"/>
          <w:i w:val="false"/>
          <w:color w:val="000000"/>
          <w:sz w:val="28"/>
        </w:rPr>
        <w:t>
      2-бөлімнің 1.8-жолы бойынша мәдени көрсетілетін қызметтерге арналған шығыстарға театр көрсетілімдеріне, концерттерге, музейлерге, тарихи объектілер мен ғимараттарға, ботаникалық бақтарға, хайуанаттар бағына, көрмелерге, фестивальдарға, конгресс-орталықтарына және конференц-орталықтарына бару жатады.</w:t>
      </w:r>
    </w:p>
    <w:p>
      <w:pPr>
        <w:spacing w:after="0"/>
        <w:ind w:left="0"/>
        <w:jc w:val="both"/>
      </w:pPr>
      <w:r>
        <w:rPr>
          <w:rFonts w:ascii="Times New Roman"/>
          <w:b w:val="false"/>
          <w:i w:val="false"/>
          <w:color w:val="000000"/>
          <w:sz w:val="28"/>
        </w:rPr>
        <w:t>
      2-бөлімнің 1.9-жолы бойынша емдеу-сауықтыру емшараларына жұмсалған шығыстарға ауруханадан кейінгі емдеуді аяқтау және медициналық және әлеуметтік мекемелердің неғұрлым жалпы спектрі үшін ауруханалардың, клиникалардың, санаторийлердің қызметтерін алу, теңіз және спа-курорттарға, медициналық жабдықтарды қолдану арқылы косметологиялық хирургияны қоса, медициналық кеңес беруге негізделген, медициналық қызметтерді алу үшін өзге де мамандандырылған мекемелерге бару, вакцинация, медициналық бақылау және массаж қызметтері жатады.</w:t>
      </w:r>
    </w:p>
    <w:p>
      <w:pPr>
        <w:spacing w:after="0"/>
        <w:ind w:left="0"/>
        <w:jc w:val="both"/>
      </w:pPr>
      <w:r>
        <w:rPr>
          <w:rFonts w:ascii="Times New Roman"/>
          <w:b w:val="false"/>
          <w:i w:val="false"/>
          <w:color w:val="000000"/>
          <w:sz w:val="28"/>
        </w:rPr>
        <w:t>
      2-бөлімнің 1.10-жолы бойынша өзге де шығыстарға жүкшілердің, вокзалдардағы ақылы анықтамалар, сақтау камералары, пленканы айқындау, фотографияларды шығару, байланыс қызметі, интернет-кафелердің қызметтері жатады.</w:t>
      </w:r>
    </w:p>
    <w:bookmarkStart w:name="z34" w:id="27"/>
    <w:p>
      <w:pPr>
        <w:spacing w:after="0"/>
        <w:ind w:left="0"/>
        <w:jc w:val="both"/>
      </w:pPr>
      <w:r>
        <w:rPr>
          <w:rFonts w:ascii="Times New Roman"/>
          <w:b w:val="false"/>
          <w:i w:val="false"/>
          <w:color w:val="000000"/>
          <w:sz w:val="28"/>
        </w:rPr>
        <w:t>
      7. 3-бөлімнің 2-бағанында сапарға дайындық кезіндегі Қазақстан аумағында жұмсалған көлік шығыстары көрсетіледі (мысалы, әуежайға және вокзалға дейінгі көлік, шығар алдында автомашинаға жанармай құю).</w:t>
      </w:r>
    </w:p>
    <w:bookmarkEnd w:id="27"/>
    <w:p>
      <w:pPr>
        <w:spacing w:after="0"/>
        <w:ind w:left="0"/>
        <w:jc w:val="both"/>
      </w:pPr>
      <w:r>
        <w:rPr>
          <w:rFonts w:ascii="Times New Roman"/>
          <w:b w:val="false"/>
          <w:i w:val="false"/>
          <w:color w:val="000000"/>
          <w:sz w:val="28"/>
        </w:rPr>
        <w:t>
      3-бөлімнің 3-бағанында шығу келушілерінің сапар кезіндегі көлік шығыстарына Қазақстанның аумағынан тыс жерде жұмсалатын, ал ішкі келушілер үшін өзінің тұрақты жерінен тыс жерде жұмсалған шығыстары жатады.</w:t>
      </w:r>
    </w:p>
    <w:p>
      <w:pPr>
        <w:spacing w:after="0"/>
        <w:ind w:left="0"/>
        <w:jc w:val="both"/>
      </w:pPr>
      <w:r>
        <w:rPr>
          <w:rFonts w:ascii="Times New Roman"/>
          <w:b w:val="false"/>
          <w:i w:val="false"/>
          <w:color w:val="000000"/>
          <w:sz w:val="28"/>
        </w:rPr>
        <w:t>
      Көлікте жол жүру билетінің құнына тамақтандыру енгізілген жағдайда, онда билеттің толық құны көліктік шығыс болып табылады ол 3-бөлімде көрсетіледі. Тамақтануға жеке төленген жағдайда, оның құны тамақтану шығыстарына жатқызылады және 2-бөлімнің 1.5-жолында көрсетіледі.</w:t>
      </w:r>
    </w:p>
    <w:p>
      <w:pPr>
        <w:spacing w:after="0"/>
        <w:ind w:left="0"/>
        <w:jc w:val="both"/>
      </w:pPr>
      <w:r>
        <w:rPr>
          <w:rFonts w:ascii="Times New Roman"/>
          <w:b w:val="false"/>
          <w:i w:val="false"/>
          <w:color w:val="000000"/>
          <w:sz w:val="28"/>
        </w:rPr>
        <w:t>
      3-бөлімнің 6-жолындағы жеке меншік автомашинамен сапарға шығу кезіндегі көлік шығыстары, жанармай шығыстарын, автокөлік құралдарын жөндеу, қосалқы бөлшектерді сатып алу, тұраққа төлеу және ақылы автожолдардағы алымдарды қамтиды.</w:t>
      </w:r>
    </w:p>
    <w:bookmarkStart w:name="z35" w:id="28"/>
    <w:p>
      <w:pPr>
        <w:spacing w:after="0"/>
        <w:ind w:left="0"/>
        <w:jc w:val="both"/>
      </w:pPr>
      <w:r>
        <w:rPr>
          <w:rFonts w:ascii="Times New Roman"/>
          <w:b w:val="false"/>
          <w:i w:val="false"/>
          <w:color w:val="000000"/>
          <w:sz w:val="28"/>
        </w:rPr>
        <w:t>
      8. 5-бөлімнің 1.1-тармағындағы көрікті жерлерге бару ерекше назар аударуға лайықты, әйгілі немесе ғажайып, мысалы тарихи мұра болып табылатын, көркем құндылығы бар объектілерді және жерлерді көруді қамтиды.</w:t>
      </w:r>
    </w:p>
    <w:bookmarkEnd w:id="28"/>
    <w:p>
      <w:pPr>
        <w:spacing w:after="0"/>
        <w:ind w:left="0"/>
        <w:jc w:val="both"/>
      </w:pPr>
      <w:r>
        <w:rPr>
          <w:rFonts w:ascii="Times New Roman"/>
          <w:b w:val="false"/>
          <w:i w:val="false"/>
          <w:color w:val="000000"/>
          <w:sz w:val="28"/>
        </w:rPr>
        <w:t>
      5-бөлімнің 1.2-тармағындағы киелі жерлерге бару табиғаттық-ландшафттық объектілер сияқты киелі ескерткіштерге, "қасиетті" таулар сияқты үңгірлер, өзендер, шатқалдар, ескі қалашықтар, ерекше табиғи құбылыстар бар жерлерге, әулеттік ғибадатханалар, қорған және жерлеулер, діни табыну объектілеріне, ұлы шайқастардың және қаһармандықтың орындарына, ұлы әулие адамдардың өмір сүрген жерлеріне, кесенелерге, ғибадатханаларға және өзге табыну халықтың рухани дәстүрлері негізінің бірін құрайтын жерлердегі табиғи, мәдени және тарихи мұра ескерткіштеріне баруды қамтиды.</w:t>
      </w:r>
    </w:p>
    <w:p>
      <w:pPr>
        <w:spacing w:after="0"/>
        <w:ind w:left="0"/>
        <w:jc w:val="both"/>
      </w:pPr>
      <w:r>
        <w:rPr>
          <w:rFonts w:ascii="Times New Roman"/>
          <w:b w:val="false"/>
          <w:i w:val="false"/>
          <w:color w:val="000000"/>
          <w:sz w:val="28"/>
        </w:rPr>
        <w:t>
      5-бөлімнің 1.12-тармағында "басқалар" деп кеңестерге, конференцияларға, жәрмеңкелер мен көрмелерге қатысу, дәрістер оқу, концерттер, қойылымдар мен спектакльдермен қою, ғылыми қолданбалы немесе іргелі зерттеулерге қатысу, тауарлар мен көрсетілетін қызметтерді жарнамалау, туристік саяхат бағдарламаларын жасау, орналастыру және көлік қызметтерін көрсету бойынша қызметтер көрсетуге шарттар жасасу, кәсіби спорттық іс-шараларға қатысу, өндірістен қол үзбей кәсіби даярлаудың формальды немесе формальды емес курстарына қатысу түсініледі.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14 шілдедегі</w:t>
            </w:r>
            <w:r>
              <w:br/>
            </w:r>
            <w:r>
              <w:rPr>
                <w:rFonts w:ascii="Times New Roman"/>
                <w:b w:val="false"/>
                <w:i w:val="false"/>
                <w:color w:val="000000"/>
                <w:sz w:val="20"/>
              </w:rPr>
              <w:t>№ 8 бұйрығына</w:t>
            </w:r>
            <w:r>
              <w:br/>
            </w:r>
            <w:r>
              <w:rPr>
                <w:rFonts w:ascii="Times New Roman"/>
                <w:b w:val="false"/>
                <w:i w:val="false"/>
                <w:color w:val="000000"/>
                <w:sz w:val="20"/>
              </w:rPr>
              <w:t>4-қосымша</w:t>
            </w:r>
          </w:p>
        </w:tc>
      </w:tr>
    </w:tbl>
    <w:tbl>
      <w:tblPr>
        <w:tblW w:w="0" w:type="auto"/>
        <w:tblCellSpacing w:w="0" w:type="auto"/>
        <w:tblBorders>
          <w:top w:val="none"/>
          <w:left w:val="none"/>
          <w:bottom w:val="none"/>
          <w:right w:val="none"/>
          <w:insideH w:val="none"/>
          <w:insideV w:val="none"/>
        </w:tblBorders>
      </w:tblPr>
      <w:tblGrid>
        <w:gridCol w:w="5511"/>
        <w:gridCol w:w="971"/>
        <w:gridCol w:w="5818"/>
      </w:tblGrid>
      <w:tr>
        <w:trPr>
          <w:trHeight w:val="30" w:hRule="atLeast"/>
        </w:trPr>
        <w:tc>
          <w:tcPr>
            <w:tcW w:w="55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859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485900" cy="1143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xml:space="preserve">
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58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2020 жылғы 10 ақпандағы № 20 бұйрығына 5-қосымша</w:t>
            </w:r>
            <w:r>
              <w:br/>
            </w: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 от 10 февраля 2020 года № 20</w:t>
            </w:r>
          </w:p>
        </w:tc>
      </w:tr>
    </w:tbl>
    <w:p>
      <w:pPr>
        <w:spacing w:after="0"/>
        <w:ind w:left="0"/>
        <w:jc w:val="left"/>
      </w:pPr>
      <w:r>
        <w:rPr>
          <w:rFonts w:ascii="Times New Roman"/>
          <w:b/>
          <w:i w:val="false"/>
          <w:color w:val="000000"/>
        </w:rPr>
        <w:t xml:space="preserve"> Келушілерді зерттеу сауалнамасы Анкета обследования посетителей</w:t>
      </w:r>
    </w:p>
    <w:tbl>
      <w:tblPr>
        <w:tblW w:w="0" w:type="auto"/>
        <w:tblCellSpacing w:w="0" w:type="auto"/>
        <w:tblBorders>
          <w:top w:val="none"/>
          <w:left w:val="none"/>
          <w:bottom w:val="none"/>
          <w:right w:val="none"/>
          <w:insideH w:val="none"/>
          <w:insideV w:val="none"/>
        </w:tblBorders>
      </w:tblPr>
      <w:tblGrid>
        <w:gridCol w:w="345"/>
        <w:gridCol w:w="553"/>
        <w:gridCol w:w="138"/>
        <w:gridCol w:w="350"/>
        <w:gridCol w:w="1"/>
        <w:gridCol w:w="1180"/>
        <w:gridCol w:w="111"/>
        <w:gridCol w:w="1181"/>
        <w:gridCol w:w="111"/>
        <w:gridCol w:w="1014"/>
        <w:gridCol w:w="2228"/>
        <w:gridCol w:w="5088"/>
      </w:tblGrid>
      <w:tr>
        <w:trPr>
          <w:trHeight w:val="30" w:hRule="atLeast"/>
        </w:trPr>
        <w:tc>
          <w:tcPr>
            <w:tcW w:w="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Индексі </w:t>
            </w:r>
            <w:r>
              <w:br/>
            </w: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екі рет </w:t>
            </w:r>
            <w:r>
              <w:br/>
            </w:r>
            <w:r>
              <w:rPr>
                <w:rFonts w:ascii="Times New Roman"/>
                <w:b w:val="false"/>
                <w:i w:val="false"/>
                <w:color w:val="000000"/>
                <w:sz w:val="20"/>
              </w:rPr>
              <w:t>
два раза в год</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январь</w:t>
            </w:r>
            <w:r>
              <w:br/>
            </w:r>
            <w:r>
              <w:rPr>
                <w:rFonts w:ascii="Times New Roman"/>
                <w:b w:val="false"/>
                <w:i w:val="false"/>
                <w:color w:val="000000"/>
                <w:sz w:val="20"/>
              </w:rPr>
              <w:t xml:space="preserve">
шілде </w:t>
            </w:r>
            <w:r>
              <w:br/>
            </w:r>
            <w:r>
              <w:rPr>
                <w:rFonts w:ascii="Times New Roman"/>
                <w:b w:val="false"/>
                <w:i w:val="false"/>
                <w:color w:val="000000"/>
                <w:sz w:val="20"/>
              </w:rPr>
              <w:t>
июль</w:t>
            </w:r>
          </w:p>
        </w:tc>
        <w:tc>
          <w:tcPr>
            <w:tcW w:w="10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2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826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82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826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c>
          <w:tcPr>
            <w:tcW w:w="50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1303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Қазақстаннан шығу сәтінде әуежайларда, теміржол вокзалдарында, автостанцияларда және автомобильді өткізу бекеттерінде келушілер (резидент еместерден) сұралады</w:t>
            </w:r>
            <w:r>
              <w:br/>
            </w:r>
            <w:r>
              <w:rPr>
                <w:rFonts w:ascii="Times New Roman"/>
                <w:b w:val="false"/>
                <w:i w:val="false"/>
                <w:color w:val="000000"/>
                <w:sz w:val="20"/>
              </w:rPr>
              <w:t>
Опрашиваются посетители (нерезиденты) в аэропортах, на железнодорожных вокзалах, на автостанциях и на автомобильных пунктах пропуска на момент выезда из Казахстана</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Интервьюерлер тапсыратын мерзім – 20 қаңтарға (қоса алғанда) және 5 шілдеге (қоса алғанда) дейін</w:t>
            </w:r>
            <w:r>
              <w:br/>
            </w:r>
            <w:r>
              <w:rPr>
                <w:rFonts w:ascii="Times New Roman"/>
                <w:b w:val="false"/>
                <w:i w:val="false"/>
                <w:color w:val="000000"/>
                <w:sz w:val="20"/>
              </w:rPr>
              <w:t>
Срок представления интервьюерами – до 20 января (включительно) и до 5 июля (включительно)</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r>
              <w:br/>
            </w:r>
            <w:r>
              <w:rPr>
                <w:rFonts w:ascii="Times New Roman"/>
                <w:b w:val="false"/>
                <w:i w:val="false"/>
                <w:color w:val="000000"/>
                <w:sz w:val="20"/>
              </w:rPr>
              <w:t>
Наименование территории (населенного пункта)____________________________________________</w:t>
            </w:r>
          </w:p>
        </w:tc>
        <w:tc>
          <w:tcPr>
            <w:tcW w:w="5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Əкімшілік-аумақтық объектілер жіктеуішіне (бұдан әрі - ӘАОЖ) сәйкес елді мекеннің коды</w:t>
            </w:r>
            <w:r>
              <w:br/>
            </w:r>
            <w:r>
              <w:rPr>
                <w:rFonts w:ascii="Times New Roman"/>
                <w:b w:val="false"/>
                <w:i w:val="false"/>
                <w:color w:val="000000"/>
                <w:sz w:val="20"/>
              </w:rPr>
              <w:t>
Код населенного пункта согласно Классификатору административно- территориальных объектов (далее – КАТО)</w:t>
            </w:r>
          </w:p>
        </w:tc>
        <w:tc>
          <w:tcPr>
            <w:tcW w:w="50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81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7813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мекеннің типі (қала – 1, ауыл – 2)</w:t>
            </w:r>
            <w:r>
              <w:br/>
            </w:r>
            <w:r>
              <w:rPr>
                <w:rFonts w:ascii="Times New Roman"/>
                <w:b w:val="false"/>
                <w:i w:val="false"/>
                <w:color w:val="000000"/>
                <w:sz w:val="20"/>
              </w:rPr>
              <w:t>
Тип населенного пункта (1 – город, 2 – село)</w:t>
            </w:r>
          </w:p>
        </w:tc>
        <w:tc>
          <w:tcPr>
            <w:tcW w:w="50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Интервьюердің коды</w:t>
            </w:r>
            <w:r>
              <w:br/>
            </w:r>
            <w:r>
              <w:rPr>
                <w:rFonts w:ascii="Times New Roman"/>
                <w:b w:val="false"/>
                <w:i w:val="false"/>
                <w:color w:val="000000"/>
                <w:sz w:val="20"/>
              </w:rPr>
              <w:t>
Код интервьюера</w:t>
            </w:r>
          </w:p>
        </w:tc>
        <w:tc>
          <w:tcPr>
            <w:tcW w:w="50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Бланкінің реттік нөмірі</w:t>
            </w:r>
            <w:r>
              <w:br/>
            </w:r>
            <w:r>
              <w:rPr>
                <w:rFonts w:ascii="Times New Roman"/>
                <w:b w:val="false"/>
                <w:i w:val="false"/>
                <w:color w:val="000000"/>
                <w:sz w:val="20"/>
              </w:rPr>
              <w:t>
Порядковый номер бланка</w:t>
            </w:r>
          </w:p>
        </w:tc>
        <w:tc>
          <w:tcPr>
            <w:tcW w:w="50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2954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алу күні</w:t>
            </w:r>
            <w:r>
              <w:br/>
            </w:r>
            <w:r>
              <w:rPr>
                <w:rFonts w:ascii="Times New Roman"/>
                <w:b w:val="false"/>
                <w:i w:val="false"/>
                <w:color w:val="000000"/>
                <w:sz w:val="20"/>
              </w:rPr>
              <w:t>
Дата анкетирования</w:t>
            </w:r>
          </w:p>
        </w:tc>
        <w:tc>
          <w:tcPr>
            <w:tcW w:w="118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число</w:t>
            </w:r>
          </w:p>
        </w:tc>
        <w:tc>
          <w:tcPr>
            <w:tcW w:w="118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r>
              <w:br/>
            </w:r>
            <w:r>
              <w:rPr>
                <w:rFonts w:ascii="Times New Roman"/>
                <w:b w:val="false"/>
                <w:i w:val="false"/>
                <w:color w:val="000000"/>
                <w:sz w:val="20"/>
              </w:rPr>
              <w:t>
месяц</w:t>
            </w:r>
          </w:p>
        </w:tc>
        <w:tc>
          <w:tcPr>
            <w:tcW w:w="22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1303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Құрметті келушілер, төмендегі сұрақтарға жауап берулеріңізді өтінеміз</w:t>
      </w:r>
    </w:p>
    <w:p>
      <w:pPr>
        <w:spacing w:after="0"/>
        <w:ind w:left="0"/>
        <w:jc w:val="both"/>
      </w:pPr>
      <w:r>
        <w:rPr>
          <w:rFonts w:ascii="Times New Roman"/>
          <w:b w:val="false"/>
          <w:i w:val="false"/>
          <w:color w:val="000000"/>
          <w:sz w:val="28"/>
        </w:rPr>
        <w:t>
      Уважаемые посетители, пожалуйста, ответьте на нижеследующие вопросы</w:t>
      </w:r>
    </w:p>
    <w:p>
      <w:pPr>
        <w:spacing w:after="0"/>
        <w:ind w:left="0"/>
        <w:jc w:val="both"/>
      </w:pPr>
      <w:r>
        <w:rPr>
          <w:rFonts w:ascii="Times New Roman"/>
          <w:b w:val="false"/>
          <w:i w:val="false"/>
          <w:color w:val="000000"/>
          <w:sz w:val="28"/>
        </w:rPr>
        <w:t>
      1. Қазақстанға сапар туралы жалпы мәліметтерОбщие сведения о визите в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2407"/>
        <w:gridCol w:w="44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Сауалнама жүргізілген орынды көрсетіңіз</w:t>
            </w:r>
            <w:r>
              <w:br/>
            </w:r>
            <w:r>
              <w:rPr>
                <w:rFonts w:ascii="Times New Roman"/>
                <w:b w:val="false"/>
                <w:i w:val="false"/>
                <w:color w:val="000000"/>
                <w:sz w:val="20"/>
              </w:rPr>
              <w:t>
Укажите место анкетирования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436"/>
              <w:gridCol w:w="6864"/>
            </w:tblGrid>
            <w:tr>
              <w:trPr>
                <w:trHeight w:val="30" w:hRule="atLeast"/>
              </w:trPr>
              <w:tc>
                <w:tcPr>
                  <w:tcW w:w="5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әуежай</w:t>
                  </w:r>
                  <w:r>
                    <w:br/>
                  </w:r>
                  <w:r>
                    <w:rPr>
                      <w:rFonts w:ascii="Times New Roman"/>
                      <w:b w:val="false"/>
                      <w:i w:val="false"/>
                      <w:color w:val="000000"/>
                      <w:sz w:val="20"/>
                    </w:rPr>
                    <w:t>
аэропорт</w:t>
                  </w:r>
                </w:p>
              </w:tc>
              <w:tc>
                <w:tcPr>
                  <w:tcW w:w="68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теміржол вокзалы</w:t>
                  </w:r>
                  <w:r>
                    <w:br/>
                  </w:r>
                  <w:r>
                    <w:rPr>
                      <w:rFonts w:ascii="Times New Roman"/>
                      <w:b w:val="false"/>
                      <w:i w:val="false"/>
                      <w:color w:val="000000"/>
                      <w:sz w:val="20"/>
                    </w:rPr>
                    <w:t>
железнодорожный вокзал</w:t>
                  </w:r>
                </w:p>
              </w:tc>
              <w:tc>
                <w:tcPr>
                  <w:tcW w:w="68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автостанция </w:t>
                  </w:r>
                </w:p>
              </w:tc>
              <w:tc>
                <w:tcPr>
                  <w:tcW w:w="68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автомобильді өткізу бекеті</w:t>
                  </w:r>
                  <w:r>
                    <w:br/>
                  </w:r>
                  <w:r>
                    <w:rPr>
                      <w:rFonts w:ascii="Times New Roman"/>
                      <w:b w:val="false"/>
                      <w:i w:val="false"/>
                      <w:color w:val="000000"/>
                      <w:sz w:val="20"/>
                    </w:rPr>
                    <w:t>
автомобильный пункт пропуска</w:t>
                  </w:r>
                </w:p>
              </w:tc>
              <w:tc>
                <w:tcPr>
                  <w:tcW w:w="68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r>
              <w:br/>
            </w:r>
            <w:r>
              <w:rPr>
                <w:rFonts w:ascii="Times New Roman"/>
                <w:b w:val="false"/>
                <w:i w:val="false"/>
                <w:color w:val="000000"/>
                <w:sz w:val="20"/>
              </w:rPr>
              <w:t>
→1.2</w:t>
            </w:r>
            <w:r>
              <w:br/>
            </w:r>
            <w:r>
              <w:rPr>
                <w:rFonts w:ascii="Times New Roman"/>
                <w:b w:val="false"/>
                <w:i w:val="false"/>
                <w:color w:val="000000"/>
                <w:sz w:val="20"/>
              </w:rPr>
              <w:t>
→1.2</w:t>
            </w:r>
            <w:r>
              <w:br/>
            </w:r>
            <w:r>
              <w:rPr>
                <w:rFonts w:ascii="Times New Roman"/>
                <w:b w:val="false"/>
                <w:i w:val="false"/>
                <w:color w:val="000000"/>
                <w:sz w:val="20"/>
              </w:rPr>
              <w:t>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Сізді қоса алғанда келгендердің санын көрсетіңіз</w:t>
            </w:r>
            <w:r>
              <w:br/>
            </w:r>
            <w:r>
              <w:rPr>
                <w:rFonts w:ascii="Times New Roman"/>
                <w:b w:val="false"/>
                <w:i w:val="false"/>
                <w:color w:val="000000"/>
                <w:sz w:val="20"/>
              </w:rPr>
              <w:t>
Укажите количество приехавших, включая Вас лично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552"/>
              <w:gridCol w:w="7748"/>
            </w:tblGrid>
            <w:tr>
              <w:trPr>
                <w:trHeight w:val="30" w:hRule="atLeast"/>
              </w:trPr>
              <w:tc>
                <w:tcPr>
                  <w:tcW w:w="4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r>
                    <w:br/>
                  </w:r>
                  <w:r>
                    <w:rPr>
                      <w:rFonts w:ascii="Times New Roman"/>
                      <w:b w:val="false"/>
                      <w:i w:val="false"/>
                      <w:color w:val="000000"/>
                      <w:sz w:val="20"/>
                    </w:rPr>
                    <w:t>
всего</w:t>
                  </w:r>
                  <w:r>
                    <w:br/>
                  </w:r>
                  <w:r>
                    <w:rPr>
                      <w:rFonts w:ascii="Times New Roman"/>
                      <w:b w:val="false"/>
                      <w:i w:val="false"/>
                      <w:color w:val="000000"/>
                      <w:sz w:val="20"/>
                    </w:rPr>
                    <w:t xml:space="preserve">
 олардан: </w:t>
                  </w:r>
                  <w:r>
                    <w:br/>
                  </w:r>
                  <w:r>
                    <w:rPr>
                      <w:rFonts w:ascii="Times New Roman"/>
                      <w:b w:val="false"/>
                      <w:i w:val="false"/>
                      <w:color w:val="000000"/>
                      <w:sz w:val="20"/>
                    </w:rPr>
                    <w:t>
из них:</w:t>
                  </w:r>
                </w:p>
              </w:tc>
              <w:tc>
                <w:tcPr>
                  <w:tcW w:w="774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әйелдер</w:t>
                  </w:r>
                  <w:r>
                    <w:br/>
                  </w:r>
                  <w:r>
                    <w:rPr>
                      <w:rFonts w:ascii="Times New Roman"/>
                      <w:b w:val="false"/>
                      <w:i w:val="false"/>
                      <w:color w:val="000000"/>
                      <w:sz w:val="20"/>
                    </w:rPr>
                    <w:t>
женщины</w:t>
                  </w:r>
                </w:p>
              </w:tc>
              <w:tc>
                <w:tcPr>
                  <w:tcW w:w="774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Сізді қоса алғанда жасы бойынша келгендерді көрсетіңіз</w:t>
            </w:r>
            <w:r>
              <w:br/>
            </w:r>
            <w:r>
              <w:rPr>
                <w:rFonts w:ascii="Times New Roman"/>
                <w:b w:val="false"/>
                <w:i w:val="false"/>
                <w:color w:val="000000"/>
                <w:sz w:val="20"/>
              </w:rPr>
              <w:t>
Укажите количество приехавших по возрасту, включая Вас лично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387"/>
              <w:gridCol w:w="5913"/>
            </w:tblGrid>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жасқа дейін</w:t>
                  </w:r>
                  <w:r>
                    <w:br/>
                  </w:r>
                  <w:r>
                    <w:rPr>
                      <w:rFonts w:ascii="Times New Roman"/>
                      <w:b w:val="false"/>
                      <w:i w:val="false"/>
                      <w:color w:val="000000"/>
                      <w:sz w:val="20"/>
                    </w:rPr>
                    <w:t>
до 15 лет</w:t>
                  </w:r>
                </w:p>
              </w:tc>
              <w:tc>
                <w:tcPr>
                  <w:tcW w:w="59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15-24 жас</w:t>
                  </w:r>
                  <w:r>
                    <w:br/>
                  </w:r>
                  <w:r>
                    <w:rPr>
                      <w:rFonts w:ascii="Times New Roman"/>
                      <w:b w:val="false"/>
                      <w:i w:val="false"/>
                      <w:color w:val="000000"/>
                      <w:sz w:val="20"/>
                    </w:rPr>
                    <w:t>
15-24 лет</w:t>
                  </w:r>
                </w:p>
              </w:tc>
              <w:tc>
                <w:tcPr>
                  <w:tcW w:w="59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25-34 жас</w:t>
                  </w:r>
                  <w:r>
                    <w:br/>
                  </w:r>
                  <w:r>
                    <w:rPr>
                      <w:rFonts w:ascii="Times New Roman"/>
                      <w:b w:val="false"/>
                      <w:i w:val="false"/>
                      <w:color w:val="000000"/>
                      <w:sz w:val="20"/>
                    </w:rPr>
                    <w:t>
25-34 года</w:t>
                  </w:r>
                </w:p>
              </w:tc>
              <w:tc>
                <w:tcPr>
                  <w:tcW w:w="59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35-44 жас</w:t>
                  </w:r>
                  <w:r>
                    <w:br/>
                  </w:r>
                  <w:r>
                    <w:rPr>
                      <w:rFonts w:ascii="Times New Roman"/>
                      <w:b w:val="false"/>
                      <w:i w:val="false"/>
                      <w:color w:val="000000"/>
                      <w:sz w:val="20"/>
                    </w:rPr>
                    <w:t>
35-44 года</w:t>
                  </w:r>
                </w:p>
              </w:tc>
              <w:tc>
                <w:tcPr>
                  <w:tcW w:w="59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45-54 жас</w:t>
                  </w:r>
                  <w:r>
                    <w:br/>
                  </w:r>
                  <w:r>
                    <w:rPr>
                      <w:rFonts w:ascii="Times New Roman"/>
                      <w:b w:val="false"/>
                      <w:i w:val="false"/>
                      <w:color w:val="000000"/>
                      <w:sz w:val="20"/>
                    </w:rPr>
                    <w:t>
45-54 года</w:t>
                  </w:r>
                </w:p>
              </w:tc>
              <w:tc>
                <w:tcPr>
                  <w:tcW w:w="59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55-64 жас</w:t>
                  </w:r>
                  <w:r>
                    <w:br/>
                  </w:r>
                  <w:r>
                    <w:rPr>
                      <w:rFonts w:ascii="Times New Roman"/>
                      <w:b w:val="false"/>
                      <w:i w:val="false"/>
                      <w:color w:val="000000"/>
                      <w:sz w:val="20"/>
                    </w:rPr>
                    <w:t>
55-64 года</w:t>
                  </w:r>
                </w:p>
              </w:tc>
              <w:tc>
                <w:tcPr>
                  <w:tcW w:w="59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 жас және үлкен</w:t>
                  </w:r>
                  <w:r>
                    <w:br/>
                  </w:r>
                  <w:r>
                    <w:rPr>
                      <w:rFonts w:ascii="Times New Roman"/>
                      <w:b w:val="false"/>
                      <w:i w:val="false"/>
                      <w:color w:val="000000"/>
                      <w:sz w:val="20"/>
                    </w:rPr>
                    <w:t>
65 лет и старше</w:t>
                  </w:r>
                </w:p>
              </w:tc>
              <w:tc>
                <w:tcPr>
                  <w:tcW w:w="59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w:t>
            </w:r>
            <w:r>
              <w:br/>
            </w:r>
            <w:r>
              <w:rPr>
                <w:rFonts w:ascii="Times New Roman"/>
                <w:b w:val="false"/>
                <w:i w:val="false"/>
                <w:color w:val="000000"/>
                <w:sz w:val="20"/>
              </w:rPr>
              <w:t>
→1.4</w:t>
            </w:r>
            <w:r>
              <w:br/>
            </w:r>
            <w:r>
              <w:rPr>
                <w:rFonts w:ascii="Times New Roman"/>
                <w:b w:val="false"/>
                <w:i w:val="false"/>
                <w:color w:val="000000"/>
                <w:sz w:val="20"/>
              </w:rPr>
              <w:t>
→1.4</w:t>
            </w:r>
            <w:r>
              <w:br/>
            </w:r>
            <w:r>
              <w:rPr>
                <w:rFonts w:ascii="Times New Roman"/>
                <w:b w:val="false"/>
                <w:i w:val="false"/>
                <w:color w:val="000000"/>
                <w:sz w:val="20"/>
              </w:rPr>
              <w:t>
→1.4</w:t>
            </w:r>
            <w:r>
              <w:br/>
            </w:r>
            <w:r>
              <w:rPr>
                <w:rFonts w:ascii="Times New Roman"/>
                <w:b w:val="false"/>
                <w:i w:val="false"/>
                <w:color w:val="000000"/>
                <w:sz w:val="20"/>
              </w:rPr>
              <w:t>
→1.4</w:t>
            </w:r>
            <w:r>
              <w:br/>
            </w:r>
            <w:r>
              <w:rPr>
                <w:rFonts w:ascii="Times New Roman"/>
                <w:b w:val="false"/>
                <w:i w:val="false"/>
                <w:color w:val="000000"/>
                <w:sz w:val="20"/>
              </w:rPr>
              <w:t>
→1.4</w:t>
            </w:r>
            <w:r>
              <w:br/>
            </w:r>
            <w:r>
              <w:rPr>
                <w:rFonts w:ascii="Times New Roman"/>
                <w:b w:val="false"/>
                <w:i w:val="false"/>
                <w:color w:val="000000"/>
                <w:sz w:val="20"/>
              </w:rPr>
              <w:t>
→1.4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Соңғы 12 ай ішінде өзіңіз тұрған елді көрсетіңіз</w:t>
            </w:r>
            <w:r>
              <w:br/>
            </w:r>
            <w:r>
              <w:rPr>
                <w:rFonts w:ascii="Times New Roman"/>
                <w:b w:val="false"/>
                <w:i w:val="false"/>
                <w:color w:val="000000"/>
                <w:sz w:val="20"/>
              </w:rPr>
              <w:t>
Укажите страну в которой Вы жили в течение последних 12 месяцев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7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670300" cy="457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Ел коды (статистика органының</w:t>
            </w:r>
            <w:r>
              <w:br/>
            </w:r>
            <w:r>
              <w:rPr>
                <w:rFonts w:ascii="Times New Roman"/>
                <w:b w:val="false"/>
                <w:i w:val="false"/>
                <w:color w:val="000000"/>
                <w:sz w:val="20"/>
              </w:rPr>
              <w:t>
қызметкерлері толтырады)</w:t>
            </w:r>
            <w:r>
              <w:br/>
            </w:r>
            <w:r>
              <w:rPr>
                <w:rFonts w:ascii="Times New Roman"/>
                <w:b w:val="false"/>
                <w:i w:val="false"/>
                <w:color w:val="000000"/>
                <w:sz w:val="20"/>
              </w:rPr>
              <w:t>
Код страны (заполняется работником органа статистики)</w:t>
            </w:r>
          </w:p>
          <w:p>
            <w:pPr>
              <w:spacing w:after="20"/>
              <w:ind w:left="20"/>
              <w:jc w:val="both"/>
            </w:pPr>
            <w:r>
              <w:drawing>
                <wp:inline distT="0" distB="0" distL="0" distR="0">
                  <wp:extent cx="1295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2954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өз сапарыңызды ұйымдастырдыңыз</w:t>
            </w:r>
            <w:r>
              <w:br/>
            </w:r>
            <w:r>
              <w:rPr>
                <w:rFonts w:ascii="Times New Roman"/>
                <w:b w:val="false"/>
                <w:i w:val="false"/>
                <w:color w:val="000000"/>
                <w:sz w:val="20"/>
              </w:rPr>
              <w:t>
Вы организовали свою поездку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081"/>
              <w:gridCol w:w="5219"/>
            </w:tblGrid>
            <w:tr>
              <w:trPr>
                <w:trHeight w:val="30" w:hRule="atLeast"/>
              </w:trPr>
              <w:tc>
                <w:tcPr>
                  <w:tcW w:w="70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интернет арқылы онлайн-travel агенттігінің көмегімен</w:t>
                  </w:r>
                  <w:r>
                    <w:br/>
                  </w:r>
                  <w:r>
                    <w:rPr>
                      <w:rFonts w:ascii="Times New Roman"/>
                      <w:b w:val="false"/>
                      <w:i w:val="false"/>
                      <w:color w:val="000000"/>
                      <w:sz w:val="20"/>
                    </w:rPr>
                    <w:t>
с помощью он-лайн-travelагентства через Интернет</w:t>
                  </w:r>
                </w:p>
              </w:tc>
              <w:tc>
                <w:tcPr>
                  <w:tcW w:w="52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0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туроператор немесе турагенттікқызметінің көмегімен</w:t>
                  </w:r>
                  <w:r>
                    <w:br/>
                  </w:r>
                  <w:r>
                    <w:rPr>
                      <w:rFonts w:ascii="Times New Roman"/>
                      <w:b w:val="false"/>
                      <w:i w:val="false"/>
                      <w:color w:val="000000"/>
                      <w:sz w:val="20"/>
                    </w:rPr>
                    <w:t>
с помощью услуг туроператораили турагентства</w:t>
                  </w:r>
                </w:p>
              </w:tc>
              <w:tc>
                <w:tcPr>
                  <w:tcW w:w="52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0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өздігінен</w:t>
                  </w:r>
                  <w:r>
                    <w:br/>
                  </w:r>
                  <w:r>
                    <w:rPr>
                      <w:rFonts w:ascii="Times New Roman"/>
                      <w:b w:val="false"/>
                      <w:i w:val="false"/>
                      <w:color w:val="000000"/>
                      <w:sz w:val="20"/>
                    </w:rPr>
                    <w:t>
самостоятельно</w:t>
                  </w:r>
                </w:p>
              </w:tc>
              <w:tc>
                <w:tcPr>
                  <w:tcW w:w="52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5715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w:t>
            </w:r>
            <w:r>
              <w:br/>
            </w:r>
            <w:r>
              <w:rPr>
                <w:rFonts w:ascii="Times New Roman"/>
                <w:b w:val="false"/>
                <w:i w:val="false"/>
                <w:color w:val="000000"/>
                <w:sz w:val="20"/>
              </w:rPr>
              <w:t>
1.6</w:t>
            </w:r>
            <w:r>
              <w:br/>
            </w:r>
            <w:r>
              <w:rPr>
                <w:rFonts w:ascii="Times New Roman"/>
                <w:b w:val="false"/>
                <w:i w:val="false"/>
                <w:color w:val="000000"/>
                <w:sz w:val="20"/>
              </w:rPr>
              <w:t>
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Сіздің сапарыңыздың негізгі бір мақсатын көрсетіңіз. Егер сапар бірлескен болса (демалыс және дүкен аралау), онда осы үшін Сіз сапар жасаған мақсат – негізгі болып табылады</w:t>
            </w:r>
            <w:r>
              <w:br/>
            </w:r>
            <w:r>
              <w:rPr>
                <w:rFonts w:ascii="Times New Roman"/>
                <w:b w:val="false"/>
                <w:i w:val="false"/>
                <w:color w:val="000000"/>
                <w:sz w:val="20"/>
              </w:rPr>
              <w:t>
Укажите одну основную цель Вашей поездки. Если поездка была совмещенная (отдых и посещение магазинов), то основная цель поездки - это цель, без которой Вы не совершили бы поездку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140"/>
              <w:gridCol w:w="6160"/>
            </w:tblGrid>
            <w:tr>
              <w:trPr>
                <w:trHeight w:val="30" w:hRule="atLeast"/>
              </w:trPr>
              <w:tc>
                <w:tcPr>
                  <w:tcW w:w="6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демалысы және демалыс</w:t>
                  </w:r>
                  <w:r>
                    <w:br/>
                  </w:r>
                  <w:r>
                    <w:rPr>
                      <w:rFonts w:ascii="Times New Roman"/>
                      <w:b w:val="false"/>
                      <w:i w:val="false"/>
                      <w:color w:val="000000"/>
                      <w:sz w:val="20"/>
                    </w:rPr>
                    <w:t>
отпуск и отдых</w:t>
                  </w:r>
                </w:p>
              </w:tc>
              <w:tc>
                <w:tcPr>
                  <w:tcW w:w="61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туыстар мен достарға бару</w:t>
                  </w:r>
                  <w:r>
                    <w:br/>
                  </w:r>
                  <w:r>
                    <w:rPr>
                      <w:rFonts w:ascii="Times New Roman"/>
                      <w:b w:val="false"/>
                      <w:i w:val="false"/>
                      <w:color w:val="000000"/>
                      <w:sz w:val="20"/>
                    </w:rPr>
                    <w:t>
посещение друзей и родственников</w:t>
                  </w:r>
                </w:p>
              </w:tc>
              <w:tc>
                <w:tcPr>
                  <w:tcW w:w="61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білім алу және кәсіби дайындық</w:t>
                  </w:r>
                  <w:r>
                    <w:br/>
                  </w:r>
                  <w:r>
                    <w:rPr>
                      <w:rFonts w:ascii="Times New Roman"/>
                      <w:b w:val="false"/>
                      <w:i w:val="false"/>
                      <w:color w:val="000000"/>
                      <w:sz w:val="20"/>
                    </w:rPr>
                    <w:t>
образование и профессиональная подготовка</w:t>
                  </w:r>
                </w:p>
              </w:tc>
              <w:tc>
                <w:tcPr>
                  <w:tcW w:w="61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емдік және сауықтыру емшаралары</w:t>
                  </w:r>
                  <w:r>
                    <w:br/>
                  </w:r>
                  <w:r>
                    <w:rPr>
                      <w:rFonts w:ascii="Times New Roman"/>
                      <w:b w:val="false"/>
                      <w:i w:val="false"/>
                      <w:color w:val="000000"/>
                      <w:sz w:val="20"/>
                    </w:rPr>
                    <w:t>
лечебные и оздоровительные процедуры</w:t>
                  </w:r>
                </w:p>
              </w:tc>
              <w:tc>
                <w:tcPr>
                  <w:tcW w:w="61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дін және қажылық</w:t>
                  </w:r>
                  <w:r>
                    <w:br/>
                  </w:r>
                  <w:r>
                    <w:rPr>
                      <w:rFonts w:ascii="Times New Roman"/>
                      <w:b w:val="false"/>
                      <w:i w:val="false"/>
                      <w:color w:val="000000"/>
                      <w:sz w:val="20"/>
                    </w:rPr>
                    <w:t>
религия и паломничество</w:t>
                  </w:r>
                </w:p>
              </w:tc>
              <w:tc>
                <w:tcPr>
                  <w:tcW w:w="61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дүкендерді аралау</w:t>
                  </w:r>
                  <w:r>
                    <w:br/>
                  </w:r>
                  <w:r>
                    <w:rPr>
                      <w:rFonts w:ascii="Times New Roman"/>
                      <w:b w:val="false"/>
                      <w:i w:val="false"/>
                      <w:color w:val="000000"/>
                      <w:sz w:val="20"/>
                    </w:rPr>
                    <w:t>
посещение магазинов</w:t>
                  </w:r>
                </w:p>
              </w:tc>
              <w:tc>
                <w:tcPr>
                  <w:tcW w:w="61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транзит</w:t>
                  </w:r>
                  <w:r>
                    <w:br/>
                  </w:r>
                  <w:r>
                    <w:rPr>
                      <w:rFonts w:ascii="Times New Roman"/>
                      <w:b w:val="false"/>
                      <w:i w:val="false"/>
                      <w:color w:val="000000"/>
                      <w:sz w:val="20"/>
                    </w:rPr>
                    <w:t>
транзит</w:t>
                  </w:r>
                </w:p>
              </w:tc>
              <w:tc>
                <w:tcPr>
                  <w:tcW w:w="61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іскерлік және кәсіби</w:t>
                  </w:r>
                  <w:r>
                    <w:br/>
                  </w:r>
                  <w:r>
                    <w:rPr>
                      <w:rFonts w:ascii="Times New Roman"/>
                      <w:b w:val="false"/>
                      <w:i w:val="false"/>
                      <w:color w:val="000000"/>
                      <w:sz w:val="20"/>
                    </w:rPr>
                    <w:t>
деловые и профессиональные</w:t>
                  </w:r>
                </w:p>
              </w:tc>
              <w:tc>
                <w:tcPr>
                  <w:tcW w:w="61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өзге де мақсаттар</w:t>
                  </w:r>
                  <w:r>
                    <w:br/>
                  </w:r>
                  <w:r>
                    <w:rPr>
                      <w:rFonts w:ascii="Times New Roman"/>
                      <w:b w:val="false"/>
                      <w:i w:val="false"/>
                      <w:color w:val="000000"/>
                      <w:sz w:val="20"/>
                    </w:rPr>
                    <w:t>
прочие цели</w:t>
                  </w:r>
                </w:p>
              </w:tc>
              <w:tc>
                <w:tcPr>
                  <w:tcW w:w="61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r>
              <w:br/>
            </w:r>
            <w:r>
              <w:rPr>
                <w:rFonts w:ascii="Times New Roman"/>
                <w:b w:val="false"/>
                <w:i w:val="false"/>
                <w:color w:val="000000"/>
                <w:sz w:val="20"/>
              </w:rPr>
              <w:t>
→1.7</w:t>
            </w:r>
            <w:r>
              <w:br/>
            </w:r>
            <w:r>
              <w:rPr>
                <w:rFonts w:ascii="Times New Roman"/>
                <w:b w:val="false"/>
                <w:i w:val="false"/>
                <w:color w:val="000000"/>
                <w:sz w:val="20"/>
              </w:rPr>
              <w:t>
→1.7</w:t>
            </w:r>
            <w:r>
              <w:br/>
            </w:r>
            <w:r>
              <w:rPr>
                <w:rFonts w:ascii="Times New Roman"/>
                <w:b w:val="false"/>
                <w:i w:val="false"/>
                <w:color w:val="000000"/>
                <w:sz w:val="20"/>
              </w:rPr>
              <w:t>
→1.7</w:t>
            </w:r>
            <w:r>
              <w:br/>
            </w:r>
            <w:r>
              <w:rPr>
                <w:rFonts w:ascii="Times New Roman"/>
                <w:b w:val="false"/>
                <w:i w:val="false"/>
                <w:color w:val="000000"/>
                <w:sz w:val="20"/>
              </w:rPr>
              <w:t>
→1.7</w:t>
            </w:r>
            <w:r>
              <w:br/>
            </w:r>
            <w:r>
              <w:rPr>
                <w:rFonts w:ascii="Times New Roman"/>
                <w:b w:val="false"/>
                <w:i w:val="false"/>
                <w:color w:val="000000"/>
                <w:sz w:val="20"/>
              </w:rPr>
              <w:t>
→1.7</w:t>
            </w:r>
            <w:r>
              <w:br/>
            </w:r>
            <w:r>
              <w:rPr>
                <w:rFonts w:ascii="Times New Roman"/>
                <w:b w:val="false"/>
                <w:i w:val="false"/>
                <w:color w:val="000000"/>
                <w:sz w:val="20"/>
              </w:rPr>
              <w:t>
→1.7</w:t>
            </w:r>
            <w:r>
              <w:br/>
            </w:r>
            <w:r>
              <w:rPr>
                <w:rFonts w:ascii="Times New Roman"/>
                <w:b w:val="false"/>
                <w:i w:val="false"/>
                <w:color w:val="000000"/>
                <w:sz w:val="20"/>
              </w:rPr>
              <w:t>
→1.7</w:t>
            </w:r>
            <w:r>
              <w:br/>
            </w:r>
            <w:r>
              <w:rPr>
                <w:rFonts w:ascii="Times New Roman"/>
                <w:b w:val="false"/>
                <w:i w:val="false"/>
                <w:color w:val="000000"/>
                <w:sz w:val="20"/>
              </w:rPr>
              <w:t>
→1.7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Қазақстанда сіз түнедіңіз бе?</w:t>
            </w:r>
            <w:r>
              <w:br/>
            </w:r>
            <w:r>
              <w:rPr>
                <w:rFonts w:ascii="Times New Roman"/>
                <w:b w:val="false"/>
                <w:i w:val="false"/>
                <w:color w:val="000000"/>
                <w:sz w:val="20"/>
              </w:rPr>
              <w:t>
Вы осуществляли ночевки в Казахстане?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550"/>
              <w:gridCol w:w="7750"/>
            </w:tblGrid>
            <w:tr>
              <w:trPr>
                <w:trHeight w:val="30" w:hRule="atLeast"/>
              </w:trPr>
              <w:tc>
                <w:tcPr>
                  <w:tcW w:w="4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да</w:t>
                  </w:r>
                </w:p>
              </w:tc>
              <w:tc>
                <w:tcPr>
                  <w:tcW w:w="77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r>
                    <w:br/>
                  </w:r>
                  <w:r>
                    <w:rPr>
                      <w:rFonts w:ascii="Times New Roman"/>
                      <w:b w:val="false"/>
                      <w:i w:val="false"/>
                      <w:color w:val="000000"/>
                      <w:sz w:val="20"/>
                    </w:rPr>
                    <w:t>
нет</w:t>
                  </w:r>
                </w:p>
              </w:tc>
              <w:tc>
                <w:tcPr>
                  <w:tcW w:w="77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2. Сіз келген орындардың-өңірлердің атауын және көрсетілген орналасу орындарында өткізілген түндер санын көрсетіңізУкажите названия регионов - мест Вашего пребывания и количество проведенных ночей в указанных местах размещения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7208"/>
        <w:gridCol w:w="401"/>
        <w:gridCol w:w="401"/>
        <w:gridCol w:w="401"/>
        <w:gridCol w:w="401"/>
        <w:gridCol w:w="401"/>
        <w:gridCol w:w="401"/>
        <w:gridCol w:w="848"/>
        <w:gridCol w:w="811"/>
        <w:gridCol w:w="626"/>
      </w:tblGrid>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(ауыл, аудан, қала) жазу үлгісімен (интервьюер толтырады) ӘАОЖ кодын және курорттық аймақтың реттік нөмірін аумақтық статистика органының тиісті қызметкері толтырады</w:t>
            </w:r>
            <w:r>
              <w:br/>
            </w:r>
            <w:r>
              <w:rPr>
                <w:rFonts w:ascii="Times New Roman"/>
                <w:b w:val="false"/>
                <w:i w:val="false"/>
                <w:color w:val="000000"/>
                <w:sz w:val="20"/>
              </w:rPr>
              <w:t>
Название населенного пункта (село, район, город) прописью (заполняет интервьюер), код КАТО и порядковый номер курортной зоны, которые заполняются соответствующим работником территориального органа статистики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түндер саны</w:t>
            </w:r>
            <w:r>
              <w:br/>
            </w:r>
            <w:r>
              <w:rPr>
                <w:rFonts w:ascii="Times New Roman"/>
                <w:b w:val="false"/>
                <w:i w:val="false"/>
                <w:color w:val="000000"/>
                <w:sz w:val="20"/>
              </w:rPr>
              <w:t>
Количество проведенных ночей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w:t>
            </w:r>
            <w:r>
              <w:br/>
            </w:r>
            <w:r>
              <w:rPr>
                <w:rFonts w:ascii="Times New Roman"/>
                <w:b w:val="false"/>
                <w:i w:val="false"/>
                <w:color w:val="000000"/>
                <w:sz w:val="20"/>
              </w:rPr>
              <w:t>
гостиница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мотель</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база</w:t>
            </w:r>
            <w:r>
              <w:br/>
            </w:r>
            <w:r>
              <w:rPr>
                <w:rFonts w:ascii="Times New Roman"/>
                <w:b w:val="false"/>
                <w:i w:val="false"/>
                <w:color w:val="000000"/>
                <w:sz w:val="20"/>
              </w:rPr>
              <w:t>
туристская база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үйі</w:t>
            </w:r>
            <w:r>
              <w:br/>
            </w:r>
            <w:r>
              <w:rPr>
                <w:rFonts w:ascii="Times New Roman"/>
                <w:b w:val="false"/>
                <w:i w:val="false"/>
                <w:color w:val="000000"/>
                <w:sz w:val="20"/>
              </w:rPr>
              <w:t>
дом отдыха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үй</w:t>
            </w:r>
            <w:r>
              <w:br/>
            </w:r>
            <w:r>
              <w:rPr>
                <w:rFonts w:ascii="Times New Roman"/>
                <w:b w:val="false"/>
                <w:i w:val="false"/>
                <w:color w:val="000000"/>
                <w:sz w:val="20"/>
              </w:rPr>
              <w:t>
загородный дом</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 немесе таныстар тегінұсынған тегін орналасу</w:t>
            </w:r>
            <w:r>
              <w:br/>
            </w:r>
            <w:r>
              <w:rPr>
                <w:rFonts w:ascii="Times New Roman"/>
                <w:b w:val="false"/>
                <w:i w:val="false"/>
                <w:color w:val="000000"/>
                <w:sz w:val="20"/>
              </w:rPr>
              <w:t>
размещение, предоставляемое бесплатно родственниками или знакомыми</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пәтер (үй)</w:t>
            </w:r>
            <w:r>
              <w:br/>
            </w:r>
            <w:r>
              <w:rPr>
                <w:rFonts w:ascii="Times New Roman"/>
                <w:b w:val="false"/>
                <w:i w:val="false"/>
                <w:color w:val="000000"/>
                <w:sz w:val="20"/>
              </w:rPr>
              <w:t>
съемная квартира (дом)</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тұрғын үй түрлері</w:t>
            </w:r>
            <w:r>
              <w:br/>
            </w:r>
            <w:r>
              <w:rPr>
                <w:rFonts w:ascii="Times New Roman"/>
                <w:b w:val="false"/>
                <w:i w:val="false"/>
                <w:color w:val="000000"/>
                <w:sz w:val="20"/>
              </w:rPr>
              <w:t>
другие виды жилья</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679700" cy="121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679700" cy="121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679700" cy="121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679700" cy="121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679700" cy="121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 2-бөлімде ең көп өткізілген түндер саны көрсетілген елді мекеннің атауын (ауыл, аудан, қала) жазу үлгісімен (интервьюер толтырады), ӘАОЖ кодын және курорттық амайқтың реттік нөмірін (аумақтық статистика органының тиісті қызметкері толтырады) көрсетіңізУкажите название населенного пункта (село, район, город) прописью (заполняет интервьюер), код КАТО и порядковый номер курортной зоны (заполняет соответствующий работник территориального органа статистики) из раздела 2, где было указано наибольшее количество проведенных ночей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7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670300" cy="457200"/>
                    </a:xfrm>
                    <a:prstGeom prst="rect">
                      <a:avLst/>
                    </a:prstGeom>
                  </pic:spPr>
                </pic:pic>
              </a:graphicData>
            </a:graphic>
          </wp:inline>
        </w:drawing>
      </w:r>
    </w:p>
    <w:p>
      <w:pPr>
        <w:spacing w:after="0"/>
        <w:ind w:left="0"/>
        <w:jc w:val="both"/>
      </w:pPr>
      <w:r>
        <w:drawing>
          <wp:inline distT="0" distB="0" distL="0" distR="0">
            <wp:extent cx="2781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7813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Сапар кезіндегі көрсетілген қызметтерге кеткен шығыстарды көрсетіңіз</w:t>
      </w:r>
      <w:r>
        <w:rPr>
          <w:rFonts w:ascii="Times New Roman"/>
          <w:b w:val="false"/>
          <w:i w:val="false"/>
          <w:color w:val="000000"/>
          <w:vertAlign w:val="superscript"/>
        </w:rPr>
        <w:t>1</w:t>
      </w:r>
      <w:r>
        <w:rPr>
          <w:rFonts w:ascii="Times New Roman"/>
          <w:b w:val="false"/>
          <w:i w:val="false"/>
          <w:color w:val="000000"/>
          <w:sz w:val="28"/>
        </w:rPr>
        <w:t>, теңге</w:t>
      </w:r>
    </w:p>
    <w:p>
      <w:pPr>
        <w:spacing w:after="0"/>
        <w:ind w:left="0"/>
        <w:jc w:val="both"/>
      </w:pPr>
      <w:r>
        <w:rPr>
          <w:rFonts w:ascii="Times New Roman"/>
          <w:b w:val="false"/>
          <w:i w:val="false"/>
          <w:color w:val="000000"/>
          <w:sz w:val="28"/>
        </w:rPr>
        <w:t>
      Укажите расходы на услуги во время визита</w:t>
      </w:r>
      <w:r>
        <w:rPr>
          <w:rFonts w:ascii="Times New Roman"/>
          <w:b w:val="false"/>
          <w:i w:val="false"/>
          <w:color w:val="000000"/>
          <w:vertAlign w:val="superscript"/>
        </w:rPr>
        <w:t>1</w:t>
      </w: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8117"/>
        <w:gridCol w:w="1708"/>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r>
              <w:br/>
            </w:r>
            <w:r>
              <w:rPr>
                <w:rFonts w:ascii="Times New Roman"/>
                <w:b w:val="false"/>
                <w:i w:val="false"/>
                <w:color w:val="000000"/>
                <w:sz w:val="20"/>
              </w:rPr>
              <w:t>
Код строки</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сапарға шығыстар</w:t>
            </w:r>
            <w:r>
              <w:br/>
            </w:r>
            <w:r>
              <w:rPr>
                <w:rFonts w:ascii="Times New Roman"/>
                <w:b w:val="false"/>
                <w:i w:val="false"/>
                <w:color w:val="000000"/>
                <w:sz w:val="20"/>
              </w:rPr>
              <w:t>
Расходы в поездке на территории Казахстана</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 іске асыру үшін Сіз қанша ақша жұмсадыңыз, барлығы</w:t>
            </w:r>
            <w:r>
              <w:br/>
            </w:r>
            <w:r>
              <w:rPr>
                <w:rFonts w:ascii="Times New Roman"/>
                <w:b w:val="false"/>
                <w:i w:val="false"/>
                <w:color w:val="000000"/>
                <w:sz w:val="20"/>
              </w:rPr>
              <w:t>
Какую сумму денег Вы израсходовали на осуществление поездки, всего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r>
              <w:br/>
            </w:r>
            <w:r>
              <w:rPr>
                <w:rFonts w:ascii="Times New Roman"/>
                <w:b w:val="false"/>
                <w:i w:val="false"/>
                <w:color w:val="000000"/>
                <w:sz w:val="20"/>
              </w:rPr>
              <w:t>
проживание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агенттіктердің және операторлардың қызметтері</w:t>
            </w:r>
            <w:r>
              <w:br/>
            </w:r>
            <w:r>
              <w:rPr>
                <w:rFonts w:ascii="Times New Roman"/>
                <w:b w:val="false"/>
                <w:i w:val="false"/>
                <w:color w:val="000000"/>
                <w:sz w:val="20"/>
              </w:rPr>
              <w:t>
услуги туристских агентств и операторов</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өнімдерді сатып алуды қоса алғанда тамақтану</w:t>
            </w:r>
            <w:r>
              <w:br/>
            </w:r>
            <w:r>
              <w:rPr>
                <w:rFonts w:ascii="Times New Roman"/>
                <w:b w:val="false"/>
                <w:i w:val="false"/>
                <w:color w:val="000000"/>
                <w:sz w:val="20"/>
              </w:rPr>
              <w:t>
питание, включая покупку продуктов в магазинах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мейрамханаларда және дәмханаларда тамақтану</w:t>
            </w:r>
            <w:r>
              <w:br/>
            </w:r>
            <w:r>
              <w:rPr>
                <w:rFonts w:ascii="Times New Roman"/>
                <w:b w:val="false"/>
                <w:i w:val="false"/>
                <w:color w:val="000000"/>
                <w:sz w:val="20"/>
              </w:rPr>
              <w:t>
питание в ресторанах и кафе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өнімдерінен басқа тауарларды сатып алу</w:t>
            </w:r>
            <w:r>
              <w:br/>
            </w:r>
            <w:r>
              <w:rPr>
                <w:rFonts w:ascii="Times New Roman"/>
                <w:b w:val="false"/>
                <w:i w:val="false"/>
                <w:color w:val="000000"/>
                <w:sz w:val="20"/>
              </w:rPr>
              <w:t>
покупка товаров, за исключением продуктов питания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аяқкиім бұйымдары</w:t>
            </w:r>
            <w:r>
              <w:br/>
            </w:r>
            <w:r>
              <w:rPr>
                <w:rFonts w:ascii="Times New Roman"/>
                <w:b w:val="false"/>
                <w:i w:val="false"/>
                <w:color w:val="000000"/>
                <w:sz w:val="20"/>
              </w:rPr>
              <w:t>
предметы одежды и обуви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кәдесыйлар және сыйлықтар</w:t>
            </w:r>
            <w:r>
              <w:br/>
            </w:r>
            <w:r>
              <w:rPr>
                <w:rFonts w:ascii="Times New Roman"/>
                <w:b w:val="false"/>
                <w:i w:val="false"/>
                <w:color w:val="000000"/>
                <w:sz w:val="20"/>
              </w:rPr>
              <w:t>
сувениры и подарки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r>
              <w:br/>
            </w:r>
            <w:r>
              <w:rPr>
                <w:rFonts w:ascii="Times New Roman"/>
                <w:b w:val="false"/>
                <w:i w:val="false"/>
                <w:color w:val="000000"/>
                <w:sz w:val="20"/>
              </w:rPr>
              <w:t>
техника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тауарлары (кілемдер, төсек жапқыштар)</w:t>
            </w:r>
            <w:r>
              <w:br/>
            </w:r>
            <w:r>
              <w:rPr>
                <w:rFonts w:ascii="Times New Roman"/>
                <w:b w:val="false"/>
                <w:i w:val="false"/>
                <w:color w:val="000000"/>
                <w:sz w:val="20"/>
              </w:rPr>
              <w:t>
текстильные товары (ковры, пледы)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құндылығы бар бұйымдар: асыл металдар және тастар (гауһар тас, алтын, күміс), антиквариат, көркем өнер туындылары және басқа да құндылықтарды сатып алу</w:t>
            </w:r>
            <w:r>
              <w:br/>
            </w: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антиквариат, предметы художественного искусства и другие ценности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тауарларды сатып алу</w:t>
            </w:r>
            <w:r>
              <w:br/>
            </w:r>
            <w:r>
              <w:rPr>
                <w:rFonts w:ascii="Times New Roman"/>
                <w:b w:val="false"/>
                <w:i w:val="false"/>
                <w:color w:val="000000"/>
                <w:sz w:val="20"/>
              </w:rPr>
              <w:t>
покупка прочих товаров</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Инвестициялық, коммерциялық және қайырымдылық сипаттағы шығыстарды қоспағанда, Қазақстан аумағында ғана сатып алынған тауарлар мен көрсетілген қызметтер құнын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Указывать стоимость купленных товаров и полученных услуг только на территории Казахстана, не включая расходы инвестиционного, коммерческого и благотворительного характера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7"/>
        <w:gridCol w:w="3815"/>
        <w:gridCol w:w="4248"/>
      </w:tblGrid>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r>
              <w:br/>
            </w:r>
            <w:r>
              <w:rPr>
                <w:rFonts w:ascii="Times New Roman"/>
                <w:b w:val="false"/>
                <w:i w:val="false"/>
                <w:color w:val="000000"/>
                <w:sz w:val="20"/>
              </w:rPr>
              <w:t>
Код строки</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сапарға шығыстар</w:t>
            </w:r>
            <w:r>
              <w:br/>
            </w:r>
            <w:r>
              <w:rPr>
                <w:rFonts w:ascii="Times New Roman"/>
                <w:b w:val="false"/>
                <w:i w:val="false"/>
                <w:color w:val="000000"/>
                <w:sz w:val="20"/>
              </w:rPr>
              <w:t>
Расходы в поездке на территории Казахстана</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спорттық іс-шаралар</w:t>
            </w:r>
            <w:r>
              <w:br/>
            </w:r>
            <w:r>
              <w:rPr>
                <w:rFonts w:ascii="Times New Roman"/>
                <w:b w:val="false"/>
                <w:i w:val="false"/>
                <w:color w:val="000000"/>
                <w:sz w:val="20"/>
              </w:rPr>
              <w:t>
рекреационные и спортивные мероприятия</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көрсетілетін қызметтер</w:t>
            </w:r>
            <w:r>
              <w:br/>
            </w:r>
            <w:r>
              <w:rPr>
                <w:rFonts w:ascii="Times New Roman"/>
                <w:b w:val="false"/>
                <w:i w:val="false"/>
                <w:color w:val="000000"/>
                <w:sz w:val="20"/>
              </w:rPr>
              <w:t>
услуги культурные</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сауықтыру емшаралары</w:t>
            </w:r>
            <w:r>
              <w:br/>
            </w:r>
            <w:r>
              <w:rPr>
                <w:rFonts w:ascii="Times New Roman"/>
                <w:b w:val="false"/>
                <w:i w:val="false"/>
                <w:color w:val="000000"/>
                <w:sz w:val="20"/>
              </w:rPr>
              <w:t>
лечебные и оздоровительные процедуры</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Көлік шығыстарын (ең ұзақ шақырымды жүріп өткен бір көліктің түрі бойынша ғана әр баған бойынша шығыстарды көрсету керек) көрсетіңіз, теңгеУкажите расходы на транспорт (необходимо проставить расходы по каждой графе только по одному виду транспорта, на котором преодолели наибольшее расстояние),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6584"/>
        <w:gridCol w:w="2908"/>
        <w:gridCol w:w="1906"/>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кіру және Қазақстаннан шығу кезіндегі көлік шығыстар</w:t>
            </w:r>
            <w:r>
              <w:br/>
            </w:r>
            <w:r>
              <w:rPr>
                <w:rFonts w:ascii="Times New Roman"/>
                <w:b w:val="false"/>
                <w:i w:val="false"/>
                <w:color w:val="000000"/>
                <w:sz w:val="20"/>
              </w:rPr>
              <w:t>
Расходы на транспорт при въезде в Казахстан и выезде из Казахстана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орын ауыстыру кезіндегі көлік шығыстары</w:t>
            </w:r>
            <w:r>
              <w:br/>
            </w:r>
            <w:r>
              <w:rPr>
                <w:rFonts w:ascii="Times New Roman"/>
                <w:b w:val="false"/>
                <w:i w:val="false"/>
                <w:color w:val="000000"/>
                <w:sz w:val="20"/>
              </w:rPr>
              <w:t>
Расходы на транспорт при перемещении по Казахстану</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Воздушный транспорт</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r>
              <w:br/>
            </w:r>
            <w:r>
              <w:rPr>
                <w:rFonts w:ascii="Times New Roman"/>
                <w:b w:val="false"/>
                <w:i w:val="false"/>
                <w:color w:val="000000"/>
                <w:sz w:val="20"/>
              </w:rPr>
              <w:t>
Водный транспорт</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Железнодорожный транспорт</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автобус</w:t>
            </w:r>
            <w:r>
              <w:br/>
            </w:r>
            <w:r>
              <w:rPr>
                <w:rFonts w:ascii="Times New Roman"/>
                <w:b w:val="false"/>
                <w:i w:val="false"/>
                <w:color w:val="000000"/>
                <w:sz w:val="20"/>
              </w:rPr>
              <w:t>
Международный автобус</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автобус</w:t>
            </w:r>
            <w:r>
              <w:br/>
            </w:r>
            <w:r>
              <w:rPr>
                <w:rFonts w:ascii="Times New Roman"/>
                <w:b w:val="false"/>
                <w:i w:val="false"/>
                <w:color w:val="000000"/>
                <w:sz w:val="20"/>
              </w:rPr>
              <w:t>
Междугородный автобус</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автомашина (жанармай)</w:t>
            </w:r>
            <w:r>
              <w:br/>
            </w:r>
            <w:r>
              <w:rPr>
                <w:rFonts w:ascii="Times New Roman"/>
                <w:b w:val="false"/>
                <w:i w:val="false"/>
                <w:color w:val="000000"/>
                <w:sz w:val="20"/>
              </w:rPr>
              <w:t>
Собственная автомашина (топливо)</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автокөлік құралдарын жалдау (4-бөлімнің 9-жолында шығыстары белгіленетін жанармайды қоспағанда)</w:t>
            </w:r>
            <w:r>
              <w:br/>
            </w:r>
            <w:r>
              <w:rPr>
                <w:rFonts w:ascii="Times New Roman"/>
                <w:b w:val="false"/>
                <w:i w:val="false"/>
                <w:color w:val="000000"/>
                <w:sz w:val="20"/>
              </w:rPr>
              <w:t>
Аренда автотранспортных средств, взятых на прокат (за исключением топлива, расходы которого отмечаются по строке 9 раздела 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мотоцикл, қалалық көлік, велосипед</w:t>
            </w:r>
            <w:r>
              <w:br/>
            </w:r>
            <w:r>
              <w:rPr>
                <w:rFonts w:ascii="Times New Roman"/>
                <w:b w:val="false"/>
                <w:i w:val="false"/>
                <w:color w:val="000000"/>
                <w:sz w:val="20"/>
              </w:rPr>
              <w:t>
Такси, мотоцикл, городской транспорт, велосипед</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(жалға алынған автокөлік құралдарымен жүрген жағдайда)</w:t>
            </w:r>
            <w:r>
              <w:br/>
            </w:r>
            <w:r>
              <w:rPr>
                <w:rFonts w:ascii="Times New Roman"/>
                <w:b w:val="false"/>
                <w:i w:val="false"/>
                <w:color w:val="000000"/>
                <w:sz w:val="20"/>
              </w:rPr>
              <w:t>
Топливо (в случае передвижения на автотранспортных средствах, взятых на прокат)</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Сіз қазақстандық көлік компаниясының қызметтерін пайдаландыңыз ба? (4-бөлімнің 1-бағанынан жолдарды көрсеткендер)Вы пользовались услугами казахстанской транспортной компании? (указавшие строки из графы 1 раздела 4)</w:t>
      </w:r>
    </w:p>
    <w:tbl>
      <w:tblPr>
        <w:tblW w:w="0" w:type="auto"/>
        <w:tblCellSpacing w:w="0" w:type="auto"/>
        <w:tblBorders>
          <w:top w:val="none"/>
          <w:left w:val="none"/>
          <w:bottom w:val="none"/>
          <w:right w:val="none"/>
          <w:insideH w:val="none"/>
          <w:insideV w:val="none"/>
        </w:tblBorders>
      </w:tblPr>
      <w:tblGrid>
        <w:gridCol w:w="4550"/>
        <w:gridCol w:w="7750"/>
      </w:tblGrid>
      <w:tr>
        <w:trPr>
          <w:trHeight w:val="30" w:hRule="atLeast"/>
        </w:trPr>
        <w:tc>
          <w:tcPr>
            <w:tcW w:w="4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да</w:t>
            </w:r>
          </w:p>
        </w:tc>
        <w:tc>
          <w:tcPr>
            <w:tcW w:w="77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r>
              <w:br/>
            </w:r>
            <w:r>
              <w:rPr>
                <w:rFonts w:ascii="Times New Roman"/>
                <w:b w:val="false"/>
                <w:i w:val="false"/>
                <w:color w:val="000000"/>
                <w:sz w:val="20"/>
              </w:rPr>
              <w:t>
нет</w:t>
            </w:r>
          </w:p>
        </w:tc>
        <w:tc>
          <w:tcPr>
            <w:tcW w:w="77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Сіз Қазақстанда болған кезіңізде немен айналыстыңыз? (жауаптардың бірнеше нұсқаларына жол беріледі)</w:t>
      </w:r>
    </w:p>
    <w:p>
      <w:pPr>
        <w:spacing w:after="0"/>
        <w:ind w:left="0"/>
        <w:jc w:val="both"/>
      </w:pPr>
      <w:r>
        <w:rPr>
          <w:rFonts w:ascii="Times New Roman"/>
          <w:b w:val="false"/>
          <w:i w:val="false"/>
          <w:color w:val="000000"/>
          <w:sz w:val="28"/>
        </w:rPr>
        <w:t>
      Чем Вы занимались во время пребывания в Казахстане? (допускается несколько вариантов ответов)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3360"/>
        <w:gridCol w:w="1462"/>
        <w:gridCol w:w="1465"/>
        <w:gridCol w:w="1465"/>
        <w:gridCol w:w="1465"/>
        <w:gridCol w:w="7"/>
        <w:gridCol w:w="7"/>
        <w:gridCol w:w="16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көрікті жерлерге бару</w:t>
            </w:r>
            <w:r>
              <w:br/>
            </w:r>
            <w:r>
              <w:rPr>
                <w:rFonts w:ascii="Times New Roman"/>
                <w:b w:val="false"/>
                <w:i w:val="false"/>
                <w:color w:val="000000"/>
                <w:sz w:val="20"/>
              </w:rPr>
              <w:t>
посещение достопримечательностей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қасиетті жерлерге бару</w:t>
            </w:r>
            <w:r>
              <w:br/>
            </w:r>
            <w:r>
              <w:rPr>
                <w:rFonts w:ascii="Times New Roman"/>
                <w:b w:val="false"/>
                <w:i w:val="false"/>
                <w:color w:val="000000"/>
                <w:sz w:val="20"/>
              </w:rPr>
              <w:t>
посещение сакральных мест</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мәдени және спорттық іс-шараларға бару</w:t>
            </w:r>
            <w:r>
              <w:br/>
            </w:r>
            <w:r>
              <w:rPr>
                <w:rFonts w:ascii="Times New Roman"/>
                <w:b w:val="false"/>
                <w:i w:val="false"/>
                <w:color w:val="000000"/>
                <w:sz w:val="20"/>
              </w:rPr>
              <w:t>
посещение культурных и спортивных мероприятий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сатып алу</w:t>
            </w:r>
            <w:r>
              <w:br/>
            </w:r>
            <w:r>
              <w:rPr>
                <w:rFonts w:ascii="Times New Roman"/>
                <w:b w:val="false"/>
                <w:i w:val="false"/>
                <w:color w:val="000000"/>
                <w:sz w:val="20"/>
              </w:rPr>
              <w:t>
покупки</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гастрономиялық тур</w:t>
            </w:r>
            <w:r>
              <w:br/>
            </w:r>
            <w:r>
              <w:rPr>
                <w:rFonts w:ascii="Times New Roman"/>
                <w:b w:val="false"/>
                <w:i w:val="false"/>
                <w:color w:val="000000"/>
                <w:sz w:val="20"/>
              </w:rPr>
              <w:t>
гастрономический тур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спорт (қыстық және спорттың басқа түрлері)</w:t>
            </w:r>
            <w:r>
              <w:br/>
            </w:r>
            <w:r>
              <w:rPr>
                <w:rFonts w:ascii="Times New Roman"/>
                <w:b w:val="false"/>
                <w:i w:val="false"/>
                <w:color w:val="000000"/>
                <w:sz w:val="20"/>
              </w:rPr>
              <w:t>
спорт (зимние и другие виды спорта)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экологиялық туризм</w:t>
            </w:r>
            <w:r>
              <w:br/>
            </w:r>
            <w:r>
              <w:rPr>
                <w:rFonts w:ascii="Times New Roman"/>
                <w:b w:val="false"/>
                <w:i w:val="false"/>
                <w:color w:val="000000"/>
                <w:sz w:val="20"/>
              </w:rPr>
              <w:t>
экологический туризм</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аң аулау</w:t>
            </w:r>
            <w:r>
              <w:br/>
            </w:r>
            <w:r>
              <w:rPr>
                <w:rFonts w:ascii="Times New Roman"/>
                <w:b w:val="false"/>
                <w:i w:val="false"/>
                <w:color w:val="000000"/>
                <w:sz w:val="20"/>
              </w:rPr>
              <w:t>
охота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балық аулау</w:t>
            </w:r>
            <w:r>
              <w:br/>
            </w:r>
            <w:r>
              <w:rPr>
                <w:rFonts w:ascii="Times New Roman"/>
                <w:b w:val="false"/>
                <w:i w:val="false"/>
                <w:color w:val="000000"/>
                <w:sz w:val="20"/>
              </w:rPr>
              <w:t>
рыбалка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отбасылық іс-шараларға қатысу (үйлену тойы, туған күндер және сол сияқтылар)</w:t>
            </w:r>
            <w:r>
              <w:br/>
            </w:r>
            <w:r>
              <w:rPr>
                <w:rFonts w:ascii="Times New Roman"/>
                <w:b w:val="false"/>
                <w:i w:val="false"/>
                <w:color w:val="000000"/>
                <w:sz w:val="20"/>
              </w:rPr>
              <w:t>
посещение семейных мероприятий (свадьбы, дни рождения и так далее)</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емделу</w:t>
            </w:r>
            <w:r>
              <w:br/>
            </w:r>
            <w:r>
              <w:rPr>
                <w:rFonts w:ascii="Times New Roman"/>
                <w:b w:val="false"/>
                <w:i w:val="false"/>
                <w:color w:val="000000"/>
                <w:sz w:val="20"/>
              </w:rPr>
              <w:t>
лечение</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басқа да</w:t>
            </w:r>
            <w:r>
              <w:br/>
            </w:r>
            <w:r>
              <w:rPr>
                <w:rFonts w:ascii="Times New Roman"/>
                <w:b w:val="false"/>
                <w:i w:val="false"/>
                <w:color w:val="000000"/>
                <w:sz w:val="20"/>
              </w:rPr>
              <w:t>
другие ________________________________</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Сапар барысында Сіз қиындықтарға ұшырадыңыз ба?</w:t>
            </w:r>
            <w:r>
              <w:br/>
            </w:r>
            <w:r>
              <w:rPr>
                <w:rFonts w:ascii="Times New Roman"/>
                <w:b w:val="false"/>
                <w:i w:val="false"/>
                <w:color w:val="000000"/>
                <w:sz w:val="20"/>
              </w:rPr>
              <w:t>
Сталкивались ли Вы с трудностями во время поездки?</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паспорттық бақылаудан өту кезінде</w:t>
            </w:r>
            <w:r>
              <w:br/>
            </w:r>
            <w:r>
              <w:rPr>
                <w:rFonts w:ascii="Times New Roman"/>
                <w:b w:val="false"/>
                <w:i w:val="false"/>
                <w:color w:val="000000"/>
                <w:sz w:val="20"/>
              </w:rPr>
              <w:t>
при прохождении паспортного контроля</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миграциялық қызметте тіркелу кезінде</w:t>
            </w:r>
            <w:r>
              <w:br/>
            </w:r>
            <w:r>
              <w:rPr>
                <w:rFonts w:ascii="Times New Roman"/>
                <w:b w:val="false"/>
                <w:i w:val="false"/>
                <w:color w:val="000000"/>
                <w:sz w:val="20"/>
              </w:rPr>
              <w:t>
при регистрации в миграционной службе</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жолаушылар көлігін пайдалану кезінде</w:t>
            </w:r>
            <w:r>
              <w:br/>
            </w:r>
            <w:r>
              <w:rPr>
                <w:rFonts w:ascii="Times New Roman"/>
                <w:b w:val="false"/>
                <w:i w:val="false"/>
                <w:color w:val="000000"/>
                <w:sz w:val="20"/>
              </w:rPr>
              <w:t>
при использовании пассажирского транспорта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орналастыру орындарында (орналастыру орындары қызметкерлерініңшет тілін білмеуі, шектеулі сервис, қызмет көрсетудің төмен сапасы)</w:t>
            </w:r>
            <w:r>
              <w:br/>
            </w:r>
            <w:r>
              <w:rPr>
                <w:rFonts w:ascii="Times New Roman"/>
                <w:b w:val="false"/>
                <w:i w:val="false"/>
                <w:color w:val="000000"/>
                <w:sz w:val="20"/>
              </w:rPr>
              <w:t>
в местах размещения (незнание иностранных языков сотрудниками мест размещения,ограниченный сервис, низкое качество услуг)</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қала, көрнекі орындар, оқиғалар, іс-шаралар және басқасытуралы ақпараттар алу кезінде</w:t>
            </w:r>
            <w:r>
              <w:br/>
            </w:r>
            <w:r>
              <w:rPr>
                <w:rFonts w:ascii="Times New Roman"/>
                <w:b w:val="false"/>
                <w:i w:val="false"/>
                <w:color w:val="000000"/>
                <w:sz w:val="20"/>
              </w:rPr>
              <w:t>
при получении информации о городе, достопримечательностях,событиях, мероприятиях и другое</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көрнекі орындарға барған кезде</w:t>
            </w:r>
            <w:r>
              <w:br/>
            </w:r>
            <w:r>
              <w:rPr>
                <w:rFonts w:ascii="Times New Roman"/>
                <w:b w:val="false"/>
                <w:i w:val="false"/>
                <w:color w:val="000000"/>
                <w:sz w:val="20"/>
              </w:rPr>
              <w:t>
при посещении достопримечательностей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тамақтану объектілеріне барған кезде</w:t>
            </w:r>
            <w:r>
              <w:br/>
            </w:r>
            <w:r>
              <w:rPr>
                <w:rFonts w:ascii="Times New Roman"/>
                <w:b w:val="false"/>
                <w:i w:val="false"/>
                <w:color w:val="000000"/>
                <w:sz w:val="20"/>
              </w:rPr>
              <w:t>
при посещении объектов питания</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Бес баллдық шәкіл бойынша сапарға қанағаттану дәрежесін белгілеңіз "√" (5-жақсы, 1-өте жаман)</w:t>
            </w:r>
            <w:r>
              <w:br/>
            </w:r>
            <w:r>
              <w:rPr>
                <w:rFonts w:ascii="Times New Roman"/>
                <w:b w:val="false"/>
                <w:i w:val="false"/>
                <w:color w:val="000000"/>
                <w:sz w:val="20"/>
              </w:rPr>
              <w:t>
Отметьте "√" степень удовлетворенности поездкой по пятибалльной шкале (5 – отлично, 1 – очень плохо)</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дәрежесі</w:t>
            </w:r>
            <w:r>
              <w:br/>
            </w:r>
            <w:r>
              <w:rPr>
                <w:rFonts w:ascii="Times New Roman"/>
                <w:b w:val="false"/>
                <w:i w:val="false"/>
                <w:color w:val="000000"/>
                <w:sz w:val="20"/>
              </w:rPr>
              <w:t>
Степень удовлетворенности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бойынша көрсетілетін қызметтер</w:t>
            </w:r>
            <w:r>
              <w:br/>
            </w:r>
            <w:r>
              <w:rPr>
                <w:rFonts w:ascii="Times New Roman"/>
                <w:b w:val="false"/>
                <w:i w:val="false"/>
                <w:color w:val="000000"/>
                <w:sz w:val="20"/>
              </w:rPr>
              <w:t>
Услуги по размещению</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объектілерінің көрсетілетін қызметтері</w:t>
            </w:r>
            <w:r>
              <w:br/>
            </w:r>
            <w:r>
              <w:rPr>
                <w:rFonts w:ascii="Times New Roman"/>
                <w:b w:val="false"/>
                <w:i w:val="false"/>
                <w:color w:val="000000"/>
                <w:sz w:val="20"/>
              </w:rPr>
              <w:t>
Услуги объектов общественного питания</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r>
              <w:br/>
            </w:r>
            <w:r>
              <w:rPr>
                <w:rFonts w:ascii="Times New Roman"/>
                <w:b w:val="false"/>
                <w:i w:val="false"/>
                <w:color w:val="000000"/>
                <w:sz w:val="20"/>
              </w:rPr>
              <w:t>
Услуги транспорта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ойын-сауық қызметтері</w:t>
            </w:r>
            <w:r>
              <w:br/>
            </w:r>
            <w:r>
              <w:rPr>
                <w:rFonts w:ascii="Times New Roman"/>
                <w:b w:val="false"/>
                <w:i w:val="false"/>
                <w:color w:val="000000"/>
                <w:sz w:val="20"/>
              </w:rPr>
              <w:t>
Услуги отдыха и развлечений</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көрсетілетін қызметтер (гидтер қызметтері)</w:t>
            </w:r>
            <w:r>
              <w:br/>
            </w:r>
            <w:r>
              <w:rPr>
                <w:rFonts w:ascii="Times New Roman"/>
                <w:b w:val="false"/>
                <w:i w:val="false"/>
                <w:color w:val="000000"/>
                <w:sz w:val="20"/>
              </w:rPr>
              <w:t>
Экскурсионные услуги (услуги гидов)</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жалпы сапармен қанағаттандыңыз ба</w:t>
            </w:r>
            <w:r>
              <w:br/>
            </w:r>
            <w:r>
              <w:rPr>
                <w:rFonts w:ascii="Times New Roman"/>
                <w:b w:val="false"/>
                <w:i w:val="false"/>
                <w:color w:val="000000"/>
                <w:sz w:val="20"/>
              </w:rPr>
              <w:t>
В целом удовлетворены ли Вы поездкой</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Сіз Қазақстанды немен байланыстырасыз? (жауаптардың бірнеше нұсқаларына жол беріледі)</w:t>
            </w:r>
            <w:r>
              <w:br/>
            </w:r>
            <w:r>
              <w:rPr>
                <w:rFonts w:ascii="Times New Roman"/>
                <w:b w:val="false"/>
                <w:i w:val="false"/>
                <w:color w:val="000000"/>
                <w:sz w:val="20"/>
              </w:rPr>
              <w:t>
С чем Вы ассоциируете Казахстан? (допускается несколько вариантов ответов)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тамаша табиғат/пейзаж елі</w:t>
            </w:r>
            <w:r>
              <w:br/>
            </w:r>
            <w:r>
              <w:rPr>
                <w:rFonts w:ascii="Times New Roman"/>
                <w:b w:val="false"/>
                <w:i w:val="false"/>
                <w:color w:val="000000"/>
                <w:sz w:val="20"/>
              </w:rPr>
              <w:t>
страна красивых пейзажей/природы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қонақжай адамдардың елі</w:t>
            </w:r>
            <w:r>
              <w:br/>
            </w:r>
            <w:r>
              <w:rPr>
                <w:rFonts w:ascii="Times New Roman"/>
                <w:b w:val="false"/>
                <w:i w:val="false"/>
                <w:color w:val="000000"/>
                <w:sz w:val="20"/>
              </w:rPr>
              <w:t>
страна гостеприимных людей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көшпенді мәдениет елі</w:t>
            </w:r>
            <w:r>
              <w:br/>
            </w:r>
            <w:r>
              <w:rPr>
                <w:rFonts w:ascii="Times New Roman"/>
                <w:b w:val="false"/>
                <w:i w:val="false"/>
                <w:color w:val="000000"/>
                <w:sz w:val="20"/>
              </w:rPr>
              <w:t>
страна кочевой 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Ұлы дала елі</w:t>
            </w:r>
            <w:r>
              <w:br/>
            </w:r>
            <w:r>
              <w:rPr>
                <w:rFonts w:ascii="Times New Roman"/>
                <w:b w:val="false"/>
                <w:i w:val="false"/>
                <w:color w:val="000000"/>
                <w:sz w:val="20"/>
              </w:rPr>
              <w:t>
страна Великой степи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жарқын қалалар елі</w:t>
            </w:r>
            <w:r>
              <w:br/>
            </w:r>
            <w:r>
              <w:rPr>
                <w:rFonts w:ascii="Times New Roman"/>
                <w:b w:val="false"/>
                <w:i w:val="false"/>
                <w:color w:val="000000"/>
                <w:sz w:val="20"/>
              </w:rPr>
              <w:t>
страна ярких городов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ұмытылмас оқиғалар елі</w:t>
            </w:r>
            <w:r>
              <w:br/>
            </w:r>
            <w:r>
              <w:rPr>
                <w:rFonts w:ascii="Times New Roman"/>
                <w:b w:val="false"/>
                <w:i w:val="false"/>
                <w:color w:val="000000"/>
                <w:sz w:val="20"/>
              </w:rPr>
              <w:t>
страна незабываемых приключений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әртүрлі асханасы бар ел</w:t>
            </w:r>
            <w:r>
              <w:br/>
            </w:r>
            <w:r>
              <w:rPr>
                <w:rFonts w:ascii="Times New Roman"/>
                <w:b w:val="false"/>
                <w:i w:val="false"/>
                <w:color w:val="000000"/>
                <w:sz w:val="20"/>
              </w:rPr>
              <w:t>
страна с разнообразной кухней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асқар таулар мен сұлу көлдер елі</w:t>
            </w:r>
            <w:r>
              <w:br/>
            </w:r>
            <w:r>
              <w:rPr>
                <w:rFonts w:ascii="Times New Roman"/>
                <w:b w:val="false"/>
                <w:i w:val="false"/>
                <w:color w:val="000000"/>
                <w:sz w:val="20"/>
              </w:rPr>
              <w:t>
страна величественных гор и живописных озер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Ұлы Жібек жолы бойындағы ел</w:t>
            </w:r>
            <w:r>
              <w:br/>
            </w:r>
            <w:r>
              <w:rPr>
                <w:rFonts w:ascii="Times New Roman"/>
                <w:b w:val="false"/>
                <w:i w:val="false"/>
                <w:color w:val="000000"/>
                <w:sz w:val="20"/>
              </w:rPr>
              <w:t>
страна на Великом Шелковом пути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саяхат үшін қауіпсіз ел</w:t>
            </w:r>
            <w:r>
              <w:br/>
            </w:r>
            <w:r>
              <w:rPr>
                <w:rFonts w:ascii="Times New Roman"/>
                <w:b w:val="false"/>
                <w:i w:val="false"/>
                <w:color w:val="000000"/>
                <w:sz w:val="20"/>
              </w:rPr>
              <w:t>
безопасная страна для путешествий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Сіз Қазақстанға қайта оралуды қалар ма едіңіз?</w:t>
      </w:r>
    </w:p>
    <w:p>
      <w:pPr>
        <w:spacing w:after="0"/>
        <w:ind w:left="0"/>
        <w:jc w:val="both"/>
      </w:pPr>
      <w:r>
        <w:rPr>
          <w:rFonts w:ascii="Times New Roman"/>
          <w:b w:val="false"/>
          <w:i w:val="false"/>
          <w:color w:val="000000"/>
          <w:sz w:val="28"/>
        </w:rPr>
        <w:t>
      Хотели бы Вы вернуться в Казахстан?</w:t>
      </w:r>
    </w:p>
    <w:tbl>
      <w:tblPr>
        <w:tblW w:w="0" w:type="auto"/>
        <w:tblCellSpacing w:w="0" w:type="auto"/>
        <w:tblBorders>
          <w:top w:val="none"/>
          <w:left w:val="none"/>
          <w:bottom w:val="none"/>
          <w:right w:val="none"/>
          <w:insideH w:val="none"/>
          <w:insideV w:val="none"/>
        </w:tblBorders>
      </w:tblPr>
      <w:tblGrid>
        <w:gridCol w:w="1516"/>
        <w:gridCol w:w="2583"/>
        <w:gridCol w:w="1516"/>
        <w:gridCol w:w="2583"/>
        <w:gridCol w:w="1517"/>
        <w:gridCol w:w="2585"/>
      </w:tblGrid>
      <w:tr>
        <w:trPr>
          <w:trHeight w:val="30" w:hRule="atLeast"/>
        </w:trPr>
        <w:tc>
          <w:tcPr>
            <w:tcW w:w="1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да</w:t>
            </w:r>
          </w:p>
        </w:tc>
        <w:tc>
          <w:tcPr>
            <w:tcW w:w="25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r>
              <w:br/>
            </w:r>
            <w:r>
              <w:rPr>
                <w:rFonts w:ascii="Times New Roman"/>
                <w:b w:val="false"/>
                <w:i w:val="false"/>
                <w:color w:val="000000"/>
                <w:sz w:val="20"/>
              </w:rPr>
              <w:t>
нет</w:t>
            </w:r>
          </w:p>
        </w:tc>
        <w:tc>
          <w:tcPr>
            <w:tcW w:w="25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r>
              <w:br/>
            </w:r>
            <w:r>
              <w:rPr>
                <w:rFonts w:ascii="Times New Roman"/>
                <w:b w:val="false"/>
                <w:i w:val="false"/>
                <w:color w:val="000000"/>
                <w:sz w:val="20"/>
              </w:rPr>
              <w:t>
не знаю</w:t>
            </w:r>
          </w:p>
        </w:tc>
        <w:tc>
          <w:tcPr>
            <w:tcW w:w="25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55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