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85fa" w14:textId="4cd8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12 шiлдедегі № 244 бұйрығы. Қазақстан Республикасының Әділет министрлігінде 2021 жылғы 17 шiлдеде № 23580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Экология кодексінің 308-бабының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Климаттық саясат және жасыл технологиялар департаменті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ресми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Республикаcы </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Цифрлық даму, инновациялар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12 шілдедегі</w:t>
            </w:r>
            <w:r>
              <w:br/>
            </w:r>
            <w:r>
              <w:rPr>
                <w:rFonts w:ascii="Times New Roman"/>
                <w:b w:val="false"/>
                <w:i w:val="false"/>
                <w:color w:val="000000"/>
                <w:sz w:val="20"/>
              </w:rPr>
              <w:t>№ 244 Бұйрығымен бекітілген</w:t>
            </w:r>
          </w:p>
        </w:tc>
      </w:tr>
    </w:tbl>
    <w:bookmarkStart w:name="z10" w:id="8"/>
    <w:p>
      <w:pPr>
        <w:spacing w:after="0"/>
        <w:ind w:left="0"/>
        <w:jc w:val="left"/>
      </w:pPr>
      <w:r>
        <w:rPr>
          <w:rFonts w:ascii="Times New Roman"/>
          <w:b/>
          <w:i w:val="false"/>
          <w:color w:val="000000"/>
        </w:rPr>
        <w:t xml:space="preserve">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w:t>
      </w:r>
    </w:p>
    <w:bookmarkEnd w:id="8"/>
    <w:bookmarkStart w:name="z11" w:id="9"/>
    <w:p>
      <w:pPr>
        <w:spacing w:after="0"/>
        <w:ind w:left="0"/>
        <w:jc w:val="left"/>
      </w:pPr>
      <w:r>
        <w:rPr>
          <w:rFonts w:ascii="Times New Roman"/>
          <w:b/>
          <w:i w:val="false"/>
          <w:color w:val="000000"/>
        </w:rPr>
        <w:t xml:space="preserve"> 1- тарау. Жалпы ережелер</w:t>
      </w:r>
    </w:p>
    <w:bookmarkEnd w:id="9"/>
    <w:bookmarkStart w:name="z12" w:id="10"/>
    <w:p>
      <w:pPr>
        <w:spacing w:after="0"/>
        <w:ind w:left="0"/>
        <w:jc w:val="both"/>
      </w:pPr>
      <w:r>
        <w:rPr>
          <w:rFonts w:ascii="Times New Roman"/>
          <w:b w:val="false"/>
          <w:i w:val="false"/>
          <w:color w:val="000000"/>
          <w:sz w:val="28"/>
        </w:rPr>
        <w:t xml:space="preserve">
      1. Осы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 (бұдан әрі – Қағидалар) Қазақстан Республикасы Экология кодексінің 308-бабының </w:t>
      </w:r>
      <w:r>
        <w:rPr>
          <w:rFonts w:ascii="Times New Roman"/>
          <w:b w:val="false"/>
          <w:i w:val="false"/>
          <w:color w:val="000000"/>
          <w:sz w:val="28"/>
        </w:rPr>
        <w:t>2-тармағына</w:t>
      </w:r>
      <w:r>
        <w:rPr>
          <w:rFonts w:ascii="Times New Roman"/>
          <w:b w:val="false"/>
          <w:i w:val="false"/>
          <w:color w:val="000000"/>
          <w:sz w:val="28"/>
        </w:rPr>
        <w:t xml:space="preserve">,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"Еуразиялық экономикалық одаққа мүше мемлекеттер өзара сауданы жүзеге асыру кезінде озонды бұзатын заттар мен құрамында осындай заттары бар өнімдерді өткізу және озонды бұзатын заттарды есепке алу туралы келісімді және 2015 жылғы 29 мамырдағы Еуразиялық экономикалық одаққа мүше мемлекеттер өзара сауданы жүзеге асыру кезінде озонды бұзатын заттар мен құрамында осындай заттары бар өнімдерді өткізу және озонды бұзатын заттарды есепке алу туралы келісімге Қырғыз Республикасының қосылуы туралы хаттаманы ратификациялау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әзірленді және озонды бұзатын заттарды және құрамында олар бар өнiмдердi Еуразиялық экономикалық одаққа (бұдан әрі – Одақ) мүше мемлекеттерден Қазақстан Республикасының аумағына әкелуге және Қазақстан Республикасының аумағынан осы мемлекеттерге әкетуге рұқсаттар беру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 "Тарифтік емес реттеу шаралары туралы" Еуразиялық экономикалық комиссия Алқасының 2015 жылғы 15 сәуірдегі № 30 шешімімен бекітілген Тарифтік емес реттеу шаралары оларға қатысты қолданылатын тауарлар тізбесінің 1.1 және 2.1-бөлімдерінде көрсетілген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әкелуді және Қазақстан Республикасының аумағынан осы мемлекеттерге әкетуді жүзеге асыратын заңды тұлғалар мен дара кәсіпкерлерге таралады.</w:t>
      </w:r>
    </w:p>
    <w:bookmarkEnd w:id="11"/>
    <w:bookmarkStart w:name="z14" w:id="12"/>
    <w:p>
      <w:pPr>
        <w:spacing w:after="0"/>
        <w:ind w:left="0"/>
        <w:jc w:val="both"/>
      </w:pPr>
      <w:r>
        <w:rPr>
          <w:rFonts w:ascii="Times New Roman"/>
          <w:b w:val="false"/>
          <w:i w:val="false"/>
          <w:color w:val="000000"/>
          <w:sz w:val="28"/>
        </w:rPr>
        <w:t>
      3. Жеке тұлғаларға жеке пайдалану үшін (коммерциялық емес мақсаттарда) озонды бұзатын заттарды (құрамында олар бар өнімдерден басқа)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тыйым салынады.</w:t>
      </w:r>
    </w:p>
    <w:bookmarkEnd w:id="12"/>
    <w:bookmarkStart w:name="z15" w:id="13"/>
    <w:p>
      <w:pPr>
        <w:spacing w:after="0"/>
        <w:ind w:left="0"/>
        <w:jc w:val="both"/>
      </w:pPr>
      <w:r>
        <w:rPr>
          <w:rFonts w:ascii="Times New Roman"/>
          <w:b w:val="false"/>
          <w:i w:val="false"/>
          <w:color w:val="000000"/>
          <w:sz w:val="28"/>
        </w:rPr>
        <w:t>
      4. Озонды бұзатын заттарды және құрамында олар бар өнімдерді Қазақстан Республикасының аумағынан Еуразиялық экономикалық одаққа мүше мемлекеттердің аумағына әкелуге рұқсат озонды бұзатын заттарды және құрамында олар бар өнімдерді оның аумағына әкелу көзделетін Еуразиялық экономикалық одаққа мүше тиісті мемлекеттің құзыретті органы берген осындай заттар мен өнімдерді әкелуге қорытынды (рұқсат беру құжаты) болған кезде беріледі.</w:t>
      </w:r>
    </w:p>
    <w:bookmarkEnd w:id="13"/>
    <w:bookmarkStart w:name="z16" w:id="14"/>
    <w:p>
      <w:pPr>
        <w:spacing w:after="0"/>
        <w:ind w:left="0"/>
        <w:jc w:val="both"/>
      </w:pPr>
      <w:r>
        <w:rPr>
          <w:rFonts w:ascii="Times New Roman"/>
          <w:b w:val="false"/>
          <w:i w:val="false"/>
          <w:color w:val="000000"/>
          <w:sz w:val="28"/>
        </w:rPr>
        <w:t>
      5. Мынадай:</w:t>
      </w:r>
    </w:p>
    <w:bookmarkEnd w:id="14"/>
    <w:p>
      <w:pPr>
        <w:spacing w:after="0"/>
        <w:ind w:left="0"/>
        <w:jc w:val="both"/>
      </w:pPr>
      <w:r>
        <w:rPr>
          <w:rFonts w:ascii="Times New Roman"/>
          <w:b w:val="false"/>
          <w:i w:val="false"/>
          <w:color w:val="000000"/>
          <w:sz w:val="28"/>
        </w:rPr>
        <w:t>
      1) жеке тұлғалардың құрамында озонды бұзатын заттары бар өнімдерді жеке пайдалану үшін (коммерциялық емес мақсаттарда) өткізуі кезінде;</w:t>
      </w:r>
    </w:p>
    <w:p>
      <w:pPr>
        <w:spacing w:after="0"/>
        <w:ind w:left="0"/>
        <w:jc w:val="both"/>
      </w:pPr>
      <w:r>
        <w:rPr>
          <w:rFonts w:ascii="Times New Roman"/>
          <w:b w:val="false"/>
          <w:i w:val="false"/>
          <w:color w:val="000000"/>
          <w:sz w:val="28"/>
        </w:rPr>
        <w:t>
      2) әуе, теңіз (өзен), теміржол, автомобиль көлігі құралымен бірге техникалық сипаттамаларына сәйкес пайдалану үшін озонды бұзатын заттар қажет, осы көлік құралының жабдықтары мен техникалық құрылғыларының қалыпты пайдаланылуын қамтамасыз ету үшін, оның ішінде тоңазытқыш жабдығына, кондиционерлеу жүйелеріне, өрт сөндіру құралдарына және өзге де жабдық пен техникалық құрылғыларға құю, үстеп құю мақсатында және қажетті мөлшерде озонды бұзатын заттарды өткізу кезінде рұқсат алу талап етілмейді.</w:t>
      </w:r>
    </w:p>
    <w:bookmarkStart w:name="z17" w:id="15"/>
    <w:p>
      <w:pPr>
        <w:spacing w:after="0"/>
        <w:ind w:left="0"/>
        <w:jc w:val="both"/>
      </w:pPr>
      <w:r>
        <w:rPr>
          <w:rFonts w:ascii="Times New Roman"/>
          <w:b w:val="false"/>
          <w:i w:val="false"/>
          <w:color w:val="000000"/>
          <w:sz w:val="28"/>
        </w:rPr>
        <w:t>
      6. Рұқсат "Үшінші елдермен саудада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қорытындының (рұқсат беру құжатының) бірыңғай нысаны және оны толтыру жөніндегі әдістемелік нұсқаулықтар туралы" Еуразиялық экономикалық комиссия Алқасының 2012 жылғы 16 мамырдағы № 45 шешімімен бекітілген үшінші елдермен саудада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қорытындының (рұқсат беру құжатының) бірыңғай нысанын толтыру жөніндегі әдістемелік нұсқаулықтардың талаптарын ескере отырып жасалады.</w:t>
      </w:r>
    </w:p>
    <w:bookmarkEnd w:id="15"/>
    <w:bookmarkStart w:name="z18" w:id="16"/>
    <w:p>
      <w:pPr>
        <w:spacing w:after="0"/>
        <w:ind w:left="0"/>
        <w:jc w:val="both"/>
      </w:pPr>
      <w:r>
        <w:rPr>
          <w:rFonts w:ascii="Times New Roman"/>
          <w:b w:val="false"/>
          <w:i w:val="false"/>
          <w:color w:val="000000"/>
          <w:sz w:val="28"/>
        </w:rPr>
        <w:t>
      7. Берілген рұқсаттың қолданылуы ол берілген мерзімнің аяқталуы бойынша не осындай мерзім аяқталғанға дейін – рұқсатты бір реттік пайдаланғаннан (озонды бұзатын заттардың және құрамында олар бар өнімдердің рұқсатта белгіленген тиісті мөлшерін әкелгеннен және әкеткеннен) кейін тоқтатылады.</w:t>
      </w:r>
    </w:p>
    <w:bookmarkEnd w:id="16"/>
    <w:bookmarkStart w:name="z19" w:id="17"/>
    <w:p>
      <w:pPr>
        <w:spacing w:after="0"/>
        <w:ind w:left="0"/>
        <w:jc w:val="left"/>
      </w:pPr>
      <w:r>
        <w:rPr>
          <w:rFonts w:ascii="Times New Roman"/>
          <w:b/>
          <w:i w:val="false"/>
          <w:color w:val="000000"/>
        </w:rPr>
        <w:t xml:space="preserve"> 2-тарау.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 тәртібі</w:t>
      </w:r>
    </w:p>
    <w:bookmarkEnd w:id="17"/>
    <w:bookmarkStart w:name="z20" w:id="18"/>
    <w:p>
      <w:pPr>
        <w:spacing w:after="0"/>
        <w:ind w:left="0"/>
        <w:jc w:val="both"/>
      </w:pPr>
      <w:r>
        <w:rPr>
          <w:rFonts w:ascii="Times New Roman"/>
          <w:b w:val="false"/>
          <w:i w:val="false"/>
          <w:color w:val="000000"/>
          <w:sz w:val="28"/>
        </w:rPr>
        <w:t>
      8.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 мемлекеттік көрсетілетін қызмет (бұдан әрі – мемлекеттік көрсетілетін қызмет) болып табылады.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көрсетілетін қызметті Қазақстан Республикасы Экология, геология және табиғи ресурстар министрлігінің Экологиялық реттеу және бақылау комитеті (бұдан әрі – көрсетілетін қызметті беруші) көрсетеді.</w:t>
      </w:r>
    </w:p>
    <w:bookmarkStart w:name="z22" w:id="19"/>
    <w:p>
      <w:pPr>
        <w:spacing w:after="0"/>
        <w:ind w:left="0"/>
        <w:jc w:val="both"/>
      </w:pPr>
      <w:r>
        <w:rPr>
          <w:rFonts w:ascii="Times New Roman"/>
          <w:b w:val="false"/>
          <w:i w:val="false"/>
          <w:color w:val="000000"/>
          <w:sz w:val="28"/>
        </w:rPr>
        <w:t>
      10. Мемлекеттік көрсетілетін қызмет жеке және (немесе) заңды тұлғаларға (бұдан әрі – көрсетілетін қызметті алушы) көрсетіледі.</w:t>
      </w:r>
    </w:p>
    <w:bookmarkEnd w:id="19"/>
    <w:bookmarkStart w:name="z23" w:id="20"/>
    <w:p>
      <w:pPr>
        <w:spacing w:after="0"/>
        <w:ind w:left="0"/>
        <w:jc w:val="both"/>
      </w:pPr>
      <w:r>
        <w:rPr>
          <w:rFonts w:ascii="Times New Roman"/>
          <w:b w:val="false"/>
          <w:i w:val="false"/>
          <w:color w:val="000000"/>
          <w:sz w:val="28"/>
        </w:rPr>
        <w:t xml:space="preserve">
      11. Процестердің сипаттамаларын, көрсету нысанын, мазмұны мен нәтижесін, сондай-ақ мемлекеттік қызметті көрсету ерекшеліктерін ескере отырып өзге де мәліметтерді қамтитын құжаттардың және мемлекеттік қызметті көрсетуге қойылатын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 мемлекеттік көрсетілетін қызметінің стандартында (бұдан әрі – Стандарт) жазылған.</w:t>
      </w:r>
    </w:p>
    <w:bookmarkEnd w:id="20"/>
    <w:bookmarkStart w:name="z24" w:id="21"/>
    <w:p>
      <w:pPr>
        <w:spacing w:after="0"/>
        <w:ind w:left="0"/>
        <w:jc w:val="both"/>
      </w:pPr>
      <w:r>
        <w:rPr>
          <w:rFonts w:ascii="Times New Roman"/>
          <w:b w:val="false"/>
          <w:i w:val="false"/>
          <w:color w:val="000000"/>
          <w:sz w:val="28"/>
        </w:rPr>
        <w:t xml:space="preserve">
      12. Мемлекеттік көрсетілетін қызметті қағаз нысанда алу үшін дара кәсіпкер және (немесе) заңды тұлға (бұдан әрі – көрсетілетін қызметті алушы) көрсетілетін қыметті берушіге осы Қағидаларға </w:t>
      </w:r>
      <w:r>
        <w:rPr>
          <w:rFonts w:ascii="Times New Roman"/>
          <w:b w:val="false"/>
          <w:i w:val="false"/>
          <w:color w:val="000000"/>
          <w:sz w:val="28"/>
        </w:rPr>
        <w:t>2</w:t>
      </w:r>
      <w:r>
        <w:rPr>
          <w:rFonts w:ascii="Times New Roman"/>
          <w:b w:val="false"/>
          <w:i w:val="false"/>
          <w:color w:val="000000"/>
          <w:sz w:val="28"/>
        </w:rPr>
        <w:t xml:space="preserve"> және (немесе)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алуға өтінішді, сондай-ақ Стандарттың 8-тармағына сәйкес құжаттарды қағаз тасығышта ұсынады.</w:t>
      </w:r>
    </w:p>
    <w:bookmarkEnd w:id="21"/>
    <w:bookmarkStart w:name="z25" w:id="22"/>
    <w:p>
      <w:pPr>
        <w:spacing w:after="0"/>
        <w:ind w:left="0"/>
        <w:jc w:val="both"/>
      </w:pPr>
      <w:r>
        <w:rPr>
          <w:rFonts w:ascii="Times New Roman"/>
          <w:b w:val="false"/>
          <w:i w:val="false"/>
          <w:color w:val="000000"/>
          <w:sz w:val="28"/>
        </w:rPr>
        <w:t>
      13. Мемлекеттік көрсетілетін қызметті электрондық нысанда алу үшін көрсетілетін қызметті алушы көрсетілетін қыметті берушіге "электрондық үкіметтің" www.egov.kz, www.elicense.kz веб-порталы (бұдан әрі – портал) арқылы осы Қағидаларға 2 және (немесе) 3-қосымшаларға сәйкес нысан бойынша көрсетілетін қызметті алушының электрондық цифрлық қолтаңбасымен (бұдан әрі – ЭЦҚ) қол қойылған электрондық құжат нысанындағы өтінішді, сондай-ақ Стандарттың 8-тармағына сәйкес құжаттарды жолдайды.</w:t>
      </w:r>
    </w:p>
    <w:bookmarkEnd w:id="22"/>
    <w:bookmarkStart w:name="z26" w:id="23"/>
    <w:p>
      <w:pPr>
        <w:spacing w:after="0"/>
        <w:ind w:left="0"/>
        <w:jc w:val="both"/>
      </w:pPr>
      <w:r>
        <w:rPr>
          <w:rFonts w:ascii="Times New Roman"/>
          <w:b w:val="false"/>
          <w:i w:val="false"/>
          <w:color w:val="000000"/>
          <w:sz w:val="28"/>
        </w:rPr>
        <w:t>
      14. Көрсетілетін қызметті алушы барлық қажетті құжаттарды портал арқылы берген кезде көрсетілетін қызметті алушының "жеке кабинетінде" мемлекеттік қызметті көрсетуге арналған сұрау салуды қабылдау туралы мәртебе, сондай-ақ мемлекеттік көрсетілетін қызмет нәтижесін алу күні мен уақыты көрсетілген хабарлама көрсетіледі.</w:t>
      </w:r>
    </w:p>
    <w:bookmarkEnd w:id="23"/>
    <w:bookmarkStart w:name="z27" w:id="24"/>
    <w:p>
      <w:pPr>
        <w:spacing w:after="0"/>
        <w:ind w:left="0"/>
        <w:jc w:val="both"/>
      </w:pPr>
      <w:r>
        <w:rPr>
          <w:rFonts w:ascii="Times New Roman"/>
          <w:b w:val="false"/>
          <w:i w:val="false"/>
          <w:color w:val="000000"/>
          <w:sz w:val="28"/>
        </w:rPr>
        <w:t>
      15. Көрсетілетін қызметті алушының жеке басын куәландыратын құжаттар туралы, заңды тұлғаны тіркеу (қайта тіркеу) туралы, дара кәсіпкерді тіркеу туралы не дара кәсіпкер ретінде қызметін бастау туралы мәліметтерді көрсетілетін қызметті беруші "электрондық үкімет" шлюзі арқылы тиісті мемлекеттік ақпараттық жүйелерден алады. Көрсетілетін қызметті алушыдан ақпараттық жүйелерден алынуы мүмкін құжаттарды талап етуге жол берілмейді.</w:t>
      </w:r>
    </w:p>
    <w:bookmarkEnd w:id="24"/>
    <w:bookmarkStart w:name="z28" w:id="25"/>
    <w:p>
      <w:pPr>
        <w:spacing w:after="0"/>
        <w:ind w:left="0"/>
        <w:jc w:val="both"/>
      </w:pPr>
      <w:r>
        <w:rPr>
          <w:rFonts w:ascii="Times New Roman"/>
          <w:b w:val="false"/>
          <w:i w:val="false"/>
          <w:color w:val="000000"/>
          <w:sz w:val="28"/>
        </w:rPr>
        <w:t>
      16. Көрсетілетін қызметті беруші кеңсесінің қызметкері өтініш мен құжаттар келіп түскен күні тіркеуді жүзеге асырады және орындайшыны тағайындайтын көрсетілетн қызметті берушінің басшысына оларды жолдайды.</w:t>
      </w:r>
    </w:p>
    <w:bookmarkEnd w:id="25"/>
    <w:bookmarkStart w:name="z29" w:id="26"/>
    <w:p>
      <w:pPr>
        <w:spacing w:after="0"/>
        <w:ind w:left="0"/>
        <w:jc w:val="both"/>
      </w:pPr>
      <w:r>
        <w:rPr>
          <w:rFonts w:ascii="Times New Roman"/>
          <w:b w:val="false"/>
          <w:i w:val="false"/>
          <w:color w:val="000000"/>
          <w:sz w:val="28"/>
        </w:rPr>
        <w:t xml:space="preserve">
      17. Көрсетілетін қызметті алушы Қазақстан Республикасы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өтініш жасаған жағдайда құжаттарды қабылдау және мемлекеттік қызметті көрсету нәтижесін беру келесі жұмыс күні жүзеге асырылады.</w:t>
      </w:r>
    </w:p>
    <w:bookmarkEnd w:id="26"/>
    <w:bookmarkStart w:name="z30" w:id="27"/>
    <w:p>
      <w:pPr>
        <w:spacing w:after="0"/>
        <w:ind w:left="0"/>
        <w:jc w:val="both"/>
      </w:pPr>
      <w:r>
        <w:rPr>
          <w:rFonts w:ascii="Times New Roman"/>
          <w:b w:val="false"/>
          <w:i w:val="false"/>
          <w:color w:val="000000"/>
          <w:sz w:val="28"/>
        </w:rPr>
        <w:t>
      18. Орындаушы тіркеу сәтінен бастап 2 (екі) жұмыс күні ішінде көрсетілетін қызметті алушы ұсынған құжаттардың толықтығын тексереді.</w:t>
      </w:r>
    </w:p>
    <w:bookmarkEnd w:id="27"/>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жағдайда, орындаушы осы тармақтың бірінші бөлігінде көрсетілген мерзімдерде көрсетілетін қызметті алушыға құжаттар топтамасының қандай талаптарға сәйкес келмейтінін және сәйкес келтіру мерзімін көрсете отырып, хабарлама жолдайды.</w:t>
      </w:r>
    </w:p>
    <w:p>
      <w:pPr>
        <w:spacing w:after="0"/>
        <w:ind w:left="0"/>
        <w:jc w:val="both"/>
      </w:pPr>
      <w:r>
        <w:rPr>
          <w:rFonts w:ascii="Times New Roman"/>
          <w:b w:val="false"/>
          <w:i w:val="false"/>
          <w:color w:val="000000"/>
          <w:sz w:val="28"/>
        </w:rPr>
        <w:t xml:space="preserve">
      Егер хабарламаны алған күннен бастап екі жұмыс күні ішінде көрсетілетін қызметті алушы оны талаптарға сәйкес келтірмеген жағдайда,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өтінішті одан әрі қараудан бас тартуды қағаз тасығышта немесе порталдағы "жеке кабинетінде" көрсетілетін қызметті беруші басшысының ЭЦҚ-мен қол қойылған электрондық құжат нысанында жолдайды.</w:t>
      </w:r>
    </w:p>
    <w:bookmarkStart w:name="z31" w:id="28"/>
    <w:p>
      <w:pPr>
        <w:spacing w:after="0"/>
        <w:ind w:left="0"/>
        <w:jc w:val="both"/>
      </w:pPr>
      <w:r>
        <w:rPr>
          <w:rFonts w:ascii="Times New Roman"/>
          <w:b w:val="false"/>
          <w:i w:val="false"/>
          <w:color w:val="000000"/>
          <w:sz w:val="28"/>
        </w:rPr>
        <w:t>
      19. Көрсетілетін қызметті алушы құжаттардың толық пакетін ұсынған жағдайда орындаушы 4 (төрт) жұмыс күні ішінде оларды осы Қағидалардың талаптарына сәйкестігіне қарастырады.</w:t>
      </w:r>
    </w:p>
    <w:bookmarkEnd w:id="28"/>
    <w:bookmarkStart w:name="z32" w:id="29"/>
    <w:p>
      <w:pPr>
        <w:spacing w:after="0"/>
        <w:ind w:left="0"/>
        <w:jc w:val="both"/>
      </w:pPr>
      <w:r>
        <w:rPr>
          <w:rFonts w:ascii="Times New Roman"/>
          <w:b w:val="false"/>
          <w:i w:val="false"/>
          <w:color w:val="000000"/>
          <w:sz w:val="28"/>
        </w:rPr>
        <w:t>
      20. Қарастыру қорытындылары бойынша орындаушы 1 (бр) жұмыс күні ішінде осы Қағидаларға 5-қосышаға сәйкес нысан бойынша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рұқсатты қалыптастырады және келісу мен қол қоюға жолдайды.</w:t>
      </w:r>
    </w:p>
    <w:bookmarkEnd w:id="29"/>
    <w:p>
      <w:pPr>
        <w:spacing w:after="0"/>
        <w:ind w:left="0"/>
        <w:jc w:val="both"/>
      </w:pPr>
      <w:r>
        <w:rPr>
          <w:rFonts w:ascii="Times New Roman"/>
          <w:b w:val="false"/>
          <w:i w:val="false"/>
          <w:color w:val="000000"/>
          <w:sz w:val="28"/>
        </w:rPr>
        <w:t xml:space="preserve">
      Көрсетілетін қызметті беруші қол қойғаннан кейін көрсетілетін қызметті алушы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рұқсатты қағаз тасығышта немесе порталдағы "жеке кабинетінде" көрсетілетін қызметті беруші басшысының ЭЦҚ-мен қол қойылған электрондық құжат нысанында.</w:t>
      </w:r>
    </w:p>
    <w:bookmarkStart w:name="z33" w:id="30"/>
    <w:p>
      <w:pPr>
        <w:spacing w:after="0"/>
        <w:ind w:left="0"/>
        <w:jc w:val="both"/>
      </w:pPr>
      <w:r>
        <w:rPr>
          <w:rFonts w:ascii="Times New Roman"/>
          <w:b w:val="false"/>
          <w:i w:val="false"/>
          <w:color w:val="000000"/>
          <w:sz w:val="28"/>
        </w:rPr>
        <w:t>
      21. Мемлекеттік қызметті көрсетуден бас тарту үшін стандарттың 9-тармағында көрсетілген негіздерді анықталған кезде көрсетілетін қызметті беруші мемлекеттік қызметті көрсету мерзімі аяқталғанға дейін кемінде 3 жұмыс күн бұрын көрсетілетін қызметті алушыны мемлекеттік қызметті көрсетуден бас тарту туралы алдын ала шешім, сондай-ақ көрсетілетін қызметті алушыға алдын ала шешім бойынша ұстанымды білдіру мүмкіндігі үшін тыңдауды өткізу уақыты мен орны (тәсілі) туралы хабардар етеді.</w:t>
      </w:r>
    </w:p>
    <w:bookmarkEnd w:id="30"/>
    <w:p>
      <w:pPr>
        <w:spacing w:after="0"/>
        <w:ind w:left="0"/>
        <w:jc w:val="both"/>
      </w:pPr>
      <w:r>
        <w:rPr>
          <w:rFonts w:ascii="Times New Roman"/>
          <w:b w:val="false"/>
          <w:i w:val="false"/>
          <w:color w:val="000000"/>
          <w:sz w:val="28"/>
        </w:rPr>
        <w:t>
      Тыңдау нәтижелері бойынша көрсетілетін қызметті беруші осы Қағидаларға 5-қосымшаға сәйкес нысан бойынша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(немесе) Қазақстан Республикасының аумағынан осы мемлекеттерге әкетуге рұқсатты қағаз тасығышта немесе порталдағы "жеке кабинетінде" көрсетілетін қызметті беруші басшысының ЭЦҚ-мен қол қойылған электрондық құжат нысанында не осы Қағидаларға 6-қосымшаға сәйкес мемлекеттік қызметті көрсетуден дәлелді бас тартуды қағаз тасығышта немесе порталдағы "жеке кабинетінде" көрсетілетін қызметті беруші басшысының ЭЦҚ-мен қол қойылған электрондық құжат нысанында береді.</w:t>
      </w:r>
    </w:p>
    <w:bookmarkStart w:name="z34" w:id="31"/>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31"/>
    <w:bookmarkStart w:name="z35" w:id="32"/>
    <w:p>
      <w:pPr>
        <w:spacing w:after="0"/>
        <w:ind w:left="0"/>
        <w:jc w:val="both"/>
      </w:pPr>
      <w:r>
        <w:rPr>
          <w:rFonts w:ascii="Times New Roman"/>
          <w:b w:val="false"/>
          <w:i w:val="false"/>
          <w:color w:val="000000"/>
          <w:sz w:val="28"/>
        </w:rPr>
        <w:t>
      22. Мемлекеттік қызметтер көрсету мәселелері бойынша шағымды қарауды қоршаған ортаны қорғау саласындағы уәкілетті орган (бұдан әрі – уәкілетті орган), лауазымды адам, мемлекеттік қызметтер көрсету сапасын бағалау және бақылау жөніндегі уәкілетті орган жүргізеді.</w:t>
      </w:r>
    </w:p>
    <w:bookmarkEnd w:id="32"/>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уәкілетті органға жолдайды.</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уәкілетті органға шағымды жолдамауға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және</w:t>
            </w:r>
            <w:r>
              <w:br/>
            </w:r>
            <w:r>
              <w:rPr>
                <w:rFonts w:ascii="Times New Roman"/>
                <w:b w:val="false"/>
                <w:i w:val="false"/>
                <w:color w:val="000000"/>
                <w:sz w:val="20"/>
              </w:rPr>
              <w:t>құрамында олар бар өнімдерді</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мемлекеттерге</w:t>
            </w:r>
            <w:r>
              <w:br/>
            </w:r>
            <w:r>
              <w:rPr>
                <w:rFonts w:ascii="Times New Roman"/>
                <w:b w:val="false"/>
                <w:i w:val="false"/>
                <w:color w:val="000000"/>
                <w:sz w:val="20"/>
              </w:rPr>
              <w:t>әкетуге рұқсаттар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 мемлекеттік көрсетілетін қызметінің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Экологиялық реттеу және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2) "электрондық үкіметтің" www.egov.kz, www.elicense.kz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өтінішді тіркеген сәттен бастап 8 (сегіз)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не мемлекеттік қызметті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белгіленген жұмыс кестесіне сәйкес сағат 13.00- ден 14.30-ға дейінгі түскі үзіліспен сағат 9.00- 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www.elicense.kz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w:t>
            </w:r>
          </w:p>
          <w:p>
            <w:pPr>
              <w:spacing w:after="20"/>
              <w:ind w:left="20"/>
              <w:jc w:val="both"/>
            </w:pPr>
            <w:r>
              <w:rPr>
                <w:rFonts w:ascii="Times New Roman"/>
                <w:b w:val="false"/>
                <w:i w:val="false"/>
                <w:color w:val="000000"/>
                <w:sz w:val="20"/>
              </w:rPr>
              <w:t>
Көрсетілетін қызметті берушіге өтініш білдірген кезде:</w:t>
            </w:r>
          </w:p>
          <w:p>
            <w:pPr>
              <w:spacing w:after="20"/>
              <w:ind w:left="20"/>
              <w:jc w:val="both"/>
            </w:pPr>
            <w:r>
              <w:rPr>
                <w:rFonts w:ascii="Times New Roman"/>
                <w:b w:val="false"/>
                <w:i w:val="false"/>
                <w:color w:val="000000"/>
                <w:sz w:val="20"/>
              </w:rPr>
              <w:t>
1) көрсетілетін қызметті алушының (жеке басын сәйкестендіру үшін) (немесе сенімхат бойынша оның өкілі) жеке басын куәландыратын құжат, не цифрлық құжаттар сервисінен электрондық құжат;</w:t>
            </w:r>
          </w:p>
          <w:p>
            <w:pPr>
              <w:spacing w:after="20"/>
              <w:ind w:left="20"/>
              <w:jc w:val="both"/>
            </w:pPr>
            <w:r>
              <w:rPr>
                <w:rFonts w:ascii="Times New Roman"/>
                <w:b w:val="false"/>
                <w:i w:val="false"/>
                <w:color w:val="000000"/>
                <w:sz w:val="20"/>
              </w:rPr>
              <w:t>
2) осы Қағидаларға 2-қосымшаға сәйкес нысан бойынша көрсетілетін қызметті алушының қолы қойылған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рұқсат алуға өтініш;</w:t>
            </w:r>
          </w:p>
          <w:p>
            <w:pPr>
              <w:spacing w:after="20"/>
              <w:ind w:left="20"/>
              <w:jc w:val="both"/>
            </w:pPr>
            <w:r>
              <w:rPr>
                <w:rFonts w:ascii="Times New Roman"/>
                <w:b w:val="false"/>
                <w:i w:val="false"/>
                <w:color w:val="000000"/>
                <w:sz w:val="20"/>
              </w:rPr>
              <w:t>
3) делдалдық қызмет көрсету туралы шарттың (келісімшарттың) көшірмесі (егер көрсетілетін қызметті алушы ретінде делдал әрекет етсе);</w:t>
            </w:r>
          </w:p>
          <w:p>
            <w:pPr>
              <w:spacing w:after="20"/>
              <w:ind w:left="20"/>
              <w:jc w:val="both"/>
            </w:pPr>
            <w:r>
              <w:rPr>
                <w:rFonts w:ascii="Times New Roman"/>
                <w:b w:val="false"/>
                <w:i w:val="false"/>
                <w:color w:val="000000"/>
                <w:sz w:val="20"/>
              </w:rPr>
              <w:t>
4) әзірлеушінің (өндірушінің), ол шығарған озон қабатын бұзатын заттардың немесе құрамында олар бар өнімдердің оларға сәйкес әзірленетін құжаттардың талаптарына сәйкес келетіні туралы сәйкестік сертификатының көшірмесі немесе жазбаша хабарламасы;</w:t>
            </w:r>
          </w:p>
          <w:p>
            <w:pPr>
              <w:spacing w:after="20"/>
              <w:ind w:left="20"/>
              <w:jc w:val="both"/>
            </w:pPr>
            <w:r>
              <w:rPr>
                <w:rFonts w:ascii="Times New Roman"/>
                <w:b w:val="false"/>
                <w:i w:val="false"/>
                <w:color w:val="000000"/>
                <w:sz w:val="20"/>
              </w:rPr>
              <w:t>
5) адамның денсаулығы мен қоршаған ортаға зиян келтіретін жағдайда, озон қабатын бұзатын заттардың және құрамында олар бар өнімдерді әкелуді жүзеге асыратын көрсетілетін қызметті алушының жүктерді сақтандырудың қолданыстағы сақтандыру полисінің не Қазақстан Республикасының заңнамасында көзделген өзге де кепілдіктерін қамтамасыз етуін растайтын құжаттың көшірмесі;</w:t>
            </w:r>
          </w:p>
          <w:p>
            <w:pPr>
              <w:spacing w:after="20"/>
              <w:ind w:left="20"/>
              <w:jc w:val="both"/>
            </w:pPr>
            <w:r>
              <w:rPr>
                <w:rFonts w:ascii="Times New Roman"/>
                <w:b w:val="false"/>
                <w:i w:val="false"/>
                <w:color w:val="000000"/>
                <w:sz w:val="20"/>
              </w:rPr>
              <w:t>
6) кәдеге жаратылған және (немесе) қайта айналысқа түскен озон қабатын бұзатын заттар әкелінген жағдайда озон қабатын бұзатын заттарды қалпына келтіруді жүзеге асыру туралы (егер қалпына келтіруді көрсетілетін қызметті алушы жүзеге асырмаған жағдайда ұсынылады) ұйыммен жасасқан шарттың (келісімшарттың) көшірмесі және озон қабатын бұзатын заттарды қалпына келтіруді жүзеге асыруды жоспарлаған ұйымда белгіленген тиісті талаптарға сәйкес келетін қондырғының болуын растау;</w:t>
            </w:r>
          </w:p>
          <w:p>
            <w:pPr>
              <w:spacing w:after="20"/>
              <w:ind w:left="20"/>
              <w:jc w:val="both"/>
            </w:pPr>
            <w:r>
              <w:rPr>
                <w:rFonts w:ascii="Times New Roman"/>
                <w:b w:val="false"/>
                <w:i w:val="false"/>
                <w:color w:val="000000"/>
                <w:sz w:val="20"/>
              </w:rPr>
              <w:t>
7) кәдеге жаратылған және (немесе) қайта айналысқа түскен озон қабатын бұзатын заттар әкелінген жағдайда озон қабатын бұзатын заттарды жоюды жүзеге асыру туралы (қалпына келтіруді көрсетілетін қызметті алушы жүзеге асырмаған жағдайда ұсынылады) ұйыммен жасасқан шарттың (келісімшарттың) көшірмесі және озон қабатын бұзатын заттарды жоюды жүзеге асыруды жоспарлаған ұйымда Монреаль хаттамасы Тараптарының шешімдерімен мақұлданған озон қабатын бұзатын заттарды жою технологияларына сай келетін қондырғының бар болуын растау;</w:t>
            </w:r>
          </w:p>
          <w:p>
            <w:pPr>
              <w:spacing w:after="20"/>
              <w:ind w:left="20"/>
              <w:jc w:val="both"/>
            </w:pPr>
            <w:r>
              <w:rPr>
                <w:rFonts w:ascii="Times New Roman"/>
                <w:b w:val="false"/>
                <w:i w:val="false"/>
                <w:color w:val="000000"/>
                <w:sz w:val="20"/>
              </w:rPr>
              <w:t>
8) озон қабатын бұзатын заттарды шикізат ретінде пайдалану үшін әкелген жағдайда озон қабатын бұзатын заттарды озон қауіпсіз химиялық заттарын өндіру үшін шикізат ретінде ғана пайдаланатынын растайтын көрсетілетін қызметті алушы хатының көшірмесі не озон қабатын бұзатын заттарды озон қауіпсіз химиялық заттарын өндіру үшін шикізат ретінде пайдаланатын ұйыммен шарттың (келісімшарттың) көшірмесі;</w:t>
            </w:r>
          </w:p>
          <w:p>
            <w:pPr>
              <w:spacing w:after="20"/>
              <w:ind w:left="20"/>
              <w:jc w:val="both"/>
            </w:pPr>
            <w:r>
              <w:rPr>
                <w:rFonts w:ascii="Times New Roman"/>
                <w:b w:val="false"/>
                <w:i w:val="false"/>
                <w:color w:val="000000"/>
                <w:sz w:val="20"/>
              </w:rPr>
              <w:t>
9) озонды бұзатын заттарды бір рет және (немесе) бірнеше рет пайдалану ыдысында әкелінетінін растайтын мәліметтердің көшірмелері.</w:t>
            </w:r>
          </w:p>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1) осы Қағидаларға 2-қосымшаға сәйкес нысан бойынша көрсетілетін қызметті алушының электрондық цифрлық қолтаңбасымен (бұдан әрі – ЭЦҚ) қол қойылған электрондық құжат нысанындағы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рұқсат алуға өтініш;</w:t>
            </w:r>
          </w:p>
          <w:p>
            <w:pPr>
              <w:spacing w:after="20"/>
              <w:ind w:left="20"/>
              <w:jc w:val="both"/>
            </w:pPr>
            <w:r>
              <w:rPr>
                <w:rFonts w:ascii="Times New Roman"/>
                <w:b w:val="false"/>
                <w:i w:val="false"/>
                <w:color w:val="000000"/>
                <w:sz w:val="20"/>
              </w:rPr>
              <w:t>
2) делдалдық қызмет көрсету туралы (егер көрсетілетін қызметті алушы ретінде делдал әрекет етсе) шарттың (келісімшарттың) электрондық көшірмесі;</w:t>
            </w:r>
          </w:p>
          <w:p>
            <w:pPr>
              <w:spacing w:after="20"/>
              <w:ind w:left="20"/>
              <w:jc w:val="both"/>
            </w:pPr>
            <w:r>
              <w:rPr>
                <w:rFonts w:ascii="Times New Roman"/>
                <w:b w:val="false"/>
                <w:i w:val="false"/>
                <w:color w:val="000000"/>
                <w:sz w:val="20"/>
              </w:rPr>
              <w:t>
3) әзірлеушінің (өндірушінің), ол шығарған озон қабатын бұзатын заттардың және құрамында олар бар өнімдердің оларға сәйкес әзірленетін құжаттардың талаптарына сәйкес келетіні туралы сәйкестік сертификатының және (немесе) жазбаша хабарламасының электрондық көшірмесі;</w:t>
            </w:r>
          </w:p>
          <w:p>
            <w:pPr>
              <w:spacing w:after="20"/>
              <w:ind w:left="20"/>
              <w:jc w:val="both"/>
            </w:pPr>
            <w:r>
              <w:rPr>
                <w:rFonts w:ascii="Times New Roman"/>
                <w:b w:val="false"/>
                <w:i w:val="false"/>
                <w:color w:val="000000"/>
                <w:sz w:val="20"/>
              </w:rPr>
              <w:t>
4) адамның денсаулығы мен қоршаған ортаға зиян келтіретін жағдайда, озон қабатын бұзатын заттардың және құрамында олар бар өнімдерді әкелуді жүзеге асыратын көрсетілетін қызметті алушының жүктерді сақтандырудың қолданыстағы сақтандыру полисінің немесе Қазақстан Республикасының заңнамасында көзделген өзге де кепілдіктерін қамтамасыз етуін растайтын құжаттың электрондық көшірмесі;</w:t>
            </w:r>
          </w:p>
          <w:p>
            <w:pPr>
              <w:spacing w:after="20"/>
              <w:ind w:left="20"/>
              <w:jc w:val="both"/>
            </w:pPr>
            <w:r>
              <w:rPr>
                <w:rFonts w:ascii="Times New Roman"/>
                <w:b w:val="false"/>
                <w:i w:val="false"/>
                <w:color w:val="000000"/>
                <w:sz w:val="20"/>
              </w:rPr>
              <w:t>
5) кәдеге жаратылған және (немесе) қайта айналысқа түскен озон қабатын бұзатын заттар әкелінген жағдайда озон қабатын бұзатын заттарды қалпына келтіруді жүзеге асыру туралы (егер қалпына келтіруді көрсетілетін қызметті алушы жүзеге асырмаған жағдайда ұсынылады) ұйыммен жасасқан шарттың (келісімшарттың) электрондық көшірмесі және озон қабатын бұзатын заттарды қалпына келтіруді жүзеге асыруды жоспарлаған ұйымда белгіленген тиісті талаптарға сәйкес келетін қондырғының болуын растау;</w:t>
            </w:r>
          </w:p>
          <w:p>
            <w:pPr>
              <w:spacing w:after="20"/>
              <w:ind w:left="20"/>
              <w:jc w:val="both"/>
            </w:pPr>
            <w:r>
              <w:rPr>
                <w:rFonts w:ascii="Times New Roman"/>
                <w:b w:val="false"/>
                <w:i w:val="false"/>
                <w:color w:val="000000"/>
                <w:sz w:val="20"/>
              </w:rPr>
              <w:t>
6) кәдеге жаратылған және (немесе) қайта айналысқа түскен озон қабатын бұзатын заттар әкелінген жағдайда озон қабатын бұзатын заттарды жоюды жүзеге асыру туралы (қалпына келтіруді көрсетілетін қызметті алушы жүзеге асырмаған жағдайда ұсынылады) ұйыммен жасасқан шарттың (келісімшарттың) электрондық көшірмесі және озон қабатын бұзатын заттарды жоюды жүзеге асыруды жоспарлаған ұйымда Монреаль хаттамасы Тараптарының шешімдерімен мақұлданған озон қабатын бұзатын заттарды жою технологияларына сай келетін қондырғының бар болуын растау;</w:t>
            </w:r>
          </w:p>
          <w:p>
            <w:pPr>
              <w:spacing w:after="20"/>
              <w:ind w:left="20"/>
              <w:jc w:val="both"/>
            </w:pPr>
            <w:r>
              <w:rPr>
                <w:rFonts w:ascii="Times New Roman"/>
                <w:b w:val="false"/>
                <w:i w:val="false"/>
                <w:color w:val="000000"/>
                <w:sz w:val="20"/>
              </w:rPr>
              <w:t>
7) озон қабатын бұзатын заттарды шикізат ретінде пайдалану үшін әкелген жағдайда озон қабатын бұзатын заттарды озон қауіпсіз химиялық заттарын өндіру үшін шикізат ретінде ғана пайдаланатынын растайтын көрсетілетін қызметті алушы хатының электрондық көшірмесі не озон қабатын бұзатын заттарды озон қауіпсіз химиялық заттарын өндіру үшін шикізат ретінде пайдаланатын ұйыммен шарттың (келісімшарттың) көшірмесі;</w:t>
            </w:r>
          </w:p>
          <w:p>
            <w:pPr>
              <w:spacing w:after="20"/>
              <w:ind w:left="20"/>
              <w:jc w:val="both"/>
            </w:pPr>
            <w:r>
              <w:rPr>
                <w:rFonts w:ascii="Times New Roman"/>
                <w:b w:val="false"/>
                <w:i w:val="false"/>
                <w:color w:val="000000"/>
                <w:sz w:val="20"/>
              </w:rPr>
              <w:t>
8) озонды бұзатын заттарды бір рет және (немесе) бірнеше рет пайдалану ыдысында әкелінетінін растайтын мәліметтердің көшірмелері.</w:t>
            </w:r>
          </w:p>
          <w:p>
            <w:pPr>
              <w:spacing w:after="20"/>
              <w:ind w:left="20"/>
              <w:jc w:val="both"/>
            </w:pPr>
            <w:r>
              <w:rPr>
                <w:rFonts w:ascii="Times New Roman"/>
                <w:b w:val="false"/>
                <w:i w:val="false"/>
                <w:color w:val="000000"/>
                <w:sz w:val="20"/>
              </w:rPr>
              <w:t>
2. Озонды бұзатын заттарды және құрамында олар бар өнімдерді Қазақстан Республикасының аумағынан Еуразиялық экономикалық одаққа мүше мемлекеттерге әкетуге.</w:t>
            </w:r>
          </w:p>
          <w:p>
            <w:pPr>
              <w:spacing w:after="20"/>
              <w:ind w:left="20"/>
              <w:jc w:val="both"/>
            </w:pPr>
            <w:r>
              <w:rPr>
                <w:rFonts w:ascii="Times New Roman"/>
                <w:b w:val="false"/>
                <w:i w:val="false"/>
                <w:color w:val="000000"/>
                <w:sz w:val="20"/>
              </w:rPr>
              <w:t>
Көрсетілетін қызметті берушіге өтініш білдірген кезде:</w:t>
            </w:r>
          </w:p>
          <w:p>
            <w:pPr>
              <w:spacing w:after="20"/>
              <w:ind w:left="20"/>
              <w:jc w:val="both"/>
            </w:pPr>
            <w:r>
              <w:rPr>
                <w:rFonts w:ascii="Times New Roman"/>
                <w:b w:val="false"/>
                <w:i w:val="false"/>
                <w:color w:val="000000"/>
                <w:sz w:val="20"/>
              </w:rPr>
              <w:t>
1) көрсетілетін қызметті алушының (жеке басын сәйкестендіру үшін) (немесе сенімхат бойынша оның өкілі) жеке басын куәландыратын құжат, не цифрлық құжаттар сервисінен электрондық құжат;</w:t>
            </w:r>
          </w:p>
          <w:p>
            <w:pPr>
              <w:spacing w:after="20"/>
              <w:ind w:left="20"/>
              <w:jc w:val="both"/>
            </w:pPr>
            <w:r>
              <w:rPr>
                <w:rFonts w:ascii="Times New Roman"/>
                <w:b w:val="false"/>
                <w:i w:val="false"/>
                <w:color w:val="000000"/>
                <w:sz w:val="20"/>
              </w:rPr>
              <w:t>
2) осы Қағидаларға 3-қосымшаға сәйкес нысан бойынша көрсетілетін қызметті алушының қолы қойылған озонды бұзатын заттарды және құрамында олар бар өнімдерді Қазақстан Республикасының аумағынан Еуразиялық экономикалық одаққа мүше мемлекеттерге әкетуге рұқсат алуға өтініш;</w:t>
            </w:r>
          </w:p>
          <w:p>
            <w:pPr>
              <w:spacing w:after="20"/>
              <w:ind w:left="20"/>
              <w:jc w:val="both"/>
            </w:pPr>
            <w:r>
              <w:rPr>
                <w:rFonts w:ascii="Times New Roman"/>
                <w:b w:val="false"/>
                <w:i w:val="false"/>
                <w:color w:val="000000"/>
                <w:sz w:val="20"/>
              </w:rPr>
              <w:t>
3) делдалдық қызмет көрсету туралы шарттың (келісімшарттың) көшірмесі (егер көрсетілетін қызметті алушы ретінде делдал әрекет етсе);</w:t>
            </w:r>
          </w:p>
          <w:p>
            <w:pPr>
              <w:spacing w:after="20"/>
              <w:ind w:left="20"/>
              <w:jc w:val="both"/>
            </w:pPr>
            <w:r>
              <w:rPr>
                <w:rFonts w:ascii="Times New Roman"/>
                <w:b w:val="false"/>
                <w:i w:val="false"/>
                <w:color w:val="000000"/>
                <w:sz w:val="20"/>
              </w:rPr>
              <w:t>
4) әзірлеушінің (өндірушінің), ол шығарған озон қабатын бұзатын заттардың немесе құрамында олар бар өнімдердің оларға сәйкес әзірленетін құжаттардың талаптарына сәйкес келетіні туралы сәйкестік сертификатының көшірмесі немесе жазбаша хабарламасы;</w:t>
            </w:r>
          </w:p>
          <w:p>
            <w:pPr>
              <w:spacing w:after="20"/>
              <w:ind w:left="20"/>
              <w:jc w:val="both"/>
            </w:pPr>
            <w:r>
              <w:rPr>
                <w:rFonts w:ascii="Times New Roman"/>
                <w:b w:val="false"/>
                <w:i w:val="false"/>
                <w:color w:val="000000"/>
                <w:sz w:val="20"/>
              </w:rPr>
              <w:t>
5) адамның денсаулығы мен қоршаған ортаға зиян келтіретін жағдайда, озон қабатын бұзатын заттардың және құрамында олар бар өнімдерді әкетуді жүзеге асыратын көрсетілетін қызметті алушының жүктерді сақтандырудың қолданыстағы сақтандыру полисінің не Қазақстан Республикасының заңнамасында көзделген өзге де кепілдіктерін қамтамасыз етуін растайтын құжаттың көшірмесі;</w:t>
            </w:r>
          </w:p>
          <w:p>
            <w:pPr>
              <w:spacing w:after="20"/>
              <w:ind w:left="20"/>
              <w:jc w:val="both"/>
            </w:pPr>
            <w:r>
              <w:rPr>
                <w:rFonts w:ascii="Times New Roman"/>
                <w:b w:val="false"/>
                <w:i w:val="false"/>
                <w:color w:val="000000"/>
                <w:sz w:val="20"/>
              </w:rPr>
              <w:t>
6) кәдеге жаратылған және (немесе) қайта айналысқа түскен озон қабатын бұзатын заттар әкетілген жағдайда озон қабатын бұзатын заттарды қалпына келтіруді жүзеге асыру туралы (егер қалпына келтіруді көрсетілетін қызметті алушы жүзеге асырмаған жағдайда ұсынылады) ұйыммен жасасқан шарттың (келісімшарттың) көшірмесі және озон қабатын бұзатын заттарды қалпына келтіруді жүзеге асыруды жоспарлаған ұйымда белгіленген тиісті талаптарға сәйкес келетін қондырғының болуын растау;</w:t>
            </w:r>
          </w:p>
          <w:p>
            <w:pPr>
              <w:spacing w:after="20"/>
              <w:ind w:left="20"/>
              <w:jc w:val="both"/>
            </w:pPr>
            <w:r>
              <w:rPr>
                <w:rFonts w:ascii="Times New Roman"/>
                <w:b w:val="false"/>
                <w:i w:val="false"/>
                <w:color w:val="000000"/>
                <w:sz w:val="20"/>
              </w:rPr>
              <w:t>
7) кәдеге жаратылған және (немесе) қайта айналысқа түскен озон қабатын бұзатын заттар әкетілген жағдайда озон қабатын бұзатын заттарды жоюды жүзеге асыру туралы (қалпына келтіруді көрсетілетін қызметті алушы жүзеге асырмаған жағдайда ұсынылады) ұйыммен жасасқан шарттың (келісімшарттың) көшірмесі және озон қабатын бұзатын заттарды жоюды жүзеге асыруды жоспарлаған ұйымда Монреаль хаттамасы Тараптарының шешімдерімен мақұлданған озон қабатын бұзатын заттарды жою технологияларына сай келетін қондырғының бар болуын растау;</w:t>
            </w:r>
          </w:p>
          <w:p>
            <w:pPr>
              <w:spacing w:after="20"/>
              <w:ind w:left="20"/>
              <w:jc w:val="both"/>
            </w:pPr>
            <w:r>
              <w:rPr>
                <w:rFonts w:ascii="Times New Roman"/>
                <w:b w:val="false"/>
                <w:i w:val="false"/>
                <w:color w:val="000000"/>
                <w:sz w:val="20"/>
              </w:rPr>
              <w:t>
8) озон қабатын бұзатын заттарды шикізат ретінде пайдалану үшін әкеткен жағдайда озон қабатын бұзатын заттарды озон қауіпсіз химиялық заттарын өндіру үшін шикізат ретінде ғана пайдаланатынын растайтын көрсетілетін қызметті алушы хатының көшірмесі не озон қабатын бұзатын заттарды озон қауіпсіз химиялық заттарын өндіру үшін шикізат ретінде пайдаланатын ұйыммен шарттың (келісімшарттың) көшірмесі;</w:t>
            </w:r>
          </w:p>
          <w:p>
            <w:pPr>
              <w:spacing w:after="20"/>
              <w:ind w:left="20"/>
              <w:jc w:val="both"/>
            </w:pPr>
            <w:r>
              <w:rPr>
                <w:rFonts w:ascii="Times New Roman"/>
                <w:b w:val="false"/>
                <w:i w:val="false"/>
                <w:color w:val="000000"/>
                <w:sz w:val="20"/>
              </w:rPr>
              <w:t>
9) егер Одаққа мүше мемлекеттің заңнамасында озон қабатын бұзатын заттардың бір рет пайдалану ыдысында әкетуге тыйым салу белгіленген жағдайда озон қабатын бұзатын заттардың бірнеше рет пайдалану ыдысында тасымалданатынын растайтын мәліметтердың көшірмесі.</w:t>
            </w:r>
          </w:p>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1) осы Қағидаларға 3-қосымшаға сәйкес нысан бойынша көрсетілетін қызметті алушының ЭЦҚ қол қойылған электрондық құжат нысанындағы озонды бұзатын заттарды және құрамында олар бар өнімдерді Қазақстан Республикасының аумағынан Еуразиялық экономикалық одаққа мүше мемлекеттерге әкетуге рұқсат алуға өтініш;</w:t>
            </w:r>
          </w:p>
          <w:p>
            <w:pPr>
              <w:spacing w:after="20"/>
              <w:ind w:left="20"/>
              <w:jc w:val="both"/>
            </w:pPr>
            <w:r>
              <w:rPr>
                <w:rFonts w:ascii="Times New Roman"/>
                <w:b w:val="false"/>
                <w:i w:val="false"/>
                <w:color w:val="000000"/>
                <w:sz w:val="20"/>
              </w:rPr>
              <w:t>
2) делдалдық қызмет көрсету туралы (егер көрсетілетін қызметті алушы ретінде делдал әрекет етсе) шарттың (келісімшарттың) электр ондық көшірмесі;</w:t>
            </w:r>
          </w:p>
          <w:p>
            <w:pPr>
              <w:spacing w:after="20"/>
              <w:ind w:left="20"/>
              <w:jc w:val="both"/>
            </w:pPr>
            <w:r>
              <w:rPr>
                <w:rFonts w:ascii="Times New Roman"/>
                <w:b w:val="false"/>
                <w:i w:val="false"/>
                <w:color w:val="000000"/>
                <w:sz w:val="20"/>
              </w:rPr>
              <w:t>
3) әзірлеушінің (өндірушінің), ол шығарған озон қабатын бұзатын заттардың және құрамында олар бар өнімдердің оларға сәйкес әзірленетін құжаттардың талаптарына сәйкес келетіні туралы сәйкестік сертификатының және (немесе) жазбаша хабарламасының электрондық көшірмесі;</w:t>
            </w:r>
          </w:p>
          <w:p>
            <w:pPr>
              <w:spacing w:after="20"/>
              <w:ind w:left="20"/>
              <w:jc w:val="both"/>
            </w:pPr>
            <w:r>
              <w:rPr>
                <w:rFonts w:ascii="Times New Roman"/>
                <w:b w:val="false"/>
                <w:i w:val="false"/>
                <w:color w:val="000000"/>
                <w:sz w:val="20"/>
              </w:rPr>
              <w:t>
4) адамның денсаулығы мен қоршаған ортаға зиян келтіретін жағдайда, озон қабатын бұзатын заттардың және құрамында олар бар өнімдерді әкетуді жүзеге асыратын көрсетілетін қызметті алушының жүктерді сақтандырудың қолданыстағы сақтандыру полисінің немесе Қазақстан Республикасының заңнамасында көзделген өзге де кепілдіктерін қамтамасыз етуін растайтын құжаттың электрондық көшірмесі;</w:t>
            </w:r>
          </w:p>
          <w:p>
            <w:pPr>
              <w:spacing w:after="20"/>
              <w:ind w:left="20"/>
              <w:jc w:val="both"/>
            </w:pPr>
            <w:r>
              <w:rPr>
                <w:rFonts w:ascii="Times New Roman"/>
                <w:b w:val="false"/>
                <w:i w:val="false"/>
                <w:color w:val="000000"/>
                <w:sz w:val="20"/>
              </w:rPr>
              <w:t>
5) кәдеге жаратылған және (немесе) қайта айналысқа түскен озон қабатын бұзатын заттар әкетілген жағдайда озон қабатын бұзатын заттарды қалпына келтіруді жүзеге асыру туралы (егер қалпына келтіруді көрсетілетін қызметті алушы жүзеге асырмаған жағдайда ұсынылады) ұйыммен жасасқан шарттың (келісімшарттың) электрондық көшірмесі және озон қабатын бұзатын заттарды қалпына келтіруді жүзеге асыруды жоспарлаған ұйымда белгіленген тиісті талаптарға сәйкес келетін қондырғының болуын растау;</w:t>
            </w:r>
          </w:p>
          <w:p>
            <w:pPr>
              <w:spacing w:after="20"/>
              <w:ind w:left="20"/>
              <w:jc w:val="both"/>
            </w:pPr>
            <w:r>
              <w:rPr>
                <w:rFonts w:ascii="Times New Roman"/>
                <w:b w:val="false"/>
                <w:i w:val="false"/>
                <w:color w:val="000000"/>
                <w:sz w:val="20"/>
              </w:rPr>
              <w:t>
6) кәдеге жаратылған және (немесе) қайта айналысқа түскен озон қабатын бұзатын заттар әкетілген жағдайда озон қабатын бұзатын за ттарды жоюды жүзеге асыру туралы (қалпына келтіруді көрсетілетін қызметті алушы жүзеге асырмаған жағдайда ұсынылады) ұйым мен жасасқан шарттың (келісімшарттың) электрондық көшірмесі және озон қабатын бұзатын заттарды жоюды жүзеге асыруды жоспарлаған ұйымда Монреаль хаттамасы Тараптарының шешімдерімен мақұлданған озон қабатын бұзатын заттарды жою технологияларына сай келетін қондырғының бар болуын растау;</w:t>
            </w:r>
          </w:p>
          <w:p>
            <w:pPr>
              <w:spacing w:after="20"/>
              <w:ind w:left="20"/>
              <w:jc w:val="both"/>
            </w:pPr>
            <w:r>
              <w:rPr>
                <w:rFonts w:ascii="Times New Roman"/>
                <w:b w:val="false"/>
                <w:i w:val="false"/>
                <w:color w:val="000000"/>
                <w:sz w:val="20"/>
              </w:rPr>
              <w:t>
7) озон қабатын бұзатын заттарды шикізат ретінде пайдалану үшін әкеткен жағдайда озон қабатын бұзатын заттарды озон қауіпсіз химиялық заттарын өндіру үшін шикізат ретінде ғана пайдаланатынын растайтын көрсетілетін қызметті алушы хатының электрондық көшірмесі не озон қабатын бұзатын заттарды озон қауіпсіз химиялық заттарын өндіру үшін шикізат ретінде пайдаланатын ұйыммен шарттың (келісімшарттың) көшірмесі;</w:t>
            </w:r>
          </w:p>
          <w:p>
            <w:pPr>
              <w:spacing w:after="20"/>
              <w:ind w:left="20"/>
              <w:jc w:val="both"/>
            </w:pPr>
            <w:r>
              <w:rPr>
                <w:rFonts w:ascii="Times New Roman"/>
                <w:b w:val="false"/>
                <w:i w:val="false"/>
                <w:color w:val="000000"/>
                <w:sz w:val="20"/>
              </w:rPr>
              <w:t>
8) егер Одаққа мүше мемлекеттің заңнамасында озон қабатын бұзатын заттардың бір рет пайдалану ыдысында әкетуге тыйым салу белгіленген жағдайда озон қабатын бұзатын заттардың бірнеше рет пайдалану ыдысында тасымалданатынын растайтын мәліметтердың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көзделген мемлекеттік қызметті көрсетуге дәлелді бас тартуға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алушы үшін ұсынған құжаттардың және (немесе) олардағы деректердің сенімсіздігінің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мәліметтердің осы Қағидаларда белгіленген талаптарға сәйкессіздігі;</w:t>
            </w:r>
          </w:p>
          <w:p>
            <w:pPr>
              <w:spacing w:after="20"/>
              <w:ind w:left="20"/>
              <w:jc w:val="both"/>
            </w:pPr>
            <w:r>
              <w:rPr>
                <w:rFonts w:ascii="Times New Roman"/>
                <w:b w:val="false"/>
                <w:i w:val="false"/>
                <w:color w:val="000000"/>
                <w:sz w:val="20"/>
              </w:rPr>
              <w:t>
3) көрсетілетін қызметті алушыға қатысты өтініш білдірілген қызмет түрлерімен (озонды бұзатын заттарды және құрамында олар бар өнімдерді әкелумен және әкетумен) айналысуға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xml:space="preserve">
4) озонды бұзатын заттарды әкелуге – "2020-2025 жылдар кезеңінде озонды бұзатын заттарды тұтыну лимиттерін (квоталарын) бекіту туралы" Қазақстан Республикасы Экология, геология және табиғи ресурстар министрінің 2020 жылғы 18 мамырдағы № 109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20671 тіркелген) бекітілген озонды бұзатын заттарды тұтынудың есепті деңгейіне Қазақстан Республикасында жеткен жағдайда;</w:t>
            </w:r>
          </w:p>
          <w:p>
            <w:pPr>
              <w:spacing w:after="20"/>
              <w:ind w:left="20"/>
              <w:jc w:val="both"/>
            </w:pPr>
            <w:r>
              <w:rPr>
                <w:rFonts w:ascii="Times New Roman"/>
                <w:b w:val="false"/>
                <w:i w:val="false"/>
                <w:color w:val="000000"/>
                <w:sz w:val="20"/>
              </w:rPr>
              <w:t>
5) озонды бұзатын заттарды Одаққа мүше мемлекеттерге әкетуге – көрсетілетін қызметті берушінің тиісті мемлекеттің құзыретті органынан осы мемлекетке озонды бұзатын заттарды әкетуге қорытындылар (рұқсат беру құжаттарын) беруді тоқтату қажеттілігі туралы ақпарат 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және</w:t>
            </w:r>
            <w:r>
              <w:br/>
            </w:r>
            <w:r>
              <w:rPr>
                <w:rFonts w:ascii="Times New Roman"/>
                <w:b w:val="false"/>
                <w:i w:val="false"/>
                <w:color w:val="000000"/>
                <w:sz w:val="20"/>
              </w:rPr>
              <w:t>құрамында олар бар өнімдерді</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мемлекеттерге</w:t>
            </w:r>
            <w:r>
              <w:br/>
            </w:r>
            <w:r>
              <w:rPr>
                <w:rFonts w:ascii="Times New Roman"/>
                <w:b w:val="false"/>
                <w:i w:val="false"/>
                <w:color w:val="000000"/>
                <w:sz w:val="20"/>
              </w:rPr>
              <w:t>әкетуге рұқсаттар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33"/>
    <w:p>
      <w:pPr>
        <w:spacing w:after="0"/>
        <w:ind w:left="0"/>
        <w:jc w:val="left"/>
      </w:pPr>
      <w:r>
        <w:rPr>
          <w:rFonts w:ascii="Times New Roman"/>
          <w:b/>
          <w:i w:val="false"/>
          <w:color w:val="000000"/>
        </w:rPr>
        <w:t xml:space="preserve"> Озонды бұзатын заттарды және құрамында олар бар өнiмдердi Еуразиялық экономикалық одаққа мүше мемлекеттерден Қазақстан Республикасының аумағына әкелуге рұқсат берге өтініш</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 КК.АА.ЖЖЖЖ бастап КК.АА.ЖЖЖЖ қоса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Рұқсаттың түрі / ӘКЕЛУ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Жөнелтуші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Жөнелту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Шығарылған 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Өлшем бірлігі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Сыртқы экономикалық қызметтің бірыңғай тауар номенклатурасы бойынша тауар коды және оның сипаты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Қосымша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Рұқсатты беру үшін негіз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Көрсетілетін қызметті алушының уәкілетті адамы Тегі, аты, әкесінің аты (егер жеке басын куәландыратын құжатта көрсетілсе)</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мөрі (бар болса), немесе электрондық цифрлық қолтаңба</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және</w:t>
            </w:r>
            <w:r>
              <w:br/>
            </w:r>
            <w:r>
              <w:rPr>
                <w:rFonts w:ascii="Times New Roman"/>
                <w:b w:val="false"/>
                <w:i w:val="false"/>
                <w:color w:val="000000"/>
                <w:sz w:val="20"/>
              </w:rPr>
              <w:t>құрамында олар бар өнімдерді</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мемлекеттерге</w:t>
            </w:r>
            <w:r>
              <w:br/>
            </w:r>
            <w:r>
              <w:rPr>
                <w:rFonts w:ascii="Times New Roman"/>
                <w:b w:val="false"/>
                <w:i w:val="false"/>
                <w:color w:val="000000"/>
                <w:sz w:val="20"/>
              </w:rPr>
              <w:t>әкетуге рұқсаттар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4"/>
    <w:p>
      <w:pPr>
        <w:spacing w:after="0"/>
        <w:ind w:left="0"/>
        <w:jc w:val="left"/>
      </w:pPr>
      <w:r>
        <w:rPr>
          <w:rFonts w:ascii="Times New Roman"/>
          <w:b/>
          <w:i w:val="false"/>
          <w:color w:val="000000"/>
        </w:rPr>
        <w:t xml:space="preserve"> Озонды бұзатын заттарды және құрамында олар бар өнiмдердi Еуразиялық экономикалық одаққа мүше мемлекеттерге Қазақстан Республикасының аумағынан әкетуге рұқсат берге өтініш</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 КК.АА.ЖЖЖЖ бастап КК.АА.ЖЖЖЖ қоса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Рұқсаттың түрі /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Алушы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Шығарылған 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Өлшем бірлігі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Сыртқы экономикалық қызметтің бірыңғай тауар номенклатурасы бойынша тауар коды және оның сипаты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Қосымша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Рұқсатты беру үшін негіз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Көрсетілетін қызметі алушының уәкілетті адамы Тегі, аты, әкесінің аты (егер жеке басын куәландыратын құжатта көрсетілсе)</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мөрі (бар болса), немесе электрондық цифрлық қолтаңба</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және</w:t>
            </w:r>
            <w:r>
              <w:br/>
            </w:r>
            <w:r>
              <w:rPr>
                <w:rFonts w:ascii="Times New Roman"/>
                <w:b w:val="false"/>
                <w:i w:val="false"/>
                <w:color w:val="000000"/>
                <w:sz w:val="20"/>
              </w:rPr>
              <w:t>құрамында олар бар өнімдерді</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мемлекеттерге</w:t>
            </w:r>
            <w:r>
              <w:br/>
            </w:r>
            <w:r>
              <w:rPr>
                <w:rFonts w:ascii="Times New Roman"/>
                <w:b w:val="false"/>
                <w:i w:val="false"/>
                <w:color w:val="000000"/>
                <w:sz w:val="20"/>
              </w:rPr>
              <w:t>әкетуге рұқсаттар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 аты</w:t>
            </w:r>
            <w:r>
              <w:br/>
            </w:r>
            <w:r>
              <w:rPr>
                <w:rFonts w:ascii="Times New Roman"/>
                <w:b w:val="false"/>
                <w:i w:val="false"/>
                <w:color w:val="000000"/>
                <w:sz w:val="20"/>
              </w:rPr>
              <w:t>(бар болса), тегі не заңды</w:t>
            </w:r>
            <w:r>
              <w:br/>
            </w:r>
            <w:r>
              <w:rPr>
                <w:rFonts w:ascii="Times New Roman"/>
                <w:b w:val="false"/>
                <w:i w:val="false"/>
                <w:color w:val="000000"/>
                <w:sz w:val="20"/>
              </w:rPr>
              <w:t>тұлғаның толық</w:t>
            </w:r>
            <w:r>
              <w:br/>
            </w:r>
            <w:r>
              <w:rPr>
                <w:rFonts w:ascii="Times New Roman"/>
                <w:b w:val="false"/>
                <w:i w:val="false"/>
                <w:color w:val="000000"/>
                <w:sz w:val="20"/>
              </w:rPr>
              <w:t>атауы ____________________</w:t>
            </w:r>
          </w:p>
        </w:tc>
      </w:tr>
    </w:tbl>
    <w:bookmarkStart w:name="z42" w:id="35"/>
    <w:p>
      <w:pPr>
        <w:spacing w:after="0"/>
        <w:ind w:left="0"/>
        <w:jc w:val="left"/>
      </w:pPr>
      <w:r>
        <w:rPr>
          <w:rFonts w:ascii="Times New Roman"/>
          <w:b/>
          <w:i w:val="false"/>
          <w:color w:val="000000"/>
        </w:rPr>
        <w:t xml:space="preserve"> Дәлелді бас тарту</w:t>
      </w:r>
    </w:p>
    <w:bookmarkEnd w:id="35"/>
    <w:p>
      <w:pPr>
        <w:spacing w:after="0"/>
        <w:ind w:left="0"/>
        <w:jc w:val="both"/>
      </w:pPr>
      <w:r>
        <w:rPr>
          <w:rFonts w:ascii="Times New Roman"/>
          <w:b w:val="false"/>
          <w:i w:val="false"/>
          <w:color w:val="000000"/>
          <w:sz w:val="28"/>
        </w:rPr>
        <w:t>
      Нөмірі _________ "___" _______ 20__ жыл</w:t>
      </w:r>
    </w:p>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Экологиялық реттеу және бақылау комитеті, Сіздің 20__ жылғы "___" _____ № ___________ өтінішіңізді қарастырып, мынадай себеппен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беруге өтінішті қараудан бас тартады:</w:t>
      </w:r>
    </w:p>
    <w:p>
      <w:pPr>
        <w:spacing w:after="0"/>
        <w:ind w:left="0"/>
        <w:jc w:val="both"/>
      </w:pPr>
      <w:r>
        <w:rPr>
          <w:rFonts w:ascii="Times New Roman"/>
          <w:b w:val="false"/>
          <w:i w:val="false"/>
          <w:color w:val="000000"/>
          <w:sz w:val="28"/>
        </w:rPr>
        <w:t>
      [Дәлелді бас тартудың себебі]</w:t>
      </w:r>
    </w:p>
    <w:p>
      <w:pPr>
        <w:spacing w:after="0"/>
        <w:ind w:left="0"/>
        <w:jc w:val="both"/>
      </w:pPr>
      <w:r>
        <w:rPr>
          <w:rFonts w:ascii="Times New Roman"/>
          <w:b w:val="false"/>
          <w:i w:val="false"/>
          <w:color w:val="000000"/>
          <w:sz w:val="28"/>
        </w:rPr>
        <w:t>
      [Қол қоюшының лауазымы] [Қол қоюшының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және</w:t>
            </w:r>
            <w:r>
              <w:br/>
            </w:r>
            <w:r>
              <w:rPr>
                <w:rFonts w:ascii="Times New Roman"/>
                <w:b w:val="false"/>
                <w:i w:val="false"/>
                <w:color w:val="000000"/>
                <w:sz w:val="20"/>
              </w:rPr>
              <w:t>құрамында олар бар өнімдерді</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мемлекеттерге</w:t>
            </w:r>
            <w:r>
              <w:br/>
            </w:r>
            <w:r>
              <w:rPr>
                <w:rFonts w:ascii="Times New Roman"/>
                <w:b w:val="false"/>
                <w:i w:val="false"/>
                <w:color w:val="000000"/>
                <w:sz w:val="20"/>
              </w:rPr>
              <w:t>әкетуге рұқсаттар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36"/>
    <w:p>
      <w:pPr>
        <w:spacing w:after="0"/>
        <w:ind w:left="0"/>
        <w:jc w:val="left"/>
      </w:pPr>
      <w:r>
        <w:rPr>
          <w:rFonts w:ascii="Times New Roman"/>
          <w:b/>
          <w:i w:val="false"/>
          <w:color w:val="000000"/>
        </w:rPr>
        <w:t xml:space="preserve">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(немесе) Қазақстан Республикасының аумағынан осы мемлекеттерге әкетуге рұқсат</w:t>
      </w:r>
    </w:p>
    <w:bookmarkEnd w:id="36"/>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(рұқсат беру құжаты)</w:t>
      </w:r>
    </w:p>
    <w:p>
      <w:pPr>
        <w:spacing w:after="0"/>
        <w:ind w:left="0"/>
        <w:jc w:val="both"/>
      </w:pPr>
      <w:r>
        <w:rPr>
          <w:rFonts w:ascii="Times New Roman"/>
          <w:b w:val="false"/>
          <w:i w:val="false"/>
          <w:color w:val="000000"/>
          <w:sz w:val="28"/>
        </w:rPr>
        <w:t>
      № ____/_____20__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(Еуразиялық экономикалық одаққа мүше мемлекеттің қорытынды берген мемлекеттік билік органының атауы)</w:t>
      </w:r>
    </w:p>
    <w:p>
      <w:pPr>
        <w:spacing w:after="0"/>
        <w:ind w:left="0"/>
        <w:jc w:val="both"/>
      </w:pPr>
      <w:r>
        <w:rPr>
          <w:rFonts w:ascii="Times New Roman"/>
          <w:b w:val="false"/>
          <w:i w:val="false"/>
          <w:color w:val="000000"/>
          <w:sz w:val="28"/>
        </w:rPr>
        <w:t>
      Берілді _____________________________________________________________________</w:t>
      </w:r>
    </w:p>
    <w:p>
      <w:pPr>
        <w:spacing w:after="0"/>
        <w:ind w:left="0"/>
        <w:jc w:val="both"/>
      </w:pPr>
      <w:r>
        <w:rPr>
          <w:rFonts w:ascii="Times New Roman"/>
          <w:b w:val="false"/>
          <w:i w:val="false"/>
          <w:color w:val="000000"/>
          <w:sz w:val="28"/>
        </w:rPr>
        <w:t>
      (заңды тұлғалар үшін – ұйымның атауы, почталық мекенжайы, елі, бизнес-сәйкестендіру нөмірі/жеке тұлғалар үшін – тегі, аты, әкесінің аты (бар болса) почталық мекенжайы, жеке сәйкестендіру нөмірі)</w:t>
      </w:r>
    </w:p>
    <w:p>
      <w:pPr>
        <w:spacing w:after="0"/>
        <w:ind w:left="0"/>
        <w:jc w:val="both"/>
      </w:pPr>
      <w:r>
        <w:rPr>
          <w:rFonts w:ascii="Times New Roman"/>
          <w:b w:val="false"/>
          <w:i w:val="false"/>
          <w:color w:val="000000"/>
          <w:sz w:val="28"/>
        </w:rPr>
        <w:t>
      Өткізу түрі______________________________________________________</w:t>
      </w:r>
    </w:p>
    <w:p>
      <w:pPr>
        <w:spacing w:after="0"/>
        <w:ind w:left="0"/>
        <w:jc w:val="both"/>
      </w:pPr>
      <w:r>
        <w:rPr>
          <w:rFonts w:ascii="Times New Roman"/>
          <w:b w:val="false"/>
          <w:i w:val="false"/>
          <w:color w:val="000000"/>
          <w:sz w:val="28"/>
        </w:rPr>
        <w:t>
      (өткізу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(Бірыңғай тізбенің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(Еуразиялық экономикалық одақтың сыртқы экономикалық қызметтің бірыңғай тауар номенклатурасы бойынша тауардың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Алушы / жөнелтуші _______________________________________________________</w:t>
      </w:r>
    </w:p>
    <w:p>
      <w:pPr>
        <w:spacing w:after="0"/>
        <w:ind w:left="0"/>
        <w:jc w:val="both"/>
      </w:pPr>
      <w:r>
        <w:rPr>
          <w:rFonts w:ascii="Times New Roman"/>
          <w:b w:val="false"/>
          <w:i w:val="false"/>
          <w:color w:val="000000"/>
          <w:sz w:val="28"/>
        </w:rPr>
        <w:t>
      (атауы, заңды мекенжайы, елі)</w:t>
      </w:r>
    </w:p>
    <w:p>
      <w:pPr>
        <w:spacing w:after="0"/>
        <w:ind w:left="0"/>
        <w:jc w:val="both"/>
      </w:pPr>
      <w:r>
        <w:rPr>
          <w:rFonts w:ascii="Times New Roman"/>
          <w:b w:val="false"/>
          <w:i w:val="false"/>
          <w:color w:val="000000"/>
          <w:sz w:val="28"/>
        </w:rPr>
        <w:t>
      Межелі/жөнелту елі______________________________________________________</w:t>
      </w:r>
    </w:p>
    <w:p>
      <w:pPr>
        <w:spacing w:after="0"/>
        <w:ind w:left="0"/>
        <w:jc w:val="both"/>
      </w:pPr>
      <w:r>
        <w:rPr>
          <w:rFonts w:ascii="Times New Roman"/>
          <w:b w:val="false"/>
          <w:i w:val="false"/>
          <w:color w:val="000000"/>
          <w:sz w:val="28"/>
        </w:rPr>
        <w:t>
      Әкелу (әкету) мақсаты ____________________________________________________</w:t>
      </w:r>
    </w:p>
    <w:p>
      <w:pPr>
        <w:spacing w:after="0"/>
        <w:ind w:left="0"/>
        <w:jc w:val="both"/>
      </w:pPr>
      <w:r>
        <w:rPr>
          <w:rFonts w:ascii="Times New Roman"/>
          <w:b w:val="false"/>
          <w:i w:val="false"/>
          <w:color w:val="000000"/>
          <w:sz w:val="28"/>
        </w:rPr>
        <w:t>
      Уақытша әкелу (әкету) мерзімі) ____________________________________________</w:t>
      </w:r>
    </w:p>
    <w:p>
      <w:pPr>
        <w:spacing w:after="0"/>
        <w:ind w:left="0"/>
        <w:jc w:val="both"/>
      </w:pPr>
      <w:r>
        <w:rPr>
          <w:rFonts w:ascii="Times New Roman"/>
          <w:b w:val="false"/>
          <w:i w:val="false"/>
          <w:color w:val="000000"/>
          <w:sz w:val="28"/>
        </w:rPr>
        <w:t>
      Негізі: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Қосымша ақпарат _______________________________________________________</w:t>
      </w:r>
    </w:p>
    <w:p>
      <w:pPr>
        <w:spacing w:after="0"/>
        <w:ind w:left="0"/>
        <w:jc w:val="both"/>
      </w:pPr>
      <w:r>
        <w:rPr>
          <w:rFonts w:ascii="Times New Roman"/>
          <w:b w:val="false"/>
          <w:i w:val="false"/>
          <w:color w:val="000000"/>
          <w:sz w:val="28"/>
        </w:rPr>
        <w:t>
      Транзит елі_____________________________________________________________</w:t>
      </w:r>
    </w:p>
    <w:p>
      <w:pPr>
        <w:spacing w:after="0"/>
        <w:ind w:left="0"/>
        <w:jc w:val="both"/>
      </w:pPr>
      <w:r>
        <w:rPr>
          <w:rFonts w:ascii="Times New Roman"/>
          <w:b w:val="false"/>
          <w:i w:val="false"/>
          <w:color w:val="000000"/>
          <w:sz w:val="28"/>
        </w:rPr>
        <w:t>
      (аумақ бойынша транзит)</w:t>
      </w:r>
    </w:p>
    <w:p>
      <w:pPr>
        <w:spacing w:after="0"/>
        <w:ind w:left="0"/>
        <w:jc w:val="both"/>
      </w:pPr>
      <w:r>
        <w:rPr>
          <w:rFonts w:ascii="Times New Roman"/>
          <w:b w:val="false"/>
          <w:i w:val="false"/>
          <w:color w:val="000000"/>
          <w:sz w:val="28"/>
        </w:rPr>
        <w:t>
      Қорытынды 20___жылғы "___" 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 болса))</w:t>
            </w:r>
            <w:r>
              <w:br/>
            </w:r>
            <w:r>
              <w:rPr>
                <w:rFonts w:ascii="Times New Roman"/>
                <w:b w:val="false"/>
                <w:i w:val="false"/>
                <w:color w:val="000000"/>
                <w:sz w:val="20"/>
              </w:rPr>
              <w:t>___________________________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____________________________</w:t>
            </w:r>
          </w:p>
        </w:tc>
      </w:tr>
    </w:tbl>
    <w:p>
      <w:pPr>
        <w:spacing w:after="0"/>
        <w:ind w:left="0"/>
        <w:jc w:val="both"/>
      </w:pPr>
      <w:r>
        <w:rPr>
          <w:rFonts w:ascii="Times New Roman"/>
          <w:b w:val="false"/>
          <w:i w:val="false"/>
          <w:color w:val="000000"/>
          <w:sz w:val="28"/>
        </w:rPr>
        <w:t>
      Электрондық цифрлық қолтаңба/қолы _______________ Күні___________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&lt;*&gt; -жолдар тауарлардың санаттарына қойылатын талаптарды ескере отырып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және</w:t>
            </w:r>
            <w:r>
              <w:br/>
            </w:r>
            <w:r>
              <w:rPr>
                <w:rFonts w:ascii="Times New Roman"/>
                <w:b w:val="false"/>
                <w:i w:val="false"/>
                <w:color w:val="000000"/>
                <w:sz w:val="20"/>
              </w:rPr>
              <w:t>құрамында олар бар өнімдерді</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мемлекеттерге</w:t>
            </w:r>
            <w:r>
              <w:br/>
            </w:r>
            <w:r>
              <w:rPr>
                <w:rFonts w:ascii="Times New Roman"/>
                <w:b w:val="false"/>
                <w:i w:val="false"/>
                <w:color w:val="000000"/>
                <w:sz w:val="20"/>
              </w:rPr>
              <w:t>әкетуге рұқсаттар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 аты</w:t>
            </w:r>
            <w:r>
              <w:br/>
            </w:r>
            <w:r>
              <w:rPr>
                <w:rFonts w:ascii="Times New Roman"/>
                <w:b w:val="false"/>
                <w:i w:val="false"/>
                <w:color w:val="000000"/>
                <w:sz w:val="20"/>
              </w:rPr>
              <w:t>(бар болса), тегі не заңды</w:t>
            </w:r>
            <w:r>
              <w:br/>
            </w:r>
            <w:r>
              <w:rPr>
                <w:rFonts w:ascii="Times New Roman"/>
                <w:b w:val="false"/>
                <w:i w:val="false"/>
                <w:color w:val="000000"/>
                <w:sz w:val="20"/>
              </w:rPr>
              <w:t>тұлғаның толық</w:t>
            </w:r>
            <w:r>
              <w:br/>
            </w:r>
            <w:r>
              <w:rPr>
                <w:rFonts w:ascii="Times New Roman"/>
                <w:b w:val="false"/>
                <w:i w:val="false"/>
                <w:color w:val="000000"/>
                <w:sz w:val="20"/>
              </w:rPr>
              <w:t>атауы ____________________</w:t>
            </w:r>
          </w:p>
        </w:tc>
      </w:tr>
    </w:tbl>
    <w:bookmarkStart w:name="z46" w:id="37"/>
    <w:p>
      <w:pPr>
        <w:spacing w:after="0"/>
        <w:ind w:left="0"/>
        <w:jc w:val="left"/>
      </w:pPr>
      <w:r>
        <w:rPr>
          <w:rFonts w:ascii="Times New Roman"/>
          <w:b/>
          <w:i w:val="false"/>
          <w:color w:val="000000"/>
        </w:rPr>
        <w:t xml:space="preserve"> Дәлелді бас тарту</w:t>
      </w:r>
    </w:p>
    <w:bookmarkEnd w:id="37"/>
    <w:p>
      <w:pPr>
        <w:spacing w:after="0"/>
        <w:ind w:left="0"/>
        <w:jc w:val="both"/>
      </w:pPr>
      <w:r>
        <w:rPr>
          <w:rFonts w:ascii="Times New Roman"/>
          <w:b w:val="false"/>
          <w:i w:val="false"/>
          <w:color w:val="000000"/>
          <w:sz w:val="28"/>
        </w:rPr>
        <w:t>
      Нөмірі _________ "___" _______ 20__ жыл</w:t>
      </w:r>
    </w:p>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Экологиялық реттеу және бақылау комитеті, Сіздің 20__ жылғы "___" _____ № ___________ өтінішіңізді қарастырып, мынадай себеппен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беруден бас тартады:</w:t>
      </w:r>
    </w:p>
    <w:p>
      <w:pPr>
        <w:spacing w:after="0"/>
        <w:ind w:left="0"/>
        <w:jc w:val="both"/>
      </w:pPr>
      <w:r>
        <w:rPr>
          <w:rFonts w:ascii="Times New Roman"/>
          <w:b w:val="false"/>
          <w:i w:val="false"/>
          <w:color w:val="000000"/>
          <w:sz w:val="28"/>
        </w:rPr>
        <w:t>
      [Дәлелді бас тартудың себебі]</w:t>
      </w:r>
    </w:p>
    <w:p>
      <w:pPr>
        <w:spacing w:after="0"/>
        <w:ind w:left="0"/>
        <w:jc w:val="both"/>
      </w:pPr>
      <w:r>
        <w:rPr>
          <w:rFonts w:ascii="Times New Roman"/>
          <w:b w:val="false"/>
          <w:i w:val="false"/>
          <w:color w:val="000000"/>
          <w:sz w:val="28"/>
        </w:rPr>
        <w:t>
      [Қол қоюшының лауазымы] [Қол қоюшының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