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2011ff" w14:textId="72011f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органдардың мемлекеттік қызмет саласындағы заңнаманы сақтаудағы және мемлекеттік қызметшілердің қызметтік әдеп нормаларын сақтаудағы тәуекел дәрежесін бағалау өлшемшарттары мен тексеру парақтарын бекіту туралы" Қазақстан Республикасының Мемлекеттік қызмет істері және сыбайлас жемқорлыққа қарсы іс-қимыл агенттігі төрағасының 2018 жылғы 31 қазандағы № 252 және Қазақстан Республикасы Ұлттық экономика министрінің 2018 жылғы 31 қазандағы № 45 бірлескен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Мемлекеттік қызмет істері агенттігі Төрағасының 2021 жылғы 9 шілдедегі № 119 және Қазақстан Республикасы Ұлттық экономика министрінің 2021 жылғы 12 шілдедегі № 69 бірлескен бұйрығы. Қазақстан Республикасының Әділет министрлігінде 2021 жылғы 22 шiлдеде № 23643 болып тіркелді. Күші жойылды - Қазақстан Республикасының Мемлекеттік қызмет істері агенттігі Төрағасының 2022 жылғы 23 қарашадағы № 233 және Қазақстан Республикасы Ұлттық экономика министрінің 2022 жылғы 25 қарашадағы № 89 бірлескен бұйрығымен.</w:t>
      </w:r>
    </w:p>
    <w:p>
      <w:pPr>
        <w:spacing w:after="0"/>
        <w:ind w:left="0"/>
        <w:jc w:val="both"/>
      </w:pPr>
      <w:r>
        <w:rPr>
          <w:rFonts w:ascii="Times New Roman"/>
          <w:b w:val="false"/>
          <w:i w:val="false"/>
          <w:color w:val="ff0000"/>
          <w:sz w:val="28"/>
        </w:rPr>
        <w:t xml:space="preserve">
      Ескерту. Бұйрықтың күші жойылды - ҚР Мемлекеттік қызмет істері агенттігі Төрағасының 23.11.2022 </w:t>
      </w:r>
      <w:r>
        <w:rPr>
          <w:rFonts w:ascii="Times New Roman"/>
          <w:b w:val="false"/>
          <w:i w:val="false"/>
          <w:color w:val="ff0000"/>
          <w:sz w:val="28"/>
        </w:rPr>
        <w:t>№ 233</w:t>
      </w:r>
      <w:r>
        <w:rPr>
          <w:rFonts w:ascii="Times New Roman"/>
          <w:b w:val="false"/>
          <w:i w:val="false"/>
          <w:color w:val="ff0000"/>
          <w:sz w:val="28"/>
        </w:rPr>
        <w:t xml:space="preserve"> және ҚР Ұлттық экономика министрінің 25.11.2022 № 89 (01.01.2023 бастап қолданысқа енгізіледі) бірлескен бұйрығымен.</w:t>
      </w:r>
    </w:p>
    <w:bookmarkStart w:name="z1" w:id="0"/>
    <w:p>
      <w:pPr>
        <w:spacing w:after="0"/>
        <w:ind w:left="0"/>
        <w:jc w:val="both"/>
      </w:pPr>
      <w:r>
        <w:rPr>
          <w:rFonts w:ascii="Times New Roman"/>
          <w:b w:val="false"/>
          <w:i w:val="false"/>
          <w:color w:val="000000"/>
          <w:sz w:val="28"/>
        </w:rPr>
        <w:t>
      БҰЙЫРАМЫЗ:</w:t>
      </w:r>
    </w:p>
    <w:bookmarkEnd w:id="0"/>
    <w:bookmarkStart w:name="z2" w:id="1"/>
    <w:p>
      <w:pPr>
        <w:spacing w:after="0"/>
        <w:ind w:left="0"/>
        <w:jc w:val="both"/>
      </w:pPr>
      <w:r>
        <w:rPr>
          <w:rFonts w:ascii="Times New Roman"/>
          <w:b w:val="false"/>
          <w:i w:val="false"/>
          <w:color w:val="000000"/>
          <w:sz w:val="28"/>
        </w:rPr>
        <w:t xml:space="preserve">
      1. Мемлекеттік органдардың мемлекеттік қызмет саласындағы заңнаманы сақтаудағы және мемлекеттік қызметшілердің қызметтік әдеп нормаларын сақтаудағы тәуекел дәрежесін бағалау өлшемшарттары мен тексеру парақтарын бекіту туралы Қазақстан Республикасының Мемлекеттік қызмет істері және сыбайлас жемқорлыққа қарсы іс-қимыл агенттігі төрағасының 2018 жылғы 31 қазандағы № 252 және Қазақстан Республикасы Ұлттық экономика министрінің 2018 жылғы 31 қазандағы № 45 </w:t>
      </w:r>
      <w:r>
        <w:rPr>
          <w:rFonts w:ascii="Times New Roman"/>
          <w:b w:val="false"/>
          <w:i w:val="false"/>
          <w:color w:val="000000"/>
          <w:sz w:val="28"/>
        </w:rPr>
        <w:t>бірлескен бұйрығына</w:t>
      </w:r>
      <w:r>
        <w:rPr>
          <w:rFonts w:ascii="Times New Roman"/>
          <w:b w:val="false"/>
          <w:i w:val="false"/>
          <w:color w:val="000000"/>
          <w:sz w:val="28"/>
        </w:rPr>
        <w:t xml:space="preserve"> (Нормативтiк құқықтық актiлерiнiң мемлекеттiк реестрiнде №17654 болып тіркелген)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бірлескен бұйрыққа </w:t>
      </w:r>
      <w:r>
        <w:rPr>
          <w:rFonts w:ascii="Times New Roman"/>
          <w:b w:val="false"/>
          <w:i w:val="false"/>
          <w:color w:val="000000"/>
          <w:sz w:val="28"/>
        </w:rPr>
        <w:t>1-қосымшада</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xml:space="preserve">
      Мемлекеттік органдардың мемлекеттік қызмет саласындағы заңнаманы сақтаудағы және мемлекеттік қызметшілердің қызметтік әдеп нормаларын сақтаудағы тәуекел дәрежесін бағалау </w:t>
      </w:r>
      <w:r>
        <w:rPr>
          <w:rFonts w:ascii="Times New Roman"/>
          <w:b w:val="false"/>
          <w:i w:val="false"/>
          <w:color w:val="000000"/>
          <w:sz w:val="28"/>
        </w:rPr>
        <w:t>өлшемшарттарында</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6" w:id="4"/>
    <w:p>
      <w:pPr>
        <w:spacing w:after="0"/>
        <w:ind w:left="0"/>
        <w:jc w:val="both"/>
      </w:pPr>
      <w:r>
        <w:rPr>
          <w:rFonts w:ascii="Times New Roman"/>
          <w:b w:val="false"/>
          <w:i w:val="false"/>
          <w:color w:val="000000"/>
          <w:sz w:val="28"/>
        </w:rPr>
        <w:t xml:space="preserve">
      "1. Мемлекеттік органдардың мемлекеттік қызмет саласындағы заңнаманы сақтаудағы және мемлекеттік қызметшілердің қызметтік әдеп нормаларын сақтаудағы тәуекел дәрежесін бағалау өлшемшарттары (бұдан әрі - Өлшемшарттар) Қазақстан Республикасының Кәсіпкерлік кодексіне, "Қазақстан Республикасының мемлекеттік қызметі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Қазақстан Республикасы Президентінің 2015 жылғы 29 желтоқсандағы № 153 </w:t>
      </w:r>
      <w:r>
        <w:rPr>
          <w:rFonts w:ascii="Times New Roman"/>
          <w:b w:val="false"/>
          <w:i w:val="false"/>
          <w:color w:val="000000"/>
          <w:sz w:val="28"/>
        </w:rPr>
        <w:t>Жарлығымен</w:t>
      </w:r>
      <w:r>
        <w:rPr>
          <w:rFonts w:ascii="Times New Roman"/>
          <w:b w:val="false"/>
          <w:i w:val="false"/>
          <w:color w:val="000000"/>
          <w:sz w:val="28"/>
        </w:rPr>
        <w:t xml:space="preserve"> бекітілген Қазақстан Республикасы мемлекеттік қызметшілерінің Әдеп кодексіне (Мемлекеттік қызметшілердің қызметтік әдеп қағидалары) (бұдан әрі – Әдеп кодексі), сондай-ақ Қазақстан Республикасы Ұлттық экономика министрінің міндетін атқарушының 2018 жылғы 31 шілдедегі № 3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17371 болып тіркелген) Мемлекеттік органдардың тексеру парақтарының нысандарын және тәуекелді бағалау жүйесін қалыптастыру қағидаттарына сәйкес Қазақстан Республикасы Мемлекеттік қызмет істері агенттігінің (бұдан әрі - Агенттік) және оның аумақтық бөлімшелерінің бақылау субъектісіне бару арқылы тексерулерді және профилактикалық бақылау жүргізу мақсатында мемлекеттік органдарды іріктеуі үшін қабылданды.";</w:t>
      </w:r>
    </w:p>
    <w:bookmarkEnd w:id="4"/>
    <w:bookmarkStart w:name="z19" w:id="5"/>
    <w:p>
      <w:pPr>
        <w:spacing w:after="0"/>
        <w:ind w:left="0"/>
        <w:jc w:val="both"/>
      </w:pPr>
      <w:r>
        <w:rPr>
          <w:rFonts w:ascii="Times New Roman"/>
          <w:b w:val="false"/>
          <w:i w:val="false"/>
          <w:color w:val="000000"/>
          <w:sz w:val="28"/>
        </w:rPr>
        <w:t xml:space="preserve">
      Субъективті мемлекеттік органдардың мемлекеттік қызмет саласындағы заңнаманы сақтаудағы және мемлекеттік қызметшілердің қызметтік әдеп нормаларын сақтаудағы тәуекел дәрежесін бағалау </w:t>
      </w:r>
      <w:r>
        <w:rPr>
          <w:rFonts w:ascii="Times New Roman"/>
          <w:b w:val="false"/>
          <w:i w:val="false"/>
          <w:color w:val="000000"/>
          <w:sz w:val="28"/>
        </w:rPr>
        <w:t>өлшемшарттары</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bookmarkEnd w:id="5"/>
    <w:bookmarkStart w:name="z7" w:id="6"/>
    <w:p>
      <w:pPr>
        <w:spacing w:after="0"/>
        <w:ind w:left="0"/>
        <w:jc w:val="both"/>
      </w:pPr>
      <w:r>
        <w:rPr>
          <w:rFonts w:ascii="Times New Roman"/>
          <w:b w:val="false"/>
          <w:i w:val="false"/>
          <w:color w:val="000000"/>
          <w:sz w:val="28"/>
        </w:rPr>
        <w:t xml:space="preserve">
      көрсетілген бірлескен бұйрыққа </w:t>
      </w:r>
      <w:r>
        <w:rPr>
          <w:rFonts w:ascii="Times New Roman"/>
          <w:b w:val="false"/>
          <w:i w:val="false"/>
          <w:color w:val="000000"/>
          <w:sz w:val="28"/>
        </w:rPr>
        <w:t>2-қосымша</w:t>
      </w:r>
      <w:r>
        <w:rPr>
          <w:rFonts w:ascii="Times New Roman"/>
          <w:b w:val="false"/>
          <w:i w:val="false"/>
          <w:color w:val="000000"/>
          <w:sz w:val="28"/>
        </w:rPr>
        <w:t xml:space="preserve"> осы бірлескен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bookmarkEnd w:id="6"/>
    <w:bookmarkStart w:name="z8" w:id="7"/>
    <w:p>
      <w:pPr>
        <w:spacing w:after="0"/>
        <w:ind w:left="0"/>
        <w:jc w:val="both"/>
      </w:pPr>
      <w:r>
        <w:rPr>
          <w:rFonts w:ascii="Times New Roman"/>
          <w:b w:val="false"/>
          <w:i w:val="false"/>
          <w:color w:val="000000"/>
          <w:sz w:val="28"/>
        </w:rPr>
        <w:t>
      2. Қазақстан Республикасы Мемлекеттік қызмет істері агенттігінің Мемлекеттік қызмет саласындағы бақылау департаменті заңнамада белгіленген тәртіппен:</w:t>
      </w:r>
    </w:p>
    <w:bookmarkEnd w:id="7"/>
    <w:bookmarkStart w:name="z9" w:id="8"/>
    <w:p>
      <w:pPr>
        <w:spacing w:after="0"/>
        <w:ind w:left="0"/>
        <w:jc w:val="both"/>
      </w:pPr>
      <w:r>
        <w:rPr>
          <w:rFonts w:ascii="Times New Roman"/>
          <w:b w:val="false"/>
          <w:i w:val="false"/>
          <w:color w:val="000000"/>
          <w:sz w:val="28"/>
        </w:rPr>
        <w:t>
      1) осы бірлескен бұйрықтың Қазақстан Республикасының Әділет министрлігінде мемлекеттік тіркелуін;</w:t>
      </w:r>
    </w:p>
    <w:bookmarkEnd w:id="8"/>
    <w:bookmarkStart w:name="z10" w:id="9"/>
    <w:p>
      <w:pPr>
        <w:spacing w:after="0"/>
        <w:ind w:left="0"/>
        <w:jc w:val="both"/>
      </w:pPr>
      <w:r>
        <w:rPr>
          <w:rFonts w:ascii="Times New Roman"/>
          <w:b w:val="false"/>
          <w:i w:val="false"/>
          <w:color w:val="000000"/>
          <w:sz w:val="28"/>
        </w:rPr>
        <w:t>
      2) осы бірлескен бұйрықты Қазақстан Республикасы Мемлекеттік қызмет істері агенттігінің интернет-ресурсында орналастыруды қамтамасыз етсін.</w:t>
      </w:r>
    </w:p>
    <w:bookmarkEnd w:id="9"/>
    <w:bookmarkStart w:name="z11" w:id="10"/>
    <w:p>
      <w:pPr>
        <w:spacing w:after="0"/>
        <w:ind w:left="0"/>
        <w:jc w:val="both"/>
      </w:pPr>
      <w:r>
        <w:rPr>
          <w:rFonts w:ascii="Times New Roman"/>
          <w:b w:val="false"/>
          <w:i w:val="false"/>
          <w:color w:val="000000"/>
          <w:sz w:val="28"/>
        </w:rPr>
        <w:t>
      3. Осы бірлескен бұйрықтың орындалуын бақылау мемлекеттік қызмет саласын бақылау мәселелерін жетекшілік ететін Қазақстан Республикасының Мемлекеттік қызмет істері агенттігі Төрағасының орынбасарына жүктелсін.</w:t>
      </w:r>
    </w:p>
    <w:bookmarkEnd w:id="10"/>
    <w:bookmarkStart w:name="z12" w:id="11"/>
    <w:p>
      <w:pPr>
        <w:spacing w:after="0"/>
        <w:ind w:left="0"/>
        <w:jc w:val="both"/>
      </w:pPr>
      <w:r>
        <w:rPr>
          <w:rFonts w:ascii="Times New Roman"/>
          <w:b w:val="false"/>
          <w:i w:val="false"/>
          <w:color w:val="000000"/>
          <w:sz w:val="28"/>
        </w:rPr>
        <w:t>
      4. Осы бірлескен бұйрық алғашқы ресми жарияланған күнінен кейін қолданысқа енгізіледі.</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p>
            <w:pPr>
              <w:spacing w:after="20"/>
              <w:ind w:left="20"/>
              <w:jc w:val="both"/>
            </w:pPr>
            <w:r>
              <w:rPr>
                <w:rFonts w:ascii="Times New Roman"/>
                <w:b w:val="false"/>
                <w:i w:val="false"/>
                <w:color w:val="000000"/>
                <w:sz w:val="20"/>
              </w:rPr>
              <w:t>Ұлттық экономика министрі</w:t>
            </w:r>
          </w:p>
          <w:p>
            <w:pPr>
              <w:spacing w:after="20"/>
              <w:ind w:left="20"/>
              <w:jc w:val="both"/>
            </w:pPr>
            <w:r>
              <w:rPr>
                <w:rFonts w:ascii="Times New Roman"/>
                <w:b w:val="false"/>
                <w:i w:val="false"/>
                <w:color w:val="000000"/>
                <w:sz w:val="20"/>
              </w:rPr>
              <w:t>__________А. Иргалиев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p>
            <w:pPr>
              <w:spacing w:after="20"/>
              <w:ind w:left="20"/>
              <w:jc w:val="both"/>
            </w:pPr>
            <w:r>
              <w:rPr>
                <w:rFonts w:ascii="Times New Roman"/>
                <w:b w:val="false"/>
                <w:i w:val="false"/>
                <w:color w:val="000000"/>
                <w:sz w:val="20"/>
              </w:rPr>
              <w:t>Мемлекеттік қызмет істері агенттігінің төрағасы</w:t>
            </w:r>
          </w:p>
          <w:p>
            <w:pPr>
              <w:spacing w:after="20"/>
              <w:ind w:left="20"/>
              <w:jc w:val="both"/>
            </w:pPr>
            <w:r>
              <w:rPr>
                <w:rFonts w:ascii="Times New Roman"/>
                <w:b w:val="false"/>
                <w:i w:val="false"/>
                <w:color w:val="000000"/>
                <w:sz w:val="20"/>
              </w:rPr>
              <w:t>__________А. Жаилғанова</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Бас прокуратурасының</w:t>
      </w:r>
    </w:p>
    <w:p>
      <w:pPr>
        <w:spacing w:after="0"/>
        <w:ind w:left="0"/>
        <w:jc w:val="both"/>
      </w:pPr>
      <w:r>
        <w:rPr>
          <w:rFonts w:ascii="Times New Roman"/>
          <w:b w:val="false"/>
          <w:i w:val="false"/>
          <w:color w:val="000000"/>
          <w:sz w:val="28"/>
        </w:rPr>
        <w:t>
      Құқықтық статистика және</w:t>
      </w:r>
    </w:p>
    <w:p>
      <w:pPr>
        <w:spacing w:after="0"/>
        <w:ind w:left="0"/>
        <w:jc w:val="both"/>
      </w:pPr>
      <w:r>
        <w:rPr>
          <w:rFonts w:ascii="Times New Roman"/>
          <w:b w:val="false"/>
          <w:i w:val="false"/>
          <w:color w:val="000000"/>
          <w:sz w:val="28"/>
        </w:rPr>
        <w:t>
      арнайы есепке алу жөніндегі комитеті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Мемлекеттік қызмет істері</w:t>
            </w:r>
            <w:r>
              <w:br/>
            </w:r>
            <w:r>
              <w:rPr>
                <w:rFonts w:ascii="Times New Roman"/>
                <w:b w:val="false"/>
                <w:i w:val="false"/>
                <w:color w:val="000000"/>
                <w:sz w:val="20"/>
              </w:rPr>
              <w:t>және сыбайлас жемқорлыққа</w:t>
            </w:r>
            <w:r>
              <w:br/>
            </w:r>
            <w:r>
              <w:rPr>
                <w:rFonts w:ascii="Times New Roman"/>
                <w:b w:val="false"/>
                <w:i w:val="false"/>
                <w:color w:val="000000"/>
                <w:sz w:val="20"/>
              </w:rPr>
              <w:t>қарсы іс-қимыл агентігінің</w:t>
            </w:r>
            <w:r>
              <w:br/>
            </w:r>
            <w:r>
              <w:rPr>
                <w:rFonts w:ascii="Times New Roman"/>
                <w:b w:val="false"/>
                <w:i w:val="false"/>
                <w:color w:val="000000"/>
                <w:sz w:val="20"/>
              </w:rPr>
              <w:t>2021 жылғы 9 шілдедегі № 119</w:t>
            </w:r>
            <w:r>
              <w:br/>
            </w:r>
            <w:r>
              <w:rPr>
                <w:rFonts w:ascii="Times New Roman"/>
                <w:b w:val="false"/>
                <w:i w:val="false"/>
                <w:color w:val="000000"/>
                <w:sz w:val="20"/>
              </w:rPr>
              <w:t>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2021 жылғы 12 шілдедегі</w:t>
            </w:r>
            <w:r>
              <w:br/>
            </w:r>
            <w:r>
              <w:rPr>
                <w:rFonts w:ascii="Times New Roman"/>
                <w:b w:val="false"/>
                <w:i w:val="false"/>
                <w:color w:val="000000"/>
                <w:sz w:val="20"/>
              </w:rPr>
              <w:t>№ 69 бірлескен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органдардың </w:t>
            </w:r>
            <w:r>
              <w:br/>
            </w:r>
            <w:r>
              <w:rPr>
                <w:rFonts w:ascii="Times New Roman"/>
                <w:b w:val="false"/>
                <w:i w:val="false"/>
                <w:color w:val="000000"/>
                <w:sz w:val="20"/>
              </w:rPr>
              <w:t>мемлекеттік қызмет</w:t>
            </w:r>
            <w:r>
              <w:br/>
            </w:r>
            <w:r>
              <w:rPr>
                <w:rFonts w:ascii="Times New Roman"/>
                <w:b w:val="false"/>
                <w:i w:val="false"/>
                <w:color w:val="000000"/>
                <w:sz w:val="20"/>
              </w:rPr>
              <w:t>саласындағы заңнаманы</w:t>
            </w:r>
            <w:r>
              <w:br/>
            </w:r>
            <w:r>
              <w:rPr>
                <w:rFonts w:ascii="Times New Roman"/>
                <w:b w:val="false"/>
                <w:i w:val="false"/>
                <w:color w:val="000000"/>
                <w:sz w:val="20"/>
              </w:rPr>
              <w:t>сақтаудағы және мемлекеттік</w:t>
            </w:r>
            <w:r>
              <w:br/>
            </w:r>
            <w:r>
              <w:rPr>
                <w:rFonts w:ascii="Times New Roman"/>
                <w:b w:val="false"/>
                <w:i w:val="false"/>
                <w:color w:val="000000"/>
                <w:sz w:val="20"/>
              </w:rPr>
              <w:t>қызметшілердің қызметтік әдеп</w:t>
            </w:r>
            <w:r>
              <w:br/>
            </w:r>
            <w:r>
              <w:rPr>
                <w:rFonts w:ascii="Times New Roman"/>
                <w:b w:val="false"/>
                <w:i w:val="false"/>
                <w:color w:val="000000"/>
                <w:sz w:val="20"/>
              </w:rPr>
              <w:t>нормаларын сақтаудағы тәуекел</w:t>
            </w:r>
            <w:r>
              <w:br/>
            </w:r>
            <w:r>
              <w:rPr>
                <w:rFonts w:ascii="Times New Roman"/>
                <w:b w:val="false"/>
                <w:i w:val="false"/>
                <w:color w:val="000000"/>
                <w:sz w:val="20"/>
              </w:rPr>
              <w:t>дәрежесін бағалау</w:t>
            </w:r>
            <w:r>
              <w:br/>
            </w:r>
            <w:r>
              <w:rPr>
                <w:rFonts w:ascii="Times New Roman"/>
                <w:b w:val="false"/>
                <w:i w:val="false"/>
                <w:color w:val="000000"/>
                <w:sz w:val="20"/>
              </w:rPr>
              <w:t>өлшемшарттарына қосымша</w:t>
            </w:r>
          </w:p>
        </w:tc>
      </w:tr>
    </w:tbl>
    <w:bookmarkStart w:name="z15" w:id="12"/>
    <w:p>
      <w:pPr>
        <w:spacing w:after="0"/>
        <w:ind w:left="0"/>
        <w:jc w:val="left"/>
      </w:pPr>
      <w:r>
        <w:rPr>
          <w:rFonts w:ascii="Times New Roman"/>
          <w:b/>
          <w:i w:val="false"/>
          <w:color w:val="000000"/>
        </w:rPr>
        <w:t xml:space="preserve"> Мемлекеттік органдардың мемлекеттік қызмет саласындағы заңнаманы сақтаудағы және мемлекеттік қызметшілердің қызметтік әдеп нормаларын сақтаудағы тәуекел дәрежесін бағалаудың субъективті өлшемшарттары</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Субъективті өлшемшарттар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дәрежесі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Агенттік пен оның аумақтық бөлімшелерінің, Қазақстан Республикасы Президенті Әкімшілігінің, уәкілетті мемлекеттік еңбек органының, жергілікті атқарушы еңбек инспекция органның және прокуратура бақылау органының алдыңғы тексерулері мен профилактикалық бақылау қорытындылары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биліктің заң шығарушылық, атқарушылық және сот тармақтарына бөлiнуiне қарамастан, мемлекеттiк қызмет жүйесiнiң бiртұтастығы; азаматтар құқықтарының, бостандықтарының және заңды мүдделерiнiң мемлекет мүдделерi алдындағы басымдығы; мемлекеттік органдар қызметіндегі тиімділік, нәтижелілік, ашықтық; азаматтардың мемлекеттiк қызметке қол жеткiзуге тең құқығы; мемлекеттiк қызметшiлердiң кәсiбилiгi; меритократия; жоғары тұрған мемлекеттiк органдар мен лауазымды адамдар өз өкiлеттiктерi шегiнде қабылдаған шешiмдердi орындаудың бағынысты мемлекеттiк қызметшiлер мен төмен тұрған мемлекеттiк органдардың мемлекеттік қызметшілерi үшiн мiндеттiлiгi; мемлекеттiк қызметшiлердiң бақылауда болуы және есептiлiгi; мемлекеттiк қызметшiлердiң лауазымдық мiндеттерiн орындамағаны не тиiсiнше орындамағаны және өздерiнiң лауазымдық өкiлеттiктерiн асыра пайдаланғаны үшiн жеке жауаптылығы; құқық бұзушылықтарға төзбеушілік; мемлекеттiк құпияларды немесе заңмен қорғалатын өзге де құпияны құрайтын қызметтi қоспағанда, қоғамдық пiкiр мен жариялылықты ескеру; мемлекеттiк қызметшiлердiң құқықтық және әлеуметтiк қорғалуы; мәнi бiрдей жұмыстарды орындағаны үшiн еңбекақыны тең төлеу; мемлекеттiк қызметшiлердi лауазымдық мiндеттерiн үлгілі атқарғаны, мінсіз мемлекеттік қызметі, ерекше маңызды және күрделi тапсырмаларды орындағаны үшiн көтермелеу; мемлекеттік қызметшілерді оқытудың және қажетті құзыреттерін дамытудың үзіліссіз болуы мемлекеттік қызмет негізделетін негізгі қағидаларын сақтауды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қызметшiлер лауазымдық өкілеттіктерiн жүзеге асыру кезінде ауазымдық өкілеттіктерін жүзеге асыру кезінде бейтарап және саяси партиялардың, діни және өзге қоғамдық бірлестіктердің қызметінен тәуелсіз болуға сақтауды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құрылымдық бөлімшелерінің Қазақстан Республикасының мемлекеттік қызмет саласындағы заңнамасын орындауы жөніндегі қызметін үйлестіреді; тәртіптік, конкурстық және кадр мәселелері жөніндегі өзге де комиссиялардың қызметін ұйымдастырады; мемлекеттік әкімшілік қызметшілердің жұмысын бағалауды жүргізу, конкурстық іріктеу, мемлекеттік қызметшілерді қызмет бабында ілгерілету, қызметтік тергеп-тексеру, мемлекеттік қызметшілерді тәртіптік жауаптылыққа тарту, мемлекеттік қызметшілерді қызметтен шығару рәсімдерінің сақталуын қамтамасыз етеді; кадрлар іріктеуді ұйымдастырады, мемлекеттік қызметшілердің мемлекеттік қызметті өткеруіне байланысты құжаттарды ресімдейді, мемлекеттік қызметшілердің дербес деректерін, мемлекеттік әкімшілік қызметшілердің жұмысын бағалау және оқудан өту нәтижелері туралы мәліметтерді, оның ішінде мемлекеттік қызмет персоналы бойынша автоматтандырылған бірыңғай дерекқорда (ақпараттық жүйеде) есепке алуды жүзеге асырады; мемлекеттік қызметте болуға байланысты шектеулердің сақталуын қамтамасыз етеді; мемлекеттік қызметшілердің тағылымдамадан өтуін, тәлім алуын, жұмысын бағалауды, оларды даярлауды, қайта даярлауды және біліктілігін арттыруды белгіленген мерзімдерге сәйкес ұйымдастырады, мемлекеттік қызметшілерді көтермелеуді қолдану тәртібін әзірлейді; заңнамасында белгіленген өзге де өкілеттіктерді жүзеге асырады мемлекеттік органың персоналды басқару қызметінің (кадр қызметі) сәйкестігін қамтамассыз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Персоналды басқару қызметі (кадр қызметі) мемлекеттік органның басқа құрылымдық бөлімшелерінен ұйымдық жағынан аппарат басшысына дербес болады, ал аппарат басшысы лауазымдары енгізілмеген мемлекеттік органдарда мемлекеттік органның басшысына тікелей бағынысты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қаржыландырылатын облыстық, астананың, республикалық маңызы бар қаланың, аудандық, қалалық атқарушы органдардың бірыңғай қызметті басқару қызметті (кадр қызметі) осы атқарушы органдардың басшыларын тағайындауға құқығы бар адамның (органның) шешімімен құрылады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қалалық, аумақтық бөлімшелердің бірыңғай персоналды басқару қызметі (кадр қызметі) орталық мемлекеттік органның өңіраралық немесе облыстық бөлімшесі басшысының және оның ведомствосы немесе жоғары тұрған органның шешімі бойынша құрылады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қызметшінің негізгі құқтары, оның ішінде: өзіне мәлім болған сыбайлас жемқорлық құқық бұзушылықтың анық жағдайлары туралы өзі жұмыс істейтін мемлекеттік орган басшылығының және (немесе) құқық қорғау органдарының назарына жеткізген жағдайда Қазақстан Республикасының заңнамасына сәйкес құқықтық және өзге де қорғалуы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қызметшілердің еңбегiнiң қорғалуына, денсаулығының сақталуына, қауіпсіз және тиімді жұмыс істеу үшін қажеттi еңбек жағдайлары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қызметшілердің әлеуметтік және құқықтық қорғалуын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қызметшілердің жеке басының қадiр-қасиетiнiң құрметтелуiне, басшылар, өзге де лауазымды адамдар және азаматтар тарапынан өзiне әдiл және құрметпен қарым-қатынас жасалуын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Өзi атқаратын мемлекеттік лауазымға, жұмыс сапасына, тәжiрибесiне және осы Заңда белгiленген өзге де негiздерге қарай ынталандырылуына және еңбекақы төленуін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 мемлекеттік қызметшіні тағылымдамадан немесе жоғарғы оұу орнынан кейінгі бағдарлама бойынша мемлекеттік тапсырыс шеңберінде оқуға жіберген жағдайда жұмыс орнының (мемлекеттік қызмет) сақталу бөлігінде мемлекеттік қызметші құқығының сақталуын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қызметшілердің мемлекеттiк қызмет өткеруiне қатысты материалдармен кедергiсiз танысу, мемлекеттік қызметшінің пікірі бойынша қажет болған жағдайларда қызметтік тергеп –тексеру жүргізуді талап етуін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қызметшілер функцияларын өздерінің лауазымдық өкілеттіктеріне сәйкес жүзеге асыруын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қызметшілер қызметтік тәртiпті сақтауын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Басшылардың бұйрықтары мен өкiмдерi, жоғары тұрған органдар мен лауазымды адамдардың шешiмдерi мен нұсқаулары олардың лауазымдық өкілеттіктері шегiнде шығарылған болса, оларды орындауды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қызметшілер қызметтік өкілетті орындау кезінде азаматтардың абыройы мен намысын, жеке өміріне қатысты мәліметтерді жария етпеу және олардан осындай ақпаратты ұсыну талап етілмеуін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қызметшілер лауазымдық өкілеттіктерін атқару кезiнде алатын, азаматтардың жеке өмiрiн, ар-намысы мен қадiр-қасиетiн қозғайтын мәлiметтердi жария етпеуге және Қазақстан Республикасының заңдарында көзделген жағдайларды қоспағанда, олардан осындай ақпарат берудi талап етпеуді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меншiктiң сақталуын қамтамасыз етуге, өзіне сеніп тапсырылған мемлекеттiк меншiктi қызметтiк мақсаттарда ғана пайдалануды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қызметшілермен өздерін жоғары оқу орнынан кейінгі білім беру бағдарламалары бойынша мемлекеттік тапсырыс шеңберінде оқуға жіберген мемлекеттік органда тікелей оқу аяқталғаннан кейін, сондай-ақ Қазақстан Республикасы Президенті Әкімшілігінің келісімі бойынша Қазақстан Республикасы Үкіметі айқындаған тәртіппен және мерзімдерде мемлекеттік қызметте жұмыспен өтеуге мiндетін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қызметшілермен Қазақстан Республикасының заңнамасына сәйкес мемлекеттік органның ақпараттық ресурстарымен жұмыс процесінде ақпараттық қауіпсіздікті қамтамасыз етуге міндетін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саяси қызметшілердің негізгі функцияларын сақтауды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мемлекеттік органдардың аппарат басшыларының және облыс, республикалық маңызы бар қалалық және астана әкімдері аппараттары басшыларының өкіліктерін сақтауды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қызметке кіру кезінде шектеулерді қабылдау туралы растаулардың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қызметшілердің мемлекеттік қызметке кірумен байланысты шектеулерді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саяси қызметке кіру кезінде Заң талаптарын сақталуын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саяси және әкімшілік мемлекеттік қызметшілермен қиыстыру барысында шектеулерді сақтауды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қызметке он сегіз жасқа дейінгі және зейнеткерлік жасқа жеткен азаматтарды қабылдамауды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әрекетке қабілетсiз немесе әрекетке қабiлетi шектеулi деп таныған азаматты мемлекеттік қызметке қабылдамауды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белгiлi бiр мерзiм iшiнде мемлекеттiк лауазымдар атқару құқығынан айырған азаматты мемлекеттік қызметке қабылдамауды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Бiлiктiлiк талаптарында тиiстi мемлекеттік лауазымдарға орналасу үшiн денсаулық жағдайына арнайы талаптар белгiленген жағдайларда, медициналық мекеменiң қорытындысы негізінде лауазымдық өкiлеттiктердi орындауға кедергi келтiретiн ауруы бар жағдайда мемлекеттік қызметке қабылдамауды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қызметке кірер алдында үш жыл ішінде мемлекеттік қызметке кір келтіретін тәртіптік теріс қылық үшін тәртіптік жауаптылыққа тартылған азаматты қабылдамауды қамтамасыз ету. Сондай-ақ, мемлекеттік қызметке кір келтіретін тәртіптік теріс қылық үшін қызметтен шығарылған азаматты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қызметке кiрер алдындағы үш жыл iшiнде сыбайлас жемқорлық құқық бұзушылық жасағаны үшiн сот тәртiбiмен әкiмшiлiк жаза қолданылғанды мемлекеттік қызметке жібермеуді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Сыбайлас жемқорлық қылмыс жасаған азаматты мемлекеттік қызметке жіберілмеуді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қызметке кiрер алдындағы үш жыл ішінде қылмыстық теріс қылық немесе онша ауыр емес және ауырлығы орташа қылмыстар жасағаны үшін соттың айыптау үкімі шығарылған немесе қылмыстық теріс қылық немесе онша ауыр емес және ауырлығы орташа қылмыстар жасағаны үшін өзіне қатысты қылмыстық жауаптылықтан Қазақстан Республикасы Қылмыстық-процестік кодексі </w:t>
            </w:r>
            <w:r>
              <w:rPr>
                <w:rFonts w:ascii="Times New Roman"/>
                <w:b w:val="false"/>
                <w:i w:val="false"/>
                <w:color w:val="000000"/>
                <w:sz w:val="20"/>
              </w:rPr>
              <w:t>35-бабы</w:t>
            </w:r>
            <w:r>
              <w:rPr>
                <w:rFonts w:ascii="Times New Roman"/>
                <w:b w:val="false"/>
                <w:i w:val="false"/>
                <w:color w:val="000000"/>
                <w:sz w:val="20"/>
              </w:rPr>
              <w:t xml:space="preserve"> бірінші бөлігі 3), 4), 9), 10) және 12) тармақтарының немесе </w:t>
            </w:r>
            <w:r>
              <w:rPr>
                <w:rFonts w:ascii="Times New Roman"/>
                <w:b w:val="false"/>
                <w:i w:val="false"/>
                <w:color w:val="000000"/>
                <w:sz w:val="20"/>
              </w:rPr>
              <w:t>36-бабының</w:t>
            </w:r>
            <w:r>
              <w:rPr>
                <w:rFonts w:ascii="Times New Roman"/>
                <w:b w:val="false"/>
                <w:i w:val="false"/>
                <w:color w:val="000000"/>
                <w:sz w:val="20"/>
              </w:rPr>
              <w:t xml:space="preserve"> негізінде босатылған азаматты мемлекеттік қызметке жіберілмеуді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қызметке кiру уақытына заңда белгiленген тәртiппен өтелмеген немесе алынбаған сотталғандығы бар азаматты мемлекеттік қызметке жіберілмеуді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немесе аса ауыр қылмыстар жасағаны үшін бұдан бұрын сотталған немесе қылмыс жасағаны үшін қылмыстық жауаптылықтан Қазақстан Республикасы Қылмыстық-процестік кодексі 35-бабы бірінші бөлігі 3), 4), 9), 10) және 12) тармақтарының немесе 36-бабының негізінде босатылған азаматты мемлекеттік қызметке жібермеуді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топтың құрамында қылмыс жасаған азаматты мемлекеттік қызметке жібермеуді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топтың құрамындағы қылмыс туралы өзіне қатысты қылмыстық істі қылмыстық қудалау органы немесе сот Қазақстан Республикасы Қылмыстық кодексі Ерекше бөлігінің тиісті бабында көзделген бас бостандығынан айыру түріндегі жазаның төменгі шегінің мерзімі өткенге дейін Қазақстан Республикасы Қылмыстық-процестік кодексінің 35-бабы бірінші бөлігі 3), 4), 9), 10) және 12) тармақтарының немесе 36-бабының негізінде тоқтатқанға қатысты азаматты мемлекеттік қызметке жібермеуді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органдарынан, арнайы мемлекеттік органдардан және соттардан, әскери қызметтен теріс себептер бойынша шығарылған азаматты, сондай-ақ өзге де жағдайларда азаматты мемлекеттік қызметке қабылдамауды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қызметке кiру кезiнде шығу тегіне, әлеуметтiк, лауазымдық және мүлiктiк жағдайына, жынысына, нәсiлiне, ұлтына, тiлiне, дiнге көзқарасына, нанымына, тұрғылықты жерiне байланысты немесе кез келген өзге мән-жайларға байланысты қандай да бір кемсітушіліктердің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Азаматтың және оның жұбайының (зайыбының) Қазақстан Республикасының салық заңнамасында белгіленген тәртіппен кірістері және өзіне меншік құқығымен тиесілі мүлкі туралы декларацияны мемлекеттік кіріс органдарына ұсынуы мемлекеттік қызметке кірудің міндетті шарты болып табылады.</w:t>
            </w:r>
          </w:p>
          <w:p>
            <w:pPr>
              <w:spacing w:after="20"/>
              <w:ind w:left="20"/>
              <w:jc w:val="both"/>
            </w:pPr>
            <w:r>
              <w:rPr>
                <w:rFonts w:ascii="Times New Roman"/>
                <w:b w:val="false"/>
                <w:i w:val="false"/>
                <w:color w:val="000000"/>
                <w:sz w:val="20"/>
              </w:rPr>
              <w:t>
Мемлекеттік лауазымға тағайындауға құқығы бар лауазымды адамның (органның) жұмысқа қабылдау туралы актісі шыққанға дейін азамат персоналды басқару қызметіне (кадр қызметіне) кірістері және өзіне меншік құқығымен тиесілі мүлкі туралы декларацияны тапсырғаны туралы анықтаманы ұсынуға міндетті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және оның құрылымдық бөлімшелерінің негізгі бағыттарын, мемлекеттік әкімшілік қызметшілердің лауазымдық өкілеттіктерін ескере отырып әзірленген мемлекеттік әкімшілік лауазымдарының санаттарына үлгілік біліктілік талаптары негізінде мемлекеттік лауазымдарға тағайындауға құқығы бар лауазымды адам (орган) бекіткен "Б" корпусының мемлекеттік әкімшілік лауазымдарына қойылатын біліктілік талаптарының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қызметке алғаш рет кіретін немесе мемлекеттік қызметке оны тоқтатқаннан кейiн қайтадан кіретін азаматтар мемлекеттiк қызметке кiру шарттарына сәйкестігі тұрғысынан ұлттық қауіпсіздік органдары жүргізетін арнайы тексерудің оң нәтижелерін алуы талаптарын қамтамассыз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 қызметке кіретін азаматтар арнайы тексерудің нәтижелері алынған күнге дейiн мемлекеттік органның жұмысқа қабалдау, мемлекеттік әкiмшiлiк лауазымға түсу, мiндеттердi уақытша атқару туралы сәйкес актілердің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 қызметке алғаш рет кірген, сондай-ақ мемлекеттік әкімшілік қызметке оны тоқтатқаннан кейін қайтадан кірген мемлекеттік қызметшілер үшін сынақ мерзімін белгілеуді, оның нәтижесi қанағаттанарлықсыз болғанда ұзартуды, сондай-ақ "Б" корпусының мемлекеттік әкімшілік қызметшісін сынақ мерзімінің нәтижелерi бойынша қызметтен шығаруды уәкiлеттi органмен немесе оның аумақтық бөлiмшесімен келiсу бойынша жүзеге асырылуын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қызметшілерге әкімшілік мемлекеттік қызметке алғаш кіретіндерді, сынақ мерзімі кезеңінде жетекшіні, оның ішінде оны ұзарту кезінде мемлекеттік қызметшілерге бекітуді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Президентімен анықталатын мемлекеттік қызметшілердің ант беру тәртібін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корпусының мемлекеттік әкімшілік лауазымдары үшін конкурс өткізу заң талаптарын сақтап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корпусының мемлекеттік әкімшілік қызметшісімен еңбек шартын мемлекеттік лауазымға тағайындау және мемлекеттік лауазымнан босату кезінде заңды сақтауды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корпусы мемлекеттік әкімшілік қызметте мемлекеттік қызметті кайта құру кезінде заңды сақтауды қаматамасыз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корпусының бос әкімшілік лауазымына орналасуда ішкі конкурсты өткізу рәсімдерінің сақталуын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корпусының бос әкімшілік лауазымына орналасуда жалпы конкурсты өткізу рәсімдерін сақтауды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заңнамамен көзделген жағдайларда мемлекеттік лауазымға тағайындауға құқығы бар адам кандидатты жоғары тұрған лауазымды тұлғаның келісімі бойынша лауазымға қабылдау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мемлекеттік қызметке кіруін ресімдеу кезінде мемлекеттік орган Қазақстан Республикасының мемлекеттік қызмет саласындағы және сыбайлас жемқорлыққа қарсы іс-қимыл туралы заңнамасы талаптарының сақталуын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Персоналды басқару қызметтерінің уәкілетті органмен бекітілген (кадр қызметтері) мемлекеттік қызметшілерге қызметтік тізімді толтыру және қызметтік тізім нысанын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қызметшіге мемлекеттік лауазымы мен лауазымдық өкілеттіктерін растайтын құжат болып табылатын қызметтік куәлік берілу талаптарын қамтмасыз ету. Қызметтік куәліктерді беру бойынша заңнама талаптарын сақтауды және оларды беру тәртібін мемлекеттік органмен бекітуді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лауазымдық өкілеттіктерін нұсқаулықтарды жасау және бекіту тәртібін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Заңға сәйкес белгіленген мемлекеттік қызметшілердің Еңбек тәртібі ережелерінің болуы, оның ішінде мемлекеттік қызметшілер үшін екі демалыс күні бар бес күндік жұмыс аптасын белгілейтін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уақытынан тыс істелетін жұмысқа, демалыс және мереке күндерiндегі жұмысқа тартылуы жағдайдағы мемлекеттік қызметшіге демалыс күндері (сағаттары) немесе жұмысына мемлекеттік қызметшілердің еңбегіне ақы төлеу жүйесіне сәйкес өтемақы төленудің талаптарын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қызметшілердің қызметтерін бағалауды жүргізуді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қызметшілерді оқыту (даярлау, қайта даярлау және біліктілігін арттыру) тәртібін және мерзімін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қызметшілерді көтермелеу кезінде заң талаптарын сақтауды қамтамассыз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қызметшілердің тағылымдамасының тәртібі мен мерзімі сақталуын қамтамассыз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 мемлекеттік қызмет бабында ілгерілеу мемлекеттік органның штат кестесінде көзделген жоғары тұрған мемлекеттік лауазымдарға сатылап көтеріліп орналасуды көзделуін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қызметшіге қызметтік этика нормаларын бұзғаны үшін не мемлекеттік қызметке кір келтіретін терiс қылық жасағаны үшін алынбаған тәртіптік жазасы болған кезде мемлекеттік лауазымға ауысу тәртiбiмен, сондай-ақ конкурстардың қорытындылары бойынша орналасуына жол берiлмеуін сақталуын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қызметшіге басқа мемлекеттік лауазымның міндеттері уақытша жүктелуі мүмкіндігін және мемлекеттік лауазымдарды уақытша қоса атқарғаны және уақытша болмаған мемлекеттік қызметшінің міндеттерін атқарғаны үшін қосымша ақы белгілену талаптарын сақталуын қамтамассыз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қызметшілердің мемлекеттік органадарға және басқа да ұймдарға іссапарға жіберу тәртібін сақтауды қамтмамасыз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 мерзімді әскери қызметке шақырылған жағдайда оларға мерзімді әскери қызмет кезеңінде жалақысы сақталмайтын демалыс беріледі және олардың жұмыс орны (мемлекеттік лауазымы) сақталуы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Президентімен бекітілген "А" корпустағы мемлекеттік қызметшілердің ротациялау кезінде заңмен белгіленген талаптарды қамтамассыз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Президентімен бекітілген "Б" корпустағы мемлекеттік қызметшілердің ротациялау кезінде заңмен белгіленген талаптарды қамтамассыз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органың құру кезеңінде азаматтарды жұмысқа қабылдауда заң талартарының сақтауын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 атқару үшін алынған өкімнің құқыққа сыйымды екеніне күмәнданған кезде ол жөнінде өзінің тікелей басшысына және өкімді берген басшыға жазбаша нысанда дереу хабарлауға тиістігін сақтамауды қамтамасыз ету.</w:t>
            </w:r>
          </w:p>
          <w:p>
            <w:pPr>
              <w:spacing w:after="20"/>
              <w:ind w:left="20"/>
              <w:jc w:val="both"/>
            </w:pPr>
            <w:r>
              <w:rPr>
                <w:rFonts w:ascii="Times New Roman"/>
                <w:b w:val="false"/>
                <w:i w:val="false"/>
                <w:color w:val="000000"/>
                <w:sz w:val="20"/>
              </w:rPr>
              <w:t>
Мемлекеттік қызметші мемлекеттік қызмет бойынша жоғары тұрған басшының жазбаша түрде келісілген өкімдерін орындамау, егер де оны орындау кезінде іс-әрекеті қылмыстық жазаланатын әрекетке жатқызылатын болса.</w:t>
            </w:r>
          </w:p>
          <w:p>
            <w:pPr>
              <w:spacing w:after="20"/>
              <w:ind w:left="20"/>
              <w:jc w:val="both"/>
            </w:pPr>
            <w:r>
              <w:rPr>
                <w:rFonts w:ascii="Times New Roman"/>
                <w:b w:val="false"/>
                <w:i w:val="false"/>
                <w:color w:val="000000"/>
                <w:sz w:val="20"/>
              </w:rPr>
              <w:t>
Мемлекеттік қызметшінің заңсыз өкімді орындамауының салдары үшін осы өкімді растаған басшының жауапты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Лауазымды адамдардың лауазымдық өкілеттіктерді атқаруға қатысы жоқ және(немесе) Қазақстан Республикасының заңнамасын бұзуға бағытталған бұйрықтар мен нұсқаулар беруіне тыйым салынуы.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Саяси мемлекеттік қызметшілерді тәртіптік жаза қолдану тәртібін сақтауды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мемлекеттік қызметшілерді тәртіптік жазаға тартуда тәртіптік жаза қолдану тәртібін сақтауды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қызметшінің мемлекеттік органға келтірілген нұқсан үшін материалдық жауаптылықты қамтамассыз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қызметшіні лауазымдық өкілеттіктерін атқарудан уақытша шеттету жөнінде талаптарды сақтауды қамтамассыз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қызметшілердің қызметтік әдепті сақтауды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жөнiндегi уәкiлінің қызметті және (міндеттерді жүктеу) тағайындауды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Мүдделер қақтығысы орын алған болса, мемлекеттiк қызметшiнің лауазымдық міндеттерін жүзеге асыруына тыйым салуды сақтауды қамтамассыз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қызметшi мүдделер қақтығысын болдырмау және реттеу жөніндегі шараларды қабылдауға тиiстілігін сақтауды қамтамассыз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қызметшi туындаған мүдделер қақтығысы немесе оның туындау мүмкiндiгi туралы өзiне белгiлi болған сәтте өзiнiң тiкелей басшысын немесе мемлекеттiк органның басшылығын ол жөнінде жазбаша түрде хабардар етуге мiндеттi.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Заңмен көзделген мемлекеттік органның басшысы мүдделер қақтығысын болдырмау және реттеу бойынша шара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қызметшілер Заңмен белгіленген сыбайлас жемқорлық көріністеріне қарсы тұруға, сыбайлас жемқорлық құқық бұзушылықтарға жол бермеу бойынша қажетті шара қолдануды сақтауды қамтамассыз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басшылығы ақпаратты алған күннен бастап бір ай мерзімде мемлекеттік қызметшінің сыбайлас жемқорлық құқық бұзушылықтар, өзін осы бұзушылықтарды жасауға көндіру жағдайлары туралы мәлімдеулері бойынша, оның ішінде тексерулер ұйымдастыру және уәкілетті органдарға өтініштерді жолдау арқылы шаралар қабылдауға міндеттілігін сақтауды қамтамассыз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басшылығы сыбайлас жемқорлық құқық бұзушылықтар, өзін осы бұзушылықтарды жасауға көндіру жағдайлары туралы хабарлаған мемлекеттік қызметшінің құқықтарына, бостандықтары мен заңды мүдделеріне қысым жасайтын қудалаудан қорғау жөніндегі шара қабылдауды сақтауды қамтамассыз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қызметшілер жеке және (немесе) заңды тұлғалардың өз құқықтарын, бостандықтары мен заңды мүдделерін іске асыруын қиындататын әрекеттерге (әрекетсіздікке) жол бермеуді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қызметшіге сыбайлас жемқорлық жасады деп жариялы түрде негізсіз айып тағылған кезде ол осындай айыптауды анықтаған күннен бастап бір ай мерзімде оны теріске шығару жөніндегі шараларды қабылдауға тиіс.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қызметшілердің еңбегіне ақы төлеу заң талаптарын сақтауды қамтамассыз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қызметшілердің лауазымдық айлықақы белгілеуге құқық беретін жұмыс өтілі айқындайтын тәртіп талаптарының сақталуын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қызметшiлерге еңбек демалысын ұсынц кезінде талаптардың сақталуын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Айлықты сақтамау оның ішінде, жоғары оқу орнынан кейінгі білім алу жағдайларда, мемлекеттік қызметшілердің еңбек дамалысының беру талаптарын сақтауды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сайынғы немесе қосымша демалыстан шақыртылуы бойынша мемлекеттік қызметшінің келісімі бар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қызметшiлерге тұрғын үймен және Тұрғынжай жағдайларын жақсартуға мұқтаж мемлекеттік қызметшілерге жеке тұрғынжай құрылысы үшiн жер участкісімен қамтамасыз ету талаптарын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қызметшiлер және олармен бiрге тұратын отбасы мүшелерi медициналық қызмет көрсетуді тиiстi мемлекеттiк денсаулық сақтау мекемелерiнде белгiленген тәртiппен пайдалану талаптарын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органға басқа мемлекеттік органның, оның ішінде жойылған (таратылған) не қайта ұйымдастырылған мемлекеттік органның функциялары, өкілеттіктері және (немесе) штат бірліктері берілген мемлекеттік органның қаражаттары есебінен ұсынылған лауазымнан бас тартқан, үш жылдан кем емес мемлекеттік қызметте еңбек өтілі бар әкімшілік мемлекеттік қызметшілерге жұмыстан шығу жәрдемақысын төрт орташа айлық жалақының есептік көрсеткішінде төлеуді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мемлекеттік қызметшілерді қайта құрылған мемлекеттік органға біліктілікке сәйкес, жаңадан құрылған мемлекеттік лауазымдардың мемлекеттік органының басшылығымен мемлекеттік органды қайта құруда ұсыныстар қамтамасыз етілсін, ал жұмысқа орналасудан бас тартқан жағдайда, демалыс жәрдемақыны орта еңбек ақының төрт есептік көлемінде төленсін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штаттық санын қыскартуда мемлекеттік қызметте үш жылдан кем емес еңбек өтілімі бар болса, қысқартылатын мемлекеттік лауазымды иеленуші мемлекеттік қызметкерге демалыс жәрдемақыны орта еңбек ақының төрт есептік мөлшерінде төлемді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 құрылымы өзгеруде, лауазымдар атауы ауысуда, нақты қысқартуда және (немесе) еңбек шарттарының маңызды өзгеруінде анықталатын ретінде алдында атқарған қызметіне тең, алдында орындаған лауазымдық өкілеттілігіне сәйкес, мемлекеттік қызметкерлерді жаңа штаттық кестеге сәйкес тағайындауды қамтамасыз ету.</w:t>
            </w:r>
          </w:p>
          <w:p>
            <w:pPr>
              <w:spacing w:after="20"/>
              <w:ind w:left="20"/>
              <w:jc w:val="both"/>
            </w:pPr>
            <w:r>
              <w:rPr>
                <w:rFonts w:ascii="Times New Roman"/>
                <w:b w:val="false"/>
                <w:i w:val="false"/>
                <w:color w:val="000000"/>
                <w:sz w:val="20"/>
              </w:rPr>
              <w:t>
Егер мемлекеттік органның қарастырылған штаттық кестесіне сәйкес лауазымның болмауы кезінде төменде тұрған мемлекеттік лауазымға мемлекеттік қызметшілердің келісімімен ұсыныс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қызметшi қайтыс болған жағдайда, оның отбасы мүшелерiне мемлекеттiк органдағы соңғы қызмет орны бойынша үш орташа айлық жалақысы мөлшерiнде бұл ретте жәрдемақының мөлшері төмен болмайтын, бiржолғы жәрдемақы төленуін қамтамассыз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қызметшілерге қызметтiк iссапарлар шығыстары өтелеу талаптырын сақтауды қамтамассызе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саяси қызметшінің мелекеттік лауазымды тоқтату бойынша негіздерін сақтауды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саяси қызметшінің жұмыстан кету мен лауазымды босату бойынша негіздерін сақтауды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 қызметшінің лауазымынан тоқтату бойынша негізгі талаптырының және шарттарының негіздерін сақтауды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қызметке тұлғалардың қайта орналасу тәртібінің сақталуын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қызметшілерді аттестатау кезінде қайта қалпына келтіру тәртіптерін сақтауды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органға шетел азаматтарын жұмысқа тарту бойынша талаптарды сақтауды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қызметшілерімен мемлекеттік қызметке кір келтiретін тәртіптік теріс қылықтар жасамамауды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қызметшілерді сыбайлас жемқорлық қылмысты оған тікелей бағынысты мемлекеттік қызметші жасағаны үшін, тәртіптік жауаптылыққа тару бойынша талаптардың сақталуын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корпусының бос немесе уақытша бос мемлекеттік әкімшілік лауазымына орналасу рәсімдерін конкурс өткізбей ауысу тәртібімен сақтауды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органға басқа мемлекеттік органның функцияларын, өкілеттіктерін және (немесе) штат бірліктерін берген, оның ішінде мемлекеттік орган жойылған (таратылған) не қайта құрылған, мемлекеттік органның ішінде басқару құрылымы өзгерген кезде уақытша жұмыс орнында жоқ мемлекеттік қызметшіні алмастыру не мемлекеттік қызметшінің өзінің келісуі жағдайларын қоспағанда, әкімшілік мемлекеттік қызметшілерді өзге бос мемлекеттік лауазым болған кезде уақытша бос мемлекеттік лауазымдарға тағайындауға жол бермеуді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Агенттіке және оның аумақтық бөлімшелерімен жүргізілетін, бақылау субъектілерімен берілетін мониторинг есептері мен ақпараттың нәтижелері, оның ішінде ақпараттық автоматты жүйесі бойынша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жөніндегі уәкілдің өз қызметі бойынша есебінің уақтылы және анық емес ұсынылуы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Тәртіптік комиссия жұмысының есебін мерзімін бұзып және анық емес берілуі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басқарма жүйесіне сын және қоғамдық резонанс келтіретін мемлекеттік қызметшілерінің немесе мемлекеттік органның кінәсі бойынша қолайсыз жағдайдың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субъектілерімен азаматтардың шағымдарына қоғамдық резонанс және мемлекеттік басқарма жүйесіне сын келтіретін жауап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субъектілерімен түсіндіру және интервью беру арқылы қоғамдық резонанс және мемлекеттік басқарма жүйесіне сын келтіру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субъектілерімен Мемлекеттік саясатты және мемлекеттік бағдарламаларды орындау барысында қоғамдық резонанс және мемлекеттік басқарма жүйесіне сын келтіру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субъектілерімен өзіне жүктелген функцияларын жеткіліксіз орындаумен қоғамдық резонанс және мемлекеттік басқарма жүйесіне сын келтіру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уақытында мемлекеттік қызметшілермен әдепсіз іс-әрекеттерімен қоғамдық резонанс және мемлекеттік басқарма жүйесіне сын келтіру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қызметшілердің жұмыстан тыс уақытында қоғамсыз іс-әрекеттерімен қоғамдық резонанс және мемлекеттік басқарма жүйесіне сын келтіру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қызметшілердің жұмыстан тыс уақытында, мас күйінде адамның қадір-қасиетін және қоғам адамгершілігін қорлауда қоғамдық резонанс және мемлекеттік басқарма жүйесіне сын келтіру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қызметшілердің жол-көлік апаттарын жасауда қоғамдық резонанс және мемлекеттік басқарма жүйесіне сын келтіру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тұлғалардың бақылау субъектілеріне қатысты мемлекеттік қызмет саласындағы заңнама талаптарын бұзу және мемлекеттік қызметшілердің қызметтік әдепті сақтамауы бойынша расталған шағымдардың саны мен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субъектілеріне қатысты мемлекеттік қызмет саласындағы заңнама талаптарын және мемлекеттік қызметшілердің қызметтік әдепті сақтамауы бойынша жеке және заңды тұлғалардың 3 және одан да көп расталған өтініштерінің бар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субъектілеріне қатысты мемлекеттік қызмет саласындағы заңнама талаптарын және мемлекеттік қызметшілердің қызметтік әдепті сақтамауы бойынша жеке және заңды тұлғалардың 3 және одан да көп ішінара расталған өтініштерінің бар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Агенттік Төрағасының блогына келіп түскен бақылау субъектілеріне қатысты мемлекеттік қызмет саласындағы заңнама талаптарын және мемлекеттік қызметшілердің қызметтік әдепті сақтамауы бойынша жеке және заңды тұлғалардың 3 және одан да көп расталған өтініштерінің бар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Агенттік Төрағасының блогына келіп түскен бақылау субъектілеріне қатысты мемлекеттік қызмет саласындағы заңнама талаптарын және мемлекеттік қызметшілердің қызметтік әдепті сақтамауы бойынша жеке және заңды тұлғалардың 3 және одан да көп ішінара расталған өтініштерінің бар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субъектілерінің бірінші басшыларының блогына келіп түскен олардың мемлекеттік қызметшілерімен мемлекеттік қызмет саласындағы заңнама талаптарын және мемлекеттік қызметшілердің қызметтік әдепті сақтамауы бойынша жеке және заңды тұлғалардың 3 және одан да көп расталған өтініштерінің бар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субъектілерінің бірінші басшыларының блогына келіп түскен олардың мемлекеттік қызметшілерімен мемлекеттік қызмет саласындағы заңнама талаптарын және мемлекеттік қызметшілердің қызметтік әдепті сақтамауы бойынша жеке және заңды тұлғалардың 3 және одан да көп ішінара расталған өтініштерінің бар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Ресми интернет-ресурстарды, бұқаралық ақпарат құралдарын талдау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субъектілердің ресми интернет-ресурстарында персоналды басқару жөніндегі тиісті ақпараттың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субъектілердің ресми интернет-ресурстарында мемлекеттік лауазымға өткізілетін конкурс туралы тиісті ақпаратты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субъектілердің ресми интернет-ресурстарында Әдеп жөніндегі уәкілеттің сәйкес ақпаратты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субъектілерінің ресми интернет-ресурстарында сыбайлас жемқорлыққа қарсы іс-қимыл туралы тиісті ақпараттың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 құралдарында бақылау субъектілерінің немесе мемлекеттік қызметшілердің қызметін сынаудың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 құралдарында мемлекеттік қзметшілердің сыбайлас жемқорлыққа қатысты жария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 құралдарында сыбайлас жемқорлыққа айыпталған мемлекеттік қызметкердің бас тартуының жоқтығы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 құралдарында мемлекеттік қызметшінің әдепсіз мінез-құлықты айыптауы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органдар мен ұйымдар ұсынған ақпаратты талдау нәтижелері, сондай-ақ өзге де көздерден алынған ақпарат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субъектілерімен мемлекеттік қызметшілердің жұмыс кестесін сақтамау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субъектілерімен мемлекеттік қызметшілердің әлеуметтік құқтарын сақтамау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қызметшілердің лауазымдық нұсқауларының жеткіліксіз бекіту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қызметшілерді жұмыс орнында сыйлықтардың болуы және оларды қабылдау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қызметшілердің әдепсіз іс-әрекеттері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мүлікті, оның ішінде ресми емес мақсаттар үшін автомобильдерді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қызметшілердің жұмысқ қалуымен еңбек тәртібін сақтамауы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Сыбайлас жемқорлықтың алдын-алуға, мемлекеттік қызмет саласындағы заңнама талаптарын және мемлекеттік қызметшілердің қызметтік әдепті сақтау бойынша бағытталған бақылау субъектілердің іс-шараларын (семинарлар, дөңгелек үстелдер, құқықтық тәрбие және т.б.) өткізбеу.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"Персоналды басқару" бағыты бойынша жыл сайынғы бағалау нәтижелері бойынша мемлекеттік органдардың қызмет тиімділігінің төмендігі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"Персоналды басқару" бағыты бойынша жыл сайынғы бағалау нәтижелері бойынша мемлекеттік органдардың тиімсіз қызметі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субъектісінде бір жыл сыбайлас жемқорлық құқық бұзушылық туралы сот актісі күшіне енген қызметкерлер тізіміне сәйкес мемлекеттік қызметшілерінің жалпы санының 5 немесе одан да көп пайызы бар ақпарат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субъектісінде Мемлекеттiк қызметшiлердiң өздерi жасаған қылмыстық құқық бұзушылық туралы сот актiсiнің күшіне енген , олардың штат саны кестесiне сәйкес бақылау субъектiсiнiң мемлекеттiк қызметшiлерiнiң жалпы санының 5 және одан да көп пайызы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жыл ішінде Бақылау субъектісінде мемлекеттік қызметшілермен әкімшілік құқық бұзушылық туралы кодекстің </w:t>
            </w:r>
            <w:r>
              <w:rPr>
                <w:rFonts w:ascii="Times New Roman"/>
                <w:b w:val="false"/>
                <w:i w:val="false"/>
                <w:color w:val="000000"/>
                <w:sz w:val="20"/>
              </w:rPr>
              <w:t>99-бабының</w:t>
            </w:r>
            <w:r>
              <w:rPr>
                <w:rFonts w:ascii="Times New Roman"/>
                <w:b w:val="false"/>
                <w:i w:val="false"/>
                <w:color w:val="000000"/>
                <w:sz w:val="20"/>
              </w:rPr>
              <w:t xml:space="preserve"> 1-бөлігінде көзделген әкімшілік құқық бұзушылықтардың 3 немесе одан да көп фактілерінің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 ішінде Бақылау субъектісінде Мемлекеттік қызметшілердің Әкімшілік құқық бұзушылық туралы кодексінің 99-бабы 2-бөлігінде көзделген әкімшілік құқық бұзушылықтарды 3 және одан да көп фактілерінің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 бекітілген, әкімшілік мемлекеттік қызметтің кадрлық есебінің типтік нысандарына Әкімшілік мемлекеттік қызметтің кадрлық есебін жүргізу құжаттарының сәйкес келмеуі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 мемлекеттік қызметке кір келтіретін бір жыл ішінде 1-ден 3-ке дейін тәртіптік теріс қылықтар жасау фактілерінің бар болу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 мемлекеттік қызметке кір келтіретін бір жыл ішінде 3-тен 5-ке дейін тәртіптік теріс қылықтар жасау фактілерінің бар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 мемлекеттік қызмет саласындағы өткен тексерулер мен басқа бақылау нысан нәтижелері бойынша қайталама бұзу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тәртіптік комиссияларының жұмысы туралы есептік мәліметтерде осы Критерийлердегі қаралған жағдайларды ескермегенде мемлекеттік қызметшілерді Әдеп кодексін бұзғаны үшін тәртіптік жауапкершілікте тарту бойынша 5 және одан да көп фактілердің бар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уәкілетті органың және оның аумақтық бөлімшелерінің құзыретіне кірмейтін және заңнамада бекітілген тәртіпте қарастыру үшін уәкілетті мемлекеттік уәкілетті органдарға жолданған, мемлекеттік органдардың әрекетіне жеке және (немесе) заңды тұлғалардың 5 немесе одан да көп расталған шағымдардың бар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өлшемшарттарды қоспағанда, бақылау субъектісінде бір жыл ішінде 1-ден 9-ға дейінгі мемлекеттік қызметшілердің әкімшілік құқық бұзушылықтарының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өлшемшарттарды қоспағанда, бақылау субъектісінде бір жыл ішінде 10нан және көп мемлекеттік қызметшілердің әкімшілік құқық бұзушылықтарының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bl>
    <w:p>
      <w:pPr>
        <w:spacing w:after="0"/>
        <w:ind w:left="0"/>
        <w:jc w:val="both"/>
      </w:pPr>
      <w:r>
        <w:rPr>
          <w:rFonts w:ascii="Times New Roman"/>
          <w:b w:val="false"/>
          <w:i w:val="false"/>
          <w:color w:val="000000"/>
          <w:sz w:val="28"/>
        </w:rPr>
        <w:t>
      * ауырлық дәрежесі субъективті өлшемшарттардың орындалмауымен анықталады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Мемлекеттік қызмет істері</w:t>
            </w:r>
            <w:r>
              <w:br/>
            </w:r>
            <w:r>
              <w:rPr>
                <w:rFonts w:ascii="Times New Roman"/>
                <w:b w:val="false"/>
                <w:i w:val="false"/>
                <w:color w:val="000000"/>
                <w:sz w:val="20"/>
              </w:rPr>
              <w:t>және сыбайлас жемқорлыққа</w:t>
            </w:r>
            <w:r>
              <w:br/>
            </w:r>
            <w:r>
              <w:rPr>
                <w:rFonts w:ascii="Times New Roman"/>
                <w:b w:val="false"/>
                <w:i w:val="false"/>
                <w:color w:val="000000"/>
                <w:sz w:val="20"/>
              </w:rPr>
              <w:t>қарсы іс-қимыл агентігінің</w:t>
            </w:r>
            <w:r>
              <w:br/>
            </w:r>
            <w:r>
              <w:rPr>
                <w:rFonts w:ascii="Times New Roman"/>
                <w:b w:val="false"/>
                <w:i w:val="false"/>
                <w:color w:val="000000"/>
                <w:sz w:val="20"/>
              </w:rPr>
              <w:t>2021 жылғы 9 шілдедегі № 119</w:t>
            </w:r>
            <w:r>
              <w:br/>
            </w:r>
            <w:r>
              <w:rPr>
                <w:rFonts w:ascii="Times New Roman"/>
                <w:b w:val="false"/>
                <w:i w:val="false"/>
                <w:color w:val="000000"/>
                <w:sz w:val="20"/>
              </w:rPr>
              <w:t>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2021 жылғы 12 шілдедегі</w:t>
            </w:r>
            <w:r>
              <w:br/>
            </w:r>
            <w:r>
              <w:rPr>
                <w:rFonts w:ascii="Times New Roman"/>
                <w:b w:val="false"/>
                <w:i w:val="false"/>
                <w:color w:val="000000"/>
                <w:sz w:val="20"/>
              </w:rPr>
              <w:t>№ 69 бірлескен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Мемлекеттік қызмет істері</w:t>
            </w:r>
            <w:r>
              <w:br/>
            </w:r>
            <w:r>
              <w:rPr>
                <w:rFonts w:ascii="Times New Roman"/>
                <w:b w:val="false"/>
                <w:i w:val="false"/>
                <w:color w:val="000000"/>
                <w:sz w:val="20"/>
              </w:rPr>
              <w:t>және сыбайлас жемқорлыққа</w:t>
            </w:r>
            <w:r>
              <w:br/>
            </w:r>
            <w:r>
              <w:rPr>
                <w:rFonts w:ascii="Times New Roman"/>
                <w:b w:val="false"/>
                <w:i w:val="false"/>
                <w:color w:val="000000"/>
                <w:sz w:val="20"/>
              </w:rPr>
              <w:t>қарсы іс-қимыл агентігінің</w:t>
            </w:r>
            <w:r>
              <w:br/>
            </w:r>
            <w:r>
              <w:rPr>
                <w:rFonts w:ascii="Times New Roman"/>
                <w:b w:val="false"/>
                <w:i w:val="false"/>
                <w:color w:val="000000"/>
                <w:sz w:val="20"/>
              </w:rPr>
              <w:t>2018 жылғы 31 қазандағы № 252</w:t>
            </w:r>
            <w:r>
              <w:br/>
            </w:r>
            <w:r>
              <w:rPr>
                <w:rFonts w:ascii="Times New Roman"/>
                <w:b w:val="false"/>
                <w:i w:val="false"/>
                <w:color w:val="000000"/>
                <w:sz w:val="20"/>
              </w:rPr>
              <w:t>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31 қазандағы</w:t>
            </w:r>
            <w:r>
              <w:br/>
            </w:r>
            <w:r>
              <w:rPr>
                <w:rFonts w:ascii="Times New Roman"/>
                <w:b w:val="false"/>
                <w:i w:val="false"/>
                <w:color w:val="000000"/>
                <w:sz w:val="20"/>
              </w:rPr>
              <w:t>№ 45 бірлескен бұйрығына</w:t>
            </w:r>
            <w:r>
              <w:br/>
            </w:r>
            <w:r>
              <w:rPr>
                <w:rFonts w:ascii="Times New Roman"/>
                <w:b w:val="false"/>
                <w:i w:val="false"/>
                <w:color w:val="000000"/>
                <w:sz w:val="20"/>
              </w:rPr>
              <w:t>2-қосымша</w:t>
            </w:r>
          </w:p>
        </w:tc>
      </w:tr>
    </w:tbl>
    <w:bookmarkStart w:name="z18" w:id="13"/>
    <w:p>
      <w:pPr>
        <w:spacing w:after="0"/>
        <w:ind w:left="0"/>
        <w:jc w:val="left"/>
      </w:pPr>
      <w:r>
        <w:rPr>
          <w:rFonts w:ascii="Times New Roman"/>
          <w:b/>
          <w:i w:val="false"/>
          <w:color w:val="000000"/>
        </w:rPr>
        <w:t xml:space="preserve"> Тексеру парағы</w:t>
      </w:r>
    </w:p>
    <w:bookmarkEnd w:id="13"/>
    <w:p>
      <w:pPr>
        <w:spacing w:after="0"/>
        <w:ind w:left="0"/>
        <w:jc w:val="both"/>
      </w:pPr>
      <w:r>
        <w:rPr>
          <w:rFonts w:ascii="Times New Roman"/>
          <w:b w:val="false"/>
          <w:i w:val="false"/>
          <w:color w:val="000000"/>
          <w:sz w:val="28"/>
        </w:rPr>
        <w:t>
      Мемлекеттік органдармен мемлекеттік қызмет саласындағы заңнаманы сақтаудағы және мемлекеттік қызметшілермен қызметтік әдеп нормаларын сақтауы______________________________________________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қатысты</w:t>
      </w:r>
    </w:p>
    <w:p>
      <w:pPr>
        <w:spacing w:after="0"/>
        <w:ind w:left="0"/>
        <w:jc w:val="both"/>
      </w:pPr>
      <w:r>
        <w:rPr>
          <w:rFonts w:ascii="Times New Roman"/>
          <w:b w:val="false"/>
          <w:i w:val="false"/>
          <w:color w:val="000000"/>
          <w:sz w:val="28"/>
        </w:rPr>
        <w:t>
      Бақылау және қадағалау субъектілерінің (объектілерінің) біртекті топ атауы</w:t>
      </w:r>
    </w:p>
    <w:p>
      <w:pPr>
        <w:spacing w:after="0"/>
        <w:ind w:left="0"/>
        <w:jc w:val="both"/>
      </w:pPr>
      <w:r>
        <w:rPr>
          <w:rFonts w:ascii="Times New Roman"/>
          <w:b w:val="false"/>
          <w:i w:val="false"/>
          <w:color w:val="000000"/>
          <w:sz w:val="28"/>
        </w:rPr>
        <w:t>
      Тексеруді тағайындаған мемлекеттің атауы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Бақылау субъектісіне (объектісіне) бару арқылы тексеруді/ профилактикалық бақылауды тағайындау туралы акт</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 күні, Бақылау субъектісінің (объектісінің) атауы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Бақылау субъектісінің (объектісінің) (жеке сәйкестендіру нөмірі), бизнес- сәйкестендіру нөмірі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биліктің заң шығарушылық, атқарушылық және сот тармақтарына бөлiнуiне қарамастан, мемлекеттiк қызмет жүйесiнiң бiртұтастығы; азаматтар құқықтарының, бостандықтарының және заңды мүдделерiнiң мемлекет мүдделерi алдындағы басымдығы; мемлекеттік органдар қызметіндегі тиімділік, нәтижелілік, ашықтық; азаматтардың мемлекеттiк қызметке қол жеткiзуге тең құқығы; мемлекеттiк қызметшiлердiң кәсiбилiгi; меритократия; жоғары тұрған мемлекеттiк органдар мен лауазымды адамдар өз өкiлеттiктерi шегiнде қабылдаған шешiмдердi орындаудың бағынысты мемлекеттiк қызметшiлер мен төмен тұрған мемлекеттiк органдардың мемлекеттік қызметшілерi үшiн мiндеттiлiгi; мемлекеттiк қызметшiлердiң бақылауда болуы және есептiлiгi; мемлекеттiк қызметшiлердiң лауазымдық мiндеттерiн орындамағаны не тиiсiнше орындамағаны және өздерiнiң лауазымдық өкiлеттiктерiн асыра пайдаланғаны үшiн жеке жауаптылығы; құқық бұзушылықтарға төзбеушілік; мемлекеттiк құпияларды немесе заңмен қорғалатын өзге де құпияны құрайтын қызметтi қоспағанда, қоғамдық пiкiр мен жариялылықты ескеру; мемлекеттiк қызметшiлердiң құқықтық және әлеуметтiк қорғалуы; мәнi бiрдей жұмыстарды орындағаны үшiн еңбекақыны тең төлеу; мемлекеттiк қызметшiлердi лауазымдық мiндеттерiн үлгілі атқарғаны, мінсіз мемлекеттік қызметі, ерекше маңызды және күрделi тапсырмаларды орындағаны үшiн көтермелеу; мемлекеттік қызметшілерді оқытудың және қажетті құзыреттерін дамытудың үзіліссіз болуы мемлекеттік қызмет негізделетін негізгі қағидаларын сақтауды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қызметшiлер лауазымдық өкілеттіктерiн жүзеге асыру кезінде ауазымдық өкілеттіктерін жүзеге асыру кезінде бейтарап және саяси партиялардың, діни және өзге қоғамдық бірлестіктердің қызметінен тәуелсіз болуға сақтауды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құрылымдық бөлімшелерінің Қазақстан Республикасының мемлекеттік қызмет саласындағы заңнамасын орындауы жөніндегі қызметін үйлестіреді; тәртіптік, конкурстық және кадр мәселелері жөніндегі өзге де комиссиялардың қызметін ұйымдастырады; мемлекеттік әкімшілік қызметшілердің жұмысын бағалауды жүргізу, конкурстық іріктеу, мемлекеттік қызметшілерді қызмет бабында ілгерілету, қызметтік тергеп-тексеру, мемлекеттік қызметшілерді тәртіптік жауаптылыққа тарту, мемлекеттік қызметшілерді қызметтен шығару рәсімдерінің сақталуын қамтамасыз етеді; кадрлар іріктеуді ұйымдастырады, мемлекеттік қызметшілердің мемлекеттік қызметті өткеруіне байланысты құжаттарды ресімдейді, мемлекеттік қызметшілердің дербес деректерін, мемлекеттік әкімшілік қызметшілердің жұмысын бағалау және оқудан өту нәтижелері туралы мәліметтерді, оның ішінде мемлекеттік қызмет персоналы бойынша автоматтандырылған бірыңғай дерекқорда (ақпараттық жүйеде) есепке алуды жүзеге асырады; мемлекеттік қызметте болуға байланысты шектеулердің сақталуын қамтамасыз етеді; мемлекеттік қызметшілердің тағылымдамадан өтуін, тәлім алуын, жұмысын бағалауды, оларды даярлауды, қайта даярлауды және біліктілігін арттыруды белгіленген мерзімдерге сәйкес ұйымдастырады, мемлекеттік қызметшілерді көтермелеуді қолдану тәртібін әзірлейді; заңнамасында белгіленген өзге де өкілеттіктерді жүзеге асырады мемлекеттік органың персоналды басқару қызметінің (кадр қызметі) сәйкестігін қамтамассыз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Персоналды басқару қызметі (кадр қызметі) мемлекеттік органның басқа құрылымдық бөлімшелерінен ұйымдық жағынан аппарат басшысына дербес болады, ал аппарат басшысы лауазымдары енгізілмеген мемлекеттік органдарда мемлекеттік органның басшысына тікелей бағынысты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қаржыландырылатын облыстық, астананың, республикалық маңызы бар қаланың, аудандық, қалалық атқарушы органдардың бірыңғай қызметті басқару қызметті (кадр қызметі) осы атқарушы органдардың басшыларын тағайындауға құқығы бар адамның (органның) шешімімен құрылады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қалалық, аумақтық бөлімшелердің бірыңғай персоналды басқару қызметі (кадр қызметі) орталық мемлекеттік органның өңіраралық немесе облыстық бөлімшесі басшысының және оның ведомствосы немесе жоғары тұрған органның шешімі бойынша құрылады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қызметшінің негізгі құқтары, оның ішінде: өзіне мәлім болған сыбайлас жемқорлық құқық бұзушылықтың анық жағдайлары туралы өзі жұмыс істейтін мемлекеттік орган басшылығының және (немесе) құқық қорғау органдарының назарына жеткізген жағдайда Қазақстан Республикасының заңнамасына сәйкес құқықтық және өзге де қорғалуы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қызметшілердің еңбегiнiң қорғалуына, денсаулығының сақталуына, қауіпсіз және тиімді жұмыс істеу үшін қажеттi еңбек жағдайлары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қызметшілердің әлеуметтік және құқықтық қорғалуын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қызметшілердің жеке басының қадiр-қасиетiнiң құрметтелуiне, басшылар, өзге де лауазымды адамдар және азаматтар тарапынан өзiне әдiл және құрметпен қарым-қатынас жасалуын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Өзi атқаратын мемлекеттік лауазымға, жұмыс сапасына, тәжiрибесiне және осы Заңда белгiленген өзге де негiздерге қарай ынталандырылуына және еңбекақы төленуін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 мемлекеттік қызметшіні тағылымдамадан немесе жоғарғы оұу орнынан кейінгі бағдарлама бойынша мемлекеттік тапсырыс шеңберінде оқуға жіберген жағдайда жұмыс орнының (мемлекеттік қызмет) сақталу бөлігінде мемлекеттік қызметші құқығының сақталуын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қызметшілердің мемлекеттiк қызмет өткеруiне қатысты материалдармен кедергiсiз танысу, мемлекеттік қызметшінің пікірі бойынша қажет болған жағдайларда қызметтік тергеп –тексеру жүргізуді талап етуін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қызметшілер функцияларын өздерінің лауазымдық өкілеттіктеріне сәйкес жүзеге асыруын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қызметшілер қызметтік тәртiпті сақтауын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Басшылардың бұйрықтары мен өкiмдерi, жоғары тұрған органдар мен лауазымды адамдардың шешiмдерi мен нұсқаулары олардың лауазымдық өкілеттіктері шегiнде шығарылған болса, оларды орындауды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қызметшілер қызметтік өкілетті орындау кезінде азаматтардың абыройы мен намысын, жеке өміріне қатысты мәліметтерді жария етпеу және олардан осындай ақпаратты ұсыну талап етілмеуін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қызметшілер лауазымдық өкілеттіктерін атқару кезiнде алатын, азаматтардың жеке өмiрiн, ар-намысы мен қадiр-қасиетiн қозғайтын мәлiметтердi жария етпеуге және Қазақстан Республикасының заңдарында көзделген жағдайларды қоспағанда, олардан осындай ақпарат берудi талап етпеуді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меншiктiң сақталуын қамтамасыз етуге, өзіне сеніп тапсырылған мемлекеттiк меншiктi қызметтiк мақсаттарда ғана пайдалануды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қызметшілермен өздерін жоғары оқу орнынан кейінгі білім беру бағдарламалары бойынша мемлекеттік тапсырыс шеңберінде оқуға жіберген мемлекеттік органда тікелей оқу аяқталғаннан кейін, сондай-ақ Қазақстан Республикасы Президенті Әкімшілігінің келісімі бойынша Қазақстан Республикасы Үкіметі айқындаған тәртіппен және мерзімдерде мемлекеттік қызметте жұмыспен өтеуге мiндетін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қызметшілермен Қазақстан Республикасының заңнамасына сәйкес мемлекеттік органның ақпараттық ресурстарымен жұмыс процесінде ақпараттық қауіпсіздікті қамтамасыз етуге міндетін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саяси қызметшілердің негізгі функцияларын сақтауды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мемлекеттік органдардың аппарат басшыларының және облыс, республикалық маңызы бар қалалық және астана әкімдері аппараттары басшыларының өкіліктерін сақтауды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қызметке кіру кезінде шектеулерді қабылдау туралы растаулардың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қызметшілердің мемлекеттік қызметке кірумен байланысты шектеулерді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саяси қызметке кіру кезінде Заң талаптарын сақталуын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саяси және әкімшілік мемлекеттік қызметшілермен қиыстыру барысында шектеулерді сақтауды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қызметке он сегіз жасқа дейінгі және зейнеткерлік жасқа жеткен азаматтарды қабылдамауды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әрекетке қабілетсiз немесе әрекетке қабiлетi шектеулi деп таныған азаматты мемлекеттік қызметке қабылдамауды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белгiлi бiр мерзiм iшiнде мемлекеттiк лауазымдар атқару құқығынан айырған азаматты мемлекеттік қызметке қабылдамауды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Бiлiктiлiк талаптарында тиiстi мемлекеттік лауазымдарға орналасу үшiн денсаулық жағдайына арнайы талаптар белгiленген жағдайларда, медициналық мекеменiң қорытындысы негізінде лауазымдық өкiлеттiктердi орындауға кедергi келтiретiн ауруы бар жағдайда мемлекеттік қызметке қабылдамауды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қызметке кірер алдында үш жыл ішінде мемлекеттік қызметке кір келтіретін тәртіптік теріс қылық үшін тәртіптік жауаптылыққа тартылған азаматты қабылдамауды қамтамасыз ету. Сондай-ақ, мемлекеттік қызметке кір келтіретін тәртіптік теріс қылық үшін қызметтен шығарылған азаматты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қызметке кiрер алдындағы үш жыл iшiнде сыбайлас жемқорлық құқық бұзушылық жасағаны үшiн сот тәртiбiмен әкiмшiлiк жаза қолданылғанды мемлекеттік қызметке жібермеуді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Сыбайлас жемқорлық қылмыс жасаған азаматты мемлекеттік қызметке жіберілмеуді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қызметке кiрер алдындағы үш жыл ішінде қылмыстық теріс қылық немесе онша ауыр емес және ауырлығы орташа қылмыстар жасағаны үшін соттың айыптау үкімі шығарылған немесе қылмыстық теріс қылық немесе онша ауыр емес және ауырлығы орташа қылмыстар жасағаны үшін өзіне қатысты қылмыстық жауаптылықтан Қазақстан Республикасы Қылмыстық-процестік кодексі 35-бабы бірінші бөлігі 3), 4), 9), 10) және 12) тармақтарының немесе 36-бабының негізінде босатылған азаматты мемлекеттік қызметке жіберілмеуді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қызметке кiру уақытына заңда белгiленген тәртiппен өтелмеген немесе алынбаған сотталғандығы бар азаматты мемлекеттік қызметке жіберілмеуді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Ауыр немесе аса ауыр қылмыстар жасағаны үшін бұдан бұрын сотталған немесе қылмыс жасағаны үшін қылмыстық жауаптылықтан Қазақстан Республикасы Қылмыстық-процестік кодексі </w:t>
            </w:r>
            <w:r>
              <w:rPr>
                <w:rFonts w:ascii="Times New Roman"/>
                <w:b w:val="false"/>
                <w:i w:val="false"/>
                <w:color w:val="000000"/>
                <w:sz w:val="20"/>
              </w:rPr>
              <w:t>35-бабы</w:t>
            </w:r>
            <w:r>
              <w:rPr>
                <w:rFonts w:ascii="Times New Roman"/>
                <w:b w:val="false"/>
                <w:i w:val="false"/>
                <w:color w:val="000000"/>
                <w:sz w:val="20"/>
              </w:rPr>
              <w:t xml:space="preserve"> бірінші бөлігі 3), 4), 9), 10) және 12) тармақтарының немесе </w:t>
            </w:r>
            <w:r>
              <w:rPr>
                <w:rFonts w:ascii="Times New Roman"/>
                <w:b w:val="false"/>
                <w:i w:val="false"/>
                <w:color w:val="000000"/>
                <w:sz w:val="20"/>
              </w:rPr>
              <w:t>36-бабының</w:t>
            </w:r>
            <w:r>
              <w:rPr>
                <w:rFonts w:ascii="Times New Roman"/>
                <w:b w:val="false"/>
                <w:i w:val="false"/>
                <w:color w:val="000000"/>
                <w:sz w:val="20"/>
              </w:rPr>
              <w:t xml:space="preserve"> негізінде босатылған азаматты мемлекеттік қызметке жібермеуді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топтың құрамында қылмыс жасаған азаматты мемлекеттік қызметке жібермеуді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топтың құрамындағы қылмыс туралы өзіне қатысты қылмыстық істі қылмыстық қудалау органы немесе сот Қазақстан Республикасы Қылмыстық кодексі Ерекше бөлігінің тиісті бабында көзделген бас бостандығынан айыру түріндегі жазаның төменгі шегінің мерзімі өткенге дейін Қазақстан Республикасы Қылмыстық-процестік кодексінің 35-бабы бірінші бөлігі 3), 4), 9), 10) және 12) тармақтарының немесе 36-бабының негізінде тоқтатқанға қатысты азаматты мемлекеттік қызметке жібермеуді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органдарынан, арнайы мемлекеттік органдардан және соттардан, әскери қызметтен теріс себептер бойынша шығарылған азаматты, сондай-ақ өзге де жағдайларда азаматты мемлекеттік қызметке қабылдамауды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қызметке кiру кезiнде шығу тегіне, әлеуметтiк, лауазымдық және мүлiктiк жағдайына, жынысына, нәсiлiне, ұлтына, тiлiне, дiнге көзқарасына, нанымына, тұрғылықты жерiне байланысты немесе кез келген өзге мән-жайларға байланысты қандай да бір кемсітушіліктердің болмауы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Азаматтың және оның жұбайының (зайыбының) Қазақстан Республикасының салық заңнамасында белгіленген тәртіппен кірістері және өзіне меншік құқығымен тиесілі мүлкі туралы декларацияны мемлекеттік кіріс органдарына ұсынуы мемлекеттік қызметке кірудің міндетті шарты болып табылады.</w:t>
            </w:r>
          </w:p>
          <w:p>
            <w:pPr>
              <w:spacing w:after="20"/>
              <w:ind w:left="20"/>
              <w:jc w:val="both"/>
            </w:pPr>
            <w:r>
              <w:rPr>
                <w:rFonts w:ascii="Times New Roman"/>
                <w:b w:val="false"/>
                <w:i w:val="false"/>
                <w:color w:val="000000"/>
                <w:sz w:val="20"/>
              </w:rPr>
              <w:t>
Мемлекеттік лауазымға тағайындауға құқығы бар лауазымды адамның (органның) жұмысқа қабылдау туралы актісі шыққанға дейін азамат персоналды басқару қызметіне (кадр қызметіне) кірістері және өзіне меншік құқығымен тиесілі мүлкі туралы декларацияны тапсырғаны туралы анықтаманы ұсынуға міндетті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және оның құрылымдық бөлімшелерінің негізгі бағыттарын, мемлекеттік әкімшілік қызметшілердің лауазымдық өкілеттіктерін ескере отырып әзірленген мемлекеттік әкімшілік лауазымдарының санаттарына үлгілік біліктілік талаптары негізінде мемлекеттік лауазымдарға тағайындауға құқығы бар лауазымды адам (орган) бекіткен "Б" корпусының мемлекеттік әкімшілік лауазымдарына қойылатын біліктілік талаптарының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қызметке алғаш рет кіретін немесе мемлекеттік қызметке оны тоқтатқаннан кейiн қайтадан кіретін азаматтар мемлекеттiк қызметке кiру шарттарына сәйкестігі тұрғысынан ұлттық қауіпсіздік органдары жүргізетін арнайы тексерудің оң нәтижелерін алуы талаптарын қамтамассыз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 қызметке кіретін азаматтар арнайы тексерудің нәтижелері алынған күнге дейiн мемлекеттік органның жұмысқа қабалдау, мемлекеттік әкiмшiлiк лауазымға түсу, мiндеттердi уақытша атқару туралы сәйкес актілердің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 қызметке алғаш рет кірген, сондай-ақ мемлекеттік әкімшілік қызметке оны тоқтатқаннан кейін қайтадан кірген мемлекеттік қызметшілер үшін сынақ мерзімін белгілеуді, оның нәтижесi қанағаттанарлықсыз болғанда ұзартуды, сондай-ақ "Б" корпусының мемлекеттік әкімшілік қызметшісін сынақ мерзімінің нәтижелерi бойынша қызметтен шығаруды уәкiлеттi органмен немесе оның аумақтық бөлiмшесімен келiсу бойынша жүзеге асырылуын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қызметшілерге әкімшілік мемлекеттік қызметке алғаш кіретіндерді, сынақ мерзімі кезеңінде жетекшіні, оның ішінде оны ұзарту кезінде мемлекеттік қызметшілерге бекітуді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Президентімен анықталатын мемлекеттік қызметшілердің ант беру тәртібін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корпусының мемлекеттік әкімшілік лауазымдары үшін конкурс өткізу заң талаптарын сақтап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корпусының мемлекеттік әкімшілік қызметшісімен еңбек шартын мемлекеттік лауазымға тағайындау және мемлекеттік лауазымнан босату кезінде заңды сақтауды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корпусы мемлекеттік әкімшілік қызметте мемлекеттік қызметті кайта құру кезінде заңды сақтауды қаматамасыз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корпусының бос әкімшілік лауазымына орналасуда ішкі конкурсты өткізу рәсімдерінің сақталуын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корпусының бос әкімшілік лауазымына орналасуда жалпы конкурсты өткізу рәсімдерін сақтауды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заңнамамен көзделген жағдайларда мемлекеттік лауазымға тағайындауға құқығы бар адам кандидатты жоғары тұрған лауазымды тұлғаның келісімі бойынша лауазымға қабылдау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мемлекеттік қызметке кіруін ресімдеу кезінде мемлекеттік орган Қазақстан Республикасының мемлекеттік қызмет саласындағы және сыбайлас жемқорлыққа қарсы іс-қимыл туралы заңнамасы талаптарының сақталуын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Персоналды басқару қызметтерінің уәкілетті органмен бекітілген (кадр қызметтері) мемлекеттік қызметшілерге қызметтік тізімді толтыру және қызметтік тізім нысанын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қызметшіге мемлекеттік лауазымы мен лауазымдық өкілеттіктерін растайтын құжат болып табылатын қызметтік куәлік берілу талаптарын қамтмасыз ету. Қызметтік куәліктерді беру бойынша заңнама талаптарын сақтауды және оларды беру тәртібін мемлекеттік органмен бекітуді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лауазымдық өкілеттіктерін нұсқаулықтарды жасау және бекіту тәртібін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Заңға сәйкес белгіленген мемлекеттік қызметшілердің Еңбек тәртібі ережелерінің болуы, оның ішінде мемлекеттік қызметшілер үшін екі демалыс күні бар бес күндік жұмыс аптасын белгілейтін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уақытынан тыс істелетін жұмысқа, демалыс және мереке күндерiндегі жұмысқа тартылуы жағдайдағы мемлекеттік қызметшіге демалыс күндері (сағаттары) немесе жұмысына мемлекеттік қызметшілердің еңбегіне ақы төлеу жүйесіне сәйкес өтемақы төленудің талаптарын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қызметшілердің қызметтерін бағалауды жүргізуді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қызметшілерді оқыту (даярлау, қайта даярлау және біліктілігін арттыру) тәртібін және мерзімін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қызметшілерді көтермелеу кезінде заң талаптарын сақтауды қамтамассыз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қызметшілердің тағылымдамасының тәртібі мен мерзімі сақталуын қамтамассыз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 мемлекеттік қызмет бабында ілгерілеу мемлекеттік органның штат кестесінде көзделген жоғары тұрған мемлекеттік лауазымдарға сатылап көтеріліп орналасуды көзделуін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қызметшіге қызметтік этика нормаларын бұзғаны үшін не мемлекеттік қызметке кір келтіретін терiс қылық жасағаны үшін алынбаған тәртіптік жазасы болған кезде мемлекеттік лауазымға ауысу тәртiбiмен, сондай-ақ конкурстардың қорытындылары бойынша орналасуына жол берiлмеуін сақталуын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қызметшіге басқа мемлекеттік лауазымның міндеттері уақытша жүктелуі мүмкіндігін және мемлекеттік лауазымдарды уақытша қоса атқарғаны және уақытша болмаған мемлекеттік қызметшінің міндеттерін атқарғаны үшін қосымша ақы белгілену талаптарын сақталуын қамтамассыз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қызметшілердің мемлекеттік органадарға және басқа да ұймдарға іссапарға жіберу тәртібін сақтауды қамтмамасыз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 мерзімді әскери қызметке шақырылған жағдайда оларға мерзімді әскери қызмет кезеңінде жалақысы сақталмайтын демалыс беріледі және олардың жұмыс орны (мемлекеттік лауазымы) сақталуы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Президентімен бекітілген "А" корпустағы мемлекеттік қызметшілердің ротациялау кезінде заңмен белгіленген талаптарды қамтамассыз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Президентімен бекітілген "Б" корпустағы мемлекеттік қызметшілердің ротациялау кезінде заңмен белгіленген талаптарды қамтамассыз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органың құру кезеңінде азаматтарды жұмысқа қабылдауда заң талартарының сақтауын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 атқару үшін алынған өкімнің құқыққа сыйымды екеніне күмәнданған кезде ол жөнінде өзінің тікелей басшысына және өкімді берген басшыға жазбаша нысанда дереу хабарлауға тиістігін сақтамауды қамтамасыз ету.</w:t>
            </w:r>
          </w:p>
          <w:p>
            <w:pPr>
              <w:spacing w:after="20"/>
              <w:ind w:left="20"/>
              <w:jc w:val="both"/>
            </w:pPr>
            <w:r>
              <w:rPr>
                <w:rFonts w:ascii="Times New Roman"/>
                <w:b w:val="false"/>
                <w:i w:val="false"/>
                <w:color w:val="000000"/>
                <w:sz w:val="20"/>
              </w:rPr>
              <w:t>
Мемлекеттік қызметші мемлекеттік қызмет бойынша жоғары тұрған басшының жазбаша түрде келісілген өкімдерін орындамау, егер де оны орындау кезінде іс-әрекеті қылмыстық жазаланатын әрекетке жатқызылатын болса.</w:t>
            </w:r>
          </w:p>
          <w:p>
            <w:pPr>
              <w:spacing w:after="20"/>
              <w:ind w:left="20"/>
              <w:jc w:val="both"/>
            </w:pPr>
            <w:r>
              <w:rPr>
                <w:rFonts w:ascii="Times New Roman"/>
                <w:b w:val="false"/>
                <w:i w:val="false"/>
                <w:color w:val="000000"/>
                <w:sz w:val="20"/>
              </w:rPr>
              <w:t>
Мемлекеттік қызметшінің заңсыз өкімді орындамауының салдары үшін осы өкімді растаған басшының жауапты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Лауазымды адамдардың лауазымдық өкілеттіктерді атқаруға қатысы жоқ және(немесе) Қазақстан Республикасының заңнамасын бұзуға бағытталған бұйрықтар мен нұсқаулар беруіне тыйым салынуы.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Саяси мемлекеттік қызметшілерді тәртіптік жаза қолдану тәртібін сақтауды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мемлекеттік қызметшілерді тәртіптік жазаға тартуда тәртіптік жаза қолдану тәртібін сақтауды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қызметшінің мемлекеттік органға келтірілген нұқсан үшін материалдық жауаптылықты қамтамассыз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қызметшіні лауазымдық өкілеттіктерін атқарудан уақытша шеттету жөнінде талаптарды сақтауды қамтамассыз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қызметшілердің қызметтік әдепті сақтауды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жөнiндегi уәкiлінің қызметті және (міндеттерді жүктеу) тағайындауды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Мүдделер қақтығысы орын алған болса, мемлекеттiк қызметшiнің лауазымдық міндеттерін жүзеге асыруына тыйым салуды сақтауды қамтамассыз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қызметшi мүдделер қақтығысын болдырмау және реттеу жөніндегі шараларды қабылдауға тиiстілігін сақтауды қамтамассыз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қызметшi туындаған мүдделер қақтығысы немесе оның туындау мүмкiндiгi туралы өзiне белгiлi болған сәтте өзiнiң тiкелей басшысын немесе мемлекеттiк органның басшылығын ол жөнінде жазбаша түрде хабардар етуге мiндеттi.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Заңмен көзделген мемлекеттік органның басшысы мүдделер қақтығысын болдырмау және реттеу бойынша шара қолдану.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қызметшілер Заңмен белгіленген сыбайлас жемқорлық көріністеріне қарсы тұруға, сыбайлас жемқорлық құқық бұзушылықтарға жол бермеу бойынша қажетті шара қолдануды сақтауды қамтамассыз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басшылығы ақпаратты алған күннен бастап бір ай мерзімде мемлекеттік қызметшінің сыбайлас жемқорлық құқық бұзушылықтар, өзін осы бұзушылықтарды жасауға көндіру жағдайлары туралы мәлімдеулері бойынша, оның ішінде тексерулер ұйымдастыру және уәкілетті органдарға өтініштерді жолдау арқылы шаралар қабылдауға міндеттілігін сақтауды қамтамассыз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басшылығы сыбайлас жемқорлық құқық бұзушылықтар, өзін осы бұзушылықтарды жасауға көндіру жағдайлары туралы хабарлаған мемлекеттік қызметшінің құқықтарына, бостандықтары мен заңды мүдделеріне қысым жасайтын қудалаудан қорғау жөніндегі шара қабылдауды сақтауды қамтамассыз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қызметшілер жеке және (немесе) заңды тұлғалардың өз құқықтарын, бостандықтары мен заңды мүдделерін іске асыруын қиындататын әрекеттерге (әрекетсіздікке) жол бермеуді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қызметшіге сыбайлас жемқорлық жасады деп жариялы түрде негізсіз айып тағылған кезде ол осындай айыптауды анықтаған күннен бастап бір ай мерзімде оны теріске шығару жөніндегі шараларды қабылдауға тиіс.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қызметшілердің еңбегіне ақы төлеу заң талаптарын сақтауды қамтамассыз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қызметшілердің лауазымдық айлықақы белгілеуге құқық беретін жұмыс өтілі айқындайтын тәртіп талаптарының сақталуын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қызметшiлерге еңбек демалысын ұсынц кезінде талаптардың сақталуын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Айлықты сақтамау оның ішінде, жоғары оқу орнынан кейінгі білім алу жағдайларда, мемлекеттік қызметшілердің еңбек дамалысының беру талаптарын сақтауды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сайынғы немесе қосымша демалыстан шақыртылуы бойынша мемлекеттік қызметшінің келісімі бар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қызметшiлерге тұрғын үймен және Тұрғынжай жағдайларын жақсартуға мұқтаж мемлекеттік қызметшілерге жеке тұрғынжай құрылысы үшiн жер участкісімен қамтамасыз ету талаптарын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қызметшiлер және олармен бiрге тұратын отбасы мүшелерi медициналық қызмет көрсетуді тиiстi мемлекеттiк денсаулық сақтау мекемелерiнде белгiленген тәртiппен пайдалану талаптарын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органға басқа мемлекеттік органның, оның ішінде жойылған (таратылған) не қайта ұйымдастырылған мемлекеттік органның функциялары, өкілеттіктері және (немесе) штат бірліктері берілген мемлекеттік органның қаражаттары есебінен ұсынылған лауазымнан бас тартқан, үш жылдан кем емес мемлекеттік қызметте еңбек өтілі бар әкімшілік мемлекеттік қызметшілерге жұмыстан шығу жәрдемақысын төрт орташа айлық жалақының есептік көрсеткішінде төлеуді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мемлекеттік қызметшілерді қайта құрылған мемлекеттік органға біліктілікке сәйкес, жаңадан құрылған мемлекеттік лауазымдардың мемлекеттік органының басшылығымен мемлекеттік органды қайта құруда ұсыныстар қамтамасыз етілсін, ал жұмысқа орналасудан бас тартқан жағдайда, демалыс жәрдемақыны орта еңбек ақының төрт есептік көлемінде төленсін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штаттық санын қыскартуда мемлекеттік қызметте үш жылдан кем емес еңбек өтілімі бар болса, қысқартылатын мемлекеттік лауазымды иеленуші мемлекеттік қызметкерге демалыс жәрдемақыны орта еңбек ақының төрт есептік мөлшерінде төлемді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 құрылымы өзгеруде, лауазымдар атауы ауысуда, нақты қысқартуда және (немесе) еңбек шарттарының маңызды өзгеруінде анықталатын ретінде алдында атқарған қызметіне тең, алдында орындаған лауазымдық өкілеттілігіне сәйкес, мемлекеттік қызметкерлерді жаңа штаттық кестеге сәйкес тағайындауды қамтамасыз ету.</w:t>
            </w:r>
          </w:p>
          <w:p>
            <w:pPr>
              <w:spacing w:after="20"/>
              <w:ind w:left="20"/>
              <w:jc w:val="both"/>
            </w:pPr>
            <w:r>
              <w:rPr>
                <w:rFonts w:ascii="Times New Roman"/>
                <w:b w:val="false"/>
                <w:i w:val="false"/>
                <w:color w:val="000000"/>
                <w:sz w:val="20"/>
              </w:rPr>
              <w:t>
Егер мемлекеттік органның қарастырылған штаттық кестесіне сәйкес лауазымның болмауы кезінде төменде тұрған мемлекеттік лауазымға мемлекеттік қызметшілердің келісімімен ұсыныс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қызметшi қайтыс болған жағдайда, оның отбасы мүшелерiне мемлекеттiк органдағы соңғы қызмет орны бойынша үш орташа айлық жалақысы мөлшерiнде бұл ретте жәрдемақының мөлшері төмен болмайтын, бiржолғы жәрдемақы төленуін қамтамассыз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қызметшілерге қызметтiк iссапарлар шығыстары өтелеу талаптырын сақтауды қамтамассызе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саяси қызметшінің мелекеттік лауазымды тоқтату бойынша негіздерін сақтауды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саяси қызметшінің жұмыстан кету мен лауазымды босату бойынша негіздерін сақтауды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 қызметшінің лауазымынан тоқтату бойынша негізгі талаптырының және шарттарының негіздерін сақтауды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қызметке тұлғалардың қайта орналасу тәртібінің сақталуын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қызметшілерді аттестатау кезінде қайта қалпына келтіру тәртіптерін сақтауды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органға шетел азаматтарын жұмысқа тарту бойынша талаптарды сақтауды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қызметшілерімен мемлекеттік қызметке кір келтiретін тәртіптік теріс қылықтар жасамамауды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қызметшілерді сыбайлас жемқорлық қылмысты оған тікелей бағынысты мемлекеттік қызметші жасағаны үшін, тәртіптік жауаптылыққа тару бойынша талаптардың сақталуын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корпусының бос немесе уақытша бос мемлекеттік әкімшілік лауазымына орналасу рәсімдерін конкурс өткізбей ауысу тәртібімен сақтауды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органға басқа мемлекеттік органның функцияларын, өкілеттіктерін және (немесе) штат бірліктерін берген, оның ішінде мемлекеттік орган жойылған (таратылған) не қайта құрылған, мемлекеттік органның ішінде басқару құрылымы өзгерген кезде уақытша жұмыс орнында жоқ мемлекеттік қызметшіні алмастыру не мемлекеттік қызметшінің өзінің келісуі жағдайларын қоспағанда, әкімшілік мемлекеттік қызметшілерді өзге бос мемлекеттік лауазым болған кезде уақытша бос мемлекеттік лауазымдарға тағайындауға жол бермеуді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тұлға ________________________________________ </w:t>
      </w:r>
    </w:p>
    <w:p>
      <w:pPr>
        <w:spacing w:after="0"/>
        <w:ind w:left="0"/>
        <w:jc w:val="both"/>
      </w:pPr>
      <w:r>
        <w:rPr>
          <w:rFonts w:ascii="Times New Roman"/>
          <w:b w:val="false"/>
          <w:i w:val="false"/>
          <w:color w:val="000000"/>
          <w:sz w:val="28"/>
        </w:rPr>
        <w:t>
      қызметі      қолы</w:t>
      </w:r>
    </w:p>
    <w:p>
      <w:pPr>
        <w:spacing w:after="0"/>
        <w:ind w:left="0"/>
        <w:jc w:val="both"/>
      </w:pPr>
      <w:r>
        <w:rPr>
          <w:rFonts w:ascii="Times New Roman"/>
          <w:b w:val="false"/>
          <w:i w:val="false"/>
          <w:color w:val="000000"/>
          <w:sz w:val="28"/>
        </w:rPr>
        <w:t xml:space="preserve">
      _____________________________________________ </w:t>
      </w:r>
    </w:p>
    <w:p>
      <w:pPr>
        <w:spacing w:after="0"/>
        <w:ind w:left="0"/>
        <w:jc w:val="both"/>
      </w:pPr>
      <w:r>
        <w:rPr>
          <w:rFonts w:ascii="Times New Roman"/>
          <w:b w:val="false"/>
          <w:i w:val="false"/>
          <w:color w:val="000000"/>
          <w:sz w:val="28"/>
        </w:rPr>
        <w:t xml:space="preserve">
      Аты, тегі, әкесінің аты (болған жағдайда) </w:t>
      </w:r>
    </w:p>
    <w:p>
      <w:pPr>
        <w:spacing w:after="0"/>
        <w:ind w:left="0"/>
        <w:jc w:val="both"/>
      </w:pPr>
      <w:r>
        <w:rPr>
          <w:rFonts w:ascii="Times New Roman"/>
          <w:b w:val="false"/>
          <w:i w:val="false"/>
          <w:color w:val="000000"/>
          <w:sz w:val="28"/>
        </w:rPr>
        <w:t xml:space="preserve">
      Бақылау </w:t>
      </w:r>
    </w:p>
    <w:p>
      <w:pPr>
        <w:spacing w:after="0"/>
        <w:ind w:left="0"/>
        <w:jc w:val="both"/>
      </w:pPr>
      <w:r>
        <w:rPr>
          <w:rFonts w:ascii="Times New Roman"/>
          <w:b w:val="false"/>
          <w:i w:val="false"/>
          <w:color w:val="000000"/>
          <w:sz w:val="28"/>
        </w:rPr>
        <w:t xml:space="preserve">
      субъектінің басшысы ___________________________________________ </w:t>
      </w:r>
    </w:p>
    <w:p>
      <w:pPr>
        <w:spacing w:after="0"/>
        <w:ind w:left="0"/>
        <w:jc w:val="both"/>
      </w:pPr>
      <w:r>
        <w:rPr>
          <w:rFonts w:ascii="Times New Roman"/>
          <w:b w:val="false"/>
          <w:i w:val="false"/>
          <w:color w:val="000000"/>
          <w:sz w:val="28"/>
        </w:rPr>
        <w:t xml:space="preserve">
      қызметі      қолы </w:t>
      </w:r>
    </w:p>
    <w:p>
      <w:pPr>
        <w:spacing w:after="0"/>
        <w:ind w:left="0"/>
        <w:jc w:val="both"/>
      </w:pPr>
      <w:r>
        <w:rPr>
          <w:rFonts w:ascii="Times New Roman"/>
          <w:b w:val="false"/>
          <w:i w:val="false"/>
          <w:color w:val="000000"/>
          <w:sz w:val="28"/>
        </w:rPr>
        <w:t xml:space="preserve">
      ____________________________________________ </w:t>
      </w:r>
    </w:p>
    <w:p>
      <w:pPr>
        <w:spacing w:after="0"/>
        <w:ind w:left="0"/>
        <w:jc w:val="both"/>
      </w:pPr>
      <w:r>
        <w:rPr>
          <w:rFonts w:ascii="Times New Roman"/>
          <w:b w:val="false"/>
          <w:i w:val="false"/>
          <w:color w:val="000000"/>
          <w:sz w:val="28"/>
        </w:rPr>
        <w:t>
      Аты, тегі, әкесінің аты (болған жағдайда)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