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efec" w14:textId="d29e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4 тамыздағы № 501 бұйрығы. Қазақстан Республикасының Әділет министрлігінде 2021 жылғы 10 тамызда № 23935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15517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сондай-ақ оқу мерзімдерін бекіту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"12. Өтеулі негізде оқыту үшін әскерге шақырылушыларды, әскери міндеттілерді жинау ерікті негізде жүзеге асырылады.</w:t>
      </w:r>
    </w:p>
    <w:bookmarkEnd w:id="3"/>
    <w:p>
      <w:pPr>
        <w:spacing w:after="0"/>
        <w:ind w:left="0"/>
        <w:jc w:val="both"/>
      </w:pPr>
      <w:r>
        <w:rPr>
          <w:rFonts w:ascii="Times New Roman"/>
          <w:b w:val="false"/>
          <w:i w:val="false"/>
          <w:color w:val="000000"/>
          <w:sz w:val="28"/>
        </w:rPr>
        <w:t>
      Мемлекеттік қызмет мынадай екі кезеңде көрсетіледі:</w:t>
      </w:r>
    </w:p>
    <w:p>
      <w:pPr>
        <w:spacing w:after="0"/>
        <w:ind w:left="0"/>
        <w:jc w:val="both"/>
      </w:pPr>
      <w:r>
        <w:rPr>
          <w:rFonts w:ascii="Times New Roman"/>
          <w:b w:val="false"/>
          <w:i w:val="false"/>
          <w:color w:val="000000"/>
          <w:sz w:val="28"/>
        </w:rPr>
        <w:t>
      бірінші кезеңде, мемлекеттік қызмет көрсетуге өтінішті қарау. Қарау мерзімі – 2 жұмыс күні;</w:t>
      </w:r>
    </w:p>
    <w:p>
      <w:pPr>
        <w:spacing w:after="0"/>
        <w:ind w:left="0"/>
        <w:jc w:val="both"/>
      </w:pPr>
      <w:r>
        <w:rPr>
          <w:rFonts w:ascii="Times New Roman"/>
          <w:b w:val="false"/>
          <w:i w:val="false"/>
          <w:color w:val="000000"/>
          <w:sz w:val="28"/>
        </w:rPr>
        <w:t>
      екінші кезеңде, мамандандырылған ұйымдарда сабақтар басталған сәттен бастап оқыту мерзімі 42 (қырық екі) жұмыс күнін құрайды.</w:t>
      </w:r>
    </w:p>
    <w:p>
      <w:pPr>
        <w:spacing w:after="0"/>
        <w:ind w:left="0"/>
        <w:jc w:val="both"/>
      </w:pPr>
      <w:r>
        <w:rPr>
          <w:rFonts w:ascii="Times New Roman"/>
          <w:b w:val="false"/>
          <w:i w:val="false"/>
          <w:color w:val="000000"/>
          <w:sz w:val="28"/>
        </w:rPr>
        <w:t xml:space="preserve">
      ЖӘБО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мониторингісінің ақпараттық жүйесіне енгізуді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қамтамасыз етеді.</w:t>
      </w:r>
    </w:p>
    <w:p>
      <w:pPr>
        <w:spacing w:after="0"/>
        <w:ind w:left="0"/>
        <w:jc w:val="both"/>
      </w:pPr>
      <w:r>
        <w:rPr>
          <w:rFonts w:ascii="Times New Roman"/>
          <w:b w:val="false"/>
          <w:i w:val="false"/>
          <w:color w:val="000000"/>
          <w:sz w:val="28"/>
        </w:rPr>
        <w:t xml:space="preserve">
      Мемлекеттік қызмет көрсету үшін қажетті құжаттар тізбесі осы Қағидаларға </w:t>
      </w:r>
      <w:r>
        <w:rPr>
          <w:rFonts w:ascii="Times New Roman"/>
          <w:b w:val="false"/>
          <w:i w:val="false"/>
          <w:color w:val="000000"/>
          <w:sz w:val="28"/>
        </w:rPr>
        <w:t>2-1-қосымшаның</w:t>
      </w:r>
      <w:r>
        <w:rPr>
          <w:rFonts w:ascii="Times New Roman"/>
          <w:b w:val="false"/>
          <w:i w:val="false"/>
          <w:color w:val="000000"/>
          <w:sz w:val="28"/>
        </w:rPr>
        <w:t xml:space="preserve"> 8-тармағында айқындалған.</w:t>
      </w:r>
    </w:p>
    <w:p>
      <w:pPr>
        <w:spacing w:after="0"/>
        <w:ind w:left="0"/>
        <w:jc w:val="both"/>
      </w:pPr>
      <w:r>
        <w:rPr>
          <w:rFonts w:ascii="Times New Roman"/>
          <w:b w:val="false"/>
          <w:i w:val="false"/>
          <w:color w:val="000000"/>
          <w:sz w:val="28"/>
        </w:rPr>
        <w:t xml:space="preserve">
      Бірінші кезеңде мемлекеттік қызмет көрсетуге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өтінішті қабылдау www.egov.kz "электрондық үкімет" веб-порталы арқылы (бұдан әрі – портал) әскерге шақырылушының, әскери міндеттінің электрондық цифрлық қолтаңбасымен (бұдан әрі – ЭЦҚ) куәландырылған электрондық нысанда жүзеге асырылады.</w:t>
      </w:r>
    </w:p>
    <w:p>
      <w:pPr>
        <w:spacing w:after="0"/>
        <w:ind w:left="0"/>
        <w:jc w:val="both"/>
      </w:pPr>
      <w:r>
        <w:rPr>
          <w:rFonts w:ascii="Times New Roman"/>
          <w:b w:val="false"/>
          <w:i w:val="false"/>
          <w:color w:val="000000"/>
          <w:sz w:val="28"/>
        </w:rPr>
        <w:t>
      Құжаттарды портал арқылы беру кезінде мемлекеттік қызмет көрсетуге өтінішке құжаттардың электрондық көшірмелері тіркеледі.</w:t>
      </w:r>
    </w:p>
    <w:p>
      <w:pPr>
        <w:spacing w:after="0"/>
        <w:ind w:left="0"/>
        <w:jc w:val="both"/>
      </w:pPr>
      <w:r>
        <w:rPr>
          <w:rFonts w:ascii="Times New Roman"/>
          <w:b w:val="false"/>
          <w:i w:val="false"/>
          <w:color w:val="000000"/>
          <w:sz w:val="28"/>
        </w:rPr>
        <w:t>
      Порталға өтініш жасаған кезде әскерге шақырылушының, әскери міндеттінің "жеке кабинетіне" ЖӘБО уәкілетті адамының ЭЦҚ-сы қойылған мемлекеттік қызмет көрсету нәтижесін алу күнін көрсете отырып, өтініштің қабылданғаны туралы хабарлама жолданады.</w:t>
      </w:r>
    </w:p>
    <w:p>
      <w:pPr>
        <w:spacing w:after="0"/>
        <w:ind w:left="0"/>
        <w:jc w:val="both"/>
      </w:pPr>
      <w:r>
        <w:rPr>
          <w:rFonts w:ascii="Times New Roman"/>
          <w:b w:val="false"/>
          <w:i w:val="false"/>
          <w:color w:val="000000"/>
          <w:sz w:val="28"/>
        </w:rPr>
        <w:t>
      ЖӘБО басшысы құжаттар топтамасын ЖӘБО жасақтау бөлімшесіне орындауға тапсырады.</w:t>
      </w:r>
    </w:p>
    <w:p>
      <w:pPr>
        <w:spacing w:after="0"/>
        <w:ind w:left="0"/>
        <w:jc w:val="both"/>
      </w:pPr>
      <w:r>
        <w:rPr>
          <w:rFonts w:ascii="Times New Roman"/>
          <w:b w:val="false"/>
          <w:i w:val="false"/>
          <w:color w:val="000000"/>
          <w:sz w:val="28"/>
        </w:rPr>
        <w:t xml:space="preserve">
      ЖӘБО жасақтау бөлімшесі екі жұмыс күні ішінде ұсынылған материалдардың толықтығын қарайды, қарау нәтижелері бойынша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азаматтарды әскери-техникалық және басқа да әскери мамандықтар бойынша даярлауға қабылдау туралы хабарлама (бұдан әрі – оқуға қабылдау туралы хабарлама) дайындайды немесе мемлекеттік қызмет көрсетуден бас тарту туралы дәлелді жауапты порталда ЖӘБО басшысының ЭЦҚ-сы қойылған электрондық құжат нысанында көрсетілетін қызметті алушының "жеке кабинетіне" жолдайды.</w:t>
      </w:r>
    </w:p>
    <w:p>
      <w:pPr>
        <w:spacing w:after="0"/>
        <w:ind w:left="0"/>
        <w:jc w:val="both"/>
      </w:pPr>
      <w:r>
        <w:rPr>
          <w:rFonts w:ascii="Times New Roman"/>
          <w:b w:val="false"/>
          <w:i w:val="false"/>
          <w:color w:val="000000"/>
          <w:sz w:val="28"/>
        </w:rPr>
        <w:t>
      Әскери-техникалық және басқа да мамандықтар бойынша оқуға қабылдау туралы оң шешім болған кезде әскерге шақырылушы, әскери міндетті оқуға қабылданғаны туралы хабарламада көрсетілген мекенжай бойынша белгіленген мерзімде келеді.</w:t>
      </w:r>
    </w:p>
    <w:bookmarkStart w:name="z6" w:id="4"/>
    <w:p>
      <w:pPr>
        <w:spacing w:after="0"/>
        <w:ind w:left="0"/>
        <w:jc w:val="both"/>
      </w:pPr>
      <w:r>
        <w:rPr>
          <w:rFonts w:ascii="Times New Roman"/>
          <w:b w:val="false"/>
          <w:i w:val="false"/>
          <w:color w:val="000000"/>
          <w:sz w:val="28"/>
        </w:rPr>
        <w:t xml:space="preserve">
      13. Әскерге шақырылушыларды, әскери міндеттілерді медициналық куәландыруды медициналық комиссия Қазақстан Республикасы Қорғаныс министрінің 2020 жылғы 21 желтоқсандағы № 716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Қарулы Күштерінде әскери-дәрігерлік сараптама жүргізу қағидаларына және Қазақстан Республикасының Қарулы Күштеріндегі әскери-дәрігерлік сараптама комиссиялары туралы ережеге(бұдан әрі – Әскери-дәрігерлік сараптама жүргізу қағидалары) (Нормативтік құқықтық актілерді мемлекеттік тіркеу тізілімінде № 21869 болып тіркелген) және Қазақстан Республикасы Қорғаныс министрінің 2020 жылғы 22 желтоқсандағы № 722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қызмет өткеру үшін адамдар денсаулық жағдайына қойылатын талаптарға (Нормативтік құқықтық актілерді мемлекеттік тіркеу тізілімінде № 21863 болып тіркелген) сәйкес жүргізеді.";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"15. Әскерге шақырылушыларды, әскери міндеттілерді әскери-техникалық және өзге де мамандықтар бойынша оқыту үшін мамандандырылған ұйымдарға жіберу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әскери-техникалық және өзге де мамандықтар бойынша даярлау үшін комиссия іріктеген әскерге шақырылушылардың, әскери міндеттілердің екі данада жасалған атаулы тізімдері бойынша (бұдан әрі – атаулы тізімдер) жүргізіледі.</w:t>
      </w:r>
    </w:p>
    <w:bookmarkEnd w:id="5"/>
    <w:p>
      <w:pPr>
        <w:spacing w:after="0"/>
        <w:ind w:left="0"/>
        <w:jc w:val="both"/>
      </w:pPr>
      <w:r>
        <w:rPr>
          <w:rFonts w:ascii="Times New Roman"/>
          <w:b w:val="false"/>
          <w:i w:val="false"/>
          <w:color w:val="000000"/>
          <w:sz w:val="28"/>
        </w:rPr>
        <w:t>
      Атаулы тізімдердің бірінші данасы осы Қағидаларға 4-1-қосымшаға сәйкес нысан бойынша медициналық куәландыру картасымен бірге мамандандырылған ұйымдарға беріледі, атаулы тізімдердің екінші данасы тиісті ЖӘБО-да сақталады.</w:t>
      </w:r>
    </w:p>
    <w:p>
      <w:pPr>
        <w:spacing w:after="0"/>
        <w:ind w:left="0"/>
        <w:jc w:val="both"/>
      </w:pPr>
      <w:r>
        <w:rPr>
          <w:rFonts w:ascii="Times New Roman"/>
          <w:b w:val="false"/>
          <w:i w:val="false"/>
          <w:color w:val="000000"/>
          <w:sz w:val="28"/>
        </w:rPr>
        <w:t>
      Он жеті жас алты айдан он сегіз жасқа дейінгі әскерге шақырылушылардың атаулы тізімдеріне әскери-техникалық және өзге де мамандықтар бойынша өтеусіз негізде оқытуға шарт жасасуға олардың заңды өкілдерінің келісімі қоса тігіледі.";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"30. Оқытушылар бітіру емтиханына шығарылмайтын пәндер бойынша қорытынды бағаларды үлгерімді ағымдағы бақылау бағалары негізінде қояды.</w:t>
      </w:r>
    </w:p>
    <w:bookmarkEnd w:id="6"/>
    <w:p>
      <w:pPr>
        <w:spacing w:after="0"/>
        <w:ind w:left="0"/>
        <w:jc w:val="both"/>
      </w:pPr>
      <w:r>
        <w:rPr>
          <w:rFonts w:ascii="Times New Roman"/>
          <w:b w:val="false"/>
          <w:i w:val="false"/>
          <w:color w:val="000000"/>
          <w:sz w:val="28"/>
        </w:rPr>
        <w:t xml:space="preserve">
      Өтеулі негізде оқыған, бітіру емтихандарын табысты тапсырған әскерге шақырылушыларға, әскери міндеттілерге мамандандырылған ұйым "Әскери-техникалық және өзге де мамандықтар бойынша дайындық қағидаларын бекіту туралы" Қазақстан Республикасы Қорғаныс министрінің 2017 жылғы 12 шілдедегі № 350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15861 болып тіркелген) бекітілген нысан бойынша әскери оқытылған резервті даярлау бағдарламасы бойынша оқуды аяқтағаны туралы сертификат береді.</w:t>
      </w:r>
    </w:p>
    <w:p>
      <w:pPr>
        <w:spacing w:after="0"/>
        <w:ind w:left="0"/>
        <w:jc w:val="both"/>
      </w:pPr>
      <w:r>
        <w:rPr>
          <w:rFonts w:ascii="Times New Roman"/>
          <w:b w:val="false"/>
          <w:i w:val="false"/>
          <w:color w:val="000000"/>
          <w:sz w:val="28"/>
        </w:rPr>
        <w:t>
      Әскерге шақырылушы, әскери міндетті оқуды аяқтағаннан және ол әскери оқытылған резервті даярлау бағдарламасы бойынша оқуды аяқтағаны туралы сертификат алғаннан кейін оқуға қабылданғаны туралы хабарлама халыққа қызмет көрсету орталықтарының интеграцияланған ақпараттық жүйесінде мемлекеттік көрсетілетін қызметті жабу үшін ЖӘБО-ға қайтарылуға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2" w:id="7"/>
    <w:p>
      <w:pPr>
        <w:spacing w:after="0"/>
        <w:ind w:left="0"/>
        <w:jc w:val="both"/>
      </w:pPr>
      <w:r>
        <w:rPr>
          <w:rFonts w:ascii="Times New Roman"/>
          <w:b w:val="false"/>
          <w:i w:val="false"/>
          <w:color w:val="000000"/>
          <w:sz w:val="28"/>
        </w:rPr>
        <w:t>
      "6-тарау. Мемлекеттік қызметтер көрсету мәселелері бойынша лауазымды адамдардың әрекетіне (әрекетсіздігіне) шағымдану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"65. Лауазымды адамдардың әрекетіне (әрекетсіздігіне) шағымдану Қазақстан Республикасының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алып тасталсын;</w:t>
      </w:r>
    </w:p>
    <w:bookmarkStart w:name="z16" w:id="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2-3-қосымша</w:t>
      </w:r>
      <w:r>
        <w:rPr>
          <w:rFonts w:ascii="Times New Roman"/>
          <w:b w:val="false"/>
          <w:i w:val="false"/>
          <w:color w:val="000000"/>
          <w:sz w:val="28"/>
        </w:rPr>
        <w:t>, Құжаттарды қабылдаудан бас тарту туралы қолхат нысаны алып тасталсын;</w:t>
      </w:r>
    </w:p>
    <w:bookmarkEnd w:id="10"/>
    <w:bookmarkStart w:name="z18"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4-1-қосымшамен толықтырылсын.</w:t>
      </w:r>
    </w:p>
    <w:bookmarkEnd w:id="11"/>
    <w:bookmarkStart w:name="z19" w:id="12"/>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12"/>
    <w:bookmarkStart w:name="z20"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1" w:id="1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14"/>
    <w:bookmarkStart w:name="z22" w:id="15"/>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15"/>
    <w:bookmarkStart w:name="z23" w:id="16"/>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16"/>
    <w:bookmarkStart w:name="z24" w:id="1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7"/>
    <w:bookmarkStart w:name="z25" w:id="1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4 тамыздағы</w:t>
            </w:r>
            <w:r>
              <w:br/>
            </w:r>
            <w:r>
              <w:rPr>
                <w:rFonts w:ascii="Times New Roman"/>
                <w:b w:val="false"/>
                <w:i w:val="false"/>
                <w:color w:val="000000"/>
                <w:sz w:val="20"/>
              </w:rPr>
              <w:t>№ 501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Қорғанысминистрлігінің </w:t>
            </w:r>
            <w:r>
              <w:br/>
            </w:r>
            <w:r>
              <w:rPr>
                <w:rFonts w:ascii="Times New Roman"/>
                <w:b w:val="false"/>
                <w:i w:val="false"/>
                <w:color w:val="000000"/>
                <w:sz w:val="20"/>
              </w:rPr>
              <w:t>мамандандырылған</w:t>
            </w:r>
            <w:r>
              <w:br/>
            </w:r>
            <w:r>
              <w:rPr>
                <w:rFonts w:ascii="Times New Roman"/>
                <w:b w:val="false"/>
                <w:i w:val="false"/>
                <w:color w:val="000000"/>
                <w:sz w:val="20"/>
              </w:rPr>
              <w:t>ұйымдарында әскери-</w:t>
            </w:r>
            <w:r>
              <w:br/>
            </w:r>
            <w:r>
              <w:rPr>
                <w:rFonts w:ascii="Times New Roman"/>
                <w:b w:val="false"/>
                <w:i w:val="false"/>
                <w:color w:val="000000"/>
                <w:sz w:val="20"/>
              </w:rPr>
              <w:t xml:space="preserve">техникалық және өзге де </w:t>
            </w:r>
            <w:r>
              <w:br/>
            </w:r>
            <w:r>
              <w:rPr>
                <w:rFonts w:ascii="Times New Roman"/>
                <w:b w:val="false"/>
                <w:i w:val="false"/>
                <w:color w:val="000000"/>
                <w:sz w:val="20"/>
              </w:rPr>
              <w:t xml:space="preserve">мамандықтар бойынша әскерге </w:t>
            </w:r>
            <w:r>
              <w:br/>
            </w:r>
            <w:r>
              <w:rPr>
                <w:rFonts w:ascii="Times New Roman"/>
                <w:b w:val="false"/>
                <w:i w:val="false"/>
                <w:color w:val="000000"/>
                <w:sz w:val="20"/>
              </w:rPr>
              <w:t>шақырылушыларды,</w:t>
            </w:r>
            <w:r>
              <w:br/>
            </w:r>
            <w:r>
              <w:rPr>
                <w:rFonts w:ascii="Times New Roman"/>
                <w:b w:val="false"/>
                <w:i w:val="false"/>
                <w:color w:val="000000"/>
                <w:sz w:val="20"/>
              </w:rPr>
              <w:t>әскери міндеттілерді жинау,</w:t>
            </w:r>
            <w:r>
              <w:br/>
            </w:r>
            <w:r>
              <w:rPr>
                <w:rFonts w:ascii="Times New Roman"/>
                <w:b w:val="false"/>
                <w:i w:val="false"/>
                <w:color w:val="000000"/>
                <w:sz w:val="20"/>
              </w:rPr>
              <w:t xml:space="preserve">оларды жіберу және өтеусіз </w:t>
            </w:r>
            <w:r>
              <w:br/>
            </w:r>
            <w:r>
              <w:rPr>
                <w:rFonts w:ascii="Times New Roman"/>
                <w:b w:val="false"/>
                <w:i w:val="false"/>
                <w:color w:val="000000"/>
                <w:sz w:val="20"/>
              </w:rPr>
              <w:t xml:space="preserve">және өтеулі негіздерде оқыту, </w:t>
            </w:r>
            <w:r>
              <w:br/>
            </w:r>
            <w:r>
              <w:rPr>
                <w:rFonts w:ascii="Times New Roman"/>
                <w:b w:val="false"/>
                <w:i w:val="false"/>
                <w:color w:val="000000"/>
                <w:sz w:val="20"/>
              </w:rPr>
              <w:t xml:space="preserve">оқу-тәрбие процесін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сондай-ақ оқу мерзімдеріне</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082"/>
        <w:gridCol w:w="8245"/>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"Азаматтарды әскери-техникалық және басқа да әскери мамандықтар бойынша даярлау" мемлекеттік көрсетілетін қызмет стандарты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жергілікті әскери басқару органдары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www.egov.kz "электрондық үкімет" веб-порталы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кезеңде – құжаттар топтамасын тапсырған сәттен бастап – 2 (екі) жұмыс күні;</w:t>
            </w:r>
            <w:r>
              <w:br/>
            </w:r>
            <w:r>
              <w:rPr>
                <w:rFonts w:ascii="Times New Roman"/>
                <w:b w:val="false"/>
                <w:i w:val="false"/>
                <w:color w:val="000000"/>
                <w:sz w:val="20"/>
              </w:rPr>
              <w:t>
2) екінші кезеңде – оқуға қабылдау туралы хабарламада көрсетілген сабақтар басталған сәттен бастап 42 (қырық екі) жұмыс күні.</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(толық автоматтандырылған)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кезеңде – азаматтарды әскери-техникалық және басқа да әскери мамандықтар бойынша даярлауға қабылдау туралы хабарлама немесе осы мемлекеттік қызмет көрсетуден бас тарту туралы дәлелді жауап;</w:t>
            </w:r>
            <w:r>
              <w:br/>
            </w:r>
            <w:r>
              <w:rPr>
                <w:rFonts w:ascii="Times New Roman"/>
                <w:b w:val="false"/>
                <w:i w:val="false"/>
                <w:color w:val="000000"/>
                <w:sz w:val="20"/>
              </w:rPr>
              <w:t>
2) екінші кезеңде – әскери оқытылған резервті даярлау бағдарламасы бойынша оқуды аяқтағаны туралы сертификат беру.</w:t>
            </w:r>
            <w:r>
              <w:br/>
            </w: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төлем оқу үшін алынады, ол білім алушыны әскери оқытылған резерв бағдарламасы бойынша даярлау құнының калькуляциясына сәйкес 263 318 теңгені құрайды.</w:t>
            </w:r>
            <w:r>
              <w:br/>
            </w:r>
            <w:r>
              <w:rPr>
                <w:rFonts w:ascii="Times New Roman"/>
                <w:b w:val="false"/>
                <w:i w:val="false"/>
                <w:color w:val="000000"/>
                <w:sz w:val="20"/>
              </w:rPr>
              <w:t xml:space="preserve">
Оқу үшін төлем қолма-қол және қолма-қол ақшасыз нысанда екінші деңгейдегі банктер мен банк операцияларының жекелеген түрлерін жүзеге асыратын ұйымдар арқылы жүзеге асырылады.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ЖӘБО-да – Қазақстан Республикасының еңбек заңнамасына сәйкес демалыс және мереке күндерінен басқа, дүйсенбіден бастап жұмаға дейін сағат 9.00-ден 18.00-ге дейін, түскі асқа үзіліс сағат 13.00-ден 14.00-ге дейін;</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(Қазақстан Республикасының еңбек заңнамасына сәйкес әскерге шақырылушы, әскери міндетті жұмыс уақыты аяқталғаннан кейін, демалыс және мереке күндері өтініш жасаған кезде өтінішті қабылдау күні келесі жұмыс күні болып табылады). Мемлекеттік қызмет көрсету орындарының мекенжайлары:</w:t>
            </w:r>
            <w:r>
              <w:br/>
            </w:r>
            <w:r>
              <w:rPr>
                <w:rFonts w:ascii="Times New Roman"/>
                <w:b w:val="false"/>
                <w:i w:val="false"/>
                <w:color w:val="000000"/>
                <w:sz w:val="20"/>
              </w:rPr>
              <w:t>
1) Қазақстан Республикасы Қорғаныс министрлігінің www.mod.gov.kz интернет-ресурсында;</w:t>
            </w:r>
            <w:r>
              <w:br/>
            </w:r>
            <w:r>
              <w:rPr>
                <w:rFonts w:ascii="Times New Roman"/>
                <w:b w:val="false"/>
                <w:i w:val="false"/>
                <w:color w:val="000000"/>
                <w:sz w:val="20"/>
              </w:rPr>
              <w:t>
2) www.egov.kz порталында орналастырылған.</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құжаттардың тізбесі: </w:t>
            </w:r>
            <w:r>
              <w:br/>
            </w:r>
            <w:r>
              <w:rPr>
                <w:rFonts w:ascii="Times New Roman"/>
                <w:b w:val="false"/>
                <w:i w:val="false"/>
                <w:color w:val="000000"/>
                <w:sz w:val="20"/>
              </w:rPr>
              <w:t>
ұялы байланыс операторы ұсынған әскерге шақырылушының, әскери міндеттінің абоненттік нөмірі порталдың есептік жазбасына тіркелген және қосылған жағдайда әскерге шақырылушының, әскери міндеттінің электрондық цифрлық қолтаңбасымен немесе бір реттік парольмен куәландырылған электрондық құжат нысанында мемлекеттік қызмет көрсетуге өтініш;</w:t>
            </w:r>
            <w:r>
              <w:br/>
            </w:r>
            <w:r>
              <w:rPr>
                <w:rFonts w:ascii="Times New Roman"/>
                <w:b w:val="false"/>
                <w:i w:val="false"/>
                <w:color w:val="000000"/>
                <w:sz w:val="20"/>
              </w:rPr>
              <w:t>
осы Қағидаларға 4-1-қосымшаға сәйкес медициналық куәландыру картасының электрондық көшірмесін әскерге шақырылушы, әскери міндетті мемлекеттік қызмет көрсету өтінішіне тіркейді. Әскерге шақырылушының, әскери міндеттінің жеке басын куәландыратын (сәйкестендіру үшін) құжат туралы, соттылығының болуы не болмауы туралы, соңғы тұрғылықты жері немесе уақытша тіркелген жері, әскери есепте тұрған туралы мәліметтерді ЖӘБО "электрондық үкімет" шлюзі арқылы тиісті мемлекеттік ақпараттық жүйелерден алады.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ЖӘБО мынадай негіздер бойынша мемлекеттік көрсетілетін қызметті ұсынудан бас тартады:</w:t>
            </w:r>
            <w:r>
              <w:br/>
            </w:r>
            <w:r>
              <w:rPr>
                <w:rFonts w:ascii="Times New Roman"/>
                <w:b w:val="false"/>
                <w:i w:val="false"/>
                <w:color w:val="000000"/>
                <w:sz w:val="20"/>
              </w:rPr>
              <w:t>
1) әскерге шақырылушы, әскери міндетті мемлекеттік көрсетілетін қызметті алу үшін ұсынған құжаттардың және (немесе) олардағы деректердің (мәліметтердің) нақты еместігін анықтау;</w:t>
            </w:r>
            <w:r>
              <w:br/>
            </w:r>
            <w:r>
              <w:rPr>
                <w:rFonts w:ascii="Times New Roman"/>
                <w:b w:val="false"/>
                <w:i w:val="false"/>
                <w:color w:val="000000"/>
                <w:sz w:val="20"/>
              </w:rPr>
              <w:t xml:space="preserve">
2) әскерге шақырылушының, әскери міндеттінің және (немесе) мемлекеттік қызмет көрсету үшін қажетті ұсынылған материалдардың, объектілердің, деректердің және мәліметтердің "Әскери қызмет және әскери қызметшілердің мәртебесі туралы" Қазақстан Республикасы Заңының </w:t>
            </w:r>
            <w:r>
              <w:rPr>
                <w:rFonts w:ascii="Times New Roman"/>
                <w:b w:val="false"/>
                <w:i w:val="false"/>
                <w:color w:val="000000"/>
                <w:sz w:val="20"/>
              </w:rPr>
              <w:t>12-бабында</w:t>
            </w:r>
            <w:r>
              <w:rPr>
                <w:rFonts w:ascii="Times New Roman"/>
                <w:b w:val="false"/>
                <w:i w:val="false"/>
                <w:color w:val="000000"/>
                <w:sz w:val="20"/>
              </w:rPr>
              <w:t xml:space="preserve"> және осы Қағидаларда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бойыншамемлекеттік қызметтерді көрсетуден бас тартады.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ескерілген өзге де талаптар</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шақырылушыларды, әскери міндеттілерді оқыту өтеулі негізде – 1 ақпан мен 20 желтоқсан кезеңінде жүзеге асырылады. Әскерге шақырылушы, әскери міндетті оқуды аяқтағаннан және әскери оқытылған резервті даярлау бағдарламасы бойынша оқуды аяқтағаны туралы сертификатты алғаннан кейін оқуға қабылдау туралы хабарлама халыққа қызмет көрсету орталықтарының интеграцияланған ақпараттық жүйесінде мемлекеттік көрсетілетін қызметті жабу үшін ЖӘБО-ға қайтарылуға тиіс.</w:t>
            </w:r>
            <w:r>
              <w:br/>
            </w:r>
            <w:r>
              <w:rPr>
                <w:rFonts w:ascii="Times New Roman"/>
                <w:b w:val="false"/>
                <w:i w:val="false"/>
                <w:color w:val="000000"/>
                <w:sz w:val="20"/>
              </w:rPr>
              <w:t>
Әскерге шақырылушының, әскери міндеттінің қашықтықтан қолжетімділік режимінде ЖӘБО-ның анықтама қызметі, Бірыңғай байланыс орталығының 1414, 8 800 080 7777 телефоны арқылы мемлекеттік қызмет көрсету белгісі туралы ақпарат алу мүмкіндігі бар.</w:t>
            </w:r>
            <w:r>
              <w:br/>
            </w: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r>
              <w:br/>
            </w: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"___" 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министрлігінің </w:t>
            </w:r>
            <w:r>
              <w:br/>
            </w:r>
            <w:r>
              <w:rPr>
                <w:rFonts w:ascii="Times New Roman"/>
                <w:b w:val="false"/>
                <w:i w:val="false"/>
                <w:color w:val="000000"/>
                <w:sz w:val="20"/>
              </w:rPr>
              <w:t>мамандандырылған</w:t>
            </w:r>
            <w:r>
              <w:br/>
            </w:r>
            <w:r>
              <w:rPr>
                <w:rFonts w:ascii="Times New Roman"/>
                <w:b w:val="false"/>
                <w:i w:val="false"/>
                <w:color w:val="000000"/>
                <w:sz w:val="20"/>
              </w:rPr>
              <w:t>ұйымдарында әскери-</w:t>
            </w:r>
            <w:r>
              <w:br/>
            </w:r>
            <w:r>
              <w:rPr>
                <w:rFonts w:ascii="Times New Roman"/>
                <w:b w:val="false"/>
                <w:i w:val="false"/>
                <w:color w:val="000000"/>
                <w:sz w:val="20"/>
              </w:rPr>
              <w:t xml:space="preserve">техникалық және өзге де </w:t>
            </w:r>
            <w:r>
              <w:br/>
            </w:r>
            <w:r>
              <w:rPr>
                <w:rFonts w:ascii="Times New Roman"/>
                <w:b w:val="false"/>
                <w:i w:val="false"/>
                <w:color w:val="000000"/>
                <w:sz w:val="20"/>
              </w:rPr>
              <w:t xml:space="preserve">мамандықтар бойынша әскерге </w:t>
            </w:r>
            <w:r>
              <w:br/>
            </w:r>
            <w:r>
              <w:rPr>
                <w:rFonts w:ascii="Times New Roman"/>
                <w:b w:val="false"/>
                <w:i w:val="false"/>
                <w:color w:val="000000"/>
                <w:sz w:val="20"/>
              </w:rPr>
              <w:t xml:space="preserve">шақырылушыларды, әскери </w:t>
            </w:r>
            <w:r>
              <w:br/>
            </w:r>
            <w:r>
              <w:rPr>
                <w:rFonts w:ascii="Times New Roman"/>
                <w:b w:val="false"/>
                <w:i w:val="false"/>
                <w:color w:val="000000"/>
                <w:sz w:val="20"/>
              </w:rPr>
              <w:t>міндеттілерді жинау,</w:t>
            </w:r>
            <w:r>
              <w:br/>
            </w:r>
            <w:r>
              <w:rPr>
                <w:rFonts w:ascii="Times New Roman"/>
                <w:b w:val="false"/>
                <w:i w:val="false"/>
                <w:color w:val="000000"/>
                <w:sz w:val="20"/>
              </w:rPr>
              <w:t>оларды жіберу және өтеусіз</w:t>
            </w:r>
            <w:r>
              <w:br/>
            </w:r>
            <w:r>
              <w:rPr>
                <w:rFonts w:ascii="Times New Roman"/>
                <w:b w:val="false"/>
                <w:i w:val="false"/>
                <w:color w:val="000000"/>
                <w:sz w:val="20"/>
              </w:rPr>
              <w:t>және өтеулі негіздерде оқыту,</w:t>
            </w:r>
            <w:r>
              <w:br/>
            </w:r>
            <w:r>
              <w:rPr>
                <w:rFonts w:ascii="Times New Roman"/>
                <w:b w:val="false"/>
                <w:i w:val="false"/>
                <w:color w:val="000000"/>
                <w:sz w:val="20"/>
              </w:rPr>
              <w:t xml:space="preserve">оқу-тәрбие процесін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сондай-ақ оқу мерзімдеріне</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 w:id="19"/>
    <w:p>
      <w:pPr>
        <w:spacing w:after="0"/>
        <w:ind w:left="0"/>
        <w:jc w:val="left"/>
      </w:pPr>
      <w:r>
        <w:rPr>
          <w:rFonts w:ascii="Times New Roman"/>
          <w:b/>
          <w:i w:val="false"/>
          <w:color w:val="000000"/>
        </w:rPr>
        <w:t xml:space="preserve"> Медициналық куәландыру  КАРТАСЫ</w:t>
      </w:r>
    </w:p>
    <w:bookmarkEnd w:id="19"/>
    <w:bookmarkStart w:name="z31" w:id="20"/>
    <w:p>
      <w:pPr>
        <w:spacing w:after="0"/>
        <w:ind w:left="0"/>
        <w:jc w:val="both"/>
      </w:pPr>
      <w:r>
        <w:rPr>
          <w:rFonts w:ascii="Times New Roman"/>
          <w:b w:val="false"/>
          <w:i w:val="false"/>
          <w:color w:val="000000"/>
          <w:sz w:val="28"/>
        </w:rPr>
        <w:t>
      1. Тегі, аты, бар болған кезде әкесінің аты___________________________________</w:t>
      </w:r>
    </w:p>
    <w:bookmarkEnd w:id="20"/>
    <w:bookmarkStart w:name="z32" w:id="21"/>
    <w:p>
      <w:pPr>
        <w:spacing w:after="0"/>
        <w:ind w:left="0"/>
        <w:jc w:val="both"/>
      </w:pPr>
      <w:r>
        <w:rPr>
          <w:rFonts w:ascii="Times New Roman"/>
          <w:b w:val="false"/>
          <w:i w:val="false"/>
          <w:color w:val="000000"/>
          <w:sz w:val="28"/>
        </w:rPr>
        <w:t>
      2. Туған күні ________________________________________________________</w:t>
      </w:r>
    </w:p>
    <w:bookmarkEnd w:id="21"/>
    <w:bookmarkStart w:name="z33" w:id="22"/>
    <w:p>
      <w:pPr>
        <w:spacing w:after="0"/>
        <w:ind w:left="0"/>
        <w:jc w:val="both"/>
      </w:pPr>
      <w:r>
        <w:rPr>
          <w:rFonts w:ascii="Times New Roman"/>
          <w:b w:val="false"/>
          <w:i w:val="false"/>
          <w:color w:val="000000"/>
          <w:sz w:val="28"/>
        </w:rPr>
        <w:t>
      3. Әскери атағы _______________________________________________________</w:t>
      </w:r>
    </w:p>
    <w:bookmarkEnd w:id="22"/>
    <w:bookmarkStart w:name="z34" w:id="23"/>
    <w:p>
      <w:pPr>
        <w:spacing w:after="0"/>
        <w:ind w:left="0"/>
        <w:jc w:val="both"/>
      </w:pPr>
      <w:r>
        <w:rPr>
          <w:rFonts w:ascii="Times New Roman"/>
          <w:b w:val="false"/>
          <w:i w:val="false"/>
          <w:color w:val="000000"/>
          <w:sz w:val="28"/>
        </w:rPr>
        <w:t>
      4. Әскери-есептік мамандығы __________________________________________</w:t>
      </w:r>
    </w:p>
    <w:bookmarkEnd w:id="23"/>
    <w:bookmarkStart w:name="z35" w:id="24"/>
    <w:p>
      <w:pPr>
        <w:spacing w:after="0"/>
        <w:ind w:left="0"/>
        <w:jc w:val="both"/>
      </w:pPr>
      <w:r>
        <w:rPr>
          <w:rFonts w:ascii="Times New Roman"/>
          <w:b w:val="false"/>
          <w:i w:val="false"/>
          <w:color w:val="000000"/>
          <w:sz w:val="28"/>
        </w:rPr>
        <w:t>
      5. Куәландыру нәтижелері: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1510"/>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 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қан талдауы </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несеп талдауы </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Мерезге микропреципитацияның реакциясы (микрореакция)</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ЭКГ зерттеулер </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қуысы ағзаларының флюорографиясы </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 қосалқы қуыстарының рентгенограммасы </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ішкі қысымы </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Қанды қантқа талдау </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мәліметтер (зерттеулер)</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Бойы/дене салмағы </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дәрігерлер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ӘДК қорытындысы </w:t>
            </w:r>
            <w:r>
              <w:br/>
            </w:r>
            <w:r>
              <w:rPr>
                <w:rFonts w:ascii="Times New Roman"/>
                <w:b w:val="false"/>
                <w:i w:val="false"/>
                <w:color w:val="000000"/>
                <w:sz w:val="20"/>
              </w:rPr>
              <w:t>
М.О.</w:t>
            </w:r>
          </w:p>
        </w:tc>
        <w:tc>
          <w:tcPr>
            <w:tcW w:w="1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20___ ж. "___" ______ № ____ бұйрығымен бекітілген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талаптардың_____ бағаны ___ тармағының _____ тармақшасы негізінде</w:t>
            </w:r>
            <w:r>
              <w:br/>
            </w:r>
            <w:r>
              <w:rPr>
                <w:rFonts w:ascii="Times New Roman"/>
                <w:b w:val="false"/>
                <w:i w:val="false"/>
                <w:color w:val="000000"/>
                <w:sz w:val="20"/>
              </w:rPr>
              <w:t>
__________________________</w:t>
            </w:r>
            <w:r>
              <w:br/>
            </w:r>
            <w:r>
              <w:rPr>
                <w:rFonts w:ascii="Times New Roman"/>
                <w:b w:val="false"/>
                <w:i w:val="false"/>
                <w:color w:val="000000"/>
                <w:sz w:val="20"/>
              </w:rPr>
              <w:t>
ӘДК төрағасы</w:t>
            </w:r>
            <w:r>
              <w:br/>
            </w:r>
            <w:r>
              <w:rPr>
                <w:rFonts w:ascii="Times New Roman"/>
                <w:b w:val="false"/>
                <w:i w:val="false"/>
                <w:color w:val="000000"/>
                <w:sz w:val="20"/>
              </w:rPr>
              <w:t>
________________________</w:t>
            </w:r>
            <w:r>
              <w:br/>
            </w:r>
            <w:r>
              <w:rPr>
                <w:rFonts w:ascii="Times New Roman"/>
                <w:b w:val="false"/>
                <w:i w:val="false"/>
                <w:color w:val="000000"/>
                <w:sz w:val="20"/>
              </w:rPr>
              <w:t>
әскери атағы,</w:t>
            </w:r>
            <w:r>
              <w:br/>
            </w:r>
            <w:r>
              <w:rPr>
                <w:rFonts w:ascii="Times New Roman"/>
                <w:b w:val="false"/>
                <w:i w:val="false"/>
                <w:color w:val="000000"/>
                <w:sz w:val="20"/>
              </w:rPr>
              <w:t>
________________________</w:t>
            </w:r>
            <w:r>
              <w:br/>
            </w:r>
            <w:r>
              <w:rPr>
                <w:rFonts w:ascii="Times New Roman"/>
                <w:b w:val="false"/>
                <w:i w:val="false"/>
                <w:color w:val="000000"/>
                <w:sz w:val="20"/>
              </w:rPr>
              <w:t>
қолы, тегі және инициалдары</w:t>
            </w:r>
            <w:r>
              <w:br/>
            </w:r>
            <w:r>
              <w:rPr>
                <w:rFonts w:ascii="Times New Roman"/>
                <w:b w:val="false"/>
                <w:i w:val="false"/>
                <w:color w:val="000000"/>
                <w:sz w:val="20"/>
              </w:rPr>
              <w:t>
ӘДК хатшысы</w:t>
            </w:r>
            <w:r>
              <w:br/>
            </w:r>
            <w:r>
              <w:rPr>
                <w:rFonts w:ascii="Times New Roman"/>
                <w:b w:val="false"/>
                <w:i w:val="false"/>
                <w:color w:val="000000"/>
                <w:sz w:val="20"/>
              </w:rPr>
              <w:t>
________________________</w:t>
            </w:r>
            <w:r>
              <w:br/>
            </w:r>
            <w:r>
              <w:rPr>
                <w:rFonts w:ascii="Times New Roman"/>
                <w:b w:val="false"/>
                <w:i w:val="false"/>
                <w:color w:val="000000"/>
                <w:sz w:val="20"/>
              </w:rPr>
              <w:t>
қолы, тегі және инициалдары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