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1178" w14:textId="5091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аумағынан жекелеген тауарларды әкетуге тыйым салуды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2021 жылғы 12 тамыздағы № 240 және Қазақстан Республикасы Қаржы министрінің 2021 жылғы 12 тамыздағы № 804 бірлескен бұйрығы. Қазақстан Республикасының Әділет министрлігінде 2021 жылғы 13 тамызда № 23978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қауіпсіздігі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а, 2014 жылғы 29 мамырдағы Еуразиялық экономикалық одақ туралы шарттың 29-бабына, сондай-ақ көрсетілген шартқа 7-қосымшаның 10-бөліміне сәйкес БҰЙЫРАМЫЗ: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тауарларды Қазақстан Республикасының аумағынан әкетуге алты ай мерзімге тыйым салу енгізілсін.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 заңнамада белгіленген тәртіппен Еуразиялық экономикалық комиссияға осы бірлескен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шаралардың қолданылғаны туралы хабарласын.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бірлескен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бірлескен бұйрықтың орындалуын бақылау тиісті бағытқа жетекшілік ететін Қазақстан Республикасының ауыл шаруашылығы және қаржы вице-министрлеріне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804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 бірлескен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аумағынан әкетуге тыйым салынатын тауарлардың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9312"/>
        <w:gridCol w:w="1677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сыртқы экономикалық қызметі Тауарлық номенклатурасының коды ( бұдан әрі – ЕАЭО СЭҚ ТН коды) *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атауы*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1214 90 900 0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Пішен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90 960 9 ішінде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1004 10 000 0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сұлы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1004 90 000 0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сұлы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1002 10 000 0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қарабидай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1002 90 000 0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қарабидай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*Осы тізімді пайдалану мақсатында ЕАЭО СЭҚ ТН кодын және тауардың атауын басшылыққа алу қажет.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