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57d88" w14:textId="1057d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17 тамыздағы № 447 бұйрығы. Қазақстан Республикасының Әділет министрлігінде 2021 жылғы 18 тамызда № 24031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15468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Аэронавигациялық қызмет көрсетуді берушіні сертификаттау және оған сертификат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"9. Аэронавигациялық қызмет көрсетуді берушінің сертификатын алу үшін өтініш беруші (бұдан әрі - көрсетілетін қызметті алушы) уәкілетті ұйымға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аэронавигациялық қызмет көрсетуді берушінің сертификатын алуға өтінішті (бұдан әрі - өтініш)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"Аэронавигациялық қызмет көрсетуді берушінің сертификатын беру" мемлекеттік көрсетілетін қызмет стандартында (бұдан әрі – Мемлекеттік көрсетілетін қызмет стандарты) көзделген тізбе бойынша құжаттар топтамасын "электрондық үкіметтің" веб-порталы (бұдан әрі - портал) арқылы жібереді.</w:t>
      </w:r>
    </w:p>
    <w:bookmarkEnd w:id="3"/>
    <w:p>
      <w:pPr>
        <w:spacing w:after="0"/>
        <w:ind w:left="0"/>
        <w:jc w:val="both"/>
      </w:pPr>
      <w:r>
        <w:rPr>
          <w:rFonts w:ascii="Times New Roman"/>
          <w:b w:val="false"/>
          <w:i w:val="false"/>
          <w:color w:val="000000"/>
          <w:sz w:val="28"/>
        </w:rPr>
        <w:t>
      Портал арқылы жүгінген кезде көрсетілетін қызметті алушының жүгіну тарихындағы "жеке кабинетінде" мемлекеттік қызметті көрсету үшін электрондық сұрау салудың қабылданғаны туралы мәртебе көрсетіледі.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"23. Сертификат оның қолданылу саласын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сертификаттауға жататын аэронавигациялық қызмет көрсетуді берушінің сертификаты сұратылатын аэронавигациялық қызмет көрсетудің рұқсат етілген түрлерін (кіші түрлерін) көрсете отырып, бес жылға беріледі.</w:t>
      </w:r>
    </w:p>
    <w:bookmarkEnd w:id="4"/>
    <w:p>
      <w:pPr>
        <w:spacing w:after="0"/>
        <w:ind w:left="0"/>
        <w:jc w:val="both"/>
      </w:pPr>
      <w:r>
        <w:rPr>
          <w:rFonts w:ascii="Times New Roman"/>
          <w:b w:val="false"/>
          <w:i w:val="false"/>
          <w:color w:val="000000"/>
          <w:sz w:val="28"/>
        </w:rPr>
        <w:t>
      Сертификат аэронавигациялық қызмет көрсетудің барлық не жекелеген түрлеріне (кіші түрлеріне) ресімделеді.</w:t>
      </w:r>
    </w:p>
    <w:p>
      <w:pPr>
        <w:spacing w:after="0"/>
        <w:ind w:left="0"/>
        <w:jc w:val="both"/>
      </w:pPr>
      <w:r>
        <w:rPr>
          <w:rFonts w:ascii="Times New Roman"/>
          <w:b w:val="false"/>
          <w:i w:val="false"/>
          <w:color w:val="000000"/>
          <w:sz w:val="28"/>
        </w:rPr>
        <w:t>
      Бұл ретте аэронавигациялық қызмет көрсетуді беруші өз қызметін қатаң түрде сертификатқа сәйкес жүзеге асырады.</w:t>
      </w:r>
    </w:p>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құжаттардың дайындығы және мемлекеттік көрсетілетін қызмет нәтижесін беру орны туралы хабарлама жіберіледі.";</w:t>
      </w:r>
    </w:p>
    <w:bookmarkStart w:name="z8" w:id="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5"/>
    <w:bookmarkStart w:name="z9"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6"/>
    <w:bookmarkStart w:name="z10"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1"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3"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w:t>
            </w:r>
            <w:r>
              <w:br/>
            </w: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2021 жылғы 17 тамыздағы</w:t>
            </w:r>
            <w:r>
              <w:br/>
            </w:r>
            <w:r>
              <w:rPr>
                <w:rFonts w:ascii="Times New Roman"/>
                <w:b w:val="false"/>
                <w:i w:val="false"/>
                <w:color w:val="000000"/>
                <w:sz w:val="20"/>
              </w:rPr>
              <w:t>№ 447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Аэронавигациялық қызмет </w:t>
            </w:r>
            <w:r>
              <w:br/>
            </w:r>
            <w:r>
              <w:rPr>
                <w:rFonts w:ascii="Times New Roman"/>
                <w:b w:val="false"/>
                <w:i w:val="false"/>
                <w:color w:val="000000"/>
                <w:sz w:val="20"/>
              </w:rPr>
              <w:t xml:space="preserve">көрсетуді берушіні </w:t>
            </w:r>
            <w:r>
              <w:br/>
            </w:r>
            <w:r>
              <w:rPr>
                <w:rFonts w:ascii="Times New Roman"/>
                <w:b w:val="false"/>
                <w:i w:val="false"/>
                <w:color w:val="000000"/>
                <w:sz w:val="20"/>
              </w:rPr>
              <w:t xml:space="preserve">сертификаттау және оған </w:t>
            </w:r>
            <w:r>
              <w:br/>
            </w:r>
            <w:r>
              <w:rPr>
                <w:rFonts w:ascii="Times New Roman"/>
                <w:b w:val="false"/>
                <w:i w:val="false"/>
                <w:color w:val="000000"/>
                <w:sz w:val="20"/>
              </w:rPr>
              <w:t xml:space="preserve">сертификат беру қағидаларына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74"/>
        <w:gridCol w:w="124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берушінің сертификатын беру" мемлекеттік көрсетілетін қызметі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авиациялық әкімшілігі" акционерлік қоғамы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берушінің сертификаты немесе осы мемлекеттік көрсетілетін қызмет стандартының 9-тармағында көрсетілген жағдайларда және негіздер бойынша мемлекеттік қызметті көрсетуден бас тарту туралы дәлелді жауап.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w:t>
            </w:r>
            <w:r>
              <w:br/>
            </w:r>
            <w:r>
              <w:rPr>
                <w:rFonts w:ascii="Times New Roman"/>
                <w:b w:val="false"/>
                <w:i w:val="false"/>
                <w:color w:val="000000"/>
                <w:sz w:val="20"/>
              </w:rPr>
              <w:t xml:space="preserve">
"Салық және бюджетке төленетін басқа да міндетті төлемдер туралы" 2017 жылғы 25 желтоқсандағы Қазақстан Республикасы Кодексінің 554-бабы </w:t>
            </w:r>
            <w:r>
              <w:rPr>
                <w:rFonts w:ascii="Times New Roman"/>
                <w:b w:val="false"/>
                <w:i w:val="false"/>
                <w:color w:val="000000"/>
                <w:sz w:val="20"/>
              </w:rPr>
              <w:t>7-тармағының</w:t>
            </w:r>
            <w:r>
              <w:rPr>
                <w:rFonts w:ascii="Times New Roman"/>
                <w:b w:val="false"/>
                <w:i w:val="false"/>
                <w:color w:val="000000"/>
                <w:sz w:val="20"/>
              </w:rPr>
              <w:t xml:space="preserve"> 9) тармақшасына сәйкес, аэронавигациялық қызмет көрсетуді берушінің сертификатын беру үшін:</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6160"/>
              <w:gridCol w:w="4528"/>
            </w:tblGrid>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берушінің штат саны</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Сертификаттау үшін алым мөлшерлемесі (АЕК)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адам және одан көп</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адамнан 200 адамға дейін</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адамнан 100 адамға дейін</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адамнан 50 адамға дейін</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адамнан 20 адамға дейін</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 дейін</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сертификаттың қолданылу саласын кеңейту кезінде </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Сертификаттау үшін алым мөлшерлемесінен 10%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xml:space="preserve">
2) портал - жөндеу жұмыстарына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мемлекеттік қызмет көрсетуге өтінішті тіркеу келесі жұмыс күні жүзеге асырылады).</w:t>
            </w:r>
            <w:r>
              <w:br/>
            </w:r>
            <w:r>
              <w:rPr>
                <w:rFonts w:ascii="Times New Roman"/>
                <w:b w:val="false"/>
                <w:i w:val="false"/>
                <w:color w:val="000000"/>
                <w:sz w:val="20"/>
              </w:rPr>
              <w:t>
Мемлекеттік қызметтерді көрсету орындарының мекен-жайы мына жерде орналастырылған:</w:t>
            </w:r>
            <w:r>
              <w:br/>
            </w:r>
            <w:r>
              <w:rPr>
                <w:rFonts w:ascii="Times New Roman"/>
                <w:b w:val="false"/>
                <w:i w:val="false"/>
                <w:color w:val="000000"/>
                <w:sz w:val="20"/>
              </w:rPr>
              <w:t>
1) Көрсетілетін қызметті беруші "Қазақстанның авиациялық әкімшілігі" акционерлік қоғамының интернет-ресурсында - www.caakz.com, "Мемлекеттік қызметтер" бөлімі;</w:t>
            </w:r>
            <w:r>
              <w:br/>
            </w:r>
            <w:r>
              <w:rPr>
                <w:rFonts w:ascii="Times New Roman"/>
                <w:b w:val="false"/>
                <w:i w:val="false"/>
                <w:color w:val="000000"/>
                <w:sz w:val="20"/>
              </w:rPr>
              <w:t>
2) www.egov.kz порталында.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аэронавигациялық қызмет көрсетуді берушінің сертификатын алуға өтініш.</w:t>
            </w:r>
            <w:r>
              <w:br/>
            </w:r>
            <w:r>
              <w:rPr>
                <w:rFonts w:ascii="Times New Roman"/>
                <w:b w:val="false"/>
                <w:i w:val="false"/>
                <w:color w:val="000000"/>
                <w:sz w:val="20"/>
              </w:rPr>
              <w:t>
2) нысан бойынша соңғы жылғы қаржылық-экономикалық жағдай туралы ақпараттың электрондық көшірмесі.</w:t>
            </w:r>
            <w:r>
              <w:br/>
            </w:r>
            <w:r>
              <w:rPr>
                <w:rFonts w:ascii="Times New Roman"/>
                <w:b w:val="false"/>
                <w:i w:val="false"/>
                <w:color w:val="000000"/>
                <w:sz w:val="20"/>
              </w:rPr>
              <w:t>
3) персоналдың бастапқы даярлығын және техникалық оқуды және біліктілігін арттыру курстарын жоспарлауды, өткізуді растайтын құжаттаманың электрондық көшірмесі;</w:t>
            </w:r>
            <w:r>
              <w:br/>
            </w:r>
            <w:r>
              <w:rPr>
                <w:rFonts w:ascii="Times New Roman"/>
                <w:b w:val="false"/>
                <w:i w:val="false"/>
                <w:color w:val="000000"/>
                <w:sz w:val="20"/>
              </w:rPr>
              <w:t xml:space="preserve">
4) ұшу қауіпсіздігін басқару жөніндегі бекітілген нұсқаулықтың электрондық көшірмесі; </w:t>
            </w:r>
            <w:r>
              <w:br/>
            </w:r>
            <w:r>
              <w:rPr>
                <w:rFonts w:ascii="Times New Roman"/>
                <w:b w:val="false"/>
                <w:i w:val="false"/>
                <w:color w:val="000000"/>
                <w:sz w:val="20"/>
              </w:rPr>
              <w:t>
5) ӘҚҰ персоналдың, диспетчердің, оператордың жұмыс технологиясының (жұмыс нұсқаулықтарының) электрондық көшірмелері.</w:t>
            </w:r>
            <w:r>
              <w:br/>
            </w:r>
            <w:r>
              <w:rPr>
                <w:rFonts w:ascii="Times New Roman"/>
                <w:b w:val="false"/>
                <w:i w:val="false"/>
                <w:color w:val="000000"/>
                <w:sz w:val="20"/>
              </w:rPr>
              <w:t>
6) ҰРТҚ және байланыс құралдарын пайдалану, техникалық қызмет көрсету тәртібін анықтайтын құжаттардың электрондық көшірмесі:</w:t>
            </w:r>
            <w:r>
              <w:br/>
            </w:r>
            <w:r>
              <w:rPr>
                <w:rFonts w:ascii="Times New Roman"/>
                <w:b w:val="false"/>
                <w:i w:val="false"/>
                <w:color w:val="000000"/>
                <w:sz w:val="20"/>
              </w:rPr>
              <w:t>
Радиотехникалық жабдықты және радиобайланысты пайдалану қызметіне бекітілген ұшуды радиотехникалық қамтамасыз ету (бұдан әрі – ҰРТҚ) және байланыс жабдықтарының (құралдарының) жиынтық тізбесі.</w:t>
            </w:r>
            <w:r>
              <w:br/>
            </w:r>
            <w:r>
              <w:rPr>
                <w:rFonts w:ascii="Times New Roman"/>
                <w:b w:val="false"/>
                <w:i w:val="false"/>
                <w:color w:val="000000"/>
                <w:sz w:val="20"/>
              </w:rPr>
              <w:t>
ҰРТҚ және байланыс құралдарын резервтеу жөніндегі бекітілген нұсқаулықтардың тізбесі;</w:t>
            </w:r>
            <w:r>
              <w:br/>
            </w:r>
            <w:r>
              <w:rPr>
                <w:rFonts w:ascii="Times New Roman"/>
                <w:b w:val="false"/>
                <w:i w:val="false"/>
                <w:color w:val="000000"/>
                <w:sz w:val="20"/>
              </w:rPr>
              <w:t>
ҰРТҚ және байланыс құралдарына (жай-күйі бойынша қызмет көрсетілетін құралдардан басқа) техникалық қызмет көрсету және жөндеу кестесі);</w:t>
            </w:r>
            <w:r>
              <w:br/>
            </w:r>
            <w:r>
              <w:rPr>
                <w:rFonts w:ascii="Times New Roman"/>
                <w:b w:val="false"/>
                <w:i w:val="false"/>
                <w:color w:val="000000"/>
                <w:sz w:val="20"/>
              </w:rPr>
              <w:t>
ҰРТҚ және байланыс құралдарына жерде тексеру жүргізу туралы ақпарат;</w:t>
            </w:r>
            <w:r>
              <w:br/>
            </w:r>
            <w:r>
              <w:rPr>
                <w:rFonts w:ascii="Times New Roman"/>
                <w:b w:val="false"/>
                <w:i w:val="false"/>
                <w:color w:val="000000"/>
                <w:sz w:val="20"/>
              </w:rPr>
              <w:t>
ҰРТҚ және байланыс құралдарына ұшу тексеру жүргізу туралы ақпарат;</w:t>
            </w:r>
            <w:r>
              <w:br/>
            </w:r>
            <w:r>
              <w:rPr>
                <w:rFonts w:ascii="Times New Roman"/>
                <w:b w:val="false"/>
                <w:i w:val="false"/>
                <w:color w:val="000000"/>
                <w:sz w:val="20"/>
              </w:rPr>
              <w:t xml:space="preserve">
"Азаматтық авиацияда ұшуды радиотехникалық қамтамасыз ету және авиациялық электр байланысы қағидаларын бекіту туралы" Қазақстан Республикасы Инвестициялар және даму министрінің 2017 жылғы 29 маусымдағы № 402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Әділет министрлігінде 2017 жылғы 24 тамызда № 15554 болып тіркелген) бекітілген Азаматтық авиацияда ұшуды радиотехникалық қамтамасыз ету және авиациялық электр байланысы қағидаларын бекіту туралы) және "Азаматтық авиация әуеайлақтарының (тікұшақ айлақтарының) пайдалануға жарамдылығы нормаларын бекіту туралы" Қазақстан Республикасы Инвестициялар және даму министрінің 2015 жылғы 31 наурыздағы № 381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12303 болып тіркелген) Азаматтық авиация әуеайлақтарының (тікұшақ айлақтарының) пайдалануға жарамдылығы нормаларына ҰРТҚ және байланыс құралдарының сәйкестігі туралы ақпарат;</w:t>
            </w:r>
            <w:r>
              <w:br/>
            </w:r>
            <w:r>
              <w:rPr>
                <w:rFonts w:ascii="Times New Roman"/>
                <w:b w:val="false"/>
                <w:i w:val="false"/>
                <w:color w:val="000000"/>
                <w:sz w:val="20"/>
              </w:rPr>
              <w:t>
7) Аэронавигациялық ақпаратты басқару қызметі (бұдан әрі – ААБ қызметі) персоналының жұмыс тәртібін айқындайтын құжаттардың электрондық көшірмесі:</w:t>
            </w:r>
            <w:r>
              <w:br/>
            </w:r>
            <w:r>
              <w:rPr>
                <w:rFonts w:ascii="Times New Roman"/>
                <w:b w:val="false"/>
                <w:i w:val="false"/>
                <w:color w:val="000000"/>
                <w:sz w:val="20"/>
              </w:rPr>
              <w:t xml:space="preserve">
ААБ қызметі персоналының бекітілген лауазымдық нұсқаулықтары және олардың жұмыс тәртібін анықтайтын рәсімдер; </w:t>
            </w:r>
            <w:r>
              <w:br/>
            </w:r>
            <w:r>
              <w:rPr>
                <w:rFonts w:ascii="Times New Roman"/>
                <w:b w:val="false"/>
                <w:i w:val="false"/>
                <w:color w:val="000000"/>
                <w:sz w:val="20"/>
              </w:rPr>
              <w:t>
бастапқы аэронавигациялық ақпаратты берушілердің қолданыстағы тізбесі; бекітілген құрылымы:</w:t>
            </w:r>
            <w:r>
              <w:br/>
            </w:r>
            <w:r>
              <w:rPr>
                <w:rFonts w:ascii="Times New Roman"/>
                <w:b w:val="false"/>
                <w:i w:val="false"/>
                <w:color w:val="000000"/>
                <w:sz w:val="20"/>
              </w:rPr>
              <w:t>
8) әуеайлақта ұшуды метеорологиялық қамтамасыз ету жөніндегі нұсқаулықтың электрондық көшірмесі;</w:t>
            </w:r>
            <w:r>
              <w:br/>
            </w:r>
            <w:r>
              <w:rPr>
                <w:rFonts w:ascii="Times New Roman"/>
                <w:b w:val="false"/>
                <w:i w:val="false"/>
                <w:color w:val="000000"/>
                <w:sz w:val="20"/>
              </w:rPr>
              <w:t>
9) метеорологиялық қамтамасыз етуді жүзеге асыратын персоналдың бекітілген үлгілік лауазымдық нұсқаулықтарының электрондық көшірмесі.</w:t>
            </w:r>
            <w:r>
              <w:br/>
            </w:r>
            <w:r>
              <w:rPr>
                <w:rFonts w:ascii="Times New Roman"/>
                <w:b w:val="false"/>
                <w:i w:val="false"/>
                <w:color w:val="000000"/>
                <w:sz w:val="20"/>
              </w:rPr>
              <w:t>
10) авиациялық метеорологиялық персоналдың құзыреттілігіне бағалау жүргізуді растайтын құжаттардың электрондық көшірмесі: құзыреттілікке бағалау жүргізудің бекітілген әдістемесі; құзыреттілікке соңғы бағалау жүргізу бойынша анықтама;</w:t>
            </w:r>
            <w:r>
              <w:br/>
            </w:r>
            <w:r>
              <w:rPr>
                <w:rFonts w:ascii="Times New Roman"/>
                <w:b w:val="false"/>
                <w:i w:val="false"/>
                <w:color w:val="000000"/>
                <w:sz w:val="20"/>
              </w:rPr>
              <w:t>
11) Стандарттау бойынша халықаралық ұйымның (ИСО) 9000 сериялы сапа менеджменті жүйесінің сертификатының электрондық көшірмесі.</w:t>
            </w:r>
            <w:r>
              <w:br/>
            </w:r>
            <w:r>
              <w:rPr>
                <w:rFonts w:ascii="Times New Roman"/>
                <w:b w:val="false"/>
                <w:i w:val="false"/>
                <w:color w:val="000000"/>
                <w:sz w:val="20"/>
              </w:rPr>
              <w:t>
12) Іздестіру мен құтқаруды үйлестіру орталығы персоналының жұмыс тәртібін айқындайтын құжаттардың электрондық көшірмелері:</w:t>
            </w:r>
            <w:r>
              <w:br/>
            </w:r>
            <w:r>
              <w:rPr>
                <w:rFonts w:ascii="Times New Roman"/>
                <w:b w:val="false"/>
                <w:i w:val="false"/>
                <w:color w:val="000000"/>
                <w:sz w:val="20"/>
              </w:rPr>
              <w:t>
бекітілген лауазымдық нұсқаулықтар;</w:t>
            </w:r>
            <w:r>
              <w:br/>
            </w:r>
            <w:r>
              <w:rPr>
                <w:rFonts w:ascii="Times New Roman"/>
                <w:b w:val="false"/>
                <w:i w:val="false"/>
                <w:color w:val="000000"/>
                <w:sz w:val="20"/>
              </w:rPr>
              <w:t>
бекітілген жұмыс технологиясы.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Қазақстан Республикасының әуе кеңістігін пайдалану және авиация қызметі саласындағы нормативтік құқықтық актілерінде белгіленген талаптарға сәйкес келмеуі;</w:t>
            </w:r>
            <w:r>
              <w:br/>
            </w:r>
            <w:r>
              <w:rPr>
                <w:rFonts w:ascii="Times New Roman"/>
                <w:b w:val="false"/>
                <w:i w:val="false"/>
                <w:color w:val="000000"/>
                <w:sz w:val="20"/>
              </w:rPr>
              <w:t>
3) көрсетілетін қызметті алушыға қатысты аттестаттаудан өту үшін талап етілетін қызметке немесе жекелеген қызмет түрлеріне тыйым салу туралы заңды күшіне енген сот шешімі (үкімі) бар болса;</w:t>
            </w:r>
            <w:r>
              <w:br/>
            </w: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арқылы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