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058a" w14:textId="feb0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"Ресми статистикалық ақпаратты тарату кестесінде көзделмеген статистикалық ақпаратты беру" мемлекеттік қызметін көрсету қағидаларын бекіту туралы" Қазақстан Республикасы Ұлттық экономика министрінің 2020 жылғы 6 сәуірдегі № 24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Стратегиялық жоспарлау және реформалар агенттігі төрағасының 2021 жылғы 26 тамыздағы № 2 бұйрығы. Қазақстан Республикасының Әділет министрлігінде 2021 жылғы 28 тамызда № 24135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"Ресми статистикалық ақпаратты тарату кестесінде көзделмеген статистикалық ақпаратты беру" мемлекеттік қызметін көрсету қағидаларын бекіту туралы" Қазақстан Республикасы Ұлттық экономика министрінің 2020 жылғы 6 сәуірдегі № 24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20335 болып тіркелген) мынадай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"Ресми статистикалық ақпаратты тарату кестесінде көзделмеген статистикалық ақпаратты беру" мемлекеттік қызметін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көрсетілетін қызметті "Қазақстан Республикасы Стратегиялық жоспарлау және реформалар агенттігі Ұлттық статистика бюросының Ақпараттық-есептеу орталығы" шаруашылық жүргізу құқығындағы республикалық мемлекеттік кәсіпорны және оның облыстардағы, Нұр-Сұлтан, Алматы және Шымкент қалаларындағы филиалдары (бұдан әрі – көрсетілетін қызметті беруші) жеке және заңды тұлғаларға (бұдан әрі – көрсетілетін қызметті алушы) осы Қағидаларға сәйкес көрсетеді.";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Осы Қағидаларға сәйкес мемлекеттік көрсетілетін қызметті көрсету үшін қажетті құжаттар тізбесі, мәліметтер жоқ болған жағдайда көрсетілетін қызметті беруші 2 (екі) жұмыс күні ішінде көрсетілетін қызмет алушыға "Мемлекеттік көрсетілетін қызметтер туралы" Қазақстан Республикасы Заңының 19-1-бабы 2-тармағына сәйкес себептерін көрсетумен жауап жолдайды.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көрсетілетін қызметті алушы хабарламаны алған күнінен бастап 2 (екі) жұмыс күні ішінде оны Қағидалардың талаптарына сәйкестікке келтірмеген жағдайда осы Қағидаларға 5-қосымшаға сәйкес нысан бойынша көрсетілетін қызметті беруші өтінішті одан әрі қараудан бас тартуды жолдайды.";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Көрсетілетін қызметті берушінің мемлекеттік қызметті көрсету мәселелері бойынша шешіміне, әрекеттеріне (әрекетсіздігіне) шағым көрсетілетін қызметті берушінің, Қазақстан Республикасы Стратегиялық жоспарлау және реформалар агенттігінің (бұдан әрі – Агенттік), Қазақстан Республикасы Стратегиялық жоспарлау және реформалар агенттігінің Ұлттық статистика бюросының (бұдан әрі – Бюро) басшысының атына немесе мемлекеттік қызметтерді көрсету сапасын бағалау және бақылау жөніндегі уәкілетті органға Қазақстан Республикасының заңнамасына сәйкес 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Заңның 25-бабы 2-тармағына сәйкес көрсетілетін қызметті берушінің, Агенттіктің немесе Бюроның атына келіп түскен көрсетілетін қызметті алушының шағымы тіркелген күнінен бастап 5 (бес) жұмыс күні ішінде қаралуға жатады.";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Стратегиялық жоспарлау және реформалар агенттігінің Ұлттық статистика бюросы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Стратегиялық жоспарлау және реформалар агенттігінің интернет-ресурсында орналастыруды;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Стратегиялық жоспарлау және реформалар агенттігінің Әкімшілік-құқықтық қамтамасыз ету, мемлекеттік құпиялар мен ақпараттық қауіпсіздікті қорғау департаментіне беруді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Стратегиялық жоспарлау және реформалар агенттігі төрағасының жетекшілік ететін орынбасарына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Стратегиялық жоспарлау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реформалар агентігінің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"Ресми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тарату кестесінде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көзделмеген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көрсету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1870"/>
        <w:gridCol w:w="8785"/>
      </w:tblGrid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"Ресми статистикалық ақпаратты тарату кестесінде көзделмеген статистикалық ақпаратты беру" мемлекеттік көрсетілетін қызметтің стандарты
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атауы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Стратегиялық жоспарлау және реформалар агенттігі Ұлттық статистика бюросының Ақпараттық-есептеу орталығы" шаруашылық жүргізу құқығындағы республикалық мемлекеттік кәсіпорны және оның облыстардағы, Нұр-Сұлтан, Алматы және Шымкент қалаларындағы филиалдары.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қызметті ұсыну тәсілдері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 қабылдау және мемлекеттік қызметті көрсету нәтижелерін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"электрондық үкіметтің" веб-порталы (бұдан әрі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көрсетілетін қызметті беруші арқылы баламалы негізде жүзеге асырылады.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мемлекеттік қызметті алушыларға электронды және қағаз форматта өтініш беру арқылы ұсынылады.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мерзімі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(тоғыз) жұмыс күні.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 нысаны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(жартылай автоматтандырылған).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нәтижесі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мемлекеттік қызметті көрсету нәтижесі: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ақпаратты беру туралы хабарлама;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көрсетуден бас тарту туралы хабарлама.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 нәтижесін беру нысаны: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заңнамасында көзделген жағдайларда мемлекеттік қызмет көрсету кезінде көрсетілетін қызметті алушыдан алынатын төлемақы мөлшері және оны алу тәсілдері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 Қазақстан Республикасы Ұлттық экономика министрінің міндетін атқарушының 2014 жылғы 31 желтоқсандағы №199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№10161 болып тіркелген) бекітілген мемлекеттік статистика саласындағы мемлекеттік монополия субъектісі өндіретін және (немесе) өткізетін тауарлардың (жұмыстардың, көрсетілетін қызметтердің) бағалары бойынша ақылы түрде көрсетіледі.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тәсілі – қолма-қол ақшасыз есеп айырысу.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"электрондық үкіметтің" төлем шлюзі (бұдан әрі – ЭҮТШ) немесе екінші деңгейдегі банк арқылы төлемге берілген шотқа сәйкес жүргізіледі. Портал арқылы мемлекеттік қызметті алуға электрондық сұрау берілген жағдайда төлем ЭҮТШ арқылы жүзеге асырылады. Қолма-қол ақшасыз есеп айырысу бойынша төлем кезінде көрсетілетін қызметті алушының төлем шотының үзінді көшірмесінің нөмірін және күнін төлем тапсырмасында көрсетуі талап етіледі.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және мереке күндерін қоспағанда, дүйсенбіден бастап жұманы қоса алғанда, сағат 13.00-ден 14.30-ға дейінгі түскі үзіліспен сағат 09.00-ден 18.30-ға дейін Қазақстан Республикасының Еңбек кодексіне және Қазақстан Республикасының "Мерекелер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өтініштерді қабылдау және мемлекеттік қызметті көрсету нәтижелерін беру келесі жұмыс күні жүзеге асырылады.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Порталдың – техникалық жұмыс-тарды жүргізуге байланысты үзілістерді қоспағанда, тәулік бойы (көрсетілетін қызметті алушы жұмыс уақыты аяқталғаннан кейін, демалыс және мереке күндері жүгінген жағдайда,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"Мерекелер туралы" Қазақстан Республикасының Заңына сәйкес өтініштерді қабылдау және мемлекеттік қызметті көрсету нәтижелерін беру келесі жұмыс күні жүзеге асырылады).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үшін қажетті құжаттар тізбесі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арқылы: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(төлем осы Стандарттың 6-тармағына сәйкес жүргізіледі);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көрсетілетін қызметті беруші арқылы: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төлемді растайтын құжат (төлем туралы түбіртек немесе төлемнің жүргізілгендігі туралы банк белгісі бар төлем тапсырмасы).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заңнамасында белгіленген мемлекеттік қызметті көрсетуден бас тарту үшін негіз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егер сұратылып отырған статистикалық ақпарат құпия болып табылған немесе "Мемлекеттік статистика туралы"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респонденттің келісімі болмаған;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"Мемлекеттік көрсетілетін қызметтер туралы" Қазақстан Республикасының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 бабымен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қарастырылған негіздемелер бойынша бас тарту үшін негіздер болған жағдайда;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"Мемлекеттік статистика" туралы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3-тармағына сәйкес көрсетілетін қызметті алушы мемлекеттік қызметті көрсету үшін төлем енгізбеген жағдайларда мемлекеттік қызметті көрсетуден бас тартады.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көрсетудің, оның ішінде электрондық нысанда көрсетудің ерекшеліктері ескеріле отырып қойылатын өзге де талаптар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алушының электрондық цифрлық қолтаңбаны портал арқылы пайдалануға, мемлекеттік қызметті көрсету тәртібі мен мәртебесі туралы ақпаратты қашықтықтан қол жеткізу режимінде алуға мүмкіндігі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орындарының мекенжайлары: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Бюро – www. stat. gov. 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"электрондық үкімет" веб-порталының – www.egov.kz;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көрсетілетін қызметті берушінің – www.statdata.kz Интернет – ресурстарында орналастырылған.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бар. Көрсетілетін қызметті берушінің анықтама қызметтерінің байланыс телефондары: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(7172) 55-24-22, Мемлекеттік қызметтерді көрсету мәселелері жөніндегі бірыңғай байланыс орталығы: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"Ресми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тарату кестесінде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көзделмеген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алушының тегі, аты, әкесінің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ұйымының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алушының мекенжайы)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көрсетуден бас тарту туралы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Сіздің 20__ жылғы____________ №_______ сұрау салуыңызға "Қазақстан Республикасы Стратегиялық жоспарлау және реформалар агенттігі Ұлттық статистика бюросының Ақпараттық-есептеу орталығы" шаруашылық жүргізу құқығындағы республикалық мемлекеттік кәсіпорны (бұдан әрі – "АЕО" РМК) 20___ жылғы ________ № ___бекітілген (Нормативтік-құқықтық актілерді мемлекеттік тіркеу тізілімінде № ____ болып тіркелген) Ресми статистикалық ақпаратты тарату кестесінде көзделмеген статистикалық ақпаратты беру қағидаларының 3-қосымшасының 9-тармағына сәйкес "АЕО" РМК Сізге мемлекеттік қызметті көрсетуден бас тартатынын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Бұйрыққа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"Ресми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тарату кестесінде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көзделмеген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Статистикалық ақпаратты беру туралы хабарлама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________________ "Қазақстан Республикасы Стратегиялық жоспарлау және реформалар агенттігі Ұлттық статистика бюросының Ақпараттық-есептеу орталығы" шаруашылық жүргізу құқығындағы республикалық мемлекеттік кәсіпорны Сіздің 20___жылғы №____сұрау салуыңызға_________ деректер қалыптастырылғанын және көрсетілетін қызметті алушының электрондық мекенжайына жолданғанын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