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17cb" w14:textId="7641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"Босқын мәртебесiн беру туралы өтiнiшхатты тiркеу мен қараудың қағидаларын бекіту туралы" 2010 жылғы 29 қарашадағы № 496 және "Еңбекші көшіп келушіге рұқсатты беру, ұзарту және кері қайтарып алу, сондай-ақ еңбекші көшіп келушілерді дакто-, фото есепке алуды қалыптастыру және жүргізу қағидаларын бекіту туралы" 2014 жылғы 8 ақпандағы № 76 бұйрықтарының кейбір құрылымдық элементтерінің қолданысын тоқтата тұру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24 қыркүйектегі № 576 бұйрығы. Қазақстан Республикасының Әділет министрлігінде 2021 жылғы 27 қыркүйекте № 24514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01.01.2021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1) Қазақстан Республикасы Ішкі істер министрінің 2010 жылғы 29 қарашадағы № 496 бұйрығымен (Нормативтік құқықтық актілерді мемлекеттік тіркеу тізілімінде № 6681 болып тіркелген) бекітілген Босқын мәртебесін беру туралы өтінішхатты тіркеу және қарау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абзацының, </w:t>
      </w:r>
      <w:r>
        <w:rPr>
          <w:rFonts w:ascii="Times New Roman"/>
          <w:b w:val="false"/>
          <w:i w:val="false"/>
          <w:color w:val="000000"/>
          <w:sz w:val="28"/>
        </w:rPr>
        <w:t>34-1-тармағының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тармақшасының, 38-тармағы;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Еңбек және халықты әлеуметтік қорғау министрінің 15.04.2022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Еңбек және халықты әлеуметтік қорғау министрінің 15.04.2022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қызметі комитеті: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орынластыруды;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2021 жылғы 1 қаңтардан бастап қолданысқа енгізіледі және ресми жариялануы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