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dba5c" w14:textId="bbdba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"Апаттар медицинасы орталығы" мемлекеттік мекемесінің, оның филиалдары мен трассалық медициналық-құтқару пункттерінің басшылары, мамандары мен қызметкерлері лауазымдарының Үлгілік біліктілік сипаттамаларын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28 қыркүйектегі № 472 бұйрығы. Қазақстан Республикасының Әділет министрлігінде 2021 жылғы 30 қыркүйекте № 24557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Еңбек кодексінің 16-бабының </w:t>
      </w:r>
      <w:r>
        <w:rPr>
          <w:rFonts w:ascii="Times New Roman"/>
          <w:b w:val="false"/>
          <w:i w:val="false"/>
          <w:color w:val="000000"/>
          <w:sz w:val="28"/>
        </w:rPr>
        <w:t>17)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Қазақстан Республикасы Төтенше жағдайлар министрлігінің "Апаттар медицинасы орталығы" мемлекеттік мекемесінің басшылары мен мамандары лауазымдарының үлгілік біліктілік сипаттамалары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Қазақстан Республикасы Төтенше жағдайлар министрлігінің "Апаттар медицинасы орталығы" мемлекеттік мекемесі филиалдарының және трассалық медициналық-құтқару пункттерінің басшылары, мамандары және қызметкерлері лауазымдарының үлгілік біліктілік сипаттамалары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2. Қазақстан Республикасы Төтенше жағдайлар министрлігінің "Апаттар медицинасы орталығы" мемлекеттік мекемесі Қазақстан Республикасының заңнамасында белгіленген тәртіппен қамтамасыз етсін:</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 xml:space="preserve">2021 жылғы 28 қыркүйектегі </w:t>
            </w:r>
            <w:r>
              <w:br/>
            </w:r>
            <w:r>
              <w:rPr>
                <w:rFonts w:ascii="Times New Roman"/>
                <w:b w:val="false"/>
                <w:i w:val="false"/>
                <w:color w:val="000000"/>
                <w:sz w:val="20"/>
              </w:rPr>
              <w:t>№ 472</w:t>
            </w:r>
            <w:r>
              <w:br/>
            </w:r>
            <w:r>
              <w:rPr>
                <w:rFonts w:ascii="Times New Roman"/>
                <w:b w:val="false"/>
                <w:i w:val="false"/>
                <w:color w:val="000000"/>
                <w:sz w:val="20"/>
              </w:rPr>
              <w:t>№ 1 қосымша</w:t>
            </w:r>
          </w:p>
        </w:tc>
      </w:tr>
    </w:tbl>
    <w:bookmarkStart w:name="z11" w:id="9"/>
    <w:p>
      <w:pPr>
        <w:spacing w:after="0"/>
        <w:ind w:left="0"/>
        <w:jc w:val="left"/>
      </w:pPr>
      <w:r>
        <w:rPr>
          <w:rFonts w:ascii="Times New Roman"/>
          <w:b/>
          <w:i w:val="false"/>
          <w:color w:val="000000"/>
        </w:rPr>
        <w:t xml:space="preserve"> Қазақстан Республикасы Төтенше жағдайлар министрлігі "Апаттар медицинасы орталығы" мемлекеттік мекемесінің басшылары мен мамандары лауазымдарының үлгілік біліктілік сипаттамалары</w:t>
      </w:r>
    </w:p>
    <w:bookmarkEnd w:id="9"/>
    <w:bookmarkStart w:name="z12" w:id="10"/>
    <w:p>
      <w:pPr>
        <w:spacing w:after="0"/>
        <w:ind w:left="0"/>
        <w:jc w:val="left"/>
      </w:pPr>
      <w:r>
        <w:rPr>
          <w:rFonts w:ascii="Times New Roman"/>
          <w:b/>
          <w:i w:val="false"/>
          <w:color w:val="000000"/>
        </w:rPr>
        <w:t xml:space="preserve"> 1 тарау. Кіріспе</w:t>
      </w:r>
    </w:p>
    <w:bookmarkEnd w:id="10"/>
    <w:bookmarkStart w:name="z13" w:id="11"/>
    <w:p>
      <w:pPr>
        <w:spacing w:after="0"/>
        <w:ind w:left="0"/>
        <w:jc w:val="both"/>
      </w:pPr>
      <w:r>
        <w:rPr>
          <w:rFonts w:ascii="Times New Roman"/>
          <w:b w:val="false"/>
          <w:i w:val="false"/>
          <w:color w:val="000000"/>
          <w:sz w:val="28"/>
        </w:rPr>
        <w:t>
      1. Қазақстан Республикасы Төтенше жағдайлар министрлігінің "Апаттар медицинасы орталығы" мемлекеттік мекемесінің, оның филиалдарының және трассалық медициналық-құтқару пункттерінің басшылар мен қызметкерлер лауазымдарының біліктілік сипаттамалары (бұдан әрі – Біліктілік сипаттамалары) ұйымдардың құрылымдық бөлімшелері туралы ережелерді, өндірісті, еңбекті және басқаруды ұйымдастыру ерекшеліктерін, олардың құқықтары мен жауапкершілігін ескере отырып, қызметкерлердің лауазымдық міндеттерінің нақты тізбесін қамтитын төтенше жағдайлар саласындағы қызметкерлердің лауазымдық нұсқаулықтарын әзірлеу үшін, кадрларды іріктеу және орналастыру үшін, оларды пайдаланудың тиімділігін бақылауды жүзеге асыру үшін, төтенше жағдайлар саласындағы ұйымдардың қызметкерлерін атқаратын лауазымына сәйкестігіне аттестаттау жүргізу үшін негіз болады.</w:t>
      </w:r>
    </w:p>
    <w:bookmarkEnd w:id="11"/>
    <w:bookmarkStart w:name="z14" w:id="12"/>
    <w:p>
      <w:pPr>
        <w:spacing w:after="0"/>
        <w:ind w:left="0"/>
        <w:jc w:val="both"/>
      </w:pPr>
      <w:r>
        <w:rPr>
          <w:rFonts w:ascii="Times New Roman"/>
          <w:b w:val="false"/>
          <w:i w:val="false"/>
          <w:color w:val="000000"/>
          <w:sz w:val="28"/>
        </w:rPr>
        <w:t>
      2. Бухгалтер, экономист, заңгер, кадрлар жөніндегі маман, аудармашы, психолог және өзге де мамандар лауазымдарының біліктілік сипаттамалары барлық қызмет салаларына ортақ мемлекеттік мекемелер мен қазыналық кәсіпорындар мамандарының жекелеген лауазымдарының біліктілік сипаттамаларында айқындалған.</w:t>
      </w:r>
    </w:p>
    <w:bookmarkEnd w:id="12"/>
    <w:bookmarkStart w:name="z15" w:id="13"/>
    <w:p>
      <w:pPr>
        <w:spacing w:after="0"/>
        <w:ind w:left="0"/>
        <w:jc w:val="both"/>
      </w:pPr>
      <w:r>
        <w:rPr>
          <w:rFonts w:ascii="Times New Roman"/>
          <w:b w:val="false"/>
          <w:i w:val="false"/>
          <w:color w:val="000000"/>
          <w:sz w:val="28"/>
        </w:rPr>
        <w:t>
      3. Біліктілік сипаттамаларын Қазақстан Республикасы Төтенше жағдайлар министрлігінің "Апаттар медицинасы орталығы" мемлекеттік мекемесі әзірледі.</w:t>
      </w:r>
    </w:p>
    <w:bookmarkEnd w:id="13"/>
    <w:bookmarkStart w:name="z16" w:id="14"/>
    <w:p>
      <w:pPr>
        <w:spacing w:after="0"/>
        <w:ind w:left="0"/>
        <w:jc w:val="left"/>
      </w:pPr>
      <w:r>
        <w:rPr>
          <w:rFonts w:ascii="Times New Roman"/>
          <w:b/>
          <w:i w:val="false"/>
          <w:color w:val="000000"/>
        </w:rPr>
        <w:t xml:space="preserve"> 2 тарау. Басшылар лауазымдарының біліктілік сипаттамалары</w:t>
      </w:r>
    </w:p>
    <w:bookmarkEnd w:id="14"/>
    <w:bookmarkStart w:name="z17" w:id="15"/>
    <w:p>
      <w:pPr>
        <w:spacing w:after="0"/>
        <w:ind w:left="0"/>
        <w:jc w:val="left"/>
      </w:pPr>
      <w:r>
        <w:rPr>
          <w:rFonts w:ascii="Times New Roman"/>
          <w:b/>
          <w:i w:val="false"/>
          <w:color w:val="000000"/>
        </w:rPr>
        <w:t xml:space="preserve"> 1-параграф. Басшы-дәрігер</w:t>
      </w:r>
    </w:p>
    <w:bookmarkEnd w:id="15"/>
    <w:bookmarkStart w:name="z18" w:id="16"/>
    <w:p>
      <w:pPr>
        <w:spacing w:after="0"/>
        <w:ind w:left="0"/>
        <w:jc w:val="both"/>
      </w:pPr>
      <w:r>
        <w:rPr>
          <w:rFonts w:ascii="Times New Roman"/>
          <w:b w:val="false"/>
          <w:i w:val="false"/>
          <w:color w:val="000000"/>
          <w:sz w:val="28"/>
        </w:rPr>
        <w:t>
      4. Лауазымдық міндеттері:</w:t>
      </w:r>
    </w:p>
    <w:bookmarkEnd w:id="16"/>
    <w:p>
      <w:pPr>
        <w:spacing w:after="0"/>
        <w:ind w:left="0"/>
        <w:jc w:val="both"/>
      </w:pPr>
      <w:r>
        <w:rPr>
          <w:rFonts w:ascii="Times New Roman"/>
          <w:b w:val="false"/>
          <w:i w:val="false"/>
          <w:color w:val="000000"/>
          <w:sz w:val="28"/>
        </w:rPr>
        <w:t>
      Апаттар медицинасы орталығының (бұдан әрі – Орталық) және оның филиалдарының жұмысына, Орталықтың қаржы-шаруашылық қызметіне басшылық жасайды, қабылданатын басқарушылық шешімдерге, ұйым мүлкінің сақталуына және тиімді пайдаланылуына, сондай-ақ қаржы-шаруашылық қызметінің нәтижелеріне жауапты болады;</w:t>
      </w:r>
    </w:p>
    <w:p>
      <w:pPr>
        <w:spacing w:after="0"/>
        <w:ind w:left="0"/>
        <w:jc w:val="both"/>
      </w:pPr>
      <w:r>
        <w:rPr>
          <w:rFonts w:ascii="Times New Roman"/>
          <w:b w:val="false"/>
          <w:i w:val="false"/>
          <w:color w:val="000000"/>
          <w:sz w:val="28"/>
        </w:rPr>
        <w:t>
      Орталықтың саясатын, стратегиясын және оны іске асыру тетігін айқындайды, көрсетілетін медициналық-психологиялық көмектің тиімділігі мен сапасын одан әрі арттыруға бағытталған персонал жұмысының жаңа ұйымдастырушылық нысандары мен әдістерін енгізуді және қолданыстағыларын жетілдіруді қамтамасыз етеді;</w:t>
      </w:r>
    </w:p>
    <w:p>
      <w:pPr>
        <w:spacing w:after="0"/>
        <w:ind w:left="0"/>
        <w:jc w:val="both"/>
      </w:pPr>
      <w:r>
        <w:rPr>
          <w:rFonts w:ascii="Times New Roman"/>
          <w:b w:val="false"/>
          <w:i w:val="false"/>
          <w:color w:val="000000"/>
          <w:sz w:val="28"/>
        </w:rPr>
        <w:t>
      Орталық бөлімшелерінің тиімді өзара іс-қимылын қамтамасыз етеді, олардың іс-қимылдарын көрсетілетін медициналық және психологиялық қызметтерді дамытуға және жетілдіруге бағыттайды;</w:t>
      </w:r>
    </w:p>
    <w:p>
      <w:pPr>
        <w:spacing w:after="0"/>
        <w:ind w:left="0"/>
        <w:jc w:val="both"/>
      </w:pPr>
      <w:r>
        <w:rPr>
          <w:rFonts w:ascii="Times New Roman"/>
          <w:b w:val="false"/>
          <w:i w:val="false"/>
          <w:color w:val="000000"/>
          <w:sz w:val="28"/>
        </w:rPr>
        <w:t>
      филиалдар мен мобильді топтардың төтенше жағдайлар аймағында емдеу-эвакуациялау іс-шараларын жүргізуге дайындығын қамтамасыз етеді;</w:t>
      </w:r>
    </w:p>
    <w:p>
      <w:pPr>
        <w:spacing w:after="0"/>
        <w:ind w:left="0"/>
        <w:jc w:val="both"/>
      </w:pPr>
      <w:r>
        <w:rPr>
          <w:rFonts w:ascii="Times New Roman"/>
          <w:b w:val="false"/>
          <w:i w:val="false"/>
          <w:color w:val="000000"/>
          <w:sz w:val="28"/>
        </w:rPr>
        <w:t>
      зардап шеккен адамдарға шұғыл медициналық көмек көрсету және ұйымдастыру мақсатында түрлі сипаттағы төтенше жағдайға шығуды жүзеге асырады;</w:t>
      </w:r>
    </w:p>
    <w:p>
      <w:pPr>
        <w:spacing w:after="0"/>
        <w:ind w:left="0"/>
        <w:jc w:val="both"/>
      </w:pPr>
      <w:r>
        <w:rPr>
          <w:rFonts w:ascii="Times New Roman"/>
          <w:b w:val="false"/>
          <w:i w:val="false"/>
          <w:color w:val="000000"/>
          <w:sz w:val="28"/>
        </w:rPr>
        <w:t>
      Орталықты білікті кадрлармен қамтамасыз ету, олардың кәсіби білімі мен тәжірибесін ұтымды пайдалану, өмір мен денсаулық үшін қауіпсіз еңбек жағдайларын жасау, ұжымда қолайлы психологиялық ахуал қалыптастыру жөнінде шаралар қабылдайды;</w:t>
      </w:r>
    </w:p>
    <w:p>
      <w:pPr>
        <w:spacing w:after="0"/>
        <w:ind w:left="0"/>
        <w:jc w:val="both"/>
      </w:pPr>
      <w:r>
        <w:rPr>
          <w:rFonts w:ascii="Times New Roman"/>
          <w:b w:val="false"/>
          <w:i w:val="false"/>
          <w:color w:val="000000"/>
          <w:sz w:val="28"/>
        </w:rPr>
        <w:t>
      Орталық қызметін талдау және оның жұмыс көрсеткіштерін бағалау негізінде орталық жұмысының нысандары мен әдістерін жақсарту бойынша қажетті шаралар қабылдайды;</w:t>
      </w:r>
    </w:p>
    <w:p>
      <w:pPr>
        <w:spacing w:after="0"/>
        <w:ind w:left="0"/>
        <w:jc w:val="both"/>
      </w:pPr>
      <w:r>
        <w:rPr>
          <w:rFonts w:ascii="Times New Roman"/>
          <w:b w:val="false"/>
          <w:i w:val="false"/>
          <w:color w:val="000000"/>
          <w:sz w:val="28"/>
        </w:rPr>
        <w:t>
      еңбек тәртібінің сақталуын қамтамасыз етеді, қызметкерлердің еңбек уәждемесін, бастамалары мен белсенділігін дамытуға ықпал етеді;</w:t>
      </w:r>
    </w:p>
    <w:p>
      <w:pPr>
        <w:spacing w:after="0"/>
        <w:ind w:left="0"/>
        <w:jc w:val="both"/>
      </w:pPr>
      <w:r>
        <w:rPr>
          <w:rFonts w:ascii="Times New Roman"/>
          <w:b w:val="false"/>
          <w:i w:val="false"/>
          <w:color w:val="000000"/>
          <w:sz w:val="28"/>
        </w:rPr>
        <w:t>
      Орталықтың қызметінде медициналық этика, заңдылық талаптарының сақталуын, оның ішінде қаржы-шаруашылық басқару, шарттық және қаржылық тәртіпті нығайту, әлеуметтік-еңбек қатынастарын реттеу мәселелерінде сақталуын қамтамасыз етеді;</w:t>
      </w:r>
    </w:p>
    <w:p>
      <w:pPr>
        <w:spacing w:after="0"/>
        <w:ind w:left="0"/>
        <w:jc w:val="both"/>
      </w:pPr>
      <w:r>
        <w:rPr>
          <w:rFonts w:ascii="Times New Roman"/>
          <w:b w:val="false"/>
          <w:i w:val="false"/>
          <w:color w:val="000000"/>
          <w:sz w:val="28"/>
        </w:rPr>
        <w:t>
      Орталық қызметкерлерін және филиалдардың басшыларын жұмысқа қабылдауды және жұмыстан босатуды жүзеге асырады, жеке және заңды тұлғалармен шарттар жасасады, мәмілелер жасайды;</w:t>
      </w:r>
    </w:p>
    <w:p>
      <w:pPr>
        <w:spacing w:after="0"/>
        <w:ind w:left="0"/>
        <w:jc w:val="both"/>
      </w:pPr>
      <w:r>
        <w:rPr>
          <w:rFonts w:ascii="Times New Roman"/>
          <w:b w:val="false"/>
          <w:i w:val="false"/>
          <w:color w:val="000000"/>
          <w:sz w:val="28"/>
        </w:rPr>
        <w:t>
      өз құзыретіндегі мәселелер бойынша барлық қызметкерлер үшін міндетті өкімдер мен бұйрықтар шығарады;</w:t>
      </w:r>
    </w:p>
    <w:p>
      <w:pPr>
        <w:spacing w:after="0"/>
        <w:ind w:left="0"/>
        <w:jc w:val="both"/>
      </w:pPr>
      <w:r>
        <w:rPr>
          <w:rFonts w:ascii="Times New Roman"/>
          <w:b w:val="false"/>
          <w:i w:val="false"/>
          <w:color w:val="000000"/>
          <w:sz w:val="28"/>
        </w:rPr>
        <w:t>
      мемлекеттік органдарда, ұйымдарда және сот ұйымдарында ұйымның мүддесін білдіреді;</w:t>
      </w:r>
    </w:p>
    <w:p>
      <w:pPr>
        <w:spacing w:after="0"/>
        <w:ind w:left="0"/>
        <w:jc w:val="both"/>
      </w:pPr>
      <w:r>
        <w:rPr>
          <w:rFonts w:ascii="Times New Roman"/>
          <w:b w:val="false"/>
          <w:i w:val="false"/>
          <w:color w:val="000000"/>
          <w:sz w:val="28"/>
        </w:rPr>
        <w:t>
      медициналық этиканың, ішкі еңбек тәртібі талаптарының, аспаптарды, жабдықтар мен механизмдерді техникалық пайдаланудың орындалуын, ақпараттық қауіпсіздіктің, өрт қауіпсіздігі мен еңбекті қорғаудың, санитариялық-эпидемиологиялық режимнің сақталуын қамтамасыз етеді.</w:t>
      </w:r>
    </w:p>
    <w:bookmarkStart w:name="z19" w:id="17"/>
    <w:p>
      <w:pPr>
        <w:spacing w:after="0"/>
        <w:ind w:left="0"/>
        <w:jc w:val="both"/>
      </w:pPr>
      <w:r>
        <w:rPr>
          <w:rFonts w:ascii="Times New Roman"/>
          <w:b w:val="false"/>
          <w:i w:val="false"/>
          <w:color w:val="000000"/>
          <w:sz w:val="28"/>
        </w:rPr>
        <w:t>
      5. Ол:</w:t>
      </w:r>
    </w:p>
    <w:bookmarkEnd w:id="17"/>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(бұдан әрі-Қазақстан Республикасының Конституциясы);</w:t>
      </w:r>
    </w:p>
    <w:p>
      <w:pPr>
        <w:spacing w:after="0"/>
        <w:ind w:left="0"/>
        <w:jc w:val="both"/>
      </w:pPr>
      <w:r>
        <w:rPr>
          <w:rFonts w:ascii="Times New Roman"/>
          <w:b w:val="false"/>
          <w:i w:val="false"/>
          <w:color w:val="000000"/>
          <w:sz w:val="28"/>
        </w:rPr>
        <w:t xml:space="preserve">
      1994 жылғы 27 желтоқсандағы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(бұдан әрі- Қазақстан Республикасының Азаматтық кодексі);</w:t>
      </w:r>
    </w:p>
    <w:p>
      <w:pPr>
        <w:spacing w:after="0"/>
        <w:ind w:left="0"/>
        <w:jc w:val="both"/>
      </w:pPr>
      <w:r>
        <w:rPr>
          <w:rFonts w:ascii="Times New Roman"/>
          <w:b w:val="false"/>
          <w:i w:val="false"/>
          <w:color w:val="000000"/>
          <w:sz w:val="28"/>
        </w:rPr>
        <w:t xml:space="preserve">
      2015 жылғы 23 қарашадағы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(бұдан әрі- Қазақстан Республикасының Еңбек кодексі);</w:t>
      </w:r>
    </w:p>
    <w:p>
      <w:pPr>
        <w:spacing w:after="0"/>
        <w:ind w:left="0"/>
        <w:jc w:val="both"/>
      </w:pPr>
      <w:r>
        <w:rPr>
          <w:rFonts w:ascii="Times New Roman"/>
          <w:b w:val="false"/>
          <w:i w:val="false"/>
          <w:color w:val="000000"/>
          <w:sz w:val="28"/>
        </w:rPr>
        <w:t xml:space="preserve">
      2020 жылғы 7 шілдедегі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(бұдан әрі – "Халық денсаулығы және денсаулық сақтау жүйесі туралы" Кодекс);</w:t>
      </w:r>
    </w:p>
    <w:p>
      <w:pPr>
        <w:spacing w:after="0"/>
        <w:ind w:left="0"/>
        <w:jc w:val="both"/>
      </w:pPr>
      <w:r>
        <w:rPr>
          <w:rFonts w:ascii="Times New Roman"/>
          <w:b w:val="false"/>
          <w:i w:val="false"/>
          <w:color w:val="000000"/>
          <w:sz w:val="28"/>
        </w:rPr>
        <w:t xml:space="preserve">
      2014 жылғы 5 шілдедегі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(бұдан әрі – "Әкімшілік құқық бұзушылық туралы" Кодекс);</w:t>
      </w:r>
    </w:p>
    <w:p>
      <w:pPr>
        <w:spacing w:after="0"/>
        <w:ind w:left="0"/>
        <w:jc w:val="both"/>
      </w:pPr>
      <w:r>
        <w:rPr>
          <w:rFonts w:ascii="Times New Roman"/>
          <w:b w:val="false"/>
          <w:i w:val="false"/>
          <w:color w:val="000000"/>
          <w:sz w:val="28"/>
        </w:rPr>
        <w:t xml:space="preserve">
      2015 жылғы 4 желтоқсандағы "Мемлекеттік сатып алу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(бұдан әрі – "Мемлекеттік сатып алу туралы" Заң);</w:t>
      </w:r>
    </w:p>
    <w:p>
      <w:pPr>
        <w:spacing w:after="0"/>
        <w:ind w:left="0"/>
        <w:jc w:val="both"/>
      </w:pPr>
      <w:r>
        <w:rPr>
          <w:rFonts w:ascii="Times New Roman"/>
          <w:b w:val="false"/>
          <w:i w:val="false"/>
          <w:color w:val="000000"/>
          <w:sz w:val="28"/>
        </w:rPr>
        <w:t xml:space="preserve">
      "Сыбайлас жемқорлыққа қарсы іс – қимыл туралы" 2015 жылғы 18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(бұдан әрі – "Сыбайлас жемқорлыққа қарсы іс-қимыл туралы" Заң);</w:t>
      </w:r>
    </w:p>
    <w:p>
      <w:pPr>
        <w:spacing w:after="0"/>
        <w:ind w:left="0"/>
        <w:jc w:val="both"/>
      </w:pPr>
      <w:r>
        <w:rPr>
          <w:rFonts w:ascii="Times New Roman"/>
          <w:b w:val="false"/>
          <w:i w:val="false"/>
          <w:color w:val="000000"/>
          <w:sz w:val="28"/>
        </w:rPr>
        <w:t xml:space="preserve">
      "Қазақстан Республикасындағы тілдер туралы" 1997 жылғы 11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(бұдан әрі – "Қазақстан Республикасындағы тілдер туралы" Заң);</w:t>
      </w:r>
    </w:p>
    <w:p>
      <w:pPr>
        <w:spacing w:after="0"/>
        <w:ind w:left="0"/>
        <w:jc w:val="both"/>
      </w:pPr>
      <w:r>
        <w:rPr>
          <w:rFonts w:ascii="Times New Roman"/>
          <w:b w:val="false"/>
          <w:i w:val="false"/>
          <w:color w:val="000000"/>
          <w:sz w:val="28"/>
        </w:rPr>
        <w:t>
      Денсаулық сақтау және төтенше жағдайлардың алдын алу мен оларды жою саласындағы қатынастарды реттейтін құқықтық актілер мен нормативтік құжаттар.</w:t>
      </w:r>
    </w:p>
    <w:bookmarkStart w:name="z20" w:id="18"/>
    <w:p>
      <w:pPr>
        <w:spacing w:after="0"/>
        <w:ind w:left="0"/>
        <w:jc w:val="both"/>
      </w:pPr>
      <w:r>
        <w:rPr>
          <w:rFonts w:ascii="Times New Roman"/>
          <w:b w:val="false"/>
          <w:i w:val="false"/>
          <w:color w:val="000000"/>
          <w:sz w:val="28"/>
        </w:rPr>
        <w:t>
      6. Біліктілікке қойылатын талаптар:</w:t>
      </w:r>
    </w:p>
    <w:bookmarkEnd w:id="18"/>
    <w:p>
      <w:pPr>
        <w:spacing w:after="0"/>
        <w:ind w:left="0"/>
        <w:jc w:val="both"/>
      </w:pPr>
      <w:r>
        <w:rPr>
          <w:rFonts w:ascii="Times New Roman"/>
          <w:b w:val="false"/>
          <w:i w:val="false"/>
          <w:color w:val="000000"/>
          <w:sz w:val="28"/>
        </w:rPr>
        <w:t>
      жоғары медициналық білім, апаттар медицинасы саласында басшылық лауазымдарда немесе мамандығы бойынша жұмыс өтілі кемінде 5 жыл.</w:t>
      </w:r>
    </w:p>
    <w:bookmarkStart w:name="z21" w:id="19"/>
    <w:p>
      <w:pPr>
        <w:spacing w:after="0"/>
        <w:ind w:left="0"/>
        <w:jc w:val="left"/>
      </w:pPr>
      <w:r>
        <w:rPr>
          <w:rFonts w:ascii="Times New Roman"/>
          <w:b/>
          <w:i w:val="false"/>
          <w:color w:val="000000"/>
        </w:rPr>
        <w:t xml:space="preserve"> 2-параграф. Басшының орынбасары-дәрігер</w:t>
      </w:r>
    </w:p>
    <w:bookmarkEnd w:id="19"/>
    <w:bookmarkStart w:name="z22" w:id="20"/>
    <w:p>
      <w:pPr>
        <w:spacing w:after="0"/>
        <w:ind w:left="0"/>
        <w:jc w:val="both"/>
      </w:pPr>
      <w:r>
        <w:rPr>
          <w:rFonts w:ascii="Times New Roman"/>
          <w:b w:val="false"/>
          <w:i w:val="false"/>
          <w:color w:val="000000"/>
          <w:sz w:val="28"/>
        </w:rPr>
        <w:t>
      7. Лауазымдық міндеттері:</w:t>
      </w:r>
    </w:p>
    <w:bookmarkEnd w:id="20"/>
    <w:p>
      <w:pPr>
        <w:spacing w:after="0"/>
        <w:ind w:left="0"/>
        <w:jc w:val="both"/>
      </w:pPr>
      <w:r>
        <w:rPr>
          <w:rFonts w:ascii="Times New Roman"/>
          <w:b w:val="false"/>
          <w:i w:val="false"/>
          <w:color w:val="000000"/>
          <w:sz w:val="28"/>
        </w:rPr>
        <w:t>
      бағынысты бөлімшелердің қызметіне басшылықты қамтамасыз етеді, олардың жұмысын және тиімді өзара іс-қимылын ұйымдастырады, көрсетілген медициналық және психологиялық қызметтердің сапасына жүйелі бақылау жасайды;</w:t>
      </w:r>
    </w:p>
    <w:p>
      <w:pPr>
        <w:spacing w:after="0"/>
        <w:ind w:left="0"/>
        <w:jc w:val="both"/>
      </w:pPr>
      <w:r>
        <w:rPr>
          <w:rFonts w:ascii="Times New Roman"/>
          <w:b w:val="false"/>
          <w:i w:val="false"/>
          <w:color w:val="000000"/>
          <w:sz w:val="28"/>
        </w:rPr>
        <w:t>
      Орталықтың қызметін жоспарлау бойынша ұйымдастыру жұмысын, орталықтың медициналық және психологиялық қызметін талдауды жүзеге асырады;</w:t>
      </w:r>
    </w:p>
    <w:p>
      <w:pPr>
        <w:spacing w:after="0"/>
        <w:ind w:left="0"/>
        <w:jc w:val="both"/>
      </w:pPr>
      <w:r>
        <w:rPr>
          <w:rFonts w:ascii="Times New Roman"/>
          <w:b w:val="false"/>
          <w:i w:val="false"/>
          <w:color w:val="000000"/>
          <w:sz w:val="28"/>
        </w:rPr>
        <w:t>
      өзіне сеніп тапсырылған материалдық-техникалық, дәрілік ресурстарға, сондай-ақ олардың сақталуы мен мақсатты пайдаланылуына дербес жауапты болады;</w:t>
      </w:r>
    </w:p>
    <w:p>
      <w:pPr>
        <w:spacing w:after="0"/>
        <w:ind w:left="0"/>
        <w:jc w:val="both"/>
      </w:pPr>
      <w:r>
        <w:rPr>
          <w:rFonts w:ascii="Times New Roman"/>
          <w:b w:val="false"/>
          <w:i w:val="false"/>
          <w:color w:val="000000"/>
          <w:sz w:val="28"/>
        </w:rPr>
        <w:t>
      көрсетілетін медициналық және психологиялық қызметтердің сапасын арттыруды, персонал жұмысының жаңа ұйымдастырушылық нысандары мен әдістерін енгізуді және қолданыстағыларын жетілдіруді қамтамасыз етеді;</w:t>
      </w:r>
    </w:p>
    <w:p>
      <w:pPr>
        <w:spacing w:after="0"/>
        <w:ind w:left="0"/>
        <w:jc w:val="both"/>
      </w:pPr>
      <w:r>
        <w:rPr>
          <w:rFonts w:ascii="Times New Roman"/>
          <w:b w:val="false"/>
          <w:i w:val="false"/>
          <w:color w:val="000000"/>
          <w:sz w:val="28"/>
        </w:rPr>
        <w:t>
      зардап шеккен адамдарға шұғыл медициналық көмек көрсету және ұйымдастыру мақсатында түрлі сипаттағы төтенше жағдайға шығуды жүзеге асырады;</w:t>
      </w:r>
    </w:p>
    <w:p>
      <w:pPr>
        <w:spacing w:after="0"/>
        <w:ind w:left="0"/>
        <w:jc w:val="both"/>
      </w:pPr>
      <w:r>
        <w:rPr>
          <w:rFonts w:ascii="Times New Roman"/>
          <w:b w:val="false"/>
          <w:i w:val="false"/>
          <w:color w:val="000000"/>
          <w:sz w:val="28"/>
        </w:rPr>
        <w:t>
      медицина кадрларының еңбегін ұтымды орналастыру мен ұйымдастыруды, олардың кәсіби білімі мен тәжірибесін дамытуды қамтамасыз етеді;</w:t>
      </w:r>
    </w:p>
    <w:p>
      <w:pPr>
        <w:spacing w:after="0"/>
        <w:ind w:left="0"/>
        <w:jc w:val="both"/>
      </w:pPr>
      <w:r>
        <w:rPr>
          <w:rFonts w:ascii="Times New Roman"/>
          <w:b w:val="false"/>
          <w:i w:val="false"/>
          <w:color w:val="000000"/>
          <w:sz w:val="28"/>
        </w:rPr>
        <w:t>
      Орталықтың қызметі туралы статистикалық есеп жүргізуді және есеп беруді ұйымдастырады;</w:t>
      </w:r>
    </w:p>
    <w:p>
      <w:pPr>
        <w:spacing w:after="0"/>
        <w:ind w:left="0"/>
        <w:jc w:val="both"/>
      </w:pPr>
      <w:r>
        <w:rPr>
          <w:rFonts w:ascii="Times New Roman"/>
          <w:b w:val="false"/>
          <w:i w:val="false"/>
          <w:color w:val="000000"/>
          <w:sz w:val="28"/>
        </w:rPr>
        <w:t>
      Орталық бөлімшелерінің операциялық (Стратегиялық жоспар), даму жоспарларының стратегиялық мақсаттарын, міндеттерін және іс-шараларын орындауын мониторингілеу жөніндегі қызметті одан әрі даму перспективаларының ұсыныстарымен ұйымдастырады, басшылыққа орталықтың стратегиялық даму мәселелері бойынша басқарушылық шешімдердің жобаларын ұсынады;</w:t>
      </w:r>
    </w:p>
    <w:p>
      <w:pPr>
        <w:spacing w:after="0"/>
        <w:ind w:left="0"/>
        <w:jc w:val="both"/>
      </w:pPr>
      <w:r>
        <w:rPr>
          <w:rFonts w:ascii="Times New Roman"/>
          <w:b w:val="false"/>
          <w:i w:val="false"/>
          <w:color w:val="000000"/>
          <w:sz w:val="28"/>
        </w:rPr>
        <w:t>
      кадр саясатын қалыптастыруға және жүргізуге, персоналды басқару және дамытуға және еңбек қатынастарын реттеуге қатысады;</w:t>
      </w:r>
    </w:p>
    <w:p>
      <w:pPr>
        <w:spacing w:after="0"/>
        <w:ind w:left="0"/>
        <w:jc w:val="both"/>
      </w:pPr>
      <w:r>
        <w:rPr>
          <w:rFonts w:ascii="Times New Roman"/>
          <w:b w:val="false"/>
          <w:i w:val="false"/>
          <w:color w:val="000000"/>
          <w:sz w:val="28"/>
        </w:rPr>
        <w:t>
      өмір мен денсаулық үшін қауіпсіз және қолайлы еңбек жағдайларын жасайды, ұжымда қолайлы психологиялық атмосфераны қалыптастырады;</w:t>
      </w:r>
    </w:p>
    <w:p>
      <w:pPr>
        <w:spacing w:after="0"/>
        <w:ind w:left="0"/>
        <w:jc w:val="both"/>
      </w:pPr>
      <w:r>
        <w:rPr>
          <w:rFonts w:ascii="Times New Roman"/>
          <w:b w:val="false"/>
          <w:i w:val="false"/>
          <w:color w:val="000000"/>
          <w:sz w:val="28"/>
        </w:rPr>
        <w:t>
      заңнамамен берілген құқықтар шегінде орталықтың қаржы-экономикалық және өндірістік-шаруашылық қызметіне қатысты мәселелерді бақылайды, шарттар жасасады, орталық қызметінің мәселелері бойынша басқа ұйымдармен немесе басқа заңды тұлғалармен жұмыс жүргізеді;</w:t>
      </w:r>
    </w:p>
    <w:p>
      <w:pPr>
        <w:spacing w:after="0"/>
        <w:ind w:left="0"/>
        <w:jc w:val="both"/>
      </w:pPr>
      <w:r>
        <w:rPr>
          <w:rFonts w:ascii="Times New Roman"/>
          <w:b w:val="false"/>
          <w:i w:val="false"/>
          <w:color w:val="000000"/>
          <w:sz w:val="28"/>
        </w:rPr>
        <w:t>
      құзыреті шегінде мемлекеттік органдарда, ұйымдарда және сотта ұйым атынан өкілдік етеді;</w:t>
      </w:r>
    </w:p>
    <w:p>
      <w:pPr>
        <w:spacing w:after="0"/>
        <w:ind w:left="0"/>
        <w:jc w:val="both"/>
      </w:pPr>
      <w:r>
        <w:rPr>
          <w:rFonts w:ascii="Times New Roman"/>
          <w:b w:val="false"/>
          <w:i w:val="false"/>
          <w:color w:val="000000"/>
          <w:sz w:val="28"/>
        </w:rPr>
        <w:t>
      еңбек тәртібінің сақталуын қамтамасыз етеді, қызметкерлердің еңбек уәждемесін, бастамасы мен белсенділігін, медициналық этиканы дамытуға, ішкі еңбек тәртібі талаптарының орындалуына, өртке қарсы қауіпсіздікті, еңбек қауіпсіздігі мен еңбекті қорғауды, санитариялық-эпидемиологиялық режимді сақтауға ықпал етеді;</w:t>
      </w:r>
    </w:p>
    <w:p>
      <w:pPr>
        <w:spacing w:after="0"/>
        <w:ind w:left="0"/>
        <w:jc w:val="both"/>
      </w:pPr>
      <w:r>
        <w:rPr>
          <w:rFonts w:ascii="Times New Roman"/>
          <w:b w:val="false"/>
          <w:i w:val="false"/>
          <w:color w:val="000000"/>
          <w:sz w:val="28"/>
        </w:rPr>
        <w:t>
      бұқаралық ақпарат құралдары немесе әлеуметтік желілер арқылы жүргізілетін іс-шараларды үйлестіреді, бөлімшелер арасында, сондай-ақ басқа ұйымдардың төтенше жағдайлардың медициналық-санитариялық салдарларының алдын алу және жою жөніндегі органдарымен ақпарат алмасуды ұйымдастыруды жүзеге асырады;</w:t>
      </w:r>
    </w:p>
    <w:p>
      <w:pPr>
        <w:spacing w:after="0"/>
        <w:ind w:left="0"/>
        <w:jc w:val="both"/>
      </w:pPr>
      <w:r>
        <w:rPr>
          <w:rFonts w:ascii="Times New Roman"/>
          <w:b w:val="false"/>
          <w:i w:val="false"/>
          <w:color w:val="000000"/>
          <w:sz w:val="28"/>
        </w:rPr>
        <w:t>
      Орталықтың бөлімшелері мен мобильді топтарының төтенше жағдайлар аймағында емдеу-эвакуациялау іс-шараларын жүргізуге дайындығын қамтамасыз етеді;</w:t>
      </w:r>
    </w:p>
    <w:p>
      <w:pPr>
        <w:spacing w:after="0"/>
        <w:ind w:left="0"/>
        <w:jc w:val="both"/>
      </w:pPr>
      <w:r>
        <w:rPr>
          <w:rFonts w:ascii="Times New Roman"/>
          <w:b w:val="false"/>
          <w:i w:val="false"/>
          <w:color w:val="000000"/>
          <w:sz w:val="28"/>
        </w:rPr>
        <w:t>
      Орталық құралымдарының командалық-штабтық оқу-жаттығуларды, жаттығуларды, тактикалық-арнайы оқу-жаттығуларды өткізуге қатысу дайындығын қамтамасыз етеді;</w:t>
      </w:r>
    </w:p>
    <w:p>
      <w:pPr>
        <w:spacing w:after="0"/>
        <w:ind w:left="0"/>
        <w:jc w:val="both"/>
      </w:pPr>
      <w:r>
        <w:rPr>
          <w:rFonts w:ascii="Times New Roman"/>
          <w:b w:val="false"/>
          <w:i w:val="false"/>
          <w:color w:val="000000"/>
          <w:sz w:val="28"/>
        </w:rPr>
        <w:t>
      нормативтік құқықтық актілердің, Төтенше жағдайлар министрлігі (бұдан әрі – Министрлік) басшылығы нұсқауларының және өзге де басқарушылық шешімдердің орындалу барысына, сондай- ақ Министрлік қызметінің стратегиясын іске асыруға тұрақты мониторингті ұйымдастырады;</w:t>
      </w:r>
    </w:p>
    <w:p>
      <w:pPr>
        <w:spacing w:after="0"/>
        <w:ind w:left="0"/>
        <w:jc w:val="both"/>
      </w:pPr>
      <w:r>
        <w:rPr>
          <w:rFonts w:ascii="Times New Roman"/>
          <w:b w:val="false"/>
          <w:i w:val="false"/>
          <w:color w:val="000000"/>
          <w:sz w:val="28"/>
        </w:rPr>
        <w:t>
      негізгі құралдарды есептен шығару жөніндегі комиссияны басқарады.</w:t>
      </w:r>
    </w:p>
    <w:bookmarkStart w:name="z23" w:id="21"/>
    <w:p>
      <w:pPr>
        <w:spacing w:after="0"/>
        <w:ind w:left="0"/>
        <w:jc w:val="both"/>
      </w:pPr>
      <w:r>
        <w:rPr>
          <w:rFonts w:ascii="Times New Roman"/>
          <w:b w:val="false"/>
          <w:i w:val="false"/>
          <w:color w:val="000000"/>
          <w:sz w:val="28"/>
        </w:rPr>
        <w:t>
      8. Ол білуі тиіс:</w:t>
      </w:r>
    </w:p>
    <w:bookmarkEnd w:id="2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"Мемлекеттік сатып алу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Денсаулық сақтау және төтенше жағдайлардың алдын алу мен оларды жою саласындағы қатынастарды реттейтін құқықтық актілер мен нормативтік құжаттар.</w:t>
      </w:r>
    </w:p>
    <w:bookmarkStart w:name="z24" w:id="22"/>
    <w:p>
      <w:pPr>
        <w:spacing w:after="0"/>
        <w:ind w:left="0"/>
        <w:jc w:val="both"/>
      </w:pPr>
      <w:r>
        <w:rPr>
          <w:rFonts w:ascii="Times New Roman"/>
          <w:b w:val="false"/>
          <w:i w:val="false"/>
          <w:color w:val="000000"/>
          <w:sz w:val="28"/>
        </w:rPr>
        <w:t>
      9. Біліктілікке қойылатын талаптар:</w:t>
      </w:r>
    </w:p>
    <w:bookmarkEnd w:id="22"/>
    <w:p>
      <w:pPr>
        <w:spacing w:after="0"/>
        <w:ind w:left="0"/>
        <w:jc w:val="both"/>
      </w:pPr>
      <w:r>
        <w:rPr>
          <w:rFonts w:ascii="Times New Roman"/>
          <w:b w:val="false"/>
          <w:i w:val="false"/>
          <w:color w:val="000000"/>
          <w:sz w:val="28"/>
        </w:rPr>
        <w:t>
      жоғары медициналық білім, апаттар медицинасы саласында басшылық лауазымдарда немесе мамандығы бойынша жұмыс өтілі кемінде 5 жыл.</w:t>
      </w:r>
    </w:p>
    <w:bookmarkStart w:name="z25" w:id="23"/>
    <w:p>
      <w:pPr>
        <w:spacing w:after="0"/>
        <w:ind w:left="0"/>
        <w:jc w:val="left"/>
      </w:pPr>
      <w:r>
        <w:rPr>
          <w:rFonts w:ascii="Times New Roman"/>
          <w:b/>
          <w:i w:val="false"/>
          <w:color w:val="000000"/>
        </w:rPr>
        <w:t xml:space="preserve"> 3-параграф. Шұғыл медициналық көмек көрсету бөлімінің басшысы-дәрігер</w:t>
      </w:r>
    </w:p>
    <w:bookmarkEnd w:id="23"/>
    <w:bookmarkStart w:name="z26" w:id="24"/>
    <w:p>
      <w:pPr>
        <w:spacing w:after="0"/>
        <w:ind w:left="0"/>
        <w:jc w:val="both"/>
      </w:pPr>
      <w:r>
        <w:rPr>
          <w:rFonts w:ascii="Times New Roman"/>
          <w:b w:val="false"/>
          <w:i w:val="false"/>
          <w:color w:val="000000"/>
          <w:sz w:val="28"/>
        </w:rPr>
        <w:t>
      10. Лауазымдық міндеттері:</w:t>
      </w:r>
    </w:p>
    <w:bookmarkEnd w:id="24"/>
    <w:p>
      <w:pPr>
        <w:spacing w:after="0"/>
        <w:ind w:left="0"/>
        <w:jc w:val="both"/>
      </w:pPr>
      <w:r>
        <w:rPr>
          <w:rFonts w:ascii="Times New Roman"/>
          <w:b w:val="false"/>
          <w:i w:val="false"/>
          <w:color w:val="000000"/>
          <w:sz w:val="28"/>
        </w:rPr>
        <w:t>
      радиостанцияны (рацияны) пайдалана отырып, төтенше жағдай туындаған немесе туындау қаупі болған жағдайда шұғыл медициналық көмек көрсету жөніндегі бригада құрамында медициналық көмек көрсету жөніндегі іс-қимылдарға басшылықты және үйлестіруді жүзеге асырады;</w:t>
      </w:r>
    </w:p>
    <w:p>
      <w:pPr>
        <w:spacing w:after="0"/>
        <w:ind w:left="0"/>
        <w:jc w:val="both"/>
      </w:pPr>
      <w:r>
        <w:rPr>
          <w:rFonts w:ascii="Times New Roman"/>
          <w:b w:val="false"/>
          <w:i w:val="false"/>
          <w:color w:val="000000"/>
          <w:sz w:val="28"/>
        </w:rPr>
        <w:t>
      бос медициналық лауазымдарға үміткерлерді іріктеуді жүзеге асырады және Орталық басшылығына қызметкерлерді жоғары лауазымдарға ұсыну, ауыстыру, босату, көтермелеу, тәртіптік жаза қолдану туралы ұсыныстар енгізеді;</w:t>
      </w:r>
    </w:p>
    <w:p>
      <w:pPr>
        <w:spacing w:after="0"/>
        <w:ind w:left="0"/>
        <w:jc w:val="both"/>
      </w:pPr>
      <w:r>
        <w:rPr>
          <w:rFonts w:ascii="Times New Roman"/>
          <w:b w:val="false"/>
          <w:i w:val="false"/>
          <w:color w:val="000000"/>
          <w:sz w:val="28"/>
        </w:rPr>
        <w:t>
      қажет болған жағдайда белгіленген тәртіппен мемлекеттік басқару органдарымен, денсаулық сақтау ұйымдарымен ынтымақтасады және төтенше жағдайдың медициналық-санитариялық салдарларын дайындауды жоспарлау және жою мәселелері бойынша Орталық филиалдарымен және трассалық медициналық-құтқару пункттерімен өзара іс-қимылды қамтамасыз етеді;</w:t>
      </w:r>
    </w:p>
    <w:p>
      <w:pPr>
        <w:spacing w:after="0"/>
        <w:ind w:left="0"/>
        <w:jc w:val="both"/>
      </w:pPr>
      <w:r>
        <w:rPr>
          <w:rFonts w:ascii="Times New Roman"/>
          <w:b w:val="false"/>
          <w:i w:val="false"/>
          <w:color w:val="000000"/>
          <w:sz w:val="28"/>
        </w:rPr>
        <w:t>
      бөлім қызметін ұйымдастыру бойынша нұсқаулық-әдістемелік және директивалық құжаттарды әзірлеуге қатысады;</w:t>
      </w:r>
    </w:p>
    <w:p>
      <w:pPr>
        <w:spacing w:after="0"/>
        <w:ind w:left="0"/>
        <w:jc w:val="both"/>
      </w:pPr>
      <w:r>
        <w:rPr>
          <w:rFonts w:ascii="Times New Roman"/>
          <w:b w:val="false"/>
          <w:i w:val="false"/>
          <w:color w:val="000000"/>
          <w:sz w:val="28"/>
        </w:rPr>
        <w:t>
      өз құзыреті шегінде бөлімнің ұйымдастырушылық, директивтік және медициналық қызметін талдайды;</w:t>
      </w:r>
    </w:p>
    <w:p>
      <w:pPr>
        <w:spacing w:after="0"/>
        <w:ind w:left="0"/>
        <w:jc w:val="both"/>
      </w:pPr>
      <w:r>
        <w:rPr>
          <w:rFonts w:ascii="Times New Roman"/>
          <w:b w:val="false"/>
          <w:i w:val="false"/>
          <w:color w:val="000000"/>
          <w:sz w:val="28"/>
        </w:rPr>
        <w:t>
      радиостанцияны (рация) пайдалана отырып, төтенше жағдайлар және олардың медициналық-санитариялық салдарларын жою кезінде халықты медициналық қамтамасыз ету іс-шараларын ұйымдастыруға және өткізуге қатысады);</w:t>
      </w:r>
    </w:p>
    <w:p>
      <w:pPr>
        <w:spacing w:after="0"/>
        <w:ind w:left="0"/>
        <w:jc w:val="both"/>
      </w:pPr>
      <w:r>
        <w:rPr>
          <w:rFonts w:ascii="Times New Roman"/>
          <w:b w:val="false"/>
          <w:i w:val="false"/>
          <w:color w:val="000000"/>
          <w:sz w:val="28"/>
        </w:rPr>
        <w:t>
      Орталық құралымдарын жарақтандыру үшін дәрілік заттар, медициналық мақсаттағы бұйымдар, жабдықтар резервін құруды ұйымдастырады және бақылайды;</w:t>
      </w:r>
    </w:p>
    <w:p>
      <w:pPr>
        <w:spacing w:after="0"/>
        <w:ind w:left="0"/>
        <w:jc w:val="both"/>
      </w:pPr>
      <w:r>
        <w:rPr>
          <w:rFonts w:ascii="Times New Roman"/>
          <w:b w:val="false"/>
          <w:i w:val="false"/>
          <w:color w:val="000000"/>
          <w:sz w:val="28"/>
        </w:rPr>
        <w:t>
      Орталық филиалдарының медициналық жабдықтарының жарамдылығын бақылауды жүзеге асырады;</w:t>
      </w:r>
    </w:p>
    <w:p>
      <w:pPr>
        <w:spacing w:after="0"/>
        <w:ind w:left="0"/>
        <w:jc w:val="both"/>
      </w:pPr>
      <w:r>
        <w:rPr>
          <w:rFonts w:ascii="Times New Roman"/>
          <w:b w:val="false"/>
          <w:i w:val="false"/>
          <w:color w:val="000000"/>
          <w:sz w:val="28"/>
        </w:rPr>
        <w:t>
      медициналық көмек көрсету үшін қажетті дәрілік заттардың, медициналық мақсаттағы бұйымдардың жеткілікті санының болуын, олардың сақталуын және ұтымды пайдаланылуын бақылауды қамтамасыз етеді;</w:t>
      </w:r>
    </w:p>
    <w:p>
      <w:pPr>
        <w:spacing w:after="0"/>
        <w:ind w:left="0"/>
        <w:jc w:val="both"/>
      </w:pPr>
      <w:r>
        <w:rPr>
          <w:rFonts w:ascii="Times New Roman"/>
          <w:b w:val="false"/>
          <w:i w:val="false"/>
          <w:color w:val="000000"/>
          <w:sz w:val="28"/>
        </w:rPr>
        <w:t>
      командалық-штабтық оқу-жаттығуларды, жаттығуларды, тактикалық - арнайы оқу-жаттығуларды өткізуге қатысады;</w:t>
      </w:r>
    </w:p>
    <w:p>
      <w:pPr>
        <w:spacing w:after="0"/>
        <w:ind w:left="0"/>
        <w:jc w:val="both"/>
      </w:pPr>
      <w:r>
        <w:rPr>
          <w:rFonts w:ascii="Times New Roman"/>
          <w:b w:val="false"/>
          <w:i w:val="false"/>
          <w:color w:val="000000"/>
          <w:sz w:val="28"/>
        </w:rPr>
        <w:t>
      филиалдардың жеке құрамының командалық-штабтық оқу-жаттығуларды, тактикалық-арнайы оқу-жаттығуларды өткізуге дайындығын бақылауды жүзеге асырады.</w:t>
      </w:r>
    </w:p>
    <w:bookmarkStart w:name="z27" w:id="25"/>
    <w:p>
      <w:pPr>
        <w:spacing w:after="0"/>
        <w:ind w:left="0"/>
        <w:jc w:val="both"/>
      </w:pPr>
      <w:r>
        <w:rPr>
          <w:rFonts w:ascii="Times New Roman"/>
          <w:b w:val="false"/>
          <w:i w:val="false"/>
          <w:color w:val="000000"/>
          <w:sz w:val="28"/>
        </w:rPr>
        <w:t>
      11. Ол:</w:t>
      </w:r>
    </w:p>
    <w:bookmarkEnd w:id="2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еңбек заңнамасының негіздері;</w:t>
      </w:r>
    </w:p>
    <w:p>
      <w:pPr>
        <w:spacing w:after="0"/>
        <w:ind w:left="0"/>
        <w:jc w:val="both"/>
      </w:pPr>
      <w:r>
        <w:rPr>
          <w:rFonts w:ascii="Times New Roman"/>
          <w:b w:val="false"/>
          <w:i w:val="false"/>
          <w:color w:val="000000"/>
          <w:sz w:val="28"/>
        </w:rPr>
        <w:t>
      Денсаулық сақтау және төтенше жағдайлардың алдын алу және оларды жою саласындағы қатынастарды реттейтін құқықтық актілерді білуі тиіс.</w:t>
      </w:r>
    </w:p>
    <w:bookmarkStart w:name="z28" w:id="26"/>
    <w:p>
      <w:pPr>
        <w:spacing w:after="0"/>
        <w:ind w:left="0"/>
        <w:jc w:val="both"/>
      </w:pPr>
      <w:r>
        <w:rPr>
          <w:rFonts w:ascii="Times New Roman"/>
          <w:b w:val="false"/>
          <w:i w:val="false"/>
          <w:color w:val="000000"/>
          <w:sz w:val="28"/>
        </w:rPr>
        <w:t>
      12. Біліктілікке қойылатын талаптар:</w:t>
      </w:r>
    </w:p>
    <w:bookmarkEnd w:id="26"/>
    <w:p>
      <w:pPr>
        <w:spacing w:after="0"/>
        <w:ind w:left="0"/>
        <w:jc w:val="both"/>
      </w:pPr>
      <w:r>
        <w:rPr>
          <w:rFonts w:ascii="Times New Roman"/>
          <w:b w:val="false"/>
          <w:i w:val="false"/>
          <w:color w:val="000000"/>
          <w:sz w:val="28"/>
        </w:rPr>
        <w:t>
      жоғары медициналық білім, денсаулық сақтау саласындағы басшылық лауазымдарда немесе мамандығы бойынша жұмыс өтілі кемінде 5 жыл.</w:t>
      </w:r>
    </w:p>
    <w:bookmarkStart w:name="z29" w:id="27"/>
    <w:p>
      <w:pPr>
        <w:spacing w:after="0"/>
        <w:ind w:left="0"/>
        <w:jc w:val="left"/>
      </w:pPr>
      <w:r>
        <w:rPr>
          <w:rFonts w:ascii="Times New Roman"/>
          <w:b/>
          <w:i w:val="false"/>
          <w:color w:val="000000"/>
        </w:rPr>
        <w:t xml:space="preserve"> 4-параграф. Шұғыл медициналық көмек көрсету бөлімінің басшы орынбасары-дәрігер</w:t>
      </w:r>
    </w:p>
    <w:bookmarkEnd w:id="27"/>
    <w:bookmarkStart w:name="z30" w:id="28"/>
    <w:p>
      <w:pPr>
        <w:spacing w:after="0"/>
        <w:ind w:left="0"/>
        <w:jc w:val="both"/>
      </w:pPr>
      <w:r>
        <w:rPr>
          <w:rFonts w:ascii="Times New Roman"/>
          <w:b w:val="false"/>
          <w:i w:val="false"/>
          <w:color w:val="000000"/>
          <w:sz w:val="28"/>
        </w:rPr>
        <w:t>
      13. Лауазымдық міндеттері:</w:t>
      </w:r>
    </w:p>
    <w:bookmarkEnd w:id="28"/>
    <w:p>
      <w:pPr>
        <w:spacing w:after="0"/>
        <w:ind w:left="0"/>
        <w:jc w:val="both"/>
      </w:pPr>
      <w:r>
        <w:rPr>
          <w:rFonts w:ascii="Times New Roman"/>
          <w:b w:val="false"/>
          <w:i w:val="false"/>
          <w:color w:val="000000"/>
          <w:sz w:val="28"/>
        </w:rPr>
        <w:t>
      радиостанцияны (рация) пайдалана отырып, шұғыл медициналық көмек көрсету бөлімі бригадасы құрамында медициналық көмек көрсету мақсатында төтенше жағдайлардың медициналық-санитариялық салдарларын жою жөніндегі іс-шараларды жүргізуге қатысады.</w:t>
      </w:r>
    </w:p>
    <w:p>
      <w:pPr>
        <w:spacing w:after="0"/>
        <w:ind w:left="0"/>
        <w:jc w:val="both"/>
      </w:pPr>
      <w:r>
        <w:rPr>
          <w:rFonts w:ascii="Times New Roman"/>
          <w:b w:val="false"/>
          <w:i w:val="false"/>
          <w:color w:val="000000"/>
          <w:sz w:val="28"/>
        </w:rPr>
        <w:t>
      Орталық бөлім қызметкерлерінің жұмысын ұйымдастырады және бақылайды және табиғи және техногендік сипаттағы төтенше жағдайлар кезінде зардап шеккендерге шұғыл медициналық көмек көрсету бойынша Орталық филиалдарының ұқсас бөлімдерінің қызметін үйлестіреді;</w:t>
      </w:r>
    </w:p>
    <w:p>
      <w:pPr>
        <w:spacing w:after="0"/>
        <w:ind w:left="0"/>
        <w:jc w:val="both"/>
      </w:pPr>
      <w:r>
        <w:rPr>
          <w:rFonts w:ascii="Times New Roman"/>
          <w:b w:val="false"/>
          <w:i w:val="false"/>
          <w:color w:val="000000"/>
          <w:sz w:val="28"/>
        </w:rPr>
        <w:t>
      қабылданатын нормативтік құқықтық актілердің және басшылықтың нұсқауларының, сондай-ақ медициналық қызметке қатысты өзге де басқарушылық шешімдердің уақтылы орындалуын ұйымдастырады;</w:t>
      </w:r>
    </w:p>
    <w:p>
      <w:pPr>
        <w:spacing w:after="0"/>
        <w:ind w:left="0"/>
        <w:jc w:val="both"/>
      </w:pPr>
      <w:r>
        <w:rPr>
          <w:rFonts w:ascii="Times New Roman"/>
          <w:b w:val="false"/>
          <w:i w:val="false"/>
          <w:color w:val="000000"/>
          <w:sz w:val="28"/>
        </w:rPr>
        <w:t>
      табиғи және техногендік сипаттағы төтенше жағдайлар кезінде зардап шеккендерге және авариялық-құтқару бөлімшелерінің қызметкерлеріне медициналық көмек көрсету сапасын сараптау және бақылауды жүзеге асырады;</w:t>
      </w:r>
    </w:p>
    <w:p>
      <w:pPr>
        <w:spacing w:after="0"/>
        <w:ind w:left="0"/>
        <w:jc w:val="both"/>
      </w:pPr>
      <w:r>
        <w:rPr>
          <w:rFonts w:ascii="Times New Roman"/>
          <w:b w:val="false"/>
          <w:i w:val="false"/>
          <w:color w:val="000000"/>
          <w:sz w:val="28"/>
        </w:rPr>
        <w:t>
      Орталық филиалдарының медициналық сипаттағы есеп құжаттарын жүргізуін, сондай-ақ оның уақытылы ұсынылуын бақылайды;</w:t>
      </w:r>
    </w:p>
    <w:p>
      <w:pPr>
        <w:spacing w:after="0"/>
        <w:ind w:left="0"/>
        <w:jc w:val="both"/>
      </w:pPr>
      <w:r>
        <w:rPr>
          <w:rFonts w:ascii="Times New Roman"/>
          <w:b w:val="false"/>
          <w:i w:val="false"/>
          <w:color w:val="000000"/>
          <w:sz w:val="28"/>
        </w:rPr>
        <w:t>
      Орталық құралымдарының қызметі бойынша жиынтық-статистикалық есептер мен ақпараттық-талдау материалдарын дайындауды ұйымдастырады;</w:t>
      </w:r>
    </w:p>
    <w:p>
      <w:pPr>
        <w:spacing w:after="0"/>
        <w:ind w:left="0"/>
        <w:jc w:val="both"/>
      </w:pPr>
      <w:r>
        <w:rPr>
          <w:rFonts w:ascii="Times New Roman"/>
          <w:b w:val="false"/>
          <w:i w:val="false"/>
          <w:color w:val="000000"/>
          <w:sz w:val="28"/>
        </w:rPr>
        <w:t>
      медициналық жабдықтардың дұрыстығын бақылайды, Орталық филиалдарының медициналық жабдықтарын метрологиялық тексеруді және техникалық қызмет көрсетуді ұйымдастырады;</w:t>
      </w:r>
    </w:p>
    <w:p>
      <w:pPr>
        <w:spacing w:after="0"/>
        <w:ind w:left="0"/>
        <w:jc w:val="both"/>
      </w:pPr>
      <w:r>
        <w:rPr>
          <w:rFonts w:ascii="Times New Roman"/>
          <w:b w:val="false"/>
          <w:i w:val="false"/>
          <w:color w:val="000000"/>
          <w:sz w:val="28"/>
        </w:rPr>
        <w:t>
      Орталық медицина қызметкерлерінің дайындығын бақылайды;</w:t>
      </w:r>
    </w:p>
    <w:p>
      <w:pPr>
        <w:spacing w:after="0"/>
        <w:ind w:left="0"/>
        <w:jc w:val="both"/>
      </w:pPr>
      <w:r>
        <w:rPr>
          <w:rFonts w:ascii="Times New Roman"/>
          <w:b w:val="false"/>
          <w:i w:val="false"/>
          <w:color w:val="000000"/>
          <w:sz w:val="28"/>
        </w:rPr>
        <w:t>
      медициналық көмек көрсету, оларды сақтау және ұтымды пайдалану үшін қажетті дәрілік заттардың, медициналық мақсаттағы бұйымдардың жеткілікті санының қамтамасыз етілуін бақылайды.</w:t>
      </w:r>
    </w:p>
    <w:bookmarkStart w:name="z31" w:id="29"/>
    <w:p>
      <w:pPr>
        <w:spacing w:after="0"/>
        <w:ind w:left="0"/>
        <w:jc w:val="both"/>
      </w:pPr>
      <w:r>
        <w:rPr>
          <w:rFonts w:ascii="Times New Roman"/>
          <w:b w:val="false"/>
          <w:i w:val="false"/>
          <w:color w:val="000000"/>
          <w:sz w:val="28"/>
        </w:rPr>
        <w:t>
      14. Ол:</w:t>
      </w:r>
    </w:p>
    <w:bookmarkEnd w:id="2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еңбек заңнамасының негіздері;</w:t>
      </w:r>
    </w:p>
    <w:p>
      <w:pPr>
        <w:spacing w:after="0"/>
        <w:ind w:left="0"/>
        <w:jc w:val="both"/>
      </w:pPr>
      <w:r>
        <w:rPr>
          <w:rFonts w:ascii="Times New Roman"/>
          <w:b w:val="false"/>
          <w:i w:val="false"/>
          <w:color w:val="000000"/>
          <w:sz w:val="28"/>
        </w:rPr>
        <w:t>
      Денсаулық сақтау және төтенше жағдайлардың алдын алу және оларды жою саласындағы қатынастарды реттейтін құқықтық актілерді білуі тиіс.</w:t>
      </w:r>
    </w:p>
    <w:bookmarkStart w:name="z32" w:id="30"/>
    <w:p>
      <w:pPr>
        <w:spacing w:after="0"/>
        <w:ind w:left="0"/>
        <w:jc w:val="both"/>
      </w:pPr>
      <w:r>
        <w:rPr>
          <w:rFonts w:ascii="Times New Roman"/>
          <w:b w:val="false"/>
          <w:i w:val="false"/>
          <w:color w:val="000000"/>
          <w:sz w:val="28"/>
        </w:rPr>
        <w:t>
      15. Біліктілікке қойылатын талаптар:</w:t>
      </w:r>
    </w:p>
    <w:bookmarkEnd w:id="30"/>
    <w:p>
      <w:pPr>
        <w:spacing w:after="0"/>
        <w:ind w:left="0"/>
        <w:jc w:val="both"/>
      </w:pPr>
      <w:r>
        <w:rPr>
          <w:rFonts w:ascii="Times New Roman"/>
          <w:b w:val="false"/>
          <w:i w:val="false"/>
          <w:color w:val="000000"/>
          <w:sz w:val="28"/>
        </w:rPr>
        <w:t>
      жоғары медициналық білім, денсаулық сақтау саласындағы басшылық лауазымдарда немесе мамандығы бойынша жұмыс өтілі кемінде 5 жыл.</w:t>
      </w:r>
    </w:p>
    <w:bookmarkStart w:name="z33" w:id="31"/>
    <w:p>
      <w:pPr>
        <w:spacing w:after="0"/>
        <w:ind w:left="0"/>
        <w:jc w:val="left"/>
      </w:pPr>
      <w:r>
        <w:rPr>
          <w:rFonts w:ascii="Times New Roman"/>
          <w:b/>
          <w:i w:val="false"/>
          <w:color w:val="000000"/>
        </w:rPr>
        <w:t xml:space="preserve"> 5-параграф. Шұғыл психологиялық көмек көрсету бөлімінің басшысы-психолог</w:t>
      </w:r>
    </w:p>
    <w:bookmarkEnd w:id="31"/>
    <w:bookmarkStart w:name="z34" w:id="32"/>
    <w:p>
      <w:pPr>
        <w:spacing w:after="0"/>
        <w:ind w:left="0"/>
        <w:jc w:val="both"/>
      </w:pPr>
      <w:r>
        <w:rPr>
          <w:rFonts w:ascii="Times New Roman"/>
          <w:b w:val="false"/>
          <w:i w:val="false"/>
          <w:color w:val="000000"/>
          <w:sz w:val="28"/>
        </w:rPr>
        <w:t>
      16. Лауазымдық міндеттері:</w:t>
      </w:r>
    </w:p>
    <w:bookmarkEnd w:id="32"/>
    <w:p>
      <w:pPr>
        <w:spacing w:after="0"/>
        <w:ind w:left="0"/>
        <w:jc w:val="both"/>
      </w:pPr>
      <w:r>
        <w:rPr>
          <w:rFonts w:ascii="Times New Roman"/>
          <w:b w:val="false"/>
          <w:i w:val="false"/>
          <w:color w:val="000000"/>
          <w:sz w:val="28"/>
        </w:rPr>
        <w:t>
      бөлімге бекітілген міндеттер мен функциялардың орындалуына басшылық ету және бақылау, бөлім қызметкерлері арасында жұмысты бөлу;</w:t>
      </w:r>
    </w:p>
    <w:p>
      <w:pPr>
        <w:spacing w:after="0"/>
        <w:ind w:left="0"/>
        <w:jc w:val="both"/>
      </w:pPr>
      <w:r>
        <w:rPr>
          <w:rFonts w:ascii="Times New Roman"/>
          <w:b w:val="false"/>
          <w:i w:val="false"/>
          <w:color w:val="000000"/>
          <w:sz w:val="28"/>
        </w:rPr>
        <w:t>
      филиалдардың психологиялық қызметіне жетекшілік ету, филиалдардың психологтарына практикалық және әдістемелік көмек көрсету;</w:t>
      </w:r>
    </w:p>
    <w:p>
      <w:pPr>
        <w:spacing w:after="0"/>
        <w:ind w:left="0"/>
        <w:jc w:val="both"/>
      </w:pPr>
      <w:r>
        <w:rPr>
          <w:rFonts w:ascii="Times New Roman"/>
          <w:b w:val="false"/>
          <w:i w:val="false"/>
          <w:color w:val="000000"/>
          <w:sz w:val="28"/>
        </w:rPr>
        <w:t>
      төтенше жағдай туындаған кезде Орталық психологтарының іс-қимылға дайындығын қамтамасыз ету;</w:t>
      </w:r>
    </w:p>
    <w:p>
      <w:pPr>
        <w:spacing w:after="0"/>
        <w:ind w:left="0"/>
        <w:jc w:val="both"/>
      </w:pPr>
      <w:r>
        <w:rPr>
          <w:rFonts w:ascii="Times New Roman"/>
          <w:b w:val="false"/>
          <w:i w:val="false"/>
          <w:color w:val="000000"/>
          <w:sz w:val="28"/>
        </w:rPr>
        <w:t>
      төтенше жағдай кезінде зардап шеккендерге, оның ішінде авариялық-құтқару және басқа да кезек күттірмейтін жұмыстарға қатысатын қызметкерлерге шұғыл психологиялық көмек ұйымдастыру және көрсету;</w:t>
      </w:r>
    </w:p>
    <w:p>
      <w:pPr>
        <w:spacing w:after="0"/>
        <w:ind w:left="0"/>
        <w:jc w:val="both"/>
      </w:pPr>
      <w:r>
        <w:rPr>
          <w:rFonts w:ascii="Times New Roman"/>
          <w:b w:val="false"/>
          <w:i w:val="false"/>
          <w:color w:val="000000"/>
          <w:sz w:val="28"/>
        </w:rPr>
        <w:t>
      Қазақстан Республикасы Орталық қызметкерлерімен және Министрліктің қызметкерлерімен психодиагностикалық, профилактикалық және психокоррекциялық іс-шаралар, сондай-ақ ұжымдардағы моральдық-психологиялық ахуалды зерделеу жөніндегі іс-шаралар өткізуді ұйымдастыру;</w:t>
      </w:r>
    </w:p>
    <w:p>
      <w:pPr>
        <w:spacing w:after="0"/>
        <w:ind w:left="0"/>
        <w:jc w:val="both"/>
      </w:pPr>
      <w:r>
        <w:rPr>
          <w:rFonts w:ascii="Times New Roman"/>
          <w:b w:val="false"/>
          <w:i w:val="false"/>
          <w:color w:val="000000"/>
          <w:sz w:val="28"/>
        </w:rPr>
        <w:t>
      жүгінген адамдарға "шұғыл желі" телефоны бойынша ақпараттық және шұғыл психологиялық көмек көрсетуді, кіріс қоңырауларын есепке алу журналында өтініштерді тіркеуді ұйымдастыру;</w:t>
      </w:r>
    </w:p>
    <w:p>
      <w:pPr>
        <w:spacing w:after="0"/>
        <w:ind w:left="0"/>
        <w:jc w:val="both"/>
      </w:pPr>
      <w:r>
        <w:rPr>
          <w:rFonts w:ascii="Times New Roman"/>
          <w:b w:val="false"/>
          <w:i w:val="false"/>
          <w:color w:val="000000"/>
          <w:sz w:val="28"/>
        </w:rPr>
        <w:t>
      төтенше жағдайлардың психологиялық салдарын болжау, ол үшін қажетті күштер мен құралдарды есептей отырып, шұғыл психологиялық көмек көрсетуге бағытталған іс-шараларды өткізу бойынша шешімдер қабылдау үшін ұсыныстар дайындау;</w:t>
      </w:r>
    </w:p>
    <w:p>
      <w:pPr>
        <w:spacing w:after="0"/>
        <w:ind w:left="0"/>
        <w:jc w:val="both"/>
      </w:pPr>
      <w:r>
        <w:rPr>
          <w:rFonts w:ascii="Times New Roman"/>
          <w:b w:val="false"/>
          <w:i w:val="false"/>
          <w:color w:val="000000"/>
          <w:sz w:val="28"/>
        </w:rPr>
        <w:t>
      зардап шеккен адамдарға шұғыл психологиялық көмек көрсету мақсатында әртүрлі сипаттағы төтенше жағдайға шығуды жүзеге асыру;</w:t>
      </w:r>
    </w:p>
    <w:p>
      <w:pPr>
        <w:spacing w:after="0"/>
        <w:ind w:left="0"/>
        <w:jc w:val="both"/>
      </w:pPr>
      <w:r>
        <w:rPr>
          <w:rFonts w:ascii="Times New Roman"/>
          <w:b w:val="false"/>
          <w:i w:val="false"/>
          <w:color w:val="000000"/>
          <w:sz w:val="28"/>
        </w:rPr>
        <w:t>
      командалық-штабтық және тактикалық-арнайы оқу-жаттығуларға қатысу;</w:t>
      </w:r>
    </w:p>
    <w:p>
      <w:pPr>
        <w:spacing w:after="0"/>
        <w:ind w:left="0"/>
        <w:jc w:val="both"/>
      </w:pPr>
      <w:r>
        <w:rPr>
          <w:rFonts w:ascii="Times New Roman"/>
          <w:b w:val="false"/>
          <w:i w:val="false"/>
          <w:color w:val="000000"/>
          <w:sz w:val="28"/>
        </w:rPr>
        <w:t>
      атқарылған жұмыс туралы есептерді, анықтамаларды және басшылыққа баяндау үшін басқа да құжаттарды дайындауды ұйымдастыру және бақылау;</w:t>
      </w:r>
    </w:p>
    <w:p>
      <w:pPr>
        <w:spacing w:after="0"/>
        <w:ind w:left="0"/>
        <w:jc w:val="both"/>
      </w:pPr>
      <w:r>
        <w:rPr>
          <w:rFonts w:ascii="Times New Roman"/>
          <w:b w:val="false"/>
          <w:i w:val="false"/>
          <w:color w:val="000000"/>
          <w:sz w:val="28"/>
        </w:rPr>
        <w:t>
      Орталық және оның филиалдары психологтарының біліктілігін арттыруды ұйымдастыруды жүзеге асыру;</w:t>
      </w:r>
    </w:p>
    <w:p>
      <w:pPr>
        <w:spacing w:after="0"/>
        <w:ind w:left="0"/>
        <w:jc w:val="both"/>
      </w:pPr>
      <w:r>
        <w:rPr>
          <w:rFonts w:ascii="Times New Roman"/>
          <w:b w:val="false"/>
          <w:i w:val="false"/>
          <w:color w:val="000000"/>
          <w:sz w:val="28"/>
        </w:rPr>
        <w:t>
      Орталық филиалдарының қызметін тақырыптық және кешенді тексеруге қатысу;</w:t>
      </w:r>
    </w:p>
    <w:p>
      <w:pPr>
        <w:spacing w:after="0"/>
        <w:ind w:left="0"/>
        <w:jc w:val="both"/>
      </w:pPr>
      <w:r>
        <w:rPr>
          <w:rFonts w:ascii="Times New Roman"/>
          <w:b w:val="false"/>
          <w:i w:val="false"/>
          <w:color w:val="000000"/>
          <w:sz w:val="28"/>
        </w:rPr>
        <w:t>
      Бөлім құзыретіне кіретін мәселелер бойынша Министрлік бөлімшелерімен және басқа да ұйымдармен өзара іс-қимылды ұйымдастыру.</w:t>
      </w:r>
    </w:p>
    <w:bookmarkStart w:name="z35" w:id="33"/>
    <w:p>
      <w:pPr>
        <w:spacing w:after="0"/>
        <w:ind w:left="0"/>
        <w:jc w:val="both"/>
      </w:pPr>
      <w:r>
        <w:rPr>
          <w:rFonts w:ascii="Times New Roman"/>
          <w:b w:val="false"/>
          <w:i w:val="false"/>
          <w:color w:val="000000"/>
          <w:sz w:val="28"/>
        </w:rPr>
        <w:t>
      17. Ол:</w:t>
      </w:r>
    </w:p>
    <w:bookmarkEnd w:id="33"/>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еңбек заңнамасының негіздері;</w:t>
      </w:r>
    </w:p>
    <w:p>
      <w:pPr>
        <w:spacing w:after="0"/>
        <w:ind w:left="0"/>
        <w:jc w:val="both"/>
      </w:pPr>
      <w:r>
        <w:rPr>
          <w:rFonts w:ascii="Times New Roman"/>
          <w:b w:val="false"/>
          <w:i w:val="false"/>
          <w:color w:val="000000"/>
          <w:sz w:val="28"/>
        </w:rPr>
        <w:t>
      Денсаулық сақтау, Психология және төтенше жағдайлардың алдын алу және оларды жою саласындағы қатынастарды реттейтін құқықтық актілер мен нормативтік құжаттарды білуі тиіс.</w:t>
      </w:r>
    </w:p>
    <w:bookmarkStart w:name="z36" w:id="34"/>
    <w:p>
      <w:pPr>
        <w:spacing w:after="0"/>
        <w:ind w:left="0"/>
        <w:jc w:val="both"/>
      </w:pPr>
      <w:r>
        <w:rPr>
          <w:rFonts w:ascii="Times New Roman"/>
          <w:b w:val="false"/>
          <w:i w:val="false"/>
          <w:color w:val="000000"/>
          <w:sz w:val="28"/>
        </w:rPr>
        <w:t>
      18. Біліктілікке қойылатын талаптар:</w:t>
      </w:r>
    </w:p>
    <w:bookmarkEnd w:id="34"/>
    <w:p>
      <w:pPr>
        <w:spacing w:after="0"/>
        <w:ind w:left="0"/>
        <w:jc w:val="both"/>
      </w:pPr>
      <w:r>
        <w:rPr>
          <w:rFonts w:ascii="Times New Roman"/>
          <w:b w:val="false"/>
          <w:i w:val="false"/>
          <w:color w:val="000000"/>
          <w:sz w:val="28"/>
        </w:rPr>
        <w:t>
      жоғары психологиялық білім, жұмыс өтілі 5 жылдан кем емес.</w:t>
      </w:r>
    </w:p>
    <w:bookmarkStart w:name="z37" w:id="35"/>
    <w:p>
      <w:pPr>
        <w:spacing w:after="0"/>
        <w:ind w:left="0"/>
        <w:jc w:val="left"/>
      </w:pPr>
      <w:r>
        <w:rPr>
          <w:rFonts w:ascii="Times New Roman"/>
          <w:b/>
          <w:i w:val="false"/>
          <w:color w:val="000000"/>
        </w:rPr>
        <w:t xml:space="preserve"> 6-параграф. Шұғыл психологиялық көмек көрсету бөлімінің зертхана басшысы</w:t>
      </w:r>
    </w:p>
    <w:bookmarkEnd w:id="35"/>
    <w:bookmarkStart w:name="z38" w:id="36"/>
    <w:p>
      <w:pPr>
        <w:spacing w:after="0"/>
        <w:ind w:left="0"/>
        <w:jc w:val="both"/>
      </w:pPr>
      <w:r>
        <w:rPr>
          <w:rFonts w:ascii="Times New Roman"/>
          <w:b w:val="false"/>
          <w:i w:val="false"/>
          <w:color w:val="000000"/>
          <w:sz w:val="28"/>
        </w:rPr>
        <w:t>
      19. Лауазымдық міндеттері:</w:t>
      </w:r>
    </w:p>
    <w:bookmarkEnd w:id="36"/>
    <w:p>
      <w:pPr>
        <w:spacing w:after="0"/>
        <w:ind w:left="0"/>
        <w:jc w:val="both"/>
      </w:pPr>
      <w:r>
        <w:rPr>
          <w:rFonts w:ascii="Times New Roman"/>
          <w:b w:val="false"/>
          <w:i w:val="false"/>
          <w:color w:val="000000"/>
          <w:sz w:val="28"/>
        </w:rPr>
        <w:t>
      Орталық қызметкерлерімен және Министрлік кадр қызметін, Министрлік жеке құрамын жіберу кезінде психодиагностикалық және психофизиологиялық зерттеулерді жалпы ұйымдастыруды және жүргізуді жүзеге асыру;</w:t>
      </w:r>
    </w:p>
    <w:p>
      <w:pPr>
        <w:spacing w:after="0"/>
        <w:ind w:left="0"/>
        <w:jc w:val="both"/>
      </w:pPr>
      <w:r>
        <w:rPr>
          <w:rFonts w:ascii="Times New Roman"/>
          <w:b w:val="false"/>
          <w:i w:val="false"/>
          <w:color w:val="000000"/>
          <w:sz w:val="28"/>
        </w:rPr>
        <w:t>
      Орталық филиалдары психологтарының психодиагностикалық қызметін бақылау;</w:t>
      </w:r>
    </w:p>
    <w:p>
      <w:pPr>
        <w:spacing w:after="0"/>
        <w:ind w:left="0"/>
        <w:jc w:val="both"/>
      </w:pPr>
      <w:r>
        <w:rPr>
          <w:rFonts w:ascii="Times New Roman"/>
          <w:b w:val="false"/>
          <w:i w:val="false"/>
          <w:color w:val="000000"/>
          <w:sz w:val="28"/>
        </w:rPr>
        <w:t>
      психодиагностикалық зерттеулер жүргізуге, зерттеу нәтижелері бойынша қорытындылар (психологиялық сипаттамалар) мен ұсынымдар дайындауға тікелей қатысу;</w:t>
      </w:r>
    </w:p>
    <w:p>
      <w:pPr>
        <w:spacing w:after="0"/>
        <w:ind w:left="0"/>
        <w:jc w:val="both"/>
      </w:pPr>
      <w:r>
        <w:rPr>
          <w:rFonts w:ascii="Times New Roman"/>
          <w:b w:val="false"/>
          <w:i w:val="false"/>
          <w:color w:val="000000"/>
          <w:sz w:val="28"/>
        </w:rPr>
        <w:t>
      "бақылау тобына" жататын адамдарды анықтау, "бақылау тобына" жататын адамдармен психокоррекциялық іс-шаралар жүргізу жөнінде ұсынымдар дайындау;</w:t>
      </w:r>
    </w:p>
    <w:p>
      <w:pPr>
        <w:spacing w:after="0"/>
        <w:ind w:left="0"/>
        <w:jc w:val="both"/>
      </w:pPr>
      <w:r>
        <w:rPr>
          <w:rFonts w:ascii="Times New Roman"/>
          <w:b w:val="false"/>
          <w:i w:val="false"/>
          <w:color w:val="000000"/>
          <w:sz w:val="28"/>
        </w:rPr>
        <w:t>
      зерттелетін адамның психологиялық сипаттамасы, кадр қызметінің қызметкерлеріне ұсынымдар, консультациялық және психокоррекциялық іс-шараларға айғақтарды айқындау, зертханада жүргізілетін тексерулер нәтижелері негізінде қорытындыларға қол қою қамтылған қорытындыларды жасау;</w:t>
      </w:r>
    </w:p>
    <w:p>
      <w:pPr>
        <w:spacing w:after="0"/>
        <w:ind w:left="0"/>
        <w:jc w:val="both"/>
      </w:pPr>
      <w:r>
        <w:rPr>
          <w:rFonts w:ascii="Times New Roman"/>
          <w:b w:val="false"/>
          <w:i w:val="false"/>
          <w:color w:val="000000"/>
          <w:sz w:val="28"/>
        </w:rPr>
        <w:t>
      психодиагностикалық іс-шараларды жүргізу туралы есепке алу-есеп беру құжаттамасын қалыптастыру;</w:t>
      </w:r>
    </w:p>
    <w:p>
      <w:pPr>
        <w:spacing w:after="0"/>
        <w:ind w:left="0"/>
        <w:jc w:val="both"/>
      </w:pPr>
      <w:r>
        <w:rPr>
          <w:rFonts w:ascii="Times New Roman"/>
          <w:b w:val="false"/>
          <w:i w:val="false"/>
          <w:color w:val="000000"/>
          <w:sz w:val="28"/>
        </w:rPr>
        <w:t>
      Орталық филиалдары қызметіне тақырыптық және кешенді тексеруге қатысу;</w:t>
      </w:r>
    </w:p>
    <w:p>
      <w:pPr>
        <w:spacing w:after="0"/>
        <w:ind w:left="0"/>
        <w:jc w:val="both"/>
      </w:pPr>
      <w:r>
        <w:rPr>
          <w:rFonts w:ascii="Times New Roman"/>
          <w:b w:val="false"/>
          <w:i w:val="false"/>
          <w:color w:val="000000"/>
          <w:sz w:val="28"/>
        </w:rPr>
        <w:t>
      Бөлім құзыретіне кіретін мәселелер бойынша Министрліктің ведомстволық бағынысты бөлімшелерімен және басқа да ұйымдармен өзара іс-қимылды ұйымдастыруға қатысу;</w:t>
      </w:r>
    </w:p>
    <w:p>
      <w:pPr>
        <w:spacing w:after="0"/>
        <w:ind w:left="0"/>
        <w:jc w:val="both"/>
      </w:pPr>
      <w:r>
        <w:rPr>
          <w:rFonts w:ascii="Times New Roman"/>
          <w:b w:val="false"/>
          <w:i w:val="false"/>
          <w:color w:val="000000"/>
          <w:sz w:val="28"/>
        </w:rPr>
        <w:t>
      Орталық психологтарын даярлауды және біліктілігін арттыруды ұйымдастыру;</w:t>
      </w:r>
    </w:p>
    <w:p>
      <w:pPr>
        <w:spacing w:after="0"/>
        <w:ind w:left="0"/>
        <w:jc w:val="both"/>
      </w:pPr>
      <w:r>
        <w:rPr>
          <w:rFonts w:ascii="Times New Roman"/>
          <w:b w:val="false"/>
          <w:i w:val="false"/>
          <w:color w:val="000000"/>
          <w:sz w:val="28"/>
        </w:rPr>
        <w:t>
      жүгінген адамдарға "шұғыл желі" телефоны бойынша ақпараттық және шұғыл психологиялық көмек көрсетуді, кіріс қоңырауларын есепке алу журналында өтініштерді тіркеуді ұйымдастыру;</w:t>
      </w:r>
    </w:p>
    <w:p>
      <w:pPr>
        <w:spacing w:after="0"/>
        <w:ind w:left="0"/>
        <w:jc w:val="both"/>
      </w:pPr>
      <w:r>
        <w:rPr>
          <w:rFonts w:ascii="Times New Roman"/>
          <w:b w:val="false"/>
          <w:i w:val="false"/>
          <w:color w:val="000000"/>
          <w:sz w:val="28"/>
        </w:rPr>
        <w:t>
      зардап шеккен адамдарға шұғыл психологиялық көмек көрсету мақсатында әртүрлі сипаттағы төтенше жағдайға шығуды жүзеге асыру.</w:t>
      </w:r>
    </w:p>
    <w:bookmarkStart w:name="z39" w:id="37"/>
    <w:p>
      <w:pPr>
        <w:spacing w:after="0"/>
        <w:ind w:left="0"/>
        <w:jc w:val="both"/>
      </w:pPr>
      <w:r>
        <w:rPr>
          <w:rFonts w:ascii="Times New Roman"/>
          <w:b w:val="false"/>
          <w:i w:val="false"/>
          <w:color w:val="000000"/>
          <w:sz w:val="28"/>
        </w:rPr>
        <w:t>
      20. Ол:</w:t>
      </w:r>
    </w:p>
    <w:bookmarkEnd w:id="37"/>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еңбек заңнамасының негіздері;</w:t>
      </w:r>
    </w:p>
    <w:p>
      <w:pPr>
        <w:spacing w:after="0"/>
        <w:ind w:left="0"/>
        <w:jc w:val="both"/>
      </w:pPr>
      <w:r>
        <w:rPr>
          <w:rFonts w:ascii="Times New Roman"/>
          <w:b w:val="false"/>
          <w:i w:val="false"/>
          <w:color w:val="000000"/>
          <w:sz w:val="28"/>
        </w:rPr>
        <w:t>
      Денсаулық сақтау, Психология және төтенше жағдайлардың алдын алу және оларды жою саласындағы қатынастарды реттейтін құқықтық актілер мен нормативтік құжаттарды білуі тиіс.</w:t>
      </w:r>
    </w:p>
    <w:bookmarkStart w:name="z40" w:id="38"/>
    <w:p>
      <w:pPr>
        <w:spacing w:after="0"/>
        <w:ind w:left="0"/>
        <w:jc w:val="both"/>
      </w:pPr>
      <w:r>
        <w:rPr>
          <w:rFonts w:ascii="Times New Roman"/>
          <w:b w:val="false"/>
          <w:i w:val="false"/>
          <w:color w:val="000000"/>
          <w:sz w:val="28"/>
        </w:rPr>
        <w:t>
      21. Біліктілікке қойылатын талаптар:</w:t>
      </w:r>
    </w:p>
    <w:bookmarkEnd w:id="38"/>
    <w:p>
      <w:pPr>
        <w:spacing w:after="0"/>
        <w:ind w:left="0"/>
        <w:jc w:val="both"/>
      </w:pPr>
      <w:r>
        <w:rPr>
          <w:rFonts w:ascii="Times New Roman"/>
          <w:b w:val="false"/>
          <w:i w:val="false"/>
          <w:color w:val="000000"/>
          <w:sz w:val="28"/>
        </w:rPr>
        <w:t>
      жоғары психологиялық білім, жұмыс өтілі 3 жылдан кем емес.</w:t>
      </w:r>
    </w:p>
    <w:bookmarkStart w:name="z41" w:id="39"/>
    <w:p>
      <w:pPr>
        <w:spacing w:after="0"/>
        <w:ind w:left="0"/>
        <w:jc w:val="left"/>
      </w:pPr>
      <w:r>
        <w:rPr>
          <w:rFonts w:ascii="Times New Roman"/>
          <w:b/>
          <w:i w:val="false"/>
          <w:color w:val="000000"/>
        </w:rPr>
        <w:t xml:space="preserve"> 7-параграф. Талдау және жоспарлау жұмысы бөлімшесінің басшысы-дәрігер</w:t>
      </w:r>
    </w:p>
    <w:bookmarkEnd w:id="39"/>
    <w:bookmarkStart w:name="z42" w:id="40"/>
    <w:p>
      <w:pPr>
        <w:spacing w:after="0"/>
        <w:ind w:left="0"/>
        <w:jc w:val="both"/>
      </w:pPr>
      <w:r>
        <w:rPr>
          <w:rFonts w:ascii="Times New Roman"/>
          <w:b w:val="false"/>
          <w:i w:val="false"/>
          <w:color w:val="000000"/>
          <w:sz w:val="28"/>
        </w:rPr>
        <w:t>
      22. Лауазымдық міндеттері:</w:t>
      </w:r>
    </w:p>
    <w:bookmarkEnd w:id="40"/>
    <w:p>
      <w:pPr>
        <w:spacing w:after="0"/>
        <w:ind w:left="0"/>
        <w:jc w:val="both"/>
      </w:pPr>
      <w:r>
        <w:rPr>
          <w:rFonts w:ascii="Times New Roman"/>
          <w:b w:val="false"/>
          <w:i w:val="false"/>
          <w:color w:val="000000"/>
          <w:sz w:val="28"/>
        </w:rPr>
        <w:t>
      Орталық қызметін жоспарлау бойынша жұмысқа басшылықты жүзеге асыру.</w:t>
      </w:r>
    </w:p>
    <w:p>
      <w:pPr>
        <w:spacing w:after="0"/>
        <w:ind w:left="0"/>
        <w:jc w:val="both"/>
      </w:pPr>
      <w:r>
        <w:rPr>
          <w:rFonts w:ascii="Times New Roman"/>
          <w:b w:val="false"/>
          <w:i w:val="false"/>
          <w:color w:val="000000"/>
          <w:sz w:val="28"/>
        </w:rPr>
        <w:t>
      Орталық ұзақ мерзімді және қысқа мерзімді даму жоспарларын әзірлеуге басшылықты жүзеге асыру;</w:t>
      </w:r>
    </w:p>
    <w:p>
      <w:pPr>
        <w:spacing w:after="0"/>
        <w:ind w:left="0"/>
        <w:jc w:val="both"/>
      </w:pPr>
      <w:r>
        <w:rPr>
          <w:rFonts w:ascii="Times New Roman"/>
          <w:b w:val="false"/>
          <w:i w:val="false"/>
          <w:color w:val="000000"/>
          <w:sz w:val="28"/>
        </w:rPr>
        <w:t>
      Орталық қызметіне қатысты Министрліктің стратегиялық, операциялық жоспарларының, хаттамалық шешімдерінің іске асырылуын және орындалуын бақылау;</w:t>
      </w:r>
    </w:p>
    <w:p>
      <w:pPr>
        <w:spacing w:after="0"/>
        <w:ind w:left="0"/>
        <w:jc w:val="both"/>
      </w:pPr>
      <w:r>
        <w:rPr>
          <w:rFonts w:ascii="Times New Roman"/>
          <w:b w:val="false"/>
          <w:i w:val="false"/>
          <w:color w:val="000000"/>
          <w:sz w:val="28"/>
        </w:rPr>
        <w:t>
      Орталық жоспарының тармақтарын іске асыру мен орындалуын бақылау;</w:t>
      </w:r>
    </w:p>
    <w:p>
      <w:pPr>
        <w:spacing w:after="0"/>
        <w:ind w:left="0"/>
        <w:jc w:val="both"/>
      </w:pPr>
      <w:r>
        <w:rPr>
          <w:rFonts w:ascii="Times New Roman"/>
          <w:b w:val="false"/>
          <w:i w:val="false"/>
          <w:color w:val="000000"/>
          <w:sz w:val="28"/>
        </w:rPr>
        <w:t>
      жоспарларды, шешімдерді орындау нәтижелері туралы тиісті есептерді ұсынуды бақылау;</w:t>
      </w:r>
    </w:p>
    <w:p>
      <w:pPr>
        <w:spacing w:after="0"/>
        <w:ind w:left="0"/>
        <w:jc w:val="both"/>
      </w:pPr>
      <w:r>
        <w:rPr>
          <w:rFonts w:ascii="Times New Roman"/>
          <w:b w:val="false"/>
          <w:i w:val="false"/>
          <w:color w:val="000000"/>
          <w:sz w:val="28"/>
        </w:rPr>
        <w:t>
      Орталық құралымдары қызметінің көрсеткіштеріне талдау жүргізуге және келесі жылдарға арналған осы көрсеткіштердің болжамын анықтауға басшылықты жүзеге асыру;</w:t>
      </w:r>
    </w:p>
    <w:p>
      <w:pPr>
        <w:spacing w:after="0"/>
        <w:ind w:left="0"/>
        <w:jc w:val="both"/>
      </w:pPr>
      <w:r>
        <w:rPr>
          <w:rFonts w:ascii="Times New Roman"/>
          <w:b w:val="false"/>
          <w:i w:val="false"/>
          <w:color w:val="000000"/>
          <w:sz w:val="28"/>
        </w:rPr>
        <w:t>
      басшылықты хабардар ету үшін филиалдар жұмысының көрсеткіштерін мониторингілеу және талдау нәтижелері бойынша материалдар дайындауды жүзеге асыру;</w:t>
      </w:r>
    </w:p>
    <w:p>
      <w:pPr>
        <w:spacing w:after="0"/>
        <w:ind w:left="0"/>
        <w:jc w:val="both"/>
      </w:pPr>
      <w:r>
        <w:rPr>
          <w:rFonts w:ascii="Times New Roman"/>
          <w:b w:val="false"/>
          <w:i w:val="false"/>
          <w:color w:val="000000"/>
          <w:sz w:val="28"/>
        </w:rPr>
        <w:t>
      бөлімшенің құзыретіне кіретін мәселелер бойынша бұқаралық ақпарат құралдарымен өзара іс-қимылды үйлестіру, газеттерде және басқа да бұқаралық ақпарат құралдарында жарияланымдарды ұйымдастыру;</w:t>
      </w:r>
    </w:p>
    <w:p>
      <w:pPr>
        <w:spacing w:after="0"/>
        <w:ind w:left="0"/>
        <w:jc w:val="both"/>
      </w:pPr>
      <w:r>
        <w:rPr>
          <w:rFonts w:ascii="Times New Roman"/>
          <w:b w:val="false"/>
          <w:i w:val="false"/>
          <w:color w:val="000000"/>
          <w:sz w:val="28"/>
        </w:rPr>
        <w:t>
      Министрліктің құрылымдық бөлімшелерімен Орталық қызметі туралы ақпаратты веб-сайтта, Төтенше жағдайлар министрлігінің ведомстволық басылымдарында және басқа да бұқаралық ақпарат құралдарында орналастыру бойынша өзара іс-қимылды жүзеге асыру;</w:t>
      </w:r>
    </w:p>
    <w:p>
      <w:pPr>
        <w:spacing w:after="0"/>
        <w:ind w:left="0"/>
        <w:jc w:val="both"/>
      </w:pPr>
      <w:r>
        <w:rPr>
          <w:rFonts w:ascii="Times New Roman"/>
          <w:b w:val="false"/>
          <w:i w:val="false"/>
          <w:color w:val="000000"/>
          <w:sz w:val="28"/>
        </w:rPr>
        <w:t>
      радиостанцияны (рация) пайдалана отырып, шұғыл медициналық көмек көрсету бөлімі бригадасы құрамында төтенше жағдайлардың медициналық-санитариялық салдарларын жою бойынша іс-шараларды жүргізуге және медициналық көмек көрсетуге қатысу);</w:t>
      </w:r>
    </w:p>
    <w:p>
      <w:pPr>
        <w:spacing w:after="0"/>
        <w:ind w:left="0"/>
        <w:jc w:val="both"/>
      </w:pPr>
      <w:r>
        <w:rPr>
          <w:rFonts w:ascii="Times New Roman"/>
          <w:b w:val="false"/>
          <w:i w:val="false"/>
          <w:color w:val="000000"/>
          <w:sz w:val="28"/>
        </w:rPr>
        <w:t>
      Орталық филиалдарының клиникалық жұмысына әдістемелік және консультациялық көмек көрсету.</w:t>
      </w:r>
    </w:p>
    <w:bookmarkStart w:name="z43" w:id="41"/>
    <w:p>
      <w:pPr>
        <w:spacing w:after="0"/>
        <w:ind w:left="0"/>
        <w:jc w:val="both"/>
      </w:pPr>
      <w:r>
        <w:rPr>
          <w:rFonts w:ascii="Times New Roman"/>
          <w:b w:val="false"/>
          <w:i w:val="false"/>
          <w:color w:val="000000"/>
          <w:sz w:val="28"/>
        </w:rPr>
        <w:t>
      23. Ол:</w:t>
      </w:r>
    </w:p>
    <w:bookmarkEnd w:id="4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экономика және еңбек заңнамасының негіздері;</w:t>
      </w:r>
    </w:p>
    <w:p>
      <w:pPr>
        <w:spacing w:after="0"/>
        <w:ind w:left="0"/>
        <w:jc w:val="both"/>
      </w:pPr>
      <w:r>
        <w:rPr>
          <w:rFonts w:ascii="Times New Roman"/>
          <w:b w:val="false"/>
          <w:i w:val="false"/>
          <w:color w:val="000000"/>
          <w:sz w:val="28"/>
        </w:rPr>
        <w:t>
      Денсаулық сақтау және төтенше жағдайлардың алдын алу мен оларды жою саласындағы қатынастарды реттейтін құқықтық актілер мен нормативтік құжаттарды білуі тиіс.</w:t>
      </w:r>
    </w:p>
    <w:bookmarkStart w:name="z44" w:id="42"/>
    <w:p>
      <w:pPr>
        <w:spacing w:after="0"/>
        <w:ind w:left="0"/>
        <w:jc w:val="both"/>
      </w:pPr>
      <w:r>
        <w:rPr>
          <w:rFonts w:ascii="Times New Roman"/>
          <w:b w:val="false"/>
          <w:i w:val="false"/>
          <w:color w:val="000000"/>
          <w:sz w:val="28"/>
        </w:rPr>
        <w:t>
      24. Біліктілікке қойылатын талаптар:</w:t>
      </w:r>
    </w:p>
    <w:bookmarkEnd w:id="42"/>
    <w:p>
      <w:pPr>
        <w:spacing w:after="0"/>
        <w:ind w:left="0"/>
        <w:jc w:val="both"/>
      </w:pPr>
      <w:r>
        <w:rPr>
          <w:rFonts w:ascii="Times New Roman"/>
          <w:b w:val="false"/>
          <w:i w:val="false"/>
          <w:color w:val="000000"/>
          <w:sz w:val="28"/>
        </w:rPr>
        <w:t>
      жоғары медициналық білім, денсаулық сақтау саласындағы басшылық лауазымдарда немесе мамандығы бойынша жұмыс өтілі кемінде 5 жыл.</w:t>
      </w:r>
    </w:p>
    <w:bookmarkStart w:name="z45" w:id="43"/>
    <w:p>
      <w:pPr>
        <w:spacing w:after="0"/>
        <w:ind w:left="0"/>
        <w:jc w:val="left"/>
      </w:pPr>
      <w:r>
        <w:rPr>
          <w:rFonts w:ascii="Times New Roman"/>
          <w:b/>
          <w:i w:val="false"/>
          <w:color w:val="000000"/>
        </w:rPr>
        <w:t xml:space="preserve"> 8-параграф. Тылдық қамтамасыз ету бөлімінің басшысы</w:t>
      </w:r>
    </w:p>
    <w:bookmarkEnd w:id="43"/>
    <w:bookmarkStart w:name="z46" w:id="44"/>
    <w:p>
      <w:pPr>
        <w:spacing w:after="0"/>
        <w:ind w:left="0"/>
        <w:jc w:val="both"/>
      </w:pPr>
      <w:r>
        <w:rPr>
          <w:rFonts w:ascii="Times New Roman"/>
          <w:b w:val="false"/>
          <w:i w:val="false"/>
          <w:color w:val="000000"/>
          <w:sz w:val="28"/>
        </w:rPr>
        <w:t>
      25. Лауазымдық міндеттері:</w:t>
      </w:r>
    </w:p>
    <w:bookmarkEnd w:id="44"/>
    <w:p>
      <w:pPr>
        <w:spacing w:after="0"/>
        <w:ind w:left="0"/>
        <w:jc w:val="both"/>
      </w:pPr>
      <w:r>
        <w:rPr>
          <w:rFonts w:ascii="Times New Roman"/>
          <w:b w:val="false"/>
          <w:i w:val="false"/>
          <w:color w:val="000000"/>
          <w:sz w:val="28"/>
        </w:rPr>
        <w:t>
      бөлімге жүктелген міндеттердің орындалуына және оның функцияларын жүзеге асыруға Бөлім қызметін бақылауды жүзеге асырады;</w:t>
      </w:r>
    </w:p>
    <w:p>
      <w:pPr>
        <w:spacing w:after="0"/>
        <w:ind w:left="0"/>
        <w:jc w:val="both"/>
      </w:pPr>
      <w:r>
        <w:rPr>
          <w:rFonts w:ascii="Times New Roman"/>
          <w:b w:val="false"/>
          <w:i w:val="false"/>
          <w:color w:val="000000"/>
          <w:sz w:val="28"/>
        </w:rPr>
        <w:t>
      Орталық оның қызметі үшін қажетті қажетті сападағы барлық материалдық ресурстармен қамтамасыз етуді және оларды ұтымды пайдалануды ұйымдастырады;</w:t>
      </w:r>
    </w:p>
    <w:p>
      <w:pPr>
        <w:spacing w:after="0"/>
        <w:ind w:left="0"/>
        <w:jc w:val="both"/>
      </w:pPr>
      <w:r>
        <w:rPr>
          <w:rFonts w:ascii="Times New Roman"/>
          <w:b w:val="false"/>
          <w:i w:val="false"/>
          <w:color w:val="000000"/>
          <w:sz w:val="28"/>
        </w:rPr>
        <w:t>
      тауарларды, жұмыстар мен қызметтерді мемлекеттік сатып алуды тиімді жоспарлауға, ұйымдастыруға және жүзеге асыруға бақылауды жүзеге асырады;</w:t>
      </w:r>
    </w:p>
    <w:p>
      <w:pPr>
        <w:spacing w:after="0"/>
        <w:ind w:left="0"/>
        <w:jc w:val="both"/>
      </w:pPr>
      <w:r>
        <w:rPr>
          <w:rFonts w:ascii="Times New Roman"/>
          <w:b w:val="false"/>
          <w:i w:val="false"/>
          <w:color w:val="000000"/>
          <w:sz w:val="28"/>
        </w:rPr>
        <w:t>
      жеткізушілермен шарттар жасасуды дайындауды, жеткізу шарттары мен мерзімдерін келісуді бақылауды жүзеге асырады;</w:t>
      </w:r>
    </w:p>
    <w:p>
      <w:pPr>
        <w:spacing w:after="0"/>
        <w:ind w:left="0"/>
        <w:jc w:val="both"/>
      </w:pPr>
      <w:r>
        <w:rPr>
          <w:rFonts w:ascii="Times New Roman"/>
          <w:b w:val="false"/>
          <w:i w:val="false"/>
          <w:color w:val="000000"/>
          <w:sz w:val="28"/>
        </w:rPr>
        <w:t>
      заң бөлімімен бірлесіп, егер шарттық міндеттемелер бұзылған болса, өндірушілермен және жеткізушілермен наразылық жұмысын ұйымдастырады;</w:t>
      </w:r>
    </w:p>
    <w:p>
      <w:pPr>
        <w:spacing w:after="0"/>
        <w:ind w:left="0"/>
        <w:jc w:val="both"/>
      </w:pPr>
      <w:r>
        <w:rPr>
          <w:rFonts w:ascii="Times New Roman"/>
          <w:b w:val="false"/>
          <w:i w:val="false"/>
          <w:color w:val="000000"/>
          <w:sz w:val="28"/>
        </w:rPr>
        <w:t>
      Материалдық ресурстардың жеткізілуін бақылауды жүзеге асырады;</w:t>
      </w:r>
    </w:p>
    <w:p>
      <w:pPr>
        <w:spacing w:after="0"/>
        <w:ind w:left="0"/>
        <w:jc w:val="both"/>
      </w:pPr>
      <w:r>
        <w:rPr>
          <w:rFonts w:ascii="Times New Roman"/>
          <w:b w:val="false"/>
          <w:i w:val="false"/>
          <w:color w:val="000000"/>
          <w:sz w:val="28"/>
        </w:rPr>
        <w:t>
      қойма шаруашылығының жұмысына бақылауды жүзеге асырады, қажетті сақтау шарттарын сақтау бойынша шаралар қабылдайды;</w:t>
      </w:r>
    </w:p>
    <w:p>
      <w:pPr>
        <w:spacing w:after="0"/>
        <w:ind w:left="0"/>
        <w:jc w:val="both"/>
      </w:pPr>
      <w:r>
        <w:rPr>
          <w:rFonts w:ascii="Times New Roman"/>
          <w:b w:val="false"/>
          <w:i w:val="false"/>
          <w:color w:val="000000"/>
          <w:sz w:val="28"/>
        </w:rPr>
        <w:t>
      филиалдардың техникасы мен жабдығының жай-күйі туралы ақпаратты жинауды және қорытуды бақылауды жүзеге асырады, уақтылы жөндеу жөнінде ұсыныстар енгізеді;</w:t>
      </w:r>
    </w:p>
    <w:bookmarkStart w:name="z47" w:id="45"/>
    <w:p>
      <w:pPr>
        <w:spacing w:after="0"/>
        <w:ind w:left="0"/>
        <w:jc w:val="both"/>
      </w:pPr>
      <w:r>
        <w:rPr>
          <w:rFonts w:ascii="Times New Roman"/>
          <w:b w:val="false"/>
          <w:i w:val="false"/>
          <w:color w:val="000000"/>
          <w:sz w:val="28"/>
        </w:rPr>
        <w:t>
      26. Ол:</w:t>
      </w:r>
    </w:p>
    <w:bookmarkEnd w:id="45"/>
    <w:p>
      <w:pPr>
        <w:spacing w:after="0"/>
        <w:ind w:left="0"/>
        <w:jc w:val="both"/>
      </w:pPr>
      <w:r>
        <w:rPr>
          <w:rFonts w:ascii="Times New Roman"/>
          <w:b w:val="false"/>
          <w:i w:val="false"/>
          <w:color w:val="000000"/>
          <w:sz w:val="28"/>
        </w:rPr>
        <w:t xml:space="preserve">
      Қазақстан Республикасының "Мемлекеттік сатып алу туралы"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"Сыбайлас жемқорлыққа қарсы іс-қимыл туралы"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"Мемлекеттік көрсетілетін қызметтер туралы"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еңбек заңнамасының негіздері;</w:t>
      </w:r>
    </w:p>
    <w:p>
      <w:pPr>
        <w:spacing w:after="0"/>
        <w:ind w:left="0"/>
        <w:jc w:val="both"/>
      </w:pPr>
      <w:r>
        <w:rPr>
          <w:rFonts w:ascii="Times New Roman"/>
          <w:b w:val="false"/>
          <w:i w:val="false"/>
          <w:color w:val="000000"/>
          <w:sz w:val="28"/>
        </w:rPr>
        <w:t>
      өндірістік қызметті реттейтін құқықтық актілер мен нормативтік құжаттарды білуі тиіс.</w:t>
      </w:r>
    </w:p>
    <w:bookmarkStart w:name="z48" w:id="46"/>
    <w:p>
      <w:pPr>
        <w:spacing w:after="0"/>
        <w:ind w:left="0"/>
        <w:jc w:val="both"/>
      </w:pPr>
      <w:r>
        <w:rPr>
          <w:rFonts w:ascii="Times New Roman"/>
          <w:b w:val="false"/>
          <w:i w:val="false"/>
          <w:color w:val="000000"/>
          <w:sz w:val="28"/>
        </w:rPr>
        <w:t>
      27. Біліктілікке қойылатын талаптар:</w:t>
      </w:r>
    </w:p>
    <w:bookmarkEnd w:id="46"/>
    <w:p>
      <w:pPr>
        <w:spacing w:after="0"/>
        <w:ind w:left="0"/>
        <w:jc w:val="both"/>
      </w:pPr>
      <w:r>
        <w:rPr>
          <w:rFonts w:ascii="Times New Roman"/>
          <w:b w:val="false"/>
          <w:i w:val="false"/>
          <w:color w:val="000000"/>
          <w:sz w:val="28"/>
        </w:rPr>
        <w:t>
      жоғары білім (экономикалық, заң), жұмыс өтілі 5 жылдан кем емес.</w:t>
      </w:r>
    </w:p>
    <w:bookmarkStart w:name="z49" w:id="47"/>
    <w:p>
      <w:pPr>
        <w:spacing w:after="0"/>
        <w:ind w:left="0"/>
        <w:jc w:val="left"/>
      </w:pPr>
      <w:r>
        <w:rPr>
          <w:rFonts w:ascii="Times New Roman"/>
          <w:b/>
          <w:i w:val="false"/>
          <w:color w:val="000000"/>
        </w:rPr>
        <w:t xml:space="preserve"> 9-параграф. Тылдық қамтамасыз ету бөлімі басшысының орынбасары</w:t>
      </w:r>
    </w:p>
    <w:bookmarkEnd w:id="47"/>
    <w:bookmarkStart w:name="z50" w:id="48"/>
    <w:p>
      <w:pPr>
        <w:spacing w:after="0"/>
        <w:ind w:left="0"/>
        <w:jc w:val="both"/>
      </w:pPr>
      <w:r>
        <w:rPr>
          <w:rFonts w:ascii="Times New Roman"/>
          <w:b w:val="false"/>
          <w:i w:val="false"/>
          <w:color w:val="000000"/>
          <w:sz w:val="28"/>
        </w:rPr>
        <w:t>
      28. Лауазымдық міндеттері:</w:t>
      </w:r>
    </w:p>
    <w:bookmarkEnd w:id="48"/>
    <w:p>
      <w:pPr>
        <w:spacing w:after="0"/>
        <w:ind w:left="0"/>
        <w:jc w:val="both"/>
      </w:pPr>
      <w:r>
        <w:rPr>
          <w:rFonts w:ascii="Times New Roman"/>
          <w:b w:val="false"/>
          <w:i w:val="false"/>
          <w:color w:val="000000"/>
          <w:sz w:val="28"/>
        </w:rPr>
        <w:t>
      Орталық және оның бөлімшелерінің жөндеу-пайдалану қажеттіліктерін шешуді, сондай-ақ белгіленген шығыс нормаларын пайдалана отырып, материалдық ресурстарға (материалдар, жабдықтар, жинақтаушы бұйымдар, отын) қажеттілікті айқындау негізінде қажетті қорлар құруды ұйымдастырады;</w:t>
      </w:r>
    </w:p>
    <w:p>
      <w:pPr>
        <w:spacing w:after="0"/>
        <w:ind w:left="0"/>
        <w:jc w:val="both"/>
      </w:pPr>
      <w:r>
        <w:rPr>
          <w:rFonts w:ascii="Times New Roman"/>
          <w:b w:val="false"/>
          <w:i w:val="false"/>
          <w:color w:val="000000"/>
          <w:sz w:val="28"/>
        </w:rPr>
        <w:t>
      тауарларды, жұмыстар мен көрсетілетін қызметтерді мемлекеттік сатып алуды жоспарлаудың, ұйымдастырудың және жүзеге асырудың тиімділігін қамтамасыз етеді;</w:t>
      </w:r>
    </w:p>
    <w:p>
      <w:pPr>
        <w:spacing w:after="0"/>
        <w:ind w:left="0"/>
        <w:jc w:val="both"/>
      </w:pPr>
      <w:r>
        <w:rPr>
          <w:rFonts w:ascii="Times New Roman"/>
          <w:b w:val="false"/>
          <w:i w:val="false"/>
          <w:color w:val="000000"/>
          <w:sz w:val="28"/>
        </w:rPr>
        <w:t>
      жеткізушілермен шарттар жасасуды дайындауды, жеткізу шарттары мен мерзімдерін келісуді ұйымдастырады;</w:t>
      </w:r>
    </w:p>
    <w:p>
      <w:pPr>
        <w:spacing w:after="0"/>
        <w:ind w:left="0"/>
        <w:jc w:val="both"/>
      </w:pPr>
      <w:r>
        <w:rPr>
          <w:rFonts w:ascii="Times New Roman"/>
          <w:b w:val="false"/>
          <w:i w:val="false"/>
          <w:color w:val="000000"/>
          <w:sz w:val="28"/>
        </w:rPr>
        <w:t>
      өндірушілермен және жеткізушілермен, егер олар шарттық міндеттемелерін бұзса, наразылық жұмысын ұйымдастырады;</w:t>
      </w:r>
    </w:p>
    <w:p>
      <w:pPr>
        <w:spacing w:after="0"/>
        <w:ind w:left="0"/>
        <w:jc w:val="both"/>
      </w:pPr>
      <w:r>
        <w:rPr>
          <w:rFonts w:ascii="Times New Roman"/>
          <w:b w:val="false"/>
          <w:i w:val="false"/>
          <w:color w:val="000000"/>
          <w:sz w:val="28"/>
        </w:rPr>
        <w:t>
      Орталық мемлекеттік сатып алу бойынша есеп беруді қамтамасыз етеді;</w:t>
      </w:r>
    </w:p>
    <w:p>
      <w:pPr>
        <w:spacing w:after="0"/>
        <w:ind w:left="0"/>
        <w:jc w:val="both"/>
      </w:pPr>
      <w:r>
        <w:rPr>
          <w:rFonts w:ascii="Times New Roman"/>
          <w:b w:val="false"/>
          <w:i w:val="false"/>
          <w:color w:val="000000"/>
          <w:sz w:val="28"/>
        </w:rPr>
        <w:t>
      материалдық ресурстардың жеткізілуін бақылауды, олардың санын, сапасын, жинақтылығын бақылауды және Орталық қоймаларында сақтауды қамтамасыз етеді;</w:t>
      </w:r>
    </w:p>
    <w:p>
      <w:pPr>
        <w:spacing w:after="0"/>
        <w:ind w:left="0"/>
        <w:jc w:val="both"/>
      </w:pPr>
      <w:r>
        <w:rPr>
          <w:rFonts w:ascii="Times New Roman"/>
          <w:b w:val="false"/>
          <w:i w:val="false"/>
          <w:color w:val="000000"/>
          <w:sz w:val="28"/>
        </w:rPr>
        <w:t>
      материалдық ресурстарды пайдалану тиімділігін арттыру, оларды тасымалдау мен сақтауға байланысты шығындарды азайту, олардың жұмсалуын бақылау жүйесін жетілдіру жөніндегі іс-шараларды әзірлеуді және енгізуді басқарады;</w:t>
      </w:r>
    </w:p>
    <w:p>
      <w:pPr>
        <w:spacing w:after="0"/>
        <w:ind w:left="0"/>
        <w:jc w:val="both"/>
      </w:pPr>
      <w:r>
        <w:rPr>
          <w:rFonts w:ascii="Times New Roman"/>
          <w:b w:val="false"/>
          <w:i w:val="false"/>
          <w:color w:val="000000"/>
          <w:sz w:val="28"/>
        </w:rPr>
        <w:t>
      филиалдардың техникасы мен жабдығының жай-күйі туралы ақпаратты жинауды және қорытуды ұйымдастырады, уақтылы жөндеу жөнінде ұсыныстар енгізеді;</w:t>
      </w:r>
    </w:p>
    <w:p>
      <w:pPr>
        <w:spacing w:after="0"/>
        <w:ind w:left="0"/>
        <w:jc w:val="both"/>
      </w:pPr>
      <w:r>
        <w:rPr>
          <w:rFonts w:ascii="Times New Roman"/>
          <w:b w:val="false"/>
          <w:i w:val="false"/>
          <w:color w:val="000000"/>
          <w:sz w:val="28"/>
        </w:rPr>
        <w:t>
      қаржылық қамтамасыз ету тобымен бірлесіп, Орталық сатып алу шығындарының есебін жүргізеді, бюджет қаражатының бөлінген лимиті шегіндегі шығындарды реттейді.</w:t>
      </w:r>
    </w:p>
    <w:bookmarkStart w:name="z51" w:id="49"/>
    <w:p>
      <w:pPr>
        <w:spacing w:after="0"/>
        <w:ind w:left="0"/>
        <w:jc w:val="both"/>
      </w:pPr>
      <w:r>
        <w:rPr>
          <w:rFonts w:ascii="Times New Roman"/>
          <w:b w:val="false"/>
          <w:i w:val="false"/>
          <w:color w:val="000000"/>
          <w:sz w:val="28"/>
        </w:rPr>
        <w:t>
      29. Ол:</w:t>
      </w:r>
    </w:p>
    <w:bookmarkEnd w:id="49"/>
    <w:p>
      <w:pPr>
        <w:spacing w:after="0"/>
        <w:ind w:left="0"/>
        <w:jc w:val="both"/>
      </w:pPr>
      <w:r>
        <w:rPr>
          <w:rFonts w:ascii="Times New Roman"/>
          <w:b w:val="false"/>
          <w:i w:val="false"/>
          <w:color w:val="000000"/>
          <w:sz w:val="28"/>
        </w:rPr>
        <w:t xml:space="preserve">
      "Мемлекеттік сатып алулар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еңбек заңнамасының негіздері;</w:t>
      </w:r>
    </w:p>
    <w:p>
      <w:pPr>
        <w:spacing w:after="0"/>
        <w:ind w:left="0"/>
        <w:jc w:val="both"/>
      </w:pPr>
      <w:r>
        <w:rPr>
          <w:rFonts w:ascii="Times New Roman"/>
          <w:b w:val="false"/>
          <w:i w:val="false"/>
          <w:color w:val="000000"/>
          <w:sz w:val="28"/>
        </w:rPr>
        <w:t>
      өндірістік қызметті реттейтін құқықтық актілер мен нормативтік құжаттарды білуі тиіс.</w:t>
      </w:r>
    </w:p>
    <w:bookmarkStart w:name="z52" w:id="50"/>
    <w:p>
      <w:pPr>
        <w:spacing w:after="0"/>
        <w:ind w:left="0"/>
        <w:jc w:val="both"/>
      </w:pPr>
      <w:r>
        <w:rPr>
          <w:rFonts w:ascii="Times New Roman"/>
          <w:b w:val="false"/>
          <w:i w:val="false"/>
          <w:color w:val="000000"/>
          <w:sz w:val="28"/>
        </w:rPr>
        <w:t>
      30. Біліктілікке қойылатын талаптар:</w:t>
      </w:r>
    </w:p>
    <w:bookmarkEnd w:id="50"/>
    <w:p>
      <w:pPr>
        <w:spacing w:after="0"/>
        <w:ind w:left="0"/>
        <w:jc w:val="both"/>
      </w:pPr>
      <w:r>
        <w:rPr>
          <w:rFonts w:ascii="Times New Roman"/>
          <w:b w:val="false"/>
          <w:i w:val="false"/>
          <w:color w:val="000000"/>
          <w:sz w:val="28"/>
        </w:rPr>
        <w:t>
      жоғары білімі, жұмыс стажына талап қойылмайды немесе техникалық және кәсіптік, орта білімнен кейінгі (орта арнайы, орта кәсіптік) білімі, жұмыс стажы кемінде 3 жыл болуы тиіс.</w:t>
      </w:r>
    </w:p>
    <w:bookmarkStart w:name="z53" w:id="51"/>
    <w:p>
      <w:pPr>
        <w:spacing w:after="0"/>
        <w:ind w:left="0"/>
        <w:jc w:val="left"/>
      </w:pPr>
      <w:r>
        <w:rPr>
          <w:rFonts w:ascii="Times New Roman"/>
          <w:b/>
          <w:i w:val="false"/>
          <w:color w:val="000000"/>
        </w:rPr>
        <w:t xml:space="preserve"> 10-параграф. Дәріхана меңгерушісі</w:t>
      </w:r>
    </w:p>
    <w:bookmarkEnd w:id="51"/>
    <w:bookmarkStart w:name="z54" w:id="52"/>
    <w:p>
      <w:pPr>
        <w:spacing w:after="0"/>
        <w:ind w:left="0"/>
        <w:jc w:val="both"/>
      </w:pPr>
      <w:r>
        <w:rPr>
          <w:rFonts w:ascii="Times New Roman"/>
          <w:b w:val="false"/>
          <w:i w:val="false"/>
          <w:color w:val="000000"/>
          <w:sz w:val="28"/>
        </w:rPr>
        <w:t>
      31. Лауазымдық міндеттері:</w:t>
      </w:r>
    </w:p>
    <w:bookmarkEnd w:id="52"/>
    <w:p>
      <w:pPr>
        <w:spacing w:after="0"/>
        <w:ind w:left="0"/>
        <w:jc w:val="both"/>
      </w:pPr>
      <w:r>
        <w:rPr>
          <w:rFonts w:ascii="Times New Roman"/>
          <w:b w:val="false"/>
          <w:i w:val="false"/>
          <w:color w:val="000000"/>
          <w:sz w:val="28"/>
        </w:rPr>
        <w:t>
      дәріхананы толықтай басқарады;</w:t>
      </w:r>
    </w:p>
    <w:p>
      <w:pPr>
        <w:spacing w:after="0"/>
        <w:ind w:left="0"/>
        <w:jc w:val="both"/>
      </w:pPr>
      <w:r>
        <w:rPr>
          <w:rFonts w:ascii="Times New Roman"/>
          <w:b w:val="false"/>
          <w:i w:val="false"/>
          <w:color w:val="000000"/>
          <w:sz w:val="28"/>
        </w:rPr>
        <w:t>
      Орталық филиалдары дәрілік препараттармен уақытылы және сапалы қамтамасыз етуді жүзеге асыру бойынша жұмысты ұйымдастырады;</w:t>
      </w:r>
    </w:p>
    <w:p>
      <w:pPr>
        <w:spacing w:after="0"/>
        <w:ind w:left="0"/>
        <w:jc w:val="both"/>
      </w:pPr>
      <w:r>
        <w:rPr>
          <w:rFonts w:ascii="Times New Roman"/>
          <w:b w:val="false"/>
          <w:i w:val="false"/>
          <w:color w:val="000000"/>
          <w:sz w:val="28"/>
        </w:rPr>
        <w:t>
      медициналық көмек көрсету үшін қажетті дәрілік заттар, медициналық мақсаттағы бұйымдар ассортиментінің болуын қамтамасыз етеді;</w:t>
      </w:r>
    </w:p>
    <w:p>
      <w:pPr>
        <w:spacing w:after="0"/>
        <w:ind w:left="0"/>
        <w:jc w:val="both"/>
      </w:pPr>
      <w:r>
        <w:rPr>
          <w:rFonts w:ascii="Times New Roman"/>
          <w:b w:val="false"/>
          <w:i w:val="false"/>
          <w:color w:val="000000"/>
          <w:sz w:val="28"/>
        </w:rPr>
        <w:t>
      Орталық филиалдарын дәрі-дәрмекпен қамтамасыз етуді ұйымдастыру саласындағы қызмет процесінде туындайтын міндеттерді шешуге қатысады;</w:t>
      </w:r>
    </w:p>
    <w:p>
      <w:pPr>
        <w:spacing w:after="0"/>
        <w:ind w:left="0"/>
        <w:jc w:val="both"/>
      </w:pPr>
      <w:r>
        <w:rPr>
          <w:rFonts w:ascii="Times New Roman"/>
          <w:b w:val="false"/>
          <w:i w:val="false"/>
          <w:color w:val="000000"/>
          <w:sz w:val="28"/>
        </w:rPr>
        <w:t>
      аумақтық филиалдардан өтінімдерді қабылдауды және дәрілік заттар мен медициналық мақсаттағы бұйымдарды босатуды жүзеге асырады;</w:t>
      </w:r>
    </w:p>
    <w:p>
      <w:pPr>
        <w:spacing w:after="0"/>
        <w:ind w:left="0"/>
        <w:jc w:val="both"/>
      </w:pPr>
      <w:r>
        <w:rPr>
          <w:rFonts w:ascii="Times New Roman"/>
          <w:b w:val="false"/>
          <w:i w:val="false"/>
          <w:color w:val="000000"/>
          <w:sz w:val="28"/>
        </w:rPr>
        <w:t>
      дәрілік заттар мен медициналық мақсаттағы бұйымдар бойынша Орталық бюджеттік өтінімін қалыптастырады және ұсынады;</w:t>
      </w:r>
    </w:p>
    <w:p>
      <w:pPr>
        <w:spacing w:after="0"/>
        <w:ind w:left="0"/>
        <w:jc w:val="both"/>
      </w:pPr>
      <w:r>
        <w:rPr>
          <w:rFonts w:ascii="Times New Roman"/>
          <w:b w:val="false"/>
          <w:i w:val="false"/>
          <w:color w:val="000000"/>
          <w:sz w:val="28"/>
        </w:rPr>
        <w:t>
      материалдық құндылықтарды сақтау мақсатында дәрілік заттарды, медициналық аспаптарды, жабдықтарды, санитариялық-шаруашылық және арнайы мүлікті сақтаудың температуралық режимін және басқа да ерекше жағдайларын сақтауды, сондай-ақ материалдық құндылықтарды сақтау қағидаларын сақтауды қамтамасыз етеді;</w:t>
      </w:r>
    </w:p>
    <w:p>
      <w:pPr>
        <w:spacing w:after="0"/>
        <w:ind w:left="0"/>
        <w:jc w:val="both"/>
      </w:pPr>
      <w:r>
        <w:rPr>
          <w:rFonts w:ascii="Times New Roman"/>
          <w:b w:val="false"/>
          <w:i w:val="false"/>
          <w:color w:val="000000"/>
          <w:sz w:val="28"/>
        </w:rPr>
        <w:t>
      сақталатын мүліктің сандық және сапалық жай-күйіне (оның ішінде қабылдау кезінде) тұрақты түрде тексеру жүргізеді және анықталған кемшіліктерді жою жөнінде шаралар қабылдайды;</w:t>
      </w:r>
    </w:p>
    <w:p>
      <w:pPr>
        <w:spacing w:after="0"/>
        <w:ind w:left="0"/>
        <w:jc w:val="both"/>
      </w:pPr>
      <w:r>
        <w:rPr>
          <w:rFonts w:ascii="Times New Roman"/>
          <w:b w:val="false"/>
          <w:i w:val="false"/>
          <w:color w:val="000000"/>
          <w:sz w:val="28"/>
        </w:rPr>
        <w:t>
      дәріхананың материалдық ресурстарын ұтымды пайдалануды жүзеге асырады;</w:t>
      </w:r>
    </w:p>
    <w:p>
      <w:pPr>
        <w:spacing w:after="0"/>
        <w:ind w:left="0"/>
        <w:jc w:val="both"/>
      </w:pPr>
      <w:r>
        <w:rPr>
          <w:rFonts w:ascii="Times New Roman"/>
          <w:b w:val="false"/>
          <w:i w:val="false"/>
          <w:color w:val="000000"/>
          <w:sz w:val="28"/>
        </w:rPr>
        <w:t>
      Орталық филиалдары бойынша дәрілік заттар мен медициналық мақсаттағы бұйымдарды жөнелтуді және тиісті ілеспе құжаттарды дайындауды жүзеге асырады;</w:t>
      </w:r>
    </w:p>
    <w:p>
      <w:pPr>
        <w:spacing w:after="0"/>
        <w:ind w:left="0"/>
        <w:jc w:val="both"/>
      </w:pPr>
      <w:r>
        <w:rPr>
          <w:rFonts w:ascii="Times New Roman"/>
          <w:b w:val="false"/>
          <w:i w:val="false"/>
          <w:color w:val="000000"/>
          <w:sz w:val="28"/>
        </w:rPr>
        <w:t>
      материалдық құндылықтар бойынша есеп пен белгіленген есептілікті жүргізуді қамтамасыз етеді, "СК-Фармация" бірыңғай дистрибьюторы үшін есептерді дайындауды және ұсынуды жүзеге асырады;</w:t>
      </w:r>
    </w:p>
    <w:p>
      <w:pPr>
        <w:spacing w:after="0"/>
        <w:ind w:left="0"/>
        <w:jc w:val="both"/>
      </w:pPr>
      <w:r>
        <w:rPr>
          <w:rFonts w:ascii="Times New Roman"/>
          <w:b w:val="false"/>
          <w:i w:val="false"/>
          <w:color w:val="000000"/>
          <w:sz w:val="28"/>
        </w:rPr>
        <w:t>
      филиалдардың дәрілік заттар мен медициналық мақсаттағы бұйымдарға жауапты қызметкерлері арасында фармацевтикалық қызмет бойынша ақпараттық жұмыс жүргізеді.</w:t>
      </w:r>
    </w:p>
    <w:bookmarkStart w:name="z55" w:id="53"/>
    <w:p>
      <w:pPr>
        <w:spacing w:after="0"/>
        <w:ind w:left="0"/>
        <w:jc w:val="both"/>
      </w:pPr>
      <w:r>
        <w:rPr>
          <w:rFonts w:ascii="Times New Roman"/>
          <w:b w:val="false"/>
          <w:i w:val="false"/>
          <w:color w:val="000000"/>
          <w:sz w:val="28"/>
        </w:rPr>
        <w:t>
      32. Ол:</w:t>
      </w:r>
    </w:p>
    <w:bookmarkEnd w:id="53"/>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еңбек заңнамасының негіздері;</w:t>
      </w:r>
    </w:p>
    <w:p>
      <w:pPr>
        <w:spacing w:after="0"/>
        <w:ind w:left="0"/>
        <w:jc w:val="both"/>
      </w:pPr>
      <w:r>
        <w:rPr>
          <w:rFonts w:ascii="Times New Roman"/>
          <w:b w:val="false"/>
          <w:i w:val="false"/>
          <w:color w:val="000000"/>
          <w:sz w:val="28"/>
        </w:rPr>
        <w:t>
      Денсаулық сақтау, төтенше жағдайлардың алдын алу және оларды жою саласындағы қатынастарды реттейтін құқықтық актілерді білуі тиіс.</w:t>
      </w:r>
    </w:p>
    <w:bookmarkStart w:name="z56" w:id="54"/>
    <w:p>
      <w:pPr>
        <w:spacing w:after="0"/>
        <w:ind w:left="0"/>
        <w:jc w:val="both"/>
      </w:pPr>
      <w:r>
        <w:rPr>
          <w:rFonts w:ascii="Times New Roman"/>
          <w:b w:val="false"/>
          <w:i w:val="false"/>
          <w:color w:val="000000"/>
          <w:sz w:val="28"/>
        </w:rPr>
        <w:t>
      33. Біліктілікке қойылатын талаптар:</w:t>
      </w:r>
    </w:p>
    <w:bookmarkEnd w:id="54"/>
    <w:p>
      <w:pPr>
        <w:spacing w:after="0"/>
        <w:ind w:left="0"/>
        <w:jc w:val="both"/>
      </w:pPr>
      <w:r>
        <w:rPr>
          <w:rFonts w:ascii="Times New Roman"/>
          <w:b w:val="false"/>
          <w:i w:val="false"/>
          <w:color w:val="000000"/>
          <w:sz w:val="28"/>
        </w:rPr>
        <w:t>
      жоғары фармацевтикалық білім, мамандығы бойынша жұмыс өтілі 5 жылдан кем емес.</w:t>
      </w:r>
    </w:p>
    <w:bookmarkStart w:name="z57" w:id="55"/>
    <w:p>
      <w:pPr>
        <w:spacing w:after="0"/>
        <w:ind w:left="0"/>
        <w:jc w:val="left"/>
      </w:pPr>
      <w:r>
        <w:rPr>
          <w:rFonts w:ascii="Times New Roman"/>
          <w:b/>
          <w:i w:val="false"/>
          <w:color w:val="000000"/>
        </w:rPr>
        <w:t xml:space="preserve"> 3-тарау. Мамандар лауазымдарының біліктілік сипаттамалары</w:t>
      </w:r>
    </w:p>
    <w:bookmarkEnd w:id="55"/>
    <w:bookmarkStart w:name="z58" w:id="56"/>
    <w:p>
      <w:pPr>
        <w:spacing w:after="0"/>
        <w:ind w:left="0"/>
        <w:jc w:val="left"/>
      </w:pPr>
      <w:r>
        <w:rPr>
          <w:rFonts w:ascii="Times New Roman"/>
          <w:b/>
          <w:i w:val="false"/>
          <w:color w:val="000000"/>
        </w:rPr>
        <w:t xml:space="preserve"> 1-параграф. Шұғыл медициналық көмек көрсету бөлімінің дәрігері</w:t>
      </w:r>
    </w:p>
    <w:bookmarkEnd w:id="56"/>
    <w:bookmarkStart w:name="z59" w:id="57"/>
    <w:p>
      <w:pPr>
        <w:spacing w:after="0"/>
        <w:ind w:left="0"/>
        <w:jc w:val="both"/>
      </w:pPr>
      <w:r>
        <w:rPr>
          <w:rFonts w:ascii="Times New Roman"/>
          <w:b w:val="false"/>
          <w:i w:val="false"/>
          <w:color w:val="000000"/>
          <w:sz w:val="28"/>
        </w:rPr>
        <w:t>
      34. Лауазымдық міндеттері:</w:t>
      </w:r>
    </w:p>
    <w:bookmarkEnd w:id="57"/>
    <w:p>
      <w:pPr>
        <w:spacing w:after="0"/>
        <w:ind w:left="0"/>
        <w:jc w:val="both"/>
      </w:pPr>
      <w:r>
        <w:rPr>
          <w:rFonts w:ascii="Times New Roman"/>
          <w:b w:val="false"/>
          <w:i w:val="false"/>
          <w:color w:val="000000"/>
          <w:sz w:val="28"/>
        </w:rPr>
        <w:t>
      радиостанцияларды (рация)пайдалана отырып, шұғыл медициналық көмек бөлімінің бригадасы құрамында төтенше жағдайлардың медициналық-санитариялық салдарларын жою жөніндегі іс-шараларды жүргізуге және медициналық көмек көрсетуге қатысады;</w:t>
      </w:r>
    </w:p>
    <w:p>
      <w:pPr>
        <w:spacing w:after="0"/>
        <w:ind w:left="0"/>
        <w:jc w:val="both"/>
      </w:pPr>
      <w:r>
        <w:rPr>
          <w:rFonts w:ascii="Times New Roman"/>
          <w:b w:val="false"/>
          <w:i w:val="false"/>
          <w:color w:val="000000"/>
          <w:sz w:val="28"/>
        </w:rPr>
        <w:t>
      шұғыл жинау кезінде қызметкерлерді хабардар ету схемалары мен тәртібін, басқа ведомстволардың шұғыл ден қою қызметтерімен өзара іс-қимыл жасау жоспарлары мен схемаларын әзірлейді және түзетеді;</w:t>
      </w:r>
    </w:p>
    <w:p>
      <w:pPr>
        <w:spacing w:after="0"/>
        <w:ind w:left="0"/>
        <w:jc w:val="both"/>
      </w:pPr>
      <w:r>
        <w:rPr>
          <w:rFonts w:ascii="Times New Roman"/>
          <w:b w:val="false"/>
          <w:i w:val="false"/>
          <w:color w:val="000000"/>
          <w:sz w:val="28"/>
        </w:rPr>
        <w:t>
      орталық топтарының дайындығын бақылайды;</w:t>
      </w:r>
    </w:p>
    <w:p>
      <w:pPr>
        <w:spacing w:after="0"/>
        <w:ind w:left="0"/>
        <w:jc w:val="both"/>
      </w:pPr>
      <w:r>
        <w:rPr>
          <w:rFonts w:ascii="Times New Roman"/>
          <w:b w:val="false"/>
          <w:i w:val="false"/>
          <w:color w:val="000000"/>
          <w:sz w:val="28"/>
        </w:rPr>
        <w:t>
      командалық-штабтық, тактикалық-арнайы оқу-жаттығуларды, жиын-семинарларды, сабақтарды, жаттығуларды және басқа да іс-шараларды өткізу бойынша құжаттама жобаларын әзірлейді;</w:t>
      </w:r>
    </w:p>
    <w:p>
      <w:pPr>
        <w:spacing w:after="0"/>
        <w:ind w:left="0"/>
        <w:jc w:val="both"/>
      </w:pPr>
      <w:r>
        <w:rPr>
          <w:rFonts w:ascii="Times New Roman"/>
          <w:b w:val="false"/>
          <w:i w:val="false"/>
          <w:color w:val="000000"/>
          <w:sz w:val="28"/>
        </w:rPr>
        <w:t>
      Төтенше жағдайларды жоюға, тактикалық-арнайы және командалық-штабтық оқу-жаттығуларға қатысуға, іс-шараларды медициналық қамтамасыз етуге тартылатын орталықтың күштері мен құралдарының есебін жүргізеді;</w:t>
      </w:r>
    </w:p>
    <w:p>
      <w:pPr>
        <w:spacing w:after="0"/>
        <w:ind w:left="0"/>
        <w:jc w:val="both"/>
      </w:pPr>
      <w:r>
        <w:rPr>
          <w:rFonts w:ascii="Times New Roman"/>
          <w:b w:val="false"/>
          <w:i w:val="false"/>
          <w:color w:val="000000"/>
          <w:sz w:val="28"/>
        </w:rPr>
        <w:t>
      Төтенше жағдайларды жою, тактикалық-арнайы және командалық-штабтық оқуларды, қоғамдық іс-шараларды медициналық қамтамасыз ету кезінде Орталықтың жеке құрамының қатысуы туралы есептік ақпаратты дайындайды;</w:t>
      </w:r>
    </w:p>
    <w:p>
      <w:pPr>
        <w:spacing w:after="0"/>
        <w:ind w:left="0"/>
        <w:jc w:val="both"/>
      </w:pPr>
      <w:r>
        <w:rPr>
          <w:rFonts w:ascii="Times New Roman"/>
          <w:b w:val="false"/>
          <w:i w:val="false"/>
          <w:color w:val="000000"/>
          <w:sz w:val="28"/>
        </w:rPr>
        <w:t>
      медициналық сипаттағы есепке алу құжаттамасын жүргізуді, сондай-ақ оны Орталық филиалдарының уақтылы ұсынуын қамтамасыз етеді;</w:t>
      </w:r>
    </w:p>
    <w:p>
      <w:pPr>
        <w:spacing w:after="0"/>
        <w:ind w:left="0"/>
        <w:jc w:val="both"/>
      </w:pPr>
      <w:r>
        <w:rPr>
          <w:rFonts w:ascii="Times New Roman"/>
          <w:b w:val="false"/>
          <w:i w:val="false"/>
          <w:color w:val="000000"/>
          <w:sz w:val="28"/>
        </w:rPr>
        <w:t>
      келіп түскен ақпаратты жинауды, бағалауды және жүйелеуді, деректерді жинақтауды және талдауды жүзеге асырады;</w:t>
      </w:r>
    </w:p>
    <w:p>
      <w:pPr>
        <w:spacing w:after="0"/>
        <w:ind w:left="0"/>
        <w:jc w:val="both"/>
      </w:pPr>
      <w:r>
        <w:rPr>
          <w:rFonts w:ascii="Times New Roman"/>
          <w:b w:val="false"/>
          <w:i w:val="false"/>
          <w:color w:val="000000"/>
          <w:sz w:val="28"/>
        </w:rPr>
        <w:t>
      орталық қызметі бойынша жиынтық-статистикалық есептер мен ақпараттық-талдау материалдарын дайындайды, оны басшылыққа және құрылымдық бөлімшелерге уақтылы ұсынады;</w:t>
      </w:r>
    </w:p>
    <w:p>
      <w:pPr>
        <w:spacing w:after="0"/>
        <w:ind w:left="0"/>
        <w:jc w:val="both"/>
      </w:pPr>
      <w:r>
        <w:rPr>
          <w:rFonts w:ascii="Times New Roman"/>
          <w:b w:val="false"/>
          <w:i w:val="false"/>
          <w:color w:val="000000"/>
          <w:sz w:val="28"/>
        </w:rPr>
        <w:t>
      орталықтың дәрілік заттармен және медициналық мақсаттағы бұйымдармен қамтамасыз етілуі мен қажеттілігін есептейді;</w:t>
      </w:r>
    </w:p>
    <w:p>
      <w:pPr>
        <w:spacing w:after="0"/>
        <w:ind w:left="0"/>
        <w:jc w:val="both"/>
      </w:pPr>
      <w:r>
        <w:rPr>
          <w:rFonts w:ascii="Times New Roman"/>
          <w:b w:val="false"/>
          <w:i w:val="false"/>
          <w:color w:val="000000"/>
          <w:sz w:val="28"/>
        </w:rPr>
        <w:t>
      филиалдардың кезекші-диспетчерлік қызметтерімен күнделікті өзара іс-қимылды жүзеге асырады, жедел ақпараттың уақтылы ұсынылуын бақылайды;</w:t>
      </w:r>
    </w:p>
    <w:p>
      <w:pPr>
        <w:spacing w:after="0"/>
        <w:ind w:left="0"/>
        <w:jc w:val="both"/>
      </w:pPr>
      <w:r>
        <w:rPr>
          <w:rFonts w:ascii="Times New Roman"/>
          <w:b w:val="false"/>
          <w:i w:val="false"/>
          <w:color w:val="000000"/>
          <w:sz w:val="28"/>
        </w:rPr>
        <w:t>
      табиғи және техногендік сипаттағы төтенше жағдайлар кезінде зардап шеккендерге және авариялық-құтқару бөлімшелері қызметкерлеріне медициналық көмек көрсету сапасына сараптама мен бақылауды жүзеге асырады;</w:t>
      </w:r>
    </w:p>
    <w:p>
      <w:pPr>
        <w:spacing w:after="0"/>
        <w:ind w:left="0"/>
        <w:jc w:val="both"/>
      </w:pPr>
      <w:r>
        <w:rPr>
          <w:rFonts w:ascii="Times New Roman"/>
          <w:b w:val="false"/>
          <w:i w:val="false"/>
          <w:color w:val="000000"/>
          <w:sz w:val="28"/>
        </w:rPr>
        <w:t>
      орталықтың қолда бар медициналық жабдықтары мен аппаратурасының есебін жүргізеді, орталықты жете жарақтандыру жөнінде ұсыныстар енгізеді.</w:t>
      </w:r>
    </w:p>
    <w:bookmarkStart w:name="z60" w:id="58"/>
    <w:p>
      <w:pPr>
        <w:spacing w:after="0"/>
        <w:ind w:left="0"/>
        <w:jc w:val="both"/>
      </w:pPr>
      <w:r>
        <w:rPr>
          <w:rFonts w:ascii="Times New Roman"/>
          <w:b w:val="false"/>
          <w:i w:val="false"/>
          <w:color w:val="000000"/>
          <w:sz w:val="28"/>
        </w:rPr>
        <w:t>
      35. Ол:</w:t>
      </w:r>
    </w:p>
    <w:bookmarkEnd w:id="5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еңбек заңнамасының негіздері;</w:t>
      </w:r>
    </w:p>
    <w:p>
      <w:pPr>
        <w:spacing w:after="0"/>
        <w:ind w:left="0"/>
        <w:jc w:val="both"/>
      </w:pPr>
      <w:r>
        <w:rPr>
          <w:rFonts w:ascii="Times New Roman"/>
          <w:b w:val="false"/>
          <w:i w:val="false"/>
          <w:color w:val="000000"/>
          <w:sz w:val="28"/>
        </w:rPr>
        <w:t>
      Денсаулық сақтау және төтенше жағдайлардың алдын алу мен оларды жою саласындағы қатынастарды реттейтін құқықтық актілер.</w:t>
      </w:r>
    </w:p>
    <w:bookmarkStart w:name="z61" w:id="59"/>
    <w:p>
      <w:pPr>
        <w:spacing w:after="0"/>
        <w:ind w:left="0"/>
        <w:jc w:val="both"/>
      </w:pPr>
      <w:r>
        <w:rPr>
          <w:rFonts w:ascii="Times New Roman"/>
          <w:b w:val="false"/>
          <w:i w:val="false"/>
          <w:color w:val="000000"/>
          <w:sz w:val="28"/>
        </w:rPr>
        <w:t>
      36. Біліктілікке қойылатын талаптар:</w:t>
      </w:r>
    </w:p>
    <w:bookmarkEnd w:id="59"/>
    <w:p>
      <w:pPr>
        <w:spacing w:after="0"/>
        <w:ind w:left="0"/>
        <w:jc w:val="both"/>
      </w:pPr>
      <w:r>
        <w:rPr>
          <w:rFonts w:ascii="Times New Roman"/>
          <w:b w:val="false"/>
          <w:i w:val="false"/>
          <w:color w:val="000000"/>
          <w:sz w:val="28"/>
        </w:rPr>
        <w:t>
      жоғары медициналық білімі, Денсаулық сақтау саласындағы мамандығы бойынша кемінде 3 жыл жұмыс өтілі, Денсаулық сақтау саласындағы маманның сертификаты.</w:t>
      </w:r>
    </w:p>
    <w:bookmarkStart w:name="z62" w:id="60"/>
    <w:p>
      <w:pPr>
        <w:spacing w:after="0"/>
        <w:ind w:left="0"/>
        <w:jc w:val="left"/>
      </w:pPr>
      <w:r>
        <w:rPr>
          <w:rFonts w:ascii="Times New Roman"/>
          <w:b/>
          <w:i w:val="false"/>
          <w:color w:val="000000"/>
        </w:rPr>
        <w:t xml:space="preserve"> 2-параграф. Талдау және жоспарлау жұмысы бөлімшесінің дәрігері</w:t>
      </w:r>
    </w:p>
    <w:bookmarkEnd w:id="60"/>
    <w:bookmarkStart w:name="z63" w:id="61"/>
    <w:p>
      <w:pPr>
        <w:spacing w:after="0"/>
        <w:ind w:left="0"/>
        <w:jc w:val="both"/>
      </w:pPr>
      <w:r>
        <w:rPr>
          <w:rFonts w:ascii="Times New Roman"/>
          <w:b w:val="false"/>
          <w:i w:val="false"/>
          <w:color w:val="000000"/>
          <w:sz w:val="28"/>
        </w:rPr>
        <w:t>
      37. Лауазымдық міндеттері:</w:t>
      </w:r>
    </w:p>
    <w:bookmarkEnd w:id="61"/>
    <w:p>
      <w:pPr>
        <w:spacing w:after="0"/>
        <w:ind w:left="0"/>
        <w:jc w:val="both"/>
      </w:pPr>
      <w:r>
        <w:rPr>
          <w:rFonts w:ascii="Times New Roman"/>
          <w:b w:val="false"/>
          <w:i w:val="false"/>
          <w:color w:val="000000"/>
          <w:sz w:val="28"/>
        </w:rPr>
        <w:t>
      Орталық жыл сайынғы жұмыс жоспарын әзірлеу және оның орындалу нәтижелері туралы есептер дайындау;</w:t>
      </w:r>
    </w:p>
    <w:p>
      <w:pPr>
        <w:spacing w:after="0"/>
        <w:ind w:left="0"/>
        <w:jc w:val="both"/>
      </w:pPr>
      <w:r>
        <w:rPr>
          <w:rFonts w:ascii="Times New Roman"/>
          <w:b w:val="false"/>
          <w:i w:val="false"/>
          <w:color w:val="000000"/>
          <w:sz w:val="28"/>
        </w:rPr>
        <w:t>
      Орталық қызметіне қатысты Министрліктің стратегиялық, операциялық жоспарларының, хаттамалық шешімдерін әзірлеу және орындалуын бақылау;</w:t>
      </w:r>
    </w:p>
    <w:p>
      <w:pPr>
        <w:spacing w:after="0"/>
        <w:ind w:left="0"/>
        <w:jc w:val="both"/>
      </w:pPr>
      <w:r>
        <w:rPr>
          <w:rFonts w:ascii="Times New Roman"/>
          <w:b w:val="false"/>
          <w:i w:val="false"/>
          <w:color w:val="000000"/>
          <w:sz w:val="28"/>
        </w:rPr>
        <w:t>
      жоспарларды, шешімдерді, хаттамалық тапсырмаларды орындау нәтижелері туралы тиісті есептерді дайындау және уақтылы ұсыну.;</w:t>
      </w:r>
    </w:p>
    <w:p>
      <w:pPr>
        <w:spacing w:after="0"/>
        <w:ind w:left="0"/>
        <w:jc w:val="both"/>
      </w:pPr>
      <w:r>
        <w:rPr>
          <w:rFonts w:ascii="Times New Roman"/>
          <w:b w:val="false"/>
          <w:i w:val="false"/>
          <w:color w:val="000000"/>
          <w:sz w:val="28"/>
        </w:rPr>
        <w:t>
      Орталық филиалдарының жұмыс көрсеткіштерін мониторингілеу нәтижелері бойынша материалдарды жинау, өңдеу, талдау және қорыту;</w:t>
      </w:r>
    </w:p>
    <w:p>
      <w:pPr>
        <w:spacing w:after="0"/>
        <w:ind w:left="0"/>
        <w:jc w:val="both"/>
      </w:pPr>
      <w:r>
        <w:rPr>
          <w:rFonts w:ascii="Times New Roman"/>
          <w:b w:val="false"/>
          <w:i w:val="false"/>
          <w:color w:val="000000"/>
          <w:sz w:val="28"/>
        </w:rPr>
        <w:t>
      Орталық филиалының клиникалық жұмысына әдістемелік және консультациялық көмек көрсету;</w:t>
      </w:r>
    </w:p>
    <w:p>
      <w:pPr>
        <w:spacing w:after="0"/>
        <w:ind w:left="0"/>
        <w:jc w:val="both"/>
      </w:pPr>
      <w:r>
        <w:rPr>
          <w:rFonts w:ascii="Times New Roman"/>
          <w:b w:val="false"/>
          <w:i w:val="false"/>
          <w:color w:val="000000"/>
          <w:sz w:val="28"/>
        </w:rPr>
        <w:t>
      зардап шеккендерге шұғыл медициналық көмек көрсету мақсатында радиостанцияны (рация) пайдалана отырып, әртүрлі сипаттағы төтенше жағдайға шығуды жүзеге асыру);</w:t>
      </w:r>
    </w:p>
    <w:p>
      <w:pPr>
        <w:spacing w:after="0"/>
        <w:ind w:left="0"/>
        <w:jc w:val="both"/>
      </w:pPr>
      <w:r>
        <w:rPr>
          <w:rFonts w:ascii="Times New Roman"/>
          <w:b w:val="false"/>
          <w:i w:val="false"/>
          <w:color w:val="000000"/>
          <w:sz w:val="28"/>
        </w:rPr>
        <w:t>
      Орталық қызметін ақпараттық-талдамалық қамтамасыз етуді жүзеге асыру; бөлімшенің құзыретіне кіретін мәселелер бойынша бұқаралық ақпарат құралдарымен өзара іс-қимылды жүзеге асыру, газеттерде және басқа да бұқаралық ақпарат құралдарында жарияланымдарды ұйымдастыру;</w:t>
      </w:r>
    </w:p>
    <w:p>
      <w:pPr>
        <w:spacing w:after="0"/>
        <w:ind w:left="0"/>
        <w:jc w:val="both"/>
      </w:pPr>
      <w:r>
        <w:rPr>
          <w:rFonts w:ascii="Times New Roman"/>
          <w:b w:val="false"/>
          <w:i w:val="false"/>
          <w:color w:val="000000"/>
          <w:sz w:val="28"/>
        </w:rPr>
        <w:t>
      Орталық құрылымдық бөлімшелерінен ақпараттық материалдарды жинау, оларды жинақтау, редакциялау және Министрліктің веб-сайтында және басқа да бұқаралық ақпарат құралдарында орналастыру.</w:t>
      </w:r>
    </w:p>
    <w:bookmarkStart w:name="z64" w:id="62"/>
    <w:p>
      <w:pPr>
        <w:spacing w:after="0"/>
        <w:ind w:left="0"/>
        <w:jc w:val="both"/>
      </w:pPr>
      <w:r>
        <w:rPr>
          <w:rFonts w:ascii="Times New Roman"/>
          <w:b w:val="false"/>
          <w:i w:val="false"/>
          <w:color w:val="000000"/>
          <w:sz w:val="28"/>
        </w:rPr>
        <w:t>
      38. Ол:</w:t>
      </w:r>
    </w:p>
    <w:bookmarkEnd w:id="6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экономика және еңбек заңнамасының негіздері;</w:t>
      </w:r>
    </w:p>
    <w:p>
      <w:pPr>
        <w:spacing w:after="0"/>
        <w:ind w:left="0"/>
        <w:jc w:val="both"/>
      </w:pPr>
      <w:r>
        <w:rPr>
          <w:rFonts w:ascii="Times New Roman"/>
          <w:b w:val="false"/>
          <w:i w:val="false"/>
          <w:color w:val="000000"/>
          <w:sz w:val="28"/>
        </w:rPr>
        <w:t>
      Денсаулық сақтау және төтенше жағдайлардың алдын алу және оларды жою саласындағы қатынастарды реттейтін құқықтық актілерді білуі тиіс.</w:t>
      </w:r>
    </w:p>
    <w:bookmarkStart w:name="z65" w:id="63"/>
    <w:p>
      <w:pPr>
        <w:spacing w:after="0"/>
        <w:ind w:left="0"/>
        <w:jc w:val="both"/>
      </w:pPr>
      <w:r>
        <w:rPr>
          <w:rFonts w:ascii="Times New Roman"/>
          <w:b w:val="false"/>
          <w:i w:val="false"/>
          <w:color w:val="000000"/>
          <w:sz w:val="28"/>
        </w:rPr>
        <w:t>
      39. Біліктілікке қойылатын талаптар:</w:t>
      </w:r>
    </w:p>
    <w:bookmarkEnd w:id="63"/>
    <w:p>
      <w:pPr>
        <w:spacing w:after="0"/>
        <w:ind w:left="0"/>
        <w:jc w:val="both"/>
      </w:pPr>
      <w:r>
        <w:rPr>
          <w:rFonts w:ascii="Times New Roman"/>
          <w:b w:val="false"/>
          <w:i w:val="false"/>
          <w:color w:val="000000"/>
          <w:sz w:val="28"/>
        </w:rPr>
        <w:t>
      жоғары медициналық білім, жұмыс өтіліне талап қойылмайды, денсаулық сақтау саласындағы маман сертификаты.</w:t>
      </w:r>
    </w:p>
    <w:bookmarkStart w:name="z66" w:id="64"/>
    <w:p>
      <w:pPr>
        <w:spacing w:after="0"/>
        <w:ind w:left="0"/>
        <w:jc w:val="left"/>
      </w:pPr>
      <w:r>
        <w:rPr>
          <w:rFonts w:ascii="Times New Roman"/>
          <w:b/>
          <w:i w:val="false"/>
          <w:color w:val="000000"/>
        </w:rPr>
        <w:t xml:space="preserve"> 3-параграф. Тылдық қамтамасыз ету бөлімінің мемлекеттік сатып алулар бойынша инспекторы</w:t>
      </w:r>
    </w:p>
    <w:bookmarkEnd w:id="64"/>
    <w:bookmarkStart w:name="z67" w:id="65"/>
    <w:p>
      <w:pPr>
        <w:spacing w:after="0"/>
        <w:ind w:left="0"/>
        <w:jc w:val="both"/>
      </w:pPr>
      <w:r>
        <w:rPr>
          <w:rFonts w:ascii="Times New Roman"/>
          <w:b w:val="false"/>
          <w:i w:val="false"/>
          <w:color w:val="000000"/>
          <w:sz w:val="28"/>
        </w:rPr>
        <w:t>
      40. Лауазымдық міндеттері:</w:t>
      </w:r>
    </w:p>
    <w:bookmarkEnd w:id="65"/>
    <w:p>
      <w:pPr>
        <w:spacing w:after="0"/>
        <w:ind w:left="0"/>
        <w:jc w:val="both"/>
      </w:pPr>
      <w:r>
        <w:rPr>
          <w:rFonts w:ascii="Times New Roman"/>
          <w:b w:val="false"/>
          <w:i w:val="false"/>
          <w:color w:val="000000"/>
          <w:sz w:val="28"/>
        </w:rPr>
        <w:t>
      филиалдардың техникасы мен жабдығының жай-күйі туралы ақпаратты жинауды және қорытуды ұйымдастырады, уақтылы жөндеу жөнінде ұсыныстар енгізеді;</w:t>
      </w:r>
    </w:p>
    <w:p>
      <w:pPr>
        <w:spacing w:after="0"/>
        <w:ind w:left="0"/>
        <w:jc w:val="both"/>
      </w:pPr>
      <w:r>
        <w:rPr>
          <w:rFonts w:ascii="Times New Roman"/>
          <w:b w:val="false"/>
          <w:i w:val="false"/>
          <w:color w:val="000000"/>
          <w:sz w:val="28"/>
        </w:rPr>
        <w:t>
      филиалдарды жанар-жағармай материалдарын (бұдан әрі – ЖЖМ) қамтамасыз етеді (баянаттарды өңдеу, ЖЖМ беру);</w:t>
      </w:r>
    </w:p>
    <w:p>
      <w:pPr>
        <w:spacing w:after="0"/>
        <w:ind w:left="0"/>
        <w:jc w:val="both"/>
      </w:pPr>
      <w:r>
        <w:rPr>
          <w:rFonts w:ascii="Times New Roman"/>
          <w:b w:val="false"/>
          <w:i w:val="false"/>
          <w:color w:val="000000"/>
          <w:sz w:val="28"/>
        </w:rPr>
        <w:t>
      аймақтық автокөліктердің қозғалысын қадағалайды, мәліметтер жинау-лимит / факт;</w:t>
      </w:r>
    </w:p>
    <w:p>
      <w:pPr>
        <w:spacing w:after="0"/>
        <w:ind w:left="0"/>
        <w:jc w:val="both"/>
      </w:pPr>
      <w:r>
        <w:rPr>
          <w:rFonts w:ascii="Times New Roman"/>
          <w:b w:val="false"/>
          <w:i w:val="false"/>
          <w:color w:val="000000"/>
          <w:sz w:val="28"/>
        </w:rPr>
        <w:t>
      автокөлік жүрісі бойынша ай сайынғы есепті жасайды;</w:t>
      </w:r>
    </w:p>
    <w:p>
      <w:pPr>
        <w:spacing w:after="0"/>
        <w:ind w:left="0"/>
        <w:jc w:val="both"/>
      </w:pPr>
      <w:r>
        <w:rPr>
          <w:rFonts w:ascii="Times New Roman"/>
          <w:b w:val="false"/>
          <w:i w:val="false"/>
          <w:color w:val="000000"/>
          <w:sz w:val="28"/>
        </w:rPr>
        <w:t>
      филиалдар мен трассалық медициналық-құтқару пункттері (бұдан әрі – ТМҚП) көлік құралдарының техникалық жағдайын бақылайды;</w:t>
      </w:r>
    </w:p>
    <w:p>
      <w:pPr>
        <w:spacing w:after="0"/>
        <w:ind w:left="0"/>
        <w:jc w:val="both"/>
      </w:pPr>
      <w:r>
        <w:rPr>
          <w:rFonts w:ascii="Times New Roman"/>
          <w:b w:val="false"/>
          <w:i w:val="false"/>
          <w:color w:val="000000"/>
          <w:sz w:val="28"/>
        </w:rPr>
        <w:t>
      автокөлік құралдарының есептік деректеріне жұмыс жүргізеді;</w:t>
      </w:r>
    </w:p>
    <w:p>
      <w:pPr>
        <w:spacing w:after="0"/>
        <w:ind w:left="0"/>
        <w:jc w:val="both"/>
      </w:pPr>
      <w:r>
        <w:rPr>
          <w:rFonts w:ascii="Times New Roman"/>
          <w:b w:val="false"/>
          <w:i w:val="false"/>
          <w:color w:val="000000"/>
          <w:sz w:val="28"/>
        </w:rPr>
        <w:t>
      автокөлік құралдарын техникалық байқаудан өткізуді және сақтандыруды ұйымдастыруды қамтамасыз етеді;</w:t>
      </w:r>
    </w:p>
    <w:p>
      <w:pPr>
        <w:spacing w:after="0"/>
        <w:ind w:left="0"/>
        <w:jc w:val="both"/>
      </w:pPr>
      <w:r>
        <w:rPr>
          <w:rFonts w:ascii="Times New Roman"/>
          <w:b w:val="false"/>
          <w:i w:val="false"/>
          <w:color w:val="000000"/>
          <w:sz w:val="28"/>
        </w:rPr>
        <w:t>
      филиалдардың және ТМҚП Көлік құралдарын пайдалану және ұстау бөлігі бойынша ақпарат пен қызмет жинауды жүргізеді;</w:t>
      </w:r>
    </w:p>
    <w:p>
      <w:pPr>
        <w:spacing w:after="0"/>
        <w:ind w:left="0"/>
        <w:jc w:val="both"/>
      </w:pPr>
      <w:r>
        <w:rPr>
          <w:rFonts w:ascii="Times New Roman"/>
          <w:b w:val="false"/>
          <w:i w:val="false"/>
          <w:color w:val="000000"/>
          <w:sz w:val="28"/>
        </w:rPr>
        <w:t>
      көлік құралдарын, гараж жабдықтарын, қосалқы бөлшектер мен пайдалану материалдарын сатып алу жоспарына баға ұсыныстарын жинақтауды жүзеге асырады;</w:t>
      </w:r>
    </w:p>
    <w:p>
      <w:pPr>
        <w:spacing w:after="0"/>
        <w:ind w:left="0"/>
        <w:jc w:val="both"/>
      </w:pPr>
      <w:r>
        <w:rPr>
          <w:rFonts w:ascii="Times New Roman"/>
          <w:b w:val="false"/>
          <w:i w:val="false"/>
          <w:color w:val="000000"/>
          <w:sz w:val="28"/>
        </w:rPr>
        <w:t>
      филиалдардың және ТМҚП автотехникасы бойынша ақау туралы ақпаратты жинайды және жинақтайды;</w:t>
      </w:r>
    </w:p>
    <w:p>
      <w:pPr>
        <w:spacing w:after="0"/>
        <w:ind w:left="0"/>
        <w:jc w:val="both"/>
      </w:pPr>
      <w:r>
        <w:rPr>
          <w:rFonts w:ascii="Times New Roman"/>
          <w:b w:val="false"/>
          <w:i w:val="false"/>
          <w:color w:val="000000"/>
          <w:sz w:val="28"/>
        </w:rPr>
        <w:t>
      филиалдардың автотехникасын жөндеуге баға ұсыныстарын жинақтайды және жинақтайды;</w:t>
      </w:r>
    </w:p>
    <w:p>
      <w:pPr>
        <w:spacing w:after="0"/>
        <w:ind w:left="0"/>
        <w:jc w:val="both"/>
      </w:pPr>
      <w:r>
        <w:rPr>
          <w:rFonts w:ascii="Times New Roman"/>
          <w:b w:val="false"/>
          <w:i w:val="false"/>
          <w:color w:val="000000"/>
          <w:sz w:val="28"/>
        </w:rPr>
        <w:t>
      өрт дабылына техникалық қызмет көрсетуді ұйымдастырады;</w:t>
      </w:r>
    </w:p>
    <w:p>
      <w:pPr>
        <w:spacing w:after="0"/>
        <w:ind w:left="0"/>
        <w:jc w:val="both"/>
      </w:pPr>
      <w:r>
        <w:rPr>
          <w:rFonts w:ascii="Times New Roman"/>
          <w:b w:val="false"/>
          <w:i w:val="false"/>
          <w:color w:val="000000"/>
          <w:sz w:val="28"/>
        </w:rPr>
        <w:t>
      дизель генераторларына техникалық қызмет көрсетуді ұйымдастырады;</w:t>
      </w:r>
    </w:p>
    <w:p>
      <w:pPr>
        <w:spacing w:after="0"/>
        <w:ind w:left="0"/>
        <w:jc w:val="both"/>
      </w:pPr>
      <w:r>
        <w:rPr>
          <w:rFonts w:ascii="Times New Roman"/>
          <w:b w:val="false"/>
          <w:i w:val="false"/>
          <w:color w:val="000000"/>
          <w:sz w:val="28"/>
        </w:rPr>
        <w:t>
      трансформаторлық қосалқы станцияларға техникалық қызмет көрсетуді ұйымдастырады;</w:t>
      </w:r>
    </w:p>
    <w:p>
      <w:pPr>
        <w:spacing w:after="0"/>
        <w:ind w:left="0"/>
        <w:jc w:val="both"/>
      </w:pPr>
      <w:r>
        <w:rPr>
          <w:rFonts w:ascii="Times New Roman"/>
          <w:b w:val="false"/>
          <w:i w:val="false"/>
          <w:color w:val="000000"/>
          <w:sz w:val="28"/>
        </w:rPr>
        <w:t>
      тауарларды, жұмыстарды және көрсетілетін қызметтерді сатып алуға бөлінген республикалық бюджет қаражатының ұтымды жұмсалуын қамтамасыз етуге тікелей қатысады;</w:t>
      </w:r>
    </w:p>
    <w:p>
      <w:pPr>
        <w:spacing w:after="0"/>
        <w:ind w:left="0"/>
        <w:jc w:val="both"/>
      </w:pPr>
      <w:r>
        <w:rPr>
          <w:rFonts w:ascii="Times New Roman"/>
          <w:b w:val="false"/>
          <w:i w:val="false"/>
          <w:color w:val="000000"/>
          <w:sz w:val="28"/>
        </w:rPr>
        <w:t>
      бекітілген жылдық бюджет негізінде Орталық Мемлекеттік сатып алудың жылдық жоспарын әзірлеуді ұйымдастырады, бюджетте ескертулер анықталған жағдайда оларды бюджетке және тиісінше мемлекеттік сатып алу жоспарына өзгерістер, түзетулер енгізу мақсатында тиісті бөлімшелердің назарына жеткізеді;</w:t>
      </w:r>
    </w:p>
    <w:p>
      <w:pPr>
        <w:spacing w:after="0"/>
        <w:ind w:left="0"/>
        <w:jc w:val="both"/>
      </w:pPr>
      <w:r>
        <w:rPr>
          <w:rFonts w:ascii="Times New Roman"/>
          <w:b w:val="false"/>
          <w:i w:val="false"/>
          <w:color w:val="000000"/>
          <w:sz w:val="28"/>
        </w:rPr>
        <w:t>
      жеткізушілермен шарттар жасасуды дайындауды, жеткізу шарттары мен мерзімдерін келісуді қамтамасыз етеді, бекітілген өңірлер бойынша шарттар-келісімдерді (қабылдау, өңдеу, тіркеу) ресімдеу бойынша операцияларды орындайды;</w:t>
      </w:r>
    </w:p>
    <w:p>
      <w:pPr>
        <w:spacing w:after="0"/>
        <w:ind w:left="0"/>
        <w:jc w:val="both"/>
      </w:pPr>
      <w:r>
        <w:rPr>
          <w:rFonts w:ascii="Times New Roman"/>
          <w:b w:val="false"/>
          <w:i w:val="false"/>
          <w:color w:val="000000"/>
          <w:sz w:val="28"/>
        </w:rPr>
        <w:t>
      өткізілген Мемлекеттік сатып алу туралы өтінімдердің, қызметтік жазбалардың және құжаттардың сақталуын қамтамасыз етеді;</w:t>
      </w:r>
    </w:p>
    <w:p>
      <w:pPr>
        <w:spacing w:after="0"/>
        <w:ind w:left="0"/>
        <w:jc w:val="both"/>
      </w:pPr>
      <w:r>
        <w:rPr>
          <w:rFonts w:ascii="Times New Roman"/>
          <w:b w:val="false"/>
          <w:i w:val="false"/>
          <w:color w:val="000000"/>
          <w:sz w:val="28"/>
        </w:rPr>
        <w:t>
      сатып алу әдістері мен тәсілдерін айқындайды, өнім берушілермен және мердігерлермен шоттар мен шарттарды тіркейді;</w:t>
      </w:r>
    </w:p>
    <w:p>
      <w:pPr>
        <w:spacing w:after="0"/>
        <w:ind w:left="0"/>
        <w:jc w:val="both"/>
      </w:pPr>
      <w:r>
        <w:rPr>
          <w:rFonts w:ascii="Times New Roman"/>
          <w:b w:val="false"/>
          <w:i w:val="false"/>
          <w:color w:val="000000"/>
          <w:sz w:val="28"/>
        </w:rPr>
        <w:t>
      республикалық және жергілікті бюджеттердің қаражаты есебінен тауарларды сатып алуға, қажетті жұмыстар мен көрсетілетін қызметтерді алуға бағытталған өткізілетін іс-шаралар кешенін қамтитын мемлекеттік сатып алу процесін жүзеге асырады;</w:t>
      </w:r>
    </w:p>
    <w:p>
      <w:pPr>
        <w:spacing w:after="0"/>
        <w:ind w:left="0"/>
        <w:jc w:val="both"/>
      </w:pPr>
      <w:r>
        <w:rPr>
          <w:rFonts w:ascii="Times New Roman"/>
          <w:b w:val="false"/>
          <w:i w:val="false"/>
          <w:color w:val="000000"/>
          <w:sz w:val="28"/>
        </w:rPr>
        <w:t>
      тауарларды, жұмыстар мен қызметтерді сатып алу бойынша ашық конкурстарды ұйымдастыру және өткізу үшін құжаттарды, ашық конкурстарды өткізу туралы бұйрықтардың жобаларын, конкурстық құжаттаманы, конкурстық өтінімдер салынған конверттерді ашу хаттамасын және ашық конкурстар бойынша қорытындылар хаттамасын дайындайды, өткізілген конкурстардың қорытындылары бойынша тауарларды, жұмыстар мен қызметтерді мемлекеттік сатып алу бойынша шарттарды жасайды және жасасады;</w:t>
      </w:r>
    </w:p>
    <w:p>
      <w:pPr>
        <w:spacing w:after="0"/>
        <w:ind w:left="0"/>
        <w:jc w:val="both"/>
      </w:pPr>
      <w:r>
        <w:rPr>
          <w:rFonts w:ascii="Times New Roman"/>
          <w:b w:val="false"/>
          <w:i w:val="false"/>
          <w:color w:val="000000"/>
          <w:sz w:val="28"/>
        </w:rPr>
        <w:t>
      өнім берушілердің шарттардың (банк кепілдіктерінің) орындалуын қамтамасыз етуді ұсынуын бақылауды жүзеге асырады);</w:t>
      </w:r>
    </w:p>
    <w:p>
      <w:pPr>
        <w:spacing w:after="0"/>
        <w:ind w:left="0"/>
        <w:jc w:val="both"/>
      </w:pPr>
      <w:r>
        <w:rPr>
          <w:rFonts w:ascii="Times New Roman"/>
          <w:b w:val="false"/>
          <w:i w:val="false"/>
          <w:color w:val="000000"/>
          <w:sz w:val="28"/>
        </w:rPr>
        <w:t>
      баға ұсыныстарын сұратуды пайдалана отырып, өнім берушіні таңдау тәсілімен тауарларды, жұмыстар мен көрсетілетін қызметтерді сатып алуды ұйымдастыру және жүргізу үшін құжаттар дайындайды, тауарларды, жұмыстар мен көрсетілетін қызметтерді мемлекеттік сатып алу бойынша шарттар жасайды және жасасады;</w:t>
      </w:r>
    </w:p>
    <w:p>
      <w:pPr>
        <w:spacing w:after="0"/>
        <w:ind w:left="0"/>
        <w:jc w:val="both"/>
      </w:pPr>
      <w:r>
        <w:rPr>
          <w:rFonts w:ascii="Times New Roman"/>
          <w:b w:val="false"/>
          <w:i w:val="false"/>
          <w:color w:val="000000"/>
          <w:sz w:val="28"/>
        </w:rPr>
        <w:t>
      бір көзден сатып алу тәсілімен тауарларды, жұмыстарды және қызметтерді сатып алуды ұйымдастыру және өткізу үшін құжаттарды, бір көзден сатып алу тәсілімен сатып алуды өткізу туралы бұйрықтардың жобаларын; бір көзден сатып алу тәсілімен сатып алу хаттамаларын дайындайды, тауарларды, жұмыстарды және қызметтерді мемлекеттік сатып алу бойынша шарттар жасасады.</w:t>
      </w:r>
    </w:p>
    <w:bookmarkStart w:name="z68" w:id="66"/>
    <w:p>
      <w:pPr>
        <w:spacing w:after="0"/>
        <w:ind w:left="0"/>
        <w:jc w:val="both"/>
      </w:pPr>
      <w:r>
        <w:rPr>
          <w:rFonts w:ascii="Times New Roman"/>
          <w:b w:val="false"/>
          <w:i w:val="false"/>
          <w:color w:val="000000"/>
          <w:sz w:val="28"/>
        </w:rPr>
        <w:t>
      41. Ол:</w:t>
      </w:r>
    </w:p>
    <w:bookmarkEnd w:id="66"/>
    <w:p>
      <w:pPr>
        <w:spacing w:after="0"/>
        <w:ind w:left="0"/>
        <w:jc w:val="both"/>
      </w:pPr>
      <w:r>
        <w:rPr>
          <w:rFonts w:ascii="Times New Roman"/>
          <w:b w:val="false"/>
          <w:i w:val="false"/>
          <w:color w:val="000000"/>
          <w:sz w:val="28"/>
        </w:rPr>
        <w:t xml:space="preserve">
      "Мемлекеттік сатып алулар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еңбек заңнамасының негіздері;</w:t>
      </w:r>
    </w:p>
    <w:p>
      <w:pPr>
        <w:spacing w:after="0"/>
        <w:ind w:left="0"/>
        <w:jc w:val="both"/>
      </w:pPr>
      <w:r>
        <w:rPr>
          <w:rFonts w:ascii="Times New Roman"/>
          <w:b w:val="false"/>
          <w:i w:val="false"/>
          <w:color w:val="000000"/>
          <w:sz w:val="28"/>
        </w:rPr>
        <w:t>
      өндірістік қызметті реттейтін құқықтық актілер мен нормативтік құжаттарды білуі тиіс.</w:t>
      </w:r>
    </w:p>
    <w:bookmarkStart w:name="z69" w:id="67"/>
    <w:p>
      <w:pPr>
        <w:spacing w:after="0"/>
        <w:ind w:left="0"/>
        <w:jc w:val="both"/>
      </w:pPr>
      <w:r>
        <w:rPr>
          <w:rFonts w:ascii="Times New Roman"/>
          <w:b w:val="false"/>
          <w:i w:val="false"/>
          <w:color w:val="000000"/>
          <w:sz w:val="28"/>
        </w:rPr>
        <w:t>
      42. Біліктілікке қойылатын талаптар:</w:t>
      </w:r>
    </w:p>
    <w:bookmarkEnd w:id="67"/>
    <w:p>
      <w:pPr>
        <w:spacing w:after="0"/>
        <w:ind w:left="0"/>
        <w:jc w:val="both"/>
      </w:pPr>
      <w:r>
        <w:rPr>
          <w:rFonts w:ascii="Times New Roman"/>
          <w:b w:val="false"/>
          <w:i w:val="false"/>
          <w:color w:val="000000"/>
          <w:sz w:val="28"/>
        </w:rPr>
        <w:t>
      жоғары немесе техникалық және кәсіптік, орта білімнен кейінгі (орта арнайы, орта кәсіптік) білімі, жұмыс өтіліне талап қойылмайды.</w:t>
      </w:r>
    </w:p>
    <w:bookmarkStart w:name="z70" w:id="68"/>
    <w:p>
      <w:pPr>
        <w:spacing w:after="0"/>
        <w:ind w:left="0"/>
        <w:jc w:val="left"/>
      </w:pPr>
      <w:r>
        <w:rPr>
          <w:rFonts w:ascii="Times New Roman"/>
          <w:b/>
          <w:i w:val="false"/>
          <w:color w:val="000000"/>
        </w:rPr>
        <w:t xml:space="preserve"> 4 тарау. Қызметкерлер лауазымдарының әліпбилік көрсеткіші</w:t>
      </w:r>
    </w:p>
    <w:bookmarkEnd w:id="68"/>
    <w:bookmarkStart w:name="z71" w:id="69"/>
    <w:p>
      <w:pPr>
        <w:spacing w:after="0"/>
        <w:ind w:left="0"/>
        <w:jc w:val="both"/>
      </w:pPr>
      <w:r>
        <w:rPr>
          <w:rFonts w:ascii="Times New Roman"/>
          <w:b w:val="false"/>
          <w:i w:val="false"/>
          <w:color w:val="000000"/>
          <w:sz w:val="28"/>
        </w:rPr>
        <w:t xml:space="preserve">
      43. Қызметшілер лауазымдарының әліпбилік көрсеткіші Қазақстан Республикасы Төтенше жағдайлар министрлігінің "Апаттар медицинасы орталығы" мемлекеттік мекемесінің басшылары мен мамандары лауазымдарының үлгілік біліктілік сипаттамаларына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министрлігі</w:t>
            </w:r>
            <w:r>
              <w:br/>
            </w:r>
            <w:r>
              <w:rPr>
                <w:rFonts w:ascii="Times New Roman"/>
                <w:b w:val="false"/>
                <w:i w:val="false"/>
                <w:color w:val="000000"/>
                <w:sz w:val="20"/>
              </w:rPr>
              <w:t xml:space="preserve">"Апаттар медицинасы </w:t>
            </w:r>
            <w:r>
              <w:br/>
            </w:r>
            <w:r>
              <w:rPr>
                <w:rFonts w:ascii="Times New Roman"/>
                <w:b w:val="false"/>
                <w:i w:val="false"/>
                <w:color w:val="000000"/>
                <w:sz w:val="20"/>
              </w:rPr>
              <w:t xml:space="preserve">орталығы" мемлекеттік </w:t>
            </w:r>
            <w:r>
              <w:br/>
            </w:r>
            <w:r>
              <w:rPr>
                <w:rFonts w:ascii="Times New Roman"/>
                <w:b w:val="false"/>
                <w:i w:val="false"/>
                <w:color w:val="000000"/>
                <w:sz w:val="20"/>
              </w:rPr>
              <w:t>мекемесінің басшылары</w:t>
            </w:r>
            <w:r>
              <w:br/>
            </w:r>
            <w:r>
              <w:rPr>
                <w:rFonts w:ascii="Times New Roman"/>
                <w:b w:val="false"/>
                <w:i w:val="false"/>
                <w:color w:val="000000"/>
                <w:sz w:val="20"/>
              </w:rPr>
              <w:t xml:space="preserve">мен мамандары </w:t>
            </w:r>
            <w:r>
              <w:br/>
            </w:r>
            <w:r>
              <w:rPr>
                <w:rFonts w:ascii="Times New Roman"/>
                <w:b w:val="false"/>
                <w:i w:val="false"/>
                <w:color w:val="000000"/>
                <w:sz w:val="20"/>
              </w:rPr>
              <w:t xml:space="preserve">лауазымдарының үлгілік </w:t>
            </w:r>
            <w:r>
              <w:br/>
            </w:r>
            <w:r>
              <w:rPr>
                <w:rFonts w:ascii="Times New Roman"/>
                <w:b w:val="false"/>
                <w:i w:val="false"/>
                <w:color w:val="000000"/>
                <w:sz w:val="20"/>
              </w:rPr>
              <w:t>біліктілік сипаттамаларына</w:t>
            </w:r>
            <w:r>
              <w:br/>
            </w:r>
            <w:r>
              <w:rPr>
                <w:rFonts w:ascii="Times New Roman"/>
                <w:b w:val="false"/>
                <w:i w:val="false"/>
                <w:color w:val="000000"/>
                <w:sz w:val="20"/>
              </w:rPr>
              <w:t>қосымша</w:t>
            </w:r>
          </w:p>
        </w:tc>
      </w:tr>
    </w:tbl>
    <w:bookmarkStart w:name="z73" w:id="70"/>
    <w:p>
      <w:pPr>
        <w:spacing w:after="0"/>
        <w:ind w:left="0"/>
        <w:jc w:val="left"/>
      </w:pPr>
      <w:r>
        <w:rPr>
          <w:rFonts w:ascii="Times New Roman"/>
          <w:b/>
          <w:i w:val="false"/>
          <w:color w:val="000000"/>
        </w:rPr>
        <w:t xml:space="preserve"> Лауазымдардың әліпбилік көрсеткіші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8"/>
        <w:gridCol w:w="3890"/>
        <w:gridCol w:w="3479"/>
        <w:gridCol w:w="2263"/>
      </w:tblGrid>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атауы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тарау. Кіріспе</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тарау. Басшылар лауазымдарының біліктілік сипаттамалары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 дәрігер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орынбасары-дәрігер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бөлімінің басшысы-дәрігер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бөлімінің басшы орынбасары–дәрігер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психологиялық көмек көрсету бөлімінің басшысы–психолог</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психологиялық көмек көрсету бөлімінің зертхана басшысы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және жоспарлау жұмысы бөлімшесінің басшысы-дәрігер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Тылдық қамтамасыз ету бөлімінің басшысы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Тылдық қамтамасыз ету бөлімінің басшы орынбасары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 меңгерушісі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тарау. Мамандар лауазымдарының біліктілік сипаттамалары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бөлімінің дәрігері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және жоспарлау жұмысы бөлімшесінің дәрігері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Тылдық қамтамасыз ету бөлімінің мемлекеттік сатып алулар бойынша инспекторы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 xml:space="preserve">2021 жылғы 28 қыркүйектегі </w:t>
            </w:r>
            <w:r>
              <w:br/>
            </w:r>
            <w:r>
              <w:rPr>
                <w:rFonts w:ascii="Times New Roman"/>
                <w:b w:val="false"/>
                <w:i w:val="false"/>
                <w:color w:val="000000"/>
                <w:sz w:val="20"/>
              </w:rPr>
              <w:t>№ 472</w:t>
            </w:r>
            <w:r>
              <w:br/>
            </w:r>
            <w:r>
              <w:rPr>
                <w:rFonts w:ascii="Times New Roman"/>
                <w:b w:val="false"/>
                <w:i w:val="false"/>
                <w:color w:val="000000"/>
                <w:sz w:val="20"/>
              </w:rPr>
              <w:t>№ 2 қосымша</w:t>
            </w:r>
          </w:p>
        </w:tc>
      </w:tr>
    </w:tbl>
    <w:bookmarkStart w:name="z75" w:id="71"/>
    <w:p>
      <w:pPr>
        <w:spacing w:after="0"/>
        <w:ind w:left="0"/>
        <w:jc w:val="left"/>
      </w:pPr>
      <w:r>
        <w:rPr>
          <w:rFonts w:ascii="Times New Roman"/>
          <w:b/>
          <w:i w:val="false"/>
          <w:color w:val="000000"/>
        </w:rPr>
        <w:t xml:space="preserve"> Қазақстан Республикасы Төтенше жағдайлар министрлігі "Апаттар медицинасы орталығы" мемлекеттік мекемесі филиалдарының және трассалық медициналық-құтқару пункттерінің басшылары, мамандар мен қызметкерлер лауазымдарының үлгілік біліктілік сипаттамалары</w:t>
      </w:r>
    </w:p>
    <w:bookmarkEnd w:id="71"/>
    <w:bookmarkStart w:name="z76" w:id="72"/>
    <w:p>
      <w:pPr>
        <w:spacing w:after="0"/>
        <w:ind w:left="0"/>
        <w:jc w:val="left"/>
      </w:pPr>
      <w:r>
        <w:rPr>
          <w:rFonts w:ascii="Times New Roman"/>
          <w:b/>
          <w:i w:val="false"/>
          <w:color w:val="000000"/>
        </w:rPr>
        <w:t xml:space="preserve"> 1 тарау. Басшылар лауазымдарының біліктілік сипаттамалары</w:t>
      </w:r>
    </w:p>
    <w:bookmarkEnd w:id="72"/>
    <w:bookmarkStart w:name="z77" w:id="73"/>
    <w:p>
      <w:pPr>
        <w:spacing w:after="0"/>
        <w:ind w:left="0"/>
        <w:jc w:val="left"/>
      </w:pPr>
      <w:r>
        <w:rPr>
          <w:rFonts w:ascii="Times New Roman"/>
          <w:b/>
          <w:i w:val="false"/>
          <w:color w:val="000000"/>
        </w:rPr>
        <w:t xml:space="preserve"> 1-параграф. Филиал басшысы-дәрігер</w:t>
      </w:r>
    </w:p>
    <w:bookmarkEnd w:id="73"/>
    <w:bookmarkStart w:name="z78" w:id="74"/>
    <w:p>
      <w:pPr>
        <w:spacing w:after="0"/>
        <w:ind w:left="0"/>
        <w:jc w:val="both"/>
      </w:pPr>
      <w:r>
        <w:rPr>
          <w:rFonts w:ascii="Times New Roman"/>
          <w:b w:val="false"/>
          <w:i w:val="false"/>
          <w:color w:val="000000"/>
          <w:sz w:val="28"/>
        </w:rPr>
        <w:t>
      1. Лауазымдық міндеттері:</w:t>
      </w:r>
    </w:p>
    <w:bookmarkEnd w:id="74"/>
    <w:p>
      <w:pPr>
        <w:spacing w:after="0"/>
        <w:ind w:left="0"/>
        <w:jc w:val="both"/>
      </w:pPr>
      <w:r>
        <w:rPr>
          <w:rFonts w:ascii="Times New Roman"/>
          <w:b w:val="false"/>
          <w:i w:val="false"/>
          <w:color w:val="000000"/>
          <w:sz w:val="28"/>
        </w:rPr>
        <w:t>
      Апаттар медицинасы орталығы филиалының (бұдан әрі – Филиал) жұмысын ұйымдастырады және басқарады;</w:t>
      </w:r>
    </w:p>
    <w:p>
      <w:pPr>
        <w:spacing w:after="0"/>
        <w:ind w:left="0"/>
        <w:jc w:val="both"/>
      </w:pPr>
      <w:r>
        <w:rPr>
          <w:rFonts w:ascii="Times New Roman"/>
          <w:b w:val="false"/>
          <w:i w:val="false"/>
          <w:color w:val="000000"/>
          <w:sz w:val="28"/>
        </w:rPr>
        <w:t>
      Филиалдың кадрларын іріктеуді, филиалдың жеке құрамын даярлауды және біліктілігін арттыруды ұйымдастырады;</w:t>
      </w:r>
    </w:p>
    <w:p>
      <w:pPr>
        <w:spacing w:after="0"/>
        <w:ind w:left="0"/>
        <w:jc w:val="both"/>
      </w:pPr>
      <w:r>
        <w:rPr>
          <w:rFonts w:ascii="Times New Roman"/>
          <w:b w:val="false"/>
          <w:i w:val="false"/>
          <w:color w:val="000000"/>
          <w:sz w:val="28"/>
        </w:rPr>
        <w:t>
      Филиалдың негізгі қызметін реттейтін нормативтік құқықтық актілердің жобаларын әзірлеуге қатысады;</w:t>
      </w:r>
    </w:p>
    <w:p>
      <w:pPr>
        <w:spacing w:after="0"/>
        <w:ind w:left="0"/>
        <w:jc w:val="both"/>
      </w:pPr>
      <w:r>
        <w:rPr>
          <w:rFonts w:ascii="Times New Roman"/>
          <w:b w:val="false"/>
          <w:i w:val="false"/>
          <w:color w:val="000000"/>
          <w:sz w:val="28"/>
        </w:rPr>
        <w:t>
      Филиалдың негізгі қызметінің іс-шараларын жоспарлауды, оның негізгі қызметінің тәртібін анықтайтын бұйрықтар мен нұсқаулық-әдістемелік құжаттамаларды әзірлеуді қамтамасыз етеді;</w:t>
      </w:r>
    </w:p>
    <w:p>
      <w:pPr>
        <w:spacing w:after="0"/>
        <w:ind w:left="0"/>
        <w:jc w:val="both"/>
      </w:pPr>
      <w:r>
        <w:rPr>
          <w:rFonts w:ascii="Times New Roman"/>
          <w:b w:val="false"/>
          <w:i w:val="false"/>
          <w:color w:val="000000"/>
          <w:sz w:val="28"/>
        </w:rPr>
        <w:t>
      Төтенше жағдайлар қаупі немесе туындауы кезінде медициналық-санитариялық жағдайды бағалауға қатысады, мекеменің мақсатына сәйкес медициналық-санитариялық іс-шараларды жүргізуге шешім қабылдау жөнінде ұсыныстар әзірлейді, күштер мен құралдардың қажеттілігі мен қамтамасыз етілуінің қажетті есептеулерін жүргізеді;</w:t>
      </w:r>
    </w:p>
    <w:p>
      <w:pPr>
        <w:spacing w:after="0"/>
        <w:ind w:left="0"/>
        <w:jc w:val="both"/>
      </w:pPr>
      <w:r>
        <w:rPr>
          <w:rFonts w:ascii="Times New Roman"/>
          <w:b w:val="false"/>
          <w:i w:val="false"/>
          <w:color w:val="000000"/>
          <w:sz w:val="28"/>
        </w:rPr>
        <w:t>
      медициналық құрамды кәсіби даярлау бойынша оқу-әдістемелік құжаттарды әзірлеуге қатысады. Филиал қызметкерлерінің кәсіби даярлық жүйесінде сабақтарды жеке өзі жүргізеді;</w:t>
      </w:r>
    </w:p>
    <w:p>
      <w:pPr>
        <w:spacing w:after="0"/>
        <w:ind w:left="0"/>
        <w:jc w:val="both"/>
      </w:pPr>
      <w:r>
        <w:rPr>
          <w:rFonts w:ascii="Times New Roman"/>
          <w:b w:val="false"/>
          <w:i w:val="false"/>
          <w:color w:val="000000"/>
          <w:sz w:val="28"/>
        </w:rPr>
        <w:t>
      медициналық есепке алу мен есептіліктің белгіленген құжаттарының дұрыс жүргізілуін және анықтығын бақылайды;</w:t>
      </w:r>
    </w:p>
    <w:p>
      <w:pPr>
        <w:spacing w:after="0"/>
        <w:ind w:left="0"/>
        <w:jc w:val="both"/>
      </w:pPr>
      <w:r>
        <w:rPr>
          <w:rFonts w:ascii="Times New Roman"/>
          <w:b w:val="false"/>
          <w:i w:val="false"/>
          <w:color w:val="000000"/>
          <w:sz w:val="28"/>
        </w:rPr>
        <w:t>
      Филиалдың құрылымы, жабдықталуы және жұмысын ұйымдастыру бойынша ұсыныстар енгізеді;</w:t>
      </w:r>
    </w:p>
    <w:p>
      <w:pPr>
        <w:spacing w:after="0"/>
        <w:ind w:left="0"/>
        <w:jc w:val="both"/>
      </w:pPr>
      <w:r>
        <w:rPr>
          <w:rFonts w:ascii="Times New Roman"/>
          <w:b w:val="false"/>
          <w:i w:val="false"/>
          <w:color w:val="000000"/>
          <w:sz w:val="28"/>
        </w:rPr>
        <w:t>
      медициналық-санитариялық жағдай деректерін пайдалану, олардың дамуының объективті заңдылықтарын есепке алу, сондай-ақ төтенше жағдайлар кезінде жүргізілетін медициналық-санитариялық іс-шараларды талдау негізінде филиал құралымдарының штат құрылымының және олардың алдында тұрған міндеттерге жұмысының ұйымдастыру әдістерінің сәйкестігін айқындау, оларды жетілдіру бойынша Орталық басшылығына ұсынымдар дайындау үшін зерттеулер жүргізеді.</w:t>
      </w:r>
    </w:p>
    <w:p>
      <w:pPr>
        <w:spacing w:after="0"/>
        <w:ind w:left="0"/>
        <w:jc w:val="both"/>
      </w:pPr>
      <w:r>
        <w:rPr>
          <w:rFonts w:ascii="Times New Roman"/>
          <w:b w:val="false"/>
          <w:i w:val="false"/>
          <w:color w:val="000000"/>
          <w:sz w:val="28"/>
        </w:rPr>
        <w:t>
      Филиал жұмысының қорытындыларын талдайды, Орталықтың негізгі қызметінің нәтижелері бойынша қорытынды есептерге енгізу үшін материалдар дайындайды;</w:t>
      </w:r>
    </w:p>
    <w:p>
      <w:pPr>
        <w:spacing w:after="0"/>
        <w:ind w:left="0"/>
        <w:jc w:val="both"/>
      </w:pPr>
      <w:r>
        <w:rPr>
          <w:rFonts w:ascii="Times New Roman"/>
          <w:b w:val="false"/>
          <w:i w:val="false"/>
          <w:color w:val="000000"/>
          <w:sz w:val="28"/>
        </w:rPr>
        <w:t>
      келіп түскен ақпаратты жинауға және талдауға басшылық жасайды, жауапкершілік аймағындағы төтенше жағдайлар туралы күнделікті мәліметтерді және медициналық-санитариялық қамтамасыз ету іс-шаралары бойынша өз ұсыныстарын жасайды және баяндайды;</w:t>
      </w:r>
    </w:p>
    <w:p>
      <w:pPr>
        <w:spacing w:after="0"/>
        <w:ind w:left="0"/>
        <w:jc w:val="both"/>
      </w:pPr>
      <w:r>
        <w:rPr>
          <w:rFonts w:ascii="Times New Roman"/>
          <w:b w:val="false"/>
          <w:i w:val="false"/>
          <w:color w:val="000000"/>
          <w:sz w:val="28"/>
        </w:rPr>
        <w:t>
      Филиалдың жедел тобының және медициналық құралымдардың мүлкін жинауды, беруді, керек-жарағын және төтенше жағдай аймағына уақтылы жеткізуді ұйымдастырады;</w:t>
      </w:r>
    </w:p>
    <w:p>
      <w:pPr>
        <w:spacing w:after="0"/>
        <w:ind w:left="0"/>
        <w:jc w:val="both"/>
      </w:pPr>
      <w:r>
        <w:rPr>
          <w:rFonts w:ascii="Times New Roman"/>
          <w:b w:val="false"/>
          <w:i w:val="false"/>
          <w:color w:val="000000"/>
          <w:sz w:val="28"/>
        </w:rPr>
        <w:t>
      төтенше жағдай аймағындағы медициналық-санитариялық жағдайды тұрақты қадағалауды қамтамасыз етеді;</w:t>
      </w:r>
    </w:p>
    <w:p>
      <w:pPr>
        <w:spacing w:after="0"/>
        <w:ind w:left="0"/>
        <w:jc w:val="both"/>
      </w:pPr>
      <w:r>
        <w:rPr>
          <w:rFonts w:ascii="Times New Roman"/>
          <w:b w:val="false"/>
          <w:i w:val="false"/>
          <w:color w:val="000000"/>
          <w:sz w:val="28"/>
        </w:rPr>
        <w:t>
      Филиал қызметкерлерін хабарландыру және жинау бойынша жұмысты ұйымдастырады.</w:t>
      </w:r>
    </w:p>
    <w:p>
      <w:pPr>
        <w:spacing w:after="0"/>
        <w:ind w:left="0"/>
        <w:jc w:val="both"/>
      </w:pPr>
      <w:r>
        <w:rPr>
          <w:rFonts w:ascii="Times New Roman"/>
          <w:b w:val="false"/>
          <w:i w:val="false"/>
          <w:color w:val="000000"/>
          <w:sz w:val="28"/>
        </w:rPr>
        <w:t>
      Төтенше жағдай ауданына келгеннен кейін:</w:t>
      </w:r>
    </w:p>
    <w:p>
      <w:pPr>
        <w:spacing w:after="0"/>
        <w:ind w:left="0"/>
        <w:jc w:val="both"/>
      </w:pPr>
      <w:r>
        <w:rPr>
          <w:rFonts w:ascii="Times New Roman"/>
          <w:b w:val="false"/>
          <w:i w:val="false"/>
          <w:color w:val="000000"/>
          <w:sz w:val="28"/>
        </w:rPr>
        <w:t>
      1) радиостансаны (рация) пайдалана отырып, шұғыл медициналық көмек көрсету және зардап шеккендер мен науқастарды эвакуациялауға дайындау, тіркеу және медициналық сұрыптау, қабылдау бойынша құралымдардың жұмысын ұйымдастырады және үйлестіреді);</w:t>
      </w:r>
    </w:p>
    <w:p>
      <w:pPr>
        <w:spacing w:after="0"/>
        <w:ind w:left="0"/>
        <w:jc w:val="both"/>
      </w:pPr>
      <w:r>
        <w:rPr>
          <w:rFonts w:ascii="Times New Roman"/>
          <w:b w:val="false"/>
          <w:i w:val="false"/>
          <w:color w:val="000000"/>
          <w:sz w:val="28"/>
        </w:rPr>
        <w:t>
      2) зардап шеккендер мен науқастарды қабылдау, медициналық көмек көрсету және емдеуге жатқызу бойынша медициналық ұйымдармен өзара іс-қимылды ұйымдастырады;</w:t>
      </w:r>
    </w:p>
    <w:p>
      <w:pPr>
        <w:spacing w:after="0"/>
        <w:ind w:left="0"/>
        <w:jc w:val="both"/>
      </w:pPr>
      <w:r>
        <w:rPr>
          <w:rFonts w:ascii="Times New Roman"/>
          <w:b w:val="false"/>
          <w:i w:val="false"/>
          <w:color w:val="000000"/>
          <w:sz w:val="28"/>
        </w:rPr>
        <w:t>
      3) зардап шеккендер мен науқастарды оларды қабылдауға арналған медициналық ұйымдарға немесе далалық көп бейінді госпитальға эвакуациялауды ұйымдастырады;</w:t>
      </w:r>
    </w:p>
    <w:p>
      <w:pPr>
        <w:spacing w:after="0"/>
        <w:ind w:left="0"/>
        <w:jc w:val="both"/>
      </w:pPr>
      <w:r>
        <w:rPr>
          <w:rFonts w:ascii="Times New Roman"/>
          <w:b w:val="false"/>
          <w:i w:val="false"/>
          <w:color w:val="000000"/>
          <w:sz w:val="28"/>
        </w:rPr>
        <w:t>
      4) Филиалдың диспетчерлік бөлімшесі арқылы емдеу-эвакуациялау іс-шараларының барысы, туындайтын шұғыл қажеттіліктер, сондай-ақ санитариялық көлікке, басқа да күштер мен күшейту құралдарына қажеттілік туралы басшылыққа уақтылы баяндауды қамтамасыз етеді;</w:t>
      </w:r>
    </w:p>
    <w:p>
      <w:pPr>
        <w:spacing w:after="0"/>
        <w:ind w:left="0"/>
        <w:jc w:val="both"/>
      </w:pPr>
      <w:r>
        <w:rPr>
          <w:rFonts w:ascii="Times New Roman"/>
          <w:b w:val="false"/>
          <w:i w:val="false"/>
          <w:color w:val="000000"/>
          <w:sz w:val="28"/>
        </w:rPr>
        <w:t>
      5) Төтенше жағдайлар аймағында жұмыс істейтін медициналық бөлімшелер қызметкерлерінің санитариялық-эпидемияға қарсы режимді және қауіпсіздік техникасы қағидаларын сақтауын ұйымдастырады және бақылайды.</w:t>
      </w:r>
    </w:p>
    <w:p>
      <w:pPr>
        <w:spacing w:after="0"/>
        <w:ind w:left="0"/>
        <w:jc w:val="both"/>
      </w:pPr>
      <w:r>
        <w:rPr>
          <w:rFonts w:ascii="Times New Roman"/>
          <w:b w:val="false"/>
          <w:i w:val="false"/>
          <w:color w:val="000000"/>
          <w:sz w:val="28"/>
        </w:rPr>
        <w:t>
      Филиалдың жеке құрамымен Филиалды жоғары дайындық және төтенше жағдай режиміне көшіру, төтенше жағдайларда емдеу-эвакуациялау іс-шараларын ұйымдастыру бойынша оқу-жаттығуларды, арнайы сабақтар мен жаттығуларды ұйымдастырады және өткізеді.</w:t>
      </w:r>
    </w:p>
    <w:bookmarkStart w:name="z79" w:id="75"/>
    <w:p>
      <w:pPr>
        <w:spacing w:after="0"/>
        <w:ind w:left="0"/>
        <w:jc w:val="both"/>
      </w:pPr>
      <w:r>
        <w:rPr>
          <w:rFonts w:ascii="Times New Roman"/>
          <w:b w:val="false"/>
          <w:i w:val="false"/>
          <w:color w:val="000000"/>
          <w:sz w:val="28"/>
        </w:rPr>
        <w:t>
      2. Ол:</w:t>
      </w:r>
    </w:p>
    <w:bookmarkEnd w:id="75"/>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(бұдан әрі-Қазақстан Республикасының Конституциясы);</w:t>
      </w:r>
    </w:p>
    <w:p>
      <w:pPr>
        <w:spacing w:after="0"/>
        <w:ind w:left="0"/>
        <w:jc w:val="both"/>
      </w:pPr>
      <w:r>
        <w:rPr>
          <w:rFonts w:ascii="Times New Roman"/>
          <w:b w:val="false"/>
          <w:i w:val="false"/>
          <w:color w:val="000000"/>
          <w:sz w:val="28"/>
        </w:rPr>
        <w:t xml:space="preserve">
      1994 жылғы 27 желтоқсандағы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(бұдан әрі-Қазақстан Республикасының Азаматтық кодексі);</w:t>
      </w:r>
    </w:p>
    <w:p>
      <w:pPr>
        <w:spacing w:after="0"/>
        <w:ind w:left="0"/>
        <w:jc w:val="both"/>
      </w:pPr>
      <w:r>
        <w:rPr>
          <w:rFonts w:ascii="Times New Roman"/>
          <w:b w:val="false"/>
          <w:i w:val="false"/>
          <w:color w:val="000000"/>
          <w:sz w:val="28"/>
        </w:rPr>
        <w:t xml:space="preserve">
      2015 жылғы 23 қарашадағы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(бұдан әрі-Қазақстан Республикасының Еңбек кодексі);</w:t>
      </w:r>
    </w:p>
    <w:p>
      <w:pPr>
        <w:spacing w:after="0"/>
        <w:ind w:left="0"/>
        <w:jc w:val="both"/>
      </w:pPr>
      <w:r>
        <w:rPr>
          <w:rFonts w:ascii="Times New Roman"/>
          <w:b w:val="false"/>
          <w:i w:val="false"/>
          <w:color w:val="000000"/>
          <w:sz w:val="28"/>
        </w:rPr>
        <w:t xml:space="preserve">
      2020 жылғы 7 шілдедегі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(бұдан әрі – "Халық денсаулығы және денсаулық сақтау жүйесі туралы" Кодекс);</w:t>
      </w:r>
    </w:p>
    <w:p>
      <w:pPr>
        <w:spacing w:after="0"/>
        <w:ind w:left="0"/>
        <w:jc w:val="both"/>
      </w:pPr>
      <w:r>
        <w:rPr>
          <w:rFonts w:ascii="Times New Roman"/>
          <w:b w:val="false"/>
          <w:i w:val="false"/>
          <w:color w:val="000000"/>
          <w:sz w:val="28"/>
        </w:rPr>
        <w:t xml:space="preserve">
      2014 жылғы 5 шілдедегі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(бұдан әрі – "Әкімшілік құқық бұзушылық туралы" Кодекс);</w:t>
      </w:r>
    </w:p>
    <w:p>
      <w:pPr>
        <w:spacing w:after="0"/>
        <w:ind w:left="0"/>
        <w:jc w:val="both"/>
      </w:pPr>
      <w:r>
        <w:rPr>
          <w:rFonts w:ascii="Times New Roman"/>
          <w:b w:val="false"/>
          <w:i w:val="false"/>
          <w:color w:val="000000"/>
          <w:sz w:val="28"/>
        </w:rPr>
        <w:t xml:space="preserve">
      2015 жылғы 4 желтоқсандағы "Мемлекеттік сатып алу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(бұдан әрі – "Мемлекеттік сатып алу туралы" Заң);</w:t>
      </w:r>
    </w:p>
    <w:p>
      <w:pPr>
        <w:spacing w:after="0"/>
        <w:ind w:left="0"/>
        <w:jc w:val="both"/>
      </w:pPr>
      <w:r>
        <w:rPr>
          <w:rFonts w:ascii="Times New Roman"/>
          <w:b w:val="false"/>
          <w:i w:val="false"/>
          <w:color w:val="000000"/>
          <w:sz w:val="28"/>
        </w:rPr>
        <w:t xml:space="preserve">
      "Сыбайлас жемқорлыққа қарсы іс – қимыл туралы" 2015 жылғы 18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(бұдан әрі – "Сыбайлас жемқорлыққа қарсы іс-қимыл туралы" Заң);</w:t>
      </w:r>
    </w:p>
    <w:p>
      <w:pPr>
        <w:spacing w:after="0"/>
        <w:ind w:left="0"/>
        <w:jc w:val="both"/>
      </w:pPr>
      <w:r>
        <w:rPr>
          <w:rFonts w:ascii="Times New Roman"/>
          <w:b w:val="false"/>
          <w:i w:val="false"/>
          <w:color w:val="000000"/>
          <w:sz w:val="28"/>
        </w:rPr>
        <w:t xml:space="preserve">
      "Қазақстан Республикасындағы тілдер туралы" 1997 жылғы 11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(бұдан әрі – "Қазақстан Республикасындағы тілдер туралы" Заң);</w:t>
      </w:r>
    </w:p>
    <w:p>
      <w:pPr>
        <w:spacing w:after="0"/>
        <w:ind w:left="0"/>
        <w:jc w:val="both"/>
      </w:pPr>
      <w:r>
        <w:rPr>
          <w:rFonts w:ascii="Times New Roman"/>
          <w:b w:val="false"/>
          <w:i w:val="false"/>
          <w:color w:val="000000"/>
          <w:sz w:val="28"/>
        </w:rPr>
        <w:t>
      Денсаулық сақтау және төтенше жағдайлардың алдын алу мен оларды жою саласындағы қатынастарды реттейтін құқықтық актілер мен нормативтік құжаттарды білуі тиіс.</w:t>
      </w:r>
    </w:p>
    <w:bookmarkStart w:name="z80" w:id="76"/>
    <w:p>
      <w:pPr>
        <w:spacing w:after="0"/>
        <w:ind w:left="0"/>
        <w:jc w:val="both"/>
      </w:pPr>
      <w:r>
        <w:rPr>
          <w:rFonts w:ascii="Times New Roman"/>
          <w:b w:val="false"/>
          <w:i w:val="false"/>
          <w:color w:val="000000"/>
          <w:sz w:val="28"/>
        </w:rPr>
        <w:t>
      3. Біліктілікке қойылатын талаптар:</w:t>
      </w:r>
    </w:p>
    <w:bookmarkEnd w:id="76"/>
    <w:p>
      <w:pPr>
        <w:spacing w:after="0"/>
        <w:ind w:left="0"/>
        <w:jc w:val="both"/>
      </w:pPr>
      <w:r>
        <w:rPr>
          <w:rFonts w:ascii="Times New Roman"/>
          <w:b w:val="false"/>
          <w:i w:val="false"/>
          <w:color w:val="000000"/>
          <w:sz w:val="28"/>
        </w:rPr>
        <w:t>
      жоғары медициналық білім, денсаулық сақтау саласындағы басшылық лауазымдарда немесе мамандығы бойынша жұмыс өтілі кемінде 5 жыл.</w:t>
      </w:r>
    </w:p>
    <w:bookmarkStart w:name="z81" w:id="77"/>
    <w:p>
      <w:pPr>
        <w:spacing w:after="0"/>
        <w:ind w:left="0"/>
        <w:jc w:val="left"/>
      </w:pPr>
      <w:r>
        <w:rPr>
          <w:rFonts w:ascii="Times New Roman"/>
          <w:b/>
          <w:i w:val="false"/>
          <w:color w:val="000000"/>
        </w:rPr>
        <w:t xml:space="preserve"> 2-параграф. Филиал басшысының орынбасары-дәрігер</w:t>
      </w:r>
    </w:p>
    <w:bookmarkEnd w:id="77"/>
    <w:bookmarkStart w:name="z82" w:id="78"/>
    <w:p>
      <w:pPr>
        <w:spacing w:after="0"/>
        <w:ind w:left="0"/>
        <w:jc w:val="both"/>
      </w:pPr>
      <w:r>
        <w:rPr>
          <w:rFonts w:ascii="Times New Roman"/>
          <w:b w:val="false"/>
          <w:i w:val="false"/>
          <w:color w:val="000000"/>
          <w:sz w:val="28"/>
        </w:rPr>
        <w:t>
      4. Лауазымдық міндеттері:</w:t>
      </w:r>
    </w:p>
    <w:bookmarkEnd w:id="78"/>
    <w:p>
      <w:pPr>
        <w:spacing w:after="0"/>
        <w:ind w:left="0"/>
        <w:jc w:val="both"/>
      </w:pPr>
      <w:r>
        <w:rPr>
          <w:rFonts w:ascii="Times New Roman"/>
          <w:b w:val="false"/>
          <w:i w:val="false"/>
          <w:color w:val="000000"/>
          <w:sz w:val="28"/>
        </w:rPr>
        <w:t>
      уақытша болмаған жағдайда, науқастануына, демалыстарына, Филиал басшысының іссапарына байланысты төтенше жағдайлардың медициналық-санитариялық салдарларын жою жөніндегі іс-шараларды өткізуге әзірлікті қамтамасыз ету бойынша филиалдың қызметіне басшылық етеді;</w:t>
      </w:r>
    </w:p>
    <w:p>
      <w:pPr>
        <w:spacing w:after="0"/>
        <w:ind w:left="0"/>
        <w:jc w:val="both"/>
      </w:pPr>
      <w:r>
        <w:rPr>
          <w:rFonts w:ascii="Times New Roman"/>
          <w:b w:val="false"/>
          <w:i w:val="false"/>
          <w:color w:val="000000"/>
          <w:sz w:val="28"/>
        </w:rPr>
        <w:t>
      Министрліктің барлық жедел және кезекші-диспетчерлік қызметтерімен және денсаулық сақтау ұйымдарының кезекші-диспетчерлік қызметтерімен байланысты ұстауға және тұрақты ақпарат алмасуға бақылауды жүзеге асырады;</w:t>
      </w:r>
    </w:p>
    <w:p>
      <w:pPr>
        <w:spacing w:after="0"/>
        <w:ind w:left="0"/>
        <w:jc w:val="both"/>
      </w:pPr>
      <w:r>
        <w:rPr>
          <w:rFonts w:ascii="Times New Roman"/>
          <w:b w:val="false"/>
          <w:i w:val="false"/>
          <w:color w:val="000000"/>
          <w:sz w:val="28"/>
        </w:rPr>
        <w:t>
      Филиалдың құрылымдық бөлімшелерінің жұмысын және нәтижелі өзара іс-қимылын қамтамасыз етеді, олардың қызметін бақылайды;</w:t>
      </w:r>
    </w:p>
    <w:p>
      <w:pPr>
        <w:spacing w:after="0"/>
        <w:ind w:left="0"/>
        <w:jc w:val="both"/>
      </w:pPr>
      <w:r>
        <w:rPr>
          <w:rFonts w:ascii="Times New Roman"/>
          <w:b w:val="false"/>
          <w:i w:val="false"/>
          <w:color w:val="000000"/>
          <w:sz w:val="28"/>
        </w:rPr>
        <w:t>
      орталық және трассалық медициналық-құтқару пунктін ұйымдастыру-әдістемелік жұмысын, сондай-ақ негізгі қызметін құжаттауды басқарады;</w:t>
      </w:r>
    </w:p>
    <w:p>
      <w:pPr>
        <w:spacing w:after="0"/>
        <w:ind w:left="0"/>
        <w:jc w:val="both"/>
      </w:pPr>
      <w:r>
        <w:rPr>
          <w:rFonts w:ascii="Times New Roman"/>
          <w:b w:val="false"/>
          <w:i w:val="false"/>
          <w:color w:val="000000"/>
          <w:sz w:val="28"/>
        </w:rPr>
        <w:t>
      белгілі бір мәселелерді шешуді басқа лауазымды тұлғаларға Филиал бөлімшелерінің басшыларына табыстайды және тапсырады;</w:t>
      </w:r>
    </w:p>
    <w:p>
      <w:pPr>
        <w:spacing w:after="0"/>
        <w:ind w:left="0"/>
        <w:jc w:val="both"/>
      </w:pPr>
      <w:r>
        <w:rPr>
          <w:rFonts w:ascii="Times New Roman"/>
          <w:b w:val="false"/>
          <w:i w:val="false"/>
          <w:color w:val="000000"/>
          <w:sz w:val="28"/>
        </w:rPr>
        <w:t>
      Бюджеттік өтінімді қалыптастыруға, негізгі құралдарды түгендеу және есептен шығару жөніндегі комиссиялардың қызметіне қатысады;</w:t>
      </w:r>
    </w:p>
    <w:p>
      <w:pPr>
        <w:spacing w:after="0"/>
        <w:ind w:left="0"/>
        <w:jc w:val="both"/>
      </w:pPr>
      <w:r>
        <w:rPr>
          <w:rFonts w:ascii="Times New Roman"/>
          <w:b w:val="false"/>
          <w:i w:val="false"/>
          <w:color w:val="000000"/>
          <w:sz w:val="28"/>
        </w:rPr>
        <w:t>
      Филиалдың кадрларын іріктеуге, Филиалдың жеке құрамын даярлауды және біліктілігін арттыруды ұйымдастыруға қатысады;</w:t>
      </w:r>
    </w:p>
    <w:p>
      <w:pPr>
        <w:spacing w:after="0"/>
        <w:ind w:left="0"/>
        <w:jc w:val="both"/>
      </w:pPr>
      <w:r>
        <w:rPr>
          <w:rFonts w:ascii="Times New Roman"/>
          <w:b w:val="false"/>
          <w:i w:val="false"/>
          <w:color w:val="000000"/>
          <w:sz w:val="28"/>
        </w:rPr>
        <w:t>
      Филиалдың негізгі қызметін реттейтін нормативтік құқықтық актілердің жобаларын әзірлеуге қатысады;</w:t>
      </w:r>
    </w:p>
    <w:p>
      <w:pPr>
        <w:spacing w:after="0"/>
        <w:ind w:left="0"/>
        <w:jc w:val="both"/>
      </w:pPr>
      <w:r>
        <w:rPr>
          <w:rFonts w:ascii="Times New Roman"/>
          <w:b w:val="false"/>
          <w:i w:val="false"/>
          <w:color w:val="000000"/>
          <w:sz w:val="28"/>
        </w:rPr>
        <w:t>
      Филиалдың негізгі қызметінің іс-шараларын жоспарлауға, оның негізгі қызметінің тәртібін айқындайтын бұйрықтар мен нұсқаулық-әдістемелік құжаттамаларды әзірлеуге қатысады;</w:t>
      </w:r>
    </w:p>
    <w:p>
      <w:pPr>
        <w:spacing w:after="0"/>
        <w:ind w:left="0"/>
        <w:jc w:val="both"/>
      </w:pPr>
      <w:r>
        <w:rPr>
          <w:rFonts w:ascii="Times New Roman"/>
          <w:b w:val="false"/>
          <w:i w:val="false"/>
          <w:color w:val="000000"/>
          <w:sz w:val="28"/>
        </w:rPr>
        <w:t>
      Төтенше жағдайлар қаупі немесе туындауы кезінде медициналық-санитариялық жағдайды бағалауға қатысады, медициналық-санитариялық іс-шараларды өткізуге шешім қабылдау жөнінде филиал басшылығына ұсыныстар әзірлейді, Орталық басшылығының шешімдерін орындау үшін күштер мен құралдардың қажеттілігі мен қамтамасыз етілуінің қажетті есептеулерін жеке өзі жүргізеді";</w:t>
      </w:r>
    </w:p>
    <w:p>
      <w:pPr>
        <w:spacing w:after="0"/>
        <w:ind w:left="0"/>
        <w:jc w:val="both"/>
      </w:pPr>
      <w:r>
        <w:rPr>
          <w:rFonts w:ascii="Times New Roman"/>
          <w:b w:val="false"/>
          <w:i w:val="false"/>
          <w:color w:val="000000"/>
          <w:sz w:val="28"/>
        </w:rPr>
        <w:t>
      медициналық құрамды кәсіби даярлау бойынша оқу-әдістемелік құжаттарды әзірлеуге қатысады. Филиал қызметкерлерінің кәсіби даярлық жүйесінде сабақтарды жеке өзі жүргізеді.</w:t>
      </w:r>
    </w:p>
    <w:p>
      <w:pPr>
        <w:spacing w:after="0"/>
        <w:ind w:left="0"/>
        <w:jc w:val="both"/>
      </w:pPr>
      <w:r>
        <w:rPr>
          <w:rFonts w:ascii="Times New Roman"/>
          <w:b w:val="false"/>
          <w:i w:val="false"/>
          <w:color w:val="000000"/>
          <w:sz w:val="28"/>
        </w:rPr>
        <w:t>
      медициналық есепке алу мен есептіліктің белгіленген құжаттарының дұрыс жүргізілуін және анықтығын бақылайды;</w:t>
      </w:r>
    </w:p>
    <w:p>
      <w:pPr>
        <w:spacing w:after="0"/>
        <w:ind w:left="0"/>
        <w:jc w:val="both"/>
      </w:pPr>
      <w:r>
        <w:rPr>
          <w:rFonts w:ascii="Times New Roman"/>
          <w:b w:val="false"/>
          <w:i w:val="false"/>
          <w:color w:val="000000"/>
          <w:sz w:val="28"/>
        </w:rPr>
        <w:t>
      Филиалдың құрылымы, жабдықталуы және жұмысын ұйымдастыру бойынша ұсыныстар енгізеді;</w:t>
      </w:r>
    </w:p>
    <w:p>
      <w:pPr>
        <w:spacing w:after="0"/>
        <w:ind w:left="0"/>
        <w:jc w:val="both"/>
      </w:pPr>
      <w:r>
        <w:rPr>
          <w:rFonts w:ascii="Times New Roman"/>
          <w:b w:val="false"/>
          <w:i w:val="false"/>
          <w:color w:val="000000"/>
          <w:sz w:val="28"/>
        </w:rPr>
        <w:t>
      филиал құралымдарының штат құрылымының және олардың жұмысының ұйымдастыру әдістерінің сәйкестігін айқындау, оларды жетілдіру бойынша филиал басшысына ұсынымдар дайындау үшін зерттеулер жүргізеді;</w:t>
      </w:r>
    </w:p>
    <w:p>
      <w:pPr>
        <w:spacing w:after="0"/>
        <w:ind w:left="0"/>
        <w:jc w:val="both"/>
      </w:pPr>
      <w:r>
        <w:rPr>
          <w:rFonts w:ascii="Times New Roman"/>
          <w:b w:val="false"/>
          <w:i w:val="false"/>
          <w:color w:val="000000"/>
          <w:sz w:val="28"/>
        </w:rPr>
        <w:t>
      Филиал жұмысының қорытындысын талдайды, Орталық негізгі қызметінің нәтижелері бойынша қорытынды есептерге енгізу үшін материалдар дайындайды";</w:t>
      </w:r>
    </w:p>
    <w:p>
      <w:pPr>
        <w:spacing w:after="0"/>
        <w:ind w:left="0"/>
        <w:jc w:val="both"/>
      </w:pPr>
      <w:r>
        <w:rPr>
          <w:rFonts w:ascii="Times New Roman"/>
          <w:b w:val="false"/>
          <w:i w:val="false"/>
          <w:color w:val="000000"/>
          <w:sz w:val="28"/>
        </w:rPr>
        <w:t>
      келіп түскен ақпаратты жинауды және талдауды бақылайды, жауапкершілік аймағындағы төтенше жағдайлар туралы күнделікті мәліметтерді және медициналық-санитариялық қамтамасыз ету іс-шаралары бойынша өз ұсыныстарын жасайды және баяндайды;</w:t>
      </w:r>
    </w:p>
    <w:p>
      <w:pPr>
        <w:spacing w:after="0"/>
        <w:ind w:left="0"/>
        <w:jc w:val="both"/>
      </w:pPr>
      <w:r>
        <w:rPr>
          <w:rFonts w:ascii="Times New Roman"/>
          <w:b w:val="false"/>
          <w:i w:val="false"/>
          <w:color w:val="000000"/>
          <w:sz w:val="28"/>
        </w:rPr>
        <w:t>
      Филиалдың жедел тобының және медициналық құралымдардың мүліктерін, керек-жарақтарын жинауды, беруді және төтенше жағдай аймағына уақтылы жеткізуді бақылайды;</w:t>
      </w:r>
    </w:p>
    <w:p>
      <w:pPr>
        <w:spacing w:after="0"/>
        <w:ind w:left="0"/>
        <w:jc w:val="both"/>
      </w:pPr>
      <w:r>
        <w:rPr>
          <w:rFonts w:ascii="Times New Roman"/>
          <w:b w:val="false"/>
          <w:i w:val="false"/>
          <w:color w:val="000000"/>
          <w:sz w:val="28"/>
        </w:rPr>
        <w:t>
      төтенше жағдай аймағындағы медициналық-санитариялық жағдайды тұрақты қадағалауды қамтамасыз етеді;</w:t>
      </w:r>
    </w:p>
    <w:p>
      <w:pPr>
        <w:spacing w:after="0"/>
        <w:ind w:left="0"/>
        <w:jc w:val="both"/>
      </w:pPr>
      <w:r>
        <w:rPr>
          <w:rFonts w:ascii="Times New Roman"/>
          <w:b w:val="false"/>
          <w:i w:val="false"/>
          <w:color w:val="000000"/>
          <w:sz w:val="28"/>
        </w:rPr>
        <w:t>
      Филиал қызметкерлерін хабарландыру және жинау бойынша жұмысты ұйымдастырады.</w:t>
      </w:r>
    </w:p>
    <w:p>
      <w:pPr>
        <w:spacing w:after="0"/>
        <w:ind w:left="0"/>
        <w:jc w:val="both"/>
      </w:pPr>
      <w:r>
        <w:rPr>
          <w:rFonts w:ascii="Times New Roman"/>
          <w:b w:val="false"/>
          <w:i w:val="false"/>
          <w:color w:val="000000"/>
          <w:sz w:val="28"/>
        </w:rPr>
        <w:t>
      Төтенше жағдай ауданына келгеннен кейін:</w:t>
      </w:r>
    </w:p>
    <w:p>
      <w:pPr>
        <w:spacing w:after="0"/>
        <w:ind w:left="0"/>
        <w:jc w:val="both"/>
      </w:pPr>
      <w:r>
        <w:rPr>
          <w:rFonts w:ascii="Times New Roman"/>
          <w:b w:val="false"/>
          <w:i w:val="false"/>
          <w:color w:val="000000"/>
          <w:sz w:val="28"/>
        </w:rPr>
        <w:t>
      1) радиостансаны (рация) пайдалана отырып, шұғыл медициналық көмек көрсету және зардап шеккендер мен науқастарды эвакуациялауға дайындау, тіркеу және медициналық сұрыптау, қабылдау бойынша құралымдардың жұмысын ұйымдастырады және үйлестіреді);</w:t>
      </w:r>
    </w:p>
    <w:p>
      <w:pPr>
        <w:spacing w:after="0"/>
        <w:ind w:left="0"/>
        <w:jc w:val="both"/>
      </w:pPr>
      <w:r>
        <w:rPr>
          <w:rFonts w:ascii="Times New Roman"/>
          <w:b w:val="false"/>
          <w:i w:val="false"/>
          <w:color w:val="000000"/>
          <w:sz w:val="28"/>
        </w:rPr>
        <w:t>
      2) зардап шеккендер мен науқастарды қабылдау, медициналық көмек көрсету және емдеуге жатқызу бойынша медициналық ұйымдармен өзара іс-қимылды ұйымдастырады;</w:t>
      </w:r>
    </w:p>
    <w:p>
      <w:pPr>
        <w:spacing w:after="0"/>
        <w:ind w:left="0"/>
        <w:jc w:val="both"/>
      </w:pPr>
      <w:r>
        <w:rPr>
          <w:rFonts w:ascii="Times New Roman"/>
          <w:b w:val="false"/>
          <w:i w:val="false"/>
          <w:color w:val="000000"/>
          <w:sz w:val="28"/>
        </w:rPr>
        <w:t>
      3) зардап шеккендер мен науқастарды оларды қабылдауға арналған медициналық ұйымдарға немесе далалық көп бейінді госпитальға эвакуациялауды ұйымдастырады;</w:t>
      </w:r>
    </w:p>
    <w:p>
      <w:pPr>
        <w:spacing w:after="0"/>
        <w:ind w:left="0"/>
        <w:jc w:val="both"/>
      </w:pPr>
      <w:r>
        <w:rPr>
          <w:rFonts w:ascii="Times New Roman"/>
          <w:b w:val="false"/>
          <w:i w:val="false"/>
          <w:color w:val="000000"/>
          <w:sz w:val="28"/>
        </w:rPr>
        <w:t>
      4) Филиалдың диспетчерлік бөлімшесі арқылы емдеу-эвакуациялау іс-шараларының барысы, туындайтын шұғыл қажеттіліктер, сондай-ақ санитариялық көлікке, басқа да күштер мен күшейту құралдарына қажеттілік туралы басшылыққа уақтылы баяндауды қамтамасыз етеді;</w:t>
      </w:r>
    </w:p>
    <w:p>
      <w:pPr>
        <w:spacing w:after="0"/>
        <w:ind w:left="0"/>
        <w:jc w:val="both"/>
      </w:pPr>
      <w:r>
        <w:rPr>
          <w:rFonts w:ascii="Times New Roman"/>
          <w:b w:val="false"/>
          <w:i w:val="false"/>
          <w:color w:val="000000"/>
          <w:sz w:val="28"/>
        </w:rPr>
        <w:t>
      5) Төтенше жағдайлар аймағында жұмыс істейтін медициналық бөлімшелер қызметкерлерінің санитариялық-эпидемияға қарсы режимді және қауіпсіздік техникасы қағидаларын сақтауын ұйымдастырады және бақылайды.</w:t>
      </w:r>
    </w:p>
    <w:p>
      <w:pPr>
        <w:spacing w:after="0"/>
        <w:ind w:left="0"/>
        <w:jc w:val="both"/>
      </w:pPr>
      <w:r>
        <w:rPr>
          <w:rFonts w:ascii="Times New Roman"/>
          <w:b w:val="false"/>
          <w:i w:val="false"/>
          <w:color w:val="000000"/>
          <w:sz w:val="28"/>
        </w:rPr>
        <w:t>
      Филиалдың жеке құрамымен филиалды жоғары дайындық және төтенше жағдай режиміне көшіру, төтенше жағдайларда емдеу-эвакуациялау іс-шараларын ұйымдастыру бойынша оқу-жаттығуларды, арнайы сабақтар мен жаттығуларды ұйымдастырады және өткізеді.</w:t>
      </w:r>
    </w:p>
    <w:bookmarkStart w:name="z83" w:id="79"/>
    <w:p>
      <w:pPr>
        <w:spacing w:after="0"/>
        <w:ind w:left="0"/>
        <w:jc w:val="both"/>
      </w:pPr>
      <w:r>
        <w:rPr>
          <w:rFonts w:ascii="Times New Roman"/>
          <w:b w:val="false"/>
          <w:i w:val="false"/>
          <w:color w:val="000000"/>
          <w:sz w:val="28"/>
        </w:rPr>
        <w:t>
      5. Ол:</w:t>
      </w:r>
    </w:p>
    <w:bookmarkEnd w:id="7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"Мемлекеттік сатып алу туралын"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Денсаулық сақтау және төтенше жағдайлардың алдын алу мен оларды жою саласындағы қатынастарды реттейтін құқықтық актілер мен нормативтік құжаттарды білуі тиіс.</w:t>
      </w:r>
    </w:p>
    <w:bookmarkStart w:name="z84" w:id="80"/>
    <w:p>
      <w:pPr>
        <w:spacing w:after="0"/>
        <w:ind w:left="0"/>
        <w:jc w:val="both"/>
      </w:pPr>
      <w:r>
        <w:rPr>
          <w:rFonts w:ascii="Times New Roman"/>
          <w:b w:val="false"/>
          <w:i w:val="false"/>
          <w:color w:val="000000"/>
          <w:sz w:val="28"/>
        </w:rPr>
        <w:t>
      6. Біліктілікке қойылатын талаптар:</w:t>
      </w:r>
    </w:p>
    <w:bookmarkEnd w:id="80"/>
    <w:p>
      <w:pPr>
        <w:spacing w:after="0"/>
        <w:ind w:left="0"/>
        <w:jc w:val="both"/>
      </w:pPr>
      <w:r>
        <w:rPr>
          <w:rFonts w:ascii="Times New Roman"/>
          <w:b w:val="false"/>
          <w:i w:val="false"/>
          <w:color w:val="000000"/>
          <w:sz w:val="28"/>
        </w:rPr>
        <w:t>
      жоғары медициналық білім, денсаулық сақтау саласындағы басшылық лауазымдарда немесе мамандығы бойынша жұмыс өтілі кемінде 5 жыл.</w:t>
      </w:r>
    </w:p>
    <w:bookmarkStart w:name="z85" w:id="81"/>
    <w:p>
      <w:pPr>
        <w:spacing w:after="0"/>
        <w:ind w:left="0"/>
        <w:jc w:val="left"/>
      </w:pPr>
      <w:r>
        <w:rPr>
          <w:rFonts w:ascii="Times New Roman"/>
          <w:b/>
          <w:i w:val="false"/>
          <w:color w:val="000000"/>
        </w:rPr>
        <w:t xml:space="preserve"> 3-параграф. Филиалдың шұғыл медициналық көмек көрсету бөлімінің басшы-дәрігері</w:t>
      </w:r>
    </w:p>
    <w:bookmarkEnd w:id="81"/>
    <w:bookmarkStart w:name="z86" w:id="82"/>
    <w:p>
      <w:pPr>
        <w:spacing w:after="0"/>
        <w:ind w:left="0"/>
        <w:jc w:val="both"/>
      </w:pPr>
      <w:r>
        <w:rPr>
          <w:rFonts w:ascii="Times New Roman"/>
          <w:b w:val="false"/>
          <w:i w:val="false"/>
          <w:color w:val="000000"/>
          <w:sz w:val="28"/>
        </w:rPr>
        <w:t>
      7. Лауазымдық міндеттері:</w:t>
      </w:r>
    </w:p>
    <w:bookmarkEnd w:id="82"/>
    <w:p>
      <w:pPr>
        <w:spacing w:after="0"/>
        <w:ind w:left="0"/>
        <w:jc w:val="both"/>
      </w:pPr>
      <w:r>
        <w:rPr>
          <w:rFonts w:ascii="Times New Roman"/>
          <w:b w:val="false"/>
          <w:i w:val="false"/>
          <w:color w:val="000000"/>
          <w:sz w:val="28"/>
        </w:rPr>
        <w:t>
      үйлестіру және практикалық көмек көрсету мақсатында төтенше жағдайдың медициналық-санитариялық салдарларын жою жөніндегі іс-шараларды жүргізуге қатысады;</w:t>
      </w:r>
    </w:p>
    <w:p>
      <w:pPr>
        <w:spacing w:after="0"/>
        <w:ind w:left="0"/>
        <w:jc w:val="both"/>
      </w:pPr>
      <w:r>
        <w:rPr>
          <w:rFonts w:ascii="Times New Roman"/>
          <w:b w:val="false"/>
          <w:i w:val="false"/>
          <w:color w:val="000000"/>
          <w:sz w:val="28"/>
        </w:rPr>
        <w:t>
      радиостанцияны (рация) пайдалана отырып төтенше жағдайдың аймағында зардап шеккендерді (науқастарды) қабылдау, тіркеу, медициналық сұрыптау, медициналық көмек көрсету және одан әрі эвакуациялауға дайындау жөніндегі жұмысты ұйымдастырады; медициналық көмек көрсетеді;</w:t>
      </w:r>
    </w:p>
    <w:p>
      <w:pPr>
        <w:spacing w:after="0"/>
        <w:ind w:left="0"/>
        <w:jc w:val="both"/>
      </w:pPr>
      <w:r>
        <w:rPr>
          <w:rFonts w:ascii="Times New Roman"/>
          <w:b w:val="false"/>
          <w:i w:val="false"/>
          <w:color w:val="000000"/>
          <w:sz w:val="28"/>
        </w:rPr>
        <w:t>
      Төтенше жағдайлар қаупі төнген немесе туындаған кезде медициналық-санитариялық жағдайды бағалауға қатысады, медициналық-санитариялық іс-шараларды жүргізуге шешім қабылдау жөнінде ұсыныстар әзірлейді, күштер мен құралдардың қажеттілігі мен қамтамасыз етілуінің қажетті есептеулерін жүргізеді;</w:t>
      </w:r>
    </w:p>
    <w:p>
      <w:pPr>
        <w:spacing w:after="0"/>
        <w:ind w:left="0"/>
        <w:jc w:val="both"/>
      </w:pPr>
      <w:r>
        <w:rPr>
          <w:rFonts w:ascii="Times New Roman"/>
          <w:b w:val="false"/>
          <w:i w:val="false"/>
          <w:color w:val="000000"/>
          <w:sz w:val="28"/>
        </w:rPr>
        <w:t>
      бос медициналық лауазымдарға кандидаттарды іріктеуді жүзеге асырады және филиал басшылығына қызметкерлерді жоғары тұрған лауазымдарға ұсыну, ауыстыру, жұмыстан шығару, көтермелеу, тәртіптік жаза қолдану туралы ұсыныстар енгізеді;</w:t>
      </w:r>
    </w:p>
    <w:p>
      <w:pPr>
        <w:spacing w:after="0"/>
        <w:ind w:left="0"/>
        <w:jc w:val="both"/>
      </w:pPr>
      <w:r>
        <w:rPr>
          <w:rFonts w:ascii="Times New Roman"/>
          <w:b w:val="false"/>
          <w:i w:val="false"/>
          <w:color w:val="000000"/>
          <w:sz w:val="28"/>
        </w:rPr>
        <w:t>
      белгіленген тәртіппен мемлекеттік басқару органдарымен, аумақтық денсаулық сақтау ұйымдарымен ынтымақтастық жасайды және төтенше жағдайдың медициналық-санитариялық салдарларын дайындауды жоспарлау және жою мәселелері бойынша өзара іс-қимылды қамтамасыз етеді;</w:t>
      </w:r>
    </w:p>
    <w:p>
      <w:pPr>
        <w:spacing w:after="0"/>
        <w:ind w:left="0"/>
        <w:jc w:val="both"/>
      </w:pPr>
      <w:r>
        <w:rPr>
          <w:rFonts w:ascii="Times New Roman"/>
          <w:b w:val="false"/>
          <w:i w:val="false"/>
          <w:color w:val="000000"/>
          <w:sz w:val="28"/>
        </w:rPr>
        <w:t>
      Бөлім қызметін ұйымдастыру бойынша нұсқаулық-әдістемелік және директивалық құжаттарды әзірлеуге қатысады;</w:t>
      </w:r>
    </w:p>
    <w:p>
      <w:pPr>
        <w:spacing w:after="0"/>
        <w:ind w:left="0"/>
        <w:jc w:val="both"/>
      </w:pPr>
      <w:r>
        <w:rPr>
          <w:rFonts w:ascii="Times New Roman"/>
          <w:b w:val="false"/>
          <w:i w:val="false"/>
          <w:color w:val="000000"/>
          <w:sz w:val="28"/>
        </w:rPr>
        <w:t>
      Төтенше жағдайлар және олардың медициналық-санитариялық салдарларын жою кезінде халықты медициналық қамтамасыз ету іс-шараларын ұйымдастыруға және өткізуге қатысады;</w:t>
      </w:r>
    </w:p>
    <w:p>
      <w:pPr>
        <w:spacing w:after="0"/>
        <w:ind w:left="0"/>
        <w:jc w:val="both"/>
      </w:pPr>
      <w:r>
        <w:rPr>
          <w:rFonts w:ascii="Times New Roman"/>
          <w:b w:val="false"/>
          <w:i w:val="false"/>
          <w:color w:val="000000"/>
          <w:sz w:val="28"/>
        </w:rPr>
        <w:t>
      Филиал құрамаларын жабдықтау үшін медициналық, санитарлық - шаруашылық мүлік резервін құруды ұйымдастырады және бақылайды;</w:t>
      </w:r>
    </w:p>
    <w:p>
      <w:pPr>
        <w:spacing w:after="0"/>
        <w:ind w:left="0"/>
        <w:jc w:val="both"/>
      </w:pPr>
      <w:r>
        <w:rPr>
          <w:rFonts w:ascii="Times New Roman"/>
          <w:b w:val="false"/>
          <w:i w:val="false"/>
          <w:color w:val="000000"/>
          <w:sz w:val="28"/>
        </w:rPr>
        <w:t>
      дәрілік заттар мен медициналық мақсаттағы бұйымдарды есепке алуды, сақтауды, есептен шығаруды жүргізеді;</w:t>
      </w:r>
    </w:p>
    <w:p>
      <w:pPr>
        <w:spacing w:after="0"/>
        <w:ind w:left="0"/>
        <w:jc w:val="both"/>
      </w:pPr>
      <w:r>
        <w:rPr>
          <w:rFonts w:ascii="Times New Roman"/>
          <w:b w:val="false"/>
          <w:i w:val="false"/>
          <w:color w:val="000000"/>
          <w:sz w:val="28"/>
        </w:rPr>
        <w:t>
      Орталық филиалдарының медициналық жабдықтарының жарамдылығын бақылауды жүзеге асырады;</w:t>
      </w:r>
    </w:p>
    <w:p>
      <w:pPr>
        <w:spacing w:after="0"/>
        <w:ind w:left="0"/>
        <w:jc w:val="both"/>
      </w:pPr>
      <w:r>
        <w:rPr>
          <w:rFonts w:ascii="Times New Roman"/>
          <w:b w:val="false"/>
          <w:i w:val="false"/>
          <w:color w:val="000000"/>
          <w:sz w:val="28"/>
        </w:rPr>
        <w:t>
      медициналық көмек көрсету үшін қажетті дәрілік заттардың ең аз ассортиментінің болуын, олардың сақталуын және ұтымды пайдаланылуын бақылауды қамтамасыз етеді;</w:t>
      </w:r>
    </w:p>
    <w:p>
      <w:pPr>
        <w:spacing w:after="0"/>
        <w:ind w:left="0"/>
        <w:jc w:val="both"/>
      </w:pPr>
      <w:r>
        <w:rPr>
          <w:rFonts w:ascii="Times New Roman"/>
          <w:b w:val="false"/>
          <w:i w:val="false"/>
          <w:color w:val="000000"/>
          <w:sz w:val="28"/>
        </w:rPr>
        <w:t>
      Филиалдың медициналық құрамын кәсіптік даярлау бойынша оқу-әдістемелік құжаттарын әзірлеуге қатысады. Кәсіптік даярлық жүйесінде сабақтарды жеке өзі жүргізеді;</w:t>
      </w:r>
    </w:p>
    <w:p>
      <w:pPr>
        <w:spacing w:after="0"/>
        <w:ind w:left="0"/>
        <w:jc w:val="both"/>
      </w:pPr>
      <w:r>
        <w:rPr>
          <w:rFonts w:ascii="Times New Roman"/>
          <w:b w:val="false"/>
          <w:i w:val="false"/>
          <w:color w:val="000000"/>
          <w:sz w:val="28"/>
        </w:rPr>
        <w:t>
      командалық-штабтық оқу-жаттығуларды, жаттығуларды, тактикалық - арнайы оқу-жаттығуларды өткізуге қатысады;</w:t>
      </w:r>
    </w:p>
    <w:p>
      <w:pPr>
        <w:spacing w:after="0"/>
        <w:ind w:left="0"/>
        <w:jc w:val="both"/>
      </w:pPr>
      <w:r>
        <w:rPr>
          <w:rFonts w:ascii="Times New Roman"/>
          <w:b w:val="false"/>
          <w:i w:val="false"/>
          <w:color w:val="000000"/>
          <w:sz w:val="28"/>
        </w:rPr>
        <w:t>
      Филиалдардың жеке құрамының командалық-штабтық оқу-жаттығуларды, тактикалық-арнайы оқу-жаттығуларды өткізуге дайындығын бақылауды жүзеге асырады.</w:t>
      </w:r>
    </w:p>
    <w:p>
      <w:pPr>
        <w:spacing w:after="0"/>
        <w:ind w:left="0"/>
        <w:jc w:val="both"/>
      </w:pPr>
      <w:r>
        <w:rPr>
          <w:rFonts w:ascii="Times New Roman"/>
          <w:b w:val="false"/>
          <w:i w:val="false"/>
          <w:color w:val="000000"/>
          <w:sz w:val="28"/>
        </w:rPr>
        <w:t>
      Ұйымдастырады және бақылайды:</w:t>
      </w:r>
    </w:p>
    <w:p>
      <w:pPr>
        <w:spacing w:after="0"/>
        <w:ind w:left="0"/>
        <w:jc w:val="both"/>
      </w:pPr>
      <w:r>
        <w:rPr>
          <w:rFonts w:ascii="Times New Roman"/>
          <w:b w:val="false"/>
          <w:i w:val="false"/>
          <w:color w:val="000000"/>
          <w:sz w:val="28"/>
        </w:rPr>
        <w:t>
      жоғары дайындық және төтенше жағдай режимдерін енгізу кезінде бөлімнің жеке құрамын хабардар ету;</w:t>
      </w:r>
    </w:p>
    <w:p>
      <w:pPr>
        <w:spacing w:after="0"/>
        <w:ind w:left="0"/>
        <w:jc w:val="both"/>
      </w:pPr>
      <w:r>
        <w:rPr>
          <w:rFonts w:ascii="Times New Roman"/>
          <w:b w:val="false"/>
          <w:i w:val="false"/>
          <w:color w:val="000000"/>
          <w:sz w:val="28"/>
        </w:rPr>
        <w:t>
      әзірлігін арттыру және тұрақты басқаруды қамтамасыз ету мақсатында құралымдардың жеке құрамымен арнайы дайындық бойынша сабақтар мен жаттығуларды уақтылы өткізу;</w:t>
      </w:r>
    </w:p>
    <w:p>
      <w:pPr>
        <w:spacing w:after="0"/>
        <w:ind w:left="0"/>
        <w:jc w:val="both"/>
      </w:pPr>
      <w:r>
        <w:rPr>
          <w:rFonts w:ascii="Times New Roman"/>
          <w:b w:val="false"/>
          <w:i w:val="false"/>
          <w:color w:val="000000"/>
          <w:sz w:val="28"/>
        </w:rPr>
        <w:t>
      қызметкерлердің еңбек тәртібі ережелерін, еңбекті қорғау және қауіпсіздік техникасын сақтауын бақылайды;</w:t>
      </w:r>
    </w:p>
    <w:p>
      <w:pPr>
        <w:spacing w:after="0"/>
        <w:ind w:left="0"/>
        <w:jc w:val="both"/>
      </w:pPr>
      <w:r>
        <w:rPr>
          <w:rFonts w:ascii="Times New Roman"/>
          <w:b w:val="false"/>
          <w:i w:val="false"/>
          <w:color w:val="000000"/>
          <w:sz w:val="28"/>
        </w:rPr>
        <w:t>
      материалдық-техникалық құралдар қорларын жинақтауды, ұстауды және жаңартуды (жаңартуды) ұйымдастырады;</w:t>
      </w:r>
    </w:p>
    <w:p>
      <w:pPr>
        <w:spacing w:after="0"/>
        <w:ind w:left="0"/>
        <w:jc w:val="both"/>
      </w:pPr>
      <w:r>
        <w:rPr>
          <w:rFonts w:ascii="Times New Roman"/>
          <w:b w:val="false"/>
          <w:i w:val="false"/>
          <w:color w:val="000000"/>
          <w:sz w:val="28"/>
        </w:rPr>
        <w:t>
      медициналық есепке алу мен есептіліктің жүргізілуін ұйымдастырады және бақылайды;</w:t>
      </w:r>
    </w:p>
    <w:p>
      <w:pPr>
        <w:spacing w:after="0"/>
        <w:ind w:left="0"/>
        <w:jc w:val="both"/>
      </w:pPr>
      <w:r>
        <w:rPr>
          <w:rFonts w:ascii="Times New Roman"/>
          <w:b w:val="false"/>
          <w:i w:val="false"/>
          <w:color w:val="000000"/>
          <w:sz w:val="28"/>
        </w:rPr>
        <w:t>
      Филиал құралымдарының табиғи және техногендік сипаттағы төтенше жағдайлар кезінде зардап шеккендерге және авариялық-құтқару бөлімшелері қызметкерлеріне медициналық көмек көрсету сапасын бақылауды жүзеге асырады;</w:t>
      </w:r>
    </w:p>
    <w:p>
      <w:pPr>
        <w:spacing w:after="0"/>
        <w:ind w:left="0"/>
        <w:jc w:val="both"/>
      </w:pPr>
      <w:r>
        <w:rPr>
          <w:rFonts w:ascii="Times New Roman"/>
          <w:b w:val="false"/>
          <w:i w:val="false"/>
          <w:color w:val="000000"/>
          <w:sz w:val="28"/>
        </w:rPr>
        <w:t>
      медициналық жабдықтың жарамдылығын бақылауды, Филиалдың медициналық жабдығына метрологиялық тексеру мен техникалық қызмет көрсетуді жүргізуді жүзеге асырады.</w:t>
      </w:r>
    </w:p>
    <w:bookmarkStart w:name="z87" w:id="83"/>
    <w:p>
      <w:pPr>
        <w:spacing w:after="0"/>
        <w:ind w:left="0"/>
        <w:jc w:val="both"/>
      </w:pPr>
      <w:r>
        <w:rPr>
          <w:rFonts w:ascii="Times New Roman"/>
          <w:b w:val="false"/>
          <w:i w:val="false"/>
          <w:color w:val="000000"/>
          <w:sz w:val="28"/>
        </w:rPr>
        <w:t>
      8. Ол:</w:t>
      </w:r>
    </w:p>
    <w:bookmarkEnd w:id="83"/>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еңбек заңнамасының негіздерін;</w:t>
      </w:r>
    </w:p>
    <w:p>
      <w:pPr>
        <w:spacing w:after="0"/>
        <w:ind w:left="0"/>
        <w:jc w:val="both"/>
      </w:pPr>
      <w:r>
        <w:rPr>
          <w:rFonts w:ascii="Times New Roman"/>
          <w:b w:val="false"/>
          <w:i w:val="false"/>
          <w:color w:val="000000"/>
          <w:sz w:val="28"/>
        </w:rPr>
        <w:t>
      Денсаулық сақтау және төтенше жағдайлардың алдын алу мен оларды жою саласындағы қатынастарды реттейтін құқықтық актілерді білуі тиіс.</w:t>
      </w:r>
    </w:p>
    <w:bookmarkStart w:name="z88" w:id="84"/>
    <w:p>
      <w:pPr>
        <w:spacing w:after="0"/>
        <w:ind w:left="0"/>
        <w:jc w:val="both"/>
      </w:pPr>
      <w:r>
        <w:rPr>
          <w:rFonts w:ascii="Times New Roman"/>
          <w:b w:val="false"/>
          <w:i w:val="false"/>
          <w:color w:val="000000"/>
          <w:sz w:val="28"/>
        </w:rPr>
        <w:t>
      9. Біліктілікке қойылатын талаптар:</w:t>
      </w:r>
    </w:p>
    <w:bookmarkEnd w:id="84"/>
    <w:p>
      <w:pPr>
        <w:spacing w:after="0"/>
        <w:ind w:left="0"/>
        <w:jc w:val="both"/>
      </w:pPr>
      <w:r>
        <w:rPr>
          <w:rFonts w:ascii="Times New Roman"/>
          <w:b w:val="false"/>
          <w:i w:val="false"/>
          <w:color w:val="000000"/>
          <w:sz w:val="28"/>
        </w:rPr>
        <w:t>
      жоғары медициналық білім, денсаулық сақтау саласындағы басшылық лауазымдарда немесе мамандығы бойынша жұмыс өтілі кемінде 5 жыл, денсаулық сақтау саласындағы маман сертификаты</w:t>
      </w:r>
    </w:p>
    <w:bookmarkStart w:name="z89" w:id="85"/>
    <w:p>
      <w:pPr>
        <w:spacing w:after="0"/>
        <w:ind w:left="0"/>
        <w:jc w:val="left"/>
      </w:pPr>
      <w:r>
        <w:rPr>
          <w:rFonts w:ascii="Times New Roman"/>
          <w:b/>
          <w:i w:val="false"/>
          <w:color w:val="000000"/>
        </w:rPr>
        <w:t xml:space="preserve"> 4-параграф. Филиалдың шұғыл медициналық көмек көрсету бөлімі басшысының орынбасары-дәрігер</w:t>
      </w:r>
    </w:p>
    <w:bookmarkEnd w:id="85"/>
    <w:bookmarkStart w:name="z90" w:id="86"/>
    <w:p>
      <w:pPr>
        <w:spacing w:after="0"/>
        <w:ind w:left="0"/>
        <w:jc w:val="both"/>
      </w:pPr>
      <w:r>
        <w:rPr>
          <w:rFonts w:ascii="Times New Roman"/>
          <w:b w:val="false"/>
          <w:i w:val="false"/>
          <w:color w:val="000000"/>
          <w:sz w:val="28"/>
        </w:rPr>
        <w:t>
      10. Лауазымдық міндеттері:</w:t>
      </w:r>
    </w:p>
    <w:bookmarkEnd w:id="86"/>
    <w:p>
      <w:pPr>
        <w:spacing w:after="0"/>
        <w:ind w:left="0"/>
        <w:jc w:val="both"/>
      </w:pPr>
      <w:r>
        <w:rPr>
          <w:rFonts w:ascii="Times New Roman"/>
          <w:b w:val="false"/>
          <w:i w:val="false"/>
          <w:color w:val="000000"/>
          <w:sz w:val="28"/>
        </w:rPr>
        <w:t>
      Филиал басшысының науқастануына, демалысына, іссапарына байланысты уақытша болмаған жағдайда төтенше жағдайлардың медициналық-санитариялық салдарларын жою жөніндегі іс-шараларды өткізуге әзірлікті қамтамасыз ету бойынша шұғыл медициналық көмек көрсету бөлімі қызметіне басшылық етеді;</w:t>
      </w:r>
    </w:p>
    <w:p>
      <w:pPr>
        <w:spacing w:after="0"/>
        <w:ind w:left="0"/>
        <w:jc w:val="both"/>
      </w:pPr>
      <w:r>
        <w:rPr>
          <w:rFonts w:ascii="Times New Roman"/>
          <w:b w:val="false"/>
          <w:i w:val="false"/>
          <w:color w:val="000000"/>
          <w:sz w:val="28"/>
        </w:rPr>
        <w:t>
      трассалық медициналық-құтқару пункттерінің медициналық қызметін, жеке құрамын басқаруды жүзеге асырады;</w:t>
      </w:r>
    </w:p>
    <w:p>
      <w:pPr>
        <w:spacing w:after="0"/>
        <w:ind w:left="0"/>
        <w:jc w:val="both"/>
      </w:pPr>
      <w:r>
        <w:rPr>
          <w:rFonts w:ascii="Times New Roman"/>
          <w:b w:val="false"/>
          <w:i w:val="false"/>
          <w:color w:val="000000"/>
          <w:sz w:val="28"/>
        </w:rPr>
        <w:t>
      радиостанцияны (рация) пайдалана отырып, ТМҚП диспетчерлерінің жедел және кезекші-диспетчерлік қызметтермен, Денсаулық сақтау ұйымдарының кезекші-диспетчерлік қызметтерімен байланысын ұстауды және тұрақты ақпарат алмасуды қамтамасыз етуді бақылайды);</w:t>
      </w:r>
    </w:p>
    <w:p>
      <w:pPr>
        <w:spacing w:after="0"/>
        <w:ind w:left="0"/>
        <w:jc w:val="both"/>
      </w:pPr>
      <w:r>
        <w:rPr>
          <w:rFonts w:ascii="Times New Roman"/>
          <w:b w:val="false"/>
          <w:i w:val="false"/>
          <w:color w:val="000000"/>
          <w:sz w:val="28"/>
        </w:rPr>
        <w:t>
      "жол-көлік оқиғасынан зардап шеккен адамдарға жедел ден қою және уақтылы кешенді көмек көрсету қағидаларын" орындауды бақылайды";</w:t>
      </w:r>
    </w:p>
    <w:p>
      <w:pPr>
        <w:spacing w:after="0"/>
        <w:ind w:left="0"/>
        <w:jc w:val="both"/>
      </w:pPr>
      <w:r>
        <w:rPr>
          <w:rFonts w:ascii="Times New Roman"/>
          <w:b w:val="false"/>
          <w:i w:val="false"/>
          <w:color w:val="000000"/>
          <w:sz w:val="28"/>
        </w:rPr>
        <w:t>
      ТМҚП қызметкерлерінің жол-көлік оқиғасы кезінде авариялық-құтқару және кезек күттірмейтін жұмыстарды жүргізу кезінде еңбекті қорғау және қауіпсіздік техникасы жөніндегі нұсқаулықты сақтауын бақылайды;</w:t>
      </w:r>
    </w:p>
    <w:p>
      <w:pPr>
        <w:spacing w:after="0"/>
        <w:ind w:left="0"/>
        <w:jc w:val="both"/>
      </w:pPr>
      <w:r>
        <w:rPr>
          <w:rFonts w:ascii="Times New Roman"/>
          <w:b w:val="false"/>
          <w:i w:val="false"/>
          <w:color w:val="000000"/>
          <w:sz w:val="28"/>
        </w:rPr>
        <w:t>
      ТМҚП және Филиал қызметкерлерінің медициналық құжаттама мен есептілікті жүргізуін бақылауды жүзеге асырады;</w:t>
      </w:r>
    </w:p>
    <w:p>
      <w:pPr>
        <w:spacing w:after="0"/>
        <w:ind w:left="0"/>
        <w:jc w:val="both"/>
      </w:pPr>
      <w:r>
        <w:rPr>
          <w:rFonts w:ascii="Times New Roman"/>
          <w:b w:val="false"/>
          <w:i w:val="false"/>
          <w:color w:val="000000"/>
          <w:sz w:val="28"/>
        </w:rPr>
        <w:t>
      үйлестіру және практикалық көмек көрсету мақсатында төтенше жағдай медициналық-санитариялық салдарларын жою жөніндегі іс-шараларды жүргізуге қатысады;</w:t>
      </w:r>
    </w:p>
    <w:p>
      <w:pPr>
        <w:spacing w:after="0"/>
        <w:ind w:left="0"/>
        <w:jc w:val="both"/>
      </w:pPr>
      <w:r>
        <w:rPr>
          <w:rFonts w:ascii="Times New Roman"/>
          <w:b w:val="false"/>
          <w:i w:val="false"/>
          <w:color w:val="000000"/>
          <w:sz w:val="28"/>
        </w:rPr>
        <w:t>
      Төтенше жағдай аймағында зардап шеккендерді (науқастарды) қабылдау, тіркеу, медициналық сұрыптау, медициналық көмек көрсету және одан әрі эвакуациялауға дайындау бойынша жұмысты ұйымдастырады; медициналық көмек көрсетеді;</w:t>
      </w:r>
    </w:p>
    <w:p>
      <w:pPr>
        <w:spacing w:after="0"/>
        <w:ind w:left="0"/>
        <w:jc w:val="both"/>
      </w:pPr>
      <w:r>
        <w:rPr>
          <w:rFonts w:ascii="Times New Roman"/>
          <w:b w:val="false"/>
          <w:i w:val="false"/>
          <w:color w:val="000000"/>
          <w:sz w:val="28"/>
        </w:rPr>
        <w:t>
      Төтенше жағдайлар қаупі төнген немесе туындаған кезде медициналық-санитариялық жағдайды бағалауға қатысады, медициналық-санитариялық іс-шараларды жүргізуге шешім қабылдау жөнінде ұсыныстар әзірлейді, күштер мен құралдардың қажеттілігі мен қамтамасыз етілуінің қажетті есептеулерін жүргізеді;</w:t>
      </w:r>
    </w:p>
    <w:p>
      <w:pPr>
        <w:spacing w:after="0"/>
        <w:ind w:left="0"/>
        <w:jc w:val="both"/>
      </w:pPr>
      <w:r>
        <w:rPr>
          <w:rFonts w:ascii="Times New Roman"/>
          <w:b w:val="false"/>
          <w:i w:val="false"/>
          <w:color w:val="000000"/>
          <w:sz w:val="28"/>
        </w:rPr>
        <w:t>
      бос медициналық лауазымдарға кандидаттарды іріктеуді жүзеге асырады және Филиал басшылығына қызметкерлерді жоғары тұрған лауазымдарға ұсыну, ауыстыру, жұмыстан шығару, көтермелеу, тәртіптік жаза қолдану туралы ұсыныстар енгізеді;</w:t>
      </w:r>
    </w:p>
    <w:p>
      <w:pPr>
        <w:spacing w:after="0"/>
        <w:ind w:left="0"/>
        <w:jc w:val="both"/>
      </w:pPr>
      <w:r>
        <w:rPr>
          <w:rFonts w:ascii="Times New Roman"/>
          <w:b w:val="false"/>
          <w:i w:val="false"/>
          <w:color w:val="000000"/>
          <w:sz w:val="28"/>
        </w:rPr>
        <w:t>
      белгіленген тәртіппен мемлекеттік басқару органдарымен, аумақтық денсаулық сақтау ұйымдарымен ынтымақтастық жасайды және төтенше жағдай медициналық-санитариялық салдарларын дайындауды жоспарлау және жою мәселелері бойынша өзара іс-қимылды қамтамасыз етеді;</w:t>
      </w:r>
    </w:p>
    <w:p>
      <w:pPr>
        <w:spacing w:after="0"/>
        <w:ind w:left="0"/>
        <w:jc w:val="both"/>
      </w:pPr>
      <w:r>
        <w:rPr>
          <w:rFonts w:ascii="Times New Roman"/>
          <w:b w:val="false"/>
          <w:i w:val="false"/>
          <w:color w:val="000000"/>
          <w:sz w:val="28"/>
        </w:rPr>
        <w:t>
      Бөлім қызметін ұйымдастыру бойынша нұсқаулық-әдістемелік және директивалық құжаттарды әзірлеуге қатысады;</w:t>
      </w:r>
    </w:p>
    <w:p>
      <w:pPr>
        <w:spacing w:after="0"/>
        <w:ind w:left="0"/>
        <w:jc w:val="both"/>
      </w:pPr>
      <w:r>
        <w:rPr>
          <w:rFonts w:ascii="Times New Roman"/>
          <w:b w:val="false"/>
          <w:i w:val="false"/>
          <w:color w:val="000000"/>
          <w:sz w:val="28"/>
        </w:rPr>
        <w:t>
      Төтенше жағдайлар және олардың медициналық-санитариялық салдарларын жою кезінде халықты медициналық қамтамасыз ету іс-шараларын ұйымдастыруға және өткізуге қатысады;</w:t>
      </w:r>
    </w:p>
    <w:p>
      <w:pPr>
        <w:spacing w:after="0"/>
        <w:ind w:left="0"/>
        <w:jc w:val="both"/>
      </w:pPr>
      <w:r>
        <w:rPr>
          <w:rFonts w:ascii="Times New Roman"/>
          <w:b w:val="false"/>
          <w:i w:val="false"/>
          <w:color w:val="000000"/>
          <w:sz w:val="28"/>
        </w:rPr>
        <w:t>
      Филиалдың бригадаларын жабдықтау үшін медициналық, санитарлық - шаруашылық мүлік резервін құруды ұйымдастырады және бақылайды;</w:t>
      </w:r>
    </w:p>
    <w:p>
      <w:pPr>
        <w:spacing w:after="0"/>
        <w:ind w:left="0"/>
        <w:jc w:val="both"/>
      </w:pPr>
      <w:r>
        <w:rPr>
          <w:rFonts w:ascii="Times New Roman"/>
          <w:b w:val="false"/>
          <w:i w:val="false"/>
          <w:color w:val="000000"/>
          <w:sz w:val="28"/>
        </w:rPr>
        <w:t>
      медициналық көмек көрсету үшін қажетті дәрілік заттардың болуын, олардың сақталуын және ұтымды пайдаланылуын бақылауды қамтамасыз етеді;</w:t>
      </w:r>
    </w:p>
    <w:p>
      <w:pPr>
        <w:spacing w:after="0"/>
        <w:ind w:left="0"/>
        <w:jc w:val="both"/>
      </w:pPr>
      <w:r>
        <w:rPr>
          <w:rFonts w:ascii="Times New Roman"/>
          <w:b w:val="false"/>
          <w:i w:val="false"/>
          <w:color w:val="000000"/>
          <w:sz w:val="28"/>
        </w:rPr>
        <w:t>
      Ұйымдастырады және бақылайды:</w:t>
      </w:r>
    </w:p>
    <w:p>
      <w:pPr>
        <w:spacing w:after="0"/>
        <w:ind w:left="0"/>
        <w:jc w:val="both"/>
      </w:pPr>
      <w:r>
        <w:rPr>
          <w:rFonts w:ascii="Times New Roman"/>
          <w:b w:val="false"/>
          <w:i w:val="false"/>
          <w:color w:val="000000"/>
          <w:sz w:val="28"/>
        </w:rPr>
        <w:t>
      жоғары дайындық және төтенше жағдай режимдерін енгізу кезінде бөлімнің жеке құрамын хабардар ету;</w:t>
      </w:r>
    </w:p>
    <w:p>
      <w:pPr>
        <w:spacing w:after="0"/>
        <w:ind w:left="0"/>
        <w:jc w:val="both"/>
      </w:pPr>
      <w:r>
        <w:rPr>
          <w:rFonts w:ascii="Times New Roman"/>
          <w:b w:val="false"/>
          <w:i w:val="false"/>
          <w:color w:val="000000"/>
          <w:sz w:val="28"/>
        </w:rPr>
        <w:t>
      әзірлігін арттыру және тұрақты басқаруды қамтамасыз ету мақсатында құралымдардың жеке құрамымен арнайы дайындық бойынша сабақтар мен жаттығуларды уақтылы өткізу.</w:t>
      </w:r>
    </w:p>
    <w:p>
      <w:pPr>
        <w:spacing w:after="0"/>
        <w:ind w:left="0"/>
        <w:jc w:val="both"/>
      </w:pPr>
      <w:r>
        <w:rPr>
          <w:rFonts w:ascii="Times New Roman"/>
          <w:b w:val="false"/>
          <w:i w:val="false"/>
          <w:color w:val="000000"/>
          <w:sz w:val="28"/>
        </w:rPr>
        <w:t>
      қызметкерлердің еңбек тәртібі ережелерін, еңбекті қорғау және қауіпсіздік техникасын сақтауын бақылайды;</w:t>
      </w:r>
    </w:p>
    <w:p>
      <w:pPr>
        <w:spacing w:after="0"/>
        <w:ind w:left="0"/>
        <w:jc w:val="both"/>
      </w:pPr>
      <w:r>
        <w:rPr>
          <w:rFonts w:ascii="Times New Roman"/>
          <w:b w:val="false"/>
          <w:i w:val="false"/>
          <w:color w:val="000000"/>
          <w:sz w:val="28"/>
        </w:rPr>
        <w:t>
      дәрілік заттар мен медициналық бұйымдардың өтінімі, есепке алу, есептен шығару үшін жауап береді;</w:t>
      </w:r>
    </w:p>
    <w:p>
      <w:pPr>
        <w:spacing w:after="0"/>
        <w:ind w:left="0"/>
        <w:jc w:val="both"/>
      </w:pPr>
      <w:r>
        <w:rPr>
          <w:rFonts w:ascii="Times New Roman"/>
          <w:b w:val="false"/>
          <w:i w:val="false"/>
          <w:color w:val="000000"/>
          <w:sz w:val="28"/>
        </w:rPr>
        <w:t>
      медициналық есепке алу мен есептіліктің жүргізілуін ұйымдастырады және бақылайды;</w:t>
      </w:r>
    </w:p>
    <w:p>
      <w:pPr>
        <w:spacing w:after="0"/>
        <w:ind w:left="0"/>
        <w:jc w:val="both"/>
      </w:pPr>
      <w:r>
        <w:rPr>
          <w:rFonts w:ascii="Times New Roman"/>
          <w:b w:val="false"/>
          <w:i w:val="false"/>
          <w:color w:val="000000"/>
          <w:sz w:val="28"/>
        </w:rPr>
        <w:t>
      Филиал және ТМҚП бригадалары табиғи және техногендік сипаттағы төтенше жағдайлар кезінде зардап шеккендерге және авариялық-құтқару бөлімшелері қызметкерлеріне медициналық көмек көрсету сапасын бақылауды жүзеге асырады;</w:t>
      </w:r>
    </w:p>
    <w:p>
      <w:pPr>
        <w:spacing w:after="0"/>
        <w:ind w:left="0"/>
        <w:jc w:val="both"/>
      </w:pPr>
      <w:r>
        <w:rPr>
          <w:rFonts w:ascii="Times New Roman"/>
          <w:b w:val="false"/>
          <w:i w:val="false"/>
          <w:color w:val="000000"/>
          <w:sz w:val="28"/>
        </w:rPr>
        <w:t>
      медициналық жабдықтың жарамдылығын бақылауды, Филиалдың медициналық жабдығына метрологиялық тексеру мен техникалық қызмет көрсетуді жүргізуді жүзеге асырады.</w:t>
      </w:r>
    </w:p>
    <w:bookmarkStart w:name="z91" w:id="87"/>
    <w:p>
      <w:pPr>
        <w:spacing w:after="0"/>
        <w:ind w:left="0"/>
        <w:jc w:val="both"/>
      </w:pPr>
      <w:r>
        <w:rPr>
          <w:rFonts w:ascii="Times New Roman"/>
          <w:b w:val="false"/>
          <w:i w:val="false"/>
          <w:color w:val="000000"/>
          <w:sz w:val="28"/>
        </w:rPr>
        <w:t>
      11. Ол:</w:t>
      </w:r>
    </w:p>
    <w:bookmarkEnd w:id="8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еңбек заңнамасының негіздерін;</w:t>
      </w:r>
    </w:p>
    <w:p>
      <w:pPr>
        <w:spacing w:after="0"/>
        <w:ind w:left="0"/>
        <w:jc w:val="both"/>
      </w:pPr>
      <w:r>
        <w:rPr>
          <w:rFonts w:ascii="Times New Roman"/>
          <w:b w:val="false"/>
          <w:i w:val="false"/>
          <w:color w:val="000000"/>
          <w:sz w:val="28"/>
        </w:rPr>
        <w:t>
      Денсаулық сақтау және төтенше жағдайлардың алдын алу және оларды жою саласындағы қатынастарды реттейтін құқықтық актілерді білуі тиіс.</w:t>
      </w:r>
    </w:p>
    <w:bookmarkStart w:name="z92" w:id="88"/>
    <w:p>
      <w:pPr>
        <w:spacing w:after="0"/>
        <w:ind w:left="0"/>
        <w:jc w:val="both"/>
      </w:pPr>
      <w:r>
        <w:rPr>
          <w:rFonts w:ascii="Times New Roman"/>
          <w:b w:val="false"/>
          <w:i w:val="false"/>
          <w:color w:val="000000"/>
          <w:sz w:val="28"/>
        </w:rPr>
        <w:t>
      12. Біліктілікке қойылатын талаптар:</w:t>
      </w:r>
    </w:p>
    <w:bookmarkEnd w:id="88"/>
    <w:p>
      <w:pPr>
        <w:spacing w:after="0"/>
        <w:ind w:left="0"/>
        <w:jc w:val="both"/>
      </w:pPr>
      <w:r>
        <w:rPr>
          <w:rFonts w:ascii="Times New Roman"/>
          <w:b w:val="false"/>
          <w:i w:val="false"/>
          <w:color w:val="000000"/>
          <w:sz w:val="28"/>
        </w:rPr>
        <w:t>
      жоғары медициналық білімі, басшылық лауазымдардағы немесе денсаулық сақтау саласындағы мамандық бойынша кемінде 5 жыл жұмыс өтілі, денсаулық сақтау саласындағы маман сертификаты.</w:t>
      </w:r>
    </w:p>
    <w:bookmarkStart w:name="z93" w:id="89"/>
    <w:p>
      <w:pPr>
        <w:spacing w:after="0"/>
        <w:ind w:left="0"/>
        <w:jc w:val="left"/>
      </w:pPr>
      <w:r>
        <w:rPr>
          <w:rFonts w:ascii="Times New Roman"/>
          <w:b/>
          <w:i w:val="false"/>
          <w:color w:val="000000"/>
        </w:rPr>
        <w:t xml:space="preserve"> 5-параграф. Филиалдың қабылдау-эвакуациялау бөлімшесінің басшысы-дәрігер</w:t>
      </w:r>
    </w:p>
    <w:bookmarkEnd w:id="89"/>
    <w:bookmarkStart w:name="z94" w:id="90"/>
    <w:p>
      <w:pPr>
        <w:spacing w:after="0"/>
        <w:ind w:left="0"/>
        <w:jc w:val="both"/>
      </w:pPr>
      <w:r>
        <w:rPr>
          <w:rFonts w:ascii="Times New Roman"/>
          <w:b w:val="false"/>
          <w:i w:val="false"/>
          <w:color w:val="000000"/>
          <w:sz w:val="28"/>
        </w:rPr>
        <w:t>
      13. Лауазымдық міндеттері:</w:t>
      </w:r>
    </w:p>
    <w:bookmarkEnd w:id="90"/>
    <w:p>
      <w:pPr>
        <w:spacing w:after="0"/>
        <w:ind w:left="0"/>
        <w:jc w:val="both"/>
      </w:pPr>
      <w:r>
        <w:rPr>
          <w:rFonts w:ascii="Times New Roman"/>
          <w:b w:val="false"/>
          <w:i w:val="false"/>
          <w:color w:val="000000"/>
          <w:sz w:val="28"/>
        </w:rPr>
        <w:t>
      бөлімше қызметінің барлық түрлерін жоспарлайды және басқарады;</w:t>
      </w:r>
    </w:p>
    <w:p>
      <w:pPr>
        <w:spacing w:after="0"/>
        <w:ind w:left="0"/>
        <w:jc w:val="both"/>
      </w:pPr>
      <w:r>
        <w:rPr>
          <w:rFonts w:ascii="Times New Roman"/>
          <w:b w:val="false"/>
          <w:i w:val="false"/>
          <w:color w:val="000000"/>
          <w:sz w:val="28"/>
        </w:rPr>
        <w:t>
      бөлімше штатын есептеуді және кейіннен жасақтауды жүзеге асырады;</w:t>
      </w:r>
    </w:p>
    <w:p>
      <w:pPr>
        <w:spacing w:after="0"/>
        <w:ind w:left="0"/>
        <w:jc w:val="both"/>
      </w:pPr>
      <w:r>
        <w:rPr>
          <w:rFonts w:ascii="Times New Roman"/>
          <w:b w:val="false"/>
          <w:i w:val="false"/>
          <w:color w:val="000000"/>
          <w:sz w:val="28"/>
        </w:rPr>
        <w:t>
      бөлімшенің жеке құрамының кәсіби даярлығын, жетілдірілуін және біліктілігін арттыруын бақылауды жүзеге асырады;</w:t>
      </w:r>
    </w:p>
    <w:p>
      <w:pPr>
        <w:spacing w:after="0"/>
        <w:ind w:left="0"/>
        <w:jc w:val="both"/>
      </w:pPr>
      <w:r>
        <w:rPr>
          <w:rFonts w:ascii="Times New Roman"/>
          <w:b w:val="false"/>
          <w:i w:val="false"/>
          <w:color w:val="000000"/>
          <w:sz w:val="28"/>
        </w:rPr>
        <w:t>
      радиостанцияны (рация) пайдалана отырып, төтенше жағдайдың медициналық-санитариялық салдарларын жою жөніндегі іс-шараларды жүргізуге қатысады);</w:t>
      </w:r>
    </w:p>
    <w:p>
      <w:pPr>
        <w:spacing w:after="0"/>
        <w:ind w:left="0"/>
        <w:jc w:val="both"/>
      </w:pPr>
      <w:r>
        <w:rPr>
          <w:rFonts w:ascii="Times New Roman"/>
          <w:b w:val="false"/>
          <w:i w:val="false"/>
          <w:color w:val="000000"/>
          <w:sz w:val="28"/>
        </w:rPr>
        <w:t>
      зардап шеккендерге шұғыл медициналық көмек көрсету мақсатында әртүрлі сипаттағы төтенше жағдайға шығуды жүзеге асырады;</w:t>
      </w:r>
    </w:p>
    <w:p>
      <w:pPr>
        <w:spacing w:after="0"/>
        <w:ind w:left="0"/>
        <w:jc w:val="both"/>
      </w:pPr>
      <w:r>
        <w:rPr>
          <w:rFonts w:ascii="Times New Roman"/>
          <w:b w:val="false"/>
          <w:i w:val="false"/>
          <w:color w:val="000000"/>
          <w:sz w:val="28"/>
        </w:rPr>
        <w:t>
      төтенше жағдай кезінде зардап шеккендерге, оның ішінде авариялық-құтқару және басқа да кезек күттірмейтін жұмыстарға қатысатын қызметкерлерге шұғыл медициналық көмекті ұйымдастыруды және көрсетуді жүзеге асырады;</w:t>
      </w:r>
    </w:p>
    <w:p>
      <w:pPr>
        <w:spacing w:after="0"/>
        <w:ind w:left="0"/>
        <w:jc w:val="both"/>
      </w:pPr>
      <w:r>
        <w:rPr>
          <w:rFonts w:ascii="Times New Roman"/>
          <w:b w:val="false"/>
          <w:i w:val="false"/>
          <w:color w:val="000000"/>
          <w:sz w:val="28"/>
        </w:rPr>
        <w:t>
      ересектер мен балалардың шұғыл жағдайларын диагностикалау, емдеу әдістерін меңгерген, қолда бар медициналық аппаратураны (стационарлық және тасымалды) біледі және пайдалана алады);</w:t>
      </w:r>
    </w:p>
    <w:p>
      <w:pPr>
        <w:spacing w:after="0"/>
        <w:ind w:left="0"/>
        <w:jc w:val="both"/>
      </w:pPr>
      <w:r>
        <w:rPr>
          <w:rFonts w:ascii="Times New Roman"/>
          <w:b w:val="false"/>
          <w:i w:val="false"/>
          <w:color w:val="000000"/>
          <w:sz w:val="28"/>
        </w:rPr>
        <w:t>
      төтенше жағдай аймағында бөлімшенің уақтылы ұсынылуына,</w:t>
      </w:r>
    </w:p>
    <w:p>
      <w:pPr>
        <w:spacing w:after="0"/>
        <w:ind w:left="0"/>
        <w:jc w:val="both"/>
      </w:pPr>
      <w:r>
        <w:rPr>
          <w:rFonts w:ascii="Times New Roman"/>
          <w:b w:val="false"/>
          <w:i w:val="false"/>
          <w:color w:val="000000"/>
          <w:sz w:val="28"/>
        </w:rPr>
        <w:t>
      өрістетілуіне және жұмысына басшылық етеді;</w:t>
      </w:r>
    </w:p>
    <w:p>
      <w:pPr>
        <w:spacing w:after="0"/>
        <w:ind w:left="0"/>
        <w:jc w:val="both"/>
      </w:pPr>
      <w:r>
        <w:rPr>
          <w:rFonts w:ascii="Times New Roman"/>
          <w:b w:val="false"/>
          <w:i w:val="false"/>
          <w:color w:val="000000"/>
          <w:sz w:val="28"/>
        </w:rPr>
        <w:t>
      бөлімшені жоғары дайындық және төтенше жағдай режиміне келтіруді басқарады;</w:t>
      </w:r>
    </w:p>
    <w:p>
      <w:pPr>
        <w:spacing w:after="0"/>
        <w:ind w:left="0"/>
        <w:jc w:val="both"/>
      </w:pPr>
      <w:r>
        <w:rPr>
          <w:rFonts w:ascii="Times New Roman"/>
          <w:b w:val="false"/>
          <w:i w:val="false"/>
          <w:color w:val="000000"/>
          <w:sz w:val="28"/>
        </w:rPr>
        <w:t>
      төтенше жағдай кезінде зардап шеккендерге емдеу және алдын алу іс-шараларының белгіленген тізбесін көрсете отырып, қабылдауға, медициналық сұрыптауға және зардап шеккендерді уақытша ауруханаға жатқызу шешіміне басшылық жасайды, оларды одан әрі эвакуациялауға дайындайды;</w:t>
      </w:r>
    </w:p>
    <w:p>
      <w:pPr>
        <w:spacing w:after="0"/>
        <w:ind w:left="0"/>
        <w:jc w:val="both"/>
      </w:pPr>
      <w:r>
        <w:rPr>
          <w:rFonts w:ascii="Times New Roman"/>
          <w:b w:val="false"/>
          <w:i w:val="false"/>
          <w:color w:val="000000"/>
          <w:sz w:val="28"/>
        </w:rPr>
        <w:t>
      зардап шеккендерге медициналық көмек көрсетуге жеке өзі қатысады, Бөлімше қызметкерлерінің медициналық көмек көрсету сапасын бақылауды жүзеге асырады;</w:t>
      </w:r>
    </w:p>
    <w:p>
      <w:pPr>
        <w:spacing w:after="0"/>
        <w:ind w:left="0"/>
        <w:jc w:val="both"/>
      </w:pPr>
      <w:r>
        <w:rPr>
          <w:rFonts w:ascii="Times New Roman"/>
          <w:b w:val="false"/>
          <w:i w:val="false"/>
          <w:color w:val="000000"/>
          <w:sz w:val="28"/>
        </w:rPr>
        <w:t>
      дәрі-дәрмектермен, медициналық бұйымдармен, жабдықтармен бөлуді, сондай-ақ олардың дұрыс сақталуын және мақсаты бойынша пайдаланылуын қамтамасыз етеді, оның есепке алынуын қадағалайды;</w:t>
      </w:r>
    </w:p>
    <w:p>
      <w:pPr>
        <w:spacing w:after="0"/>
        <w:ind w:left="0"/>
        <w:jc w:val="both"/>
      </w:pPr>
      <w:r>
        <w:rPr>
          <w:rFonts w:ascii="Times New Roman"/>
          <w:b w:val="false"/>
          <w:i w:val="false"/>
          <w:color w:val="000000"/>
          <w:sz w:val="28"/>
        </w:rPr>
        <w:t>
      бөлімшенің медициналық, санитариялық-шаруашылық және арнайы мүлкін, аппаратурасы мен техникасын пайдалануға дайындығын тексереді;</w:t>
      </w:r>
    </w:p>
    <w:p>
      <w:pPr>
        <w:spacing w:after="0"/>
        <w:ind w:left="0"/>
        <w:jc w:val="both"/>
      </w:pPr>
      <w:r>
        <w:rPr>
          <w:rFonts w:ascii="Times New Roman"/>
          <w:b w:val="false"/>
          <w:i w:val="false"/>
          <w:color w:val="000000"/>
          <w:sz w:val="28"/>
        </w:rPr>
        <w:t>
      бөлімшеге бекітілген медициналық жабдықтар мен мүліктердің сақталуын, қызмет көрсетілуін, ақаусыздығын қадағалайды;</w:t>
      </w:r>
    </w:p>
    <w:p>
      <w:pPr>
        <w:spacing w:after="0"/>
        <w:ind w:left="0"/>
        <w:jc w:val="both"/>
      </w:pPr>
      <w:r>
        <w:rPr>
          <w:rFonts w:ascii="Times New Roman"/>
          <w:b w:val="false"/>
          <w:i w:val="false"/>
          <w:color w:val="000000"/>
          <w:sz w:val="28"/>
        </w:rPr>
        <w:t>
      қол астындағылардың қалыпты еңбек жағдайлары мен қауіпсіздігін қамтамасыз етеді;</w:t>
      </w:r>
    </w:p>
    <w:p>
      <w:pPr>
        <w:spacing w:after="0"/>
        <w:ind w:left="0"/>
        <w:jc w:val="both"/>
      </w:pPr>
      <w:r>
        <w:rPr>
          <w:rFonts w:ascii="Times New Roman"/>
          <w:b w:val="false"/>
          <w:i w:val="false"/>
          <w:color w:val="000000"/>
          <w:sz w:val="28"/>
        </w:rPr>
        <w:t>
      тәртіпті сақтауды және бағыныштылар арасындағы қарым-қатынасты бақылайды;</w:t>
      </w:r>
    </w:p>
    <w:p>
      <w:pPr>
        <w:spacing w:after="0"/>
        <w:ind w:left="0"/>
        <w:jc w:val="both"/>
      </w:pPr>
      <w:r>
        <w:rPr>
          <w:rFonts w:ascii="Times New Roman"/>
          <w:b w:val="false"/>
          <w:i w:val="false"/>
          <w:color w:val="000000"/>
          <w:sz w:val="28"/>
        </w:rPr>
        <w:t>
      бөлімшенің санитарлық-техникалық және өртке қарсы жағдайын қадағалайды;</w:t>
      </w:r>
    </w:p>
    <w:p>
      <w:pPr>
        <w:spacing w:after="0"/>
        <w:ind w:left="0"/>
        <w:jc w:val="both"/>
      </w:pPr>
      <w:r>
        <w:rPr>
          <w:rFonts w:ascii="Times New Roman"/>
          <w:b w:val="false"/>
          <w:i w:val="false"/>
          <w:color w:val="000000"/>
          <w:sz w:val="28"/>
        </w:rPr>
        <w:t>
      бөлімшеде белгіленген медициналық есепке алуды жүргізуді ұйымдастырады, сондай-ақ жүргізілген жұмыс бойынша қорытынды шығарады;</w:t>
      </w:r>
    </w:p>
    <w:p>
      <w:pPr>
        <w:spacing w:after="0"/>
        <w:ind w:left="0"/>
        <w:jc w:val="both"/>
      </w:pPr>
      <w:r>
        <w:rPr>
          <w:rFonts w:ascii="Times New Roman"/>
          <w:b w:val="false"/>
          <w:i w:val="false"/>
          <w:color w:val="000000"/>
          <w:sz w:val="28"/>
        </w:rPr>
        <w:t>
      бөлімшенің медициналық және материалдық-техникалық құралдарын алуды, есепке алуды, сақтауды, дұрыс пайдалануды және есептен шығаруды бақылайды;</w:t>
      </w:r>
    </w:p>
    <w:p>
      <w:pPr>
        <w:spacing w:after="0"/>
        <w:ind w:left="0"/>
        <w:jc w:val="both"/>
      </w:pPr>
      <w:r>
        <w:rPr>
          <w:rFonts w:ascii="Times New Roman"/>
          <w:b w:val="false"/>
          <w:i w:val="false"/>
          <w:color w:val="000000"/>
          <w:sz w:val="28"/>
        </w:rPr>
        <w:t>
      командалық-штабтық, тактикалық-арнайы оқу-жаттығуларды, жиын-семинарларды, сабақтарды, жаттығуларды және басқа да іс-шараларды өткізу бойынша құжаттама жобаларын әзірлеуге қатысады;</w:t>
      </w:r>
    </w:p>
    <w:p>
      <w:pPr>
        <w:spacing w:after="0"/>
        <w:ind w:left="0"/>
        <w:jc w:val="both"/>
      </w:pPr>
      <w:r>
        <w:rPr>
          <w:rFonts w:ascii="Times New Roman"/>
          <w:b w:val="false"/>
          <w:i w:val="false"/>
          <w:color w:val="000000"/>
          <w:sz w:val="28"/>
        </w:rPr>
        <w:t>
      Төтенше жағдайларды жою, тактикалық-арнайы және командалық-штабтық оқу-жаттығуларды, қоғамдық іс-шараларды медициналық қамтамасыз ету кезінде филиал бригадаларының қатысуы туралы есептік ақпаратты дайындайды.</w:t>
      </w:r>
    </w:p>
    <w:bookmarkStart w:name="z95" w:id="91"/>
    <w:p>
      <w:pPr>
        <w:spacing w:after="0"/>
        <w:ind w:left="0"/>
        <w:jc w:val="both"/>
      </w:pPr>
      <w:r>
        <w:rPr>
          <w:rFonts w:ascii="Times New Roman"/>
          <w:b w:val="false"/>
          <w:i w:val="false"/>
          <w:color w:val="000000"/>
          <w:sz w:val="28"/>
        </w:rPr>
        <w:t>
      14. Ол:</w:t>
      </w:r>
    </w:p>
    <w:bookmarkEnd w:id="9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еңбек заңнамасының негіздерін;</w:t>
      </w:r>
    </w:p>
    <w:p>
      <w:pPr>
        <w:spacing w:after="0"/>
        <w:ind w:left="0"/>
        <w:jc w:val="both"/>
      </w:pPr>
      <w:r>
        <w:rPr>
          <w:rFonts w:ascii="Times New Roman"/>
          <w:b w:val="false"/>
          <w:i w:val="false"/>
          <w:color w:val="000000"/>
          <w:sz w:val="28"/>
        </w:rPr>
        <w:t>
      Денсаулық сақтау және төтенше жағдайлардың алдын алу және оларды жою саласындағы қатынастарды реттейтін нормативтік құқықтық актілерді білуі тиіс.</w:t>
      </w:r>
    </w:p>
    <w:bookmarkStart w:name="z96" w:id="92"/>
    <w:p>
      <w:pPr>
        <w:spacing w:after="0"/>
        <w:ind w:left="0"/>
        <w:jc w:val="both"/>
      </w:pPr>
      <w:r>
        <w:rPr>
          <w:rFonts w:ascii="Times New Roman"/>
          <w:b w:val="false"/>
          <w:i w:val="false"/>
          <w:color w:val="000000"/>
          <w:sz w:val="28"/>
        </w:rPr>
        <w:t>
      15. Біліктілікке қойылатын талаптар:</w:t>
      </w:r>
    </w:p>
    <w:bookmarkEnd w:id="92"/>
    <w:p>
      <w:pPr>
        <w:spacing w:after="0"/>
        <w:ind w:left="0"/>
        <w:jc w:val="both"/>
      </w:pPr>
      <w:r>
        <w:rPr>
          <w:rFonts w:ascii="Times New Roman"/>
          <w:b w:val="false"/>
          <w:i w:val="false"/>
          <w:color w:val="000000"/>
          <w:sz w:val="28"/>
        </w:rPr>
        <w:t>
      "емдеу ісі" мамандығы бойынша жоғары медициналық білімі, денсаулық сақтау саласында кемінде 3 жыл жұмыс өтілі, денсаулық сақтау саласындағы маман сертификаты.</w:t>
      </w:r>
    </w:p>
    <w:bookmarkStart w:name="z97" w:id="93"/>
    <w:p>
      <w:pPr>
        <w:spacing w:after="0"/>
        <w:ind w:left="0"/>
        <w:jc w:val="left"/>
      </w:pPr>
      <w:r>
        <w:rPr>
          <w:rFonts w:ascii="Times New Roman"/>
          <w:b/>
          <w:i w:val="false"/>
          <w:color w:val="000000"/>
        </w:rPr>
        <w:t xml:space="preserve"> 6-параграф. Филиалдың операциялық-таңу бөлімшесінің басшы-дәрігері</w:t>
      </w:r>
    </w:p>
    <w:bookmarkEnd w:id="93"/>
    <w:bookmarkStart w:name="z98" w:id="94"/>
    <w:p>
      <w:pPr>
        <w:spacing w:after="0"/>
        <w:ind w:left="0"/>
        <w:jc w:val="both"/>
      </w:pPr>
      <w:r>
        <w:rPr>
          <w:rFonts w:ascii="Times New Roman"/>
          <w:b w:val="false"/>
          <w:i w:val="false"/>
          <w:color w:val="000000"/>
          <w:sz w:val="28"/>
        </w:rPr>
        <w:t>
      16. Лауазымдық міндеттері:</w:t>
      </w:r>
    </w:p>
    <w:bookmarkEnd w:id="94"/>
    <w:p>
      <w:pPr>
        <w:spacing w:after="0"/>
        <w:ind w:left="0"/>
        <w:jc w:val="both"/>
      </w:pPr>
      <w:r>
        <w:rPr>
          <w:rFonts w:ascii="Times New Roman"/>
          <w:b w:val="false"/>
          <w:i w:val="false"/>
          <w:color w:val="000000"/>
          <w:sz w:val="28"/>
        </w:rPr>
        <w:t>
      бөлімше қызметінің барлық түрлерін жоспарлайды және басқарады;</w:t>
      </w:r>
    </w:p>
    <w:p>
      <w:pPr>
        <w:spacing w:after="0"/>
        <w:ind w:left="0"/>
        <w:jc w:val="both"/>
      </w:pPr>
      <w:r>
        <w:rPr>
          <w:rFonts w:ascii="Times New Roman"/>
          <w:b w:val="false"/>
          <w:i w:val="false"/>
          <w:color w:val="000000"/>
          <w:sz w:val="28"/>
        </w:rPr>
        <w:t>
      Бөлімше қызметкерлерінің кәсіби және моральдық-психологиялық қасиеттерін зерделейді;</w:t>
      </w:r>
    </w:p>
    <w:p>
      <w:pPr>
        <w:spacing w:after="0"/>
        <w:ind w:left="0"/>
        <w:jc w:val="both"/>
      </w:pPr>
      <w:r>
        <w:rPr>
          <w:rFonts w:ascii="Times New Roman"/>
          <w:b w:val="false"/>
          <w:i w:val="false"/>
          <w:color w:val="000000"/>
          <w:sz w:val="28"/>
        </w:rPr>
        <w:t>
      бөлімше жеке құрамының кәсіби дайындығына, жетілдіруіне және біліктілігін арттыруына басшылық етеді;</w:t>
      </w:r>
    </w:p>
    <w:p>
      <w:pPr>
        <w:spacing w:after="0"/>
        <w:ind w:left="0"/>
        <w:jc w:val="both"/>
      </w:pPr>
      <w:r>
        <w:rPr>
          <w:rFonts w:ascii="Times New Roman"/>
          <w:b w:val="false"/>
          <w:i w:val="false"/>
          <w:color w:val="000000"/>
          <w:sz w:val="28"/>
        </w:rPr>
        <w:t>
      Филиал мен авариялық-құтқару бөлімшелерінің қызметкерлері арасында дәрігерге дейінгі және жедел шұғыл көмек көрсету мәселелері бойынша жүйелі санитариялық-ағарту жұмысын жүргізеді;</w:t>
      </w:r>
    </w:p>
    <w:p>
      <w:pPr>
        <w:spacing w:after="0"/>
        <w:ind w:left="0"/>
        <w:jc w:val="both"/>
      </w:pPr>
      <w:r>
        <w:rPr>
          <w:rFonts w:ascii="Times New Roman"/>
          <w:b w:val="false"/>
          <w:i w:val="false"/>
          <w:color w:val="000000"/>
          <w:sz w:val="28"/>
        </w:rPr>
        <w:t>
      радиостанцияны (рация) пайдалана отырып, төтенше жағдайдың медициналық-санитариялық салдарларын жою жөніндегі іс-шараларды жүргізуге қатысады);</w:t>
      </w:r>
    </w:p>
    <w:p>
      <w:pPr>
        <w:spacing w:after="0"/>
        <w:ind w:left="0"/>
        <w:jc w:val="both"/>
      </w:pPr>
      <w:r>
        <w:rPr>
          <w:rFonts w:ascii="Times New Roman"/>
          <w:b w:val="false"/>
          <w:i w:val="false"/>
          <w:color w:val="000000"/>
          <w:sz w:val="28"/>
        </w:rPr>
        <w:t>
      зардап шеккендерге шұғыл медициналық көмек көрсету мақсатында әртүрлі сипаттағы төтенше жағдайға шығуды жүзеге асырады;</w:t>
      </w:r>
    </w:p>
    <w:p>
      <w:pPr>
        <w:spacing w:after="0"/>
        <w:ind w:left="0"/>
        <w:jc w:val="both"/>
      </w:pPr>
      <w:r>
        <w:rPr>
          <w:rFonts w:ascii="Times New Roman"/>
          <w:b w:val="false"/>
          <w:i w:val="false"/>
          <w:color w:val="000000"/>
          <w:sz w:val="28"/>
        </w:rPr>
        <w:t>
      төтенше жағдай кезінде зардап шеккендерге, оның ішінде авариялық-құтқару және басқа да кезек күттірмейтін жұмыстарға қатысатын қызметкерлерге шұғыл медициналық көмекті ұйымдастыруды және көрсетуді жүзеге асырады;</w:t>
      </w:r>
    </w:p>
    <w:p>
      <w:pPr>
        <w:spacing w:after="0"/>
        <w:ind w:left="0"/>
        <w:jc w:val="both"/>
      </w:pPr>
      <w:r>
        <w:rPr>
          <w:rFonts w:ascii="Times New Roman"/>
          <w:b w:val="false"/>
          <w:i w:val="false"/>
          <w:color w:val="000000"/>
          <w:sz w:val="28"/>
        </w:rPr>
        <w:t>
      ересектер мен балалардың шұғыл жағдайларын диагностикалау, емдеу әдістерін меңгерген, қолда бар медициналық аппаратураны (стационарлық және жылжымалы) біледі және пайдалана алады);</w:t>
      </w:r>
    </w:p>
    <w:p>
      <w:pPr>
        <w:spacing w:after="0"/>
        <w:ind w:left="0"/>
        <w:jc w:val="both"/>
      </w:pPr>
      <w:r>
        <w:rPr>
          <w:rFonts w:ascii="Times New Roman"/>
          <w:b w:val="false"/>
          <w:i w:val="false"/>
          <w:color w:val="000000"/>
          <w:sz w:val="28"/>
        </w:rPr>
        <w:t>
      көрсетілімдер бойынша операциялық араласуды жүзеге асырады;</w:t>
      </w:r>
    </w:p>
    <w:p>
      <w:pPr>
        <w:spacing w:after="0"/>
        <w:ind w:left="0"/>
        <w:jc w:val="both"/>
      </w:pPr>
      <w:r>
        <w:rPr>
          <w:rFonts w:ascii="Times New Roman"/>
          <w:b w:val="false"/>
          <w:i w:val="false"/>
          <w:color w:val="000000"/>
          <w:sz w:val="28"/>
        </w:rPr>
        <w:t>
      төтенше жағдай аймағында бөлімшенің уақтылы ұсынылуына, өрістетілуіне және жұмысына басшылық етеді;</w:t>
      </w:r>
    </w:p>
    <w:p>
      <w:pPr>
        <w:spacing w:after="0"/>
        <w:ind w:left="0"/>
        <w:jc w:val="both"/>
      </w:pPr>
      <w:r>
        <w:rPr>
          <w:rFonts w:ascii="Times New Roman"/>
          <w:b w:val="false"/>
          <w:i w:val="false"/>
          <w:color w:val="000000"/>
          <w:sz w:val="28"/>
        </w:rPr>
        <w:t>
      бөлімшені жоғары дайындық және төтенше жағдай режиміне келтіруді басқарады;</w:t>
      </w:r>
    </w:p>
    <w:p>
      <w:pPr>
        <w:spacing w:after="0"/>
        <w:ind w:left="0"/>
        <w:jc w:val="both"/>
      </w:pPr>
      <w:r>
        <w:rPr>
          <w:rFonts w:ascii="Times New Roman"/>
          <w:b w:val="false"/>
          <w:i w:val="false"/>
          <w:color w:val="000000"/>
          <w:sz w:val="28"/>
        </w:rPr>
        <w:t>
      зардап шеккендерге медициналық көмек көрсетуге жеке өзі қатысады, Бөлімше қызметкерлерінің медициналық көмек көрсету сапасын бақылауды жүзеге асырады;</w:t>
      </w:r>
    </w:p>
    <w:p>
      <w:pPr>
        <w:spacing w:after="0"/>
        <w:ind w:left="0"/>
        <w:jc w:val="both"/>
      </w:pPr>
      <w:r>
        <w:rPr>
          <w:rFonts w:ascii="Times New Roman"/>
          <w:b w:val="false"/>
          <w:i w:val="false"/>
          <w:color w:val="000000"/>
          <w:sz w:val="28"/>
        </w:rPr>
        <w:t>
      қажет болған жағдайда зардап шеккендерді қабылдауға, медициналық сұрыптауға және эвакуациялауға көмек көрсетеді;</w:t>
      </w:r>
    </w:p>
    <w:p>
      <w:pPr>
        <w:spacing w:after="0"/>
        <w:ind w:left="0"/>
        <w:jc w:val="both"/>
      </w:pPr>
      <w:r>
        <w:rPr>
          <w:rFonts w:ascii="Times New Roman"/>
          <w:b w:val="false"/>
          <w:i w:val="false"/>
          <w:color w:val="000000"/>
          <w:sz w:val="28"/>
        </w:rPr>
        <w:t>
      зардап шеккендерді (науқастарды) тексеру мен емдеудің қолданылатын әдістерінің дұрыстығын, мақсаттылығын, медициналық көмек көрсету стандарттарының орындалуын бақылайды;</w:t>
      </w:r>
    </w:p>
    <w:p>
      <w:pPr>
        <w:spacing w:after="0"/>
        <w:ind w:left="0"/>
        <w:jc w:val="both"/>
      </w:pPr>
      <w:r>
        <w:rPr>
          <w:rFonts w:ascii="Times New Roman"/>
          <w:b w:val="false"/>
          <w:i w:val="false"/>
          <w:color w:val="000000"/>
          <w:sz w:val="28"/>
        </w:rPr>
        <w:t>
      бөлімшенің дәрі-дәрмектермен, медициналық бұйымдармен, жабдықтармен уақтылы қамтамасыз етілуін, сондай-ақ олардың дұрыс сақталуын және мақсаты бойынша пайдаланылуын бақылайды, оның есепке алынуын бақылайды;</w:t>
      </w:r>
    </w:p>
    <w:p>
      <w:pPr>
        <w:spacing w:after="0"/>
        <w:ind w:left="0"/>
        <w:jc w:val="both"/>
      </w:pPr>
      <w:r>
        <w:rPr>
          <w:rFonts w:ascii="Times New Roman"/>
          <w:b w:val="false"/>
          <w:i w:val="false"/>
          <w:color w:val="000000"/>
          <w:sz w:val="28"/>
        </w:rPr>
        <w:t>
      бөлімшенің медициналық, санитариялық-шаруашылық және арнайы мүлкін, аппаратурасы мен техникасын пайдалануға дайындығын тексереді;</w:t>
      </w:r>
    </w:p>
    <w:p>
      <w:pPr>
        <w:spacing w:after="0"/>
        <w:ind w:left="0"/>
        <w:jc w:val="both"/>
      </w:pPr>
      <w:r>
        <w:rPr>
          <w:rFonts w:ascii="Times New Roman"/>
          <w:b w:val="false"/>
          <w:i w:val="false"/>
          <w:color w:val="000000"/>
          <w:sz w:val="28"/>
        </w:rPr>
        <w:t>
      бөлімшеге бекітілген медициналық жабдықтар мен мүліктердің сақталуын, қызмет көрсетілуін, ақаусыздығын қадағалайды;</w:t>
      </w:r>
    </w:p>
    <w:p>
      <w:pPr>
        <w:spacing w:after="0"/>
        <w:ind w:left="0"/>
        <w:jc w:val="both"/>
      </w:pPr>
      <w:r>
        <w:rPr>
          <w:rFonts w:ascii="Times New Roman"/>
          <w:b w:val="false"/>
          <w:i w:val="false"/>
          <w:color w:val="000000"/>
          <w:sz w:val="28"/>
        </w:rPr>
        <w:t>
      қол астындағылардың қалыпты еңбек жағдайлары мен қауіпсіздігін қамтамасыз етеді;</w:t>
      </w:r>
    </w:p>
    <w:p>
      <w:pPr>
        <w:spacing w:after="0"/>
        <w:ind w:left="0"/>
        <w:jc w:val="both"/>
      </w:pPr>
      <w:r>
        <w:rPr>
          <w:rFonts w:ascii="Times New Roman"/>
          <w:b w:val="false"/>
          <w:i w:val="false"/>
          <w:color w:val="000000"/>
          <w:sz w:val="28"/>
        </w:rPr>
        <w:t>
      тәртіпті сақтауды және бағыныштылар арасындағы қарым-қатынасты бақылайды;</w:t>
      </w:r>
    </w:p>
    <w:p>
      <w:pPr>
        <w:spacing w:after="0"/>
        <w:ind w:left="0"/>
        <w:jc w:val="both"/>
      </w:pPr>
      <w:r>
        <w:rPr>
          <w:rFonts w:ascii="Times New Roman"/>
          <w:b w:val="false"/>
          <w:i w:val="false"/>
          <w:color w:val="000000"/>
          <w:sz w:val="28"/>
        </w:rPr>
        <w:t>
      бөлімшенің санитарлық-техникалық және өртке қарсы жағдайын қадағалайды;</w:t>
      </w:r>
    </w:p>
    <w:p>
      <w:pPr>
        <w:spacing w:after="0"/>
        <w:ind w:left="0"/>
        <w:jc w:val="both"/>
      </w:pPr>
      <w:r>
        <w:rPr>
          <w:rFonts w:ascii="Times New Roman"/>
          <w:b w:val="false"/>
          <w:i w:val="false"/>
          <w:color w:val="000000"/>
          <w:sz w:val="28"/>
        </w:rPr>
        <w:t>
      бөлімшеде белгіленген медициналық есепке алуды жүргізуді ұйымдастырады, сондай-ақ жүргізілген жұмыс бойынша қорытынды шығарады;</w:t>
      </w:r>
    </w:p>
    <w:p>
      <w:pPr>
        <w:spacing w:after="0"/>
        <w:ind w:left="0"/>
        <w:jc w:val="both"/>
      </w:pPr>
      <w:r>
        <w:rPr>
          <w:rFonts w:ascii="Times New Roman"/>
          <w:b w:val="false"/>
          <w:i w:val="false"/>
          <w:color w:val="000000"/>
          <w:sz w:val="28"/>
        </w:rPr>
        <w:t>
      бөлімшенің медициналық және материалдық-техникалық құралдарын алуды, есепке алуды, сақтауды, дұрыс пайдалануды және есептен шығаруды бақылайды; командалық-штабтық, тактикалық-арнайы оқу-жаттығуларды, жиын-семинарларды, сабақтарды, жаттығуларды және басқа да іс-шараларды өткізу бойынша құжаттама жобаларын әзірлеуге қатысады;</w:t>
      </w:r>
    </w:p>
    <w:p>
      <w:pPr>
        <w:spacing w:after="0"/>
        <w:ind w:left="0"/>
        <w:jc w:val="both"/>
      </w:pPr>
      <w:r>
        <w:rPr>
          <w:rFonts w:ascii="Times New Roman"/>
          <w:b w:val="false"/>
          <w:i w:val="false"/>
          <w:color w:val="000000"/>
          <w:sz w:val="28"/>
        </w:rPr>
        <w:t>
      Төтенше жағдайларды жою, тактикалық-арнайы және командалық-штабтық оқу-жаттығуларды, қоғамдық іс-шараларды медициналық қамтамасыз ету кезінде филиал бригадаларының қатысуы туралы есептік ақпаратты дайындайды.</w:t>
      </w:r>
    </w:p>
    <w:bookmarkStart w:name="z99" w:id="95"/>
    <w:p>
      <w:pPr>
        <w:spacing w:after="0"/>
        <w:ind w:left="0"/>
        <w:jc w:val="both"/>
      </w:pPr>
      <w:r>
        <w:rPr>
          <w:rFonts w:ascii="Times New Roman"/>
          <w:b w:val="false"/>
          <w:i w:val="false"/>
          <w:color w:val="000000"/>
          <w:sz w:val="28"/>
        </w:rPr>
        <w:t>
      17. Ол:</w:t>
      </w:r>
    </w:p>
    <w:bookmarkEnd w:id="9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еңбек заңнамасының негіздерін;</w:t>
      </w:r>
    </w:p>
    <w:p>
      <w:pPr>
        <w:spacing w:after="0"/>
        <w:ind w:left="0"/>
        <w:jc w:val="both"/>
      </w:pPr>
      <w:r>
        <w:rPr>
          <w:rFonts w:ascii="Times New Roman"/>
          <w:b w:val="false"/>
          <w:i w:val="false"/>
          <w:color w:val="000000"/>
          <w:sz w:val="28"/>
        </w:rPr>
        <w:t>
      Денсаулық сақтау және төтенше жағдайлардың алдын алу және оларды жою саласындағы қатынастарды реттейтін нормативтік құқықтық актілерді;</w:t>
      </w:r>
    </w:p>
    <w:p>
      <w:pPr>
        <w:spacing w:after="0"/>
        <w:ind w:left="0"/>
        <w:jc w:val="both"/>
      </w:pPr>
      <w:r>
        <w:rPr>
          <w:rFonts w:ascii="Times New Roman"/>
          <w:b w:val="false"/>
          <w:i w:val="false"/>
          <w:color w:val="000000"/>
          <w:sz w:val="28"/>
        </w:rPr>
        <w:t xml:space="preserve">
      ересектер мен балалардың шұғыл жағдайларын диагностикалау, емдеу әдістері, қолда бар медициналық аппаратураны (стационарлық және жылжымалы) пайдалану тәртібін білуі тиіс. </w:t>
      </w:r>
    </w:p>
    <w:bookmarkStart w:name="z100" w:id="96"/>
    <w:p>
      <w:pPr>
        <w:spacing w:after="0"/>
        <w:ind w:left="0"/>
        <w:jc w:val="both"/>
      </w:pPr>
      <w:r>
        <w:rPr>
          <w:rFonts w:ascii="Times New Roman"/>
          <w:b w:val="false"/>
          <w:i w:val="false"/>
          <w:color w:val="000000"/>
          <w:sz w:val="28"/>
        </w:rPr>
        <w:t>
      18. Біліктілікке қойылатын талаптар:</w:t>
      </w:r>
    </w:p>
    <w:bookmarkEnd w:id="96"/>
    <w:p>
      <w:pPr>
        <w:spacing w:after="0"/>
        <w:ind w:left="0"/>
        <w:jc w:val="both"/>
      </w:pPr>
      <w:r>
        <w:rPr>
          <w:rFonts w:ascii="Times New Roman"/>
          <w:b w:val="false"/>
          <w:i w:val="false"/>
          <w:color w:val="000000"/>
          <w:sz w:val="28"/>
        </w:rPr>
        <w:t>
      "емдеу ісі" (хирургия) мамандығы бойынша жоғары медициналық білімі, денсаулық сақтау саласында кемінде 3 жыл жұмыс өтілі, тиісті мамандық бойынша денсаулық сақтау саласындағы маман сертификаты.</w:t>
      </w:r>
    </w:p>
    <w:bookmarkStart w:name="z101" w:id="97"/>
    <w:p>
      <w:pPr>
        <w:spacing w:after="0"/>
        <w:ind w:left="0"/>
        <w:jc w:val="left"/>
      </w:pPr>
      <w:r>
        <w:rPr>
          <w:rFonts w:ascii="Times New Roman"/>
          <w:b/>
          <w:i w:val="false"/>
          <w:color w:val="000000"/>
        </w:rPr>
        <w:t xml:space="preserve"> 7-параграф. Филиалдың госпитальдық бөлімшесінің басшы-дәрігері</w:t>
      </w:r>
    </w:p>
    <w:bookmarkEnd w:id="97"/>
    <w:bookmarkStart w:name="z102" w:id="98"/>
    <w:p>
      <w:pPr>
        <w:spacing w:after="0"/>
        <w:ind w:left="0"/>
        <w:jc w:val="both"/>
      </w:pPr>
      <w:r>
        <w:rPr>
          <w:rFonts w:ascii="Times New Roman"/>
          <w:b w:val="false"/>
          <w:i w:val="false"/>
          <w:color w:val="000000"/>
          <w:sz w:val="28"/>
        </w:rPr>
        <w:t>
      19. Лауазымдық міндеттері:</w:t>
      </w:r>
    </w:p>
    <w:bookmarkEnd w:id="98"/>
    <w:p>
      <w:pPr>
        <w:spacing w:after="0"/>
        <w:ind w:left="0"/>
        <w:jc w:val="both"/>
      </w:pPr>
      <w:r>
        <w:rPr>
          <w:rFonts w:ascii="Times New Roman"/>
          <w:b w:val="false"/>
          <w:i w:val="false"/>
          <w:color w:val="000000"/>
          <w:sz w:val="28"/>
        </w:rPr>
        <w:t>
      бөлімше қызметінің барлық түрлерін жоспарлайды және басқарады;</w:t>
      </w:r>
    </w:p>
    <w:p>
      <w:pPr>
        <w:spacing w:after="0"/>
        <w:ind w:left="0"/>
        <w:jc w:val="both"/>
      </w:pPr>
      <w:r>
        <w:rPr>
          <w:rFonts w:ascii="Times New Roman"/>
          <w:b w:val="false"/>
          <w:i w:val="false"/>
          <w:color w:val="000000"/>
          <w:sz w:val="28"/>
        </w:rPr>
        <w:t>
      бөлімше штатын есептеуді және кейіннен жасақтауды жүзеге асырады; Бөлімше қызметкерлерінің кәсіби және моральдық-психологиялық қасиеттерін зерделейді;</w:t>
      </w:r>
    </w:p>
    <w:p>
      <w:pPr>
        <w:spacing w:after="0"/>
        <w:ind w:left="0"/>
        <w:jc w:val="both"/>
      </w:pPr>
      <w:r>
        <w:rPr>
          <w:rFonts w:ascii="Times New Roman"/>
          <w:b w:val="false"/>
          <w:i w:val="false"/>
          <w:color w:val="000000"/>
          <w:sz w:val="28"/>
        </w:rPr>
        <w:t>
      бөлімше жеке құрамының кәсіби дайындығына, жетілдіруіне және біліктілігін арттыруына басшылық етеді;</w:t>
      </w:r>
    </w:p>
    <w:p>
      <w:pPr>
        <w:spacing w:after="0"/>
        <w:ind w:left="0"/>
        <w:jc w:val="both"/>
      </w:pPr>
      <w:r>
        <w:rPr>
          <w:rFonts w:ascii="Times New Roman"/>
          <w:b w:val="false"/>
          <w:i w:val="false"/>
          <w:color w:val="000000"/>
          <w:sz w:val="28"/>
        </w:rPr>
        <w:t>
      салауатты өмір салты және дәрігерге дейінгі көмек көрсету мәселелері бойынша Филиал мен авариялық-құтқару бөлімшелерінің қызметкерлері арасында жүйелі санитарлық-ағарту жұмысын жүргізеді;</w:t>
      </w:r>
    </w:p>
    <w:p>
      <w:pPr>
        <w:spacing w:after="0"/>
        <w:ind w:left="0"/>
        <w:jc w:val="both"/>
      </w:pPr>
      <w:r>
        <w:rPr>
          <w:rFonts w:ascii="Times New Roman"/>
          <w:b w:val="false"/>
          <w:i w:val="false"/>
          <w:color w:val="000000"/>
          <w:sz w:val="28"/>
        </w:rPr>
        <w:t>
      радиостанцияны (рация) пайдалана отырып, төтенше жағдайдың медициналық-санитариялық салдарларын жою жөніндегі іс-шараларды жүргізуге қатысады);</w:t>
      </w:r>
    </w:p>
    <w:p>
      <w:pPr>
        <w:spacing w:after="0"/>
        <w:ind w:left="0"/>
        <w:jc w:val="both"/>
      </w:pPr>
      <w:r>
        <w:rPr>
          <w:rFonts w:ascii="Times New Roman"/>
          <w:b w:val="false"/>
          <w:i w:val="false"/>
          <w:color w:val="000000"/>
          <w:sz w:val="28"/>
        </w:rPr>
        <w:t>
      төтенше жағдай кезінде зардап шеккендерге, оның ішінде авариялық-құтқару және басқа да кезек күттірмейтін жұмыстарға қатысатын қызметкерлерге шұғыл медициналық көмекті ұйымдастыруды және көрсетуді жүзеге асырады;</w:t>
      </w:r>
    </w:p>
    <w:p>
      <w:pPr>
        <w:spacing w:after="0"/>
        <w:ind w:left="0"/>
        <w:jc w:val="both"/>
      </w:pPr>
      <w:r>
        <w:rPr>
          <w:rFonts w:ascii="Times New Roman"/>
          <w:b w:val="false"/>
          <w:i w:val="false"/>
          <w:color w:val="000000"/>
          <w:sz w:val="28"/>
        </w:rPr>
        <w:t>
      төтенше жағдай аймағында бөлімшенің уақтылы ұсынылуына, өрістетілуіне және жұмысына дайындықты басқарады;</w:t>
      </w:r>
    </w:p>
    <w:p>
      <w:pPr>
        <w:spacing w:after="0"/>
        <w:ind w:left="0"/>
        <w:jc w:val="both"/>
      </w:pPr>
      <w:r>
        <w:rPr>
          <w:rFonts w:ascii="Times New Roman"/>
          <w:b w:val="false"/>
          <w:i w:val="false"/>
          <w:color w:val="000000"/>
          <w:sz w:val="28"/>
        </w:rPr>
        <w:t>
      зардап шеккендерді қабылдауға, емдік және профилактикалық іс-шаралардың белгіленген тізбесін көрсетуге және оларды одан әрі эвакуациялауға дайындауға басшылық етеді;</w:t>
      </w:r>
    </w:p>
    <w:p>
      <w:pPr>
        <w:spacing w:after="0"/>
        <w:ind w:left="0"/>
        <w:jc w:val="both"/>
      </w:pPr>
      <w:r>
        <w:rPr>
          <w:rFonts w:ascii="Times New Roman"/>
          <w:b w:val="false"/>
          <w:i w:val="false"/>
          <w:color w:val="000000"/>
          <w:sz w:val="28"/>
        </w:rPr>
        <w:t>
      зардап шеккендерге медициналық көмек көрсетуге жеке өзі қатысады, Бөлімше қызметкерлерінің медициналық көмек көрсету сапасын бақылауды жүзеге асырады;</w:t>
      </w:r>
    </w:p>
    <w:p>
      <w:pPr>
        <w:spacing w:after="0"/>
        <w:ind w:left="0"/>
        <w:jc w:val="both"/>
      </w:pPr>
      <w:r>
        <w:rPr>
          <w:rFonts w:ascii="Times New Roman"/>
          <w:b w:val="false"/>
          <w:i w:val="false"/>
          <w:color w:val="000000"/>
          <w:sz w:val="28"/>
        </w:rPr>
        <w:t>
      медициналық көмек көрсету стандарттарының мүлтіксіз орындалуын бақылайды;</w:t>
      </w:r>
    </w:p>
    <w:p>
      <w:pPr>
        <w:spacing w:after="0"/>
        <w:ind w:left="0"/>
        <w:jc w:val="both"/>
      </w:pPr>
      <w:r>
        <w:rPr>
          <w:rFonts w:ascii="Times New Roman"/>
          <w:b w:val="false"/>
          <w:i w:val="false"/>
          <w:color w:val="000000"/>
          <w:sz w:val="28"/>
        </w:rPr>
        <w:t>
      бөлімшенің дәрі-дәрмектермен, медициналық бұйымдармен, жабдықтармен дұрыс және уақтылы қамтамасыз етілуін, сондай-ақ олардың дұрыс сақталуын және мақсаты бойынша пайдаланылуын бақылайды, оның есепке алынуын бақылайды.</w:t>
      </w:r>
    </w:p>
    <w:p>
      <w:pPr>
        <w:spacing w:after="0"/>
        <w:ind w:left="0"/>
        <w:jc w:val="both"/>
      </w:pPr>
      <w:r>
        <w:rPr>
          <w:rFonts w:ascii="Times New Roman"/>
          <w:b w:val="false"/>
          <w:i w:val="false"/>
          <w:color w:val="000000"/>
          <w:sz w:val="28"/>
        </w:rPr>
        <w:t>
      бөлімшенің медициналық, санитариялық-шаруашылық және арнайы мүлкін, аппаратурасы мен техникасын пайдалануға дайындығын тексереді;</w:t>
      </w:r>
    </w:p>
    <w:p>
      <w:pPr>
        <w:spacing w:after="0"/>
        <w:ind w:left="0"/>
        <w:jc w:val="both"/>
      </w:pPr>
      <w:r>
        <w:rPr>
          <w:rFonts w:ascii="Times New Roman"/>
          <w:b w:val="false"/>
          <w:i w:val="false"/>
          <w:color w:val="000000"/>
          <w:sz w:val="28"/>
        </w:rPr>
        <w:t>
      бөлімшеге бекітілген медициналық жабдықтар мен мүліктердің сақталуын, қызмет көрсетілуін, ақаусыздығын қадағалайды;</w:t>
      </w:r>
    </w:p>
    <w:p>
      <w:pPr>
        <w:spacing w:after="0"/>
        <w:ind w:left="0"/>
        <w:jc w:val="both"/>
      </w:pPr>
      <w:r>
        <w:rPr>
          <w:rFonts w:ascii="Times New Roman"/>
          <w:b w:val="false"/>
          <w:i w:val="false"/>
          <w:color w:val="000000"/>
          <w:sz w:val="28"/>
        </w:rPr>
        <w:t>
      қол астындағылардың қалыпты еңбек жағдайлары мен қауіпсіздігін қамтамасыз етеді;</w:t>
      </w:r>
    </w:p>
    <w:p>
      <w:pPr>
        <w:spacing w:after="0"/>
        <w:ind w:left="0"/>
        <w:jc w:val="both"/>
      </w:pPr>
      <w:r>
        <w:rPr>
          <w:rFonts w:ascii="Times New Roman"/>
          <w:b w:val="false"/>
          <w:i w:val="false"/>
          <w:color w:val="000000"/>
          <w:sz w:val="28"/>
        </w:rPr>
        <w:t>
      тәртіпті сақтауды және бағыныштылар арасындағы қарым-қатынасты бақылайды;</w:t>
      </w:r>
    </w:p>
    <w:p>
      <w:pPr>
        <w:spacing w:after="0"/>
        <w:ind w:left="0"/>
        <w:jc w:val="both"/>
      </w:pPr>
      <w:r>
        <w:rPr>
          <w:rFonts w:ascii="Times New Roman"/>
          <w:b w:val="false"/>
          <w:i w:val="false"/>
          <w:color w:val="000000"/>
          <w:sz w:val="28"/>
        </w:rPr>
        <w:t>
      бөлімшенің санитарлық-техникалық және өртке қарсы жағдайын қадағалайды;</w:t>
      </w:r>
    </w:p>
    <w:p>
      <w:pPr>
        <w:spacing w:after="0"/>
        <w:ind w:left="0"/>
        <w:jc w:val="both"/>
      </w:pPr>
      <w:r>
        <w:rPr>
          <w:rFonts w:ascii="Times New Roman"/>
          <w:b w:val="false"/>
          <w:i w:val="false"/>
          <w:color w:val="000000"/>
          <w:sz w:val="28"/>
        </w:rPr>
        <w:t>
      бөлімшеде белгіленген медициналық есепке алуды жүргізуді ұйымдастырады, сондай-ақ жүргізілген жұмыс бойынша қорытынды шығарады;</w:t>
      </w:r>
    </w:p>
    <w:p>
      <w:pPr>
        <w:spacing w:after="0"/>
        <w:ind w:left="0"/>
        <w:jc w:val="both"/>
      </w:pPr>
      <w:r>
        <w:rPr>
          <w:rFonts w:ascii="Times New Roman"/>
          <w:b w:val="false"/>
          <w:i w:val="false"/>
          <w:color w:val="000000"/>
          <w:sz w:val="28"/>
        </w:rPr>
        <w:t>
      қажет болған жағдайда белгіленген кестеге сәйкес кезекшілік атқарады;</w:t>
      </w:r>
    </w:p>
    <w:p>
      <w:pPr>
        <w:spacing w:after="0"/>
        <w:ind w:left="0"/>
        <w:jc w:val="both"/>
      </w:pPr>
      <w:r>
        <w:rPr>
          <w:rFonts w:ascii="Times New Roman"/>
          <w:b w:val="false"/>
          <w:i w:val="false"/>
          <w:color w:val="000000"/>
          <w:sz w:val="28"/>
        </w:rPr>
        <w:t>
      бөлімшенің медициналық және материалдық-техникалық құралдарын алуды, есепке алуды, сақтауды, дұрыс пайдалануды және есептен шығаруды бақылайды;</w:t>
      </w:r>
    </w:p>
    <w:p>
      <w:pPr>
        <w:spacing w:after="0"/>
        <w:ind w:left="0"/>
        <w:jc w:val="both"/>
      </w:pPr>
      <w:r>
        <w:rPr>
          <w:rFonts w:ascii="Times New Roman"/>
          <w:b w:val="false"/>
          <w:i w:val="false"/>
          <w:color w:val="000000"/>
          <w:sz w:val="28"/>
        </w:rPr>
        <w:t>
      командалық-штабтық, тактикалық-арнайы оқу-жаттығуларды, жиын-семинарларды, сабақтарды, жаттығуларды және басқа да іс-шараларды өткізу бойынша құжаттама жобаларын әзірлеуге қатысады;</w:t>
      </w:r>
    </w:p>
    <w:p>
      <w:pPr>
        <w:spacing w:after="0"/>
        <w:ind w:left="0"/>
        <w:jc w:val="both"/>
      </w:pPr>
      <w:r>
        <w:rPr>
          <w:rFonts w:ascii="Times New Roman"/>
          <w:b w:val="false"/>
          <w:i w:val="false"/>
          <w:color w:val="000000"/>
          <w:sz w:val="28"/>
        </w:rPr>
        <w:t>
      Төтенше жағдайларды жою, тактикалық-арнайы және командалық-штабтық оқуларды, қоғамдық іс-шараларды медициналық қамтамасыз ету кезінде филиал бөлімшесінің қатысуы туралы есептік ақпаратты дайындайды.</w:t>
      </w:r>
    </w:p>
    <w:bookmarkStart w:name="z103" w:id="99"/>
    <w:p>
      <w:pPr>
        <w:spacing w:after="0"/>
        <w:ind w:left="0"/>
        <w:jc w:val="both"/>
      </w:pPr>
      <w:r>
        <w:rPr>
          <w:rFonts w:ascii="Times New Roman"/>
          <w:b w:val="false"/>
          <w:i w:val="false"/>
          <w:color w:val="000000"/>
          <w:sz w:val="28"/>
        </w:rPr>
        <w:t xml:space="preserve">
      20. Білуге тиіс: </w:t>
      </w:r>
    </w:p>
    <w:bookmarkEnd w:id="9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заңнамасының негіздері; </w:t>
      </w:r>
    </w:p>
    <w:p>
      <w:pPr>
        <w:spacing w:after="0"/>
        <w:ind w:left="0"/>
        <w:jc w:val="both"/>
      </w:pPr>
      <w:r>
        <w:rPr>
          <w:rFonts w:ascii="Times New Roman"/>
          <w:b w:val="false"/>
          <w:i w:val="false"/>
          <w:color w:val="000000"/>
          <w:sz w:val="28"/>
        </w:rPr>
        <w:t>
      денсаулық сақтау және төтенше жағдайлардың алдын алу және оларды жою саласындағы қатынастарды реттейтін құқықтық актілерді білуі тиіс.</w:t>
      </w:r>
    </w:p>
    <w:bookmarkStart w:name="z104" w:id="100"/>
    <w:p>
      <w:pPr>
        <w:spacing w:after="0"/>
        <w:ind w:left="0"/>
        <w:jc w:val="both"/>
      </w:pPr>
      <w:r>
        <w:rPr>
          <w:rFonts w:ascii="Times New Roman"/>
          <w:b w:val="false"/>
          <w:i w:val="false"/>
          <w:color w:val="000000"/>
          <w:sz w:val="28"/>
        </w:rPr>
        <w:t>
      21. Біліктілікке қойылатын талаптар:</w:t>
      </w:r>
    </w:p>
    <w:bookmarkEnd w:id="100"/>
    <w:p>
      <w:pPr>
        <w:spacing w:after="0"/>
        <w:ind w:left="0"/>
        <w:jc w:val="both"/>
      </w:pPr>
      <w:r>
        <w:rPr>
          <w:rFonts w:ascii="Times New Roman"/>
          <w:b w:val="false"/>
          <w:i w:val="false"/>
          <w:color w:val="000000"/>
          <w:sz w:val="28"/>
        </w:rPr>
        <w:t>
      "емдеу ісі" мамандығы бойынша жоғары медициналық білім, денсаулық сақтау саласында кемінде 3 жыл жұмыс өтілі, денсаулық сақтау саласындағы маман сертификаты.</w:t>
      </w:r>
    </w:p>
    <w:bookmarkStart w:name="z105" w:id="101"/>
    <w:p>
      <w:pPr>
        <w:spacing w:after="0"/>
        <w:ind w:left="0"/>
        <w:jc w:val="left"/>
      </w:pPr>
      <w:r>
        <w:rPr>
          <w:rFonts w:ascii="Times New Roman"/>
          <w:b/>
          <w:i w:val="false"/>
          <w:color w:val="000000"/>
        </w:rPr>
        <w:t xml:space="preserve"> 8-параграф. Филиалдың тылдық қамтамасыз ету бөлімінің басшысы</w:t>
      </w:r>
    </w:p>
    <w:bookmarkEnd w:id="101"/>
    <w:bookmarkStart w:name="z106" w:id="102"/>
    <w:p>
      <w:pPr>
        <w:spacing w:after="0"/>
        <w:ind w:left="0"/>
        <w:jc w:val="both"/>
      </w:pPr>
      <w:r>
        <w:rPr>
          <w:rFonts w:ascii="Times New Roman"/>
          <w:b w:val="false"/>
          <w:i w:val="false"/>
          <w:color w:val="000000"/>
          <w:sz w:val="28"/>
        </w:rPr>
        <w:t>
      22. Лауазымдық міндеттері:</w:t>
      </w:r>
    </w:p>
    <w:bookmarkEnd w:id="102"/>
    <w:p>
      <w:pPr>
        <w:spacing w:after="0"/>
        <w:ind w:left="0"/>
        <w:jc w:val="both"/>
      </w:pPr>
      <w:r>
        <w:rPr>
          <w:rFonts w:ascii="Times New Roman"/>
          <w:b w:val="false"/>
          <w:i w:val="false"/>
          <w:color w:val="000000"/>
          <w:sz w:val="28"/>
        </w:rPr>
        <w:t>
      Шаруашылық қызмет көрсетуді, филиалдың ғимараттың және орын-жайдың, жабдығы мен автокөліктің тиісті жай-күйін қамтамасыз етеді;</w:t>
      </w:r>
    </w:p>
    <w:p>
      <w:pPr>
        <w:spacing w:after="0"/>
        <w:ind w:left="0"/>
        <w:jc w:val="both"/>
      </w:pPr>
      <w:r>
        <w:rPr>
          <w:rFonts w:ascii="Times New Roman"/>
          <w:b w:val="false"/>
          <w:i w:val="false"/>
          <w:color w:val="000000"/>
          <w:sz w:val="28"/>
        </w:rPr>
        <w:t>
      жылыту, сумен жабдықтау, электрлендіру, радиофикация, өрт және күзет сигнализациясы жүйелерінің жарамдылығын бақылайды;</w:t>
      </w:r>
    </w:p>
    <w:p>
      <w:pPr>
        <w:spacing w:after="0"/>
        <w:ind w:left="0"/>
        <w:jc w:val="both"/>
      </w:pPr>
      <w:r>
        <w:rPr>
          <w:rFonts w:ascii="Times New Roman"/>
          <w:b w:val="false"/>
          <w:i w:val="false"/>
          <w:color w:val="000000"/>
          <w:sz w:val="28"/>
        </w:rPr>
        <w:t>
      негізгі қорларды (ғимараттарды, сумен жабдықтау жүйелерін, ауа құбырларын және басқа да құрылыстарды) ағымдағы және күрделі жөндеу жоспарларын әзірлеуге, шаруашылық шығыстар сметасын жасауға қатысады;</w:t>
      </w:r>
    </w:p>
    <w:p>
      <w:pPr>
        <w:spacing w:after="0"/>
        <w:ind w:left="0"/>
        <w:jc w:val="both"/>
      </w:pPr>
      <w:r>
        <w:rPr>
          <w:rFonts w:ascii="Times New Roman"/>
          <w:b w:val="false"/>
          <w:i w:val="false"/>
          <w:color w:val="000000"/>
          <w:sz w:val="28"/>
        </w:rPr>
        <w:t>
      қызмет көрсетуге шарт жасау үшін қажетті құжаттарды ресімдеуді ұйымдастырады, шаруашылық мақсаттарға бөлінетін материалдар мен қаражаттың тиімді жұмсалуын бақылайды;</w:t>
      </w:r>
    </w:p>
    <w:p>
      <w:pPr>
        <w:spacing w:after="0"/>
        <w:ind w:left="0"/>
        <w:jc w:val="both"/>
      </w:pPr>
      <w:r>
        <w:rPr>
          <w:rFonts w:ascii="Times New Roman"/>
          <w:b w:val="false"/>
          <w:i w:val="false"/>
          <w:color w:val="000000"/>
          <w:sz w:val="28"/>
        </w:rPr>
        <w:t>
      байланыс құралдарын, есептеу және ұйымдастыру техникасын енгізу бойынша шаралар қабылдайды;</w:t>
      </w:r>
    </w:p>
    <w:p>
      <w:pPr>
        <w:spacing w:after="0"/>
        <w:ind w:left="0"/>
        <w:jc w:val="both"/>
      </w:pPr>
      <w:r>
        <w:rPr>
          <w:rFonts w:ascii="Times New Roman"/>
          <w:b w:val="false"/>
          <w:i w:val="false"/>
          <w:color w:val="000000"/>
          <w:sz w:val="28"/>
        </w:rPr>
        <w:t>
      материалдық-техникалық құралдар қорларын жинақтауды, ұстауды және жаңартуды (жаңартуды) ұйымдастырады;</w:t>
      </w:r>
    </w:p>
    <w:p>
      <w:pPr>
        <w:spacing w:after="0"/>
        <w:ind w:left="0"/>
        <w:jc w:val="both"/>
      </w:pPr>
      <w:r>
        <w:rPr>
          <w:rFonts w:ascii="Times New Roman"/>
          <w:b w:val="false"/>
          <w:i w:val="false"/>
          <w:color w:val="000000"/>
          <w:sz w:val="28"/>
        </w:rPr>
        <w:t>
      Филиалдың материалдық-техникалық құралдарының болуы мен жай-күйін тексереді;</w:t>
      </w:r>
    </w:p>
    <w:p>
      <w:pPr>
        <w:spacing w:after="0"/>
        <w:ind w:left="0"/>
        <w:jc w:val="both"/>
      </w:pPr>
      <w:r>
        <w:rPr>
          <w:rFonts w:ascii="Times New Roman"/>
          <w:b w:val="false"/>
          <w:i w:val="false"/>
          <w:color w:val="000000"/>
          <w:sz w:val="28"/>
        </w:rPr>
        <w:t>
      төтенше жағдай аймағында Филиал құрамаларының жұмысы кезінде түскен зақымданған (ауырған) адамдарды орналастыруды, материалдық-тұрмыстық қамтамасыз етуді және оларға қызмет көрсетуді қамтамасыз етеді;</w:t>
      </w:r>
    </w:p>
    <w:p>
      <w:pPr>
        <w:spacing w:after="0"/>
        <w:ind w:left="0"/>
        <w:jc w:val="both"/>
      </w:pPr>
      <w:r>
        <w:rPr>
          <w:rFonts w:ascii="Times New Roman"/>
          <w:b w:val="false"/>
          <w:i w:val="false"/>
          <w:color w:val="000000"/>
          <w:sz w:val="28"/>
        </w:rPr>
        <w:t>
      Филиалда өртке қарсы қауіпсіздік бойынша, сондай-ақ төтенше жағдай аймағында құралымдарды өрістету кезінде қорғау және күзету бойынша шараларды ұйымдастырады;</w:t>
      </w:r>
    </w:p>
    <w:p>
      <w:pPr>
        <w:spacing w:after="0"/>
        <w:ind w:left="0"/>
        <w:jc w:val="both"/>
      </w:pPr>
      <w:r>
        <w:rPr>
          <w:rFonts w:ascii="Times New Roman"/>
          <w:b w:val="false"/>
          <w:i w:val="false"/>
          <w:color w:val="000000"/>
          <w:sz w:val="28"/>
        </w:rPr>
        <w:t xml:space="preserve">
      жабдықтың, автокөліктің, байланыс құралдарының, орг-ның жарамдылығын бақылауды жүзеге асырады, Филиалдың техникалары және оған техникалық қызмет көрсету. </w:t>
      </w:r>
    </w:p>
    <w:bookmarkStart w:name="z107" w:id="103"/>
    <w:p>
      <w:pPr>
        <w:spacing w:after="0"/>
        <w:ind w:left="0"/>
        <w:jc w:val="both"/>
      </w:pPr>
      <w:r>
        <w:rPr>
          <w:rFonts w:ascii="Times New Roman"/>
          <w:b w:val="false"/>
          <w:i w:val="false"/>
          <w:color w:val="000000"/>
          <w:sz w:val="28"/>
        </w:rPr>
        <w:t>
      23. Ол:</w:t>
      </w:r>
    </w:p>
    <w:bookmarkEnd w:id="103"/>
    <w:p>
      <w:pPr>
        <w:spacing w:after="0"/>
        <w:ind w:left="0"/>
        <w:jc w:val="both"/>
      </w:pPr>
      <w:r>
        <w:rPr>
          <w:rFonts w:ascii="Times New Roman"/>
          <w:b w:val="false"/>
          <w:i w:val="false"/>
          <w:color w:val="000000"/>
          <w:sz w:val="28"/>
        </w:rPr>
        <w:t xml:space="preserve">
      "Мемлекеттік сатып алу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еңбек заңнамасының негіздері;</w:t>
      </w:r>
    </w:p>
    <w:p>
      <w:pPr>
        <w:spacing w:after="0"/>
        <w:ind w:left="0"/>
        <w:jc w:val="both"/>
      </w:pPr>
      <w:r>
        <w:rPr>
          <w:rFonts w:ascii="Times New Roman"/>
          <w:b w:val="false"/>
          <w:i w:val="false"/>
          <w:color w:val="000000"/>
          <w:sz w:val="28"/>
        </w:rPr>
        <w:t>
      өндірістік қызметті реттейтін құқықтық актілер мен нормативтік құжаттарды білуі тиіс.</w:t>
      </w:r>
    </w:p>
    <w:bookmarkStart w:name="z108" w:id="104"/>
    <w:p>
      <w:pPr>
        <w:spacing w:after="0"/>
        <w:ind w:left="0"/>
        <w:jc w:val="both"/>
      </w:pPr>
      <w:r>
        <w:rPr>
          <w:rFonts w:ascii="Times New Roman"/>
          <w:b w:val="false"/>
          <w:i w:val="false"/>
          <w:color w:val="000000"/>
          <w:sz w:val="28"/>
        </w:rPr>
        <w:t>
      24. Біліктілікке қойылатын талаптар:</w:t>
      </w:r>
    </w:p>
    <w:bookmarkEnd w:id="104"/>
    <w:p>
      <w:pPr>
        <w:spacing w:after="0"/>
        <w:ind w:left="0"/>
        <w:jc w:val="both"/>
      </w:pPr>
      <w:r>
        <w:rPr>
          <w:rFonts w:ascii="Times New Roman"/>
          <w:b w:val="false"/>
          <w:i w:val="false"/>
          <w:color w:val="000000"/>
          <w:sz w:val="28"/>
        </w:rPr>
        <w:t>
      жоғары білім (экономикалық, заңгерлік), жұмыс өтілі 3 жылдан кем емес.</w:t>
      </w:r>
    </w:p>
    <w:bookmarkStart w:name="z109" w:id="105"/>
    <w:p>
      <w:pPr>
        <w:spacing w:after="0"/>
        <w:ind w:left="0"/>
        <w:jc w:val="left"/>
      </w:pPr>
      <w:r>
        <w:rPr>
          <w:rFonts w:ascii="Times New Roman"/>
          <w:b/>
          <w:i w:val="false"/>
          <w:color w:val="000000"/>
        </w:rPr>
        <w:t xml:space="preserve"> 9- параграф. Филиал дәріханасының меңгерушісі</w:t>
      </w:r>
    </w:p>
    <w:bookmarkEnd w:id="105"/>
    <w:bookmarkStart w:name="z110" w:id="106"/>
    <w:p>
      <w:pPr>
        <w:spacing w:after="0"/>
        <w:ind w:left="0"/>
        <w:jc w:val="both"/>
      </w:pPr>
      <w:r>
        <w:rPr>
          <w:rFonts w:ascii="Times New Roman"/>
          <w:b w:val="false"/>
          <w:i w:val="false"/>
          <w:color w:val="000000"/>
          <w:sz w:val="28"/>
        </w:rPr>
        <w:t xml:space="preserve">
      25. Лауазымдық міндеттері: </w:t>
      </w:r>
    </w:p>
    <w:bookmarkEnd w:id="106"/>
    <w:p>
      <w:pPr>
        <w:spacing w:after="0"/>
        <w:ind w:left="0"/>
        <w:jc w:val="both"/>
      </w:pPr>
      <w:r>
        <w:rPr>
          <w:rFonts w:ascii="Times New Roman"/>
          <w:b w:val="false"/>
          <w:i w:val="false"/>
          <w:color w:val="000000"/>
          <w:sz w:val="28"/>
        </w:rPr>
        <w:t>
      дәріхананы басқаруды жүзеге асырады;</w:t>
      </w:r>
    </w:p>
    <w:p>
      <w:pPr>
        <w:spacing w:after="0"/>
        <w:ind w:left="0"/>
        <w:jc w:val="both"/>
      </w:pPr>
      <w:r>
        <w:rPr>
          <w:rFonts w:ascii="Times New Roman"/>
          <w:b w:val="false"/>
          <w:i w:val="false"/>
          <w:color w:val="000000"/>
          <w:sz w:val="28"/>
        </w:rPr>
        <w:t>
      филиалдың шұғыл медициналық көмек көрсету бөлімі бригадасы және шұғыл әрекет ету бригадасы және апаттар медицинасы жасағы дәрілік препараттармен уақтылы және сапалы қамтамасыз етуді жүзеге асыру бойынша жұмысты ұйымдастырады;</w:t>
      </w:r>
    </w:p>
    <w:p>
      <w:pPr>
        <w:spacing w:after="0"/>
        <w:ind w:left="0"/>
        <w:jc w:val="both"/>
      </w:pPr>
      <w:r>
        <w:rPr>
          <w:rFonts w:ascii="Times New Roman"/>
          <w:b w:val="false"/>
          <w:i w:val="false"/>
          <w:color w:val="000000"/>
          <w:sz w:val="28"/>
        </w:rPr>
        <w:t>
      медициналық көмек көрсету үшін қажетті дәрілік заттармен, медициналық бұйымдармен қамтамасыз етеді;</w:t>
      </w:r>
    </w:p>
    <w:p>
      <w:pPr>
        <w:spacing w:after="0"/>
        <w:ind w:left="0"/>
        <w:jc w:val="both"/>
      </w:pPr>
      <w:r>
        <w:rPr>
          <w:rFonts w:ascii="Times New Roman"/>
          <w:b w:val="false"/>
          <w:i w:val="false"/>
          <w:color w:val="000000"/>
          <w:sz w:val="28"/>
        </w:rPr>
        <w:t>
      дәрілік заттар мен медициналық бұйымдарды қабылдауды және босатуды жүзеге асырады;</w:t>
      </w:r>
    </w:p>
    <w:p>
      <w:pPr>
        <w:spacing w:after="0"/>
        <w:ind w:left="0"/>
        <w:jc w:val="both"/>
      </w:pPr>
      <w:r>
        <w:rPr>
          <w:rFonts w:ascii="Times New Roman"/>
          <w:b w:val="false"/>
          <w:i w:val="false"/>
          <w:color w:val="000000"/>
          <w:sz w:val="28"/>
        </w:rPr>
        <w:t>
      дәрілік заттар мен медициналық бұйымдар бойынша Филиалдың бюджеттік өтінімін қалыптастырады және ұсынады;</w:t>
      </w:r>
    </w:p>
    <w:p>
      <w:pPr>
        <w:spacing w:after="0"/>
        <w:ind w:left="0"/>
        <w:jc w:val="both"/>
      </w:pPr>
      <w:r>
        <w:rPr>
          <w:rFonts w:ascii="Times New Roman"/>
          <w:b w:val="false"/>
          <w:i w:val="false"/>
          <w:color w:val="000000"/>
          <w:sz w:val="28"/>
        </w:rPr>
        <w:t>
      дәрілік заттарды, медициналық бұйымдарды сақтаудың температуралық режимін және басқа да ерекше жағдайларын сақтауды қамтамасыз етеді;</w:t>
      </w:r>
    </w:p>
    <w:p>
      <w:pPr>
        <w:spacing w:after="0"/>
        <w:ind w:left="0"/>
        <w:jc w:val="both"/>
      </w:pPr>
      <w:r>
        <w:rPr>
          <w:rFonts w:ascii="Times New Roman"/>
          <w:b w:val="false"/>
          <w:i w:val="false"/>
          <w:color w:val="000000"/>
          <w:sz w:val="28"/>
        </w:rPr>
        <w:t>
      сақталатын мүліктің сандық және сапалық жай-күйіне (оның ішінде қабылдау кезінде) тексеру жүргізеді және анықталған кемшіліктерді жою жөнінде шаралар қабылдайды;</w:t>
      </w:r>
    </w:p>
    <w:p>
      <w:pPr>
        <w:spacing w:after="0"/>
        <w:ind w:left="0"/>
        <w:jc w:val="both"/>
      </w:pPr>
      <w:r>
        <w:rPr>
          <w:rFonts w:ascii="Times New Roman"/>
          <w:b w:val="false"/>
          <w:i w:val="false"/>
          <w:color w:val="000000"/>
          <w:sz w:val="28"/>
        </w:rPr>
        <w:t>
      дәріхананың материалдық ресурстарын ұтымды пайдалануды жүзеге асырады;</w:t>
      </w:r>
    </w:p>
    <w:p>
      <w:pPr>
        <w:spacing w:after="0"/>
        <w:ind w:left="0"/>
        <w:jc w:val="both"/>
      </w:pPr>
      <w:r>
        <w:rPr>
          <w:rFonts w:ascii="Times New Roman"/>
          <w:b w:val="false"/>
          <w:i w:val="false"/>
          <w:color w:val="000000"/>
          <w:sz w:val="28"/>
        </w:rPr>
        <w:t>
      пайдаланылған дәрілік заттар мен медициналық бұйымдарды кәдеге жарату жөніндегі іс-шараларды бақылауды жүзеге асырады;</w:t>
      </w:r>
    </w:p>
    <w:p>
      <w:pPr>
        <w:spacing w:after="0"/>
        <w:ind w:left="0"/>
        <w:jc w:val="both"/>
      </w:pPr>
      <w:r>
        <w:rPr>
          <w:rFonts w:ascii="Times New Roman"/>
          <w:b w:val="false"/>
          <w:i w:val="false"/>
          <w:color w:val="000000"/>
          <w:sz w:val="28"/>
        </w:rPr>
        <w:t>
      материалдық құндылықтар бойынша есепті және белгіленген есептілікті жүргізуді қамтамасыз етеді, есептерді дайындауды және уақтылы ұсынуды жүзеге асырады;</w:t>
      </w:r>
    </w:p>
    <w:p>
      <w:pPr>
        <w:spacing w:after="0"/>
        <w:ind w:left="0"/>
        <w:jc w:val="both"/>
      </w:pPr>
      <w:r>
        <w:rPr>
          <w:rFonts w:ascii="Times New Roman"/>
          <w:b w:val="false"/>
          <w:i w:val="false"/>
          <w:color w:val="000000"/>
          <w:sz w:val="28"/>
        </w:rPr>
        <w:t>
      Филиал қызметкерлері арасында дәрілік заттар мен медициналық бұйымдарға жауапты фармацевтикалық қызмет бойынша ақпараттық жұмыс жүргізеді.</w:t>
      </w:r>
    </w:p>
    <w:bookmarkStart w:name="z111" w:id="107"/>
    <w:p>
      <w:pPr>
        <w:spacing w:after="0"/>
        <w:ind w:left="0"/>
        <w:jc w:val="both"/>
      </w:pPr>
      <w:r>
        <w:rPr>
          <w:rFonts w:ascii="Times New Roman"/>
          <w:b w:val="false"/>
          <w:i w:val="false"/>
          <w:color w:val="000000"/>
          <w:sz w:val="28"/>
        </w:rPr>
        <w:t xml:space="preserve">
      26. Ол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w:t>
      </w:r>
    </w:p>
    <w:bookmarkEnd w:id="107"/>
    <w:p>
      <w:pPr>
        <w:spacing w:after="0"/>
        <w:ind w:left="0"/>
        <w:jc w:val="both"/>
      </w:pPr>
      <w:r>
        <w:rPr>
          <w:rFonts w:ascii="Times New Roman"/>
          <w:b w:val="false"/>
          <w:i w:val="false"/>
          <w:color w:val="000000"/>
          <w:sz w:val="28"/>
        </w:rPr>
        <w:t>
      еңбек заңнамасының негіздерін;</w:t>
      </w:r>
    </w:p>
    <w:p>
      <w:pPr>
        <w:spacing w:after="0"/>
        <w:ind w:left="0"/>
        <w:jc w:val="both"/>
      </w:pPr>
      <w:r>
        <w:rPr>
          <w:rFonts w:ascii="Times New Roman"/>
          <w:b w:val="false"/>
          <w:i w:val="false"/>
          <w:color w:val="000000"/>
          <w:sz w:val="28"/>
        </w:rPr>
        <w:t>
      Денсаулық сақтау, төтенше жағдайлардың алдын алу және оларды жою саласындағы қатынастарды реттейтін құқықтық актілерді білуі тиіс.</w:t>
      </w:r>
    </w:p>
    <w:bookmarkStart w:name="z112" w:id="108"/>
    <w:p>
      <w:pPr>
        <w:spacing w:after="0"/>
        <w:ind w:left="0"/>
        <w:jc w:val="both"/>
      </w:pPr>
      <w:r>
        <w:rPr>
          <w:rFonts w:ascii="Times New Roman"/>
          <w:b w:val="false"/>
          <w:i w:val="false"/>
          <w:color w:val="000000"/>
          <w:sz w:val="28"/>
        </w:rPr>
        <w:t>
      27. Біліктілікке қойылатын талаптар:</w:t>
      </w:r>
    </w:p>
    <w:bookmarkEnd w:id="108"/>
    <w:p>
      <w:pPr>
        <w:spacing w:after="0"/>
        <w:ind w:left="0"/>
        <w:jc w:val="both"/>
      </w:pPr>
      <w:r>
        <w:rPr>
          <w:rFonts w:ascii="Times New Roman"/>
          <w:b w:val="false"/>
          <w:i w:val="false"/>
          <w:color w:val="000000"/>
          <w:sz w:val="28"/>
        </w:rPr>
        <w:t>
      жоғары, фармацевтикалық білімі, мамандығы бойынша жұмыс өтілі 5 жылдан кем емес.</w:t>
      </w:r>
    </w:p>
    <w:bookmarkStart w:name="z113" w:id="109"/>
    <w:p>
      <w:pPr>
        <w:spacing w:after="0"/>
        <w:ind w:left="0"/>
        <w:jc w:val="left"/>
      </w:pPr>
      <w:r>
        <w:rPr>
          <w:rFonts w:ascii="Times New Roman"/>
          <w:b/>
          <w:i w:val="false"/>
          <w:color w:val="000000"/>
        </w:rPr>
        <w:t xml:space="preserve"> 2 тарау. Мамандар лауазымдарының біліктілік сипаттамалары</w:t>
      </w:r>
    </w:p>
    <w:bookmarkEnd w:id="109"/>
    <w:bookmarkStart w:name="z114" w:id="110"/>
    <w:p>
      <w:pPr>
        <w:spacing w:after="0"/>
        <w:ind w:left="0"/>
        <w:jc w:val="left"/>
      </w:pPr>
      <w:r>
        <w:rPr>
          <w:rFonts w:ascii="Times New Roman"/>
          <w:b/>
          <w:i w:val="false"/>
          <w:color w:val="000000"/>
        </w:rPr>
        <w:t xml:space="preserve"> 1-параграф. Филиалдың шұғыл медициналық көмек көрсету бөлімінің дәрігері</w:t>
      </w:r>
    </w:p>
    <w:bookmarkEnd w:id="110"/>
    <w:bookmarkStart w:name="z115" w:id="111"/>
    <w:p>
      <w:pPr>
        <w:spacing w:after="0"/>
        <w:ind w:left="0"/>
        <w:jc w:val="both"/>
      </w:pPr>
      <w:r>
        <w:rPr>
          <w:rFonts w:ascii="Times New Roman"/>
          <w:b w:val="false"/>
          <w:i w:val="false"/>
          <w:color w:val="000000"/>
          <w:sz w:val="28"/>
        </w:rPr>
        <w:t>
      28. Лауазымдық міндеттері:</w:t>
      </w:r>
    </w:p>
    <w:bookmarkEnd w:id="111"/>
    <w:p>
      <w:pPr>
        <w:spacing w:after="0"/>
        <w:ind w:left="0"/>
        <w:jc w:val="both"/>
      </w:pPr>
      <w:r>
        <w:rPr>
          <w:rFonts w:ascii="Times New Roman"/>
          <w:b w:val="false"/>
          <w:i w:val="false"/>
          <w:color w:val="000000"/>
          <w:sz w:val="28"/>
        </w:rPr>
        <w:t>
      радиостанцияны (рация) пайдалана отырып, төтенше жағдайдың медициналық-санитариялық салдарларын жою жөніндегі іс-шараларды жүргізуге қатысу);</w:t>
      </w:r>
    </w:p>
    <w:p>
      <w:pPr>
        <w:spacing w:after="0"/>
        <w:ind w:left="0"/>
        <w:jc w:val="both"/>
      </w:pPr>
      <w:r>
        <w:rPr>
          <w:rFonts w:ascii="Times New Roman"/>
          <w:b w:val="false"/>
          <w:i w:val="false"/>
          <w:color w:val="000000"/>
          <w:sz w:val="28"/>
        </w:rPr>
        <w:t>
      төтенше жағдай кезінде зардап шеккендерге, оның ішінде авариялық-құтқару және басқа да кезек күттірмейтін жұмыстарға қатысатын қызметкерлерге шұғыл медициналық көмек көрсету үшін ұйымға төтенше жағдайға шығуды жүзеге асыру;</w:t>
      </w:r>
    </w:p>
    <w:p>
      <w:pPr>
        <w:spacing w:after="0"/>
        <w:ind w:left="0"/>
        <w:jc w:val="both"/>
      </w:pPr>
      <w:r>
        <w:rPr>
          <w:rFonts w:ascii="Times New Roman"/>
          <w:b w:val="false"/>
          <w:i w:val="false"/>
          <w:color w:val="000000"/>
          <w:sz w:val="28"/>
        </w:rPr>
        <w:t>
      кезекшілікті қабылдау-тапсыруға басшылықты ұйымдастыру. Кезекші персоналдың кезекшілікті өткеруін бақылайды және кезекшілікті қабылдау–беруді жүзеге асырады;</w:t>
      </w:r>
    </w:p>
    <w:p>
      <w:pPr>
        <w:spacing w:after="0"/>
        <w:ind w:left="0"/>
        <w:jc w:val="both"/>
      </w:pPr>
      <w:r>
        <w:rPr>
          <w:rFonts w:ascii="Times New Roman"/>
          <w:b w:val="false"/>
          <w:i w:val="false"/>
          <w:color w:val="000000"/>
          <w:sz w:val="28"/>
        </w:rPr>
        <w:t>
      Филиал құралымдарын төтенше жағдай аудандарына жіберуді ұйымдастыруға қатысу;</w:t>
      </w:r>
    </w:p>
    <w:p>
      <w:pPr>
        <w:spacing w:after="0"/>
        <w:ind w:left="0"/>
        <w:jc w:val="both"/>
      </w:pPr>
      <w:r>
        <w:rPr>
          <w:rFonts w:ascii="Times New Roman"/>
          <w:b w:val="false"/>
          <w:i w:val="false"/>
          <w:color w:val="000000"/>
          <w:sz w:val="28"/>
        </w:rPr>
        <w:t>
      медициналық жабдықтармен, дәрілік заттармен және медициналық бұйымдармен жабдықталуын және шұғыл медициналық көмек көрсету бөлімі бригадасы мен шұғыл әрекет ету бригадасының дайындығын бақылайды;</w:t>
      </w:r>
    </w:p>
    <w:p>
      <w:pPr>
        <w:spacing w:after="0"/>
        <w:ind w:left="0"/>
        <w:jc w:val="both"/>
      </w:pPr>
      <w:r>
        <w:rPr>
          <w:rFonts w:ascii="Times New Roman"/>
          <w:b w:val="false"/>
          <w:i w:val="false"/>
          <w:color w:val="000000"/>
          <w:sz w:val="28"/>
        </w:rPr>
        <w:t>
      бөлімнің Медициналық және материалдық-техникалық құралдарын алуды, есепке алуды, сақтауды және дұрыс пайдалануды және есептен шығаруды бақылау;</w:t>
      </w:r>
    </w:p>
    <w:p>
      <w:pPr>
        <w:spacing w:after="0"/>
        <w:ind w:left="0"/>
        <w:jc w:val="both"/>
      </w:pPr>
      <w:r>
        <w:rPr>
          <w:rFonts w:ascii="Times New Roman"/>
          <w:b w:val="false"/>
          <w:i w:val="false"/>
          <w:color w:val="000000"/>
          <w:sz w:val="28"/>
        </w:rPr>
        <w:t>
      медициналық аппаратураның, көлік құралдарының, байланыс құралдарының жай-күйін тексеру; мүлікті жинауды, беруді жүзеге асыруға және төтенше жағдай аймағына Филиалдың шұғыл медициналық көмек көрсету бригадасының уақытылы жеткізілуіне қатысады;</w:t>
      </w:r>
    </w:p>
    <w:p>
      <w:pPr>
        <w:spacing w:after="0"/>
        <w:ind w:left="0"/>
        <w:jc w:val="both"/>
      </w:pPr>
      <w:r>
        <w:rPr>
          <w:rFonts w:ascii="Times New Roman"/>
          <w:b w:val="false"/>
          <w:i w:val="false"/>
          <w:color w:val="000000"/>
          <w:sz w:val="28"/>
        </w:rPr>
        <w:t>
      ересектер мен балалардың шұғыл жағдайларын диагностикалау, емдеу әдістерін меңгеру, қолда бар медициналық аппаратураны білу және пайдалана білу;</w:t>
      </w:r>
    </w:p>
    <w:p>
      <w:pPr>
        <w:spacing w:after="0"/>
        <w:ind w:left="0"/>
        <w:jc w:val="both"/>
      </w:pPr>
      <w:r>
        <w:rPr>
          <w:rFonts w:ascii="Times New Roman"/>
          <w:b w:val="false"/>
          <w:i w:val="false"/>
          <w:color w:val="000000"/>
          <w:sz w:val="28"/>
        </w:rPr>
        <w:t>
      шұғыл медициналық көмек көрсету бөлімі бригадасы және шұғыл әрекет ету бригадасы жоғары әзірліктегі іс-шаралардың орындалуын, олардың орындалуын тексеруді қамтамасыз ету;</w:t>
      </w:r>
    </w:p>
    <w:p>
      <w:pPr>
        <w:spacing w:after="0"/>
        <w:ind w:left="0"/>
        <w:jc w:val="both"/>
      </w:pPr>
      <w:r>
        <w:rPr>
          <w:rFonts w:ascii="Times New Roman"/>
          <w:b w:val="false"/>
          <w:i w:val="false"/>
          <w:color w:val="000000"/>
          <w:sz w:val="28"/>
        </w:rPr>
        <w:t>
      медициналық, санитарлық-шаруашылық және арнайы мүлікті пайдалануға дайындығын тексеру;</w:t>
      </w:r>
    </w:p>
    <w:p>
      <w:pPr>
        <w:spacing w:after="0"/>
        <w:ind w:left="0"/>
        <w:jc w:val="both"/>
      </w:pPr>
      <w:r>
        <w:rPr>
          <w:rFonts w:ascii="Times New Roman"/>
          <w:b w:val="false"/>
          <w:i w:val="false"/>
          <w:color w:val="000000"/>
          <w:sz w:val="28"/>
        </w:rPr>
        <w:t>
      Төтенше жағдайлар департаменті филиалы мен бөлімшелері қызметкерлерінің арасында салауатты өмір салты және алғашқы медициналық көмек көрсету мәселелері бойынша санитарлық-ағарту жұмыстарын жүргізу;</w:t>
      </w:r>
    </w:p>
    <w:p>
      <w:pPr>
        <w:spacing w:after="0"/>
        <w:ind w:left="0"/>
        <w:jc w:val="both"/>
      </w:pPr>
      <w:r>
        <w:rPr>
          <w:rFonts w:ascii="Times New Roman"/>
          <w:b w:val="false"/>
          <w:i w:val="false"/>
          <w:color w:val="000000"/>
          <w:sz w:val="28"/>
        </w:rPr>
        <w:t>
      Филиал қызметкерлерін хабардар ету схемалары мен тәртібін әзірлеуді және түзетуді жүзеге асыру;</w:t>
      </w:r>
    </w:p>
    <w:p>
      <w:pPr>
        <w:spacing w:after="0"/>
        <w:ind w:left="0"/>
        <w:jc w:val="both"/>
      </w:pPr>
      <w:r>
        <w:rPr>
          <w:rFonts w:ascii="Times New Roman"/>
          <w:b w:val="false"/>
          <w:i w:val="false"/>
          <w:color w:val="000000"/>
          <w:sz w:val="28"/>
        </w:rPr>
        <w:t>
      Төтенше жағдайларды жою үшін шұғыл медициналық көмек көрсету бөлімі бригадасы және шұғыл әрекет ету бригадасы филиалының, санитарлық көліктің, жеке қорғаныс құралдарының дайындығын бақылауды жүзеге асыру;</w:t>
      </w:r>
    </w:p>
    <w:p>
      <w:pPr>
        <w:spacing w:after="0"/>
        <w:ind w:left="0"/>
        <w:jc w:val="both"/>
      </w:pPr>
      <w:r>
        <w:rPr>
          <w:rFonts w:ascii="Times New Roman"/>
          <w:b w:val="false"/>
          <w:i w:val="false"/>
          <w:color w:val="000000"/>
          <w:sz w:val="28"/>
        </w:rPr>
        <w:t>
      командалық-штабтық, тактикалық-арнайы оқу-жаттығуларды, жиын-семинарларды, сабақтарды, жаттығуларды және басқа да іс-шараларды өткізу жөніндегі құжаттама жобаларын әзірлеуге қатысу;</w:t>
      </w:r>
    </w:p>
    <w:p>
      <w:pPr>
        <w:spacing w:after="0"/>
        <w:ind w:left="0"/>
        <w:jc w:val="both"/>
      </w:pPr>
      <w:r>
        <w:rPr>
          <w:rFonts w:ascii="Times New Roman"/>
          <w:b w:val="false"/>
          <w:i w:val="false"/>
          <w:color w:val="000000"/>
          <w:sz w:val="28"/>
        </w:rPr>
        <w:t>
      төтенше жағдайларды жою, тактикалық-арнайы және командалық-штабтық оқуларды, қоғамдық іс-шараларды медициналық қамтамасыз ету кезінде филиалдың шұғыл медициналық көмек көрсету бөлімі бригадасы және шұғыл әрекет ету бригадасы қатысуы туралы есепті ақпаратты дайындау;</w:t>
      </w:r>
    </w:p>
    <w:p>
      <w:pPr>
        <w:spacing w:after="0"/>
        <w:ind w:left="0"/>
        <w:jc w:val="both"/>
      </w:pPr>
      <w:r>
        <w:rPr>
          <w:rFonts w:ascii="Times New Roman"/>
          <w:b w:val="false"/>
          <w:i w:val="false"/>
          <w:color w:val="000000"/>
          <w:sz w:val="28"/>
        </w:rPr>
        <w:t>
      медициналық есепке алу құжаттамасын жүргізу;</w:t>
      </w:r>
    </w:p>
    <w:p>
      <w:pPr>
        <w:spacing w:after="0"/>
        <w:ind w:left="0"/>
        <w:jc w:val="both"/>
      </w:pPr>
      <w:r>
        <w:rPr>
          <w:rFonts w:ascii="Times New Roman"/>
          <w:b w:val="false"/>
          <w:i w:val="false"/>
          <w:color w:val="000000"/>
          <w:sz w:val="28"/>
        </w:rPr>
        <w:t>
      дәрілік заттармен және медициналық бұйымдармен шұғыл медициналық көмек көрсету бөлімі бригадасы және шұғыл әрекет ету бригадасы қажеттілігін және қамтамасыз етілуін есептеуді жүзеге асыру;</w:t>
      </w:r>
    </w:p>
    <w:p>
      <w:pPr>
        <w:spacing w:after="0"/>
        <w:ind w:left="0"/>
        <w:jc w:val="both"/>
      </w:pPr>
      <w:r>
        <w:rPr>
          <w:rFonts w:ascii="Times New Roman"/>
          <w:b w:val="false"/>
          <w:i w:val="false"/>
          <w:color w:val="000000"/>
          <w:sz w:val="28"/>
        </w:rPr>
        <w:t>
      қолда бар медициналық жабдықтар мен аппаратураларды есепке алуды жүзеге асыру, филиалдың шұғыл медициналық көмек көрсету бөлімі бригадасы және шұғыл әрекет ету бригадасы қосымша жарақтандыру жөнінде ұсыныстар енгізу;</w:t>
      </w:r>
    </w:p>
    <w:p>
      <w:pPr>
        <w:spacing w:after="0"/>
        <w:ind w:left="0"/>
        <w:jc w:val="both"/>
      </w:pPr>
      <w:r>
        <w:rPr>
          <w:rFonts w:ascii="Times New Roman"/>
          <w:b w:val="false"/>
          <w:i w:val="false"/>
          <w:color w:val="000000"/>
          <w:sz w:val="28"/>
        </w:rPr>
        <w:t>
      төтенше жағдайлардың медициналық-санитарлық салдарын жою кезінде авариялық-құтқару жабдықтарының қолданылуын есепке алуды және бақылауды жүзеге асырады.</w:t>
      </w:r>
    </w:p>
    <w:bookmarkStart w:name="z116" w:id="112"/>
    <w:p>
      <w:pPr>
        <w:spacing w:after="0"/>
        <w:ind w:left="0"/>
        <w:jc w:val="both"/>
      </w:pPr>
      <w:r>
        <w:rPr>
          <w:rFonts w:ascii="Times New Roman"/>
          <w:b w:val="false"/>
          <w:i w:val="false"/>
          <w:color w:val="000000"/>
          <w:sz w:val="28"/>
        </w:rPr>
        <w:t xml:space="preserve">
      29. Ол: </w:t>
      </w:r>
    </w:p>
    <w:bookmarkEnd w:id="11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еңбек заңнамасының негіздері;</w:t>
      </w:r>
    </w:p>
    <w:p>
      <w:pPr>
        <w:spacing w:after="0"/>
        <w:ind w:left="0"/>
        <w:jc w:val="both"/>
      </w:pPr>
      <w:r>
        <w:rPr>
          <w:rFonts w:ascii="Times New Roman"/>
          <w:b w:val="false"/>
          <w:i w:val="false"/>
          <w:color w:val="000000"/>
          <w:sz w:val="28"/>
        </w:rPr>
        <w:t>
      Денсаулық сақтау және төтенше жағдайлардың алдын алу мен оларды жою саласындағы қатынастарды реттейтін құқықтық актілерді білуі тиіс.</w:t>
      </w:r>
    </w:p>
    <w:bookmarkStart w:name="z117" w:id="113"/>
    <w:p>
      <w:pPr>
        <w:spacing w:after="0"/>
        <w:ind w:left="0"/>
        <w:jc w:val="both"/>
      </w:pPr>
      <w:r>
        <w:rPr>
          <w:rFonts w:ascii="Times New Roman"/>
          <w:b w:val="false"/>
          <w:i w:val="false"/>
          <w:color w:val="000000"/>
          <w:sz w:val="28"/>
        </w:rPr>
        <w:t>
      30. Біліктілікке қойылатын талаптар:</w:t>
      </w:r>
    </w:p>
    <w:bookmarkEnd w:id="113"/>
    <w:p>
      <w:pPr>
        <w:spacing w:after="0"/>
        <w:ind w:left="0"/>
        <w:jc w:val="both"/>
      </w:pPr>
      <w:r>
        <w:rPr>
          <w:rFonts w:ascii="Times New Roman"/>
          <w:b w:val="false"/>
          <w:i w:val="false"/>
          <w:color w:val="000000"/>
          <w:sz w:val="28"/>
        </w:rPr>
        <w:t>
      жоғары медициналық білім, жұмыс өтіліне талап қойылмайды, денсаулық сақтау саласындағы маман сертификаты.</w:t>
      </w:r>
    </w:p>
    <w:bookmarkStart w:name="z118" w:id="114"/>
    <w:p>
      <w:pPr>
        <w:spacing w:after="0"/>
        <w:ind w:left="0"/>
        <w:jc w:val="left"/>
      </w:pPr>
      <w:r>
        <w:rPr>
          <w:rFonts w:ascii="Times New Roman"/>
          <w:b/>
          <w:i w:val="false"/>
          <w:color w:val="000000"/>
        </w:rPr>
        <w:t xml:space="preserve"> 2-параграф. Филиалдың шұғыл медициналық көмек көрсету бөлімінің фельдшері</w:t>
      </w:r>
    </w:p>
    <w:bookmarkEnd w:id="114"/>
    <w:bookmarkStart w:name="z119" w:id="115"/>
    <w:p>
      <w:pPr>
        <w:spacing w:after="0"/>
        <w:ind w:left="0"/>
        <w:jc w:val="both"/>
      </w:pPr>
      <w:r>
        <w:rPr>
          <w:rFonts w:ascii="Times New Roman"/>
          <w:b w:val="false"/>
          <w:i w:val="false"/>
          <w:color w:val="000000"/>
          <w:sz w:val="28"/>
        </w:rPr>
        <w:t>
      31. Лауазымдық міндеттері:</w:t>
      </w:r>
    </w:p>
    <w:bookmarkEnd w:id="115"/>
    <w:p>
      <w:pPr>
        <w:spacing w:after="0"/>
        <w:ind w:left="0"/>
        <w:jc w:val="both"/>
      </w:pPr>
      <w:r>
        <w:rPr>
          <w:rFonts w:ascii="Times New Roman"/>
          <w:b w:val="false"/>
          <w:i w:val="false"/>
          <w:color w:val="000000"/>
          <w:sz w:val="28"/>
        </w:rPr>
        <w:t>
      төтенше жағдайдың медициналық-санитариялық салдарларын жою жөніндегі іс-шараларды жүргізуге қатысу;</w:t>
      </w:r>
    </w:p>
    <w:p>
      <w:pPr>
        <w:spacing w:after="0"/>
        <w:ind w:left="0"/>
        <w:jc w:val="both"/>
      </w:pPr>
      <w:r>
        <w:rPr>
          <w:rFonts w:ascii="Times New Roman"/>
          <w:b w:val="false"/>
          <w:i w:val="false"/>
          <w:color w:val="000000"/>
          <w:sz w:val="28"/>
        </w:rPr>
        <w:t>
      төтенше жағдай кезінде зардап шеккендерге, оның ішінде авариялық-құтқару және басқа да кезек күттірмейтін жұмыстарға қатысатын қызметкерлерге шұғыл медициналық көмек көрсетуді жүзеге асыру;</w:t>
      </w:r>
    </w:p>
    <w:p>
      <w:pPr>
        <w:spacing w:after="0"/>
        <w:ind w:left="0"/>
        <w:jc w:val="both"/>
      </w:pPr>
      <w:r>
        <w:rPr>
          <w:rFonts w:ascii="Times New Roman"/>
          <w:b w:val="false"/>
          <w:i w:val="false"/>
          <w:color w:val="000000"/>
          <w:sz w:val="28"/>
        </w:rPr>
        <w:t>
      аппаратураның, шиналардың және жұмсақ мүкәммалдың жай-күйін тексеру. Жұмыс процесінде жұмсалған дәрі-дәрмектерді, медициналық бұйымдарды уақтылы толықтыру;</w:t>
      </w:r>
    </w:p>
    <w:p>
      <w:pPr>
        <w:spacing w:after="0"/>
        <w:ind w:left="0"/>
        <w:jc w:val="both"/>
      </w:pPr>
      <w:r>
        <w:rPr>
          <w:rFonts w:ascii="Times New Roman"/>
          <w:b w:val="false"/>
          <w:i w:val="false"/>
          <w:color w:val="000000"/>
          <w:sz w:val="28"/>
        </w:rPr>
        <w:t>
      зардап шеккен адамды (науқасты) тасымалдау кезінде дәрігерге (ол болмаған кезде - өз бетінше) медициналық көмек көрсетуге және қажетті манипуляцияларды орындауға көмектесіп, автомашина салонында болуға тиіс;</w:t>
      </w:r>
    </w:p>
    <w:p>
      <w:pPr>
        <w:spacing w:after="0"/>
        <w:ind w:left="0"/>
        <w:jc w:val="both"/>
      </w:pPr>
      <w:r>
        <w:rPr>
          <w:rFonts w:ascii="Times New Roman"/>
          <w:b w:val="false"/>
          <w:i w:val="false"/>
          <w:color w:val="000000"/>
          <w:sz w:val="28"/>
        </w:rPr>
        <w:t>
      медициналық мақсаттағы бұйымдарды уақтылы алу, есепке алу, олардың сақталуын және жаңартылуын қамтамасыз ету;</w:t>
      </w:r>
    </w:p>
    <w:p>
      <w:pPr>
        <w:spacing w:after="0"/>
        <w:ind w:left="0"/>
        <w:jc w:val="both"/>
      </w:pPr>
      <w:r>
        <w:rPr>
          <w:rFonts w:ascii="Times New Roman"/>
          <w:b w:val="false"/>
          <w:i w:val="false"/>
          <w:color w:val="000000"/>
          <w:sz w:val="28"/>
        </w:rPr>
        <w:t>
      бөлімнің инвентарлық мүлігін, аппаратурасын және медициналық жабдықтарын түгендеуге, сапалы және техникалық жағдайын тексеруге қатысу, оларды есептен шығаруға немесе жөндеуге тапсыруға актілер мен өтінімдер жасау;</w:t>
      </w:r>
    </w:p>
    <w:p>
      <w:pPr>
        <w:spacing w:after="0"/>
        <w:ind w:left="0"/>
        <w:jc w:val="both"/>
      </w:pPr>
      <w:r>
        <w:rPr>
          <w:rFonts w:ascii="Times New Roman"/>
          <w:b w:val="false"/>
          <w:i w:val="false"/>
          <w:color w:val="000000"/>
          <w:sz w:val="28"/>
        </w:rPr>
        <w:t>
      жоғары дайындық және төтенше жағдай режимі жарияланған кезде бөлім мүлкін көлік құралдарына ұтымды тиеу мен орналастыруды жүзеге асыруға қатысу;</w:t>
      </w:r>
    </w:p>
    <w:p>
      <w:pPr>
        <w:spacing w:after="0"/>
        <w:ind w:left="0"/>
        <w:jc w:val="both"/>
      </w:pPr>
      <w:r>
        <w:rPr>
          <w:rFonts w:ascii="Times New Roman"/>
          <w:b w:val="false"/>
          <w:i w:val="false"/>
          <w:color w:val="000000"/>
          <w:sz w:val="28"/>
        </w:rPr>
        <w:t>
      бөлімде санитарлық-эпидемияға қарсы режим ережелерінің сақталуын қамтамасыз ету;</w:t>
      </w:r>
    </w:p>
    <w:p>
      <w:pPr>
        <w:spacing w:after="0"/>
        <w:ind w:left="0"/>
        <w:jc w:val="both"/>
      </w:pPr>
      <w:r>
        <w:rPr>
          <w:rFonts w:ascii="Times New Roman"/>
          <w:b w:val="false"/>
          <w:i w:val="false"/>
          <w:color w:val="000000"/>
          <w:sz w:val="28"/>
        </w:rPr>
        <w:t>
      белгіленген медициналық есепке алу және есептілік құжаттамасын жүргізу.</w:t>
      </w:r>
    </w:p>
    <w:p>
      <w:pPr>
        <w:spacing w:after="0"/>
        <w:ind w:left="0"/>
        <w:jc w:val="both"/>
      </w:pPr>
      <w:r>
        <w:rPr>
          <w:rFonts w:ascii="Times New Roman"/>
          <w:b w:val="false"/>
          <w:i w:val="false"/>
          <w:color w:val="000000"/>
          <w:sz w:val="28"/>
        </w:rPr>
        <w:t>
      медициналық арнайы мүлікті пайдалануға дайындығын тексеру;</w:t>
      </w:r>
    </w:p>
    <w:p>
      <w:pPr>
        <w:spacing w:after="0"/>
        <w:ind w:left="0"/>
        <w:jc w:val="both"/>
      </w:pPr>
      <w:r>
        <w:rPr>
          <w:rFonts w:ascii="Times New Roman"/>
          <w:b w:val="false"/>
          <w:i w:val="false"/>
          <w:color w:val="000000"/>
          <w:sz w:val="28"/>
        </w:rPr>
        <w:t>
      салауатты өмір салты және дәрігерге дейінгі көмек көрсету мәселелері бойынша Төтенше жағдайлар департаменті филиалы мен бөлімшелері қызметкерлерінің арасында жүйелі санитарлық-ағарту жұмыстарын жүргізу;</w:t>
      </w:r>
    </w:p>
    <w:p>
      <w:pPr>
        <w:spacing w:after="0"/>
        <w:ind w:left="0"/>
        <w:jc w:val="both"/>
      </w:pPr>
      <w:r>
        <w:rPr>
          <w:rFonts w:ascii="Times New Roman"/>
          <w:b w:val="false"/>
          <w:i w:val="false"/>
          <w:color w:val="000000"/>
          <w:sz w:val="28"/>
        </w:rPr>
        <w:t>
      төтенше жағдайдың қаупі, туындауы немесе салдарын жою туралы ақпарат алған кезде төтенше жағдай, медициналық-санитариялық жағдай, төтенше жағдай салдарын жоюға тартылған күштер туралы ақпаратты нақтылау;</w:t>
      </w:r>
    </w:p>
    <w:p>
      <w:pPr>
        <w:spacing w:after="0"/>
        <w:ind w:left="0"/>
        <w:jc w:val="both"/>
      </w:pPr>
      <w:r>
        <w:rPr>
          <w:rFonts w:ascii="Times New Roman"/>
          <w:b w:val="false"/>
          <w:i w:val="false"/>
          <w:color w:val="000000"/>
          <w:sz w:val="28"/>
        </w:rPr>
        <w:t>
      шұғыл медициналық көмек көрсету бөлімі бригадасы және шұғыл әрекет ету бригадасы ескертуді және жинауды, төтенше жағдай туындаған жерге шығуды ұйымдастыруды жүргізу. Филиалдың медициналық шұғыл медициналық көмек көрсету бөлімі бригадасы және шұғыл әрекет ету бригадасы төтенше жағдай аймағына жіберу, олармен байланысты сақтау, жағдайды нақтылау;</w:t>
      </w:r>
    </w:p>
    <w:p>
      <w:pPr>
        <w:spacing w:after="0"/>
        <w:ind w:left="0"/>
        <w:jc w:val="both"/>
      </w:pPr>
      <w:r>
        <w:rPr>
          <w:rFonts w:ascii="Times New Roman"/>
          <w:b w:val="false"/>
          <w:i w:val="false"/>
          <w:color w:val="000000"/>
          <w:sz w:val="28"/>
        </w:rPr>
        <w:t>
      жоғары тұрған басшылыққа ақпаратты уақтылы жеткізу, төтенше жағдай туралы ақпаратты берудің бекітілген схемалары бойынша беру;</w:t>
      </w:r>
    </w:p>
    <w:p>
      <w:pPr>
        <w:spacing w:after="0"/>
        <w:ind w:left="0"/>
        <w:jc w:val="both"/>
      </w:pPr>
      <w:r>
        <w:rPr>
          <w:rFonts w:ascii="Times New Roman"/>
          <w:b w:val="false"/>
          <w:i w:val="false"/>
          <w:color w:val="000000"/>
          <w:sz w:val="28"/>
        </w:rPr>
        <w:t>
      шұғыл медициналық көмек көрсету бөлімі бригадасы және шұғыл әрекет ету бригадасы персоналына шақыруларды қабылдауды және беруді жүзеге асыру;</w:t>
      </w:r>
    </w:p>
    <w:p>
      <w:pPr>
        <w:spacing w:after="0"/>
        <w:ind w:left="0"/>
        <w:jc w:val="both"/>
      </w:pPr>
      <w:r>
        <w:rPr>
          <w:rFonts w:ascii="Times New Roman"/>
          <w:b w:val="false"/>
          <w:i w:val="false"/>
          <w:color w:val="000000"/>
          <w:sz w:val="28"/>
        </w:rPr>
        <w:t>
      ұрыс пен әуе шабуылына жедел басшылық етуді жүзеге асыру;</w:t>
      </w:r>
    </w:p>
    <w:p>
      <w:pPr>
        <w:spacing w:after="0"/>
        <w:ind w:left="0"/>
        <w:jc w:val="both"/>
      </w:pPr>
      <w:r>
        <w:rPr>
          <w:rFonts w:ascii="Times New Roman"/>
          <w:b w:val="false"/>
          <w:i w:val="false"/>
          <w:color w:val="000000"/>
          <w:sz w:val="28"/>
        </w:rPr>
        <w:t>
      шұғыл медициналық көмек көрсету бөлімі бригадасы және шұғыл әрекет ету бригадасы жұмысының жеделдігін, келу уақытын, шақыруды орындау уақытын бақылау;</w:t>
      </w:r>
    </w:p>
    <w:p>
      <w:pPr>
        <w:spacing w:after="0"/>
        <w:ind w:left="0"/>
        <w:jc w:val="both"/>
      </w:pPr>
      <w:r>
        <w:rPr>
          <w:rFonts w:ascii="Times New Roman"/>
          <w:b w:val="false"/>
          <w:i w:val="false"/>
          <w:color w:val="000000"/>
          <w:sz w:val="28"/>
        </w:rPr>
        <w:t>
      келіп түскен ақпаратты жинауды, тіркеуді, тиісті есепке алу-есеп беру құжаттамасын жүргізуді және уақтылы ұсынуды жүзеге асырады.</w:t>
      </w:r>
    </w:p>
    <w:bookmarkStart w:name="z120" w:id="116"/>
    <w:p>
      <w:pPr>
        <w:spacing w:after="0"/>
        <w:ind w:left="0"/>
        <w:jc w:val="both"/>
      </w:pPr>
      <w:r>
        <w:rPr>
          <w:rFonts w:ascii="Times New Roman"/>
          <w:b w:val="false"/>
          <w:i w:val="false"/>
          <w:color w:val="000000"/>
          <w:sz w:val="28"/>
        </w:rPr>
        <w:t xml:space="preserve">
      32. Білуге тиіс: </w:t>
      </w:r>
    </w:p>
    <w:bookmarkEnd w:id="11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еңбек заңнамасының негіздері;</w:t>
      </w:r>
    </w:p>
    <w:p>
      <w:pPr>
        <w:spacing w:after="0"/>
        <w:ind w:left="0"/>
        <w:jc w:val="both"/>
      </w:pPr>
      <w:r>
        <w:rPr>
          <w:rFonts w:ascii="Times New Roman"/>
          <w:b w:val="false"/>
          <w:i w:val="false"/>
          <w:color w:val="000000"/>
          <w:sz w:val="28"/>
        </w:rPr>
        <w:t>
      Денсаулық сақтау және төтенше жағдайлардың алдын алу және оларды жою саласындағы қатынастарды реттейтін құқықтық актілер.</w:t>
      </w:r>
    </w:p>
    <w:bookmarkStart w:name="z121" w:id="117"/>
    <w:p>
      <w:pPr>
        <w:spacing w:after="0"/>
        <w:ind w:left="0"/>
        <w:jc w:val="both"/>
      </w:pPr>
      <w:r>
        <w:rPr>
          <w:rFonts w:ascii="Times New Roman"/>
          <w:b w:val="false"/>
          <w:i w:val="false"/>
          <w:color w:val="000000"/>
          <w:sz w:val="28"/>
        </w:rPr>
        <w:t>
      33. Біліктілікке қойылатын талаптар:</w:t>
      </w:r>
    </w:p>
    <w:bookmarkEnd w:id="117"/>
    <w:p>
      <w:pPr>
        <w:spacing w:after="0"/>
        <w:ind w:left="0"/>
        <w:jc w:val="both"/>
      </w:pPr>
      <w:r>
        <w:rPr>
          <w:rFonts w:ascii="Times New Roman"/>
          <w:b w:val="false"/>
          <w:i w:val="false"/>
          <w:color w:val="000000"/>
          <w:sz w:val="28"/>
        </w:rPr>
        <w:t>
      техникалық және кәсіптік, орта білімнен кейінгі (арнайы орта, кәсіптік орта) медициналық білімі, жұмыс өтіліне талап қойылмайды, маман сертификаты.</w:t>
      </w:r>
    </w:p>
    <w:bookmarkStart w:name="z122" w:id="118"/>
    <w:p>
      <w:pPr>
        <w:spacing w:after="0"/>
        <w:ind w:left="0"/>
        <w:jc w:val="left"/>
      </w:pPr>
      <w:r>
        <w:rPr>
          <w:rFonts w:ascii="Times New Roman"/>
          <w:b/>
          <w:i w:val="false"/>
          <w:color w:val="000000"/>
        </w:rPr>
        <w:t xml:space="preserve"> 3-параграф. Филиалдың реанимация және анестезиология тобының дәрігері</w:t>
      </w:r>
    </w:p>
    <w:bookmarkEnd w:id="118"/>
    <w:bookmarkStart w:name="z123" w:id="119"/>
    <w:p>
      <w:pPr>
        <w:spacing w:after="0"/>
        <w:ind w:left="0"/>
        <w:jc w:val="both"/>
      </w:pPr>
      <w:r>
        <w:rPr>
          <w:rFonts w:ascii="Times New Roman"/>
          <w:b w:val="false"/>
          <w:i w:val="false"/>
          <w:color w:val="000000"/>
          <w:sz w:val="28"/>
        </w:rPr>
        <w:t>
      34. Лауазымдық міндеттері:</w:t>
      </w:r>
    </w:p>
    <w:bookmarkEnd w:id="119"/>
    <w:p>
      <w:pPr>
        <w:spacing w:after="0"/>
        <w:ind w:left="0"/>
        <w:jc w:val="both"/>
      </w:pPr>
      <w:r>
        <w:rPr>
          <w:rFonts w:ascii="Times New Roman"/>
          <w:b w:val="false"/>
          <w:i w:val="false"/>
          <w:color w:val="000000"/>
          <w:sz w:val="28"/>
        </w:rPr>
        <w:t>
      топ қызметінің барлық түрлерін жоспарлайды және басқарады;</w:t>
      </w:r>
    </w:p>
    <w:p>
      <w:pPr>
        <w:spacing w:after="0"/>
        <w:ind w:left="0"/>
        <w:jc w:val="both"/>
      </w:pPr>
      <w:r>
        <w:rPr>
          <w:rFonts w:ascii="Times New Roman"/>
          <w:b w:val="false"/>
          <w:i w:val="false"/>
          <w:color w:val="000000"/>
          <w:sz w:val="28"/>
        </w:rPr>
        <w:t>
      топ қызметкерлерінің кәсіби және моральдық-психологиялық қасиеттерін зерделейді;</w:t>
      </w:r>
    </w:p>
    <w:p>
      <w:pPr>
        <w:spacing w:after="0"/>
        <w:ind w:left="0"/>
        <w:jc w:val="both"/>
      </w:pPr>
      <w:r>
        <w:rPr>
          <w:rFonts w:ascii="Times New Roman"/>
          <w:b w:val="false"/>
          <w:i w:val="false"/>
          <w:color w:val="000000"/>
          <w:sz w:val="28"/>
        </w:rPr>
        <w:t>
      топ жеке құрамының кәсіби даярлығын, жетілдірілуін және біліктілігін арттыруын басқарады;</w:t>
      </w:r>
    </w:p>
    <w:p>
      <w:pPr>
        <w:spacing w:after="0"/>
        <w:ind w:left="0"/>
        <w:jc w:val="both"/>
      </w:pPr>
      <w:r>
        <w:rPr>
          <w:rFonts w:ascii="Times New Roman"/>
          <w:b w:val="false"/>
          <w:i w:val="false"/>
          <w:color w:val="000000"/>
          <w:sz w:val="28"/>
        </w:rPr>
        <w:t>
      Филиал мен авариялық-құтқару бөлімшелерінің қызметкерлері арасында салауатты өмір салты және алғашқы медициналық көмек көрсету мәселелері бойынша жүйелі санитарлық-ағарту жұмысын жүргізеді;</w:t>
      </w:r>
    </w:p>
    <w:p>
      <w:pPr>
        <w:spacing w:after="0"/>
        <w:ind w:left="0"/>
        <w:jc w:val="both"/>
      </w:pPr>
      <w:r>
        <w:rPr>
          <w:rFonts w:ascii="Times New Roman"/>
          <w:b w:val="false"/>
          <w:i w:val="false"/>
          <w:color w:val="000000"/>
          <w:sz w:val="28"/>
        </w:rPr>
        <w:t>
      радиостанцияны (рация) пайдалана отырып, төтенше жағдайдың медициналық-санитариялық салдарларын жою жөніндегі іс-шараларды жүргізуге қатысады);</w:t>
      </w:r>
    </w:p>
    <w:p>
      <w:pPr>
        <w:spacing w:after="0"/>
        <w:ind w:left="0"/>
        <w:jc w:val="both"/>
      </w:pPr>
      <w:r>
        <w:rPr>
          <w:rFonts w:ascii="Times New Roman"/>
          <w:b w:val="false"/>
          <w:i w:val="false"/>
          <w:color w:val="000000"/>
          <w:sz w:val="28"/>
        </w:rPr>
        <w:t>
      төтенше жағдай кезінде зардап шеккендерге, оның ішінде авариялық-құтқару және басқа да кезек күттірмейтін жұмыстарға қатысатын қызметкерлерге шұғыл медициналық көмекті ұйымдастыруды және көрсетуді жүзеге асырады;</w:t>
      </w:r>
    </w:p>
    <w:p>
      <w:pPr>
        <w:spacing w:after="0"/>
        <w:ind w:left="0"/>
        <w:jc w:val="both"/>
      </w:pPr>
      <w:r>
        <w:rPr>
          <w:rFonts w:ascii="Times New Roman"/>
          <w:b w:val="false"/>
          <w:i w:val="false"/>
          <w:color w:val="000000"/>
          <w:sz w:val="28"/>
        </w:rPr>
        <w:t>
      хирургиялық араласуды қажет ететін науқастардың жағдайын анықтайды;</w:t>
      </w:r>
    </w:p>
    <w:p>
      <w:pPr>
        <w:spacing w:after="0"/>
        <w:ind w:left="0"/>
        <w:jc w:val="both"/>
      </w:pPr>
      <w:r>
        <w:rPr>
          <w:rFonts w:ascii="Times New Roman"/>
          <w:b w:val="false"/>
          <w:i w:val="false"/>
          <w:color w:val="000000"/>
          <w:sz w:val="28"/>
        </w:rPr>
        <w:t>
      алдын ала көрсеткіштер бойынша шеткергі немесе орталық веналарға қол жеткізуді қамтамасыз ете отырып, инфузиялық терапияны қоса отырып, операция алдындағы дайындықты жүргізеді;</w:t>
      </w:r>
    </w:p>
    <w:p>
      <w:pPr>
        <w:spacing w:after="0"/>
        <w:ind w:left="0"/>
        <w:jc w:val="both"/>
      </w:pPr>
      <w:r>
        <w:rPr>
          <w:rFonts w:ascii="Times New Roman"/>
          <w:b w:val="false"/>
          <w:i w:val="false"/>
          <w:color w:val="000000"/>
          <w:sz w:val="28"/>
        </w:rPr>
        <w:t>
      операциялық араласу кезінде, ауыр манипуляциялар мен зерттеулер кезінде заманауи наркозды-тыныс алу және диагностикалық аппараттарды пайдалана отырып, науқас үшін ең қауіпсіз анестезияны таңдайды және жүргізеді;</w:t>
      </w:r>
    </w:p>
    <w:p>
      <w:pPr>
        <w:spacing w:after="0"/>
        <w:ind w:left="0"/>
        <w:jc w:val="both"/>
      </w:pPr>
      <w:r>
        <w:rPr>
          <w:rFonts w:ascii="Times New Roman"/>
          <w:b w:val="false"/>
          <w:i w:val="false"/>
          <w:color w:val="000000"/>
          <w:sz w:val="28"/>
        </w:rPr>
        <w:t>
      анестезия кезінде науқастың жай-күйін үздіксіз бақылауды жүзеге асырады, науқастың жай-күйінің туындайтын бұзылыстарын және асқынуларды уақтылы таниды, негізделген түзетуші терапияны қолданады;</w:t>
      </w:r>
    </w:p>
    <w:p>
      <w:pPr>
        <w:spacing w:after="0"/>
        <w:ind w:left="0"/>
        <w:jc w:val="both"/>
      </w:pPr>
      <w:r>
        <w:rPr>
          <w:rFonts w:ascii="Times New Roman"/>
          <w:b w:val="false"/>
          <w:i w:val="false"/>
          <w:color w:val="000000"/>
          <w:sz w:val="28"/>
        </w:rPr>
        <w:t>
      анестезия кезінде баланың жас ерекшеліктерін, науқастың жағдайын ескере отырып, тиімді инфузиялық-трансфузиялық терапияны жүзеге асырады;</w:t>
      </w:r>
    </w:p>
    <w:p>
      <w:pPr>
        <w:spacing w:after="0"/>
        <w:ind w:left="0"/>
        <w:jc w:val="both"/>
      </w:pPr>
      <w:r>
        <w:rPr>
          <w:rFonts w:ascii="Times New Roman"/>
          <w:b w:val="false"/>
          <w:i w:val="false"/>
          <w:color w:val="000000"/>
          <w:sz w:val="28"/>
        </w:rPr>
        <w:t>
      зардап шегушіні бақылауды және зардап шегушінің наркоздан шығу кезеңінде және операциядан кейінгі жақын кезеңде өмірлік маңызды функциялары толық қалпына келтірілгенге дейін қажетті емдеуді жүзеге асырады;</w:t>
      </w:r>
    </w:p>
    <w:p>
      <w:pPr>
        <w:spacing w:after="0"/>
        <w:ind w:left="0"/>
        <w:jc w:val="both"/>
      </w:pPr>
      <w:r>
        <w:rPr>
          <w:rFonts w:ascii="Times New Roman"/>
          <w:b w:val="false"/>
          <w:i w:val="false"/>
          <w:color w:val="000000"/>
          <w:sz w:val="28"/>
        </w:rPr>
        <w:t>
      операциядан кейінгі кезеңде қажетті емдеу-профилактикалық іс-шаралар кешенін әзірлейді және жүргізеді;</w:t>
      </w:r>
    </w:p>
    <w:p>
      <w:pPr>
        <w:spacing w:after="0"/>
        <w:ind w:left="0"/>
        <w:jc w:val="both"/>
      </w:pPr>
      <w:r>
        <w:rPr>
          <w:rFonts w:ascii="Times New Roman"/>
          <w:b w:val="false"/>
          <w:i w:val="false"/>
          <w:color w:val="000000"/>
          <w:sz w:val="28"/>
        </w:rPr>
        <w:t>
      топ қызметкерлерінің медициналық көмек көрсету сапасын бақылауды жүзеге асырады;</w:t>
      </w:r>
    </w:p>
    <w:p>
      <w:pPr>
        <w:spacing w:after="0"/>
        <w:ind w:left="0"/>
        <w:jc w:val="both"/>
      </w:pPr>
      <w:r>
        <w:rPr>
          <w:rFonts w:ascii="Times New Roman"/>
          <w:b w:val="false"/>
          <w:i w:val="false"/>
          <w:color w:val="000000"/>
          <w:sz w:val="28"/>
        </w:rPr>
        <w:t>
      зардап шеккендерді қабылдауға, медициналық сұрыптауға және эвакуациялауға көмек көрсетеді;</w:t>
      </w:r>
    </w:p>
    <w:p>
      <w:pPr>
        <w:spacing w:after="0"/>
        <w:ind w:left="0"/>
        <w:jc w:val="both"/>
      </w:pPr>
      <w:r>
        <w:rPr>
          <w:rFonts w:ascii="Times New Roman"/>
          <w:b w:val="false"/>
          <w:i w:val="false"/>
          <w:color w:val="000000"/>
          <w:sz w:val="28"/>
        </w:rPr>
        <w:t>
      зардап шеккендерді (науқастарды) тексеру мен емдеудің қолданылатын әдістерінің дұрыстығын, мақсаттылығын, медициналық көмек көрсету стандарттарының орындалуын бақылайды.</w:t>
      </w:r>
    </w:p>
    <w:p>
      <w:pPr>
        <w:spacing w:after="0"/>
        <w:ind w:left="0"/>
        <w:jc w:val="both"/>
      </w:pPr>
      <w:r>
        <w:rPr>
          <w:rFonts w:ascii="Times New Roman"/>
          <w:b w:val="false"/>
          <w:i w:val="false"/>
          <w:color w:val="000000"/>
          <w:sz w:val="28"/>
        </w:rPr>
        <w:t>
      топтың дәрі-дәрмектермен, медициналық бұйымдармен, жабдықтармен уақтылы қамтамасыз етілуін, сондай-ақ олардың дұрыс сақталуын және мақсаты бойынша пайдаланылуын бақылайды, оның есепке алынуын бақылайды;</w:t>
      </w:r>
    </w:p>
    <w:p>
      <w:pPr>
        <w:spacing w:after="0"/>
        <w:ind w:left="0"/>
        <w:jc w:val="both"/>
      </w:pPr>
      <w:r>
        <w:rPr>
          <w:rFonts w:ascii="Times New Roman"/>
          <w:b w:val="false"/>
          <w:i w:val="false"/>
          <w:color w:val="000000"/>
          <w:sz w:val="28"/>
        </w:rPr>
        <w:t>
      топтың медициналық, санитариялық-шаруашылық және арнайы мүлкін, аппаратурасы мен техникасын пайдалануға дайындығын тексереді;</w:t>
      </w:r>
    </w:p>
    <w:p>
      <w:pPr>
        <w:spacing w:after="0"/>
        <w:ind w:left="0"/>
        <w:jc w:val="both"/>
      </w:pPr>
      <w:r>
        <w:rPr>
          <w:rFonts w:ascii="Times New Roman"/>
          <w:b w:val="false"/>
          <w:i w:val="false"/>
          <w:color w:val="000000"/>
          <w:sz w:val="28"/>
        </w:rPr>
        <w:t>
      топқа бекітілген медициналық жабдықтар мен мүліктердің сақталуын, қызмет көрсетілуін, ақаусыздығын қадағалайды;</w:t>
      </w:r>
    </w:p>
    <w:p>
      <w:pPr>
        <w:spacing w:after="0"/>
        <w:ind w:left="0"/>
        <w:jc w:val="both"/>
      </w:pPr>
      <w:r>
        <w:rPr>
          <w:rFonts w:ascii="Times New Roman"/>
          <w:b w:val="false"/>
          <w:i w:val="false"/>
          <w:color w:val="000000"/>
          <w:sz w:val="28"/>
        </w:rPr>
        <w:t>
      тәртіпті сақтауды және бағыныштылар арасындағы қарым-қатынасты бақылайды;</w:t>
      </w:r>
    </w:p>
    <w:p>
      <w:pPr>
        <w:spacing w:after="0"/>
        <w:ind w:left="0"/>
        <w:jc w:val="both"/>
      </w:pPr>
      <w:r>
        <w:rPr>
          <w:rFonts w:ascii="Times New Roman"/>
          <w:b w:val="false"/>
          <w:i w:val="false"/>
          <w:color w:val="000000"/>
          <w:sz w:val="28"/>
        </w:rPr>
        <w:t>
      бөлімшенің санитарлық-техникалық және өртке қарсы жағдайын қадағалайды;</w:t>
      </w:r>
    </w:p>
    <w:p>
      <w:pPr>
        <w:spacing w:after="0"/>
        <w:ind w:left="0"/>
        <w:jc w:val="both"/>
      </w:pPr>
      <w:r>
        <w:rPr>
          <w:rFonts w:ascii="Times New Roman"/>
          <w:b w:val="false"/>
          <w:i w:val="false"/>
          <w:color w:val="000000"/>
          <w:sz w:val="28"/>
        </w:rPr>
        <w:t>
      бөлімшеде белгіленген медициналық есепке алуды жүргізуді ұйымдастырады, сондай-ақ жүргізілген жұмыс бойынша қорытынды шығарады;</w:t>
      </w:r>
    </w:p>
    <w:p>
      <w:pPr>
        <w:spacing w:after="0"/>
        <w:ind w:left="0"/>
        <w:jc w:val="both"/>
      </w:pPr>
      <w:r>
        <w:rPr>
          <w:rFonts w:ascii="Times New Roman"/>
          <w:b w:val="false"/>
          <w:i w:val="false"/>
          <w:color w:val="000000"/>
          <w:sz w:val="28"/>
        </w:rPr>
        <w:t>
      командалық-штабтық, тактикалық-арнайы оқу-жаттығуларды, жиын-семинарларды, сабақтарды, жаттығуларды және басқа да іс-шараларды өткізу бойынша құжаттама жобаларын әзірлеуге қатысады;</w:t>
      </w:r>
    </w:p>
    <w:p>
      <w:pPr>
        <w:spacing w:after="0"/>
        <w:ind w:left="0"/>
        <w:jc w:val="both"/>
      </w:pPr>
      <w:r>
        <w:rPr>
          <w:rFonts w:ascii="Times New Roman"/>
          <w:b w:val="false"/>
          <w:i w:val="false"/>
          <w:color w:val="000000"/>
          <w:sz w:val="28"/>
        </w:rPr>
        <w:t>
      Төтенше жағдайларды жою, тактикалық-арнайы және командалық-штабтық оқу-жаттығуларды, қоғамдық іс-шараларды медициналық қамтамасыз ету кезінде филиал құралымдарының қатысуы туралы есептік ақпаратты дайындайды.</w:t>
      </w:r>
    </w:p>
    <w:bookmarkStart w:name="z124" w:id="120"/>
    <w:p>
      <w:pPr>
        <w:spacing w:after="0"/>
        <w:ind w:left="0"/>
        <w:jc w:val="both"/>
      </w:pPr>
      <w:r>
        <w:rPr>
          <w:rFonts w:ascii="Times New Roman"/>
          <w:b w:val="false"/>
          <w:i w:val="false"/>
          <w:color w:val="000000"/>
          <w:sz w:val="28"/>
        </w:rPr>
        <w:t>
      35. Ол:</w:t>
      </w:r>
    </w:p>
    <w:bookmarkEnd w:id="12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еңбек заңнамасының негіздері;</w:t>
      </w:r>
    </w:p>
    <w:p>
      <w:pPr>
        <w:spacing w:after="0"/>
        <w:ind w:left="0"/>
        <w:jc w:val="both"/>
      </w:pPr>
      <w:r>
        <w:rPr>
          <w:rFonts w:ascii="Times New Roman"/>
          <w:b w:val="false"/>
          <w:i w:val="false"/>
          <w:color w:val="000000"/>
          <w:sz w:val="28"/>
        </w:rPr>
        <w:t>
      денсаулық сақтау және төтенше жағдайлардың алдын алу және оларды жою саласындағы қатынастарды реттейтін құқықтық актілерді;</w:t>
      </w:r>
    </w:p>
    <w:p>
      <w:pPr>
        <w:spacing w:after="0"/>
        <w:ind w:left="0"/>
        <w:jc w:val="both"/>
      </w:pPr>
      <w:r>
        <w:rPr>
          <w:rFonts w:ascii="Times New Roman"/>
          <w:b w:val="false"/>
          <w:i w:val="false"/>
          <w:color w:val="000000"/>
          <w:sz w:val="28"/>
        </w:rPr>
        <w:t>
      ересектер мен балалардың шұғыл жағдайларын диагностикалау, емдеу әдістерін, қолда бар медициналық аппаратураны (стационарлық және жылжымалы) пайдалану тәртібін білуі тиіс.</w:t>
      </w:r>
    </w:p>
    <w:bookmarkStart w:name="z125" w:id="121"/>
    <w:p>
      <w:pPr>
        <w:spacing w:after="0"/>
        <w:ind w:left="0"/>
        <w:jc w:val="both"/>
      </w:pPr>
      <w:r>
        <w:rPr>
          <w:rFonts w:ascii="Times New Roman"/>
          <w:b w:val="false"/>
          <w:i w:val="false"/>
          <w:color w:val="000000"/>
          <w:sz w:val="28"/>
        </w:rPr>
        <w:t>
      36. Біліктілікке қойылатын талаптар:</w:t>
      </w:r>
    </w:p>
    <w:bookmarkEnd w:id="121"/>
    <w:p>
      <w:pPr>
        <w:spacing w:after="0"/>
        <w:ind w:left="0"/>
        <w:jc w:val="both"/>
      </w:pPr>
      <w:r>
        <w:rPr>
          <w:rFonts w:ascii="Times New Roman"/>
          <w:b w:val="false"/>
          <w:i w:val="false"/>
          <w:color w:val="000000"/>
          <w:sz w:val="28"/>
        </w:rPr>
        <w:t>
      "емдеу ісі" мамандығы бойынша жоғары медициналық білім, денсаулық сақтау саласында кемінде 3 жыл жұмыс өтілі, тиісті мамандық (анестезиология және реаниматология) бойынша денсаулық сақтау саласындағы маман сертификаты.</w:t>
      </w:r>
    </w:p>
    <w:bookmarkStart w:name="z126" w:id="122"/>
    <w:p>
      <w:pPr>
        <w:spacing w:after="0"/>
        <w:ind w:left="0"/>
        <w:jc w:val="left"/>
      </w:pPr>
      <w:r>
        <w:rPr>
          <w:rFonts w:ascii="Times New Roman"/>
          <w:b/>
          <w:i w:val="false"/>
          <w:color w:val="000000"/>
        </w:rPr>
        <w:t xml:space="preserve"> 4 параграф. Филиалдың трассалық медициналық-құтқару пунктінің дәрігері</w:t>
      </w:r>
    </w:p>
    <w:bookmarkEnd w:id="122"/>
    <w:bookmarkStart w:name="z127" w:id="123"/>
    <w:p>
      <w:pPr>
        <w:spacing w:after="0"/>
        <w:ind w:left="0"/>
        <w:jc w:val="both"/>
      </w:pPr>
      <w:r>
        <w:rPr>
          <w:rFonts w:ascii="Times New Roman"/>
          <w:b w:val="false"/>
          <w:i w:val="false"/>
          <w:color w:val="000000"/>
          <w:sz w:val="28"/>
        </w:rPr>
        <w:t>
      37. Лауазымдық міндеттері:</w:t>
      </w:r>
    </w:p>
    <w:bookmarkEnd w:id="123"/>
    <w:p>
      <w:pPr>
        <w:spacing w:after="0"/>
        <w:ind w:left="0"/>
        <w:jc w:val="both"/>
      </w:pPr>
      <w:r>
        <w:rPr>
          <w:rFonts w:ascii="Times New Roman"/>
          <w:b w:val="false"/>
          <w:i w:val="false"/>
          <w:color w:val="000000"/>
          <w:sz w:val="28"/>
        </w:rPr>
        <w:t>
      ересектер мен балаларға жедел медициналық көмекті ұйымдастыру негіздерін, жедел медициналық көмектің мамандандырылған бригадаларын шақыру көрсеткіштерін білуі тиіс;</w:t>
      </w:r>
    </w:p>
    <w:p>
      <w:pPr>
        <w:spacing w:after="0"/>
        <w:ind w:left="0"/>
        <w:jc w:val="both"/>
      </w:pPr>
      <w:r>
        <w:rPr>
          <w:rFonts w:ascii="Times New Roman"/>
          <w:b w:val="false"/>
          <w:i w:val="false"/>
          <w:color w:val="000000"/>
          <w:sz w:val="28"/>
        </w:rPr>
        <w:t>
      Төтенше жағдайлар кезінде қызмет көрсетуді ұйымдастыру және жұмыс ерекшеліктері, азаматтық қорғау, апаттар медицинасы қызметтерімен, Министрліктің құтқару бөлімшелерімен және басқа да ведомстволар мен қызметтермен өзара іс-қимыл жасау негіздері;</w:t>
      </w:r>
    </w:p>
    <w:p>
      <w:pPr>
        <w:spacing w:after="0"/>
        <w:ind w:left="0"/>
        <w:jc w:val="both"/>
      </w:pPr>
      <w:r>
        <w:rPr>
          <w:rFonts w:ascii="Times New Roman"/>
          <w:b w:val="false"/>
          <w:i w:val="false"/>
          <w:color w:val="000000"/>
          <w:sz w:val="28"/>
        </w:rPr>
        <w:t>
      ТМҚП-мен жарақтандырылатын дәрілік препараттарды қолдану, оларды тағайындауға көрсеткіштер мен қарсы көрсетілімдер. Ересектерге және балаларға арналған дәрілік заттардың көрсеткіштері мен қарсы көрсетілімдері, ықтимал жанама әсерлері және оларды түзету әдістері;</w:t>
      </w:r>
    </w:p>
    <w:p>
      <w:pPr>
        <w:spacing w:after="0"/>
        <w:ind w:left="0"/>
        <w:jc w:val="both"/>
      </w:pPr>
      <w:r>
        <w:rPr>
          <w:rFonts w:ascii="Times New Roman"/>
          <w:b w:val="false"/>
          <w:i w:val="false"/>
          <w:color w:val="000000"/>
          <w:sz w:val="28"/>
        </w:rPr>
        <w:t>
      медициналық аппаратурамен және медициналық газдармен жұмыс істеу кезінде еңбек қауіпсіздігі және еңбекті қорғау жөніндегі тәртіпті сақтайды;</w:t>
      </w:r>
    </w:p>
    <w:p>
      <w:pPr>
        <w:spacing w:after="0"/>
        <w:ind w:left="0"/>
        <w:jc w:val="both"/>
      </w:pPr>
      <w:r>
        <w:rPr>
          <w:rFonts w:ascii="Times New Roman"/>
          <w:b w:val="false"/>
          <w:i w:val="false"/>
          <w:color w:val="000000"/>
          <w:sz w:val="28"/>
        </w:rPr>
        <w:t>
      медициналық этика, кәсіби қарым-қатынас психологиясы, еңбек заңнамасының негіздері және ішкі еңбек тәртібінің ережелері;</w:t>
      </w:r>
    </w:p>
    <w:p>
      <w:pPr>
        <w:spacing w:after="0"/>
        <w:ind w:left="0"/>
        <w:jc w:val="both"/>
      </w:pPr>
      <w:r>
        <w:rPr>
          <w:rFonts w:ascii="Times New Roman"/>
          <w:b w:val="false"/>
          <w:i w:val="false"/>
          <w:color w:val="000000"/>
          <w:sz w:val="28"/>
        </w:rPr>
        <w:t>
      дәрігер ТМҚП бригадасының жұмысына жалпы басшылықты ұйымдастырады, сондай-ақ ТМҚП бригадасы қызметкерлерінің еңбек тәртібін бақылауды қамтамасыз етуді, ішкі тәртіпті сақтауды жүзеге асырады;</w:t>
      </w:r>
    </w:p>
    <w:p>
      <w:pPr>
        <w:spacing w:after="0"/>
        <w:ind w:left="0"/>
        <w:jc w:val="both"/>
      </w:pPr>
      <w:r>
        <w:rPr>
          <w:rFonts w:ascii="Times New Roman"/>
          <w:b w:val="false"/>
          <w:i w:val="false"/>
          <w:color w:val="000000"/>
          <w:sz w:val="28"/>
        </w:rPr>
        <w:t>
      ТМҚП бригадасының кезекшілігін қабылдау-беруді бақылауды жүзеге асырады, кезекшілікті қабылдау-тапсырудың уақтылығы мен толықтығын жеке бақылайды. Кезекшілікті тапсыру кезінде ТМҚП кезекші персоналының кезекшілік барысында қызметтік міндеттерін орындауын бағалайды;</w:t>
      </w:r>
    </w:p>
    <w:p>
      <w:pPr>
        <w:spacing w:after="0"/>
        <w:ind w:left="0"/>
        <w:jc w:val="both"/>
      </w:pPr>
      <w:r>
        <w:rPr>
          <w:rFonts w:ascii="Times New Roman"/>
          <w:b w:val="false"/>
          <w:i w:val="false"/>
          <w:color w:val="000000"/>
          <w:sz w:val="28"/>
        </w:rPr>
        <w:t>
      келіп түскен ақпаратты жинау мен талдауды бақылауды жүзеге асырады, мәліметтерді жасауға қатысады және төтенше жағдай (жол-көлік оқиғасы) туралы күнделікті мәліметтерді филиалдың кезекші диспетчеріне және Филиалдың диспетчерлік қызметіне баяндайды;</w:t>
      </w:r>
    </w:p>
    <w:p>
      <w:pPr>
        <w:spacing w:after="0"/>
        <w:ind w:left="0"/>
        <w:jc w:val="both"/>
      </w:pPr>
      <w:r>
        <w:rPr>
          <w:rFonts w:ascii="Times New Roman"/>
          <w:b w:val="false"/>
          <w:i w:val="false"/>
          <w:color w:val="000000"/>
          <w:sz w:val="28"/>
        </w:rPr>
        <w:t>
      ТМҚП бригадасының төтенше жағдай (жол-көлік оқиғасы) аймағына уақтылы шығуын жүзеге асырады және бақылайды;</w:t>
      </w:r>
    </w:p>
    <w:p>
      <w:pPr>
        <w:spacing w:after="0"/>
        <w:ind w:left="0"/>
        <w:jc w:val="both"/>
      </w:pPr>
      <w:r>
        <w:rPr>
          <w:rFonts w:ascii="Times New Roman"/>
          <w:b w:val="false"/>
          <w:i w:val="false"/>
          <w:color w:val="000000"/>
          <w:sz w:val="28"/>
        </w:rPr>
        <w:t>
      бригаданың дәрілік заттармен және медициналық жабдықтармен жарақтандырылуын, сондай-ақ төтенше жағдай (жол-көлік оқиғасы) медициналық-санитариялық салдарларын жою жөніндегі жұмысқа әзірлігін тексереді);</w:t>
      </w:r>
    </w:p>
    <w:p>
      <w:pPr>
        <w:spacing w:after="0"/>
        <w:ind w:left="0"/>
        <w:jc w:val="both"/>
      </w:pPr>
      <w:r>
        <w:rPr>
          <w:rFonts w:ascii="Times New Roman"/>
          <w:b w:val="false"/>
          <w:i w:val="false"/>
          <w:color w:val="000000"/>
          <w:sz w:val="28"/>
        </w:rPr>
        <w:t>
      арнайы автокөліктің санитарлық жағдайын бақылауды, ағымдағы дезинфекция жүргізуді жүзеге асырады;</w:t>
      </w:r>
    </w:p>
    <w:p>
      <w:pPr>
        <w:spacing w:after="0"/>
        <w:ind w:left="0"/>
        <w:jc w:val="both"/>
      </w:pPr>
      <w:r>
        <w:rPr>
          <w:rFonts w:ascii="Times New Roman"/>
          <w:b w:val="false"/>
          <w:i w:val="false"/>
          <w:color w:val="000000"/>
          <w:sz w:val="28"/>
        </w:rPr>
        <w:t>
      медициналық жинақтардың дайындығын, аппаратураның, көлік құралдарының, ТМҚП байланыс құралдарының жай-күйін, бригаданың жабдықталуын, арнайы автокөлікті қоса алғанда, ТМҚП-дағы санитариялық-шаруашылық, арнайы мүлік пен құтқару жабдығының жай-күйін бақылайды, әзірлігі туралы филиалдың шұғыл медициналық көмек көрсету жөніндегі бөлімінің басшысына баяндайды;</w:t>
      </w:r>
    </w:p>
    <w:p>
      <w:pPr>
        <w:spacing w:after="0"/>
        <w:ind w:left="0"/>
        <w:jc w:val="both"/>
      </w:pPr>
      <w:r>
        <w:rPr>
          <w:rFonts w:ascii="Times New Roman"/>
          <w:b w:val="false"/>
          <w:i w:val="false"/>
          <w:color w:val="000000"/>
          <w:sz w:val="28"/>
        </w:rPr>
        <w:t>
      төтенше жағдай (жол-көлік оқиғасы) кезінде зардап шеккендерге шұғыл медициналық көмекті уақтылы көрсетуді шығу жолымен ұйымдастырады және жүзеге асырады. Бригаданың жол-көлік оқиғасына шығуға жоғары дайындық іс-шараларын орындауын, олардың орындалуын тексеруді және медициналық көмек көрсетуді қамтамасыз етеді;</w:t>
      </w:r>
    </w:p>
    <w:p>
      <w:pPr>
        <w:spacing w:after="0"/>
        <w:ind w:left="0"/>
        <w:jc w:val="both"/>
      </w:pPr>
      <w:r>
        <w:rPr>
          <w:rFonts w:ascii="Times New Roman"/>
          <w:b w:val="false"/>
          <w:i w:val="false"/>
          <w:color w:val="000000"/>
          <w:sz w:val="28"/>
        </w:rPr>
        <w:t>
      Орталық филиалының басшылығына кезекшілік уақытында орын алған кемшіліктер мен бұзушылықтар туралы баянат ұсынады;</w:t>
      </w:r>
    </w:p>
    <w:p>
      <w:pPr>
        <w:spacing w:after="0"/>
        <w:ind w:left="0"/>
        <w:jc w:val="both"/>
      </w:pPr>
      <w:r>
        <w:rPr>
          <w:rFonts w:ascii="Times New Roman"/>
          <w:b w:val="false"/>
          <w:i w:val="false"/>
          <w:color w:val="000000"/>
          <w:sz w:val="28"/>
        </w:rPr>
        <w:t>
      шақыру келіп түскен кезде төтенше жағдай (жол-көлік оқиғасы) туралы қолда бар ақпаратты нақтылайды және ТМҚП бригадасының аймағына ұсынуды қамтамасыз етеді;</w:t>
      </w:r>
    </w:p>
    <w:p>
      <w:pPr>
        <w:spacing w:after="0"/>
        <w:ind w:left="0"/>
        <w:jc w:val="both"/>
      </w:pPr>
      <w:r>
        <w:rPr>
          <w:rFonts w:ascii="Times New Roman"/>
          <w:b w:val="false"/>
          <w:i w:val="false"/>
          <w:color w:val="000000"/>
          <w:sz w:val="28"/>
        </w:rPr>
        <w:t>
      төтенше жағдай (жол-көлік оқиғасы) кезінде зардап шеккендерге шұғыл медициналық-құтқару көмегін көрсетуді, сондай-ақ емдеу-эвакуациялау іс-шараларын ұйымдастыруды қамтамасыз етеді;</w:t>
      </w:r>
    </w:p>
    <w:p>
      <w:pPr>
        <w:spacing w:after="0"/>
        <w:ind w:left="0"/>
        <w:jc w:val="both"/>
      </w:pPr>
      <w:r>
        <w:rPr>
          <w:rFonts w:ascii="Times New Roman"/>
          <w:b w:val="false"/>
          <w:i w:val="false"/>
          <w:color w:val="000000"/>
          <w:sz w:val="28"/>
        </w:rPr>
        <w:t>
      төтенше жағдай (жол-көлік оқиғасы) орнында да, емдеу мекемелеріне тасымалдау кезінде де шұғыл медициналық көмек көрсетеді;</w:t>
      </w:r>
    </w:p>
    <w:p>
      <w:pPr>
        <w:spacing w:after="0"/>
        <w:ind w:left="0"/>
        <w:jc w:val="both"/>
      </w:pPr>
      <w:r>
        <w:rPr>
          <w:rFonts w:ascii="Times New Roman"/>
          <w:b w:val="false"/>
          <w:i w:val="false"/>
          <w:color w:val="000000"/>
          <w:sz w:val="28"/>
        </w:rPr>
        <w:t>
      қарқынды терапияны бір мезгілде жүргізе отырып, тасымалдауды қамтамасыз етеді;</w:t>
      </w:r>
    </w:p>
    <w:p>
      <w:pPr>
        <w:spacing w:after="0"/>
        <w:ind w:left="0"/>
        <w:jc w:val="both"/>
      </w:pPr>
      <w:r>
        <w:rPr>
          <w:rFonts w:ascii="Times New Roman"/>
          <w:b w:val="false"/>
          <w:i w:val="false"/>
          <w:color w:val="000000"/>
          <w:sz w:val="28"/>
        </w:rPr>
        <w:t>
      ТМҚП қызметін сипаттайтын есептік-есептік құжаттаманы жүргізеді;</w:t>
      </w:r>
    </w:p>
    <w:p>
      <w:pPr>
        <w:spacing w:after="0"/>
        <w:ind w:left="0"/>
        <w:jc w:val="both"/>
      </w:pPr>
      <w:r>
        <w:rPr>
          <w:rFonts w:ascii="Times New Roman"/>
          <w:b w:val="false"/>
          <w:i w:val="false"/>
          <w:color w:val="000000"/>
          <w:sz w:val="28"/>
        </w:rPr>
        <w:t>
      филиал басшылығына кезекші диспетчер арқылы емдеу-эвакуациялау іс-шараларының барысы, туындаған проблемалар, оның ішінде қосымша күштер мен құралдардың қажеттілігі туралы баяндайды.</w:t>
      </w:r>
    </w:p>
    <w:bookmarkStart w:name="z128" w:id="124"/>
    <w:p>
      <w:pPr>
        <w:spacing w:after="0"/>
        <w:ind w:left="0"/>
        <w:jc w:val="both"/>
      </w:pPr>
      <w:r>
        <w:rPr>
          <w:rFonts w:ascii="Times New Roman"/>
          <w:b w:val="false"/>
          <w:i w:val="false"/>
          <w:color w:val="000000"/>
          <w:sz w:val="28"/>
        </w:rPr>
        <w:t>
      38. Ол:</w:t>
      </w:r>
    </w:p>
    <w:bookmarkEnd w:id="12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еңбек заңнамасының негіздерін</w:t>
      </w:r>
    </w:p>
    <w:p>
      <w:pPr>
        <w:spacing w:after="0"/>
        <w:ind w:left="0"/>
        <w:jc w:val="both"/>
      </w:pPr>
      <w:r>
        <w:rPr>
          <w:rFonts w:ascii="Times New Roman"/>
          <w:b w:val="false"/>
          <w:i w:val="false"/>
          <w:color w:val="000000"/>
          <w:sz w:val="28"/>
        </w:rPr>
        <w:t>
      денсаулық сақтау және төтенше жағдайлардың алдын алу және оларды жою саласындағы қатынастарды реттейтін құқықтық актілерді білуі тиіс.</w:t>
      </w:r>
    </w:p>
    <w:bookmarkStart w:name="z129" w:id="125"/>
    <w:p>
      <w:pPr>
        <w:spacing w:after="0"/>
        <w:ind w:left="0"/>
        <w:jc w:val="both"/>
      </w:pPr>
      <w:r>
        <w:rPr>
          <w:rFonts w:ascii="Times New Roman"/>
          <w:b w:val="false"/>
          <w:i w:val="false"/>
          <w:color w:val="000000"/>
          <w:sz w:val="28"/>
        </w:rPr>
        <w:t>
      39. Біліктілікке қойылатын талаптар:</w:t>
      </w:r>
    </w:p>
    <w:bookmarkEnd w:id="125"/>
    <w:p>
      <w:pPr>
        <w:spacing w:after="0"/>
        <w:ind w:left="0"/>
        <w:jc w:val="both"/>
      </w:pPr>
      <w:r>
        <w:rPr>
          <w:rFonts w:ascii="Times New Roman"/>
          <w:b w:val="false"/>
          <w:i w:val="false"/>
          <w:color w:val="000000"/>
          <w:sz w:val="28"/>
        </w:rPr>
        <w:t>
      жоғары медициналық білімі, жұмыс өтіліне талап қойылмайды, денсаулық сақтау саласындағы маман сертификаты.</w:t>
      </w:r>
    </w:p>
    <w:bookmarkStart w:name="z130" w:id="126"/>
    <w:p>
      <w:pPr>
        <w:spacing w:after="0"/>
        <w:ind w:left="0"/>
        <w:jc w:val="left"/>
      </w:pPr>
      <w:r>
        <w:rPr>
          <w:rFonts w:ascii="Times New Roman"/>
          <w:b/>
          <w:i w:val="false"/>
          <w:color w:val="000000"/>
        </w:rPr>
        <w:t xml:space="preserve"> 5-параграф. Филиалдың трассалық медициналық-құтқару пунктінің фельдшері</w:t>
      </w:r>
    </w:p>
    <w:bookmarkEnd w:id="126"/>
    <w:bookmarkStart w:name="z131" w:id="127"/>
    <w:p>
      <w:pPr>
        <w:spacing w:after="0"/>
        <w:ind w:left="0"/>
        <w:jc w:val="both"/>
      </w:pPr>
      <w:r>
        <w:rPr>
          <w:rFonts w:ascii="Times New Roman"/>
          <w:b w:val="false"/>
          <w:i w:val="false"/>
          <w:color w:val="000000"/>
          <w:sz w:val="28"/>
        </w:rPr>
        <w:t>
      40. Лауазымдық міндеттері:</w:t>
      </w:r>
    </w:p>
    <w:bookmarkEnd w:id="127"/>
    <w:p>
      <w:pPr>
        <w:spacing w:after="0"/>
        <w:ind w:left="0"/>
        <w:jc w:val="both"/>
      </w:pPr>
      <w:r>
        <w:rPr>
          <w:rFonts w:ascii="Times New Roman"/>
          <w:b w:val="false"/>
          <w:i w:val="false"/>
          <w:color w:val="000000"/>
          <w:sz w:val="28"/>
        </w:rPr>
        <w:t>
      ересектер мен балаларға жедел медициналық көмекті ұйымдастыру негіздерін, жедел медициналық көмектің мамандандырылған бригадаларын шақыру көрсеткіштерін білуі тиіс;</w:t>
      </w:r>
    </w:p>
    <w:p>
      <w:pPr>
        <w:spacing w:after="0"/>
        <w:ind w:left="0"/>
        <w:jc w:val="both"/>
      </w:pPr>
      <w:r>
        <w:rPr>
          <w:rFonts w:ascii="Times New Roman"/>
          <w:b w:val="false"/>
          <w:i w:val="false"/>
          <w:color w:val="000000"/>
          <w:sz w:val="28"/>
        </w:rPr>
        <w:t>
      Төтенше жағдайлар кезінде қызмет көрсетуді ұйымдастыру және жұмыс ерекшеліктері, азаматтық қорғаныс, апаттар медицинасы қызметтерімен, Министрлік құтқару бөлімшелерімен және басқа да ведомстволар мен қызметтермен өзара іс-қимыл жасау негіздері;</w:t>
      </w:r>
    </w:p>
    <w:p>
      <w:pPr>
        <w:spacing w:after="0"/>
        <w:ind w:left="0"/>
        <w:jc w:val="both"/>
      </w:pPr>
      <w:r>
        <w:rPr>
          <w:rFonts w:ascii="Times New Roman"/>
          <w:b w:val="false"/>
          <w:i w:val="false"/>
          <w:color w:val="000000"/>
          <w:sz w:val="28"/>
        </w:rPr>
        <w:t>
      жедел және жедел жәрдем негіздері;</w:t>
      </w:r>
    </w:p>
    <w:p>
      <w:pPr>
        <w:spacing w:after="0"/>
        <w:ind w:left="0"/>
        <w:jc w:val="both"/>
      </w:pPr>
      <w:r>
        <w:rPr>
          <w:rFonts w:ascii="Times New Roman"/>
          <w:b w:val="false"/>
          <w:i w:val="false"/>
          <w:color w:val="000000"/>
          <w:sz w:val="28"/>
        </w:rPr>
        <w:t>
      ТМҚП жарақтандырудағы дәрілік препараттарды қолдану әдістемелері, оларды тағайындауға көрсеткіштер мен қарсы көрсетілімдер, сондай-ақ балаларға арналған дозалар;</w:t>
      </w:r>
    </w:p>
    <w:p>
      <w:pPr>
        <w:spacing w:after="0"/>
        <w:ind w:left="0"/>
        <w:jc w:val="both"/>
      </w:pPr>
      <w:r>
        <w:rPr>
          <w:rFonts w:ascii="Times New Roman"/>
          <w:b w:val="false"/>
          <w:i w:val="false"/>
          <w:color w:val="000000"/>
          <w:sz w:val="28"/>
        </w:rPr>
        <w:t>
      ТМҚП фельдшері ТМҚП дәрігеріне ТМҚП бригадасының жұмысын ұйымдастырады, сондай-ақ ТМҚП бригадасы қызметкерлерінің еңбек тәртібін бақылауды қамтамасыз етеді, оның ішінде жұмыс орнында шақырудан бос уақытта ұйқы құқығымен және ТМҚП аумағынан кету құқығынсыз болу;</w:t>
      </w:r>
    </w:p>
    <w:p>
      <w:pPr>
        <w:spacing w:after="0"/>
        <w:ind w:left="0"/>
        <w:jc w:val="both"/>
      </w:pPr>
      <w:r>
        <w:rPr>
          <w:rFonts w:ascii="Times New Roman"/>
          <w:b w:val="false"/>
          <w:i w:val="false"/>
          <w:color w:val="000000"/>
          <w:sz w:val="28"/>
        </w:rPr>
        <w:t>
      ТМҚП бригадасының кезекшілігін қабылдау-беруді жүзеге асырады, кезекшілікті қабылдау-тапсырудың уақтылығы мен толықтығын жеке бақылайды.</w:t>
      </w:r>
    </w:p>
    <w:p>
      <w:pPr>
        <w:spacing w:after="0"/>
        <w:ind w:left="0"/>
        <w:jc w:val="both"/>
      </w:pPr>
      <w:r>
        <w:rPr>
          <w:rFonts w:ascii="Times New Roman"/>
          <w:b w:val="false"/>
          <w:i w:val="false"/>
          <w:color w:val="000000"/>
          <w:sz w:val="28"/>
        </w:rPr>
        <w:t>
      Кезекшілікті тапсыру кезінде ТМҚП кезекші персоналының кезекшілік барысында қызметтік міндеттерін орындауын бағалайды;</w:t>
      </w:r>
    </w:p>
    <w:p>
      <w:pPr>
        <w:spacing w:after="0"/>
        <w:ind w:left="0"/>
        <w:jc w:val="both"/>
      </w:pPr>
      <w:r>
        <w:rPr>
          <w:rFonts w:ascii="Times New Roman"/>
          <w:b w:val="false"/>
          <w:i w:val="false"/>
          <w:color w:val="000000"/>
          <w:sz w:val="28"/>
        </w:rPr>
        <w:t>
      ТМҚП фельдшері күн сайын қызметкерлердің жай-күйін, медициналық төсемдерді, аппаратураларды, Көлік құралдарын, ТМҚП байланыс құралдарын, арнайы автокөлікті қоса алғанда, ТМҚП-дағы бригаданың жабдығын, санитариялық-шаруашылық, арнайы мүлікті және құтқару жабдығын тексеруге міндетті, ТМҚП дәрігеріне шығуға әзірлігін баяндайды;</w:t>
      </w:r>
    </w:p>
    <w:p>
      <w:pPr>
        <w:spacing w:after="0"/>
        <w:ind w:left="0"/>
        <w:jc w:val="both"/>
      </w:pPr>
      <w:r>
        <w:rPr>
          <w:rFonts w:ascii="Times New Roman"/>
          <w:b w:val="false"/>
          <w:i w:val="false"/>
          <w:color w:val="000000"/>
          <w:sz w:val="28"/>
        </w:rPr>
        <w:t>
      жұмыс процесінде жұмсалған дәрі-дәрмектер мен медициналық мақсаттағы бұйымдарды уақтылы толықтыруға тиіс;</w:t>
      </w:r>
    </w:p>
    <w:p>
      <w:pPr>
        <w:spacing w:after="0"/>
        <w:ind w:left="0"/>
        <w:jc w:val="both"/>
      </w:pPr>
      <w:r>
        <w:rPr>
          <w:rFonts w:ascii="Times New Roman"/>
          <w:b w:val="false"/>
          <w:i w:val="false"/>
          <w:color w:val="000000"/>
          <w:sz w:val="28"/>
        </w:rPr>
        <w:t>
      медициналық жинақтамалардың мүлкін уақтылы алады, есепке алады, сақталуын және жаңартылуын қамтамасыз етеді;</w:t>
      </w:r>
    </w:p>
    <w:p>
      <w:pPr>
        <w:spacing w:after="0"/>
        <w:ind w:left="0"/>
        <w:jc w:val="both"/>
      </w:pPr>
      <w:r>
        <w:rPr>
          <w:rFonts w:ascii="Times New Roman"/>
          <w:b w:val="false"/>
          <w:i w:val="false"/>
          <w:color w:val="000000"/>
          <w:sz w:val="28"/>
        </w:rPr>
        <w:t>
      мүкәммалдық мүлікті, аппаратураны және медициналық жабдықты түгендеуге, оның сапалық және техникалық жай-күйін тексеруге қатысады, оларды есептен шығаруға немесе жөндеуге тапсыруға актілер мен өтінімдер жасайды;</w:t>
      </w:r>
    </w:p>
    <w:p>
      <w:pPr>
        <w:spacing w:after="0"/>
        <w:ind w:left="0"/>
        <w:jc w:val="both"/>
      </w:pPr>
      <w:r>
        <w:rPr>
          <w:rFonts w:ascii="Times New Roman"/>
          <w:b w:val="false"/>
          <w:i w:val="false"/>
          <w:color w:val="000000"/>
          <w:sz w:val="28"/>
        </w:rPr>
        <w:t>
      арнайы автокөлік салонының санитарлық жағдайын бақылайды, құтқарушы жүргізушімен және құтқарушымен бірге автокөліктерді тазалайды;</w:t>
      </w:r>
    </w:p>
    <w:p>
      <w:pPr>
        <w:spacing w:after="0"/>
        <w:ind w:left="0"/>
        <w:jc w:val="both"/>
      </w:pPr>
      <w:r>
        <w:rPr>
          <w:rFonts w:ascii="Times New Roman"/>
          <w:b w:val="false"/>
          <w:i w:val="false"/>
          <w:color w:val="000000"/>
          <w:sz w:val="28"/>
        </w:rPr>
        <w:t>
      ТМҚП фельдшері жедел медициналық көмек көрсету кезінде дәрігерге көмек көрсетеді, дәрігерге дейінгі көмек көлемінде жедел медициналық көмек көрсетуді жүзеге асырады;</w:t>
      </w:r>
    </w:p>
    <w:p>
      <w:pPr>
        <w:spacing w:after="0"/>
        <w:ind w:left="0"/>
        <w:jc w:val="both"/>
      </w:pPr>
      <w:r>
        <w:rPr>
          <w:rFonts w:ascii="Times New Roman"/>
          <w:b w:val="false"/>
          <w:i w:val="false"/>
          <w:color w:val="000000"/>
          <w:sz w:val="28"/>
        </w:rPr>
        <w:t>
      Төтенше жағдай (жол-көлік оқиғасы) кезінде зардап шеккендерге шұғыл медициналық көмек көрсетуді, сондай-ақ емдеу-эвакуациялау іс-шараларын ұйымдастыруды жүзеге асырады. Бригаданың жол-көлік оқиғасына шығуға жоғары дайындық іс-шараларын орындауын, олардың орындалуын тексеруді және медициналық көмек көрсетуді қамтамасыз етеді;</w:t>
      </w:r>
    </w:p>
    <w:p>
      <w:pPr>
        <w:spacing w:after="0"/>
        <w:ind w:left="0"/>
        <w:jc w:val="both"/>
      </w:pPr>
      <w:r>
        <w:rPr>
          <w:rFonts w:ascii="Times New Roman"/>
          <w:b w:val="false"/>
          <w:i w:val="false"/>
          <w:color w:val="000000"/>
          <w:sz w:val="28"/>
        </w:rPr>
        <w:t>
      Төтенше жағдай (жол-көлік оқиғасы) орнында да, сондай-ақ радиостанцияны (рация) пайдалана отырып емдеу мекемелеріне тасымалдау кезінде де зардап шеккендерге және науқастарға медициналық көмек көрсету жөніндегі қағидалар мен стандарттарға сәйкес шұғыл медициналық көмек көрсетеді);</w:t>
      </w:r>
    </w:p>
    <w:p>
      <w:pPr>
        <w:spacing w:after="0"/>
        <w:ind w:left="0"/>
        <w:jc w:val="both"/>
      </w:pPr>
      <w:r>
        <w:rPr>
          <w:rFonts w:ascii="Times New Roman"/>
          <w:b w:val="false"/>
          <w:i w:val="false"/>
          <w:color w:val="000000"/>
          <w:sz w:val="28"/>
        </w:rPr>
        <w:t>
      қойылған диагнозды, науқасты жүргізу жоспары мен тактикасын, емдеуге жатқызуға көрсеткіштерді негіздейді, бір мезгілде қарқынды терапия жүргізе отырып, тасымалдауды қамтамасыз етеді;</w:t>
      </w:r>
    </w:p>
    <w:p>
      <w:pPr>
        <w:spacing w:after="0"/>
        <w:ind w:left="0"/>
        <w:jc w:val="both"/>
      </w:pPr>
      <w:r>
        <w:rPr>
          <w:rFonts w:ascii="Times New Roman"/>
          <w:b w:val="false"/>
          <w:i w:val="false"/>
          <w:color w:val="000000"/>
          <w:sz w:val="28"/>
        </w:rPr>
        <w:t>
      науқасты (зардап шегушіні) қарап-тексеруді жүргізеді және қарап-тексерудің объективті әдістерін қолданады, оның жай-күйінің ауырлығын бағалайды, зерттеудің қолжетімді әдістерін қолдану қажеттілігін айқындайды;</w:t>
      </w:r>
    </w:p>
    <w:p>
      <w:pPr>
        <w:spacing w:after="0"/>
        <w:ind w:left="0"/>
        <w:jc w:val="both"/>
      </w:pPr>
      <w:r>
        <w:rPr>
          <w:rFonts w:ascii="Times New Roman"/>
          <w:b w:val="false"/>
          <w:i w:val="false"/>
          <w:color w:val="000000"/>
          <w:sz w:val="28"/>
        </w:rPr>
        <w:t>
      дәрілік препараттарды сақтауды, есепке алуды және есептен шығаруды қамтамасыз етеді.</w:t>
      </w:r>
    </w:p>
    <w:p>
      <w:pPr>
        <w:spacing w:after="0"/>
        <w:ind w:left="0"/>
        <w:jc w:val="both"/>
      </w:pPr>
      <w:r>
        <w:rPr>
          <w:rFonts w:ascii="Times New Roman"/>
          <w:b w:val="false"/>
          <w:i w:val="false"/>
          <w:color w:val="000000"/>
          <w:sz w:val="28"/>
        </w:rPr>
        <w:t>
      ТМҚП қызметін сипаттайтын бекітілген есептік-есептік құжаттаманы жүргізеді;</w:t>
      </w:r>
    </w:p>
    <w:p>
      <w:pPr>
        <w:spacing w:after="0"/>
        <w:ind w:left="0"/>
        <w:jc w:val="both"/>
      </w:pPr>
      <w:r>
        <w:rPr>
          <w:rFonts w:ascii="Times New Roman"/>
          <w:b w:val="false"/>
          <w:i w:val="false"/>
          <w:color w:val="000000"/>
          <w:sz w:val="28"/>
        </w:rPr>
        <w:t>
      филиал басшылығына кезекші диспетчер арқылы емдеу-эвакуациялау іс-шараларының барысы, туындаған проблемалар, сондай-ақ санитариялық көлікке, басқа да күштер мен құралдарға қажеттілік туралы баяндайды;</w:t>
      </w:r>
    </w:p>
    <w:p>
      <w:pPr>
        <w:spacing w:after="0"/>
        <w:ind w:left="0"/>
        <w:jc w:val="both"/>
      </w:pPr>
      <w:r>
        <w:rPr>
          <w:rFonts w:ascii="Times New Roman"/>
          <w:b w:val="false"/>
          <w:i w:val="false"/>
          <w:color w:val="000000"/>
          <w:sz w:val="28"/>
        </w:rPr>
        <w:t>
      жол жүру барысында санитариялық автомашина авария немесе ақау болған жағдайда науқасты немесе зардап шегушіні медициналық алып жүру кезінде филиалдың диспетчерлік қызметіне дереу хабарлайды;</w:t>
      </w:r>
    </w:p>
    <w:p>
      <w:pPr>
        <w:spacing w:after="0"/>
        <w:ind w:left="0"/>
        <w:jc w:val="both"/>
      </w:pPr>
      <w:r>
        <w:rPr>
          <w:rFonts w:ascii="Times New Roman"/>
          <w:b w:val="false"/>
          <w:i w:val="false"/>
          <w:color w:val="000000"/>
          <w:sz w:val="28"/>
        </w:rPr>
        <w:t>
      Төтенше жағдай (жол-көлік оқиғасы) қатері, туындауы немесе салдарларын жою туралы ақпарат алған кезде төтенше жағдай, медициналық-санитариялық жағдай, төтенше жағдай салдарларын жоюға тартылған күштер туралы ақпаратты нақтылайды;</w:t>
      </w:r>
    </w:p>
    <w:p>
      <w:pPr>
        <w:spacing w:after="0"/>
        <w:ind w:left="0"/>
        <w:jc w:val="both"/>
      </w:pPr>
      <w:r>
        <w:rPr>
          <w:rFonts w:ascii="Times New Roman"/>
          <w:b w:val="false"/>
          <w:i w:val="false"/>
          <w:color w:val="000000"/>
          <w:sz w:val="28"/>
        </w:rPr>
        <w:t>
      ТМҚП бригадасын хабардар етеді және жинайды, Төтенше жағдай (жол-көлік оқиғасы) туындаған жерге шығуды ұйымдастырады, ТМҚП бригадасын Төтенше жағдай (жол-көлік оқиғасы) аймағына жібереді, олармен байланыс жасайды, жағдайды нақтылайды және Орталыққа немесе филиалдың кезекші диспетчеріне баяндайды;</w:t>
      </w:r>
    </w:p>
    <w:p>
      <w:pPr>
        <w:spacing w:after="0"/>
        <w:ind w:left="0"/>
        <w:jc w:val="both"/>
      </w:pPr>
      <w:r>
        <w:rPr>
          <w:rFonts w:ascii="Times New Roman"/>
          <w:b w:val="false"/>
          <w:i w:val="false"/>
          <w:color w:val="000000"/>
          <w:sz w:val="28"/>
        </w:rPr>
        <w:t>
      ақпаратты жоғары тұрған басшылыққа уақтылы жеткізеді, төтенше жағдай туралы ақпаратты берудің бекітілген қағидалары, жоспарлары мен схемалары бойынша мүдделі шұғыл қызметтерге береді;</w:t>
      </w:r>
    </w:p>
    <w:p>
      <w:pPr>
        <w:spacing w:after="0"/>
        <w:ind w:left="0"/>
        <w:jc w:val="both"/>
      </w:pPr>
      <w:r>
        <w:rPr>
          <w:rFonts w:ascii="Times New Roman"/>
          <w:b w:val="false"/>
          <w:i w:val="false"/>
          <w:color w:val="000000"/>
          <w:sz w:val="28"/>
        </w:rPr>
        <w:t>
      шақыру кезінде бригадаға жедел басшылықты жүзеге асырады.</w:t>
      </w:r>
    </w:p>
    <w:p>
      <w:pPr>
        <w:spacing w:after="0"/>
        <w:ind w:left="0"/>
        <w:jc w:val="both"/>
      </w:pPr>
      <w:r>
        <w:rPr>
          <w:rFonts w:ascii="Times New Roman"/>
          <w:b w:val="false"/>
          <w:i w:val="false"/>
          <w:color w:val="000000"/>
          <w:sz w:val="28"/>
        </w:rPr>
        <w:t>
      құралымдар жұмысының жеделдігін, келу уақытын, шақыруды орындау уақытын бақылайды.;</w:t>
      </w:r>
    </w:p>
    <w:p>
      <w:pPr>
        <w:spacing w:after="0"/>
        <w:ind w:left="0"/>
        <w:jc w:val="both"/>
      </w:pPr>
      <w:r>
        <w:rPr>
          <w:rFonts w:ascii="Times New Roman"/>
          <w:b w:val="false"/>
          <w:i w:val="false"/>
          <w:color w:val="000000"/>
          <w:sz w:val="28"/>
        </w:rPr>
        <w:t>
      келіп түскен ақпаратты жинауды, тіркеуді, тиісті есепке алу-есеп беру құжаттамасын жүргізуді және уақтылы ұсынуды жүзеге асырады;</w:t>
      </w:r>
    </w:p>
    <w:p>
      <w:pPr>
        <w:spacing w:after="0"/>
        <w:ind w:left="0"/>
        <w:jc w:val="both"/>
      </w:pPr>
      <w:r>
        <w:rPr>
          <w:rFonts w:ascii="Times New Roman"/>
          <w:b w:val="false"/>
          <w:i w:val="false"/>
          <w:color w:val="000000"/>
          <w:sz w:val="28"/>
        </w:rPr>
        <w:t>
      Орталық басшылығының және басқа да басқару органдарының келіп түскен ақпараты мен өкімдерін журналдарда алады және тіркейді;</w:t>
      </w:r>
    </w:p>
    <w:p>
      <w:pPr>
        <w:spacing w:after="0"/>
        <w:ind w:left="0"/>
        <w:jc w:val="both"/>
      </w:pPr>
      <w:r>
        <w:rPr>
          <w:rFonts w:ascii="Times New Roman"/>
          <w:b w:val="false"/>
          <w:i w:val="false"/>
          <w:color w:val="000000"/>
          <w:sz w:val="28"/>
        </w:rPr>
        <w:t>
      жол-көлік оқиғасы кезінде хабарлау схемасымен өз жұмысында 112 құтқару қызметімен, 102, 103 кезекші қызметтермен, жақын маңдағы медициналық ұйымдарымен, Қазақстан Республикасы Төтенше жағдайлар министрлігінің аумақтық бөлімшелерімен өзара іс-қимыл жасайды;</w:t>
      </w:r>
    </w:p>
    <w:p>
      <w:pPr>
        <w:spacing w:after="0"/>
        <w:ind w:left="0"/>
        <w:jc w:val="both"/>
      </w:pPr>
      <w:r>
        <w:rPr>
          <w:rFonts w:ascii="Times New Roman"/>
          <w:b w:val="false"/>
          <w:i w:val="false"/>
          <w:color w:val="000000"/>
          <w:sz w:val="28"/>
        </w:rPr>
        <w:t>
      Министрлік жедел және кезекші-диспетчерлік қызметтерімен, өңірдің денсаулық сақтау ұйымдарының кезекші персоналымен және басқа да мүдделі министрліктер мен ведомстволардың кезекші-диспетчерлік қызметтерімен байланыс жасайды, жол-көлік оқиғасы және оларды жою жөніндегі іс-шаралар туралы ақпарат береді;</w:t>
      </w:r>
    </w:p>
    <w:p>
      <w:pPr>
        <w:spacing w:after="0"/>
        <w:ind w:left="0"/>
        <w:jc w:val="both"/>
      </w:pPr>
      <w:r>
        <w:rPr>
          <w:rFonts w:ascii="Times New Roman"/>
          <w:b w:val="false"/>
          <w:i w:val="false"/>
          <w:color w:val="000000"/>
          <w:sz w:val="28"/>
        </w:rPr>
        <w:t>
      ТМҚП дәрігерінің нұсқауы бойынша жол-көлік оқиғасы туралы қосымша ақпарат, қажетті көмек алу және Орталық басшылығына баяндау үшін шұғыл қызметтермен, Орталық және ТМҚП орналасқан жердегі филиалмен, Денсаулық сақтау ұйымдарының кезекші персоналымен байланысады;</w:t>
      </w:r>
    </w:p>
    <w:p>
      <w:pPr>
        <w:spacing w:after="0"/>
        <w:ind w:left="0"/>
        <w:jc w:val="both"/>
      </w:pPr>
      <w:r>
        <w:rPr>
          <w:rFonts w:ascii="Times New Roman"/>
          <w:b w:val="false"/>
          <w:i w:val="false"/>
          <w:color w:val="000000"/>
          <w:sz w:val="28"/>
        </w:rPr>
        <w:t>
      медициналық аппаратурамен және оттегі баллондарымен жұмыс істеу кезінде еңбек қауіпсіздігі және еңбекті қорғау жөніндегі тәртіпті сақтайды;</w:t>
      </w:r>
    </w:p>
    <w:p>
      <w:pPr>
        <w:spacing w:after="0"/>
        <w:ind w:left="0"/>
        <w:jc w:val="both"/>
      </w:pPr>
      <w:r>
        <w:rPr>
          <w:rFonts w:ascii="Times New Roman"/>
          <w:b w:val="false"/>
          <w:i w:val="false"/>
          <w:color w:val="000000"/>
          <w:sz w:val="28"/>
        </w:rPr>
        <w:t>
      медициналық этиканы, кәсіби қарым-қатынас психологиясын, еңбек заңнамасының негіздерін және ішкі еңбек тәртібінің қағидаларын сақтайды.</w:t>
      </w:r>
    </w:p>
    <w:bookmarkStart w:name="z132" w:id="128"/>
    <w:p>
      <w:pPr>
        <w:spacing w:after="0"/>
        <w:ind w:left="0"/>
        <w:jc w:val="both"/>
      </w:pPr>
      <w:r>
        <w:rPr>
          <w:rFonts w:ascii="Times New Roman"/>
          <w:b w:val="false"/>
          <w:i w:val="false"/>
          <w:color w:val="000000"/>
          <w:sz w:val="28"/>
        </w:rPr>
        <w:t>
      41. Ол:</w:t>
      </w:r>
    </w:p>
    <w:bookmarkEnd w:id="12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еңбек заңнамасының негіздері;</w:t>
      </w:r>
    </w:p>
    <w:p>
      <w:pPr>
        <w:spacing w:after="0"/>
        <w:ind w:left="0"/>
        <w:jc w:val="both"/>
      </w:pPr>
      <w:r>
        <w:rPr>
          <w:rFonts w:ascii="Times New Roman"/>
          <w:b w:val="false"/>
          <w:i w:val="false"/>
          <w:color w:val="000000"/>
          <w:sz w:val="28"/>
        </w:rPr>
        <w:t>
      денсаулық сақтау және төтенше жағдайлардың алдын алу және оларды жою саласындағы қатынастарды реттейтін құқықтық актілерді білуі тиіс.</w:t>
      </w:r>
    </w:p>
    <w:bookmarkStart w:name="z133" w:id="129"/>
    <w:p>
      <w:pPr>
        <w:spacing w:after="0"/>
        <w:ind w:left="0"/>
        <w:jc w:val="both"/>
      </w:pPr>
      <w:r>
        <w:rPr>
          <w:rFonts w:ascii="Times New Roman"/>
          <w:b w:val="false"/>
          <w:i w:val="false"/>
          <w:color w:val="000000"/>
          <w:sz w:val="28"/>
        </w:rPr>
        <w:t>
      42. Біліктілікке қойылатын талаптар:</w:t>
      </w:r>
    </w:p>
    <w:bookmarkEnd w:id="129"/>
    <w:p>
      <w:pPr>
        <w:spacing w:after="0"/>
        <w:ind w:left="0"/>
        <w:jc w:val="both"/>
      </w:pPr>
      <w:r>
        <w:rPr>
          <w:rFonts w:ascii="Times New Roman"/>
          <w:b w:val="false"/>
          <w:i w:val="false"/>
          <w:color w:val="000000"/>
          <w:sz w:val="28"/>
        </w:rPr>
        <w:t>
      техникалық және кәсіптік, орта білімнен кейінгі (арнайы орта, кәсіптік орта) медициналық білімі, жұмыс өтіліне талап қойылмайды, маман сертификаты.</w:t>
      </w:r>
    </w:p>
    <w:bookmarkStart w:name="z134" w:id="130"/>
    <w:p>
      <w:pPr>
        <w:spacing w:after="0"/>
        <w:ind w:left="0"/>
        <w:jc w:val="left"/>
      </w:pPr>
      <w:r>
        <w:rPr>
          <w:rFonts w:ascii="Times New Roman"/>
          <w:b/>
          <w:i w:val="false"/>
          <w:color w:val="000000"/>
        </w:rPr>
        <w:t xml:space="preserve"> 6-параграф. Филиалдың реанимация және анестезиология тобының мейірбикесі</w:t>
      </w:r>
    </w:p>
    <w:bookmarkEnd w:id="130"/>
    <w:bookmarkStart w:name="z135" w:id="131"/>
    <w:p>
      <w:pPr>
        <w:spacing w:after="0"/>
        <w:ind w:left="0"/>
        <w:jc w:val="both"/>
      </w:pPr>
      <w:r>
        <w:rPr>
          <w:rFonts w:ascii="Times New Roman"/>
          <w:b w:val="false"/>
          <w:i w:val="false"/>
          <w:color w:val="000000"/>
          <w:sz w:val="28"/>
        </w:rPr>
        <w:t>
      43. Лауазымдық міндеттері:</w:t>
      </w:r>
    </w:p>
    <w:bookmarkEnd w:id="131"/>
    <w:p>
      <w:pPr>
        <w:spacing w:after="0"/>
        <w:ind w:left="0"/>
        <w:jc w:val="both"/>
      </w:pPr>
      <w:r>
        <w:rPr>
          <w:rFonts w:ascii="Times New Roman"/>
          <w:b w:val="false"/>
          <w:i w:val="false"/>
          <w:color w:val="000000"/>
          <w:sz w:val="28"/>
        </w:rPr>
        <w:t>
      радиостанцияны (рация) пайдалана отырып, төтенше жағдайдың медициналық-санитариялық салдарларын жою жөніндегі іс-шараларды жүргізуге қатысу);</w:t>
      </w:r>
    </w:p>
    <w:p>
      <w:pPr>
        <w:spacing w:after="0"/>
        <w:ind w:left="0"/>
        <w:jc w:val="both"/>
      </w:pPr>
      <w:r>
        <w:rPr>
          <w:rFonts w:ascii="Times New Roman"/>
          <w:b w:val="false"/>
          <w:i w:val="false"/>
          <w:color w:val="000000"/>
          <w:sz w:val="28"/>
        </w:rPr>
        <w:t>
      төтенше жағдай кезінде зардап шеккендерге, оның ішінде авариялық-құтқару және басқа да кезек күттірмейтін жұмыстарға қатысатын қызметкерлерге шұғыл медициналық көмек көрсетуді жүзеге асыру;</w:t>
      </w:r>
    </w:p>
    <w:p>
      <w:pPr>
        <w:spacing w:after="0"/>
        <w:ind w:left="0"/>
        <w:jc w:val="both"/>
      </w:pPr>
      <w:r>
        <w:rPr>
          <w:rFonts w:ascii="Times New Roman"/>
          <w:b w:val="false"/>
          <w:i w:val="false"/>
          <w:color w:val="000000"/>
          <w:sz w:val="28"/>
        </w:rPr>
        <w:t>
      дәрігердің емдік және диагностикалық тағайындауларын орындау, зардап шеккен халық арасында профилактикалық және санитариялық-эпидемияға қарсы іс-шараларды жүргізу (қажеттілігіне қарай);</w:t>
      </w:r>
    </w:p>
    <w:p>
      <w:pPr>
        <w:spacing w:after="0"/>
        <w:ind w:left="0"/>
        <w:jc w:val="both"/>
      </w:pPr>
      <w:r>
        <w:rPr>
          <w:rFonts w:ascii="Times New Roman"/>
          <w:b w:val="false"/>
          <w:i w:val="false"/>
          <w:color w:val="000000"/>
          <w:sz w:val="28"/>
        </w:rPr>
        <w:t>
      төтенше жағдай режиміндегі жұмыс кезінде топтың зардап шеккендерге көмек көрсетуге және одан әрі эвакуациялауға дайындығын қамтамасыз ету;</w:t>
      </w:r>
    </w:p>
    <w:p>
      <w:pPr>
        <w:spacing w:after="0"/>
        <w:ind w:left="0"/>
        <w:jc w:val="both"/>
      </w:pPr>
      <w:r>
        <w:rPr>
          <w:rFonts w:ascii="Times New Roman"/>
          <w:b w:val="false"/>
          <w:i w:val="false"/>
          <w:color w:val="000000"/>
          <w:sz w:val="28"/>
        </w:rPr>
        <w:t>
      санитарлық-эпидемиологиялық режим ережелері мен нормаларын, асептика және антисептика ережелерін сақтау;</w:t>
      </w:r>
    </w:p>
    <w:p>
      <w:pPr>
        <w:spacing w:after="0"/>
        <w:ind w:left="0"/>
        <w:jc w:val="both"/>
      </w:pPr>
      <w:r>
        <w:rPr>
          <w:rFonts w:ascii="Times New Roman"/>
          <w:b w:val="false"/>
          <w:i w:val="false"/>
          <w:color w:val="000000"/>
          <w:sz w:val="28"/>
        </w:rPr>
        <w:t>
      дәрі-дәрмектер мен таңу материалдарының, құрал-саймандардың кірісі мен шығысының есебін жүргізу;</w:t>
      </w:r>
    </w:p>
    <w:p>
      <w:pPr>
        <w:spacing w:after="0"/>
        <w:ind w:left="0"/>
        <w:jc w:val="both"/>
      </w:pPr>
      <w:r>
        <w:rPr>
          <w:rFonts w:ascii="Times New Roman"/>
          <w:b w:val="false"/>
          <w:i w:val="false"/>
          <w:color w:val="000000"/>
          <w:sz w:val="28"/>
        </w:rPr>
        <w:t>
      медициналық аппаратуралар мен жабдықтардың жарамдылығын және сақталуын бақылау, сондай-ақ оларды уақтылы есептен шығаруға дайындау;</w:t>
      </w:r>
    </w:p>
    <w:p>
      <w:pPr>
        <w:spacing w:after="0"/>
        <w:ind w:left="0"/>
        <w:jc w:val="both"/>
      </w:pPr>
      <w:r>
        <w:rPr>
          <w:rFonts w:ascii="Times New Roman"/>
          <w:b w:val="false"/>
          <w:i w:val="false"/>
          <w:color w:val="000000"/>
          <w:sz w:val="28"/>
        </w:rPr>
        <w:t>
      наркозды, тыныс алу аппаратурасын және басқа да арнайы жабдықты дайындау және оның жарамдылығын бақылау;</w:t>
      </w:r>
    </w:p>
    <w:p>
      <w:pPr>
        <w:spacing w:after="0"/>
        <w:ind w:left="0"/>
        <w:jc w:val="both"/>
      </w:pPr>
      <w:r>
        <w:rPr>
          <w:rFonts w:ascii="Times New Roman"/>
          <w:b w:val="false"/>
          <w:i w:val="false"/>
          <w:color w:val="000000"/>
          <w:sz w:val="28"/>
        </w:rPr>
        <w:t>
      қажетті дәрі-дәрмек құралдарын және наркозға арналған құралдарды дайындау, олардың есебін жүргізу, сондай-ақ наркоз жүргізу кезінде жұмсау;</w:t>
      </w:r>
    </w:p>
    <w:p>
      <w:pPr>
        <w:spacing w:after="0"/>
        <w:ind w:left="0"/>
        <w:jc w:val="both"/>
      </w:pPr>
      <w:r>
        <w:rPr>
          <w:rFonts w:ascii="Times New Roman"/>
          <w:b w:val="false"/>
          <w:i w:val="false"/>
          <w:color w:val="000000"/>
          <w:sz w:val="28"/>
        </w:rPr>
        <w:t>
      хирургиялық араласу кезінде науқастың жағдайын бақылауды жүзеге асыру;</w:t>
      </w:r>
    </w:p>
    <w:p>
      <w:pPr>
        <w:spacing w:after="0"/>
        <w:ind w:left="0"/>
        <w:jc w:val="both"/>
      </w:pPr>
      <w:r>
        <w:rPr>
          <w:rFonts w:ascii="Times New Roman"/>
          <w:b w:val="false"/>
          <w:i w:val="false"/>
          <w:color w:val="000000"/>
          <w:sz w:val="28"/>
        </w:rPr>
        <w:t>
      пайдаланғаннан кейін наркозды-тыныс алу және бақылау-диагностикалық аппаратураны өңдеуді жүргізу;</w:t>
      </w:r>
    </w:p>
    <w:p>
      <w:pPr>
        <w:spacing w:after="0"/>
        <w:ind w:left="0"/>
        <w:jc w:val="both"/>
      </w:pPr>
      <w:r>
        <w:rPr>
          <w:rFonts w:ascii="Times New Roman"/>
          <w:b w:val="false"/>
          <w:i w:val="false"/>
          <w:color w:val="000000"/>
          <w:sz w:val="28"/>
        </w:rPr>
        <w:t>
      бөлімшенің медициналық және материалдық-техникалық құралдарын алуды, есепке алуды, сақтауды, дұрыс пайдалануды және есептен шығаруды жүзеге асыру;</w:t>
      </w:r>
    </w:p>
    <w:p>
      <w:pPr>
        <w:spacing w:after="0"/>
        <w:ind w:left="0"/>
        <w:jc w:val="both"/>
      </w:pPr>
      <w:r>
        <w:rPr>
          <w:rFonts w:ascii="Times New Roman"/>
          <w:b w:val="false"/>
          <w:i w:val="false"/>
          <w:color w:val="000000"/>
          <w:sz w:val="28"/>
        </w:rPr>
        <w:t>
      бекітілген есептік және есептік құжаттаманы жүргізу.</w:t>
      </w:r>
    </w:p>
    <w:bookmarkStart w:name="z136" w:id="132"/>
    <w:p>
      <w:pPr>
        <w:spacing w:after="0"/>
        <w:ind w:left="0"/>
        <w:jc w:val="both"/>
      </w:pPr>
      <w:r>
        <w:rPr>
          <w:rFonts w:ascii="Times New Roman"/>
          <w:b w:val="false"/>
          <w:i w:val="false"/>
          <w:color w:val="000000"/>
          <w:sz w:val="28"/>
        </w:rPr>
        <w:t xml:space="preserve">
      44. Ол: </w:t>
      </w:r>
    </w:p>
    <w:bookmarkEnd w:id="13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заңнамасының негіздері; </w:t>
      </w:r>
    </w:p>
    <w:p>
      <w:pPr>
        <w:spacing w:after="0"/>
        <w:ind w:left="0"/>
        <w:jc w:val="both"/>
      </w:pPr>
      <w:r>
        <w:rPr>
          <w:rFonts w:ascii="Times New Roman"/>
          <w:b w:val="false"/>
          <w:i w:val="false"/>
          <w:color w:val="000000"/>
          <w:sz w:val="28"/>
        </w:rPr>
        <w:t>
      Денсаулық сақтау және төтенше жағдайлардың алдын алу және оларды жою саласындағы қатынастарды реттейтін құқықтық актілерді білуі тиіс.</w:t>
      </w:r>
    </w:p>
    <w:bookmarkStart w:name="z137" w:id="133"/>
    <w:p>
      <w:pPr>
        <w:spacing w:after="0"/>
        <w:ind w:left="0"/>
        <w:jc w:val="both"/>
      </w:pPr>
      <w:r>
        <w:rPr>
          <w:rFonts w:ascii="Times New Roman"/>
          <w:b w:val="false"/>
          <w:i w:val="false"/>
          <w:color w:val="000000"/>
          <w:sz w:val="28"/>
        </w:rPr>
        <w:t>
      45. Біліктілікке қойылатын талаптар:</w:t>
      </w:r>
    </w:p>
    <w:bookmarkEnd w:id="133"/>
    <w:p>
      <w:pPr>
        <w:spacing w:after="0"/>
        <w:ind w:left="0"/>
        <w:jc w:val="both"/>
      </w:pPr>
      <w:r>
        <w:rPr>
          <w:rFonts w:ascii="Times New Roman"/>
          <w:b w:val="false"/>
          <w:i w:val="false"/>
          <w:color w:val="000000"/>
          <w:sz w:val="28"/>
        </w:rPr>
        <w:t>
      техникалық және кәсіптік, орта білімнен кейінгі (арнайы орта, кәсіптік орта) медициналық білімі, мамандығы бойынша кемінде 1 жыл жұмыс өтілі, тиісті мамандық (анестезиология және реаниматология) бойынша маман сертификаты.</w:t>
      </w:r>
    </w:p>
    <w:bookmarkStart w:name="z138" w:id="134"/>
    <w:p>
      <w:pPr>
        <w:spacing w:after="0"/>
        <w:ind w:left="0"/>
        <w:jc w:val="left"/>
      </w:pPr>
      <w:r>
        <w:rPr>
          <w:rFonts w:ascii="Times New Roman"/>
          <w:b/>
          <w:i w:val="false"/>
          <w:color w:val="000000"/>
        </w:rPr>
        <w:t xml:space="preserve"> 7-параграф. Филиалдың госпитальдық бөлімшесінің мейірбикесі</w:t>
      </w:r>
    </w:p>
    <w:bookmarkEnd w:id="134"/>
    <w:bookmarkStart w:name="z139" w:id="135"/>
    <w:p>
      <w:pPr>
        <w:spacing w:after="0"/>
        <w:ind w:left="0"/>
        <w:jc w:val="both"/>
      </w:pPr>
      <w:r>
        <w:rPr>
          <w:rFonts w:ascii="Times New Roman"/>
          <w:b w:val="false"/>
          <w:i w:val="false"/>
          <w:color w:val="000000"/>
          <w:sz w:val="28"/>
        </w:rPr>
        <w:t>
      46. Лауазымдық міндеттері:</w:t>
      </w:r>
    </w:p>
    <w:bookmarkEnd w:id="135"/>
    <w:p>
      <w:pPr>
        <w:spacing w:after="0"/>
        <w:ind w:left="0"/>
        <w:jc w:val="both"/>
      </w:pPr>
      <w:r>
        <w:rPr>
          <w:rFonts w:ascii="Times New Roman"/>
          <w:b w:val="false"/>
          <w:i w:val="false"/>
          <w:color w:val="000000"/>
          <w:sz w:val="28"/>
        </w:rPr>
        <w:t>
      Төтенше жағдай медициналық-санитариялық салдарларын жою жөніндегі іс-шараларды жүргізуге қатысу;</w:t>
      </w:r>
    </w:p>
    <w:p>
      <w:pPr>
        <w:spacing w:after="0"/>
        <w:ind w:left="0"/>
        <w:jc w:val="both"/>
      </w:pPr>
      <w:r>
        <w:rPr>
          <w:rFonts w:ascii="Times New Roman"/>
          <w:b w:val="false"/>
          <w:i w:val="false"/>
          <w:color w:val="000000"/>
          <w:sz w:val="28"/>
        </w:rPr>
        <w:t>
      радиостанцияны (рация) пайдалана отырып, бөлімшеге келіп түскен төтенше жағдай кезінде зардап шеккендерге, оның ішінде авариялық-құтқару және басқа да кезек күттірмейтін жұмыстарға қатысатын қызметкерлерге шұғыл медициналық көмек көрсетуді жүзеге асыру);</w:t>
      </w:r>
    </w:p>
    <w:p>
      <w:pPr>
        <w:spacing w:after="0"/>
        <w:ind w:left="0"/>
        <w:jc w:val="both"/>
      </w:pPr>
      <w:r>
        <w:rPr>
          <w:rFonts w:ascii="Times New Roman"/>
          <w:b w:val="false"/>
          <w:i w:val="false"/>
          <w:color w:val="000000"/>
          <w:sz w:val="28"/>
        </w:rPr>
        <w:t>
      дәрігердің емдік және диагностикалық тағайындауларын орындау, бөлімшеде профилактикалық және санитариялық-эпидемияға қарсы іс-шараларды жүргізу;</w:t>
      </w:r>
    </w:p>
    <w:p>
      <w:pPr>
        <w:spacing w:after="0"/>
        <w:ind w:left="0"/>
        <w:jc w:val="both"/>
      </w:pPr>
      <w:r>
        <w:rPr>
          <w:rFonts w:ascii="Times New Roman"/>
          <w:b w:val="false"/>
          <w:i w:val="false"/>
          <w:color w:val="000000"/>
          <w:sz w:val="28"/>
        </w:rPr>
        <w:t>
      дәрігерлік тағайындауларды орындайды;</w:t>
      </w:r>
    </w:p>
    <w:p>
      <w:pPr>
        <w:spacing w:after="0"/>
        <w:ind w:left="0"/>
        <w:jc w:val="both"/>
      </w:pPr>
      <w:r>
        <w:rPr>
          <w:rFonts w:ascii="Times New Roman"/>
          <w:b w:val="false"/>
          <w:i w:val="false"/>
          <w:color w:val="000000"/>
          <w:sz w:val="28"/>
        </w:rPr>
        <w:t>
      төтенше жағдай режиміндегі жұмыс кезінде бөлімшенің зардап шеккендерге көмек көрсетуге және одан әрі эвакуациялауға дайындығын қамтамасыз ету;</w:t>
      </w:r>
    </w:p>
    <w:p>
      <w:pPr>
        <w:spacing w:after="0"/>
        <w:ind w:left="0"/>
        <w:jc w:val="both"/>
      </w:pPr>
      <w:r>
        <w:rPr>
          <w:rFonts w:ascii="Times New Roman"/>
          <w:b w:val="false"/>
          <w:i w:val="false"/>
          <w:color w:val="000000"/>
          <w:sz w:val="28"/>
        </w:rPr>
        <w:t>
      санитарлық-эпидемиологиялық режим ережелері мен нормаларын, асептика және антисептика ережелерін сақтау;</w:t>
      </w:r>
    </w:p>
    <w:p>
      <w:pPr>
        <w:spacing w:after="0"/>
        <w:ind w:left="0"/>
        <w:jc w:val="both"/>
      </w:pPr>
      <w:r>
        <w:rPr>
          <w:rFonts w:ascii="Times New Roman"/>
          <w:b w:val="false"/>
          <w:i w:val="false"/>
          <w:color w:val="000000"/>
          <w:sz w:val="28"/>
        </w:rPr>
        <w:t>
      дәрі-дәрмектер мен таңу материалдарының, құрал-саймандардың кірісі мен шығысының есебін жүргізу;</w:t>
      </w:r>
    </w:p>
    <w:p>
      <w:pPr>
        <w:spacing w:after="0"/>
        <w:ind w:left="0"/>
        <w:jc w:val="both"/>
      </w:pPr>
      <w:r>
        <w:rPr>
          <w:rFonts w:ascii="Times New Roman"/>
          <w:b w:val="false"/>
          <w:i w:val="false"/>
          <w:color w:val="000000"/>
          <w:sz w:val="28"/>
        </w:rPr>
        <w:t>
      медициналық аппаратуралар мен жабдықтардың жарамдылығы мен сақталуын бақылау, сондай-ақ оларды есептен шығаруға құжаттарды уақтылы дайындау;</w:t>
      </w:r>
    </w:p>
    <w:p>
      <w:pPr>
        <w:spacing w:after="0"/>
        <w:ind w:left="0"/>
        <w:jc w:val="both"/>
      </w:pPr>
      <w:r>
        <w:rPr>
          <w:rFonts w:ascii="Times New Roman"/>
          <w:b w:val="false"/>
          <w:i w:val="false"/>
          <w:color w:val="000000"/>
          <w:sz w:val="28"/>
        </w:rPr>
        <w:t>
      кіші медициналық қызметкерлердің жұмысын бақылау;</w:t>
      </w:r>
    </w:p>
    <w:p>
      <w:pPr>
        <w:spacing w:after="0"/>
        <w:ind w:left="0"/>
        <w:jc w:val="both"/>
      </w:pPr>
      <w:r>
        <w:rPr>
          <w:rFonts w:ascii="Times New Roman"/>
          <w:b w:val="false"/>
          <w:i w:val="false"/>
          <w:color w:val="000000"/>
          <w:sz w:val="28"/>
        </w:rPr>
        <w:t>
      бекітілген есепке алу және есеп беру құжаттамасын жүргізу;</w:t>
      </w:r>
    </w:p>
    <w:p>
      <w:pPr>
        <w:spacing w:after="0"/>
        <w:ind w:left="0"/>
        <w:jc w:val="both"/>
      </w:pPr>
      <w:r>
        <w:rPr>
          <w:rFonts w:ascii="Times New Roman"/>
          <w:b w:val="false"/>
          <w:i w:val="false"/>
          <w:color w:val="000000"/>
          <w:sz w:val="28"/>
        </w:rPr>
        <w:t>
      бөлімшенің медициналық және материалдық-техникалық құралдарын алуды, есепке алуды, сақтауды, дұрыс пайдалануды және есептен шығаруды жүзеге асырады.</w:t>
      </w:r>
    </w:p>
    <w:bookmarkStart w:name="z140" w:id="136"/>
    <w:p>
      <w:pPr>
        <w:spacing w:after="0"/>
        <w:ind w:left="0"/>
        <w:jc w:val="both"/>
      </w:pPr>
      <w:r>
        <w:rPr>
          <w:rFonts w:ascii="Times New Roman"/>
          <w:b w:val="false"/>
          <w:i w:val="false"/>
          <w:color w:val="000000"/>
          <w:sz w:val="28"/>
        </w:rPr>
        <w:t xml:space="preserve">
      47. Ол: </w:t>
      </w:r>
    </w:p>
    <w:bookmarkEnd w:id="13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еңбек заңнамасының негіздері:</w:t>
      </w:r>
    </w:p>
    <w:p>
      <w:pPr>
        <w:spacing w:after="0"/>
        <w:ind w:left="0"/>
        <w:jc w:val="both"/>
      </w:pPr>
      <w:r>
        <w:rPr>
          <w:rFonts w:ascii="Times New Roman"/>
          <w:b w:val="false"/>
          <w:i w:val="false"/>
          <w:color w:val="000000"/>
          <w:sz w:val="28"/>
        </w:rPr>
        <w:t>
      Денсаулық сақтау және төтенше жағдайлардың алдын алу және оларды жою саласындағы қатынастарды реттейтін құқықтық актілерді білуі тиіс.</w:t>
      </w:r>
    </w:p>
    <w:bookmarkStart w:name="z141" w:id="137"/>
    <w:p>
      <w:pPr>
        <w:spacing w:after="0"/>
        <w:ind w:left="0"/>
        <w:jc w:val="both"/>
      </w:pPr>
      <w:r>
        <w:rPr>
          <w:rFonts w:ascii="Times New Roman"/>
          <w:b w:val="false"/>
          <w:i w:val="false"/>
          <w:color w:val="000000"/>
          <w:sz w:val="28"/>
        </w:rPr>
        <w:t>
      48. Біліктілікке қойылатын талаптар:</w:t>
      </w:r>
    </w:p>
    <w:bookmarkEnd w:id="137"/>
    <w:p>
      <w:pPr>
        <w:spacing w:after="0"/>
        <w:ind w:left="0"/>
        <w:jc w:val="both"/>
      </w:pPr>
      <w:r>
        <w:rPr>
          <w:rFonts w:ascii="Times New Roman"/>
          <w:b w:val="false"/>
          <w:i w:val="false"/>
          <w:color w:val="000000"/>
          <w:sz w:val="28"/>
        </w:rPr>
        <w:t>
      техникалық және кәсіптік, орта білімнен кейінгі (арнайы орта, кәсіптік орта) медициналық білімі, жұмыс өтіліне талап қойылмайды, маман сертификаты.</w:t>
      </w:r>
    </w:p>
    <w:bookmarkStart w:name="z142" w:id="138"/>
    <w:p>
      <w:pPr>
        <w:spacing w:after="0"/>
        <w:ind w:left="0"/>
        <w:jc w:val="left"/>
      </w:pPr>
      <w:r>
        <w:rPr>
          <w:rFonts w:ascii="Times New Roman"/>
          <w:b/>
          <w:i w:val="false"/>
          <w:color w:val="000000"/>
        </w:rPr>
        <w:t xml:space="preserve"> 8-параграф. Филиалдың госпитальдық бөлімшесінің мейірбике -зертханашысы</w:t>
      </w:r>
    </w:p>
    <w:bookmarkEnd w:id="138"/>
    <w:bookmarkStart w:name="z143" w:id="139"/>
    <w:p>
      <w:pPr>
        <w:spacing w:after="0"/>
        <w:ind w:left="0"/>
        <w:jc w:val="both"/>
      </w:pPr>
      <w:r>
        <w:rPr>
          <w:rFonts w:ascii="Times New Roman"/>
          <w:b w:val="false"/>
          <w:i w:val="false"/>
          <w:color w:val="000000"/>
          <w:sz w:val="28"/>
        </w:rPr>
        <w:t>
      49. Лауазымдық міндеттері:</w:t>
      </w:r>
    </w:p>
    <w:bookmarkEnd w:id="139"/>
    <w:p>
      <w:pPr>
        <w:spacing w:after="0"/>
        <w:ind w:left="0"/>
        <w:jc w:val="both"/>
      </w:pPr>
      <w:r>
        <w:rPr>
          <w:rFonts w:ascii="Times New Roman"/>
          <w:b w:val="false"/>
          <w:i w:val="false"/>
          <w:color w:val="000000"/>
          <w:sz w:val="28"/>
        </w:rPr>
        <w:t>
      зертханалық зерттеулерді орындайды;</w:t>
      </w:r>
    </w:p>
    <w:p>
      <w:pPr>
        <w:spacing w:after="0"/>
        <w:ind w:left="0"/>
        <w:jc w:val="both"/>
      </w:pPr>
      <w:r>
        <w:rPr>
          <w:rFonts w:ascii="Times New Roman"/>
          <w:b w:val="false"/>
          <w:i w:val="false"/>
          <w:color w:val="000000"/>
          <w:sz w:val="28"/>
        </w:rPr>
        <w:t>
      жұмыс орнын, аппаратураны, реактивтерді, химиялық ыдыстарды, қоректік орталарды, бояулар мен дезинфекциялық ерітінділерді жұмысқа дайындайды;</w:t>
      </w:r>
    </w:p>
    <w:p>
      <w:pPr>
        <w:spacing w:after="0"/>
        <w:ind w:left="0"/>
        <w:jc w:val="both"/>
      </w:pPr>
      <w:r>
        <w:rPr>
          <w:rFonts w:ascii="Times New Roman"/>
          <w:b w:val="false"/>
          <w:i w:val="false"/>
          <w:color w:val="000000"/>
          <w:sz w:val="28"/>
        </w:rPr>
        <w:t>
      зертханалық құрал-саймандарды, ыдыстар мен материалдарды стерильдеуді жүргізеді, пайдаланылған материалдарды зарарсыздандырады;</w:t>
      </w:r>
    </w:p>
    <w:p>
      <w:pPr>
        <w:spacing w:after="0"/>
        <w:ind w:left="0"/>
        <w:jc w:val="both"/>
      </w:pPr>
      <w:r>
        <w:rPr>
          <w:rFonts w:ascii="Times New Roman"/>
          <w:b w:val="false"/>
          <w:i w:val="false"/>
          <w:color w:val="000000"/>
          <w:sz w:val="28"/>
        </w:rPr>
        <w:t>
      термостаттар мен стерильдеу аппаратурасын пайдалану жағдайларын бақылайды;</w:t>
      </w:r>
    </w:p>
    <w:p>
      <w:pPr>
        <w:spacing w:after="0"/>
        <w:ind w:left="0"/>
        <w:jc w:val="both"/>
      </w:pPr>
      <w:r>
        <w:rPr>
          <w:rFonts w:ascii="Times New Roman"/>
          <w:b w:val="false"/>
          <w:i w:val="false"/>
          <w:color w:val="000000"/>
          <w:sz w:val="28"/>
        </w:rPr>
        <w:t>
      жұмыс орнында капиллярлық қан алуды, басқа биоматериалдарды алуды жүзеге асыра алады;</w:t>
      </w:r>
    </w:p>
    <w:p>
      <w:pPr>
        <w:spacing w:after="0"/>
        <w:ind w:left="0"/>
        <w:jc w:val="both"/>
      </w:pPr>
      <w:r>
        <w:rPr>
          <w:rFonts w:ascii="Times New Roman"/>
          <w:b w:val="false"/>
          <w:i w:val="false"/>
          <w:color w:val="000000"/>
          <w:sz w:val="28"/>
        </w:rPr>
        <w:t>
      біліктілік сипаттамаларына сәйкес биологиялық материалға (қан, зәр, бөлінетін) химиялық, макро - және микроскопиялық зерттеулерді гельминтоовоскопиялық зерттеулерді дербес жүргізеді;</w:t>
      </w:r>
    </w:p>
    <w:p>
      <w:pPr>
        <w:spacing w:after="0"/>
        <w:ind w:left="0"/>
        <w:jc w:val="both"/>
      </w:pPr>
      <w:r>
        <w:rPr>
          <w:rFonts w:ascii="Times New Roman"/>
          <w:b w:val="false"/>
          <w:i w:val="false"/>
          <w:color w:val="000000"/>
          <w:sz w:val="28"/>
        </w:rPr>
        <w:t>
      санэпидрежим талаптарына сәйкес қауіпсіздік техникасы мен өндірістік санитария ережелерін сақтайды;</w:t>
      </w:r>
    </w:p>
    <w:p>
      <w:pPr>
        <w:spacing w:after="0"/>
        <w:ind w:left="0"/>
        <w:jc w:val="both"/>
      </w:pPr>
      <w:r>
        <w:rPr>
          <w:rFonts w:ascii="Times New Roman"/>
          <w:b w:val="false"/>
          <w:i w:val="false"/>
          <w:color w:val="000000"/>
          <w:sz w:val="28"/>
        </w:rPr>
        <w:t>
      қажетті есептік-есептік құжаттаманы жүргізеді;</w:t>
      </w:r>
    </w:p>
    <w:p>
      <w:pPr>
        <w:spacing w:after="0"/>
        <w:ind w:left="0"/>
        <w:jc w:val="both"/>
      </w:pPr>
      <w:r>
        <w:rPr>
          <w:rFonts w:ascii="Times New Roman"/>
          <w:b w:val="false"/>
          <w:i w:val="false"/>
          <w:color w:val="000000"/>
          <w:sz w:val="28"/>
        </w:rPr>
        <w:t>
      әкімшілікке сапалы жұмыс істеу үшін қажетті реактивтерді, шығыс материалдарын сатып алуға өтінім береді;</w:t>
      </w:r>
    </w:p>
    <w:p>
      <w:pPr>
        <w:spacing w:after="0"/>
        <w:ind w:left="0"/>
        <w:jc w:val="both"/>
      </w:pPr>
      <w:r>
        <w:rPr>
          <w:rFonts w:ascii="Times New Roman"/>
          <w:b w:val="false"/>
          <w:i w:val="false"/>
          <w:color w:val="000000"/>
          <w:sz w:val="28"/>
        </w:rPr>
        <w:t>
      зертханалық техника мен реактивтерді ұтымды және тиімді пайдалануды ұйымдастырады;</w:t>
      </w:r>
    </w:p>
    <w:p>
      <w:pPr>
        <w:spacing w:after="0"/>
        <w:ind w:left="0"/>
        <w:jc w:val="both"/>
      </w:pPr>
      <w:r>
        <w:rPr>
          <w:rFonts w:ascii="Times New Roman"/>
          <w:b w:val="false"/>
          <w:i w:val="false"/>
          <w:color w:val="000000"/>
          <w:sz w:val="28"/>
        </w:rPr>
        <w:t>
      материалдық құндылықтардың есебін, зертханалық құралдардың шығысын және есептен шығарылуын бақылайды;</w:t>
      </w:r>
    </w:p>
    <w:p>
      <w:pPr>
        <w:spacing w:after="0"/>
        <w:ind w:left="0"/>
        <w:jc w:val="both"/>
      </w:pPr>
      <w:r>
        <w:rPr>
          <w:rFonts w:ascii="Times New Roman"/>
          <w:b w:val="false"/>
          <w:i w:val="false"/>
          <w:color w:val="000000"/>
          <w:sz w:val="28"/>
        </w:rPr>
        <w:t>
      қанмен және басқа да биологиялық материалдармен жұмыс істеу кезінде зертхананың санитариялық жай-күйіне және санэпидрежимнің орындалуына жауап береді;</w:t>
      </w:r>
    </w:p>
    <w:p>
      <w:pPr>
        <w:spacing w:after="0"/>
        <w:ind w:left="0"/>
        <w:jc w:val="both"/>
      </w:pPr>
      <w:r>
        <w:rPr>
          <w:rFonts w:ascii="Times New Roman"/>
          <w:b w:val="false"/>
          <w:i w:val="false"/>
          <w:color w:val="000000"/>
          <w:sz w:val="28"/>
        </w:rPr>
        <w:t>
      зертхана қызметінің көрсеткіштеріне жүйелі талдау жүргізеді, жұмыс туралы есептерді дайындайды және белгіленген мерзімде ұсынады, олардың негізінде зертхана қызметін жетілдіру бойынша іс - шараларды әзірлейді;</w:t>
      </w:r>
    </w:p>
    <w:p>
      <w:pPr>
        <w:spacing w:after="0"/>
        <w:ind w:left="0"/>
        <w:jc w:val="both"/>
      </w:pPr>
      <w:r>
        <w:rPr>
          <w:rFonts w:ascii="Times New Roman"/>
          <w:b w:val="false"/>
          <w:i w:val="false"/>
          <w:color w:val="000000"/>
          <w:sz w:val="28"/>
        </w:rPr>
        <w:t>
      зертханалық құралдарды, бұйымдар мен аппаратураларды алуды, есепке алуды, сақтауды, дұрыс пайдалануды жүзеге асырады.</w:t>
      </w:r>
    </w:p>
    <w:bookmarkStart w:name="z144" w:id="140"/>
    <w:p>
      <w:pPr>
        <w:spacing w:after="0"/>
        <w:ind w:left="0"/>
        <w:jc w:val="both"/>
      </w:pPr>
      <w:r>
        <w:rPr>
          <w:rFonts w:ascii="Times New Roman"/>
          <w:b w:val="false"/>
          <w:i w:val="false"/>
          <w:color w:val="000000"/>
          <w:sz w:val="28"/>
        </w:rPr>
        <w:t xml:space="preserve">
      50. Ол: </w:t>
      </w:r>
    </w:p>
    <w:bookmarkEnd w:id="14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заңнамасының негіздері; </w:t>
      </w:r>
    </w:p>
    <w:p>
      <w:pPr>
        <w:spacing w:after="0"/>
        <w:ind w:left="0"/>
        <w:jc w:val="both"/>
      </w:pPr>
      <w:r>
        <w:rPr>
          <w:rFonts w:ascii="Times New Roman"/>
          <w:b w:val="false"/>
          <w:i w:val="false"/>
          <w:color w:val="000000"/>
          <w:sz w:val="28"/>
        </w:rPr>
        <w:t>
      Денсаулық сақтау және төтенше жағдайлардың алдын алу және оларды жою саласындағы қатынастарды реттейтін құқықтық актілерді білуі тиіс.</w:t>
      </w:r>
    </w:p>
    <w:bookmarkStart w:name="z145" w:id="141"/>
    <w:p>
      <w:pPr>
        <w:spacing w:after="0"/>
        <w:ind w:left="0"/>
        <w:jc w:val="both"/>
      </w:pPr>
      <w:r>
        <w:rPr>
          <w:rFonts w:ascii="Times New Roman"/>
          <w:b w:val="false"/>
          <w:i w:val="false"/>
          <w:color w:val="000000"/>
          <w:sz w:val="28"/>
        </w:rPr>
        <w:t>
      51. Біліктілікке қойылатын талаптар:</w:t>
      </w:r>
    </w:p>
    <w:bookmarkEnd w:id="141"/>
    <w:p>
      <w:pPr>
        <w:spacing w:after="0"/>
        <w:ind w:left="0"/>
        <w:jc w:val="both"/>
      </w:pPr>
      <w:r>
        <w:rPr>
          <w:rFonts w:ascii="Times New Roman"/>
          <w:b w:val="false"/>
          <w:i w:val="false"/>
          <w:color w:val="000000"/>
          <w:sz w:val="28"/>
        </w:rPr>
        <w:t>
      техникалық және кәсіптік, орта білімнен кейінгі (арнайы орта, кәсіптік орта) медициналық білімі, жұмыс өтіліне талап қойылмайды, мамандығы бойынша маман сертификаты (зертханалық диагностика).</w:t>
      </w:r>
    </w:p>
    <w:bookmarkStart w:name="z146" w:id="142"/>
    <w:p>
      <w:pPr>
        <w:spacing w:after="0"/>
        <w:ind w:left="0"/>
        <w:jc w:val="left"/>
      </w:pPr>
      <w:r>
        <w:rPr>
          <w:rFonts w:ascii="Times New Roman"/>
          <w:b/>
          <w:i w:val="false"/>
          <w:color w:val="000000"/>
        </w:rPr>
        <w:t xml:space="preserve"> 9-параграф. Филиалдың операциялық-таңу бөлімшесінің мейірбикесі</w:t>
      </w:r>
    </w:p>
    <w:bookmarkEnd w:id="142"/>
    <w:bookmarkStart w:name="z147" w:id="143"/>
    <w:p>
      <w:pPr>
        <w:spacing w:after="0"/>
        <w:ind w:left="0"/>
        <w:jc w:val="both"/>
      </w:pPr>
      <w:r>
        <w:rPr>
          <w:rFonts w:ascii="Times New Roman"/>
          <w:b w:val="false"/>
          <w:i w:val="false"/>
          <w:color w:val="000000"/>
          <w:sz w:val="28"/>
        </w:rPr>
        <w:t>
      52. Лауазымдық міндеттері:</w:t>
      </w:r>
    </w:p>
    <w:bookmarkEnd w:id="143"/>
    <w:p>
      <w:pPr>
        <w:spacing w:after="0"/>
        <w:ind w:left="0"/>
        <w:jc w:val="both"/>
      </w:pPr>
      <w:r>
        <w:rPr>
          <w:rFonts w:ascii="Times New Roman"/>
          <w:b w:val="false"/>
          <w:i w:val="false"/>
          <w:color w:val="000000"/>
          <w:sz w:val="28"/>
        </w:rPr>
        <w:t>
      Төтенше жағдай медициналық-санитариялық салдарларын жою жөніндегі іс-шараларды жүргізуге қатысу;</w:t>
      </w:r>
    </w:p>
    <w:p>
      <w:pPr>
        <w:spacing w:after="0"/>
        <w:ind w:left="0"/>
        <w:jc w:val="both"/>
      </w:pPr>
      <w:r>
        <w:rPr>
          <w:rFonts w:ascii="Times New Roman"/>
          <w:b w:val="false"/>
          <w:i w:val="false"/>
          <w:color w:val="000000"/>
          <w:sz w:val="28"/>
        </w:rPr>
        <w:t>
      зардап шеккендерге шұғыл медициналық көмек көрсету мақсатында радиостанцияны (рация) пайдалана отырып, әртүрлі сипаттағы төтенше жағдайға шығуды жүзеге асыру;</w:t>
      </w:r>
    </w:p>
    <w:p>
      <w:pPr>
        <w:spacing w:after="0"/>
        <w:ind w:left="0"/>
        <w:jc w:val="both"/>
      </w:pPr>
      <w:r>
        <w:rPr>
          <w:rFonts w:ascii="Times New Roman"/>
          <w:b w:val="false"/>
          <w:i w:val="false"/>
          <w:color w:val="000000"/>
          <w:sz w:val="28"/>
        </w:rPr>
        <w:t>
      төтенше жағдай кезінде зардап шеккендерге, оның ішінде авариялық-құтқару және басқа да кезек күттірмейтін жұмыстарға қатысатын қызметкерлерге шұғыл медициналық көмек көрсетуді жүзеге асыру;</w:t>
      </w:r>
    </w:p>
    <w:p>
      <w:pPr>
        <w:spacing w:after="0"/>
        <w:ind w:left="0"/>
        <w:jc w:val="both"/>
      </w:pPr>
      <w:r>
        <w:rPr>
          <w:rFonts w:ascii="Times New Roman"/>
          <w:b w:val="false"/>
          <w:i w:val="false"/>
          <w:color w:val="000000"/>
          <w:sz w:val="28"/>
        </w:rPr>
        <w:t>
      дәрігердің емдік және диагностикалық тағайындауларын орындау, зардап шеккен халық арасында профилактикалық және санитариялық-эпидемияға қарсы іс-шараларды жүргізу (қажет болған жағдайда);</w:t>
      </w:r>
    </w:p>
    <w:p>
      <w:pPr>
        <w:spacing w:after="0"/>
        <w:ind w:left="0"/>
        <w:jc w:val="both"/>
      </w:pPr>
      <w:r>
        <w:rPr>
          <w:rFonts w:ascii="Times New Roman"/>
          <w:b w:val="false"/>
          <w:i w:val="false"/>
          <w:color w:val="000000"/>
          <w:sz w:val="28"/>
        </w:rPr>
        <w:t>
      төтенше жағдай режиміндегі жұмыс кезінде бөлімшенің зардап шеккендерге көмек көрсетуге дайындығын және одан әрі эвакуациялауға дайындығын қамтамасыз ету;</w:t>
      </w:r>
    </w:p>
    <w:p>
      <w:pPr>
        <w:spacing w:after="0"/>
        <w:ind w:left="0"/>
        <w:jc w:val="both"/>
      </w:pPr>
      <w:r>
        <w:rPr>
          <w:rFonts w:ascii="Times New Roman"/>
          <w:b w:val="false"/>
          <w:i w:val="false"/>
          <w:color w:val="000000"/>
          <w:sz w:val="28"/>
        </w:rPr>
        <w:t>
      санитарлық-эпидемиологиялық режим ережелері мен нормаларын, асептика және антисептика ережелерін сақтау;</w:t>
      </w:r>
    </w:p>
    <w:p>
      <w:pPr>
        <w:spacing w:after="0"/>
        <w:ind w:left="0"/>
        <w:jc w:val="both"/>
      </w:pPr>
      <w:r>
        <w:rPr>
          <w:rFonts w:ascii="Times New Roman"/>
          <w:b w:val="false"/>
          <w:i w:val="false"/>
          <w:color w:val="000000"/>
          <w:sz w:val="28"/>
        </w:rPr>
        <w:t>
      дәрі-дәрмектер мен таңу материалдарының, құрал-саймандардың кірісі мен шығысының есебін жүргізу;</w:t>
      </w:r>
    </w:p>
    <w:p>
      <w:pPr>
        <w:spacing w:after="0"/>
        <w:ind w:left="0"/>
        <w:jc w:val="both"/>
      </w:pPr>
      <w:r>
        <w:rPr>
          <w:rFonts w:ascii="Times New Roman"/>
          <w:b w:val="false"/>
          <w:i w:val="false"/>
          <w:color w:val="000000"/>
          <w:sz w:val="28"/>
        </w:rPr>
        <w:t>
      медициналық аппаратуралар мен жабдықтардың жарамдылығы мен сақталуын, сондай-ақ жабдықтарды уақтылы есептен шығаруға дайындауды бақылау;</w:t>
      </w:r>
    </w:p>
    <w:p>
      <w:pPr>
        <w:spacing w:after="0"/>
        <w:ind w:left="0"/>
        <w:jc w:val="both"/>
      </w:pPr>
      <w:r>
        <w:rPr>
          <w:rFonts w:ascii="Times New Roman"/>
          <w:b w:val="false"/>
          <w:i w:val="false"/>
          <w:color w:val="000000"/>
          <w:sz w:val="28"/>
        </w:rPr>
        <w:t>
      кіші медициналық қызметкерлердің жұмысын бақылау;</w:t>
      </w:r>
    </w:p>
    <w:p>
      <w:pPr>
        <w:spacing w:after="0"/>
        <w:ind w:left="0"/>
        <w:jc w:val="both"/>
      </w:pPr>
      <w:r>
        <w:rPr>
          <w:rFonts w:ascii="Times New Roman"/>
          <w:b w:val="false"/>
          <w:i w:val="false"/>
          <w:color w:val="000000"/>
          <w:sz w:val="28"/>
        </w:rPr>
        <w:t>
      зардап шегушіні операцияға дайындауды жүзеге асырады: операциялық үстелде қажетті хирургиялық позицияны құру, операциялық алаңды өңдеу, операциялық алаңды оқшаулауды қамтамасыз ету; хирургиялық операцияларға қатысу;</w:t>
      </w:r>
    </w:p>
    <w:p>
      <w:pPr>
        <w:spacing w:after="0"/>
        <w:ind w:left="0"/>
        <w:jc w:val="both"/>
      </w:pPr>
      <w:r>
        <w:rPr>
          <w:rFonts w:ascii="Times New Roman"/>
          <w:b w:val="false"/>
          <w:i w:val="false"/>
          <w:color w:val="000000"/>
          <w:sz w:val="28"/>
        </w:rPr>
        <w:t>
      бөлімшеде санитарлық-гигиеналық нормаларды және эпидемияға қарсы режимді қатаң сақтауды қамтамасыз ету;</w:t>
      </w:r>
    </w:p>
    <w:p>
      <w:pPr>
        <w:spacing w:after="0"/>
        <w:ind w:left="0"/>
        <w:jc w:val="both"/>
      </w:pPr>
      <w:r>
        <w:rPr>
          <w:rFonts w:ascii="Times New Roman"/>
          <w:b w:val="false"/>
          <w:i w:val="false"/>
          <w:color w:val="000000"/>
          <w:sz w:val="28"/>
        </w:rPr>
        <w:t>
      зардап шеккендерге операциядан кейінгі ерте күтім жасау, операциядан кейінгі асқынулардың алдын алу;</w:t>
      </w:r>
    </w:p>
    <w:p>
      <w:pPr>
        <w:spacing w:after="0"/>
        <w:ind w:left="0"/>
        <w:jc w:val="both"/>
      </w:pPr>
      <w:r>
        <w:rPr>
          <w:rFonts w:ascii="Times New Roman"/>
          <w:b w:val="false"/>
          <w:i w:val="false"/>
          <w:color w:val="000000"/>
          <w:sz w:val="28"/>
        </w:rPr>
        <w:t>
      пайдаланылатын құрал-саймандардың, тігіс және таңу материалының, киім-кешектің, дәрілік заттар мен аппаратураның сандық есебін жүргізу;</w:t>
      </w:r>
    </w:p>
    <w:p>
      <w:pPr>
        <w:spacing w:after="0"/>
        <w:ind w:left="0"/>
        <w:jc w:val="both"/>
      </w:pPr>
      <w:r>
        <w:rPr>
          <w:rFonts w:ascii="Times New Roman"/>
          <w:b w:val="false"/>
          <w:i w:val="false"/>
          <w:color w:val="000000"/>
          <w:sz w:val="28"/>
        </w:rPr>
        <w:t>
      пайдаланылатын құрал-саймандарға, материалдар мен аппаратураларға бастапқы дезинфекциялық өңдеу жүргізу;</w:t>
      </w:r>
    </w:p>
    <w:p>
      <w:pPr>
        <w:spacing w:after="0"/>
        <w:ind w:left="0"/>
        <w:jc w:val="both"/>
      </w:pPr>
      <w:r>
        <w:rPr>
          <w:rFonts w:ascii="Times New Roman"/>
          <w:b w:val="false"/>
          <w:i w:val="false"/>
          <w:color w:val="000000"/>
          <w:sz w:val="28"/>
        </w:rPr>
        <w:t>
      бөлімшенің медициналық және материалдық-техникалық құралдарын алуды, есепке алуды, сақтауды, дұрыс пайдалануды және есептен шығаруды жүзеге асыру;</w:t>
      </w:r>
    </w:p>
    <w:p>
      <w:pPr>
        <w:spacing w:after="0"/>
        <w:ind w:left="0"/>
        <w:jc w:val="both"/>
      </w:pPr>
      <w:r>
        <w:rPr>
          <w:rFonts w:ascii="Times New Roman"/>
          <w:b w:val="false"/>
          <w:i w:val="false"/>
          <w:color w:val="000000"/>
          <w:sz w:val="28"/>
        </w:rPr>
        <w:t>
      бекітілген есептік және есептік құжаттаманы жүргізу.</w:t>
      </w:r>
    </w:p>
    <w:bookmarkStart w:name="z148" w:id="144"/>
    <w:p>
      <w:pPr>
        <w:spacing w:after="0"/>
        <w:ind w:left="0"/>
        <w:jc w:val="both"/>
      </w:pPr>
      <w:r>
        <w:rPr>
          <w:rFonts w:ascii="Times New Roman"/>
          <w:b w:val="false"/>
          <w:i w:val="false"/>
          <w:color w:val="000000"/>
          <w:sz w:val="28"/>
        </w:rPr>
        <w:t xml:space="preserve">
      53. Ол: </w:t>
      </w:r>
    </w:p>
    <w:bookmarkEnd w:id="14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заңнамасының негіздері; </w:t>
      </w:r>
    </w:p>
    <w:p>
      <w:pPr>
        <w:spacing w:after="0"/>
        <w:ind w:left="0"/>
        <w:jc w:val="both"/>
      </w:pPr>
      <w:r>
        <w:rPr>
          <w:rFonts w:ascii="Times New Roman"/>
          <w:b w:val="false"/>
          <w:i w:val="false"/>
          <w:color w:val="000000"/>
          <w:sz w:val="28"/>
        </w:rPr>
        <w:t>
      Денсаулық сақтау және төтенше жағдайлардың алдын алу және оларды жою саласындағы қатынастарды реттейтін құқықтық актілерді білуі тиіс.</w:t>
      </w:r>
    </w:p>
    <w:bookmarkStart w:name="z149" w:id="145"/>
    <w:p>
      <w:pPr>
        <w:spacing w:after="0"/>
        <w:ind w:left="0"/>
        <w:jc w:val="both"/>
      </w:pPr>
      <w:r>
        <w:rPr>
          <w:rFonts w:ascii="Times New Roman"/>
          <w:b w:val="false"/>
          <w:i w:val="false"/>
          <w:color w:val="000000"/>
          <w:sz w:val="28"/>
        </w:rPr>
        <w:t>
      54. Біліктілікке қойылатын талаптар:</w:t>
      </w:r>
    </w:p>
    <w:bookmarkEnd w:id="145"/>
    <w:p>
      <w:pPr>
        <w:spacing w:after="0"/>
        <w:ind w:left="0"/>
        <w:jc w:val="both"/>
      </w:pPr>
      <w:r>
        <w:rPr>
          <w:rFonts w:ascii="Times New Roman"/>
          <w:b w:val="false"/>
          <w:i w:val="false"/>
          <w:color w:val="000000"/>
          <w:sz w:val="28"/>
        </w:rPr>
        <w:t>
      техникалық және кәсіптік, орта білімнен кейінгі (арнайы орта, кәсіптік орта) медициналық білімі, жұмыс өтіліне талап қойылмайды, маман сертификаты.</w:t>
      </w:r>
    </w:p>
    <w:bookmarkStart w:name="z150" w:id="146"/>
    <w:p>
      <w:pPr>
        <w:spacing w:after="0"/>
        <w:ind w:left="0"/>
        <w:jc w:val="left"/>
      </w:pPr>
      <w:r>
        <w:rPr>
          <w:rFonts w:ascii="Times New Roman"/>
          <w:b/>
          <w:i w:val="false"/>
          <w:color w:val="000000"/>
        </w:rPr>
        <w:t xml:space="preserve"> 10-параграф. Филиалдың қабылдау-эвакуациялау бөлімшесінің мейірбикесі</w:t>
      </w:r>
    </w:p>
    <w:bookmarkEnd w:id="146"/>
    <w:bookmarkStart w:name="z151" w:id="147"/>
    <w:p>
      <w:pPr>
        <w:spacing w:after="0"/>
        <w:ind w:left="0"/>
        <w:jc w:val="both"/>
      </w:pPr>
      <w:r>
        <w:rPr>
          <w:rFonts w:ascii="Times New Roman"/>
          <w:b w:val="false"/>
          <w:i w:val="false"/>
          <w:color w:val="000000"/>
          <w:sz w:val="28"/>
        </w:rPr>
        <w:t>
      55. Лауазымдық міндеттері:</w:t>
      </w:r>
    </w:p>
    <w:bookmarkEnd w:id="147"/>
    <w:p>
      <w:pPr>
        <w:spacing w:after="0"/>
        <w:ind w:left="0"/>
        <w:jc w:val="both"/>
      </w:pPr>
      <w:r>
        <w:rPr>
          <w:rFonts w:ascii="Times New Roman"/>
          <w:b w:val="false"/>
          <w:i w:val="false"/>
          <w:color w:val="000000"/>
          <w:sz w:val="28"/>
        </w:rPr>
        <w:t>
      Төтенше жағдайды медициналық-санитариялық салдарларын жою жөніндегі іс-шараларды жүргізуге қатысу;</w:t>
      </w:r>
    </w:p>
    <w:p>
      <w:pPr>
        <w:spacing w:after="0"/>
        <w:ind w:left="0"/>
        <w:jc w:val="both"/>
      </w:pPr>
      <w:r>
        <w:rPr>
          <w:rFonts w:ascii="Times New Roman"/>
          <w:b w:val="false"/>
          <w:i w:val="false"/>
          <w:color w:val="000000"/>
          <w:sz w:val="28"/>
        </w:rPr>
        <w:t>
      радиостанцияны пайдалана отырып, төтенше жағдай кезінде зардап шеккендерге, оның ішінде авариялық-құтқару және басқа да кезек күттірмейтін жұмыстарға қатысатын қызметкерлерге шұғыл медициналық көмек көрсетуді жүзеге асыру);</w:t>
      </w:r>
    </w:p>
    <w:p>
      <w:pPr>
        <w:spacing w:after="0"/>
        <w:ind w:left="0"/>
        <w:jc w:val="both"/>
      </w:pPr>
      <w:r>
        <w:rPr>
          <w:rFonts w:ascii="Times New Roman"/>
          <w:b w:val="false"/>
          <w:i w:val="false"/>
          <w:color w:val="000000"/>
          <w:sz w:val="28"/>
        </w:rPr>
        <w:t>
      дәрігердің тағайындауын орындау;</w:t>
      </w:r>
    </w:p>
    <w:p>
      <w:pPr>
        <w:spacing w:after="0"/>
        <w:ind w:left="0"/>
        <w:jc w:val="both"/>
      </w:pPr>
      <w:r>
        <w:rPr>
          <w:rFonts w:ascii="Times New Roman"/>
          <w:b w:val="false"/>
          <w:i w:val="false"/>
          <w:color w:val="000000"/>
          <w:sz w:val="28"/>
        </w:rPr>
        <w:t xml:space="preserve">
      ересектер мен балалардың шұғыл жағдайларын диагностикалауды іске асырады; </w:t>
      </w:r>
    </w:p>
    <w:p>
      <w:pPr>
        <w:spacing w:after="0"/>
        <w:ind w:left="0"/>
        <w:jc w:val="both"/>
      </w:pPr>
      <w:r>
        <w:rPr>
          <w:rFonts w:ascii="Times New Roman"/>
          <w:b w:val="false"/>
          <w:i w:val="false"/>
          <w:color w:val="000000"/>
          <w:sz w:val="28"/>
        </w:rPr>
        <w:t>
      төтенше жағдай режиміндегі жұмыс кезінде бөлімшенің зардап шеккендерге көмек көрсетуге және одан әрі эвакуациялауға дайындығын қамтамасыз ету;</w:t>
      </w:r>
    </w:p>
    <w:p>
      <w:pPr>
        <w:spacing w:after="0"/>
        <w:ind w:left="0"/>
        <w:jc w:val="both"/>
      </w:pPr>
      <w:r>
        <w:rPr>
          <w:rFonts w:ascii="Times New Roman"/>
          <w:b w:val="false"/>
          <w:i w:val="false"/>
          <w:color w:val="000000"/>
          <w:sz w:val="28"/>
        </w:rPr>
        <w:t>
      санитарлық-эпидемиологиялық режим ережелері мен нормаларын, асептика және антисептика ережелерін сақтау;</w:t>
      </w:r>
    </w:p>
    <w:p>
      <w:pPr>
        <w:spacing w:after="0"/>
        <w:ind w:left="0"/>
        <w:jc w:val="both"/>
      </w:pPr>
      <w:r>
        <w:rPr>
          <w:rFonts w:ascii="Times New Roman"/>
          <w:b w:val="false"/>
          <w:i w:val="false"/>
          <w:color w:val="000000"/>
          <w:sz w:val="28"/>
        </w:rPr>
        <w:t>
      дәрі-дәрмектер мен таңу материалдарының, құрал-саймандардың кірісі мен шығысының есебін жүргізу;</w:t>
      </w:r>
    </w:p>
    <w:p>
      <w:pPr>
        <w:spacing w:after="0"/>
        <w:ind w:left="0"/>
        <w:jc w:val="both"/>
      </w:pPr>
      <w:r>
        <w:rPr>
          <w:rFonts w:ascii="Times New Roman"/>
          <w:b w:val="false"/>
          <w:i w:val="false"/>
          <w:color w:val="000000"/>
          <w:sz w:val="28"/>
        </w:rPr>
        <w:t>
      медициналық аппаратуралар мен жабдықтардың жарамдылығы мен сақталуын бақылау, сондай-ақ оларды уақтылы есептен шығаруды жүргізу;</w:t>
      </w:r>
    </w:p>
    <w:p>
      <w:pPr>
        <w:spacing w:after="0"/>
        <w:ind w:left="0"/>
        <w:jc w:val="both"/>
      </w:pPr>
      <w:r>
        <w:rPr>
          <w:rFonts w:ascii="Times New Roman"/>
          <w:b w:val="false"/>
          <w:i w:val="false"/>
          <w:color w:val="000000"/>
          <w:sz w:val="28"/>
        </w:rPr>
        <w:t>
      кіші медициналық қызметкерлердің жұмысын бақылау;</w:t>
      </w:r>
    </w:p>
    <w:p>
      <w:pPr>
        <w:spacing w:after="0"/>
        <w:ind w:left="0"/>
        <w:jc w:val="both"/>
      </w:pPr>
      <w:r>
        <w:rPr>
          <w:rFonts w:ascii="Times New Roman"/>
          <w:b w:val="false"/>
          <w:i w:val="false"/>
          <w:color w:val="000000"/>
          <w:sz w:val="28"/>
        </w:rPr>
        <w:t>
      бекітілген есепке алу және есеп беру құжаттамасын жүргізу;</w:t>
      </w:r>
    </w:p>
    <w:p>
      <w:pPr>
        <w:spacing w:after="0"/>
        <w:ind w:left="0"/>
        <w:jc w:val="both"/>
      </w:pPr>
      <w:r>
        <w:rPr>
          <w:rFonts w:ascii="Times New Roman"/>
          <w:b w:val="false"/>
          <w:i w:val="false"/>
          <w:color w:val="000000"/>
          <w:sz w:val="28"/>
        </w:rPr>
        <w:t>
      бөлімшенің медициналық және материалдық-техникалық құралдарын алуды, есепке алуды, сақтауды, дұрыс пайдалануды және есептен шығаруды жүзеге асырады.</w:t>
      </w:r>
    </w:p>
    <w:bookmarkStart w:name="z152" w:id="148"/>
    <w:p>
      <w:pPr>
        <w:spacing w:after="0"/>
        <w:ind w:left="0"/>
        <w:jc w:val="both"/>
      </w:pPr>
      <w:r>
        <w:rPr>
          <w:rFonts w:ascii="Times New Roman"/>
          <w:b w:val="false"/>
          <w:i w:val="false"/>
          <w:color w:val="000000"/>
          <w:sz w:val="28"/>
        </w:rPr>
        <w:t xml:space="preserve">
      56. Ол: </w:t>
      </w:r>
    </w:p>
    <w:bookmarkEnd w:id="14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еңбек заңнамасының негіздері;</w:t>
      </w:r>
    </w:p>
    <w:p>
      <w:pPr>
        <w:spacing w:after="0"/>
        <w:ind w:left="0"/>
        <w:jc w:val="both"/>
      </w:pPr>
      <w:r>
        <w:rPr>
          <w:rFonts w:ascii="Times New Roman"/>
          <w:b w:val="false"/>
          <w:i w:val="false"/>
          <w:color w:val="000000"/>
          <w:sz w:val="28"/>
        </w:rPr>
        <w:t>
      Денсаулық сақтау және төтенше жағдайлардың алдын алу және оларды жою саласындағы қатынастарды реттейтін құқықтық актілерді білуі тиіс.</w:t>
      </w:r>
    </w:p>
    <w:bookmarkStart w:name="z153" w:id="149"/>
    <w:p>
      <w:pPr>
        <w:spacing w:after="0"/>
        <w:ind w:left="0"/>
        <w:jc w:val="both"/>
      </w:pPr>
      <w:r>
        <w:rPr>
          <w:rFonts w:ascii="Times New Roman"/>
          <w:b w:val="false"/>
          <w:i w:val="false"/>
          <w:color w:val="000000"/>
          <w:sz w:val="28"/>
        </w:rPr>
        <w:t>
      57. Біліктілікке қойылатын талаптар:</w:t>
      </w:r>
    </w:p>
    <w:bookmarkEnd w:id="149"/>
    <w:p>
      <w:pPr>
        <w:spacing w:after="0"/>
        <w:ind w:left="0"/>
        <w:jc w:val="both"/>
      </w:pPr>
      <w:r>
        <w:rPr>
          <w:rFonts w:ascii="Times New Roman"/>
          <w:b w:val="false"/>
          <w:i w:val="false"/>
          <w:color w:val="000000"/>
          <w:sz w:val="28"/>
        </w:rPr>
        <w:t>
      техникалық және кәсіптік, орта білімнен кейінгі (арнайы орта, кәсіптік орта) медициналық білімі, жұмыс өтіліне талап қойылмайды, маман сертификаты.</w:t>
      </w:r>
    </w:p>
    <w:bookmarkStart w:name="z154" w:id="150"/>
    <w:p>
      <w:pPr>
        <w:spacing w:after="0"/>
        <w:ind w:left="0"/>
        <w:jc w:val="left"/>
      </w:pPr>
      <w:r>
        <w:rPr>
          <w:rFonts w:ascii="Times New Roman"/>
          <w:b/>
          <w:i w:val="false"/>
          <w:color w:val="000000"/>
        </w:rPr>
        <w:t xml:space="preserve"> 3 тарау. Қызметкерлердің біліктілік сипаттамалары</w:t>
      </w:r>
    </w:p>
    <w:bookmarkEnd w:id="150"/>
    <w:bookmarkStart w:name="z155" w:id="151"/>
    <w:p>
      <w:pPr>
        <w:spacing w:after="0"/>
        <w:ind w:left="0"/>
        <w:jc w:val="left"/>
      </w:pPr>
      <w:r>
        <w:rPr>
          <w:rFonts w:ascii="Times New Roman"/>
          <w:b/>
          <w:i w:val="false"/>
          <w:color w:val="000000"/>
        </w:rPr>
        <w:t xml:space="preserve"> 1-параграф. Филиалдың трассалық медициналық-құтқару пунктінің құтқарушы-санитары</w:t>
      </w:r>
    </w:p>
    <w:bookmarkEnd w:id="151"/>
    <w:bookmarkStart w:name="z156" w:id="152"/>
    <w:p>
      <w:pPr>
        <w:spacing w:after="0"/>
        <w:ind w:left="0"/>
        <w:jc w:val="both"/>
      </w:pPr>
      <w:r>
        <w:rPr>
          <w:rFonts w:ascii="Times New Roman"/>
          <w:b w:val="false"/>
          <w:i w:val="false"/>
          <w:color w:val="000000"/>
          <w:sz w:val="28"/>
        </w:rPr>
        <w:t>
      58. Лауазымдық міндеттері:</w:t>
      </w:r>
    </w:p>
    <w:bookmarkEnd w:id="152"/>
    <w:p>
      <w:pPr>
        <w:spacing w:after="0"/>
        <w:ind w:left="0"/>
        <w:jc w:val="both"/>
      </w:pPr>
      <w:r>
        <w:rPr>
          <w:rFonts w:ascii="Times New Roman"/>
          <w:b w:val="false"/>
          <w:i w:val="false"/>
          <w:color w:val="000000"/>
          <w:sz w:val="28"/>
        </w:rPr>
        <w:t>
      құтқару жабдығының техникалық жай-күйін және жұмысқа дайындығын тексереді;</w:t>
      </w:r>
    </w:p>
    <w:p>
      <w:pPr>
        <w:spacing w:after="0"/>
        <w:ind w:left="0"/>
        <w:jc w:val="both"/>
      </w:pPr>
      <w:r>
        <w:rPr>
          <w:rFonts w:ascii="Times New Roman"/>
          <w:b w:val="false"/>
          <w:i w:val="false"/>
          <w:color w:val="000000"/>
          <w:sz w:val="28"/>
        </w:rPr>
        <w:t>
      байланыс құралдарының, авариялық-құтқару жабдықтарының ақауларын және жинақталмауын жояды;</w:t>
      </w:r>
    </w:p>
    <w:p>
      <w:pPr>
        <w:spacing w:after="0"/>
        <w:ind w:left="0"/>
        <w:jc w:val="both"/>
      </w:pPr>
      <w:r>
        <w:rPr>
          <w:rFonts w:ascii="Times New Roman"/>
          <w:b w:val="false"/>
          <w:i w:val="false"/>
          <w:color w:val="000000"/>
          <w:sz w:val="28"/>
        </w:rPr>
        <w:t>
      кезекші фельдшермен бірге науқастар мен зардап шеккендерді тасымалдау кезінде оларды тасуды, тиеуді және түсіруді қамтамасыз етеді;</w:t>
      </w:r>
    </w:p>
    <w:p>
      <w:pPr>
        <w:spacing w:after="0"/>
        <w:ind w:left="0"/>
        <w:jc w:val="both"/>
      </w:pPr>
      <w:r>
        <w:rPr>
          <w:rFonts w:ascii="Times New Roman"/>
          <w:b w:val="false"/>
          <w:i w:val="false"/>
          <w:color w:val="000000"/>
          <w:sz w:val="28"/>
        </w:rPr>
        <w:t>
      ТМҚП кезекші дәрігерінің және ТМҚП фельдшерінің басшылығымен зардап шеккендердің аяқ-қолдарын иммобилизациялау және жгуттар мен таңғыштар салу кезінде көмек көрсетеді, медициналық аппаратура мен жабдықты ауыстырады және қосады;</w:t>
      </w:r>
    </w:p>
    <w:p>
      <w:pPr>
        <w:spacing w:after="0"/>
        <w:ind w:left="0"/>
        <w:jc w:val="both"/>
      </w:pPr>
      <w:r>
        <w:rPr>
          <w:rFonts w:ascii="Times New Roman"/>
          <w:b w:val="false"/>
          <w:i w:val="false"/>
          <w:color w:val="000000"/>
          <w:sz w:val="28"/>
        </w:rPr>
        <w:t>
      құтқару жабдықтарын пайдалану кезінде еңбек қауіпсіздігі және еңбекті қорғау тәртібін, сондай-ақ өртке қарсы қауіпсіздікті сақтайды, жеке қорғаныс құралдарында (көзілдірік, қолғап, каска)жұмыс істейді;</w:t>
      </w:r>
    </w:p>
    <w:p>
      <w:pPr>
        <w:spacing w:after="0"/>
        <w:ind w:left="0"/>
        <w:jc w:val="both"/>
      </w:pPr>
      <w:r>
        <w:rPr>
          <w:rFonts w:ascii="Times New Roman"/>
          <w:b w:val="false"/>
          <w:i w:val="false"/>
          <w:color w:val="000000"/>
          <w:sz w:val="28"/>
        </w:rPr>
        <w:t>
      мүлікті тиеуге, тасымалдау, жүкті түсіру кезінде медициналық жабдықтар мен құтқару жабдықтарын бекітуге және олардың сақталуын бақылауға қатысады;</w:t>
      </w:r>
    </w:p>
    <w:p>
      <w:pPr>
        <w:spacing w:after="0"/>
        <w:ind w:left="0"/>
        <w:jc w:val="both"/>
      </w:pPr>
      <w:r>
        <w:rPr>
          <w:rFonts w:ascii="Times New Roman"/>
          <w:b w:val="false"/>
          <w:i w:val="false"/>
          <w:color w:val="000000"/>
          <w:sz w:val="28"/>
        </w:rPr>
        <w:t>
      арнайы автокөліктің шанағы мен салонына ылғалды жинау жүргізеді, онда тазалық пен тәртіпті сақтайды;</w:t>
      </w:r>
    </w:p>
    <w:p>
      <w:pPr>
        <w:spacing w:after="0"/>
        <w:ind w:left="0"/>
        <w:jc w:val="both"/>
      </w:pPr>
      <w:r>
        <w:rPr>
          <w:rFonts w:ascii="Times New Roman"/>
          <w:b w:val="false"/>
          <w:i w:val="false"/>
          <w:color w:val="000000"/>
          <w:sz w:val="28"/>
        </w:rPr>
        <w:t>
      авариялық-құтқару жабдықтарымен және автомобильдің байланыс құралдарымен (рация, спутниктік телефон) жұмыс істеу қағидаларын сақтайды;</w:t>
      </w:r>
    </w:p>
    <w:p>
      <w:pPr>
        <w:spacing w:after="0"/>
        <w:ind w:left="0"/>
        <w:jc w:val="both"/>
      </w:pPr>
      <w:r>
        <w:rPr>
          <w:rFonts w:ascii="Times New Roman"/>
          <w:b w:val="false"/>
          <w:i w:val="false"/>
          <w:color w:val="000000"/>
          <w:sz w:val="28"/>
        </w:rPr>
        <w:t>
      жол-көлік оқиғалары кезінде авариялық-құтқару жұмыстарын жүргізу қағидаларын сақтайды;</w:t>
      </w:r>
    </w:p>
    <w:p>
      <w:pPr>
        <w:spacing w:after="0"/>
        <w:ind w:left="0"/>
        <w:jc w:val="both"/>
      </w:pPr>
      <w:r>
        <w:rPr>
          <w:rFonts w:ascii="Times New Roman"/>
          <w:b w:val="false"/>
          <w:i w:val="false"/>
          <w:color w:val="000000"/>
          <w:sz w:val="28"/>
        </w:rPr>
        <w:t>
      жедел шұғыл жағдайларда алғашқы көмек шараларын сақтайды және алғашқы көмек көрсетеді.</w:t>
      </w:r>
    </w:p>
    <w:bookmarkStart w:name="z157" w:id="153"/>
    <w:p>
      <w:pPr>
        <w:spacing w:after="0"/>
        <w:ind w:left="0"/>
        <w:jc w:val="both"/>
      </w:pPr>
      <w:r>
        <w:rPr>
          <w:rFonts w:ascii="Times New Roman"/>
          <w:b w:val="false"/>
          <w:i w:val="false"/>
          <w:color w:val="000000"/>
          <w:sz w:val="28"/>
        </w:rPr>
        <w:t>
      59. Білуге тиіс:</w:t>
      </w:r>
    </w:p>
    <w:bookmarkEnd w:id="153"/>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"Халық денсаулығы және денсаулық сақтау жүйесі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"Азаматтық қорғау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еңбек заңнамасының негіздері;</w:t>
      </w:r>
    </w:p>
    <w:p>
      <w:pPr>
        <w:spacing w:after="0"/>
        <w:ind w:left="0"/>
        <w:jc w:val="both"/>
      </w:pPr>
      <w:r>
        <w:rPr>
          <w:rFonts w:ascii="Times New Roman"/>
          <w:b w:val="false"/>
          <w:i w:val="false"/>
          <w:color w:val="000000"/>
          <w:sz w:val="28"/>
        </w:rPr>
        <w:t>
      өндірістік қызметті реттейтін құқықтық актілер.</w:t>
      </w:r>
    </w:p>
    <w:bookmarkStart w:name="z158" w:id="154"/>
    <w:p>
      <w:pPr>
        <w:spacing w:after="0"/>
        <w:ind w:left="0"/>
        <w:jc w:val="both"/>
      </w:pPr>
      <w:r>
        <w:rPr>
          <w:rFonts w:ascii="Times New Roman"/>
          <w:b w:val="false"/>
          <w:i w:val="false"/>
          <w:color w:val="000000"/>
          <w:sz w:val="28"/>
        </w:rPr>
        <w:t>
      60. Біліктілікке қойылатын талаптар:</w:t>
      </w:r>
    </w:p>
    <w:bookmarkEnd w:id="154"/>
    <w:p>
      <w:pPr>
        <w:spacing w:after="0"/>
        <w:ind w:left="0"/>
        <w:jc w:val="both"/>
      </w:pPr>
      <w:r>
        <w:rPr>
          <w:rFonts w:ascii="Times New Roman"/>
          <w:b w:val="false"/>
          <w:i w:val="false"/>
          <w:color w:val="000000"/>
          <w:sz w:val="28"/>
        </w:rPr>
        <w:t>
      техникалық және кәсіптік, орта білімнен кейінгі (орта арнайы, орта кәсіптік) білім, жұмыс стажына талап қойылмайды немесе жалпы орта білім, өндірісте оқыту және бригада құрамында тағылымдама, авариялық-құтқару жабдығымен жұмыс істеу дағдылары.</w:t>
      </w:r>
    </w:p>
    <w:bookmarkStart w:name="z159" w:id="155"/>
    <w:p>
      <w:pPr>
        <w:spacing w:after="0"/>
        <w:ind w:left="0"/>
        <w:jc w:val="left"/>
      </w:pPr>
      <w:r>
        <w:rPr>
          <w:rFonts w:ascii="Times New Roman"/>
          <w:b/>
          <w:i w:val="false"/>
          <w:color w:val="000000"/>
        </w:rPr>
        <w:t xml:space="preserve"> 2-параграф. Филиалдың трассалық медициналық-құтқару пунктінің құтқарушы-санитары (жүргізуші)</w:t>
      </w:r>
    </w:p>
    <w:bookmarkEnd w:id="155"/>
    <w:bookmarkStart w:name="z160" w:id="156"/>
    <w:p>
      <w:pPr>
        <w:spacing w:after="0"/>
        <w:ind w:left="0"/>
        <w:jc w:val="both"/>
      </w:pPr>
      <w:r>
        <w:rPr>
          <w:rFonts w:ascii="Times New Roman"/>
          <w:b w:val="false"/>
          <w:i w:val="false"/>
          <w:color w:val="000000"/>
          <w:sz w:val="28"/>
        </w:rPr>
        <w:t>
      61. Лауазымдық міндеттері:</w:t>
      </w:r>
    </w:p>
    <w:bookmarkEnd w:id="156"/>
    <w:p>
      <w:pPr>
        <w:spacing w:after="0"/>
        <w:ind w:left="0"/>
        <w:jc w:val="both"/>
      </w:pPr>
      <w:r>
        <w:rPr>
          <w:rFonts w:ascii="Times New Roman"/>
          <w:b w:val="false"/>
          <w:i w:val="false"/>
          <w:color w:val="000000"/>
          <w:sz w:val="28"/>
        </w:rPr>
        <w:t>
      кезекші фельдшермен (медбикемен) бірлесіп науқастарды және зардап шеккендерді тасымалдау кезінде тасымалдауды, тиеуді және түсіруді қамтамасыз етеді, ТМҚП кезекші дәрігерінің және ТМҚП фельдшерінің басшылығымен зардап шеккендердің аяқ-қолдарын иммобилизациялау және жгуттар мен таңғыштар салу кезінде көмек көрсетеді, медициналық аппаратура мен жабдықты ауыстырады және қосады;</w:t>
      </w:r>
    </w:p>
    <w:p>
      <w:pPr>
        <w:spacing w:after="0"/>
        <w:ind w:left="0"/>
        <w:jc w:val="both"/>
      </w:pPr>
      <w:r>
        <w:rPr>
          <w:rFonts w:ascii="Times New Roman"/>
          <w:b w:val="false"/>
          <w:i w:val="false"/>
          <w:color w:val="000000"/>
          <w:sz w:val="28"/>
        </w:rPr>
        <w:t>
      арнайы автокөліктің және құтқару жабдығының техникалық жай-күйін және жұмысқа дайындығын тексереді, машиналар мен жабдықтардың шығуға техникалық дайындығын қолдайды;</w:t>
      </w:r>
    </w:p>
    <w:p>
      <w:pPr>
        <w:spacing w:after="0"/>
        <w:ind w:left="0"/>
        <w:jc w:val="both"/>
      </w:pPr>
      <w:r>
        <w:rPr>
          <w:rFonts w:ascii="Times New Roman"/>
          <w:b w:val="false"/>
          <w:i w:val="false"/>
          <w:color w:val="000000"/>
          <w:sz w:val="28"/>
        </w:rPr>
        <w:t>
      арнайы автокөліктің, байланыс құралдарының, авариялық-құтқару жабдығының ақауларын және жинақталмағанын жояды, кезекші дәрігерге уақтылы баяндайды;</w:t>
      </w:r>
    </w:p>
    <w:p>
      <w:pPr>
        <w:spacing w:after="0"/>
        <w:ind w:left="0"/>
        <w:jc w:val="both"/>
      </w:pPr>
      <w:r>
        <w:rPr>
          <w:rFonts w:ascii="Times New Roman"/>
          <w:b w:val="false"/>
          <w:i w:val="false"/>
          <w:color w:val="000000"/>
          <w:sz w:val="28"/>
        </w:rPr>
        <w:t>
      жол қозғалысы ережелерін, автомобильді және құтқару жабдықтарын пайдалану кезінде еңбек қауіпсіздігі және еңбекті қорғау тәртібін, сондай-ақ өртке қарсы қауіпсіздікті сақтайды, жеке қорғаныс құралдарында (көзілдірік, қолғап, каска)жұмыс істейді;</w:t>
      </w:r>
    </w:p>
    <w:p>
      <w:pPr>
        <w:spacing w:after="0"/>
        <w:ind w:left="0"/>
        <w:jc w:val="both"/>
      </w:pPr>
      <w:r>
        <w:rPr>
          <w:rFonts w:ascii="Times New Roman"/>
          <w:b w:val="false"/>
          <w:i w:val="false"/>
          <w:color w:val="000000"/>
          <w:sz w:val="28"/>
        </w:rPr>
        <w:t>
      ТМҚП бригадасының шақыртуға дереу шығуын және машинаның қысқа маршрут бойынша қозғалысын қамтамасыз етеді;</w:t>
      </w:r>
    </w:p>
    <w:p>
      <w:pPr>
        <w:spacing w:after="0"/>
        <w:ind w:left="0"/>
        <w:jc w:val="both"/>
      </w:pPr>
      <w:r>
        <w:rPr>
          <w:rFonts w:ascii="Times New Roman"/>
          <w:b w:val="false"/>
          <w:i w:val="false"/>
          <w:color w:val="000000"/>
          <w:sz w:val="28"/>
        </w:rPr>
        <w:t>
      автомашинаның, байланыс құралдарының, құтқару жабдықтарының сақталуы мен жинақталуын жанар - жағармай материалдарымен үнемді жұмсауды қамтамасыз етеді;</w:t>
      </w:r>
    </w:p>
    <w:p>
      <w:pPr>
        <w:spacing w:after="0"/>
        <w:ind w:left="0"/>
        <w:jc w:val="both"/>
      </w:pPr>
      <w:r>
        <w:rPr>
          <w:rFonts w:ascii="Times New Roman"/>
          <w:b w:val="false"/>
          <w:i w:val="false"/>
          <w:color w:val="000000"/>
          <w:sz w:val="28"/>
        </w:rPr>
        <w:t>
      жолаушылардың өмірі мен денсаулығының сақталуын және автомобильдің өзінің техникалық жарамды күйін барынша қамтамасыз ететін автомобильді дұрыс кәсіби жүргізуді қамтамасыз етеді;</w:t>
      </w:r>
    </w:p>
    <w:p>
      <w:pPr>
        <w:spacing w:after="0"/>
        <w:ind w:left="0"/>
        <w:jc w:val="both"/>
      </w:pPr>
      <w:r>
        <w:rPr>
          <w:rFonts w:ascii="Times New Roman"/>
          <w:b w:val="false"/>
          <w:i w:val="false"/>
          <w:color w:val="000000"/>
          <w:sz w:val="28"/>
        </w:rPr>
        <w:t>
      бекітілген санитарлық автокөліктің шанағы мен салонына ылғалды жинау жүргізеді, онда тазалық пен тәртіпті сақтайды;</w:t>
      </w:r>
    </w:p>
    <w:p>
      <w:pPr>
        <w:spacing w:after="0"/>
        <w:ind w:left="0"/>
        <w:jc w:val="both"/>
      </w:pPr>
      <w:r>
        <w:rPr>
          <w:rFonts w:ascii="Times New Roman"/>
          <w:b w:val="false"/>
          <w:i w:val="false"/>
          <w:color w:val="000000"/>
          <w:sz w:val="28"/>
        </w:rPr>
        <w:t>
      мүлікті тиеуге, тасымалдау, жүкті түсіру кезінде медициналық жабдықтар мен құтқару жабдықтарын бекітуге және олардың сақталуын бақылауға қатысады;</w:t>
      </w:r>
    </w:p>
    <w:p>
      <w:pPr>
        <w:spacing w:after="0"/>
        <w:ind w:left="0"/>
        <w:jc w:val="both"/>
      </w:pPr>
      <w:r>
        <w:rPr>
          <w:rFonts w:ascii="Times New Roman"/>
          <w:b w:val="false"/>
          <w:i w:val="false"/>
          <w:color w:val="000000"/>
          <w:sz w:val="28"/>
        </w:rPr>
        <w:t>
      құтқару жабдығын, арнайы сигнал беру аспаптарын (сирена, жарқылдауық фонарь), тасымалды фонарь – прожекторды, салонды авариялық жарықтандыруды, шанц аспабын ақаусыз күйде ұстайды, жарақтандыруға шағын жөндеу (құлыптар, тұтқалар, белдіктер, баулар, зембілдер)орындайды;</w:t>
      </w:r>
    </w:p>
    <w:p>
      <w:pPr>
        <w:spacing w:after="0"/>
        <w:ind w:left="0"/>
        <w:jc w:val="both"/>
      </w:pPr>
      <w:r>
        <w:rPr>
          <w:rFonts w:ascii="Times New Roman"/>
          <w:b w:val="false"/>
          <w:i w:val="false"/>
          <w:color w:val="000000"/>
          <w:sz w:val="28"/>
        </w:rPr>
        <w:t>
      авариялық-құтқару жабдықтарымен және автомобильдің байланыс құралдарымен (рация, спутниктік телефон)жұмыс істеу қағидаларын сақтайды;</w:t>
      </w:r>
    </w:p>
    <w:p>
      <w:pPr>
        <w:spacing w:after="0"/>
        <w:ind w:left="0"/>
        <w:jc w:val="both"/>
      </w:pPr>
      <w:r>
        <w:rPr>
          <w:rFonts w:ascii="Times New Roman"/>
          <w:b w:val="false"/>
          <w:i w:val="false"/>
          <w:color w:val="000000"/>
          <w:sz w:val="28"/>
        </w:rPr>
        <w:t>
      жол-көлік оқиғалары кезінде авариялық-құтқару жұмыстарын жүргізу қағидаларын сақтайды;</w:t>
      </w:r>
    </w:p>
    <w:p>
      <w:pPr>
        <w:spacing w:after="0"/>
        <w:ind w:left="0"/>
        <w:jc w:val="both"/>
      </w:pPr>
      <w:r>
        <w:rPr>
          <w:rFonts w:ascii="Times New Roman"/>
          <w:b w:val="false"/>
          <w:i w:val="false"/>
          <w:color w:val="000000"/>
          <w:sz w:val="28"/>
        </w:rPr>
        <w:t>
      жедел шұғыл жағдайларда алғашқы көмек көрсету ережелерін сақтайды және алғашқы көмек көрсетеді;</w:t>
      </w:r>
    </w:p>
    <w:bookmarkStart w:name="z161" w:id="157"/>
    <w:p>
      <w:pPr>
        <w:spacing w:after="0"/>
        <w:ind w:left="0"/>
        <w:jc w:val="both"/>
      </w:pPr>
      <w:r>
        <w:rPr>
          <w:rFonts w:ascii="Times New Roman"/>
          <w:b w:val="false"/>
          <w:i w:val="false"/>
          <w:color w:val="000000"/>
          <w:sz w:val="28"/>
        </w:rPr>
        <w:t>
      62. Білуге тиіс:</w:t>
      </w:r>
    </w:p>
    <w:bookmarkEnd w:id="157"/>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"Халық денсаулығы және денсаулық сақтау жүйесі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"Азаматтық қорғау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еңбек заңнамасының негіздері; өндірістік қызметті реттейтін құқықтық актілер.</w:t>
      </w:r>
    </w:p>
    <w:bookmarkStart w:name="z162" w:id="158"/>
    <w:p>
      <w:pPr>
        <w:spacing w:after="0"/>
        <w:ind w:left="0"/>
        <w:jc w:val="both"/>
      </w:pPr>
      <w:r>
        <w:rPr>
          <w:rFonts w:ascii="Times New Roman"/>
          <w:b w:val="false"/>
          <w:i w:val="false"/>
          <w:color w:val="000000"/>
          <w:sz w:val="28"/>
        </w:rPr>
        <w:t>
      63. Біліктілікке қойылатын талаптар:</w:t>
      </w:r>
    </w:p>
    <w:bookmarkEnd w:id="158"/>
    <w:p>
      <w:pPr>
        <w:spacing w:after="0"/>
        <w:ind w:left="0"/>
        <w:jc w:val="both"/>
      </w:pPr>
      <w:r>
        <w:rPr>
          <w:rFonts w:ascii="Times New Roman"/>
          <w:b w:val="false"/>
          <w:i w:val="false"/>
          <w:color w:val="000000"/>
          <w:sz w:val="28"/>
        </w:rPr>
        <w:t>
      техникалық және кәсіптік, орта білімнен кейінгі (орта арнайы, орта кәсіптік) білімі, жұмыс стажына талап қойылмайды немесе жалпы орта білім, өндірісте оқыту және бригада құрамында тағылымдама, авариялық-құтқару жабдығымен жұмыс істеу дағдысы, Көлік құралдарын басқару құқығына куәлік және кемінде 1 (бір) жыл жүргізуші мамандығы бойынша жұмыс стажы болуы тиіс.</w:t>
      </w:r>
    </w:p>
    <w:bookmarkStart w:name="z163" w:id="159"/>
    <w:p>
      <w:pPr>
        <w:spacing w:after="0"/>
        <w:ind w:left="0"/>
        <w:jc w:val="left"/>
      </w:pPr>
      <w:r>
        <w:rPr>
          <w:rFonts w:ascii="Times New Roman"/>
          <w:b/>
          <w:i w:val="false"/>
          <w:color w:val="000000"/>
        </w:rPr>
        <w:t xml:space="preserve"> 4 тарау. Лауазымдардың әліпбилік көрсеткіші</w:t>
      </w:r>
    </w:p>
    <w:bookmarkEnd w:id="159"/>
    <w:bookmarkStart w:name="z164" w:id="160"/>
    <w:p>
      <w:pPr>
        <w:spacing w:after="0"/>
        <w:ind w:left="0"/>
        <w:jc w:val="both"/>
      </w:pPr>
      <w:r>
        <w:rPr>
          <w:rFonts w:ascii="Times New Roman"/>
          <w:b w:val="false"/>
          <w:i w:val="false"/>
          <w:color w:val="000000"/>
          <w:sz w:val="28"/>
        </w:rPr>
        <w:t xml:space="preserve">
      64. Лауазымдардың әліпбилік көрсеткіші Қазақстан Республикасы Төтенше жағдайлар министрлігі "Апаттар медицинасы орталығы" мемлекеттік мекемесі мен трассалық медициналық-құтқару пункттері филиалдарының басшылары, мамандары мен қызметкерлері лауазымдарының үлгілік біліктілік сипаттамаларына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Төтенше жағдайлар </w:t>
            </w:r>
            <w:r>
              <w:br/>
            </w:r>
            <w:r>
              <w:rPr>
                <w:rFonts w:ascii="Times New Roman"/>
                <w:b w:val="false"/>
                <w:i w:val="false"/>
                <w:color w:val="000000"/>
                <w:sz w:val="20"/>
              </w:rPr>
              <w:t>министрлігінің</w:t>
            </w:r>
            <w:r>
              <w:br/>
            </w:r>
            <w:r>
              <w:rPr>
                <w:rFonts w:ascii="Times New Roman"/>
                <w:b w:val="false"/>
                <w:i w:val="false"/>
                <w:color w:val="000000"/>
                <w:sz w:val="20"/>
              </w:rPr>
              <w:t xml:space="preserve">"Апаттар медицинасы </w:t>
            </w:r>
            <w:r>
              <w:br/>
            </w:r>
            <w:r>
              <w:rPr>
                <w:rFonts w:ascii="Times New Roman"/>
                <w:b w:val="false"/>
                <w:i w:val="false"/>
                <w:color w:val="000000"/>
                <w:sz w:val="20"/>
              </w:rPr>
              <w:t xml:space="preserve">орталығы" мемлекеттік </w:t>
            </w:r>
            <w:r>
              <w:br/>
            </w:r>
            <w:r>
              <w:rPr>
                <w:rFonts w:ascii="Times New Roman"/>
                <w:b w:val="false"/>
                <w:i w:val="false"/>
                <w:color w:val="000000"/>
                <w:sz w:val="20"/>
              </w:rPr>
              <w:t xml:space="preserve">мекемесінің және трассалық </w:t>
            </w:r>
            <w:r>
              <w:br/>
            </w:r>
            <w:r>
              <w:rPr>
                <w:rFonts w:ascii="Times New Roman"/>
                <w:b w:val="false"/>
                <w:i w:val="false"/>
                <w:color w:val="000000"/>
                <w:sz w:val="20"/>
              </w:rPr>
              <w:t>медициналық-құтқару</w:t>
            </w:r>
            <w:r>
              <w:br/>
            </w:r>
            <w:r>
              <w:rPr>
                <w:rFonts w:ascii="Times New Roman"/>
                <w:b w:val="false"/>
                <w:i w:val="false"/>
                <w:color w:val="000000"/>
                <w:sz w:val="20"/>
              </w:rPr>
              <w:t xml:space="preserve">пункттерінің басшылары, </w:t>
            </w:r>
            <w:r>
              <w:br/>
            </w:r>
            <w:r>
              <w:rPr>
                <w:rFonts w:ascii="Times New Roman"/>
                <w:b w:val="false"/>
                <w:i w:val="false"/>
                <w:color w:val="000000"/>
                <w:sz w:val="20"/>
              </w:rPr>
              <w:t xml:space="preserve">мамандары мен қызметкерлері </w:t>
            </w:r>
            <w:r>
              <w:br/>
            </w:r>
            <w:r>
              <w:rPr>
                <w:rFonts w:ascii="Times New Roman"/>
                <w:b w:val="false"/>
                <w:i w:val="false"/>
                <w:color w:val="000000"/>
                <w:sz w:val="20"/>
              </w:rPr>
              <w:t xml:space="preserve">лауазымдарының үлгілік </w:t>
            </w:r>
            <w:r>
              <w:br/>
            </w:r>
            <w:r>
              <w:rPr>
                <w:rFonts w:ascii="Times New Roman"/>
                <w:b w:val="false"/>
                <w:i w:val="false"/>
                <w:color w:val="000000"/>
                <w:sz w:val="20"/>
              </w:rPr>
              <w:t>біліктілік сипаттамаларына</w:t>
            </w:r>
            <w:r>
              <w:br/>
            </w:r>
            <w:r>
              <w:rPr>
                <w:rFonts w:ascii="Times New Roman"/>
                <w:b w:val="false"/>
                <w:i w:val="false"/>
                <w:color w:val="000000"/>
                <w:sz w:val="20"/>
              </w:rPr>
              <w:t>қосымша</w:t>
            </w:r>
          </w:p>
        </w:tc>
      </w:tr>
    </w:tbl>
    <w:bookmarkStart w:name="z166" w:id="161"/>
    <w:p>
      <w:pPr>
        <w:spacing w:after="0"/>
        <w:ind w:left="0"/>
        <w:jc w:val="left"/>
      </w:pPr>
      <w:r>
        <w:rPr>
          <w:rFonts w:ascii="Times New Roman"/>
          <w:b/>
          <w:i w:val="false"/>
          <w:color w:val="000000"/>
        </w:rPr>
        <w:t xml:space="preserve"> Лауазымдардың әліпбилік көрсеткіші</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9"/>
        <w:gridCol w:w="4486"/>
        <w:gridCol w:w="3232"/>
        <w:gridCol w:w="2103"/>
      </w:tblGrid>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атауы</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тарау. Басшылар лауазымдарының біліктілік сипаттамалары</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басшысы – дәрігер</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басшысының орынбасары – дәрігер</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Филиалдың шұғыл медициналық көмек көрсету бөлімінің басшысы-дәрігер</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бөлімінің басшы орынбасары-дәрігер</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Филиалдың қабылдау-эвакуациялық бөлімшесінің басшысы-дәрігер</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Филиалдың операциялық-таңу бөлімшесінің басшысы-дәрігер</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Филиалдың госпитальдық бөлімшесінің басшысы-дәрігер</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Филиалдың тылдық қамтамасыз ету бөлімінің басшысы</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дәріханасының меңгерушісі</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тарау. Мамандар лауазымдарының біліктілік сипаттамалары</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Филиалдың шұғыл медициналық көмек көрсету бөлімінің дәрігері</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Филиалдың шұғыл медициналық көмек көрсету бөлімінің фельдшері</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Филиалдың реанимация және анестезиология тобының дәрігері</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Филиалдың трассалық медициналық-құтқару пунктінің дәрігері</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Филиалдың трассалық медициналық-құтқару пунктінің фельдшері</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Филиалдың реанимация және анестезиология тобының мейірбикесі</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Филиалдың госпитальдық бөлімшесінің мейірбикесі</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Филиалдың госпитальдық бөлімшесінің мейірбикесі-зертханашы</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Филиалдың операциялық-таңу бөлімшесінің мейірбикесі</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Филиалдың қабылдау-эвакуациялық бөлімшесінің мейірбикесі</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тарау. Қызметкерлердің біліктілік сипаттамалары</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Филиалдың трассалық медициналық-құтқару пунктінің құтқарушы-санитары</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Филиалдың трассалық медициналық-құтқару пунктінің құтқарушы-санитары (жүргізуші)</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