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29f6" w14:textId="47b2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қыркүйектегі № 474 бұйрығы. Қазақстан Республикасының Әділет министрлігінде 2021 жылғы 30 қыркүйекте № 24566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Қазақстан Республикасының заңнамасымен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2021 жылғы 29 қыркүйектегі </w:t>
            </w:r>
            <w:r>
              <w:br/>
            </w:r>
            <w:r>
              <w:rPr>
                <w:rFonts w:ascii="Times New Roman"/>
                <w:b w:val="false"/>
                <w:i w:val="false"/>
                <w:color w:val="000000"/>
                <w:sz w:val="20"/>
              </w:rPr>
              <w:t xml:space="preserve">№ 474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Қызмет ету мерзімі өткен, жалпы мақсаттағы өздігінен жүретін тізбекті крандарды одан әрі пайдалану мүмкіндігін айқындау мақсатында техникалық жай-күйіне зерттеп-қарауды жүргізу жөніндегі нұсқаулық</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Қызмет ету мерзімі өткен жалпы мақсаттағы өздігінен жүретін тізбекті крандарды одан әрі пайдалану мүмкіндігін айқындау мақсатында техникалық жай-күйіне зерттеп-қарауды жүргізу жөніндегі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қызмет ету мерзімі өткен, жалпы мақсаттағы өздігінен жүретін тізбекті крандарды одан әрі пайдалану мүмкіндігін айқындау мақсатында техникалық жай-күйіне зерттеп-қарауды жүргізудің (бұдан әрі – крандар) ұйымдастыру тәртібін нақтылайды.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Осы Нұсқаулықта келтірілген зерттеп-қарауды жүргізу бойынша талаптар Қазақстан Республикасы Төтенше жағдайлар министрінің 2021 жылғы 10 тамыздағы № 389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тіркеудің тізілімінде № 24006 нөмірімен тіркелген) бекітілген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нұсқаулыққа (бұдан әрі – Нормативтік қызмет ету мерзімі өтелген жүк көтергіш машиналардың техникалық жай-күйіне зерттеп-қарау жөніндегі нұсқаулық) негізделген.</w:t>
      </w:r>
    </w:p>
    <w:bookmarkEnd w:id="9"/>
    <w:p>
      <w:pPr>
        <w:spacing w:after="0"/>
        <w:ind w:left="0"/>
        <w:jc w:val="both"/>
      </w:pPr>
      <w:r>
        <w:rPr>
          <w:rFonts w:ascii="Times New Roman"/>
          <w:b w:val="false"/>
          <w:i w:val="false"/>
          <w:color w:val="000000"/>
          <w:sz w:val="28"/>
        </w:rPr>
        <w:t>
      Осы Нұсқаулықта келтірілген талаптар кранға арналған пайдалану құжаттамасының нұсқауларын, өндіруші зауыттардың, өнеркәсіптік қауіпсіздік саласындағы уәкілетті органның, өнеркәсіптік қауіпсіздік саласындағы мемлекеттік қадағалауды жүзеге асыратын жергілікті атқарушы органның және жобалау ұйымдарының ақпараттық хаттарының күшін жоймайды.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Нұсқаулықта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Қазақстан Республикасы Инвестициялар және даму министрінің 2014 жылғы 30 желтоқсандағы № 359 бұйрығымен (Қазақстан Республикасының Әділет министрлігінде 2015 жылы 25 ақпанда № 10332 болып тіркелген) бекітілген Жүк көтергіш механизмдерді пайдалану кезінде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регламентінде (бұдан әрі – техникалық регламент) және Нормативтік қызмет ету мерзімі өтелген жүк көтергіш машиналардың техникалық жай-күйіне зерттеп-қарау жөніндегі нұсқаулықта белгіленген терминдер қолданылады.</w:t>
      </w:r>
    </w:p>
    <w:p>
      <w:pPr>
        <w:spacing w:after="0"/>
        <w:ind w:left="0"/>
        <w:jc w:val="both"/>
      </w:pPr>
      <w:r>
        <w:rPr>
          <w:rFonts w:ascii="Times New Roman"/>
          <w:b w:val="false"/>
          <w:i w:val="false"/>
          <w:color w:val="000000"/>
          <w:sz w:val="28"/>
        </w:rPr>
        <w:t>
      Қосымша мынадай терминдер қолданылады:</w:t>
      </w:r>
    </w:p>
    <w:p>
      <w:pPr>
        <w:spacing w:after="0"/>
        <w:ind w:left="0"/>
        <w:jc w:val="both"/>
      </w:pPr>
      <w:r>
        <w:rPr>
          <w:rFonts w:ascii="Times New Roman"/>
          <w:b w:val="false"/>
          <w:i w:val="false"/>
          <w:color w:val="000000"/>
          <w:sz w:val="28"/>
        </w:rPr>
        <w:t>
      1) тізбек түріндегі кран-жүк қармауыш органы тізбекке немесе тізбек бойынша қозғалатын арбаға ілінген кран;</w:t>
      </w:r>
    </w:p>
    <w:p>
      <w:pPr>
        <w:spacing w:after="0"/>
        <w:ind w:left="0"/>
        <w:jc w:val="both"/>
      </w:pPr>
      <w:r>
        <w:rPr>
          <w:rFonts w:ascii="Times New Roman"/>
          <w:b w:val="false"/>
          <w:i w:val="false"/>
          <w:color w:val="000000"/>
          <w:sz w:val="28"/>
        </w:rPr>
        <w:t>
      2) металл конструкцияларының жауапты элементі-істен шыққан кезде кранды пайдалануға жол берілмейтін элемент;</w:t>
      </w:r>
    </w:p>
    <w:p>
      <w:pPr>
        <w:spacing w:after="0"/>
        <w:ind w:left="0"/>
        <w:jc w:val="both"/>
      </w:pPr>
      <w:r>
        <w:rPr>
          <w:rFonts w:ascii="Times New Roman"/>
          <w:b w:val="false"/>
          <w:i w:val="false"/>
          <w:color w:val="000000"/>
          <w:sz w:val="28"/>
        </w:rPr>
        <w:t>
      3) металл конструкцияларының техникалық жай – күйін бағалаудың баллдық жүйесі-металл конструкцияларының шекті жай-күйіне жақындау дәрежесін айқындауға мүмкіндік беретін ақаулардың саны мен түріне қарай кран металл конструкцияларының жай-күйін бағалау әдісі;</w:t>
      </w:r>
    </w:p>
    <w:p>
      <w:pPr>
        <w:spacing w:after="0"/>
        <w:ind w:left="0"/>
        <w:jc w:val="both"/>
      </w:pPr>
      <w:r>
        <w:rPr>
          <w:rFonts w:ascii="Times New Roman"/>
          <w:b w:val="false"/>
          <w:i w:val="false"/>
          <w:color w:val="000000"/>
          <w:sz w:val="28"/>
        </w:rPr>
        <w:t>
      4) өздігінен жүретін тізбекті кран – тізбекті нмесе мұнарасы тізбекті жабдығы бұрылмалы тұғырнамаға бекітілген және арнайы жолдарды талап етпей, жүгімен немесе жүксіз жылжи алатын бұрылмалы тізбек типті кран.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2-тарау. Зерттеп-қарау жүргізуді ұйымдастыру</w:t>
      </w:r>
    </w:p>
    <w:bookmarkEnd w:id="10"/>
    <w:bookmarkStart w:name="z16" w:id="11"/>
    <w:p>
      <w:pPr>
        <w:spacing w:after="0"/>
        <w:ind w:left="0"/>
        <w:jc w:val="both"/>
      </w:pPr>
      <w:r>
        <w:rPr>
          <w:rFonts w:ascii="Times New Roman"/>
          <w:b w:val="false"/>
          <w:i w:val="false"/>
          <w:color w:val="000000"/>
          <w:sz w:val="28"/>
        </w:rPr>
        <w:t xml:space="preserve">
      4. Крандарға зерттеп-қарау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7-тармағына</w:t>
      </w:r>
      <w:r>
        <w:rPr>
          <w:rFonts w:ascii="Times New Roman"/>
          <w:b w:val="false"/>
          <w:i w:val="false"/>
          <w:color w:val="000000"/>
          <w:sz w:val="28"/>
        </w:rPr>
        <w:t xml:space="preserve">, Заңның </w:t>
      </w:r>
      <w:r>
        <w:rPr>
          <w:rFonts w:ascii="Times New Roman"/>
          <w:b w:val="false"/>
          <w:i w:val="false"/>
          <w:color w:val="000000"/>
          <w:sz w:val="28"/>
        </w:rPr>
        <w:t>72-бабына</w:t>
      </w:r>
      <w:r>
        <w:rPr>
          <w:rFonts w:ascii="Times New Roman"/>
          <w:b w:val="false"/>
          <w:i w:val="false"/>
          <w:color w:val="000000"/>
          <w:sz w:val="28"/>
        </w:rPr>
        <w:t xml:space="preserve"> сәйкес өнеркәсіптік қауіпсіздік саласында сараптама жүргізу құқығына ие аттестатталған және зерттеп-қарау жүргізілетін жүк көтергіш машинаның иесіне тәуелсіз ұйымдарға беріледі.</w:t>
      </w:r>
    </w:p>
    <w:bookmarkEnd w:id="11"/>
    <w:bookmarkStart w:name="z17" w:id="12"/>
    <w:p>
      <w:pPr>
        <w:spacing w:after="0"/>
        <w:ind w:left="0"/>
        <w:jc w:val="both"/>
      </w:pPr>
      <w:r>
        <w:rPr>
          <w:rFonts w:ascii="Times New Roman"/>
          <w:b w:val="false"/>
          <w:i w:val="false"/>
          <w:color w:val="000000"/>
          <w:sz w:val="28"/>
        </w:rPr>
        <w:t>
      5. Кранды зерттеп-қарау үш түрге бөлінеді:</w:t>
      </w:r>
    </w:p>
    <w:bookmarkEnd w:id="12"/>
    <w:bookmarkStart w:name="z18" w:id="13"/>
    <w:p>
      <w:pPr>
        <w:spacing w:after="0"/>
        <w:ind w:left="0"/>
        <w:jc w:val="both"/>
      </w:pPr>
      <w:r>
        <w:rPr>
          <w:rFonts w:ascii="Times New Roman"/>
          <w:b w:val="false"/>
          <w:i w:val="false"/>
          <w:color w:val="000000"/>
          <w:sz w:val="28"/>
        </w:rPr>
        <w:t>
      1) бастапқы;</w:t>
      </w:r>
    </w:p>
    <w:bookmarkEnd w:id="13"/>
    <w:bookmarkStart w:name="z19" w:id="14"/>
    <w:p>
      <w:pPr>
        <w:spacing w:after="0"/>
        <w:ind w:left="0"/>
        <w:jc w:val="both"/>
      </w:pPr>
      <w:r>
        <w:rPr>
          <w:rFonts w:ascii="Times New Roman"/>
          <w:b w:val="false"/>
          <w:i w:val="false"/>
          <w:color w:val="000000"/>
          <w:sz w:val="28"/>
        </w:rPr>
        <w:t>
      2) қайталама;</w:t>
      </w:r>
    </w:p>
    <w:bookmarkEnd w:id="14"/>
    <w:bookmarkStart w:name="z20" w:id="15"/>
    <w:p>
      <w:pPr>
        <w:spacing w:after="0"/>
        <w:ind w:left="0"/>
        <w:jc w:val="both"/>
      </w:pPr>
      <w:r>
        <w:rPr>
          <w:rFonts w:ascii="Times New Roman"/>
          <w:b w:val="false"/>
          <w:i w:val="false"/>
          <w:color w:val="000000"/>
          <w:sz w:val="28"/>
        </w:rPr>
        <w:t>
      3) кезектен тыс.</w:t>
      </w:r>
    </w:p>
    <w:bookmarkEnd w:id="15"/>
    <w:p>
      <w:pPr>
        <w:spacing w:after="0"/>
        <w:ind w:left="0"/>
        <w:jc w:val="both"/>
      </w:pPr>
      <w:r>
        <w:rPr>
          <w:rFonts w:ascii="Times New Roman"/>
          <w:b w:val="false"/>
          <w:i w:val="false"/>
          <w:color w:val="000000"/>
          <w:sz w:val="28"/>
        </w:rPr>
        <w:t xml:space="preserve">
      Бастапқы техникалық зерттеп-қарау кранның төлқұжатта көрсетілген қызмет ету мерзімін әзірлегеннен кейін, ал төлқұжатта көрсетілмеген жағдайда –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мерзімдерге сәйкес жүргізіледі (бұдан әрі - сараптамалық зерттеп-қарау басталғанға дейінгі қызмет ету мерзіміне дейін, крандардың қызмет ету мерзімі).</w:t>
      </w:r>
    </w:p>
    <w:p>
      <w:pPr>
        <w:spacing w:after="0"/>
        <w:ind w:left="0"/>
        <w:jc w:val="both"/>
      </w:pPr>
      <w:r>
        <w:rPr>
          <w:rFonts w:ascii="Times New Roman"/>
          <w:b w:val="false"/>
          <w:i w:val="false"/>
          <w:color w:val="000000"/>
          <w:sz w:val="28"/>
        </w:rPr>
        <w:t>
      Қайталама техникалық зерттеп-қарау бастапқы зерттеп-қарауды жүргізетін ұйым белгілеген мерзімде, бірақ кем дегенде екі жылда бір рет, техникалық жай-күйіне байланысты, ең алдымен жүк көтергіш металл құрылымдары, тораптар мен жүйелердің кранның қауіпсіз жұмысына тікелей әсер ететін жүйелер бойынша жүзеге асырылады.</w:t>
      </w:r>
    </w:p>
    <w:p>
      <w:pPr>
        <w:spacing w:after="0"/>
        <w:ind w:left="0"/>
        <w:jc w:val="both"/>
      </w:pPr>
      <w:r>
        <w:rPr>
          <w:rFonts w:ascii="Times New Roman"/>
          <w:b w:val="false"/>
          <w:i w:val="false"/>
          <w:color w:val="000000"/>
          <w:sz w:val="28"/>
        </w:rPr>
        <w:t>
      Кранды жөндеу, кранды модернизациялау, төлқұжаттың телнұсқасын дайындау және кранның жұмысына әсер етуі (төмендетуі) мүмкін басқа да іс-шаралар кезіндегі қызмет ету мерзіміне қарамастан кезектен тыс зерттеп-қарау жүргізіледі.</w:t>
      </w:r>
    </w:p>
    <w:p>
      <w:pPr>
        <w:spacing w:after="0"/>
        <w:ind w:left="0"/>
        <w:jc w:val="both"/>
      </w:pPr>
      <w:r>
        <w:rPr>
          <w:rFonts w:ascii="Times New Roman"/>
          <w:b w:val="false"/>
          <w:i w:val="false"/>
          <w:color w:val="000000"/>
          <w:sz w:val="28"/>
        </w:rPr>
        <w:t>
      Қажет болған жағдайда,зерттеп-қаруды кез келген жағдайда жүргізуге болады, бірақ оны жүргізу мерзімін құрғақ, жазғы уақытта кезекті техникалық куәландырудың мерзімдерімен ұштастырған жөн.</w:t>
      </w:r>
    </w:p>
    <w:p>
      <w:pPr>
        <w:spacing w:after="0"/>
        <w:ind w:left="0"/>
        <w:jc w:val="both"/>
      </w:pPr>
      <w:r>
        <w:rPr>
          <w:rFonts w:ascii="Times New Roman"/>
          <w:b w:val="false"/>
          <w:i w:val="false"/>
          <w:color w:val="000000"/>
          <w:sz w:val="28"/>
        </w:rPr>
        <w:t>
      Қайталама зерттеп-қарау саны, кранның түрімен, тағайындалуы және техникалық жағдайымен зерттеп-қарау кезінде анықталады.</w:t>
      </w:r>
    </w:p>
    <w:bookmarkStart w:name="z21" w:id="16"/>
    <w:p>
      <w:pPr>
        <w:spacing w:after="0"/>
        <w:ind w:left="0"/>
        <w:jc w:val="both"/>
      </w:pPr>
      <w:r>
        <w:rPr>
          <w:rFonts w:ascii="Times New Roman"/>
          <w:b w:val="false"/>
          <w:i w:val="false"/>
          <w:color w:val="000000"/>
          <w:sz w:val="28"/>
        </w:rPr>
        <w:t>
      6. Бұл нұсқаулық мыналардың техникалық жай-күйін бағалау үшін де қолданылады:</w:t>
      </w:r>
    </w:p>
    <w:bookmarkEnd w:id="16"/>
    <w:bookmarkStart w:name="z22" w:id="17"/>
    <w:p>
      <w:pPr>
        <w:spacing w:after="0"/>
        <w:ind w:left="0"/>
        <w:jc w:val="both"/>
      </w:pPr>
      <w:r>
        <w:rPr>
          <w:rFonts w:ascii="Times New Roman"/>
          <w:b w:val="false"/>
          <w:i w:val="false"/>
          <w:color w:val="000000"/>
          <w:sz w:val="28"/>
        </w:rPr>
        <w:t>
      1) қызметтің нормативтік қызмет ету мерзімі кезеңінде техникалық куәландыру кезінде жалпы крандарды;</w:t>
      </w:r>
    </w:p>
    <w:bookmarkEnd w:id="17"/>
    <w:bookmarkStart w:name="z23" w:id="18"/>
    <w:p>
      <w:pPr>
        <w:spacing w:after="0"/>
        <w:ind w:left="0"/>
        <w:jc w:val="both"/>
      </w:pPr>
      <w:r>
        <w:rPr>
          <w:rFonts w:ascii="Times New Roman"/>
          <w:b w:val="false"/>
          <w:i w:val="false"/>
          <w:color w:val="000000"/>
          <w:sz w:val="28"/>
        </w:rPr>
        <w:t>
      2) авариядан кейін жалпы крандар;</w:t>
      </w:r>
    </w:p>
    <w:bookmarkEnd w:id="18"/>
    <w:bookmarkStart w:name="z24" w:id="19"/>
    <w:p>
      <w:pPr>
        <w:spacing w:after="0"/>
        <w:ind w:left="0"/>
        <w:jc w:val="both"/>
      </w:pPr>
      <w:r>
        <w:rPr>
          <w:rFonts w:ascii="Times New Roman"/>
          <w:b w:val="false"/>
          <w:i w:val="false"/>
          <w:color w:val="000000"/>
          <w:sz w:val="28"/>
        </w:rPr>
        <w:t>
      3) оларды қосалқы бөлшектер ретінде пайдалану мәселесін шешу мақсатында кранандардың жеке тораптарының. Жаңа (немесе жөнделген) тораптар орнатылған кран оны жұмыс жағдайына келтіргеннен кейін толық зерттеп-қараудан өтуі керек.</w:t>
      </w:r>
    </w:p>
    <w:bookmarkEnd w:id="19"/>
    <w:bookmarkStart w:name="z25" w:id="20"/>
    <w:p>
      <w:pPr>
        <w:spacing w:after="0"/>
        <w:ind w:left="0"/>
        <w:jc w:val="both"/>
      </w:pPr>
      <w:r>
        <w:rPr>
          <w:rFonts w:ascii="Times New Roman"/>
          <w:b w:val="false"/>
          <w:i w:val="false"/>
          <w:color w:val="000000"/>
          <w:sz w:val="28"/>
        </w:rPr>
        <w:t xml:space="preserve">
      7. Кранның техникалық жай-күйін зерттеп-қарауға дайындық,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3-тарауына</w:t>
      </w:r>
      <w:r>
        <w:rPr>
          <w:rFonts w:ascii="Times New Roman"/>
          <w:b w:val="false"/>
          <w:i w:val="false"/>
          <w:color w:val="000000"/>
          <w:sz w:val="28"/>
        </w:rPr>
        <w:t xml:space="preserve"> сәйкес жүргізіледі.</w:t>
      </w:r>
    </w:p>
    <w:bookmarkEnd w:id="20"/>
    <w:bookmarkStart w:name="z26" w:id="21"/>
    <w:p>
      <w:pPr>
        <w:spacing w:after="0"/>
        <w:ind w:left="0"/>
        <w:jc w:val="both"/>
      </w:pPr>
      <w:r>
        <w:rPr>
          <w:rFonts w:ascii="Times New Roman"/>
          <w:b w:val="false"/>
          <w:i w:val="false"/>
          <w:color w:val="000000"/>
          <w:sz w:val="28"/>
        </w:rPr>
        <w:t>
      8. Тексерілетін кранды кірден, таттан, бояудың қабығынан тазалап жуу керек.</w:t>
      </w:r>
    </w:p>
    <w:bookmarkEnd w:id="21"/>
    <w:p>
      <w:pPr>
        <w:spacing w:after="0"/>
        <w:ind w:left="0"/>
        <w:jc w:val="both"/>
      </w:pPr>
      <w:r>
        <w:rPr>
          <w:rFonts w:ascii="Times New Roman"/>
          <w:b w:val="false"/>
          <w:i w:val="false"/>
          <w:color w:val="000000"/>
          <w:sz w:val="28"/>
        </w:rPr>
        <w:t>
      Кранмен бірге жүргізілген жөндеулер мен техникалық куәландырулар туралы мәліметтері, пайдалану жөніндегі нұсқаулықты, конструкцияның техникалық өзгерістері туралы мәліметтерді қамтитын төлқұжат ұсынылуы керек.</w:t>
      </w:r>
    </w:p>
    <w:p>
      <w:pPr>
        <w:spacing w:after="0"/>
        <w:ind w:left="0"/>
        <w:jc w:val="both"/>
      </w:pPr>
      <w:r>
        <w:rPr>
          <w:rFonts w:ascii="Times New Roman"/>
          <w:b w:val="false"/>
          <w:i w:val="false"/>
          <w:color w:val="000000"/>
          <w:sz w:val="28"/>
        </w:rPr>
        <w:t>
      Қайталама зерттеп-қарау жүргізілген жағдайда, алдыңғы зерттеп-қарауды жүргізу материалдарымен ұсыну қажет.</w:t>
      </w:r>
    </w:p>
    <w:bookmarkStart w:name="z27" w:id="22"/>
    <w:p>
      <w:pPr>
        <w:spacing w:after="0"/>
        <w:ind w:left="0"/>
        <w:jc w:val="both"/>
      </w:pPr>
      <w:r>
        <w:rPr>
          <w:rFonts w:ascii="Times New Roman"/>
          <w:b w:val="false"/>
          <w:i w:val="false"/>
          <w:color w:val="000000"/>
          <w:sz w:val="28"/>
        </w:rPr>
        <w:t>
      9. Кранды зерттеп-қараған кезде оны қарауды және ақауларды анықтау ғимарат ішінде немесе алаңда жүргізіліп, келесі өлшемдерге сәйкес келуі тиіс:</w:t>
      </w:r>
    </w:p>
    <w:bookmarkEnd w:id="22"/>
    <w:bookmarkStart w:name="z28" w:id="23"/>
    <w:p>
      <w:pPr>
        <w:spacing w:after="0"/>
        <w:ind w:left="0"/>
        <w:jc w:val="both"/>
      </w:pPr>
      <w:r>
        <w:rPr>
          <w:rFonts w:ascii="Times New Roman"/>
          <w:b w:val="false"/>
          <w:i w:val="false"/>
          <w:color w:val="000000"/>
          <w:sz w:val="28"/>
        </w:rPr>
        <w:t>
      1) кранның тізбегін төменгі қалыпта толық ұзындыққа жылжыту үшін, кранды кез келген бұрышқа бұру үшін және 0,54 аспайтын еңіспен жеткілікті өлшемдер (алаңның ең биік бөлігіндегі биіктіктің оның ұзындығына қатынасы);</w:t>
      </w:r>
    </w:p>
    <w:bookmarkEnd w:id="23"/>
    <w:bookmarkStart w:name="z29" w:id="24"/>
    <w:p>
      <w:pPr>
        <w:spacing w:after="0"/>
        <w:ind w:left="0"/>
        <w:jc w:val="both"/>
      </w:pPr>
      <w:r>
        <w:rPr>
          <w:rFonts w:ascii="Times New Roman"/>
          <w:b w:val="false"/>
          <w:i w:val="false"/>
          <w:color w:val="000000"/>
          <w:sz w:val="28"/>
        </w:rPr>
        <w:t>
      2) кран тораптарына кіруге кедергі келтіретін бөгде объектілерден бос;</w:t>
      </w:r>
    </w:p>
    <w:bookmarkEnd w:id="24"/>
    <w:bookmarkStart w:name="z30" w:id="25"/>
    <w:p>
      <w:pPr>
        <w:spacing w:after="0"/>
        <w:ind w:left="0"/>
        <w:jc w:val="both"/>
      </w:pPr>
      <w:r>
        <w:rPr>
          <w:rFonts w:ascii="Times New Roman"/>
          <w:b w:val="false"/>
          <w:i w:val="false"/>
          <w:color w:val="000000"/>
          <w:sz w:val="28"/>
        </w:rPr>
        <w:t>
      3) тасымалданатын жарық көзімен жабдықталған.</w:t>
      </w:r>
    </w:p>
    <w:bookmarkEnd w:id="25"/>
    <w:p>
      <w:pPr>
        <w:spacing w:after="0"/>
        <w:ind w:left="0"/>
        <w:jc w:val="both"/>
      </w:pPr>
      <w:r>
        <w:rPr>
          <w:rFonts w:ascii="Times New Roman"/>
          <w:b w:val="false"/>
          <w:i w:val="false"/>
          <w:color w:val="000000"/>
          <w:sz w:val="28"/>
        </w:rPr>
        <w:t>
      Зерттеп-қарауды жүргізу құрамына кіретін сынақтарды жүргізу кезінде тарифтелген жүктерді жүк сипаттамасына сәйкес, ал олар болмаған жағдайда динамометр арқылы ілуге ыңғайлы жүктерді пайдалану қажет. Жүктің салмағы (салмағы) жүктің өзінде, орамада немесе ілеспе құжаттамада көрсетілген.</w:t>
      </w:r>
    </w:p>
    <w:bookmarkStart w:name="z31" w:id="26"/>
    <w:p>
      <w:pPr>
        <w:spacing w:after="0"/>
        <w:ind w:left="0"/>
        <w:jc w:val="both"/>
      </w:pPr>
      <w:r>
        <w:rPr>
          <w:rFonts w:ascii="Times New Roman"/>
          <w:b w:val="false"/>
          <w:i w:val="false"/>
          <w:color w:val="000000"/>
          <w:sz w:val="28"/>
        </w:rPr>
        <w:t xml:space="preserve">
      10. Өлшеу және сынау әдістемелерін, сыналатын жүктемелерді, қашықтықты, кранды тексеру үшін уақытты өлшеу құралдарын таңдау кезінде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16-тармағының</w:t>
      </w:r>
      <w:r>
        <w:rPr>
          <w:rFonts w:ascii="Times New Roman"/>
          <w:b w:val="false"/>
          <w:i w:val="false"/>
          <w:color w:val="000000"/>
          <w:sz w:val="28"/>
        </w:rPr>
        <w:t xml:space="preserve"> ескертпесін басшылыққа алу керек.</w:t>
      </w:r>
    </w:p>
    <w:bookmarkEnd w:id="26"/>
    <w:bookmarkStart w:name="z32" w:id="27"/>
    <w:p>
      <w:pPr>
        <w:spacing w:after="0"/>
        <w:ind w:left="0"/>
        <w:jc w:val="both"/>
      </w:pPr>
      <w:r>
        <w:rPr>
          <w:rFonts w:ascii="Times New Roman"/>
          <w:b w:val="false"/>
          <w:i w:val="false"/>
          <w:color w:val="000000"/>
          <w:sz w:val="28"/>
        </w:rPr>
        <w:t xml:space="preserve">
      11. Бұзылмайтын сынаудың барлық түрлері, өлшеу, механикалық қасиеттерді анықтау, металдың микроқұрылымын зерттеу, беріктікті есептеу және көтергіштерді зертеп-қарау кезінде сынау "Өлшем бірлігін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пайдалану құжаттамасының және дайындаушы зауыттардың тиісті құжаттамалары талаптарына сәйкес жүзеге асырылады.</w:t>
      </w:r>
    </w:p>
    <w:bookmarkEnd w:id="27"/>
    <w:bookmarkStart w:name="z33" w:id="28"/>
    <w:p>
      <w:pPr>
        <w:spacing w:after="0"/>
        <w:ind w:left="0"/>
        <w:jc w:val="left"/>
      </w:pPr>
      <w:r>
        <w:rPr>
          <w:rFonts w:ascii="Times New Roman"/>
          <w:b/>
          <w:i w:val="false"/>
          <w:color w:val="000000"/>
        </w:rPr>
        <w:t xml:space="preserve"> 3-тарау. Кранды зерттеп-қарау бойынша жұмыстардың құрамы мен реттілігі</w:t>
      </w:r>
    </w:p>
    <w:bookmarkEnd w:id="28"/>
    <w:bookmarkStart w:name="z34" w:id="29"/>
    <w:p>
      <w:pPr>
        <w:spacing w:after="0"/>
        <w:ind w:left="0"/>
        <w:jc w:val="both"/>
      </w:pPr>
      <w:r>
        <w:rPr>
          <w:rFonts w:ascii="Times New Roman"/>
          <w:b w:val="false"/>
          <w:i w:val="false"/>
          <w:color w:val="000000"/>
          <w:sz w:val="28"/>
        </w:rPr>
        <w:t>
      12. Кранды зерттеп-қарау көлемі келесі жұмыстарды қамтиды:</w:t>
      </w:r>
    </w:p>
    <w:bookmarkEnd w:id="29"/>
    <w:bookmarkStart w:name="z35" w:id="30"/>
    <w:p>
      <w:pPr>
        <w:spacing w:after="0"/>
        <w:ind w:left="0"/>
        <w:jc w:val="both"/>
      </w:pPr>
      <w:r>
        <w:rPr>
          <w:rFonts w:ascii="Times New Roman"/>
          <w:b w:val="false"/>
          <w:i w:val="false"/>
          <w:color w:val="000000"/>
          <w:sz w:val="28"/>
        </w:rPr>
        <w:t>
      1) техникалық құжаттаманы зерделеу;</w:t>
      </w:r>
    </w:p>
    <w:bookmarkEnd w:id="30"/>
    <w:bookmarkStart w:name="z36" w:id="31"/>
    <w:p>
      <w:pPr>
        <w:spacing w:after="0"/>
        <w:ind w:left="0"/>
        <w:jc w:val="both"/>
      </w:pPr>
      <w:r>
        <w:rPr>
          <w:rFonts w:ascii="Times New Roman"/>
          <w:b w:val="false"/>
          <w:i w:val="false"/>
          <w:color w:val="000000"/>
          <w:sz w:val="28"/>
        </w:rPr>
        <w:t>
      2) пайдалану жағдайларын талдау;</w:t>
      </w:r>
    </w:p>
    <w:bookmarkEnd w:id="31"/>
    <w:bookmarkStart w:name="z37" w:id="32"/>
    <w:p>
      <w:pPr>
        <w:spacing w:after="0"/>
        <w:ind w:left="0"/>
        <w:jc w:val="both"/>
      </w:pPr>
      <w:r>
        <w:rPr>
          <w:rFonts w:ascii="Times New Roman"/>
          <w:b w:val="false"/>
          <w:i w:val="false"/>
          <w:color w:val="000000"/>
          <w:sz w:val="28"/>
        </w:rPr>
        <w:t>
      3) кранды карап-тексеру;</w:t>
      </w:r>
    </w:p>
    <w:bookmarkEnd w:id="32"/>
    <w:bookmarkStart w:name="z38" w:id="33"/>
    <w:p>
      <w:pPr>
        <w:spacing w:after="0"/>
        <w:ind w:left="0"/>
        <w:jc w:val="both"/>
      </w:pPr>
      <w:r>
        <w:rPr>
          <w:rFonts w:ascii="Times New Roman"/>
          <w:b w:val="false"/>
          <w:i w:val="false"/>
          <w:color w:val="000000"/>
          <w:sz w:val="28"/>
        </w:rPr>
        <w:t>
      4) бұзылмайтын бақылау әдістерімен металл конструкцияларының дефектоскопиясы;</w:t>
      </w:r>
    </w:p>
    <w:bookmarkEnd w:id="33"/>
    <w:bookmarkStart w:name="z39" w:id="34"/>
    <w:p>
      <w:pPr>
        <w:spacing w:after="0"/>
        <w:ind w:left="0"/>
        <w:jc w:val="both"/>
      </w:pPr>
      <w:r>
        <w:rPr>
          <w:rFonts w:ascii="Times New Roman"/>
          <w:b w:val="false"/>
          <w:i w:val="false"/>
          <w:color w:val="000000"/>
          <w:sz w:val="28"/>
        </w:rPr>
        <w:t>
      5) металдың сынамаларын алу және оның химиялық құрамын және механикалық қасиеттерін анықтау (қажет болған жағдайда);</w:t>
      </w:r>
    </w:p>
    <w:bookmarkEnd w:id="34"/>
    <w:bookmarkStart w:name="z40" w:id="35"/>
    <w:p>
      <w:pPr>
        <w:spacing w:after="0"/>
        <w:ind w:left="0"/>
        <w:jc w:val="both"/>
      </w:pPr>
      <w:r>
        <w:rPr>
          <w:rFonts w:ascii="Times New Roman"/>
          <w:b w:val="false"/>
          <w:i w:val="false"/>
          <w:color w:val="000000"/>
          <w:sz w:val="28"/>
        </w:rPr>
        <w:t>
      6) қалдық ресурсын бағалау;</w:t>
      </w:r>
    </w:p>
    <w:bookmarkEnd w:id="35"/>
    <w:bookmarkStart w:name="z41" w:id="36"/>
    <w:p>
      <w:pPr>
        <w:spacing w:after="0"/>
        <w:ind w:left="0"/>
        <w:jc w:val="both"/>
      </w:pPr>
      <w:r>
        <w:rPr>
          <w:rFonts w:ascii="Times New Roman"/>
          <w:b w:val="false"/>
          <w:i w:val="false"/>
          <w:color w:val="000000"/>
          <w:sz w:val="28"/>
        </w:rPr>
        <w:t>
      7) жөндеуден кейін қосымша зерттеп-қарауды жүргізу (егер жөндеу қажет болса);</w:t>
      </w:r>
    </w:p>
    <w:bookmarkEnd w:id="36"/>
    <w:bookmarkStart w:name="z42" w:id="37"/>
    <w:p>
      <w:pPr>
        <w:spacing w:after="0"/>
        <w:ind w:left="0"/>
        <w:jc w:val="both"/>
      </w:pPr>
      <w:r>
        <w:rPr>
          <w:rFonts w:ascii="Times New Roman"/>
          <w:b w:val="false"/>
          <w:i w:val="false"/>
          <w:color w:val="000000"/>
          <w:sz w:val="28"/>
        </w:rPr>
        <w:t>
      8) жүктемесіз немесе жүктің номиналды көтеру мүмкіндігінің 25-30% -дан аспайтын жүкпен сынақтар;</w:t>
      </w:r>
    </w:p>
    <w:bookmarkEnd w:id="37"/>
    <w:bookmarkStart w:name="z43" w:id="38"/>
    <w:p>
      <w:pPr>
        <w:spacing w:after="0"/>
        <w:ind w:left="0"/>
        <w:jc w:val="both"/>
      </w:pPr>
      <w:r>
        <w:rPr>
          <w:rFonts w:ascii="Times New Roman"/>
          <w:b w:val="false"/>
          <w:i w:val="false"/>
          <w:color w:val="000000"/>
          <w:sz w:val="28"/>
        </w:rPr>
        <w:t>
      9) кранның статикалық және динамикалық сынақтары;</w:t>
      </w:r>
    </w:p>
    <w:bookmarkEnd w:id="38"/>
    <w:bookmarkStart w:name="z44" w:id="39"/>
    <w:p>
      <w:pPr>
        <w:spacing w:after="0"/>
        <w:ind w:left="0"/>
        <w:jc w:val="both"/>
      </w:pPr>
      <w:r>
        <w:rPr>
          <w:rFonts w:ascii="Times New Roman"/>
          <w:b w:val="false"/>
          <w:i w:val="false"/>
          <w:color w:val="000000"/>
          <w:sz w:val="28"/>
        </w:rPr>
        <w:t>
      10) кранның төлқұжаттық деректерге сәйкестігі мен тұрақтылығы үшін сынақтары;</w:t>
      </w:r>
    </w:p>
    <w:bookmarkEnd w:id="39"/>
    <w:bookmarkStart w:name="z45" w:id="40"/>
    <w:p>
      <w:pPr>
        <w:spacing w:after="0"/>
        <w:ind w:left="0"/>
        <w:jc w:val="both"/>
      </w:pPr>
      <w:r>
        <w:rPr>
          <w:rFonts w:ascii="Times New Roman"/>
          <w:b w:val="false"/>
          <w:i w:val="false"/>
          <w:color w:val="000000"/>
          <w:sz w:val="28"/>
        </w:rPr>
        <w:t>
      11) зерттеп-қарау нәтижелері бойынша техникалық құжаттаманы рәсімдеу.</w:t>
      </w:r>
    </w:p>
    <w:bookmarkEnd w:id="40"/>
    <w:bookmarkStart w:name="z46" w:id="41"/>
    <w:p>
      <w:pPr>
        <w:spacing w:after="0"/>
        <w:ind w:left="0"/>
        <w:jc w:val="both"/>
      </w:pPr>
      <w:r>
        <w:rPr>
          <w:rFonts w:ascii="Times New Roman"/>
          <w:b w:val="false"/>
          <w:i w:val="false"/>
          <w:color w:val="000000"/>
          <w:sz w:val="28"/>
        </w:rPr>
        <w:t xml:space="preserve">
      13. Техникалық құжаттаманы зерделеу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5-тармағына</w:t>
      </w:r>
      <w:r>
        <w:rPr>
          <w:rFonts w:ascii="Times New Roman"/>
          <w:b w:val="false"/>
          <w:i w:val="false"/>
          <w:color w:val="000000"/>
          <w:sz w:val="28"/>
        </w:rPr>
        <w:t xml:space="preserve"> сәйкес жүзеге асырылады.</w:t>
      </w:r>
    </w:p>
    <w:bookmarkEnd w:id="41"/>
    <w:bookmarkStart w:name="z47" w:id="42"/>
    <w:p>
      <w:pPr>
        <w:spacing w:after="0"/>
        <w:ind w:left="0"/>
        <w:jc w:val="both"/>
      </w:pPr>
      <w:r>
        <w:rPr>
          <w:rFonts w:ascii="Times New Roman"/>
          <w:b w:val="false"/>
          <w:i w:val="false"/>
          <w:color w:val="000000"/>
          <w:sz w:val="28"/>
        </w:rPr>
        <w:t>
      14. Пайдалану жағдайларын талдау персоналға сұрақ қою және кран қолданылатын өндіріс ерекшеліктерін зерттеу арқылы алынған деректерді ескере отырып жүргізіледі. Алынған деректер кран режимінің тобын есептеу жолымен немесе сараптамалық бағалау арқылы анықтау үшін пайдаланылады.</w:t>
      </w:r>
    </w:p>
    <w:bookmarkEnd w:id="42"/>
    <w:bookmarkStart w:name="z48" w:id="43"/>
    <w:p>
      <w:pPr>
        <w:spacing w:after="0"/>
        <w:ind w:left="0"/>
        <w:jc w:val="both"/>
      </w:pPr>
      <w:r>
        <w:rPr>
          <w:rFonts w:ascii="Times New Roman"/>
          <w:b w:val="false"/>
          <w:i w:val="false"/>
          <w:color w:val="000000"/>
          <w:sz w:val="28"/>
        </w:rPr>
        <w:t>
      15. Кранды қарау кезінде барлық қондырғыларды визуалды зерттеп-қарау жүргізіледі, элементтер мен агрегаттардың деформациясы өлшенеді, алдыңғы зерттеп-қарау кезінде анықталған ақауларды жою тексеріледі.</w:t>
      </w:r>
    </w:p>
    <w:bookmarkEnd w:id="43"/>
    <w:bookmarkStart w:name="z49" w:id="44"/>
    <w:p>
      <w:pPr>
        <w:spacing w:after="0"/>
        <w:ind w:left="0"/>
        <w:jc w:val="both"/>
      </w:pPr>
      <w:r>
        <w:rPr>
          <w:rFonts w:ascii="Times New Roman"/>
          <w:b w:val="false"/>
          <w:i w:val="false"/>
          <w:color w:val="000000"/>
          <w:sz w:val="28"/>
        </w:rPr>
        <w:t xml:space="preserve">
      16. Металл конструкцияларының дефектоскопиясы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(бұдан әрі – Дефектоскопия әдістері туралы қысқаша мәліметтер), </w:t>
      </w:r>
      <w:r>
        <w:rPr>
          <w:rFonts w:ascii="Times New Roman"/>
          <w:b w:val="false"/>
          <w:i w:val="false"/>
          <w:color w:val="000000"/>
          <w:sz w:val="28"/>
        </w:rPr>
        <w:t>3-қосымшасына</w:t>
      </w:r>
      <w:r>
        <w:rPr>
          <w:rFonts w:ascii="Times New Roman"/>
          <w:b w:val="false"/>
          <w:i w:val="false"/>
          <w:color w:val="000000"/>
          <w:sz w:val="28"/>
        </w:rPr>
        <w:t xml:space="preserve"> (бұдан әрі – Капиллярлық сіңетін сұйықтық әдісімен дәнекерлеу жіктерін шолып қарап, зерттеп, зерттеп-қарауды жүргізу және дефектоскопия актісі дефектоскопия актісі), </w:t>
      </w:r>
      <w:r>
        <w:rPr>
          <w:rFonts w:ascii="Times New Roman"/>
          <w:b w:val="false"/>
          <w:i w:val="false"/>
          <w:color w:val="000000"/>
          <w:sz w:val="28"/>
        </w:rPr>
        <w:t>4-қосымшасына</w:t>
      </w:r>
      <w:r>
        <w:rPr>
          <w:rFonts w:ascii="Times New Roman"/>
          <w:b w:val="false"/>
          <w:i w:val="false"/>
          <w:color w:val="000000"/>
          <w:sz w:val="28"/>
        </w:rPr>
        <w:t xml:space="preserve"> (бұдан әрі – Магнитографикалық, магниттік-ұнтақты және құйынды ток әдісімен дәнекерленген тегістерді шолып қарап және дефектоскопия актісінің нысаны) сәйкес ультрадыбыстық, акустикалық-эмиссиялық, магнитті-эмиссиялық, капиллярлық және басқа да бұзылмайтын бақылау әдістерімен жүргізіледі.</w:t>
      </w:r>
    </w:p>
    <w:bookmarkEnd w:id="44"/>
    <w:bookmarkStart w:name="z50" w:id="45"/>
    <w:p>
      <w:pPr>
        <w:spacing w:after="0"/>
        <w:ind w:left="0"/>
        <w:jc w:val="both"/>
      </w:pPr>
      <w:r>
        <w:rPr>
          <w:rFonts w:ascii="Times New Roman"/>
          <w:b w:val="false"/>
          <w:i w:val="false"/>
          <w:color w:val="000000"/>
          <w:sz w:val="28"/>
        </w:rPr>
        <w:t>
      17. Жүк көтергіштігі 50 тонна және одан жоғары крандар үшін металл конструкцияларының ультрадыбыстық (акустикалық эмиссия) дефектоскопия әдісі арқылы алғашқы зерттеп-қарау кезінде және қалдық ресурсын анықтау кезінде міндетті болып табылады. Ультрадыбыстық диагностика ҚР СТ ISO 16809-2019 "Бұзылмайтын бақылау. Қалыңдықты ультрадыбыстық бақылау" бойынша жүргізіледі.</w:t>
      </w:r>
    </w:p>
    <w:bookmarkEnd w:id="45"/>
    <w:bookmarkStart w:name="z51" w:id="46"/>
    <w:p>
      <w:pPr>
        <w:spacing w:after="0"/>
        <w:ind w:left="0"/>
        <w:jc w:val="both"/>
      </w:pPr>
      <w:r>
        <w:rPr>
          <w:rFonts w:ascii="Times New Roman"/>
          <w:b w:val="false"/>
          <w:i w:val="false"/>
          <w:color w:val="000000"/>
          <w:sz w:val="28"/>
        </w:rPr>
        <w:t xml:space="preserve">
      18. Металл сынамаларын алу және оның химиялық құрамы мен механикалық қасиеттерін анықтау кран құжаттамасында қолданылатын болаттар туралы мәліметтер болмаған жағдайда жүргізіледі. Осы Нұсқаулықтың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көтергіш элементтердің металл конструкцияларындағы соққы тұтқырлығының мәні 30 Дж/см</w:t>
      </w:r>
      <w:r>
        <w:rPr>
          <w:rFonts w:ascii="Times New Roman"/>
          <w:b w:val="false"/>
          <w:i w:val="false"/>
          <w:color w:val="000000"/>
          <w:vertAlign w:val="superscript"/>
        </w:rPr>
        <w:t>2</w:t>
      </w:r>
      <w:r>
        <w:rPr>
          <w:rFonts w:ascii="Times New Roman"/>
          <w:b w:val="false"/>
          <w:i w:val="false"/>
          <w:color w:val="000000"/>
          <w:sz w:val="28"/>
        </w:rPr>
        <w:t xml:space="preserve"> төмен емес. Соққы тұтқырлығы мәндері қосымшаларда көрсетілген шамадан ауытқыған кезде элементті жөндеу бойынша шешім қабылданады. Үлгілерді соққы тұтқырлығына сынау кранды пайдаланудың температуралық жағдайларына сәйкес келетін температурада (У - қалыпты климат, климаттық санатындағы кран үшін – 40 </w:t>
      </w:r>
      <w:r>
        <w:rPr>
          <w:rFonts w:ascii="Times New Roman"/>
          <w:b w:val="false"/>
          <w:i w:val="false"/>
          <w:color w:val="000000"/>
          <w:vertAlign w:val="superscript"/>
        </w:rPr>
        <w:t>о</w:t>
      </w:r>
      <w:r>
        <w:rPr>
          <w:rFonts w:ascii="Times New Roman"/>
          <w:b w:val="false"/>
          <w:i w:val="false"/>
          <w:color w:val="000000"/>
          <w:sz w:val="28"/>
        </w:rPr>
        <w:t>С) және ХЛ санатындағы крандар үшін – 60</w:t>
      </w:r>
      <w:r>
        <w:rPr>
          <w:rFonts w:ascii="Times New Roman"/>
          <w:b w:val="false"/>
          <w:i w:val="false"/>
          <w:color w:val="000000"/>
          <w:vertAlign w:val="superscript"/>
        </w:rPr>
        <w:t>о</w:t>
      </w:r>
      <w:r>
        <w:rPr>
          <w:rFonts w:ascii="Times New Roman"/>
          <w:b w:val="false"/>
          <w:i w:val="false"/>
          <w:color w:val="000000"/>
          <w:sz w:val="28"/>
        </w:rPr>
        <w:t>С суық климат) жүргізіледі.</w:t>
      </w:r>
    </w:p>
    <w:bookmarkEnd w:id="46"/>
    <w:bookmarkStart w:name="z52" w:id="47"/>
    <w:p>
      <w:pPr>
        <w:spacing w:after="0"/>
        <w:ind w:left="0"/>
        <w:jc w:val="both"/>
      </w:pPr>
      <w:r>
        <w:rPr>
          <w:rFonts w:ascii="Times New Roman"/>
          <w:b w:val="false"/>
          <w:i w:val="false"/>
          <w:color w:val="000000"/>
          <w:sz w:val="28"/>
        </w:rPr>
        <w:t xml:space="preserve">
      19. Қалдық ресурсты бағалау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келтірілген әдістермен жүргізіледі.</w:t>
      </w:r>
    </w:p>
    <w:bookmarkEnd w:id="47"/>
    <w:bookmarkStart w:name="z53" w:id="48"/>
    <w:p>
      <w:pPr>
        <w:spacing w:after="0"/>
        <w:ind w:left="0"/>
        <w:jc w:val="both"/>
      </w:pPr>
      <w:r>
        <w:rPr>
          <w:rFonts w:ascii="Times New Roman"/>
          <w:b w:val="false"/>
          <w:i w:val="false"/>
          <w:color w:val="000000"/>
          <w:sz w:val="28"/>
        </w:rPr>
        <w:t>
      20. Жөндеуден кейін қосымша зерттеп-қарау кезінде негізінен тек жөнделген тораптарды жөндеуге дейінгі зерттеп-қарау кезіндегідей ретпен тексеру жүргізіледі.</w:t>
      </w:r>
    </w:p>
    <w:bookmarkEnd w:id="48"/>
    <w:bookmarkStart w:name="z54" w:id="49"/>
    <w:p>
      <w:pPr>
        <w:spacing w:after="0"/>
        <w:ind w:left="0"/>
        <w:jc w:val="both"/>
      </w:pPr>
      <w:r>
        <w:rPr>
          <w:rFonts w:ascii="Times New Roman"/>
          <w:b w:val="false"/>
          <w:i w:val="false"/>
          <w:color w:val="000000"/>
          <w:sz w:val="28"/>
        </w:rPr>
        <w:t>
      21. Жүксіз немесе толық емес жүкпен сынау (номиналды жүк көтергіштігінің 25%) механизмдер мен жүйелердің жұмыс істеуін тексеру үшін жүргізіледі. Бұл сынақтар кезінде көтеру, түсіру, бұру, телескоптау және жүктері бар басқа да қозғалыстар, сондай-ақ қозғалыстарды біріктіруге тыйым салынбаған қозғалыстар орындалады.</w:t>
      </w:r>
    </w:p>
    <w:bookmarkEnd w:id="49"/>
    <w:bookmarkStart w:name="z55" w:id="50"/>
    <w:p>
      <w:pPr>
        <w:spacing w:after="0"/>
        <w:ind w:left="0"/>
        <w:jc w:val="both"/>
      </w:pPr>
      <w:r>
        <w:rPr>
          <w:rFonts w:ascii="Times New Roman"/>
          <w:b w:val="false"/>
          <w:i w:val="false"/>
          <w:color w:val="000000"/>
          <w:sz w:val="28"/>
        </w:rPr>
        <w:t xml:space="preserve">
      22. Кранды статикалық және динамикалық сынаудың бағдарламасы мен әдісі осы Нұсқаулықтың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43-тармақтарында</w:t>
      </w:r>
      <w:r>
        <w:rPr>
          <w:rFonts w:ascii="Times New Roman"/>
          <w:b w:val="false"/>
          <w:i w:val="false"/>
          <w:color w:val="000000"/>
          <w:sz w:val="28"/>
        </w:rPr>
        <w:t xml:space="preserve"> келтірілген.</w:t>
      </w:r>
    </w:p>
    <w:bookmarkEnd w:id="50"/>
    <w:bookmarkStart w:name="z56" w:id="51"/>
    <w:p>
      <w:pPr>
        <w:spacing w:after="0"/>
        <w:ind w:left="0"/>
        <w:jc w:val="both"/>
      </w:pPr>
      <w:r>
        <w:rPr>
          <w:rFonts w:ascii="Times New Roman"/>
          <w:b w:val="false"/>
          <w:i w:val="false"/>
          <w:color w:val="000000"/>
          <w:sz w:val="28"/>
        </w:rPr>
        <w:t xml:space="preserve">
      23. Кранның төлқұжаттық мәліметтерге сәйкестігін және тұрақтылықты сынау, зерттеп-қарау нәтижелері бойынша жүк сипаттамасы өзгерген және кран төлқұжатына тиісті өзгерістер енгізілген жағдайларда өткізіледі. Осы тестілердің бағдарламасы мен әдісі осы Нұсқаулықтың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45-тармақтарында</w:t>
      </w:r>
      <w:r>
        <w:rPr>
          <w:rFonts w:ascii="Times New Roman"/>
          <w:b w:val="false"/>
          <w:i w:val="false"/>
          <w:color w:val="000000"/>
          <w:sz w:val="28"/>
        </w:rPr>
        <w:t xml:space="preserve"> келтірілген.</w:t>
      </w:r>
    </w:p>
    <w:bookmarkEnd w:id="51"/>
    <w:bookmarkStart w:name="z57" w:id="52"/>
    <w:p>
      <w:pPr>
        <w:spacing w:after="0"/>
        <w:ind w:left="0"/>
        <w:jc w:val="both"/>
      </w:pPr>
      <w:r>
        <w:rPr>
          <w:rFonts w:ascii="Times New Roman"/>
          <w:b w:val="false"/>
          <w:i w:val="false"/>
          <w:color w:val="000000"/>
          <w:sz w:val="28"/>
        </w:rPr>
        <w:t>
      24. Зерттеп-қарау нәтижелері бойынша техникалық құжаттаманы ресімдеу Нормативтік қызмет мерзімі өткен жүк көтергіш машиналардың техникалық жай-күйін зерттеп-қарау жөніндегі Нұсқаулықта белгіленген ережелер мен нысандарға сәйкес жүргізіледі.</w:t>
      </w:r>
    </w:p>
    <w:bookmarkEnd w:id="52"/>
    <w:bookmarkStart w:name="z58" w:id="53"/>
    <w:p>
      <w:pPr>
        <w:spacing w:after="0"/>
        <w:ind w:left="0"/>
        <w:jc w:val="left"/>
      </w:pPr>
      <w:r>
        <w:rPr>
          <w:rFonts w:ascii="Times New Roman"/>
          <w:b/>
          <w:i w:val="false"/>
          <w:color w:val="000000"/>
        </w:rPr>
        <w:t xml:space="preserve"> 4 тарау. Крандардың техникалық жай-күйін тексеру</w:t>
      </w:r>
    </w:p>
    <w:bookmarkEnd w:id="53"/>
    <w:bookmarkStart w:name="z59" w:id="54"/>
    <w:p>
      <w:pPr>
        <w:spacing w:after="0"/>
        <w:ind w:left="0"/>
        <w:jc w:val="both"/>
      </w:pPr>
      <w:r>
        <w:rPr>
          <w:rFonts w:ascii="Times New Roman"/>
          <w:b w:val="false"/>
          <w:i w:val="false"/>
          <w:color w:val="000000"/>
          <w:sz w:val="28"/>
        </w:rPr>
        <w:t>
      25. Крандардың техникалық жағдайын тексеру мыналарды қамтиды:</w:t>
      </w:r>
    </w:p>
    <w:bookmarkEnd w:id="54"/>
    <w:bookmarkStart w:name="z60" w:id="55"/>
    <w:p>
      <w:pPr>
        <w:spacing w:after="0"/>
        <w:ind w:left="0"/>
        <w:jc w:val="both"/>
      </w:pPr>
      <w:r>
        <w:rPr>
          <w:rFonts w:ascii="Times New Roman"/>
          <w:b w:val="false"/>
          <w:i w:val="false"/>
          <w:color w:val="000000"/>
          <w:sz w:val="28"/>
        </w:rPr>
        <w:t xml:space="preserve">
      1) барлық анықталған ақаулар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12-тарауына</w:t>
      </w:r>
      <w:r>
        <w:rPr>
          <w:rFonts w:ascii="Times New Roman"/>
          <w:b w:val="false"/>
          <w:i w:val="false"/>
          <w:color w:val="000000"/>
          <w:sz w:val="28"/>
        </w:rPr>
        <w:t xml:space="preserve"> сәйкес ақаулар ведомосіне жинақталады. Ақаулар ведомосі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(бұдан әрі – Кранның металл конструкцияларының неғұрлым ықтимал зақымдануы және дайындаудың шекті жол берілетін зақымданулары немесе өндірістік ақаулары), 10 (бұдан әрі – кран тетіктерінің неғұрлым ықтимал зақымдануы және дайындаудың шекті жол берілетін зақымданулары немесе өндірістік ақаулары), 11 (бұдан әрі- Крандардың гидрожетегінің неғұрлым ықтимал зақымдануы және дайындаудың шекті жол берілетін зақымданулары немесе өндірістік ақаулары) зерттеп-қарау кезінде анықталған ақаулардың мөлшерін металл конструкциялардың, тораптар мен жүйелердің бөлшектерін жарамсыз ету нормаларымен салыстыру қосымша қамтиды;</w:t>
      </w:r>
    </w:p>
    <w:bookmarkEnd w:id="55"/>
    <w:bookmarkStart w:name="z61" w:id="56"/>
    <w:p>
      <w:pPr>
        <w:spacing w:after="0"/>
        <w:ind w:left="0"/>
        <w:jc w:val="both"/>
      </w:pPr>
      <w:r>
        <w:rPr>
          <w:rFonts w:ascii="Times New Roman"/>
          <w:b w:val="false"/>
          <w:i w:val="false"/>
          <w:color w:val="000000"/>
          <w:sz w:val="28"/>
        </w:rPr>
        <w:t>
      2) ақаулар тізіміне оларды жою қажеттілігі туралы (немесе мұндай қажеттіліктің жоқтығы туралы), бірақ тиісті жөндеуді қамтамасыз ететін қалпына келтіру технологиясы бойынша ұсыныстар жоқ нұсқаулар енгізіледі. Мұндай іс-шаралар жөндеу құжаттамасында әзірленеді, онда жөндеу әдістері негізделеді, жөндеу сызбалары және қажет болған жағдайда технологиялық карталар беріледі;</w:t>
      </w:r>
    </w:p>
    <w:bookmarkEnd w:id="56"/>
    <w:bookmarkStart w:name="z62" w:id="57"/>
    <w:p>
      <w:pPr>
        <w:spacing w:after="0"/>
        <w:ind w:left="0"/>
        <w:jc w:val="both"/>
      </w:pPr>
      <w:r>
        <w:rPr>
          <w:rFonts w:ascii="Times New Roman"/>
          <w:b w:val="false"/>
          <w:i w:val="false"/>
          <w:color w:val="000000"/>
          <w:sz w:val="28"/>
        </w:rPr>
        <w:t>
      3) қажет болған жағдайларда ведомосте ақаудың кранның жеке торабының конструкциясына байланыстырылуы және ақаудың мөлшері көрсетілген эскиздер беріледі;</w:t>
      </w:r>
    </w:p>
    <w:bookmarkEnd w:id="57"/>
    <w:bookmarkStart w:name="z63" w:id="58"/>
    <w:p>
      <w:pPr>
        <w:spacing w:after="0"/>
        <w:ind w:left="0"/>
        <w:jc w:val="both"/>
      </w:pPr>
      <w:r>
        <w:rPr>
          <w:rFonts w:ascii="Times New Roman"/>
          <w:b w:val="false"/>
          <w:i w:val="false"/>
          <w:color w:val="000000"/>
          <w:sz w:val="28"/>
        </w:rPr>
        <w:t>
      4) егер ақау немесе кранды одан әрі пайдалану мүмкіндігін болдырмайтын басқа да себептер, мысалы, төлқұжаттың болмауы, металл конструкцияларының қалпына келтірілмеуі анықталса, зерттеп-қарау бойынша жұмыстар бастапқы кезеңде тоқтатылуы мүмкін. Бұл жағдайда жұмысты тоқтату туралы акт жасалады, онда Кранның жұмыс қабілеттілігін қалпына келтіру шаралары көрсетіледі немесе одан әрі пайдаланудың орынсыздығы, мысалы, экономикалық шығындар немесе қауіпсіз жұмысты қамтамасыз ету туралы пікірлер дәлелденеді.</w:t>
      </w:r>
    </w:p>
    <w:bookmarkEnd w:id="58"/>
    <w:bookmarkStart w:name="z64" w:id="59"/>
    <w:p>
      <w:pPr>
        <w:spacing w:after="0"/>
        <w:ind w:left="0"/>
        <w:jc w:val="both"/>
      </w:pPr>
      <w:r>
        <w:rPr>
          <w:rFonts w:ascii="Times New Roman"/>
          <w:b w:val="false"/>
          <w:i w:val="false"/>
          <w:color w:val="000000"/>
          <w:sz w:val="28"/>
        </w:rPr>
        <w:t>
      26. Техникалық құжаттаманы зерттеу:</w:t>
      </w:r>
    </w:p>
    <w:bookmarkEnd w:id="59"/>
    <w:bookmarkStart w:name="z65" w:id="60"/>
    <w:p>
      <w:pPr>
        <w:spacing w:after="0"/>
        <w:ind w:left="0"/>
        <w:jc w:val="both"/>
      </w:pPr>
      <w:r>
        <w:rPr>
          <w:rFonts w:ascii="Times New Roman"/>
          <w:b w:val="false"/>
          <w:i w:val="false"/>
          <w:color w:val="000000"/>
          <w:sz w:val="28"/>
        </w:rPr>
        <w:t>
      1) кран бойынша техникалық құжаттаманы зерделеу кезінде кран төлқұжатындағы жазбалардың дұрыс жүргізілуін бағалауға, онда техникалық куәландыру, жүргізілген жөндеу және техникалық жай-күйі мен қауіпсіз пайдалануға жауапты адамдар туралы мәліметтер келтірілуі тиіс. Материалдардың, электродтардың сертификаттары, металл конструкцияларын жөндеген дәнекерлеушілердің аттестаттау туралы және жөндеу құжаттамасын әзірлеушілердің тиісті құжаттарының бар-жоқтығы тексеріледі;</w:t>
      </w:r>
    </w:p>
    <w:bookmarkEnd w:id="60"/>
    <w:bookmarkStart w:name="z66" w:id="61"/>
    <w:p>
      <w:pPr>
        <w:spacing w:after="0"/>
        <w:ind w:left="0"/>
        <w:jc w:val="both"/>
      </w:pPr>
      <w:r>
        <w:rPr>
          <w:rFonts w:ascii="Times New Roman"/>
          <w:b w:val="false"/>
          <w:i w:val="false"/>
          <w:color w:val="000000"/>
          <w:sz w:val="28"/>
        </w:rPr>
        <w:t>
      2) пайдалану құжаттамасында көтергіш металл конструкцияларының металы туралы мәліметтер болмаған жағдайда, қолданылған болаттардың маркалары сәйкестендіріледі;</w:t>
      </w:r>
    </w:p>
    <w:bookmarkEnd w:id="61"/>
    <w:bookmarkStart w:name="z67" w:id="62"/>
    <w:p>
      <w:pPr>
        <w:spacing w:after="0"/>
        <w:ind w:left="0"/>
        <w:jc w:val="both"/>
      </w:pPr>
      <w:r>
        <w:rPr>
          <w:rFonts w:ascii="Times New Roman"/>
          <w:b w:val="false"/>
          <w:i w:val="false"/>
          <w:color w:val="000000"/>
          <w:sz w:val="28"/>
        </w:rPr>
        <w:t>
      3) дәнекерлеуді қолдана отырып, металл конструкцияларын жөндеу туралы құжаттама болмаған жағдайда, осы Нұсқаулықтың қосымшаларына сәйкес дәнекерлеу жіктерін бұзылмайтын бақылау әдістерінің көмегімен зерттеп-қарау жүргізу қажет: Дефектоскопия әдістері туралы қысқаша мәліметтер, капиллярлық сіңетін сұйықтық әдісімен дәнекерлеу жіктерін, көзбен шолып тексеру және дефектоскопия актісі, дәнекерлеу жіктерін магнитографиялық, магнит ұнтақтық және құйынды ток әдістерімен, көзбен шолып тексеру және Дефектоскопия актісінің нысаны;</w:t>
      </w:r>
    </w:p>
    <w:bookmarkEnd w:id="62"/>
    <w:bookmarkStart w:name="z68" w:id="63"/>
    <w:p>
      <w:pPr>
        <w:spacing w:after="0"/>
        <w:ind w:left="0"/>
        <w:jc w:val="both"/>
      </w:pPr>
      <w:r>
        <w:rPr>
          <w:rFonts w:ascii="Times New Roman"/>
          <w:b w:val="false"/>
          <w:i w:val="false"/>
          <w:color w:val="000000"/>
          <w:sz w:val="28"/>
        </w:rPr>
        <w:t>
      4) пайдалану құжаттамасын сараптау кезінде, сондай-ақ режим тобы (жүктемелер мен жұмыс ұзақтығы) бойынша ғана емес, сонымен қатар кран орнату аймағындағы қоршаған ортаның температурасы, оның агрессивтілігі бойынша да кранның дұрыс пайдаланылуы бағаланады;</w:t>
      </w:r>
    </w:p>
    <w:bookmarkEnd w:id="63"/>
    <w:bookmarkStart w:name="z69" w:id="64"/>
    <w:p>
      <w:pPr>
        <w:spacing w:after="0"/>
        <w:ind w:left="0"/>
        <w:jc w:val="both"/>
      </w:pPr>
      <w:r>
        <w:rPr>
          <w:rFonts w:ascii="Times New Roman"/>
          <w:b w:val="false"/>
          <w:i w:val="false"/>
          <w:color w:val="000000"/>
          <w:sz w:val="28"/>
        </w:rPr>
        <w:t xml:space="preserve">
      5) кранды пайдалану жөніндегі деректерді кран иесі анықтамада береді немесе осы Нұсқаулықтың </w:t>
      </w:r>
      <w:r>
        <w:rPr>
          <w:rFonts w:ascii="Times New Roman"/>
          <w:b w:val="false"/>
          <w:i w:val="false"/>
          <w:color w:val="000000"/>
          <w:sz w:val="28"/>
        </w:rPr>
        <w:t>12-қосымшасына</w:t>
      </w:r>
      <w:r>
        <w:rPr>
          <w:rFonts w:ascii="Times New Roman"/>
          <w:b w:val="false"/>
          <w:i w:val="false"/>
          <w:color w:val="000000"/>
          <w:sz w:val="28"/>
        </w:rPr>
        <w:t xml:space="preserve"> сәйкес ұйым жасайды.</w:t>
      </w:r>
    </w:p>
    <w:bookmarkEnd w:id="64"/>
    <w:bookmarkStart w:name="z70" w:id="65"/>
    <w:p>
      <w:pPr>
        <w:spacing w:after="0"/>
        <w:ind w:left="0"/>
        <w:jc w:val="both"/>
      </w:pPr>
      <w:r>
        <w:rPr>
          <w:rFonts w:ascii="Times New Roman"/>
          <w:b w:val="false"/>
          <w:i w:val="false"/>
          <w:color w:val="000000"/>
          <w:sz w:val="28"/>
        </w:rPr>
        <w:t>
      27. Кранның жүк көтеретін металл құрылымдарын, механизмдерін және басқа тораптары мен жүйелерін шолып қарау.</w:t>
      </w:r>
    </w:p>
    <w:bookmarkEnd w:id="65"/>
    <w:p>
      <w:pPr>
        <w:spacing w:after="0"/>
        <w:ind w:left="0"/>
        <w:jc w:val="both"/>
      </w:pPr>
      <w:r>
        <w:rPr>
          <w:rFonts w:ascii="Times New Roman"/>
          <w:b w:val="false"/>
          <w:i w:val="false"/>
          <w:color w:val="000000"/>
          <w:sz w:val="28"/>
        </w:rPr>
        <w:t xml:space="preserve">
      Шолып қарау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7-тарауларында</w:t>
      </w:r>
      <w:r>
        <w:rPr>
          <w:rFonts w:ascii="Times New Roman"/>
          <w:b w:val="false"/>
          <w:i w:val="false"/>
          <w:color w:val="000000"/>
          <w:sz w:val="28"/>
        </w:rPr>
        <w:t xml:space="preserve"> келтірілген ұсынымдарға сәйкес дайындық жұмыстарын жүргізгеннен кейін орындалады және кранның аутригерлердегі жағдайында Кранның бойлық осі бойымен "Тізбек артқа" бағытында, тізбектің төменгі жағдайында (тізбекті басқа ыңғайлы жағдайда кері бұру мүмкін болмаған жағдайда) жүргізіледі. Телескопиялық тізбек бөлімдері толық ұзындыққа созылуы керек. Шолып қарау картасы осы Нұсқаулықтың </w:t>
      </w:r>
      <w:r>
        <w:rPr>
          <w:rFonts w:ascii="Times New Roman"/>
          <w:b w:val="false"/>
          <w:i w:val="false"/>
          <w:color w:val="000000"/>
          <w:sz w:val="28"/>
        </w:rPr>
        <w:t>13-қосымшасында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Шолып қарау келесі элементтер мен тораптар бойынша жүргізіледі.</w:t>
      </w:r>
    </w:p>
    <w:p>
      <w:pPr>
        <w:spacing w:after="0"/>
        <w:ind w:left="0"/>
        <w:jc w:val="both"/>
      </w:pPr>
      <w:r>
        <w:rPr>
          <w:rFonts w:ascii="Times New Roman"/>
          <w:b w:val="false"/>
          <w:i w:val="false"/>
          <w:color w:val="000000"/>
          <w:sz w:val="28"/>
        </w:rPr>
        <w:t>
      1) металл конструкциялары:</w:t>
      </w:r>
    </w:p>
    <w:p>
      <w:pPr>
        <w:spacing w:after="0"/>
        <w:ind w:left="0"/>
        <w:jc w:val="both"/>
      </w:pPr>
      <w:r>
        <w:rPr>
          <w:rFonts w:ascii="Times New Roman"/>
          <w:b w:val="false"/>
          <w:i w:val="false"/>
          <w:color w:val="000000"/>
          <w:sz w:val="28"/>
        </w:rPr>
        <w:t>
      аутригерлер немесе жылжымалы тіректер (жылжымалы Арқалық, бұрылмалы, қайырмалы, гидроцилиндр және оны бекіту, бұрандалы тіректің бұрамасы);</w:t>
      </w:r>
    </w:p>
    <w:p>
      <w:pPr>
        <w:spacing w:after="0"/>
        <w:ind w:left="0"/>
        <w:jc w:val="both"/>
      </w:pPr>
      <w:r>
        <w:rPr>
          <w:rFonts w:ascii="Times New Roman"/>
          <w:b w:val="false"/>
          <w:i w:val="false"/>
          <w:color w:val="000000"/>
          <w:sz w:val="28"/>
        </w:rPr>
        <w:t>
      тіреу рамасы (жүк көтергіш крандардағы шот-фактура, арнайы шассидегі крандардағы шасси жақтауы, шынжырлы және пневматикалық доңғалақты крандардағы шасси жақтауы - бойлық және көлденең арқалықтардың қосылу аймақтары, тіректі-айналмалы құрылғы (бұдан әрі – ТАҚ), трансмиссия қондырғылары мен сорғы станциясы мен блоктарын бекіту көпірлерді тоқтату);</w:t>
      </w:r>
    </w:p>
    <w:p>
      <w:pPr>
        <w:spacing w:after="0"/>
        <w:ind w:left="0"/>
        <w:jc w:val="both"/>
      </w:pPr>
      <w:r>
        <w:rPr>
          <w:rFonts w:ascii="Times New Roman"/>
          <w:b w:val="false"/>
          <w:i w:val="false"/>
          <w:color w:val="000000"/>
          <w:sz w:val="28"/>
        </w:rPr>
        <w:t>
      тірек рамасы (автокрандардағы жүкқұжат, арнайы шассидегі крандардағы шасси рамасы, шынжыр табанды және пневмодөңгелек крандардағы жүріс рамасы - бойлық және көлденең арқалықтардың қосылу аймақтары, тіректі-айналмалы құрылғы (бұдан әрі – ТАҚ) бекіту, трансмиссия тораптарын және сорғы станциясын және көпірлерді рессорлау тораптарын бекіту);</w:t>
      </w:r>
    </w:p>
    <w:p>
      <w:pPr>
        <w:spacing w:after="0"/>
        <w:ind w:left="0"/>
        <w:jc w:val="both"/>
      </w:pPr>
      <w:r>
        <w:rPr>
          <w:rFonts w:ascii="Times New Roman"/>
          <w:b w:val="false"/>
          <w:i w:val="false"/>
          <w:color w:val="000000"/>
          <w:sz w:val="28"/>
        </w:rPr>
        <w:t>
      айналмалы рама (бойлық және көлденең арқалықтардың қосылу аймақтары, тізбек тіреулері, ТАҚ-мен қосылу аймақтары, тізбек өкшесінің кронштейндері, көтерудің гидроцилиндрі, механизмдерді бекіту аймақтары, екі аяқты тіреуіш);</w:t>
      </w:r>
    </w:p>
    <w:p>
      <w:pPr>
        <w:spacing w:after="0"/>
        <w:ind w:left="0"/>
        <w:jc w:val="both"/>
      </w:pPr>
      <w:r>
        <w:rPr>
          <w:rFonts w:ascii="Times New Roman"/>
          <w:b w:val="false"/>
          <w:i w:val="false"/>
          <w:color w:val="000000"/>
          <w:sz w:val="28"/>
        </w:rPr>
        <w:t>
      телескопиялық тізбек (қабырғалар мен сөрелердің дәнекерленген тігістері, секциялардың бітеу аймақтары, бастиектер, өкшелер, барлық секциялар, көтергіш гидроцилиндрінің бекіту кронштейні);</w:t>
      </w:r>
    </w:p>
    <w:p>
      <w:pPr>
        <w:spacing w:after="0"/>
        <w:ind w:left="0"/>
        <w:jc w:val="both"/>
      </w:pPr>
      <w:r>
        <w:rPr>
          <w:rFonts w:ascii="Times New Roman"/>
          <w:b w:val="false"/>
          <w:i w:val="false"/>
          <w:color w:val="000000"/>
          <w:sz w:val="28"/>
        </w:rPr>
        <w:t>
      торлы тізбек (белдіктер, жіктер, олардың қосылыстары, секциялардың, өкшелердің, бастиектердің жіктері);</w:t>
      </w:r>
    </w:p>
    <w:p>
      <w:pPr>
        <w:spacing w:after="0"/>
        <w:ind w:left="0"/>
        <w:jc w:val="both"/>
      </w:pPr>
      <w:r>
        <w:rPr>
          <w:rFonts w:ascii="Times New Roman"/>
          <w:b w:val="false"/>
          <w:i w:val="false"/>
          <w:color w:val="000000"/>
          <w:sz w:val="28"/>
        </w:rPr>
        <w:t>
      ұзартқыш, қаздар, мұнаралы-тізбекті жабдық (қабырғалар мен сөрелердің дәнекерленген тігістері, секциялардың бітеу аймақтары, бастиектер, өкшелер, барлық секциялар, көтергіш гидроцилиндрінің бекіту кронштейні);</w:t>
      </w:r>
    </w:p>
    <w:p>
      <w:pPr>
        <w:spacing w:after="0"/>
        <w:ind w:left="0"/>
        <w:jc w:val="both"/>
      </w:pPr>
      <w:r>
        <w:rPr>
          <w:rFonts w:ascii="Times New Roman"/>
          <w:b w:val="false"/>
          <w:i w:val="false"/>
          <w:color w:val="000000"/>
          <w:sz w:val="28"/>
        </w:rPr>
        <w:t>
      қаптамалар, кабиналар, сатылар және металл конструкциялардың басқа да салмақ түсірмейтін элементтері.</w:t>
      </w:r>
    </w:p>
    <w:p>
      <w:pPr>
        <w:spacing w:after="0"/>
        <w:ind w:left="0"/>
        <w:jc w:val="both"/>
      </w:pPr>
      <w:r>
        <w:rPr>
          <w:rFonts w:ascii="Times New Roman"/>
          <w:b w:val="false"/>
          <w:i w:val="false"/>
          <w:color w:val="000000"/>
          <w:sz w:val="28"/>
        </w:rPr>
        <w:t>
      Крандардың металл конструкцияларының барынша ықтимал зақымдануы және зақымданулардың немесе дайындау ақауларының шекті жол берілетін мәндері "Кранның металл конструкцияларының неғұрлым ықтимал зақымдануы және дайындаудың шекті жол берілетін зақымданулары немесе өндірістік ақаулары" осы Нұсқаулықтың қосымшасында келтірілген.</w:t>
      </w:r>
    </w:p>
    <w:p>
      <w:pPr>
        <w:spacing w:after="0"/>
        <w:ind w:left="0"/>
        <w:jc w:val="both"/>
      </w:pPr>
      <w:r>
        <w:rPr>
          <w:rFonts w:ascii="Times New Roman"/>
          <w:b w:val="false"/>
          <w:i w:val="false"/>
          <w:color w:val="000000"/>
          <w:sz w:val="28"/>
        </w:rPr>
        <w:t>
      2) механизмдер:</w:t>
      </w:r>
    </w:p>
    <w:p>
      <w:pPr>
        <w:spacing w:after="0"/>
        <w:ind w:left="0"/>
        <w:jc w:val="both"/>
      </w:pPr>
      <w:r>
        <w:rPr>
          <w:rFonts w:ascii="Times New Roman"/>
          <w:b w:val="false"/>
          <w:i w:val="false"/>
          <w:color w:val="000000"/>
          <w:sz w:val="28"/>
        </w:rPr>
        <w:t>
      көтергіш механизмдер - негізгі және қосалқы (гидравликалық немесе электр қозғалтқышы, муфталар, тежегіштер), барабан, оның тіректері, редуктор, арқанның ұштары, механизмдерді тіректерге, блоктарға, арқанға, ілгекке арналған ілмекке, ілгекке) бекіту нүктелері;</w:t>
      </w:r>
    </w:p>
    <w:p>
      <w:pPr>
        <w:spacing w:after="0"/>
        <w:ind w:left="0"/>
        <w:jc w:val="both"/>
      </w:pPr>
      <w:r>
        <w:rPr>
          <w:rFonts w:ascii="Times New Roman"/>
          <w:b w:val="false"/>
          <w:i w:val="false"/>
          <w:color w:val="000000"/>
          <w:sz w:val="28"/>
        </w:rPr>
        <w:t>
      бұрылыс механизмі (гидравликалық немесе электр қозғалтқышы, тежегіш (тер), редуктор, бұрылыс механизмінің шығыс берілісі, ТАҚ рамаларға орнату);</w:t>
      </w:r>
    </w:p>
    <w:p>
      <w:pPr>
        <w:spacing w:after="0"/>
        <w:ind w:left="0"/>
        <w:jc w:val="both"/>
      </w:pPr>
      <w:r>
        <w:rPr>
          <w:rFonts w:ascii="Times New Roman"/>
          <w:b w:val="false"/>
          <w:i w:val="false"/>
          <w:color w:val="000000"/>
          <w:sz w:val="28"/>
        </w:rPr>
        <w:t>
      арқанды (шығыр, блоктар, арқан) немесе гидравликалық (гидроцилиндр, оның топсалы тіректері) тізбекті көтеру механизмі;</w:t>
      </w:r>
    </w:p>
    <w:p>
      <w:pPr>
        <w:spacing w:after="0"/>
        <w:ind w:left="0"/>
        <w:jc w:val="both"/>
      </w:pPr>
      <w:r>
        <w:rPr>
          <w:rFonts w:ascii="Times New Roman"/>
          <w:b w:val="false"/>
          <w:i w:val="false"/>
          <w:color w:val="000000"/>
          <w:sz w:val="28"/>
        </w:rPr>
        <w:t>
      секцияларды телескоптау механизмі (телескоптаудың гидроцилиндрлері, олардың бекіту топсалары, телескоптау механизмінің полиспастары, арқандарды бітеу).</w:t>
      </w:r>
    </w:p>
    <w:p>
      <w:pPr>
        <w:spacing w:after="0"/>
        <w:ind w:left="0"/>
        <w:jc w:val="both"/>
      </w:pPr>
      <w:r>
        <w:rPr>
          <w:rFonts w:ascii="Times New Roman"/>
          <w:b w:val="false"/>
          <w:i w:val="false"/>
          <w:color w:val="000000"/>
          <w:sz w:val="28"/>
        </w:rPr>
        <w:t>
      Крандар механизмдерінің ең ықтимал зақымдануы және шекті рұқсат етілген зақымданулар немесе дайындау ақаулары "Кран механизмдерінің ең ықтимал зақымдануы және шекті жол берілетін зақымданулар немесе дайындау ақаулары" осы Нұсқаулықтың қосымшасында келтірілген.</w:t>
      </w:r>
    </w:p>
    <w:p>
      <w:pPr>
        <w:spacing w:after="0"/>
        <w:ind w:left="0"/>
        <w:jc w:val="both"/>
      </w:pPr>
      <w:r>
        <w:rPr>
          <w:rFonts w:ascii="Times New Roman"/>
          <w:b w:val="false"/>
          <w:i w:val="false"/>
          <w:color w:val="000000"/>
          <w:sz w:val="28"/>
        </w:rPr>
        <w:t>
      3) гидрожабдықтау жүйесі (сорғы станциясы, бағыттаушы крандар, коллектор, таратқыштар, тежегіш, сақтандырғыш клапандар, магистральдар, бак, сүзгі, жетекті гидромоторлар, олардың магистральдары);</w:t>
      </w:r>
    </w:p>
    <w:p>
      <w:pPr>
        <w:spacing w:after="0"/>
        <w:ind w:left="0"/>
        <w:jc w:val="both"/>
      </w:pPr>
      <w:r>
        <w:rPr>
          <w:rFonts w:ascii="Times New Roman"/>
          <w:b w:val="false"/>
          <w:i w:val="false"/>
          <w:color w:val="000000"/>
          <w:sz w:val="28"/>
        </w:rPr>
        <w:t>
      4) электр жабдығы жүйесі (генератор ,басқару шкафы (панельдері), контакторлар (іске қосуды реттейтін резисторлар), басқару пульті, тежегіш электромагниттер және электр гидравликалық итергіштердің электр қозғалтқыштары, кәбілдер, жерге қосу сымдары, механизмдердің электр қозғалтқыштары);</w:t>
      </w:r>
    </w:p>
    <w:p>
      <w:pPr>
        <w:spacing w:after="0"/>
        <w:ind w:left="0"/>
        <w:jc w:val="both"/>
      </w:pPr>
      <w:r>
        <w:rPr>
          <w:rFonts w:ascii="Times New Roman"/>
          <w:b w:val="false"/>
          <w:i w:val="false"/>
          <w:color w:val="000000"/>
          <w:sz w:val="28"/>
        </w:rPr>
        <w:t>
      5) қауіпсіздік аспаптары мен құрылғылары (шеткі ажыратқыштар, қорғау жүйелері, оның ішінде жүк көтергіштікті шектегіштер (бұдан әрі-ЖКШ) және басқа да құрылғылар);</w:t>
      </w:r>
    </w:p>
    <w:p>
      <w:pPr>
        <w:spacing w:after="0"/>
        <w:ind w:left="0"/>
        <w:jc w:val="both"/>
      </w:pPr>
      <w:r>
        <w:rPr>
          <w:rFonts w:ascii="Times New Roman"/>
          <w:b w:val="false"/>
          <w:i w:val="false"/>
          <w:color w:val="000000"/>
          <w:sz w:val="28"/>
        </w:rPr>
        <w:t>
      6) жүгі бар кранның қозғалыс қауіпсіздігіне әсер ететін арнайы шасси тораптары (серіппе салу, рульдік басқару, трансмиссия, шина жүйелері). Кранның шығырсыз сипаттамасы болған жағдайда жүргізіледі;</w:t>
      </w:r>
    </w:p>
    <w:p>
      <w:pPr>
        <w:spacing w:after="0"/>
        <w:ind w:left="0"/>
        <w:jc w:val="both"/>
      </w:pPr>
      <w:r>
        <w:rPr>
          <w:rFonts w:ascii="Times New Roman"/>
          <w:b w:val="false"/>
          <w:i w:val="false"/>
          <w:color w:val="000000"/>
          <w:sz w:val="28"/>
        </w:rPr>
        <w:t>
      7) рамалардың металл конструкцияларын, тартылатын ағытқыш арқалықтарды, жоғары гидравликалық цилиндрлерді бекіту нүктелерін, секцияларды көтеру және телескоптау, арқан ұштарын, порталды, механизм бекітпелерін және қарсы салмақты тексеру люктер мен қақпақтар ашылғаннан (алынғаннан) кейін жүзеге асырылады.</w:t>
      </w:r>
    </w:p>
    <w:p>
      <w:pPr>
        <w:spacing w:after="0"/>
        <w:ind w:left="0"/>
        <w:jc w:val="both"/>
      </w:pPr>
      <w:r>
        <w:rPr>
          <w:rFonts w:ascii="Times New Roman"/>
          <w:b w:val="false"/>
          <w:i w:val="false"/>
          <w:color w:val="000000"/>
          <w:sz w:val="28"/>
        </w:rPr>
        <w:t>
      Шолып қарау кезінде мыналар бағаланады:</w:t>
      </w:r>
    </w:p>
    <w:p>
      <w:pPr>
        <w:spacing w:after="0"/>
        <w:ind w:left="0"/>
        <w:jc w:val="both"/>
      </w:pPr>
      <w:r>
        <w:rPr>
          <w:rFonts w:ascii="Times New Roman"/>
          <w:b w:val="false"/>
          <w:i w:val="false"/>
          <w:color w:val="000000"/>
          <w:sz w:val="28"/>
        </w:rPr>
        <w:t>
      жалпы деформациялар (торлы тізбек секцияларының сәйкес келмеуі, олардың бұралуы, телескопиялық тізбек секцияларының шамадан тыс ауытқуы және тураланбауы, табан кронштейндері мен гидравликалық цилиндрлерді орнату орындарының деформациясы, тізбек кронштейндері, тізбек тіректерінің деформациясы);</w:t>
      </w:r>
    </w:p>
    <w:p>
      <w:pPr>
        <w:spacing w:after="0"/>
        <w:ind w:left="0"/>
        <w:jc w:val="both"/>
      </w:pPr>
      <w:r>
        <w:rPr>
          <w:rFonts w:ascii="Times New Roman"/>
          <w:b w:val="false"/>
          <w:i w:val="false"/>
          <w:color w:val="000000"/>
          <w:sz w:val="28"/>
        </w:rPr>
        <w:t>
      элементтердің жергілікті деформациясы (торлы конструкциялардың еңістері мен белдіктері, қораптық тізбектердің қабырғалары мен белдіктері, рамалар элементтері).</w:t>
      </w:r>
    </w:p>
    <w:p>
      <w:pPr>
        <w:spacing w:after="0"/>
        <w:ind w:left="0"/>
        <w:jc w:val="both"/>
      </w:pPr>
      <w:r>
        <w:rPr>
          <w:rFonts w:ascii="Times New Roman"/>
          <w:b w:val="false"/>
          <w:i w:val="false"/>
          <w:color w:val="000000"/>
          <w:sz w:val="28"/>
        </w:rPr>
        <w:t>
      Металл қималарының күрт ауысуынан пайда болатын кернеулер шоғырланатын жерлерде, жапсырмалар мен орамалдар орындарында, металл конструкцияларының дәнекерлеу жіктеріне және тігіс маңы аймақтары тексеріледі. Шолып қаралатын учаске кірден және шаңнан тазартылады, содан кейін "Дефектоскопия әдістері туралы қысқаша мәліметтер" қосымшасында көрсетілген бұзылмайтын бақылау әдістерінің бірінің көмегімен тексеріледі. Күмәнді жағдайларда жарықшақтың бар-жоғын анықтау үшін, болжанған жарықшақтың бойынан жақсы өткір кескішпен кішкене жоңқа алып тасталады. Жоңқалардың бөлінуі жарықтың бар екенін көрсетеді.</w:t>
      </w:r>
    </w:p>
    <w:p>
      <w:pPr>
        <w:spacing w:after="0"/>
        <w:ind w:left="0"/>
        <w:jc w:val="both"/>
      </w:pPr>
      <w:r>
        <w:rPr>
          <w:rFonts w:ascii="Times New Roman"/>
          <w:b w:val="false"/>
          <w:i w:val="false"/>
          <w:color w:val="000000"/>
          <w:sz w:val="28"/>
        </w:rPr>
        <w:t>
      Шолып қарау барысында коррозиядан зардап шеккен жерлердегі, металлдың қабаттануы тексеріледі. Егер коррозия табылса, қалыңдық өлшеуіштің көмегімен бүтін металдың қалыңдығын анықтау қажет;</w:t>
      </w:r>
    </w:p>
    <w:p>
      <w:pPr>
        <w:spacing w:after="0"/>
        <w:ind w:left="0"/>
        <w:jc w:val="both"/>
      </w:pPr>
      <w:r>
        <w:rPr>
          <w:rFonts w:ascii="Times New Roman"/>
          <w:b w:val="false"/>
          <w:i w:val="false"/>
          <w:color w:val="000000"/>
          <w:sz w:val="28"/>
        </w:rPr>
        <w:t>
      8) болтты қосылыстарды тексеру қосылатын бөлшектердің өзара қоспаларының болуын немесе болмауын, болтты қосылыстардың қосқыштарында жарықтардың пайда болуын, тоқтатқыш бөлшектердің болмауын, болттардың тартылуын әлсіретуді, бұрандалардың коррозиялық бұзылуын, үзілуін, болттардың қисаюын анықтау мақсатында жүргізіледі.</w:t>
      </w:r>
    </w:p>
    <w:p>
      <w:pPr>
        <w:spacing w:after="0"/>
        <w:ind w:left="0"/>
        <w:jc w:val="both"/>
      </w:pPr>
      <w:r>
        <w:rPr>
          <w:rFonts w:ascii="Times New Roman"/>
          <w:b w:val="false"/>
          <w:i w:val="false"/>
          <w:color w:val="000000"/>
          <w:sz w:val="28"/>
        </w:rPr>
        <w:t>
      Кранның тіректі-айналмалы құрылғысының бұрандалы қосылыстарының жағдайы бағаланады. ТАҚ бұрылмайтын жақтауы бар, бұрылатын жақтауға қосатын болттар бақылауға алынады. Барлық бұрандамалы қосылыстар шолып қаралады және балғамен қағылады. Бекітпе әлсіреген жағдайда (гайкаға орнатылған саңырау дыбыс, саусақ оның қозғалуын сезінеді) жүкті бақылау көтеруі жүргізіледі, оның барысында ТАҚ құрсауы арасындағы саңылаудың шамасы өлшенеді.</w:t>
      </w:r>
    </w:p>
    <w:p>
      <w:pPr>
        <w:spacing w:after="0"/>
        <w:ind w:left="0"/>
        <w:jc w:val="both"/>
      </w:pPr>
      <w:r>
        <w:rPr>
          <w:rFonts w:ascii="Times New Roman"/>
          <w:b w:val="false"/>
          <w:i w:val="false"/>
          <w:color w:val="000000"/>
          <w:sz w:val="28"/>
        </w:rPr>
        <w:t>
      Екі болттан артық үзілген жағдайда қалған болттарды бақылау жүргізіледі. Бақыланатын болттар бұрылады және жарықшақтарды, бұранданың бұзылуын, тартқышты анықтау мақсатында тексеріледі. Екі немесе одан да көп жіп зақымдалған болт алынып тасталады. Егер кем дегенде бір жарықшағы болт табылса, барлық болттар ауыстырылады.</w:t>
      </w:r>
    </w:p>
    <w:p>
      <w:pPr>
        <w:spacing w:after="0"/>
        <w:ind w:left="0"/>
        <w:jc w:val="both"/>
      </w:pPr>
      <w:r>
        <w:rPr>
          <w:rFonts w:ascii="Times New Roman"/>
          <w:b w:val="false"/>
          <w:i w:val="false"/>
          <w:color w:val="000000"/>
          <w:sz w:val="28"/>
        </w:rPr>
        <w:t xml:space="preserve">
      Бақылау операцияларын жүргізгеннен кейін болттарды динамометрикалық кілтпен бақылап қатайту жүргізіледі. Әр түрлі өлшемдегі ТАҚ қысқыштары кергіштерінің шамалары осы Нұсқаулықтың </w:t>
      </w:r>
      <w:r>
        <w:rPr>
          <w:rFonts w:ascii="Times New Roman"/>
          <w:b w:val="false"/>
          <w:i w:val="false"/>
          <w:color w:val="000000"/>
          <w:sz w:val="28"/>
        </w:rPr>
        <w:t>14-қосымшасында</w:t>
      </w:r>
      <w:r>
        <w:rPr>
          <w:rFonts w:ascii="Times New Roman"/>
          <w:b w:val="false"/>
          <w:i w:val="false"/>
          <w:color w:val="000000"/>
          <w:sz w:val="28"/>
        </w:rPr>
        <w:t xml:space="preserve"> келтірілген.</w:t>
      </w:r>
    </w:p>
    <w:bookmarkStart w:name="z71" w:id="66"/>
    <w:p>
      <w:pPr>
        <w:spacing w:after="0"/>
        <w:ind w:left="0"/>
        <w:jc w:val="both"/>
      </w:pPr>
      <w:r>
        <w:rPr>
          <w:rFonts w:ascii="Times New Roman"/>
          <w:b w:val="false"/>
          <w:i w:val="false"/>
          <w:color w:val="000000"/>
          <w:sz w:val="28"/>
        </w:rPr>
        <w:t>
      28. Кранның гидроқұрылғыларының жұмысқа қабілеттілігін тексеру:</w:t>
      </w:r>
    </w:p>
    <w:bookmarkEnd w:id="66"/>
    <w:bookmarkStart w:name="z72" w:id="67"/>
    <w:p>
      <w:pPr>
        <w:spacing w:after="0"/>
        <w:ind w:left="0"/>
        <w:jc w:val="both"/>
      </w:pPr>
      <w:r>
        <w:rPr>
          <w:rFonts w:ascii="Times New Roman"/>
          <w:b w:val="false"/>
          <w:i w:val="false"/>
          <w:color w:val="000000"/>
          <w:sz w:val="28"/>
        </w:rPr>
        <w:t>
      1) гидрожүйенің жұмысқа қабілеттілігін бағалау жұмыс жүктемесіндегі жұмыс қозғалыстарының жылдамдығын өлшеу және оларды төлқұжаттық мәндермен салыстыру бойынша жүргізіледі (нормативтік қызмет ету мерзімі өтелген крандарда сорғы-қозғалтқыш ПӘК-нің құлауына байланысты жұмыс қозғалыстарының жылдамдығы төлқұжаттық мәндердің мәнін 20-25%-тен артық төмендетпейді);</w:t>
      </w:r>
    </w:p>
    <w:bookmarkEnd w:id="67"/>
    <w:bookmarkStart w:name="z73" w:id="68"/>
    <w:p>
      <w:pPr>
        <w:spacing w:after="0"/>
        <w:ind w:left="0"/>
        <w:jc w:val="both"/>
      </w:pPr>
      <w:r>
        <w:rPr>
          <w:rFonts w:ascii="Times New Roman"/>
          <w:b w:val="false"/>
          <w:i w:val="false"/>
          <w:color w:val="000000"/>
          <w:sz w:val="28"/>
        </w:rPr>
        <w:t>
      2) Крандардың гидрожетегінің неғұрлым ықтимал зақымдануы және дайындаудың шекті жол берілетін зақымданулары немесе өндірістік ақаулары осы Нұсқаулықтың "Крандардың гидрожетегінің неғұрлым ықтимал зақымдануы және дайындаудың шекті жол берілетін зақымданулары немесе өндірістік ақаулары" қосымшасында келтірілген;</w:t>
      </w:r>
    </w:p>
    <w:bookmarkEnd w:id="68"/>
    <w:bookmarkStart w:name="z74" w:id="69"/>
    <w:p>
      <w:pPr>
        <w:spacing w:after="0"/>
        <w:ind w:left="0"/>
        <w:jc w:val="both"/>
      </w:pPr>
      <w:r>
        <w:rPr>
          <w:rFonts w:ascii="Times New Roman"/>
          <w:b w:val="false"/>
          <w:i w:val="false"/>
          <w:color w:val="000000"/>
          <w:sz w:val="28"/>
        </w:rPr>
        <w:t>
      3) гидроқұрылғылардың монтаждық ажыратқыштарын тексеру кезінде нақты кранда монтаждау схемасының төлқұжатқа сәйкестігі тексеріледі, жылжымалы шлангілердің бөлшектерге жанасуына, олардың өткір иілуіне, секцияларды телескоптау механизмі шлангісінің шлангілі барабанмен өзара әрекеттесуінің болмауы бақыланады;</w:t>
      </w:r>
    </w:p>
    <w:bookmarkEnd w:id="69"/>
    <w:bookmarkStart w:name="z75" w:id="70"/>
    <w:p>
      <w:pPr>
        <w:spacing w:after="0"/>
        <w:ind w:left="0"/>
        <w:jc w:val="both"/>
      </w:pPr>
      <w:r>
        <w:rPr>
          <w:rFonts w:ascii="Times New Roman"/>
          <w:b w:val="false"/>
          <w:i w:val="false"/>
          <w:color w:val="000000"/>
          <w:sz w:val="28"/>
        </w:rPr>
        <w:t>
      4) гидравликалық бактағы жұмыс сұйықтығының деңгейі де тексеріледі.</w:t>
      </w:r>
    </w:p>
    <w:bookmarkEnd w:id="70"/>
    <w:bookmarkStart w:name="z76" w:id="71"/>
    <w:p>
      <w:pPr>
        <w:spacing w:after="0"/>
        <w:ind w:left="0"/>
        <w:jc w:val="both"/>
      </w:pPr>
      <w:r>
        <w:rPr>
          <w:rFonts w:ascii="Times New Roman"/>
          <w:b w:val="false"/>
          <w:i w:val="false"/>
          <w:color w:val="000000"/>
          <w:sz w:val="28"/>
        </w:rPr>
        <w:t>
      29. Кранның электр жабдықтарын тексеру.</w:t>
      </w:r>
    </w:p>
    <w:bookmarkEnd w:id="71"/>
    <w:bookmarkStart w:name="z77" w:id="72"/>
    <w:p>
      <w:pPr>
        <w:spacing w:after="0"/>
        <w:ind w:left="0"/>
        <w:jc w:val="both"/>
      </w:pPr>
      <w:r>
        <w:rPr>
          <w:rFonts w:ascii="Times New Roman"/>
          <w:b w:val="false"/>
          <w:i w:val="false"/>
          <w:color w:val="000000"/>
          <w:sz w:val="28"/>
        </w:rPr>
        <w:t>
      1) электр жабдықтарын тексеру кезінде:</w:t>
      </w:r>
    </w:p>
    <w:bookmarkEnd w:id="72"/>
    <w:p>
      <w:pPr>
        <w:spacing w:after="0"/>
        <w:ind w:left="0"/>
        <w:jc w:val="both"/>
      </w:pPr>
      <w:r>
        <w:rPr>
          <w:rFonts w:ascii="Times New Roman"/>
          <w:b w:val="false"/>
          <w:i w:val="false"/>
          <w:color w:val="000000"/>
          <w:sz w:val="28"/>
        </w:rPr>
        <w:t>
      электр жабдықтарын сыртқы шолып қараудан өткізу;</w:t>
      </w:r>
    </w:p>
    <w:p>
      <w:pPr>
        <w:spacing w:after="0"/>
        <w:ind w:left="0"/>
        <w:jc w:val="both"/>
      </w:pPr>
      <w:r>
        <w:rPr>
          <w:rFonts w:ascii="Times New Roman"/>
          <w:b w:val="false"/>
          <w:i w:val="false"/>
          <w:color w:val="000000"/>
          <w:sz w:val="28"/>
        </w:rPr>
        <w:t>
      оның жұмыс қабілеттілігін тексеру;</w:t>
      </w:r>
    </w:p>
    <w:p>
      <w:pPr>
        <w:spacing w:after="0"/>
        <w:ind w:left="0"/>
        <w:jc w:val="both"/>
      </w:pPr>
      <w:r>
        <w:rPr>
          <w:rFonts w:ascii="Times New Roman"/>
          <w:b w:val="false"/>
          <w:i w:val="false"/>
          <w:color w:val="000000"/>
          <w:sz w:val="28"/>
        </w:rPr>
        <w:t>
      кранды пайдалану мүмкіндігін растау үшін механикалық және электрлік өлшеулер жүргізе отырып бөлшектеу (қажет болған жағдайда) жүргізу қажет.</w:t>
      </w:r>
    </w:p>
    <w:p>
      <w:pPr>
        <w:spacing w:after="0"/>
        <w:ind w:left="0"/>
        <w:jc w:val="both"/>
      </w:pPr>
      <w:r>
        <w:rPr>
          <w:rFonts w:ascii="Times New Roman"/>
          <w:b w:val="false"/>
          <w:i w:val="false"/>
          <w:color w:val="000000"/>
          <w:sz w:val="28"/>
        </w:rPr>
        <w:t>
      Сыртқы шолып қарау және сынау электрлік компоненттердің жұмысын қолмен басқаруды имитациялау арқылы тексеруді (кептелудің болмауын қамтамасыз ету үшін) және оқшаулау кедергісі мен резисторларының қажетті өлшемдерін жасауды қамтиды.</w:t>
      </w:r>
    </w:p>
    <w:bookmarkStart w:name="z78" w:id="73"/>
    <w:p>
      <w:pPr>
        <w:spacing w:after="0"/>
        <w:ind w:left="0"/>
        <w:jc w:val="both"/>
      </w:pPr>
      <w:r>
        <w:rPr>
          <w:rFonts w:ascii="Times New Roman"/>
          <w:b w:val="false"/>
          <w:i w:val="false"/>
          <w:color w:val="000000"/>
          <w:sz w:val="28"/>
        </w:rPr>
        <w:t>
      2) электр қозғалтқыштарын қарау кезінде тексереді:</w:t>
      </w:r>
    </w:p>
    <w:bookmarkEnd w:id="73"/>
    <w:p>
      <w:pPr>
        <w:spacing w:after="0"/>
        <w:ind w:left="0"/>
        <w:jc w:val="both"/>
      </w:pPr>
      <w:r>
        <w:rPr>
          <w:rFonts w:ascii="Times New Roman"/>
          <w:b w:val="false"/>
          <w:i w:val="false"/>
          <w:color w:val="000000"/>
          <w:sz w:val="28"/>
        </w:rPr>
        <w:t>
      механикалық зақымданудың болмауы (бекіту орындарының бұзылуы, терминал қораптарының тұтастығының бұзылуы);</w:t>
      </w:r>
    </w:p>
    <w:p>
      <w:pPr>
        <w:spacing w:after="0"/>
        <w:ind w:left="0"/>
        <w:jc w:val="both"/>
      </w:pPr>
      <w:r>
        <w:rPr>
          <w:rFonts w:ascii="Times New Roman"/>
          <w:b w:val="false"/>
          <w:i w:val="false"/>
          <w:color w:val="000000"/>
          <w:sz w:val="28"/>
        </w:rPr>
        <w:t>
      қозғалтқыш ішінде ылғалдың болмауы (конденсатқа немесе терминал қораптарындағы тығыздағыштың тығыздағышына байланысты);</w:t>
      </w:r>
    </w:p>
    <w:p>
      <w:pPr>
        <w:spacing w:after="0"/>
        <w:ind w:left="0"/>
        <w:jc w:val="both"/>
      </w:pPr>
      <w:r>
        <w:rPr>
          <w:rFonts w:ascii="Times New Roman"/>
          <w:b w:val="false"/>
          <w:i w:val="false"/>
          <w:color w:val="000000"/>
          <w:sz w:val="28"/>
        </w:rPr>
        <w:t>
      щеткалардың, коллекторлардың немесе түйіспелі сақиналардың жарамдылығы (щеткалардың кептеліп қалуының болмауы, щеткаларда күйіктің болмауы және олардың ішінара немесе толық бұзылуы, коллектордың немесе түйіспелі сақиналардың елеулі қараюының болмауы);</w:t>
      </w:r>
    </w:p>
    <w:p>
      <w:pPr>
        <w:spacing w:after="0"/>
        <w:ind w:left="0"/>
        <w:jc w:val="both"/>
      </w:pPr>
      <w:r>
        <w:rPr>
          <w:rFonts w:ascii="Times New Roman"/>
          <w:b w:val="false"/>
          <w:i w:val="false"/>
          <w:color w:val="000000"/>
          <w:sz w:val="28"/>
        </w:rPr>
        <w:t>
      реле мен іске қосқыштардың түйіспелерінің жарамдылығы (іске қосқыштар мен реленің басты және қосалқы түйіспелерінің тозуы түйіспенің бастапқы қалыңдығының 50 %-дан аспауы тиіс);</w:t>
      </w:r>
    </w:p>
    <w:bookmarkStart w:name="z79" w:id="74"/>
    <w:p>
      <w:pPr>
        <w:spacing w:after="0"/>
        <w:ind w:left="0"/>
        <w:jc w:val="both"/>
      </w:pPr>
      <w:r>
        <w:rPr>
          <w:rFonts w:ascii="Times New Roman"/>
          <w:b w:val="false"/>
          <w:i w:val="false"/>
          <w:color w:val="000000"/>
          <w:sz w:val="28"/>
        </w:rPr>
        <w:t>
      3) электр гидравликалық итергіштің тежегіш электромагниттері мен электр қозғалтқыштарын қарап-тексеру кезінде:</w:t>
      </w:r>
    </w:p>
    <w:bookmarkEnd w:id="74"/>
    <w:p>
      <w:pPr>
        <w:spacing w:after="0"/>
        <w:ind w:left="0"/>
        <w:jc w:val="both"/>
      </w:pPr>
      <w:r>
        <w:rPr>
          <w:rFonts w:ascii="Times New Roman"/>
          <w:b w:val="false"/>
          <w:i w:val="false"/>
          <w:color w:val="000000"/>
          <w:sz w:val="28"/>
        </w:rPr>
        <w:t>
      магниттік жүйенің кептелісі мен бұрмалануының болмауы;</w:t>
      </w:r>
    </w:p>
    <w:p>
      <w:pPr>
        <w:spacing w:after="0"/>
        <w:ind w:left="0"/>
        <w:jc w:val="both"/>
      </w:pPr>
      <w:r>
        <w:rPr>
          <w:rFonts w:ascii="Times New Roman"/>
          <w:b w:val="false"/>
          <w:i w:val="false"/>
          <w:color w:val="000000"/>
          <w:sz w:val="28"/>
        </w:rPr>
        <w:t>
      электромагниттерді бекіту сенімділігі;</w:t>
      </w:r>
    </w:p>
    <w:p>
      <w:pPr>
        <w:spacing w:after="0"/>
        <w:ind w:left="0"/>
        <w:jc w:val="both"/>
      </w:pPr>
      <w:r>
        <w:rPr>
          <w:rFonts w:ascii="Times New Roman"/>
          <w:b w:val="false"/>
          <w:i w:val="false"/>
          <w:color w:val="000000"/>
          <w:sz w:val="28"/>
        </w:rPr>
        <w:t>
      электр кедергісін өлшеу арқылы электромагнит катушкаларының және электргидроитергіш орамаларының жарамдылығы (кран жұмысында ұзақ үзіліс болған жағдайда);</w:t>
      </w:r>
    </w:p>
    <w:bookmarkStart w:name="z80" w:id="75"/>
    <w:p>
      <w:pPr>
        <w:spacing w:after="0"/>
        <w:ind w:left="0"/>
        <w:jc w:val="both"/>
      </w:pPr>
      <w:r>
        <w:rPr>
          <w:rFonts w:ascii="Times New Roman"/>
          <w:b w:val="false"/>
          <w:i w:val="false"/>
          <w:color w:val="000000"/>
          <w:sz w:val="28"/>
        </w:rPr>
        <w:t>
      4) кабельдер мен сымдарды қарау кезінде оқшаулаудың жағдайы, әсіресе электр құрылғыларына жақындаған жерлерде (электр қозғалтқыштары, басқару панельдері, кран операторының кабинасы, шекті ажыратқыштар) тексеріледі;</w:t>
      </w:r>
    </w:p>
    <w:bookmarkEnd w:id="75"/>
    <w:bookmarkStart w:name="z81" w:id="76"/>
    <w:p>
      <w:pPr>
        <w:spacing w:after="0"/>
        <w:ind w:left="0"/>
        <w:jc w:val="both"/>
      </w:pPr>
      <w:r>
        <w:rPr>
          <w:rFonts w:ascii="Times New Roman"/>
          <w:b w:val="false"/>
          <w:i w:val="false"/>
          <w:color w:val="000000"/>
          <w:sz w:val="28"/>
        </w:rPr>
        <w:t>
      5) электрлік жарықтандыруды, жылытуды, дабылды және сүрткішті қарап-тексеру кезінде электр арматурасының, құрылғылардың және жарықтандыру шамдарының жұмысқа қабілеттілігі тексеріледі;</w:t>
      </w:r>
    </w:p>
    <w:bookmarkEnd w:id="76"/>
    <w:bookmarkStart w:name="z82" w:id="77"/>
    <w:p>
      <w:pPr>
        <w:spacing w:after="0"/>
        <w:ind w:left="0"/>
        <w:jc w:val="both"/>
      </w:pPr>
      <w:r>
        <w:rPr>
          <w:rFonts w:ascii="Times New Roman"/>
          <w:b w:val="false"/>
          <w:i w:val="false"/>
          <w:color w:val="000000"/>
          <w:sz w:val="28"/>
        </w:rPr>
        <w:t>
      6) оқшаулау кедергісін өлшеу алдында:</w:t>
      </w:r>
    </w:p>
    <w:bookmarkEnd w:id="77"/>
    <w:p>
      <w:pPr>
        <w:spacing w:after="0"/>
        <w:ind w:left="0"/>
        <w:jc w:val="both"/>
      </w:pPr>
      <w:r>
        <w:rPr>
          <w:rFonts w:ascii="Times New Roman"/>
          <w:b w:val="false"/>
          <w:i w:val="false"/>
          <w:color w:val="000000"/>
          <w:sz w:val="28"/>
        </w:rPr>
        <w:t>
      өздігінен жұмыс істейтін крандарда генераторды ажырату керек, ал кәбілмен жұмыс істейтін крандарды желіден ажырату қажет;</w:t>
      </w:r>
    </w:p>
    <w:p>
      <w:pPr>
        <w:spacing w:after="0"/>
        <w:ind w:left="0"/>
        <w:jc w:val="both"/>
      </w:pPr>
      <w:r>
        <w:rPr>
          <w:rFonts w:ascii="Times New Roman"/>
          <w:b w:val="false"/>
          <w:i w:val="false"/>
          <w:color w:val="000000"/>
          <w:sz w:val="28"/>
        </w:rPr>
        <w:t>
      жартылай өткізгіш элементтер (диодтар, транзисторлар, тиристорлар) қысқа тұйықталуы керек;</w:t>
      </w:r>
    </w:p>
    <w:p>
      <w:pPr>
        <w:spacing w:after="0"/>
        <w:ind w:left="0"/>
        <w:jc w:val="both"/>
      </w:pPr>
      <w:r>
        <w:rPr>
          <w:rFonts w:ascii="Times New Roman"/>
          <w:b w:val="false"/>
          <w:i w:val="false"/>
          <w:color w:val="000000"/>
          <w:sz w:val="28"/>
        </w:rPr>
        <w:t>
      фазалық және нөлдік сымдардан қуат алатын электр жабдықтары (жарықтандыру және жылыту құрылғылары) бейтарап сымнан ажыратылып, жарықтандыру желілеріндегі шамдар бұралуы керек;</w:t>
      </w:r>
    </w:p>
    <w:bookmarkStart w:name="z83" w:id="78"/>
    <w:p>
      <w:pPr>
        <w:spacing w:after="0"/>
        <w:ind w:left="0"/>
        <w:jc w:val="both"/>
      </w:pPr>
      <w:r>
        <w:rPr>
          <w:rFonts w:ascii="Times New Roman"/>
          <w:b w:val="false"/>
          <w:i w:val="false"/>
          <w:color w:val="000000"/>
          <w:sz w:val="28"/>
        </w:rPr>
        <w:t>
      7) оқшаулау кедергісі күш тізбектерінің, сондай-ақ басқару және сигнал беру тізбектерінің клеимниктері және "жердің" әрбір клеммасының арасында 1000 В мегомметрмен өлшенеді. Көрсетілген нүктелер арасындағы оқшаулаудың өлшенген кедергісі 0,5 МОм кем болмауы тиіс;</w:t>
      </w:r>
    </w:p>
    <w:bookmarkEnd w:id="78"/>
    <w:bookmarkStart w:name="z84" w:id="79"/>
    <w:p>
      <w:pPr>
        <w:spacing w:after="0"/>
        <w:ind w:left="0"/>
        <w:jc w:val="both"/>
      </w:pPr>
      <w:r>
        <w:rPr>
          <w:rFonts w:ascii="Times New Roman"/>
          <w:b w:val="false"/>
          <w:i w:val="false"/>
          <w:color w:val="000000"/>
          <w:sz w:val="28"/>
        </w:rPr>
        <w:t>
      8) сыртқы тексеру және өлшеу нәтижелері бойынша және анықталған ақаулар жойылғаннан кейін кранның электр жабдығының жұмыс қабілеттілігі кернеу астында тексеріледі.</w:t>
      </w:r>
    </w:p>
    <w:bookmarkEnd w:id="79"/>
    <w:bookmarkStart w:name="z85" w:id="80"/>
    <w:p>
      <w:pPr>
        <w:spacing w:after="0"/>
        <w:ind w:left="0"/>
        <w:jc w:val="both"/>
      </w:pPr>
      <w:r>
        <w:rPr>
          <w:rFonts w:ascii="Times New Roman"/>
          <w:b w:val="false"/>
          <w:i w:val="false"/>
          <w:color w:val="000000"/>
          <w:sz w:val="28"/>
        </w:rPr>
        <w:t>
      30. Аспаптар мен қауіпсіздік құрылғыларының жұмысқа қабілеттілігін тексеру.</w:t>
      </w:r>
    </w:p>
    <w:bookmarkEnd w:id="80"/>
    <w:p>
      <w:pPr>
        <w:spacing w:after="0"/>
        <w:ind w:left="0"/>
        <w:jc w:val="both"/>
      </w:pPr>
      <w:r>
        <w:rPr>
          <w:rFonts w:ascii="Times New Roman"/>
          <w:b w:val="false"/>
          <w:i w:val="false"/>
          <w:color w:val="000000"/>
          <w:sz w:val="28"/>
        </w:rPr>
        <w:t>
      Жұмыс қозғалыстарының барлық шектегіштерінің (ілгекті көтеру биіктігі, арқанды орау, тізбекті көтеру-түсіру, секцияларды телескоптау, платформаның бұрылуы, жүк көтергіштікті шектегіш тораптары, көрсеткіштер, біріккен операцияларды бұғаттау құрылғылары), сигнализаторлардың және төлқұжатта көрсетілген басқа да қауіпсіздік құрылғыларының жай-күйі зерттеп-қарау кезінде бағаланады. Модельдердің толықтығы мен төлқұжат деректеріне сәйкестігі тексеріледі. Тексеру мына сатыларда орындалады:</w:t>
      </w:r>
    </w:p>
    <w:bookmarkStart w:name="z86" w:id="81"/>
    <w:p>
      <w:pPr>
        <w:spacing w:after="0"/>
        <w:ind w:left="0"/>
        <w:jc w:val="both"/>
      </w:pPr>
      <w:r>
        <w:rPr>
          <w:rFonts w:ascii="Times New Roman"/>
          <w:b w:val="false"/>
          <w:i w:val="false"/>
          <w:color w:val="000000"/>
          <w:sz w:val="28"/>
        </w:rPr>
        <w:t>
      1) шолып қарау;</w:t>
      </w:r>
    </w:p>
    <w:bookmarkEnd w:id="81"/>
    <w:bookmarkStart w:name="z87" w:id="82"/>
    <w:p>
      <w:pPr>
        <w:spacing w:after="0"/>
        <w:ind w:left="0"/>
        <w:jc w:val="both"/>
      </w:pPr>
      <w:r>
        <w:rPr>
          <w:rFonts w:ascii="Times New Roman"/>
          <w:b w:val="false"/>
          <w:i w:val="false"/>
          <w:color w:val="000000"/>
          <w:sz w:val="28"/>
        </w:rPr>
        <w:t>
      2) кранның бос және сынақ жүктемесіндегі сынақтары;</w:t>
      </w:r>
    </w:p>
    <w:bookmarkEnd w:id="82"/>
    <w:bookmarkStart w:name="z88" w:id="83"/>
    <w:p>
      <w:pPr>
        <w:spacing w:after="0"/>
        <w:ind w:left="0"/>
        <w:jc w:val="both"/>
      </w:pPr>
      <w:r>
        <w:rPr>
          <w:rFonts w:ascii="Times New Roman"/>
          <w:b w:val="false"/>
          <w:i w:val="false"/>
          <w:color w:val="000000"/>
          <w:sz w:val="28"/>
        </w:rPr>
        <w:t>
      3) арнайы сынақтар сатыларында жүргізіледі.</w:t>
      </w:r>
    </w:p>
    <w:bookmarkEnd w:id="83"/>
    <w:p>
      <w:pPr>
        <w:spacing w:after="0"/>
        <w:ind w:left="0"/>
        <w:jc w:val="both"/>
      </w:pPr>
      <w:r>
        <w:rPr>
          <w:rFonts w:ascii="Times New Roman"/>
          <w:b w:val="false"/>
          <w:i w:val="false"/>
          <w:color w:val="000000"/>
          <w:sz w:val="28"/>
        </w:rPr>
        <w:t>
      Егер кранды пайдалану жөніндегі нұсқаулықта қауіпсіздік құрылғыларын тексеру бойынша ұсынымдар болмаса, келесі ұсыныстарды қолдану қажет.</w:t>
      </w:r>
    </w:p>
    <w:p>
      <w:pPr>
        <w:spacing w:after="0"/>
        <w:ind w:left="0"/>
        <w:jc w:val="both"/>
      </w:pPr>
      <w:r>
        <w:rPr>
          <w:rFonts w:ascii="Times New Roman"/>
          <w:b w:val="false"/>
          <w:i w:val="false"/>
          <w:color w:val="000000"/>
          <w:sz w:val="28"/>
        </w:rPr>
        <w:t>
      1) жұмыс қозғалысының шектегіштерін тексеру:</w:t>
      </w:r>
    </w:p>
    <w:p>
      <w:pPr>
        <w:spacing w:after="0"/>
        <w:ind w:left="0"/>
        <w:jc w:val="both"/>
      </w:pPr>
      <w:r>
        <w:rPr>
          <w:rFonts w:ascii="Times New Roman"/>
          <w:b w:val="false"/>
          <w:i w:val="false"/>
          <w:color w:val="000000"/>
          <w:sz w:val="28"/>
        </w:rPr>
        <w:t>
      тексеру кезінде кранда орнатылған шектегіш тораптарының кранның техникалық сипаттамасы мен төлқұжатына сәйкестігі, тораптардың жай-күйі, осы тораптарды кранның электр жабдығы жүйесімен (сондай-ақ тиісті орындалған кезде гидрожүйе мен пневможүйе) қосатын сымдардың жай-күйі тексеріледі;</w:t>
      </w:r>
    </w:p>
    <w:p>
      <w:pPr>
        <w:spacing w:after="0"/>
        <w:ind w:left="0"/>
        <w:jc w:val="both"/>
      </w:pPr>
      <w:r>
        <w:rPr>
          <w:rFonts w:ascii="Times New Roman"/>
          <w:b w:val="false"/>
          <w:i w:val="false"/>
          <w:color w:val="000000"/>
          <w:sz w:val="28"/>
        </w:rPr>
        <w:t>
      кранның жұмыс қозғалысын шектегіштердің (ілгекті көтеру, барабаннан арқанды домалату, платформаның бұрылу бұрышы, тізбектің шекті еңкеюі, "төбе", "қабырға", "бұрылу бұрышы" түріндегі шектегіштердің) жұмысқа қабілеттілігін тексеру кезінде кран пайдалану құжаттамасына сәйкес жұмыс жағдайына орнатылады және тыйым салынған қозғалыстар бастапқыда жүксіз ең аз, орташа және ең жоғары жылдамдықпен, кейіннен жүк сипаттамасы бойынша номиналды мәнінің 60 %-дан аспайтын жүгімен орындалады;</w:t>
      </w:r>
    </w:p>
    <w:p>
      <w:pPr>
        <w:spacing w:after="0"/>
        <w:ind w:left="0"/>
        <w:jc w:val="both"/>
      </w:pPr>
      <w:r>
        <w:rPr>
          <w:rFonts w:ascii="Times New Roman"/>
          <w:b w:val="false"/>
          <w:i w:val="false"/>
          <w:color w:val="000000"/>
          <w:sz w:val="28"/>
        </w:rPr>
        <w:t>
      тыйым салынған шекараның "өту/кем өту" мәндері (метрмен, бұрыштық бірліктермен) тіркеледі. Бұл ретте сынақтардың бірізділігін сақтаған жөн, егер шектегіш шекараның жүксіз шағын жылдамдықпен өтуіне жол берсе, сынауды тоқтату және шектегішті қайта баптағаннан немесе жөндегеннен кейін ғана жалғастыру қажет;</w:t>
      </w:r>
    </w:p>
    <w:p>
      <w:pPr>
        <w:spacing w:after="0"/>
        <w:ind w:left="0"/>
        <w:jc w:val="both"/>
      </w:pPr>
      <w:r>
        <w:rPr>
          <w:rFonts w:ascii="Times New Roman"/>
          <w:b w:val="false"/>
          <w:i w:val="false"/>
          <w:color w:val="000000"/>
          <w:sz w:val="28"/>
        </w:rPr>
        <w:t>
      2) сигнализацияны қамтамасыз ететін шектегішті, электр беру желісіне жақындағанда сынау кезінде МЕМСТ 32575.2-2013 "Жүк көтергіш крандар. Шектегіштер мен көрсеткіштер. 2-бөлім. Өздігінен жүретін тізбекті крандар", МЕМСТ 12.1.051-90 "Еңбек қауіпсіздігі стандарттарының жүйесі. Электр қауіпсіздігі. Кернеуі 1000 В жоғары электр беру желілерінің күзет аймағындағы қауіпсіздік арақашықтығы" талаптарын басшылыққа алады;</w:t>
      </w:r>
    </w:p>
    <w:p>
      <w:pPr>
        <w:spacing w:after="0"/>
        <w:ind w:left="0"/>
        <w:jc w:val="both"/>
      </w:pPr>
      <w:r>
        <w:rPr>
          <w:rFonts w:ascii="Times New Roman"/>
          <w:b w:val="false"/>
          <w:i w:val="false"/>
          <w:color w:val="000000"/>
          <w:sz w:val="28"/>
        </w:rPr>
        <w:t>
      аспап іске қосылған жағдайда тізбек бастапқы қалпына қайтарылады, бас киім электр беру желісінің (бұдан әрі – ЭБЖ) жоғарғы ток өткізгіш сымының деңгейінен 4-12 метрге жоғары болуы үшін толық немесе ішінара шығарылады (еңкіштігі ұлғаяды), ілгек құрсауы Ілмек жоғарғы сымнан 3-10 метрге жоғары болған деңгейге дейін көтеріледі. Кранды бұру тетігінің көмегімен тізбек ЭБЖ сымдарына жақын жердегі ЭБЖ сымы арқылы өтетін тік жазықтыққа дейін 0,5 м жақын емес бұрылады (бұл жағдайда, егер Ілмек ЭБЖ сымдарынан төмен болса, арқандар арқылы тесілген болар еді). Егер аспап ЭБЖ сымы мен бастиек арқылы өтетін тік жазықтықтар арасында 1 м қашықтықта жұмыс істемесе, онда ол жарамсыз болады;</w:t>
      </w:r>
    </w:p>
    <w:p>
      <w:pPr>
        <w:spacing w:after="0"/>
        <w:ind w:left="0"/>
        <w:jc w:val="both"/>
      </w:pPr>
      <w:r>
        <w:rPr>
          <w:rFonts w:ascii="Times New Roman"/>
          <w:b w:val="false"/>
          <w:i w:val="false"/>
          <w:color w:val="000000"/>
          <w:sz w:val="28"/>
        </w:rPr>
        <w:t>
      соңғы кезеңде ЭБЖ сымдарынан бұрудың әртүрлі жылдамдықтарында аспаптың іске қосылуының болмауы тексеріледі (ЭБЖ сымынан 1,8 м қашықтықта орнатылған). Бастиектің тоқтаусыз қозғалуы тексеріледі.</w:t>
      </w:r>
    </w:p>
    <w:bookmarkStart w:name="z89" w:id="84"/>
    <w:p>
      <w:pPr>
        <w:spacing w:after="0"/>
        <w:ind w:left="0"/>
        <w:jc w:val="both"/>
      </w:pPr>
      <w:r>
        <w:rPr>
          <w:rFonts w:ascii="Times New Roman"/>
          <w:b w:val="false"/>
          <w:i w:val="false"/>
          <w:color w:val="000000"/>
          <w:sz w:val="28"/>
        </w:rPr>
        <w:t>
      31. ЖКШ жұмыс қабілеттілігін тексеру:</w:t>
      </w:r>
    </w:p>
    <w:bookmarkEnd w:id="84"/>
    <w:p>
      <w:pPr>
        <w:spacing w:after="0"/>
        <w:ind w:left="0"/>
        <w:jc w:val="both"/>
      </w:pPr>
      <w:r>
        <w:rPr>
          <w:rFonts w:ascii="Times New Roman"/>
          <w:b w:val="false"/>
          <w:i w:val="false"/>
          <w:color w:val="000000"/>
          <w:sz w:val="28"/>
        </w:rPr>
        <w:t>
      ЖКШ жұмыс қабілеттілігін тексеру кранды пайдалану жөніндегі нұсқаулыққа және ЖКШ пайдалану жөніндегі нұсқаулыққа сәйкес ең төменгі, ең жоғарғы, бірінші және екінші аралық ұшуларда тексеріледі. Біріншіден, кранды ең аз ұшу кезінде шамадан тыс жүктемелерден қорғау бағаланады (ең жоғары жүктеме кезінде). Жүк берілген ұшуда орнатылады, бұл ретте ЖКШ кранның жүк көтергіштігіне сәйкес келетін массамен жүкті көтеру механизмін ажыратпайды және жүк көтергіштігі 10% - ға артқан кезде жүкті көтеру механизмін ажыратады. Егер қарама-қарсы жағдайлар тіркелсе, ЖКШ жарамсыз болып табылады.</w:t>
      </w:r>
    </w:p>
    <w:p>
      <w:pPr>
        <w:spacing w:after="0"/>
        <w:ind w:left="0"/>
        <w:jc w:val="both"/>
      </w:pPr>
      <w:r>
        <w:rPr>
          <w:rFonts w:ascii="Times New Roman"/>
          <w:b w:val="false"/>
          <w:i w:val="false"/>
          <w:color w:val="000000"/>
          <w:sz w:val="28"/>
        </w:rPr>
        <w:t>
      Жер деңгейінен 0,5 м жоғары емес көтерілген жүк сипаттамасымен анықталатын жүкпен тізбектің келесі жағдайында ұшып шығу ұлғайған кезде (ұшып шығу жүк ілінген кезде рулеткамен өлшенеді) ЖКШ іске қосылу ұшулары анықталады. Осыдан кейін жүк жүкшығырмен жерге түсіріледі, содан кейін жүкшығырмен көтерілгенде ЖКШ іске қосылуын көтереді және тексереді. Егер бұл орын алмаса, ұшып кету артады және көрсетілген операциялар жүкшығырмен көтерілген кезде ЖКШ іске қосылғанға дейін қайталанады.</w:t>
      </w:r>
    </w:p>
    <w:p>
      <w:pPr>
        <w:spacing w:after="0"/>
        <w:ind w:left="0"/>
        <w:jc w:val="both"/>
      </w:pPr>
      <w:r>
        <w:rPr>
          <w:rFonts w:ascii="Times New Roman"/>
          <w:b w:val="false"/>
          <w:i w:val="false"/>
          <w:color w:val="000000"/>
          <w:sz w:val="28"/>
        </w:rPr>
        <w:t>
      Алынған ЖКШ және жүктің тиісті массалары қорғаныс сипаттамасының қисық нүктелерін құрайды, олар тиісті жүк сипаттамасының қисық сызығымен салыстырылады. Шекті шамадан тыс жүктеме кранның төлқұжатында көрсетілген рұқсат етілген шектерде болуы керек.</w:t>
      </w:r>
    </w:p>
    <w:bookmarkStart w:name="z90" w:id="85"/>
    <w:p>
      <w:pPr>
        <w:spacing w:after="0"/>
        <w:ind w:left="0"/>
        <w:jc w:val="both"/>
      </w:pPr>
      <w:r>
        <w:rPr>
          <w:rFonts w:ascii="Times New Roman"/>
          <w:b w:val="false"/>
          <w:i w:val="false"/>
          <w:color w:val="000000"/>
          <w:sz w:val="28"/>
        </w:rPr>
        <w:t>
      32. Креномерлердің жұмысқа қабілеттілігін тексеру:</w:t>
      </w:r>
    </w:p>
    <w:bookmarkEnd w:id="85"/>
    <w:p>
      <w:pPr>
        <w:spacing w:after="0"/>
        <w:ind w:left="0"/>
        <w:jc w:val="both"/>
      </w:pPr>
      <w:r>
        <w:rPr>
          <w:rFonts w:ascii="Times New Roman"/>
          <w:b w:val="false"/>
          <w:i w:val="false"/>
          <w:color w:val="000000"/>
          <w:sz w:val="28"/>
        </w:rPr>
        <w:t>
      Креномерлер краншының кабинасында және тіректерді басқару пультінде кранға орнатылған. Креномерлерді тексеру үшін кран 0,3 градустан аспайтын крені бар тіректерге орнатылады. Кран қондырғысын бақылау Кранның "бүйірден" тізбек жағдайынан 180 градусқа бұрылған кезде ұшып шығуының өзгеруі бойынша жүргізіледі (Ілмек ілмегінің биіктігі Н=10 м болғанда DВ ұшып шығуының өзгеруі 0,1 м аспауы тиіс). Бұл жағдайда тіректерді басқару пультіндегі креномердің көрсеткіштері және бұрылыс платформасының барлық позицияларындағы кабинада 0,3 градустан аспауы керек.</w:t>
      </w:r>
    </w:p>
    <w:p>
      <w:pPr>
        <w:spacing w:after="0"/>
        <w:ind w:left="0"/>
        <w:jc w:val="both"/>
      </w:pPr>
      <w:r>
        <w:rPr>
          <w:rFonts w:ascii="Times New Roman"/>
          <w:b w:val="false"/>
          <w:i w:val="false"/>
          <w:color w:val="000000"/>
          <w:sz w:val="28"/>
        </w:rPr>
        <w:t>
      Тірек рамасында креномер үшін бақылау көлденең беті (бүйір кренді бақылау үшін) таңдалады.</w:t>
      </w:r>
    </w:p>
    <w:p>
      <w:pPr>
        <w:spacing w:after="0"/>
        <w:ind w:left="0"/>
        <w:jc w:val="both"/>
      </w:pPr>
      <w:r>
        <w:rPr>
          <w:rFonts w:ascii="Times New Roman"/>
          <w:b w:val="false"/>
          <w:i w:val="false"/>
          <w:color w:val="000000"/>
          <w:sz w:val="28"/>
        </w:rPr>
        <w:t>
      Тіреулермен 1,5 градусқа тең кран крені (бүйір, бойлық) жасалады, креномер бойынша тексеріледі, бүйірлік крен 180 градусқа бұрылған кезде (Н=10 м DВ = 0,52 М кезінде) ұшып шығудың өзгеруі бойынша да тексерілуі мүмкін. Креномерлер көрсеткіштері 0,5 % аспайтын қателікпен 1,5 градустан бастап ауытқыған кезде креномер жарамсыз болып табылады.</w:t>
      </w:r>
    </w:p>
    <w:p>
      <w:pPr>
        <w:spacing w:after="0"/>
        <w:ind w:left="0"/>
        <w:jc w:val="both"/>
      </w:pPr>
      <w:r>
        <w:rPr>
          <w:rFonts w:ascii="Times New Roman"/>
          <w:b w:val="false"/>
          <w:i w:val="false"/>
          <w:color w:val="000000"/>
          <w:sz w:val="28"/>
        </w:rPr>
        <w:t>
      Бұдан әрі осыған ұқсас креномерлерді крен 3 градусқа тең (Н=10 м DВ=1,05 м) кезінде тексеру жүргізіледі. Креномерлер көрсеткіштері 0,5 % аспайтын қателікпен 3 градустан ауытқыған кезде креномер жарамсыз болып табылады.</w:t>
      </w:r>
    </w:p>
    <w:p>
      <w:pPr>
        <w:spacing w:after="0"/>
        <w:ind w:left="0"/>
        <w:jc w:val="both"/>
      </w:pPr>
      <w:r>
        <w:rPr>
          <w:rFonts w:ascii="Times New Roman"/>
          <w:b w:val="false"/>
          <w:i w:val="false"/>
          <w:color w:val="000000"/>
          <w:sz w:val="28"/>
        </w:rPr>
        <w:t xml:space="preserve">
      Креномерлерді сынау нәтижелері бойынша осы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хаттама жасалады. Анықталған ақаулар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12-тарауына</w:t>
      </w:r>
      <w:r>
        <w:rPr>
          <w:rFonts w:ascii="Times New Roman"/>
          <w:b w:val="false"/>
          <w:i w:val="false"/>
          <w:color w:val="000000"/>
          <w:sz w:val="28"/>
        </w:rPr>
        <w:t xml:space="preserve"> сәйкес ақаулар ведомосінде көрсетіледі.</w:t>
      </w:r>
    </w:p>
    <w:bookmarkStart w:name="z91" w:id="86"/>
    <w:p>
      <w:pPr>
        <w:spacing w:after="0"/>
        <w:ind w:left="0"/>
        <w:jc w:val="both"/>
      </w:pPr>
      <w:r>
        <w:rPr>
          <w:rFonts w:ascii="Times New Roman"/>
          <w:b w:val="false"/>
          <w:i w:val="false"/>
          <w:color w:val="000000"/>
          <w:sz w:val="28"/>
        </w:rPr>
        <w:t>
      33. Краншыны дыбыстық және (немесе) жарықтық (қызыл, сары, жасыл шамдар) сигналмен хабарлайтын кран тораптарының жекелеген параметрлерінің шекті жай-күйінің (жоспардағы бұрылыс платформасының орналасу сигнализаторлары, шығару тіректері арқалықтарының жағдайы, қарсы салмақ жағдайы, қосымша қарсы салмақтың болуы, басқару жүйесінде қысымның болуы, жұмыс сұйықтығының қысымына температураның шекті мәні, сүзгінің ластануы) сигнализаторларына тексеру жүргізіледі. Жекелеген жағдайларда сигнализаторлар жүк көтергіштікті шектегіштің басқару блогымен функционалды түрде байланысты және автоматты түрде ЖКШ тиісті қорғау сипаттамасын қосады және кран механизмінің қозғалысын ажыратады.</w:t>
      </w:r>
    </w:p>
    <w:bookmarkEnd w:id="86"/>
    <w:p>
      <w:pPr>
        <w:spacing w:after="0"/>
        <w:ind w:left="0"/>
        <w:jc w:val="both"/>
      </w:pPr>
      <w:r>
        <w:rPr>
          <w:rFonts w:ascii="Times New Roman"/>
          <w:b w:val="false"/>
          <w:i w:val="false"/>
          <w:color w:val="000000"/>
          <w:sz w:val="28"/>
        </w:rPr>
        <w:t>
      Сигнализатордың әрбір түрін сынау кранда ол өз функцияларын орындауы тиіс жағдайлар жасау арқылы орындалады. Мұндай жағдайлар болмаған кезде сигнализатор датчигіне жасанды әсер етуге жол беріледі.</w:t>
      </w:r>
    </w:p>
    <w:bookmarkStart w:name="z92" w:id="87"/>
    <w:p>
      <w:pPr>
        <w:spacing w:after="0"/>
        <w:ind w:left="0"/>
        <w:jc w:val="both"/>
      </w:pPr>
      <w:r>
        <w:rPr>
          <w:rFonts w:ascii="Times New Roman"/>
          <w:b w:val="false"/>
          <w:i w:val="false"/>
          <w:color w:val="000000"/>
          <w:sz w:val="28"/>
        </w:rPr>
        <w:t>
      34. Кран жұмысын жүктемесіз немесе сынақ жүктемесімен тексеруді жүргізу:</w:t>
      </w:r>
    </w:p>
    <w:bookmarkEnd w:id="87"/>
    <w:bookmarkStart w:name="z93" w:id="88"/>
    <w:p>
      <w:pPr>
        <w:spacing w:after="0"/>
        <w:ind w:left="0"/>
        <w:jc w:val="both"/>
      </w:pPr>
      <w:r>
        <w:rPr>
          <w:rFonts w:ascii="Times New Roman"/>
          <w:b w:val="false"/>
          <w:i w:val="false"/>
          <w:color w:val="000000"/>
          <w:sz w:val="28"/>
        </w:rPr>
        <w:t>
      1) егер көзбен шолып қарау кезінде жол берілмейтін ақаулар табылмаса, бақылау тексеруі жүргізіледі. Тексеру ілмекпен жүксіз немесе жүкпен номиналдан 25 % құрайтын жүкпен жүргізіледі;</w:t>
      </w:r>
    </w:p>
    <w:bookmarkEnd w:id="88"/>
    <w:bookmarkStart w:name="z94" w:id="89"/>
    <w:p>
      <w:pPr>
        <w:spacing w:after="0"/>
        <w:ind w:left="0"/>
        <w:jc w:val="both"/>
      </w:pPr>
      <w:r>
        <w:rPr>
          <w:rFonts w:ascii="Times New Roman"/>
          <w:b w:val="false"/>
          <w:i w:val="false"/>
          <w:color w:val="000000"/>
          <w:sz w:val="28"/>
        </w:rPr>
        <w:t>
      2) жетектің, жұмыс жабдығының, жүріс құрылғысының түріне байланысты мыналар тексеріледі:</w:t>
      </w:r>
    </w:p>
    <w:bookmarkEnd w:id="89"/>
    <w:p>
      <w:pPr>
        <w:spacing w:after="0"/>
        <w:ind w:left="0"/>
        <w:jc w:val="both"/>
      </w:pPr>
      <w:r>
        <w:rPr>
          <w:rFonts w:ascii="Times New Roman"/>
          <w:b w:val="false"/>
          <w:i w:val="false"/>
          <w:color w:val="000000"/>
          <w:sz w:val="28"/>
        </w:rPr>
        <w:t>
      жетек қозғалтқышының бастапқы сапалары, оның күйі;</w:t>
      </w:r>
    </w:p>
    <w:p>
      <w:pPr>
        <w:spacing w:after="0"/>
        <w:ind w:left="0"/>
        <w:jc w:val="both"/>
      </w:pPr>
      <w:r>
        <w:rPr>
          <w:rFonts w:ascii="Times New Roman"/>
          <w:b w:val="false"/>
          <w:i w:val="false"/>
          <w:color w:val="000000"/>
          <w:sz w:val="28"/>
        </w:rPr>
        <w:t>
      сорғылардың, генератордың жұмысының сапасы;</w:t>
      </w:r>
    </w:p>
    <w:p>
      <w:pPr>
        <w:spacing w:after="0"/>
        <w:ind w:left="0"/>
        <w:jc w:val="both"/>
      </w:pPr>
      <w:r>
        <w:rPr>
          <w:rFonts w:ascii="Times New Roman"/>
          <w:b w:val="false"/>
          <w:i w:val="false"/>
          <w:color w:val="000000"/>
          <w:sz w:val="28"/>
        </w:rPr>
        <w:t>
      гидравликалық және электр қозғалтқыштары және гидравликалық цилиндрлер, гидравликалық және электрлік тежегіш итергіштер;</w:t>
      </w:r>
    </w:p>
    <w:p>
      <w:pPr>
        <w:spacing w:after="0"/>
        <w:ind w:left="0"/>
        <w:jc w:val="both"/>
      </w:pPr>
      <w:r>
        <w:rPr>
          <w:rFonts w:ascii="Times New Roman"/>
          <w:b w:val="false"/>
          <w:i w:val="false"/>
          <w:color w:val="000000"/>
          <w:sz w:val="28"/>
        </w:rPr>
        <w:t>
      негізгі механизмдердің жұмысы тексеріледі;</w:t>
      </w:r>
    </w:p>
    <w:bookmarkStart w:name="z95" w:id="90"/>
    <w:p>
      <w:pPr>
        <w:spacing w:after="0"/>
        <w:ind w:left="0"/>
        <w:jc w:val="both"/>
      </w:pPr>
      <w:r>
        <w:rPr>
          <w:rFonts w:ascii="Times New Roman"/>
          <w:b w:val="false"/>
          <w:i w:val="false"/>
          <w:color w:val="000000"/>
          <w:sz w:val="28"/>
        </w:rPr>
        <w:t>
      3) механизмдердің жұмыс сапасы қозғалтқыш жұмыс істеп тұрған кезде оларды кезекпен қосу арқылы тексеріледі. Бұл ретте қосудың бір қалыптылығы, жалғастырушы муфталарда саңылаулардың болмауы, тежегіштерді реттеудің дұрыстығы, негіздерде тетіктерді бекітудің қаттылығы, гидрожүйелердің жұмыс сұйықтығы ағуының болмауы/болуы, пневможүйелердің герметикалығы, электр қозғалтқыштардың ұшқындарының болмауы тексеріледі;</w:t>
      </w:r>
    </w:p>
    <w:bookmarkEnd w:id="90"/>
    <w:bookmarkStart w:name="z96" w:id="91"/>
    <w:p>
      <w:pPr>
        <w:spacing w:after="0"/>
        <w:ind w:left="0"/>
        <w:jc w:val="both"/>
      </w:pPr>
      <w:r>
        <w:rPr>
          <w:rFonts w:ascii="Times New Roman"/>
          <w:b w:val="false"/>
          <w:i w:val="false"/>
          <w:color w:val="000000"/>
          <w:sz w:val="28"/>
        </w:rPr>
        <w:t>
      4) ЖКШ тозуы тізбектің екі позициясында өлшенетін құрсау арасындағы саңылау бойынша анықталады:</w:t>
      </w:r>
    </w:p>
    <w:bookmarkEnd w:id="91"/>
    <w:p>
      <w:pPr>
        <w:spacing w:after="0"/>
        <w:ind w:left="0"/>
        <w:jc w:val="both"/>
      </w:pPr>
      <w:r>
        <w:rPr>
          <w:rFonts w:ascii="Times New Roman"/>
          <w:b w:val="false"/>
          <w:i w:val="false"/>
          <w:color w:val="000000"/>
          <w:sz w:val="28"/>
        </w:rPr>
        <w:t>
      жүктеме жоқ минималды қол жетімділікте көтерілді және орнатылды;</w:t>
      </w:r>
    </w:p>
    <w:p>
      <w:pPr>
        <w:spacing w:after="0"/>
        <w:ind w:left="0"/>
        <w:jc w:val="both"/>
      </w:pPr>
      <w:r>
        <w:rPr>
          <w:rFonts w:ascii="Times New Roman"/>
          <w:b w:val="false"/>
          <w:i w:val="false"/>
          <w:color w:val="000000"/>
          <w:sz w:val="28"/>
        </w:rPr>
        <w:t>
      тізбек ең азға жақын ұшуда, ілгекте "Кранның металл конструкцияларының неғұрлым ықтимал зақымдануы және дайындаудың шекті жол берілетін зақымданулары немесе өндірістік ақаулары" қосымшасының формуласы бойынша ең жоғары есептемеге жақын жүк орнатылады.</w:t>
      </w:r>
    </w:p>
    <w:bookmarkStart w:name="z97" w:id="92"/>
    <w:p>
      <w:pPr>
        <w:spacing w:after="0"/>
        <w:ind w:left="0"/>
        <w:jc w:val="both"/>
      </w:pPr>
      <w:r>
        <w:rPr>
          <w:rFonts w:ascii="Times New Roman"/>
          <w:b w:val="false"/>
          <w:i w:val="false"/>
          <w:color w:val="000000"/>
          <w:sz w:val="28"/>
        </w:rPr>
        <w:t>
      5) анықталған ақаулар ведомосте белгіленеді және жойылуға жатады. Егер ақаулар статикалық және динамикалық сынақтар жүргізуге мүмкіндік бермесе, онда анықталған ақауларды жою үшін тексеру тоқтатылады.</w:t>
      </w:r>
    </w:p>
    <w:bookmarkEnd w:id="92"/>
    <w:bookmarkStart w:name="z98" w:id="93"/>
    <w:p>
      <w:pPr>
        <w:spacing w:after="0"/>
        <w:ind w:left="0"/>
        <w:jc w:val="both"/>
      </w:pPr>
      <w:r>
        <w:rPr>
          <w:rFonts w:ascii="Times New Roman"/>
          <w:b w:val="false"/>
          <w:i w:val="false"/>
          <w:color w:val="000000"/>
          <w:sz w:val="28"/>
        </w:rPr>
        <w:t>
      35. Арқан-блок жүйесінің жай-күйіне тексеру жүргізу.</w:t>
      </w:r>
    </w:p>
    <w:bookmarkEnd w:id="93"/>
    <w:bookmarkStart w:name="z99" w:id="94"/>
    <w:p>
      <w:pPr>
        <w:spacing w:after="0"/>
        <w:ind w:left="0"/>
        <w:jc w:val="both"/>
      </w:pPr>
      <w:r>
        <w:rPr>
          <w:rFonts w:ascii="Times New Roman"/>
          <w:b w:val="false"/>
          <w:i w:val="false"/>
          <w:color w:val="000000"/>
          <w:sz w:val="28"/>
        </w:rPr>
        <w:t>
      1) арқанды-блоктық жүйелер үшін мынадай зақымданулар тән:</w:t>
      </w:r>
    </w:p>
    <w:bookmarkEnd w:id="94"/>
    <w:p>
      <w:pPr>
        <w:spacing w:after="0"/>
        <w:ind w:left="0"/>
        <w:jc w:val="both"/>
      </w:pPr>
      <w:r>
        <w:rPr>
          <w:rFonts w:ascii="Times New Roman"/>
          <w:b w:val="false"/>
          <w:i w:val="false"/>
          <w:color w:val="000000"/>
          <w:sz w:val="28"/>
        </w:rPr>
        <w:t>
      реборд блоктарының жарықтары мен чиптері;</w:t>
      </w:r>
    </w:p>
    <w:p>
      <w:pPr>
        <w:spacing w:after="0"/>
        <w:ind w:left="0"/>
        <w:jc w:val="both"/>
      </w:pPr>
      <w:r>
        <w:rPr>
          <w:rFonts w:ascii="Times New Roman"/>
          <w:b w:val="false"/>
          <w:i w:val="false"/>
          <w:color w:val="000000"/>
          <w:sz w:val="28"/>
        </w:rPr>
        <w:t>
      блоктар мен барабандардың ағыны немесе реборд бойынша тозуы;</w:t>
      </w:r>
    </w:p>
    <w:p>
      <w:pPr>
        <w:spacing w:after="0"/>
        <w:ind w:left="0"/>
        <w:jc w:val="both"/>
      </w:pPr>
      <w:r>
        <w:rPr>
          <w:rFonts w:ascii="Times New Roman"/>
          <w:b w:val="false"/>
          <w:i w:val="false"/>
          <w:color w:val="000000"/>
          <w:sz w:val="28"/>
        </w:rPr>
        <w:t>
      мойынтіректерде майлау материалының болмауы (ағуы);</w:t>
      </w:r>
    </w:p>
    <w:p>
      <w:pPr>
        <w:spacing w:after="0"/>
        <w:ind w:left="0"/>
        <w:jc w:val="both"/>
      </w:pPr>
      <w:r>
        <w:rPr>
          <w:rFonts w:ascii="Times New Roman"/>
          <w:b w:val="false"/>
          <w:i w:val="false"/>
          <w:color w:val="000000"/>
          <w:sz w:val="28"/>
        </w:rPr>
        <w:t>
      арқандардағы ақаулар;</w:t>
      </w:r>
    </w:p>
    <w:p>
      <w:pPr>
        <w:spacing w:after="0"/>
        <w:ind w:left="0"/>
        <w:jc w:val="both"/>
      </w:pPr>
      <w:r>
        <w:rPr>
          <w:rFonts w:ascii="Times New Roman"/>
          <w:b w:val="false"/>
          <w:i w:val="false"/>
          <w:color w:val="000000"/>
          <w:sz w:val="28"/>
        </w:rPr>
        <w:t>
      ілгекті аспада бекіткіш планканың болмауы (зақымдануы);</w:t>
      </w:r>
    </w:p>
    <w:p>
      <w:pPr>
        <w:spacing w:after="0"/>
        <w:ind w:left="0"/>
        <w:jc w:val="both"/>
      </w:pPr>
      <w:r>
        <w:rPr>
          <w:rFonts w:ascii="Times New Roman"/>
          <w:b w:val="false"/>
          <w:i w:val="false"/>
          <w:color w:val="000000"/>
          <w:sz w:val="28"/>
        </w:rPr>
        <w:t>
      полиспаст жүйесінің блоктарын орнатудағы ығысулар;</w:t>
      </w:r>
    </w:p>
    <w:p>
      <w:pPr>
        <w:spacing w:after="0"/>
        <w:ind w:left="0"/>
        <w:jc w:val="both"/>
      </w:pPr>
      <w:r>
        <w:rPr>
          <w:rFonts w:ascii="Times New Roman"/>
          <w:b w:val="false"/>
          <w:i w:val="false"/>
          <w:color w:val="000000"/>
          <w:sz w:val="28"/>
        </w:rPr>
        <w:t>
      арқанның ұштарын жинақтауда және бітеуде ауытқулар;</w:t>
      </w:r>
    </w:p>
    <w:bookmarkStart w:name="z100" w:id="95"/>
    <w:p>
      <w:pPr>
        <w:spacing w:after="0"/>
        <w:ind w:left="0"/>
        <w:jc w:val="both"/>
      </w:pPr>
      <w:r>
        <w:rPr>
          <w:rFonts w:ascii="Times New Roman"/>
          <w:b w:val="false"/>
          <w:i w:val="false"/>
          <w:color w:val="000000"/>
          <w:sz w:val="28"/>
        </w:rPr>
        <w:t>
      2) коррозия пайда болуы мүмкін орындар қауіпті жерлер болып табылады-бұл ылғал жиналатын және арқан блоктарда сирек қозғалатын жерлер;</w:t>
      </w:r>
    </w:p>
    <w:bookmarkEnd w:id="95"/>
    <w:bookmarkStart w:name="z101" w:id="96"/>
    <w:p>
      <w:pPr>
        <w:spacing w:after="0"/>
        <w:ind w:left="0"/>
        <w:jc w:val="both"/>
      </w:pPr>
      <w:r>
        <w:rPr>
          <w:rFonts w:ascii="Times New Roman"/>
          <w:b w:val="false"/>
          <w:i w:val="false"/>
          <w:color w:val="000000"/>
          <w:sz w:val="28"/>
        </w:rPr>
        <w:t>
      3) қарқынды жұмыс істейтін, блоктардың ең көп саны бойынша өтетін арқан учаскелері сымдардың тозуына және үзілуіне, деформацияға бейім;</w:t>
      </w:r>
    </w:p>
    <w:bookmarkEnd w:id="96"/>
    <w:bookmarkStart w:name="z102" w:id="97"/>
    <w:p>
      <w:pPr>
        <w:spacing w:after="0"/>
        <w:ind w:left="0"/>
        <w:jc w:val="both"/>
      </w:pPr>
      <w:r>
        <w:rPr>
          <w:rFonts w:ascii="Times New Roman"/>
          <w:b w:val="false"/>
          <w:i w:val="false"/>
          <w:color w:val="000000"/>
          <w:sz w:val="28"/>
        </w:rPr>
        <w:t>
      4) барабандар мен кран конструкцияларындағы арқандарды бекіту орындары бақылауға жатады (санына, типтік өлшемдердің сәйкестігіне, бекіту элементтерінің тартылуына, бекітудің дұрыстығы мен схемасына назар аудару керек);</w:t>
      </w:r>
    </w:p>
    <w:bookmarkEnd w:id="97"/>
    <w:bookmarkStart w:name="z103" w:id="98"/>
    <w:p>
      <w:pPr>
        <w:spacing w:after="0"/>
        <w:ind w:left="0"/>
        <w:jc w:val="both"/>
      </w:pPr>
      <w:r>
        <w:rPr>
          <w:rFonts w:ascii="Times New Roman"/>
          <w:b w:val="false"/>
          <w:i w:val="false"/>
          <w:color w:val="000000"/>
          <w:sz w:val="28"/>
        </w:rPr>
        <w:t>
      5) ілгектер мен басқа да жүк қармау органдары өндіруші зауыттардың төлқұжаттық сипаттамаларына сәйкестігіне және тиісті таңбалануының болуына тексеріледі. Кранды сынау процесінде жүк қармау органдары (грейферлер, қармауыштар, электромагниттер) арнайы сынақтардан өтеді. Осы сынақтардың нәтижелері кранды сынау актісіне енгізіледі;</w:t>
      </w:r>
    </w:p>
    <w:bookmarkEnd w:id="98"/>
    <w:bookmarkStart w:name="z104" w:id="99"/>
    <w:p>
      <w:pPr>
        <w:spacing w:after="0"/>
        <w:ind w:left="0"/>
        <w:jc w:val="both"/>
      </w:pPr>
      <w:r>
        <w:rPr>
          <w:rFonts w:ascii="Times New Roman"/>
          <w:b w:val="false"/>
          <w:i w:val="false"/>
          <w:color w:val="000000"/>
          <w:sz w:val="28"/>
        </w:rPr>
        <w:t>
      6) арқандарды, блоктарды, барабандар мен ілгектерді пайдалану құжаттамасында келтірілген, ал олар болмаған кезде Қағидаларда келтірілген кран элементтерін жарамсыз етудің шекті нормаларын пайдалана отырып тексеріледі;</w:t>
      </w:r>
    </w:p>
    <w:bookmarkEnd w:id="99"/>
    <w:bookmarkStart w:name="z105" w:id="100"/>
    <w:p>
      <w:pPr>
        <w:spacing w:after="0"/>
        <w:ind w:left="0"/>
        <w:jc w:val="both"/>
      </w:pPr>
      <w:r>
        <w:rPr>
          <w:rFonts w:ascii="Times New Roman"/>
          <w:b w:val="false"/>
          <w:i w:val="false"/>
          <w:color w:val="000000"/>
          <w:sz w:val="28"/>
        </w:rPr>
        <w:t>
      7) крандардың салмақ түсетін және вантты арқандары кірден және шаңнан тазартылады, содан кейін МЕМСТ 33718-2015 "Жүк көтергіш крандар. Сым арқандар. Күту және техникалық қызмет көрсету, тексеру және қабылдамау" талаптарына сәйкес зерттеп-қарау жүргізеді;</w:t>
      </w:r>
    </w:p>
    <w:bookmarkEnd w:id="100"/>
    <w:bookmarkStart w:name="z106" w:id="101"/>
    <w:p>
      <w:pPr>
        <w:spacing w:after="0"/>
        <w:ind w:left="0"/>
        <w:jc w:val="both"/>
      </w:pPr>
      <w:r>
        <w:rPr>
          <w:rFonts w:ascii="Times New Roman"/>
          <w:b w:val="false"/>
          <w:i w:val="false"/>
          <w:color w:val="000000"/>
          <w:sz w:val="28"/>
        </w:rPr>
        <w:t xml:space="preserve">
      8) арқандардың магниттік дефектоскопиясын жүргізу жөніндегі қорытындының нысаны осы Нұсқаулықтың </w:t>
      </w:r>
      <w:r>
        <w:rPr>
          <w:rFonts w:ascii="Times New Roman"/>
          <w:b w:val="false"/>
          <w:i w:val="false"/>
          <w:color w:val="000000"/>
          <w:sz w:val="28"/>
        </w:rPr>
        <w:t>16-қосымшасында</w:t>
      </w:r>
      <w:r>
        <w:rPr>
          <w:rFonts w:ascii="Times New Roman"/>
          <w:b w:val="false"/>
          <w:i w:val="false"/>
          <w:color w:val="000000"/>
          <w:sz w:val="28"/>
        </w:rPr>
        <w:t xml:space="preserve"> келтірілген;</w:t>
      </w:r>
    </w:p>
    <w:bookmarkEnd w:id="101"/>
    <w:bookmarkStart w:name="z107" w:id="102"/>
    <w:p>
      <w:pPr>
        <w:spacing w:after="0"/>
        <w:ind w:left="0"/>
        <w:jc w:val="both"/>
      </w:pPr>
      <w:r>
        <w:rPr>
          <w:rFonts w:ascii="Times New Roman"/>
          <w:b w:val="false"/>
          <w:i w:val="false"/>
          <w:color w:val="000000"/>
          <w:sz w:val="28"/>
        </w:rPr>
        <w:t>
      9) кранды статикалық және динамикалық сынау барысында арқанды-блоктық жүйе мыналарға тексеріледі:</w:t>
      </w:r>
    </w:p>
    <w:bookmarkEnd w:id="102"/>
    <w:p>
      <w:pPr>
        <w:spacing w:after="0"/>
        <w:ind w:left="0"/>
        <w:jc w:val="both"/>
      </w:pPr>
      <w:r>
        <w:rPr>
          <w:rFonts w:ascii="Times New Roman"/>
          <w:b w:val="false"/>
          <w:i w:val="false"/>
          <w:color w:val="000000"/>
          <w:sz w:val="28"/>
        </w:rPr>
        <w:t>
      арқанды дұрыс сақтау;</w:t>
      </w:r>
    </w:p>
    <w:p>
      <w:pPr>
        <w:spacing w:after="0"/>
        <w:ind w:left="0"/>
        <w:jc w:val="both"/>
      </w:pPr>
      <w:r>
        <w:rPr>
          <w:rFonts w:ascii="Times New Roman"/>
          <w:b w:val="false"/>
          <w:i w:val="false"/>
          <w:color w:val="000000"/>
          <w:sz w:val="28"/>
        </w:rPr>
        <w:t>
      блоктар мен барабандардың соғылуының болуы;</w:t>
      </w:r>
    </w:p>
    <w:p>
      <w:pPr>
        <w:spacing w:after="0"/>
        <w:ind w:left="0"/>
        <w:jc w:val="both"/>
      </w:pPr>
      <w:r>
        <w:rPr>
          <w:rFonts w:ascii="Times New Roman"/>
          <w:b w:val="false"/>
          <w:i w:val="false"/>
          <w:color w:val="000000"/>
          <w:sz w:val="28"/>
        </w:rPr>
        <w:t>
      арқанды барабанға ораудың дұрыстығы;</w:t>
      </w:r>
    </w:p>
    <w:p>
      <w:pPr>
        <w:spacing w:after="0"/>
        <w:ind w:left="0"/>
        <w:jc w:val="both"/>
      </w:pPr>
      <w:r>
        <w:rPr>
          <w:rFonts w:ascii="Times New Roman"/>
          <w:b w:val="false"/>
          <w:i w:val="false"/>
          <w:color w:val="000000"/>
          <w:sz w:val="28"/>
        </w:rPr>
        <w:t>
      арқанның жай-күйін және оны барабанға немесе Кранның металл конструкциясына бекіту тораптарын кейіннен тексере отырып, бақылау жүгін ұстау сенімділігі.</w:t>
      </w:r>
    </w:p>
    <w:bookmarkStart w:name="z108" w:id="103"/>
    <w:p>
      <w:pPr>
        <w:spacing w:after="0"/>
        <w:ind w:left="0"/>
        <w:jc w:val="both"/>
      </w:pPr>
      <w:r>
        <w:rPr>
          <w:rFonts w:ascii="Times New Roman"/>
          <w:b w:val="false"/>
          <w:i w:val="false"/>
          <w:color w:val="000000"/>
          <w:sz w:val="28"/>
        </w:rPr>
        <w:t>
      36. Электр жабдықтарының техникалық жағдайын зерттеп-қарау жүргізу:</w:t>
      </w:r>
    </w:p>
    <w:bookmarkEnd w:id="103"/>
    <w:bookmarkStart w:name="z109" w:id="104"/>
    <w:p>
      <w:pPr>
        <w:spacing w:after="0"/>
        <w:ind w:left="0"/>
        <w:jc w:val="both"/>
      </w:pPr>
      <w:r>
        <w:rPr>
          <w:rFonts w:ascii="Times New Roman"/>
          <w:b w:val="false"/>
          <w:i w:val="false"/>
          <w:color w:val="000000"/>
          <w:sz w:val="28"/>
        </w:rPr>
        <w:t>
      1) электр жабдығын зерттеп-қарау краннан толық алынған кернеу кезінде жүргізіледі;</w:t>
      </w:r>
    </w:p>
    <w:bookmarkEnd w:id="104"/>
    <w:bookmarkStart w:name="z110" w:id="105"/>
    <w:p>
      <w:pPr>
        <w:spacing w:after="0"/>
        <w:ind w:left="0"/>
        <w:jc w:val="both"/>
      </w:pPr>
      <w:r>
        <w:rPr>
          <w:rFonts w:ascii="Times New Roman"/>
          <w:b w:val="false"/>
          <w:i w:val="false"/>
          <w:color w:val="000000"/>
          <w:sz w:val="28"/>
        </w:rPr>
        <w:t>
      2) алдымен төлқұжат деректерінің болуын және сәйкестігін тексеру керек:</w:t>
      </w:r>
    </w:p>
    <w:bookmarkEnd w:id="105"/>
    <w:p>
      <w:pPr>
        <w:spacing w:after="0"/>
        <w:ind w:left="0"/>
        <w:jc w:val="both"/>
      </w:pPr>
      <w:r>
        <w:rPr>
          <w:rFonts w:ascii="Times New Roman"/>
          <w:b w:val="false"/>
          <w:i w:val="false"/>
          <w:color w:val="000000"/>
          <w:sz w:val="28"/>
        </w:rPr>
        <w:t>
      электр қозғалтқыштары;</w:t>
      </w:r>
    </w:p>
    <w:p>
      <w:pPr>
        <w:spacing w:after="0"/>
        <w:ind w:left="0"/>
        <w:jc w:val="both"/>
      </w:pPr>
      <w:r>
        <w:rPr>
          <w:rFonts w:ascii="Times New Roman"/>
          <w:b w:val="false"/>
          <w:i w:val="false"/>
          <w:color w:val="000000"/>
          <w:sz w:val="28"/>
        </w:rPr>
        <w:t>
      басқару панелі;</w:t>
      </w:r>
    </w:p>
    <w:p>
      <w:pPr>
        <w:spacing w:after="0"/>
        <w:ind w:left="0"/>
        <w:jc w:val="both"/>
      </w:pPr>
      <w:r>
        <w:rPr>
          <w:rFonts w:ascii="Times New Roman"/>
          <w:b w:val="false"/>
          <w:i w:val="false"/>
          <w:color w:val="000000"/>
          <w:sz w:val="28"/>
        </w:rPr>
        <w:t>
      іске қосу резисторлары;</w:t>
      </w:r>
    </w:p>
    <w:p>
      <w:pPr>
        <w:spacing w:after="0"/>
        <w:ind w:left="0"/>
        <w:jc w:val="both"/>
      </w:pPr>
      <w:r>
        <w:rPr>
          <w:rFonts w:ascii="Times New Roman"/>
          <w:b w:val="false"/>
          <w:i w:val="false"/>
          <w:color w:val="000000"/>
          <w:sz w:val="28"/>
        </w:rPr>
        <w:t>
      басқару пульті және монтаждау пульті;</w:t>
      </w:r>
    </w:p>
    <w:p>
      <w:pPr>
        <w:spacing w:after="0"/>
        <w:ind w:left="0"/>
        <w:jc w:val="both"/>
      </w:pPr>
      <w:r>
        <w:rPr>
          <w:rFonts w:ascii="Times New Roman"/>
          <w:b w:val="false"/>
          <w:i w:val="false"/>
          <w:color w:val="000000"/>
          <w:sz w:val="28"/>
        </w:rPr>
        <w:t>
      тежегіш электромагниттер және электр гидравликалық итергіштердің электр қозғалтқыштары;</w:t>
      </w:r>
    </w:p>
    <w:p>
      <w:pPr>
        <w:spacing w:after="0"/>
        <w:ind w:left="0"/>
        <w:jc w:val="both"/>
      </w:pPr>
      <w:r>
        <w:rPr>
          <w:rFonts w:ascii="Times New Roman"/>
          <w:b w:val="false"/>
          <w:i w:val="false"/>
          <w:color w:val="000000"/>
          <w:sz w:val="28"/>
        </w:rPr>
        <w:t>
      кабельдер, сымдар;</w:t>
      </w:r>
    </w:p>
    <w:p>
      <w:pPr>
        <w:spacing w:after="0"/>
        <w:ind w:left="0"/>
        <w:jc w:val="both"/>
      </w:pPr>
      <w:r>
        <w:rPr>
          <w:rFonts w:ascii="Times New Roman"/>
          <w:b w:val="false"/>
          <w:i w:val="false"/>
          <w:color w:val="000000"/>
          <w:sz w:val="28"/>
        </w:rPr>
        <w:t>
      жерге қосу;</w:t>
      </w:r>
    </w:p>
    <w:bookmarkStart w:name="z111" w:id="106"/>
    <w:p>
      <w:pPr>
        <w:spacing w:after="0"/>
        <w:ind w:left="0"/>
        <w:jc w:val="both"/>
      </w:pPr>
      <w:r>
        <w:rPr>
          <w:rFonts w:ascii="Times New Roman"/>
          <w:b w:val="false"/>
          <w:i w:val="false"/>
          <w:color w:val="000000"/>
          <w:sz w:val="28"/>
        </w:rPr>
        <w:t>
      3) электр жабдықтарын сырттай тексеру кранның нақты түріне, электр жетегінің түріне және электр тоғымен жабдықтау түріне байланысты. Тексерудің осы түрімен:</w:t>
      </w:r>
    </w:p>
    <w:bookmarkEnd w:id="106"/>
    <w:p>
      <w:pPr>
        <w:spacing w:after="0"/>
        <w:ind w:left="0"/>
        <w:jc w:val="both"/>
      </w:pPr>
      <w:r>
        <w:rPr>
          <w:rFonts w:ascii="Times New Roman"/>
          <w:b w:val="false"/>
          <w:i w:val="false"/>
          <w:color w:val="000000"/>
          <w:sz w:val="28"/>
        </w:rPr>
        <w:t>
      электр жабдығының, ток өткізу жүйесінің және кранды басқару және қорғау жүйесінің болуы және жинақтылығы;</w:t>
      </w:r>
    </w:p>
    <w:p>
      <w:pPr>
        <w:spacing w:after="0"/>
        <w:ind w:left="0"/>
        <w:jc w:val="both"/>
      </w:pPr>
      <w:r>
        <w:rPr>
          <w:rFonts w:ascii="Times New Roman"/>
          <w:b w:val="false"/>
          <w:i w:val="false"/>
          <w:color w:val="000000"/>
          <w:sz w:val="28"/>
        </w:rPr>
        <w:t>
      электр жабдығы орнатылған орындардағы корпустың, клемді қораптардың, бекіту алаңдарының тұтастығы;</w:t>
      </w:r>
    </w:p>
    <w:p>
      <w:pPr>
        <w:spacing w:after="0"/>
        <w:ind w:left="0"/>
        <w:jc w:val="both"/>
      </w:pPr>
      <w:r>
        <w:rPr>
          <w:rFonts w:ascii="Times New Roman"/>
          <w:b w:val="false"/>
          <w:i w:val="false"/>
          <w:color w:val="000000"/>
          <w:sz w:val="28"/>
        </w:rPr>
        <w:t>
      корпус ішінде және клемді қораптарда, қарсылық қораптарында ылғал болмауы;</w:t>
      </w:r>
    </w:p>
    <w:p>
      <w:pPr>
        <w:spacing w:after="0"/>
        <w:ind w:left="0"/>
        <w:jc w:val="both"/>
      </w:pPr>
      <w:r>
        <w:rPr>
          <w:rFonts w:ascii="Times New Roman"/>
          <w:b w:val="false"/>
          <w:i w:val="false"/>
          <w:color w:val="000000"/>
          <w:sz w:val="28"/>
        </w:rPr>
        <w:t>
      щеткалардың, коллекторлардың (сырғанау сақиналарының), байланыс релелерінің, электромагниттік стартерлердің, электр гидравликалық итергіштердің, аспаптар мен басқару жабдықтарының жұмысқа қабілеттілігі;</w:t>
      </w:r>
    </w:p>
    <w:p>
      <w:pPr>
        <w:spacing w:after="0"/>
        <w:ind w:left="0"/>
        <w:jc w:val="both"/>
      </w:pPr>
      <w:r>
        <w:rPr>
          <w:rFonts w:ascii="Times New Roman"/>
          <w:b w:val="false"/>
          <w:i w:val="false"/>
          <w:color w:val="000000"/>
          <w:sz w:val="28"/>
        </w:rPr>
        <w:t>
      төлқұжаттық құжаттамаға сәйкес дұрыс орнату және электр желісіне қосылуы тексеріледі;</w:t>
      </w:r>
    </w:p>
    <w:bookmarkStart w:name="z112" w:id="107"/>
    <w:p>
      <w:pPr>
        <w:spacing w:after="0"/>
        <w:ind w:left="0"/>
        <w:jc w:val="both"/>
      </w:pPr>
      <w:r>
        <w:rPr>
          <w:rFonts w:ascii="Times New Roman"/>
          <w:b w:val="false"/>
          <w:i w:val="false"/>
          <w:color w:val="000000"/>
          <w:sz w:val="28"/>
        </w:rPr>
        <w:t>
      4) кабельді, сымдарды қарау кезінде оқшаулау кедергісін өлшеу жүргізіледі. Ажыратудың дұрыстығын, сондай-ақ қораптардың, сақтандыру жең құбырларының (құбырлардің), тарату қораптарының және басқа да қосалқы жабдықтардың жай-күйі мен бекітілуін тексереді;</w:t>
      </w:r>
    </w:p>
    <w:bookmarkEnd w:id="107"/>
    <w:bookmarkStart w:name="z113" w:id="108"/>
    <w:p>
      <w:pPr>
        <w:spacing w:after="0"/>
        <w:ind w:left="0"/>
        <w:jc w:val="both"/>
      </w:pPr>
      <w:r>
        <w:rPr>
          <w:rFonts w:ascii="Times New Roman"/>
          <w:b w:val="false"/>
          <w:i w:val="false"/>
          <w:color w:val="000000"/>
          <w:sz w:val="28"/>
        </w:rPr>
        <w:t>
      5) электр жарығын, жылытуды және дабылдарды тексерген кезде олар электр жабдықтарының, құрылғылардың, жарық беретін шамдардың жұмысқа жарамдылығын тексереді;</w:t>
      </w:r>
    </w:p>
    <w:bookmarkEnd w:id="108"/>
    <w:bookmarkStart w:name="z114" w:id="109"/>
    <w:p>
      <w:pPr>
        <w:spacing w:after="0"/>
        <w:ind w:left="0"/>
        <w:jc w:val="both"/>
      </w:pPr>
      <w:r>
        <w:rPr>
          <w:rFonts w:ascii="Times New Roman"/>
          <w:b w:val="false"/>
          <w:i w:val="false"/>
          <w:color w:val="000000"/>
          <w:sz w:val="28"/>
        </w:rPr>
        <w:t xml:space="preserve">
      6)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10851 болып тіркелген) (бұдан әрі – ЭҚҚ) техникалық құжаттаманың талаптарына сәйкес кранды жерге тұйықтау жүйесі тексеруге жатады;</w:t>
      </w:r>
    </w:p>
    <w:bookmarkEnd w:id="109"/>
    <w:bookmarkStart w:name="z115" w:id="110"/>
    <w:p>
      <w:pPr>
        <w:spacing w:after="0"/>
        <w:ind w:left="0"/>
        <w:jc w:val="both"/>
      </w:pPr>
      <w:r>
        <w:rPr>
          <w:rFonts w:ascii="Times New Roman"/>
          <w:b w:val="false"/>
          <w:i w:val="false"/>
          <w:color w:val="000000"/>
          <w:sz w:val="28"/>
        </w:rPr>
        <w:t>
      7) сыртқы қарау және өзгерістер нәтижелері бойынша кранның жүктемесінсіз кернеудегі электр жабдығының жұмысқа қабілеттілігін тексеру, статикалық және динамикалық жүк сынақтары кезінде жүргізіледі;</w:t>
      </w:r>
    </w:p>
    <w:bookmarkEnd w:id="110"/>
    <w:bookmarkStart w:name="z116" w:id="111"/>
    <w:p>
      <w:pPr>
        <w:spacing w:after="0"/>
        <w:ind w:left="0"/>
        <w:jc w:val="both"/>
      </w:pPr>
      <w:r>
        <w:rPr>
          <w:rFonts w:ascii="Times New Roman"/>
          <w:b w:val="false"/>
          <w:i w:val="false"/>
          <w:color w:val="000000"/>
          <w:sz w:val="28"/>
        </w:rPr>
        <w:t xml:space="preserve">
      8) электр тізбектерінің оқшаулау кедергісін өлшеу нәтижелері кесте түрінде осы Нұсқаулықтың </w:t>
      </w:r>
      <w:r>
        <w:rPr>
          <w:rFonts w:ascii="Times New Roman"/>
          <w:b w:val="false"/>
          <w:i w:val="false"/>
          <w:color w:val="000000"/>
          <w:sz w:val="28"/>
        </w:rPr>
        <w:t>17-қосымшасында</w:t>
      </w:r>
      <w:r>
        <w:rPr>
          <w:rFonts w:ascii="Times New Roman"/>
          <w:b w:val="false"/>
          <w:i w:val="false"/>
          <w:color w:val="000000"/>
          <w:sz w:val="28"/>
        </w:rPr>
        <w:t xml:space="preserve"> келтірілген түрінде ресімделеді;</w:t>
      </w:r>
    </w:p>
    <w:bookmarkEnd w:id="111"/>
    <w:bookmarkStart w:name="z117" w:id="112"/>
    <w:p>
      <w:pPr>
        <w:spacing w:after="0"/>
        <w:ind w:left="0"/>
        <w:jc w:val="both"/>
      </w:pPr>
      <w:r>
        <w:rPr>
          <w:rFonts w:ascii="Times New Roman"/>
          <w:b w:val="false"/>
          <w:i w:val="false"/>
          <w:color w:val="000000"/>
          <w:sz w:val="28"/>
        </w:rPr>
        <w:t>
      9) электр жабдықтарын тексеру кезінде:</w:t>
      </w:r>
    </w:p>
    <w:bookmarkEnd w:id="112"/>
    <w:p>
      <w:pPr>
        <w:spacing w:after="0"/>
        <w:ind w:left="0"/>
        <w:jc w:val="both"/>
      </w:pPr>
      <w:r>
        <w:rPr>
          <w:rFonts w:ascii="Times New Roman"/>
          <w:b w:val="false"/>
          <w:i w:val="false"/>
          <w:color w:val="000000"/>
          <w:sz w:val="28"/>
        </w:rPr>
        <w:t>
      электр жабдықтарын сырттай шолып қараудан өткізу;</w:t>
      </w:r>
    </w:p>
    <w:p>
      <w:pPr>
        <w:spacing w:after="0"/>
        <w:ind w:left="0"/>
        <w:jc w:val="both"/>
      </w:pPr>
      <w:r>
        <w:rPr>
          <w:rFonts w:ascii="Times New Roman"/>
          <w:b w:val="false"/>
          <w:i w:val="false"/>
          <w:color w:val="000000"/>
          <w:sz w:val="28"/>
        </w:rPr>
        <w:t>
      оның жұмысқа қабілеттігіне тексеру жүргізу;</w:t>
      </w:r>
    </w:p>
    <w:p>
      <w:pPr>
        <w:spacing w:after="0"/>
        <w:ind w:left="0"/>
        <w:jc w:val="both"/>
      </w:pPr>
      <w:r>
        <w:rPr>
          <w:rFonts w:ascii="Times New Roman"/>
          <w:b w:val="false"/>
          <w:i w:val="false"/>
          <w:color w:val="000000"/>
          <w:sz w:val="28"/>
        </w:rPr>
        <w:t>
      кранның жұмыс істеу мүмкіндігін растау үшін механикалық және электрлік өлшеулермен бөлшектеу (қажет болған жағдайда) қажет.</w:t>
      </w:r>
    </w:p>
    <w:p>
      <w:pPr>
        <w:spacing w:after="0"/>
        <w:ind w:left="0"/>
        <w:jc w:val="both"/>
      </w:pPr>
      <w:r>
        <w:rPr>
          <w:rFonts w:ascii="Times New Roman"/>
          <w:b w:val="false"/>
          <w:i w:val="false"/>
          <w:color w:val="000000"/>
          <w:sz w:val="28"/>
        </w:rPr>
        <w:t>
      Сыртқы тексеру және сынау электрлік компоненттердің жұмысын қолмен басқаруды имитациялау арқылы тексеруді (кептелудің болмауын қамтамасыз ету үшін) және оқшаулау кедергісі мен резисторларының қажетті өлшемдерін жасауды қамтиды.</w:t>
      </w:r>
    </w:p>
    <w:bookmarkStart w:name="z118" w:id="113"/>
    <w:p>
      <w:pPr>
        <w:spacing w:after="0"/>
        <w:ind w:left="0"/>
        <w:jc w:val="both"/>
      </w:pPr>
      <w:r>
        <w:rPr>
          <w:rFonts w:ascii="Times New Roman"/>
          <w:b w:val="false"/>
          <w:i w:val="false"/>
          <w:color w:val="000000"/>
          <w:sz w:val="28"/>
        </w:rPr>
        <w:t>
      10) электр қозғалтқыштарын қарау кезінде мыналар тексеріледі:</w:t>
      </w:r>
    </w:p>
    <w:bookmarkEnd w:id="113"/>
    <w:p>
      <w:pPr>
        <w:spacing w:after="0"/>
        <w:ind w:left="0"/>
        <w:jc w:val="both"/>
      </w:pPr>
      <w:r>
        <w:rPr>
          <w:rFonts w:ascii="Times New Roman"/>
          <w:b w:val="false"/>
          <w:i w:val="false"/>
          <w:color w:val="000000"/>
          <w:sz w:val="28"/>
        </w:rPr>
        <w:t>
      механикалық зақымданулардың болмауы (бекіту орындарының сынуы, клемді қораптардың тұтастығының бұзылуы);</w:t>
      </w:r>
    </w:p>
    <w:p>
      <w:pPr>
        <w:spacing w:after="0"/>
        <w:ind w:left="0"/>
        <w:jc w:val="both"/>
      </w:pPr>
      <w:r>
        <w:rPr>
          <w:rFonts w:ascii="Times New Roman"/>
          <w:b w:val="false"/>
          <w:i w:val="false"/>
          <w:color w:val="000000"/>
          <w:sz w:val="28"/>
        </w:rPr>
        <w:t>
      қозғалтқыш ішінде ылғалдың болмауы (конденсатқа немесе клемді қораптарындағы тығыздағыштың тығыздағышына байланысты);</w:t>
      </w:r>
    </w:p>
    <w:p>
      <w:pPr>
        <w:spacing w:after="0"/>
        <w:ind w:left="0"/>
        <w:jc w:val="both"/>
      </w:pPr>
      <w:r>
        <w:rPr>
          <w:rFonts w:ascii="Times New Roman"/>
          <w:b w:val="false"/>
          <w:i w:val="false"/>
          <w:color w:val="000000"/>
          <w:sz w:val="28"/>
        </w:rPr>
        <w:t>
      щеткалардың, коллекторлардың немесе түйіспелі сақиналардың жарамдылығы (щеткалардың кептеліп қалуының болмауы, щеткаларда күйіктің болмауы және олардың ішінара немесе толық бұзылуы, коллектордың немесе түйіспелі сақиналардың елеулі қараюының болмауы);</w:t>
      </w:r>
    </w:p>
    <w:p>
      <w:pPr>
        <w:spacing w:after="0"/>
        <w:ind w:left="0"/>
        <w:jc w:val="both"/>
      </w:pPr>
      <w:r>
        <w:rPr>
          <w:rFonts w:ascii="Times New Roman"/>
          <w:b w:val="false"/>
          <w:i w:val="false"/>
          <w:color w:val="000000"/>
          <w:sz w:val="28"/>
        </w:rPr>
        <w:t>
      реле мен іске қосқыштардың түйіспелерінің жарамдылығы (іске қосқыштар мен реленің басты және қосалқы түйіспелерінің тозуы түйіспенің бастапқы қалыңдығының 50 % - дан аспауы тиіс);</w:t>
      </w:r>
    </w:p>
    <w:bookmarkStart w:name="z119" w:id="114"/>
    <w:p>
      <w:pPr>
        <w:spacing w:after="0"/>
        <w:ind w:left="0"/>
        <w:jc w:val="both"/>
      </w:pPr>
      <w:r>
        <w:rPr>
          <w:rFonts w:ascii="Times New Roman"/>
          <w:b w:val="false"/>
          <w:i w:val="false"/>
          <w:color w:val="000000"/>
          <w:sz w:val="28"/>
        </w:rPr>
        <w:t>
      11) электр гидравликалық итергіштің тежегіш электромагниттері мен электр қозғалтқыштарын тексеру кезінде:</w:t>
      </w:r>
    </w:p>
    <w:bookmarkEnd w:id="114"/>
    <w:p>
      <w:pPr>
        <w:spacing w:after="0"/>
        <w:ind w:left="0"/>
        <w:jc w:val="both"/>
      </w:pPr>
      <w:r>
        <w:rPr>
          <w:rFonts w:ascii="Times New Roman"/>
          <w:b w:val="false"/>
          <w:i w:val="false"/>
          <w:color w:val="000000"/>
          <w:sz w:val="28"/>
        </w:rPr>
        <w:t>
      магниттік жүйенің кептелуі мен бұрмалануының болмауын;</w:t>
      </w:r>
    </w:p>
    <w:p>
      <w:pPr>
        <w:spacing w:after="0"/>
        <w:ind w:left="0"/>
        <w:jc w:val="both"/>
      </w:pPr>
      <w:r>
        <w:rPr>
          <w:rFonts w:ascii="Times New Roman"/>
          <w:b w:val="false"/>
          <w:i w:val="false"/>
          <w:color w:val="000000"/>
          <w:sz w:val="28"/>
        </w:rPr>
        <w:t>
      электромагниттерді бекіту сенімділігін;</w:t>
      </w:r>
    </w:p>
    <w:p>
      <w:pPr>
        <w:spacing w:after="0"/>
        <w:ind w:left="0"/>
        <w:jc w:val="both"/>
      </w:pPr>
      <w:r>
        <w:rPr>
          <w:rFonts w:ascii="Times New Roman"/>
          <w:b w:val="false"/>
          <w:i w:val="false"/>
          <w:color w:val="000000"/>
          <w:sz w:val="28"/>
        </w:rPr>
        <w:t>
      электр магниттік катушкалар мен электр гидравликалық итергіштің орамдарының олардың электр кедергісін өлшеу арқылы жұмысқа қабілеттілігін (кран жұмысында ұзақ үзіліс болған жағдайда) тексереді;</w:t>
      </w:r>
    </w:p>
    <w:bookmarkStart w:name="z120" w:id="115"/>
    <w:p>
      <w:pPr>
        <w:spacing w:after="0"/>
        <w:ind w:left="0"/>
        <w:jc w:val="both"/>
      </w:pPr>
      <w:r>
        <w:rPr>
          <w:rFonts w:ascii="Times New Roman"/>
          <w:b w:val="false"/>
          <w:i w:val="false"/>
          <w:color w:val="000000"/>
          <w:sz w:val="28"/>
        </w:rPr>
        <w:t>
      12) кабельдер мен сымдарды қарау кезінде оқшаулаудың жағдайы, әсіресе электр құрылғыларына жақындаған жерлерде (электр қозғалтқыштары, басқару панельдері, кран операторының кабинасы, шекті ажыратқыштар) тексеріледі;</w:t>
      </w:r>
    </w:p>
    <w:bookmarkEnd w:id="115"/>
    <w:bookmarkStart w:name="z121" w:id="116"/>
    <w:p>
      <w:pPr>
        <w:spacing w:after="0"/>
        <w:ind w:left="0"/>
        <w:jc w:val="both"/>
      </w:pPr>
      <w:r>
        <w:rPr>
          <w:rFonts w:ascii="Times New Roman"/>
          <w:b w:val="false"/>
          <w:i w:val="false"/>
          <w:color w:val="000000"/>
          <w:sz w:val="28"/>
        </w:rPr>
        <w:t>
      13) электрлік жарықтандыруды, жылытуды, дабылды және сүрткішті тексерген кезде электр арматурасының, құрылғылардың және жарықтандыру шамдарының жұмысқа қабілеттілігі тексеріледі;</w:t>
      </w:r>
    </w:p>
    <w:bookmarkEnd w:id="116"/>
    <w:bookmarkStart w:name="z122" w:id="117"/>
    <w:p>
      <w:pPr>
        <w:spacing w:after="0"/>
        <w:ind w:left="0"/>
        <w:jc w:val="both"/>
      </w:pPr>
      <w:r>
        <w:rPr>
          <w:rFonts w:ascii="Times New Roman"/>
          <w:b w:val="false"/>
          <w:i w:val="false"/>
          <w:color w:val="000000"/>
          <w:sz w:val="28"/>
        </w:rPr>
        <w:t>
      14) оқшаулау кедергісін өлшеуді аккредиттелген зертханалар жүргізуге құқылы.</w:t>
      </w:r>
    </w:p>
    <w:bookmarkEnd w:id="117"/>
    <w:p>
      <w:pPr>
        <w:spacing w:after="0"/>
        <w:ind w:left="0"/>
        <w:jc w:val="both"/>
      </w:pPr>
      <w:r>
        <w:rPr>
          <w:rFonts w:ascii="Times New Roman"/>
          <w:b w:val="false"/>
          <w:i w:val="false"/>
          <w:color w:val="000000"/>
          <w:sz w:val="28"/>
        </w:rPr>
        <w:t>
      Оқшаулау кедергісін өлшеу алдында:</w:t>
      </w:r>
    </w:p>
    <w:p>
      <w:pPr>
        <w:spacing w:after="0"/>
        <w:ind w:left="0"/>
        <w:jc w:val="both"/>
      </w:pPr>
      <w:r>
        <w:rPr>
          <w:rFonts w:ascii="Times New Roman"/>
          <w:b w:val="false"/>
          <w:i w:val="false"/>
          <w:color w:val="000000"/>
          <w:sz w:val="28"/>
        </w:rPr>
        <w:t>
      автономды қуат беретін крандар генераторды өшіруі керек, ал кабельден қуат алатын крандар желіден ажыратылуы керек;</w:t>
      </w:r>
    </w:p>
    <w:p>
      <w:pPr>
        <w:spacing w:after="0"/>
        <w:ind w:left="0"/>
        <w:jc w:val="both"/>
      </w:pPr>
      <w:r>
        <w:rPr>
          <w:rFonts w:ascii="Times New Roman"/>
          <w:b w:val="false"/>
          <w:i w:val="false"/>
          <w:color w:val="000000"/>
          <w:sz w:val="28"/>
        </w:rPr>
        <w:t>
      жартылай өткізгіш элементтер (диодтар, транзисторлар, тиристорлар) қысқартылуы тиіс;</w:t>
      </w:r>
    </w:p>
    <w:p>
      <w:pPr>
        <w:spacing w:after="0"/>
        <w:ind w:left="0"/>
        <w:jc w:val="both"/>
      </w:pPr>
      <w:r>
        <w:rPr>
          <w:rFonts w:ascii="Times New Roman"/>
          <w:b w:val="false"/>
          <w:i w:val="false"/>
          <w:color w:val="000000"/>
          <w:sz w:val="28"/>
        </w:rPr>
        <w:t>
      микропроцессорлық блоктардың ажыратқыштары ажыратылуы тиіс;</w:t>
      </w:r>
    </w:p>
    <w:p>
      <w:pPr>
        <w:spacing w:after="0"/>
        <w:ind w:left="0"/>
        <w:jc w:val="both"/>
      </w:pPr>
      <w:r>
        <w:rPr>
          <w:rFonts w:ascii="Times New Roman"/>
          <w:b w:val="false"/>
          <w:i w:val="false"/>
          <w:color w:val="000000"/>
          <w:sz w:val="28"/>
        </w:rPr>
        <w:t>
      фазалық және нөлдік сымнан қуат алатын электр жабдығы (жарықтандыру және жылыту аспаптары) нөлдік сымнан ажыратылады, ал жарықтандыру желілеріндегі шамдар бұралады;</w:t>
      </w:r>
    </w:p>
    <w:bookmarkStart w:name="z123" w:id="118"/>
    <w:p>
      <w:pPr>
        <w:spacing w:after="0"/>
        <w:ind w:left="0"/>
        <w:jc w:val="both"/>
      </w:pPr>
      <w:r>
        <w:rPr>
          <w:rFonts w:ascii="Times New Roman"/>
          <w:b w:val="false"/>
          <w:i w:val="false"/>
          <w:color w:val="000000"/>
          <w:sz w:val="28"/>
        </w:rPr>
        <w:t>
      15) оқшаулау кедергісі күш тізбектерінің, сондай-ақ басқару және сигнал беру тізбектерінің әрбір клеммасының және "жердің" арасындағы 1000 Вольтқа мегомметрмен өлшенеді. Көрсетілген нүктелер арасындағы оқшаулаудың өлшенген кедергісі ЭҚК талаптарына сәйкес болуы тиіс;</w:t>
      </w:r>
    </w:p>
    <w:bookmarkEnd w:id="118"/>
    <w:bookmarkStart w:name="z124" w:id="119"/>
    <w:p>
      <w:pPr>
        <w:spacing w:after="0"/>
        <w:ind w:left="0"/>
        <w:jc w:val="both"/>
      </w:pPr>
      <w:r>
        <w:rPr>
          <w:rFonts w:ascii="Times New Roman"/>
          <w:b w:val="false"/>
          <w:i w:val="false"/>
          <w:color w:val="000000"/>
          <w:sz w:val="28"/>
        </w:rPr>
        <w:t>
      16) сыртқы тексеру және өлшеу нәтижелері бойынша және анықталған ақаулар жойылғаннан кейін кранның электр жабдығының жұмыс қабілеттілігі кернеу астында тексеріледі.</w:t>
      </w:r>
    </w:p>
    <w:bookmarkEnd w:id="119"/>
    <w:bookmarkStart w:name="z125" w:id="120"/>
    <w:p>
      <w:pPr>
        <w:spacing w:after="0"/>
        <w:ind w:left="0"/>
        <w:jc w:val="left"/>
      </w:pPr>
      <w:r>
        <w:rPr>
          <w:rFonts w:ascii="Times New Roman"/>
          <w:b/>
          <w:i w:val="false"/>
          <w:color w:val="000000"/>
        </w:rPr>
        <w:t xml:space="preserve"> 5-тарау. Крандардың қалдық ресурсын бағалау</w:t>
      </w:r>
    </w:p>
    <w:bookmarkEnd w:id="120"/>
    <w:bookmarkStart w:name="z126" w:id="121"/>
    <w:p>
      <w:pPr>
        <w:spacing w:after="0"/>
        <w:ind w:left="0"/>
        <w:jc w:val="both"/>
      </w:pPr>
      <w:r>
        <w:rPr>
          <w:rFonts w:ascii="Times New Roman"/>
          <w:b w:val="false"/>
          <w:i w:val="false"/>
          <w:color w:val="000000"/>
          <w:sz w:val="28"/>
        </w:rPr>
        <w:t>
      37. Қалдық ресурс критерийлер бойынша жетекші зақымдану түріне байланысты анықталады:</w:t>
      </w:r>
    </w:p>
    <w:bookmarkEnd w:id="121"/>
    <w:bookmarkStart w:name="z127" w:id="122"/>
    <w:p>
      <w:pPr>
        <w:spacing w:after="0"/>
        <w:ind w:left="0"/>
        <w:jc w:val="both"/>
      </w:pPr>
      <w:r>
        <w:rPr>
          <w:rFonts w:ascii="Times New Roman"/>
          <w:b w:val="false"/>
          <w:i w:val="false"/>
          <w:color w:val="000000"/>
          <w:sz w:val="28"/>
        </w:rPr>
        <w:t>
      1) шаршау;</w:t>
      </w:r>
    </w:p>
    <w:bookmarkEnd w:id="122"/>
    <w:bookmarkStart w:name="z128" w:id="123"/>
    <w:p>
      <w:pPr>
        <w:spacing w:after="0"/>
        <w:ind w:left="0"/>
        <w:jc w:val="both"/>
      </w:pPr>
      <w:r>
        <w:rPr>
          <w:rFonts w:ascii="Times New Roman"/>
          <w:b w:val="false"/>
          <w:i w:val="false"/>
          <w:color w:val="000000"/>
          <w:sz w:val="28"/>
        </w:rPr>
        <w:t>
      2) коррозия</w:t>
      </w:r>
    </w:p>
    <w:bookmarkEnd w:id="123"/>
    <w:bookmarkStart w:name="z129" w:id="124"/>
    <w:p>
      <w:pPr>
        <w:spacing w:after="0"/>
        <w:ind w:left="0"/>
        <w:jc w:val="both"/>
      </w:pPr>
      <w:r>
        <w:rPr>
          <w:rFonts w:ascii="Times New Roman"/>
          <w:b w:val="false"/>
          <w:i w:val="false"/>
          <w:color w:val="000000"/>
          <w:sz w:val="28"/>
        </w:rPr>
        <w:t>
      3) тозу (бар болса).</w:t>
      </w:r>
    </w:p>
    <w:bookmarkEnd w:id="124"/>
    <w:bookmarkStart w:name="z130" w:id="125"/>
    <w:p>
      <w:pPr>
        <w:spacing w:after="0"/>
        <w:ind w:left="0"/>
        <w:jc w:val="both"/>
      </w:pPr>
      <w:r>
        <w:rPr>
          <w:rFonts w:ascii="Times New Roman"/>
          <w:b w:val="false"/>
          <w:i w:val="false"/>
          <w:color w:val="000000"/>
          <w:sz w:val="28"/>
        </w:rPr>
        <w:t>
      38. Шаршау критерийі бойынша қалдық ресурс бастапқы және қайталама тексерулер кезінде айқындалады. Бұл ретте жұмыс жай-күйі жүктемелерінің әсерінен шектеулі шаршауға есептеу жолымен тексеріледі:</w:t>
      </w:r>
    </w:p>
    <w:bookmarkEnd w:id="125"/>
    <w:bookmarkStart w:name="z131" w:id="126"/>
    <w:p>
      <w:pPr>
        <w:spacing w:after="0"/>
        <w:ind w:left="0"/>
        <w:jc w:val="both"/>
      </w:pPr>
      <w:r>
        <w:rPr>
          <w:rFonts w:ascii="Times New Roman"/>
          <w:b w:val="false"/>
          <w:i w:val="false"/>
          <w:color w:val="000000"/>
          <w:sz w:val="28"/>
        </w:rPr>
        <w:t>
      1) негізгі тізбек және оны бекіту элементтері;</w:t>
      </w:r>
    </w:p>
    <w:bookmarkEnd w:id="126"/>
    <w:bookmarkStart w:name="z132" w:id="127"/>
    <w:p>
      <w:pPr>
        <w:spacing w:after="0"/>
        <w:ind w:left="0"/>
        <w:jc w:val="both"/>
      </w:pPr>
      <w:r>
        <w:rPr>
          <w:rFonts w:ascii="Times New Roman"/>
          <w:b w:val="false"/>
          <w:i w:val="false"/>
          <w:color w:val="000000"/>
          <w:sz w:val="28"/>
        </w:rPr>
        <w:t>
      2) шығарылатын тіректер;</w:t>
      </w:r>
    </w:p>
    <w:bookmarkEnd w:id="127"/>
    <w:bookmarkStart w:name="z133" w:id="128"/>
    <w:p>
      <w:pPr>
        <w:spacing w:after="0"/>
        <w:ind w:left="0"/>
        <w:jc w:val="both"/>
      </w:pPr>
      <w:r>
        <w:rPr>
          <w:rFonts w:ascii="Times New Roman"/>
          <w:b w:val="false"/>
          <w:i w:val="false"/>
          <w:color w:val="000000"/>
          <w:sz w:val="28"/>
        </w:rPr>
        <w:t>
      3) кранның жұмысы кезінде жүктемелер берілетін арнайы шассидің басқа да тораптары.</w:t>
      </w:r>
    </w:p>
    <w:bookmarkEnd w:id="128"/>
    <w:p>
      <w:pPr>
        <w:spacing w:after="0"/>
        <w:ind w:left="0"/>
        <w:jc w:val="both"/>
      </w:pPr>
      <w:r>
        <w:rPr>
          <w:rFonts w:ascii="Times New Roman"/>
          <w:b w:val="false"/>
          <w:i w:val="false"/>
          <w:color w:val="000000"/>
          <w:sz w:val="28"/>
        </w:rPr>
        <w:t>
      Бұл ретте жүктеме циклдерінің n саны тең деп қабылданады:</w:t>
      </w:r>
    </w:p>
    <w:p>
      <w:pPr>
        <w:spacing w:after="0"/>
        <w:ind w:left="0"/>
        <w:jc w:val="both"/>
      </w:pPr>
      <w:r>
        <w:rPr>
          <w:rFonts w:ascii="Times New Roman"/>
          <w:b w:val="false"/>
          <w:i w:val="false"/>
          <w:color w:val="000000"/>
          <w:sz w:val="28"/>
        </w:rPr>
        <w:t>
      тізбек және оны бекіту элементтері үшін n=2кС, бірақ 2С кем емес;</w:t>
      </w:r>
    </w:p>
    <w:p>
      <w:pPr>
        <w:spacing w:after="0"/>
        <w:ind w:left="0"/>
        <w:jc w:val="both"/>
      </w:pPr>
      <w:r>
        <w:rPr>
          <w:rFonts w:ascii="Times New Roman"/>
          <w:b w:val="false"/>
          <w:i w:val="false"/>
          <w:color w:val="000000"/>
          <w:sz w:val="28"/>
        </w:rPr>
        <w:t>
      шығару тіректері мен олардың тораптары үшін, кран жұмысы кезінде жүктемелер берілетін арнайы шасси тораптары үшін n=4кС, бірақ 4С кем емес,</w:t>
      </w:r>
    </w:p>
    <w:p>
      <w:pPr>
        <w:spacing w:after="0"/>
        <w:ind w:left="0"/>
        <w:jc w:val="both"/>
      </w:pPr>
      <w:r>
        <w:rPr>
          <w:rFonts w:ascii="Times New Roman"/>
          <w:b w:val="false"/>
          <w:i w:val="false"/>
          <w:color w:val="000000"/>
          <w:sz w:val="28"/>
        </w:rPr>
        <w:t>
      мұнда С-төлқұжат бойынша оның режим тобына сәйкес келетін немесе ISO 4301-4:1989 "Крандар және олармен байланысты жабдықтар" халықаралық стандартының төлқұжаты болмаған жағдайда "Сыныптама. 4 бөлім. Бұрылмалы тізбегі бар крандар" (стандарт қайта өңдеу сатысында, жаңа нұсқасы бекітілгеннен кейін ISO/CD 4301-4 стандартын басшылыққа алады. "Крандар мен ілеспе жабдықтар. Сыныптама. 4 бөлім. Тізбекті крандар")</w:t>
      </w:r>
    </w:p>
    <w:p>
      <w:pPr>
        <w:spacing w:after="0"/>
        <w:ind w:left="0"/>
        <w:jc w:val="both"/>
      </w:pPr>
      <w:r>
        <w:rPr>
          <w:rFonts w:ascii="Times New Roman"/>
          <w:b w:val="false"/>
          <w:i w:val="false"/>
          <w:color w:val="000000"/>
          <w:sz w:val="28"/>
        </w:rPr>
        <w:t>
      К = Т</w:t>
      </w:r>
      <w:r>
        <w:rPr>
          <w:rFonts w:ascii="Times New Roman"/>
          <w:b w:val="false"/>
          <w:i w:val="false"/>
          <w:color w:val="000000"/>
          <w:vertAlign w:val="subscript"/>
        </w:rPr>
        <w:t>з</w:t>
      </w:r>
      <w:r>
        <w:rPr>
          <w:rFonts w:ascii="Times New Roman"/>
          <w:b w:val="false"/>
          <w:i w:val="false"/>
          <w:color w:val="000000"/>
          <w:sz w:val="28"/>
        </w:rPr>
        <w:t>.</w:t>
      </w:r>
      <w:r>
        <w:rPr>
          <w:rFonts w:ascii="Times New Roman"/>
          <w:b w:val="false"/>
          <w:i w:val="false"/>
          <w:color w:val="000000"/>
          <w:vertAlign w:val="subscript"/>
        </w:rPr>
        <w:t>қ</w:t>
      </w:r>
      <w:r>
        <w:rPr>
          <w:rFonts w:ascii="Times New Roman"/>
          <w:b w:val="false"/>
          <w:i w:val="false"/>
          <w:color w:val="000000"/>
          <w:sz w:val="28"/>
        </w:rPr>
        <w:t xml:space="preserve"> / Т</w:t>
      </w:r>
      <w:r>
        <w:rPr>
          <w:rFonts w:ascii="Times New Roman"/>
          <w:b w:val="false"/>
          <w:i w:val="false"/>
          <w:color w:val="000000"/>
          <w:vertAlign w:val="subscript"/>
        </w:rPr>
        <w:t>норм</w:t>
      </w:r>
      <w:r>
        <w:rPr>
          <w:rFonts w:ascii="Times New Roman"/>
          <w:b w:val="false"/>
          <w:i w:val="false"/>
          <w:color w:val="000000"/>
          <w:sz w:val="28"/>
        </w:rPr>
        <w:t xml:space="preserve"> , мұнда (1)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з</w:t>
      </w:r>
      <w:r>
        <w:rPr>
          <w:rFonts w:ascii="Times New Roman"/>
          <w:b w:val="false"/>
          <w:i w:val="false"/>
          <w:color w:val="000000"/>
          <w:sz w:val="28"/>
        </w:rPr>
        <w:t>.</w:t>
      </w:r>
      <w:r>
        <w:rPr>
          <w:rFonts w:ascii="Times New Roman"/>
          <w:b w:val="false"/>
          <w:i w:val="false"/>
          <w:color w:val="000000"/>
          <w:vertAlign w:val="subscript"/>
        </w:rPr>
        <w:t>қ</w:t>
      </w:r>
      <w:r>
        <w:rPr>
          <w:rFonts w:ascii="Times New Roman"/>
          <w:b w:val="false"/>
          <w:i w:val="false"/>
          <w:color w:val="000000"/>
          <w:sz w:val="28"/>
        </w:rPr>
        <w:t xml:space="preserve"> , Т</w:t>
      </w:r>
      <w:r>
        <w:rPr>
          <w:rFonts w:ascii="Times New Roman"/>
          <w:b w:val="false"/>
          <w:i w:val="false"/>
          <w:color w:val="000000"/>
          <w:vertAlign w:val="subscript"/>
        </w:rPr>
        <w:t>норм</w:t>
      </w:r>
      <w:r>
        <w:rPr>
          <w:rFonts w:ascii="Times New Roman"/>
          <w:b w:val="false"/>
          <w:i w:val="false"/>
          <w:color w:val="000000"/>
          <w:sz w:val="28"/>
        </w:rPr>
        <w:t xml:space="preserve"> - сәйкесінше зертт,еп-қарауға және нормативті қызмет мерзімі.</w:t>
      </w:r>
    </w:p>
    <w:bookmarkStart w:name="z134" w:id="129"/>
    <w:p>
      <w:pPr>
        <w:spacing w:after="0"/>
        <w:ind w:left="0"/>
        <w:jc w:val="both"/>
      </w:pPr>
      <w:r>
        <w:rPr>
          <w:rFonts w:ascii="Times New Roman"/>
          <w:b w:val="false"/>
          <w:i w:val="false"/>
          <w:color w:val="000000"/>
          <w:sz w:val="28"/>
        </w:rPr>
        <w:t>
      39. Жүк көтергіштігі 50 тоннаға дейінгі өздігінен жүретін тізбекті крандар үшін металл конструкцияларының жай-күйі бойынша оларды одан әрі пайдалану мүмкіндігі баллдық жүйе бойынша анықталады.</w:t>
      </w:r>
    </w:p>
    <w:bookmarkEnd w:id="129"/>
    <w:p>
      <w:pPr>
        <w:spacing w:after="0"/>
        <w:ind w:left="0"/>
        <w:jc w:val="both"/>
      </w:pPr>
      <w:r>
        <w:rPr>
          <w:rFonts w:ascii="Times New Roman"/>
          <w:b w:val="false"/>
          <w:i w:val="false"/>
          <w:color w:val="000000"/>
          <w:sz w:val="28"/>
        </w:rPr>
        <w:t xml:space="preserve">
      Металл конструкциялардың әрбір ақауы осы Нұсқаулыққа </w:t>
      </w:r>
      <w:r>
        <w:rPr>
          <w:rFonts w:ascii="Times New Roman"/>
          <w:b w:val="false"/>
          <w:i w:val="false"/>
          <w:color w:val="000000"/>
          <w:sz w:val="28"/>
        </w:rPr>
        <w:t>18 – қосымшаға</w:t>
      </w:r>
      <w:r>
        <w:rPr>
          <w:rFonts w:ascii="Times New Roman"/>
          <w:b w:val="false"/>
          <w:i w:val="false"/>
          <w:color w:val="000000"/>
          <w:sz w:val="28"/>
        </w:rPr>
        <w:t xml:space="preserve"> сәйкес баллдармен бағаланады (бұдан әрі – "Баллмен ақауларды бағалау"). Тек көтергіш металл құрылымдары бағаланады. Баспалдақтар, алаңдар мен қоршаулар назарға алынбайды.</w:t>
      </w:r>
    </w:p>
    <w:bookmarkStart w:name="z135" w:id="130"/>
    <w:p>
      <w:pPr>
        <w:spacing w:after="0"/>
        <w:ind w:left="0"/>
        <w:jc w:val="both"/>
      </w:pPr>
      <w:r>
        <w:rPr>
          <w:rFonts w:ascii="Times New Roman"/>
          <w:b w:val="false"/>
          <w:i w:val="false"/>
          <w:color w:val="000000"/>
          <w:sz w:val="28"/>
        </w:rPr>
        <w:t>
      40. Жөндеуді қажет ететін әрбір ақаулық, оның пайда болу себептеріне байланысты үш топтың біріне жатады:</w:t>
      </w:r>
    </w:p>
    <w:bookmarkEnd w:id="130"/>
    <w:bookmarkStart w:name="z136" w:id="131"/>
    <w:p>
      <w:pPr>
        <w:spacing w:after="0"/>
        <w:ind w:left="0"/>
        <w:jc w:val="both"/>
      </w:pPr>
      <w:r>
        <w:rPr>
          <w:rFonts w:ascii="Times New Roman"/>
          <w:b w:val="false"/>
          <w:i w:val="false"/>
          <w:color w:val="000000"/>
          <w:sz w:val="28"/>
        </w:rPr>
        <w:t>
      1) дайындау және монтаждау ақаулары (дәнекерлеу жіктерінің ақаулары, монтаждау кезінде алынған деформациялар);</w:t>
      </w:r>
    </w:p>
    <w:bookmarkEnd w:id="131"/>
    <w:bookmarkStart w:name="z137" w:id="132"/>
    <w:p>
      <w:pPr>
        <w:spacing w:after="0"/>
        <w:ind w:left="0"/>
        <w:jc w:val="both"/>
      </w:pPr>
      <w:r>
        <w:rPr>
          <w:rFonts w:ascii="Times New Roman"/>
          <w:b w:val="false"/>
          <w:i w:val="false"/>
          <w:color w:val="000000"/>
          <w:sz w:val="28"/>
        </w:rPr>
        <w:t>
      2) қалыпты пайдаланудың өрескел бұзылуы салдарынан пайда болған ақаулар (шамадан тыс жүктеме, жүктің тізбекке соғылуы, кранның қандай да бір кедергіге соққысы);</w:t>
      </w:r>
    </w:p>
    <w:bookmarkEnd w:id="132"/>
    <w:bookmarkStart w:name="z138" w:id="133"/>
    <w:p>
      <w:pPr>
        <w:spacing w:after="0"/>
        <w:ind w:left="0"/>
        <w:jc w:val="both"/>
      </w:pPr>
      <w:r>
        <w:rPr>
          <w:rFonts w:ascii="Times New Roman"/>
          <w:b w:val="false"/>
          <w:i w:val="false"/>
          <w:color w:val="000000"/>
          <w:sz w:val="28"/>
        </w:rPr>
        <w:t>
      3) дайындау мен монтаждаудың бастапқы кемшіліктері болмаған кезде қалыпты пайдалану жағдайларында пайда болған ақаулар.Бұл топқа алғашқы екі топқа кірмейтін барлық ақаулар, соның ішінде жобалау қателіктерінен туындайтын ақаулар жатады.</w:t>
      </w:r>
    </w:p>
    <w:bookmarkEnd w:id="133"/>
    <w:p>
      <w:pPr>
        <w:spacing w:after="0"/>
        <w:ind w:left="0"/>
        <w:jc w:val="both"/>
      </w:pPr>
      <w:r>
        <w:rPr>
          <w:rFonts w:ascii="Times New Roman"/>
          <w:b w:val="false"/>
          <w:i w:val="false"/>
          <w:color w:val="000000"/>
          <w:sz w:val="28"/>
        </w:rPr>
        <w:t>
      Әрбір ақауға осы Нұсқаулыққа "Баллмен ақауларды бағалау" қосымшасы бойынша анықталатын белгілі бір балл саны сәйкес келеді.</w:t>
      </w:r>
    </w:p>
    <w:p>
      <w:pPr>
        <w:spacing w:after="0"/>
        <w:ind w:left="0"/>
        <w:jc w:val="both"/>
      </w:pPr>
      <w:r>
        <w:rPr>
          <w:rFonts w:ascii="Times New Roman"/>
          <w:b w:val="false"/>
          <w:i w:val="false"/>
          <w:color w:val="000000"/>
          <w:sz w:val="28"/>
        </w:rPr>
        <w:t>
      Әрі қарай пайдалану мүмкіндігі туралы шешімді комиссия мына ұсыныстарды ескере отырып қабылдайды:</w:t>
      </w:r>
    </w:p>
    <w:p>
      <w:pPr>
        <w:spacing w:after="0"/>
        <w:ind w:left="0"/>
        <w:jc w:val="both"/>
      </w:pPr>
      <w:r>
        <w:rPr>
          <w:rFonts w:ascii="Times New Roman"/>
          <w:b w:val="false"/>
          <w:i w:val="false"/>
          <w:color w:val="000000"/>
          <w:sz w:val="28"/>
        </w:rPr>
        <w:t>
      1) жөндеуден кейін баллдардың жалпы саны 5-тен аз болған кезде кранды төлқұжатты көтеру қабілетімен басқаруға болады;</w:t>
      </w:r>
    </w:p>
    <w:p>
      <w:pPr>
        <w:spacing w:after="0"/>
        <w:ind w:left="0"/>
        <w:jc w:val="both"/>
      </w:pPr>
      <w:r>
        <w:rPr>
          <w:rFonts w:ascii="Times New Roman"/>
          <w:b w:val="false"/>
          <w:i w:val="false"/>
          <w:color w:val="000000"/>
          <w:sz w:val="28"/>
        </w:rPr>
        <w:t>
      2) баллдардың жиынтық саны 5-тен 10-ға дейін қоса алғанда, кранның жүк көтергіштігі жөндеуден кейін барлық ұшып шығуларда 25 %-ға төмендетіледі (кран неғұрлым төмен өлшемді топқа ауыстырылады)және төлқұжатқа тиісті жүк сипаттамалары қоса беріледі, ал МӨЖ тиісінше қайта түзетіледі (қажет болған жағдайларда қарсы салмақ азаяды);</w:t>
      </w:r>
    </w:p>
    <w:p>
      <w:pPr>
        <w:spacing w:after="0"/>
        <w:ind w:left="0"/>
        <w:jc w:val="both"/>
      </w:pPr>
      <w:r>
        <w:rPr>
          <w:rFonts w:ascii="Times New Roman"/>
          <w:b w:val="false"/>
          <w:i w:val="false"/>
          <w:color w:val="000000"/>
          <w:sz w:val="28"/>
        </w:rPr>
        <w:t>
      3) егер ұпайлардың жалпы саны 10-нан асса, кран істен шығарылуға және есептен шығарылуға жатады немесе ақаулы қондырғы ауыстырылады.</w:t>
      </w:r>
    </w:p>
    <w:bookmarkStart w:name="z139" w:id="134"/>
    <w:p>
      <w:pPr>
        <w:spacing w:after="0"/>
        <w:ind w:left="0"/>
        <w:jc w:val="both"/>
      </w:pPr>
      <w:r>
        <w:rPr>
          <w:rFonts w:ascii="Times New Roman"/>
          <w:b w:val="false"/>
          <w:i w:val="false"/>
          <w:color w:val="000000"/>
          <w:sz w:val="28"/>
        </w:rPr>
        <w:t>
      41. Жұмыс істеу бойынша қалдық ресурсқа бағалау жүргізу:</w:t>
      </w:r>
    </w:p>
    <w:bookmarkEnd w:id="134"/>
    <w:bookmarkStart w:name="z140" w:id="135"/>
    <w:p>
      <w:pPr>
        <w:spacing w:after="0"/>
        <w:ind w:left="0"/>
        <w:jc w:val="both"/>
      </w:pPr>
      <w:r>
        <w:rPr>
          <w:rFonts w:ascii="Times New Roman"/>
          <w:b w:val="false"/>
          <w:i w:val="false"/>
          <w:color w:val="000000"/>
          <w:sz w:val="28"/>
        </w:rPr>
        <w:t>
      1) тізбекті кранының алғашқы сараптамасы осы Нұсқаулықтың нұсқауларына сәйкес - кранды пайдалану жөніндегі нұсқаулықта келтірілген сараптамалық зерттеулер басталғанға дейін белгіленген пайдалану мерзімі аяқталғаннан кейін –тізбекті кран жұмысының параметрлерін тіркеушінің көрсеткіштерімен анықталатын атқарым көлеміне байланысты, бірақ қосымшасында көрсетілген кезеңнен кешіктірмей жүргізіледі. Осы Нұсқаулыққа "Сараптамалық зерттеулер басталғанға дейін және тағайындалған қызмет ету мерзіміне дейін крандардың қызмет ету мерзімі" қосымшада келтірілген.</w:t>
      </w:r>
    </w:p>
    <w:bookmarkEnd w:id="135"/>
    <w:bookmarkStart w:name="z141" w:id="136"/>
    <w:p>
      <w:pPr>
        <w:spacing w:after="0"/>
        <w:ind w:left="0"/>
        <w:jc w:val="both"/>
      </w:pPr>
      <w:r>
        <w:rPr>
          <w:rFonts w:ascii="Times New Roman"/>
          <w:b w:val="false"/>
          <w:i w:val="false"/>
          <w:color w:val="000000"/>
          <w:sz w:val="28"/>
        </w:rPr>
        <w:t>
      2) манипулятор-кранды бастапқы тексеру пайдалану құжаттамасында көрсетілген мерзімде немесе қосымшаға сәйкес "Сараптамалық зерттеулер басталғанға дейін және тағайындалған қызмет ету мерзіміне дейін крандардың қызмет ету мерзімі" осы Нұсқаулыққа (манипулятор-Кранның неғұрлым ауыр жұмыс жағдайларына байланысты тізбекті кранға қарағанда мерзім аз тағайындалады) жүргізіледі;</w:t>
      </w:r>
    </w:p>
    <w:bookmarkEnd w:id="136"/>
    <w:bookmarkStart w:name="z142" w:id="137"/>
    <w:p>
      <w:pPr>
        <w:spacing w:after="0"/>
        <w:ind w:left="0"/>
        <w:jc w:val="both"/>
      </w:pPr>
      <w:r>
        <w:rPr>
          <w:rFonts w:ascii="Times New Roman"/>
          <w:b w:val="false"/>
          <w:i w:val="false"/>
          <w:color w:val="000000"/>
          <w:sz w:val="28"/>
        </w:rPr>
        <w:t>
      3) пайдалану жағдайларын талдау персоналмен сұхбаттасу нәтижесінде алынған мәліметтерді ескере отырып, техникалық құжаттаманы зерделеу негізінде жасалады. Техникалық қызмет көрсету мен куәландырудың жүйелілігі, уақтылығы мен сапасы белгіленеді, кран қолданылатын өндіріс ерекшеліктері зерттеледі.</w:t>
      </w:r>
    </w:p>
    <w:bookmarkEnd w:id="137"/>
    <w:bookmarkStart w:name="z143" w:id="138"/>
    <w:p>
      <w:pPr>
        <w:spacing w:after="0"/>
        <w:ind w:left="0"/>
        <w:jc w:val="both"/>
      </w:pPr>
      <w:r>
        <w:rPr>
          <w:rFonts w:ascii="Times New Roman"/>
          <w:b w:val="false"/>
          <w:i w:val="false"/>
          <w:color w:val="000000"/>
          <w:sz w:val="28"/>
        </w:rPr>
        <w:t>
      4) кран жұмыс істей бастағаннан бастап ISO 4301-1:2016 жіктеу тобына сәйкес келетін стандартты жұмысын уақытын орындауға дейінгі кранның жұмысын бағалау "Крандар. Сыныптама. 1 бөлім. Жалпы ережелер", ISO 4301-4:1989 "Крандар және оған қатысты жабдық. Сыныптама. 4-бөлім. Бұрылмалы тізбегі бар крандар" (стандарт қайта қаралуда, жаңа нұсқасы бекітілгеннен кейін ISO/CD 4301-4 стандартын басшылыққа алады. "Крандар және оларға қатысты жабдықтар. Сыныптама. 4-бөлім. Тізбекті крандар") Төлқұжатта келтірілген тізбекті кран жұмысының параметрлерін тіркеушінің көрсеткіштері бойынша жүргізіледі.</w:t>
      </w:r>
    </w:p>
    <w:bookmarkEnd w:id="138"/>
    <w:bookmarkStart w:name="z144" w:id="139"/>
    <w:p>
      <w:pPr>
        <w:spacing w:after="0"/>
        <w:ind w:left="0"/>
        <w:jc w:val="both"/>
      </w:pPr>
      <w:r>
        <w:rPr>
          <w:rFonts w:ascii="Times New Roman"/>
          <w:b w:val="false"/>
          <w:i w:val="false"/>
          <w:color w:val="000000"/>
          <w:sz w:val="28"/>
        </w:rPr>
        <w:t xml:space="preserve">
      5) Егер кран параметрлері регистраторымен жабдықталған болса (бұдан әрі - ПТ), онда тексеру алдында және тексеру процесінде жүргізілетін кранды сынақтан өткізгеннен кейін осы Нұсқаулыққа </w:t>
      </w:r>
      <w:r>
        <w:rPr>
          <w:rFonts w:ascii="Times New Roman"/>
          <w:b w:val="false"/>
          <w:i w:val="false"/>
          <w:color w:val="000000"/>
          <w:sz w:val="28"/>
        </w:rPr>
        <w:t>19-қосымшада</w:t>
      </w:r>
      <w:r>
        <w:rPr>
          <w:rFonts w:ascii="Times New Roman"/>
          <w:b w:val="false"/>
          <w:i w:val="false"/>
          <w:color w:val="000000"/>
          <w:sz w:val="28"/>
        </w:rPr>
        <w:t xml:space="preserve"> ұсынылған нысан бойынша есептерді ресімдей отырып, аспаптың жадынан жиналатын ұзақ мерзімді ақпаратты оқу қажет.</w:t>
      </w:r>
    </w:p>
    <w:bookmarkEnd w:id="139"/>
    <w:p>
      <w:pPr>
        <w:spacing w:after="0"/>
        <w:ind w:left="0"/>
        <w:jc w:val="both"/>
      </w:pPr>
      <w:r>
        <w:rPr>
          <w:rFonts w:ascii="Times New Roman"/>
          <w:b w:val="false"/>
          <w:i w:val="false"/>
          <w:color w:val="000000"/>
          <w:sz w:val="28"/>
        </w:rPr>
        <w:t>
      Көтерілген жүктердің кішірейтілген массасы мына қосындыға тең.</w:t>
      </w:r>
    </w:p>
    <w:p>
      <w:pPr>
        <w:spacing w:after="0"/>
        <w:ind w:left="0"/>
        <w:jc w:val="both"/>
      </w:pPr>
      <w:r>
        <w:rPr>
          <w:rFonts w:ascii="Times New Roman"/>
          <w:b w:val="false"/>
          <w:i w:val="false"/>
          <w:color w:val="000000"/>
          <w:sz w:val="28"/>
        </w:rPr>
        <w:t>
      S(Q</w:t>
      </w:r>
      <w:r>
        <w:rPr>
          <w:rFonts w:ascii="Times New Roman"/>
          <w:b w:val="false"/>
          <w:i w:val="false"/>
          <w:color w:val="000000"/>
          <w:vertAlign w:val="subscript"/>
        </w:rPr>
        <w:t>i</w:t>
      </w:r>
      <w:r>
        <w:rPr>
          <w:rFonts w:ascii="Times New Roman"/>
          <w:b w:val="false"/>
          <w:i w:val="false"/>
          <w:color w:val="000000"/>
          <w:sz w:val="28"/>
        </w:rPr>
        <w:t>/Q</w:t>
      </w:r>
      <w:r>
        <w:rPr>
          <w:rFonts w:ascii="Times New Roman"/>
          <w:b w:val="false"/>
          <w:i w:val="false"/>
          <w:color w:val="000000"/>
          <w:vertAlign w:val="subscript"/>
        </w:rPr>
        <w:t>max</w:t>
      </w:r>
      <w:r>
        <w:rPr>
          <w:rFonts w:ascii="Times New Roman"/>
          <w:b w:val="false"/>
          <w:i w:val="false"/>
          <w:color w:val="000000"/>
          <w:sz w:val="28"/>
        </w:rPr>
        <w:t>) (i = 1-ден C-ге дейін), ал Q</w:t>
      </w:r>
      <w:r>
        <w:rPr>
          <w:rFonts w:ascii="Times New Roman"/>
          <w:b w:val="false"/>
          <w:i w:val="false"/>
          <w:color w:val="000000"/>
          <w:vertAlign w:val="subscript"/>
        </w:rPr>
        <w:t>m</w:t>
      </w:r>
      <w:r>
        <w:rPr>
          <w:rFonts w:ascii="Times New Roman"/>
          <w:b w:val="false"/>
          <w:i w:val="false"/>
          <w:color w:val="000000"/>
          <w:sz w:val="28"/>
        </w:rPr>
        <w:t xml:space="preserve"> мәні ағымдық кету үшін есептелген номиналды көтеру қабілетіне тең.</w:t>
      </w:r>
    </w:p>
    <w:p>
      <w:pPr>
        <w:spacing w:after="0"/>
        <w:ind w:left="0"/>
        <w:jc w:val="both"/>
      </w:pPr>
      <w:r>
        <w:rPr>
          <w:rFonts w:ascii="Times New Roman"/>
          <w:b w:val="false"/>
          <w:i w:val="false"/>
          <w:color w:val="000000"/>
          <w:sz w:val="28"/>
        </w:rPr>
        <w:t>
      Крандағы жұмыс параметрлерін тіркеуші болмаған жағдайда Nт кранның жұмыс уақыты келесі формулалар бойынша сипаттамалық санның ағымдағы мәнімен бағаланады.</w:t>
      </w:r>
    </w:p>
    <w:p>
      <w:pPr>
        <w:spacing w:after="0"/>
        <w:ind w:left="0"/>
        <w:jc w:val="both"/>
      </w:pPr>
      <w:r>
        <w:rPr>
          <w:rFonts w:ascii="Times New Roman"/>
          <w:b w:val="false"/>
          <w:i w:val="false"/>
          <w:color w:val="000000"/>
          <w:sz w:val="28"/>
        </w:rPr>
        <w:t>
      тізбекті кран үшін:</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T</w:t>
      </w:r>
      <w:r>
        <w:rPr>
          <w:rFonts w:ascii="Times New Roman"/>
          <w:b w:val="false"/>
          <w:i w:val="false"/>
          <w:color w:val="000000"/>
          <w:sz w:val="28"/>
        </w:rPr>
        <w:t xml:space="preserve"> = S</w:t>
      </w:r>
      <w:r>
        <w:rPr>
          <w:rFonts w:ascii="Times New Roman"/>
          <w:b w:val="false"/>
          <w:i w:val="false"/>
          <w:color w:val="000000"/>
          <w:vertAlign w:val="subscript"/>
        </w:rPr>
        <w:t>C</w:t>
      </w: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perscript"/>
        </w:rPr>
        <w:t>3</w:t>
      </w:r>
      <w:r>
        <w:rPr>
          <w:rFonts w:ascii="Times New Roman"/>
          <w:b w:val="false"/>
          <w:i w:val="false"/>
          <w:color w:val="000000"/>
          <w:sz w:val="28"/>
        </w:rPr>
        <w:t xml:space="preserve"> , мұнда (2)</w:t>
      </w:r>
    </w:p>
    <w:p>
      <w:pPr>
        <w:spacing w:after="0"/>
        <w:ind w:left="0"/>
        <w:jc w:val="both"/>
      </w:pPr>
      <w:r>
        <w:rPr>
          <w:rFonts w:ascii="Times New Roman"/>
          <w:b w:val="false"/>
          <w:i w:val="false"/>
          <w:color w:val="000000"/>
          <w:sz w:val="28"/>
        </w:rPr>
        <w:t>
      C - жұмыс басталғаннан бастап орындалған жұмыс циклдарының саны (көтерілген жүктер);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i-ші циклда көтерілген жүктің салмағы:</w:t>
      </w:r>
    </w:p>
    <w:p>
      <w:pPr>
        <w:spacing w:after="0"/>
        <w:ind w:left="0"/>
        <w:jc w:val="both"/>
      </w:pPr>
      <w:r>
        <w:rPr>
          <w:rFonts w:ascii="Times New Roman"/>
          <w:b w:val="false"/>
          <w:i w:val="false"/>
          <w:color w:val="000000"/>
          <w:sz w:val="28"/>
        </w:rPr>
        <w:t>
      Q - кранның көтеру қабілеті, т.</w:t>
      </w:r>
    </w:p>
    <w:p>
      <w:pPr>
        <w:spacing w:after="0"/>
        <w:ind w:left="0"/>
        <w:jc w:val="both"/>
      </w:pPr>
      <w:r>
        <w:rPr>
          <w:rFonts w:ascii="Times New Roman"/>
          <w:b w:val="false"/>
          <w:i w:val="false"/>
          <w:color w:val="000000"/>
          <w:sz w:val="28"/>
        </w:rPr>
        <w:t>
      Кранға параметр жазғыш болмаған кезде, кранның жұмыс уақыты мына формуласы бойынша анықталады: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w:t>
      </w:r>
      <w:r>
        <w:rPr>
          <w:rFonts w:ascii="Times New Roman"/>
          <w:b w:val="false"/>
          <w:i w:val="false"/>
          <w:color w:val="000000"/>
          <w:sz w:val="28"/>
        </w:rPr>
        <w:t xml:space="preserve"> = C×[Q</w:t>
      </w:r>
      <w:r>
        <w:rPr>
          <w:rFonts w:ascii="Times New Roman"/>
          <w:b w:val="false"/>
          <w:i w:val="false"/>
          <w:color w:val="000000"/>
          <w:vertAlign w:val="subscript"/>
        </w:rPr>
        <w:t>cp</w:t>
      </w:r>
      <w:r>
        <w:rPr>
          <w:rFonts w:ascii="Times New Roman"/>
          <w:b w:val="false"/>
          <w:i w:val="false"/>
          <w:color w:val="000000"/>
          <w:sz w:val="28"/>
        </w:rPr>
        <w:t>/Q]</w:t>
      </w:r>
      <w:r>
        <w:rPr>
          <w:rFonts w:ascii="Times New Roman"/>
          <w:b w:val="false"/>
          <w:i w:val="false"/>
          <w:color w:val="000000"/>
          <w:vertAlign w:val="superscript"/>
        </w:rPr>
        <w:t>3</w:t>
      </w:r>
      <w:r>
        <w:rPr>
          <w:rFonts w:ascii="Times New Roman"/>
          <w:b w:val="false"/>
          <w:i w:val="false"/>
          <w:color w:val="000000"/>
          <w:sz w:val="28"/>
        </w:rPr>
        <w:t>, мұнда (3)</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cp</w:t>
      </w:r>
      <w:r>
        <w:rPr>
          <w:rFonts w:ascii="Times New Roman"/>
          <w:b w:val="false"/>
          <w:i w:val="false"/>
          <w:color w:val="000000"/>
          <w:sz w:val="28"/>
        </w:rPr>
        <w:t>- көтерілген жүк массасының орташа мәні.</w:t>
      </w:r>
    </w:p>
    <w:p>
      <w:pPr>
        <w:spacing w:after="0"/>
        <w:ind w:left="0"/>
        <w:jc w:val="both"/>
      </w:pPr>
      <w:r>
        <w:rPr>
          <w:rFonts w:ascii="Times New Roman"/>
          <w:b w:val="false"/>
          <w:i w:val="false"/>
          <w:color w:val="000000"/>
          <w:sz w:val="28"/>
        </w:rPr>
        <w:t>
      Пайдалану басталғаннан бастап орындалған С жұмыс циклдарының саны формула бойынша кранның күнтізбелік қызмет ету мерзіміне байланысты анықталуы керек:</w:t>
      </w:r>
    </w:p>
    <w:p>
      <w:pPr>
        <w:spacing w:after="0"/>
        <w:ind w:left="0"/>
        <w:jc w:val="both"/>
      </w:pPr>
      <w:r>
        <w:rPr>
          <w:rFonts w:ascii="Times New Roman"/>
          <w:b w:val="false"/>
          <w:i w:val="false"/>
          <w:color w:val="000000"/>
          <w:sz w:val="28"/>
        </w:rPr>
        <w:t>
      С = k×n×Т, мұнда (4)</w:t>
      </w:r>
    </w:p>
    <w:p>
      <w:pPr>
        <w:spacing w:after="0"/>
        <w:ind w:left="0"/>
        <w:jc w:val="both"/>
      </w:pPr>
      <w:r>
        <w:rPr>
          <w:rFonts w:ascii="Times New Roman"/>
          <w:b w:val="false"/>
          <w:i w:val="false"/>
          <w:color w:val="000000"/>
          <w:sz w:val="28"/>
        </w:rPr>
        <w:t>
      n - ауысымда орындалатын циклдар саны;</w:t>
      </w:r>
    </w:p>
    <w:p>
      <w:pPr>
        <w:spacing w:after="0"/>
        <w:ind w:left="0"/>
        <w:jc w:val="both"/>
      </w:pPr>
      <w:r>
        <w:rPr>
          <w:rFonts w:ascii="Times New Roman"/>
          <w:b w:val="false"/>
          <w:i w:val="false"/>
          <w:color w:val="000000"/>
          <w:sz w:val="28"/>
        </w:rPr>
        <w:t>
      Т - жұмыс басталғаннан бері кранмен жасалған ауысымдардың жалпы саны;</w:t>
      </w:r>
    </w:p>
    <w:p>
      <w:pPr>
        <w:spacing w:after="0"/>
        <w:ind w:left="0"/>
        <w:jc w:val="both"/>
      </w:pPr>
      <w:r>
        <w:rPr>
          <w:rFonts w:ascii="Times New Roman"/>
          <w:b w:val="false"/>
          <w:i w:val="false"/>
          <w:color w:val="000000"/>
          <w:sz w:val="28"/>
        </w:rPr>
        <w:t>
      k – қор коэффиценті.</w:t>
      </w:r>
    </w:p>
    <w:p>
      <w:pPr>
        <w:spacing w:after="0"/>
        <w:ind w:left="0"/>
        <w:jc w:val="both"/>
      </w:pPr>
      <w:r>
        <w:rPr>
          <w:rFonts w:ascii="Times New Roman"/>
          <w:b w:val="false"/>
          <w:i w:val="false"/>
          <w:color w:val="000000"/>
          <w:sz w:val="28"/>
        </w:rPr>
        <w:t>
      n және Т мәндері жұмыстарды, нарядтардың және басқа есеп беру құжаттарын тіркеу журналындағы жазбалар негізінде анықталады. Кранның жұмысы туралы құжатталған ақпарат болмаған жағдайда мынаны алыңыз: n = 10, егер басқа сараптамалық бағалауға негіз болмаса; Т = 300 × Н, мұндағы Н - кран жұмыс істеген жылдар саны.</w:t>
      </w:r>
    </w:p>
    <w:p>
      <w:pPr>
        <w:spacing w:after="0"/>
        <w:ind w:left="0"/>
        <w:jc w:val="both"/>
      </w:pPr>
      <w:r>
        <w:rPr>
          <w:rFonts w:ascii="Times New Roman"/>
          <w:b w:val="false"/>
          <w:i w:val="false"/>
          <w:color w:val="000000"/>
          <w:sz w:val="28"/>
        </w:rPr>
        <w:t>
      k шамасы тең қабылданады:</w:t>
      </w:r>
    </w:p>
    <w:p>
      <w:pPr>
        <w:spacing w:after="0"/>
        <w:ind w:left="0"/>
        <w:jc w:val="both"/>
      </w:pPr>
      <w:r>
        <w:rPr>
          <w:rFonts w:ascii="Times New Roman"/>
          <w:b w:val="false"/>
          <w:i w:val="false"/>
          <w:color w:val="000000"/>
          <w:sz w:val="28"/>
        </w:rPr>
        <w:t>
      кранның жұмысы туралы ақпараты поспартта болған кезде k = 1,5;</w:t>
      </w:r>
    </w:p>
    <w:p>
      <w:pPr>
        <w:spacing w:after="0"/>
        <w:ind w:left="0"/>
        <w:jc w:val="both"/>
      </w:pPr>
      <w:r>
        <w:rPr>
          <w:rFonts w:ascii="Times New Roman"/>
          <w:b w:val="false"/>
          <w:i w:val="false"/>
          <w:color w:val="000000"/>
          <w:sz w:val="28"/>
        </w:rPr>
        <w:t>
      кранның жұмысы туралы ақпараты пасполртта болмаған кезде k = 2,0.</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w:t>
      </w:r>
      <w:r>
        <w:rPr>
          <w:rFonts w:ascii="Times New Roman"/>
          <w:b w:val="false"/>
          <w:i w:val="false"/>
          <w:color w:val="000000"/>
          <w:sz w:val="28"/>
        </w:rPr>
        <w:t xml:space="preserve"> -ді есептеу кезінде көтерілген жүктің массаларының мәні жұмыстардың, тапсырыстардың және басқа есеп беру құжаттарының тізіліміндегі жазбалар негізінде анықталады. Көтерілген жүктің статистикасы туралы құжатталған мәліметтер болмаған жағдайда, егер басқа сараптамалық бағалауға негіз болмаса, көтерілген жүк массасының орташа мәні кранмен орындалатын жұмыс сипатына байланысты алынуы керек.</w:t>
      </w:r>
    </w:p>
    <w:p>
      <w:pPr>
        <w:spacing w:after="0"/>
        <w:ind w:left="0"/>
        <w:jc w:val="both"/>
      </w:pPr>
      <w:r>
        <w:rPr>
          <w:rFonts w:ascii="Times New Roman"/>
          <w:b w:val="false"/>
          <w:i w:val="false"/>
          <w:color w:val="000000"/>
          <w:sz w:val="28"/>
        </w:rPr>
        <w:t>
      Нормативтік қызмет ету мерзімі сипаттамалық санның ағымдағы мәні стандартты сипаттамалық санның мәніне жеткенде толық деп саналады, ол кранның жұмыс режиміне сәйкес кранның сыныптама тобына байланысты ISO 4301-1:2016 "Крандар. сыныптама. 1 бөлім. Жалпы ережелер".</w:t>
      </w:r>
    </w:p>
    <w:p>
      <w:pPr>
        <w:spacing w:after="0"/>
        <w:ind w:left="0"/>
        <w:jc w:val="both"/>
      </w:pPr>
      <w:r>
        <w:rPr>
          <w:rFonts w:ascii="Times New Roman"/>
          <w:b w:val="false"/>
          <w:i w:val="false"/>
          <w:color w:val="000000"/>
          <w:sz w:val="28"/>
        </w:rPr>
        <w:t>
      Мысалы: жүк көтергіштігі Q = 100 т болатын 10 жыл ішінде кран жұмысының тіркеушісі орнатылмаған және қайта жүктеу кезінде үнемі қолданылатын кран жұмысы туралы құжатталған ақпараттың болмауы бар A1 жұмыс режимі тобының ілгекті кранының жұмыс уақытын анықтау.</w:t>
      </w:r>
    </w:p>
    <w:p>
      <w:pPr>
        <w:spacing w:after="0"/>
        <w:ind w:left="0"/>
        <w:jc w:val="both"/>
      </w:pPr>
      <w:r>
        <w:rPr>
          <w:rFonts w:ascii="Times New Roman"/>
          <w:b w:val="false"/>
          <w:i w:val="false"/>
          <w:color w:val="000000"/>
          <w:sz w:val="28"/>
        </w:rPr>
        <w:t>
      C = k×n×T = 2×10×300M = 6000×10; (M = 10) (5)</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cp</w:t>
      </w:r>
      <w:r>
        <w:rPr>
          <w:rFonts w:ascii="Times New Roman"/>
          <w:b w:val="false"/>
          <w:i w:val="false"/>
          <w:color w:val="000000"/>
          <w:sz w:val="28"/>
        </w:rPr>
        <w:t xml:space="preserve"> = 0,5Q; (6)</w:t>
      </w:r>
    </w:p>
    <w:p>
      <w:pPr>
        <w:spacing w:after="0"/>
        <w:ind w:left="0"/>
        <w:jc w:val="both"/>
      </w:pPr>
      <w:r>
        <w:rPr>
          <w:rFonts w:ascii="Times New Roman"/>
          <w:b w:val="false"/>
          <w:i w:val="false"/>
          <w:color w:val="000000"/>
          <w:sz w:val="28"/>
        </w:rPr>
        <w:t>
      Nт = С×(Q</w:t>
      </w:r>
      <w:r>
        <w:rPr>
          <w:rFonts w:ascii="Times New Roman"/>
          <w:b w:val="false"/>
          <w:i w:val="false"/>
          <w:color w:val="000000"/>
          <w:vertAlign w:val="subscript"/>
        </w:rPr>
        <w:t>cp</w:t>
      </w:r>
      <w:r>
        <w:rPr>
          <w:rFonts w:ascii="Times New Roman"/>
          <w:b w:val="false"/>
          <w:i w:val="false"/>
          <w:color w:val="000000"/>
          <w:sz w:val="28"/>
        </w:rPr>
        <w:t>/Q)</w:t>
      </w:r>
      <w:r>
        <w:rPr>
          <w:rFonts w:ascii="Times New Roman"/>
          <w:b w:val="false"/>
          <w:i w:val="false"/>
          <w:color w:val="000000"/>
          <w:vertAlign w:val="superscript"/>
        </w:rPr>
        <w:t>3</w:t>
      </w:r>
      <w:r>
        <w:rPr>
          <w:rFonts w:ascii="Times New Roman"/>
          <w:b w:val="false"/>
          <w:i w:val="false"/>
          <w:color w:val="000000"/>
          <w:sz w:val="28"/>
        </w:rPr>
        <w:t xml:space="preserve"> = C×(0,5)</w:t>
      </w:r>
      <w:r>
        <w:rPr>
          <w:rFonts w:ascii="Times New Roman"/>
          <w:b w:val="false"/>
          <w:i w:val="false"/>
          <w:color w:val="000000"/>
          <w:vertAlign w:val="superscript"/>
        </w:rPr>
        <w:t>3</w:t>
      </w:r>
      <w:r>
        <w:rPr>
          <w:rFonts w:ascii="Times New Roman"/>
          <w:b w:val="false"/>
          <w:i w:val="false"/>
          <w:color w:val="000000"/>
          <w:sz w:val="28"/>
        </w:rPr>
        <w:t xml:space="preserve"> = 60000×(0,5)</w:t>
      </w:r>
      <w:r>
        <w:rPr>
          <w:rFonts w:ascii="Times New Roman"/>
          <w:b w:val="false"/>
          <w:i w:val="false"/>
          <w:color w:val="000000"/>
          <w:vertAlign w:val="superscript"/>
        </w:rPr>
        <w:t>3</w:t>
      </w:r>
      <w:r>
        <w:rPr>
          <w:rFonts w:ascii="Times New Roman"/>
          <w:b w:val="false"/>
          <w:i w:val="false"/>
          <w:color w:val="000000"/>
          <w:sz w:val="28"/>
        </w:rPr>
        <w:t xml:space="preserve"> = 7500 (7)</w:t>
      </w:r>
    </w:p>
    <w:p>
      <w:pPr>
        <w:spacing w:after="0"/>
        <w:ind w:left="0"/>
        <w:jc w:val="both"/>
      </w:pPr>
      <w:r>
        <w:rPr>
          <w:rFonts w:ascii="Times New Roman"/>
          <w:b w:val="false"/>
          <w:i w:val="false"/>
          <w:color w:val="000000"/>
          <w:sz w:val="28"/>
        </w:rPr>
        <w:t>
      Нормативтік кезеңнің соңына дейін кран белгіленген режимде біраз уақыт жұмыс істей алады. Оны формула бойынша анықтауға болады:</w:t>
      </w:r>
    </w:p>
    <w:p>
      <w:pPr>
        <w:spacing w:after="0"/>
        <w:ind w:left="0"/>
        <w:jc w:val="both"/>
      </w:pPr>
      <w:r>
        <w:rPr>
          <w:rFonts w:ascii="Times New Roman"/>
          <w:b w:val="false"/>
          <w:i w:val="false"/>
          <w:color w:val="000000"/>
          <w:sz w:val="28"/>
        </w:rPr>
        <w:t>
      M = (N</w:t>
      </w:r>
      <w:r>
        <w:rPr>
          <w:rFonts w:ascii="Times New Roman"/>
          <w:b w:val="false"/>
          <w:i w:val="false"/>
          <w:color w:val="000000"/>
          <w:vertAlign w:val="subscript"/>
        </w:rPr>
        <w:t>н</w:t>
      </w:r>
      <w:r>
        <w:rPr>
          <w:rFonts w:ascii="Times New Roman"/>
          <w:b w:val="false"/>
          <w:i w:val="false"/>
          <w:color w:val="000000"/>
          <w:sz w:val="28"/>
        </w:rPr>
        <w:t xml:space="preserve"> - N</w:t>
      </w:r>
      <w:r>
        <w:rPr>
          <w:rFonts w:ascii="Times New Roman"/>
          <w:b w:val="false"/>
          <w:i w:val="false"/>
          <w:color w:val="000000"/>
          <w:vertAlign w:val="subscript"/>
        </w:rPr>
        <w:t>т</w:t>
      </w:r>
      <w:r>
        <w:rPr>
          <w:rFonts w:ascii="Times New Roman"/>
          <w:b w:val="false"/>
          <w:i w:val="false"/>
          <w:color w:val="000000"/>
          <w:sz w:val="28"/>
        </w:rPr>
        <w:t>):(С×0,5</w:t>
      </w:r>
      <w:r>
        <w:rPr>
          <w:rFonts w:ascii="Times New Roman"/>
          <w:b w:val="false"/>
          <w:i w:val="false"/>
          <w:color w:val="000000"/>
          <w:vertAlign w:val="superscript"/>
        </w:rPr>
        <w:t>3</w:t>
      </w:r>
      <w:r>
        <w:rPr>
          <w:rFonts w:ascii="Times New Roman"/>
          <w:b w:val="false"/>
          <w:i w:val="false"/>
          <w:color w:val="000000"/>
          <w:sz w:val="28"/>
        </w:rPr>
        <w:t>) = (8000 - 7500):[(2×10×300)×(0,5)</w:t>
      </w:r>
      <w:r>
        <w:rPr>
          <w:rFonts w:ascii="Times New Roman"/>
          <w:b w:val="false"/>
          <w:i w:val="false"/>
          <w:color w:val="000000"/>
          <w:vertAlign w:val="superscript"/>
        </w:rPr>
        <w:t>3</w:t>
      </w:r>
      <w:r>
        <w:rPr>
          <w:rFonts w:ascii="Times New Roman"/>
          <w:b w:val="false"/>
          <w:i w:val="false"/>
          <w:color w:val="000000"/>
          <w:sz w:val="28"/>
        </w:rPr>
        <w:t>] = 0,666 жыл = 8 ай; (8)</w:t>
      </w:r>
    </w:p>
    <w:bookmarkStart w:name="z145" w:id="140"/>
    <w:p>
      <w:pPr>
        <w:spacing w:after="0"/>
        <w:ind w:left="0"/>
        <w:jc w:val="both"/>
      </w:pPr>
      <w:r>
        <w:rPr>
          <w:rFonts w:ascii="Times New Roman"/>
          <w:b w:val="false"/>
          <w:i w:val="false"/>
          <w:color w:val="000000"/>
          <w:sz w:val="28"/>
        </w:rPr>
        <w:t>
      6) кран-манипулятор үшін:</w:t>
      </w:r>
    </w:p>
    <w:bookmarkEnd w:id="140"/>
    <w:p>
      <w:pPr>
        <w:spacing w:after="0"/>
        <w:ind w:left="0"/>
        <w:jc w:val="both"/>
      </w:pPr>
      <w:r>
        <w:rPr>
          <w:rFonts w:ascii="Times New Roman"/>
          <w:b w:val="false"/>
          <w:i w:val="false"/>
          <w:color w:val="000000"/>
          <w:sz w:val="28"/>
        </w:rPr>
        <w:t>
      көтерілген жүктің массаларының мәні анықталады: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w:t>
      </w:r>
      <w:r>
        <w:rPr>
          <w:rFonts w:ascii="Times New Roman"/>
          <w:b w:val="false"/>
          <w:i w:val="false"/>
          <w:color w:val="000000"/>
          <w:sz w:val="28"/>
        </w:rPr>
        <w:t xml:space="preserve"> = C×{Q</w:t>
      </w:r>
      <w:r>
        <w:rPr>
          <w:rFonts w:ascii="Times New Roman"/>
          <w:b w:val="false"/>
          <w:i w:val="false"/>
          <w:color w:val="000000"/>
          <w:vertAlign w:val="subscript"/>
        </w:rPr>
        <w:t>cp</w:t>
      </w:r>
      <w:r>
        <w:rPr>
          <w:rFonts w:ascii="Times New Roman"/>
          <w:b w:val="false"/>
          <w:i w:val="false"/>
          <w:color w:val="000000"/>
          <w:sz w:val="28"/>
        </w:rPr>
        <w:t>×R</w:t>
      </w:r>
      <w:r>
        <w:rPr>
          <w:rFonts w:ascii="Times New Roman"/>
          <w:b w:val="false"/>
          <w:i w:val="false"/>
          <w:color w:val="000000"/>
          <w:vertAlign w:val="subscript"/>
        </w:rPr>
        <w:t>cp</w:t>
      </w:r>
      <w:r>
        <w:rPr>
          <w:rFonts w:ascii="Times New Roman"/>
          <w:b w:val="false"/>
          <w:i w:val="false"/>
          <w:color w:val="000000"/>
          <w:sz w:val="28"/>
        </w:rPr>
        <w:t>/M</w:t>
      </w:r>
      <w:r>
        <w:rPr>
          <w:rFonts w:ascii="Times New Roman"/>
          <w:b w:val="false"/>
          <w:i w:val="false"/>
          <w:color w:val="000000"/>
          <w:vertAlign w:val="subscript"/>
        </w:rPr>
        <w:t>гр</w:t>
      </w:r>
      <w:r>
        <w:rPr>
          <w:rFonts w:ascii="Times New Roman"/>
          <w:b w:val="false"/>
          <w:i w:val="false"/>
          <w:color w:val="000000"/>
          <w:sz w:val="28"/>
        </w:rPr>
        <w:t>}</w:t>
      </w:r>
      <w:r>
        <w:rPr>
          <w:rFonts w:ascii="Times New Roman"/>
          <w:b w:val="false"/>
          <w:i w:val="false"/>
          <w:color w:val="000000"/>
          <w:vertAlign w:val="superscript"/>
        </w:rPr>
        <w:t>3</w:t>
      </w:r>
      <w:r>
        <w:rPr>
          <w:rFonts w:ascii="Times New Roman"/>
          <w:b w:val="false"/>
          <w:i w:val="false"/>
          <w:color w:val="000000"/>
          <w:sz w:val="28"/>
        </w:rPr>
        <w:t>, мұнда (9)</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w:t>
      </w:r>
      <w:r>
        <w:rPr>
          <w:rFonts w:ascii="Times New Roman"/>
          <w:b w:val="false"/>
          <w:i w:val="false"/>
          <w:color w:val="000000"/>
          <w:sz w:val="28"/>
        </w:rPr>
        <w:t xml:space="preserve"> - сипаттамалық санның ағымдағы мәні,</w:t>
      </w:r>
    </w:p>
    <w:p>
      <w:pPr>
        <w:spacing w:after="0"/>
        <w:ind w:left="0"/>
        <w:jc w:val="both"/>
      </w:pPr>
      <w:r>
        <w:rPr>
          <w:rFonts w:ascii="Times New Roman"/>
          <w:b w:val="false"/>
          <w:i w:val="false"/>
          <w:color w:val="000000"/>
          <w:sz w:val="28"/>
        </w:rPr>
        <w:t>
      С - жұмыс басынан бастап орындалған жұмыс циклдарының саны (көтерілген жүктер),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cp</w:t>
      </w:r>
      <w:r>
        <w:rPr>
          <w:rFonts w:ascii="Times New Roman"/>
          <w:b w:val="false"/>
          <w:i w:val="false"/>
          <w:color w:val="000000"/>
          <w:sz w:val="28"/>
        </w:rPr>
        <w:t xml:space="preserve"> - көтерілген жүк массасының орташа мәні,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cp</w:t>
      </w:r>
      <w:r>
        <w:rPr>
          <w:rFonts w:ascii="Times New Roman"/>
          <w:b w:val="false"/>
          <w:i w:val="false"/>
          <w:color w:val="000000"/>
          <w:sz w:val="28"/>
        </w:rPr>
        <w:t xml:space="preserve"> - ұшудың орташа мәні,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гр</w:t>
      </w:r>
      <w:r>
        <w:rPr>
          <w:rFonts w:ascii="Times New Roman"/>
          <w:b w:val="false"/>
          <w:i w:val="false"/>
          <w:color w:val="000000"/>
          <w:sz w:val="28"/>
        </w:rPr>
        <w:t xml:space="preserve"> - максималды жүктеме моменті.</w:t>
      </w:r>
    </w:p>
    <w:p>
      <w:pPr>
        <w:spacing w:after="0"/>
        <w:ind w:left="0"/>
        <w:jc w:val="both"/>
      </w:pPr>
      <w:r>
        <w:rPr>
          <w:rFonts w:ascii="Times New Roman"/>
          <w:b w:val="false"/>
          <w:i w:val="false"/>
          <w:color w:val="000000"/>
          <w:sz w:val="28"/>
        </w:rPr>
        <w:t>
      Жұмыс басталғаннан бастап орындалған жұмыс циклдарының саны С мына формула бойынша анықталады</w:t>
      </w:r>
    </w:p>
    <w:p>
      <w:pPr>
        <w:spacing w:after="0"/>
        <w:ind w:left="0"/>
        <w:jc w:val="both"/>
      </w:pPr>
      <w:r>
        <w:rPr>
          <w:rFonts w:ascii="Times New Roman"/>
          <w:b w:val="false"/>
          <w:i w:val="false"/>
          <w:color w:val="000000"/>
          <w:sz w:val="28"/>
        </w:rPr>
        <w:t>
      С = k×n×T, мұнда (10)</w:t>
      </w:r>
    </w:p>
    <w:p>
      <w:pPr>
        <w:spacing w:after="0"/>
        <w:ind w:left="0"/>
        <w:jc w:val="both"/>
      </w:pPr>
      <w:r>
        <w:rPr>
          <w:rFonts w:ascii="Times New Roman"/>
          <w:b w:val="false"/>
          <w:i w:val="false"/>
          <w:color w:val="000000"/>
          <w:sz w:val="28"/>
        </w:rPr>
        <w:t>
      n - ауысымда орындалатын цикл саны,</w:t>
      </w:r>
    </w:p>
    <w:p>
      <w:pPr>
        <w:spacing w:after="0"/>
        <w:ind w:left="0"/>
        <w:jc w:val="both"/>
      </w:pPr>
      <w:r>
        <w:rPr>
          <w:rFonts w:ascii="Times New Roman"/>
          <w:b w:val="false"/>
          <w:i w:val="false"/>
          <w:color w:val="000000"/>
          <w:sz w:val="28"/>
        </w:rPr>
        <w:t>
      Т - жұмыс басталғаннан бері ауысымдардың жалпы саны,</w:t>
      </w:r>
    </w:p>
    <w:p>
      <w:pPr>
        <w:spacing w:after="0"/>
        <w:ind w:left="0"/>
        <w:jc w:val="both"/>
      </w:pPr>
      <w:r>
        <w:rPr>
          <w:rFonts w:ascii="Times New Roman"/>
          <w:b w:val="false"/>
          <w:i w:val="false"/>
          <w:color w:val="000000"/>
          <w:sz w:val="28"/>
        </w:rPr>
        <w:t>
      k – қор коэффиценті.</w:t>
      </w:r>
    </w:p>
    <w:p>
      <w:pPr>
        <w:spacing w:after="0"/>
        <w:ind w:left="0"/>
        <w:jc w:val="both"/>
      </w:pPr>
      <w:r>
        <w:rPr>
          <w:rFonts w:ascii="Times New Roman"/>
          <w:b w:val="false"/>
          <w:i w:val="false"/>
          <w:color w:val="000000"/>
          <w:sz w:val="28"/>
        </w:rPr>
        <w:t>
      n және Т мәндері жұмыстардц, нарядтардың және басқа есеп беру құжаттарын тіркеу журналында жазбалар негізінде анықталады. Кран-манипулятордың жұмысы туралы құжатталған ақпарат болмаған жағдайда, егер басқа сараптамалық бағалауға негіз болмаса, n = 15 алынады; T = 300 × H, мұндағы H - кран-манипулятор жұмысының саны.</w:t>
      </w:r>
    </w:p>
    <w:p>
      <w:pPr>
        <w:spacing w:after="0"/>
        <w:ind w:left="0"/>
        <w:jc w:val="both"/>
      </w:pPr>
      <w:r>
        <w:rPr>
          <w:rFonts w:ascii="Times New Roman"/>
          <w:b w:val="false"/>
          <w:i w:val="false"/>
          <w:color w:val="000000"/>
          <w:sz w:val="28"/>
        </w:rPr>
        <w:t>
      k шамасы тең қабылданады:</w:t>
      </w:r>
    </w:p>
    <w:p>
      <w:pPr>
        <w:spacing w:after="0"/>
        <w:ind w:left="0"/>
        <w:jc w:val="both"/>
      </w:pPr>
      <w:r>
        <w:rPr>
          <w:rFonts w:ascii="Times New Roman"/>
          <w:b w:val="false"/>
          <w:i w:val="false"/>
          <w:color w:val="000000"/>
          <w:sz w:val="28"/>
        </w:rPr>
        <w:t>
      кранның жұмысы туралы құжатталған ақпарат болған кезде k = 1,25;</w:t>
      </w:r>
    </w:p>
    <w:p>
      <w:pPr>
        <w:spacing w:after="0"/>
        <w:ind w:left="0"/>
        <w:jc w:val="both"/>
      </w:pPr>
      <w:r>
        <w:rPr>
          <w:rFonts w:ascii="Times New Roman"/>
          <w:b w:val="false"/>
          <w:i w:val="false"/>
          <w:color w:val="000000"/>
          <w:sz w:val="28"/>
        </w:rPr>
        <w:t>
      ондай болмаған жағдайда, k = 1,5.</w:t>
      </w:r>
    </w:p>
    <w:p>
      <w:pPr>
        <w:spacing w:after="0"/>
        <w:ind w:left="0"/>
        <w:jc w:val="both"/>
      </w:pPr>
      <w:r>
        <w:rPr>
          <w:rFonts w:ascii="Times New Roman"/>
          <w:b w:val="false"/>
          <w:i w:val="false"/>
          <w:color w:val="000000"/>
          <w:sz w:val="28"/>
        </w:rPr>
        <w:t>
      Кран - манипулятордың жұмыс уақытын есептеу кезінде көтерілетін жүк массасының және жөнелтудің орташа мәні жұмыстардың, тапсырыстардың және басқа есеп беру құжаттарының тізіліміндегі жазбалар негізінде анықталады.</w:t>
      </w:r>
    </w:p>
    <w:p>
      <w:pPr>
        <w:spacing w:after="0"/>
        <w:ind w:left="0"/>
        <w:jc w:val="both"/>
      </w:pPr>
      <w:r>
        <w:rPr>
          <w:rFonts w:ascii="Times New Roman"/>
          <w:b w:val="false"/>
          <w:i w:val="false"/>
          <w:color w:val="000000"/>
          <w:sz w:val="28"/>
        </w:rPr>
        <w:t>
      Көтерілген жүктің статистикасы туралы құжатталған мәліметтер болмаған жағдайда, егер басқа сараптамалық бағалауға негіз болмаса, көтеру жүктемесінің массасының көбейтіндісі үшін өнімнің орташа мәні кран-манипулятор атқаратын жұмыс сипатына байланысты 3-кестеге сәйкес қабылдануы керек.</w:t>
      </w:r>
    </w:p>
    <w:p>
      <w:pPr>
        <w:spacing w:after="0"/>
        <w:ind w:left="0"/>
        <w:jc w:val="both"/>
      </w:pPr>
      <w:r>
        <w:rPr>
          <w:rFonts w:ascii="Times New Roman"/>
          <w:b w:val="false"/>
          <w:i w:val="false"/>
          <w:color w:val="000000"/>
          <w:sz w:val="28"/>
        </w:rPr>
        <w:t>
      Егер сипаттамалық санның ағымдағы мәні сипаттамалық санның стандартты мәнінен үлкен болса, кранның қауіпсіз қызмет ету мерзімі аяқталды деп саналады. Мысалы, ISO 4301-1:2016 бойынша А2 сыныптау тобы үшін "Крандар. Сыныптама. 1 бөлім. Жалпы ережелер" сипаттама саны 16000 құрайды.</w:t>
      </w:r>
    </w:p>
    <w:p>
      <w:pPr>
        <w:spacing w:after="0"/>
        <w:ind w:left="0"/>
        <w:jc w:val="both"/>
      </w:pPr>
      <w:r>
        <w:rPr>
          <w:rFonts w:ascii="Times New Roman"/>
          <w:b w:val="false"/>
          <w:i w:val="false"/>
          <w:color w:val="000000"/>
          <w:sz w:val="28"/>
        </w:rPr>
        <w:t>
      Мысалы: кран жұмысының тіркеушісі белгіленбеген және тиеу-түсіру жұмыстарында үнемі пайдаланылатын Кранның жұмысы туралы құжатталған мәліметтер болмаған кезде 5 жыл ішінде 10 тм жүк сәтімен А2 жұмыс режимі тобының Кран-манипуляторының жұмысын:</w:t>
      </w:r>
    </w:p>
    <w:p>
      <w:pPr>
        <w:spacing w:after="0"/>
        <w:ind w:left="0"/>
        <w:jc w:val="both"/>
      </w:pPr>
      <w:r>
        <w:rPr>
          <w:rFonts w:ascii="Times New Roman"/>
          <w:b w:val="false"/>
          <w:i w:val="false"/>
          <w:color w:val="000000"/>
          <w:sz w:val="28"/>
        </w:rPr>
        <w:t>
      С = 1,515 × 300 × 5 = 33750, Q</w:t>
      </w:r>
      <w:r>
        <w:rPr>
          <w:rFonts w:ascii="Times New Roman"/>
          <w:b w:val="false"/>
          <w:i w:val="false"/>
          <w:color w:val="000000"/>
          <w:vertAlign w:val="subscript"/>
        </w:rPr>
        <w:t>ср</w:t>
      </w:r>
      <w:r>
        <w:rPr>
          <w:rFonts w:ascii="Times New Roman"/>
          <w:b w:val="false"/>
          <w:i w:val="false"/>
          <w:color w:val="000000"/>
          <w:sz w:val="28"/>
        </w:rPr>
        <w:t>R</w:t>
      </w:r>
      <w:r>
        <w:rPr>
          <w:rFonts w:ascii="Times New Roman"/>
          <w:b w:val="false"/>
          <w:i w:val="false"/>
          <w:color w:val="000000"/>
          <w:vertAlign w:val="subscript"/>
        </w:rPr>
        <w:t>ср</w:t>
      </w:r>
      <w:r>
        <w:rPr>
          <w:rFonts w:ascii="Times New Roman"/>
          <w:b w:val="false"/>
          <w:i w:val="false"/>
          <w:color w:val="000000"/>
          <w:sz w:val="28"/>
        </w:rPr>
        <w:t xml:space="preserve"> = 0,75М</w:t>
      </w:r>
      <w:r>
        <w:rPr>
          <w:rFonts w:ascii="Times New Roman"/>
          <w:b w:val="false"/>
          <w:i w:val="false"/>
          <w:color w:val="000000"/>
          <w:vertAlign w:val="subscript"/>
        </w:rPr>
        <w:t>гр</w:t>
      </w:r>
      <w:r>
        <w:rPr>
          <w:rFonts w:ascii="Times New Roman"/>
          <w:b w:val="false"/>
          <w:i w:val="false"/>
          <w:color w:val="000000"/>
          <w:sz w:val="28"/>
        </w:rPr>
        <w:t>; (11)</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w:t>
      </w:r>
      <w:r>
        <w:rPr>
          <w:rFonts w:ascii="Times New Roman"/>
          <w:b w:val="false"/>
          <w:i w:val="false"/>
          <w:color w:val="000000"/>
          <w:sz w:val="28"/>
        </w:rPr>
        <w:t xml:space="preserve"> = 33750 × (0,75)</w:t>
      </w:r>
      <w:r>
        <w:rPr>
          <w:rFonts w:ascii="Times New Roman"/>
          <w:b w:val="false"/>
          <w:i w:val="false"/>
          <w:color w:val="000000"/>
          <w:vertAlign w:val="superscript"/>
        </w:rPr>
        <w:t>3</w:t>
      </w:r>
      <w:r>
        <w:rPr>
          <w:rFonts w:ascii="Times New Roman"/>
          <w:b w:val="false"/>
          <w:i w:val="false"/>
          <w:color w:val="000000"/>
          <w:sz w:val="28"/>
        </w:rPr>
        <w:t xml:space="preserve"> = 1423 (12)</w:t>
      </w:r>
    </w:p>
    <w:p>
      <w:pPr>
        <w:spacing w:after="0"/>
        <w:ind w:left="0"/>
        <w:jc w:val="both"/>
      </w:pPr>
      <w:r>
        <w:rPr>
          <w:rFonts w:ascii="Times New Roman"/>
          <w:b w:val="false"/>
          <w:i w:val="false"/>
          <w:color w:val="000000"/>
          <w:sz w:val="28"/>
        </w:rPr>
        <w:t>
      Кран-манипулятор көрсетілген режимде жұмыс істей алатын t уақыты шамамен мына формула бойынша анықталады:</w:t>
      </w:r>
    </w:p>
    <w:p>
      <w:pPr>
        <w:spacing w:after="0"/>
        <w:ind w:left="0"/>
        <w:jc w:val="both"/>
      </w:pPr>
      <w:r>
        <w:rPr>
          <w:rFonts w:ascii="Times New Roman"/>
          <w:b w:val="false"/>
          <w:i w:val="false"/>
          <w:color w:val="000000"/>
          <w:sz w:val="28"/>
        </w:rPr>
        <w:t>
      t = (N</w:t>
      </w:r>
      <w:r>
        <w:rPr>
          <w:rFonts w:ascii="Times New Roman"/>
          <w:b w:val="false"/>
          <w:i w:val="false"/>
          <w:color w:val="000000"/>
          <w:vertAlign w:val="subscript"/>
        </w:rPr>
        <w:t>н</w:t>
      </w:r>
      <w:r>
        <w:rPr>
          <w:rFonts w:ascii="Times New Roman"/>
          <w:b w:val="false"/>
          <w:i w:val="false"/>
          <w:color w:val="000000"/>
          <w:sz w:val="28"/>
        </w:rPr>
        <w:t xml:space="preserve"> - N</w:t>
      </w:r>
      <w:r>
        <w:rPr>
          <w:rFonts w:ascii="Times New Roman"/>
          <w:b w:val="false"/>
          <w:i w:val="false"/>
          <w:color w:val="000000"/>
          <w:vertAlign w:val="subscript"/>
        </w:rPr>
        <w:t>т</w:t>
      </w:r>
      <w:r>
        <w:rPr>
          <w:rFonts w:ascii="Times New Roman"/>
          <w:b w:val="false"/>
          <w:i w:val="false"/>
          <w:color w:val="000000"/>
          <w:sz w:val="28"/>
        </w:rPr>
        <w:t>)/С</w:t>
      </w:r>
      <w:r>
        <w:rPr>
          <w:rFonts w:ascii="Times New Roman"/>
          <w:b w:val="false"/>
          <w:i w:val="false"/>
          <w:color w:val="000000"/>
          <w:vertAlign w:val="subscript"/>
        </w:rPr>
        <w:t>1</w:t>
      </w:r>
      <w:r>
        <w:rPr>
          <w:rFonts w:ascii="Times New Roman"/>
          <w:b w:val="false"/>
          <w:i w:val="false"/>
          <w:color w:val="000000"/>
          <w:sz w:val="28"/>
        </w:rPr>
        <w:t>×0,75</w:t>
      </w:r>
      <w:r>
        <w:rPr>
          <w:rFonts w:ascii="Times New Roman"/>
          <w:b w:val="false"/>
          <w:i w:val="false"/>
          <w:color w:val="000000"/>
          <w:vertAlign w:val="superscript"/>
        </w:rPr>
        <w:t>3</w:t>
      </w:r>
      <w:r>
        <w:rPr>
          <w:rFonts w:ascii="Times New Roman"/>
          <w:b w:val="false"/>
          <w:i w:val="false"/>
          <w:color w:val="000000"/>
          <w:sz w:val="28"/>
        </w:rPr>
        <w:t>, мұнда (13)</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н</w:t>
      </w:r>
      <w:r>
        <w:rPr>
          <w:rFonts w:ascii="Times New Roman"/>
          <w:b w:val="false"/>
          <w:i w:val="false"/>
          <w:color w:val="000000"/>
          <w:sz w:val="28"/>
        </w:rPr>
        <w:t xml:space="preserve"> - сипаттамалық санның нормативті мәні.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режимінің Nн = 16000 тобы үшін 1 жылдағы жұмыс циклдарының саны - С</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1</w:t>
      </w:r>
      <w:r>
        <w:rPr>
          <w:rFonts w:ascii="Times New Roman"/>
          <w:b w:val="false"/>
          <w:i w:val="false"/>
          <w:color w:val="000000"/>
          <w:sz w:val="28"/>
        </w:rPr>
        <w:t xml:space="preserve"> = 1,5×15×300 = 6750 (14)</w:t>
      </w:r>
    </w:p>
    <w:p>
      <w:pPr>
        <w:spacing w:after="0"/>
        <w:ind w:left="0"/>
        <w:jc w:val="both"/>
      </w:pPr>
      <w:r>
        <w:rPr>
          <w:rFonts w:ascii="Times New Roman"/>
          <w:b w:val="false"/>
          <w:i w:val="false"/>
          <w:color w:val="000000"/>
          <w:sz w:val="28"/>
        </w:rPr>
        <w:t>
      Стандартты кезеңнің соңына дейін кран белгіленген режимде жұмыс істей алады (16000 - 14238)/6750×(0,75)</w:t>
      </w:r>
      <w:r>
        <w:rPr>
          <w:rFonts w:ascii="Times New Roman"/>
          <w:b w:val="false"/>
          <w:i w:val="false"/>
          <w:color w:val="000000"/>
          <w:vertAlign w:val="superscript"/>
        </w:rPr>
        <w:t>3</w:t>
      </w:r>
      <w:r>
        <w:rPr>
          <w:rFonts w:ascii="Times New Roman"/>
          <w:b w:val="false"/>
          <w:i w:val="false"/>
          <w:color w:val="000000"/>
          <w:sz w:val="28"/>
        </w:rPr>
        <w:t xml:space="preserve"> = 0,62 ~ 7 ай.</w:t>
      </w:r>
    </w:p>
    <w:bookmarkStart w:name="z146" w:id="141"/>
    <w:p>
      <w:pPr>
        <w:spacing w:after="0"/>
        <w:ind w:left="0"/>
        <w:jc w:val="both"/>
      </w:pPr>
      <w:r>
        <w:rPr>
          <w:rFonts w:ascii="Times New Roman"/>
          <w:b w:val="false"/>
          <w:i w:val="false"/>
          <w:color w:val="000000"/>
          <w:sz w:val="28"/>
        </w:rPr>
        <w:t>
      7) белгіленген қызмет мерзімі аяқталғаннан кейін, егер қызмет мерзімін ұзарту мүмкін деп танылса, пайдалану кезінде техникалық куәландыру, техникалық қызмет көрсету және сараптамалық тексеру регламенті (жүргізу мерзімдері) Кранның жай-күйін, пайдалану жөніндегі нұсқаулықтың талаптарын және крандарға арналған пайдалану құжаттамасының нұсқауларын, дайындаушы зауыттардың нұсқаулықтарын, ақпараттық хаттарын, өнеркәсіптік қауіпсіздік саласындағы уәкілетті органның аумақтық бөлімшесінің және басқа да құзыретті ұйымдардың нұсқамаларын ескере отырып әзірленеді;</w:t>
      </w:r>
    </w:p>
    <w:bookmarkEnd w:id="141"/>
    <w:bookmarkStart w:name="z147" w:id="142"/>
    <w:p>
      <w:pPr>
        <w:spacing w:after="0"/>
        <w:ind w:left="0"/>
        <w:jc w:val="both"/>
      </w:pPr>
      <w:r>
        <w:rPr>
          <w:rFonts w:ascii="Times New Roman"/>
          <w:b w:val="false"/>
          <w:i w:val="false"/>
          <w:color w:val="000000"/>
          <w:sz w:val="28"/>
        </w:rPr>
        <w:t>
      8) тексеру барысында кранның металл құрылымының беріктігін есептеу арқылы тексеру динамикалық жүктемелердің жоғарылауы және / немесе кранның металл құрылымының геометриясының жобадан қауіпті бағытқа ауытқуы байқалған кезде жүзеге асырылады. Тексеру МЕМСТ 33169-2014 "Жүк көтергіш крандар талаптарына сәйкес жүргізілуі керек. Металл конструкциялар". Жүк көтергіштін сыйымдылығын дәлелдеу.</w:t>
      </w:r>
    </w:p>
    <w:bookmarkEnd w:id="142"/>
    <w:bookmarkStart w:name="z148" w:id="143"/>
    <w:p>
      <w:pPr>
        <w:spacing w:after="0"/>
        <w:ind w:left="0"/>
        <w:jc w:val="both"/>
      </w:pPr>
      <w:r>
        <w:rPr>
          <w:rFonts w:ascii="Times New Roman"/>
          <w:b w:val="false"/>
          <w:i w:val="false"/>
          <w:color w:val="000000"/>
          <w:sz w:val="28"/>
        </w:rPr>
        <w:t>
      9) беріктікке сынақтар кранды сынау жүктемелері жүйесімен жүктеуді көздейді, бұл кезде металл конструкцияның әрбір есептеу элементіндегі кернеу есептіден кем болмайды.</w:t>
      </w:r>
    </w:p>
    <w:bookmarkEnd w:id="143"/>
    <w:p>
      <w:pPr>
        <w:spacing w:after="0"/>
        <w:ind w:left="0"/>
        <w:jc w:val="both"/>
      </w:pPr>
      <w:r>
        <w:rPr>
          <w:rFonts w:ascii="Times New Roman"/>
          <w:b w:val="false"/>
          <w:i w:val="false"/>
          <w:color w:val="000000"/>
          <w:sz w:val="28"/>
        </w:rPr>
        <w:t>
      Ескерту. Егер қауіпсіздік құралдары жүйесінде жұмыс параметрлерін Тіркеуші болмаса, Кранның иесі тексеру жүргізетін мамандарға оның жалпы жұмысын есептеуге мүмкіндік беретін ауысымға, айға, жылға кранмен орындалған жұмыстың тұрақты жазбасын ұсынады.</w:t>
      </w:r>
    </w:p>
    <w:bookmarkStart w:name="z149" w:id="144"/>
    <w:p>
      <w:pPr>
        <w:spacing w:after="0"/>
        <w:ind w:left="0"/>
        <w:jc w:val="left"/>
      </w:pPr>
      <w:r>
        <w:rPr>
          <w:rFonts w:ascii="Times New Roman"/>
          <w:b/>
          <w:i w:val="false"/>
          <w:color w:val="000000"/>
        </w:rPr>
        <w:t xml:space="preserve"> 6-тарау. Кранды сынау</w:t>
      </w:r>
    </w:p>
    <w:bookmarkEnd w:id="144"/>
    <w:bookmarkStart w:name="z150" w:id="145"/>
    <w:p>
      <w:pPr>
        <w:spacing w:after="0"/>
        <w:ind w:left="0"/>
        <w:jc w:val="both"/>
      </w:pPr>
      <w:r>
        <w:rPr>
          <w:rFonts w:ascii="Times New Roman"/>
          <w:b w:val="false"/>
          <w:i w:val="false"/>
          <w:color w:val="000000"/>
          <w:sz w:val="28"/>
        </w:rPr>
        <w:t>
      42. Статикалық сынақтар кранның және оның құрастыру қондырғыларының құрылымдық жарамдылығын тексеру үшін жүргізіледі.</w:t>
      </w:r>
    </w:p>
    <w:bookmarkEnd w:id="145"/>
    <w:p>
      <w:pPr>
        <w:spacing w:after="0"/>
        <w:ind w:left="0"/>
        <w:jc w:val="both"/>
      </w:pPr>
      <w:r>
        <w:rPr>
          <w:rFonts w:ascii="Times New Roman"/>
          <w:b w:val="false"/>
          <w:i w:val="false"/>
          <w:color w:val="000000"/>
          <w:sz w:val="28"/>
        </w:rPr>
        <w:t>
      Егер сынақ кезінде кранның жұмысы мен қауіпсіздігіне әсер ететін жарықтар, тұрақты деформациялар, бояулардың қабығы немесе зақымдалуы анықталмаса және байланыстардың босатылуы немесе бұзылуы болмаса, сынақ сәтті болып саналады.</w:t>
      </w:r>
    </w:p>
    <w:p>
      <w:pPr>
        <w:spacing w:after="0"/>
        <w:ind w:left="0"/>
        <w:jc w:val="both"/>
      </w:pPr>
      <w:r>
        <w:rPr>
          <w:rFonts w:ascii="Times New Roman"/>
          <w:b w:val="false"/>
          <w:i w:val="false"/>
          <w:color w:val="000000"/>
          <w:sz w:val="28"/>
        </w:rPr>
        <w:t>
      Статикалық сынақтарды өндірушіден шығарылатын кранды пайдалану жөніндегі нұсқаулықта (бұдан әрі – ПН) келтірілген бағдарлама мен әдістеме бойынша жүргізу керек. ПН көрсетілген ақпарат болмаған жағдайда, сынақтар ISO 4310:2009 халықаралық стандартына сәйкес жасалған арнайы бағдарлама бойынша жүзеге асырылады. Көтергіш крандар. Сынақ жүргізудің әдістемесі мен рәсімдері".</w:t>
      </w:r>
    </w:p>
    <w:p>
      <w:pPr>
        <w:spacing w:after="0"/>
        <w:ind w:left="0"/>
        <w:jc w:val="both"/>
      </w:pPr>
      <w:r>
        <w:rPr>
          <w:rFonts w:ascii="Times New Roman"/>
          <w:b w:val="false"/>
          <w:i w:val="false"/>
          <w:color w:val="000000"/>
          <w:sz w:val="28"/>
        </w:rPr>
        <w:t>
      Статикалық сынақтарды металл конструкцияларының әрбір торабы үшін, егер төлқұжатта қарастырылған жағдайда, осы тораптағы күштер ең көп болатындай етіп таңдалған орындау нұсқаларының ережелерінде жүргізу керек. Айналмалы табақтың астында орналасқан құрылымдарды тексеру үшін сынақтар максималды жүктеме үшін ең үлкен сыртқы жүктемемен, келесі тізбек позицияларында жүргізіледі:</w:t>
      </w:r>
    </w:p>
    <w:p>
      <w:pPr>
        <w:spacing w:after="0"/>
        <w:ind w:left="0"/>
        <w:jc w:val="both"/>
      </w:pPr>
      <w:r>
        <w:rPr>
          <w:rFonts w:ascii="Times New Roman"/>
          <w:b w:val="false"/>
          <w:i w:val="false"/>
          <w:color w:val="000000"/>
          <w:sz w:val="28"/>
        </w:rPr>
        <w:t>
      1) артқа;</w:t>
      </w:r>
    </w:p>
    <w:p>
      <w:pPr>
        <w:spacing w:after="0"/>
        <w:ind w:left="0"/>
        <w:jc w:val="both"/>
      </w:pPr>
      <w:r>
        <w:rPr>
          <w:rFonts w:ascii="Times New Roman"/>
          <w:b w:val="false"/>
          <w:i w:val="false"/>
          <w:color w:val="000000"/>
          <w:sz w:val="28"/>
        </w:rPr>
        <w:t>
      2) жанынан (кранның симметрия осіне перпендикуляр, екі бағытта);</w:t>
      </w:r>
    </w:p>
    <w:p>
      <w:pPr>
        <w:spacing w:after="0"/>
        <w:ind w:left="0"/>
        <w:jc w:val="both"/>
      </w:pPr>
      <w:r>
        <w:rPr>
          <w:rFonts w:ascii="Times New Roman"/>
          <w:b w:val="false"/>
          <w:i w:val="false"/>
          <w:color w:val="000000"/>
          <w:sz w:val="28"/>
        </w:rPr>
        <w:t>
      3) жұмыс секторының шекарасынан алға (екі бағытта да);</w:t>
      </w:r>
    </w:p>
    <w:p>
      <w:pPr>
        <w:spacing w:after="0"/>
        <w:ind w:left="0"/>
        <w:jc w:val="both"/>
      </w:pPr>
      <w:r>
        <w:rPr>
          <w:rFonts w:ascii="Times New Roman"/>
          <w:b w:val="false"/>
          <w:i w:val="false"/>
          <w:color w:val="000000"/>
          <w:sz w:val="28"/>
        </w:rPr>
        <w:t>
      4) тіректердің әрқайсысының үстінде (дәлірек, төртбұрыштың диагональдарына перпендикуляр, олардың шыңдары тіреулердің тіреу нүктелерімен сәйкес келеді).</w:t>
      </w:r>
    </w:p>
    <w:p>
      <w:pPr>
        <w:spacing w:after="0"/>
        <w:ind w:left="0"/>
        <w:jc w:val="both"/>
      </w:pPr>
      <w:r>
        <w:rPr>
          <w:rFonts w:ascii="Times New Roman"/>
          <w:b w:val="false"/>
          <w:i w:val="false"/>
          <w:color w:val="000000"/>
          <w:sz w:val="28"/>
        </w:rPr>
        <w:t>
      Егер жұмыс секторының шекарасында және алдыңғы тіреуіштің үстінде тізбектің бағыттары 10 градустан аз болса, онда сынақтарды тек осы позициялардың бірінде ғана жүргізуге болады.</w:t>
      </w:r>
    </w:p>
    <w:p>
      <w:pPr>
        <w:spacing w:after="0"/>
        <w:ind w:left="0"/>
        <w:jc w:val="both"/>
      </w:pPr>
      <w:r>
        <w:rPr>
          <w:rFonts w:ascii="Times New Roman"/>
          <w:b w:val="false"/>
          <w:i w:val="false"/>
          <w:color w:val="000000"/>
          <w:sz w:val="28"/>
        </w:rPr>
        <w:t>
      Айналмалы шеңбердің үстінде орналасқан құрылымдарды тексеру үшін кран төлқұжатында көрсетілген штанга ұзындығының әрқайсысы үшін минималды, максималды және аралық кеңістікте сынақтар жүргізу қажет.</w:t>
      </w:r>
    </w:p>
    <w:p>
      <w:pPr>
        <w:spacing w:after="0"/>
        <w:ind w:left="0"/>
        <w:jc w:val="both"/>
      </w:pPr>
      <w:r>
        <w:rPr>
          <w:rFonts w:ascii="Times New Roman"/>
          <w:b w:val="false"/>
          <w:i w:val="false"/>
          <w:color w:val="000000"/>
          <w:sz w:val="28"/>
        </w:rPr>
        <w:t>
      Сынақ салмағы жерден 100-200 мм көтеріліп, осы қалыпта сынаққа қажет уақыт ішінде ұсталады, бірақ 10 минуттан кем емес. Егер жүктеме түсірілсе, тежегіштер түзетіледі және реттеледі (тежегіш шкив, төсемдердің беттері олардағы майдан тазартылады), содан кейін сынақтар қайталанады.</w:t>
      </w:r>
    </w:p>
    <w:p>
      <w:pPr>
        <w:spacing w:after="0"/>
        <w:ind w:left="0"/>
        <w:jc w:val="both"/>
      </w:pPr>
      <w:r>
        <w:rPr>
          <w:rFonts w:ascii="Times New Roman"/>
          <w:b w:val="false"/>
          <w:i w:val="false"/>
          <w:color w:val="000000"/>
          <w:sz w:val="28"/>
        </w:rPr>
        <w:t>
      Тежегіштерді реттеумен немесе гидроаппараттарды тиісті реттеумен жүктің түсуін, ұшып шығуының ұлғаюын, телескоптау гидроцилиндрінің немесе тіректердің шөгуін осы Нұсқаулыққа сәйкес жою мүмкін болмаған жағдайларда, сынақтарды тоқтату және көрсетілген бұзушылықтарды тудыратын себептерді жою қажет.</w:t>
      </w:r>
    </w:p>
    <w:p>
      <w:pPr>
        <w:spacing w:after="0"/>
        <w:ind w:left="0"/>
        <w:jc w:val="both"/>
      </w:pPr>
      <w:r>
        <w:rPr>
          <w:rFonts w:ascii="Times New Roman"/>
          <w:b w:val="false"/>
          <w:i w:val="false"/>
          <w:color w:val="000000"/>
          <w:sz w:val="28"/>
        </w:rPr>
        <w:t>
      Барлық крандар үшін сынақ жүктемесі Р кем дегенде 1,25 Q</w:t>
      </w:r>
      <w:r>
        <w:rPr>
          <w:rFonts w:ascii="Times New Roman"/>
          <w:b w:val="false"/>
          <w:i w:val="false"/>
          <w:color w:val="000000"/>
          <w:vertAlign w:val="subscript"/>
        </w:rPr>
        <w:t>HL</w:t>
      </w:r>
      <w:r>
        <w:rPr>
          <w:rFonts w:ascii="Times New Roman"/>
          <w:b w:val="false"/>
          <w:i w:val="false"/>
          <w:color w:val="000000"/>
          <w:sz w:val="28"/>
        </w:rPr>
        <w:t xml:space="preserve"> болуы керек мұнда QHL - көтеру қабілеті - бұл белгілі бір шығу кезінде кранның максималды негізгі көтергіші</w:t>
      </w:r>
    </w:p>
    <w:p>
      <w:pPr>
        <w:spacing w:after="0"/>
        <w:ind w:left="0"/>
        <w:jc w:val="both"/>
      </w:pPr>
      <w:r>
        <w:rPr>
          <w:rFonts w:ascii="Times New Roman"/>
          <w:b w:val="false"/>
          <w:i w:val="false"/>
          <w:color w:val="000000"/>
          <w:sz w:val="28"/>
        </w:rPr>
        <w:t>
      (Қағиданың 1-қосымшасының 2.1-тармағына сәйкес кран төлқұжатында көрсетіледі)</w:t>
      </w:r>
    </w:p>
    <w:p>
      <w:pPr>
        <w:spacing w:after="0"/>
        <w:ind w:left="0"/>
        <w:jc w:val="both"/>
      </w:pPr>
      <w:r>
        <w:rPr>
          <w:rFonts w:ascii="Times New Roman"/>
          <w:b w:val="false"/>
          <w:i w:val="false"/>
          <w:color w:val="000000"/>
          <w:sz w:val="28"/>
        </w:rPr>
        <w:t>
      Егер нетто Q</w:t>
      </w:r>
      <w:r>
        <w:rPr>
          <w:rFonts w:ascii="Times New Roman"/>
          <w:b w:val="false"/>
          <w:i w:val="false"/>
          <w:color w:val="000000"/>
          <w:vertAlign w:val="subscript"/>
        </w:rPr>
        <w:t>HL</w:t>
      </w:r>
      <w:r>
        <w:rPr>
          <w:rFonts w:ascii="Times New Roman"/>
          <w:b w:val="false"/>
          <w:i w:val="false"/>
          <w:color w:val="000000"/>
          <w:sz w:val="28"/>
        </w:rPr>
        <w:t xml:space="preserve"> жүк көтергіштігі берілген болса, онда сынақ жүктемесі мынадай формула бойынша есептеледі:</w:t>
      </w:r>
    </w:p>
    <w:p>
      <w:pPr>
        <w:spacing w:after="0"/>
        <w:ind w:left="0"/>
        <w:jc w:val="both"/>
      </w:pPr>
      <w:r>
        <w:rPr>
          <w:rFonts w:ascii="Times New Roman"/>
          <w:b w:val="false"/>
          <w:i w:val="false"/>
          <w:color w:val="000000"/>
          <w:sz w:val="28"/>
        </w:rPr>
        <w:t>
      Р = 1,25Q</w:t>
      </w:r>
      <w:r>
        <w:rPr>
          <w:rFonts w:ascii="Times New Roman"/>
          <w:b w:val="false"/>
          <w:i w:val="false"/>
          <w:color w:val="000000"/>
          <w:vertAlign w:val="subscript"/>
        </w:rPr>
        <w:t>HL</w:t>
      </w:r>
      <w:r>
        <w:rPr>
          <w:rFonts w:ascii="Times New Roman"/>
          <w:b w:val="false"/>
          <w:i w:val="false"/>
          <w:color w:val="000000"/>
          <w:sz w:val="28"/>
        </w:rPr>
        <w:t xml:space="preserve"> + 0.25G</w:t>
      </w:r>
      <w:r>
        <w:rPr>
          <w:rFonts w:ascii="Times New Roman"/>
          <w:b w:val="false"/>
          <w:i w:val="false"/>
          <w:color w:val="000000"/>
          <w:vertAlign w:val="subscript"/>
        </w:rPr>
        <w:t>П</w:t>
      </w:r>
      <w:r>
        <w:rPr>
          <w:rFonts w:ascii="Times New Roman"/>
          <w:b w:val="false"/>
          <w:i w:val="false"/>
          <w:color w:val="000000"/>
          <w:sz w:val="28"/>
        </w:rPr>
        <w:t xml:space="preserve"> , мұнда (15)</w:t>
      </w:r>
    </w:p>
    <w:p>
      <w:pPr>
        <w:spacing w:after="0"/>
        <w:ind w:left="0"/>
        <w:jc w:val="both"/>
      </w:pPr>
      <w:r>
        <w:rPr>
          <w:rFonts w:ascii="Times New Roman"/>
          <w:b w:val="false"/>
          <w:i w:val="false"/>
          <w:color w:val="000000"/>
          <w:sz w:val="28"/>
        </w:rPr>
        <w:t>
      GП - ілмек аспасының салмағы.</w:t>
      </w:r>
    </w:p>
    <w:p>
      <w:pPr>
        <w:spacing w:after="0"/>
        <w:ind w:left="0"/>
        <w:jc w:val="both"/>
      </w:pPr>
      <w:r>
        <w:rPr>
          <w:rFonts w:ascii="Times New Roman"/>
          <w:b w:val="false"/>
          <w:i w:val="false"/>
          <w:color w:val="000000"/>
          <w:sz w:val="28"/>
        </w:rPr>
        <w:t xml:space="preserve">
      Сынақ нәтижелері осы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хаттамамен рәсімделеді.</w:t>
      </w:r>
    </w:p>
    <w:bookmarkStart w:name="z151" w:id="146"/>
    <w:p>
      <w:pPr>
        <w:spacing w:after="0"/>
        <w:ind w:left="0"/>
        <w:jc w:val="both"/>
      </w:pPr>
      <w:r>
        <w:rPr>
          <w:rFonts w:ascii="Times New Roman"/>
          <w:b w:val="false"/>
          <w:i w:val="false"/>
          <w:color w:val="000000"/>
          <w:sz w:val="28"/>
        </w:rPr>
        <w:t>
      43. Динамикалық сынақтар кран механизмдерінің және тежегіштердің жұмысын тексеру үшін жүргізіледі.</w:t>
      </w:r>
    </w:p>
    <w:bookmarkEnd w:id="146"/>
    <w:p>
      <w:pPr>
        <w:spacing w:after="0"/>
        <w:ind w:left="0"/>
        <w:jc w:val="both"/>
      </w:pPr>
      <w:r>
        <w:rPr>
          <w:rFonts w:ascii="Times New Roman"/>
          <w:b w:val="false"/>
          <w:i w:val="false"/>
          <w:color w:val="000000"/>
          <w:sz w:val="28"/>
        </w:rPr>
        <w:t>
      Динамикалық сынақтар ПН берілген бағдарлама мен әдістеме бойынша жүргізілуі керек. ПН көрсетілген ақпарат болмаған жағдайда, сынақтар ISO 4310:2009 стандартына сәйкес құрылған бағдарлама мен әдістеме бойынша жүзеге асырылады. Көтергіш крандар. Сынақтар жүргізудің әдістері мен рәсімдері".</w:t>
      </w:r>
    </w:p>
    <w:p>
      <w:pPr>
        <w:spacing w:after="0"/>
        <w:ind w:left="0"/>
        <w:jc w:val="both"/>
      </w:pPr>
      <w:r>
        <w:rPr>
          <w:rFonts w:ascii="Times New Roman"/>
          <w:b w:val="false"/>
          <w:i w:val="false"/>
          <w:color w:val="000000"/>
          <w:sz w:val="28"/>
        </w:rPr>
        <w:t>
      Егер барлық қондырғылар өз функцияларын орындайтындығы анықталса, және кейіннен сыртқы тексеру нәтижесінде механизмдер мен құрылымдық элементтерге зақым келмесе және буындардың босауы болмаса, кран сынақтан өтті деп саналады.</w:t>
      </w:r>
    </w:p>
    <w:p>
      <w:pPr>
        <w:spacing w:after="0"/>
        <w:ind w:left="0"/>
        <w:jc w:val="both"/>
      </w:pPr>
      <w:r>
        <w:rPr>
          <w:rFonts w:ascii="Times New Roman"/>
          <w:b w:val="false"/>
          <w:i w:val="false"/>
          <w:color w:val="000000"/>
          <w:sz w:val="28"/>
        </w:rPr>
        <w:t>
      Сынақтар кезінде кранды басқару техникалық құжаттамада белгіленген ережелерге сәйкес жүзеге асырылуы керек. Сынақтар кезінде үдеулер мен жылдамдықтардың кран жұмысына белгіленген мәндерден аспауын қамтамасыз ету қажет.</w:t>
      </w:r>
    </w:p>
    <w:p>
      <w:pPr>
        <w:spacing w:after="0"/>
        <w:ind w:left="0"/>
        <w:jc w:val="both"/>
      </w:pPr>
      <w:r>
        <w:rPr>
          <w:rFonts w:ascii="Times New Roman"/>
          <w:b w:val="false"/>
          <w:i w:val="false"/>
          <w:color w:val="000000"/>
          <w:sz w:val="28"/>
        </w:rPr>
        <w:t>
      Динамикалық сынақтарды әрбір механизм үшін немесе егер ол кран төлқұжатында қарастырылған болса, механизмдер механизмдердің максималды жүктемесіне сәйкес келетін позициялар мен нұсқаларда бірге жұмыс істеген кезде жүргізу керек. Тесттер осы қозғалыстың барлық диапазонында механизмдерді қайта қосуды және тоқтатуды қамтуы керек. Бұл жағдайда жұмыс қозғалыстарының жылдамдығы төлқұжатта көрсетілген мәндермен және осы Нұсқаулыққа сәйкес әр механизм үшін қарастырылған қабылдамау коэффициенттерімен салыстырылады.</w:t>
      </w:r>
    </w:p>
    <w:p>
      <w:pPr>
        <w:spacing w:after="0"/>
        <w:ind w:left="0"/>
        <w:jc w:val="both"/>
      </w:pPr>
      <w:r>
        <w:rPr>
          <w:rFonts w:ascii="Times New Roman"/>
          <w:b w:val="false"/>
          <w:i w:val="false"/>
          <w:color w:val="000000"/>
          <w:sz w:val="28"/>
        </w:rPr>
        <w:t>
      Сынақтар аралық қалыптан ілініп тұрған сынақ жүгі бар механизмдерді іске қосуды көздейді, бұл ретте жүктің қайтарылатын қозғалысын болдырмайды. Барлық крандар үшін сынақ жүктемесі кем дегенде 1,1QHL құрады.</w:t>
      </w:r>
    </w:p>
    <w:p>
      <w:pPr>
        <w:spacing w:after="0"/>
        <w:ind w:left="0"/>
        <w:jc w:val="both"/>
      </w:pPr>
      <w:r>
        <w:rPr>
          <w:rFonts w:ascii="Times New Roman"/>
          <w:b w:val="false"/>
          <w:i w:val="false"/>
          <w:color w:val="000000"/>
          <w:sz w:val="28"/>
        </w:rPr>
        <w:t>
      Егер нетто жүк көтергіштігі 1,25QHL берілген болса, онда сынақ жүктемесі мынадай формула бойынша есептеледі:</w:t>
      </w:r>
    </w:p>
    <w:p>
      <w:pPr>
        <w:spacing w:after="0"/>
        <w:ind w:left="0"/>
        <w:jc w:val="both"/>
      </w:pPr>
      <w:r>
        <w:rPr>
          <w:rFonts w:ascii="Times New Roman"/>
          <w:b w:val="false"/>
          <w:i w:val="false"/>
          <w:color w:val="000000"/>
          <w:sz w:val="28"/>
        </w:rPr>
        <w:t>
      P = 1.1Q</w:t>
      </w:r>
      <w:r>
        <w:rPr>
          <w:rFonts w:ascii="Times New Roman"/>
          <w:b w:val="false"/>
          <w:i w:val="false"/>
          <w:color w:val="000000"/>
          <w:vertAlign w:val="subscript"/>
        </w:rPr>
        <w:t>HL</w:t>
      </w:r>
      <w:r>
        <w:rPr>
          <w:rFonts w:ascii="Times New Roman"/>
          <w:b w:val="false"/>
          <w:i w:val="false"/>
          <w:color w:val="000000"/>
          <w:sz w:val="28"/>
        </w:rPr>
        <w:t xml:space="preserve"> + 0.1G</w:t>
      </w:r>
      <w:r>
        <w:rPr>
          <w:rFonts w:ascii="Times New Roman"/>
          <w:b w:val="false"/>
          <w:i w:val="false"/>
          <w:color w:val="000000"/>
          <w:vertAlign w:val="subscript"/>
        </w:rPr>
        <w:t>П</w:t>
      </w:r>
      <w:r>
        <w:rPr>
          <w:rFonts w:ascii="Times New Roman"/>
          <w:b w:val="false"/>
          <w:i w:val="false"/>
          <w:color w:val="000000"/>
          <w:sz w:val="28"/>
        </w:rPr>
        <w:t xml:space="preserve"> , мұнда (16)</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HL</w:t>
      </w:r>
      <w:r>
        <w:rPr>
          <w:rFonts w:ascii="Times New Roman"/>
          <w:b w:val="false"/>
          <w:i w:val="false"/>
          <w:color w:val="000000"/>
          <w:sz w:val="28"/>
        </w:rPr>
        <w:t xml:space="preserve"> - берілген шығу кезінде кранның номиналды аралық көтеру қабілеті,</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п</w:t>
      </w:r>
      <w:r>
        <w:rPr>
          <w:rFonts w:ascii="Times New Roman"/>
          <w:b w:val="false"/>
          <w:i w:val="false"/>
          <w:color w:val="000000"/>
          <w:sz w:val="28"/>
        </w:rPr>
        <w:t xml:space="preserve"> - ілмек аспасының салмағы.</w:t>
      </w:r>
    </w:p>
    <w:p>
      <w:pPr>
        <w:spacing w:after="0"/>
        <w:ind w:left="0"/>
        <w:jc w:val="both"/>
      </w:pPr>
      <w:r>
        <w:rPr>
          <w:rFonts w:ascii="Times New Roman"/>
          <w:b w:val="false"/>
          <w:i w:val="false"/>
          <w:color w:val="000000"/>
          <w:sz w:val="28"/>
        </w:rPr>
        <w:t xml:space="preserve">
      Сынақ нәтижелері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хаттамамен ресімделеді.</w:t>
      </w:r>
    </w:p>
    <w:bookmarkStart w:name="z152" w:id="147"/>
    <w:p>
      <w:pPr>
        <w:spacing w:after="0"/>
        <w:ind w:left="0"/>
        <w:jc w:val="both"/>
      </w:pPr>
      <w:r>
        <w:rPr>
          <w:rFonts w:ascii="Times New Roman"/>
          <w:b w:val="false"/>
          <w:i w:val="false"/>
          <w:color w:val="000000"/>
          <w:sz w:val="28"/>
        </w:rPr>
        <w:t>
      44. Кранның төлқұжаттық деректерге сәйкестігін сынау металл конструкциялары мен негізгі тораптардың техникалық жай-күйін тексеру нәтижелері бойынша Кранның жүк сипаттамалары төмендеген жағдайда жүргізіледі.</w:t>
      </w:r>
    </w:p>
    <w:bookmarkEnd w:id="147"/>
    <w:p>
      <w:pPr>
        <w:spacing w:after="0"/>
        <w:ind w:left="0"/>
        <w:jc w:val="both"/>
      </w:pPr>
      <w:r>
        <w:rPr>
          <w:rFonts w:ascii="Times New Roman"/>
          <w:b w:val="false"/>
          <w:i w:val="false"/>
          <w:color w:val="000000"/>
          <w:sz w:val="28"/>
        </w:rPr>
        <w:t>
      Төмендегі параметрлерді тексеру үшін жүк сипаттамасына сәйкес сынақтарды өткізу керек:</w:t>
      </w:r>
    </w:p>
    <w:p>
      <w:pPr>
        <w:spacing w:after="0"/>
        <w:ind w:left="0"/>
        <w:jc w:val="both"/>
      </w:pPr>
      <w:r>
        <w:rPr>
          <w:rFonts w:ascii="Times New Roman"/>
          <w:b w:val="false"/>
          <w:i w:val="false"/>
          <w:color w:val="000000"/>
          <w:sz w:val="28"/>
        </w:rPr>
        <w:t>
      1) кранның салмағы (қажет болған жағдайда);</w:t>
      </w:r>
    </w:p>
    <w:p>
      <w:pPr>
        <w:spacing w:after="0"/>
        <w:ind w:left="0"/>
        <w:jc w:val="both"/>
      </w:pPr>
      <w:r>
        <w:rPr>
          <w:rFonts w:ascii="Times New Roman"/>
          <w:b w:val="false"/>
          <w:i w:val="false"/>
          <w:color w:val="000000"/>
          <w:sz w:val="28"/>
        </w:rPr>
        <w:t>
      2) номиналды жүктің массасы (немесе жүк көтергіштігі төмендегеннен кейін ұсынылады);</w:t>
      </w:r>
    </w:p>
    <w:p>
      <w:pPr>
        <w:spacing w:after="0"/>
        <w:ind w:left="0"/>
        <w:jc w:val="both"/>
      </w:pPr>
      <w:r>
        <w:rPr>
          <w:rFonts w:ascii="Times New Roman"/>
          <w:b w:val="false"/>
          <w:i w:val="false"/>
          <w:color w:val="000000"/>
          <w:sz w:val="28"/>
        </w:rPr>
        <w:t>
      3) айналу осінен төңкерілетін қабырғаға дейінгі арақашықтық;</w:t>
      </w:r>
    </w:p>
    <w:p>
      <w:pPr>
        <w:spacing w:after="0"/>
        <w:ind w:left="0"/>
        <w:jc w:val="both"/>
      </w:pPr>
      <w:r>
        <w:rPr>
          <w:rFonts w:ascii="Times New Roman"/>
          <w:b w:val="false"/>
          <w:i w:val="false"/>
          <w:color w:val="000000"/>
          <w:sz w:val="28"/>
        </w:rPr>
        <w:t>
      4) жүкті көтеру биіктігі;</w:t>
      </w:r>
    </w:p>
    <w:p>
      <w:pPr>
        <w:spacing w:after="0"/>
        <w:ind w:left="0"/>
        <w:jc w:val="both"/>
      </w:pPr>
      <w:r>
        <w:rPr>
          <w:rFonts w:ascii="Times New Roman"/>
          <w:b w:val="false"/>
          <w:i w:val="false"/>
          <w:color w:val="000000"/>
          <w:sz w:val="28"/>
        </w:rPr>
        <w:t>
      5) жүкті көтеру және қондыру жылдамдығы;</w:t>
      </w:r>
    </w:p>
    <w:p>
      <w:pPr>
        <w:spacing w:after="0"/>
        <w:ind w:left="0"/>
        <w:jc w:val="both"/>
      </w:pPr>
      <w:r>
        <w:rPr>
          <w:rFonts w:ascii="Times New Roman"/>
          <w:b w:val="false"/>
          <w:i w:val="false"/>
          <w:color w:val="000000"/>
          <w:sz w:val="28"/>
        </w:rPr>
        <w:t>
      6) телескоптық секцияларды телескоптау жылдамдығы;</w:t>
      </w:r>
    </w:p>
    <w:p>
      <w:pPr>
        <w:spacing w:after="0"/>
        <w:ind w:left="0"/>
        <w:jc w:val="both"/>
      </w:pPr>
      <w:r>
        <w:rPr>
          <w:rFonts w:ascii="Times New Roman"/>
          <w:b w:val="false"/>
          <w:i w:val="false"/>
          <w:color w:val="000000"/>
          <w:sz w:val="28"/>
        </w:rPr>
        <w:t>
      7) тізбекті көтеру және түсіру жылдамдығы (уақыты);</w:t>
      </w:r>
    </w:p>
    <w:p>
      <w:pPr>
        <w:spacing w:after="0"/>
        <w:ind w:left="0"/>
        <w:jc w:val="both"/>
      </w:pPr>
      <w:r>
        <w:rPr>
          <w:rFonts w:ascii="Times New Roman"/>
          <w:b w:val="false"/>
          <w:i w:val="false"/>
          <w:color w:val="000000"/>
          <w:sz w:val="28"/>
        </w:rPr>
        <w:t>
      8) айналым жылдамдығы;</w:t>
      </w:r>
    </w:p>
    <w:p>
      <w:pPr>
        <w:spacing w:after="0"/>
        <w:ind w:left="0"/>
        <w:jc w:val="both"/>
      </w:pPr>
      <w:r>
        <w:rPr>
          <w:rFonts w:ascii="Times New Roman"/>
          <w:b w:val="false"/>
          <w:i w:val="false"/>
          <w:color w:val="000000"/>
          <w:sz w:val="28"/>
        </w:rPr>
        <w:t>
      9) кранның қозғалу жылдамдығы;</w:t>
      </w:r>
    </w:p>
    <w:p>
      <w:pPr>
        <w:spacing w:after="0"/>
        <w:ind w:left="0"/>
        <w:jc w:val="both"/>
      </w:pPr>
      <w:r>
        <w:rPr>
          <w:rFonts w:ascii="Times New Roman"/>
          <w:b w:val="false"/>
          <w:i w:val="false"/>
          <w:color w:val="000000"/>
          <w:sz w:val="28"/>
        </w:rPr>
        <w:t>
      10) шектеу, блоктау құрылғыларының жұмыс істеуі;</w:t>
      </w:r>
    </w:p>
    <w:p>
      <w:pPr>
        <w:spacing w:after="0"/>
        <w:ind w:left="0"/>
        <w:jc w:val="both"/>
      </w:pPr>
      <w:r>
        <w:rPr>
          <w:rFonts w:ascii="Times New Roman"/>
          <w:b w:val="false"/>
          <w:i w:val="false"/>
          <w:color w:val="000000"/>
          <w:sz w:val="28"/>
        </w:rPr>
        <w:t>
      11) қуат жетегінің жұмыс сипаттамалары (жұмыс сұйықтығының максималды қысымы, сыналатын жүктеме жағдайындағы электр қозғалтқыштарындағы ток).</w:t>
      </w:r>
    </w:p>
    <w:p>
      <w:pPr>
        <w:spacing w:after="0"/>
        <w:ind w:left="0"/>
        <w:jc w:val="both"/>
      </w:pPr>
      <w:r>
        <w:rPr>
          <w:rFonts w:ascii="Times New Roman"/>
          <w:b w:val="false"/>
          <w:i w:val="false"/>
          <w:color w:val="000000"/>
          <w:sz w:val="28"/>
        </w:rPr>
        <w:t xml:space="preserve">
      Егер төлқұжат болған кезде және көрсетілген көлемде сынақ жүргізу қажеттілігін тудыратын себептер табылмаған жағдайда, сынақтар тек гидравликалық жетектің элементтерін тексеру және оның ресурсын әзірлеген кранның нақты параметрлерін төлқұжатпен салыстыру үшін жүргізіледі. Сынақ нәтижелері осы Нұсқаулықтың </w:t>
      </w:r>
      <w:r>
        <w:rPr>
          <w:rFonts w:ascii="Times New Roman"/>
          <w:b w:val="false"/>
          <w:i w:val="false"/>
          <w:color w:val="000000"/>
          <w:sz w:val="28"/>
        </w:rPr>
        <w:t>22-қосымшасына</w:t>
      </w:r>
      <w:r>
        <w:rPr>
          <w:rFonts w:ascii="Times New Roman"/>
          <w:b w:val="false"/>
          <w:i w:val="false"/>
          <w:color w:val="000000"/>
          <w:sz w:val="28"/>
        </w:rPr>
        <w:t xml:space="preserve"> сәйкес Хаттамамен рәсімделеді.</w:t>
      </w:r>
    </w:p>
    <w:bookmarkStart w:name="z153" w:id="148"/>
    <w:p>
      <w:pPr>
        <w:spacing w:after="0"/>
        <w:ind w:left="0"/>
        <w:jc w:val="both"/>
      </w:pPr>
      <w:r>
        <w:rPr>
          <w:rFonts w:ascii="Times New Roman"/>
          <w:b w:val="false"/>
          <w:i w:val="false"/>
          <w:color w:val="000000"/>
          <w:sz w:val="28"/>
        </w:rPr>
        <w:t>
      45. Орнықтылыққа сынақтар қарсы салмақ массасын бір мезгілде азайту кезінде тексеру нәтижелері бойынша Кранның жүк сипаттамалары төмендеген жағдайда орнықтылықты тексеру мақсатында жүргізіледі. Егер ілгекке жүктемені статикалық қолдану кезінде кран аударылып қалмаса, ол сынақтан өтті деп есептеледі. Бір тіректің үзілуі тұрақтылықты жоғалтудың белгісі болып саналмайды. Сынақ жүктемесі мына формула бойынша анықталады:</w:t>
      </w:r>
    </w:p>
    <w:bookmarkEnd w:id="14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w:t>
      </w:r>
      <w:r>
        <w:rPr>
          <w:rFonts w:ascii="Times New Roman"/>
          <w:b w:val="false"/>
          <w:i w:val="false"/>
          <w:color w:val="000000"/>
          <w:sz w:val="28"/>
        </w:rPr>
        <w:t xml:space="preserve"> = 1,25Q</w:t>
      </w:r>
      <w:r>
        <w:rPr>
          <w:rFonts w:ascii="Times New Roman"/>
          <w:b w:val="false"/>
          <w:i w:val="false"/>
          <w:color w:val="000000"/>
          <w:vertAlign w:val="subscript"/>
        </w:rPr>
        <w:t>HL</w:t>
      </w:r>
      <w:r>
        <w:rPr>
          <w:rFonts w:ascii="Times New Roman"/>
          <w:b w:val="false"/>
          <w:i w:val="false"/>
          <w:color w:val="000000"/>
          <w:sz w:val="28"/>
        </w:rPr>
        <w:t xml:space="preserve"> +0,1F , мұнда (17)</w:t>
      </w:r>
    </w:p>
    <w:p>
      <w:pPr>
        <w:spacing w:after="0"/>
        <w:ind w:left="0"/>
        <w:jc w:val="both"/>
      </w:pPr>
      <w:r>
        <w:rPr>
          <w:rFonts w:ascii="Times New Roman"/>
          <w:b w:val="false"/>
          <w:i w:val="false"/>
          <w:color w:val="000000"/>
          <w:sz w:val="28"/>
        </w:rPr>
        <w:t>
      QHL - берілген шығу кезінде кранның номиналды аралық көтеру қабілеті,</w:t>
      </w:r>
    </w:p>
    <w:p>
      <w:pPr>
        <w:spacing w:after="0"/>
        <w:ind w:left="0"/>
        <w:jc w:val="both"/>
      </w:pPr>
      <w:r>
        <w:rPr>
          <w:rFonts w:ascii="Times New Roman"/>
          <w:b w:val="false"/>
          <w:i w:val="false"/>
          <w:color w:val="000000"/>
          <w:sz w:val="28"/>
        </w:rPr>
        <w:t>
      F - тізбектің немесе шынжырдың басына келтірілген тізбектің массасы немесе шынжырдың массасы.</w:t>
      </w:r>
    </w:p>
    <w:p>
      <w:pPr>
        <w:spacing w:after="0"/>
        <w:ind w:left="0"/>
        <w:jc w:val="both"/>
      </w:pPr>
      <w:r>
        <w:rPr>
          <w:rFonts w:ascii="Times New Roman"/>
          <w:b w:val="false"/>
          <w:i w:val="false"/>
          <w:color w:val="000000"/>
          <w:sz w:val="28"/>
        </w:rPr>
        <w:t>
      Егер нетто QHL, жүк көтергіштігі берілген болса, онда сынақ жүктемесі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w:t>
      </w:r>
      <w:r>
        <w:rPr>
          <w:rFonts w:ascii="Times New Roman"/>
          <w:b w:val="false"/>
          <w:i w:val="false"/>
          <w:color w:val="000000"/>
          <w:sz w:val="28"/>
        </w:rPr>
        <w:t xml:space="preserve"> = 1,25Q</w:t>
      </w:r>
      <w:r>
        <w:rPr>
          <w:rFonts w:ascii="Times New Roman"/>
          <w:b w:val="false"/>
          <w:i w:val="false"/>
          <w:color w:val="000000"/>
          <w:vertAlign w:val="subscript"/>
        </w:rPr>
        <w:t>HL</w:t>
      </w:r>
      <w:r>
        <w:rPr>
          <w:rFonts w:ascii="Times New Roman"/>
          <w:b w:val="false"/>
          <w:i w:val="false"/>
          <w:color w:val="000000"/>
          <w:sz w:val="28"/>
        </w:rPr>
        <w:t xml:space="preserve"> + 0,25G</w:t>
      </w:r>
      <w:r>
        <w:rPr>
          <w:rFonts w:ascii="Times New Roman"/>
          <w:b w:val="false"/>
          <w:i w:val="false"/>
          <w:color w:val="000000"/>
          <w:vertAlign w:val="subscript"/>
        </w:rPr>
        <w:t>П</w:t>
      </w:r>
      <w:r>
        <w:rPr>
          <w:rFonts w:ascii="Times New Roman"/>
          <w:b w:val="false"/>
          <w:i w:val="false"/>
          <w:color w:val="000000"/>
          <w:sz w:val="28"/>
        </w:rPr>
        <w:t xml:space="preserve"> +0,1F (18)</w:t>
      </w:r>
    </w:p>
    <w:p>
      <w:pPr>
        <w:spacing w:after="0"/>
        <w:ind w:left="0"/>
        <w:jc w:val="both"/>
      </w:pPr>
      <w:r>
        <w:rPr>
          <w:rFonts w:ascii="Times New Roman"/>
          <w:b w:val="false"/>
          <w:i w:val="false"/>
          <w:color w:val="000000"/>
          <w:sz w:val="28"/>
        </w:rPr>
        <w:t>
      Бұл ретте, кранды пайдалану жөніндегі зауыттық нұсқаулықта көрсетілген шарттар қабылданады.</w:t>
      </w:r>
    </w:p>
    <w:p>
      <w:pPr>
        <w:spacing w:after="0"/>
        <w:ind w:left="0"/>
        <w:jc w:val="both"/>
      </w:pPr>
      <w:r>
        <w:rPr>
          <w:rFonts w:ascii="Times New Roman"/>
          <w:b w:val="false"/>
          <w:i w:val="false"/>
          <w:color w:val="000000"/>
          <w:sz w:val="28"/>
        </w:rPr>
        <w:t xml:space="preserve">
      Сынақ нәтижелері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хаттамада рәсімделеді.</w:t>
      </w:r>
    </w:p>
    <w:bookmarkStart w:name="z154" w:id="149"/>
    <w:p>
      <w:pPr>
        <w:spacing w:after="0"/>
        <w:ind w:left="0"/>
        <w:jc w:val="left"/>
      </w:pPr>
      <w:r>
        <w:rPr>
          <w:rFonts w:ascii="Times New Roman"/>
          <w:b/>
          <w:i w:val="false"/>
          <w:color w:val="000000"/>
        </w:rPr>
        <w:t xml:space="preserve"> 7-тарау. Зерттеп-қарау нәтижелері бойынша есеп рәсімдеу</w:t>
      </w:r>
    </w:p>
    <w:bookmarkEnd w:id="149"/>
    <w:bookmarkStart w:name="z155" w:id="150"/>
    <w:p>
      <w:pPr>
        <w:spacing w:after="0"/>
        <w:ind w:left="0"/>
        <w:jc w:val="both"/>
      </w:pPr>
      <w:r>
        <w:rPr>
          <w:rFonts w:ascii="Times New Roman"/>
          <w:b w:val="false"/>
          <w:i w:val="false"/>
          <w:color w:val="000000"/>
          <w:sz w:val="28"/>
        </w:rPr>
        <w:t xml:space="preserve">
      46. Зерттеп-қарау нәтижелерін ресімдеу Нормативтік қызмет ету мерзімі өтелген жүк көтергіш машиналардың техникалық жай-күйіне зерттеп-қарау жөніндегі нұсқаулықтың </w:t>
      </w:r>
      <w:r>
        <w:rPr>
          <w:rFonts w:ascii="Times New Roman"/>
          <w:b w:val="false"/>
          <w:i w:val="false"/>
          <w:color w:val="000000"/>
          <w:sz w:val="28"/>
        </w:rPr>
        <w:t>15-тарауына</w:t>
      </w:r>
      <w:r>
        <w:rPr>
          <w:rFonts w:ascii="Times New Roman"/>
          <w:b w:val="false"/>
          <w:i w:val="false"/>
          <w:color w:val="000000"/>
          <w:sz w:val="28"/>
        </w:rPr>
        <w:t xml:space="preserve"> сәйкес жүзеге асырылады.</w:t>
      </w:r>
    </w:p>
    <w:bookmarkEnd w:id="150"/>
    <w:bookmarkStart w:name="z156" w:id="151"/>
    <w:p>
      <w:pPr>
        <w:spacing w:after="0"/>
        <w:ind w:left="0"/>
        <w:jc w:val="both"/>
      </w:pPr>
      <w:r>
        <w:rPr>
          <w:rFonts w:ascii="Times New Roman"/>
          <w:b w:val="false"/>
          <w:i w:val="false"/>
          <w:color w:val="000000"/>
          <w:sz w:val="28"/>
        </w:rPr>
        <w:t>
      47. Кранның жай-күйі туралы Акт тексеруге қатысқан адамдардың тегі мен біліктілігін көрсете отырып, осы Нұсқаулыққа сәйкес жүргізілген тексеру деректерінің негізінде жасалады және тексеруді жүргізген ұйымның басшысы бекітеді.</w:t>
      </w:r>
    </w:p>
    <w:bookmarkEnd w:id="151"/>
    <w:bookmarkStart w:name="z157" w:id="152"/>
    <w:p>
      <w:pPr>
        <w:spacing w:after="0"/>
        <w:ind w:left="0"/>
        <w:jc w:val="both"/>
      </w:pPr>
      <w:r>
        <w:rPr>
          <w:rFonts w:ascii="Times New Roman"/>
          <w:b w:val="false"/>
          <w:i w:val="false"/>
          <w:color w:val="000000"/>
          <w:sz w:val="28"/>
        </w:rPr>
        <w:t>
      48. Егер жүк көтеретін металл конструкцияларын нығайтуға байланысты кранды жөндеу жұмыстарын жүргізу қажет болса, зерттеу жүргізген ұйым жөндеуден кейін кранға кезектен тыс тексеру жүргізеді.</w:t>
      </w:r>
    </w:p>
    <w:bookmarkEnd w:id="152"/>
    <w:bookmarkStart w:name="z158" w:id="153"/>
    <w:p>
      <w:pPr>
        <w:spacing w:after="0"/>
        <w:ind w:left="0"/>
        <w:jc w:val="both"/>
      </w:pPr>
      <w:r>
        <w:rPr>
          <w:rFonts w:ascii="Times New Roman"/>
          <w:b w:val="false"/>
          <w:i w:val="false"/>
          <w:color w:val="000000"/>
          <w:sz w:val="28"/>
        </w:rPr>
        <w:t>
      49. Кейбір жағдайларда, металл конструкцияларын күшейту белдеулерде, тізбектердің қабырғаларында немесе жөндеу кезінде тізбектің негізгі элементтері, бұрылыс платформасының кронштейндері, аутригерлердің щектері, тіректердің тартылатын арқалықтары түзетілген кезде, тартылатын арқалықтардың қораптары, ТАҚ бекіту орындары және кранның басқа да жауапты элементтері күшейтілген кезде, мұндай жөндеулерден кейін кранның қауіпсіздігін анықтайтын, зерттеп-қарау жүргізген ұйымның мамандары кранды одан әрі пайдалану туралы шешімдердің бірін қабылдайды:</w:t>
      </w:r>
    </w:p>
    <w:bookmarkEnd w:id="153"/>
    <w:p>
      <w:pPr>
        <w:spacing w:after="0"/>
        <w:ind w:left="0"/>
        <w:jc w:val="both"/>
      </w:pPr>
      <w:r>
        <w:rPr>
          <w:rFonts w:ascii="Times New Roman"/>
          <w:b w:val="false"/>
          <w:i w:val="false"/>
          <w:color w:val="000000"/>
          <w:sz w:val="28"/>
        </w:rPr>
        <w:t>
      1) пайдалану қауіпсіздігін жақсарту жөніндегі іс-шаралар әзірлеу;</w:t>
      </w:r>
    </w:p>
    <w:p>
      <w:pPr>
        <w:spacing w:after="0"/>
        <w:ind w:left="0"/>
        <w:jc w:val="both"/>
      </w:pPr>
      <w:r>
        <w:rPr>
          <w:rFonts w:ascii="Times New Roman"/>
          <w:b w:val="false"/>
          <w:i w:val="false"/>
          <w:color w:val="000000"/>
          <w:sz w:val="28"/>
        </w:rPr>
        <w:t>
      2) кран иесіне жыл сайын толық техникалық зерттеу жүргізу;</w:t>
      </w:r>
    </w:p>
    <w:p>
      <w:pPr>
        <w:spacing w:after="0"/>
        <w:ind w:left="0"/>
        <w:jc w:val="both"/>
      </w:pPr>
      <w:r>
        <w:rPr>
          <w:rFonts w:ascii="Times New Roman"/>
          <w:b w:val="false"/>
          <w:i w:val="false"/>
          <w:color w:val="000000"/>
          <w:sz w:val="28"/>
        </w:rPr>
        <w:t>
      3) жоспарлы-профилактикалық қызмет жүйесімен көзделген келесі техникалық қызмет көрсету арасындағы уақытты екі есеге азайту.</w:t>
      </w:r>
    </w:p>
    <w:bookmarkStart w:name="z159" w:id="154"/>
    <w:p>
      <w:pPr>
        <w:spacing w:after="0"/>
        <w:ind w:left="0"/>
        <w:jc w:val="left"/>
      </w:pPr>
      <w:r>
        <w:rPr>
          <w:rFonts w:ascii="Times New Roman"/>
          <w:b/>
          <w:i w:val="false"/>
          <w:color w:val="000000"/>
        </w:rPr>
        <w:t xml:space="preserve"> 8-тарау. Қауіпсіздікті қамтамасыз ету шаралары</w:t>
      </w:r>
    </w:p>
    <w:bookmarkEnd w:id="154"/>
    <w:bookmarkStart w:name="z160" w:id="155"/>
    <w:p>
      <w:pPr>
        <w:spacing w:after="0"/>
        <w:ind w:left="0"/>
        <w:jc w:val="both"/>
      </w:pPr>
      <w:r>
        <w:rPr>
          <w:rFonts w:ascii="Times New Roman"/>
          <w:b w:val="false"/>
          <w:i w:val="false"/>
          <w:color w:val="000000"/>
          <w:sz w:val="28"/>
        </w:rPr>
        <w:t xml:space="preserve">
      50. Кранды зерттеп-қарауд бойынша жұмыстарды жүргізу кезінде ұйымның мамандары мен пайдаланушы ұйымның персоналы Қағидаларда баяндалған қауіпсіздік техникасы бойынша талаптарды, Қазақстан Республикасы Энергетика министрінің 2015 жылғы 31 наурыздағы № 253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пайдалану кезіндегі қауіпсіздік техникасы қағидаларында (нормативтік құқықтық актілерді мемлекеттік тіркеу реестірінде № 10907 болып тіркелген),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пайдалану кезіндегі қауіпсіздік техникасы қағидаларында (нормативтік құқықтық актілерді мемлекеттік тіркеу реестірінде № 10889 болып тіркелген), ПН, пайдаланушы ұйымның қауіпсіздік техникасы жөніндегі тиісті ішкі құжаттарында баяндалған электр қауіпсіздігі бойынша ережелерді сақтайды.</w:t>
      </w:r>
    </w:p>
    <w:bookmarkEnd w:id="155"/>
    <w:bookmarkStart w:name="z161" w:id="156"/>
    <w:p>
      <w:pPr>
        <w:spacing w:after="0"/>
        <w:ind w:left="0"/>
        <w:jc w:val="both"/>
      </w:pPr>
      <w:r>
        <w:rPr>
          <w:rFonts w:ascii="Times New Roman"/>
          <w:b w:val="false"/>
          <w:i w:val="false"/>
          <w:color w:val="000000"/>
          <w:sz w:val="28"/>
        </w:rPr>
        <w:t>
      51. Жұмыстарды орындау кезіндегі қауіпсіздік шаралары:</w:t>
      </w:r>
    </w:p>
    <w:bookmarkEnd w:id="156"/>
    <w:bookmarkStart w:name="z162" w:id="157"/>
    <w:p>
      <w:pPr>
        <w:spacing w:after="0"/>
        <w:ind w:left="0"/>
        <w:jc w:val="both"/>
      </w:pPr>
      <w:r>
        <w:rPr>
          <w:rFonts w:ascii="Times New Roman"/>
          <w:b w:val="false"/>
          <w:i w:val="false"/>
          <w:color w:val="000000"/>
          <w:sz w:val="28"/>
        </w:rPr>
        <w:t>
      1) зерттеп-қарауды жүргізетін мамандар зерттеп-қарау жөніндегі басшы айқындаған жұмыстар учаскесінде ғана болады;</w:t>
      </w:r>
    </w:p>
    <w:bookmarkEnd w:id="157"/>
    <w:bookmarkStart w:name="z163" w:id="158"/>
    <w:p>
      <w:pPr>
        <w:spacing w:after="0"/>
        <w:ind w:left="0"/>
        <w:jc w:val="both"/>
      </w:pPr>
      <w:r>
        <w:rPr>
          <w:rFonts w:ascii="Times New Roman"/>
          <w:b w:val="false"/>
          <w:i w:val="false"/>
          <w:color w:val="000000"/>
          <w:sz w:val="28"/>
        </w:rPr>
        <w:t>
      2) кранды зерттеп-қарауды жүргізу желдің жылдамдығы 10 м/с-тан асқан кезде, қар жауғанда, тұманда және краншы сынақ жетекшісінің сигналдарын немесе орны ауыстырылатын жүкті нашар ажырататын басқа жағдайларда жүргізілмейді;</w:t>
      </w:r>
    </w:p>
    <w:bookmarkEnd w:id="158"/>
    <w:bookmarkStart w:name="z164" w:id="159"/>
    <w:p>
      <w:pPr>
        <w:spacing w:after="0"/>
        <w:ind w:left="0"/>
        <w:jc w:val="both"/>
      </w:pPr>
      <w:r>
        <w:rPr>
          <w:rFonts w:ascii="Times New Roman"/>
          <w:b w:val="false"/>
          <w:i w:val="false"/>
          <w:color w:val="000000"/>
          <w:sz w:val="28"/>
        </w:rPr>
        <w:t>
      3) зерттеп-қарау кезінде жүргізілетін жұмысқа тікелей қатысы жоқ адамдардың жұмыс жүргізу орнында болуына болмайды;</w:t>
      </w:r>
    </w:p>
    <w:bookmarkEnd w:id="159"/>
    <w:bookmarkStart w:name="z165" w:id="160"/>
    <w:p>
      <w:pPr>
        <w:spacing w:after="0"/>
        <w:ind w:left="0"/>
        <w:jc w:val="both"/>
      </w:pPr>
      <w:r>
        <w:rPr>
          <w:rFonts w:ascii="Times New Roman"/>
          <w:b w:val="false"/>
          <w:i w:val="false"/>
          <w:color w:val="000000"/>
          <w:sz w:val="28"/>
        </w:rPr>
        <w:t>
      4) жүкті көтеру кезінде ол ілмектің дұрыстығын және тежегіштің әрекетінің сенімділігін тексеру үшін алдын ала 200-300 мм биіктікке көтеріледі.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67" w:id="161"/>
    <w:p>
      <w:pPr>
        <w:spacing w:after="0"/>
        <w:ind w:left="0"/>
        <w:jc w:val="left"/>
      </w:pPr>
      <w:r>
        <w:rPr>
          <w:rFonts w:ascii="Times New Roman"/>
          <w:b/>
          <w:i w:val="false"/>
          <w:color w:val="000000"/>
        </w:rPr>
        <w:t xml:space="preserve"> Сараптамалық зерттеп-қару басталғанға дейін және тағайындалған қызмет ету мерзіміне дейін крандардың қызмет ету мерзімі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жүк көтергіштігі,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қызмет мерзімі,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 автомобилдік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 пневмо дөңгелекті, </w:t>
            </w:r>
          </w:p>
          <w:p>
            <w:pPr>
              <w:spacing w:after="20"/>
              <w:ind w:left="20"/>
              <w:jc w:val="both"/>
            </w:pPr>
            <w:r>
              <w:rPr>
                <w:rFonts w:ascii="Times New Roman"/>
                <w:b w:val="false"/>
                <w:i w:val="false"/>
                <w:color w:val="000000"/>
                <w:sz w:val="20"/>
              </w:rPr>
              <w:t xml:space="preserve">
КГ – шынжыр табанды, </w:t>
            </w:r>
          </w:p>
          <w:p>
            <w:pPr>
              <w:spacing w:after="20"/>
              <w:ind w:left="20"/>
              <w:jc w:val="both"/>
            </w:pPr>
            <w:r>
              <w:rPr>
                <w:rFonts w:ascii="Times New Roman"/>
                <w:b w:val="false"/>
                <w:i w:val="false"/>
                <w:color w:val="000000"/>
                <w:sz w:val="20"/>
              </w:rPr>
              <w:t>
КК - қысқа базалық шассиде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 қоса алғанда</w:t>
            </w:r>
          </w:p>
          <w:p>
            <w:pPr>
              <w:spacing w:after="20"/>
              <w:ind w:left="20"/>
              <w:jc w:val="both"/>
            </w:pPr>
            <w:r>
              <w:rPr>
                <w:rFonts w:ascii="Times New Roman"/>
                <w:b w:val="false"/>
                <w:i w:val="false"/>
                <w:color w:val="000000"/>
                <w:sz w:val="20"/>
              </w:rPr>
              <w:t>
100 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KШ – автомобил типті шассиде,</w:t>
            </w:r>
          </w:p>
          <w:p>
            <w:pPr>
              <w:spacing w:after="20"/>
              <w:ind w:left="20"/>
              <w:jc w:val="both"/>
            </w:pPr>
            <w:r>
              <w:rPr>
                <w:rFonts w:ascii="Times New Roman"/>
                <w:b w:val="false"/>
                <w:i w:val="false"/>
                <w:color w:val="000000"/>
                <w:sz w:val="20"/>
              </w:rPr>
              <w:t>
оның ішінде ГидромеОмханикалық толық жетекті трансмис-сиясы, пневмогидрав-ликалық реттелетін көпір аспасы, барлық басқары-латын дөңгелектер және автомобиль үлгісіндегі шассидегі крандарда жоқ басқа да ерекшеліктері бар жүріп өту мүмкіндігі жоғары шассиде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 қоса алғанда</w:t>
            </w:r>
          </w:p>
          <w:p>
            <w:pPr>
              <w:spacing w:after="20"/>
              <w:ind w:left="20"/>
              <w:jc w:val="both"/>
            </w:pPr>
            <w:r>
              <w:rPr>
                <w:rFonts w:ascii="Times New Roman"/>
                <w:b w:val="false"/>
                <w:i w:val="false"/>
                <w:color w:val="000000"/>
                <w:sz w:val="20"/>
              </w:rPr>
              <w:t>
250 дейін қоса алғанда</w:t>
            </w:r>
          </w:p>
          <w:p>
            <w:pPr>
              <w:spacing w:after="20"/>
              <w:ind w:left="20"/>
              <w:jc w:val="both"/>
            </w:pPr>
            <w:r>
              <w:rPr>
                <w:rFonts w:ascii="Times New Roman"/>
                <w:b w:val="false"/>
                <w:i w:val="false"/>
                <w:color w:val="000000"/>
                <w:sz w:val="20"/>
              </w:rPr>
              <w:t>
250 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Барлық жүру түрлеріндегі кран-манипуляторлар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жүк көтергіштегі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69" w:id="162"/>
    <w:p>
      <w:pPr>
        <w:spacing w:after="0"/>
        <w:ind w:left="0"/>
        <w:jc w:val="left"/>
      </w:pPr>
      <w:r>
        <w:rPr>
          <w:rFonts w:ascii="Times New Roman"/>
          <w:b/>
          <w:i w:val="false"/>
          <w:color w:val="000000"/>
        </w:rPr>
        <w:t xml:space="preserve"> Дефектоспия әдістері туралы қысқаша мәліметтер (бақылаудың бұзылмайтын әдістері)</w:t>
      </w:r>
    </w:p>
    <w:bookmarkEnd w:id="162"/>
    <w:bookmarkStart w:name="z170" w:id="163"/>
    <w:p>
      <w:pPr>
        <w:spacing w:after="0"/>
        <w:ind w:left="0"/>
        <w:jc w:val="both"/>
      </w:pPr>
      <w:r>
        <w:rPr>
          <w:rFonts w:ascii="Times New Roman"/>
          <w:b w:val="false"/>
          <w:i w:val="false"/>
          <w:color w:val="000000"/>
          <w:sz w:val="28"/>
        </w:rPr>
        <w:t>
      1. Крандарды зерттеп-қарау үшін бұзылмайтын бақылау әдістері қолданылады: капиллярлық, магнетографиялық, магниттік ұнтақтық және құйынды ток .</w:t>
      </w:r>
    </w:p>
    <w:bookmarkEnd w:id="163"/>
    <w:p>
      <w:pPr>
        <w:spacing w:after="0"/>
        <w:ind w:left="0"/>
        <w:jc w:val="both"/>
      </w:pPr>
      <w:r>
        <w:rPr>
          <w:rFonts w:ascii="Times New Roman"/>
          <w:b w:val="false"/>
          <w:i w:val="false"/>
          <w:color w:val="000000"/>
          <w:sz w:val="28"/>
        </w:rPr>
        <w:t>
      Ультрадыбыстық ақауларды анықтау әдістемесі ҚР СТ 1442-2005 "Бұзылмайтын бақылау. Стандартты үлгілер. Ультрадыбыстық әдістер". Радиографиялық әдіс МЕМСТ 7512-82 "Бұзылмайтын бақылау. Дәнекерленген қосылыстар. Радиографиялық әдіс" жазылған.</w:t>
      </w:r>
    </w:p>
    <w:bookmarkStart w:name="z171" w:id="164"/>
    <w:p>
      <w:pPr>
        <w:spacing w:after="0"/>
        <w:ind w:left="0"/>
        <w:jc w:val="both"/>
      </w:pPr>
      <w:r>
        <w:rPr>
          <w:rFonts w:ascii="Times New Roman"/>
          <w:b w:val="false"/>
          <w:i w:val="false"/>
          <w:color w:val="000000"/>
          <w:sz w:val="28"/>
        </w:rPr>
        <w:t>
      2. Капиллярлық бақылау әдісі.</w:t>
      </w:r>
    </w:p>
    <w:bookmarkEnd w:id="164"/>
    <w:p>
      <w:pPr>
        <w:spacing w:after="0"/>
        <w:ind w:left="0"/>
        <w:jc w:val="both"/>
      </w:pPr>
      <w:r>
        <w:rPr>
          <w:rFonts w:ascii="Times New Roman"/>
          <w:b w:val="false"/>
          <w:i w:val="false"/>
          <w:color w:val="000000"/>
          <w:sz w:val="28"/>
        </w:rPr>
        <w:t>
      Бұл әдіс бойынша бақылау екі жолдың бірінде жүзеге асырылады:</w:t>
      </w:r>
    </w:p>
    <w:p>
      <w:pPr>
        <w:spacing w:after="0"/>
        <w:ind w:left="0"/>
        <w:jc w:val="both"/>
      </w:pPr>
      <w:r>
        <w:rPr>
          <w:rFonts w:ascii="Times New Roman"/>
          <w:b w:val="false"/>
          <w:i w:val="false"/>
          <w:color w:val="000000"/>
          <w:sz w:val="28"/>
        </w:rPr>
        <w:t>
      1) керосин сынағы, ең қол жетімді ретінде;</w:t>
      </w:r>
    </w:p>
    <w:p>
      <w:pPr>
        <w:spacing w:after="0"/>
        <w:ind w:left="0"/>
        <w:jc w:val="both"/>
      </w:pPr>
      <w:r>
        <w:rPr>
          <w:rFonts w:ascii="Times New Roman"/>
          <w:b w:val="false"/>
          <w:i w:val="false"/>
          <w:color w:val="000000"/>
          <w:sz w:val="28"/>
        </w:rPr>
        <w:t>
      2) капиллярлық контрастты ерітінділерді қолдану.</w:t>
      </w:r>
    </w:p>
    <w:p>
      <w:pPr>
        <w:spacing w:after="0"/>
        <w:ind w:left="0"/>
        <w:jc w:val="both"/>
      </w:pPr>
      <w:r>
        <w:rPr>
          <w:rFonts w:ascii="Times New Roman"/>
          <w:b w:val="false"/>
          <w:i w:val="false"/>
          <w:color w:val="000000"/>
          <w:sz w:val="28"/>
        </w:rPr>
        <w:t>
      Негізінде, екі әдіс керосин мен капиллярлық контрастты ерітінділердің ену қабілеттеріне негізделген.</w:t>
      </w:r>
    </w:p>
    <w:p>
      <w:pPr>
        <w:spacing w:after="0"/>
        <w:ind w:left="0"/>
        <w:jc w:val="both"/>
      </w:pPr>
      <w:r>
        <w:rPr>
          <w:rFonts w:ascii="Times New Roman"/>
          <w:b w:val="false"/>
          <w:i w:val="false"/>
          <w:color w:val="000000"/>
          <w:sz w:val="28"/>
        </w:rPr>
        <w:t>
      Екі жағдайда да металл құрылымының зерттелген беті кірден, тоттан, майлардан (майсыздандырылған) және жарыққа енетін композицияға қол жеткізуге кедергі жасайтын басқа заттардан тазартылады. Содан кейін беті керосинмен немесе капиллярлық енетін қосылыспен суланады (мысалы, қызыл аэрозоль түрінде).</w:t>
      </w:r>
    </w:p>
    <w:p>
      <w:pPr>
        <w:spacing w:after="0"/>
        <w:ind w:left="0"/>
        <w:jc w:val="both"/>
      </w:pPr>
      <w:r>
        <w:rPr>
          <w:rFonts w:ascii="Times New Roman"/>
          <w:b w:val="false"/>
          <w:i w:val="false"/>
          <w:color w:val="000000"/>
          <w:sz w:val="28"/>
        </w:rPr>
        <w:t>
      3 - 5 минуттан кейін беті құрғатып сүртіледі (керосин қолданған кезде) немесе сумен жуылады (капиллярлық композицияны қолданғанда), содан кейін ол бор қабатымен (бірінші жағдайда) немесе ақ аэрозоль құрамымен жабылады (екінші жағдайда) және салмағы кемінде 0,5 килограмм балғамен соғылады. Егер жарықшақ пайда болса, бірнеше минуттан кейін оның бойында қараңғы сызық пайда болады.</w:t>
      </w:r>
    </w:p>
    <w:p>
      <w:pPr>
        <w:spacing w:after="0"/>
        <w:ind w:left="0"/>
        <w:jc w:val="both"/>
      </w:pPr>
      <w:r>
        <w:rPr>
          <w:rFonts w:ascii="Times New Roman"/>
          <w:b w:val="false"/>
          <w:i w:val="false"/>
          <w:color w:val="000000"/>
          <w:sz w:val="28"/>
        </w:rPr>
        <w:t>
      Керосин сынамасын қолданған кезде таза керосин емес, 70 % керосин, 30 % трансформатор майы және бояғыш қоспалардан тұратын композицияны қолданған дұрыс (1 литр сұйықтыққа 10 грамм Судан-IV қызыл бояуы).</w:t>
      </w:r>
    </w:p>
    <w:bookmarkStart w:name="z172" w:id="165"/>
    <w:p>
      <w:pPr>
        <w:spacing w:after="0"/>
        <w:ind w:left="0"/>
        <w:jc w:val="both"/>
      </w:pPr>
      <w:r>
        <w:rPr>
          <w:rFonts w:ascii="Times New Roman"/>
          <w:b w:val="false"/>
          <w:i w:val="false"/>
          <w:color w:val="000000"/>
          <w:sz w:val="28"/>
        </w:rPr>
        <w:t>
      3. Магнитографиялық әдіс</w:t>
      </w:r>
    </w:p>
    <w:bookmarkEnd w:id="165"/>
    <w:p>
      <w:pPr>
        <w:spacing w:after="0"/>
        <w:ind w:left="0"/>
        <w:jc w:val="both"/>
      </w:pPr>
      <w:r>
        <w:rPr>
          <w:rFonts w:ascii="Times New Roman"/>
          <w:b w:val="false"/>
          <w:i w:val="false"/>
          <w:color w:val="000000"/>
          <w:sz w:val="28"/>
        </w:rPr>
        <w:t>
      Бұл әдістің мәні - дәнекерлеудің бақыланатын учаскесін және жылу әсер ететін зонаны магниттік лентаға бір уақытта жазып, одан алынған ақпаратты магнитографиялық ақаулар детекторларының флюс қақпалары немесе индукциялық бастар түріндегі екінші түрлендіргіштермен жабдықталған арнайы репродуктор құрылғыларымен магниттеу. Бұл сигнал конверсиядан кейін катодты-сәулелік түтік экранына енеді.</w:t>
      </w:r>
    </w:p>
    <w:p>
      <w:pPr>
        <w:spacing w:after="0"/>
        <w:ind w:left="0"/>
        <w:jc w:val="both"/>
      </w:pPr>
      <w:r>
        <w:rPr>
          <w:rFonts w:ascii="Times New Roman"/>
          <w:b w:val="false"/>
          <w:i w:val="false"/>
          <w:color w:val="000000"/>
          <w:sz w:val="28"/>
        </w:rPr>
        <w:t>
      Магнитографиялық бақылау технологиясына келесі операциялар кіреді (МЕМСТ 25225-82 "Бұзылмайтын бақылау. Құбырлардың дәнекерленген қосылыстарының тігістері. Магнитографиялық әдіс"):</w:t>
      </w:r>
    </w:p>
    <w:p>
      <w:pPr>
        <w:spacing w:after="0"/>
        <w:ind w:left="0"/>
        <w:jc w:val="both"/>
      </w:pPr>
      <w:r>
        <w:rPr>
          <w:rFonts w:ascii="Times New Roman"/>
          <w:b w:val="false"/>
          <w:i w:val="false"/>
          <w:color w:val="000000"/>
          <w:sz w:val="28"/>
        </w:rPr>
        <w:t>
      1) бақыланатын өнімнің бетін тексеру және дайындау. Бұл кезде тексерілетін тігістердің бетінен қождың қалдықтары, балқытылған металл шашырандылары, кір және т.б.;</w:t>
      </w:r>
    </w:p>
    <w:p>
      <w:pPr>
        <w:spacing w:after="0"/>
        <w:ind w:left="0"/>
        <w:jc w:val="both"/>
      </w:pPr>
      <w:r>
        <w:rPr>
          <w:rFonts w:ascii="Times New Roman"/>
          <w:b w:val="false"/>
          <w:i w:val="false"/>
          <w:color w:val="000000"/>
          <w:sz w:val="28"/>
        </w:rPr>
        <w:t>
      2) магниттік таспаның бөлігін тігіске жағу. Жұмысқа кіріспес бұрын магниттік лента магнитсіздендірілуі керек. Тегіс бұйымдарды тігіске басу арнайы серпімді "жастықшамен" орындалады;</w:t>
      </w:r>
    </w:p>
    <w:p>
      <w:pPr>
        <w:spacing w:after="0"/>
        <w:ind w:left="0"/>
        <w:jc w:val="both"/>
      </w:pPr>
      <w:r>
        <w:rPr>
          <w:rFonts w:ascii="Times New Roman"/>
          <w:b w:val="false"/>
          <w:i w:val="false"/>
          <w:color w:val="000000"/>
          <w:sz w:val="28"/>
        </w:rPr>
        <w:t>
      3) магниттелетін құрылғының түріне, дәнекерленген жердің қалыңдығына және оның магниттік қасиеттеріне байланысты бақыланатын өнімді оңтайлы жағдайда магниттеу;</w:t>
      </w:r>
    </w:p>
    <w:p>
      <w:pPr>
        <w:spacing w:after="0"/>
        <w:ind w:left="0"/>
        <w:jc w:val="both"/>
      </w:pPr>
      <w:r>
        <w:rPr>
          <w:rFonts w:ascii="Times New Roman"/>
          <w:b w:val="false"/>
          <w:i w:val="false"/>
          <w:color w:val="000000"/>
          <w:sz w:val="28"/>
        </w:rPr>
        <w:t>
      4) бақылау нәтижелерін түсіндіру. Ол магниттік лентаның дефектоскоптың оқу құрылғысына орнатылғандығынан және дефектоскопиялық экрандардағы ақаулардың анықталуынан тұрады. Магниттік таспаны қарауға дейін дефектоскопия минималды рұқсат етілген өлшемдегі ақаулықтың магнит өрісін тіркей отырып, эталондық магнетограмма бойынша реттеледі. Көбейту кезінде амплитудасы эталондық импульстен рұқсат етілген шектен асатын барлық ақаулар тіркеледі.</w:t>
      </w:r>
    </w:p>
    <w:p>
      <w:pPr>
        <w:spacing w:after="0"/>
        <w:ind w:left="0"/>
        <w:jc w:val="both"/>
      </w:pPr>
      <w:r>
        <w:rPr>
          <w:rFonts w:ascii="Times New Roman"/>
          <w:b w:val="false"/>
          <w:i w:val="false"/>
          <w:color w:val="000000"/>
          <w:sz w:val="28"/>
        </w:rPr>
        <w:t>
      Магнитографиялық әдіс негізінен балқытып дәнекерлеу арқылы дайындалған дәнекерленген жіктерді тексеру үшін қолданылады. Бұл әдіс қалыңдығы 20 - 25 мм болатын дәнекерленген бұйымдар мен құрылымдарды басқара алады. Дефектор ретінде импульстік индикаторы бар MД-9 және көрінетін бейнесі бар МД-11 ұсынылады. Ең жетілдірілген МДУ-2У, МД-10ИМ, МГК-1 дефектоскоптарының қосарланған көрсеткіштері бар.</w:t>
      </w:r>
    </w:p>
    <w:p>
      <w:pPr>
        <w:spacing w:after="0"/>
        <w:ind w:left="0"/>
        <w:jc w:val="both"/>
      </w:pPr>
      <w:r>
        <w:rPr>
          <w:rFonts w:ascii="Times New Roman"/>
          <w:b w:val="false"/>
          <w:i w:val="false"/>
          <w:color w:val="000000"/>
          <w:sz w:val="28"/>
        </w:rPr>
        <w:t>
      Жылжымалы магниттейтін құрылғылардың (бұдан әрі – ЖМҚ) бірнеше үлгі мөлшерлері шығарылады: ЖМҚ-М1, ЖМҚ-М2. Металл конструкцияларын тексеру кезінде СПП-1, СПА-1 сияқты портативті автономды станциялар қолданылады.</w:t>
      </w:r>
    </w:p>
    <w:bookmarkStart w:name="z173" w:id="166"/>
    <w:p>
      <w:pPr>
        <w:spacing w:after="0"/>
        <w:ind w:left="0"/>
        <w:jc w:val="both"/>
      </w:pPr>
      <w:r>
        <w:rPr>
          <w:rFonts w:ascii="Times New Roman"/>
          <w:b w:val="false"/>
          <w:i w:val="false"/>
          <w:color w:val="000000"/>
          <w:sz w:val="28"/>
        </w:rPr>
        <w:t>
      4. Магниттік ұнтақтық әдісі</w:t>
      </w:r>
    </w:p>
    <w:bookmarkEnd w:id="166"/>
    <w:p>
      <w:pPr>
        <w:spacing w:after="0"/>
        <w:ind w:left="0"/>
        <w:jc w:val="both"/>
      </w:pPr>
      <w:r>
        <w:rPr>
          <w:rFonts w:ascii="Times New Roman"/>
          <w:b w:val="false"/>
          <w:i w:val="false"/>
          <w:color w:val="000000"/>
          <w:sz w:val="28"/>
        </w:rPr>
        <w:t>
      Магниттік ұнтақтық дефектоскопиясында (бұдан әрі - МҰБ) ақауларды анықтау үшін жұқа ферромагниттік ұнтақ қолданылады, оның бөлшектері ақау өрісі арқылы тартылып, көзге көрінетін ұнтақ ролигін құрайды. Ұнтақты тұндыру қарқындылығы өнімнің материалының магниттік сипаттамасымен және магниттелетін өрістің қарқындылығымен анықталатын ақау өрісінің мәніне байланысты.</w:t>
      </w:r>
    </w:p>
    <w:p>
      <w:pPr>
        <w:spacing w:after="0"/>
        <w:ind w:left="0"/>
        <w:jc w:val="both"/>
      </w:pPr>
      <w:r>
        <w:rPr>
          <w:rFonts w:ascii="Times New Roman"/>
          <w:b w:val="false"/>
          <w:i w:val="false"/>
          <w:color w:val="000000"/>
          <w:sz w:val="28"/>
        </w:rPr>
        <w:t>
      Бөлшектер, әдетте, арнайы құрылғылар дефектоскоптар көмегімен магниттеледі. MҰБ қолданылатын дефектоскоптар, МЕМСТ 21105-87 бойынша "Бұзылмайтын бақылау. Магниттік бөлшектер әдісі " әмбебап және мамандандырылған болып бөлінеді, олардың екеуі де стационарлық, жылжымалы немесе портативті болуы мүмкін.</w:t>
      </w:r>
    </w:p>
    <w:p>
      <w:pPr>
        <w:spacing w:after="0"/>
        <w:ind w:left="0"/>
        <w:jc w:val="both"/>
      </w:pPr>
      <w:r>
        <w:rPr>
          <w:rFonts w:ascii="Times New Roman"/>
          <w:b w:val="false"/>
          <w:i w:val="false"/>
          <w:color w:val="000000"/>
          <w:sz w:val="28"/>
        </w:rPr>
        <w:t>
      МЕМСТ 21105-87 сәйкес материалдардың магниттік қасиеттеріне, бақыланатын өнімнің мөлшері мен пішініне, сондай-ақ магниттеуге қолданылатын жабдыққа, қолданылатын магнит өрісін және тұрақты магниттелуді басқару әдістері қолданылады.</w:t>
      </w:r>
    </w:p>
    <w:p>
      <w:pPr>
        <w:spacing w:after="0"/>
        <w:ind w:left="0"/>
        <w:jc w:val="both"/>
      </w:pPr>
      <w:r>
        <w:rPr>
          <w:rFonts w:ascii="Times New Roman"/>
          <w:b w:val="false"/>
          <w:i w:val="false"/>
          <w:color w:val="000000"/>
          <w:sz w:val="28"/>
        </w:rPr>
        <w:t>
      Қолданылатын магнит өрісінің әдісімен магниттеу ұнтақ немесе магниттік суспензия қолданылған сәттен ертерек немесе бір уақытта басталады. Қалдық магниттеу әдісімен бақылау өнімнің алдын-ала магниттелуінен және одан кейін ұнтақ немесе суспензия қолданудан тұрады. Ұнтақ шөгуі дефект аймағында сыртқы магниттелетін өріс болмаған кезде пайда болады.</w:t>
      </w:r>
    </w:p>
    <w:p>
      <w:pPr>
        <w:spacing w:after="0"/>
        <w:ind w:left="0"/>
        <w:jc w:val="both"/>
      </w:pPr>
      <w:r>
        <w:rPr>
          <w:rFonts w:ascii="Times New Roman"/>
          <w:b w:val="false"/>
          <w:i w:val="false"/>
          <w:color w:val="000000"/>
          <w:sz w:val="28"/>
        </w:rPr>
        <w:t>
      Сонымен қатар, магниттелудің үш тәсілі бар: бойлық, циркуляциялық және аралас.</w:t>
      </w:r>
    </w:p>
    <w:p>
      <w:pPr>
        <w:spacing w:after="0"/>
        <w:ind w:left="0"/>
        <w:jc w:val="both"/>
      </w:pPr>
      <w:r>
        <w:rPr>
          <w:rFonts w:ascii="Times New Roman"/>
          <w:b w:val="false"/>
          <w:i w:val="false"/>
          <w:color w:val="000000"/>
          <w:sz w:val="28"/>
        </w:rPr>
        <w:t>
      Басқарудың сезімталдығына және, демек, ақауларды анықтауға жоғарыда аталған магниттеу әдістері айтарлықтай әсер етеді. Магниттейтін токтың түрі және ұнтақты жағу әдісі де жер асты ақауларын анықтауға әсер етеді.</w:t>
      </w:r>
    </w:p>
    <w:p>
      <w:pPr>
        <w:spacing w:after="0"/>
        <w:ind w:left="0"/>
        <w:jc w:val="both"/>
      </w:pPr>
      <w:r>
        <w:rPr>
          <w:rFonts w:ascii="Times New Roman"/>
          <w:b w:val="false"/>
          <w:i w:val="false"/>
          <w:color w:val="000000"/>
          <w:sz w:val="28"/>
        </w:rPr>
        <w:t>
      МҰБ нәтижесіне басқарылатын беттің күйі айтарлықтай әсер етеді. Беті неғұрлым дөрекі болса, сезімталдығы соншалықты нашарлайды. Бақыланатын өнімнің түріне байланысты сезімталдықтың шартты деңгейі А, В, С топтарына бөлінеді, сәйкесінше анықталған ақаудың ені 2,5-ке дейін; 2,5-тен 10 мкм дейін және 10 - 25 мкм дейін.</w:t>
      </w:r>
    </w:p>
    <w:bookmarkStart w:name="z174" w:id="167"/>
    <w:p>
      <w:pPr>
        <w:spacing w:after="0"/>
        <w:ind w:left="0"/>
        <w:jc w:val="both"/>
      </w:pPr>
      <w:r>
        <w:rPr>
          <w:rFonts w:ascii="Times New Roman"/>
          <w:b w:val="false"/>
          <w:i w:val="false"/>
          <w:color w:val="000000"/>
          <w:sz w:val="28"/>
        </w:rPr>
        <w:t>
      5. Бақылаудың құйын тоқ әдістері</w:t>
      </w:r>
    </w:p>
    <w:bookmarkEnd w:id="167"/>
    <w:p>
      <w:pPr>
        <w:spacing w:after="0"/>
        <w:ind w:left="0"/>
        <w:jc w:val="both"/>
      </w:pPr>
      <w:r>
        <w:rPr>
          <w:rFonts w:ascii="Times New Roman"/>
          <w:b w:val="false"/>
          <w:i w:val="false"/>
          <w:color w:val="000000"/>
          <w:sz w:val="28"/>
        </w:rPr>
        <w:t>
      Бақылаудың құйын тоқ әдістері (бұдан әрі – БҚТӘ) өнімнің беткі қабатында индукцияланған құйынды токтар өрісінің өзгеруін тіркеуге негізделген. Құйынды ток әдістері тек ақауларды анықтайды (2 - 3 миллиметр тереңдікте).</w:t>
      </w:r>
    </w:p>
    <w:p>
      <w:pPr>
        <w:spacing w:after="0"/>
        <w:ind w:left="0"/>
        <w:jc w:val="both"/>
      </w:pPr>
      <w:r>
        <w:rPr>
          <w:rFonts w:ascii="Times New Roman"/>
          <w:b w:val="false"/>
          <w:i w:val="false"/>
          <w:color w:val="000000"/>
          <w:sz w:val="28"/>
        </w:rPr>
        <w:t>
      Тегіс металл беттердегі жарықтарды, деламинацияны, шұңқырларды, енудің жоқтығын және басқа зақымды анықтауға ұсынылады, мысалы, төменгі жақтау құрылымында, бұралмалы жақтауда, асып түсетін арқалықтарда.</w:t>
      </w:r>
    </w:p>
    <w:p>
      <w:pPr>
        <w:spacing w:after="0"/>
        <w:ind w:left="0"/>
        <w:jc w:val="both"/>
      </w:pPr>
      <w:r>
        <w:rPr>
          <w:rFonts w:ascii="Times New Roman"/>
          <w:b w:val="false"/>
          <w:i w:val="false"/>
          <w:color w:val="000000"/>
          <w:sz w:val="28"/>
        </w:rPr>
        <w:t>
      Әдістің мәні жарықтар, шұңқырлар, деламинация немесе басқа ақаулар болған кезде, құрылғының көрсеткісі металда құйынды токтың күрт төмендеуін көрсетеді. БҚТӘ пайдалану кезінде дәнекерлеудің жекелеген аймақтары мен жылу әсер ететін аймақтың электр өткізгіштігі едәуір өзгеретінін ескеру керек, ал дәнекерлеу ақауларын анықтаған кезде үлкен шығындар болуы мүмкін. Бұл аймақтарды фазалық және құрылымдық талдау үшін БҚТӘ қолдануға болады.</w:t>
      </w:r>
    </w:p>
    <w:p>
      <w:pPr>
        <w:spacing w:after="0"/>
        <w:ind w:left="0"/>
        <w:jc w:val="both"/>
      </w:pPr>
      <w:r>
        <w:rPr>
          <w:rFonts w:ascii="Times New Roman"/>
          <w:b w:val="false"/>
          <w:i w:val="false"/>
          <w:color w:val="000000"/>
          <w:sz w:val="28"/>
        </w:rPr>
        <w:t>
      БҚТӘ іске асыру кезінде мыналар белгіленеді:</w:t>
      </w:r>
    </w:p>
    <w:p>
      <w:pPr>
        <w:spacing w:after="0"/>
        <w:ind w:left="0"/>
        <w:jc w:val="both"/>
      </w:pPr>
      <w:r>
        <w:rPr>
          <w:rFonts w:ascii="Times New Roman"/>
          <w:b w:val="false"/>
          <w:i w:val="false"/>
          <w:color w:val="000000"/>
          <w:sz w:val="28"/>
        </w:rPr>
        <w:t>
      - өнімнің сыртқы сараптамасы және бақылауға кедергі келтіретін сыртқы ақауларды жою;</w:t>
      </w:r>
    </w:p>
    <w:p>
      <w:pPr>
        <w:spacing w:after="0"/>
        <w:ind w:left="0"/>
        <w:jc w:val="both"/>
      </w:pPr>
      <w:r>
        <w:rPr>
          <w:rFonts w:ascii="Times New Roman"/>
          <w:b w:val="false"/>
          <w:i w:val="false"/>
          <w:color w:val="000000"/>
          <w:sz w:val="28"/>
        </w:rPr>
        <w:t>
      - бақыланатын аймаққа альпинистік жүйені орнату және токты әсерлі катушка арқылы өткізу;</w:t>
      </w:r>
    </w:p>
    <w:p>
      <w:pPr>
        <w:spacing w:after="0"/>
        <w:ind w:left="0"/>
        <w:jc w:val="both"/>
      </w:pPr>
      <w:r>
        <w:rPr>
          <w:rFonts w:ascii="Times New Roman"/>
          <w:b w:val="false"/>
          <w:i w:val="false"/>
          <w:color w:val="000000"/>
          <w:sz w:val="28"/>
        </w:rPr>
        <w:t>
      - бақыланатын объектінің беті бойымен сенсор мен жазба құрылғыларын сканерлеу;</w:t>
      </w:r>
    </w:p>
    <w:p>
      <w:pPr>
        <w:spacing w:after="0"/>
        <w:ind w:left="0"/>
        <w:jc w:val="both"/>
      </w:pPr>
      <w:r>
        <w:rPr>
          <w:rFonts w:ascii="Times New Roman"/>
          <w:b w:val="false"/>
          <w:i w:val="false"/>
          <w:color w:val="000000"/>
          <w:sz w:val="28"/>
        </w:rPr>
        <w:t>
      - бақылау нәтижелерін түсіндіру және өнім сапасын бағалау.</w:t>
      </w:r>
    </w:p>
    <w:p>
      <w:pPr>
        <w:spacing w:after="0"/>
        <w:ind w:left="0"/>
        <w:jc w:val="both"/>
      </w:pPr>
      <w:r>
        <w:rPr>
          <w:rFonts w:ascii="Times New Roman"/>
          <w:b w:val="false"/>
          <w:i w:val="false"/>
          <w:color w:val="000000"/>
          <w:sz w:val="28"/>
        </w:rPr>
        <w:t>
      Құйынды бақылау әдісімен зерттеу нәтижелеріне датчик пен басқарылатын бет арасындағы саңылау айтарлықтай әсер етеді. Рұқсат етілген максималды алшақтық 2 миллиметр.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қаласы                                                       20__ ж.</w:t>
      </w:r>
    </w:p>
    <w:bookmarkStart w:name="z176" w:id="168"/>
    <w:p>
      <w:pPr>
        <w:spacing w:after="0"/>
        <w:ind w:left="0"/>
        <w:jc w:val="left"/>
      </w:pPr>
      <w:r>
        <w:rPr>
          <w:rFonts w:ascii="Times New Roman"/>
          <w:b/>
          <w:i w:val="false"/>
          <w:color w:val="000000"/>
        </w:rPr>
        <w:t xml:space="preserve"> Капиллярлық сіңетін сұйықтық әдісімен дәнекерлеу жіктерін шолып қарап зерттеп-қарауды жүргізу және дефектоскопия актісі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 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w:t>
            </w:r>
            <w:r>
              <w:br/>
            </w:r>
            <w:r>
              <w:rPr>
                <w:rFonts w:ascii="Times New Roman"/>
                <w:b w:val="false"/>
                <w:i w:val="false"/>
                <w:color w:val="000000"/>
                <w:sz w:val="20"/>
              </w:rPr>
              <w:t>(аты бар болса))</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(тораптың атауы) </w:t>
      </w:r>
    </w:p>
    <w:p>
      <w:pPr>
        <w:spacing w:after="0"/>
        <w:ind w:left="0"/>
        <w:jc w:val="both"/>
      </w:pPr>
      <w:r>
        <w:rPr>
          <w:rFonts w:ascii="Times New Roman"/>
          <w:b w:val="false"/>
          <w:i w:val="false"/>
          <w:color w:val="000000"/>
          <w:sz w:val="28"/>
        </w:rPr>
        <w:t xml:space="preserve">
      кранның ______________________, зауыттық № _______________________, тіркеу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Дәнекерленген тігістерді көзбен шолып тексеру, өлшеу және дефектоскопия 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(тораптың атауы, ақаудың сипаттамасы) </w:t>
      </w:r>
    </w:p>
    <w:p>
      <w:pPr>
        <w:spacing w:after="0"/>
        <w:ind w:left="0"/>
        <w:jc w:val="both"/>
      </w:pPr>
      <w:r>
        <w:rPr>
          <w:rFonts w:ascii="Times New Roman"/>
          <w:b w:val="false"/>
          <w:i w:val="false"/>
          <w:color w:val="000000"/>
          <w:sz w:val="28"/>
        </w:rPr>
        <w:t xml:space="preserve">
      капиллярды сұйықтардың көмегімен ________________(атауы)_________________: </w:t>
      </w:r>
    </w:p>
    <w:p>
      <w:pPr>
        <w:spacing w:after="0"/>
        <w:ind w:left="0"/>
        <w:jc w:val="both"/>
      </w:pPr>
      <w:r>
        <w:rPr>
          <w:rFonts w:ascii="Times New Roman"/>
          <w:b w:val="false"/>
          <w:i w:val="false"/>
          <w:color w:val="000000"/>
          <w:sz w:val="28"/>
        </w:rPr>
        <w:t xml:space="preserve">
      (контрастылы сұйықтық), _________________ (өткіш сұйықтық) ___________________ </w:t>
      </w:r>
    </w:p>
    <w:p>
      <w:pPr>
        <w:spacing w:after="0"/>
        <w:ind w:left="0"/>
        <w:jc w:val="both"/>
      </w:pPr>
      <w:r>
        <w:rPr>
          <w:rFonts w:ascii="Times New Roman"/>
          <w:b w:val="false"/>
          <w:i w:val="false"/>
          <w:color w:val="000000"/>
          <w:sz w:val="28"/>
        </w:rPr>
        <w:t xml:space="preserve">
      Дәнекерленген қондырғының құрылысында Т1 типті тігістер МЕМСТ 14771-76 </w:t>
      </w:r>
    </w:p>
    <w:p>
      <w:pPr>
        <w:spacing w:after="0"/>
        <w:ind w:left="0"/>
        <w:jc w:val="both"/>
      </w:pPr>
      <w:r>
        <w:rPr>
          <w:rFonts w:ascii="Times New Roman"/>
          <w:b w:val="false"/>
          <w:i w:val="false"/>
          <w:color w:val="000000"/>
          <w:sz w:val="28"/>
        </w:rPr>
        <w:t xml:space="preserve">
      "Газбен қорғалған доғалық дәнекерлеу бойынша қолданылады. Дәнекерленген </w:t>
      </w:r>
    </w:p>
    <w:p>
      <w:pPr>
        <w:spacing w:after="0"/>
        <w:ind w:left="0"/>
        <w:jc w:val="both"/>
      </w:pPr>
      <w:r>
        <w:rPr>
          <w:rFonts w:ascii="Times New Roman"/>
          <w:b w:val="false"/>
          <w:i w:val="false"/>
          <w:color w:val="000000"/>
          <w:sz w:val="28"/>
        </w:rPr>
        <w:t xml:space="preserve">
      қосылыстар. Негізгі түрлері, құрылымдық элементтері және өлшемдері" тігіс аяғының </w:t>
      </w:r>
    </w:p>
    <w:p>
      <w:pPr>
        <w:spacing w:after="0"/>
        <w:ind w:left="0"/>
        <w:jc w:val="both"/>
      </w:pPr>
      <w:r>
        <w:rPr>
          <w:rFonts w:ascii="Times New Roman"/>
          <w:b w:val="false"/>
          <w:i w:val="false"/>
          <w:color w:val="000000"/>
          <w:sz w:val="28"/>
        </w:rPr>
        <w:t xml:space="preserve">
      биіктігі 8 мм. Дефоктоспияны жүргізген мамандар: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куәлік нөмірі, ұйым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берген, аттестаттаған қандай санат бойынша)</w:t>
      </w:r>
    </w:p>
    <w:p>
      <w:pPr>
        <w:spacing w:after="0"/>
        <w:ind w:left="0"/>
        <w:jc w:val="both"/>
      </w:pPr>
      <w:r>
        <w:rPr>
          <w:rFonts w:ascii="Times New Roman"/>
          <w:b w:val="false"/>
          <w:i w:val="false"/>
          <w:color w:val="000000"/>
          <w:sz w:val="28"/>
        </w:rPr>
        <w:t>
      Тексерумен анықталды:</w:t>
      </w:r>
    </w:p>
    <w:p>
      <w:pPr>
        <w:spacing w:after="0"/>
        <w:ind w:left="0"/>
        <w:jc w:val="both"/>
      </w:pPr>
      <w:r>
        <w:rPr>
          <w:rFonts w:ascii="Times New Roman"/>
          <w:b w:val="false"/>
          <w:i w:val="false"/>
          <w:color w:val="000000"/>
          <w:sz w:val="28"/>
        </w:rPr>
        <w:t xml:space="preserve">
      Дәнекерленген жіктер өндірушінің техникалық құжаттамасына сәйкес жасалады (ұйымның жөндеу құжаттамасына сәйкес, №__ аттестат, берілген ____________, берілген күні ________); </w:t>
      </w:r>
    </w:p>
    <w:p>
      <w:pPr>
        <w:spacing w:after="0"/>
        <w:ind w:left="0"/>
        <w:jc w:val="both"/>
      </w:pPr>
      <w:r>
        <w:rPr>
          <w:rFonts w:ascii="Times New Roman"/>
          <w:b w:val="false"/>
          <w:i w:val="false"/>
          <w:color w:val="000000"/>
          <w:sz w:val="28"/>
        </w:rPr>
        <w:t>
      өндірушінің техникалық құжаттамасынан ауытқулар бар (ұйымның жөндеу құжаттамасына сәйкес, №__ куәлігі, берілген ____________, берілген күні __________).</w:t>
      </w:r>
    </w:p>
    <w:p>
      <w:pPr>
        <w:spacing w:after="0"/>
        <w:ind w:left="0"/>
        <w:jc w:val="both"/>
      </w:pPr>
      <w:r>
        <w:rPr>
          <w:rFonts w:ascii="Times New Roman"/>
          <w:b w:val="false"/>
          <w:i w:val="false"/>
          <w:color w:val="000000"/>
          <w:sz w:val="28"/>
        </w:rPr>
        <w:t>
      Дәнекерлеуде өлшемі, тереңдігі мынадай жарықтар бар _________________________</w:t>
      </w:r>
    </w:p>
    <w:p>
      <w:pPr>
        <w:spacing w:after="0"/>
        <w:ind w:left="0"/>
        <w:jc w:val="both"/>
      </w:pPr>
      <w:r>
        <w:rPr>
          <w:rFonts w:ascii="Times New Roman"/>
          <w:b w:val="false"/>
          <w:i w:val="false"/>
          <w:color w:val="000000"/>
          <w:sz w:val="28"/>
        </w:rPr>
        <w:t xml:space="preserve">
      Тексеру жүргізді: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Директор </w:t>
            </w:r>
            <w:r>
              <w:br/>
            </w:r>
            <w:r>
              <w:rPr>
                <w:rFonts w:ascii="Times New Roman"/>
                <w:b w:val="false"/>
                <w:i w:val="false"/>
                <w:color w:val="000000"/>
                <w:sz w:val="20"/>
              </w:rPr>
              <w:t>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p>
      <w:pPr>
        <w:spacing w:after="0"/>
        <w:ind w:left="0"/>
        <w:jc w:val="both"/>
      </w:pPr>
      <w:r>
        <w:rPr>
          <w:rFonts w:ascii="Times New Roman"/>
          <w:b w:val="false"/>
          <w:i w:val="false"/>
          <w:color w:val="000000"/>
          <w:sz w:val="28"/>
        </w:rPr>
        <w:t>
       қаласы                                                       20__ ж.</w:t>
      </w:r>
    </w:p>
    <w:bookmarkStart w:name="z178" w:id="169"/>
    <w:p>
      <w:pPr>
        <w:spacing w:after="0"/>
        <w:ind w:left="0"/>
        <w:jc w:val="left"/>
      </w:pPr>
      <w:r>
        <w:rPr>
          <w:rFonts w:ascii="Times New Roman"/>
          <w:b/>
          <w:i w:val="false"/>
          <w:color w:val="000000"/>
        </w:rPr>
        <w:t xml:space="preserve"> Магнитографиялық, магниттік ұнтақтық және құйынды ток әдісімен дәнекерленген тігістерді көзбен шолып зерттеп-қарау және дефектоскопия актісі </w:t>
      </w:r>
    </w:p>
    <w:bookmarkEnd w:id="169"/>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(тораптың атауы) </w:t>
      </w:r>
    </w:p>
    <w:p>
      <w:pPr>
        <w:spacing w:after="0"/>
        <w:ind w:left="0"/>
        <w:jc w:val="both"/>
      </w:pPr>
      <w:r>
        <w:rPr>
          <w:rFonts w:ascii="Times New Roman"/>
          <w:b w:val="false"/>
          <w:i w:val="false"/>
          <w:color w:val="000000"/>
          <w:sz w:val="28"/>
        </w:rPr>
        <w:t xml:space="preserve">
      кранның зауыттық № ___________________, тіркеу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Дәнекерленген тігістерді көзбен шолып тексеру, өлшеу және дефектоскопия 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(тораптың атауы, ақаудың сипаттамасы) </w:t>
      </w:r>
    </w:p>
    <w:p>
      <w:pPr>
        <w:spacing w:after="0"/>
        <w:ind w:left="0"/>
        <w:jc w:val="both"/>
      </w:pPr>
      <w:r>
        <w:rPr>
          <w:rFonts w:ascii="Times New Roman"/>
          <w:b w:val="false"/>
          <w:i w:val="false"/>
          <w:color w:val="000000"/>
          <w:sz w:val="28"/>
        </w:rPr>
        <w:t xml:space="preserve">
      магнитографиялық, магниттік ұнтақтық және құйынды токтың ақауларын анықтауды қолдану көмегімен өткізілді. </w:t>
      </w:r>
    </w:p>
    <w:p>
      <w:pPr>
        <w:spacing w:after="0"/>
        <w:ind w:left="0"/>
        <w:jc w:val="both"/>
      </w:pPr>
      <w:r>
        <w:rPr>
          <w:rFonts w:ascii="Times New Roman"/>
          <w:b w:val="false"/>
          <w:i w:val="false"/>
          <w:color w:val="000000"/>
          <w:sz w:val="28"/>
        </w:rPr>
        <w:t xml:space="preserve">
      Дәнекерленген қондырғыны салуда тігістер қолданылады (МЕМСТ 14771-76 "Газбен қорғалған доғалық дәнекерлеу. Дәнекерленген қосылыстар. Негізгі түрлері, құрылымдық элементтері мен өлшемдері бойынша дәнекерлеу түрі")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(катет биіктігі немесе тігістің басқа мөлшері). </w:t>
      </w:r>
    </w:p>
    <w:p>
      <w:pPr>
        <w:spacing w:after="0"/>
        <w:ind w:left="0"/>
        <w:jc w:val="both"/>
      </w:pPr>
      <w:r>
        <w:rPr>
          <w:rFonts w:ascii="Times New Roman"/>
          <w:b w:val="false"/>
          <w:i w:val="false"/>
          <w:color w:val="000000"/>
          <w:sz w:val="28"/>
        </w:rPr>
        <w:t xml:space="preserve">
      (Магнитографиялық, магниттік ұнтақтық, құйынды ток) басқару кезінде,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(құрылғының маркасы, сериялық нөмірі, қашан және кіммен расталған)</w:t>
      </w:r>
    </w:p>
    <w:p>
      <w:pPr>
        <w:spacing w:after="0"/>
        <w:ind w:left="0"/>
        <w:jc w:val="both"/>
      </w:pPr>
      <w:r>
        <w:rPr>
          <w:rFonts w:ascii="Times New Roman"/>
          <w:b w:val="false"/>
          <w:i w:val="false"/>
          <w:color w:val="000000"/>
          <w:sz w:val="28"/>
        </w:rPr>
        <w:t xml:space="preserve">
      Дефоктоспияны жүргізген мамандар: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куәлік нөмірлері, белгілі бір деңгейде,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аттестат берген ұйымның атауы) </w:t>
      </w:r>
    </w:p>
    <w:p>
      <w:pPr>
        <w:spacing w:after="0"/>
        <w:ind w:left="0"/>
        <w:jc w:val="both"/>
      </w:pPr>
      <w:r>
        <w:rPr>
          <w:rFonts w:ascii="Times New Roman"/>
          <w:b w:val="false"/>
          <w:i w:val="false"/>
          <w:color w:val="000000"/>
          <w:sz w:val="28"/>
        </w:rPr>
        <w:t xml:space="preserve">
      Тексерумен анықталды: </w:t>
      </w:r>
    </w:p>
    <w:p>
      <w:pPr>
        <w:spacing w:after="0"/>
        <w:ind w:left="0"/>
        <w:jc w:val="both"/>
      </w:pPr>
      <w:r>
        <w:rPr>
          <w:rFonts w:ascii="Times New Roman"/>
          <w:b w:val="false"/>
          <w:i w:val="false"/>
          <w:color w:val="000000"/>
          <w:sz w:val="28"/>
        </w:rPr>
        <w:t xml:space="preserve">
      Дәнекерленген тігістер мынаған сәйкес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(Зауыттың ТҚ, жөндеу жобасы орындалды, дәнекерлеу жүргізген ұйымның атауы, </w:t>
      </w:r>
    </w:p>
    <w:p>
      <w:pPr>
        <w:spacing w:after="0"/>
        <w:ind w:left="0"/>
        <w:jc w:val="both"/>
      </w:pPr>
      <w:r>
        <w:rPr>
          <w:rFonts w:ascii="Times New Roman"/>
          <w:b w:val="false"/>
          <w:i w:val="false"/>
          <w:color w:val="000000"/>
          <w:sz w:val="28"/>
        </w:rPr>
        <w:t xml:space="preserve">
      жобалық құжаттамадан ауытқулар бар) </w:t>
      </w:r>
    </w:p>
    <w:p>
      <w:pPr>
        <w:spacing w:after="0"/>
        <w:ind w:left="0"/>
        <w:jc w:val="both"/>
      </w:pPr>
      <w:r>
        <w:rPr>
          <w:rFonts w:ascii="Times New Roman"/>
          <w:b w:val="false"/>
          <w:i w:val="false"/>
          <w:color w:val="000000"/>
          <w:sz w:val="28"/>
        </w:rPr>
        <w:t xml:space="preserve">
      Дәнеркерлеу тігісінде ______________________________________________________ </w:t>
      </w:r>
    </w:p>
    <w:p>
      <w:pPr>
        <w:spacing w:after="0"/>
        <w:ind w:left="0"/>
        <w:jc w:val="both"/>
      </w:pPr>
      <w:r>
        <w:rPr>
          <w:rFonts w:ascii="Times New Roman"/>
          <w:b w:val="false"/>
          <w:i w:val="false"/>
          <w:color w:val="000000"/>
          <w:sz w:val="28"/>
        </w:rPr>
        <w:t xml:space="preserve">
      (көлемінде, тереңдігінде жарықтар бар, ақаулар табылған жоқ) </w:t>
      </w:r>
    </w:p>
    <w:p>
      <w:pPr>
        <w:spacing w:after="0"/>
        <w:ind w:left="0"/>
        <w:jc w:val="both"/>
      </w:pPr>
      <w:r>
        <w:rPr>
          <w:rFonts w:ascii="Times New Roman"/>
          <w:b w:val="false"/>
          <w:i w:val="false"/>
          <w:color w:val="000000"/>
          <w:sz w:val="28"/>
        </w:rPr>
        <w:t xml:space="preserve">
      Тексеруді жүргізді: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180" w:id="170"/>
    <w:p>
      <w:pPr>
        <w:spacing w:after="0"/>
        <w:ind w:left="0"/>
        <w:jc w:val="left"/>
      </w:pPr>
      <w:r>
        <w:rPr>
          <w:rFonts w:ascii="Times New Roman"/>
          <w:b/>
          <w:i w:val="false"/>
          <w:color w:val="000000"/>
        </w:rPr>
        <w:t xml:space="preserve"> Металдың химиялық құрамын анықтау үшін сынама алу </w:t>
      </w:r>
    </w:p>
    <w:bookmarkEnd w:id="170"/>
    <w:bookmarkStart w:name="z181" w:id="171"/>
    <w:p>
      <w:pPr>
        <w:spacing w:after="0"/>
        <w:ind w:left="0"/>
        <w:jc w:val="both"/>
      </w:pPr>
      <w:r>
        <w:rPr>
          <w:rFonts w:ascii="Times New Roman"/>
          <w:b w:val="false"/>
          <w:i w:val="false"/>
          <w:color w:val="000000"/>
          <w:sz w:val="28"/>
        </w:rPr>
        <w:t>
      1. Химиялық құрамын анықтауға арналған үлгілерді алу кезінде келесі нұсқауларды орындау қажет:</w:t>
      </w:r>
    </w:p>
    <w:bookmarkEnd w:id="171"/>
    <w:bookmarkStart w:name="z182" w:id="172"/>
    <w:p>
      <w:pPr>
        <w:spacing w:after="0"/>
        <w:ind w:left="0"/>
        <w:jc w:val="both"/>
      </w:pPr>
      <w:r>
        <w:rPr>
          <w:rFonts w:ascii="Times New Roman"/>
          <w:b w:val="false"/>
          <w:i w:val="false"/>
          <w:color w:val="000000"/>
          <w:sz w:val="28"/>
        </w:rPr>
        <w:t>
      1) химиялық құрамын анықтау үшін сынама алу МЕМСТ 7565-81 "Шойын, болат, қорытпалар. Химиялық құрамға сынама алу әдісі" бойынша жүргізіледі;</w:t>
      </w:r>
    </w:p>
    <w:bookmarkEnd w:id="172"/>
    <w:bookmarkStart w:name="z183" w:id="173"/>
    <w:p>
      <w:pPr>
        <w:spacing w:after="0"/>
        <w:ind w:left="0"/>
        <w:jc w:val="both"/>
      </w:pPr>
      <w:r>
        <w:rPr>
          <w:rFonts w:ascii="Times New Roman"/>
          <w:b w:val="false"/>
          <w:i w:val="false"/>
          <w:color w:val="000000"/>
          <w:sz w:val="28"/>
        </w:rPr>
        <w:t>
      2) әрбір зерттелетін элементтен бір мөлшердегі металл сынамасы алынады:</w:t>
      </w:r>
    </w:p>
    <w:bookmarkEnd w:id="173"/>
    <w:p>
      <w:pPr>
        <w:spacing w:after="0"/>
        <w:ind w:left="0"/>
        <w:jc w:val="both"/>
      </w:pPr>
      <w:r>
        <w:rPr>
          <w:rFonts w:ascii="Times New Roman"/>
          <w:b w:val="false"/>
          <w:i w:val="false"/>
          <w:color w:val="000000"/>
          <w:sz w:val="28"/>
        </w:rPr>
        <w:t>
      қорап құрылымдары үшін - тік қабырғалардың қысылған аймағының немесе бейтарап ось аймағының жоғарғы және төменгі белдеулерінен,</w:t>
      </w:r>
    </w:p>
    <w:p>
      <w:pPr>
        <w:spacing w:after="0"/>
        <w:ind w:left="0"/>
        <w:jc w:val="both"/>
      </w:pPr>
      <w:r>
        <w:rPr>
          <w:rFonts w:ascii="Times New Roman"/>
          <w:b w:val="false"/>
          <w:i w:val="false"/>
          <w:color w:val="000000"/>
          <w:sz w:val="28"/>
        </w:rPr>
        <w:t>
      тор құрылымдары үшін - негізгі ферманың жоғарғы және төменгі белдеулерінен, сондай-ақ екі орта жақтан;</w:t>
      </w:r>
    </w:p>
    <w:bookmarkStart w:name="z184" w:id="174"/>
    <w:p>
      <w:pPr>
        <w:spacing w:after="0"/>
        <w:ind w:left="0"/>
        <w:jc w:val="both"/>
      </w:pPr>
      <w:r>
        <w:rPr>
          <w:rFonts w:ascii="Times New Roman"/>
          <w:b w:val="false"/>
          <w:i w:val="false"/>
          <w:color w:val="000000"/>
          <w:sz w:val="28"/>
        </w:rPr>
        <w:t>
      3) металл үлгісі кем дегенде 30 грамм болуы керек;</w:t>
      </w:r>
    </w:p>
    <w:bookmarkEnd w:id="174"/>
    <w:bookmarkStart w:name="z185" w:id="175"/>
    <w:p>
      <w:pPr>
        <w:spacing w:after="0"/>
        <w:ind w:left="0"/>
        <w:jc w:val="both"/>
      </w:pPr>
      <w:r>
        <w:rPr>
          <w:rFonts w:ascii="Times New Roman"/>
          <w:b w:val="false"/>
          <w:i w:val="false"/>
          <w:color w:val="000000"/>
          <w:sz w:val="28"/>
        </w:rPr>
        <w:t>
      4) сынаманы алу нүктесіндегі элементтің беті бояудан, таттан, қабыршақтан, майдан, ылғалдан таза болуы керек. Химиялық анализдің таңдалған әдісіне байланысты чиптер, шаң немесе сынама (30 миллиметр х 5 миллиметр) элементтің бүкіл қалыңдығында қолданылады;</w:t>
      </w:r>
    </w:p>
    <w:bookmarkEnd w:id="175"/>
    <w:bookmarkStart w:name="z186" w:id="176"/>
    <w:p>
      <w:pPr>
        <w:spacing w:after="0"/>
        <w:ind w:left="0"/>
        <w:jc w:val="both"/>
      </w:pPr>
      <w:r>
        <w:rPr>
          <w:rFonts w:ascii="Times New Roman"/>
          <w:b w:val="false"/>
          <w:i w:val="false"/>
          <w:color w:val="000000"/>
          <w:sz w:val="28"/>
        </w:rPr>
        <w:t>
      5) үлгі чиптерін тесікті бұрғылау арқылы немесе элементтің шетінен пневматикалық қашаумен алуға болады. Бұрғылауға дейінгі орналасу - бейтарап осьте;</w:t>
      </w:r>
    </w:p>
    <w:bookmarkEnd w:id="176"/>
    <w:bookmarkStart w:name="z187" w:id="177"/>
    <w:p>
      <w:pPr>
        <w:spacing w:after="0"/>
        <w:ind w:left="0"/>
        <w:jc w:val="both"/>
      </w:pPr>
      <w:r>
        <w:rPr>
          <w:rFonts w:ascii="Times New Roman"/>
          <w:b w:val="false"/>
          <w:i w:val="false"/>
          <w:color w:val="000000"/>
          <w:sz w:val="28"/>
        </w:rPr>
        <w:t>
      6) үгінділерді алуға арналған алдын-ала бұрғылау металл элементінің бүкіл қалыңдығы үшін жасалады. Бұрғылаудан кейін тесіктер дәнекерленбейді;</w:t>
      </w:r>
    </w:p>
    <w:bookmarkEnd w:id="177"/>
    <w:bookmarkStart w:name="z188" w:id="178"/>
    <w:p>
      <w:pPr>
        <w:spacing w:after="0"/>
        <w:ind w:left="0"/>
        <w:jc w:val="both"/>
      </w:pPr>
      <w:r>
        <w:rPr>
          <w:rFonts w:ascii="Times New Roman"/>
          <w:b w:val="false"/>
          <w:i w:val="false"/>
          <w:color w:val="000000"/>
          <w:sz w:val="28"/>
        </w:rPr>
        <w:t>
      7) қаңылтыр құрылымдары мен дәнекерленген тор үшін бұрғылау диаметрі 0,8 элементтің қалыңдығынан аспайды;</w:t>
      </w:r>
    </w:p>
    <w:bookmarkEnd w:id="178"/>
    <w:bookmarkStart w:name="z189" w:id="179"/>
    <w:p>
      <w:pPr>
        <w:spacing w:after="0"/>
        <w:ind w:left="0"/>
        <w:jc w:val="both"/>
      </w:pPr>
      <w:r>
        <w:rPr>
          <w:rFonts w:ascii="Times New Roman"/>
          <w:b w:val="false"/>
          <w:i w:val="false"/>
          <w:color w:val="000000"/>
          <w:sz w:val="28"/>
        </w:rPr>
        <w:t>
      8) тесіктің шетінен элементтің шетіне дейін бұрғылау қашықтығы кемінде 15 миллиметр, дәнекерлеуге немесе пазға дейін элементтің көлденең өлшемінен кемінде екі есе үлкен болуы керек;</w:t>
      </w:r>
    </w:p>
    <w:bookmarkEnd w:id="179"/>
    <w:bookmarkStart w:name="z190" w:id="180"/>
    <w:p>
      <w:pPr>
        <w:spacing w:after="0"/>
        <w:ind w:left="0"/>
        <w:jc w:val="both"/>
      </w:pPr>
      <w:r>
        <w:rPr>
          <w:rFonts w:ascii="Times New Roman"/>
          <w:b w:val="false"/>
          <w:i w:val="false"/>
          <w:color w:val="000000"/>
          <w:sz w:val="28"/>
        </w:rPr>
        <w:t>
      9) алынған үлгіні буып-түю және таңбалау керек;</w:t>
      </w:r>
    </w:p>
    <w:bookmarkEnd w:id="180"/>
    <w:bookmarkStart w:name="z191" w:id="181"/>
    <w:p>
      <w:pPr>
        <w:spacing w:after="0"/>
        <w:ind w:left="0"/>
        <w:jc w:val="both"/>
      </w:pPr>
      <w:r>
        <w:rPr>
          <w:rFonts w:ascii="Times New Roman"/>
          <w:b w:val="false"/>
          <w:i w:val="false"/>
          <w:color w:val="000000"/>
          <w:sz w:val="28"/>
        </w:rPr>
        <w:t>
      10) таңдалған үлгілерге клапанның нөмірін, профильдің атын және элементтің орналасу парағын көрсететін тізім жасалады. Сынамалар кранның эскизінде немесе жалпы көрінісінде белгіленеді (құрастыру);</w:t>
      </w:r>
    </w:p>
    <w:bookmarkEnd w:id="181"/>
    <w:bookmarkStart w:name="z192" w:id="182"/>
    <w:p>
      <w:pPr>
        <w:spacing w:after="0"/>
        <w:ind w:left="0"/>
        <w:jc w:val="both"/>
      </w:pPr>
      <w:r>
        <w:rPr>
          <w:rFonts w:ascii="Times New Roman"/>
          <w:b w:val="false"/>
          <w:i w:val="false"/>
          <w:color w:val="000000"/>
          <w:sz w:val="28"/>
        </w:rPr>
        <w:t>
      11) таңдалған металл сынамаларына химиялық талдауды аккредиттелген зертхана МЕМСТ 22536.0-87 "Көміртекті болат және легирленбеген шойын. Талдау әдістеріне қойылатын жалпы талаптар", МЕМСТ 22536.1-88 "Көміртекті болат және легирленбеген шойын. Жалпы көміртек пен графитті анықтау әдістері", МЕМСТ 22536.2-87 " Көміртекті болат және легирленбеген шойын. Күкіртті анықтау әдістері", МЕМСТ 22536.3-88 "Көміртекті болат және легирленбеген шойын. Фосфорды анықтау әдістері", МЕМСТ 22536.4-88 "Көміртекті болат және легирленбеген шойын. Кремнийді анықтау әдістері", МЕМСТ 22536.5-87 "Көміртекті болат және легирленбеген шойын. Марганецті анықтау әдістері", МЕМСТ 22536.6-88 "Көміртекті болат және легірленбеген шойын. Марганецті анықтау әдістері"; химиялық талдау көміртектің, марганецтің, кремнийдің, күкірттің, фосфордың құрамына және болаттың күтілетін құрамына байланысты басқа элементтерге (хром, никель, ванадий, титан, цирконий, алюминий, мыс МЕМСТ 22536.7- МЕМСТ 22536.12, МЕМСТ 22536.14 сәйкес жасалады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194" w:id="183"/>
    <w:p>
      <w:pPr>
        <w:spacing w:after="0"/>
        <w:ind w:left="0"/>
        <w:jc w:val="left"/>
      </w:pPr>
      <w:r>
        <w:rPr>
          <w:rFonts w:ascii="Times New Roman"/>
          <w:b/>
          <w:i w:val="false"/>
          <w:color w:val="000000"/>
        </w:rPr>
        <w:t xml:space="preserve"> Металдың механикалық қасиеттерін анықтауға арналған сынамаларды іріктеу </w:t>
      </w:r>
    </w:p>
    <w:bookmarkEnd w:id="183"/>
    <w:bookmarkStart w:name="z195" w:id="184"/>
    <w:p>
      <w:pPr>
        <w:spacing w:after="0"/>
        <w:ind w:left="0"/>
        <w:jc w:val="both"/>
      </w:pPr>
      <w:r>
        <w:rPr>
          <w:rFonts w:ascii="Times New Roman"/>
          <w:b w:val="false"/>
          <w:i w:val="false"/>
          <w:color w:val="000000"/>
          <w:sz w:val="28"/>
        </w:rPr>
        <w:t>
      1. Болат маркасын бағалау үшін химиялық құрамнан басқа, МЕМСТ 7564-97 "Прокат болат бойынша шекті беріктік пен аққыштық, созылу және соққыға беріктік сияқты механикалық қасиеттерді білу қажет. Сынамаларды алудың жалпы ережелері, дайындамалар мен механикалық және технологиялық сынақтарға арналған үлгілер", МЕМСТ 6996-66 "Дәнекерленген қосылыстар. Механикалық қасиеттерді анықтау әдістері" және МЕМСТ 9454 "Металдар. Төмен, бөлмеде және жоғары температурада соққылардың иілуін сынау әдісі".</w:t>
      </w:r>
    </w:p>
    <w:bookmarkEnd w:id="184"/>
    <w:bookmarkStart w:name="z196" w:id="185"/>
    <w:p>
      <w:pPr>
        <w:spacing w:after="0"/>
        <w:ind w:left="0"/>
        <w:jc w:val="both"/>
      </w:pPr>
      <w:r>
        <w:rPr>
          <w:rFonts w:ascii="Times New Roman"/>
          <w:b w:val="false"/>
          <w:i w:val="false"/>
          <w:color w:val="000000"/>
          <w:sz w:val="28"/>
        </w:rPr>
        <w:t>
      2. Іріктеме алу орнын сауалнаманы жүргізетін комиссия анықтайды. Сынамаларды күш әсер етпейтін жерлерде жүргізу ұсынылады. Табақ болат элементінің үлгі өлшемі элементтің қалыңдығына, ал басқа өлшемдер кемінде 65 миллиметр х 15 миллиметр болуы керек.</w:t>
      </w:r>
    </w:p>
    <w:bookmarkEnd w:id="185"/>
    <w:bookmarkStart w:name="z197" w:id="186"/>
    <w:p>
      <w:pPr>
        <w:spacing w:after="0"/>
        <w:ind w:left="0"/>
        <w:jc w:val="both"/>
      </w:pPr>
      <w:r>
        <w:rPr>
          <w:rFonts w:ascii="Times New Roman"/>
          <w:b w:val="false"/>
          <w:i w:val="false"/>
          <w:color w:val="000000"/>
          <w:sz w:val="28"/>
        </w:rPr>
        <w:t>
      3. Таңдалған бланкілерде үлгі нөмірімен мөртабан өзекпен немесе бояумен басылады. Сынамалар алынғаннан кейін элементі, кесу орны, мөртабаны көрсетілген хаттама жасалады.</w:t>
      </w:r>
    </w:p>
    <w:bookmarkEnd w:id="186"/>
    <w:bookmarkStart w:name="z198" w:id="187"/>
    <w:p>
      <w:pPr>
        <w:spacing w:after="0"/>
        <w:ind w:left="0"/>
        <w:jc w:val="both"/>
      </w:pPr>
      <w:r>
        <w:rPr>
          <w:rFonts w:ascii="Times New Roman"/>
          <w:b w:val="false"/>
          <w:i w:val="false"/>
          <w:color w:val="000000"/>
          <w:sz w:val="28"/>
        </w:rPr>
        <w:t>
      4. Үлгіні кесуге байланысты элементтің тіреу қабілетінің төмендеуімен элементтің қимасы тең күшке келтірілуі керек.</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200" w:id="188"/>
    <w:p>
      <w:pPr>
        <w:spacing w:after="0"/>
        <w:ind w:left="0"/>
        <w:jc w:val="left"/>
      </w:pPr>
      <w:r>
        <w:rPr>
          <w:rFonts w:ascii="Times New Roman"/>
          <w:b/>
          <w:i w:val="false"/>
          <w:color w:val="000000"/>
        </w:rPr>
        <w:t xml:space="preserve"> Кран тораптары металының химиялық құрамын анықтауға арналған үлгілердің сынақ хаттамасы</w:t>
      </w:r>
    </w:p>
    <w:bookmarkEnd w:id="188"/>
    <w:p>
      <w:pPr>
        <w:spacing w:after="0"/>
        <w:ind w:left="0"/>
        <w:jc w:val="both"/>
      </w:pPr>
      <w:r>
        <w:rPr>
          <w:rFonts w:ascii="Times New Roman"/>
          <w:b w:val="false"/>
          <w:i w:val="false"/>
          <w:color w:val="000000"/>
          <w:sz w:val="28"/>
        </w:rPr>
        <w:t>
      Хаттаманың ұсынылған түрінде металлдың химиялық құрамын талдаудың минималды қажетті параметрлері көрсетілген.</w:t>
      </w:r>
    </w:p>
    <w:p>
      <w:pPr>
        <w:spacing w:after="0"/>
        <w:ind w:left="0"/>
        <w:jc w:val="both"/>
      </w:pPr>
      <w:r>
        <w:rPr>
          <w:rFonts w:ascii="Times New Roman"/>
          <w:b w:val="false"/>
          <w:i w:val="false"/>
          <w:color w:val="000000"/>
          <w:sz w:val="28"/>
        </w:rPr>
        <w:t>
      Акредиттелген зертханада бекітілген хаттаманың нысанын қолдануға жол беріледі, ал параметрлердің санын көбейтуге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bookmarkStart w:name="z201" w:id="189"/>
    <w:p>
      <w:pPr>
        <w:spacing w:after="0"/>
        <w:ind w:left="0"/>
        <w:jc w:val="left"/>
      </w:pPr>
      <w:r>
        <w:rPr>
          <w:rFonts w:ascii="Times New Roman"/>
          <w:b/>
          <w:i w:val="false"/>
          <w:color w:val="000000"/>
        </w:rPr>
        <w:t xml:space="preserve"> № ХАТТАМА</w:t>
      </w:r>
    </w:p>
    <w:bookmarkEnd w:id="189"/>
    <w:p>
      <w:pPr>
        <w:spacing w:after="0"/>
        <w:ind w:left="0"/>
        <w:jc w:val="both"/>
      </w:pPr>
      <w:r>
        <w:rPr>
          <w:rFonts w:ascii="Times New Roman"/>
          <w:b w:val="false"/>
          <w:i w:val="false"/>
          <w:color w:val="000000"/>
          <w:sz w:val="28"/>
        </w:rPr>
        <w:t>
      Кран тораптары металының химиялық құрамын анықтау үшін үлгілерді сынау хаттамасы, есептік (тіркеу). № _____________, жұмыс істейді_________________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таңбасының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Сыныптама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Снамам алу орнындағы профиль көрінісі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тораптары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Mapганец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Болаттың болжамды маркасы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құрамы,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 200_ ж.</w:t>
            </w:r>
            <w:r>
              <w:br/>
            </w:r>
            <w:r>
              <w:rPr>
                <w:rFonts w:ascii="Times New Roman"/>
                <w:b w:val="false"/>
                <w:i w:val="false"/>
                <w:color w:val="000000"/>
                <w:sz w:val="20"/>
              </w:rPr>
              <w:t>____________________________</w:t>
            </w:r>
            <w:r>
              <w:br/>
            </w:r>
            <w:r>
              <w:rPr>
                <w:rFonts w:ascii="Times New Roman"/>
                <w:b w:val="false"/>
                <w:i w:val="false"/>
                <w:color w:val="000000"/>
                <w:sz w:val="20"/>
              </w:rPr>
              <w:t>(зертхананың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(орындаушы)</w:t>
            </w:r>
            <w:r>
              <w:br/>
            </w:r>
            <w:r>
              <w:rPr>
                <w:rFonts w:ascii="Times New Roman"/>
                <w:b w:val="false"/>
                <w:i w:val="false"/>
                <w:color w:val="000000"/>
                <w:sz w:val="20"/>
              </w:rPr>
              <w:t>Сараптама жүргізілді</w:t>
            </w:r>
          </w:p>
        </w:tc>
      </w:tr>
    </w:tbl>
    <w:bookmarkStart w:name="z202" w:id="190"/>
    <w:p>
      <w:pPr>
        <w:spacing w:after="0"/>
        <w:ind w:left="0"/>
        <w:jc w:val="both"/>
      </w:pPr>
      <w:r>
        <w:rPr>
          <w:rFonts w:ascii="Times New Roman"/>
          <w:b w:val="false"/>
          <w:i w:val="false"/>
          <w:color w:val="000000"/>
          <w:sz w:val="28"/>
        </w:rPr>
        <w:t>
      Ескерту:</w:t>
      </w:r>
    </w:p>
    <w:bookmarkEnd w:id="190"/>
    <w:bookmarkStart w:name="z203" w:id="191"/>
    <w:p>
      <w:pPr>
        <w:spacing w:after="0"/>
        <w:ind w:left="0"/>
        <w:jc w:val="both"/>
      </w:pPr>
      <w:r>
        <w:rPr>
          <w:rFonts w:ascii="Times New Roman"/>
          <w:b w:val="false"/>
          <w:i w:val="false"/>
          <w:color w:val="000000"/>
          <w:sz w:val="28"/>
        </w:rPr>
        <w:t>
      1. "Сынама түрі" бағанында сынама нұсқасы көрсетіледі:</w:t>
      </w:r>
    </w:p>
    <w:bookmarkEnd w:id="191"/>
    <w:p>
      <w:pPr>
        <w:spacing w:after="0"/>
        <w:ind w:left="0"/>
        <w:jc w:val="both"/>
      </w:pPr>
      <w:r>
        <w:rPr>
          <w:rFonts w:ascii="Times New Roman"/>
          <w:b w:val="false"/>
          <w:i w:val="false"/>
          <w:color w:val="000000"/>
          <w:sz w:val="28"/>
        </w:rPr>
        <w:t>
      үгінділер, шаң немесе элементтің бүкіл қалыңдығы бойынша 30 мм × 5 мм болатын металл сынама.</w:t>
      </w:r>
    </w:p>
    <w:bookmarkStart w:name="z204" w:id="192"/>
    <w:p>
      <w:pPr>
        <w:spacing w:after="0"/>
        <w:ind w:left="0"/>
        <w:jc w:val="both"/>
      </w:pPr>
      <w:r>
        <w:rPr>
          <w:rFonts w:ascii="Times New Roman"/>
          <w:b w:val="false"/>
          <w:i w:val="false"/>
          <w:color w:val="000000"/>
          <w:sz w:val="28"/>
        </w:rPr>
        <w:t>
      2. Болаттың күтілетін құрамына байланысты басқа элементтердің құрамы қосымша анықталады (хром Cr, никель Ni, молибден Мо, ванадий V, титан Ti, мыс Cu, ниобий Nb, бор В, алюминий Al)</w:t>
      </w:r>
    </w:p>
    <w:bookmarkEnd w:id="192"/>
    <w:bookmarkStart w:name="z205" w:id="193"/>
    <w:p>
      <w:pPr>
        <w:spacing w:after="0"/>
        <w:ind w:left="0"/>
        <w:jc w:val="both"/>
      </w:pPr>
      <w:r>
        <w:rPr>
          <w:rFonts w:ascii="Times New Roman"/>
          <w:b w:val="false"/>
          <w:i w:val="false"/>
          <w:color w:val="000000"/>
          <w:sz w:val="28"/>
        </w:rPr>
        <w:t>
      3. Хаттамаға сынама алу орны көрсетілген кранның эскизі қоса беріледі.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bookmarkStart w:name="z207" w:id="194"/>
    <w:p>
      <w:pPr>
        <w:spacing w:after="0"/>
        <w:ind w:left="0"/>
        <w:jc w:val="left"/>
      </w:pPr>
      <w:r>
        <w:rPr>
          <w:rFonts w:ascii="Times New Roman"/>
          <w:b/>
          <w:i w:val="false"/>
          <w:color w:val="000000"/>
        </w:rPr>
        <w:t xml:space="preserve"> Металдың механикалық қасиеттерін анықтауға арналған үлгілердің сынақ хаттамасы</w:t>
      </w:r>
    </w:p>
    <w:bookmarkEnd w:id="194"/>
    <w:p>
      <w:pPr>
        <w:spacing w:after="0"/>
        <w:ind w:left="0"/>
        <w:jc w:val="both"/>
      </w:pPr>
      <w:r>
        <w:rPr>
          <w:rFonts w:ascii="Times New Roman"/>
          <w:b w:val="false"/>
          <w:i w:val="false"/>
          <w:color w:val="000000"/>
          <w:sz w:val="28"/>
        </w:rPr>
        <w:t>
      Хаттаманың ұсынылған түрінде металлдың механикалық қасиеттерін анықтауға қажетті минималды параметрлер көрсетіледі.</w:t>
      </w:r>
    </w:p>
    <w:p>
      <w:pPr>
        <w:spacing w:after="0"/>
        <w:ind w:left="0"/>
        <w:jc w:val="both"/>
      </w:pPr>
      <w:r>
        <w:rPr>
          <w:rFonts w:ascii="Times New Roman"/>
          <w:b w:val="false"/>
          <w:i w:val="false"/>
          <w:color w:val="000000"/>
          <w:sz w:val="28"/>
        </w:rPr>
        <w:t>
      Акредиттелген зертханада бекітілген хаттаманың нысанын қолдануға жол беріледі, ал параметрлердің санын көбейтуге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 ХАТТАМА  Металдың механикалық қасиеттерін анықтауға арналған үлгілердің сынақ хаттамасы</w:t>
      </w:r>
    </w:p>
    <w:p>
      <w:pPr>
        <w:spacing w:after="0"/>
        <w:ind w:left="0"/>
        <w:jc w:val="both"/>
      </w:pPr>
      <w:r>
        <w:rPr>
          <w:rFonts w:ascii="Times New Roman"/>
          <w:b w:val="false"/>
          <w:i w:val="false"/>
          <w:color w:val="000000"/>
          <w:sz w:val="28"/>
        </w:rPr>
        <w:t>
      жері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таңбасының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түрі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торабының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қасиеттері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Болаттың болжамды маркасы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Аққыштық шегі sт,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қарсылық sв,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ұзарту d5,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күші KCU, Дж / см2 (кгм / см2) температурада, °С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 ___________ 20___ ж.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(зертхананың атауы)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Сараптама жүргізілді</w:t>
      </w:r>
    </w:p>
    <w:bookmarkStart w:name="z208" w:id="195"/>
    <w:p>
      <w:pPr>
        <w:spacing w:after="0"/>
        <w:ind w:left="0"/>
        <w:jc w:val="both"/>
      </w:pPr>
      <w:r>
        <w:rPr>
          <w:rFonts w:ascii="Times New Roman"/>
          <w:b w:val="false"/>
          <w:i w:val="false"/>
          <w:color w:val="000000"/>
          <w:sz w:val="28"/>
        </w:rPr>
        <w:t>
      Ескерту:</w:t>
      </w:r>
    </w:p>
    <w:bookmarkEnd w:id="195"/>
    <w:bookmarkStart w:name="z209" w:id="196"/>
    <w:p>
      <w:pPr>
        <w:spacing w:after="0"/>
        <w:ind w:left="0"/>
        <w:jc w:val="both"/>
      </w:pPr>
      <w:r>
        <w:rPr>
          <w:rFonts w:ascii="Times New Roman"/>
          <w:b w:val="false"/>
          <w:i w:val="false"/>
          <w:color w:val="000000"/>
          <w:sz w:val="28"/>
        </w:rPr>
        <w:t>
      1. "Үлгі түрі" бағанында үлгінің мөлшері мен түрі көрсетіледі.</w:t>
      </w:r>
    </w:p>
    <w:bookmarkEnd w:id="196"/>
    <w:bookmarkStart w:name="z210" w:id="197"/>
    <w:p>
      <w:pPr>
        <w:spacing w:after="0"/>
        <w:ind w:left="0"/>
        <w:jc w:val="both"/>
      </w:pPr>
      <w:r>
        <w:rPr>
          <w:rFonts w:ascii="Times New Roman"/>
          <w:b w:val="false"/>
          <w:i w:val="false"/>
          <w:color w:val="000000"/>
          <w:sz w:val="28"/>
        </w:rPr>
        <w:t>
      2. Хаттамаға кранның эскизі қоса беріледі, онда үлгі кесілген жер көрсетілген.</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bookmarkStart w:name="z212" w:id="198"/>
    <w:p>
      <w:pPr>
        <w:spacing w:after="0"/>
        <w:ind w:left="0"/>
        <w:jc w:val="left"/>
      </w:pPr>
      <w:r>
        <w:rPr>
          <w:rFonts w:ascii="Times New Roman"/>
          <w:b/>
          <w:i w:val="false"/>
          <w:color w:val="000000"/>
        </w:rPr>
        <w:t xml:space="preserve"> Кранның металл конструкцияларының неғұрлым ықтимал зақымдануы және дайындаудың шекті жол берілетін зақымданулары немесе өндірістік ақаулары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ақаулықтың сипаттамасы. Эскиздер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ақаудың рұқсат етілген шекті мәні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тіректері бар тірек қозғалыс жақтауы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Айналмалы жылжымалы 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 мен негізгі металдардағы жарықтар</w:t>
            </w:r>
          </w:p>
          <w:p>
            <w:pPr>
              <w:spacing w:after="20"/>
              <w:ind w:left="20"/>
              <w:jc w:val="both"/>
            </w:pPr>
          </w:p>
          <w:p>
            <w:pPr>
              <w:spacing w:after="20"/>
              <w:ind w:left="20"/>
              <w:jc w:val="both"/>
            </w:pPr>
            <w:r>
              <w:drawing>
                <wp:inline distT="0" distB="0" distL="0" distR="0">
                  <wp:extent cx="24130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3695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Аутригер осьіндегі жарықтары</w:t>
            </w:r>
          </w:p>
          <w:p>
            <w:pPr>
              <w:spacing w:after="20"/>
              <w:ind w:left="20"/>
              <w:jc w:val="both"/>
            </w:pPr>
          </w:p>
          <w:p>
            <w:pPr>
              <w:spacing w:after="20"/>
              <w:ind w:left="20"/>
              <w:jc w:val="both"/>
            </w:pPr>
            <w:r>
              <w:drawing>
                <wp:inline distT="0" distB="0" distL="0" distR="0">
                  <wp:extent cx="18034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034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тартылатын тіректер, тартылатын арқалықтардың туннельдері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225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Дәнекерленген жіктер мен негізгі металдардағы жарықтар</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бойлық және көлденең аралықтар, олардың қосылу аймақтары, ТБҚ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 мен негізгі металдардағы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Сырғымалы арқалықтардың және рамалық қораптардың жанасу аймақтары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 мен негізгі металдардағы жарықтар</w:t>
            </w:r>
          </w:p>
          <w:p>
            <w:pPr>
              <w:spacing w:after="20"/>
              <w:ind w:left="20"/>
              <w:jc w:val="both"/>
            </w:pPr>
          </w:p>
          <w:p>
            <w:pPr>
              <w:spacing w:after="20"/>
              <w:ind w:left="20"/>
              <w:jc w:val="both"/>
            </w:pPr>
            <w:r>
              <w:drawing>
                <wp:inline distT="0" distB="0" distL="0" distR="0">
                  <wp:extent cx="1625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1155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Тірек-айналмалы жабдықтары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жақтауларға ТБҚ бекітуге арналған болттар.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Бұрап алу (кілтпен бұруға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Қатайтуды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Нұсқауларға сәйкес бұрау моменті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Бастардың 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Бұрылмалы платформа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бойлық және көлденең арқалықтар, олардың қосылу аймақтары, тіреу рамасының үстіндегі элементтер, бұрылмалы тіректер, тізбек өкшесінің кронштейндері, тізбекті көтеретін цилиндрлер кронштейндері, механизмдерді бекіту аймақтары.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 мен негізгі металдардағы жарықтар</w:t>
            </w:r>
          </w:p>
          <w:p>
            <w:pPr>
              <w:spacing w:after="20"/>
              <w:ind w:left="20"/>
              <w:jc w:val="both"/>
            </w:pPr>
          </w:p>
          <w:p>
            <w:pPr>
              <w:spacing w:after="20"/>
              <w:ind w:left="20"/>
              <w:jc w:val="both"/>
            </w:pPr>
            <w:r>
              <w:drawing>
                <wp:inline distT="0" distB="0" distL="0" distR="0">
                  <wp:extent cx="36449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44900" cy="375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Тізбек қолының қанаты немесе үстіңгі регенераторы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49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49500" cy="402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Тіректің жазықтығынан иілу</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Тесік тізбекті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63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638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Тізбек құлақтары осьтерінің негізге паралельдігінен ауытқуы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(h2 - h1)/L = 0,0025</w:t>
            </w:r>
          </w:p>
          <w:p>
            <w:pPr>
              <w:spacing w:after="20"/>
              <w:ind w:left="20"/>
              <w:jc w:val="both"/>
            </w:pPr>
            <w:r>
              <w:rPr>
                <w:rFonts w:ascii="Times New Roman"/>
                <w:b w:val="false"/>
                <w:i w:val="false"/>
                <w:color w:val="000000"/>
                <w:sz w:val="20"/>
              </w:rPr>
              <w:t xml:space="preserve">
L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1000 мм</w:t>
            </w:r>
          </w:p>
          <w:p>
            <w:pPr>
              <w:spacing w:after="20"/>
              <w:ind w:left="20"/>
              <w:jc w:val="both"/>
            </w:pPr>
          </w:p>
          <w:p>
            <w:pPr>
              <w:spacing w:after="20"/>
              <w:ind w:left="20"/>
              <w:jc w:val="both"/>
            </w:pPr>
            <w:r>
              <w:rPr>
                <w:rFonts w:ascii="Times New Roman"/>
                <w:b w:val="false"/>
                <w:i w:val="false"/>
                <w:color w:val="000000"/>
                <w:sz w:val="20"/>
              </w:rPr>
              <w:t>
(h2 - h1)/L = 0,0015 кезінде</w:t>
            </w:r>
          </w:p>
          <w:p>
            <w:pPr>
              <w:spacing w:after="20"/>
              <w:ind w:left="20"/>
              <w:jc w:val="both"/>
            </w:pPr>
            <w:r>
              <w:rPr>
                <w:rFonts w:ascii="Times New Roman"/>
                <w:b w:val="false"/>
                <w:i w:val="false"/>
                <w:color w:val="000000"/>
                <w:sz w:val="20"/>
              </w:rPr>
              <w:t>
L &gt; 1000 мм кезінде</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Тізбек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Штанганы платформаға бекіту (Тізбек құлақтары және гидравликалық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элементтері бар құлақшалардың дәнекерленген қосылыстарындағы жарықтар</w:t>
            </w:r>
          </w:p>
          <w:p>
            <w:pPr>
              <w:spacing w:after="20"/>
              <w:ind w:left="20"/>
              <w:jc w:val="both"/>
            </w:pPr>
          </w:p>
          <w:p>
            <w:pPr>
              <w:spacing w:after="20"/>
              <w:ind w:left="20"/>
              <w:jc w:val="both"/>
            </w:pPr>
            <w:r>
              <w:drawing>
                <wp:inline distT="0" distB="0" distL="0" distR="0">
                  <wp:extent cx="2222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225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Көліктік жағдайдағы тізбек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жағдайындағы тізбек осінің түзуінен ауытқу (тізбек жазықтығынан)</w:t>
            </w:r>
          </w:p>
          <w:p>
            <w:pPr>
              <w:spacing w:after="20"/>
              <w:ind w:left="20"/>
              <w:jc w:val="both"/>
            </w:pPr>
          </w:p>
          <w:p>
            <w:pPr>
              <w:spacing w:after="20"/>
              <w:ind w:left="20"/>
              <w:jc w:val="both"/>
            </w:pPr>
            <w:r>
              <w:drawing>
                <wp:inline distT="0" distB="0" distL="0" distR="0">
                  <wp:extent cx="2616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162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Тасымалдау жағдайы (секциялар бүктелген)</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Н/Н = 0,001</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Тізбек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94100" cy="1244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Тізбек қимасының түзу ауытқуы (Тізбек жазықтығында)</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жағдайындағы тізбек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осінің түзуінен жұмыс орнында тізбек жазықтығынан ауытқу</w:t>
            </w:r>
          </w:p>
          <w:p>
            <w:pPr>
              <w:spacing w:after="20"/>
              <w:ind w:left="20"/>
              <w:jc w:val="both"/>
            </w:pPr>
          </w:p>
          <w:p>
            <w:pPr>
              <w:spacing w:after="20"/>
              <w:ind w:left="20"/>
              <w:jc w:val="both"/>
            </w:pPr>
            <w:r>
              <w:drawing>
                <wp:inline distT="0" distB="0" distL="0" distR="0">
                  <wp:extent cx="2222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22500" cy="436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0,002</w:t>
            </w:r>
          </w:p>
          <w:p>
            <w:pPr>
              <w:spacing w:after="20"/>
              <w:ind w:left="20"/>
              <w:jc w:val="both"/>
            </w:pPr>
            <w:r>
              <w:rPr>
                <w:rFonts w:ascii="Times New Roman"/>
                <w:b w:val="false"/>
                <w:i w:val="false"/>
                <w:color w:val="000000"/>
                <w:sz w:val="20"/>
              </w:rPr>
              <w:t>
L - тізбек ұзындығы төменгі ілмектерден бас блоктарға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жазықтығындағы жұмыс жағдайындағы Тізбек осінің түзулігінен ауытқу</w:t>
            </w:r>
          </w:p>
          <w:p>
            <w:pPr>
              <w:spacing w:after="20"/>
              <w:ind w:left="20"/>
              <w:jc w:val="both"/>
            </w:pPr>
          </w:p>
          <w:p>
            <w:pPr>
              <w:spacing w:after="20"/>
              <w:ind w:left="20"/>
              <w:jc w:val="both"/>
            </w:pPr>
            <w:r>
              <w:drawing>
                <wp:inline distT="0" distB="0" distL="0" distR="0">
                  <wp:extent cx="2705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05100" cy="952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осінің перпендикулярлығынан бұрылыс осіне ауытқуы</w:t>
            </w:r>
          </w:p>
          <w:p>
            <w:pPr>
              <w:spacing w:after="20"/>
              <w:ind w:left="20"/>
              <w:jc w:val="both"/>
            </w:pPr>
          </w:p>
          <w:p>
            <w:pPr>
              <w:spacing w:after="20"/>
              <w:ind w:left="20"/>
              <w:jc w:val="both"/>
            </w:pPr>
            <w:r>
              <w:drawing>
                <wp:inline distT="0" distB="0" distL="0" distR="0">
                  <wp:extent cx="34417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417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Телескоптық секцияларға арналған гидравликалық цилиндрлерді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ішкі қабырғаларына құлақтың дәнекерленген тігістеріндегі жарықтар</w:t>
            </w:r>
          </w:p>
          <w:p>
            <w:pPr>
              <w:spacing w:after="20"/>
              <w:ind w:left="20"/>
              <w:jc w:val="both"/>
            </w:pPr>
          </w:p>
          <w:p>
            <w:pPr>
              <w:spacing w:after="20"/>
              <w:ind w:left="20"/>
              <w:jc w:val="both"/>
            </w:pPr>
            <w:r>
              <w:drawing>
                <wp:inline distT="0" distB="0" distL="0" distR="0">
                  <wp:extent cx="2565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654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цилиндрді саңылауға қосу осіндегі жарықтар</w:t>
            </w:r>
          </w:p>
          <w:p>
            <w:pPr>
              <w:spacing w:after="20"/>
              <w:ind w:left="20"/>
              <w:jc w:val="both"/>
            </w:pPr>
          </w:p>
          <w:p>
            <w:pPr>
              <w:spacing w:after="20"/>
              <w:ind w:left="20"/>
              <w:jc w:val="both"/>
            </w:pPr>
            <w:r>
              <w:drawing>
                <wp:inline distT="0" distB="0" distL="0" distR="0">
                  <wp:extent cx="18161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161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Тізбек секциялары арасындағы сырғымалар мен роликтер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Сырғымалардың немесе роликтердің тозуы (t - тозу мөлшері, d - сырғыманың қалыңдығы немесе роликтің диаметрі)</w:t>
            </w:r>
          </w:p>
          <w:p>
            <w:pPr>
              <w:spacing w:after="20"/>
              <w:ind w:left="20"/>
              <w:jc w:val="both"/>
            </w:pPr>
          </w:p>
          <w:p>
            <w:pPr>
              <w:spacing w:after="20"/>
              <w:ind w:left="20"/>
              <w:jc w:val="both"/>
            </w:pPr>
            <w:r>
              <w:drawing>
                <wp:inline distT="0" distB="0" distL="0" distR="0">
                  <wp:extent cx="36449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44900" cy="1333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 =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Роликтің біркелкі емес тозуы, соққылармен бірге, телімдерді телескоптау кезіндегі шу</w:t>
            </w:r>
          </w:p>
          <w:p>
            <w:pPr>
              <w:spacing w:after="20"/>
              <w:ind w:left="20"/>
              <w:jc w:val="both"/>
            </w:pPr>
          </w:p>
          <w:p>
            <w:pPr>
              <w:spacing w:after="20"/>
              <w:ind w:left="20"/>
              <w:jc w:val="both"/>
            </w:pPr>
            <w:r>
              <w:drawing>
                <wp:inline distT="0" distB="0" distL="0" distR="0">
                  <wp:extent cx="2222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22500" cy="1244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 = 0,9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Роликтің немесе втулканың осіндегі жарықтар, бекіту тақтасының немесе бұрандалардың ығысуы</w:t>
            </w:r>
          </w:p>
          <w:p>
            <w:pPr>
              <w:spacing w:after="20"/>
              <w:ind w:left="20"/>
              <w:jc w:val="both"/>
            </w:pPr>
          </w:p>
          <w:p>
            <w:pPr>
              <w:spacing w:after="20"/>
              <w:ind w:left="20"/>
              <w:jc w:val="both"/>
            </w:pPr>
            <w:r>
              <w:drawing>
                <wp:inline distT="0" distB="0" distL="0" distR="0">
                  <wp:extent cx="25146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14600" cy="162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парақтарындағы роликтер немесе сырғытпалар жолдарында бетті әрлеу</w:t>
            </w:r>
          </w:p>
          <w:p>
            <w:pPr>
              <w:spacing w:after="20"/>
              <w:ind w:left="20"/>
              <w:jc w:val="both"/>
            </w:pPr>
          </w:p>
          <w:p>
            <w:pPr>
              <w:spacing w:after="20"/>
              <w:ind w:left="20"/>
              <w:jc w:val="both"/>
            </w:pPr>
            <w:r>
              <w:drawing>
                <wp:inline distT="0" distB="0" distL="0" distR="0">
                  <wp:extent cx="36830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0" cy="193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 = 0,15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Қималарды кеңейтуге арналған арқан механизмі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блоктар, құлақшалар және олардың бекітпелері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71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7719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Бөлімнің кері реакциясы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Тізбекті тасымалдау жағдайында ұстайтын тірек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қосылыстардағы және негізгі металдағы жарықтар</w:t>
            </w:r>
          </w:p>
          <w:p>
            <w:pPr>
              <w:spacing w:after="20"/>
              <w:ind w:left="20"/>
              <w:jc w:val="both"/>
            </w:pPr>
          </w:p>
          <w:p>
            <w:pPr>
              <w:spacing w:after="20"/>
              <w:ind w:left="20"/>
              <w:jc w:val="both"/>
            </w:pPr>
            <w:r>
              <w:drawing>
                <wp:inline distT="0" distB="0" distL="0" distR="0">
                  <wp:extent cx="28321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832100" cy="2463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шектегіштердің тірекке зақымдануы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элементінің осінің қисаюы</w:t>
            </w:r>
          </w:p>
          <w:p>
            <w:pPr>
              <w:spacing w:after="20"/>
              <w:ind w:left="20"/>
              <w:jc w:val="both"/>
            </w:pPr>
          </w:p>
          <w:p>
            <w:pPr>
              <w:spacing w:after="20"/>
              <w:ind w:left="20"/>
              <w:jc w:val="both"/>
            </w:pPr>
            <w:r>
              <w:drawing>
                <wp:inline distT="0" distB="0" distL="0" distR="0">
                  <wp:extent cx="16510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0" cy="250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Екі аяқты тіреу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Дәнекерленген жіктердегі және негізгі металдардағы жарықтар, блоктық осьтердегі жарықтар </w:t>
            </w:r>
          </w:p>
          <w:p>
            <w:pPr>
              <w:spacing w:after="20"/>
              <w:ind w:left="20"/>
              <w:jc w:val="both"/>
            </w:pPr>
          </w:p>
          <w:p>
            <w:pPr>
              <w:spacing w:after="20"/>
              <w:ind w:left="20"/>
              <w:jc w:val="both"/>
            </w:pPr>
            <w:r>
              <w:drawing>
                <wp:inline distT="0" distB="0" distL="0" distR="0">
                  <wp:extent cx="30988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98800" cy="270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Қазмойын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 - 5) тармақшаларында келтірілген нұсқаулар тізбекке қолданылады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Металл конструкцияларының торабы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 құрылымдары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Тізбектердің, қазмойындардың екі аяқты тіректің элементтерінің, тізбектің кері бұрылуына жол бермейтін элементтердің түзулігінен ауытқу</w:t>
            </w:r>
          </w:p>
          <w:p>
            <w:pPr>
              <w:spacing w:after="20"/>
              <w:ind w:left="20"/>
              <w:jc w:val="both"/>
            </w:pPr>
          </w:p>
          <w:p>
            <w:pPr>
              <w:spacing w:after="20"/>
              <w:ind w:left="20"/>
              <w:jc w:val="both"/>
            </w:pPr>
            <w:r>
              <w:drawing>
                <wp:inline distT="0" distB="0" distL="0" distR="0">
                  <wp:extent cx="31496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496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қиғаштықтар және кергіштіктер түзулігінен ауытқу f1</w:t>
            </w:r>
          </w:p>
          <w:p>
            <w:pPr>
              <w:spacing w:after="20"/>
              <w:ind w:left="20"/>
              <w:jc w:val="both"/>
            </w:pPr>
          </w:p>
          <w:p>
            <w:pPr>
              <w:spacing w:after="20"/>
              <w:ind w:left="20"/>
              <w:jc w:val="both"/>
            </w:pPr>
            <w:r>
              <w:drawing>
                <wp:inline distT="0" distB="0" distL="0" distR="0">
                  <wp:extent cx="32639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263900" cy="220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0,004</w:t>
            </w:r>
          </w:p>
          <w:p>
            <w:pPr>
              <w:spacing w:after="20"/>
              <w:ind w:left="20"/>
              <w:jc w:val="both"/>
            </w:pPr>
            <w:r>
              <w:rPr>
                <w:rFonts w:ascii="Times New Roman"/>
                <w:b w:val="false"/>
                <w:i w:val="false"/>
                <w:color w:val="000000"/>
                <w:sz w:val="20"/>
              </w:rPr>
              <w:t>
f1/L =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кернеуде жұмыс жасайтын басқа аутригерлер мен басқа элементтер арасындағы байланыстың түзу ауытқуы</w:t>
            </w:r>
          </w:p>
          <w:p>
            <w:pPr>
              <w:spacing w:after="20"/>
              <w:ind w:left="20"/>
              <w:jc w:val="both"/>
            </w:pPr>
          </w:p>
          <w:p>
            <w:pPr>
              <w:spacing w:after="20"/>
              <w:ind w:left="20"/>
              <w:jc w:val="both"/>
            </w:pPr>
            <w:r>
              <w:drawing>
                <wp:inline distT="0" distB="0" distL="0" distR="0">
                  <wp:extent cx="3378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782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Буынның бос болуы немесе сынуы </w:t>
            </w:r>
          </w:p>
          <w:p>
            <w:pPr>
              <w:spacing w:after="20"/>
              <w:ind w:left="20"/>
              <w:jc w:val="both"/>
            </w:pPr>
          </w:p>
          <w:p>
            <w:pPr>
              <w:spacing w:after="20"/>
              <w:ind w:left="20"/>
              <w:jc w:val="both"/>
            </w:pPr>
            <w:r>
              <w:drawing>
                <wp:inline distT="0" distB="0" distL="0" distR="0">
                  <wp:extent cx="34798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79800" cy="149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буынындағы түйреуішті кездейсоқ затпен, сыммен, тырнақпен және т.б.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 элементтерінің бұралуы (аутригерлер арасындағы байланыстырушы шыбықтарды қоспағанда)</w:t>
            </w:r>
          </w:p>
          <w:p>
            <w:pPr>
              <w:spacing w:after="20"/>
              <w:ind w:left="20"/>
              <w:jc w:val="both"/>
            </w:pPr>
          </w:p>
          <w:p>
            <w:pPr>
              <w:spacing w:after="20"/>
              <w:ind w:left="20"/>
              <w:jc w:val="both"/>
            </w:pPr>
            <w:r>
              <w:drawing>
                <wp:inline distT="0" distB="0" distL="0" distR="0">
                  <wp:extent cx="26670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0" cy="214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 =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Аутригерлер арасындағы байланыстарды бұрау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 = 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Парақша құрылымдары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арқалықтардың аккордтары мен тізбек қабырғаларының дөңестігі</w:t>
            </w:r>
          </w:p>
          <w:p>
            <w:pPr>
              <w:spacing w:after="20"/>
              <w:ind w:left="20"/>
              <w:jc w:val="both"/>
            </w:pPr>
          </w:p>
          <w:p>
            <w:pPr>
              <w:spacing w:after="20"/>
              <w:ind w:left="20"/>
              <w:jc w:val="both"/>
            </w:pPr>
            <w:r>
              <w:drawing>
                <wp:inline distT="0" distB="0" distL="0" distR="0">
                  <wp:extent cx="3175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0" cy="177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түрі f/a = 0,01</w:t>
            </w:r>
          </w:p>
          <w:p>
            <w:pPr>
              <w:spacing w:after="20"/>
              <w:ind w:left="20"/>
              <w:jc w:val="both"/>
            </w:pPr>
            <w:r>
              <w:rPr>
                <w:rFonts w:ascii="Times New Roman"/>
                <w:b w:val="false"/>
                <w:i w:val="false"/>
                <w:color w:val="000000"/>
                <w:sz w:val="20"/>
              </w:rPr>
              <w:t>
Қос таврлы f/a = 0,015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Өлшемдері 0,25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S/Q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0,75белдіктер мен арқалықтардың және басқа қаңылтыр элементтердің (бұрылмалы тіректер, шасси қаңқасының құрылымдары және т.б.) белбеулер мен қабырғалардағы жергілікті ойықтар.</w:t>
            </w:r>
          </w:p>
          <w:p>
            <w:pPr>
              <w:spacing w:after="20"/>
              <w:ind w:left="20"/>
              <w:jc w:val="both"/>
            </w:pPr>
          </w:p>
          <w:p>
            <w:pPr>
              <w:spacing w:after="20"/>
              <w:ind w:left="20"/>
              <w:jc w:val="both"/>
            </w:pPr>
          </w:p>
          <w:p>
            <w:pPr>
              <w:spacing w:after="20"/>
              <w:ind w:left="20"/>
              <w:jc w:val="both"/>
            </w:pPr>
            <w:r>
              <w:drawing>
                <wp:inline distT="0" distB="0" distL="0" distR="0">
                  <wp:extent cx="28194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819400" cy="156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 3</w:t>
            </w:r>
          </w:p>
          <w:p>
            <w:pPr>
              <w:spacing w:after="20"/>
              <w:ind w:left="20"/>
              <w:jc w:val="both"/>
            </w:pPr>
            <w:r>
              <w:rPr>
                <w:rFonts w:ascii="Times New Roman"/>
                <w:b w:val="false"/>
                <w:i w:val="false"/>
                <w:color w:val="000000"/>
                <w:sz w:val="20"/>
              </w:rPr>
              <w:t>
n1/t1 =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Парақша құрылымдары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Қораптың және Қос таврлыбалкалардың қисаюы </w:t>
            </w:r>
          </w:p>
          <w:p>
            <w:pPr>
              <w:spacing w:after="20"/>
              <w:ind w:left="20"/>
              <w:jc w:val="both"/>
            </w:pPr>
          </w:p>
          <w:p>
            <w:pPr>
              <w:spacing w:after="20"/>
              <w:ind w:left="20"/>
              <w:jc w:val="both"/>
            </w:pPr>
            <w:r>
              <w:drawing>
                <wp:inline distT="0" distB="0" distL="0" distR="0">
                  <wp:extent cx="28702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8702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 = 0,0025</w:t>
            </w:r>
          </w:p>
          <w:p>
            <w:pPr>
              <w:spacing w:after="20"/>
              <w:ind w:left="20"/>
              <w:jc w:val="both"/>
            </w:pPr>
            <w:r>
              <w:rPr>
                <w:rFonts w:ascii="Times New Roman"/>
                <w:b w:val="false"/>
                <w:i w:val="false"/>
                <w:color w:val="000000"/>
                <w:sz w:val="20"/>
              </w:rPr>
              <w:t xml:space="preserve">
L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2000 мм кезінде</w:t>
            </w:r>
          </w:p>
          <w:p>
            <w:pPr>
              <w:spacing w:after="20"/>
              <w:ind w:left="20"/>
              <w:jc w:val="both"/>
            </w:pPr>
          </w:p>
          <w:p>
            <w:pPr>
              <w:spacing w:after="20"/>
              <w:ind w:left="20"/>
              <w:jc w:val="both"/>
            </w:pPr>
            <w:r>
              <w:rPr>
                <w:rFonts w:ascii="Times New Roman"/>
                <w:b w:val="false"/>
                <w:i w:val="false"/>
                <w:color w:val="000000"/>
                <w:sz w:val="20"/>
              </w:rPr>
              <w:t>
f/L = 0,002</w:t>
            </w:r>
          </w:p>
          <w:p>
            <w:pPr>
              <w:spacing w:after="20"/>
              <w:ind w:left="20"/>
              <w:jc w:val="both"/>
            </w:pPr>
            <w:r>
              <w:rPr>
                <w:rFonts w:ascii="Times New Roman"/>
                <w:b w:val="false"/>
                <w:i w:val="false"/>
                <w:color w:val="000000"/>
                <w:sz w:val="20"/>
              </w:rPr>
              <w:t>
L&gt; 2000 мм кезінде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Қораптың және Қос таврлыбалкалардың бұралуы</w:t>
            </w:r>
          </w:p>
          <w:p>
            <w:pPr>
              <w:spacing w:after="20"/>
              <w:ind w:left="20"/>
              <w:jc w:val="both"/>
            </w:pPr>
          </w:p>
          <w:p>
            <w:pPr>
              <w:spacing w:after="20"/>
              <w:ind w:left="20"/>
              <w:jc w:val="both"/>
            </w:pPr>
            <w:r>
              <w:drawing>
                <wp:inline distT="0" distB="0" distL="0" distR="0">
                  <wp:extent cx="21590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0" cy="191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f/H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0,005 · 0,001L</w:t>
            </w:r>
          </w:p>
          <w:p>
            <w:pPr>
              <w:spacing w:after="20"/>
              <w:ind w:left="20"/>
              <w:jc w:val="both"/>
            </w:pPr>
          </w:p>
          <w:p>
            <w:pPr>
              <w:spacing w:after="20"/>
              <w:ind w:left="20"/>
              <w:jc w:val="both"/>
            </w:pPr>
            <w:r>
              <w:rPr>
                <w:rFonts w:ascii="Times New Roman"/>
                <w:b w:val="false"/>
                <w:i w:val="false"/>
                <w:color w:val="000000"/>
                <w:sz w:val="20"/>
              </w:rPr>
              <w:t xml:space="preserve">
L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2000 мм кезінде</w:t>
            </w:r>
          </w:p>
          <w:p>
            <w:pPr>
              <w:spacing w:after="20"/>
              <w:ind w:left="20"/>
              <w:jc w:val="both"/>
            </w:pPr>
          </w:p>
          <w:p>
            <w:pPr>
              <w:spacing w:after="20"/>
              <w:ind w:left="20"/>
              <w:jc w:val="both"/>
            </w:pPr>
            <w:r>
              <w:rPr>
                <w:rFonts w:ascii="Times New Roman"/>
                <w:b w:val="false"/>
                <w:i w:val="false"/>
                <w:color w:val="000000"/>
                <w:sz w:val="20"/>
              </w:rPr>
              <w:t xml:space="preserve">
f/Н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0,003 · 0,001L</w:t>
            </w:r>
          </w:p>
          <w:p>
            <w:pPr>
              <w:spacing w:after="20"/>
              <w:ind w:left="20"/>
              <w:jc w:val="both"/>
            </w:pPr>
          </w:p>
          <w:p>
            <w:pPr>
              <w:spacing w:after="20"/>
              <w:ind w:left="20"/>
              <w:jc w:val="both"/>
            </w:pPr>
            <w:r>
              <w:rPr>
                <w:rFonts w:ascii="Times New Roman"/>
                <w:b w:val="false"/>
                <w:i w:val="false"/>
                <w:color w:val="000000"/>
                <w:sz w:val="20"/>
              </w:rPr>
              <w:t>
L &gt; 2000 мм кезінде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Қораптың және Қос таврлыбалкалардың</w:t>
            </w:r>
          </w:p>
          <w:p>
            <w:pPr>
              <w:spacing w:after="20"/>
              <w:ind w:left="20"/>
              <w:jc w:val="both"/>
            </w:pPr>
            <w:r>
              <w:rPr>
                <w:rFonts w:ascii="Times New Roman"/>
                <w:b w:val="false"/>
                <w:i w:val="false"/>
                <w:color w:val="000000"/>
                <w:sz w:val="20"/>
              </w:rPr>
              <w:t xml:space="preserve">
Көлденең қиманың деформациясы </w:t>
            </w:r>
          </w:p>
          <w:p>
            <w:pPr>
              <w:spacing w:after="20"/>
              <w:ind w:left="20"/>
              <w:jc w:val="both"/>
            </w:pPr>
          </w:p>
          <w:p>
            <w:pPr>
              <w:spacing w:after="20"/>
              <w:ind w:left="20"/>
              <w:jc w:val="both"/>
            </w:pPr>
            <w:r>
              <w:drawing>
                <wp:inline distT="0" distB="0" distL="0" distR="0">
                  <wp:extent cx="18796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879600" cy="1371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 = 0,004</w:t>
            </w:r>
          </w:p>
          <w:p>
            <w:pPr>
              <w:spacing w:after="20"/>
              <w:ind w:left="20"/>
              <w:jc w:val="both"/>
            </w:pPr>
            <w:r>
              <w:rPr>
                <w:rFonts w:ascii="Times New Roman"/>
                <w:b w:val="false"/>
                <w:i w:val="false"/>
                <w:color w:val="000000"/>
                <w:sz w:val="20"/>
              </w:rPr>
              <w:t>
f/H = 0,004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Барлық тораптар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 мен негізгі металдардағы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Коррозиядан t элементтің қалыңдығының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t төмендеуі</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t/t = 0,1</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Кірпіктер (аутригердер саусақтары, гидравликалық цилиндрлер, екі аяқты тірек элементтері, тізбек өкшелері, блоктар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Тесіктер жасау</w:t>
            </w:r>
          </w:p>
          <w:p>
            <w:pPr>
              <w:spacing w:after="20"/>
              <w:ind w:left="20"/>
              <w:jc w:val="both"/>
            </w:pPr>
          </w:p>
          <w:p>
            <w:pPr>
              <w:spacing w:after="20"/>
              <w:ind w:left="20"/>
              <w:jc w:val="both"/>
            </w:pPr>
            <w:r>
              <w:drawing>
                <wp:inline distT="0" distB="0" distL="0" distR="0">
                  <wp:extent cx="1600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00200" cy="143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d = 2 мм d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 мм кезінде</w:t>
            </w:r>
          </w:p>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d = 3 мм 50 &lt; d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 мм кезінде</w:t>
            </w:r>
          </w:p>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d = 4 мм d &gt; 100 мм кезінде</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bl>
    <w:bookmarkStart w:name="z214" w:id="199"/>
    <w:p>
      <w:pPr>
        <w:spacing w:after="0"/>
        <w:ind w:left="0"/>
        <w:jc w:val="left"/>
      </w:pPr>
      <w:r>
        <w:rPr>
          <w:rFonts w:ascii="Times New Roman"/>
          <w:b/>
          <w:i w:val="false"/>
          <w:color w:val="000000"/>
        </w:rPr>
        <w:t xml:space="preserve"> Кран тетіктерінің неғұрлым ықтимал зақымдануы және дайындаудың шекті жол берілетін зақымданулары немесе өндірістік ақаулары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ақаулықтың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ақаудың рұқсат етілген мөлшерін шектеу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Беріліс қораптары және ашық берілістер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және осьтік ойын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жолдарында, шарларда немесе біліктерде үгінділер, шаршағыштық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Снарядтар, коррозиялық үлпектер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үзілістер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жолдарындағы, сақиналардағы, шарлардағы немесе роликтердегі түс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тойтармаларының бастары жыртылған, торлардың шұңқырлары, шарлардың немесе роликтердің қиын айналуы, тордың сынуы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Роликтердің жұмыс беттерінің мойынтіректердің сыртқы сақиналарының ұштарынан шығуы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 доңғалақтар, дөңгелектер, муфталар, білікшелер, 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тістер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мөлшердегі және орналасқан жердегі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жұптың тістерінің қалыңдығы бойынша тозуы (тік шеңбер бойымен бастапқы қалыңдықтың% -ымен)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басының енін минималды енін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тіс модулі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тістердің шашырау шұңқырларының (шұңқырларының) пайда болуы:</w:t>
            </w:r>
          </w:p>
          <w:p>
            <w:pPr>
              <w:spacing w:after="20"/>
              <w:ind w:left="20"/>
              <w:jc w:val="both"/>
            </w:pPr>
            <w:r>
              <w:rPr>
                <w:rFonts w:ascii="Times New Roman"/>
                <w:b w:val="false"/>
                <w:i w:val="false"/>
                <w:color w:val="000000"/>
                <w:sz w:val="20"/>
              </w:rPr>
              <w:t>
шұңқырдың максималды тереңдігі</w:t>
            </w:r>
          </w:p>
          <w:p>
            <w:pPr>
              <w:spacing w:after="20"/>
              <w:ind w:left="20"/>
              <w:jc w:val="both"/>
            </w:pPr>
            <w:r>
              <w:rPr>
                <w:rFonts w:ascii="Times New Roman"/>
                <w:b w:val="false"/>
                <w:i w:val="false"/>
                <w:color w:val="000000"/>
                <w:sz w:val="20"/>
              </w:rPr>
              <w:t>
максималды аймақ</w:t>
            </w:r>
          </w:p>
          <w:p>
            <w:pPr>
              <w:spacing w:after="20"/>
              <w:ind w:left="20"/>
              <w:jc w:val="both"/>
            </w:pPr>
            <w:r>
              <w:rPr>
                <w:rFonts w:ascii="Times New Roman"/>
                <w:b w:val="false"/>
                <w:i w:val="false"/>
                <w:color w:val="000000"/>
                <w:sz w:val="20"/>
              </w:rPr>
              <w:t>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тістің қалындығы</w:t>
            </w:r>
          </w:p>
          <w:p>
            <w:pPr>
              <w:spacing w:after="20"/>
              <w:ind w:left="20"/>
              <w:jc w:val="both"/>
            </w:pPr>
            <w:r>
              <w:rPr>
                <w:rFonts w:ascii="Times New Roman"/>
                <w:b w:val="false"/>
                <w:i w:val="false"/>
                <w:color w:val="000000"/>
                <w:sz w:val="20"/>
              </w:rPr>
              <w:t>
30 % тіс 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Бұрамдық дөңгелегі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ұшының тозуы</w:t>
            </w:r>
          </w:p>
          <w:p>
            <w:pPr>
              <w:spacing w:after="20"/>
              <w:ind w:left="20"/>
              <w:jc w:val="both"/>
            </w:pPr>
            <w:r>
              <w:rPr>
                <w:rFonts w:ascii="Times New Roman"/>
                <w:b w:val="false"/>
                <w:i w:val="false"/>
                <w:color w:val="000000"/>
                <w:sz w:val="20"/>
              </w:rPr>
              <w:t>
Шыңында минималды қалыңдық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Шлицтер бар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Шлицтер ығысу, ұсақтау және бөлу</w:t>
            </w:r>
          </w:p>
          <w:p>
            <w:pPr>
              <w:spacing w:after="20"/>
              <w:ind w:left="20"/>
              <w:jc w:val="both"/>
            </w:pPr>
            <w:r>
              <w:rPr>
                <w:rFonts w:ascii="Times New Roman"/>
                <w:b w:val="false"/>
                <w:i w:val="false"/>
                <w:color w:val="000000"/>
                <w:sz w:val="20"/>
              </w:rPr>
              <w:t>
Шлицтерді бөлшектермен бірге бұраңыз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Кілт жолдары мен кілттері бар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Мыжылған және ығыстырылған бүйірлік беттер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Біліктер мен осьтер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мөлшердегі және орналасқан жердегі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 мойынтіректің ішкі сақинасын отыру бетіне қатысты айналдыра алса немесе мойынтіректі білікке бұрып жібере алса, отырғыш беті тозған деп танылады..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Редуктордың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Қосқыштардың бетіне, саңылаулардың отыратын беттеріне және май ваннасына дейін созылатын барлық мөлшердегі және жарықтардағы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Бекітудің босаңдығы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Тежегіштер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Тежегіш шкивтері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отыру беттеріндегі жарықтар мен жарықтар</w:t>
            </w:r>
          </w:p>
          <w:p>
            <w:pPr>
              <w:spacing w:after="20"/>
              <w:ind w:left="20"/>
              <w:jc w:val="both"/>
            </w:pPr>
            <w:r>
              <w:rPr>
                <w:rFonts w:ascii="Times New Roman"/>
                <w:b w:val="false"/>
                <w:i w:val="false"/>
                <w:color w:val="000000"/>
                <w:sz w:val="20"/>
              </w:rPr>
              <w:t>
Бастапқы қалыңдығы b шкив үшін бірдей тереңдіктегі Db мәнін және ойықтарды киіңіз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Db/b = 0,25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мән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0,15 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Тежегіш төсемдері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Тойтармалардың саңылауларына апаратын жарықтар мен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қалыңдығынан Ah киіңіз 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Dh/h =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тойтармаларға дейін тозады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Валиктер мен осьтер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dДиаметрі бар роликтің немесе біліктің Dd кию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Dd/d = 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Айналмалы роликті тіреу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сақиналардың домалақ жолдарының тозуына байланысты i айналмалы сақиналардың бекітілген жиекке сәйкес келмеуі</w:t>
            </w:r>
          </w:p>
          <w:p>
            <w:pPr>
              <w:spacing w:after="20"/>
              <w:ind w:left="20"/>
              <w:jc w:val="both"/>
            </w:pPr>
          </w:p>
          <w:p>
            <w:pPr>
              <w:spacing w:after="20"/>
              <w:ind w:left="20"/>
              <w:jc w:val="both"/>
            </w:pPr>
            <w:r>
              <w:drawing>
                <wp:inline distT="0" distB="0" distL="0" distR="0">
                  <wp:extent cx="33274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27400" cy="218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A1| + |B - B1|)/C = i = 0,004</w:t>
            </w:r>
          </w:p>
          <w:p>
            <w:pPr>
              <w:spacing w:after="20"/>
              <w:ind w:left="20"/>
              <w:jc w:val="both"/>
            </w:pPr>
            <w:r>
              <w:rPr>
                <w:rFonts w:ascii="Times New Roman"/>
                <w:b w:val="false"/>
                <w:i w:val="false"/>
                <w:color w:val="000000"/>
                <w:sz w:val="20"/>
              </w:rPr>
              <w:t>
Ескерту: тіректің екі нүктедегі қозғалысы (тізбек астында және қарсы салмақ астында) индикатор көмегімен өлшенеді (A1, B1) және жүктемесіз жүктеме (A1, B1) көтерілуімен және жүріс бөлігінің беттері мен тіректің айналмалы торының төменгі бөлігі арасындағы биіктік көрсеткіштерінің айырмашылығына негізделген.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Жүкшығырлар торабы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Барабандар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мөлшердегі және орналасқан жердегі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жотасының 2 мм-ден артық ығысуы немесе тозуы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тең 1/3 витк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мен тереңдік бойынша ағынның h мәні бойынша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 2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Қаптамалар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Тотты коррозияға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Серіппелер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жарықтар және қабыршықтану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Механизмнің жұмысын нашарлататын қалдық деформациялар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Бұрандалы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 жіп үзіледі немесе ауысады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Жіптің айтарлықтай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дейін ұсақтау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Полипаст жүйесі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Жіптің тозуын h тереңдікке дейін блоктаңыз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 0,5r (r - ойық радиусы)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Ребордтардың жиі 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жою нормалары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Ілмек құрсамалар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жүк көтеру мүмкіндігі көрсетілмеген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Ілмектер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Бөртпенің бетіндегі жарықтар, жыртулар және шаштар (тегістелмеген бөлікке өту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ақаулы құлып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bілмек аузының енін Db-ге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Db/b = 0,12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hтозатын бөліктің биіктігін Dh мәніне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Dh/h =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216" w:id="200"/>
    <w:p>
      <w:pPr>
        <w:spacing w:after="0"/>
        <w:ind w:left="0"/>
        <w:jc w:val="left"/>
      </w:pPr>
      <w:r>
        <w:rPr>
          <w:rFonts w:ascii="Times New Roman"/>
          <w:b/>
          <w:i w:val="false"/>
          <w:color w:val="000000"/>
        </w:rPr>
        <w:t xml:space="preserve"> Крандардың гидрожетегінің неғұрлым ықтимал зақымдануы және дайындаудың шекті жол берілетін зақымданулары немесе өндірістік ақаулары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максималды рұқсат етілген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шығырлардың гидравликалық жетегі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көтеру жылдамдығының төмендеуі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төмендеген жылдамдық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көтергіш гидравликалық жетегі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цилиндрдің штангасын номиналды жүктеме бойынша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жүктің жөнелтуінің 20 мм-ге дейін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телескоптық механизмнің гидравликалық жетегі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цилиндрдің штангасын номиналды жүктеме бойынша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20 мм-ге дейін жылжымалы қиманың тартылуы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Гидрожүйенің бұрылыс механизмі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Платформаның максималды айналу жылдамдығын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төмендеген жылдамдық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цилиндрдің штангасын номиналды жүктеме бойынша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Гидрожүйенің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құбыр диаметрі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Жіптің үзілуі немесе ұсақталуы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жіптен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Буындардағы жұмыс сұйықтығының сыртқы ағуы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Гидрожүйенің жеңқұбырлары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Жеңді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Жеңнің жоғарғы қабатындағы жарықтар мен механикалық зақым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 диаметрінің жергілікті ұлғаюы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Бұрамдаманың майысуы немесе үзілуі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жіптен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Буындардағы жұмыс сұйықтығының сыртқы ағуы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клапандары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Жүкті дірілмен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Тізбектіі қатты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Бөлшектерді жұлқынулармен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12-қосымша</w:t>
            </w:r>
          </w:p>
        </w:tc>
      </w:tr>
    </w:tbl>
    <w:bookmarkStart w:name="z218" w:id="201"/>
    <w:p>
      <w:pPr>
        <w:spacing w:after="0"/>
        <w:ind w:left="0"/>
        <w:jc w:val="left"/>
      </w:pPr>
      <w:r>
        <w:rPr>
          <w:rFonts w:ascii="Times New Roman"/>
          <w:b/>
          <w:i w:val="false"/>
          <w:color w:val="000000"/>
        </w:rPr>
        <w:t xml:space="preserve"> Кранды нақты пайдалану туралы анықтама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 инженер</w:t>
            </w:r>
            <w:r>
              <w:br/>
            </w:r>
            <w:r>
              <w:rPr>
                <w:rFonts w:ascii="Times New Roman"/>
                <w:b w:val="false"/>
                <w:i w:val="false"/>
                <w:color w:val="000000"/>
                <w:sz w:val="20"/>
              </w:rPr>
              <w:t>____________________________</w:t>
            </w:r>
            <w:r>
              <w:br/>
            </w:r>
            <w:r>
              <w:rPr>
                <w:rFonts w:ascii="Times New Roman"/>
                <w:b w:val="false"/>
                <w:i w:val="false"/>
                <w:color w:val="000000"/>
                <w:sz w:val="20"/>
              </w:rPr>
              <w:t>(Кәсіпорын атауы)</w:t>
            </w:r>
            <w:r>
              <w:br/>
            </w:r>
            <w:r>
              <w:rPr>
                <w:rFonts w:ascii="Times New Roman"/>
                <w:b w:val="false"/>
                <w:i w:val="false"/>
                <w:color w:val="000000"/>
                <w:sz w:val="20"/>
              </w:rPr>
              <w:t>"__" ______________ 20__ ж.</w:t>
            </w:r>
          </w:p>
        </w:tc>
      </w:tr>
    </w:tbl>
    <w:p>
      <w:pPr>
        <w:spacing w:after="0"/>
        <w:ind w:left="0"/>
        <w:jc w:val="left"/>
      </w:pPr>
      <w:r>
        <w:rPr>
          <w:rFonts w:ascii="Times New Roman"/>
          <w:b/>
          <w:i w:val="false"/>
          <w:color w:val="000000"/>
        </w:rPr>
        <w:t xml:space="preserve"> Кранды нақты пайдалану туралы анықтама ______________________________________________________________  (кранның түрі (моделі))</w:t>
      </w:r>
    </w:p>
    <w:p>
      <w:pPr>
        <w:spacing w:after="0"/>
        <w:ind w:left="0"/>
        <w:jc w:val="both"/>
      </w:pPr>
      <w:r>
        <w:rPr>
          <w:rFonts w:ascii="Times New Roman"/>
          <w:b w:val="false"/>
          <w:i w:val="false"/>
          <w:color w:val="000000"/>
          <w:sz w:val="28"/>
        </w:rPr>
        <w:t>
      зауыттық № ____________тіркеу № _______,</w:t>
      </w:r>
    </w:p>
    <w:p>
      <w:pPr>
        <w:spacing w:after="0"/>
        <w:ind w:left="0"/>
        <w:jc w:val="both"/>
      </w:pPr>
      <w:r>
        <w:rPr>
          <w:rFonts w:ascii="Times New Roman"/>
          <w:b w:val="false"/>
          <w:i w:val="false"/>
          <w:color w:val="000000"/>
          <w:sz w:val="28"/>
        </w:rPr>
        <w:t>
      Жүк көтергіштігі _________т, жіктеу топтары (режим)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нақты пайдалану (кранға қай жерде және қандай қондырғы / процесс қызмет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жүктеме құрылғысының сипаттамалары (түрі, салмағы, т, және / немесе сыйымдылығы,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максималды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басталғаннан бастап тасымалданатын жүктің орташа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КМ*үшін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кранмен тасымалданатын жүктердің орташа мөлшері (қосымша "ауыстырып тиеуді" ескере отырып, жүк ағындарының белгілі мәндері бар көлік және қойма ғимараттарына қызмет көрсетуге арналған крандар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 ауысымда кранның жұмыс уақыты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жұмыс істейтін бір жылдағы күндер саны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кранның жұмыс циклдарының саны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басталғаннан бастап жұмыс циклдарының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жалпы көлемінің қанша%: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0,25Qномдейін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бастап 0,5Qномдейін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бастап 0,75Qномдейін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бастап Qном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температуралық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температурасының төменгі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температурасының жоғарғы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температурасының төменгі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температурасының жоғарғы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жұмыс істейтін ортаның 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агрессивтілік дәрежесі МЕМСТ 31384-2017 "Бетон және темірбетон конструкцияларын коррозиядан қорғау. Жалпы техникалық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ЭҚҚ сәйкес өрт қауіптілігі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ЭҚҚ сәйкес жарылыс қауіптілігі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мерзімінің орташа тәуліктік жүгірісі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 негізгі ақаулар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өлшегіштің, спидометрдің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нақты жұмыс режимі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 кран орнатылатын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Кранмен орындалатын жұмыс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Анықтаманы құрастырған _________ _____________________ </w:t>
      </w:r>
    </w:p>
    <w:p>
      <w:pPr>
        <w:spacing w:after="0"/>
        <w:ind w:left="0"/>
        <w:jc w:val="both"/>
      </w:pPr>
      <w:r>
        <w:rPr>
          <w:rFonts w:ascii="Times New Roman"/>
          <w:b w:val="false"/>
          <w:i w:val="false"/>
          <w:color w:val="000000"/>
          <w:sz w:val="28"/>
        </w:rPr>
        <w:t>
      (қолы, Т.А.Ә. (бар болса), лауазымы)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Ескерту: 4 және 9 тармақтары тек кран-манипуляторларға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13-қосымша</w:t>
            </w:r>
          </w:p>
        </w:tc>
      </w:tr>
    </w:tbl>
    <w:bookmarkStart w:name="z220" w:id="202"/>
    <w:p>
      <w:pPr>
        <w:spacing w:after="0"/>
        <w:ind w:left="0"/>
        <w:jc w:val="left"/>
      </w:pPr>
      <w:r>
        <w:rPr>
          <w:rFonts w:ascii="Times New Roman"/>
          <w:b/>
          <w:i w:val="false"/>
          <w:color w:val="000000"/>
        </w:rPr>
        <w:t xml:space="preserve"> Қарап-тексеру картасы</w:t>
      </w:r>
    </w:p>
    <w:bookmarkEnd w:id="202"/>
    <w:p>
      <w:pPr>
        <w:spacing w:after="0"/>
        <w:ind w:left="0"/>
        <w:jc w:val="both"/>
      </w:pPr>
      <w:r>
        <w:rPr>
          <w:rFonts w:ascii="Times New Roman"/>
          <w:b w:val="false"/>
          <w:i w:val="false"/>
          <w:color w:val="000000"/>
          <w:sz w:val="28"/>
        </w:rPr>
        <w:t>
      Жағдайдың шартты белгілері:</w:t>
      </w:r>
    </w:p>
    <w:p>
      <w:pPr>
        <w:spacing w:after="0"/>
        <w:ind w:left="0"/>
        <w:jc w:val="both"/>
      </w:pPr>
      <w:r>
        <w:rPr>
          <w:rFonts w:ascii="Times New Roman"/>
          <w:b w:val="false"/>
          <w:i w:val="false"/>
          <w:color w:val="000000"/>
          <w:sz w:val="28"/>
        </w:rPr>
        <w:t>
      О –ақаулар жоқ;</w:t>
      </w:r>
    </w:p>
    <w:p>
      <w:pPr>
        <w:spacing w:after="0"/>
        <w:ind w:left="0"/>
        <w:jc w:val="both"/>
      </w:pPr>
      <w:r>
        <w:rPr>
          <w:rFonts w:ascii="Times New Roman"/>
          <w:b w:val="false"/>
          <w:i w:val="false"/>
          <w:color w:val="000000"/>
          <w:sz w:val="28"/>
        </w:rPr>
        <w:t>
      А - түзету қажет;</w:t>
      </w:r>
    </w:p>
    <w:p>
      <w:pPr>
        <w:spacing w:after="0"/>
        <w:ind w:left="0"/>
        <w:jc w:val="both"/>
      </w:pPr>
      <w:r>
        <w:rPr>
          <w:rFonts w:ascii="Times New Roman"/>
          <w:b w:val="false"/>
          <w:i w:val="false"/>
          <w:color w:val="000000"/>
          <w:sz w:val="28"/>
        </w:rPr>
        <w:t>
      Б –жөндеу қажет;</w:t>
      </w:r>
    </w:p>
    <w:p>
      <w:pPr>
        <w:spacing w:after="0"/>
        <w:ind w:left="0"/>
        <w:jc w:val="both"/>
      </w:pPr>
      <w:r>
        <w:rPr>
          <w:rFonts w:ascii="Times New Roman"/>
          <w:b w:val="false"/>
          <w:i w:val="false"/>
          <w:color w:val="000000"/>
          <w:sz w:val="28"/>
        </w:rPr>
        <w:t>
      В –ауыстыру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шартты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оның орналасқан орны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рамасы</w:t>
            </w:r>
          </w:p>
          <w:p>
            <w:pPr>
              <w:spacing w:after="20"/>
              <w:ind w:left="20"/>
              <w:jc w:val="both"/>
            </w:pPr>
            <w:r>
              <w:rPr>
                <w:rFonts w:ascii="Times New Roman"/>
                <w:b w:val="false"/>
                <w:i w:val="false"/>
                <w:color w:val="000000"/>
                <w:sz w:val="20"/>
              </w:rPr>
              <w:t>
- бойлық арқалықтар</w:t>
            </w:r>
          </w:p>
          <w:p>
            <w:pPr>
              <w:spacing w:after="20"/>
              <w:ind w:left="20"/>
              <w:jc w:val="both"/>
            </w:pPr>
            <w:r>
              <w:rPr>
                <w:rFonts w:ascii="Times New Roman"/>
                <w:b w:val="false"/>
                <w:i w:val="false"/>
                <w:color w:val="000000"/>
                <w:sz w:val="20"/>
              </w:rPr>
              <w:t>
- көлденең арқалықтар</w:t>
            </w:r>
          </w:p>
          <w:p>
            <w:pPr>
              <w:spacing w:after="20"/>
              <w:ind w:left="20"/>
              <w:jc w:val="both"/>
            </w:pPr>
            <w:r>
              <w:rPr>
                <w:rFonts w:ascii="Times New Roman"/>
                <w:b w:val="false"/>
                <w:i w:val="false"/>
                <w:color w:val="000000"/>
                <w:sz w:val="20"/>
              </w:rPr>
              <w:t>
- оларды қосу аймақтары</w:t>
            </w:r>
          </w:p>
          <w:p>
            <w:pPr>
              <w:spacing w:after="20"/>
              <w:ind w:left="20"/>
              <w:jc w:val="both"/>
            </w:pPr>
            <w:r>
              <w:rPr>
                <w:rFonts w:ascii="Times New Roman"/>
                <w:b w:val="false"/>
                <w:i w:val="false"/>
                <w:color w:val="000000"/>
                <w:sz w:val="20"/>
              </w:rPr>
              <w:t>
- ТБҚ астындағы аймағы</w:t>
            </w:r>
          </w:p>
          <w:p>
            <w:pPr>
              <w:spacing w:after="20"/>
              <w:ind w:left="20"/>
              <w:jc w:val="both"/>
            </w:pPr>
            <w:r>
              <w:rPr>
                <w:rFonts w:ascii="Times New Roman"/>
                <w:b w:val="false"/>
                <w:i w:val="false"/>
                <w:color w:val="000000"/>
                <w:sz w:val="20"/>
              </w:rPr>
              <w:t>
- артқа тартылатын немесе айналмалы аутригерлер</w:t>
            </w:r>
          </w:p>
          <w:p>
            <w:pPr>
              <w:spacing w:after="20"/>
              <w:ind w:left="20"/>
              <w:jc w:val="both"/>
            </w:pPr>
            <w:r>
              <w:rPr>
                <w:rFonts w:ascii="Times New Roman"/>
                <w:b w:val="false"/>
                <w:i w:val="false"/>
                <w:color w:val="000000"/>
                <w:sz w:val="20"/>
              </w:rPr>
              <w:t>
- рамалық қораптардағы жылжымалы арқалықтардың тіреу аймақтары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жақтау</w:t>
            </w:r>
          </w:p>
          <w:p>
            <w:pPr>
              <w:spacing w:after="20"/>
              <w:ind w:left="20"/>
              <w:jc w:val="both"/>
            </w:pPr>
            <w:r>
              <w:rPr>
                <w:rFonts w:ascii="Times New Roman"/>
                <w:b w:val="false"/>
                <w:i w:val="false"/>
                <w:color w:val="000000"/>
                <w:sz w:val="20"/>
              </w:rPr>
              <w:t>
бойлық арқалықтар</w:t>
            </w:r>
          </w:p>
          <w:p>
            <w:pPr>
              <w:spacing w:after="20"/>
              <w:ind w:left="20"/>
              <w:jc w:val="both"/>
            </w:pPr>
            <w:r>
              <w:rPr>
                <w:rFonts w:ascii="Times New Roman"/>
                <w:b w:val="false"/>
                <w:i w:val="false"/>
                <w:color w:val="000000"/>
                <w:sz w:val="20"/>
              </w:rPr>
              <w:t>
көлденең арқалықтар</w:t>
            </w:r>
          </w:p>
          <w:p>
            <w:pPr>
              <w:spacing w:after="20"/>
              <w:ind w:left="20"/>
              <w:jc w:val="both"/>
            </w:pPr>
            <w:r>
              <w:rPr>
                <w:rFonts w:ascii="Times New Roman"/>
                <w:b w:val="false"/>
                <w:i w:val="false"/>
                <w:color w:val="000000"/>
                <w:sz w:val="20"/>
              </w:rPr>
              <w:t>
оларды қосу аймақтары</w:t>
            </w:r>
          </w:p>
          <w:p>
            <w:pPr>
              <w:spacing w:after="20"/>
              <w:ind w:left="20"/>
              <w:jc w:val="both"/>
            </w:pPr>
            <w:r>
              <w:rPr>
                <w:rFonts w:ascii="Times New Roman"/>
                <w:b w:val="false"/>
                <w:i w:val="false"/>
                <w:color w:val="000000"/>
                <w:sz w:val="20"/>
              </w:rPr>
              <w:t>
ТБҚ аймақ</w:t>
            </w:r>
          </w:p>
          <w:p>
            <w:pPr>
              <w:spacing w:after="20"/>
              <w:ind w:left="20"/>
              <w:jc w:val="both"/>
            </w:pPr>
            <w:r>
              <w:rPr>
                <w:rFonts w:ascii="Times New Roman"/>
                <w:b w:val="false"/>
                <w:i w:val="false"/>
                <w:color w:val="000000"/>
                <w:sz w:val="20"/>
              </w:rPr>
              <w:t>
өкше тіреуіштері</w:t>
            </w:r>
          </w:p>
          <w:p>
            <w:pPr>
              <w:spacing w:after="20"/>
              <w:ind w:left="20"/>
              <w:jc w:val="both"/>
            </w:pPr>
            <w:r>
              <w:rPr>
                <w:rFonts w:ascii="Times New Roman"/>
                <w:b w:val="false"/>
                <w:i w:val="false"/>
                <w:color w:val="000000"/>
                <w:sz w:val="20"/>
              </w:rPr>
              <w:t>
көрсеткілер</w:t>
            </w:r>
          </w:p>
          <w:p>
            <w:pPr>
              <w:spacing w:after="20"/>
              <w:ind w:left="20"/>
              <w:jc w:val="both"/>
            </w:pPr>
            <w:r>
              <w:rPr>
                <w:rFonts w:ascii="Times New Roman"/>
                <w:b w:val="false"/>
                <w:i w:val="false"/>
                <w:color w:val="000000"/>
                <w:sz w:val="20"/>
              </w:rPr>
              <w:t xml:space="preserve">
көтеру гидроцилиндрлерінің тіреуіштері </w:t>
            </w:r>
          </w:p>
          <w:p>
            <w:pPr>
              <w:spacing w:after="20"/>
              <w:ind w:left="20"/>
              <w:jc w:val="both"/>
            </w:pPr>
            <w:r>
              <w:rPr>
                <w:rFonts w:ascii="Times New Roman"/>
                <w:b w:val="false"/>
                <w:i w:val="false"/>
                <w:color w:val="000000"/>
                <w:sz w:val="20"/>
              </w:rPr>
              <w:t>
бекіту механизмдерінің бағыттары</w:t>
            </w:r>
          </w:p>
          <w:p>
            <w:pPr>
              <w:spacing w:after="20"/>
              <w:ind w:left="20"/>
              <w:jc w:val="both"/>
            </w:pPr>
            <w:r>
              <w:rPr>
                <w:rFonts w:ascii="Times New Roman"/>
                <w:b w:val="false"/>
                <w:i w:val="false"/>
                <w:color w:val="000000"/>
                <w:sz w:val="20"/>
              </w:rPr>
              <w:t>
бұрылмалы платформа тағандары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(екі аяқты таған)</w:t>
            </w:r>
          </w:p>
          <w:p>
            <w:pPr>
              <w:spacing w:after="20"/>
              <w:ind w:left="20"/>
              <w:jc w:val="both"/>
            </w:pPr>
            <w:r>
              <w:rPr>
                <w:rFonts w:ascii="Times New Roman"/>
                <w:b w:val="false"/>
                <w:i w:val="false"/>
                <w:color w:val="000000"/>
                <w:sz w:val="20"/>
              </w:rPr>
              <w:t>
- тағандары</w:t>
            </w:r>
          </w:p>
          <w:p>
            <w:pPr>
              <w:spacing w:after="20"/>
              <w:ind w:left="20"/>
              <w:jc w:val="both"/>
            </w:pPr>
            <w:r>
              <w:rPr>
                <w:rFonts w:ascii="Times New Roman"/>
                <w:b w:val="false"/>
                <w:i w:val="false"/>
                <w:color w:val="000000"/>
                <w:sz w:val="20"/>
              </w:rPr>
              <w:t>
- маңдайшалар</w:t>
            </w:r>
          </w:p>
          <w:p>
            <w:pPr>
              <w:spacing w:after="20"/>
              <w:ind w:left="20"/>
              <w:jc w:val="both"/>
            </w:pPr>
            <w:r>
              <w:rPr>
                <w:rFonts w:ascii="Times New Roman"/>
                <w:b w:val="false"/>
                <w:i w:val="false"/>
                <w:color w:val="000000"/>
                <w:sz w:val="20"/>
              </w:rPr>
              <w:t>
- бекіту кронштейндері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(шынжыр)</w:t>
            </w:r>
          </w:p>
          <w:p>
            <w:pPr>
              <w:spacing w:after="20"/>
              <w:ind w:left="20"/>
              <w:jc w:val="both"/>
            </w:pPr>
            <w:r>
              <w:rPr>
                <w:rFonts w:ascii="Times New Roman"/>
                <w:b w:val="false"/>
                <w:i w:val="false"/>
                <w:color w:val="000000"/>
                <w:sz w:val="20"/>
              </w:rPr>
              <w:t>
торлы белдіктер</w:t>
            </w:r>
          </w:p>
          <w:p>
            <w:pPr>
              <w:spacing w:after="20"/>
              <w:ind w:left="20"/>
              <w:jc w:val="both"/>
            </w:pPr>
            <w:r>
              <w:rPr>
                <w:rFonts w:ascii="Times New Roman"/>
                <w:b w:val="false"/>
                <w:i w:val="false"/>
                <w:color w:val="000000"/>
                <w:sz w:val="20"/>
              </w:rPr>
              <w:t>
тор элементтері</w:t>
            </w:r>
          </w:p>
          <w:p>
            <w:pPr>
              <w:spacing w:after="20"/>
              <w:ind w:left="20"/>
              <w:jc w:val="both"/>
            </w:pPr>
            <w:r>
              <w:rPr>
                <w:rFonts w:ascii="Times New Roman"/>
                <w:b w:val="false"/>
                <w:i w:val="false"/>
                <w:color w:val="000000"/>
                <w:sz w:val="20"/>
              </w:rPr>
              <w:t>
секциялар буындары</w:t>
            </w:r>
          </w:p>
          <w:p>
            <w:pPr>
              <w:spacing w:after="20"/>
              <w:ind w:left="20"/>
              <w:jc w:val="both"/>
            </w:pPr>
            <w:r>
              <w:rPr>
                <w:rFonts w:ascii="Times New Roman"/>
                <w:b w:val="false"/>
                <w:i w:val="false"/>
                <w:color w:val="000000"/>
                <w:sz w:val="20"/>
              </w:rPr>
              <w:t>
Тізбек өкшесі</w:t>
            </w:r>
          </w:p>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үшбұрышты бекіту аймақтары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(шынжыр)</w:t>
            </w:r>
          </w:p>
          <w:p>
            <w:pPr>
              <w:spacing w:after="20"/>
              <w:ind w:left="20"/>
              <w:jc w:val="both"/>
            </w:pPr>
            <w:r>
              <w:rPr>
                <w:rFonts w:ascii="Times New Roman"/>
                <w:b w:val="false"/>
                <w:i w:val="false"/>
                <w:color w:val="000000"/>
                <w:sz w:val="20"/>
              </w:rPr>
              <w:t>
қаңылтыр белбеулер (қораптар)</w:t>
            </w:r>
          </w:p>
          <w:p>
            <w:pPr>
              <w:spacing w:after="20"/>
              <w:ind w:left="20"/>
              <w:jc w:val="both"/>
            </w:pPr>
            <w:r>
              <w:rPr>
                <w:rFonts w:ascii="Times New Roman"/>
                <w:b w:val="false"/>
                <w:i w:val="false"/>
                <w:color w:val="000000"/>
                <w:sz w:val="20"/>
              </w:rPr>
              <w:t>
қабырғалар</w:t>
            </w:r>
          </w:p>
          <w:p>
            <w:pPr>
              <w:spacing w:after="20"/>
              <w:ind w:left="20"/>
              <w:jc w:val="both"/>
            </w:pPr>
            <w:r>
              <w:rPr>
                <w:rFonts w:ascii="Times New Roman"/>
                <w:b w:val="false"/>
                <w:i w:val="false"/>
                <w:color w:val="000000"/>
                <w:sz w:val="20"/>
              </w:rPr>
              <w:t>
қабырғаны қатайту</w:t>
            </w:r>
          </w:p>
          <w:p>
            <w:pPr>
              <w:spacing w:after="20"/>
              <w:ind w:left="20"/>
              <w:jc w:val="both"/>
            </w:pPr>
            <w:r>
              <w:rPr>
                <w:rFonts w:ascii="Times New Roman"/>
                <w:b w:val="false"/>
                <w:i w:val="false"/>
                <w:color w:val="000000"/>
                <w:sz w:val="20"/>
              </w:rPr>
              <w:t>
бүйірлік аймақтар</w:t>
            </w:r>
          </w:p>
          <w:p>
            <w:pPr>
              <w:spacing w:after="20"/>
              <w:ind w:left="20"/>
              <w:jc w:val="both"/>
            </w:pPr>
            <w:r>
              <w:rPr>
                <w:rFonts w:ascii="Times New Roman"/>
                <w:b w:val="false"/>
                <w:i w:val="false"/>
                <w:color w:val="000000"/>
                <w:sz w:val="20"/>
              </w:rPr>
              <w:t>
Тізбек өкше</w:t>
            </w:r>
          </w:p>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жақша</w:t>
            </w:r>
          </w:p>
          <w:p>
            <w:pPr>
              <w:spacing w:after="20"/>
              <w:ind w:left="20"/>
              <w:jc w:val="both"/>
            </w:pPr>
            <w:r>
              <w:rPr>
                <w:rFonts w:ascii="Times New Roman"/>
                <w:b w:val="false"/>
                <w:i w:val="false"/>
                <w:color w:val="000000"/>
                <w:sz w:val="20"/>
              </w:rPr>
              <w:t>
гидравликалық цилиндр</w:t>
            </w:r>
          </w:p>
          <w:p>
            <w:pPr>
              <w:spacing w:after="20"/>
              <w:ind w:left="20"/>
              <w:jc w:val="both"/>
            </w:pPr>
            <w:r>
              <w:rPr>
                <w:rFonts w:ascii="Times New Roman"/>
                <w:b w:val="false"/>
                <w:i w:val="false"/>
                <w:color w:val="000000"/>
                <w:sz w:val="20"/>
              </w:rPr>
              <w:t>
Тізбек көтеру</w:t>
            </w:r>
          </w:p>
          <w:p>
            <w:pPr>
              <w:spacing w:after="20"/>
              <w:ind w:left="20"/>
              <w:jc w:val="both"/>
            </w:pPr>
            <w:r>
              <w:rPr>
                <w:rFonts w:ascii="Times New Roman"/>
                <w:b w:val="false"/>
                <w:i w:val="false"/>
                <w:color w:val="000000"/>
                <w:sz w:val="20"/>
              </w:rPr>
              <w:t>
кранштейндер</w:t>
            </w:r>
          </w:p>
          <w:p>
            <w:pPr>
              <w:spacing w:after="20"/>
              <w:ind w:left="20"/>
              <w:jc w:val="both"/>
            </w:pPr>
            <w:r>
              <w:rPr>
                <w:rFonts w:ascii="Times New Roman"/>
                <w:b w:val="false"/>
                <w:i w:val="false"/>
                <w:color w:val="000000"/>
                <w:sz w:val="20"/>
              </w:rPr>
              <w:t>
гидравликалық цилиндрлер</w:t>
            </w:r>
          </w:p>
          <w:p>
            <w:pPr>
              <w:spacing w:after="20"/>
              <w:ind w:left="20"/>
              <w:jc w:val="both"/>
            </w:pPr>
            <w:r>
              <w:rPr>
                <w:rFonts w:ascii="Times New Roman"/>
                <w:b w:val="false"/>
                <w:i w:val="false"/>
                <w:color w:val="000000"/>
                <w:sz w:val="20"/>
              </w:rPr>
              <w:t>
телескоптық</w:t>
            </w:r>
          </w:p>
          <w:p>
            <w:pPr>
              <w:spacing w:after="20"/>
              <w:ind w:left="20"/>
              <w:jc w:val="both"/>
            </w:pPr>
            <w:r>
              <w:rPr>
                <w:rFonts w:ascii="Times New Roman"/>
                <w:b w:val="false"/>
                <w:i w:val="false"/>
                <w:color w:val="000000"/>
                <w:sz w:val="20"/>
              </w:rPr>
              <w:t>
үшбұрышты бекіту аймақтары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жүкшығырлар</w:t>
            </w:r>
          </w:p>
          <w:p>
            <w:pPr>
              <w:spacing w:after="20"/>
              <w:ind w:left="20"/>
              <w:jc w:val="both"/>
            </w:pPr>
            <w:r>
              <w:rPr>
                <w:rFonts w:ascii="Times New Roman"/>
                <w:b w:val="false"/>
                <w:i w:val="false"/>
                <w:color w:val="000000"/>
                <w:sz w:val="20"/>
              </w:rPr>
              <w:t xml:space="preserve">
гидравликалық қозғалтқыш (электр </w:t>
            </w:r>
          </w:p>
          <w:p>
            <w:pPr>
              <w:spacing w:after="20"/>
              <w:ind w:left="20"/>
              <w:jc w:val="both"/>
            </w:pPr>
            <w:r>
              <w:rPr>
                <w:rFonts w:ascii="Times New Roman"/>
                <w:b w:val="false"/>
                <w:i w:val="false"/>
                <w:color w:val="000000"/>
                <w:sz w:val="20"/>
              </w:rPr>
              <w:t>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жүкшығырлар</w:t>
            </w:r>
          </w:p>
          <w:p>
            <w:pPr>
              <w:spacing w:after="20"/>
              <w:ind w:left="20"/>
              <w:jc w:val="both"/>
            </w:pPr>
            <w:r>
              <w:rPr>
                <w:rFonts w:ascii="Times New Roman"/>
                <w:b w:val="false"/>
                <w:i w:val="false"/>
                <w:color w:val="000000"/>
                <w:sz w:val="20"/>
              </w:rPr>
              <w:t>
гидравликалық қозғалтқыш (электр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көтеру механизмі</w:t>
            </w:r>
          </w:p>
          <w:p>
            <w:pPr>
              <w:spacing w:after="20"/>
              <w:ind w:left="20"/>
              <w:jc w:val="both"/>
            </w:pPr>
            <w:r>
              <w:rPr>
                <w:rFonts w:ascii="Times New Roman"/>
                <w:b w:val="false"/>
                <w:i w:val="false"/>
                <w:color w:val="000000"/>
                <w:sz w:val="20"/>
              </w:rPr>
              <w:t>
гидравликалық қозғалтқыш (электр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(шынжыр)</w:t>
            </w:r>
          </w:p>
          <w:p>
            <w:pPr>
              <w:spacing w:after="20"/>
              <w:ind w:left="20"/>
              <w:jc w:val="both"/>
            </w:pPr>
            <w:r>
              <w:rPr>
                <w:rFonts w:ascii="Times New Roman"/>
                <w:b w:val="false"/>
                <w:i w:val="false"/>
                <w:color w:val="000000"/>
                <w:sz w:val="20"/>
              </w:rPr>
              <w:t>
қаңылтыр белбеулер (қораптар)</w:t>
            </w:r>
          </w:p>
          <w:p>
            <w:pPr>
              <w:spacing w:after="20"/>
              <w:ind w:left="20"/>
              <w:jc w:val="both"/>
            </w:pPr>
            <w:r>
              <w:rPr>
                <w:rFonts w:ascii="Times New Roman"/>
                <w:b w:val="false"/>
                <w:i w:val="false"/>
                <w:color w:val="000000"/>
                <w:sz w:val="20"/>
              </w:rPr>
              <w:t>
қабырғалар</w:t>
            </w:r>
          </w:p>
          <w:p>
            <w:pPr>
              <w:spacing w:after="20"/>
              <w:ind w:left="20"/>
              <w:jc w:val="both"/>
            </w:pPr>
            <w:r>
              <w:rPr>
                <w:rFonts w:ascii="Times New Roman"/>
                <w:b w:val="false"/>
                <w:i w:val="false"/>
                <w:color w:val="000000"/>
                <w:sz w:val="20"/>
              </w:rPr>
              <w:t>
қабырғаны қатайту</w:t>
            </w:r>
          </w:p>
          <w:p>
            <w:pPr>
              <w:spacing w:after="20"/>
              <w:ind w:left="20"/>
              <w:jc w:val="both"/>
            </w:pPr>
            <w:r>
              <w:rPr>
                <w:rFonts w:ascii="Times New Roman"/>
                <w:b w:val="false"/>
                <w:i w:val="false"/>
                <w:color w:val="000000"/>
                <w:sz w:val="20"/>
              </w:rPr>
              <w:t>
бүйірлік аймақтар</w:t>
            </w:r>
          </w:p>
          <w:p>
            <w:pPr>
              <w:spacing w:after="20"/>
              <w:ind w:left="20"/>
              <w:jc w:val="both"/>
            </w:pPr>
            <w:r>
              <w:rPr>
                <w:rFonts w:ascii="Times New Roman"/>
                <w:b w:val="false"/>
                <w:i w:val="false"/>
                <w:color w:val="000000"/>
                <w:sz w:val="20"/>
              </w:rPr>
              <w:t>
тізбек өкше</w:t>
            </w:r>
          </w:p>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гидравликалық цилиндр кронштейні</w:t>
            </w:r>
          </w:p>
          <w:p>
            <w:pPr>
              <w:spacing w:after="20"/>
              <w:ind w:left="20"/>
              <w:jc w:val="both"/>
            </w:pPr>
            <w:r>
              <w:rPr>
                <w:rFonts w:ascii="Times New Roman"/>
                <w:b w:val="false"/>
                <w:i w:val="false"/>
                <w:color w:val="000000"/>
                <w:sz w:val="20"/>
              </w:rPr>
              <w:t>
тізбек көтеру</w:t>
            </w:r>
          </w:p>
          <w:p>
            <w:pPr>
              <w:spacing w:after="20"/>
              <w:ind w:left="20"/>
              <w:jc w:val="both"/>
            </w:pPr>
            <w:r>
              <w:rPr>
                <w:rFonts w:ascii="Times New Roman"/>
                <w:b w:val="false"/>
                <w:i w:val="false"/>
                <w:color w:val="000000"/>
                <w:sz w:val="20"/>
              </w:rPr>
              <w:t xml:space="preserve">
кранштейндер </w:t>
            </w:r>
          </w:p>
          <w:p>
            <w:pPr>
              <w:spacing w:after="20"/>
              <w:ind w:left="20"/>
              <w:jc w:val="both"/>
            </w:pPr>
            <w:r>
              <w:rPr>
                <w:rFonts w:ascii="Times New Roman"/>
                <w:b w:val="false"/>
                <w:i w:val="false"/>
                <w:color w:val="000000"/>
                <w:sz w:val="20"/>
              </w:rPr>
              <w:t>
гидравликалық цилиндрлер</w:t>
            </w:r>
          </w:p>
          <w:p>
            <w:pPr>
              <w:spacing w:after="20"/>
              <w:ind w:left="20"/>
              <w:jc w:val="both"/>
            </w:pPr>
            <w:r>
              <w:rPr>
                <w:rFonts w:ascii="Times New Roman"/>
                <w:b w:val="false"/>
                <w:i w:val="false"/>
                <w:color w:val="000000"/>
                <w:sz w:val="20"/>
              </w:rPr>
              <w:t>
үшкірді бекіту аймағын телескоптау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жүкшығырлар</w:t>
            </w:r>
          </w:p>
          <w:p>
            <w:pPr>
              <w:spacing w:after="20"/>
              <w:ind w:left="20"/>
              <w:jc w:val="both"/>
            </w:pPr>
            <w:r>
              <w:rPr>
                <w:rFonts w:ascii="Times New Roman"/>
                <w:b w:val="false"/>
                <w:i w:val="false"/>
                <w:color w:val="000000"/>
                <w:sz w:val="20"/>
              </w:rPr>
              <w:t>
гидравликалық қозғалтқыш (электр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жүкшығырлар</w:t>
            </w:r>
          </w:p>
          <w:p>
            <w:pPr>
              <w:spacing w:after="20"/>
              <w:ind w:left="20"/>
              <w:jc w:val="both"/>
            </w:pPr>
            <w:r>
              <w:rPr>
                <w:rFonts w:ascii="Times New Roman"/>
                <w:b w:val="false"/>
                <w:i w:val="false"/>
                <w:color w:val="000000"/>
                <w:sz w:val="20"/>
              </w:rPr>
              <w:t>
гидравликалық қозғалтқыш (электр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Тізбектіі көтеру механизмі</w:t>
            </w:r>
          </w:p>
          <w:p>
            <w:pPr>
              <w:spacing w:after="20"/>
              <w:ind w:left="20"/>
              <w:jc w:val="both"/>
            </w:pPr>
            <w:r>
              <w:rPr>
                <w:rFonts w:ascii="Times New Roman"/>
                <w:b w:val="false"/>
                <w:i w:val="false"/>
                <w:color w:val="000000"/>
                <w:sz w:val="20"/>
              </w:rPr>
              <w:t>
гидравликалық қозғалтқыш (электр</w:t>
            </w:r>
          </w:p>
          <w:p>
            <w:pPr>
              <w:spacing w:after="20"/>
              <w:ind w:left="20"/>
              <w:jc w:val="both"/>
            </w:pPr>
            <w:r>
              <w:rPr>
                <w:rFonts w:ascii="Times New Roman"/>
                <w:b w:val="false"/>
                <w:i w:val="false"/>
                <w:color w:val="000000"/>
                <w:sz w:val="20"/>
              </w:rPr>
              <w:t>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барабан</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қысым ролигі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көтеру механизмі (гидравликалық</w:t>
            </w:r>
          </w:p>
          <w:p>
            <w:pPr>
              <w:spacing w:after="20"/>
              <w:ind w:left="20"/>
              <w:jc w:val="both"/>
            </w:pPr>
            <w:r>
              <w:rPr>
                <w:rFonts w:ascii="Times New Roman"/>
                <w:b w:val="false"/>
                <w:i w:val="false"/>
                <w:color w:val="000000"/>
                <w:sz w:val="20"/>
              </w:rPr>
              <w:t>
цилиндр)</w:t>
            </w:r>
          </w:p>
          <w:p>
            <w:pPr>
              <w:spacing w:after="20"/>
              <w:ind w:left="20"/>
              <w:jc w:val="both"/>
            </w:pPr>
            <w:r>
              <w:rPr>
                <w:rFonts w:ascii="Times New Roman"/>
                <w:b w:val="false"/>
                <w:i w:val="false"/>
                <w:color w:val="000000"/>
                <w:sz w:val="20"/>
              </w:rPr>
              <w:t>
гидравликалық цилиндр</w:t>
            </w:r>
          </w:p>
          <w:p>
            <w:pPr>
              <w:spacing w:after="20"/>
              <w:ind w:left="20"/>
              <w:jc w:val="both"/>
            </w:pPr>
            <w:r>
              <w:rPr>
                <w:rFonts w:ascii="Times New Roman"/>
                <w:b w:val="false"/>
                <w:i w:val="false"/>
                <w:color w:val="000000"/>
                <w:sz w:val="20"/>
              </w:rPr>
              <w:t>
жең кронштейні</w:t>
            </w:r>
          </w:p>
          <w:p>
            <w:pPr>
              <w:spacing w:after="20"/>
              <w:ind w:left="20"/>
              <w:jc w:val="both"/>
            </w:pPr>
            <w:r>
              <w:rPr>
                <w:rFonts w:ascii="Times New Roman"/>
                <w:b w:val="false"/>
                <w:i w:val="false"/>
                <w:color w:val="000000"/>
                <w:sz w:val="20"/>
              </w:rPr>
              <w:t>
штангалық кронштейн</w:t>
            </w:r>
          </w:p>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механизмі</w:t>
            </w:r>
          </w:p>
          <w:p>
            <w:pPr>
              <w:spacing w:after="20"/>
              <w:ind w:left="20"/>
              <w:jc w:val="both"/>
            </w:pPr>
            <w:r>
              <w:rPr>
                <w:rFonts w:ascii="Times New Roman"/>
                <w:b w:val="false"/>
                <w:i w:val="false"/>
                <w:color w:val="000000"/>
                <w:sz w:val="20"/>
              </w:rPr>
              <w:t>
гидравликалық қозғалтқыш (электр</w:t>
            </w:r>
          </w:p>
          <w:p>
            <w:pPr>
              <w:spacing w:after="20"/>
              <w:ind w:left="20"/>
              <w:jc w:val="both"/>
            </w:pPr>
            <w:r>
              <w:rPr>
                <w:rFonts w:ascii="Times New Roman"/>
                <w:b w:val="false"/>
                <w:i w:val="false"/>
                <w:color w:val="000000"/>
                <w:sz w:val="20"/>
              </w:rPr>
              <w:t>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шығыс беріліс</w:t>
            </w:r>
          </w:p>
          <w:p>
            <w:pPr>
              <w:spacing w:after="20"/>
              <w:ind w:left="20"/>
              <w:jc w:val="both"/>
            </w:pPr>
            <w:r>
              <w:rPr>
                <w:rFonts w:ascii="Times New Roman"/>
                <w:b w:val="false"/>
                <w:i w:val="false"/>
                <w:color w:val="000000"/>
                <w:sz w:val="20"/>
              </w:rPr>
              <w:t>
ТБҚ тәжі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 ұзындығын өзгерту механизмі</w:t>
            </w:r>
          </w:p>
          <w:p>
            <w:pPr>
              <w:spacing w:after="20"/>
              <w:ind w:left="20"/>
              <w:jc w:val="both"/>
            </w:pPr>
            <w:r>
              <w:rPr>
                <w:rFonts w:ascii="Times New Roman"/>
                <w:b w:val="false"/>
                <w:i w:val="false"/>
                <w:color w:val="000000"/>
                <w:sz w:val="20"/>
              </w:rPr>
              <w:t>
гидравликалық цилиндрлер</w:t>
            </w:r>
          </w:p>
          <w:p>
            <w:pPr>
              <w:spacing w:after="20"/>
              <w:ind w:left="20"/>
              <w:jc w:val="both"/>
            </w:pPr>
            <w:r>
              <w:rPr>
                <w:rFonts w:ascii="Times New Roman"/>
                <w:b w:val="false"/>
                <w:i w:val="false"/>
                <w:color w:val="000000"/>
                <w:sz w:val="20"/>
              </w:rPr>
              <w:t>
шланг катушкасы</w:t>
            </w:r>
          </w:p>
          <w:p>
            <w:pPr>
              <w:spacing w:after="20"/>
              <w:ind w:left="20"/>
              <w:jc w:val="both"/>
            </w:pPr>
            <w:r>
              <w:rPr>
                <w:rFonts w:ascii="Times New Roman"/>
                <w:b w:val="false"/>
                <w:i w:val="false"/>
                <w:color w:val="000000"/>
                <w:sz w:val="20"/>
              </w:rPr>
              <w:t>
штангалық кронштейн</w:t>
            </w:r>
          </w:p>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механизмі</w:t>
            </w:r>
          </w:p>
          <w:p>
            <w:pPr>
              <w:spacing w:after="20"/>
              <w:ind w:left="20"/>
              <w:jc w:val="both"/>
            </w:pPr>
            <w:r>
              <w:rPr>
                <w:rFonts w:ascii="Times New Roman"/>
                <w:b w:val="false"/>
                <w:i w:val="false"/>
                <w:color w:val="000000"/>
                <w:sz w:val="20"/>
              </w:rPr>
              <w:t>
гидравликалық қозғалтқыш (электр қозғалтқышы)</w:t>
            </w:r>
          </w:p>
          <w:p>
            <w:pPr>
              <w:spacing w:after="20"/>
              <w:ind w:left="20"/>
              <w:jc w:val="both"/>
            </w:pPr>
            <w:r>
              <w:rPr>
                <w:rFonts w:ascii="Times New Roman"/>
                <w:b w:val="false"/>
                <w:i w:val="false"/>
                <w:color w:val="000000"/>
                <w:sz w:val="20"/>
              </w:rPr>
              <w:t>
ілінісу</w:t>
            </w:r>
          </w:p>
          <w:p>
            <w:pPr>
              <w:spacing w:after="20"/>
              <w:ind w:left="20"/>
              <w:jc w:val="both"/>
            </w:pPr>
            <w:r>
              <w:rPr>
                <w:rFonts w:ascii="Times New Roman"/>
                <w:b w:val="false"/>
                <w:i w:val="false"/>
                <w:color w:val="000000"/>
                <w:sz w:val="20"/>
              </w:rPr>
              <w:t>
беріліс қорабы</w:t>
            </w:r>
          </w:p>
          <w:p>
            <w:pPr>
              <w:spacing w:after="20"/>
              <w:ind w:left="20"/>
              <w:jc w:val="both"/>
            </w:pPr>
            <w:r>
              <w:rPr>
                <w:rFonts w:ascii="Times New Roman"/>
                <w:b w:val="false"/>
                <w:i w:val="false"/>
                <w:color w:val="000000"/>
                <w:sz w:val="20"/>
              </w:rPr>
              <w:t>
карданы беру</w:t>
            </w:r>
          </w:p>
          <w:p>
            <w:pPr>
              <w:spacing w:after="20"/>
              <w:ind w:left="20"/>
              <w:jc w:val="both"/>
            </w:pPr>
            <w:r>
              <w:rPr>
                <w:rFonts w:ascii="Times New Roman"/>
                <w:b w:val="false"/>
                <w:i w:val="false"/>
                <w:color w:val="000000"/>
                <w:sz w:val="20"/>
              </w:rPr>
              <w:t>
негізгі беріліс</w:t>
            </w:r>
          </w:p>
          <w:p>
            <w:pPr>
              <w:spacing w:after="20"/>
              <w:ind w:left="20"/>
              <w:jc w:val="both"/>
            </w:pPr>
            <w:r>
              <w:rPr>
                <w:rFonts w:ascii="Times New Roman"/>
                <w:b w:val="false"/>
                <w:i w:val="false"/>
                <w:color w:val="000000"/>
                <w:sz w:val="20"/>
              </w:rPr>
              <w:t>
доңғалақ механизмі</w:t>
            </w:r>
          </w:p>
          <w:p>
            <w:pPr>
              <w:spacing w:after="20"/>
              <w:ind w:left="20"/>
              <w:jc w:val="both"/>
            </w:pPr>
            <w:r>
              <w:rPr>
                <w:rFonts w:ascii="Times New Roman"/>
                <w:b w:val="false"/>
                <w:i w:val="false"/>
                <w:color w:val="000000"/>
                <w:sz w:val="20"/>
              </w:rPr>
              <w:t>
тежегіш</w:t>
            </w:r>
          </w:p>
          <w:p>
            <w:pPr>
              <w:spacing w:after="20"/>
              <w:ind w:left="20"/>
              <w:jc w:val="both"/>
            </w:pPr>
            <w:r>
              <w:rPr>
                <w:rFonts w:ascii="Times New Roman"/>
                <w:b w:val="false"/>
                <w:i w:val="false"/>
                <w:color w:val="000000"/>
                <w:sz w:val="20"/>
              </w:rPr>
              <w:t>
шынжыр табанды редуктор</w:t>
            </w:r>
          </w:p>
          <w:p>
            <w:pPr>
              <w:spacing w:after="20"/>
              <w:ind w:left="20"/>
              <w:jc w:val="both"/>
            </w:pPr>
            <w:r>
              <w:rPr>
                <w:rFonts w:ascii="Times New Roman"/>
                <w:b w:val="false"/>
                <w:i w:val="false"/>
                <w:color w:val="000000"/>
                <w:sz w:val="20"/>
              </w:rPr>
              <w:t>
тісті доңғалақ</w:t>
            </w:r>
          </w:p>
          <w:p>
            <w:pPr>
              <w:spacing w:after="20"/>
              <w:ind w:left="20"/>
              <w:jc w:val="both"/>
            </w:pPr>
            <w:r>
              <w:rPr>
                <w:rFonts w:ascii="Times New Roman"/>
                <w:b w:val="false"/>
                <w:i w:val="false"/>
                <w:color w:val="000000"/>
                <w:sz w:val="20"/>
              </w:rPr>
              <w:t>
созу құрылғысы</w:t>
            </w:r>
          </w:p>
          <w:p>
            <w:pPr>
              <w:spacing w:after="20"/>
              <w:ind w:left="20"/>
              <w:jc w:val="both"/>
            </w:pPr>
            <w:r>
              <w:rPr>
                <w:rFonts w:ascii="Times New Roman"/>
                <w:b w:val="false"/>
                <w:i w:val="false"/>
                <w:color w:val="000000"/>
                <w:sz w:val="20"/>
              </w:rPr>
              <w:t>
сілтемелер</w:t>
            </w:r>
          </w:p>
          <w:p>
            <w:pPr>
              <w:spacing w:after="20"/>
              <w:ind w:left="20"/>
              <w:jc w:val="both"/>
            </w:pPr>
            <w:r>
              <w:rPr>
                <w:rFonts w:ascii="Times New Roman"/>
                <w:b w:val="false"/>
                <w:i w:val="false"/>
                <w:color w:val="000000"/>
                <w:sz w:val="20"/>
              </w:rPr>
              <w:t>
саусақтар</w:t>
            </w:r>
          </w:p>
          <w:p>
            <w:pPr>
              <w:spacing w:after="20"/>
              <w:ind w:left="20"/>
              <w:jc w:val="both"/>
            </w:pPr>
            <w:r>
              <w:rPr>
                <w:rFonts w:ascii="Times New Roman"/>
                <w:b w:val="false"/>
                <w:i w:val="false"/>
                <w:color w:val="000000"/>
                <w:sz w:val="20"/>
              </w:rPr>
              <w:t>
втулкалар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жүйелері</w:t>
            </w:r>
          </w:p>
          <w:p>
            <w:pPr>
              <w:spacing w:after="20"/>
              <w:ind w:left="20"/>
              <w:jc w:val="both"/>
            </w:pPr>
            <w:r>
              <w:rPr>
                <w:rFonts w:ascii="Times New Roman"/>
                <w:b w:val="false"/>
                <w:i w:val="false"/>
                <w:color w:val="000000"/>
                <w:sz w:val="20"/>
              </w:rPr>
              <w:t>
жүк арқан</w:t>
            </w:r>
          </w:p>
          <w:p>
            <w:pPr>
              <w:spacing w:after="20"/>
              <w:ind w:left="20"/>
              <w:jc w:val="both"/>
            </w:pPr>
            <w:r>
              <w:rPr>
                <w:rFonts w:ascii="Times New Roman"/>
                <w:b w:val="false"/>
                <w:i w:val="false"/>
                <w:color w:val="000000"/>
                <w:sz w:val="20"/>
              </w:rPr>
              <w:t>
тізбек арқан</w:t>
            </w:r>
          </w:p>
          <w:p>
            <w:pPr>
              <w:spacing w:after="20"/>
              <w:ind w:left="20"/>
              <w:jc w:val="both"/>
            </w:pPr>
            <w:r>
              <w:rPr>
                <w:rFonts w:ascii="Times New Roman"/>
                <w:b w:val="false"/>
                <w:i w:val="false"/>
                <w:color w:val="000000"/>
                <w:sz w:val="20"/>
              </w:rPr>
              <w:t>
арқан аралық</w:t>
            </w:r>
          </w:p>
          <w:p>
            <w:pPr>
              <w:spacing w:after="20"/>
              <w:ind w:left="20"/>
              <w:jc w:val="both"/>
            </w:pPr>
            <w:r>
              <w:rPr>
                <w:rFonts w:ascii="Times New Roman"/>
                <w:b w:val="false"/>
                <w:i w:val="false"/>
                <w:color w:val="000000"/>
                <w:sz w:val="20"/>
              </w:rPr>
              <w:t>
бағыттаушы блоктар</w:t>
            </w:r>
          </w:p>
          <w:p>
            <w:pPr>
              <w:spacing w:after="20"/>
              <w:ind w:left="20"/>
              <w:jc w:val="both"/>
            </w:pPr>
            <w:r>
              <w:rPr>
                <w:rFonts w:ascii="Times New Roman"/>
                <w:b w:val="false"/>
                <w:i w:val="false"/>
                <w:color w:val="000000"/>
                <w:sz w:val="20"/>
              </w:rPr>
              <w:t>
арқанды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Ілгекті тоқтата тұру</w:t>
            </w:r>
          </w:p>
          <w:p>
            <w:pPr>
              <w:spacing w:after="20"/>
              <w:ind w:left="20"/>
              <w:jc w:val="both"/>
            </w:pPr>
            <w:r>
              <w:rPr>
                <w:rFonts w:ascii="Times New Roman"/>
                <w:b w:val="false"/>
                <w:i w:val="false"/>
                <w:color w:val="000000"/>
                <w:sz w:val="20"/>
              </w:rPr>
              <w:t>
беттер</w:t>
            </w:r>
          </w:p>
          <w:p>
            <w:pPr>
              <w:spacing w:after="20"/>
              <w:ind w:left="20"/>
              <w:jc w:val="both"/>
            </w:pPr>
            <w:r>
              <w:rPr>
                <w:rFonts w:ascii="Times New Roman"/>
                <w:b w:val="false"/>
                <w:i w:val="false"/>
                <w:color w:val="000000"/>
                <w:sz w:val="20"/>
              </w:rPr>
              <w:t>
блоктар</w:t>
            </w:r>
          </w:p>
          <w:p>
            <w:pPr>
              <w:spacing w:after="20"/>
              <w:ind w:left="20"/>
              <w:jc w:val="both"/>
            </w:pPr>
            <w:r>
              <w:rPr>
                <w:rFonts w:ascii="Times New Roman"/>
                <w:b w:val="false"/>
                <w:i w:val="false"/>
                <w:color w:val="000000"/>
                <w:sz w:val="20"/>
              </w:rPr>
              <w:t>
қоршаулар</w:t>
            </w:r>
          </w:p>
          <w:p>
            <w:pPr>
              <w:spacing w:after="20"/>
              <w:ind w:left="20"/>
              <w:jc w:val="both"/>
            </w:pPr>
            <w:r>
              <w:rPr>
                <w:rFonts w:ascii="Times New Roman"/>
                <w:b w:val="false"/>
                <w:i w:val="false"/>
                <w:color w:val="000000"/>
                <w:sz w:val="20"/>
              </w:rPr>
              <w:t>
осьтер</w:t>
            </w:r>
          </w:p>
          <w:p>
            <w:pPr>
              <w:spacing w:after="20"/>
              <w:ind w:left="20"/>
              <w:jc w:val="both"/>
            </w:pPr>
            <w:r>
              <w:rPr>
                <w:rFonts w:ascii="Times New Roman"/>
                <w:b w:val="false"/>
                <w:i w:val="false"/>
                <w:color w:val="000000"/>
                <w:sz w:val="20"/>
              </w:rPr>
              <w:t>
жүк</w:t>
            </w:r>
          </w:p>
          <w:p>
            <w:pPr>
              <w:spacing w:after="20"/>
              <w:ind w:left="20"/>
              <w:jc w:val="both"/>
            </w:pPr>
            <w:r>
              <w:rPr>
                <w:rFonts w:ascii="Times New Roman"/>
                <w:b w:val="false"/>
                <w:i w:val="false"/>
                <w:color w:val="000000"/>
                <w:sz w:val="20"/>
              </w:rPr>
              <w:t>
ілмек</w:t>
            </w:r>
          </w:p>
          <w:p>
            <w:pPr>
              <w:spacing w:after="20"/>
              <w:ind w:left="20"/>
              <w:jc w:val="both"/>
            </w:pPr>
            <w:r>
              <w:rPr>
                <w:rFonts w:ascii="Times New Roman"/>
                <w:b w:val="false"/>
                <w:i w:val="false"/>
                <w:color w:val="000000"/>
                <w:sz w:val="20"/>
              </w:rPr>
              <w:t>
құлыптау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w:t>
            </w:r>
          </w:p>
          <w:p>
            <w:pPr>
              <w:spacing w:after="20"/>
              <w:ind w:left="20"/>
              <w:jc w:val="both"/>
            </w:pPr>
            <w:r>
              <w:rPr>
                <w:rFonts w:ascii="Times New Roman"/>
                <w:b w:val="false"/>
                <w:i w:val="false"/>
                <w:color w:val="000000"/>
                <w:sz w:val="20"/>
              </w:rPr>
              <w:t>
сорғылар</w:t>
            </w:r>
          </w:p>
          <w:p>
            <w:pPr>
              <w:spacing w:after="20"/>
              <w:ind w:left="20"/>
              <w:jc w:val="both"/>
            </w:pPr>
            <w:r>
              <w:rPr>
                <w:rFonts w:ascii="Times New Roman"/>
                <w:b w:val="false"/>
                <w:i w:val="false"/>
                <w:color w:val="000000"/>
                <w:sz w:val="20"/>
              </w:rPr>
              <w:t>
редуктор</w:t>
            </w:r>
          </w:p>
          <w:p>
            <w:pPr>
              <w:spacing w:after="20"/>
              <w:ind w:left="20"/>
              <w:jc w:val="both"/>
            </w:pPr>
            <w:r>
              <w:rPr>
                <w:rFonts w:ascii="Times New Roman"/>
                <w:b w:val="false"/>
                <w:i w:val="false"/>
                <w:color w:val="000000"/>
                <w:sz w:val="20"/>
              </w:rPr>
              <w:t>
кардан білігі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жетегі</w:t>
            </w:r>
          </w:p>
          <w:p>
            <w:pPr>
              <w:spacing w:after="20"/>
              <w:ind w:left="20"/>
              <w:jc w:val="both"/>
            </w:pPr>
            <w:r>
              <w:rPr>
                <w:rFonts w:ascii="Times New Roman"/>
                <w:b w:val="false"/>
                <w:i w:val="false"/>
                <w:color w:val="000000"/>
                <w:sz w:val="20"/>
              </w:rPr>
              <w:t>
цистерна</w:t>
            </w:r>
          </w:p>
          <w:p>
            <w:pPr>
              <w:spacing w:after="20"/>
              <w:ind w:left="20"/>
              <w:jc w:val="both"/>
            </w:pPr>
            <w:r>
              <w:rPr>
                <w:rFonts w:ascii="Times New Roman"/>
                <w:b w:val="false"/>
                <w:i w:val="false"/>
                <w:color w:val="000000"/>
                <w:sz w:val="20"/>
              </w:rPr>
              <w:t>
сүзгілер</w:t>
            </w:r>
          </w:p>
          <w:p>
            <w:pPr>
              <w:spacing w:after="20"/>
              <w:ind w:left="20"/>
              <w:jc w:val="both"/>
            </w:pPr>
            <w:r>
              <w:rPr>
                <w:rFonts w:ascii="Times New Roman"/>
                <w:b w:val="false"/>
                <w:i w:val="false"/>
                <w:color w:val="000000"/>
                <w:sz w:val="20"/>
              </w:rPr>
              <w:t>
бағытталған әтеш</w:t>
            </w:r>
          </w:p>
          <w:p>
            <w:pPr>
              <w:spacing w:after="20"/>
              <w:ind w:left="20"/>
              <w:jc w:val="both"/>
            </w:pPr>
            <w:r>
              <w:rPr>
                <w:rFonts w:ascii="Times New Roman"/>
                <w:b w:val="false"/>
                <w:i w:val="false"/>
                <w:color w:val="000000"/>
                <w:sz w:val="20"/>
              </w:rPr>
              <w:t>
қолдау дистрибьюторы</w:t>
            </w:r>
          </w:p>
          <w:p>
            <w:pPr>
              <w:spacing w:after="20"/>
              <w:ind w:left="20"/>
              <w:jc w:val="both"/>
            </w:pPr>
            <w:r>
              <w:rPr>
                <w:rFonts w:ascii="Times New Roman"/>
                <w:b w:val="false"/>
                <w:i w:val="false"/>
                <w:color w:val="000000"/>
                <w:sz w:val="20"/>
              </w:rPr>
              <w:t>
коллектор</w:t>
            </w:r>
          </w:p>
          <w:p>
            <w:pPr>
              <w:spacing w:after="20"/>
              <w:ind w:left="20"/>
              <w:jc w:val="both"/>
            </w:pPr>
            <w:r>
              <w:rPr>
                <w:rFonts w:ascii="Times New Roman"/>
                <w:b w:val="false"/>
                <w:i w:val="false"/>
                <w:color w:val="000000"/>
                <w:sz w:val="20"/>
              </w:rPr>
              <w:t>
механизмдердің дистрибьюторы</w:t>
            </w:r>
          </w:p>
          <w:p>
            <w:pPr>
              <w:spacing w:after="20"/>
              <w:ind w:left="20"/>
              <w:jc w:val="both"/>
            </w:pPr>
            <w:r>
              <w:rPr>
                <w:rFonts w:ascii="Times New Roman"/>
                <w:b w:val="false"/>
                <w:i w:val="false"/>
                <w:color w:val="000000"/>
                <w:sz w:val="20"/>
              </w:rPr>
              <w:t>
басқару блоктары</w:t>
            </w:r>
          </w:p>
          <w:p>
            <w:pPr>
              <w:spacing w:after="20"/>
              <w:ind w:left="20"/>
              <w:jc w:val="both"/>
            </w:pPr>
            <w:r>
              <w:rPr>
                <w:rFonts w:ascii="Times New Roman"/>
                <w:b w:val="false"/>
                <w:i w:val="false"/>
                <w:color w:val="000000"/>
                <w:sz w:val="20"/>
              </w:rPr>
              <w:t>
тежегіш клапандары</w:t>
            </w:r>
          </w:p>
          <w:p>
            <w:pPr>
              <w:spacing w:after="20"/>
              <w:ind w:left="20"/>
              <w:jc w:val="both"/>
            </w:pPr>
            <w:r>
              <w:rPr>
                <w:rFonts w:ascii="Times New Roman"/>
                <w:b w:val="false"/>
                <w:i w:val="false"/>
                <w:color w:val="000000"/>
                <w:sz w:val="20"/>
              </w:rPr>
              <w:t>
қауіпсіздік клапандары</w:t>
            </w:r>
          </w:p>
          <w:p>
            <w:pPr>
              <w:spacing w:after="20"/>
              <w:ind w:left="20"/>
              <w:jc w:val="both"/>
            </w:pPr>
            <w:r>
              <w:rPr>
                <w:rFonts w:ascii="Times New Roman"/>
                <w:b w:val="false"/>
                <w:i w:val="false"/>
                <w:color w:val="000000"/>
                <w:sz w:val="20"/>
              </w:rPr>
              <w:t>
тасжол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w:t>
            </w:r>
          </w:p>
          <w:p>
            <w:pPr>
              <w:spacing w:after="20"/>
              <w:ind w:left="20"/>
              <w:jc w:val="both"/>
            </w:pPr>
            <w:r>
              <w:rPr>
                <w:rFonts w:ascii="Times New Roman"/>
                <w:b w:val="false"/>
                <w:i w:val="false"/>
                <w:color w:val="000000"/>
                <w:sz w:val="20"/>
              </w:rPr>
              <w:t>
генератор</w:t>
            </w:r>
          </w:p>
          <w:p>
            <w:pPr>
              <w:spacing w:after="20"/>
              <w:ind w:left="20"/>
              <w:jc w:val="both"/>
            </w:pPr>
            <w:r>
              <w:rPr>
                <w:rFonts w:ascii="Times New Roman"/>
                <w:b w:val="false"/>
                <w:i w:val="false"/>
                <w:color w:val="000000"/>
                <w:sz w:val="20"/>
              </w:rPr>
              <w:t>
электр қозғалтқыштары</w:t>
            </w:r>
          </w:p>
          <w:p>
            <w:pPr>
              <w:spacing w:after="20"/>
              <w:ind w:left="20"/>
              <w:jc w:val="both"/>
            </w:pPr>
            <w:r>
              <w:rPr>
                <w:rFonts w:ascii="Times New Roman"/>
                <w:b w:val="false"/>
                <w:i w:val="false"/>
                <w:color w:val="000000"/>
                <w:sz w:val="20"/>
              </w:rPr>
              <w:t>
контакторлар</w:t>
            </w:r>
          </w:p>
          <w:p>
            <w:pPr>
              <w:spacing w:after="20"/>
              <w:ind w:left="20"/>
              <w:jc w:val="both"/>
            </w:pPr>
            <w:r>
              <w:rPr>
                <w:rFonts w:ascii="Times New Roman"/>
                <w:b w:val="false"/>
                <w:i w:val="false"/>
                <w:color w:val="000000"/>
                <w:sz w:val="20"/>
              </w:rPr>
              <w:t>
ажыратқыштар</w:t>
            </w:r>
          </w:p>
          <w:p>
            <w:pPr>
              <w:spacing w:after="20"/>
              <w:ind w:left="20"/>
              <w:jc w:val="both"/>
            </w:pPr>
            <w:r>
              <w:rPr>
                <w:rFonts w:ascii="Times New Roman"/>
                <w:b w:val="false"/>
                <w:i w:val="false"/>
                <w:color w:val="000000"/>
                <w:sz w:val="20"/>
              </w:rPr>
              <w:t>
бастаушылар</w:t>
            </w:r>
          </w:p>
          <w:p>
            <w:pPr>
              <w:spacing w:after="20"/>
              <w:ind w:left="20"/>
              <w:jc w:val="both"/>
            </w:pPr>
            <w:r>
              <w:rPr>
                <w:rFonts w:ascii="Times New Roman"/>
                <w:b w:val="false"/>
                <w:i w:val="false"/>
                <w:color w:val="000000"/>
                <w:sz w:val="20"/>
              </w:rPr>
              <w:t>
электромагниттер</w:t>
            </w:r>
          </w:p>
          <w:p>
            <w:pPr>
              <w:spacing w:after="20"/>
              <w:ind w:left="20"/>
              <w:jc w:val="both"/>
            </w:pPr>
            <w:r>
              <w:rPr>
                <w:rFonts w:ascii="Times New Roman"/>
                <w:b w:val="false"/>
                <w:i w:val="false"/>
                <w:color w:val="000000"/>
                <w:sz w:val="20"/>
              </w:rPr>
              <w:t>
эстафета</w:t>
            </w:r>
          </w:p>
          <w:p>
            <w:pPr>
              <w:spacing w:after="20"/>
              <w:ind w:left="20"/>
              <w:jc w:val="both"/>
            </w:pPr>
            <w:r>
              <w:rPr>
                <w:rFonts w:ascii="Times New Roman"/>
                <w:b w:val="false"/>
                <w:i w:val="false"/>
                <w:color w:val="000000"/>
                <w:sz w:val="20"/>
              </w:rPr>
              <w:t>
сымдар</w:t>
            </w:r>
          </w:p>
          <w:p>
            <w:pPr>
              <w:spacing w:after="20"/>
              <w:ind w:left="20"/>
              <w:jc w:val="both"/>
            </w:pPr>
            <w:r>
              <w:rPr>
                <w:rFonts w:ascii="Times New Roman"/>
                <w:b w:val="false"/>
                <w:i w:val="false"/>
                <w:color w:val="000000"/>
                <w:sz w:val="20"/>
              </w:rPr>
              <w:t>
жарықтандыру</w:t>
            </w:r>
          </w:p>
          <w:p>
            <w:pPr>
              <w:spacing w:after="20"/>
              <w:ind w:left="20"/>
              <w:jc w:val="both"/>
            </w:pPr>
            <w:r>
              <w:rPr>
                <w:rFonts w:ascii="Times New Roman"/>
                <w:b w:val="false"/>
                <w:i w:val="false"/>
                <w:color w:val="000000"/>
                <w:sz w:val="20"/>
              </w:rPr>
              <w:t>
қуат кабелі</w:t>
            </w:r>
          </w:p>
          <w:p>
            <w:pPr>
              <w:spacing w:after="20"/>
              <w:ind w:left="20"/>
              <w:jc w:val="both"/>
            </w:pPr>
            <w:r>
              <w:rPr>
                <w:rFonts w:ascii="Times New Roman"/>
                <w:b w:val="false"/>
                <w:i w:val="false"/>
                <w:color w:val="000000"/>
                <w:sz w:val="20"/>
              </w:rPr>
              <w:t>
кабельдік барабан</w:t>
            </w:r>
          </w:p>
          <w:p>
            <w:pPr>
              <w:spacing w:after="20"/>
              <w:ind w:left="20"/>
              <w:jc w:val="both"/>
            </w:pPr>
            <w:r>
              <w:rPr>
                <w:rFonts w:ascii="Times New Roman"/>
                <w:b w:val="false"/>
                <w:i w:val="false"/>
                <w:color w:val="000000"/>
                <w:sz w:val="20"/>
              </w:rPr>
              <w:t>
барабанның сырғанау сақинасы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p>
            <w:pPr>
              <w:spacing w:after="20"/>
              <w:ind w:left="20"/>
              <w:jc w:val="both"/>
            </w:pPr>
            <w:r>
              <w:rPr>
                <w:rFonts w:ascii="Times New Roman"/>
                <w:b w:val="false"/>
                <w:i w:val="false"/>
                <w:color w:val="000000"/>
                <w:sz w:val="20"/>
              </w:rPr>
              <w:t>
жақтау мен қабырғалар</w:t>
            </w:r>
          </w:p>
          <w:p>
            <w:pPr>
              <w:spacing w:after="20"/>
              <w:ind w:left="20"/>
              <w:jc w:val="both"/>
            </w:pPr>
            <w:r>
              <w:rPr>
                <w:rFonts w:ascii="Times New Roman"/>
                <w:b w:val="false"/>
                <w:i w:val="false"/>
                <w:color w:val="000000"/>
                <w:sz w:val="20"/>
              </w:rPr>
              <w:t>
басқару құрылғысы</w:t>
            </w:r>
          </w:p>
          <w:p>
            <w:pPr>
              <w:spacing w:after="20"/>
              <w:ind w:left="20"/>
              <w:jc w:val="both"/>
            </w:pPr>
            <w:r>
              <w:rPr>
                <w:rFonts w:ascii="Times New Roman"/>
                <w:b w:val="false"/>
                <w:i w:val="false"/>
                <w:color w:val="000000"/>
                <w:sz w:val="20"/>
              </w:rPr>
              <w:t>
кресло</w:t>
            </w:r>
          </w:p>
          <w:p>
            <w:pPr>
              <w:spacing w:after="20"/>
              <w:ind w:left="20"/>
              <w:jc w:val="both"/>
            </w:pPr>
            <w:r>
              <w:rPr>
                <w:rFonts w:ascii="Times New Roman"/>
                <w:b w:val="false"/>
                <w:i w:val="false"/>
                <w:color w:val="000000"/>
                <w:sz w:val="20"/>
              </w:rPr>
              <w:t>
есіктер</w:t>
            </w:r>
          </w:p>
          <w:p>
            <w:pPr>
              <w:spacing w:after="20"/>
              <w:ind w:left="20"/>
              <w:jc w:val="both"/>
            </w:pPr>
            <w:r>
              <w:rPr>
                <w:rFonts w:ascii="Times New Roman"/>
                <w:b w:val="false"/>
                <w:i w:val="false"/>
                <w:color w:val="000000"/>
                <w:sz w:val="20"/>
              </w:rPr>
              <w:t>
әйнектеу</w:t>
            </w:r>
          </w:p>
          <w:p>
            <w:pPr>
              <w:spacing w:after="20"/>
              <w:ind w:left="20"/>
              <w:jc w:val="both"/>
            </w:pPr>
            <w:r>
              <w:rPr>
                <w:rFonts w:ascii="Times New Roman"/>
                <w:b w:val="false"/>
                <w:i w:val="false"/>
                <w:color w:val="000000"/>
                <w:sz w:val="20"/>
              </w:rPr>
              <w:t>
желдету</w:t>
            </w:r>
          </w:p>
          <w:p>
            <w:pPr>
              <w:spacing w:after="20"/>
              <w:ind w:left="20"/>
              <w:jc w:val="both"/>
            </w:pPr>
            <w:r>
              <w:rPr>
                <w:rFonts w:ascii="Times New Roman"/>
                <w:b w:val="false"/>
                <w:i w:val="false"/>
                <w:color w:val="000000"/>
                <w:sz w:val="20"/>
              </w:rPr>
              <w:t>
кондиционер</w:t>
            </w:r>
          </w:p>
          <w:p>
            <w:pPr>
              <w:spacing w:after="20"/>
              <w:ind w:left="20"/>
              <w:jc w:val="both"/>
            </w:pPr>
            <w:r>
              <w:rPr>
                <w:rFonts w:ascii="Times New Roman"/>
                <w:b w:val="false"/>
                <w:i w:val="false"/>
                <w:color w:val="000000"/>
                <w:sz w:val="20"/>
              </w:rPr>
              <w:t>
өрт сөндіргіш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құралдары</w:t>
            </w:r>
          </w:p>
          <w:p>
            <w:pPr>
              <w:spacing w:after="20"/>
              <w:ind w:left="20"/>
              <w:jc w:val="both"/>
            </w:pPr>
            <w:r>
              <w:rPr>
                <w:rFonts w:ascii="Times New Roman"/>
                <w:b w:val="false"/>
                <w:i w:val="false"/>
                <w:color w:val="000000"/>
                <w:sz w:val="20"/>
              </w:rPr>
              <w:t>
жүктемені шектегіш</w:t>
            </w:r>
          </w:p>
          <w:p>
            <w:pPr>
              <w:spacing w:after="20"/>
              <w:ind w:left="20"/>
              <w:jc w:val="both"/>
            </w:pPr>
            <w:r>
              <w:rPr>
                <w:rFonts w:ascii="Times New Roman"/>
                <w:b w:val="false"/>
                <w:i w:val="false"/>
                <w:color w:val="000000"/>
                <w:sz w:val="20"/>
              </w:rPr>
              <w:t>
көтеру биіктігін шектегіш</w:t>
            </w:r>
          </w:p>
          <w:p>
            <w:pPr>
              <w:spacing w:after="20"/>
              <w:ind w:left="20"/>
              <w:jc w:val="both"/>
            </w:pPr>
            <w:r>
              <w:rPr>
                <w:rFonts w:ascii="Times New Roman"/>
                <w:b w:val="false"/>
                <w:i w:val="false"/>
                <w:color w:val="000000"/>
                <w:sz w:val="20"/>
              </w:rPr>
              <w:t>
ұшуды өзгертуді шектегіш</w:t>
            </w:r>
          </w:p>
          <w:p>
            <w:pPr>
              <w:spacing w:after="20"/>
              <w:ind w:left="20"/>
              <w:jc w:val="both"/>
            </w:pPr>
            <w:r>
              <w:rPr>
                <w:rFonts w:ascii="Times New Roman"/>
                <w:b w:val="false"/>
                <w:i w:val="false"/>
                <w:color w:val="000000"/>
                <w:sz w:val="20"/>
              </w:rPr>
              <w:t>
айналдырғыш</w:t>
            </w:r>
          </w:p>
          <w:p>
            <w:pPr>
              <w:spacing w:after="20"/>
              <w:ind w:left="20"/>
              <w:jc w:val="both"/>
            </w:pPr>
            <w:r>
              <w:rPr>
                <w:rFonts w:ascii="Times New Roman"/>
                <w:b w:val="false"/>
                <w:i w:val="false"/>
                <w:color w:val="000000"/>
                <w:sz w:val="20"/>
              </w:rPr>
              <w:t>
салмақ индикаторы</w:t>
            </w:r>
          </w:p>
          <w:p>
            <w:pPr>
              <w:spacing w:after="20"/>
              <w:ind w:left="20"/>
              <w:jc w:val="both"/>
            </w:pPr>
            <w:r>
              <w:rPr>
                <w:rFonts w:ascii="Times New Roman"/>
                <w:b w:val="false"/>
                <w:i w:val="false"/>
                <w:color w:val="000000"/>
                <w:sz w:val="20"/>
              </w:rPr>
              <w:t>
ток өткізгіш сымның жақындығын шектегіш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Тізбекті крандардың әртүрлі типтерін тексеру сызбалары осы қосымшаның 1-9 суреттерінде көрсетілген.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6835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03"/>
    <w:p>
      <w:pPr>
        <w:spacing w:after="0"/>
        <w:ind w:left="0"/>
        <w:jc w:val="both"/>
      </w:pPr>
      <w:r>
        <w:rPr>
          <w:rFonts w:ascii="Times New Roman"/>
          <w:b w:val="false"/>
          <w:i w:val="false"/>
          <w:color w:val="000000"/>
          <w:sz w:val="28"/>
        </w:rPr>
        <w:t>
      1-сурет. Жұмыс күйінде торлы тізбегі бар арнайы автомобиль типтегі шассидегі кранды тексеру схемасы</w:t>
      </w:r>
    </w:p>
    <w:bookmarkEnd w:id="2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1049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32700" cy="1049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04"/>
    <w:p>
      <w:pPr>
        <w:spacing w:after="0"/>
        <w:ind w:left="0"/>
        <w:jc w:val="both"/>
      </w:pPr>
      <w:r>
        <w:rPr>
          <w:rFonts w:ascii="Times New Roman"/>
          <w:b w:val="false"/>
          <w:i w:val="false"/>
          <w:color w:val="000000"/>
          <w:sz w:val="28"/>
        </w:rPr>
        <w:t>
      2-сурет. Автомобиль кранды жұмыс жағдайында торлы тізбегі бар арнайы шассиде тексеру схемасы</w:t>
      </w:r>
    </w:p>
    <w:bookmarkEnd w:id="2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683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205"/>
    <w:p>
      <w:pPr>
        <w:spacing w:after="0"/>
        <w:ind w:left="0"/>
        <w:jc w:val="both"/>
      </w:pPr>
      <w:r>
        <w:rPr>
          <w:rFonts w:ascii="Times New Roman"/>
          <w:b w:val="false"/>
          <w:i w:val="false"/>
          <w:color w:val="000000"/>
          <w:sz w:val="28"/>
        </w:rPr>
        <w:t>
      3-сурет. Автомобиль кранды көлік жағдайында телескопиялық тізбегі бар арнайы шассиде тексеру схемасы</w:t>
      </w:r>
    </w:p>
    <w:bookmarkEnd w:id="2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556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06"/>
    <w:p>
      <w:pPr>
        <w:spacing w:after="0"/>
        <w:ind w:left="0"/>
        <w:jc w:val="both"/>
      </w:pPr>
      <w:r>
        <w:rPr>
          <w:rFonts w:ascii="Times New Roman"/>
          <w:b w:val="false"/>
          <w:i w:val="false"/>
          <w:color w:val="000000"/>
          <w:sz w:val="28"/>
        </w:rPr>
        <w:t>
      4-сурет. Жұмыс орнында торлы тізбекпен шынжыр табанды кранды тексеру схемасы</w:t>
      </w:r>
    </w:p>
    <w:bookmarkEnd w:id="2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0198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07"/>
    <w:p>
      <w:pPr>
        <w:spacing w:after="0"/>
        <w:ind w:left="0"/>
        <w:jc w:val="both"/>
      </w:pPr>
      <w:r>
        <w:rPr>
          <w:rFonts w:ascii="Times New Roman"/>
          <w:b w:val="false"/>
          <w:i w:val="false"/>
          <w:color w:val="000000"/>
          <w:sz w:val="28"/>
        </w:rPr>
        <w:t>
      5-сурет. Жұмыс күйінде торлы тізбегі бар автокранды тексеру схемасы</w:t>
      </w:r>
    </w:p>
    <w:bookmarkEnd w:id="2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683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208"/>
    <w:p>
      <w:pPr>
        <w:spacing w:after="0"/>
        <w:ind w:left="0"/>
        <w:jc w:val="both"/>
      </w:pPr>
      <w:r>
        <w:rPr>
          <w:rFonts w:ascii="Times New Roman"/>
          <w:b w:val="false"/>
          <w:i w:val="false"/>
          <w:color w:val="000000"/>
          <w:sz w:val="28"/>
        </w:rPr>
        <w:t>
      6-сурет. Тасымалдау жағдайында торлы тізбегі бар автокранды тексеру схемасы</w:t>
      </w:r>
    </w:p>
    <w:bookmarkEnd w:id="2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9370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209"/>
    <w:p>
      <w:pPr>
        <w:spacing w:after="0"/>
        <w:ind w:left="0"/>
        <w:jc w:val="both"/>
      </w:pPr>
      <w:r>
        <w:rPr>
          <w:rFonts w:ascii="Times New Roman"/>
          <w:b w:val="false"/>
          <w:i w:val="false"/>
          <w:color w:val="000000"/>
          <w:sz w:val="28"/>
        </w:rPr>
        <w:t>
      7-сурет. Пневматикалық доңғалақты кранды торлы тізбекпен жұмыс жағдайында тексеру схемасы</w:t>
      </w:r>
    </w:p>
    <w:bookmarkEnd w:id="2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683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210"/>
    <w:p>
      <w:pPr>
        <w:spacing w:after="0"/>
        <w:ind w:left="0"/>
        <w:jc w:val="both"/>
      </w:pPr>
      <w:r>
        <w:rPr>
          <w:rFonts w:ascii="Times New Roman"/>
          <w:b w:val="false"/>
          <w:i w:val="false"/>
          <w:color w:val="000000"/>
          <w:sz w:val="28"/>
        </w:rPr>
        <w:t>
      8-сурет. Телескопиялық тізбегі бар қысқа негізді шассидегі кранды тасымалдау жағдайында тексеру схемасы</w:t>
      </w:r>
    </w:p>
    <w:bookmarkEnd w:id="2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6708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211"/>
    <w:p>
      <w:pPr>
        <w:spacing w:after="0"/>
        <w:ind w:left="0"/>
        <w:jc w:val="both"/>
      </w:pPr>
      <w:r>
        <w:rPr>
          <w:rFonts w:ascii="Times New Roman"/>
          <w:b w:val="false"/>
          <w:i w:val="false"/>
          <w:color w:val="000000"/>
          <w:sz w:val="28"/>
        </w:rPr>
        <w:t>
      9-сурет. Кран-манипуляторды қарау схемасы</w:t>
      </w:r>
    </w:p>
    <w:bookmarkEnd w:id="211"/>
    <w:bookmarkStart w:name="z230" w:id="212"/>
    <w:p>
      <w:pPr>
        <w:spacing w:after="0"/>
        <w:ind w:left="0"/>
        <w:jc w:val="left"/>
      </w:pPr>
      <w:r>
        <w:rPr>
          <w:rFonts w:ascii="Times New Roman"/>
          <w:b/>
          <w:i w:val="false"/>
          <w:color w:val="000000"/>
        </w:rPr>
        <w:t xml:space="preserve"> Крандарды қарау карталарында және 1-9 суреттерде қабылданған шартты белгілер</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Жаншымалар, иілімдер, қисықтықтар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арнайы шасси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шассиі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жерлердегі жарықтар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рамасы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Металлдағы жарықтар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Бекітудің босаңдығы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20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портал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20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 пайда болу орны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334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тізбек тізбегіндегі көтергіштер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31" w:id="213"/>
    <w:p>
      <w:pPr>
        <w:spacing w:after="0"/>
        <w:ind w:left="0"/>
        <w:jc w:val="left"/>
      </w:pPr>
      <w:r>
        <w:rPr>
          <w:rFonts w:ascii="Times New Roman"/>
          <w:b/>
          <w:i w:val="false"/>
          <w:color w:val="000000"/>
        </w:rPr>
        <w:t xml:space="preserve"> Кран түйіндеріндегі мүмкін ақаулар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082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0955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108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082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33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08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33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1082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14-қосымша</w:t>
            </w:r>
          </w:p>
        </w:tc>
      </w:tr>
    </w:tbl>
    <w:bookmarkStart w:name="z233" w:id="214"/>
    <w:p>
      <w:pPr>
        <w:spacing w:after="0"/>
        <w:ind w:left="0"/>
        <w:jc w:val="left"/>
      </w:pPr>
      <w:r>
        <w:rPr>
          <w:rFonts w:ascii="Times New Roman"/>
          <w:b/>
          <w:i w:val="false"/>
          <w:color w:val="000000"/>
        </w:rPr>
        <w:t xml:space="preserve"> Тізбекті өздігінен жүретін крандар жылжымалы мойынтіректерінің болттарын тарту моменттерінің мәндері (анықтамалық)</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ТБҚ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 бұрандасының өлшемі,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Болтты тарту моменті, Нм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Кранның құжаттамасында тарту моменті туралы мәліметтер болмаған жағдайда, осы сәтті мына формула бойынша анықтаған жөн:</w:t>
      </w:r>
    </w:p>
    <w:p>
      <w:pPr>
        <w:spacing w:after="0"/>
        <w:ind w:left="0"/>
        <w:jc w:val="both"/>
      </w:pPr>
      <w:r>
        <w:rPr>
          <w:rFonts w:ascii="Times New Roman"/>
          <w:b w:val="false"/>
          <w:i w:val="false"/>
          <w:color w:val="000000"/>
          <w:sz w:val="28"/>
        </w:rPr>
        <w:t>
      М = 0,05sтd3, мұнда</w:t>
      </w:r>
    </w:p>
    <w:p>
      <w:pPr>
        <w:spacing w:after="0"/>
        <w:ind w:left="0"/>
        <w:jc w:val="both"/>
      </w:pPr>
      <w:r>
        <w:rPr>
          <w:rFonts w:ascii="Times New Roman"/>
          <w:b w:val="false"/>
          <w:i w:val="false"/>
          <w:color w:val="000000"/>
          <w:sz w:val="28"/>
        </w:rPr>
        <w:t>
      М - болтты тарту моменті, Нм;</w:t>
      </w:r>
    </w:p>
    <w:p>
      <w:pPr>
        <w:spacing w:after="0"/>
        <w:ind w:left="0"/>
        <w:jc w:val="both"/>
      </w:pPr>
      <w:r>
        <w:rPr>
          <w:rFonts w:ascii="Times New Roman"/>
          <w:b w:val="false"/>
          <w:i w:val="false"/>
          <w:color w:val="000000"/>
          <w:sz w:val="28"/>
        </w:rPr>
        <w:t>
      sт - болт материалы аққыштығы, МПа;</w:t>
      </w:r>
    </w:p>
    <w:p>
      <w:pPr>
        <w:spacing w:after="0"/>
        <w:ind w:left="0"/>
        <w:jc w:val="both"/>
      </w:pPr>
      <w:r>
        <w:rPr>
          <w:rFonts w:ascii="Times New Roman"/>
          <w:b w:val="false"/>
          <w:i w:val="false"/>
          <w:color w:val="000000"/>
          <w:sz w:val="28"/>
        </w:rPr>
        <w:t>
      d - болтдиаметрі, 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15-қосымша</w:t>
            </w:r>
          </w:p>
        </w:tc>
      </w:tr>
    </w:tbl>
    <w:bookmarkStart w:name="z235" w:id="215"/>
    <w:p>
      <w:pPr>
        <w:spacing w:after="0"/>
        <w:ind w:left="0"/>
        <w:jc w:val="left"/>
      </w:pPr>
      <w:r>
        <w:rPr>
          <w:rFonts w:ascii="Times New Roman"/>
          <w:b/>
          <w:i w:val="false"/>
          <w:color w:val="000000"/>
        </w:rPr>
        <w:t xml:space="preserve"> Қауіпсіздік құралдары мен құрылғыларына арналған сынақ хаттамасы</w:t>
      </w:r>
    </w:p>
    <w:bookmarkEnd w:id="215"/>
    <w:p>
      <w:pPr>
        <w:spacing w:after="0"/>
        <w:ind w:left="0"/>
        <w:jc w:val="both"/>
      </w:pPr>
      <w:r>
        <w:rPr>
          <w:rFonts w:ascii="Times New Roman"/>
          <w:b w:val="false"/>
          <w:i w:val="false"/>
          <w:color w:val="000000"/>
          <w:sz w:val="28"/>
        </w:rPr>
        <w:t xml:space="preserve">
      ________________________ моделіндегі кран, тір. № _____________________ </w:t>
      </w:r>
    </w:p>
    <w:p>
      <w:pPr>
        <w:spacing w:after="0"/>
        <w:ind w:left="0"/>
        <w:jc w:val="both"/>
      </w:pPr>
      <w:r>
        <w:rPr>
          <w:rFonts w:ascii="Times New Roman"/>
          <w:b w:val="false"/>
          <w:i w:val="false"/>
          <w:color w:val="000000"/>
          <w:sz w:val="28"/>
        </w:rPr>
        <w:t>
      Сынақ орны                                           Сынақ күні</w:t>
      </w:r>
    </w:p>
    <w:p>
      <w:pPr>
        <w:spacing w:after="0"/>
        <w:ind w:left="0"/>
        <w:jc w:val="both"/>
      </w:pPr>
      <w:r>
        <w:rPr>
          <w:rFonts w:ascii="Times New Roman"/>
          <w:b w:val="false"/>
          <w:i w:val="false"/>
          <w:color w:val="000000"/>
          <w:sz w:val="28"/>
        </w:rPr>
        <w:t xml:space="preserve">
      құрамындағы комиссия ______________________________________________ </w:t>
      </w:r>
    </w:p>
    <w:p>
      <w:pPr>
        <w:spacing w:after="0"/>
        <w:ind w:left="0"/>
        <w:jc w:val="both"/>
      </w:pPr>
      <w:r>
        <w:rPr>
          <w:rFonts w:ascii="Times New Roman"/>
          <w:b w:val="false"/>
          <w:i w:val="false"/>
          <w:color w:val="000000"/>
          <w:sz w:val="28"/>
        </w:rPr>
        <w:t xml:space="preserve">
      негізінде әрекет етеді ________________________________________________ </w:t>
      </w:r>
    </w:p>
    <w:p>
      <w:pPr>
        <w:spacing w:after="0"/>
        <w:ind w:left="0"/>
        <w:jc w:val="both"/>
      </w:pPr>
      <w:r>
        <w:rPr>
          <w:rFonts w:ascii="Times New Roman"/>
          <w:b w:val="false"/>
          <w:i w:val="false"/>
          <w:color w:val="000000"/>
          <w:sz w:val="28"/>
        </w:rPr>
        <w:t xml:space="preserve">
      қауіпсіздік құрылғылары мен қондырғыларды сынақ өткізді 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(модель, №) </w:t>
      </w:r>
    </w:p>
    <w:p>
      <w:pPr>
        <w:spacing w:after="0"/>
        <w:ind w:left="0"/>
        <w:jc w:val="both"/>
      </w:pPr>
      <w:r>
        <w:rPr>
          <w:rFonts w:ascii="Times New Roman"/>
          <w:b w:val="false"/>
          <w:i w:val="false"/>
          <w:color w:val="000000"/>
          <w:sz w:val="28"/>
        </w:rPr>
        <w:t xml:space="preserve">
      олардың жұмыс параметрлерін тексеру мақсатында. </w:t>
      </w:r>
    </w:p>
    <w:p>
      <w:pPr>
        <w:spacing w:after="0"/>
        <w:ind w:left="0"/>
        <w:jc w:val="both"/>
      </w:pPr>
      <w:r>
        <w:rPr>
          <w:rFonts w:ascii="Times New Roman"/>
          <w:b w:val="false"/>
          <w:i w:val="false"/>
          <w:color w:val="000000"/>
          <w:sz w:val="28"/>
        </w:rPr>
        <w:t xml:space="preserve">
      Кран қауіпсіздік құрылғыларымен және шектегіштермен жабдықталған, соның ішінде </w:t>
      </w:r>
    </w:p>
    <w:p>
      <w:pPr>
        <w:spacing w:after="0"/>
        <w:ind w:left="0"/>
        <w:jc w:val="both"/>
      </w:pPr>
      <w:r>
        <w:rPr>
          <w:rFonts w:ascii="Times New Roman"/>
          <w:b w:val="false"/>
          <w:i w:val="false"/>
          <w:color w:val="000000"/>
          <w:sz w:val="28"/>
        </w:rPr>
        <w:t xml:space="preserve">
      - креномер, құрастырылған _______________________________________________ </w:t>
      </w:r>
    </w:p>
    <w:p>
      <w:pPr>
        <w:spacing w:after="0"/>
        <w:ind w:left="0"/>
        <w:jc w:val="both"/>
      </w:pPr>
      <w:r>
        <w:rPr>
          <w:rFonts w:ascii="Times New Roman"/>
          <w:b w:val="false"/>
          <w:i w:val="false"/>
          <w:color w:val="000000"/>
          <w:sz w:val="28"/>
        </w:rPr>
        <w:t xml:space="preserve">
      - жұмыс қозғалысының шектеулері (МЕМСТ 32575.4-2013 "Көтергіш крандар. </w:t>
      </w:r>
    </w:p>
    <w:p>
      <w:pPr>
        <w:spacing w:after="0"/>
        <w:ind w:left="0"/>
        <w:jc w:val="both"/>
      </w:pPr>
      <w:r>
        <w:rPr>
          <w:rFonts w:ascii="Times New Roman"/>
          <w:b w:val="false"/>
          <w:i w:val="false"/>
          <w:color w:val="000000"/>
          <w:sz w:val="28"/>
        </w:rPr>
        <w:t xml:space="preserve">
      Шектегіштер мен көрсеткіштер. 4-бөлім. Тізбекті крандар" сәйкес)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 сигнализаторлар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 түріндегі кранның жүк көтергішінің шектеуі </w:t>
      </w:r>
    </w:p>
    <w:p>
      <w:pPr>
        <w:spacing w:after="0"/>
        <w:ind w:left="0"/>
        <w:jc w:val="both"/>
      </w:pPr>
      <w:r>
        <w:rPr>
          <w:rFonts w:ascii="Times New Roman"/>
          <w:b w:val="false"/>
          <w:i w:val="false"/>
          <w:color w:val="000000"/>
          <w:sz w:val="28"/>
        </w:rPr>
        <w:t xml:space="preserve">
      датчиктермен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блокпен _________________________________________________________________ </w:t>
      </w:r>
    </w:p>
    <w:p>
      <w:pPr>
        <w:spacing w:after="0"/>
        <w:ind w:left="0"/>
        <w:jc w:val="both"/>
      </w:pPr>
      <w:r>
        <w:rPr>
          <w:rFonts w:ascii="Times New Roman"/>
          <w:b w:val="false"/>
          <w:i w:val="false"/>
          <w:color w:val="000000"/>
          <w:sz w:val="28"/>
        </w:rPr>
        <w:t xml:space="preserve">
      - көрсеткіштер ____________________________________________________________ </w:t>
      </w:r>
    </w:p>
    <w:p>
      <w:pPr>
        <w:spacing w:after="0"/>
        <w:ind w:left="0"/>
        <w:jc w:val="both"/>
      </w:pPr>
      <w:r>
        <w:rPr>
          <w:rFonts w:ascii="Times New Roman"/>
          <w:b w:val="false"/>
          <w:i w:val="false"/>
          <w:color w:val="000000"/>
          <w:sz w:val="28"/>
        </w:rPr>
        <w:t xml:space="preserve">
      - басқа тораптар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Пайдалану параметрлеріне тексеру _________________________________________ </w:t>
      </w:r>
    </w:p>
    <w:p>
      <w:pPr>
        <w:spacing w:after="0"/>
        <w:ind w:left="0"/>
        <w:jc w:val="both"/>
      </w:pPr>
      <w:r>
        <w:rPr>
          <w:rFonts w:ascii="Times New Roman"/>
          <w:b w:val="false"/>
          <w:i w:val="false"/>
          <w:color w:val="000000"/>
          <w:sz w:val="28"/>
        </w:rPr>
        <w:t xml:space="preserve">
      _______________________________________________ әдістемесі бойынша жүргізілді </w:t>
      </w:r>
    </w:p>
    <w:p>
      <w:pPr>
        <w:spacing w:after="0"/>
        <w:ind w:left="0"/>
        <w:jc w:val="both"/>
      </w:pPr>
      <w:r>
        <w:rPr>
          <w:rFonts w:ascii="Times New Roman"/>
          <w:b w:val="false"/>
          <w:i w:val="false"/>
          <w:color w:val="000000"/>
          <w:sz w:val="28"/>
        </w:rPr>
        <w:t xml:space="preserve">
      Өлшеу нәтижелері кестелерде көрсетілген (Осы Хаттаманың 1-6-қосымшалары). </w:t>
      </w:r>
    </w:p>
    <w:p>
      <w:pPr>
        <w:spacing w:after="0"/>
        <w:ind w:left="0"/>
        <w:jc w:val="both"/>
      </w:pPr>
      <w:r>
        <w:rPr>
          <w:rFonts w:ascii="Times New Roman"/>
          <w:b w:val="false"/>
          <w:i w:val="false"/>
          <w:color w:val="000000"/>
          <w:sz w:val="28"/>
        </w:rPr>
        <w:t xml:space="preserve">
      Нәтижесінде бекітілді: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(әр құрылғы мен қауіпсіздік шектегіш үшін қорытындылар)</w:t>
      </w:r>
    </w:p>
    <w:bookmarkStart w:name="z236" w:id="216"/>
    <w:p>
      <w:pPr>
        <w:spacing w:after="0"/>
        <w:ind w:left="0"/>
        <w:jc w:val="left"/>
      </w:pPr>
      <w:r>
        <w:rPr>
          <w:rFonts w:ascii="Times New Roman"/>
          <w:b/>
          <w:i w:val="false"/>
          <w:color w:val="000000"/>
        </w:rPr>
        <w:t xml:space="preserve"> ЖАЛПЫ ҚОРЫТЫНДЫЛАР ЖӘНЕ ҰСЫНЫСТАР</w:t>
      </w:r>
    </w:p>
    <w:bookmarkEnd w:id="216"/>
    <w:p>
      <w:pPr>
        <w:spacing w:after="0"/>
        <w:ind w:left="0"/>
        <w:jc w:val="both"/>
      </w:pPr>
      <w:r>
        <w:rPr>
          <w:rFonts w:ascii="Times New Roman"/>
          <w:b w:val="false"/>
          <w:i w:val="false"/>
          <w:color w:val="000000"/>
          <w:sz w:val="28"/>
        </w:rPr>
        <w:t xml:space="preserve">
      Кран қауіпсіздігі құрылғылары өздігінен жүретін тізбекті кранның моделі _______. </w:t>
      </w:r>
    </w:p>
    <w:p>
      <w:pPr>
        <w:spacing w:after="0"/>
        <w:ind w:left="0"/>
        <w:jc w:val="both"/>
      </w:pPr>
      <w:r>
        <w:rPr>
          <w:rFonts w:ascii="Times New Roman"/>
          <w:b w:val="false"/>
          <w:i w:val="false"/>
          <w:color w:val="000000"/>
          <w:sz w:val="28"/>
        </w:rPr>
        <w:t xml:space="preserve">
      Үлгісіндегі қауіпсіз жұмысты қамтамасыз етеді (себепсіз). Төлқұжаттық жүк </w:t>
      </w:r>
    </w:p>
    <w:p>
      <w:pPr>
        <w:spacing w:after="0"/>
        <w:ind w:left="0"/>
        <w:jc w:val="both"/>
      </w:pPr>
      <w:r>
        <w:rPr>
          <w:rFonts w:ascii="Times New Roman"/>
          <w:b w:val="false"/>
          <w:i w:val="false"/>
          <w:color w:val="000000"/>
          <w:sz w:val="28"/>
        </w:rPr>
        <w:t xml:space="preserve">
      сипаттамаларына сәйкес тір.№ _____ (ескертулер мен ұсыныстар болса, олардың </w:t>
      </w:r>
    </w:p>
    <w:p>
      <w:pPr>
        <w:spacing w:after="0"/>
        <w:ind w:left="0"/>
        <w:jc w:val="both"/>
      </w:pPr>
      <w:r>
        <w:rPr>
          <w:rFonts w:ascii="Times New Roman"/>
          <w:b w:val="false"/>
          <w:i w:val="false"/>
          <w:color w:val="000000"/>
          <w:sz w:val="28"/>
        </w:rPr>
        <w:t>
      не екенін көрсетіңіз) Қосымша: Сынақтар кезінде алынған деректер кестесі.</w:t>
      </w:r>
    </w:p>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 моделіндегі</w:t>
            </w:r>
            <w:r>
              <w:br/>
            </w:r>
            <w:r>
              <w:rPr>
                <w:rFonts w:ascii="Times New Roman"/>
                <w:b w:val="false"/>
                <w:i w:val="false"/>
                <w:color w:val="000000"/>
                <w:sz w:val="20"/>
              </w:rPr>
              <w:t>кранның қауіпсіздік құралдары</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1-қосымша</w:t>
            </w:r>
          </w:p>
        </w:tc>
      </w:tr>
    </w:tbl>
    <w:bookmarkStart w:name="z238" w:id="217"/>
    <w:p>
      <w:pPr>
        <w:spacing w:after="0"/>
        <w:ind w:left="0"/>
        <w:jc w:val="left"/>
      </w:pPr>
      <w:r>
        <w:rPr>
          <w:rFonts w:ascii="Times New Roman"/>
          <w:b/>
          <w:i w:val="false"/>
          <w:color w:val="000000"/>
        </w:rPr>
        <w:t xml:space="preserve"> Жүк көтергіштіктің илектегішіне сынақ нәтижелері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көлбеу бұрышы, град.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көтеру қабілеті,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жүктемесі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ЖКШ жүктеу дәрежесі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rPr>
                <w:rFonts w:ascii="Times New Roman"/>
                <w:b w:val="false"/>
                <w:i w:val="false"/>
                <w:color w:val="000000"/>
                <w:vertAlign w:val="subscript"/>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QH.</w:t>
            </w:r>
            <w:r>
              <w:rPr>
                <w:rFonts w:ascii="Times New Roman"/>
                <w:b w:val="false"/>
                <w:i w:val="false"/>
                <w:color w:val="000000"/>
                <w:vertAlign w:val="subscript"/>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QH.</w:t>
            </w:r>
            <w:r>
              <w:rPr>
                <w:rFonts w:ascii="Times New Roman"/>
                <w:b w:val="false"/>
                <w:i w:val="false"/>
                <w:color w:val="000000"/>
                <w:vertAlign w:val="sub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1."Тізбектің ұзындығы, жету, тізбектің көлбеу бұрышы, сынақ жүктемесі" бағандарында 0 индексі өлшенген мәндерді, ал 1 индекс ЖКШ құрылғысындағы деректерді білдіреді.</w:t>
            </w:r>
          </w:p>
          <w:p>
            <w:pPr>
              <w:spacing w:after="20"/>
              <w:ind w:left="20"/>
              <w:jc w:val="both"/>
            </w:pPr>
            <w:r>
              <w:rPr>
                <w:rFonts w:ascii="Times New Roman"/>
                <w:b w:val="false"/>
                <w:i w:val="false"/>
                <w:color w:val="000000"/>
                <w:sz w:val="20"/>
              </w:rPr>
              <w:t>
2."Номиналды көтеру қабілеті" бағанында 0 индексі өлшенген жетуге сәйкес көтеру қабілетін, ал индекс 1 - құрылғының көтеру қабілетін көрсетеді.</w:t>
            </w:r>
          </w:p>
          <w:p>
            <w:pPr>
              <w:spacing w:after="20"/>
              <w:ind w:left="20"/>
              <w:jc w:val="both"/>
            </w:pPr>
            <w:r>
              <w:rPr>
                <w:rFonts w:ascii="Times New Roman"/>
                <w:b w:val="false"/>
                <w:i w:val="false"/>
                <w:color w:val="000000"/>
                <w:sz w:val="20"/>
              </w:rPr>
              <w:t>
3."Жүктеме дәрежесі" бағанында С</w:t>
            </w:r>
            <w:r>
              <w:rPr>
                <w:rFonts w:ascii="Times New Roman"/>
                <w:b w:val="false"/>
                <w:i w:val="false"/>
                <w:color w:val="000000"/>
                <w:vertAlign w:val="subscript"/>
              </w:rPr>
              <w:t>0</w:t>
            </w:r>
            <w:r>
              <w:rPr>
                <w:rFonts w:ascii="Times New Roman"/>
                <w:b w:val="false"/>
                <w:i w:val="false"/>
                <w:color w:val="000000"/>
                <w:sz w:val="20"/>
              </w:rPr>
              <w:t xml:space="preserve"> = Q</w:t>
            </w:r>
            <w:r>
              <w:rPr>
                <w:rFonts w:ascii="Times New Roman"/>
                <w:b w:val="false"/>
                <w:i w:val="false"/>
                <w:color w:val="000000"/>
                <w:vertAlign w:val="subscript"/>
              </w:rPr>
              <w:t>н</w:t>
            </w:r>
            <w:r>
              <w:rPr>
                <w:rFonts w:ascii="Times New Roman"/>
                <w:b w:val="false"/>
                <w:i w:val="false"/>
                <w:color w:val="000000"/>
                <w:sz w:val="20"/>
              </w:rPr>
              <w:t>.</w:t>
            </w:r>
            <w:r>
              <w:rPr>
                <w:rFonts w:ascii="Times New Roman"/>
                <w:b w:val="false"/>
                <w:i w:val="false"/>
                <w:color w:val="000000"/>
                <w:vertAlign w:val="subscript"/>
              </w:rPr>
              <w:t>0</w:t>
            </w:r>
            <w:r>
              <w:rPr>
                <w:rFonts w:ascii="Times New Roman"/>
                <w:b w:val="false"/>
                <w:i w:val="false"/>
                <w:color w:val="000000"/>
                <w:sz w:val="20"/>
              </w:rPr>
              <w:t>/Q</w:t>
            </w:r>
            <w:r>
              <w:rPr>
                <w:rFonts w:ascii="Times New Roman"/>
                <w:b w:val="false"/>
                <w:i w:val="false"/>
                <w:color w:val="000000"/>
                <w:vertAlign w:val="subscript"/>
              </w:rPr>
              <w:t>н</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 C</w:t>
            </w:r>
            <w:r>
              <w:rPr>
                <w:rFonts w:ascii="Times New Roman"/>
                <w:b w:val="false"/>
                <w:i w:val="false"/>
                <w:color w:val="000000"/>
                <w:vertAlign w:val="subscript"/>
              </w:rPr>
              <w:t>1</w:t>
            </w:r>
            <w:r>
              <w:rPr>
                <w:rFonts w:ascii="Times New Roman"/>
                <w:b w:val="false"/>
                <w:i w:val="false"/>
                <w:color w:val="000000"/>
                <w:sz w:val="20"/>
              </w:rPr>
              <w:t xml:space="preserve"> - өлшегіштің көрсеткіші</w:t>
            </w: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_________________ моделіндегі</w:t>
            </w:r>
            <w:r>
              <w:br/>
            </w:r>
            <w:r>
              <w:rPr>
                <w:rFonts w:ascii="Times New Roman"/>
                <w:b w:val="false"/>
                <w:i w:val="false"/>
                <w:color w:val="000000"/>
                <w:sz w:val="20"/>
              </w:rPr>
              <w:t xml:space="preserve">кранның қауіпсіздік құралдары </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2-қосымша</w:t>
            </w:r>
          </w:p>
        </w:tc>
      </w:tr>
    </w:tbl>
    <w:bookmarkStart w:name="z240" w:id="218"/>
    <w:p>
      <w:pPr>
        <w:spacing w:after="0"/>
        <w:ind w:left="0"/>
        <w:jc w:val="left"/>
      </w:pPr>
      <w:r>
        <w:rPr>
          <w:rFonts w:ascii="Times New Roman"/>
          <w:b/>
          <w:i w:val="false"/>
          <w:color w:val="000000"/>
        </w:rPr>
        <w:t xml:space="preserve"> Кранды ЭБЖ - ден қорғау аспабын сынау нәтижелері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ұзындығы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 сымының биіктігі,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 кернеуі,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Басының орналасқан биіктігі,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"Сынақ нәтижелері" бағанында ЭБЖ сымы мен тізбек басынан өтетін тік жазықтық арасындағы қашықтық жазылады.</w:t>
            </w: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p>
      <w:pPr>
        <w:spacing w:after="0"/>
        <w:ind w:left="0"/>
        <w:jc w:val="both"/>
      </w:pPr>
      <w:r>
        <w:rPr>
          <w:rFonts w:ascii="Times New Roman"/>
          <w:b w:val="false"/>
          <w:i w:val="false"/>
          <w:color w:val="000000"/>
          <w:sz w:val="28"/>
        </w:rPr>
        <w:t>
      Краннан қорғаныс құрылғысын ЭБЖ аймағында сынау кезінде кранды жерге қосу сызбасы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999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683500" cy="999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 моделіндегі</w:t>
            </w:r>
            <w:r>
              <w:br/>
            </w:r>
            <w:r>
              <w:rPr>
                <w:rFonts w:ascii="Times New Roman"/>
                <w:b w:val="false"/>
                <w:i w:val="false"/>
                <w:color w:val="000000"/>
                <w:sz w:val="20"/>
              </w:rPr>
              <w:t xml:space="preserve">кранның қауіпсіздік құралдары </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3-қосымша</w:t>
            </w:r>
          </w:p>
        </w:tc>
      </w:tr>
    </w:tbl>
    <w:bookmarkStart w:name="z242" w:id="219"/>
    <w:p>
      <w:pPr>
        <w:spacing w:after="0"/>
        <w:ind w:left="0"/>
        <w:jc w:val="left"/>
      </w:pPr>
      <w:r>
        <w:rPr>
          <w:rFonts w:ascii="Times New Roman"/>
          <w:b/>
          <w:i w:val="false"/>
          <w:color w:val="000000"/>
        </w:rPr>
        <w:t xml:space="preserve"> Жұмыс қозғалысын шектегіштердің сынақ нәтижелері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Шектегіш түрі,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қозғалысының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 шекті жағдайға дейінгі саңылау мөлшері (мм, градустар)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 моделіндегі</w:t>
            </w:r>
            <w:r>
              <w:br/>
            </w:r>
            <w:r>
              <w:rPr>
                <w:rFonts w:ascii="Times New Roman"/>
                <w:b w:val="false"/>
                <w:i w:val="false"/>
                <w:color w:val="000000"/>
                <w:sz w:val="20"/>
              </w:rPr>
              <w:t xml:space="preserve">кранның қауіпсіздік құралдары </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4-қосымша</w:t>
            </w:r>
          </w:p>
        </w:tc>
      </w:tr>
    </w:tbl>
    <w:bookmarkStart w:name="z244" w:id="220"/>
    <w:p>
      <w:pPr>
        <w:spacing w:after="0"/>
        <w:ind w:left="0"/>
        <w:jc w:val="left"/>
      </w:pPr>
      <w:r>
        <w:rPr>
          <w:rFonts w:ascii="Times New Roman"/>
          <w:b/>
          <w:i w:val="false"/>
          <w:color w:val="000000"/>
        </w:rPr>
        <w:t xml:space="preserve"> Креномерлерді сынау нәтижелері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крені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Шассидегі/ кран операторының кабинасындағы кран кренінің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_________________ моделіндегі</w:t>
            </w:r>
            <w:r>
              <w:br/>
            </w:r>
            <w:r>
              <w:rPr>
                <w:rFonts w:ascii="Times New Roman"/>
                <w:b w:val="false"/>
                <w:i w:val="false"/>
                <w:color w:val="000000"/>
                <w:sz w:val="20"/>
              </w:rPr>
              <w:t xml:space="preserve">кранның қауіпсіздік құралдары </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5-қосымша</w:t>
            </w:r>
          </w:p>
        </w:tc>
      </w:tr>
    </w:tbl>
    <w:bookmarkStart w:name="z246" w:id="221"/>
    <w:p>
      <w:pPr>
        <w:spacing w:after="0"/>
        <w:ind w:left="0"/>
        <w:jc w:val="left"/>
      </w:pPr>
      <w:r>
        <w:rPr>
          <w:rFonts w:ascii="Times New Roman"/>
          <w:b/>
          <w:i w:val="false"/>
          <w:color w:val="000000"/>
        </w:rPr>
        <w:t xml:space="preserve"> Сигнализаторларды сынау нәтижелері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Жағдайының сипаттамасы (шекті,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туралы сигналының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 № ___________</w:t>
            </w:r>
            <w:r>
              <w:br/>
            </w:r>
            <w:r>
              <w:rPr>
                <w:rFonts w:ascii="Times New Roman"/>
                <w:b w:val="false"/>
                <w:i w:val="false"/>
                <w:color w:val="000000"/>
                <w:sz w:val="20"/>
              </w:rPr>
              <w:t>_________________ моделіндегі</w:t>
            </w:r>
            <w:r>
              <w:br/>
            </w:r>
            <w:r>
              <w:rPr>
                <w:rFonts w:ascii="Times New Roman"/>
                <w:b w:val="false"/>
                <w:i w:val="false"/>
                <w:color w:val="000000"/>
                <w:sz w:val="20"/>
              </w:rPr>
              <w:t xml:space="preserve">кранның қауіпсіздік құралдары </w:t>
            </w:r>
            <w:r>
              <w:br/>
            </w:r>
            <w:r>
              <w:rPr>
                <w:rFonts w:ascii="Times New Roman"/>
                <w:b w:val="false"/>
                <w:i w:val="false"/>
                <w:color w:val="000000"/>
                <w:sz w:val="20"/>
              </w:rPr>
              <w:t xml:space="preserve">мен құрылғыларына сынақтар </w:t>
            </w:r>
            <w:r>
              <w:br/>
            </w:r>
            <w:r>
              <w:rPr>
                <w:rFonts w:ascii="Times New Roman"/>
                <w:b w:val="false"/>
                <w:i w:val="false"/>
                <w:color w:val="000000"/>
                <w:sz w:val="20"/>
              </w:rPr>
              <w:t>хаттамасына</w:t>
            </w:r>
            <w:r>
              <w:br/>
            </w:r>
            <w:r>
              <w:rPr>
                <w:rFonts w:ascii="Times New Roman"/>
                <w:b w:val="false"/>
                <w:i w:val="false"/>
                <w:color w:val="000000"/>
                <w:sz w:val="20"/>
              </w:rPr>
              <w:t>6-қосымша</w:t>
            </w:r>
          </w:p>
        </w:tc>
      </w:tr>
    </w:tbl>
    <w:bookmarkStart w:name="z248" w:id="222"/>
    <w:p>
      <w:pPr>
        <w:spacing w:after="0"/>
        <w:ind w:left="0"/>
        <w:jc w:val="left"/>
      </w:pPr>
      <w:r>
        <w:rPr>
          <w:rFonts w:ascii="Times New Roman"/>
          <w:b/>
          <w:i w:val="false"/>
          <w:color w:val="000000"/>
        </w:rPr>
        <w:t xml:space="preserve"> Көрсеткіштерді сынау нәтижелері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Дефектоскопия жүргізген </w:t>
            </w:r>
            <w:r>
              <w:br/>
            </w:r>
            <w:r>
              <w:rPr>
                <w:rFonts w:ascii="Times New Roman"/>
                <w:b w:val="false"/>
                <w:i w:val="false"/>
                <w:color w:val="000000"/>
                <w:sz w:val="20"/>
              </w:rPr>
              <w:t>ұйымның штампы</w:t>
            </w:r>
            <w:r>
              <w:br/>
            </w:r>
            <w:r>
              <w:rPr>
                <w:rFonts w:ascii="Times New Roman"/>
                <w:b w:val="false"/>
                <w:i w:val="false"/>
                <w:color w:val="000000"/>
                <w:sz w:val="20"/>
              </w:rPr>
              <w:t xml:space="preserve"> (бар болған жағдайда)</w:t>
            </w:r>
          </w:p>
        </w:tc>
      </w:tr>
    </w:tbl>
    <w:bookmarkStart w:name="z250" w:id="223"/>
    <w:p>
      <w:pPr>
        <w:spacing w:after="0"/>
        <w:ind w:left="0"/>
        <w:jc w:val="left"/>
      </w:pPr>
      <w:r>
        <w:rPr>
          <w:rFonts w:ascii="Times New Roman"/>
          <w:b/>
          <w:i w:val="false"/>
          <w:color w:val="000000"/>
        </w:rPr>
        <w:t xml:space="preserve"> Арқандардың магниттік дефектоскопиясын жүргізу жөніндегі  ҚОРЫТЫНДЫ</w:t>
      </w:r>
    </w:p>
    <w:bookmarkEnd w:id="223"/>
    <w:p>
      <w:pPr>
        <w:spacing w:after="0"/>
        <w:ind w:left="0"/>
        <w:jc w:val="both"/>
      </w:pPr>
      <w:r>
        <w:rPr>
          <w:rFonts w:ascii="Times New Roman"/>
          <w:b w:val="false"/>
          <w:i w:val="false"/>
          <w:color w:val="000000"/>
          <w:sz w:val="28"/>
        </w:rPr>
        <w:t xml:space="preserve">
      Басқарылатын арқандары бар кранның атауы мен индексі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 бойынша дефектоскопиясы жүргізілді </w:t>
      </w:r>
    </w:p>
    <w:p>
      <w:pPr>
        <w:spacing w:after="0"/>
        <w:ind w:left="0"/>
        <w:jc w:val="both"/>
      </w:pPr>
      <w:r>
        <w:rPr>
          <w:rFonts w:ascii="Times New Roman"/>
          <w:b w:val="false"/>
          <w:i w:val="false"/>
          <w:color w:val="000000"/>
          <w:sz w:val="28"/>
        </w:rPr>
        <w:t xml:space="preserve">
      (техникалық құжаттаманың атауы) </w:t>
      </w:r>
    </w:p>
    <w:p>
      <w:pPr>
        <w:spacing w:after="0"/>
        <w:ind w:left="0"/>
        <w:jc w:val="both"/>
      </w:pPr>
      <w:r>
        <w:rPr>
          <w:rFonts w:ascii="Times New Roman"/>
          <w:b w:val="false"/>
          <w:i w:val="false"/>
          <w:color w:val="000000"/>
          <w:sz w:val="28"/>
        </w:rPr>
        <w:t xml:space="preserve">
      ___________________________________________________ құрылғысымен </w:t>
      </w:r>
    </w:p>
    <w:p>
      <w:pPr>
        <w:spacing w:after="0"/>
        <w:ind w:left="0"/>
        <w:jc w:val="both"/>
      </w:pPr>
      <w:r>
        <w:rPr>
          <w:rFonts w:ascii="Times New Roman"/>
          <w:b w:val="false"/>
          <w:i w:val="false"/>
          <w:color w:val="000000"/>
          <w:sz w:val="28"/>
        </w:rPr>
        <w:t xml:space="preserve">
      (құрылғының атауы және маркасы) </w:t>
      </w:r>
    </w:p>
    <w:p>
      <w:pPr>
        <w:spacing w:after="0"/>
        <w:ind w:left="0"/>
        <w:jc w:val="both"/>
      </w:pPr>
      <w:r>
        <w:rPr>
          <w:rFonts w:ascii="Times New Roman"/>
          <w:b w:val="false"/>
          <w:i w:val="false"/>
          <w:color w:val="000000"/>
          <w:sz w:val="28"/>
        </w:rPr>
        <w:t xml:space="preserve">
      _____________________________________________ бойынша жарамдылықты бағалау </w:t>
      </w:r>
    </w:p>
    <w:p>
      <w:pPr>
        <w:spacing w:after="0"/>
        <w:ind w:left="0"/>
        <w:jc w:val="both"/>
      </w:pPr>
      <w:r>
        <w:rPr>
          <w:rFonts w:ascii="Times New Roman"/>
          <w:b w:val="false"/>
          <w:i w:val="false"/>
          <w:color w:val="000000"/>
          <w:sz w:val="28"/>
        </w:rPr>
        <w:t>
      (техникалық құжаттаманың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Арқандардың құрылысы және диаметрі, оларды орналастыру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Дефоктоскопия жасалған арқан бөлімдері және олардың ұзындығы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ақаулардың сипаттамасы. Олардың парамертрлері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жүргізген дефектоскопшының тегі, аты-жөні және қолы </w:t>
      </w:r>
    </w:p>
    <w:p>
      <w:pPr>
        <w:spacing w:after="0"/>
        <w:ind w:left="0"/>
        <w:jc w:val="both"/>
      </w:pPr>
      <w:r>
        <w:rPr>
          <w:rFonts w:ascii="Times New Roman"/>
          <w:b w:val="false"/>
          <w:i w:val="false"/>
          <w:color w:val="000000"/>
          <w:sz w:val="28"/>
        </w:rPr>
        <w:t xml:space="preserve">
      Арқанның күйін бағалап, қорытынды шығарған сарапшының тегі, аты-жөні және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Бақылауды жүргізген күні __________________________________________________ </w:t>
      </w:r>
    </w:p>
    <w:p>
      <w:pPr>
        <w:spacing w:after="0"/>
        <w:ind w:left="0"/>
        <w:jc w:val="both"/>
      </w:pPr>
      <w:r>
        <w:rPr>
          <w:rFonts w:ascii="Times New Roman"/>
          <w:b w:val="false"/>
          <w:i w:val="false"/>
          <w:color w:val="000000"/>
          <w:sz w:val="28"/>
        </w:rPr>
        <w:t xml:space="preserve">
      Келесіні жүргізуге ұсынылған күні ____________________________________________ </w:t>
      </w:r>
    </w:p>
    <w:p>
      <w:pPr>
        <w:spacing w:after="0"/>
        <w:ind w:left="0"/>
        <w:jc w:val="both"/>
      </w:pPr>
      <w:r>
        <w:rPr>
          <w:rFonts w:ascii="Times New Roman"/>
          <w:b w:val="false"/>
          <w:i w:val="false"/>
          <w:color w:val="000000"/>
          <w:sz w:val="28"/>
        </w:rPr>
        <w:t xml:space="preserve">
      Зертхана басшысы (бұзылмайтын бақылау қызметі) 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 1) Дефектоскопия бойынша есеп (хаттама).</w:t>
      </w:r>
    </w:p>
    <w:p>
      <w:pPr>
        <w:spacing w:after="0"/>
        <w:ind w:left="0"/>
        <w:jc w:val="both"/>
      </w:pPr>
      <w:r>
        <w:rPr>
          <w:rFonts w:ascii="Times New Roman"/>
          <w:b w:val="false"/>
          <w:i w:val="false"/>
          <w:color w:val="000000"/>
          <w:sz w:val="28"/>
        </w:rPr>
        <w:t>
      2) Дефектограммдар.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17-қосымша</w:t>
            </w:r>
          </w:p>
        </w:tc>
      </w:tr>
    </w:tbl>
    <w:bookmarkStart w:name="z252" w:id="224"/>
    <w:p>
      <w:pPr>
        <w:spacing w:after="0"/>
        <w:ind w:left="0"/>
        <w:jc w:val="left"/>
      </w:pPr>
      <w:r>
        <w:rPr>
          <w:rFonts w:ascii="Times New Roman"/>
          <w:b/>
          <w:i w:val="false"/>
          <w:color w:val="000000"/>
        </w:rPr>
        <w:t xml:space="preserve"> Электр тізбектерінің оқшаулау кедергісін өлшеу  НӘТИЖЕЛЕРІ  (тек қуаткернеуі 60 В жоғары крандар үшін)</w:t>
      </w:r>
    </w:p>
    <w:bookmarkEnd w:id="224"/>
    <w:p>
      <w:pPr>
        <w:spacing w:after="0"/>
        <w:ind w:left="0"/>
        <w:jc w:val="both"/>
      </w:pPr>
      <w:r>
        <w:rPr>
          <w:rFonts w:ascii="Times New Roman"/>
          <w:b w:val="false"/>
          <w:i w:val="false"/>
          <w:color w:val="000000"/>
          <w:sz w:val="28"/>
        </w:rPr>
        <w:t>
      Кранның зау. № __________________, тірк. №</w:t>
      </w:r>
    </w:p>
    <w:p>
      <w:pPr>
        <w:spacing w:after="0"/>
        <w:ind w:left="0"/>
        <w:jc w:val="both"/>
      </w:pPr>
      <w:r>
        <w:rPr>
          <w:rFonts w:ascii="Times New Roman"/>
          <w:b w:val="false"/>
          <w:i w:val="false"/>
          <w:color w:val="000000"/>
          <w:sz w:val="28"/>
        </w:rPr>
        <w:t>
      __________________________ электр техникалық өлшемдерінің зертханасы тіркелген</w:t>
      </w:r>
    </w:p>
    <w:p>
      <w:pPr>
        <w:spacing w:after="0"/>
        <w:ind w:left="0"/>
        <w:jc w:val="both"/>
      </w:pPr>
      <w:r>
        <w:rPr>
          <w:rFonts w:ascii="Times New Roman"/>
          <w:b w:val="false"/>
          <w:i w:val="false"/>
          <w:color w:val="000000"/>
          <w:sz w:val="28"/>
        </w:rPr>
        <w:t>
      Аттестат № ___ 20 ___ ж. Аттестаттың жұмыс істеу мерзімі ________ дейін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жетектің тағайындалуы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Оқшаулауға төзімділік, </w:t>
            </w:r>
          </w:p>
          <w:p>
            <w:pPr>
              <w:spacing w:after="20"/>
              <w:ind w:left="20"/>
              <w:jc w:val="both"/>
            </w:pPr>
            <w:r>
              <w:rPr>
                <w:rFonts w:ascii="Times New Roman"/>
                <w:b w:val="false"/>
                <w:i w:val="false"/>
                <w:color w:val="000000"/>
                <w:sz w:val="20"/>
              </w:rPr>
              <w:t>
МОм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 тізбегінің фазалық корпусы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тізбектің фазалық корпусы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жүк көтеру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жүк көтеру механизмі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қозғалу механизмі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тізбек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тізбегі (жерге)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кабелі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Фазааралық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тізбек (басқару тізбегі)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өткізгіштің кедергісі, 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Электр тізбектерінің оқшаулау кедергісін өлшеу электр қондырғыларын басқару тетігінің ашық контактілерімен кабельден ажыратпай жүргізілді.</w:t>
      </w:r>
    </w:p>
    <w:p>
      <w:pPr>
        <w:spacing w:after="0"/>
        <w:ind w:left="0"/>
        <w:jc w:val="both"/>
      </w:pPr>
      <w:r>
        <w:rPr>
          <w:rFonts w:ascii="Times New Roman"/>
          <w:b w:val="false"/>
          <w:i w:val="false"/>
          <w:color w:val="000000"/>
          <w:sz w:val="28"/>
        </w:rPr>
        <w:t>
      Өлшеу құралы: мегомметр, моделі __________ зау. №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Оқшаулау кедергісі ________________________________________</w:t>
      </w:r>
    </w:p>
    <w:p>
      <w:pPr>
        <w:spacing w:after="0"/>
        <w:ind w:left="0"/>
        <w:jc w:val="both"/>
      </w:pPr>
      <w:r>
        <w:rPr>
          <w:rFonts w:ascii="Times New Roman"/>
          <w:b w:val="false"/>
          <w:i w:val="false"/>
          <w:color w:val="000000"/>
          <w:sz w:val="28"/>
        </w:rPr>
        <w:t>
       (сәйкес, сәйкес емес)</w:t>
      </w:r>
    </w:p>
    <w:p>
      <w:pPr>
        <w:spacing w:after="0"/>
        <w:ind w:left="0"/>
        <w:jc w:val="both"/>
      </w:pPr>
      <w:r>
        <w:rPr>
          <w:rFonts w:ascii="Times New Roman"/>
          <w:b w:val="false"/>
          <w:i w:val="false"/>
          <w:color w:val="000000"/>
          <w:sz w:val="28"/>
        </w:rPr>
        <w:t>
      ________(тармаққа сілтеме)_______ЭҚО талаптары</w:t>
      </w:r>
    </w:p>
    <w:p>
      <w:pPr>
        <w:spacing w:after="0"/>
        <w:ind w:left="0"/>
        <w:jc w:val="both"/>
      </w:pPr>
      <w:r>
        <w:rPr>
          <w:rFonts w:ascii="Times New Roman"/>
          <w:b w:val="false"/>
          <w:i w:val="false"/>
          <w:color w:val="000000"/>
          <w:sz w:val="28"/>
        </w:rPr>
        <w:t>
      Өлшемді жүргізді ________________ ____________________________________</w:t>
      </w:r>
    </w:p>
    <w:p>
      <w:pPr>
        <w:spacing w:after="0"/>
        <w:ind w:left="0"/>
        <w:jc w:val="both"/>
      </w:pPr>
      <w:r>
        <w:rPr>
          <w:rFonts w:ascii="Times New Roman"/>
          <w:b w:val="false"/>
          <w:i w:val="false"/>
          <w:color w:val="000000"/>
          <w:sz w:val="28"/>
        </w:rPr>
        <w:t>
       (қолы) (Тегі, аты, жөні (бар болса), күні)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Оқшаулауға төзімділік МЕМСТ 3345-76 "Кабельдер, сымдар мен шнурлар әдістері бойынша жүзеге асырылады. Оқшаулаудың электр кедергісін анықтау әдісі "және электр өлшеу зертханасының әдістемелік құжаттамасы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18-қосымша</w:t>
            </w:r>
          </w:p>
        </w:tc>
      </w:tr>
    </w:tbl>
    <w:bookmarkStart w:name="z254" w:id="225"/>
    <w:p>
      <w:pPr>
        <w:spacing w:after="0"/>
        <w:ind w:left="0"/>
        <w:jc w:val="left"/>
      </w:pPr>
      <w:r>
        <w:rPr>
          <w:rFonts w:ascii="Times New Roman"/>
          <w:b/>
          <w:i w:val="false"/>
          <w:color w:val="000000"/>
        </w:rPr>
        <w:t xml:space="preserve"> Ақауларды баллдар бойынша бағалау</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немесе орнату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өрескел бұзуға байланысты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қолданудан туындаған ақаулар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1.Лак-бояу жабынының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2.Жауапты элементтердің коррозиясы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элемент қалыңдығының 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алғанда,элемент қалыңдығының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қалыңдығының 10% -дан астамы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3.Тігістердегі немесе тігіс маңы аймағындағы жарықтар, жырықтар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4.Дәнекерлеу жіктерінен алыс аймақтардағы жарықтар, жырықтар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5.Болттар кернеуде болатын болт байланыстарының бос болуы (сонымен қатар бұрандалы мойынтіректер жіптерінің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6.Болттар кесілетін жерлерде болт байланыстарын босату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7.Торлы құрылым элементтерінің шекті мәндерден асатын деформациялары: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8.Парақ құрылымы элементтерінің шекті мәндерден асатын деформациялары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9.Металдың катпарлануы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10.Шекті мәндерден асатын мыжылған құлақтар мен бұрылыс саңылаулар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11.Алдыңғы жөндеу орнында пайда болған кез келген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19-қосымша</w:t>
            </w:r>
          </w:p>
        </w:tc>
      </w:tr>
    </w:tbl>
    <w:bookmarkStart w:name="z256" w:id="226"/>
    <w:p>
      <w:pPr>
        <w:spacing w:after="0"/>
        <w:ind w:left="0"/>
        <w:jc w:val="left"/>
      </w:pPr>
      <w:r>
        <w:rPr>
          <w:rFonts w:ascii="Times New Roman"/>
          <w:b/>
          <w:i w:val="false"/>
          <w:color w:val="000000"/>
        </w:rPr>
        <w:t xml:space="preserve"> Жылжымалы тізбекті кранның жүк көтергіштігінің шектегішінің параметрлерін тіркеушіге арналған есеп нысаны</w:t>
      </w:r>
    </w:p>
    <w:bookmarkEnd w:id="226"/>
    <w:p>
      <w:pPr>
        <w:spacing w:after="0"/>
        <w:ind w:left="0"/>
        <w:jc w:val="both"/>
      </w:pPr>
      <w:r>
        <w:rPr>
          <w:rFonts w:ascii="Times New Roman"/>
          <w:b w:val="false"/>
          <w:i w:val="false"/>
          <w:color w:val="000000"/>
          <w:sz w:val="28"/>
        </w:rPr>
        <w:t>
      ХХ/ХХ/ХХХХ ХХ:ХХ:ХХ деректер</w:t>
      </w:r>
    </w:p>
    <w:p>
      <w:pPr>
        <w:spacing w:after="0"/>
        <w:ind w:left="0"/>
        <w:jc w:val="both"/>
      </w:pPr>
      <w:r>
        <w:rPr>
          <w:rFonts w:ascii="Times New Roman"/>
          <w:b w:val="false"/>
          <w:i w:val="false"/>
          <w:color w:val="000000"/>
          <w:sz w:val="28"/>
        </w:rPr>
        <w:t>
      Кранның моделі; зауыт нөмірі КС-ХХХХ , № ХХХХ</w:t>
      </w:r>
    </w:p>
    <w:p>
      <w:pPr>
        <w:spacing w:after="0"/>
        <w:ind w:left="0"/>
        <w:jc w:val="both"/>
      </w:pPr>
      <w:r>
        <w:rPr>
          <w:rFonts w:ascii="Times New Roman"/>
          <w:b w:val="false"/>
          <w:i w:val="false"/>
          <w:color w:val="000000"/>
          <w:sz w:val="28"/>
        </w:rPr>
        <w:t>
      Максималды жүк көтергіштік Qmax, т 25</w:t>
      </w:r>
    </w:p>
    <w:p>
      <w:pPr>
        <w:spacing w:after="0"/>
        <w:ind w:left="0"/>
        <w:jc w:val="both"/>
      </w:pPr>
      <w:r>
        <w:rPr>
          <w:rFonts w:ascii="Times New Roman"/>
          <w:b w:val="false"/>
          <w:i w:val="false"/>
          <w:color w:val="000000"/>
          <w:sz w:val="28"/>
        </w:rPr>
        <w:t>
      Шектеулі жүк көтергіш, зауыт нөмірі XXX; № XXX</w:t>
      </w:r>
    </w:p>
    <w:p>
      <w:pPr>
        <w:spacing w:after="0"/>
        <w:ind w:left="0"/>
        <w:jc w:val="both"/>
      </w:pPr>
      <w:r>
        <w:rPr>
          <w:rFonts w:ascii="Times New Roman"/>
          <w:b w:val="false"/>
          <w:i w:val="false"/>
          <w:color w:val="000000"/>
          <w:sz w:val="28"/>
        </w:rPr>
        <w:t>
      Шектеушіні орнатқан күні ХХ/ХХ/20ХХ</w:t>
      </w:r>
    </w:p>
    <w:p>
      <w:pPr>
        <w:spacing w:after="0"/>
        <w:ind w:left="0"/>
        <w:jc w:val="both"/>
      </w:pPr>
      <w:r>
        <w:rPr>
          <w:rFonts w:ascii="Times New Roman"/>
          <w:b w:val="false"/>
          <w:i w:val="false"/>
          <w:color w:val="000000"/>
          <w:sz w:val="28"/>
        </w:rPr>
        <w:t>
      Құрылғыны реттеу күні ХХ/ХХ/20ХХ</w:t>
      </w:r>
    </w:p>
    <w:p>
      <w:pPr>
        <w:spacing w:after="0"/>
        <w:ind w:left="0"/>
        <w:jc w:val="both"/>
      </w:pPr>
      <w:r>
        <w:rPr>
          <w:rFonts w:ascii="Times New Roman"/>
          <w:b w:val="false"/>
          <w:i w:val="false"/>
          <w:color w:val="000000"/>
          <w:sz w:val="28"/>
        </w:rPr>
        <w:t>
      Келесі TК үшін сипаттамалық санның шегі 20ХХ</w:t>
      </w:r>
    </w:p>
    <w:bookmarkStart w:name="z257" w:id="227"/>
    <w:p>
      <w:pPr>
        <w:spacing w:after="0"/>
        <w:ind w:left="0"/>
        <w:jc w:val="left"/>
      </w:pPr>
      <w:r>
        <w:rPr>
          <w:rFonts w:ascii="Times New Roman"/>
          <w:b/>
          <w:i w:val="false"/>
          <w:color w:val="000000"/>
        </w:rPr>
        <w:t xml:space="preserve"> Көтерілген жүктердің статистикасы (толтыру мысалы)</w:t>
      </w:r>
    </w:p>
    <w:bookmarkEnd w:id="227"/>
    <w:p>
      <w:pPr>
        <w:spacing w:after="0"/>
        <w:ind w:left="0"/>
        <w:jc w:val="both"/>
      </w:pPr>
      <w:r>
        <w:rPr>
          <w:rFonts w:ascii="Times New Roman"/>
          <w:b w:val="false"/>
          <w:i w:val="false"/>
          <w:color w:val="000000"/>
          <w:sz w:val="28"/>
        </w:rPr>
        <w:t>
      Жұмыс циклдарының жалпы саны С ___________________ 28</w:t>
      </w:r>
    </w:p>
    <w:p>
      <w:pPr>
        <w:spacing w:after="0"/>
        <w:ind w:left="0"/>
        <w:jc w:val="both"/>
      </w:pPr>
      <w:r>
        <w:rPr>
          <w:rFonts w:ascii="Times New Roman"/>
          <w:b w:val="false"/>
          <w:i w:val="false"/>
          <w:color w:val="000000"/>
          <w:sz w:val="28"/>
        </w:rPr>
        <w:t>
      Циклдарды жүктеме ауқымы бойынша бөлу Q/Qmax, %</w:t>
      </w:r>
    </w:p>
    <w:p>
      <w:pPr>
        <w:spacing w:after="0"/>
        <w:ind w:left="0"/>
        <w:jc w:val="both"/>
      </w:pPr>
      <w:r>
        <w:rPr>
          <w:rFonts w:ascii="Times New Roman"/>
          <w:b w:val="false"/>
          <w:i w:val="false"/>
          <w:color w:val="000000"/>
          <w:sz w:val="28"/>
        </w:rPr>
        <w:t>
      0,05 - 0,15 _____ 4</w:t>
      </w:r>
    </w:p>
    <w:p>
      <w:pPr>
        <w:spacing w:after="0"/>
        <w:ind w:left="0"/>
        <w:jc w:val="both"/>
      </w:pPr>
      <w:r>
        <w:rPr>
          <w:rFonts w:ascii="Times New Roman"/>
          <w:b w:val="false"/>
          <w:i w:val="false"/>
          <w:color w:val="000000"/>
          <w:sz w:val="28"/>
        </w:rPr>
        <w:t>
      0,15 - 0,25 _____ 0</w:t>
      </w:r>
    </w:p>
    <w:p>
      <w:pPr>
        <w:spacing w:after="0"/>
        <w:ind w:left="0"/>
        <w:jc w:val="both"/>
      </w:pPr>
      <w:r>
        <w:rPr>
          <w:rFonts w:ascii="Times New Roman"/>
          <w:b w:val="false"/>
          <w:i w:val="false"/>
          <w:color w:val="000000"/>
          <w:sz w:val="28"/>
        </w:rPr>
        <w:t>
      0,25 - 0,35 _____ 2</w:t>
      </w:r>
    </w:p>
    <w:p>
      <w:pPr>
        <w:spacing w:after="0"/>
        <w:ind w:left="0"/>
        <w:jc w:val="both"/>
      </w:pPr>
      <w:r>
        <w:rPr>
          <w:rFonts w:ascii="Times New Roman"/>
          <w:b w:val="false"/>
          <w:i w:val="false"/>
          <w:color w:val="000000"/>
          <w:sz w:val="28"/>
        </w:rPr>
        <w:t>
      0,35 - 0,45 _____ 4</w:t>
      </w:r>
    </w:p>
    <w:p>
      <w:pPr>
        <w:spacing w:after="0"/>
        <w:ind w:left="0"/>
        <w:jc w:val="both"/>
      </w:pPr>
      <w:r>
        <w:rPr>
          <w:rFonts w:ascii="Times New Roman"/>
          <w:b w:val="false"/>
          <w:i w:val="false"/>
          <w:color w:val="000000"/>
          <w:sz w:val="28"/>
        </w:rPr>
        <w:t>
      0,45 - 0,55 _____ 3</w:t>
      </w:r>
    </w:p>
    <w:p>
      <w:pPr>
        <w:spacing w:after="0"/>
        <w:ind w:left="0"/>
        <w:jc w:val="both"/>
      </w:pPr>
      <w:r>
        <w:rPr>
          <w:rFonts w:ascii="Times New Roman"/>
          <w:b w:val="false"/>
          <w:i w:val="false"/>
          <w:color w:val="000000"/>
          <w:sz w:val="28"/>
        </w:rPr>
        <w:t>
      0,55 - 0,65 _____ 0</w:t>
      </w:r>
    </w:p>
    <w:p>
      <w:pPr>
        <w:spacing w:after="0"/>
        <w:ind w:left="0"/>
        <w:jc w:val="both"/>
      </w:pPr>
      <w:r>
        <w:rPr>
          <w:rFonts w:ascii="Times New Roman"/>
          <w:b w:val="false"/>
          <w:i w:val="false"/>
          <w:color w:val="000000"/>
          <w:sz w:val="28"/>
        </w:rPr>
        <w:t>
      0,65 - 0,75 _____ 2</w:t>
      </w:r>
    </w:p>
    <w:p>
      <w:pPr>
        <w:spacing w:after="0"/>
        <w:ind w:left="0"/>
        <w:jc w:val="both"/>
      </w:pPr>
      <w:r>
        <w:rPr>
          <w:rFonts w:ascii="Times New Roman"/>
          <w:b w:val="false"/>
          <w:i w:val="false"/>
          <w:color w:val="000000"/>
          <w:sz w:val="28"/>
        </w:rPr>
        <w:t>
      0,75 - 0,85 _____ 5</w:t>
      </w:r>
    </w:p>
    <w:p>
      <w:pPr>
        <w:spacing w:after="0"/>
        <w:ind w:left="0"/>
        <w:jc w:val="both"/>
      </w:pPr>
      <w:r>
        <w:rPr>
          <w:rFonts w:ascii="Times New Roman"/>
          <w:b w:val="false"/>
          <w:i w:val="false"/>
          <w:color w:val="000000"/>
          <w:sz w:val="28"/>
        </w:rPr>
        <w:t>
      0,85 - 0,95 _____ 0</w:t>
      </w:r>
    </w:p>
    <w:p>
      <w:pPr>
        <w:spacing w:after="0"/>
        <w:ind w:left="0"/>
        <w:jc w:val="both"/>
      </w:pPr>
      <w:r>
        <w:rPr>
          <w:rFonts w:ascii="Times New Roman"/>
          <w:b w:val="false"/>
          <w:i w:val="false"/>
          <w:color w:val="000000"/>
          <w:sz w:val="28"/>
        </w:rPr>
        <w:t>
      0,95 - 1,05 _____ 7</w:t>
      </w:r>
    </w:p>
    <w:p>
      <w:pPr>
        <w:spacing w:after="0"/>
        <w:ind w:left="0"/>
        <w:jc w:val="both"/>
      </w:pPr>
      <w:r>
        <w:rPr>
          <w:rFonts w:ascii="Times New Roman"/>
          <w:b w:val="false"/>
          <w:i w:val="false"/>
          <w:color w:val="000000"/>
          <w:sz w:val="28"/>
        </w:rPr>
        <w:t>
      1,05 - 1,15 _____ 1</w:t>
      </w:r>
    </w:p>
    <w:p>
      <w:pPr>
        <w:spacing w:after="0"/>
        <w:ind w:left="0"/>
        <w:jc w:val="both"/>
      </w:pPr>
      <w:r>
        <w:rPr>
          <w:rFonts w:ascii="Times New Roman"/>
          <w:b w:val="false"/>
          <w:i w:val="false"/>
          <w:color w:val="000000"/>
          <w:sz w:val="28"/>
        </w:rPr>
        <w:t>
      1,15 - 1,25 _____ 0</w:t>
      </w:r>
    </w:p>
    <w:bookmarkStart w:name="z258" w:id="228"/>
    <w:p>
      <w:pPr>
        <w:spacing w:after="0"/>
        <w:ind w:left="0"/>
        <w:jc w:val="left"/>
      </w:pPr>
      <w:r>
        <w:rPr>
          <w:rFonts w:ascii="Times New Roman"/>
          <w:b/>
          <w:i w:val="false"/>
          <w:color w:val="000000"/>
        </w:rPr>
        <w:t xml:space="preserve"> Кранның жұмыс уақыты (толтыру мысалы)</w:t>
      </w:r>
    </w:p>
    <w:bookmarkEnd w:id="228"/>
    <w:p>
      <w:pPr>
        <w:spacing w:after="0"/>
        <w:ind w:left="0"/>
        <w:jc w:val="both"/>
      </w:pPr>
      <w:r>
        <w:rPr>
          <w:rFonts w:ascii="Times New Roman"/>
          <w:b w:val="false"/>
          <w:i w:val="false"/>
          <w:color w:val="000000"/>
          <w:sz w:val="28"/>
        </w:rPr>
        <w:t>
      1. "Мотосағат", сағ 6,96</w:t>
      </w:r>
    </w:p>
    <w:p>
      <w:pPr>
        <w:spacing w:after="0"/>
        <w:ind w:left="0"/>
        <w:jc w:val="both"/>
      </w:pPr>
      <w:r>
        <w:rPr>
          <w:rFonts w:ascii="Times New Roman"/>
          <w:b w:val="false"/>
          <w:i w:val="false"/>
          <w:color w:val="000000"/>
          <w:sz w:val="28"/>
        </w:rPr>
        <w:t>
      2. Көтерілген жүктің жалпы азайтылған массасы 17,9</w:t>
      </w:r>
    </w:p>
    <w:p>
      <w:pPr>
        <w:spacing w:after="0"/>
        <w:ind w:left="0"/>
        <w:jc w:val="both"/>
      </w:pPr>
      <w:r>
        <w:rPr>
          <w:rFonts w:ascii="Times New Roman"/>
          <w:b w:val="false"/>
          <w:i w:val="false"/>
          <w:color w:val="000000"/>
          <w:sz w:val="28"/>
        </w:rPr>
        <w:t>
      S(Q</w:t>
      </w:r>
      <w:r>
        <w:rPr>
          <w:rFonts w:ascii="Times New Roman"/>
          <w:b w:val="false"/>
          <w:i w:val="false"/>
          <w:color w:val="000000"/>
          <w:vertAlign w:val="subscript"/>
        </w:rPr>
        <w:t>i</w:t>
      </w:r>
      <w:r>
        <w:rPr>
          <w:rFonts w:ascii="Times New Roman"/>
          <w:b w:val="false"/>
          <w:i w:val="false"/>
          <w:color w:val="000000"/>
          <w:sz w:val="28"/>
        </w:rPr>
        <w:t>/Q</w:t>
      </w:r>
      <w:r>
        <w:rPr>
          <w:rFonts w:ascii="Times New Roman"/>
          <w:b w:val="false"/>
          <w:i w:val="false"/>
          <w:color w:val="000000"/>
          <w:vertAlign w:val="subscript"/>
        </w:rPr>
        <w:t>max</w:t>
      </w:r>
      <w:r>
        <w:rPr>
          <w:rFonts w:ascii="Times New Roman"/>
          <w:b w:val="false"/>
          <w:i w:val="false"/>
          <w:color w:val="000000"/>
          <w:sz w:val="28"/>
        </w:rPr>
        <w:t>) (i = от 1 до С)</w:t>
      </w:r>
    </w:p>
    <w:p>
      <w:pPr>
        <w:spacing w:after="0"/>
        <w:ind w:left="0"/>
        <w:jc w:val="both"/>
      </w:pPr>
      <w:r>
        <w:rPr>
          <w:rFonts w:ascii="Times New Roman"/>
          <w:b w:val="false"/>
          <w:i w:val="false"/>
          <w:color w:val="000000"/>
          <w:sz w:val="28"/>
        </w:rPr>
        <w:t>
      3. Сипаттама саны 13,687</w:t>
      </w:r>
    </w:p>
    <w:bookmarkStart w:name="z259" w:id="229"/>
    <w:p>
      <w:pPr>
        <w:spacing w:after="0"/>
        <w:ind w:left="0"/>
        <w:jc w:val="left"/>
      </w:pPr>
      <w:r>
        <w:rPr>
          <w:rFonts w:ascii="Times New Roman"/>
          <w:b/>
          <w:i w:val="false"/>
          <w:color w:val="000000"/>
        </w:rPr>
        <w:t xml:space="preserve"> Кранды басқару сапасы (толтыру мысалы)</w:t>
      </w:r>
    </w:p>
    <w:bookmarkEnd w:id="229"/>
    <w:p>
      <w:pPr>
        <w:spacing w:after="0"/>
        <w:ind w:left="0"/>
        <w:jc w:val="both"/>
      </w:pPr>
      <w:r>
        <w:rPr>
          <w:rFonts w:ascii="Times New Roman"/>
          <w:b w:val="false"/>
          <w:i w:val="false"/>
          <w:color w:val="000000"/>
          <w:sz w:val="28"/>
        </w:rPr>
        <w:t>
      1. Құрылғының жұмыс істеген саны                   17</w:t>
      </w:r>
    </w:p>
    <w:p>
      <w:pPr>
        <w:spacing w:after="0"/>
        <w:ind w:left="0"/>
        <w:jc w:val="both"/>
      </w:pPr>
      <w:r>
        <w:rPr>
          <w:rFonts w:ascii="Times New Roman"/>
          <w:b w:val="false"/>
          <w:i w:val="false"/>
          <w:color w:val="000000"/>
          <w:sz w:val="28"/>
        </w:rPr>
        <w:t>
      2. Ауқымдардағы жүктеме саны Q/Q</w:t>
      </w:r>
      <w:r>
        <w:rPr>
          <w:rFonts w:ascii="Times New Roman"/>
          <w:b w:val="false"/>
          <w:i w:val="false"/>
          <w:color w:val="000000"/>
          <w:vertAlign w:val="subscript"/>
        </w:rPr>
        <w:t>m</w:t>
      </w:r>
      <w:r>
        <w:rPr>
          <w:rFonts w:ascii="Times New Roman"/>
          <w:b w:val="false"/>
          <w:i w:val="false"/>
          <w:color w:val="000000"/>
          <w:sz w:val="28"/>
        </w:rPr>
        <w:t>, %</w:t>
      </w:r>
    </w:p>
    <w:p>
      <w:pPr>
        <w:spacing w:after="0"/>
        <w:ind w:left="0"/>
        <w:jc w:val="both"/>
      </w:pPr>
      <w:r>
        <w:rPr>
          <w:rFonts w:ascii="Times New Roman"/>
          <w:b w:val="false"/>
          <w:i w:val="false"/>
          <w:color w:val="000000"/>
          <w:sz w:val="28"/>
        </w:rPr>
        <w:t>
      1)                   (100 % - 110 %)                   4</w:t>
      </w:r>
    </w:p>
    <w:p>
      <w:pPr>
        <w:spacing w:after="0"/>
        <w:ind w:left="0"/>
        <w:jc w:val="both"/>
      </w:pPr>
      <w:r>
        <w:rPr>
          <w:rFonts w:ascii="Times New Roman"/>
          <w:b w:val="false"/>
          <w:i w:val="false"/>
          <w:color w:val="000000"/>
          <w:sz w:val="28"/>
        </w:rPr>
        <w:t>
      2)                   (110 % - 125 %)                   10</w:t>
      </w:r>
    </w:p>
    <w:p>
      <w:pPr>
        <w:spacing w:after="0"/>
        <w:ind w:left="0"/>
        <w:jc w:val="both"/>
      </w:pPr>
      <w:r>
        <w:rPr>
          <w:rFonts w:ascii="Times New Roman"/>
          <w:b w:val="false"/>
          <w:i w:val="false"/>
          <w:color w:val="000000"/>
          <w:sz w:val="28"/>
        </w:rPr>
        <w:t>
      3)                   (&gt; 125 %)                         3</w:t>
      </w:r>
    </w:p>
    <w:p>
      <w:pPr>
        <w:spacing w:after="0"/>
        <w:ind w:left="0"/>
        <w:jc w:val="both"/>
      </w:pPr>
      <w:r>
        <w:rPr>
          <w:rFonts w:ascii="Times New Roman"/>
          <w:b w:val="false"/>
          <w:i w:val="false"/>
          <w:color w:val="000000"/>
          <w:sz w:val="28"/>
        </w:rPr>
        <w:t>
      Параметрлерді тіркеуші туралы ақпаратты қайталама өңдеу бағдарламасы (ПТ):</w:t>
      </w:r>
    </w:p>
    <w:p>
      <w:pPr>
        <w:spacing w:after="0"/>
        <w:ind w:left="0"/>
        <w:jc w:val="both"/>
      </w:pPr>
      <w:r>
        <w:rPr>
          <w:rFonts w:ascii="Times New Roman"/>
          <w:b w:val="false"/>
          <w:i w:val="false"/>
          <w:color w:val="000000"/>
          <w:sz w:val="28"/>
        </w:rPr>
        <w:t>
      ХХХХХ нұсқасы</w:t>
      </w:r>
    </w:p>
    <w:p>
      <w:pPr>
        <w:spacing w:after="0"/>
        <w:ind w:left="0"/>
        <w:jc w:val="both"/>
      </w:pPr>
      <w:r>
        <w:rPr>
          <w:rFonts w:ascii="Times New Roman"/>
          <w:b w:val="false"/>
          <w:i w:val="false"/>
          <w:color w:val="000000"/>
          <w:sz w:val="28"/>
        </w:rPr>
        <w:t>
      ПТ деректерін өңдеу орындалды ХХ/ХХ/ХХХХ ХХ:ХХ:ХХ</w:t>
      </w:r>
    </w:p>
    <w:p>
      <w:pPr>
        <w:spacing w:after="0"/>
        <w:ind w:left="0"/>
        <w:jc w:val="both"/>
      </w:pPr>
      <w:r>
        <w:rPr>
          <w:rFonts w:ascii="Times New Roman"/>
          <w:b w:val="false"/>
          <w:i w:val="false"/>
          <w:color w:val="000000"/>
          <w:sz w:val="28"/>
        </w:rPr>
        <w:t>
      Мен крандағы құрылғы контроллерінен ПТ деректерін алды(Т.А.Ә.)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20-қосымша</w:t>
            </w:r>
          </w:p>
        </w:tc>
      </w:tr>
    </w:tbl>
    <w:bookmarkStart w:name="z261" w:id="230"/>
    <w:p>
      <w:pPr>
        <w:spacing w:after="0"/>
        <w:ind w:left="0"/>
        <w:jc w:val="left"/>
      </w:pPr>
      <w:r>
        <w:rPr>
          <w:rFonts w:ascii="Times New Roman"/>
          <w:b/>
          <w:i w:val="false"/>
          <w:color w:val="000000"/>
        </w:rPr>
        <w:t xml:space="preserve"> Кранның статистикалық сынақтарының  ХАТТАМАСЫ</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Директор</w:t>
            </w:r>
            <w:r>
              <w:br/>
            </w:r>
            <w:r>
              <w:rPr>
                <w:rFonts w:ascii="Times New Roman"/>
                <w:b w:val="false"/>
                <w:i w:val="false"/>
                <w:color w:val="000000"/>
                <w:sz w:val="20"/>
              </w:rPr>
              <w:t>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(Тегі,аты,жөні (бар болса))</w:t>
            </w:r>
          </w:p>
        </w:tc>
      </w:tr>
    </w:tbl>
    <w:p>
      <w:pPr>
        <w:spacing w:after="0"/>
        <w:ind w:left="0"/>
        <w:jc w:val="left"/>
      </w:pPr>
      <w:r>
        <w:rPr>
          <w:rFonts w:ascii="Times New Roman"/>
          <w:b/>
          <w:i w:val="false"/>
          <w:color w:val="000000"/>
        </w:rPr>
        <w:t xml:space="preserve"> _____________________________________________________________  (атауы, кранның маркасы және зауыт нөмірі) _______________________________________ _________________________________  (сынақ өткізу орны) (сынақ күні)</w:t>
      </w:r>
    </w:p>
    <w:p>
      <w:pPr>
        <w:spacing w:after="0"/>
        <w:ind w:left="0"/>
        <w:jc w:val="both"/>
      </w:pPr>
      <w:r>
        <w:rPr>
          <w:rFonts w:ascii="Times New Roman"/>
          <w:b w:val="false"/>
          <w:i w:val="false"/>
          <w:color w:val="000000"/>
          <w:sz w:val="28"/>
        </w:rPr>
        <w:t xml:space="preserve">
      Комиссия ________________________________________________________________ </w:t>
      </w:r>
    </w:p>
    <w:p>
      <w:pPr>
        <w:spacing w:after="0"/>
        <w:ind w:left="0"/>
        <w:jc w:val="both"/>
      </w:pPr>
      <w:r>
        <w:rPr>
          <w:rFonts w:ascii="Times New Roman"/>
          <w:b w:val="false"/>
          <w:i w:val="false"/>
          <w:color w:val="000000"/>
          <w:sz w:val="28"/>
        </w:rPr>
        <w:t xml:space="preserve">
      (сынақ өткізген ұйымның атауы) </w:t>
      </w:r>
    </w:p>
    <w:p>
      <w:pPr>
        <w:spacing w:after="0"/>
        <w:ind w:left="0"/>
        <w:jc w:val="both"/>
      </w:pPr>
      <w:r>
        <w:rPr>
          <w:rFonts w:ascii="Times New Roman"/>
          <w:b w:val="false"/>
          <w:i w:val="false"/>
          <w:color w:val="000000"/>
          <w:sz w:val="28"/>
        </w:rPr>
        <w:t xml:space="preserve">
      құрамында: </w:t>
      </w:r>
    </w:p>
    <w:p>
      <w:pPr>
        <w:spacing w:after="0"/>
        <w:ind w:left="0"/>
        <w:jc w:val="both"/>
      </w:pPr>
      <w:r>
        <w:rPr>
          <w:rFonts w:ascii="Times New Roman"/>
          <w:b w:val="false"/>
          <w:i w:val="false"/>
          <w:color w:val="000000"/>
          <w:sz w:val="28"/>
        </w:rPr>
        <w:t xml:space="preserve">
      Комиссия төрағасы                               (Т.А.Ә.) </w:t>
      </w:r>
    </w:p>
    <w:p>
      <w:pPr>
        <w:spacing w:after="0"/>
        <w:ind w:left="0"/>
        <w:jc w:val="both"/>
      </w:pPr>
      <w:r>
        <w:rPr>
          <w:rFonts w:ascii="Times New Roman"/>
          <w:b w:val="false"/>
          <w:i w:val="false"/>
          <w:color w:val="000000"/>
          <w:sz w:val="28"/>
        </w:rPr>
        <w:t xml:space="preserve">
      Комиссия мүшелері                               (Т.А.Ә.)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w:t>
      </w:r>
    </w:p>
    <w:p>
      <w:pPr>
        <w:spacing w:after="0"/>
        <w:ind w:left="0"/>
        <w:jc w:val="both"/>
      </w:pPr>
      <w:r>
        <w:rPr>
          <w:rFonts w:ascii="Times New Roman"/>
          <w:b w:val="false"/>
          <w:i w:val="false"/>
          <w:color w:val="000000"/>
          <w:sz w:val="28"/>
        </w:rPr>
        <w:t xml:space="preserve">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w:t>
      </w:r>
    </w:p>
    <w:p>
      <w:pPr>
        <w:spacing w:after="0"/>
        <w:ind w:left="0"/>
        <w:jc w:val="both"/>
      </w:pPr>
      <w:r>
        <w:rPr>
          <w:rFonts w:ascii="Times New Roman"/>
          <w:b w:val="false"/>
          <w:i w:val="false"/>
          <w:color w:val="000000"/>
          <w:sz w:val="28"/>
        </w:rPr>
        <w:t xml:space="preserve">
      пайдалану кезінде өнеркәсіптік қауіпсіздікті қамтамасыз ету қағидалары" (Нормативтік </w:t>
      </w:r>
    </w:p>
    <w:p>
      <w:pPr>
        <w:spacing w:after="0"/>
        <w:ind w:left="0"/>
        <w:jc w:val="both"/>
      </w:pPr>
      <w:r>
        <w:rPr>
          <w:rFonts w:ascii="Times New Roman"/>
          <w:b w:val="false"/>
          <w:i w:val="false"/>
          <w:color w:val="000000"/>
          <w:sz w:val="28"/>
        </w:rPr>
        <w:t xml:space="preserve">
      құқықтық актілерді мемлекеттік тіркеу реестірінде №10332 болып тіркелген) (бұдан әрі </w:t>
      </w:r>
    </w:p>
    <w:p>
      <w:pPr>
        <w:spacing w:after="0"/>
        <w:ind w:left="0"/>
        <w:jc w:val="both"/>
      </w:pPr>
      <w:r>
        <w:rPr>
          <w:rFonts w:ascii="Times New Roman"/>
          <w:b w:val="false"/>
          <w:i w:val="false"/>
          <w:color w:val="000000"/>
          <w:sz w:val="28"/>
        </w:rPr>
        <w:t xml:space="preserve">
      - Кағидалар) 397-399, 401-тармақтарына сәйкес өздігінен жүретін тізбекті кранның </w:t>
      </w:r>
    </w:p>
    <w:p>
      <w:pPr>
        <w:spacing w:after="0"/>
        <w:ind w:left="0"/>
        <w:jc w:val="both"/>
      </w:pPr>
      <w:r>
        <w:rPr>
          <w:rFonts w:ascii="Times New Roman"/>
          <w:b w:val="false"/>
          <w:i w:val="false"/>
          <w:color w:val="000000"/>
          <w:sz w:val="28"/>
        </w:rPr>
        <w:t xml:space="preserve">
      моделі сыналды,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Әзірленген ________________________________________________________________, </w:t>
      </w:r>
    </w:p>
    <w:p>
      <w:pPr>
        <w:spacing w:after="0"/>
        <w:ind w:left="0"/>
        <w:jc w:val="both"/>
      </w:pPr>
      <w:r>
        <w:rPr>
          <w:rFonts w:ascii="Times New Roman"/>
          <w:b w:val="false"/>
          <w:i w:val="false"/>
          <w:color w:val="000000"/>
          <w:sz w:val="28"/>
        </w:rPr>
        <w:t xml:space="preserve">
      пайдаланудағы                   (зауыт әзірлеушінің атауы)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(пайдалану ұйымының атауы, кран иесі) </w:t>
      </w:r>
    </w:p>
    <w:p>
      <w:pPr>
        <w:spacing w:after="0"/>
        <w:ind w:left="0"/>
        <w:jc w:val="both"/>
      </w:pPr>
      <w:r>
        <w:rPr>
          <w:rFonts w:ascii="Times New Roman"/>
          <w:b w:val="false"/>
          <w:i w:val="false"/>
          <w:color w:val="000000"/>
          <w:sz w:val="28"/>
        </w:rPr>
        <w:t xml:space="preserve">
      "Жүк көтергіш механизмдерді пайдалану кезінде өнеркәсіптік қауіпсіздікті қамтамасыз </w:t>
      </w:r>
    </w:p>
    <w:p>
      <w:pPr>
        <w:spacing w:after="0"/>
        <w:ind w:left="0"/>
        <w:jc w:val="both"/>
      </w:pPr>
      <w:r>
        <w:rPr>
          <w:rFonts w:ascii="Times New Roman"/>
          <w:b w:val="false"/>
          <w:i w:val="false"/>
          <w:color w:val="000000"/>
          <w:sz w:val="28"/>
        </w:rPr>
        <w:t xml:space="preserve">
      ету қағидалары" 397-399.401-тармақтарының және ISO 4310: 2009 халықаралық </w:t>
      </w:r>
    </w:p>
    <w:p>
      <w:pPr>
        <w:spacing w:after="0"/>
        <w:ind w:left="0"/>
        <w:jc w:val="both"/>
      </w:pPr>
      <w:r>
        <w:rPr>
          <w:rFonts w:ascii="Times New Roman"/>
          <w:b w:val="false"/>
          <w:i w:val="false"/>
          <w:color w:val="000000"/>
          <w:sz w:val="28"/>
        </w:rPr>
        <w:t xml:space="preserve">
      стандартының 3.1 бөлімі "Крандар. Сынақ жүргізу әдістемесі мен рәсімдері" </w:t>
      </w:r>
    </w:p>
    <w:p>
      <w:pPr>
        <w:spacing w:after="0"/>
        <w:ind w:left="0"/>
        <w:jc w:val="both"/>
      </w:pPr>
      <w:r>
        <w:rPr>
          <w:rFonts w:ascii="Times New Roman"/>
          <w:b w:val="false"/>
          <w:i w:val="false"/>
          <w:color w:val="000000"/>
          <w:sz w:val="28"/>
        </w:rPr>
        <w:t xml:space="preserve">
      талаптарына сәйкес кранның статикалық сынақтары өткізілді. </w:t>
      </w:r>
    </w:p>
    <w:p>
      <w:pPr>
        <w:spacing w:after="0"/>
        <w:ind w:left="0"/>
        <w:jc w:val="both"/>
      </w:pPr>
      <w:r>
        <w:rPr>
          <w:rFonts w:ascii="Times New Roman"/>
          <w:b w:val="false"/>
          <w:i w:val="false"/>
          <w:color w:val="000000"/>
          <w:sz w:val="28"/>
        </w:rPr>
        <w:t xml:space="preserve">
      ___________________________________________________ сынақтар жүргізілді </w:t>
      </w:r>
    </w:p>
    <w:p>
      <w:pPr>
        <w:spacing w:after="0"/>
        <w:ind w:left="0"/>
        <w:jc w:val="both"/>
      </w:pPr>
      <w:r>
        <w:rPr>
          <w:rFonts w:ascii="Times New Roman"/>
          <w:b w:val="false"/>
          <w:i w:val="false"/>
          <w:color w:val="000000"/>
          <w:sz w:val="28"/>
        </w:rPr>
        <w:t xml:space="preserve">
      (сынақ өткізу орындары) </w:t>
      </w:r>
    </w:p>
    <w:p>
      <w:pPr>
        <w:spacing w:after="0"/>
        <w:ind w:left="0"/>
        <w:jc w:val="both"/>
      </w:pPr>
      <w:r>
        <w:rPr>
          <w:rFonts w:ascii="Times New Roman"/>
          <w:b w:val="false"/>
          <w:i w:val="false"/>
          <w:color w:val="000000"/>
          <w:sz w:val="28"/>
        </w:rPr>
        <w:t xml:space="preserve">
      тізбек үшін жел болмаған кезде көлденең алаңында___________________________ </w:t>
      </w:r>
    </w:p>
    <w:p>
      <w:pPr>
        <w:spacing w:after="0"/>
        <w:ind w:left="0"/>
        <w:jc w:val="both"/>
      </w:pPr>
      <w:r>
        <w:rPr>
          <w:rFonts w:ascii="Times New Roman"/>
          <w:b w:val="false"/>
          <w:i w:val="false"/>
          <w:color w:val="000000"/>
          <w:sz w:val="28"/>
        </w:rPr>
        <w:t>
                                                      (тізбектердің ұзындығы)</w:t>
      </w:r>
    </w:p>
    <w:p>
      <w:pPr>
        <w:spacing w:after="0"/>
        <w:ind w:left="0"/>
        <w:jc w:val="both"/>
      </w:pPr>
      <w:r>
        <w:rPr>
          <w:rFonts w:ascii="Times New Roman"/>
          <w:b w:val="false"/>
          <w:i w:val="false"/>
          <w:color w:val="000000"/>
          <w:sz w:val="28"/>
        </w:rPr>
        <w:t>
      төлқұжаттық жүк сипаттамаларына сәйкес. Статикалық сынақтар негізгі тізбекпен, ең жоғары жүктеме кезінде, максималды жүктеме үшін үлкен, келесі тізбек позицияларымен жүргізілді:</w:t>
      </w:r>
    </w:p>
    <w:p>
      <w:pPr>
        <w:spacing w:after="0"/>
        <w:ind w:left="0"/>
        <w:jc w:val="both"/>
      </w:pPr>
      <w:r>
        <w:rPr>
          <w:rFonts w:ascii="Times New Roman"/>
          <w:b w:val="false"/>
          <w:i w:val="false"/>
          <w:color w:val="000000"/>
          <w:sz w:val="28"/>
        </w:rPr>
        <w:t>
      - артқа,</w:t>
      </w:r>
    </w:p>
    <w:p>
      <w:pPr>
        <w:spacing w:after="0"/>
        <w:ind w:left="0"/>
        <w:jc w:val="both"/>
      </w:pPr>
      <w:r>
        <w:rPr>
          <w:rFonts w:ascii="Times New Roman"/>
          <w:b w:val="false"/>
          <w:i w:val="false"/>
          <w:color w:val="000000"/>
          <w:sz w:val="28"/>
        </w:rPr>
        <w:t>
      - жанына (кранның симметрия осіне перпендикуляр, екі бағытта),</w:t>
      </w:r>
    </w:p>
    <w:p>
      <w:pPr>
        <w:spacing w:after="0"/>
        <w:ind w:left="0"/>
        <w:jc w:val="both"/>
      </w:pPr>
      <w:r>
        <w:rPr>
          <w:rFonts w:ascii="Times New Roman"/>
          <w:b w:val="false"/>
          <w:i w:val="false"/>
          <w:color w:val="000000"/>
          <w:sz w:val="28"/>
        </w:rPr>
        <w:t>
      - алға қарай жұмыс секторының шекарасында (екі жаққа),</w:t>
      </w:r>
    </w:p>
    <w:p>
      <w:pPr>
        <w:spacing w:after="0"/>
        <w:ind w:left="0"/>
        <w:jc w:val="both"/>
      </w:pPr>
      <w:r>
        <w:rPr>
          <w:rFonts w:ascii="Times New Roman"/>
          <w:b w:val="false"/>
          <w:i w:val="false"/>
          <w:color w:val="000000"/>
          <w:sz w:val="28"/>
        </w:rPr>
        <w:t>
      - тіректердің әрқайсысының үстінде (дәлірек айтқанда, төртбұрыштың диагональдарына перпендикуляр, олардың шыңдары тіреулердің тіреу нүктелерімен сәйкес келеді).</w:t>
      </w:r>
    </w:p>
    <w:p>
      <w:pPr>
        <w:spacing w:after="0"/>
        <w:ind w:left="0"/>
        <w:jc w:val="both"/>
      </w:pPr>
      <w:r>
        <w:rPr>
          <w:rFonts w:ascii="Times New Roman"/>
          <w:b w:val="false"/>
          <w:i w:val="false"/>
          <w:color w:val="000000"/>
          <w:sz w:val="28"/>
        </w:rPr>
        <w:t>
      Сынақ жүгінің салмағы нетто QNL номиналды жүк көтергіштігіне байланысты мынадай формула бойынша есептелді</w:t>
      </w:r>
    </w:p>
    <w:p>
      <w:pPr>
        <w:spacing w:after="0"/>
        <w:ind w:left="0"/>
        <w:jc w:val="both"/>
      </w:pPr>
      <w:r>
        <w:rPr>
          <w:rFonts w:ascii="Times New Roman"/>
          <w:b w:val="false"/>
          <w:i w:val="false"/>
          <w:color w:val="000000"/>
          <w:sz w:val="28"/>
        </w:rPr>
        <w:t>
      P = 1,25Q</w:t>
      </w:r>
      <w:r>
        <w:rPr>
          <w:rFonts w:ascii="Times New Roman"/>
          <w:b w:val="false"/>
          <w:i w:val="false"/>
          <w:color w:val="000000"/>
          <w:vertAlign w:val="subscript"/>
        </w:rPr>
        <w:t>NL</w:t>
      </w:r>
      <w:r>
        <w:rPr>
          <w:rFonts w:ascii="Times New Roman"/>
          <w:b w:val="false"/>
          <w:i w:val="false"/>
          <w:color w:val="000000"/>
          <w:sz w:val="28"/>
        </w:rPr>
        <w:t xml:space="preserve"> + 0,25G</w:t>
      </w:r>
      <w:r>
        <w:rPr>
          <w:rFonts w:ascii="Times New Roman"/>
          <w:b w:val="false"/>
          <w:i w:val="false"/>
          <w:color w:val="000000"/>
          <w:vertAlign w:val="subscript"/>
        </w:rPr>
        <w:t>п</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 Gп- ілмек блогының салмағы.</w:t>
      </w:r>
    </w:p>
    <w:p>
      <w:pPr>
        <w:spacing w:after="0"/>
        <w:ind w:left="0"/>
        <w:jc w:val="both"/>
      </w:pPr>
      <w:r>
        <w:rPr>
          <w:rFonts w:ascii="Times New Roman"/>
          <w:b w:val="false"/>
          <w:i w:val="false"/>
          <w:color w:val="000000"/>
          <w:sz w:val="28"/>
        </w:rPr>
        <w:t>
      Әрбір тізбекке жүктеме 100 ... 200 мм биіктікке көтеріліп, 10 минут ұсталды.</w:t>
      </w:r>
    </w:p>
    <w:p>
      <w:pPr>
        <w:spacing w:after="0"/>
        <w:ind w:left="0"/>
        <w:jc w:val="both"/>
      </w:pPr>
      <w:r>
        <w:rPr>
          <w:rFonts w:ascii="Times New Roman"/>
          <w:b w:val="false"/>
          <w:i w:val="false"/>
          <w:color w:val="000000"/>
          <w:sz w:val="28"/>
        </w:rPr>
        <w:t>
      Сынақ салмағы мен тестілеу кезіндегі тізбек жағдайы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жабдықтары (тізбектің ұзындығы,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номиналды жүк көтергіштігі,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жүгі,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жағдайы*, град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Тізбектің көлік жағдайы нөлге тең қабылданады</w:t>
            </w:r>
          </w:p>
        </w:tc>
      </w:tr>
    </w:tbl>
    <w:bookmarkStart w:name="z262" w:id="231"/>
    <w:p>
      <w:pPr>
        <w:spacing w:after="0"/>
        <w:ind w:left="0"/>
        <w:jc w:val="left"/>
      </w:pPr>
      <w:r>
        <w:rPr>
          <w:rFonts w:ascii="Times New Roman"/>
          <w:b/>
          <w:i w:val="false"/>
          <w:color w:val="000000"/>
        </w:rPr>
        <w:t xml:space="preserve"> СЫНАҚ НӘТИЖЕЛЕРІ</w:t>
      </w:r>
    </w:p>
    <w:bookmarkEnd w:id="231"/>
    <w:p>
      <w:pPr>
        <w:spacing w:after="0"/>
        <w:ind w:left="0"/>
        <w:jc w:val="both"/>
      </w:pPr>
      <w:r>
        <w:rPr>
          <w:rFonts w:ascii="Times New Roman"/>
          <w:b w:val="false"/>
          <w:i w:val="false"/>
          <w:color w:val="000000"/>
          <w:sz w:val="28"/>
        </w:rPr>
        <w:t>
      Сынақтар кезінде кранның қауіпсіз жұмысына әсер ететін жарықтар, тұрақты деформациялар, бояулардың қабығы немесе зақымдалуы табылған жоқ.</w:t>
      </w:r>
    </w:p>
    <w:bookmarkStart w:name="z263" w:id="232"/>
    <w:p>
      <w:pPr>
        <w:spacing w:after="0"/>
        <w:ind w:left="0"/>
        <w:jc w:val="left"/>
      </w:pPr>
      <w:r>
        <w:rPr>
          <w:rFonts w:ascii="Times New Roman"/>
          <w:b/>
          <w:i w:val="false"/>
          <w:color w:val="000000"/>
        </w:rPr>
        <w:t xml:space="preserve"> ҚОРЫТЫНДЫЛАР</w:t>
      </w:r>
    </w:p>
    <w:bookmarkEnd w:id="232"/>
    <w:p>
      <w:pPr>
        <w:spacing w:after="0"/>
        <w:ind w:left="0"/>
        <w:jc w:val="both"/>
      </w:pPr>
      <w:r>
        <w:rPr>
          <w:rFonts w:ascii="Times New Roman"/>
          <w:b w:val="false"/>
          <w:i w:val="false"/>
          <w:color w:val="000000"/>
          <w:sz w:val="28"/>
        </w:rPr>
        <w:t xml:space="preserve">
      Кран 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_____________________________________________________________ әзірленген </w:t>
      </w:r>
    </w:p>
    <w:p>
      <w:pPr>
        <w:spacing w:after="0"/>
        <w:ind w:left="0"/>
        <w:jc w:val="both"/>
      </w:pPr>
      <w:r>
        <w:rPr>
          <w:rFonts w:ascii="Times New Roman"/>
          <w:b w:val="false"/>
          <w:i w:val="false"/>
          <w:color w:val="000000"/>
          <w:sz w:val="28"/>
        </w:rPr>
        <w:t xml:space="preserve">
      (дайындаушы зауыттың атауы), </w:t>
      </w:r>
    </w:p>
    <w:p>
      <w:pPr>
        <w:spacing w:after="0"/>
        <w:ind w:left="0"/>
        <w:jc w:val="both"/>
      </w:pPr>
      <w:r>
        <w:rPr>
          <w:rFonts w:ascii="Times New Roman"/>
          <w:b w:val="false"/>
          <w:i w:val="false"/>
          <w:color w:val="000000"/>
          <w:sz w:val="28"/>
        </w:rPr>
        <w:t xml:space="preserve">
      Қағидаларға және ISO 4310:2009 халықаралық стандартының "Крандар талаптарына </w:t>
      </w:r>
    </w:p>
    <w:p>
      <w:pPr>
        <w:spacing w:after="0"/>
        <w:ind w:left="0"/>
        <w:jc w:val="both"/>
      </w:pPr>
      <w:r>
        <w:rPr>
          <w:rFonts w:ascii="Times New Roman"/>
          <w:b w:val="false"/>
          <w:i w:val="false"/>
          <w:color w:val="000000"/>
          <w:sz w:val="28"/>
        </w:rPr>
        <w:t xml:space="preserve">
      сәйкес статикалық сынақтар. Сынақ жүргізу әдістемесі мен рәсімдері" сәйкес өтті </w:t>
      </w:r>
    </w:p>
    <w:p>
      <w:pPr>
        <w:spacing w:after="0"/>
        <w:ind w:left="0"/>
        <w:jc w:val="both"/>
      </w:pPr>
      <w:r>
        <w:rPr>
          <w:rFonts w:ascii="Times New Roman"/>
          <w:b w:val="false"/>
          <w:i w:val="false"/>
          <w:color w:val="000000"/>
          <w:sz w:val="28"/>
        </w:rPr>
        <w:t xml:space="preserve">
      (сәтсіз аяқталды). </w:t>
      </w:r>
    </w:p>
    <w:p>
      <w:pPr>
        <w:spacing w:after="0"/>
        <w:ind w:left="0"/>
        <w:jc w:val="both"/>
      </w:pPr>
      <w:r>
        <w:rPr>
          <w:rFonts w:ascii="Times New Roman"/>
          <w:b w:val="false"/>
          <w:i w:val="false"/>
          <w:color w:val="000000"/>
          <w:sz w:val="28"/>
        </w:rPr>
        <w:t xml:space="preserve">
      Комиссия төрағасы:                         (қолы) </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21-қосымша</w:t>
            </w:r>
          </w:p>
        </w:tc>
      </w:tr>
    </w:tbl>
    <w:bookmarkStart w:name="z265" w:id="233"/>
    <w:p>
      <w:pPr>
        <w:spacing w:after="0"/>
        <w:ind w:left="0"/>
        <w:jc w:val="left"/>
      </w:pPr>
      <w:r>
        <w:rPr>
          <w:rFonts w:ascii="Times New Roman"/>
          <w:b/>
          <w:i w:val="false"/>
          <w:color w:val="000000"/>
        </w:rPr>
        <w:t xml:space="preserve"> Кранды динамикалық сынау  ХАТТАМАСЫ</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Директор</w:t>
            </w:r>
            <w:r>
              <w:br/>
            </w:r>
            <w:r>
              <w:rPr>
                <w:rFonts w:ascii="Times New Roman"/>
                <w:b w:val="false"/>
                <w:i w:val="false"/>
                <w:color w:val="000000"/>
                <w:sz w:val="20"/>
              </w:rPr>
              <w:t>____________________________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(Тегі,аты,жөні (бар болса))</w:t>
            </w:r>
          </w:p>
        </w:tc>
      </w:tr>
    </w:tbl>
    <w:p>
      <w:pPr>
        <w:spacing w:after="0"/>
        <w:ind w:left="0"/>
        <w:jc w:val="left"/>
      </w:pPr>
      <w:r>
        <w:rPr>
          <w:rFonts w:ascii="Times New Roman"/>
          <w:b/>
          <w:i w:val="false"/>
          <w:color w:val="000000"/>
        </w:rPr>
        <w:t xml:space="preserve"> _________________________________________________________  (атауы, кранның маркасы және зауыт нөмірі) __________________________________ _____________________________________  (сынақ өткізу орны) (сынақ күні)</w:t>
      </w:r>
    </w:p>
    <w:p>
      <w:pPr>
        <w:spacing w:after="0"/>
        <w:ind w:left="0"/>
        <w:jc w:val="both"/>
      </w:pPr>
      <w:r>
        <w:rPr>
          <w:rFonts w:ascii="Times New Roman"/>
          <w:b w:val="false"/>
          <w:i w:val="false"/>
          <w:color w:val="000000"/>
          <w:sz w:val="28"/>
        </w:rPr>
        <w:t xml:space="preserve">
      Комиссия _______________________________________________________________ </w:t>
      </w:r>
    </w:p>
    <w:p>
      <w:pPr>
        <w:spacing w:after="0"/>
        <w:ind w:left="0"/>
        <w:jc w:val="both"/>
      </w:pPr>
      <w:r>
        <w:rPr>
          <w:rFonts w:ascii="Times New Roman"/>
          <w:b w:val="false"/>
          <w:i w:val="false"/>
          <w:color w:val="000000"/>
          <w:sz w:val="28"/>
        </w:rPr>
        <w:t xml:space="preserve">
      (сынақтар жүргізген ұйымның атауы) </w:t>
      </w:r>
    </w:p>
    <w:p>
      <w:pPr>
        <w:spacing w:after="0"/>
        <w:ind w:left="0"/>
        <w:jc w:val="both"/>
      </w:pPr>
      <w:r>
        <w:rPr>
          <w:rFonts w:ascii="Times New Roman"/>
          <w:b w:val="false"/>
          <w:i w:val="false"/>
          <w:color w:val="000000"/>
          <w:sz w:val="28"/>
        </w:rPr>
        <w:t>
      келесі құрамда:</w:t>
      </w:r>
    </w:p>
    <w:p>
      <w:pPr>
        <w:spacing w:after="0"/>
        <w:ind w:left="0"/>
        <w:jc w:val="both"/>
      </w:pPr>
      <w:r>
        <w:rPr>
          <w:rFonts w:ascii="Times New Roman"/>
          <w:b w:val="false"/>
          <w:i w:val="false"/>
          <w:color w:val="000000"/>
          <w:sz w:val="28"/>
        </w:rPr>
        <w:t xml:space="preserve">
      Комиссия төрағасы                         (Т.А.Ә.) </w:t>
      </w:r>
    </w:p>
    <w:p>
      <w:pPr>
        <w:spacing w:after="0"/>
        <w:ind w:left="0"/>
        <w:jc w:val="both"/>
      </w:pPr>
      <w:r>
        <w:rPr>
          <w:rFonts w:ascii="Times New Roman"/>
          <w:b w:val="false"/>
          <w:i w:val="false"/>
          <w:color w:val="000000"/>
          <w:sz w:val="28"/>
        </w:rPr>
        <w:t xml:space="preserve">
      Комиссия мүшелері                         (Т.А.Ә.)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w:t>
      </w:r>
    </w:p>
    <w:p>
      <w:pPr>
        <w:spacing w:after="0"/>
        <w:ind w:left="0"/>
        <w:jc w:val="both"/>
      </w:pPr>
      <w:r>
        <w:rPr>
          <w:rFonts w:ascii="Times New Roman"/>
          <w:b w:val="false"/>
          <w:i w:val="false"/>
          <w:color w:val="000000"/>
          <w:sz w:val="28"/>
        </w:rPr>
        <w:t xml:space="preserve">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w:t>
      </w:r>
    </w:p>
    <w:p>
      <w:pPr>
        <w:spacing w:after="0"/>
        <w:ind w:left="0"/>
        <w:jc w:val="both"/>
      </w:pPr>
      <w:r>
        <w:rPr>
          <w:rFonts w:ascii="Times New Roman"/>
          <w:b w:val="false"/>
          <w:i w:val="false"/>
          <w:color w:val="000000"/>
          <w:sz w:val="28"/>
        </w:rPr>
        <w:t xml:space="preserve">
      пайдалану кезінде өнеркәсіптік қауіпсіздікті қамтамасыз ету қағидалары" </w:t>
      </w:r>
    </w:p>
    <w:p>
      <w:pPr>
        <w:spacing w:after="0"/>
        <w:ind w:left="0"/>
        <w:jc w:val="both"/>
      </w:pPr>
      <w:r>
        <w:rPr>
          <w:rFonts w:ascii="Times New Roman"/>
          <w:b w:val="false"/>
          <w:i w:val="false"/>
          <w:color w:val="000000"/>
          <w:sz w:val="28"/>
        </w:rPr>
        <w:t xml:space="preserve">
      (Нормативтік құқықтық актілерді мемлекеттік тіркеу реестірінде </w:t>
      </w:r>
    </w:p>
    <w:p>
      <w:pPr>
        <w:spacing w:after="0"/>
        <w:ind w:left="0"/>
        <w:jc w:val="both"/>
      </w:pPr>
      <w:r>
        <w:rPr>
          <w:rFonts w:ascii="Times New Roman"/>
          <w:b w:val="false"/>
          <w:i w:val="false"/>
          <w:color w:val="000000"/>
          <w:sz w:val="28"/>
        </w:rPr>
        <w:t xml:space="preserve">
      № 10332 болып тіркелген) </w:t>
      </w:r>
    </w:p>
    <w:p>
      <w:pPr>
        <w:spacing w:after="0"/>
        <w:ind w:left="0"/>
        <w:jc w:val="both"/>
      </w:pPr>
      <w:r>
        <w:rPr>
          <w:rFonts w:ascii="Times New Roman"/>
          <w:b w:val="false"/>
          <w:i w:val="false"/>
          <w:color w:val="000000"/>
          <w:sz w:val="28"/>
        </w:rPr>
        <w:t xml:space="preserve">
      (бұдан әрі - Кағидалар) 400, 401-тармағына сәйкес, 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Әзірленген _______________________________________________, пайдаланудағы </w:t>
      </w:r>
    </w:p>
    <w:p>
      <w:pPr>
        <w:spacing w:after="0"/>
        <w:ind w:left="0"/>
        <w:jc w:val="both"/>
      </w:pPr>
      <w:r>
        <w:rPr>
          <w:rFonts w:ascii="Times New Roman"/>
          <w:b w:val="false"/>
          <w:i w:val="false"/>
          <w:color w:val="000000"/>
          <w:sz w:val="28"/>
        </w:rPr>
        <w:t xml:space="preserve">
      (зауыт әзірлеушінің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(пайдалану ұйымының атауы, кран иесі) </w:t>
      </w:r>
    </w:p>
    <w:p>
      <w:pPr>
        <w:spacing w:after="0"/>
        <w:ind w:left="0"/>
        <w:jc w:val="both"/>
      </w:pPr>
      <w:r>
        <w:rPr>
          <w:rFonts w:ascii="Times New Roman"/>
          <w:b w:val="false"/>
          <w:i w:val="false"/>
          <w:color w:val="000000"/>
          <w:sz w:val="28"/>
        </w:rPr>
        <w:t xml:space="preserve">
      Қағидалардың 400, 401-тармақтарының және ISO 4310: 2009 халықаралық </w:t>
      </w:r>
    </w:p>
    <w:p>
      <w:pPr>
        <w:spacing w:after="0"/>
        <w:ind w:left="0"/>
        <w:jc w:val="both"/>
      </w:pPr>
      <w:r>
        <w:rPr>
          <w:rFonts w:ascii="Times New Roman"/>
          <w:b w:val="false"/>
          <w:i w:val="false"/>
          <w:color w:val="000000"/>
          <w:sz w:val="28"/>
        </w:rPr>
        <w:t xml:space="preserve">
      стандартының 3.1 бөлімі "Крандар. Сынақ жүргізу әдістемесі мен рәсімдері" </w:t>
      </w:r>
    </w:p>
    <w:p>
      <w:pPr>
        <w:spacing w:after="0"/>
        <w:ind w:left="0"/>
        <w:jc w:val="both"/>
      </w:pPr>
      <w:r>
        <w:rPr>
          <w:rFonts w:ascii="Times New Roman"/>
          <w:b w:val="false"/>
          <w:i w:val="false"/>
          <w:color w:val="000000"/>
          <w:sz w:val="28"/>
        </w:rPr>
        <w:t xml:space="preserve">
      талаптарына сәйкес кранның статикалық сынақтары өткізілді. </w:t>
      </w:r>
    </w:p>
    <w:p>
      <w:pPr>
        <w:spacing w:after="0"/>
        <w:ind w:left="0"/>
        <w:jc w:val="both"/>
      </w:pPr>
      <w:r>
        <w:rPr>
          <w:rFonts w:ascii="Times New Roman"/>
          <w:b w:val="false"/>
          <w:i w:val="false"/>
          <w:color w:val="000000"/>
          <w:sz w:val="28"/>
        </w:rPr>
        <w:t xml:space="preserve">
      ________________________________________________________ сынақтар жүргізілді </w:t>
      </w:r>
    </w:p>
    <w:p>
      <w:pPr>
        <w:spacing w:after="0"/>
        <w:ind w:left="0"/>
        <w:jc w:val="both"/>
      </w:pPr>
      <w:r>
        <w:rPr>
          <w:rFonts w:ascii="Times New Roman"/>
          <w:b w:val="false"/>
          <w:i w:val="false"/>
          <w:color w:val="000000"/>
          <w:sz w:val="28"/>
        </w:rPr>
        <w:t xml:space="preserve">
      (сынақ өткізу орындары) </w:t>
      </w:r>
    </w:p>
    <w:p>
      <w:pPr>
        <w:spacing w:after="0"/>
        <w:ind w:left="0"/>
        <w:jc w:val="both"/>
      </w:pPr>
      <w:r>
        <w:rPr>
          <w:rFonts w:ascii="Times New Roman"/>
          <w:b w:val="false"/>
          <w:i w:val="false"/>
          <w:color w:val="000000"/>
          <w:sz w:val="28"/>
        </w:rPr>
        <w:t xml:space="preserve">
      тізбек үшін жел болмаған кезде көлденең алаңында ______________________________ </w:t>
      </w:r>
    </w:p>
    <w:p>
      <w:pPr>
        <w:spacing w:after="0"/>
        <w:ind w:left="0"/>
        <w:jc w:val="both"/>
      </w:pPr>
      <w:r>
        <w:rPr>
          <w:rFonts w:ascii="Times New Roman"/>
          <w:b w:val="false"/>
          <w:i w:val="false"/>
          <w:color w:val="000000"/>
          <w:sz w:val="28"/>
        </w:rPr>
        <w:t>
                                                      (Тізбектердің ұзындығы)</w:t>
      </w:r>
    </w:p>
    <w:p>
      <w:pPr>
        <w:spacing w:after="0"/>
        <w:ind w:left="0"/>
        <w:jc w:val="both"/>
      </w:pPr>
      <w:r>
        <w:rPr>
          <w:rFonts w:ascii="Times New Roman"/>
          <w:b w:val="false"/>
          <w:i w:val="false"/>
          <w:color w:val="000000"/>
          <w:sz w:val="28"/>
        </w:rPr>
        <w:t>
      төлқұжаттық жүк сипаттамаларына сәйкес.</w:t>
      </w:r>
    </w:p>
    <w:p>
      <w:pPr>
        <w:spacing w:after="0"/>
        <w:ind w:left="0"/>
        <w:jc w:val="both"/>
      </w:pPr>
      <w:r>
        <w:rPr>
          <w:rFonts w:ascii="Times New Roman"/>
          <w:b w:val="false"/>
          <w:i w:val="false"/>
          <w:color w:val="000000"/>
          <w:sz w:val="28"/>
        </w:rPr>
        <w:t>
      Динамикалық сынақтар әр тізбек ұзындығы үшін ең аз, орташа және максималды ағынмен жүргізілді. Сынақ жүгінің салмағы нетто Q</w:t>
      </w:r>
      <w:r>
        <w:rPr>
          <w:rFonts w:ascii="Times New Roman"/>
          <w:b w:val="false"/>
          <w:i w:val="false"/>
          <w:color w:val="000000"/>
          <w:vertAlign w:val="subscript"/>
        </w:rPr>
        <w:t>NL</w:t>
      </w:r>
      <w:r>
        <w:rPr>
          <w:rFonts w:ascii="Times New Roman"/>
          <w:b w:val="false"/>
          <w:i w:val="false"/>
          <w:color w:val="000000"/>
          <w:sz w:val="28"/>
        </w:rPr>
        <w:t xml:space="preserve"> номиналды жүк көтергіштігіне байланысты мынадай формула бойынша есептелді</w:t>
      </w:r>
    </w:p>
    <w:p>
      <w:pPr>
        <w:spacing w:after="0"/>
        <w:ind w:left="0"/>
        <w:jc w:val="both"/>
      </w:pPr>
      <w:r>
        <w:rPr>
          <w:rFonts w:ascii="Times New Roman"/>
          <w:b w:val="false"/>
          <w:i w:val="false"/>
          <w:color w:val="000000"/>
          <w:sz w:val="28"/>
        </w:rPr>
        <w:t>
      P = 1,1Q</w:t>
      </w:r>
      <w:r>
        <w:rPr>
          <w:rFonts w:ascii="Times New Roman"/>
          <w:b w:val="false"/>
          <w:i w:val="false"/>
          <w:color w:val="000000"/>
          <w:vertAlign w:val="subscript"/>
        </w:rPr>
        <w:t>NL</w:t>
      </w:r>
      <w:r>
        <w:rPr>
          <w:rFonts w:ascii="Times New Roman"/>
          <w:b w:val="false"/>
          <w:i w:val="false"/>
          <w:color w:val="000000"/>
          <w:sz w:val="28"/>
        </w:rPr>
        <w:t xml:space="preserve"> + 0,1G</w:t>
      </w:r>
      <w:r>
        <w:rPr>
          <w:rFonts w:ascii="Times New Roman"/>
          <w:b w:val="false"/>
          <w:i w:val="false"/>
          <w:color w:val="000000"/>
          <w:vertAlign w:val="subscript"/>
        </w:rPr>
        <w:t>п</w:t>
      </w:r>
      <w:r>
        <w:rPr>
          <w:rFonts w:ascii="Times New Roman"/>
          <w:b w:val="false"/>
          <w:i w:val="false"/>
          <w:color w:val="000000"/>
          <w:sz w:val="28"/>
        </w:rPr>
        <w:t>,</w:t>
      </w:r>
    </w:p>
    <w:p>
      <w:pPr>
        <w:spacing w:after="0"/>
        <w:ind w:left="0"/>
        <w:jc w:val="both"/>
      </w:pPr>
      <w:r>
        <w:rPr>
          <w:rFonts w:ascii="Times New Roman"/>
          <w:b w:val="false"/>
          <w:i w:val="false"/>
          <w:color w:val="000000"/>
          <w:sz w:val="28"/>
        </w:rPr>
        <w:t>
      мұнд G</w:t>
      </w:r>
      <w:r>
        <w:rPr>
          <w:rFonts w:ascii="Times New Roman"/>
          <w:b w:val="false"/>
          <w:i w:val="false"/>
          <w:color w:val="000000"/>
          <w:vertAlign w:val="subscript"/>
        </w:rPr>
        <w:t>п</w:t>
      </w:r>
      <w:r>
        <w:rPr>
          <w:rFonts w:ascii="Times New Roman"/>
          <w:b w:val="false"/>
          <w:i w:val="false"/>
          <w:color w:val="000000"/>
          <w:sz w:val="28"/>
        </w:rPr>
        <w:t xml:space="preserve"> - ілмек аспасының салмағы.</w:t>
      </w:r>
    </w:p>
    <w:p>
      <w:pPr>
        <w:spacing w:after="0"/>
        <w:ind w:left="0"/>
        <w:jc w:val="both"/>
      </w:pPr>
      <w:r>
        <w:rPr>
          <w:rFonts w:ascii="Times New Roman"/>
          <w:b w:val="false"/>
          <w:i w:val="false"/>
          <w:color w:val="000000"/>
          <w:sz w:val="28"/>
        </w:rPr>
        <w:t>
      Сынақтар бірнеше рет өткізілді:</w:t>
      </w:r>
    </w:p>
    <w:p>
      <w:pPr>
        <w:spacing w:after="0"/>
        <w:ind w:left="0"/>
        <w:jc w:val="both"/>
      </w:pPr>
      <w:r>
        <w:rPr>
          <w:rFonts w:ascii="Times New Roman"/>
          <w:b w:val="false"/>
          <w:i w:val="false"/>
          <w:color w:val="000000"/>
          <w:sz w:val="28"/>
        </w:rPr>
        <w:t>
      - жүкті көтеру және түсіру;</w:t>
      </w:r>
    </w:p>
    <w:p>
      <w:pPr>
        <w:spacing w:after="0"/>
        <w:ind w:left="0"/>
        <w:jc w:val="both"/>
      </w:pPr>
      <w:r>
        <w:rPr>
          <w:rFonts w:ascii="Times New Roman"/>
          <w:b w:val="false"/>
          <w:i w:val="false"/>
          <w:color w:val="000000"/>
          <w:sz w:val="28"/>
        </w:rPr>
        <w:t>
      - ілгекке екі бағытта жүктемемен кранның ілулі бөлігін айналдыру;</w:t>
      </w:r>
    </w:p>
    <w:p>
      <w:pPr>
        <w:spacing w:after="0"/>
        <w:ind w:left="0"/>
        <w:jc w:val="both"/>
      </w:pPr>
      <w:r>
        <w:rPr>
          <w:rFonts w:ascii="Times New Roman"/>
          <w:b w:val="false"/>
          <w:i w:val="false"/>
          <w:color w:val="000000"/>
          <w:sz w:val="28"/>
        </w:rPr>
        <w:t>
      - ілгекке жүктемемен тізбекті көтеру және түсіру;</w:t>
      </w:r>
    </w:p>
    <w:p>
      <w:pPr>
        <w:spacing w:after="0"/>
        <w:ind w:left="0"/>
        <w:jc w:val="both"/>
      </w:pPr>
      <w:r>
        <w:rPr>
          <w:rFonts w:ascii="Times New Roman"/>
          <w:b w:val="false"/>
          <w:i w:val="false"/>
          <w:color w:val="000000"/>
          <w:sz w:val="28"/>
        </w:rPr>
        <w:t>
      - ілгекке жүктемемен тізбекті кеңейту және тарту;</w:t>
      </w:r>
    </w:p>
    <w:p>
      <w:pPr>
        <w:spacing w:after="0"/>
        <w:ind w:left="0"/>
        <w:jc w:val="both"/>
      </w:pPr>
      <w:r>
        <w:rPr>
          <w:rFonts w:ascii="Times New Roman"/>
          <w:b w:val="false"/>
          <w:i w:val="false"/>
          <w:color w:val="000000"/>
          <w:sz w:val="28"/>
        </w:rPr>
        <w:t>
      - кранның ілулі бөлігінің айналуын жүкті көтерумен және түсірумен үйлестіру;</w:t>
      </w:r>
    </w:p>
    <w:p>
      <w:pPr>
        <w:spacing w:after="0"/>
        <w:ind w:left="0"/>
        <w:jc w:val="both"/>
      </w:pPr>
      <w:r>
        <w:rPr>
          <w:rFonts w:ascii="Times New Roman"/>
          <w:b w:val="false"/>
          <w:i w:val="false"/>
          <w:color w:val="000000"/>
          <w:sz w:val="28"/>
        </w:rPr>
        <w:t>
      - ілмектегі жүктемемен штанганы көтеру және түсіру кезінде кранның ілулі бөлігінің айналуының үйлесімі.</w:t>
      </w:r>
    </w:p>
    <w:p>
      <w:pPr>
        <w:spacing w:after="0"/>
        <w:ind w:left="0"/>
        <w:jc w:val="both"/>
      </w:pPr>
      <w:r>
        <w:rPr>
          <w:rFonts w:ascii="Times New Roman"/>
          <w:b w:val="false"/>
          <w:i w:val="false"/>
          <w:color w:val="000000"/>
          <w:sz w:val="28"/>
        </w:rPr>
        <w:t>
      Сынақ салмағы мен сынау кезіндегі тізбекті жағдайы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операциялар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жабдықтары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жүк көтергіштігі, 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ұзыдығы,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жағдайы,*град.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Тізбектің көлік жағдайы нөлге тең қабылданады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СЫНАҚ НӘТИЖЕЛЕРІ</w:t>
      </w:r>
    </w:p>
    <w:p>
      <w:pPr>
        <w:spacing w:after="0"/>
        <w:ind w:left="0"/>
        <w:jc w:val="both"/>
      </w:pPr>
      <w:r>
        <w:rPr>
          <w:rFonts w:ascii="Times New Roman"/>
          <w:b w:val="false"/>
          <w:i w:val="false"/>
          <w:color w:val="000000"/>
          <w:sz w:val="28"/>
        </w:rPr>
        <w:t>
      Сынақтар кезінде кранның қауіпсіз жұмысына әсер ететін жарықтар, тұрақты деформациялар, бояулардың қабығы немесе зақымдалуы табылған жоқ.</w:t>
      </w:r>
    </w:p>
    <w:p>
      <w:pPr>
        <w:spacing w:after="0"/>
        <w:ind w:left="0"/>
        <w:jc w:val="left"/>
      </w:pPr>
      <w:r>
        <w:rPr>
          <w:rFonts w:ascii="Times New Roman"/>
          <w:b/>
          <w:i w:val="false"/>
          <w:color w:val="000000"/>
        </w:rPr>
        <w:t xml:space="preserve"> ҚОРЫТЫНДЫЛАР</w:t>
      </w:r>
    </w:p>
    <w:p>
      <w:pPr>
        <w:spacing w:after="0"/>
        <w:ind w:left="0"/>
        <w:jc w:val="both"/>
      </w:pPr>
      <w:r>
        <w:rPr>
          <w:rFonts w:ascii="Times New Roman"/>
          <w:b w:val="false"/>
          <w:i w:val="false"/>
          <w:color w:val="000000"/>
          <w:sz w:val="28"/>
        </w:rPr>
        <w:t xml:space="preserve">
      Кран 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_____________________________________________________________ әзірленген </w:t>
      </w:r>
    </w:p>
    <w:p>
      <w:pPr>
        <w:spacing w:after="0"/>
        <w:ind w:left="0"/>
        <w:jc w:val="both"/>
      </w:pPr>
      <w:r>
        <w:rPr>
          <w:rFonts w:ascii="Times New Roman"/>
          <w:b w:val="false"/>
          <w:i w:val="false"/>
          <w:color w:val="000000"/>
          <w:sz w:val="28"/>
        </w:rPr>
        <w:t>
                        (дайындаушы зауыттың атауы),</w:t>
      </w:r>
    </w:p>
    <w:p>
      <w:pPr>
        <w:spacing w:after="0"/>
        <w:ind w:left="0"/>
        <w:jc w:val="both"/>
      </w:pPr>
      <w:r>
        <w:rPr>
          <w:rFonts w:ascii="Times New Roman"/>
          <w:b w:val="false"/>
          <w:i w:val="false"/>
          <w:color w:val="000000"/>
          <w:sz w:val="28"/>
        </w:rPr>
        <w:t>
      Қағидаларға және ISO 4310: 2009 халықаралық стандартының "Крандар талаптарына сәйкес статикалық сынақтар. Сынақ жүргізу әдістемесі мен рәсімдері" сәйкес өтті (сәтсіз аяқталды).</w:t>
      </w:r>
    </w:p>
    <w:p>
      <w:pPr>
        <w:spacing w:after="0"/>
        <w:ind w:left="0"/>
        <w:jc w:val="both"/>
      </w:pPr>
      <w:r>
        <w:rPr>
          <w:rFonts w:ascii="Times New Roman"/>
          <w:b w:val="false"/>
          <w:i w:val="false"/>
          <w:color w:val="000000"/>
          <w:sz w:val="28"/>
        </w:rPr>
        <w:t xml:space="preserve">
      Комиссия төрағасы:                         (қолы) </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Директор</w:t>
            </w:r>
            <w:r>
              <w:br/>
            </w:r>
            <w:r>
              <w:rPr>
                <w:rFonts w:ascii="Times New Roman"/>
                <w:b w:val="false"/>
                <w:i w:val="false"/>
                <w:color w:val="000000"/>
                <w:sz w:val="20"/>
              </w:rPr>
              <w:t>____________________________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(Тегі,аты,жөні (бар болса))</w:t>
            </w:r>
          </w:p>
        </w:tc>
      </w:tr>
    </w:tbl>
    <w:bookmarkStart w:name="z267" w:id="234"/>
    <w:p>
      <w:pPr>
        <w:spacing w:after="0"/>
        <w:ind w:left="0"/>
        <w:jc w:val="left"/>
      </w:pPr>
      <w:r>
        <w:rPr>
          <w:rFonts w:ascii="Times New Roman"/>
          <w:b/>
          <w:i w:val="false"/>
          <w:color w:val="000000"/>
        </w:rPr>
        <w:t xml:space="preserve"> Төлқұжаттық деректердің сәйкестігіне кранды сынау  ХАТТАМАСЫ ________________________________________________________________  (кранның атауы, маркасы және зауыт нөмірі) _____________________________________________________________  (сынақ өткізу орны) (сынақ күні)</w:t>
      </w:r>
    </w:p>
    <w:bookmarkEnd w:id="234"/>
    <w:p>
      <w:pPr>
        <w:spacing w:after="0"/>
        <w:ind w:left="0"/>
        <w:jc w:val="both"/>
      </w:pPr>
      <w:r>
        <w:rPr>
          <w:rFonts w:ascii="Times New Roman"/>
          <w:b w:val="false"/>
          <w:i w:val="false"/>
          <w:color w:val="000000"/>
          <w:sz w:val="28"/>
        </w:rPr>
        <w:t xml:space="preserve">
      Комиссия _______________________________________________________________ </w:t>
      </w:r>
    </w:p>
    <w:p>
      <w:pPr>
        <w:spacing w:after="0"/>
        <w:ind w:left="0"/>
        <w:jc w:val="both"/>
      </w:pPr>
      <w:r>
        <w:rPr>
          <w:rFonts w:ascii="Times New Roman"/>
          <w:b w:val="false"/>
          <w:i w:val="false"/>
          <w:color w:val="000000"/>
          <w:sz w:val="28"/>
        </w:rPr>
        <w:t>
                        (сынақтар жүргізген ұйымның атауы)</w:t>
      </w:r>
    </w:p>
    <w:p>
      <w:pPr>
        <w:spacing w:after="0"/>
        <w:ind w:left="0"/>
        <w:jc w:val="both"/>
      </w:pPr>
      <w:r>
        <w:rPr>
          <w:rFonts w:ascii="Times New Roman"/>
          <w:b w:val="false"/>
          <w:i w:val="false"/>
          <w:color w:val="000000"/>
          <w:sz w:val="28"/>
        </w:rPr>
        <w:t>
      келесі құрамда:</w:t>
      </w:r>
    </w:p>
    <w:p>
      <w:pPr>
        <w:spacing w:after="0"/>
        <w:ind w:left="0"/>
        <w:jc w:val="both"/>
      </w:pPr>
      <w:r>
        <w:rPr>
          <w:rFonts w:ascii="Times New Roman"/>
          <w:b w:val="false"/>
          <w:i w:val="false"/>
          <w:color w:val="000000"/>
          <w:sz w:val="28"/>
        </w:rPr>
        <w:t xml:space="preserve">
      Комиссия төрағасы                         (Т.А.Ә.) </w:t>
      </w:r>
    </w:p>
    <w:p>
      <w:pPr>
        <w:spacing w:after="0"/>
        <w:ind w:left="0"/>
        <w:jc w:val="both"/>
      </w:pPr>
      <w:r>
        <w:rPr>
          <w:rFonts w:ascii="Times New Roman"/>
          <w:b w:val="false"/>
          <w:i w:val="false"/>
          <w:color w:val="000000"/>
          <w:sz w:val="28"/>
        </w:rPr>
        <w:t xml:space="preserve">
      Комиссия мүшелері                         (Т.А.Ә.)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w:t>
      </w:r>
    </w:p>
    <w:p>
      <w:pPr>
        <w:spacing w:after="0"/>
        <w:ind w:left="0"/>
        <w:jc w:val="both"/>
      </w:pPr>
      <w:r>
        <w:rPr>
          <w:rFonts w:ascii="Times New Roman"/>
          <w:b w:val="false"/>
          <w:i w:val="false"/>
          <w:color w:val="000000"/>
          <w:sz w:val="28"/>
        </w:rPr>
        <w:t xml:space="preserve">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w:t>
      </w:r>
    </w:p>
    <w:p>
      <w:pPr>
        <w:spacing w:after="0"/>
        <w:ind w:left="0"/>
        <w:jc w:val="both"/>
      </w:pPr>
      <w:r>
        <w:rPr>
          <w:rFonts w:ascii="Times New Roman"/>
          <w:b w:val="false"/>
          <w:i w:val="false"/>
          <w:color w:val="000000"/>
          <w:sz w:val="28"/>
        </w:rPr>
        <w:t xml:space="preserve">
      пайдалану кезінде өнеркәсіптік қауіпсіздікті қамтамасыз ету қағидалары" </w:t>
      </w:r>
    </w:p>
    <w:p>
      <w:pPr>
        <w:spacing w:after="0"/>
        <w:ind w:left="0"/>
        <w:jc w:val="both"/>
      </w:pPr>
      <w:r>
        <w:rPr>
          <w:rFonts w:ascii="Times New Roman"/>
          <w:b w:val="false"/>
          <w:i w:val="false"/>
          <w:color w:val="000000"/>
          <w:sz w:val="28"/>
        </w:rPr>
        <w:t xml:space="preserve">
      (Нормативтік құқықтық актілерді мемлекеттік тіркеу реестірінде № 10332 болып </w:t>
      </w:r>
    </w:p>
    <w:p>
      <w:pPr>
        <w:spacing w:after="0"/>
        <w:ind w:left="0"/>
        <w:jc w:val="both"/>
      </w:pPr>
      <w:r>
        <w:rPr>
          <w:rFonts w:ascii="Times New Roman"/>
          <w:b w:val="false"/>
          <w:i w:val="false"/>
          <w:color w:val="000000"/>
          <w:sz w:val="28"/>
        </w:rPr>
        <w:t xml:space="preserve">
      тіркелген) (бұдан әрі - Кағидалар) 2-параграфына сәйкес, 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Әзірленген _______________________________________________, пайдаланудағы </w:t>
      </w:r>
    </w:p>
    <w:p>
      <w:pPr>
        <w:spacing w:after="0"/>
        <w:ind w:left="0"/>
        <w:jc w:val="both"/>
      </w:pPr>
      <w:r>
        <w:rPr>
          <w:rFonts w:ascii="Times New Roman"/>
          <w:b w:val="false"/>
          <w:i w:val="false"/>
          <w:color w:val="000000"/>
          <w:sz w:val="28"/>
        </w:rPr>
        <w:t xml:space="preserve">
      (зауыт әзірлеушінің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(пайдалану ұйымының атауы, кран иесі) </w:t>
      </w:r>
    </w:p>
    <w:p>
      <w:pPr>
        <w:spacing w:after="0"/>
        <w:ind w:left="0"/>
        <w:jc w:val="both"/>
      </w:pPr>
      <w:r>
        <w:rPr>
          <w:rFonts w:ascii="Times New Roman"/>
          <w:b w:val="false"/>
          <w:i w:val="false"/>
          <w:color w:val="000000"/>
          <w:sz w:val="28"/>
        </w:rPr>
        <w:t xml:space="preserve">
      Қағидалардың 2-параграфтың және ISO 4310: 2009 халықаралық стандартының </w:t>
      </w:r>
    </w:p>
    <w:p>
      <w:pPr>
        <w:spacing w:after="0"/>
        <w:ind w:left="0"/>
        <w:jc w:val="both"/>
      </w:pPr>
      <w:r>
        <w:rPr>
          <w:rFonts w:ascii="Times New Roman"/>
          <w:b w:val="false"/>
          <w:i w:val="false"/>
          <w:color w:val="000000"/>
          <w:sz w:val="28"/>
        </w:rPr>
        <w:t xml:space="preserve">
      3.1 бөлімі "Крандар. Сынақ жүргізу әдістемесі мен рәсімдері" талаптарына сәйкес </w:t>
      </w:r>
    </w:p>
    <w:p>
      <w:pPr>
        <w:spacing w:after="0"/>
        <w:ind w:left="0"/>
        <w:jc w:val="both"/>
      </w:pPr>
      <w:r>
        <w:rPr>
          <w:rFonts w:ascii="Times New Roman"/>
          <w:b w:val="false"/>
          <w:i w:val="false"/>
          <w:color w:val="000000"/>
          <w:sz w:val="28"/>
        </w:rPr>
        <w:t xml:space="preserve">
      кранның статикалық сынақтары өткізілді. </w:t>
      </w:r>
    </w:p>
    <w:p>
      <w:pPr>
        <w:spacing w:after="0"/>
        <w:ind w:left="0"/>
        <w:jc w:val="both"/>
      </w:pPr>
      <w:r>
        <w:rPr>
          <w:rFonts w:ascii="Times New Roman"/>
          <w:b w:val="false"/>
          <w:i w:val="false"/>
          <w:color w:val="000000"/>
          <w:sz w:val="28"/>
        </w:rPr>
        <w:t xml:space="preserve">
      ________________________________________________________ сынақтар жүргізілді </w:t>
      </w:r>
    </w:p>
    <w:p>
      <w:pPr>
        <w:spacing w:after="0"/>
        <w:ind w:left="0"/>
        <w:jc w:val="both"/>
      </w:pPr>
      <w:r>
        <w:rPr>
          <w:rFonts w:ascii="Times New Roman"/>
          <w:b w:val="false"/>
          <w:i w:val="false"/>
          <w:color w:val="000000"/>
          <w:sz w:val="28"/>
        </w:rPr>
        <w:t xml:space="preserve">
      (сынақ өткізу орындары) </w:t>
      </w:r>
    </w:p>
    <w:p>
      <w:pPr>
        <w:spacing w:after="0"/>
        <w:ind w:left="0"/>
        <w:jc w:val="both"/>
      </w:pPr>
      <w:r>
        <w:rPr>
          <w:rFonts w:ascii="Times New Roman"/>
          <w:b w:val="false"/>
          <w:i w:val="false"/>
          <w:color w:val="000000"/>
          <w:sz w:val="28"/>
        </w:rPr>
        <w:t xml:space="preserve">
      тізбек үшін жел болмаған кезде көлденең алаңында ______________________________ </w:t>
      </w:r>
    </w:p>
    <w:p>
      <w:pPr>
        <w:spacing w:after="0"/>
        <w:ind w:left="0"/>
        <w:jc w:val="both"/>
      </w:pPr>
      <w:r>
        <w:rPr>
          <w:rFonts w:ascii="Times New Roman"/>
          <w:b w:val="false"/>
          <w:i w:val="false"/>
          <w:color w:val="000000"/>
          <w:sz w:val="28"/>
        </w:rPr>
        <w:t xml:space="preserve">
      (тізбектердің ұзындығы) </w:t>
      </w:r>
    </w:p>
    <w:p>
      <w:pPr>
        <w:spacing w:after="0"/>
        <w:ind w:left="0"/>
        <w:jc w:val="both"/>
      </w:pPr>
      <w:r>
        <w:rPr>
          <w:rFonts w:ascii="Times New Roman"/>
          <w:b w:val="false"/>
          <w:i w:val="false"/>
          <w:color w:val="000000"/>
          <w:sz w:val="28"/>
        </w:rPr>
        <w:t xml:space="preserve">
      ________________________________________________ жел кезінде көлденең алаңда </w:t>
      </w:r>
    </w:p>
    <w:p>
      <w:pPr>
        <w:spacing w:after="0"/>
        <w:ind w:left="0"/>
        <w:jc w:val="both"/>
      </w:pPr>
      <w:r>
        <w:rPr>
          <w:rFonts w:ascii="Times New Roman"/>
          <w:b w:val="false"/>
          <w:i w:val="false"/>
          <w:color w:val="000000"/>
          <w:sz w:val="28"/>
        </w:rPr>
        <w:t xml:space="preserve">
      (8,3 м/с көп емес) </w:t>
      </w:r>
    </w:p>
    <w:p>
      <w:pPr>
        <w:spacing w:after="0"/>
        <w:ind w:left="0"/>
        <w:jc w:val="both"/>
      </w:pPr>
      <w:r>
        <w:rPr>
          <w:rFonts w:ascii="Times New Roman"/>
          <w:b w:val="false"/>
          <w:i w:val="false"/>
          <w:color w:val="000000"/>
          <w:sz w:val="28"/>
        </w:rPr>
        <w:t xml:space="preserve">
      тізбектер үшін __________________________ </w:t>
      </w:r>
    </w:p>
    <w:p>
      <w:pPr>
        <w:spacing w:after="0"/>
        <w:ind w:left="0"/>
        <w:jc w:val="both"/>
      </w:pPr>
      <w:r>
        <w:rPr>
          <w:rFonts w:ascii="Times New Roman"/>
          <w:b w:val="false"/>
          <w:i w:val="false"/>
          <w:color w:val="000000"/>
          <w:sz w:val="28"/>
        </w:rPr>
        <w:t>
      (тізбектің ұзындығы)</w:t>
      </w:r>
    </w:p>
    <w:p>
      <w:pPr>
        <w:spacing w:after="0"/>
        <w:ind w:left="0"/>
        <w:jc w:val="both"/>
      </w:pPr>
      <w:r>
        <w:rPr>
          <w:rFonts w:ascii="Times New Roman"/>
          <w:b w:val="false"/>
          <w:i w:val="false"/>
          <w:color w:val="000000"/>
          <w:sz w:val="28"/>
        </w:rPr>
        <w:t>
      п төлқұжаттық жүк сипаттамаларына сәйкес.</w:t>
      </w:r>
    </w:p>
    <w:p>
      <w:pPr>
        <w:spacing w:after="0"/>
        <w:ind w:left="0"/>
        <w:jc w:val="both"/>
      </w:pPr>
      <w:r>
        <w:rPr>
          <w:rFonts w:ascii="Times New Roman"/>
          <w:b w:val="false"/>
          <w:i w:val="false"/>
          <w:color w:val="000000"/>
          <w:sz w:val="28"/>
        </w:rPr>
        <w:t>
      Сынақтар кезінде келесі параметрлер тексерілді:</w:t>
      </w:r>
    </w:p>
    <w:p>
      <w:pPr>
        <w:spacing w:after="0"/>
        <w:ind w:left="0"/>
        <w:jc w:val="both"/>
      </w:pPr>
      <w:r>
        <w:rPr>
          <w:rFonts w:ascii="Times New Roman"/>
          <w:b w:val="false"/>
          <w:i w:val="false"/>
          <w:color w:val="000000"/>
          <w:sz w:val="28"/>
        </w:rPr>
        <w:t>
      - жүктің көтеру биіктігі;</w:t>
      </w:r>
    </w:p>
    <w:p>
      <w:pPr>
        <w:spacing w:after="0"/>
        <w:ind w:left="0"/>
        <w:jc w:val="both"/>
      </w:pPr>
      <w:r>
        <w:rPr>
          <w:rFonts w:ascii="Times New Roman"/>
          <w:b w:val="false"/>
          <w:i w:val="false"/>
          <w:color w:val="000000"/>
          <w:sz w:val="28"/>
        </w:rPr>
        <w:t>
      - жүкті көтеру жылдамдығы;</w:t>
      </w:r>
    </w:p>
    <w:p>
      <w:pPr>
        <w:spacing w:after="0"/>
        <w:ind w:left="0"/>
        <w:jc w:val="both"/>
      </w:pPr>
      <w:r>
        <w:rPr>
          <w:rFonts w:ascii="Times New Roman"/>
          <w:b w:val="false"/>
          <w:i w:val="false"/>
          <w:color w:val="000000"/>
          <w:sz w:val="28"/>
        </w:rPr>
        <w:t>
      - қону жылдамдығы;</w:t>
      </w:r>
    </w:p>
    <w:p>
      <w:pPr>
        <w:spacing w:after="0"/>
        <w:ind w:left="0"/>
        <w:jc w:val="both"/>
      </w:pPr>
      <w:r>
        <w:rPr>
          <w:rFonts w:ascii="Times New Roman"/>
          <w:b w:val="false"/>
          <w:i w:val="false"/>
          <w:color w:val="000000"/>
          <w:sz w:val="28"/>
        </w:rPr>
        <w:t>
      - бұрылу жылдамдығы;</w:t>
      </w:r>
    </w:p>
    <w:p>
      <w:pPr>
        <w:spacing w:after="0"/>
        <w:ind w:left="0"/>
        <w:jc w:val="both"/>
      </w:pPr>
      <w:r>
        <w:rPr>
          <w:rFonts w:ascii="Times New Roman"/>
          <w:b w:val="false"/>
          <w:i w:val="false"/>
          <w:color w:val="000000"/>
          <w:sz w:val="28"/>
        </w:rPr>
        <w:t>
      - қол жетімділіктің өзгеру уақыты (тізбекті көтерудің гидравликалық цилиндрімен);</w:t>
      </w:r>
    </w:p>
    <w:p>
      <w:pPr>
        <w:spacing w:after="0"/>
        <w:ind w:left="0"/>
        <w:jc w:val="both"/>
      </w:pPr>
      <w:r>
        <w:rPr>
          <w:rFonts w:ascii="Times New Roman"/>
          <w:b w:val="false"/>
          <w:i w:val="false"/>
          <w:color w:val="000000"/>
          <w:sz w:val="28"/>
        </w:rPr>
        <w:t>
      - телескоптық уақыт;</w:t>
      </w:r>
    </w:p>
    <w:p>
      <w:pPr>
        <w:spacing w:after="0"/>
        <w:ind w:left="0"/>
        <w:jc w:val="both"/>
      </w:pPr>
      <w:r>
        <w:rPr>
          <w:rFonts w:ascii="Times New Roman"/>
          <w:b w:val="false"/>
          <w:i w:val="false"/>
          <w:color w:val="000000"/>
          <w:sz w:val="28"/>
        </w:rPr>
        <w:t>
      Жүкті көтеру биіктігін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ұзындығы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Ілгекті көтеру биіктігі,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Кранның жылдамдық параметрлерін тексеру</w:t>
      </w:r>
    </w:p>
    <w:p>
      <w:pPr>
        <w:spacing w:after="0"/>
        <w:ind w:left="0"/>
        <w:jc w:val="both"/>
      </w:pPr>
      <w:r>
        <w:rPr>
          <w:rFonts w:ascii="Times New Roman"/>
          <w:b w:val="false"/>
          <w:i w:val="false"/>
          <w:color w:val="000000"/>
          <w:sz w:val="28"/>
        </w:rPr>
        <w:t>
      Барлық жылдамдық параметрлерін тексеру жүктемемен жұмыс кезінде берілген (басқару) жол учаскесінің жүру уақытына сәйкес жүргізілді.</w:t>
      </w:r>
    </w:p>
    <w:p>
      <w:pPr>
        <w:spacing w:after="0"/>
        <w:ind w:left="0"/>
        <w:jc w:val="both"/>
      </w:pPr>
      <w:r>
        <w:rPr>
          <w:rFonts w:ascii="Times New Roman"/>
          <w:b w:val="false"/>
          <w:i w:val="false"/>
          <w:color w:val="000000"/>
          <w:sz w:val="28"/>
        </w:rPr>
        <w:t>
      Берілген трек қимасының (S) және сыналатын салмақтың (Q) мәндері келесідей қабылданды:</w:t>
      </w:r>
    </w:p>
    <w:p>
      <w:pPr>
        <w:spacing w:after="0"/>
        <w:ind w:left="0"/>
        <w:jc w:val="both"/>
      </w:pPr>
      <w:r>
        <w:rPr>
          <w:rFonts w:ascii="Times New Roman"/>
          <w:b w:val="false"/>
          <w:i w:val="false"/>
          <w:color w:val="000000"/>
          <w:sz w:val="28"/>
        </w:rPr>
        <w:t>
      - жүкті көтеру (түсіру) жылдамдықтарын анықтау кезінде</w:t>
      </w:r>
    </w:p>
    <w:p>
      <w:pPr>
        <w:spacing w:after="0"/>
        <w:ind w:left="0"/>
        <w:jc w:val="both"/>
      </w:pPr>
      <w:r>
        <w:rPr>
          <w:rFonts w:ascii="Times New Roman"/>
          <w:b w:val="false"/>
          <w:i w:val="false"/>
          <w:color w:val="000000"/>
          <w:sz w:val="28"/>
        </w:rPr>
        <w:t>
      номиналды жылдамдық диапазонында S = 1 м, Q= Q</w:t>
      </w:r>
      <w:r>
        <w:rPr>
          <w:rFonts w:ascii="Times New Roman"/>
          <w:b w:val="false"/>
          <w:i w:val="false"/>
          <w:color w:val="000000"/>
          <w:vertAlign w:val="subscript"/>
        </w:rPr>
        <w:t>max</w:t>
      </w:r>
      <w:r>
        <w:rPr>
          <w:rFonts w:ascii="Times New Roman"/>
          <w:b w:val="false"/>
          <w:i w:val="false"/>
          <w:color w:val="000000"/>
          <w:sz w:val="28"/>
        </w:rPr>
        <w:t>;</w:t>
      </w:r>
    </w:p>
    <w:p>
      <w:pPr>
        <w:spacing w:after="0"/>
        <w:ind w:left="0"/>
        <w:jc w:val="both"/>
      </w:pPr>
      <w:r>
        <w:rPr>
          <w:rFonts w:ascii="Times New Roman"/>
          <w:b w:val="false"/>
          <w:i w:val="false"/>
          <w:color w:val="000000"/>
          <w:sz w:val="28"/>
        </w:rPr>
        <w:t>
      қону жылдамдығы диапазонында S = 0,1 м, Q = Q</w:t>
      </w:r>
      <w:r>
        <w:rPr>
          <w:rFonts w:ascii="Times New Roman"/>
          <w:b w:val="false"/>
          <w:i w:val="false"/>
          <w:color w:val="000000"/>
          <w:vertAlign w:val="subscript"/>
        </w:rPr>
        <w:t>max</w:t>
      </w:r>
      <w:r>
        <w:rPr>
          <w:rFonts w:ascii="Times New Roman"/>
          <w:b w:val="false"/>
          <w:i w:val="false"/>
          <w:color w:val="000000"/>
          <w:sz w:val="28"/>
        </w:rPr>
        <w:t>;</w:t>
      </w:r>
    </w:p>
    <w:p>
      <w:pPr>
        <w:spacing w:after="0"/>
        <w:ind w:left="0"/>
        <w:jc w:val="both"/>
      </w:pPr>
      <w:r>
        <w:rPr>
          <w:rFonts w:ascii="Times New Roman"/>
          <w:b w:val="false"/>
          <w:i w:val="false"/>
          <w:color w:val="000000"/>
          <w:sz w:val="28"/>
        </w:rPr>
        <w:t>
      жоғары жылдамдық диапазонында *) S = 1 м, Q = 0;</w:t>
      </w:r>
    </w:p>
    <w:p>
      <w:pPr>
        <w:spacing w:after="0"/>
        <w:ind w:left="0"/>
        <w:jc w:val="both"/>
      </w:pPr>
      <w:r>
        <w:rPr>
          <w:rFonts w:ascii="Times New Roman"/>
          <w:b w:val="false"/>
          <w:i w:val="false"/>
          <w:color w:val="000000"/>
          <w:sz w:val="28"/>
        </w:rPr>
        <w:t>
      Ескерту *:Жылдамдық шынжырлы көтергіштің ең жоғары жиілігінде анықталды, ол ұзын тізбек ұзындығында (берілген тізбекті көтергіш үшін), бұл арқанның барабанға бір қабатты оралуын қамтамасыз етеді..</w:t>
      </w:r>
    </w:p>
    <w:p>
      <w:pPr>
        <w:spacing w:after="0"/>
        <w:ind w:left="0"/>
        <w:jc w:val="both"/>
      </w:pPr>
      <w:r>
        <w:rPr>
          <w:rFonts w:ascii="Times New Roman"/>
          <w:b w:val="false"/>
          <w:i w:val="false"/>
          <w:color w:val="000000"/>
          <w:sz w:val="28"/>
        </w:rPr>
        <w:t>
      - бұралу бөлігінің айналу жылдамдығын (жылдамдығын) анықтау кезінде</w:t>
      </w:r>
    </w:p>
    <w:p>
      <w:pPr>
        <w:spacing w:after="0"/>
        <w:ind w:left="0"/>
        <w:jc w:val="both"/>
      </w:pPr>
      <w:r>
        <w:rPr>
          <w:rFonts w:ascii="Times New Roman"/>
          <w:b w:val="false"/>
          <w:i w:val="false"/>
          <w:color w:val="000000"/>
          <w:sz w:val="28"/>
        </w:rPr>
        <w:t>
      n &gt; 1 об/мин S = 0,5 айналым, Q = Q</w:t>
      </w:r>
      <w:r>
        <w:rPr>
          <w:rFonts w:ascii="Times New Roman"/>
          <w:b w:val="false"/>
          <w:i w:val="false"/>
          <w:color w:val="000000"/>
          <w:vertAlign w:val="subscript"/>
        </w:rPr>
        <w:t>max</w:t>
      </w:r>
      <w:r>
        <w:rPr>
          <w:rFonts w:ascii="Times New Roman"/>
          <w:b w:val="false"/>
          <w:i w:val="false"/>
          <w:color w:val="000000"/>
          <w:sz w:val="28"/>
        </w:rPr>
        <w:t>жылдамдық диапазонында;</w:t>
      </w:r>
    </w:p>
    <w:p>
      <w:pPr>
        <w:spacing w:after="0"/>
        <w:ind w:left="0"/>
        <w:jc w:val="both"/>
      </w:pPr>
      <w:r>
        <w:rPr>
          <w:rFonts w:ascii="Times New Roman"/>
          <w:b w:val="false"/>
          <w:i w:val="false"/>
          <w:color w:val="000000"/>
          <w:sz w:val="28"/>
        </w:rPr>
        <w:t>
      n &lt; 1 об/мин S = 0,1 айналым, Q = Q</w:t>
      </w:r>
      <w:r>
        <w:rPr>
          <w:rFonts w:ascii="Times New Roman"/>
          <w:b w:val="false"/>
          <w:i w:val="false"/>
          <w:color w:val="000000"/>
          <w:vertAlign w:val="subscript"/>
        </w:rPr>
        <w:t>max</w:t>
      </w:r>
      <w:r>
        <w:rPr>
          <w:rFonts w:ascii="Times New Roman"/>
          <w:b w:val="false"/>
          <w:i w:val="false"/>
          <w:color w:val="000000"/>
          <w:sz w:val="28"/>
        </w:rPr>
        <w:t>жылдамдық диапазонында;</w:t>
      </w:r>
    </w:p>
    <w:p>
      <w:pPr>
        <w:spacing w:after="0"/>
        <w:ind w:left="0"/>
        <w:jc w:val="both"/>
      </w:pPr>
      <w:r>
        <w:rPr>
          <w:rFonts w:ascii="Times New Roman"/>
          <w:b w:val="false"/>
          <w:i w:val="false"/>
          <w:color w:val="000000"/>
          <w:sz w:val="28"/>
        </w:rPr>
        <w:t>
      - ұшу уақытының өзгеруін анықтаған кезде</w:t>
      </w:r>
    </w:p>
    <w:p>
      <w:pPr>
        <w:spacing w:after="0"/>
        <w:ind w:left="0"/>
        <w:jc w:val="both"/>
      </w:pPr>
      <w:r>
        <w:rPr>
          <w:rFonts w:ascii="Times New Roman"/>
          <w:b w:val="false"/>
          <w:i w:val="false"/>
          <w:color w:val="000000"/>
          <w:sz w:val="28"/>
        </w:rPr>
        <w:t>
      S = В</w:t>
      </w:r>
      <w:r>
        <w:rPr>
          <w:rFonts w:ascii="Times New Roman"/>
          <w:b w:val="false"/>
          <w:i w:val="false"/>
          <w:color w:val="000000"/>
          <w:vertAlign w:val="subscript"/>
        </w:rPr>
        <w:t>max</w:t>
      </w:r>
      <w:r>
        <w:rPr>
          <w:rFonts w:ascii="Times New Roman"/>
          <w:b w:val="false"/>
          <w:i w:val="false"/>
          <w:color w:val="000000"/>
          <w:sz w:val="28"/>
        </w:rPr>
        <w:t xml:space="preserve"> - В</w:t>
      </w:r>
      <w:r>
        <w:rPr>
          <w:rFonts w:ascii="Times New Roman"/>
          <w:b w:val="false"/>
          <w:i w:val="false"/>
          <w:color w:val="000000"/>
          <w:vertAlign w:val="subscript"/>
        </w:rPr>
        <w:t>min</w:t>
      </w:r>
      <w:r>
        <w:rPr>
          <w:rFonts w:ascii="Times New Roman"/>
          <w:b w:val="false"/>
          <w:i w:val="false"/>
          <w:color w:val="000000"/>
          <w:sz w:val="28"/>
        </w:rPr>
        <w:t xml:space="preserve"> Q = 0;</w:t>
      </w:r>
    </w:p>
    <w:p>
      <w:pPr>
        <w:spacing w:after="0"/>
        <w:ind w:left="0"/>
        <w:jc w:val="both"/>
      </w:pPr>
      <w:r>
        <w:rPr>
          <w:rFonts w:ascii="Times New Roman"/>
          <w:b w:val="false"/>
          <w:i w:val="false"/>
          <w:color w:val="000000"/>
          <w:sz w:val="28"/>
        </w:rPr>
        <w:t>
      мұнда B</w:t>
      </w:r>
      <w:r>
        <w:rPr>
          <w:rFonts w:ascii="Times New Roman"/>
          <w:b w:val="false"/>
          <w:i w:val="false"/>
          <w:color w:val="000000"/>
          <w:vertAlign w:val="subscript"/>
        </w:rPr>
        <w:t>min</w:t>
      </w:r>
      <w:r>
        <w:rPr>
          <w:rFonts w:ascii="Times New Roman"/>
          <w:b w:val="false"/>
          <w:i w:val="false"/>
          <w:color w:val="000000"/>
          <w:sz w:val="28"/>
        </w:rPr>
        <w:t>, B</w:t>
      </w:r>
      <w:r>
        <w:rPr>
          <w:rFonts w:ascii="Times New Roman"/>
          <w:b w:val="false"/>
          <w:i w:val="false"/>
          <w:color w:val="000000"/>
          <w:vertAlign w:val="subscript"/>
        </w:rPr>
        <w:t>max</w:t>
      </w:r>
      <w:r>
        <w:rPr>
          <w:rFonts w:ascii="Times New Roman"/>
          <w:b w:val="false"/>
          <w:i w:val="false"/>
          <w:color w:val="000000"/>
          <w:sz w:val="28"/>
        </w:rPr>
        <w:t xml:space="preserve"> - сәйкесінше минималды және максималды тізбекті қамту;</w:t>
      </w:r>
    </w:p>
    <w:p>
      <w:pPr>
        <w:spacing w:after="0"/>
        <w:ind w:left="0"/>
        <w:jc w:val="both"/>
      </w:pPr>
      <w:r>
        <w:rPr>
          <w:rFonts w:ascii="Times New Roman"/>
          <w:b w:val="false"/>
          <w:i w:val="false"/>
          <w:color w:val="000000"/>
          <w:sz w:val="28"/>
        </w:rPr>
        <w:t>
      - телескоптық уақытты анықтау кезінде</w:t>
      </w:r>
    </w:p>
    <w:p>
      <w:pPr>
        <w:spacing w:after="0"/>
        <w:ind w:left="0"/>
        <w:jc w:val="both"/>
      </w:pPr>
      <w:r>
        <w:rPr>
          <w:rFonts w:ascii="Times New Roman"/>
          <w:b w:val="false"/>
          <w:i w:val="false"/>
          <w:color w:val="000000"/>
          <w:sz w:val="28"/>
        </w:rPr>
        <w:t>
      S = L</w:t>
      </w:r>
      <w:r>
        <w:rPr>
          <w:rFonts w:ascii="Times New Roman"/>
          <w:b w:val="false"/>
          <w:i w:val="false"/>
          <w:color w:val="000000"/>
          <w:vertAlign w:val="subscript"/>
        </w:rPr>
        <w:t>max</w:t>
      </w:r>
      <w:r>
        <w:rPr>
          <w:rFonts w:ascii="Times New Roman"/>
          <w:b w:val="false"/>
          <w:i w:val="false"/>
          <w:color w:val="000000"/>
          <w:sz w:val="28"/>
        </w:rPr>
        <w:t xml:space="preserve"> - L</w:t>
      </w:r>
      <w:r>
        <w:rPr>
          <w:rFonts w:ascii="Times New Roman"/>
          <w:b w:val="false"/>
          <w:i w:val="false"/>
          <w:color w:val="000000"/>
          <w:vertAlign w:val="subscript"/>
        </w:rPr>
        <w:t>min</w:t>
      </w:r>
      <w:r>
        <w:rPr>
          <w:rFonts w:ascii="Times New Roman"/>
          <w:b w:val="false"/>
          <w:i w:val="false"/>
          <w:color w:val="000000"/>
          <w:sz w:val="28"/>
        </w:rPr>
        <w:t xml:space="preserve"> Q = 0;</w:t>
      </w:r>
    </w:p>
    <w:p>
      <w:pPr>
        <w:spacing w:after="0"/>
        <w:ind w:left="0"/>
        <w:jc w:val="both"/>
      </w:pPr>
      <w:r>
        <w:rPr>
          <w:rFonts w:ascii="Times New Roman"/>
          <w:b w:val="false"/>
          <w:i w:val="false"/>
          <w:color w:val="000000"/>
          <w:sz w:val="28"/>
        </w:rPr>
        <w:t>
      мұнда L</w:t>
      </w:r>
      <w:r>
        <w:rPr>
          <w:rFonts w:ascii="Times New Roman"/>
          <w:b w:val="false"/>
          <w:i w:val="false"/>
          <w:color w:val="000000"/>
          <w:vertAlign w:val="subscript"/>
        </w:rPr>
        <w:t>min</w:t>
      </w:r>
      <w:r>
        <w:rPr>
          <w:rFonts w:ascii="Times New Roman"/>
          <w:b w:val="false"/>
          <w:i w:val="false"/>
          <w:color w:val="000000"/>
          <w:sz w:val="28"/>
        </w:rPr>
        <w:t>, L</w:t>
      </w:r>
      <w:r>
        <w:rPr>
          <w:rFonts w:ascii="Times New Roman"/>
          <w:b w:val="false"/>
          <w:i w:val="false"/>
          <w:color w:val="000000"/>
          <w:vertAlign w:val="subscript"/>
        </w:rPr>
        <w:t>max</w:t>
      </w:r>
      <w:r>
        <w:rPr>
          <w:rFonts w:ascii="Times New Roman"/>
          <w:b w:val="false"/>
          <w:i w:val="false"/>
          <w:color w:val="000000"/>
          <w:sz w:val="28"/>
        </w:rPr>
        <w:t xml:space="preserve"> - сәйкесінше минималды және максималды максималды ұзындықтар.</w:t>
      </w:r>
    </w:p>
    <w:p>
      <w:pPr>
        <w:spacing w:after="0"/>
        <w:ind w:left="0"/>
        <w:jc w:val="both"/>
      </w:pPr>
      <w:r>
        <w:rPr>
          <w:rFonts w:ascii="Times New Roman"/>
          <w:b w:val="false"/>
          <w:i w:val="false"/>
          <w:color w:val="000000"/>
          <w:sz w:val="28"/>
        </w:rPr>
        <w:t>
      Өлшенген параметрлер кестеде көрсетілген.</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параметр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параметрлері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мәндерінің өлшенуі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жүктемесі,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Тізбектің ұзындығы,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тізбектбің орналасуы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град,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(түсіру) жылдамдығы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жылдамдығы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жылдамдығы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өзгеру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уақыт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(сынақты өткізу орны) </w:t>
      </w:r>
    </w:p>
    <w:p>
      <w:pPr>
        <w:spacing w:after="0"/>
        <w:ind w:left="0"/>
        <w:jc w:val="both"/>
      </w:pPr>
      <w:r>
        <w:rPr>
          <w:rFonts w:ascii="Times New Roman"/>
          <w:b w:val="false"/>
          <w:i w:val="false"/>
          <w:color w:val="000000"/>
          <w:sz w:val="28"/>
        </w:rPr>
        <w:t xml:space="preserve">
      кранның жұмыс сипаттамаларына байланысты сынақтар өткізілді </w:t>
      </w:r>
    </w:p>
    <w:p>
      <w:pPr>
        <w:spacing w:after="0"/>
        <w:ind w:left="0"/>
        <w:jc w:val="both"/>
      </w:pPr>
      <w:r>
        <w:rPr>
          <w:rFonts w:ascii="Times New Roman"/>
          <w:b w:val="false"/>
          <w:i w:val="false"/>
          <w:color w:val="000000"/>
          <w:sz w:val="28"/>
        </w:rPr>
        <w:t xml:space="preserve">
      тас төселген жол учаскесінде _________________________________________________ </w:t>
      </w:r>
    </w:p>
    <w:p>
      <w:pPr>
        <w:spacing w:after="0"/>
        <w:ind w:left="0"/>
        <w:jc w:val="both"/>
      </w:pPr>
      <w:r>
        <w:rPr>
          <w:rFonts w:ascii="Times New Roman"/>
          <w:b w:val="false"/>
          <w:i w:val="false"/>
          <w:color w:val="000000"/>
          <w:sz w:val="28"/>
        </w:rPr>
        <w:t xml:space="preserve">
      (учаске сипаттамалары: ұзындық, көтерілу және түсу) ____________________________ </w:t>
      </w:r>
    </w:p>
    <w:p>
      <w:pPr>
        <w:spacing w:after="0"/>
        <w:ind w:left="0"/>
        <w:jc w:val="both"/>
      </w:pPr>
      <w:r>
        <w:rPr>
          <w:rFonts w:ascii="Times New Roman"/>
          <w:b w:val="false"/>
          <w:i w:val="false"/>
          <w:color w:val="000000"/>
          <w:sz w:val="28"/>
        </w:rPr>
        <w:t xml:space="preserve">
      жол бойында желдің жылдамдығымен ________________________________________ </w:t>
      </w:r>
    </w:p>
    <w:p>
      <w:pPr>
        <w:spacing w:after="0"/>
        <w:ind w:left="0"/>
        <w:jc w:val="both"/>
      </w:pPr>
      <w:r>
        <w:rPr>
          <w:rFonts w:ascii="Times New Roman"/>
          <w:b w:val="false"/>
          <w:i w:val="false"/>
          <w:color w:val="000000"/>
          <w:sz w:val="28"/>
        </w:rPr>
        <w:t xml:space="preserve">
      (5 м/с аса емес) </w:t>
      </w:r>
    </w:p>
    <w:p>
      <w:pPr>
        <w:spacing w:after="0"/>
        <w:ind w:left="0"/>
        <w:jc w:val="both"/>
      </w:pPr>
      <w:r>
        <w:rPr>
          <w:rFonts w:ascii="Times New Roman"/>
          <w:b w:val="false"/>
          <w:i w:val="false"/>
          <w:color w:val="000000"/>
          <w:sz w:val="28"/>
        </w:rPr>
        <w:t>
      кранның жүріс бөлігінің төлқұжаттық мәліметтеріне сәйкес.</w:t>
      </w:r>
    </w:p>
    <w:p>
      <w:pPr>
        <w:spacing w:after="0"/>
        <w:ind w:left="0"/>
        <w:jc w:val="both"/>
      </w:pPr>
      <w:r>
        <w:rPr>
          <w:rFonts w:ascii="Times New Roman"/>
          <w:b w:val="false"/>
          <w:i w:val="false"/>
          <w:color w:val="000000"/>
          <w:sz w:val="28"/>
        </w:rPr>
        <w:t xml:space="preserve">
      Кранның жүру жылдамдығын тексеру- </w:t>
      </w:r>
    </w:p>
    <w:p>
      <w:pPr>
        <w:spacing w:after="0"/>
        <w:ind w:left="0"/>
        <w:jc w:val="both"/>
      </w:pPr>
      <w:r>
        <w:rPr>
          <w:rFonts w:ascii="Times New Roman"/>
          <w:b w:val="false"/>
          <w:i w:val="false"/>
          <w:color w:val="000000"/>
          <w:sz w:val="28"/>
        </w:rPr>
        <w:t xml:space="preserve">
      төлқұжат бойынша _____________________ </w:t>
      </w:r>
    </w:p>
    <w:p>
      <w:pPr>
        <w:spacing w:after="0"/>
        <w:ind w:left="0"/>
        <w:jc w:val="both"/>
      </w:pPr>
      <w:r>
        <w:rPr>
          <w:rFonts w:ascii="Times New Roman"/>
          <w:b w:val="false"/>
          <w:i w:val="false"/>
          <w:color w:val="000000"/>
          <w:sz w:val="28"/>
        </w:rPr>
        <w:t>
      - нақты ________________________________</w:t>
      </w:r>
    </w:p>
    <w:p>
      <w:pPr>
        <w:spacing w:after="0"/>
        <w:ind w:left="0"/>
        <w:jc w:val="both"/>
      </w:pPr>
      <w:r>
        <w:rPr>
          <w:rFonts w:ascii="Times New Roman"/>
          <w:b w:val="false"/>
          <w:i w:val="false"/>
          <w:color w:val="000000"/>
          <w:sz w:val="28"/>
        </w:rPr>
        <w:t xml:space="preserve">
      Комиссия төрағасы:                   (қолы) </w:t>
      </w:r>
    </w:p>
    <w:p>
      <w:pPr>
        <w:spacing w:after="0"/>
        <w:ind w:left="0"/>
        <w:jc w:val="both"/>
      </w:pPr>
      <w:r>
        <w:rPr>
          <w:rFonts w:ascii="Times New Roman"/>
          <w:b w:val="false"/>
          <w:i w:val="false"/>
          <w:color w:val="000000"/>
          <w:sz w:val="28"/>
        </w:rPr>
        <w:t>
      Комиссия мүшелері: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жалпы</w:t>
            </w:r>
            <w:r>
              <w:br/>
            </w:r>
            <w:r>
              <w:rPr>
                <w:rFonts w:ascii="Times New Roman"/>
                <w:b w:val="false"/>
                <w:i w:val="false"/>
                <w:color w:val="000000"/>
                <w:sz w:val="20"/>
              </w:rPr>
              <w:t>мақсаттағы өздігінен жүретін</w:t>
            </w:r>
            <w:r>
              <w:br/>
            </w:r>
            <w:r>
              <w:rPr>
                <w:rFonts w:ascii="Times New Roman"/>
                <w:b w:val="false"/>
                <w:i w:val="false"/>
                <w:color w:val="000000"/>
                <w:sz w:val="20"/>
              </w:rPr>
              <w:t>тізбекті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мақсатында техникалық жай-</w:t>
            </w:r>
            <w:r>
              <w:br/>
            </w:r>
            <w:r>
              <w:rPr>
                <w:rFonts w:ascii="Times New Roman"/>
                <w:b w:val="false"/>
                <w:i w:val="false"/>
                <w:color w:val="000000"/>
                <w:sz w:val="20"/>
              </w:rPr>
              <w:t xml:space="preserve">күйіне зерттеп-қарауды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Директор</w:t>
            </w:r>
            <w:r>
              <w:br/>
            </w:r>
            <w:r>
              <w:rPr>
                <w:rFonts w:ascii="Times New Roman"/>
                <w:b w:val="false"/>
                <w:i w:val="false"/>
                <w:color w:val="000000"/>
                <w:sz w:val="20"/>
              </w:rPr>
              <w:t>____________________________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(Тегі,аты,жөні (бар болса))</w:t>
            </w:r>
          </w:p>
        </w:tc>
      </w:tr>
    </w:tbl>
    <w:bookmarkStart w:name="z269" w:id="235"/>
    <w:p>
      <w:pPr>
        <w:spacing w:after="0"/>
        <w:ind w:left="0"/>
        <w:jc w:val="left"/>
      </w:pPr>
      <w:r>
        <w:rPr>
          <w:rFonts w:ascii="Times New Roman"/>
          <w:b/>
          <w:i w:val="false"/>
          <w:color w:val="000000"/>
        </w:rPr>
        <w:t xml:space="preserve"> Кранды тұрақтылыққа сынау  ХАТТАМАСЫ __________________________________________________________________  (кранның атауы, маркасы және зауыт нөмірі)</w:t>
      </w:r>
    </w:p>
    <w:bookmarkEnd w:id="235"/>
    <w:p>
      <w:pPr>
        <w:spacing w:after="0"/>
        <w:ind w:left="0"/>
        <w:jc w:val="both"/>
      </w:pPr>
      <w:r>
        <w:rPr>
          <w:rFonts w:ascii="Times New Roman"/>
          <w:b w:val="false"/>
          <w:i w:val="false"/>
          <w:color w:val="000000"/>
          <w:sz w:val="28"/>
        </w:rPr>
        <w:t xml:space="preserve">
      ___________________________ __________________________ </w:t>
      </w:r>
    </w:p>
    <w:p>
      <w:pPr>
        <w:spacing w:after="0"/>
        <w:ind w:left="0"/>
        <w:jc w:val="both"/>
      </w:pPr>
      <w:r>
        <w:rPr>
          <w:rFonts w:ascii="Times New Roman"/>
          <w:b w:val="false"/>
          <w:i w:val="false"/>
          <w:color w:val="000000"/>
          <w:sz w:val="28"/>
        </w:rPr>
        <w:t>
      (сынақ өткізу орны)             (сынақ күні)</w:t>
      </w:r>
    </w:p>
    <w:p>
      <w:pPr>
        <w:spacing w:after="0"/>
        <w:ind w:left="0"/>
        <w:jc w:val="both"/>
      </w:pPr>
      <w:r>
        <w:rPr>
          <w:rFonts w:ascii="Times New Roman"/>
          <w:b w:val="false"/>
          <w:i w:val="false"/>
          <w:color w:val="000000"/>
          <w:sz w:val="28"/>
        </w:rPr>
        <w:t xml:space="preserve">
      Комиссия _______________________________________________________________ </w:t>
      </w:r>
    </w:p>
    <w:p>
      <w:pPr>
        <w:spacing w:after="0"/>
        <w:ind w:left="0"/>
        <w:jc w:val="both"/>
      </w:pPr>
      <w:r>
        <w:rPr>
          <w:rFonts w:ascii="Times New Roman"/>
          <w:b w:val="false"/>
          <w:i w:val="false"/>
          <w:color w:val="000000"/>
          <w:sz w:val="28"/>
        </w:rPr>
        <w:t xml:space="preserve">
      (сынақтар жүргізген ұйымның атауы) </w:t>
      </w:r>
    </w:p>
    <w:p>
      <w:pPr>
        <w:spacing w:after="0"/>
        <w:ind w:left="0"/>
        <w:jc w:val="both"/>
      </w:pPr>
      <w:r>
        <w:rPr>
          <w:rFonts w:ascii="Times New Roman"/>
          <w:b w:val="false"/>
          <w:i w:val="false"/>
          <w:color w:val="000000"/>
          <w:sz w:val="28"/>
        </w:rPr>
        <w:t>
      келесі құрамда:</w:t>
      </w:r>
    </w:p>
    <w:p>
      <w:pPr>
        <w:spacing w:after="0"/>
        <w:ind w:left="0"/>
        <w:jc w:val="both"/>
      </w:pPr>
      <w:r>
        <w:rPr>
          <w:rFonts w:ascii="Times New Roman"/>
          <w:b w:val="false"/>
          <w:i w:val="false"/>
          <w:color w:val="000000"/>
          <w:sz w:val="28"/>
        </w:rPr>
        <w:t xml:space="preserve">
      Комиссия төрағасы                   (Т.А.Ә.) </w:t>
      </w:r>
    </w:p>
    <w:p>
      <w:pPr>
        <w:spacing w:after="0"/>
        <w:ind w:left="0"/>
        <w:jc w:val="both"/>
      </w:pPr>
      <w:r>
        <w:rPr>
          <w:rFonts w:ascii="Times New Roman"/>
          <w:b w:val="false"/>
          <w:i w:val="false"/>
          <w:color w:val="000000"/>
          <w:sz w:val="28"/>
        </w:rPr>
        <w:t xml:space="preserve">
      Комиссия мүшелері                   (Т.А.Ә.)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w:t>
      </w:r>
    </w:p>
    <w:p>
      <w:pPr>
        <w:spacing w:after="0"/>
        <w:ind w:left="0"/>
        <w:jc w:val="both"/>
      </w:pPr>
      <w:r>
        <w:rPr>
          <w:rFonts w:ascii="Times New Roman"/>
          <w:b w:val="false"/>
          <w:i w:val="false"/>
          <w:color w:val="000000"/>
          <w:sz w:val="28"/>
        </w:rPr>
        <w:t xml:space="preserve">
      30 желтоқсандағы № 359 бұйрығымен бекітілген "Жүк көтергіш механизмдерді </w:t>
      </w:r>
    </w:p>
    <w:p>
      <w:pPr>
        <w:spacing w:after="0"/>
        <w:ind w:left="0"/>
        <w:jc w:val="both"/>
      </w:pPr>
      <w:r>
        <w:rPr>
          <w:rFonts w:ascii="Times New Roman"/>
          <w:b w:val="false"/>
          <w:i w:val="false"/>
          <w:color w:val="000000"/>
          <w:sz w:val="28"/>
        </w:rPr>
        <w:t xml:space="preserve">
      пайдалану кезінде өнеркәсіптік қауіпсіздікті қамтамасыз ету қағидалары" </w:t>
      </w:r>
    </w:p>
    <w:p>
      <w:pPr>
        <w:spacing w:after="0"/>
        <w:ind w:left="0"/>
        <w:jc w:val="both"/>
      </w:pPr>
      <w:r>
        <w:rPr>
          <w:rFonts w:ascii="Times New Roman"/>
          <w:b w:val="false"/>
          <w:i w:val="false"/>
          <w:color w:val="000000"/>
          <w:sz w:val="28"/>
        </w:rPr>
        <w:t xml:space="preserve">
      (Нормативтік құқықтық актілерді мемлекеттік тіркеу реестірінде № 10332 </w:t>
      </w:r>
    </w:p>
    <w:p>
      <w:pPr>
        <w:spacing w:after="0"/>
        <w:ind w:left="0"/>
        <w:jc w:val="both"/>
      </w:pPr>
      <w:r>
        <w:rPr>
          <w:rFonts w:ascii="Times New Roman"/>
          <w:b w:val="false"/>
          <w:i w:val="false"/>
          <w:color w:val="000000"/>
          <w:sz w:val="28"/>
        </w:rPr>
        <w:t xml:space="preserve">
      болып тіркелген) (бұдан әрі - Кағидалар) </w:t>
      </w:r>
      <w:r>
        <w:rPr>
          <w:rFonts w:ascii="Times New Roman"/>
          <w:b w:val="false"/>
          <w:i w:val="false"/>
          <w:color w:val="000000"/>
          <w:sz w:val="28"/>
        </w:rPr>
        <w:t>397-тармағына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(кранның моделі, зауыт нөмірі) </w:t>
      </w:r>
    </w:p>
    <w:p>
      <w:pPr>
        <w:spacing w:after="0"/>
        <w:ind w:left="0"/>
        <w:jc w:val="both"/>
      </w:pPr>
      <w:r>
        <w:rPr>
          <w:rFonts w:ascii="Times New Roman"/>
          <w:b w:val="false"/>
          <w:i w:val="false"/>
          <w:color w:val="000000"/>
          <w:sz w:val="28"/>
        </w:rPr>
        <w:t xml:space="preserve">
      Әзірленген _____________________________________________, пайдаланудағы </w:t>
      </w:r>
    </w:p>
    <w:p>
      <w:pPr>
        <w:spacing w:after="0"/>
        <w:ind w:left="0"/>
        <w:jc w:val="both"/>
      </w:pPr>
      <w:r>
        <w:rPr>
          <w:rFonts w:ascii="Times New Roman"/>
          <w:b w:val="false"/>
          <w:i w:val="false"/>
          <w:color w:val="000000"/>
          <w:sz w:val="28"/>
        </w:rPr>
        <w:t xml:space="preserve">
      (зауыт әзірлеушінің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(пайдалану ұйымының атауы, кран иесі) </w:t>
      </w:r>
    </w:p>
    <w:p>
      <w:pPr>
        <w:spacing w:after="0"/>
        <w:ind w:left="0"/>
        <w:jc w:val="both"/>
      </w:pPr>
      <w:r>
        <w:rPr>
          <w:rFonts w:ascii="Times New Roman"/>
          <w:b w:val="false"/>
          <w:i w:val="false"/>
          <w:color w:val="000000"/>
          <w:sz w:val="28"/>
        </w:rPr>
        <w:t xml:space="preserve">
      Қағидалардың 397-тармағының және ISO 4310: 2009 халықаралық стандартының </w:t>
      </w:r>
    </w:p>
    <w:p>
      <w:pPr>
        <w:spacing w:after="0"/>
        <w:ind w:left="0"/>
        <w:jc w:val="both"/>
      </w:pPr>
      <w:r>
        <w:rPr>
          <w:rFonts w:ascii="Times New Roman"/>
          <w:b w:val="false"/>
          <w:i w:val="false"/>
          <w:color w:val="000000"/>
          <w:sz w:val="28"/>
        </w:rPr>
        <w:t xml:space="preserve">
      3.1 бөлімі "Крандар. Сынақ жүргізу әдістемесі мен рәсімдері" талаптарына сәйкес </w:t>
      </w:r>
    </w:p>
    <w:p>
      <w:pPr>
        <w:spacing w:after="0"/>
        <w:ind w:left="0"/>
        <w:jc w:val="both"/>
      </w:pPr>
      <w:r>
        <w:rPr>
          <w:rFonts w:ascii="Times New Roman"/>
          <w:b w:val="false"/>
          <w:i w:val="false"/>
          <w:color w:val="000000"/>
          <w:sz w:val="28"/>
        </w:rPr>
        <w:t xml:space="preserve">
      кранның статикалық сынақтары өткізілді. </w:t>
      </w:r>
    </w:p>
    <w:p>
      <w:pPr>
        <w:spacing w:after="0"/>
        <w:ind w:left="0"/>
        <w:jc w:val="both"/>
      </w:pPr>
      <w:r>
        <w:rPr>
          <w:rFonts w:ascii="Times New Roman"/>
          <w:b w:val="false"/>
          <w:i w:val="false"/>
          <w:color w:val="000000"/>
          <w:sz w:val="28"/>
        </w:rPr>
        <w:t xml:space="preserve">
      ___________________________________________________ сынақтар жүргізілді </w:t>
      </w:r>
    </w:p>
    <w:p>
      <w:pPr>
        <w:spacing w:after="0"/>
        <w:ind w:left="0"/>
        <w:jc w:val="both"/>
      </w:pPr>
      <w:r>
        <w:rPr>
          <w:rFonts w:ascii="Times New Roman"/>
          <w:b w:val="false"/>
          <w:i w:val="false"/>
          <w:color w:val="000000"/>
          <w:sz w:val="28"/>
        </w:rPr>
        <w:t xml:space="preserve">
      (сынақ өткізу орындары) </w:t>
      </w:r>
    </w:p>
    <w:p>
      <w:pPr>
        <w:spacing w:after="0"/>
        <w:ind w:left="0"/>
        <w:jc w:val="both"/>
      </w:pPr>
      <w:r>
        <w:rPr>
          <w:rFonts w:ascii="Times New Roman"/>
          <w:b w:val="false"/>
          <w:i w:val="false"/>
          <w:color w:val="000000"/>
          <w:sz w:val="28"/>
        </w:rPr>
        <w:t xml:space="preserve">
      тізбек үшін жел болмаған кезде көлденең алаңында _____________________________ </w:t>
      </w:r>
    </w:p>
    <w:p>
      <w:pPr>
        <w:spacing w:after="0"/>
        <w:ind w:left="0"/>
        <w:jc w:val="both"/>
      </w:pPr>
      <w:r>
        <w:rPr>
          <w:rFonts w:ascii="Times New Roman"/>
          <w:b w:val="false"/>
          <w:i w:val="false"/>
          <w:color w:val="000000"/>
          <w:sz w:val="28"/>
        </w:rPr>
        <w:t>
                                                      (тізбектердің ұзындығы)</w:t>
      </w:r>
    </w:p>
    <w:p>
      <w:pPr>
        <w:spacing w:after="0"/>
        <w:ind w:left="0"/>
        <w:jc w:val="both"/>
      </w:pPr>
      <w:r>
        <w:rPr>
          <w:rFonts w:ascii="Times New Roman"/>
          <w:b w:val="false"/>
          <w:i w:val="false"/>
          <w:color w:val="000000"/>
          <w:sz w:val="28"/>
        </w:rPr>
        <w:t>
      төлқұжаттық жүк сипаттамаларына сәйкес.</w:t>
      </w:r>
    </w:p>
    <w:p>
      <w:pPr>
        <w:spacing w:after="0"/>
        <w:ind w:left="0"/>
        <w:jc w:val="both"/>
      </w:pPr>
      <w:r>
        <w:rPr>
          <w:rFonts w:ascii="Times New Roman"/>
          <w:b w:val="false"/>
          <w:i w:val="false"/>
          <w:color w:val="000000"/>
          <w:sz w:val="28"/>
        </w:rPr>
        <w:t>
      Тұрақтылық сынақтары ең аз тұрақтылық позицияларында орташа және максималды асып түсулер кезінде жүргізілді.</w:t>
      </w:r>
    </w:p>
    <w:p>
      <w:pPr>
        <w:spacing w:after="0"/>
        <w:ind w:left="0"/>
        <w:jc w:val="both"/>
      </w:pPr>
      <w:r>
        <w:rPr>
          <w:rFonts w:ascii="Times New Roman"/>
          <w:b w:val="false"/>
          <w:i w:val="false"/>
          <w:color w:val="000000"/>
          <w:sz w:val="28"/>
        </w:rPr>
        <w:t>
      Сынақ жүгінің салмағы нетто QNL номиналды жүк көтергіштігіне байланысты мынадай формула бойынша есептелді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w:t>
      </w:r>
      <w:r>
        <w:rPr>
          <w:rFonts w:ascii="Times New Roman"/>
          <w:b w:val="false"/>
          <w:i w:val="false"/>
          <w:color w:val="000000"/>
          <w:sz w:val="28"/>
        </w:rPr>
        <w:t xml:space="preserve"> = 1,25Q</w:t>
      </w:r>
      <w:r>
        <w:rPr>
          <w:rFonts w:ascii="Times New Roman"/>
          <w:b w:val="false"/>
          <w:i w:val="false"/>
          <w:color w:val="000000"/>
          <w:vertAlign w:val="subscript"/>
        </w:rPr>
        <w:t>NL</w:t>
      </w:r>
      <w:r>
        <w:rPr>
          <w:rFonts w:ascii="Times New Roman"/>
          <w:b w:val="false"/>
          <w:i w:val="false"/>
          <w:color w:val="000000"/>
          <w:sz w:val="28"/>
        </w:rPr>
        <w:t xml:space="preserve"> + 0,25G</w:t>
      </w:r>
      <w:r>
        <w:rPr>
          <w:rFonts w:ascii="Times New Roman"/>
          <w:b w:val="false"/>
          <w:i w:val="false"/>
          <w:color w:val="000000"/>
          <w:vertAlign w:val="subscript"/>
        </w:rPr>
        <w:t>п</w:t>
      </w:r>
      <w:r>
        <w:rPr>
          <w:rFonts w:ascii="Times New Roman"/>
          <w:b w:val="false"/>
          <w:i w:val="false"/>
          <w:color w:val="000000"/>
          <w:sz w:val="28"/>
        </w:rPr>
        <w:t xml:space="preserve"> + 0,1F.</w:t>
      </w:r>
    </w:p>
    <w:p>
      <w:pPr>
        <w:spacing w:after="0"/>
        <w:ind w:left="0"/>
        <w:jc w:val="both"/>
      </w:pPr>
      <w:r>
        <w:rPr>
          <w:rFonts w:ascii="Times New Roman"/>
          <w:b w:val="false"/>
          <w:i w:val="false"/>
          <w:color w:val="000000"/>
          <w:sz w:val="28"/>
        </w:rPr>
        <w:t>
      мұнда G</w:t>
      </w:r>
      <w:r>
        <w:rPr>
          <w:rFonts w:ascii="Times New Roman"/>
          <w:b w:val="false"/>
          <w:i w:val="false"/>
          <w:color w:val="000000"/>
          <w:vertAlign w:val="subscript"/>
        </w:rPr>
        <w:t>п</w:t>
      </w:r>
      <w:r>
        <w:rPr>
          <w:rFonts w:ascii="Times New Roman"/>
          <w:b w:val="false"/>
          <w:i w:val="false"/>
          <w:color w:val="000000"/>
          <w:sz w:val="28"/>
        </w:rPr>
        <w:t xml:space="preserve"> - ілмек блогының салмағы, F - тізбектің басына дейін азайтылған массасының массасы.</w:t>
      </w:r>
    </w:p>
    <w:p>
      <w:pPr>
        <w:spacing w:after="0"/>
        <w:ind w:left="0"/>
        <w:jc w:val="both"/>
      </w:pPr>
      <w:r>
        <w:rPr>
          <w:rFonts w:ascii="Times New Roman"/>
          <w:b w:val="false"/>
          <w:i w:val="false"/>
          <w:color w:val="000000"/>
          <w:sz w:val="28"/>
        </w:rPr>
        <w:t>
      Сынақ салмағы мен тестілеу кезіндегі тізбек жағдайы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жабдықтары (тізбектің ұзындығы,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номиналды жүк көтергіштігі,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жүгі,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жағдайы, град*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Нөл үшін тізбектің көліктік жағдайы қабылданды</w:t>
            </w:r>
          </w:p>
        </w:tc>
      </w:tr>
    </w:tbl>
    <w:bookmarkStart w:name="z270" w:id="236"/>
    <w:p>
      <w:pPr>
        <w:spacing w:after="0"/>
        <w:ind w:left="0"/>
        <w:jc w:val="left"/>
      </w:pPr>
      <w:r>
        <w:rPr>
          <w:rFonts w:ascii="Times New Roman"/>
          <w:b/>
          <w:i w:val="false"/>
          <w:color w:val="000000"/>
        </w:rPr>
        <w:t xml:space="preserve"> СЫНАҚ НӘТИЖЕЛЕРІ </w:t>
      </w:r>
    </w:p>
    <w:bookmarkEnd w:id="236"/>
    <w:p>
      <w:pPr>
        <w:spacing w:after="0"/>
        <w:ind w:left="0"/>
        <w:jc w:val="both"/>
      </w:pPr>
      <w:r>
        <w:rPr>
          <w:rFonts w:ascii="Times New Roman"/>
          <w:b w:val="false"/>
          <w:i w:val="false"/>
          <w:color w:val="000000"/>
          <w:sz w:val="28"/>
        </w:rPr>
        <w:t>
      Сынақтар жүргізу кезінде орнықтылықты жоғалту және кранның аударылуы болған жоқ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 - Бір тіреуішті жұлып алу кранның тұрақтылығын жоғалтудың белгісі емес. Өздігінен жүретін тізбекті кран немесе кран-манипулятор тұрақты деп саналады, егер ол тіреу контурының бір түзу бойында жатпайтын кем дегенде үш нүктесінде тұрса.</w:t>
      </w:r>
    </w:p>
    <w:bookmarkStart w:name="z271" w:id="237"/>
    <w:p>
      <w:pPr>
        <w:spacing w:after="0"/>
        <w:ind w:left="0"/>
        <w:jc w:val="left"/>
      </w:pPr>
      <w:r>
        <w:rPr>
          <w:rFonts w:ascii="Times New Roman"/>
          <w:b/>
          <w:i w:val="false"/>
          <w:color w:val="000000"/>
        </w:rPr>
        <w:t xml:space="preserve"> ҚОРЫТЫНДЫЛАР</w:t>
      </w:r>
    </w:p>
    <w:bookmarkEnd w:id="237"/>
    <w:p>
      <w:pPr>
        <w:spacing w:after="0"/>
        <w:ind w:left="0"/>
        <w:jc w:val="both"/>
      </w:pPr>
      <w:r>
        <w:rPr>
          <w:rFonts w:ascii="Times New Roman"/>
          <w:b w:val="false"/>
          <w:i w:val="false"/>
          <w:color w:val="000000"/>
          <w:sz w:val="28"/>
        </w:rPr>
        <w:t xml:space="preserve">
      Кран ___________________________________________________________________ </w:t>
      </w:r>
    </w:p>
    <w:p>
      <w:pPr>
        <w:spacing w:after="0"/>
        <w:ind w:left="0"/>
        <w:jc w:val="both"/>
      </w:pPr>
      <w:r>
        <w:rPr>
          <w:rFonts w:ascii="Times New Roman"/>
          <w:b w:val="false"/>
          <w:i w:val="false"/>
          <w:color w:val="000000"/>
          <w:sz w:val="28"/>
        </w:rPr>
        <w:t xml:space="preserve">
      (крнның түрі, моделі, зауыт нөмірі), </w:t>
      </w:r>
    </w:p>
    <w:p>
      <w:pPr>
        <w:spacing w:after="0"/>
        <w:ind w:left="0"/>
        <w:jc w:val="both"/>
      </w:pPr>
      <w:r>
        <w:rPr>
          <w:rFonts w:ascii="Times New Roman"/>
          <w:b w:val="false"/>
          <w:i w:val="false"/>
          <w:color w:val="000000"/>
          <w:sz w:val="28"/>
        </w:rPr>
        <w:t xml:space="preserve">
      _________________________________________________________________ әзірленді </w:t>
      </w:r>
    </w:p>
    <w:p>
      <w:pPr>
        <w:spacing w:after="0"/>
        <w:ind w:left="0"/>
        <w:jc w:val="both"/>
      </w:pPr>
      <w:r>
        <w:rPr>
          <w:rFonts w:ascii="Times New Roman"/>
          <w:b w:val="false"/>
          <w:i w:val="false"/>
          <w:color w:val="000000"/>
          <w:sz w:val="28"/>
        </w:rPr>
        <w:t>
      (әзірлеуді зауыттың атауы),</w:t>
      </w:r>
    </w:p>
    <w:p>
      <w:pPr>
        <w:spacing w:after="0"/>
        <w:ind w:left="0"/>
        <w:jc w:val="both"/>
      </w:pPr>
      <w:r>
        <w:rPr>
          <w:rFonts w:ascii="Times New Roman"/>
          <w:b w:val="false"/>
          <w:i w:val="false"/>
          <w:color w:val="000000"/>
          <w:sz w:val="28"/>
        </w:rPr>
        <w:t xml:space="preserve">
      Қағидалардың және ISO 4310: 2009 халықаралық стандартының талаптарына сәйкес </w:t>
      </w:r>
    </w:p>
    <w:p>
      <w:pPr>
        <w:spacing w:after="0"/>
        <w:ind w:left="0"/>
        <w:jc w:val="both"/>
      </w:pPr>
      <w:r>
        <w:rPr>
          <w:rFonts w:ascii="Times New Roman"/>
          <w:b w:val="false"/>
          <w:i w:val="false"/>
          <w:color w:val="000000"/>
          <w:sz w:val="28"/>
        </w:rPr>
        <w:t xml:space="preserve">
      тұрақтылық сынақтары. "Крандар. Сынақ жүргізу әдістемесі мен рәсімдері" сәйкес өтті </w:t>
      </w:r>
    </w:p>
    <w:p>
      <w:pPr>
        <w:spacing w:after="0"/>
        <w:ind w:left="0"/>
        <w:jc w:val="both"/>
      </w:pPr>
      <w:r>
        <w:rPr>
          <w:rFonts w:ascii="Times New Roman"/>
          <w:b w:val="false"/>
          <w:i w:val="false"/>
          <w:color w:val="000000"/>
          <w:sz w:val="28"/>
        </w:rPr>
        <w:t>
      (сәтсіз аяқталды).</w:t>
      </w:r>
    </w:p>
    <w:p>
      <w:pPr>
        <w:spacing w:after="0"/>
        <w:ind w:left="0"/>
        <w:jc w:val="both"/>
      </w:pPr>
      <w:r>
        <w:rPr>
          <w:rFonts w:ascii="Times New Roman"/>
          <w:b w:val="false"/>
          <w:i w:val="false"/>
          <w:color w:val="000000"/>
          <w:sz w:val="28"/>
        </w:rPr>
        <w:t>
      Комиссия төрағасы:                         (қолы)</w:t>
      </w:r>
    </w:p>
    <w:p>
      <w:pPr>
        <w:spacing w:after="0"/>
        <w:ind w:left="0"/>
        <w:jc w:val="both"/>
      </w:pPr>
      <w:r>
        <w:rPr>
          <w:rFonts w:ascii="Times New Roman"/>
          <w:b w:val="false"/>
          <w:i w:val="false"/>
          <w:color w:val="000000"/>
          <w:sz w:val="28"/>
        </w:rPr>
        <w:t>
      Комиссия мүшелері: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