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66e46e" w14:textId="c66e46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"Ұйымдардың тауарларды, жұмыстарды және қызметтерді сатып алудағы жергілікті қамту жөніндегі ақпаратты беру нысандарын бекіту туралы" Қазақстан Республикасы Премьер-Министрінің Орынбасары - Қазақстан Республикасы Индустрия және жаңа технологиялар министрінің 2013 жылғы 25 қазандағы № 331 бұйрығына өзгерістер енгізу туралы</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2021 жылғы 30 қыркүйектегі № 514 бұйрығы. Қазақстан Республикасының Әділет министрлігінде 2021 жылғы 5 қазанда № 24616 болып тіркелді</w:t>
      </w:r>
    </w:p>
    <w:p>
      <w:pPr>
        <w:spacing w:after="0"/>
        <w:ind w:left="0"/>
        <w:jc w:val="both"/>
      </w:pPr>
      <w:bookmarkStart w:name="z4" w:id="0"/>
      <w:r>
        <w:rPr>
          <w:rFonts w:ascii="Times New Roman"/>
          <w:b w:val="false"/>
          <w:i w:val="false"/>
          <w:color w:val="000000"/>
          <w:sz w:val="28"/>
        </w:rPr>
        <w:t xml:space="preserve">
      "Ұйымдар мен мемлекеттік органдар сатып алатын тауарларды, жұмыстарды және қызметтерді сатып алу кезінде қазақстандық қамтудың кейбір мәселелері туралы" Қазақстан Республикасы Президентінің 2009 жылғы 27 қаңтардағы № 733 </w:t>
      </w:r>
      <w:r>
        <w:rPr>
          <w:rFonts w:ascii="Times New Roman"/>
          <w:b w:val="false"/>
          <w:i w:val="false"/>
          <w:color w:val="000000"/>
          <w:sz w:val="28"/>
        </w:rPr>
        <w:t>Жарлығына</w:t>
      </w:r>
      <w:r>
        <w:rPr>
          <w:rFonts w:ascii="Times New Roman"/>
          <w:b w:val="false"/>
          <w:i w:val="false"/>
          <w:color w:val="000000"/>
          <w:sz w:val="28"/>
        </w:rPr>
        <w:t xml:space="preserve"> және "Мемлекеттiк статистика туралы" 2010 жылғы 19 наурыздағы Қазақстан Республикасы Заңының </w:t>
      </w:r>
      <w:r>
        <w:rPr>
          <w:rFonts w:ascii="Times New Roman"/>
          <w:b w:val="false"/>
          <w:i w:val="false"/>
          <w:color w:val="000000"/>
          <w:sz w:val="28"/>
        </w:rPr>
        <w:t>16-бабы</w:t>
      </w:r>
      <w:r>
        <w:rPr>
          <w:rFonts w:ascii="Times New Roman"/>
          <w:b w:val="false"/>
          <w:i w:val="false"/>
          <w:color w:val="000000"/>
          <w:sz w:val="28"/>
        </w:rPr>
        <w:t xml:space="preserve"> 3-тармағының 2) тармақшасына сәйкес БҰЙЫРАМЫН:</w:t>
      </w:r>
    </w:p>
    <w:bookmarkEnd w:id="0"/>
    <w:bookmarkStart w:name="z5" w:id="1"/>
    <w:p>
      <w:pPr>
        <w:spacing w:after="0"/>
        <w:ind w:left="0"/>
        <w:jc w:val="both"/>
      </w:pPr>
      <w:r>
        <w:rPr>
          <w:rFonts w:ascii="Times New Roman"/>
          <w:b w:val="false"/>
          <w:i w:val="false"/>
          <w:color w:val="000000"/>
          <w:sz w:val="28"/>
        </w:rPr>
        <w:t xml:space="preserve">
      1. "Ұйымдардың тауарларды, жұмыстарды және қызметтерді саттып алудағы жергілікті қамту жөніндегі ақпаратты беру нысандарын бекіту туралы" Қазақстан Республикасы Премьер-Министрінің Орынбасары - Қазақстан Республикасы Индустрия және жаңа технологиялар министрінің 2013 жылғы 25 қазандағы № 331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8923 болып тіркелген)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7" w:id="2"/>
    <w:p>
      <w:pPr>
        <w:spacing w:after="0"/>
        <w:ind w:left="0"/>
        <w:jc w:val="both"/>
      </w:pPr>
      <w:r>
        <w:rPr>
          <w:rFonts w:ascii="Times New Roman"/>
          <w:b w:val="false"/>
          <w:i w:val="false"/>
          <w:color w:val="000000"/>
          <w:sz w:val="28"/>
        </w:rPr>
        <w:t>
      "2. Мыналар осы бұйрықтың 1-тармағында көрсетілген толтырылған нысандарды электронды түрде "Қазақстандық қамту" Интернет-порталы ақпараттық жүйесіне орналастыру жолымен Қазақстан Республикасы Индустрия және инфрақұрылымдық даму министрлігіне ұсынсын және электронды сандық қол қойып куәландырсын:</w:t>
      </w:r>
    </w:p>
    <w:bookmarkEnd w:id="2"/>
    <w:bookmarkStart w:name="z8" w:id="3"/>
    <w:p>
      <w:pPr>
        <w:spacing w:after="0"/>
        <w:ind w:left="0"/>
        <w:jc w:val="both"/>
      </w:pPr>
      <w:r>
        <w:rPr>
          <w:rFonts w:ascii="Times New Roman"/>
          <w:b w:val="false"/>
          <w:i w:val="false"/>
          <w:color w:val="000000"/>
          <w:sz w:val="28"/>
        </w:rPr>
        <w:t>
      1) ұлттық басқарушы холдингтер, ұлттық холдингтер, ұлттық компаниялар, елу және одан да көп пайыз акциялары (жарғылық қапиталдағы қатысу үлесі) ұлттық басқарушы холдингтерге, ұлттық холдингтерге, ұлттық компанияларға тікелей немесе жанама түрде тиесілі ұйымдар;</w:t>
      </w:r>
    </w:p>
    <w:bookmarkEnd w:id="3"/>
    <w:bookmarkStart w:name="z9" w:id="4"/>
    <w:p>
      <w:pPr>
        <w:spacing w:after="0"/>
        <w:ind w:left="0"/>
        <w:jc w:val="both"/>
      </w:pPr>
      <w:r>
        <w:rPr>
          <w:rFonts w:ascii="Times New Roman"/>
          <w:b w:val="false"/>
          <w:i w:val="false"/>
          <w:color w:val="000000"/>
          <w:sz w:val="28"/>
        </w:rPr>
        <w:t xml:space="preserve">
      2) Қазақстан Республикасы Үкiметiнiң 2009 жылғы 20 наурыздағы № 366 </w:t>
      </w:r>
      <w:r>
        <w:rPr>
          <w:rFonts w:ascii="Times New Roman"/>
          <w:b w:val="false"/>
          <w:i w:val="false"/>
          <w:color w:val="000000"/>
          <w:sz w:val="28"/>
        </w:rPr>
        <w:t>қаулысымен</w:t>
      </w:r>
      <w:r>
        <w:rPr>
          <w:rFonts w:ascii="Times New Roman"/>
          <w:b w:val="false"/>
          <w:i w:val="false"/>
          <w:color w:val="000000"/>
          <w:sz w:val="28"/>
        </w:rPr>
        <w:t xml:space="preserve"> бекітілген тізбеге сәйкес, тауарларды, жұмыстарды және қызметтерді сатып алуы жергілікті қамту мониторингіне жататын ұйымдар;</w:t>
      </w:r>
    </w:p>
    <w:bookmarkEnd w:id="4"/>
    <w:bookmarkStart w:name="z10" w:id="5"/>
    <w:p>
      <w:pPr>
        <w:spacing w:after="0"/>
        <w:ind w:left="0"/>
        <w:jc w:val="both"/>
      </w:pPr>
      <w:r>
        <w:rPr>
          <w:rFonts w:ascii="Times New Roman"/>
          <w:b w:val="false"/>
          <w:i w:val="false"/>
          <w:color w:val="000000"/>
          <w:sz w:val="28"/>
        </w:rPr>
        <w:t>
      3) концессионерлер.";</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bookmarkStart w:name="z12" w:id="6"/>
    <w:p>
      <w:pPr>
        <w:spacing w:after="0"/>
        <w:ind w:left="0"/>
        <w:jc w:val="both"/>
      </w:pPr>
      <w:r>
        <w:rPr>
          <w:rFonts w:ascii="Times New Roman"/>
          <w:b w:val="false"/>
          <w:i w:val="false"/>
          <w:color w:val="000000"/>
          <w:sz w:val="28"/>
        </w:rPr>
        <w:t xml:space="preserve">
      "6. Осы бұйрық "Пайдалы қатты қазбалар саласындағы уәкілетті органға тауарларды, жұмыстарды және көрсетілетін қызметтерді сатып алудың жылдық (бір қаржы жылына арналған) және орта мерзімді (бес қаржы жылына арналған) бағдарламаларын, сондай-ақ оператордың өтеулі көрсетілетін қызметтерін жоспарланған сатып алу туралы ақпаратын ұсыну қағидаларын бекіту туралы" Қазақстан Республикасы Инвестициялар және даму министрінің 2018 жылғы 27 сәуірдегі № 283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16950 болып тіркелген) және "Жер қойнауын пайдаланушының пайдалы қатты қазбаларды барлау және өндіру, кең таралған пайдалы қазбаларды өндіру жөніндегі операцияларды жүргізу кезінде есептерді ұсыну қағидаларын бекіту туралы" Қазақстан Республикасы Инвестициялар және даму министрінің 2018 жылғы 24 мамырдағы № 374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17063 болып тіркелген) сәйкес жергілікті қамту мониторингі субъектілері ұсынатын жоспарланған және сатып алынған тауарлар, жұмыстар және көрсетілетін қызметтер туралы ақпаратқа қолданылмайды.</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w:t>
      </w:r>
      <w:r>
        <w:rPr>
          <w:rFonts w:ascii="Times New Roman"/>
          <w:b w:val="false"/>
          <w:i w:val="false"/>
          <w:color w:val="000000"/>
          <w:sz w:val="28"/>
        </w:rPr>
        <w:t xml:space="preserve"> осы бұйрыққа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2-қосымшаларға</w:t>
      </w:r>
      <w:r>
        <w:rPr>
          <w:rFonts w:ascii="Times New Roman"/>
          <w:b w:val="false"/>
          <w:i w:val="false"/>
          <w:color w:val="000000"/>
          <w:sz w:val="28"/>
        </w:rPr>
        <w:t xml:space="preserve"> сәйкес жаңа редакцияда жазылсын.</w:t>
      </w:r>
    </w:p>
    <w:bookmarkStart w:name="z14" w:id="7"/>
    <w:p>
      <w:pPr>
        <w:spacing w:after="0"/>
        <w:ind w:left="0"/>
        <w:jc w:val="both"/>
      </w:pPr>
      <w:r>
        <w:rPr>
          <w:rFonts w:ascii="Times New Roman"/>
          <w:b w:val="false"/>
          <w:i w:val="false"/>
          <w:color w:val="000000"/>
          <w:sz w:val="28"/>
        </w:rPr>
        <w:t>
      2. Қазақстан Республикасы Индустрия және инфрақұрылымдық даму министрлігінің Индустриялық даму комитеті заңнамада белгіленген тәртіппен:</w:t>
      </w:r>
    </w:p>
    <w:bookmarkEnd w:id="7"/>
    <w:bookmarkStart w:name="z15" w:id="8"/>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8"/>
    <w:bookmarkStart w:name="z16" w:id="9"/>
    <w:p>
      <w:pPr>
        <w:spacing w:after="0"/>
        <w:ind w:left="0"/>
        <w:jc w:val="both"/>
      </w:pPr>
      <w:r>
        <w:rPr>
          <w:rFonts w:ascii="Times New Roman"/>
          <w:b w:val="false"/>
          <w:i w:val="false"/>
          <w:color w:val="000000"/>
          <w:sz w:val="28"/>
        </w:rPr>
        <w:t>
      2) осы бұйрықты Қазақстан Республикасы Индустрия және инфрақұрылымдық даму министрлігінің интернет-ресурсында орналастыруды қамтамасыз етеді.</w:t>
      </w:r>
    </w:p>
    <w:bookmarkEnd w:id="9"/>
    <w:bookmarkStart w:name="z17" w:id="10"/>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Индустрия және инфрақұрылымдық даму вице-министріне жүктелсін.</w:t>
      </w:r>
    </w:p>
    <w:bookmarkEnd w:id="10"/>
    <w:bookmarkStart w:name="z18" w:id="11"/>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Индустрия және инфрақұрылымдық даму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Атамкулов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r>
        <w:br/>
      </w:r>
      <w:r>
        <w:rPr>
          <w:rFonts w:ascii="Times New Roman"/>
          <w:b w:val="false"/>
          <w:i w:val="false"/>
          <w:color w:val="000000"/>
          <w:sz w:val="28"/>
        </w:rPr>
        <w:t>Қазақстан Республикасы</w:t>
      </w:r>
      <w:r>
        <w:br/>
      </w:r>
      <w:r>
        <w:rPr>
          <w:rFonts w:ascii="Times New Roman"/>
          <w:b w:val="false"/>
          <w:i w:val="false"/>
          <w:color w:val="000000"/>
          <w:sz w:val="28"/>
        </w:rPr>
        <w:t>Стратегиялық жоспарлау және</w:t>
      </w:r>
      <w:r>
        <w:br/>
      </w:r>
      <w:r>
        <w:rPr>
          <w:rFonts w:ascii="Times New Roman"/>
          <w:b w:val="false"/>
          <w:i w:val="false"/>
          <w:color w:val="000000"/>
          <w:sz w:val="28"/>
        </w:rPr>
        <w:t>реформалар агенттiгi Ұлттық</w:t>
      </w:r>
      <w:r>
        <w:br/>
      </w:r>
      <w:r>
        <w:rPr>
          <w:rFonts w:ascii="Times New Roman"/>
          <w:b w:val="false"/>
          <w:i w:val="false"/>
          <w:color w:val="000000"/>
          <w:sz w:val="28"/>
        </w:rPr>
        <w:t>статистика бюросы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Индустрия және</w:t>
            </w:r>
            <w:r>
              <w:br/>
            </w:r>
            <w:r>
              <w:rPr>
                <w:rFonts w:ascii="Times New Roman"/>
                <w:b w:val="false"/>
                <w:i w:val="false"/>
                <w:color w:val="000000"/>
                <w:sz w:val="20"/>
              </w:rPr>
              <w:t>инфрақұрылымдық</w:t>
            </w:r>
            <w:r>
              <w:br/>
            </w:r>
            <w:r>
              <w:rPr>
                <w:rFonts w:ascii="Times New Roman"/>
                <w:b w:val="false"/>
                <w:i w:val="false"/>
                <w:color w:val="000000"/>
                <w:sz w:val="20"/>
              </w:rPr>
              <w:t>даму министірінің</w:t>
            </w:r>
            <w:r>
              <w:br/>
            </w:r>
            <w:r>
              <w:rPr>
                <w:rFonts w:ascii="Times New Roman"/>
                <w:b w:val="false"/>
                <w:i w:val="false"/>
                <w:color w:val="000000"/>
                <w:sz w:val="20"/>
              </w:rPr>
              <w:t>2021 жылғы 30 қыркүйектегі</w:t>
            </w:r>
            <w:r>
              <w:br/>
            </w:r>
            <w:r>
              <w:rPr>
                <w:rFonts w:ascii="Times New Roman"/>
                <w:b w:val="false"/>
                <w:i w:val="false"/>
                <w:color w:val="000000"/>
                <w:sz w:val="20"/>
              </w:rPr>
              <w:t>№ 514 Бұйрыққа</w:t>
            </w:r>
            <w:r>
              <w:br/>
            </w:r>
            <w:r>
              <w:rPr>
                <w:rFonts w:ascii="Times New Roman"/>
                <w:b w:val="false"/>
                <w:i w:val="false"/>
                <w:color w:val="000000"/>
                <w:sz w:val="20"/>
              </w:rPr>
              <w:t>1-қосымша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орынбасары –</w:t>
            </w:r>
            <w:r>
              <w:br/>
            </w:r>
            <w:r>
              <w:rPr>
                <w:rFonts w:ascii="Times New Roman"/>
                <w:b w:val="false"/>
                <w:i w:val="false"/>
                <w:color w:val="000000"/>
                <w:sz w:val="20"/>
              </w:rPr>
              <w:t>Қазақстан Республикасы</w:t>
            </w:r>
            <w:r>
              <w:br/>
            </w:r>
            <w:r>
              <w:rPr>
                <w:rFonts w:ascii="Times New Roman"/>
                <w:b w:val="false"/>
                <w:i w:val="false"/>
                <w:color w:val="000000"/>
                <w:sz w:val="20"/>
              </w:rPr>
              <w:t>Индустрия және</w:t>
            </w:r>
            <w:r>
              <w:br/>
            </w:r>
            <w:r>
              <w:rPr>
                <w:rFonts w:ascii="Times New Roman"/>
                <w:b w:val="false"/>
                <w:i w:val="false"/>
                <w:color w:val="000000"/>
                <w:sz w:val="20"/>
              </w:rPr>
              <w:t>жаңа технологиялар министрінің</w:t>
            </w:r>
            <w:r>
              <w:br/>
            </w:r>
            <w:r>
              <w:rPr>
                <w:rFonts w:ascii="Times New Roman"/>
                <w:b w:val="false"/>
                <w:i w:val="false"/>
                <w:color w:val="000000"/>
                <w:sz w:val="20"/>
              </w:rPr>
              <w:t>2013 жылғы 25 қазандағы</w:t>
            </w:r>
            <w:r>
              <w:br/>
            </w:r>
            <w:r>
              <w:rPr>
                <w:rFonts w:ascii="Times New Roman"/>
                <w:b w:val="false"/>
                <w:i w:val="false"/>
                <w:color w:val="000000"/>
                <w:sz w:val="20"/>
              </w:rPr>
              <w:t>№ 331 бұйрығына</w:t>
            </w:r>
            <w:r>
              <w:br/>
            </w:r>
            <w:r>
              <w:rPr>
                <w:rFonts w:ascii="Times New Roman"/>
                <w:b w:val="false"/>
                <w:i w:val="false"/>
                <w:color w:val="000000"/>
                <w:sz w:val="20"/>
              </w:rPr>
              <w:t>1-қосымша</w:t>
            </w:r>
          </w:p>
        </w:tc>
      </w:tr>
    </w:tbl>
    <w:bookmarkStart w:name="z22" w:id="12"/>
    <w:p>
      <w:pPr>
        <w:spacing w:after="0"/>
        <w:ind w:left="0"/>
        <w:jc w:val="left"/>
      </w:pPr>
      <w:r>
        <w:rPr>
          <w:rFonts w:ascii="Times New Roman"/>
          <w:b/>
          <w:i w:val="false"/>
          <w:color w:val="000000"/>
        </w:rPr>
        <w:t xml:space="preserve"> Әкімшілік деректерді жинауға арналған нысан</w:t>
      </w:r>
    </w:p>
    <w:bookmarkEnd w:id="12"/>
    <w:bookmarkStart w:name="z23" w:id="13"/>
    <w:p>
      <w:pPr>
        <w:spacing w:after="0"/>
        <w:ind w:left="0"/>
        <w:jc w:val="left"/>
      </w:pPr>
      <w:r>
        <w:rPr>
          <w:rFonts w:ascii="Times New Roman"/>
          <w:b/>
          <w:i w:val="false"/>
          <w:color w:val="000000"/>
        </w:rPr>
        <w:t xml:space="preserve"> Әкімшілік деректердің нысаны интернет-ресурсына орналастырылған: https://www.gov.kz/memleket/entities/miid?lang=kk</w:t>
      </w:r>
    </w:p>
    <w:bookmarkEnd w:id="13"/>
    <w:bookmarkStart w:name="z24" w:id="14"/>
    <w:p>
      <w:pPr>
        <w:spacing w:after="0"/>
        <w:ind w:left="0"/>
        <w:jc w:val="left"/>
      </w:pPr>
      <w:r>
        <w:rPr>
          <w:rFonts w:ascii="Times New Roman"/>
          <w:b/>
          <w:i w:val="false"/>
          <w:color w:val="000000"/>
        </w:rPr>
        <w:t xml:space="preserve"> Тауарларды, жұмыстарды және көрсетілетін қызметтерді жоспарланған сатып алу бойынша ақпарат</w:t>
      </w:r>
    </w:p>
    <w:bookmarkEnd w:id="14"/>
    <w:bookmarkStart w:name="z25" w:id="15"/>
    <w:p>
      <w:pPr>
        <w:spacing w:after="0"/>
        <w:ind w:left="0"/>
        <w:jc w:val="both"/>
      </w:pPr>
      <w:r>
        <w:rPr>
          <w:rFonts w:ascii="Times New Roman"/>
          <w:b w:val="false"/>
          <w:i w:val="false"/>
          <w:color w:val="000000"/>
          <w:sz w:val="28"/>
        </w:rPr>
        <w:t>
      Индексі: 1-ПЗ нысаны.</w:t>
      </w:r>
    </w:p>
    <w:bookmarkEnd w:id="15"/>
    <w:bookmarkStart w:name="z26" w:id="16"/>
    <w:p>
      <w:pPr>
        <w:spacing w:after="0"/>
        <w:ind w:left="0"/>
        <w:jc w:val="both"/>
      </w:pPr>
      <w:r>
        <w:rPr>
          <w:rFonts w:ascii="Times New Roman"/>
          <w:b w:val="false"/>
          <w:i w:val="false"/>
          <w:color w:val="000000"/>
          <w:sz w:val="28"/>
        </w:rPr>
        <w:t>
      Кезеңділігі: жыл сайын.</w:t>
      </w:r>
    </w:p>
    <w:bookmarkEnd w:id="16"/>
    <w:bookmarkStart w:name="z27" w:id="17"/>
    <w:p>
      <w:pPr>
        <w:spacing w:after="0"/>
        <w:ind w:left="0"/>
        <w:jc w:val="both"/>
      </w:pPr>
      <w:r>
        <w:rPr>
          <w:rFonts w:ascii="Times New Roman"/>
          <w:b w:val="false"/>
          <w:i w:val="false"/>
          <w:color w:val="000000"/>
          <w:sz w:val="28"/>
        </w:rPr>
        <w:t>
      Есепті кезең: 20__ жылғы "___"________ күннің жағдайына</w:t>
      </w:r>
    </w:p>
    <w:bookmarkEnd w:id="17"/>
    <w:bookmarkStart w:name="z28" w:id="18"/>
    <w:p>
      <w:pPr>
        <w:spacing w:after="0"/>
        <w:ind w:left="0"/>
        <w:jc w:val="both"/>
      </w:pPr>
      <w:r>
        <w:rPr>
          <w:rFonts w:ascii="Times New Roman"/>
          <w:b w:val="false"/>
          <w:i w:val="false"/>
          <w:color w:val="000000"/>
          <w:sz w:val="28"/>
        </w:rPr>
        <w:t xml:space="preserve">
      Ақпаратты ұсынатын тұлғалар тобы: ұлттық басқарушы холдингтер, ұлттық холдингтер, ұлттық компаниялар, акцияларының (жарғылық капиталға қатысу үлестерінің) елу және одан да көп пайызы тікелей немесе жанама түрде Ұлттық басқарушы холдингке, ұлттық холдингке, ұлттық компанияға тиесілі ұйымдар; Қазақстан Республикасы Үкіметінің 2009 жылғы 20 наурыздағы № 366 </w:t>
      </w:r>
      <w:r>
        <w:rPr>
          <w:rFonts w:ascii="Times New Roman"/>
          <w:b w:val="false"/>
          <w:i w:val="false"/>
          <w:color w:val="000000"/>
          <w:sz w:val="28"/>
        </w:rPr>
        <w:t>қаулысымен</w:t>
      </w:r>
      <w:r>
        <w:rPr>
          <w:rFonts w:ascii="Times New Roman"/>
          <w:b w:val="false"/>
          <w:i w:val="false"/>
          <w:color w:val="000000"/>
          <w:sz w:val="28"/>
        </w:rPr>
        <w:t xml:space="preserve"> бекітілген тізбеге сәйкес тауарларды, жұмыстарды және көрсетілетін қызметтерді сатып алу жергілікті қамту мониторингіне жататын ұйымдар; концессионерлер.</w:t>
      </w:r>
    </w:p>
    <w:bookmarkEnd w:id="18"/>
    <w:bookmarkStart w:name="z29" w:id="19"/>
    <w:p>
      <w:pPr>
        <w:spacing w:after="0"/>
        <w:ind w:left="0"/>
        <w:jc w:val="both"/>
      </w:pPr>
      <w:r>
        <w:rPr>
          <w:rFonts w:ascii="Times New Roman"/>
          <w:b w:val="false"/>
          <w:i w:val="false"/>
          <w:color w:val="000000"/>
          <w:sz w:val="28"/>
        </w:rPr>
        <w:t>
      Нысан қайда ұсынылады: Қазақстан Республикасы Индустрия және инфрақұрылымдық даму министрлігіне</w:t>
      </w:r>
    </w:p>
    <w:bookmarkEnd w:id="19"/>
    <w:bookmarkStart w:name="z30" w:id="20"/>
    <w:p>
      <w:pPr>
        <w:spacing w:after="0"/>
        <w:ind w:left="0"/>
        <w:jc w:val="both"/>
      </w:pPr>
      <w:r>
        <w:rPr>
          <w:rFonts w:ascii="Times New Roman"/>
          <w:b w:val="false"/>
          <w:i w:val="false"/>
          <w:color w:val="000000"/>
          <w:sz w:val="28"/>
        </w:rPr>
        <w:t>
      Ұсыну мерзімі: сатып алуды өткізу үшін жоспарланған жылдың 1 ақпанына</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4"/>
        <w:gridCol w:w="431"/>
        <w:gridCol w:w="431"/>
        <w:gridCol w:w="1710"/>
        <w:gridCol w:w="915"/>
        <w:gridCol w:w="915"/>
        <w:gridCol w:w="1350"/>
        <w:gridCol w:w="671"/>
        <w:gridCol w:w="791"/>
        <w:gridCol w:w="1510"/>
        <w:gridCol w:w="670"/>
        <w:gridCol w:w="1151"/>
        <w:gridCol w:w="671"/>
      </w:tblGrid>
      <w:tr>
        <w:trPr>
          <w:trHeight w:val="30" w:hRule="atLeast"/>
        </w:trPr>
        <w:tc>
          <w:tcPr>
            <w:tcW w:w="10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берушінің бизнес-сәйкестендіру нөмірі/жеке сәйкестендіру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берушінің атауы</w:t>
            </w:r>
          </w:p>
        </w:tc>
        <w:tc>
          <w:tcPr>
            <w:tcW w:w="17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 түрлері бойынша өнім жіктеушінің коды (6 белгі)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алынатын тауарлардың, жұмыстар мен қызметтердің атауы және қысқаша (қосымша) сипаттамасы</w:t>
            </w:r>
          </w:p>
        </w:tc>
        <w:tc>
          <w:tcPr>
            <w:tcW w:w="13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коды (мемлекетаралық өлшем бірлігінің жіктеуішіне сәйкес)</w:t>
            </w:r>
          </w:p>
        </w:tc>
        <w:tc>
          <w:tcPr>
            <w:tcW w:w="6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Заттай көріністегі сатып алу көлемі</w:t>
            </w:r>
          </w:p>
        </w:tc>
        <w:tc>
          <w:tcPr>
            <w:tcW w:w="7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Жоспарланған сатып алу сомасы, теңге</w:t>
            </w:r>
          </w:p>
        </w:tc>
        <w:tc>
          <w:tcPr>
            <w:tcW w:w="15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алуды өткізу орны (әкімшілік-аумақтық объектілер жіктеуішінің коды)</w:t>
            </w:r>
          </w:p>
        </w:tc>
        <w:tc>
          <w:tcPr>
            <w:tcW w:w="6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алуды өткізу мерзімі</w:t>
            </w:r>
          </w:p>
        </w:tc>
        <w:tc>
          <w:tcPr>
            <w:tcW w:w="11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 жеткізу, жұмысты атқару, қызметті көрсету мерзімі</w:t>
            </w:r>
          </w:p>
        </w:tc>
        <w:tc>
          <w:tcPr>
            <w:tcW w:w="6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жоспарының жылы</w:t>
            </w:r>
          </w:p>
        </w:tc>
      </w:tr>
      <w:tr>
        <w:trPr>
          <w:trHeight w:val="30" w:hRule="atLeast"/>
        </w:trPr>
        <w:tc>
          <w:tcPr>
            <w:tcW w:w="0" w:type="auto"/>
            <w:vMerge/>
            <w:tcBorders>
              <w:top w:val="nil"/>
              <w:left w:val="single" w:color="cfcfcf" w:sz="5"/>
              <w:bottom w:val="single" w:color="cfcfcf" w:sz="5"/>
              <w:right w:val="single" w:color="cfcfcf" w:sz="5"/>
            </w:tcBorders>
          </w:tcP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тілінде</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тілінде</w:t>
            </w:r>
          </w:p>
        </w:tc>
        <w:tc>
          <w:tcPr>
            <w:tcW w:w="0" w:type="auto"/>
            <w:vMerge/>
            <w:tcBorders>
              <w:top w:val="nil"/>
              <w:left w:val="single" w:color="cfcfcf" w:sz="5"/>
              <w:bottom w:val="single" w:color="cfcfcf" w:sz="5"/>
              <w:right w:val="single" w:color="cfcfcf" w:sz="5"/>
            </w:tcBorders>
          </w:tcP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тілінде</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тілінде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bl>
    <w:bookmarkStart w:name="z31" w:id="21"/>
    <w:p>
      <w:pPr>
        <w:spacing w:after="0"/>
        <w:ind w:left="0"/>
        <w:jc w:val="both"/>
      </w:pPr>
      <w:r>
        <w:rPr>
          <w:rFonts w:ascii="Times New Roman"/>
          <w:b w:val="false"/>
          <w:i w:val="false"/>
          <w:color w:val="000000"/>
          <w:sz w:val="28"/>
        </w:rPr>
        <w:t>
      Индустриялық-инновациялық қызмет субъектісінің атауы</w:t>
      </w:r>
    </w:p>
    <w:bookmarkEnd w:id="21"/>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Мекен жайы ____________________________________________________</w:t>
      </w:r>
    </w:p>
    <w:p>
      <w:pPr>
        <w:spacing w:after="0"/>
        <w:ind w:left="0"/>
        <w:jc w:val="both"/>
      </w:pPr>
      <w:r>
        <w:rPr>
          <w:rFonts w:ascii="Times New Roman"/>
          <w:b w:val="false"/>
          <w:i w:val="false"/>
          <w:color w:val="000000"/>
          <w:sz w:val="28"/>
        </w:rPr>
        <w:t>
      Телефоны ______________________________________________________</w:t>
      </w:r>
    </w:p>
    <w:p>
      <w:pPr>
        <w:spacing w:after="0"/>
        <w:ind w:left="0"/>
        <w:jc w:val="both"/>
      </w:pPr>
      <w:r>
        <w:rPr>
          <w:rFonts w:ascii="Times New Roman"/>
          <w:b w:val="false"/>
          <w:i w:val="false"/>
          <w:color w:val="000000"/>
          <w:sz w:val="28"/>
        </w:rPr>
        <w:t>
      Электрондық пошта мекенжайы ___________________________________</w:t>
      </w:r>
    </w:p>
    <w:p>
      <w:pPr>
        <w:spacing w:after="0"/>
        <w:ind w:left="0"/>
        <w:jc w:val="both"/>
      </w:pPr>
      <w:r>
        <w:rPr>
          <w:rFonts w:ascii="Times New Roman"/>
          <w:b w:val="false"/>
          <w:i w:val="false"/>
          <w:color w:val="000000"/>
          <w:sz w:val="28"/>
        </w:rPr>
        <w:t>
      Орындаушы</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тегі, аты және әкесінің аты (бар болса) _____________ қолы, телефоны</w:t>
      </w:r>
    </w:p>
    <w:p>
      <w:pPr>
        <w:spacing w:after="0"/>
        <w:ind w:left="0"/>
        <w:jc w:val="both"/>
      </w:pPr>
      <w:r>
        <w:rPr>
          <w:rFonts w:ascii="Times New Roman"/>
          <w:b w:val="false"/>
          <w:i w:val="false"/>
          <w:color w:val="000000"/>
          <w:sz w:val="28"/>
        </w:rPr>
        <w:t>
      Басшы немесе оның міндетін атқарушы адам</w:t>
      </w:r>
    </w:p>
    <w:p>
      <w:pPr>
        <w:spacing w:after="0"/>
        <w:ind w:left="0"/>
        <w:jc w:val="both"/>
      </w:pPr>
      <w:r>
        <w:rPr>
          <w:rFonts w:ascii="Times New Roman"/>
          <w:b w:val="false"/>
          <w:i w:val="false"/>
          <w:color w:val="000000"/>
          <w:sz w:val="28"/>
        </w:rPr>
        <w:t>
      ____________________________________</w:t>
      </w:r>
    </w:p>
    <w:p>
      <w:pPr>
        <w:spacing w:after="0"/>
        <w:ind w:left="0"/>
        <w:jc w:val="both"/>
      </w:pPr>
      <w:r>
        <w:rPr>
          <w:rFonts w:ascii="Times New Roman"/>
          <w:b w:val="false"/>
          <w:i w:val="false"/>
          <w:color w:val="000000"/>
          <w:sz w:val="28"/>
        </w:rPr>
        <w:t>
      тегі, аты және әкесінің аты (бар болса) _____________ қолы</w:t>
      </w:r>
    </w:p>
    <w:bookmarkStart w:name="z32" w:id="22"/>
    <w:p>
      <w:pPr>
        <w:spacing w:after="0"/>
        <w:ind w:left="0"/>
        <w:jc w:val="both"/>
      </w:pPr>
      <w:r>
        <w:rPr>
          <w:rFonts w:ascii="Times New Roman"/>
          <w:b w:val="false"/>
          <w:i w:val="false"/>
          <w:color w:val="000000"/>
          <w:sz w:val="28"/>
        </w:rPr>
        <w:t>
      Ескертпе: нысанды толтыру бойынша түсіндірме осы нысанға қосымшада келтірілген.</w:t>
      </w:r>
    </w:p>
    <w:bookmarkEnd w:id="2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Тауарларды, жұмыстарды және</w:t>
            </w:r>
            <w:r>
              <w:br/>
            </w:r>
            <w:r>
              <w:rPr>
                <w:rFonts w:ascii="Times New Roman"/>
                <w:b w:val="false"/>
                <w:i w:val="false"/>
                <w:color w:val="000000"/>
                <w:sz w:val="20"/>
              </w:rPr>
              <w:t>көрсетілетін қызметтерді</w:t>
            </w:r>
            <w:r>
              <w:br/>
            </w:r>
            <w:r>
              <w:rPr>
                <w:rFonts w:ascii="Times New Roman"/>
                <w:b w:val="false"/>
                <w:i w:val="false"/>
                <w:color w:val="000000"/>
                <w:sz w:val="20"/>
              </w:rPr>
              <w:t>жоспарланған сатып алу</w:t>
            </w:r>
            <w:r>
              <w:br/>
            </w:r>
            <w:r>
              <w:rPr>
                <w:rFonts w:ascii="Times New Roman"/>
                <w:b w:val="false"/>
                <w:i w:val="false"/>
                <w:color w:val="000000"/>
                <w:sz w:val="20"/>
              </w:rPr>
              <w:t>жөніндегі ақпарат нысанына</w:t>
            </w:r>
            <w:r>
              <w:br/>
            </w:r>
            <w:r>
              <w:rPr>
                <w:rFonts w:ascii="Times New Roman"/>
                <w:b w:val="false"/>
                <w:i w:val="false"/>
                <w:color w:val="000000"/>
                <w:sz w:val="20"/>
              </w:rPr>
              <w:t>қосымша</w:t>
            </w:r>
          </w:p>
        </w:tc>
      </w:tr>
    </w:tbl>
    <w:bookmarkStart w:name="z34" w:id="23"/>
    <w:p>
      <w:pPr>
        <w:spacing w:after="0"/>
        <w:ind w:left="0"/>
        <w:jc w:val="left"/>
      </w:pPr>
      <w:r>
        <w:rPr>
          <w:rFonts w:ascii="Times New Roman"/>
          <w:b/>
          <w:i w:val="false"/>
          <w:color w:val="000000"/>
        </w:rPr>
        <w:t xml:space="preserve"> Әкімшілік деректерді жинауға арналған нысанды толтыру бойынша түсіндірме</w:t>
      </w:r>
    </w:p>
    <w:bookmarkEnd w:id="23"/>
    <w:bookmarkStart w:name="z35" w:id="24"/>
    <w:p>
      <w:pPr>
        <w:spacing w:after="0"/>
        <w:ind w:left="0"/>
        <w:jc w:val="left"/>
      </w:pPr>
      <w:r>
        <w:rPr>
          <w:rFonts w:ascii="Times New Roman"/>
          <w:b/>
          <w:i w:val="false"/>
          <w:color w:val="000000"/>
        </w:rPr>
        <w:t xml:space="preserve"> Тауарларды, жұмыстарды және көрсетілетін қызметтерді жоспарланған сатып алу бойынша ақпарат</w:t>
      </w:r>
    </w:p>
    <w:bookmarkEnd w:id="24"/>
    <w:bookmarkStart w:name="z36" w:id="25"/>
    <w:p>
      <w:pPr>
        <w:spacing w:after="0"/>
        <w:ind w:left="0"/>
        <w:jc w:val="left"/>
      </w:pPr>
      <w:r>
        <w:rPr>
          <w:rFonts w:ascii="Times New Roman"/>
          <w:b/>
          <w:i w:val="false"/>
          <w:color w:val="000000"/>
        </w:rPr>
        <w:t xml:space="preserve"> (Индексі 1-ПЗ нысаны, кезеңділігі жыл сайын)</w:t>
      </w:r>
    </w:p>
    <w:bookmarkEnd w:id="25"/>
    <w:bookmarkStart w:name="z37" w:id="26"/>
    <w:p>
      <w:pPr>
        <w:spacing w:after="0"/>
        <w:ind w:left="0"/>
        <w:jc w:val="left"/>
      </w:pPr>
      <w:r>
        <w:rPr>
          <w:rFonts w:ascii="Times New Roman"/>
          <w:b/>
          <w:i w:val="false"/>
          <w:color w:val="000000"/>
        </w:rPr>
        <w:t xml:space="preserve"> 1-тарау. Жалпы ережелер</w:t>
      </w:r>
    </w:p>
    <w:bookmarkEnd w:id="26"/>
    <w:bookmarkStart w:name="z38" w:id="27"/>
    <w:p>
      <w:pPr>
        <w:spacing w:after="0"/>
        <w:ind w:left="0"/>
        <w:jc w:val="both"/>
      </w:pPr>
      <w:r>
        <w:rPr>
          <w:rFonts w:ascii="Times New Roman"/>
          <w:b w:val="false"/>
          <w:i w:val="false"/>
          <w:color w:val="000000"/>
          <w:sz w:val="28"/>
        </w:rPr>
        <w:t xml:space="preserve">
      1. Тауарларды, жұмыстарды және көрсетілетін қызметтерді жоспарланған сатып алу бойынша ақпарат нысаны "Ұйымдар мен мемлекеттік органдар сатып алатын тауарларды, жұмыстарды және қызметтерді сатып алу кезінде қазақстандық қамтудың кейбір мәселелері туралы" Қазақстан Республикасы Президентінің 2009 жылғы 27 қаңтардағы № 733 </w:t>
      </w:r>
      <w:r>
        <w:rPr>
          <w:rFonts w:ascii="Times New Roman"/>
          <w:b w:val="false"/>
          <w:i w:val="false"/>
          <w:color w:val="000000"/>
          <w:sz w:val="28"/>
        </w:rPr>
        <w:t>Жарлығына</w:t>
      </w:r>
      <w:r>
        <w:rPr>
          <w:rFonts w:ascii="Times New Roman"/>
          <w:b w:val="false"/>
          <w:i w:val="false"/>
          <w:color w:val="000000"/>
          <w:sz w:val="28"/>
        </w:rPr>
        <w:t xml:space="preserve"> (бұдан әрі - Жарлық) сәйкес әзірленді.</w:t>
      </w:r>
    </w:p>
    <w:bookmarkEnd w:id="27"/>
    <w:bookmarkStart w:name="z39" w:id="28"/>
    <w:p>
      <w:pPr>
        <w:spacing w:after="0"/>
        <w:ind w:left="0"/>
        <w:jc w:val="both"/>
      </w:pPr>
      <w:r>
        <w:rPr>
          <w:rFonts w:ascii="Times New Roman"/>
          <w:b w:val="false"/>
          <w:i w:val="false"/>
          <w:color w:val="000000"/>
          <w:sz w:val="28"/>
        </w:rPr>
        <w:t>
      2. Тауарларды, жұмыстарды және көрсетілетін қызметтерді жоспарланған сатып алу бойынша ақпарат нысаны жыл сайын сатып алуды өткізуді жоспарлап отырған жылдың 1 ақпанына дейін ұсынылады.</w:t>
      </w:r>
    </w:p>
    <w:bookmarkEnd w:id="28"/>
    <w:bookmarkStart w:name="z40" w:id="29"/>
    <w:p>
      <w:pPr>
        <w:spacing w:after="0"/>
        <w:ind w:left="0"/>
        <w:jc w:val="both"/>
      </w:pPr>
      <w:r>
        <w:rPr>
          <w:rFonts w:ascii="Times New Roman"/>
          <w:b w:val="false"/>
          <w:i w:val="false"/>
          <w:color w:val="000000"/>
          <w:sz w:val="28"/>
        </w:rPr>
        <w:t>
      3. "Самұрық-Қазына" ұлттық әл-ауқат қоры" АҚ-ға тікелей немесе жанама түрде елу және одан да көп (жарғылық капиталға қатысу үлестерінің) дауыс беруші акцияларының пайыздары тиесілі ұйымдармен толтырылған ақпарат нысандары "Самұрық-Қазына" ұлттық әл-ауқат қоры" АҚ тұлғасында шоғырланып ұсынылады.</w:t>
      </w:r>
    </w:p>
    <w:bookmarkEnd w:id="29"/>
    <w:bookmarkStart w:name="z41" w:id="30"/>
    <w:p>
      <w:pPr>
        <w:spacing w:after="0"/>
        <w:ind w:left="0"/>
        <w:jc w:val="both"/>
      </w:pPr>
      <w:r>
        <w:rPr>
          <w:rFonts w:ascii="Times New Roman"/>
          <w:b w:val="false"/>
          <w:i w:val="false"/>
          <w:color w:val="000000"/>
          <w:sz w:val="28"/>
        </w:rPr>
        <w:t xml:space="preserve">
      4. Облыстардың (республикалық маңызы бар қалалардың, астананың) жергілікті атқарушы органдары Жарлығының 1-тармағы 3 тармақшасына сәйкес ұйымдардың жергілікті қамту бойынша ақпаратты жинауын, талдауын және ұсынуын, Қазақстан Республикасы Үкiметiнiң 2009 жылғы 20 наурыздағы № 366 </w:t>
      </w:r>
      <w:r>
        <w:rPr>
          <w:rFonts w:ascii="Times New Roman"/>
          <w:b w:val="false"/>
          <w:i w:val="false"/>
          <w:color w:val="000000"/>
          <w:sz w:val="28"/>
        </w:rPr>
        <w:t>қаулысымен</w:t>
      </w:r>
      <w:r>
        <w:rPr>
          <w:rFonts w:ascii="Times New Roman"/>
          <w:b w:val="false"/>
          <w:i w:val="false"/>
          <w:color w:val="000000"/>
          <w:sz w:val="28"/>
        </w:rPr>
        <w:t xml:space="preserve"> бекітілген тізбесіне сәйкес қазақстандық қамту мониторингіне жататын тауарларды, жұмыстар мен көрсетілетін қызметтерді сатып алуды қамтамасыз етеді.</w:t>
      </w:r>
    </w:p>
    <w:bookmarkEnd w:id="30"/>
    <w:bookmarkStart w:name="z42" w:id="31"/>
    <w:p>
      <w:pPr>
        <w:spacing w:after="0"/>
        <w:ind w:left="0"/>
        <w:jc w:val="left"/>
      </w:pPr>
      <w:r>
        <w:rPr>
          <w:rFonts w:ascii="Times New Roman"/>
          <w:b/>
          <w:i w:val="false"/>
          <w:color w:val="000000"/>
        </w:rPr>
        <w:t xml:space="preserve"> 2-тарау. Мәліметтерді толтыру бойынша түсіндірмелер</w:t>
      </w:r>
    </w:p>
    <w:bookmarkEnd w:id="31"/>
    <w:bookmarkStart w:name="z43" w:id="32"/>
    <w:p>
      <w:pPr>
        <w:spacing w:after="0"/>
        <w:ind w:left="0"/>
        <w:jc w:val="both"/>
      </w:pPr>
      <w:r>
        <w:rPr>
          <w:rFonts w:ascii="Times New Roman"/>
          <w:b w:val="false"/>
          <w:i w:val="false"/>
          <w:color w:val="000000"/>
          <w:sz w:val="28"/>
        </w:rPr>
        <w:t>
      5. Нысан мынадай үлгідегі толтырылады:</w:t>
      </w:r>
    </w:p>
    <w:bookmarkEnd w:id="32"/>
    <w:bookmarkStart w:name="z44" w:id="33"/>
    <w:p>
      <w:pPr>
        <w:spacing w:after="0"/>
        <w:ind w:left="0"/>
        <w:jc w:val="both"/>
      </w:pPr>
      <w:r>
        <w:rPr>
          <w:rFonts w:ascii="Times New Roman"/>
          <w:b w:val="false"/>
          <w:i w:val="false"/>
          <w:color w:val="000000"/>
          <w:sz w:val="28"/>
        </w:rPr>
        <w:t>
      1-бағанда тауарларға, жұмыстар мен көрсетілетін қызметтерге тапсырыс берушінің бизнес-сәйкестендіру нөмірі немесе жеке сәйкестендіру нөмірі көрсетіледі;</w:t>
      </w:r>
    </w:p>
    <w:bookmarkEnd w:id="33"/>
    <w:bookmarkStart w:name="z45" w:id="34"/>
    <w:p>
      <w:pPr>
        <w:spacing w:after="0"/>
        <w:ind w:left="0"/>
        <w:jc w:val="both"/>
      </w:pPr>
      <w:r>
        <w:rPr>
          <w:rFonts w:ascii="Times New Roman"/>
          <w:b w:val="false"/>
          <w:i w:val="false"/>
          <w:color w:val="000000"/>
          <w:sz w:val="28"/>
        </w:rPr>
        <w:t>
      2-бағанда тауарларға, жұмыстар мен көрсетілетін қызметтерге тапсырыс берушінің атауы мемлекеттік тіркеу туралы анықтамасына немесе жеке кәсіпкер ретінде тіркелуі туралы куәлігіне сәйкес қазақ тілінде көрсетіледі;</w:t>
      </w:r>
    </w:p>
    <w:bookmarkEnd w:id="34"/>
    <w:bookmarkStart w:name="z46" w:id="35"/>
    <w:p>
      <w:pPr>
        <w:spacing w:after="0"/>
        <w:ind w:left="0"/>
        <w:jc w:val="both"/>
      </w:pPr>
      <w:r>
        <w:rPr>
          <w:rFonts w:ascii="Times New Roman"/>
          <w:b w:val="false"/>
          <w:i w:val="false"/>
          <w:color w:val="000000"/>
          <w:sz w:val="28"/>
        </w:rPr>
        <w:t>
      3-бағанда тауарларға, жұмыстар мен көрсетілетін қызметтерге тапсырыс берушінің атауы мемлекеттік тіркеу туралы анықтамасына немесе жеке кәсіпкер ретінде тіркелуі туралы куәлігіне сәйкес орыс тілінде көрсетіледі;</w:t>
      </w:r>
    </w:p>
    <w:bookmarkEnd w:id="35"/>
    <w:bookmarkStart w:name="z47" w:id="36"/>
    <w:p>
      <w:pPr>
        <w:spacing w:after="0"/>
        <w:ind w:left="0"/>
        <w:jc w:val="both"/>
      </w:pPr>
      <w:r>
        <w:rPr>
          <w:rFonts w:ascii="Times New Roman"/>
          <w:b w:val="false"/>
          <w:i w:val="false"/>
          <w:color w:val="000000"/>
          <w:sz w:val="28"/>
        </w:rPr>
        <w:t>
      4-бағанда өнімнің коды экономикалық қызмет түрлері бойынша 6 белгі деңгейінде көрсетіледі (мысалы: 01.11.33);</w:t>
      </w:r>
    </w:p>
    <w:bookmarkEnd w:id="36"/>
    <w:bookmarkStart w:name="z48" w:id="37"/>
    <w:p>
      <w:pPr>
        <w:spacing w:after="0"/>
        <w:ind w:left="0"/>
        <w:jc w:val="both"/>
      </w:pPr>
      <w:r>
        <w:rPr>
          <w:rFonts w:ascii="Times New Roman"/>
          <w:b w:val="false"/>
          <w:i w:val="false"/>
          <w:color w:val="000000"/>
          <w:sz w:val="28"/>
        </w:rPr>
        <w:t>
      5-бағанда сатып алынатын тауарлардың, жұмыстар мен көрсетілетін қызметтердің атауы және қысқаша (қосымша) сипаттамасы қазақ тілінде (нышандардың шексіз санына рұқсат етіледі) көрсетіледі;</w:t>
      </w:r>
    </w:p>
    <w:bookmarkEnd w:id="37"/>
    <w:bookmarkStart w:name="z49" w:id="38"/>
    <w:p>
      <w:pPr>
        <w:spacing w:after="0"/>
        <w:ind w:left="0"/>
        <w:jc w:val="both"/>
      </w:pPr>
      <w:r>
        <w:rPr>
          <w:rFonts w:ascii="Times New Roman"/>
          <w:b w:val="false"/>
          <w:i w:val="false"/>
          <w:color w:val="000000"/>
          <w:sz w:val="28"/>
        </w:rPr>
        <w:t>
      6-бағанда сатып алынатын тауарлардың, жұмыстар мен көрсетілетін қызметтердің атауы және қысқаша (қосымша) сипаттамасы орыс тілінде (нышандардың шексіз санына рұқсат етіледі) көрсетіледі;</w:t>
      </w:r>
    </w:p>
    <w:bookmarkEnd w:id="38"/>
    <w:bookmarkStart w:name="z50" w:id="39"/>
    <w:p>
      <w:pPr>
        <w:spacing w:after="0"/>
        <w:ind w:left="0"/>
        <w:jc w:val="both"/>
      </w:pPr>
      <w:r>
        <w:rPr>
          <w:rFonts w:ascii="Times New Roman"/>
          <w:b w:val="false"/>
          <w:i w:val="false"/>
          <w:color w:val="000000"/>
          <w:sz w:val="28"/>
        </w:rPr>
        <w:t>
      7-бағанда өлшем бірлігінің мемлекетаралық жіктеуішіне сәйкес өлшем бірлігінің коды көрсетіледі (тауарлар бойынша толтыруға арналған баған, жұмыстар мен көрсетілетін қызметтер бойынша толтырылмайды);</w:t>
      </w:r>
    </w:p>
    <w:bookmarkEnd w:id="39"/>
    <w:bookmarkStart w:name="z51" w:id="40"/>
    <w:p>
      <w:pPr>
        <w:spacing w:after="0"/>
        <w:ind w:left="0"/>
        <w:jc w:val="both"/>
      </w:pPr>
      <w:r>
        <w:rPr>
          <w:rFonts w:ascii="Times New Roman"/>
          <w:b w:val="false"/>
          <w:i w:val="false"/>
          <w:color w:val="000000"/>
          <w:sz w:val="28"/>
        </w:rPr>
        <w:t>
      8-бағанда заттай көріністегі сатып алудың көлемі көрсетіледі (тауарлар бойынша толтыру үшін баған, жұмыстар көрсетілетін қызметтер бойынша толтырылмайды, мысалы: 50,5);</w:t>
      </w:r>
    </w:p>
    <w:bookmarkEnd w:id="40"/>
    <w:bookmarkStart w:name="z52" w:id="41"/>
    <w:p>
      <w:pPr>
        <w:spacing w:after="0"/>
        <w:ind w:left="0"/>
        <w:jc w:val="both"/>
      </w:pPr>
      <w:r>
        <w:rPr>
          <w:rFonts w:ascii="Times New Roman"/>
          <w:b w:val="false"/>
          <w:i w:val="false"/>
          <w:color w:val="000000"/>
          <w:sz w:val="28"/>
        </w:rPr>
        <w:t>
      9-бағанда сатып алудың жоспарланып отырған сомасы, теңгемен көрсетіледі (егер сатып алудың жоспарланып отырған сомасына қосылған құн салығы (бұдан әрі – ҚҚС) қосылса, онда сатып алудың жоспарланып отырған сомасы ҚҚС-мен көрсетіледі);</w:t>
      </w:r>
    </w:p>
    <w:bookmarkEnd w:id="41"/>
    <w:bookmarkStart w:name="z53" w:id="42"/>
    <w:p>
      <w:pPr>
        <w:spacing w:after="0"/>
        <w:ind w:left="0"/>
        <w:jc w:val="both"/>
      </w:pPr>
      <w:r>
        <w:rPr>
          <w:rFonts w:ascii="Times New Roman"/>
          <w:b w:val="false"/>
          <w:i w:val="false"/>
          <w:color w:val="000000"/>
          <w:sz w:val="28"/>
        </w:rPr>
        <w:t>
      10-бағанда сатып алу өткізілетін орын көрсетіледі (әкімшілік-аумақтық объектілер жіктеуішіне сәйкес код) (алаң форматы: мәтіндік, 9 сан, мысалы: 710000000);</w:t>
      </w:r>
    </w:p>
    <w:bookmarkEnd w:id="42"/>
    <w:bookmarkStart w:name="z54" w:id="43"/>
    <w:p>
      <w:pPr>
        <w:spacing w:after="0"/>
        <w:ind w:left="0"/>
        <w:jc w:val="both"/>
      </w:pPr>
      <w:r>
        <w:rPr>
          <w:rFonts w:ascii="Times New Roman"/>
          <w:b w:val="false"/>
          <w:i w:val="false"/>
          <w:color w:val="000000"/>
          <w:sz w:val="28"/>
        </w:rPr>
        <w:t>
      11-бағанда сатып алуды өткізудің мерзімі көрсетіледі (мысалы: 2011 жылғы мамыр);</w:t>
      </w:r>
    </w:p>
    <w:bookmarkEnd w:id="43"/>
    <w:bookmarkStart w:name="z55" w:id="44"/>
    <w:p>
      <w:pPr>
        <w:spacing w:after="0"/>
        <w:ind w:left="0"/>
        <w:jc w:val="both"/>
      </w:pPr>
      <w:r>
        <w:rPr>
          <w:rFonts w:ascii="Times New Roman"/>
          <w:b w:val="false"/>
          <w:i w:val="false"/>
          <w:color w:val="000000"/>
          <w:sz w:val="28"/>
        </w:rPr>
        <w:t>
      12-бағанда тауарды жеткізудің, жұмыстарды орындаудың, қызметтерді көрсетудің мерзімі еркін нысанда көрсетіледі (міндетті түрде толтырылуы қажет алаң, мысалы: 2-жартыжылдық);</w:t>
      </w:r>
    </w:p>
    <w:bookmarkEnd w:id="44"/>
    <w:bookmarkStart w:name="z56" w:id="45"/>
    <w:p>
      <w:pPr>
        <w:spacing w:after="0"/>
        <w:ind w:left="0"/>
        <w:jc w:val="both"/>
      </w:pPr>
      <w:r>
        <w:rPr>
          <w:rFonts w:ascii="Times New Roman"/>
          <w:b w:val="false"/>
          <w:i w:val="false"/>
          <w:color w:val="000000"/>
          <w:sz w:val="28"/>
        </w:rPr>
        <w:t>
      13-бағанда сатып алу жоспарының жылы көрсетіледі (мысалы: 2012).</w:t>
      </w:r>
    </w:p>
    <w:bookmarkEnd w:id="45"/>
    <w:bookmarkStart w:name="z57" w:id="46"/>
    <w:p>
      <w:pPr>
        <w:spacing w:after="0"/>
        <w:ind w:left="0"/>
        <w:jc w:val="both"/>
      </w:pPr>
      <w:r>
        <w:rPr>
          <w:rFonts w:ascii="Times New Roman"/>
          <w:b w:val="false"/>
          <w:i w:val="false"/>
          <w:color w:val="000000"/>
          <w:sz w:val="28"/>
        </w:rPr>
        <w:t>
      6. Ақпарат нысаны тауарлар, жұмыстар мен көрсетілетін қызметтер бойынша толтырылады және электрондық түрде.xls форматында (Microsoft Excel 2003) ұсынылады.</w:t>
      </w:r>
    </w:p>
    <w:bookmarkEnd w:id="46"/>
    <w:bookmarkStart w:name="z58" w:id="47"/>
    <w:p>
      <w:pPr>
        <w:spacing w:after="0"/>
        <w:ind w:left="0"/>
        <w:jc w:val="both"/>
      </w:pPr>
      <w:r>
        <w:rPr>
          <w:rFonts w:ascii="Times New Roman"/>
          <w:b w:val="false"/>
          <w:i w:val="false"/>
          <w:color w:val="000000"/>
          <w:sz w:val="28"/>
        </w:rPr>
        <w:t>
      7. Ақпарат нысаны тауарлар, жұмыстар және қызметтерді сатып алуға жоспарланған номенклатураларға (лоттарға) сәйкес толтырылады.</w:t>
      </w:r>
    </w:p>
    <w:bookmarkEnd w:id="47"/>
    <w:bookmarkStart w:name="z59" w:id="48"/>
    <w:p>
      <w:pPr>
        <w:spacing w:after="0"/>
        <w:ind w:left="0"/>
        <w:jc w:val="both"/>
      </w:pPr>
      <w:r>
        <w:rPr>
          <w:rFonts w:ascii="Times New Roman"/>
          <w:b w:val="false"/>
          <w:i w:val="false"/>
          <w:color w:val="000000"/>
          <w:sz w:val="28"/>
        </w:rPr>
        <w:t>
      8. Грамматикалық қателермен толтырылған немесе өзгерген форматта ұсынылған ақпарат нысаны қабылданбайды.</w:t>
      </w:r>
    </w:p>
    <w:bookmarkEnd w:id="4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Индустрия және</w:t>
            </w:r>
            <w:r>
              <w:br/>
            </w:r>
            <w:r>
              <w:rPr>
                <w:rFonts w:ascii="Times New Roman"/>
                <w:b w:val="false"/>
                <w:i w:val="false"/>
                <w:color w:val="000000"/>
                <w:sz w:val="20"/>
              </w:rPr>
              <w:t>инфрақұрылымдық</w:t>
            </w:r>
            <w:r>
              <w:br/>
            </w:r>
            <w:r>
              <w:rPr>
                <w:rFonts w:ascii="Times New Roman"/>
                <w:b w:val="false"/>
                <w:i w:val="false"/>
                <w:color w:val="000000"/>
                <w:sz w:val="20"/>
              </w:rPr>
              <w:t>даму министірінің</w:t>
            </w:r>
            <w:r>
              <w:br/>
            </w:r>
            <w:r>
              <w:rPr>
                <w:rFonts w:ascii="Times New Roman"/>
                <w:b w:val="false"/>
                <w:i w:val="false"/>
                <w:color w:val="000000"/>
                <w:sz w:val="20"/>
              </w:rPr>
              <w:t>2021 жылғы 30 қыркүйектегі</w:t>
            </w:r>
            <w:r>
              <w:br/>
            </w:r>
            <w:r>
              <w:rPr>
                <w:rFonts w:ascii="Times New Roman"/>
                <w:b w:val="false"/>
                <w:i w:val="false"/>
                <w:color w:val="000000"/>
                <w:sz w:val="20"/>
              </w:rPr>
              <w:t>№ 514 Бұйрыққа</w:t>
            </w:r>
            <w:r>
              <w:br/>
            </w:r>
            <w:r>
              <w:rPr>
                <w:rFonts w:ascii="Times New Roman"/>
                <w:b w:val="false"/>
                <w:i w:val="false"/>
                <w:color w:val="000000"/>
                <w:sz w:val="20"/>
              </w:rPr>
              <w:t>2-қосымша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орынбасары –</w:t>
            </w:r>
            <w:r>
              <w:br/>
            </w:r>
            <w:r>
              <w:rPr>
                <w:rFonts w:ascii="Times New Roman"/>
                <w:b w:val="false"/>
                <w:i w:val="false"/>
                <w:color w:val="000000"/>
                <w:sz w:val="20"/>
              </w:rPr>
              <w:t>Қазақстан Республикасы</w:t>
            </w:r>
            <w:r>
              <w:br/>
            </w:r>
            <w:r>
              <w:rPr>
                <w:rFonts w:ascii="Times New Roman"/>
                <w:b w:val="false"/>
                <w:i w:val="false"/>
                <w:color w:val="000000"/>
                <w:sz w:val="20"/>
              </w:rPr>
              <w:t>Индустрия және жаңа</w:t>
            </w:r>
            <w:r>
              <w:br/>
            </w:r>
            <w:r>
              <w:rPr>
                <w:rFonts w:ascii="Times New Roman"/>
                <w:b w:val="false"/>
                <w:i w:val="false"/>
                <w:color w:val="000000"/>
                <w:sz w:val="20"/>
              </w:rPr>
              <w:t>технологиялар министрінің</w:t>
            </w:r>
            <w:r>
              <w:br/>
            </w:r>
            <w:r>
              <w:rPr>
                <w:rFonts w:ascii="Times New Roman"/>
                <w:b w:val="false"/>
                <w:i w:val="false"/>
                <w:color w:val="000000"/>
                <w:sz w:val="20"/>
              </w:rPr>
              <w:t>2013 жылғы 25 қазандағы</w:t>
            </w:r>
            <w:r>
              <w:br/>
            </w:r>
            <w:r>
              <w:rPr>
                <w:rFonts w:ascii="Times New Roman"/>
                <w:b w:val="false"/>
                <w:i w:val="false"/>
                <w:color w:val="000000"/>
                <w:sz w:val="20"/>
              </w:rPr>
              <w:t>№ 331 бұйрығына</w:t>
            </w:r>
            <w:r>
              <w:br/>
            </w:r>
            <w:r>
              <w:rPr>
                <w:rFonts w:ascii="Times New Roman"/>
                <w:b w:val="false"/>
                <w:i w:val="false"/>
                <w:color w:val="000000"/>
                <w:sz w:val="20"/>
              </w:rPr>
              <w:t>2-қосымша</w:t>
            </w:r>
          </w:p>
        </w:tc>
      </w:tr>
    </w:tbl>
    <w:bookmarkStart w:name="z61" w:id="49"/>
    <w:p>
      <w:pPr>
        <w:spacing w:after="0"/>
        <w:ind w:left="0"/>
        <w:jc w:val="left"/>
      </w:pPr>
      <w:r>
        <w:rPr>
          <w:rFonts w:ascii="Times New Roman"/>
          <w:b/>
          <w:i w:val="false"/>
          <w:color w:val="000000"/>
        </w:rPr>
        <w:t xml:space="preserve"> Әкімшілік деректерді жинауға арналған нысан</w:t>
      </w:r>
    </w:p>
    <w:bookmarkEnd w:id="49"/>
    <w:bookmarkStart w:name="z62" w:id="50"/>
    <w:p>
      <w:pPr>
        <w:spacing w:after="0"/>
        <w:ind w:left="0"/>
        <w:jc w:val="left"/>
      </w:pPr>
      <w:r>
        <w:rPr>
          <w:rFonts w:ascii="Times New Roman"/>
          <w:b/>
          <w:i w:val="false"/>
          <w:color w:val="000000"/>
        </w:rPr>
        <w:t xml:space="preserve"> Әкімшілік деректердің нысаны интернет-ресурсына орналастырылған: https://www.gov.kz/memleket/entities/miid?lang=kk</w:t>
      </w:r>
    </w:p>
    <w:bookmarkEnd w:id="50"/>
    <w:bookmarkStart w:name="z63" w:id="51"/>
    <w:p>
      <w:pPr>
        <w:spacing w:after="0"/>
        <w:ind w:left="0"/>
        <w:jc w:val="left"/>
      </w:pPr>
      <w:r>
        <w:rPr>
          <w:rFonts w:ascii="Times New Roman"/>
          <w:b/>
          <w:i w:val="false"/>
          <w:color w:val="000000"/>
        </w:rPr>
        <w:t xml:space="preserve"> Сатып алынған тауарлар, жұмыстар және көрсетілетін қызметтер туралы ақпарат</w:t>
      </w:r>
    </w:p>
    <w:bookmarkEnd w:id="51"/>
    <w:bookmarkStart w:name="z64" w:id="52"/>
    <w:p>
      <w:pPr>
        <w:spacing w:after="0"/>
        <w:ind w:left="0"/>
        <w:jc w:val="both"/>
      </w:pPr>
      <w:r>
        <w:rPr>
          <w:rFonts w:ascii="Times New Roman"/>
          <w:b w:val="false"/>
          <w:i w:val="false"/>
          <w:color w:val="000000"/>
          <w:sz w:val="28"/>
        </w:rPr>
        <w:t>
      Индексі: ТРУ-Т1.</w:t>
      </w:r>
    </w:p>
    <w:bookmarkEnd w:id="52"/>
    <w:bookmarkStart w:name="z65" w:id="53"/>
    <w:p>
      <w:pPr>
        <w:spacing w:after="0"/>
        <w:ind w:left="0"/>
        <w:jc w:val="both"/>
      </w:pPr>
      <w:r>
        <w:rPr>
          <w:rFonts w:ascii="Times New Roman"/>
          <w:b w:val="false"/>
          <w:i w:val="false"/>
          <w:color w:val="000000"/>
          <w:sz w:val="28"/>
        </w:rPr>
        <w:t>
      Кезеңділігі: тоқсан сайын өсу қорытындысымен.</w:t>
      </w:r>
    </w:p>
    <w:bookmarkEnd w:id="53"/>
    <w:bookmarkStart w:name="z66" w:id="54"/>
    <w:p>
      <w:pPr>
        <w:spacing w:after="0"/>
        <w:ind w:left="0"/>
        <w:jc w:val="both"/>
      </w:pPr>
      <w:r>
        <w:rPr>
          <w:rFonts w:ascii="Times New Roman"/>
          <w:b w:val="false"/>
          <w:i w:val="false"/>
          <w:color w:val="000000"/>
          <w:sz w:val="28"/>
        </w:rPr>
        <w:t>
      Есепті кезең: 20__ жылғы "___"________ күннің жағдайына</w:t>
      </w:r>
    </w:p>
    <w:bookmarkEnd w:id="54"/>
    <w:bookmarkStart w:name="z67" w:id="55"/>
    <w:p>
      <w:pPr>
        <w:spacing w:after="0"/>
        <w:ind w:left="0"/>
        <w:jc w:val="both"/>
      </w:pPr>
      <w:r>
        <w:rPr>
          <w:rFonts w:ascii="Times New Roman"/>
          <w:b w:val="false"/>
          <w:i w:val="false"/>
          <w:color w:val="000000"/>
          <w:sz w:val="28"/>
        </w:rPr>
        <w:t xml:space="preserve">
      Ақпаратты ұсынатын тұлғалар тобы: ұлттық басқарушы холдингтер, ұлттық холдингтер, ұлттық компаниялар, акцияларының (жарғылық капиталға қатысу үлестерінің) елу және одан да көп пайызы тікелей немесе жанама түрде Ұлттық басқарушы холдингке, ұлттық холдингке, ұлттық компанияға тиесілі ұйымдар; Қазақстан Республикасы Үкіметінің 2009 жылғы 20 наурыздағы № 366 </w:t>
      </w:r>
      <w:r>
        <w:rPr>
          <w:rFonts w:ascii="Times New Roman"/>
          <w:b w:val="false"/>
          <w:i w:val="false"/>
          <w:color w:val="000000"/>
          <w:sz w:val="28"/>
        </w:rPr>
        <w:t>қаулысымен</w:t>
      </w:r>
      <w:r>
        <w:rPr>
          <w:rFonts w:ascii="Times New Roman"/>
          <w:b w:val="false"/>
          <w:i w:val="false"/>
          <w:color w:val="000000"/>
          <w:sz w:val="28"/>
        </w:rPr>
        <w:t xml:space="preserve"> бекітілген тізбеге сәйкес тауарларды, жұмыстарды және көрсетілетін қызметтерді сатып алу жергілікті қамту мониторингіне жататын ұйымдар; концессионерлер.</w:t>
      </w:r>
    </w:p>
    <w:bookmarkEnd w:id="55"/>
    <w:bookmarkStart w:name="z68" w:id="56"/>
    <w:p>
      <w:pPr>
        <w:spacing w:after="0"/>
        <w:ind w:left="0"/>
        <w:jc w:val="both"/>
      </w:pPr>
      <w:r>
        <w:rPr>
          <w:rFonts w:ascii="Times New Roman"/>
          <w:b w:val="false"/>
          <w:i w:val="false"/>
          <w:color w:val="000000"/>
          <w:sz w:val="28"/>
        </w:rPr>
        <w:t>
      Нысан қайда ұсынылады: Қазақстан Республикасы Индустрия және инфрақұрылымдық даму министрлігіне</w:t>
      </w:r>
    </w:p>
    <w:bookmarkEnd w:id="56"/>
    <w:bookmarkStart w:name="z69" w:id="57"/>
    <w:p>
      <w:pPr>
        <w:spacing w:after="0"/>
        <w:ind w:left="0"/>
        <w:jc w:val="both"/>
      </w:pPr>
      <w:r>
        <w:rPr>
          <w:rFonts w:ascii="Times New Roman"/>
          <w:b w:val="false"/>
          <w:i w:val="false"/>
          <w:color w:val="000000"/>
          <w:sz w:val="28"/>
        </w:rPr>
        <w:t>
      Ұсыну мерзімі: есепті кезеңнен кейінгі айдың 25-күнінен кешіктірмей.</w:t>
      </w:r>
    </w:p>
    <w:bookmarkEnd w:id="57"/>
    <w:bookmarkStart w:name="z70" w:id="58"/>
    <w:p>
      <w:pPr>
        <w:spacing w:after="0"/>
        <w:ind w:left="0"/>
        <w:jc w:val="both"/>
      </w:pPr>
      <w:r>
        <w:rPr>
          <w:rFonts w:ascii="Times New Roman"/>
          <w:b w:val="false"/>
          <w:i w:val="false"/>
          <w:color w:val="000000"/>
          <w:sz w:val="28"/>
        </w:rPr>
        <w:t>
      1-кесте</w:t>
      </w:r>
    </w:p>
    <w:bookmarkEnd w:id="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1"/>
        <w:gridCol w:w="475"/>
        <w:gridCol w:w="475"/>
        <w:gridCol w:w="1392"/>
        <w:gridCol w:w="1062"/>
        <w:gridCol w:w="1910"/>
        <w:gridCol w:w="1910"/>
        <w:gridCol w:w="1727"/>
        <w:gridCol w:w="1395"/>
        <w:gridCol w:w="953"/>
      </w:tblGrid>
      <w:tr>
        <w:trPr>
          <w:trHeight w:val="30" w:hRule="atLeast"/>
        </w:trPr>
        <w:tc>
          <w:tcPr>
            <w:tcW w:w="10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берушінің бизнес-сәйкестендіру нөмірі/жеке сәйкестендіру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 w:id="59"/>
          <w:p>
            <w:pPr>
              <w:spacing w:after="20"/>
              <w:ind w:left="20"/>
              <w:jc w:val="both"/>
            </w:pPr>
            <w:r>
              <w:rPr>
                <w:rFonts w:ascii="Times New Roman"/>
                <w:b w:val="false"/>
                <w:i w:val="false"/>
                <w:color w:val="000000"/>
                <w:sz w:val="20"/>
              </w:rPr>
              <w:t>
Тауарларға, жұмыстар мен қызметтерге тапсырыс берушінің атауы</w:t>
            </w:r>
          </w:p>
          <w:bookmarkEnd w:id="59"/>
        </w:tc>
        <w:tc>
          <w:tcPr>
            <w:tcW w:w="13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 өңірінің коды (әкімшілік-аумақтық объектілер жіктеуішіне сәйкес)</w:t>
            </w:r>
          </w:p>
        </w:tc>
        <w:tc>
          <w:tcPr>
            <w:tcW w:w="10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алуды растайтын шарттың немесе де өзге құжаттың №</w:t>
            </w:r>
          </w:p>
        </w:tc>
        <w:tc>
          <w:tcPr>
            <w:tcW w:w="19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алуды растайтын шартты және де өзге де құжатты жасау күні (күн.ай.жыл)</w:t>
            </w:r>
          </w:p>
        </w:tc>
        <w:tc>
          <w:tcPr>
            <w:tcW w:w="19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алуды растайтын шарттың немесе өзге де құжаттың мерзімі аяқталатын күн (күн.ай.жыл)</w:t>
            </w:r>
          </w:p>
        </w:tc>
        <w:tc>
          <w:tcPr>
            <w:tcW w:w="17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ішінде сатып алынған тауарлардың, орындалған жұмыстардың, көрсетілген қызметтердің сомасы, теңге</w:t>
            </w:r>
          </w:p>
        </w:tc>
        <w:tc>
          <w:tcPr>
            <w:tcW w:w="13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алуды растайтын шарттың немесе өзге де құжаттың жалпы сомасы, теңге</w:t>
            </w:r>
          </w:p>
        </w:tc>
        <w:tc>
          <w:tcPr>
            <w:tcW w:w="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шарттың жалпы іс жүзіндегі сомасы,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тілінде</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тілінде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bookmarkStart w:name="z72" w:id="60"/>
    <w:p>
      <w:pPr>
        <w:spacing w:after="0"/>
        <w:ind w:left="0"/>
        <w:jc w:val="both"/>
      </w:pPr>
      <w:r>
        <w:rPr>
          <w:rFonts w:ascii="Times New Roman"/>
          <w:b w:val="false"/>
          <w:i w:val="false"/>
          <w:color w:val="000000"/>
          <w:sz w:val="28"/>
        </w:rPr>
        <w:t>
      Кестенің жалғасы</w:t>
      </w:r>
    </w:p>
    <w:bookmarkEnd w:id="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1"/>
        <w:gridCol w:w="1201"/>
        <w:gridCol w:w="1732"/>
        <w:gridCol w:w="1201"/>
        <w:gridCol w:w="2494"/>
        <w:gridCol w:w="1202"/>
        <w:gridCol w:w="1202"/>
        <w:gridCol w:w="2067"/>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 мен қызметтерге жеткізушінің атауы</w:t>
            </w:r>
          </w:p>
        </w:tc>
        <w:tc>
          <w:tcPr>
            <w:tcW w:w="17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Жеткізушінің бизнес-сәйкестендіру нөмірі/жеке сәйкестендіру нөмірі</w:t>
            </w:r>
          </w:p>
        </w:tc>
        <w:tc>
          <w:tcPr>
            <w:tcW w:w="12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Жеткізуші елінің коды</w:t>
            </w:r>
          </w:p>
        </w:tc>
        <w:tc>
          <w:tcPr>
            <w:tcW w:w="24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Жеткізуші өңірінің коды (әкімшілік-аумақтық объектілер жіктеушісіне сәйкес)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 мен қызметтерге жеткізушінің заңды мекенжайы</w:t>
            </w:r>
          </w:p>
        </w:tc>
        <w:tc>
          <w:tcPr>
            <w:tcW w:w="20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алуды растайтын шарттың немесе өзге де құжаттың мәртебесі</w:t>
            </w:r>
          </w:p>
        </w:tc>
      </w:tr>
      <w:tr>
        <w:trPr>
          <w:trHeight w:val="30" w:hRule="atLeast"/>
        </w:trPr>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тілінде</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тілінде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тілінде</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bl>
    <w:bookmarkStart w:name="z73" w:id="61"/>
    <w:p>
      <w:pPr>
        <w:spacing w:after="0"/>
        <w:ind w:left="0"/>
        <w:jc w:val="both"/>
      </w:pPr>
      <w:r>
        <w:rPr>
          <w:rFonts w:ascii="Times New Roman"/>
          <w:b w:val="false"/>
          <w:i w:val="false"/>
          <w:color w:val="000000"/>
          <w:sz w:val="28"/>
        </w:rPr>
        <w:t>
      2-кесте</w:t>
      </w:r>
    </w:p>
    <w:bookmarkEnd w:id="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9"/>
        <w:gridCol w:w="2768"/>
        <w:gridCol w:w="1451"/>
        <w:gridCol w:w="2287"/>
        <w:gridCol w:w="1224"/>
        <w:gridCol w:w="1224"/>
        <w:gridCol w:w="1807"/>
      </w:tblGrid>
      <w:tr>
        <w:trPr>
          <w:trHeight w:val="30" w:hRule="atLeast"/>
        </w:trPr>
        <w:tc>
          <w:tcPr>
            <w:tcW w:w="15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алуды растайтын шарттың немесе өзге де құжаттың №</w:t>
            </w:r>
          </w:p>
        </w:tc>
        <w:tc>
          <w:tcPr>
            <w:tcW w:w="2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алуды растайтын шарттың немесе өзге де құжаттың жасалған күні (күн.ай.жыл.)</w:t>
            </w:r>
          </w:p>
        </w:tc>
        <w:tc>
          <w:tcPr>
            <w:tcW w:w="14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берушінің бизнес-сәйкестендіру нөмірі/жеке сәйкестендіру нөмірі</w:t>
            </w:r>
          </w:p>
        </w:tc>
        <w:tc>
          <w:tcPr>
            <w:tcW w:w="22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 түрлері бойынша өнімнің жіктеуіш коды (6 сбелгі)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алынатын тауарлардың, жұмыстар мен қызметтердің атауы және қысқаш (қосымша) сипаттамасы</w:t>
            </w:r>
          </w:p>
        </w:tc>
        <w:tc>
          <w:tcPr>
            <w:tcW w:w="18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коды (мемлекетаралық өлшем бірлігінің жіктеушісіне сәйкес)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тілінде</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bookmarkStart w:name="z74" w:id="62"/>
    <w:p>
      <w:pPr>
        <w:spacing w:after="0"/>
        <w:ind w:left="0"/>
        <w:jc w:val="both"/>
      </w:pPr>
      <w:r>
        <w:rPr>
          <w:rFonts w:ascii="Times New Roman"/>
          <w:b w:val="false"/>
          <w:i w:val="false"/>
          <w:color w:val="000000"/>
          <w:sz w:val="28"/>
        </w:rPr>
        <w:t>
      Кестенің жалғасы</w:t>
      </w:r>
    </w:p>
    <w:bookmarkEnd w:id="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21"/>
        <w:gridCol w:w="710"/>
        <w:gridCol w:w="907"/>
        <w:gridCol w:w="1101"/>
        <w:gridCol w:w="1102"/>
        <w:gridCol w:w="1102"/>
        <w:gridCol w:w="1102"/>
        <w:gridCol w:w="1102"/>
        <w:gridCol w:w="1367"/>
        <w:gridCol w:w="1586"/>
      </w:tblGrid>
      <w:tr>
        <w:trPr>
          <w:trHeight w:val="30" w:hRule="atLeast"/>
        </w:trPr>
        <w:tc>
          <w:tcPr>
            <w:tcW w:w="22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коды (мемлекетаралық өлшем бірлігінің жіктеушісіне сәйкес)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көлемі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СТ-KZ нысанының сертификаты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қамту</w:t>
            </w:r>
          </w:p>
        </w:tc>
      </w:tr>
      <w:tr>
        <w:trPr>
          <w:trHeight w:val="30" w:hRule="atLeast"/>
        </w:trPr>
        <w:tc>
          <w:tcPr>
            <w:tcW w:w="0" w:type="auto"/>
            <w:vMerge/>
            <w:tcBorders>
              <w:top w:val="nil"/>
              <w:left w:val="single" w:color="cfcfcf" w:sz="5"/>
              <w:bottom w:val="single" w:color="cfcfcf" w:sz="5"/>
              <w:right w:val="single" w:color="cfcfcf" w:sz="5"/>
            </w:tcBorders>
          </w:tc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заттай көріністе</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 w:id="63"/>
          <w:p>
            <w:pPr>
              <w:spacing w:after="20"/>
              <w:ind w:left="20"/>
              <w:jc w:val="both"/>
            </w:pPr>
            <w:r>
              <w:rPr>
                <w:rFonts w:ascii="Times New Roman"/>
                <w:b w:val="false"/>
                <w:i w:val="false"/>
                <w:color w:val="000000"/>
                <w:sz w:val="20"/>
              </w:rPr>
              <w:t>
құндық көріністе, теңге</w:t>
            </w:r>
          </w:p>
          <w:bookmarkEnd w:id="63"/>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Сериясы</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Беретін органның коды</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жылы</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күні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тауарда,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жұмыста/қызметте, %</w:t>
            </w:r>
          </w:p>
        </w:tc>
      </w:tr>
      <w:tr>
        <w:trPr>
          <w:trHeight w:val="30" w:hRule="atLeast"/>
        </w:trPr>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bl>
    <w:bookmarkStart w:name="z76" w:id="64"/>
    <w:p>
      <w:pPr>
        <w:spacing w:after="0"/>
        <w:ind w:left="0"/>
        <w:jc w:val="both"/>
      </w:pPr>
      <w:r>
        <w:rPr>
          <w:rFonts w:ascii="Times New Roman"/>
          <w:b w:val="false"/>
          <w:i w:val="false"/>
          <w:color w:val="000000"/>
          <w:sz w:val="28"/>
        </w:rPr>
        <w:t>
      Индустриялық-инновациялық қызмет субъектісінің атауы</w:t>
      </w:r>
    </w:p>
    <w:bookmarkEnd w:id="64"/>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Мекен жайы ____________________________________________________</w:t>
      </w:r>
    </w:p>
    <w:p>
      <w:pPr>
        <w:spacing w:after="0"/>
        <w:ind w:left="0"/>
        <w:jc w:val="both"/>
      </w:pPr>
      <w:r>
        <w:rPr>
          <w:rFonts w:ascii="Times New Roman"/>
          <w:b w:val="false"/>
          <w:i w:val="false"/>
          <w:color w:val="000000"/>
          <w:sz w:val="28"/>
        </w:rPr>
        <w:t>
      Телефоны ______________________________________________________</w:t>
      </w:r>
    </w:p>
    <w:p>
      <w:pPr>
        <w:spacing w:after="0"/>
        <w:ind w:left="0"/>
        <w:jc w:val="both"/>
      </w:pPr>
      <w:r>
        <w:rPr>
          <w:rFonts w:ascii="Times New Roman"/>
          <w:b w:val="false"/>
          <w:i w:val="false"/>
          <w:color w:val="000000"/>
          <w:sz w:val="28"/>
        </w:rPr>
        <w:t>
      Электрондық пошта мекенжайы ___________________________________</w:t>
      </w:r>
    </w:p>
    <w:p>
      <w:pPr>
        <w:spacing w:after="0"/>
        <w:ind w:left="0"/>
        <w:jc w:val="both"/>
      </w:pPr>
      <w:r>
        <w:rPr>
          <w:rFonts w:ascii="Times New Roman"/>
          <w:b w:val="false"/>
          <w:i w:val="false"/>
          <w:color w:val="000000"/>
          <w:sz w:val="28"/>
        </w:rPr>
        <w:t>
      Орындаушы</w:t>
      </w:r>
    </w:p>
    <w:p>
      <w:pPr>
        <w:spacing w:after="0"/>
        <w:ind w:left="0"/>
        <w:jc w:val="both"/>
      </w:pPr>
      <w:r>
        <w:rPr>
          <w:rFonts w:ascii="Times New Roman"/>
          <w:b w:val="false"/>
          <w:i w:val="false"/>
          <w:color w:val="000000"/>
          <w:sz w:val="28"/>
        </w:rPr>
        <w:t>
      ____________________________________</w:t>
      </w:r>
    </w:p>
    <w:p>
      <w:pPr>
        <w:spacing w:after="0"/>
        <w:ind w:left="0"/>
        <w:jc w:val="both"/>
      </w:pPr>
      <w:r>
        <w:rPr>
          <w:rFonts w:ascii="Times New Roman"/>
          <w:b w:val="false"/>
          <w:i w:val="false"/>
          <w:color w:val="000000"/>
          <w:sz w:val="28"/>
        </w:rPr>
        <w:t>
      тегі, аты және әкесінің аты (бар болса) _____________ қолы, телефоны</w:t>
      </w:r>
    </w:p>
    <w:p>
      <w:pPr>
        <w:spacing w:after="0"/>
        <w:ind w:left="0"/>
        <w:jc w:val="both"/>
      </w:pPr>
      <w:r>
        <w:rPr>
          <w:rFonts w:ascii="Times New Roman"/>
          <w:b w:val="false"/>
          <w:i w:val="false"/>
          <w:color w:val="000000"/>
          <w:sz w:val="28"/>
        </w:rPr>
        <w:t>
      Басшы немесе оның міндетін атқарушы адам</w:t>
      </w:r>
    </w:p>
    <w:p>
      <w:pPr>
        <w:spacing w:after="0"/>
        <w:ind w:left="0"/>
        <w:jc w:val="both"/>
      </w:pPr>
      <w:r>
        <w:rPr>
          <w:rFonts w:ascii="Times New Roman"/>
          <w:b w:val="false"/>
          <w:i w:val="false"/>
          <w:color w:val="000000"/>
          <w:sz w:val="28"/>
        </w:rPr>
        <w:t>
      ____________________________________</w:t>
      </w:r>
    </w:p>
    <w:p>
      <w:pPr>
        <w:spacing w:after="0"/>
        <w:ind w:left="0"/>
        <w:jc w:val="both"/>
      </w:pPr>
      <w:r>
        <w:rPr>
          <w:rFonts w:ascii="Times New Roman"/>
          <w:b w:val="false"/>
          <w:i w:val="false"/>
          <w:color w:val="000000"/>
          <w:sz w:val="28"/>
        </w:rPr>
        <w:t>
      тегі, аты және әкесінің аты (бар болса) _____________ қолы</w:t>
      </w:r>
    </w:p>
    <w:bookmarkStart w:name="z77" w:id="65"/>
    <w:p>
      <w:pPr>
        <w:spacing w:after="0"/>
        <w:ind w:left="0"/>
        <w:jc w:val="both"/>
      </w:pPr>
      <w:r>
        <w:rPr>
          <w:rFonts w:ascii="Times New Roman"/>
          <w:b w:val="false"/>
          <w:i w:val="false"/>
          <w:color w:val="000000"/>
          <w:sz w:val="28"/>
        </w:rPr>
        <w:t>
      Ескертпе: нысанды толтыру бойынша түсіндірме осы нысанға қосымшада келтірілген.</w:t>
      </w:r>
    </w:p>
    <w:bookmarkEnd w:id="6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Сатып алынған тауарлар,</w:t>
            </w:r>
            <w:r>
              <w:br/>
            </w:r>
            <w:r>
              <w:rPr>
                <w:rFonts w:ascii="Times New Roman"/>
                <w:b w:val="false"/>
                <w:i w:val="false"/>
                <w:color w:val="000000"/>
                <w:sz w:val="20"/>
              </w:rPr>
              <w:t>жұмыстар мен көрсетілетін</w:t>
            </w:r>
            <w:r>
              <w:br/>
            </w:r>
            <w:r>
              <w:rPr>
                <w:rFonts w:ascii="Times New Roman"/>
                <w:b w:val="false"/>
                <w:i w:val="false"/>
                <w:color w:val="000000"/>
                <w:sz w:val="20"/>
              </w:rPr>
              <w:t>қызметтер туралы ақпарат</w:t>
            </w:r>
            <w:r>
              <w:br/>
            </w:r>
            <w:r>
              <w:rPr>
                <w:rFonts w:ascii="Times New Roman"/>
                <w:b w:val="false"/>
                <w:i w:val="false"/>
                <w:color w:val="000000"/>
                <w:sz w:val="20"/>
              </w:rPr>
              <w:t>нысанына қосымша</w:t>
            </w:r>
          </w:p>
        </w:tc>
      </w:tr>
    </w:tbl>
    <w:bookmarkStart w:name="z79" w:id="66"/>
    <w:p>
      <w:pPr>
        <w:spacing w:after="0"/>
        <w:ind w:left="0"/>
        <w:jc w:val="left"/>
      </w:pPr>
      <w:r>
        <w:rPr>
          <w:rFonts w:ascii="Times New Roman"/>
          <w:b/>
          <w:i w:val="false"/>
          <w:color w:val="000000"/>
        </w:rPr>
        <w:t xml:space="preserve"> Әкімшілік деректерді жинауға арналған нысанды толтыру бойынша түсіндірме</w:t>
      </w:r>
    </w:p>
    <w:bookmarkEnd w:id="66"/>
    <w:bookmarkStart w:name="z80" w:id="67"/>
    <w:p>
      <w:pPr>
        <w:spacing w:after="0"/>
        <w:ind w:left="0"/>
        <w:jc w:val="left"/>
      </w:pPr>
      <w:r>
        <w:rPr>
          <w:rFonts w:ascii="Times New Roman"/>
          <w:b/>
          <w:i w:val="false"/>
          <w:color w:val="000000"/>
        </w:rPr>
        <w:t xml:space="preserve"> Сатып алынған тауарлар, жұмыстар және көрсетілетін қызметтер туралы ақпарат</w:t>
      </w:r>
    </w:p>
    <w:bookmarkEnd w:id="67"/>
    <w:bookmarkStart w:name="z81" w:id="68"/>
    <w:p>
      <w:pPr>
        <w:spacing w:after="0"/>
        <w:ind w:left="0"/>
        <w:jc w:val="left"/>
      </w:pPr>
      <w:r>
        <w:rPr>
          <w:rFonts w:ascii="Times New Roman"/>
          <w:b/>
          <w:i w:val="false"/>
          <w:color w:val="000000"/>
        </w:rPr>
        <w:t xml:space="preserve"> (Индексі ТРУ-Т1, кезеңділігі тоқсан сайын өсу қорытындысымен)</w:t>
      </w:r>
    </w:p>
    <w:bookmarkEnd w:id="68"/>
    <w:bookmarkStart w:name="z82" w:id="69"/>
    <w:p>
      <w:pPr>
        <w:spacing w:after="0"/>
        <w:ind w:left="0"/>
        <w:jc w:val="left"/>
      </w:pPr>
      <w:r>
        <w:rPr>
          <w:rFonts w:ascii="Times New Roman"/>
          <w:b/>
          <w:i w:val="false"/>
          <w:color w:val="000000"/>
        </w:rPr>
        <w:t xml:space="preserve"> 1-тарау. Жалпы ережелер</w:t>
      </w:r>
    </w:p>
    <w:bookmarkEnd w:id="69"/>
    <w:bookmarkStart w:name="z83" w:id="70"/>
    <w:p>
      <w:pPr>
        <w:spacing w:after="0"/>
        <w:ind w:left="0"/>
        <w:jc w:val="both"/>
      </w:pPr>
      <w:r>
        <w:rPr>
          <w:rFonts w:ascii="Times New Roman"/>
          <w:b w:val="false"/>
          <w:i w:val="false"/>
          <w:color w:val="000000"/>
          <w:sz w:val="28"/>
        </w:rPr>
        <w:t>
      1. Сатып алынған тауарлар, жұмыстар және көрсетілетін қызметтер туралы ақпарат нысаны Жарлығына сәйкес әзірленді.</w:t>
      </w:r>
    </w:p>
    <w:bookmarkEnd w:id="70"/>
    <w:bookmarkStart w:name="z84" w:id="71"/>
    <w:p>
      <w:pPr>
        <w:spacing w:after="0"/>
        <w:ind w:left="0"/>
        <w:jc w:val="both"/>
      </w:pPr>
      <w:r>
        <w:rPr>
          <w:rFonts w:ascii="Times New Roman"/>
          <w:b w:val="false"/>
          <w:i w:val="false"/>
          <w:color w:val="000000"/>
          <w:sz w:val="28"/>
        </w:rPr>
        <w:t>
      2. Сатып алынған тауарлар, жұмыстар және көрсетілетін қызметтер туралы ақпарат нысаны тоқсан сайын, өсу қорытындысымен есептік кезеңнен кейінгі айдың 25-күнінен кешіктірмей ұсынылады.</w:t>
      </w:r>
    </w:p>
    <w:bookmarkEnd w:id="71"/>
    <w:bookmarkStart w:name="z85" w:id="72"/>
    <w:p>
      <w:pPr>
        <w:spacing w:after="0"/>
        <w:ind w:left="0"/>
        <w:jc w:val="both"/>
      </w:pPr>
      <w:r>
        <w:rPr>
          <w:rFonts w:ascii="Times New Roman"/>
          <w:b w:val="false"/>
          <w:i w:val="false"/>
          <w:color w:val="000000"/>
          <w:sz w:val="28"/>
        </w:rPr>
        <w:t>
      3. "Самұрық-Қазына" ұлттық әл-ауқат қоры" АҚ-ға елу және одан да көп (жарғылық капиталға қатысу үлестерінің) дауыс беруші акцияларының пайыздары тікелей немесе жанама түрде тиесілі ұйымдармен толтырылған ақпарат нысандары "Самұрық-Қазына" ұлттық әл-ауқат қоры" АҚ тұлғасында шоғырланып ұсынылады.</w:t>
      </w:r>
    </w:p>
    <w:bookmarkEnd w:id="72"/>
    <w:bookmarkStart w:name="z86" w:id="73"/>
    <w:p>
      <w:pPr>
        <w:spacing w:after="0"/>
        <w:ind w:left="0"/>
        <w:jc w:val="both"/>
      </w:pPr>
      <w:r>
        <w:rPr>
          <w:rFonts w:ascii="Times New Roman"/>
          <w:b w:val="false"/>
          <w:i w:val="false"/>
          <w:color w:val="000000"/>
          <w:sz w:val="28"/>
        </w:rPr>
        <w:t xml:space="preserve">
      4. Облыстардың (республикалық маңызы бар қаланың, астананың) жергілікті атқарушы органдары Жарлығының 1-тармағының 3) тармақшасына сәйкес ұйымдардың жергілікті қамту бойынша ақпаратты жинауын, талдауын және ұсынуын, Қазақстан Республикасы Үкiметiнiң 2009 жылғы 20 наурыздағы № 366 </w:t>
      </w:r>
      <w:r>
        <w:rPr>
          <w:rFonts w:ascii="Times New Roman"/>
          <w:b w:val="false"/>
          <w:i w:val="false"/>
          <w:color w:val="000000"/>
          <w:sz w:val="28"/>
        </w:rPr>
        <w:t>қаулысымен</w:t>
      </w:r>
      <w:r>
        <w:rPr>
          <w:rFonts w:ascii="Times New Roman"/>
          <w:b w:val="false"/>
          <w:i w:val="false"/>
          <w:color w:val="000000"/>
          <w:sz w:val="28"/>
        </w:rPr>
        <w:t xml:space="preserve"> бекітілген тізбеге сәйкес қазақстандық қамту мониторингіне жататын тауарларды, жұмыстар мен көрсетілетін қызметтерді сатып алуды қамтамасыз етеді.</w:t>
      </w:r>
    </w:p>
    <w:bookmarkEnd w:id="73"/>
    <w:bookmarkStart w:name="z87" w:id="74"/>
    <w:p>
      <w:pPr>
        <w:spacing w:after="0"/>
        <w:ind w:left="0"/>
        <w:jc w:val="left"/>
      </w:pPr>
      <w:r>
        <w:rPr>
          <w:rFonts w:ascii="Times New Roman"/>
          <w:b/>
          <w:i w:val="false"/>
          <w:color w:val="000000"/>
        </w:rPr>
        <w:t xml:space="preserve"> 2-тарау. 1-нысанды толтыру бойынша түсіндірмелер</w:t>
      </w:r>
    </w:p>
    <w:bookmarkEnd w:id="74"/>
    <w:bookmarkStart w:name="z88" w:id="75"/>
    <w:p>
      <w:pPr>
        <w:spacing w:after="0"/>
        <w:ind w:left="0"/>
        <w:jc w:val="both"/>
      </w:pPr>
      <w:r>
        <w:rPr>
          <w:rFonts w:ascii="Times New Roman"/>
          <w:b w:val="false"/>
          <w:i w:val="false"/>
          <w:color w:val="000000"/>
          <w:sz w:val="28"/>
        </w:rPr>
        <w:t>
      5. Нысан мынадай түрде толтырылады:</w:t>
      </w:r>
    </w:p>
    <w:bookmarkEnd w:id="75"/>
    <w:bookmarkStart w:name="z89" w:id="76"/>
    <w:p>
      <w:pPr>
        <w:spacing w:after="0"/>
        <w:ind w:left="0"/>
        <w:jc w:val="both"/>
      </w:pPr>
      <w:r>
        <w:rPr>
          <w:rFonts w:ascii="Times New Roman"/>
          <w:b w:val="false"/>
          <w:i w:val="false"/>
          <w:color w:val="000000"/>
          <w:sz w:val="28"/>
        </w:rPr>
        <w:t>
      1-бағанда тауарларға, жұмыстар мен көрсетілетін қызметтерге тапсырыс берушінің бізнес-сәйкестендіру нөмірі немесе жеке сәйкестендіру нөмірі көрсетіледі;</w:t>
      </w:r>
    </w:p>
    <w:bookmarkEnd w:id="76"/>
    <w:bookmarkStart w:name="z90" w:id="77"/>
    <w:p>
      <w:pPr>
        <w:spacing w:after="0"/>
        <w:ind w:left="0"/>
        <w:jc w:val="both"/>
      </w:pPr>
      <w:r>
        <w:rPr>
          <w:rFonts w:ascii="Times New Roman"/>
          <w:b w:val="false"/>
          <w:i w:val="false"/>
          <w:color w:val="000000"/>
          <w:sz w:val="28"/>
        </w:rPr>
        <w:t>
      2-бағанда тауарларға, жұмыстар мен көрсетілетін қызметтерге тапсырыс берушінің атауы мемлекеттік тіркеу туралы анықтамасына немесе жеке кәсіпкер ретінде тіркелуі туралы куәлігіне сәйкес қазақ тілінде көрсетіледі;</w:t>
      </w:r>
    </w:p>
    <w:bookmarkEnd w:id="77"/>
    <w:bookmarkStart w:name="z91" w:id="78"/>
    <w:p>
      <w:pPr>
        <w:spacing w:after="0"/>
        <w:ind w:left="0"/>
        <w:jc w:val="both"/>
      </w:pPr>
      <w:r>
        <w:rPr>
          <w:rFonts w:ascii="Times New Roman"/>
          <w:b w:val="false"/>
          <w:i w:val="false"/>
          <w:color w:val="000000"/>
          <w:sz w:val="28"/>
        </w:rPr>
        <w:t>
      3-бағанда тауарларға, жұмыстар мен көрсетілетін қызметтерге тапсырыс берушінің атауы мемлекеттік тіркеу туралы анықтамасына немесе жеке кәсіпкер ретінде тіркелуі туралы куәлігіне сәйкес орыс тілінде көрсетіледі;</w:t>
      </w:r>
    </w:p>
    <w:bookmarkEnd w:id="78"/>
    <w:bookmarkStart w:name="z92" w:id="79"/>
    <w:p>
      <w:pPr>
        <w:spacing w:after="0"/>
        <w:ind w:left="0"/>
        <w:jc w:val="both"/>
      </w:pPr>
      <w:r>
        <w:rPr>
          <w:rFonts w:ascii="Times New Roman"/>
          <w:b w:val="false"/>
          <w:i w:val="false"/>
          <w:color w:val="000000"/>
          <w:sz w:val="28"/>
        </w:rPr>
        <w:t>
      4-бағанда тапсырыс беруші өңірінің коды әкімшілік-аумақтық объектілер жіктеушісіне сәйкес көрсетіледі (алаң пішімі: мәтіндік, 9 цифр, мысалы: 711000000);</w:t>
      </w:r>
    </w:p>
    <w:bookmarkEnd w:id="79"/>
    <w:bookmarkStart w:name="z93" w:id="80"/>
    <w:p>
      <w:pPr>
        <w:spacing w:after="0"/>
        <w:ind w:left="0"/>
        <w:jc w:val="both"/>
      </w:pPr>
      <w:r>
        <w:rPr>
          <w:rFonts w:ascii="Times New Roman"/>
          <w:b w:val="false"/>
          <w:i w:val="false"/>
          <w:color w:val="000000"/>
          <w:sz w:val="28"/>
        </w:rPr>
        <w:t>
      5-бағанда сатып алуды растайтын шарттың және өзге де құжаттың нөмірі көрсетіледі, шарттың немесе өзге де құжаттың бір күндегі нөмірі көрсетілген жағдайда, құжатқа бірегей нөмір беріледі, мысалы: 100/1;</w:t>
      </w:r>
    </w:p>
    <w:bookmarkEnd w:id="80"/>
    <w:bookmarkStart w:name="z94" w:id="81"/>
    <w:p>
      <w:pPr>
        <w:spacing w:after="0"/>
        <w:ind w:left="0"/>
        <w:jc w:val="both"/>
      </w:pPr>
      <w:r>
        <w:rPr>
          <w:rFonts w:ascii="Times New Roman"/>
          <w:b w:val="false"/>
          <w:i w:val="false"/>
          <w:color w:val="000000"/>
          <w:sz w:val="28"/>
        </w:rPr>
        <w:t>
      6-бағанда сатып алуды растайтын шарттың және өзге де құжаттың жасалған күні көрсетіледі (күн.ай.жыл). Егер сатып алу шартты жасаспай жүзеге асырылса, онда 7-бағанда сатып алуды жүзеге асыруды растайтын өзге де құжаттың күні көрсетіледі (алаң пішімі: күні, күн, ай, жыл сандарының араларын бөлу белгісі, "." белгісі, әріптер жазылмайды, мысалы: 01.01.2011, бос баған бар кестені толтыру үшін мысал: 0);</w:t>
      </w:r>
    </w:p>
    <w:bookmarkEnd w:id="81"/>
    <w:bookmarkStart w:name="z95" w:id="82"/>
    <w:p>
      <w:pPr>
        <w:spacing w:after="0"/>
        <w:ind w:left="0"/>
        <w:jc w:val="both"/>
      </w:pPr>
      <w:r>
        <w:rPr>
          <w:rFonts w:ascii="Times New Roman"/>
          <w:b w:val="false"/>
          <w:i w:val="false"/>
          <w:color w:val="000000"/>
          <w:sz w:val="28"/>
        </w:rPr>
        <w:t>
      7-бағанда сатып алуды растайтын шарттың немесе өзге де құжаттың мерзімі аяқталатын күн көрсетіледі (күн.ай.жыл). Егер сатып алу шартты жасаспай жүзеге асырылса, сатып алуды жүзеге асыруды растайтын өзге де құжаттың мерзімі аяқталатын күн көрсетіледі. Егер шартта құжаттың мерзімі аяқталатын күн айтылмаса, онда әрекеттің шамамен аяқталатын күні немесе қаржылық жылдың соңы көрсетіледі (мысалы: 31.12.2012);</w:t>
      </w:r>
    </w:p>
    <w:bookmarkEnd w:id="82"/>
    <w:bookmarkStart w:name="z96" w:id="83"/>
    <w:p>
      <w:pPr>
        <w:spacing w:after="0"/>
        <w:ind w:left="0"/>
        <w:jc w:val="both"/>
      </w:pPr>
      <w:r>
        <w:rPr>
          <w:rFonts w:ascii="Times New Roman"/>
          <w:b w:val="false"/>
          <w:i w:val="false"/>
          <w:color w:val="000000"/>
          <w:sz w:val="28"/>
        </w:rPr>
        <w:t>
      8-бағанда есептілік кезең ішінде сатып алынған тауарлардың, орындалған жұмыстардың, көрсетілген қызметтердің сомасы теңгемен көрсетіледі, тауарларды, жұмыстар мен көрсетілетін қызметтерді сатып алу туралы құжаттармен расталмаған аванстық төлемдер, алдын ала және өзге де төлемдер көрсетілмейді. Егер шарт ұзақ мерзімді немесе ауыспалы болса, онда қаржылық жылдың өспелі қорытындысымен есептік кезең ішіндегі сома көрсетіледі. Егер есептік кезеңде тауарларды, жұмыстар мен көрсетілетін қызметтерді сатып алу жүзеге асырылмаса, 0 мәні көрсетіледі;</w:t>
      </w:r>
    </w:p>
    <w:bookmarkEnd w:id="83"/>
    <w:bookmarkStart w:name="z97" w:id="84"/>
    <w:p>
      <w:pPr>
        <w:spacing w:after="0"/>
        <w:ind w:left="0"/>
        <w:jc w:val="both"/>
      </w:pPr>
      <w:r>
        <w:rPr>
          <w:rFonts w:ascii="Times New Roman"/>
          <w:b w:val="false"/>
          <w:i w:val="false"/>
          <w:color w:val="000000"/>
          <w:sz w:val="28"/>
        </w:rPr>
        <w:t>
      9-бағанда сатып алуды растайтын шарттың немесе өзге де құжаттың жалпы сомасы теңгемен көрсетіледі. Егер шартта шарттың жалпы сомасы ескерілмесе, осы шарт бойынша осы тауарларды, жұмыстар мен көрсетілетін қызметтерді сатып алуға жоспарланған сома көрсетіледі. Егер шарт ұзақ мерзімді болса, онда шарттың барлық әрекет ету кезеңіне шарттың жалпы сомасы көрсетіледі. Егер шартта шарттың жалпы сомасы ескерілмей, бірақ шарттың орындалуына қарай орындалған жұмыстардың/көрсетілген қызметтердің шот фактурасына немесе актілер берілген болса, онда әрбір есептік кезеңдегі өсумен осы құжаттардың сомасын көрсетіледі (мысалы: 1000,5);</w:t>
      </w:r>
    </w:p>
    <w:bookmarkEnd w:id="84"/>
    <w:bookmarkStart w:name="z98" w:id="85"/>
    <w:p>
      <w:pPr>
        <w:spacing w:after="0"/>
        <w:ind w:left="0"/>
        <w:jc w:val="both"/>
      </w:pPr>
      <w:r>
        <w:rPr>
          <w:rFonts w:ascii="Times New Roman"/>
          <w:b w:val="false"/>
          <w:i w:val="false"/>
          <w:color w:val="000000"/>
          <w:sz w:val="28"/>
        </w:rPr>
        <w:t>
      10-бағанда орындалған шарттың жалпы нақты сомасы теңгемен көрсетіледі (мысалы: 1000,5). Бұл ретте:</w:t>
      </w:r>
    </w:p>
    <w:bookmarkEnd w:id="85"/>
    <w:bookmarkStart w:name="z99" w:id="86"/>
    <w:p>
      <w:pPr>
        <w:spacing w:after="0"/>
        <w:ind w:left="0"/>
        <w:jc w:val="both"/>
      </w:pPr>
      <w:r>
        <w:rPr>
          <w:rFonts w:ascii="Times New Roman"/>
          <w:b w:val="false"/>
          <w:i w:val="false"/>
          <w:color w:val="000000"/>
          <w:sz w:val="28"/>
        </w:rPr>
        <w:t>
      егер шарттың мәртебесі – "жасалған" немесе "ұзақ мерзімді жасалған" болса ("0" немесе "3.0."), 0 мәні көрсетіледі;</w:t>
      </w:r>
    </w:p>
    <w:bookmarkEnd w:id="86"/>
    <w:bookmarkStart w:name="z100" w:id="87"/>
    <w:p>
      <w:pPr>
        <w:spacing w:after="0"/>
        <w:ind w:left="0"/>
        <w:jc w:val="both"/>
      </w:pPr>
      <w:r>
        <w:rPr>
          <w:rFonts w:ascii="Times New Roman"/>
          <w:b w:val="false"/>
          <w:i w:val="false"/>
          <w:color w:val="000000"/>
          <w:sz w:val="28"/>
        </w:rPr>
        <w:t>
      егер шарттың мәртебесі – "орындалған" немесе "ұзақ мерзімді орындалған" болса ("1" немесе "3.1"), орындалған шарттың нақты жалпы сомасы көрсетіледі;</w:t>
      </w:r>
    </w:p>
    <w:bookmarkEnd w:id="87"/>
    <w:bookmarkStart w:name="z101" w:id="88"/>
    <w:p>
      <w:pPr>
        <w:spacing w:after="0"/>
        <w:ind w:left="0"/>
        <w:jc w:val="both"/>
      </w:pPr>
      <w:r>
        <w:rPr>
          <w:rFonts w:ascii="Times New Roman"/>
          <w:b w:val="false"/>
          <w:i w:val="false"/>
          <w:color w:val="000000"/>
          <w:sz w:val="28"/>
        </w:rPr>
        <w:t>
      егер шарттың мәртебесі - "бұзылған" немесе "ұзақ мерзімді бұзылған" болса ("2" немесе "3.2"), бірақ шартты бұзу туралы келісімнің (хабарламаның) негізінде жеткізілген тауарлардың, орындалған жұмыстардың, көрсетілген қызметтердің бір бөлігі тапсырыс берушіде қалады және шарт ішінара орындалған деген шешім қабылданса, онда орындалған шарттың нақты жалпы сомасы көрсетіледі;</w:t>
      </w:r>
    </w:p>
    <w:bookmarkEnd w:id="88"/>
    <w:bookmarkStart w:name="z102" w:id="89"/>
    <w:p>
      <w:pPr>
        <w:spacing w:after="0"/>
        <w:ind w:left="0"/>
        <w:jc w:val="both"/>
      </w:pPr>
      <w:r>
        <w:rPr>
          <w:rFonts w:ascii="Times New Roman"/>
          <w:b w:val="false"/>
          <w:i w:val="false"/>
          <w:color w:val="000000"/>
          <w:sz w:val="28"/>
        </w:rPr>
        <w:t>
      егер шарттың мәртебесі – "бұзылған" немесе "ұзақ мерзімді бұзылған" болса ("2" немесе "3.2") және көрсетілген қол қойылған келісімнің негізінде жеткізілген тауарларды, орындалған жұмыстарды шартты бұзу туралы табылмаса, қызметтерді қайтару шешімі қабылданса, онда 0 мәні көрсетіледі;</w:t>
      </w:r>
    </w:p>
    <w:bookmarkEnd w:id="89"/>
    <w:bookmarkStart w:name="z103" w:id="90"/>
    <w:p>
      <w:pPr>
        <w:spacing w:after="0"/>
        <w:ind w:left="0"/>
        <w:jc w:val="both"/>
      </w:pPr>
      <w:r>
        <w:rPr>
          <w:rFonts w:ascii="Times New Roman"/>
          <w:b w:val="false"/>
          <w:i w:val="false"/>
          <w:color w:val="000000"/>
          <w:sz w:val="28"/>
        </w:rPr>
        <w:t>
      11-бағанда тауарларды, жұмыстар мен көрсетілетін қызметтерді жеткізушінің атауы мемлекеттік тіркеу туралы анықтамасына немесе жеке кәсіпкер ретінде тіркелуі туралы куәлігіне сәйкес қазақ тілінде көрсетіледі. Егер жеткізуші Қазақстан Республикасының резиденті болып табылмаса, онда осы жеткізушінің елінде тіркелгенін растайтын құжатқа сәйкес жеткізушінің атауы көрсетіледі (мысалы: "Жетісу" ЖШС);</w:t>
      </w:r>
    </w:p>
    <w:bookmarkEnd w:id="90"/>
    <w:bookmarkStart w:name="z104" w:id="91"/>
    <w:p>
      <w:pPr>
        <w:spacing w:after="0"/>
        <w:ind w:left="0"/>
        <w:jc w:val="both"/>
      </w:pPr>
      <w:r>
        <w:rPr>
          <w:rFonts w:ascii="Times New Roman"/>
          <w:b w:val="false"/>
          <w:i w:val="false"/>
          <w:color w:val="000000"/>
          <w:sz w:val="28"/>
        </w:rPr>
        <w:t>
      12-бағанда тауарларды, жұмыстар мен көрсетілетін қызметтерді жеткізушінің атауы мемлекеттік тіркеу туралы аңықтамасына немесе жеке кәсіпкер ретінде тіркелуі туралы куәлігіне сәйкес орыс тілінде көрсетіледі. Егер жеткізуші Қазақстан Республикасының резиденті болып табылмаса, онда осы жеткізушінің елінде тіркелгенін растайтын құжатқа сәйкес жеткізушінің атауы көрсетіледі (мысалы: ТОО "Жетысу");</w:t>
      </w:r>
    </w:p>
    <w:bookmarkEnd w:id="91"/>
    <w:bookmarkStart w:name="z105" w:id="92"/>
    <w:p>
      <w:pPr>
        <w:spacing w:after="0"/>
        <w:ind w:left="0"/>
        <w:jc w:val="both"/>
      </w:pPr>
      <w:r>
        <w:rPr>
          <w:rFonts w:ascii="Times New Roman"/>
          <w:b w:val="false"/>
          <w:i w:val="false"/>
          <w:color w:val="000000"/>
          <w:sz w:val="28"/>
        </w:rPr>
        <w:t>
      13-бағанда тауарларға, жұмыстар мен көрсетілетін қызметтерге жеткізушінің бизнес-сәйкестендіру нөмірі немесе жеке сәйкестендіру нөмірі көрсетіледі. Егер жеткізуші Қазақстан Республикасының резиденті болып табылмаса, жол толтырылмайды;</w:t>
      </w:r>
    </w:p>
    <w:bookmarkEnd w:id="92"/>
    <w:bookmarkStart w:name="z106" w:id="93"/>
    <w:p>
      <w:pPr>
        <w:spacing w:after="0"/>
        <w:ind w:left="0"/>
        <w:jc w:val="both"/>
      </w:pPr>
      <w:r>
        <w:rPr>
          <w:rFonts w:ascii="Times New Roman"/>
          <w:b w:val="false"/>
          <w:i w:val="false"/>
          <w:color w:val="000000"/>
          <w:sz w:val="28"/>
        </w:rPr>
        <w:t>
      14-бағанда жеткізуші елінің коды елдер жіктеушіне сәйкес көрсетіледі (мысалы: 398);</w:t>
      </w:r>
    </w:p>
    <w:bookmarkEnd w:id="93"/>
    <w:bookmarkStart w:name="z107" w:id="94"/>
    <w:p>
      <w:pPr>
        <w:spacing w:after="0"/>
        <w:ind w:left="0"/>
        <w:jc w:val="both"/>
      </w:pPr>
      <w:r>
        <w:rPr>
          <w:rFonts w:ascii="Times New Roman"/>
          <w:b w:val="false"/>
          <w:i w:val="false"/>
          <w:color w:val="000000"/>
          <w:sz w:val="28"/>
        </w:rPr>
        <w:t>
      15-бағанда жеткізуші өңірінің коды әкімшілік-аумақтық объектілердің жіктеуішіне сәйкес көрсетіледі (мысалы: 710000000). Егер жеткізуші Қазақстан Республикасының резиденті болып табылмаса, жол толтырылмайды;</w:t>
      </w:r>
    </w:p>
    <w:bookmarkEnd w:id="94"/>
    <w:bookmarkStart w:name="z108" w:id="95"/>
    <w:p>
      <w:pPr>
        <w:spacing w:after="0"/>
        <w:ind w:left="0"/>
        <w:jc w:val="both"/>
      </w:pPr>
      <w:r>
        <w:rPr>
          <w:rFonts w:ascii="Times New Roman"/>
          <w:b w:val="false"/>
          <w:i w:val="false"/>
          <w:color w:val="000000"/>
          <w:sz w:val="28"/>
        </w:rPr>
        <w:t>
      16-бағанда жеткізушінің заңды мекенжайы қазақ тілінде көрсетіледі: елді-мекен, көше, үй, кеңсе. Егер жеткізуші Қазақстан Республикасының резиденті болып табылмаса, онда осы жеткізушінің заңды мекенжайы тауарларды, жұмыстар мен көрсетілетін қызметтерді сатып алуды растайтын құжаттардың деректемелеріне сәйкес көрсетіледі (мысалы: Қазақстан, Нұр-Сұлтан қаласы, Иманов көшесі., 9);</w:t>
      </w:r>
    </w:p>
    <w:bookmarkEnd w:id="95"/>
    <w:bookmarkStart w:name="z109" w:id="96"/>
    <w:p>
      <w:pPr>
        <w:spacing w:after="0"/>
        <w:ind w:left="0"/>
        <w:jc w:val="both"/>
      </w:pPr>
      <w:r>
        <w:rPr>
          <w:rFonts w:ascii="Times New Roman"/>
          <w:b w:val="false"/>
          <w:i w:val="false"/>
          <w:color w:val="000000"/>
          <w:sz w:val="28"/>
        </w:rPr>
        <w:t>
      17-бағанда жеткізушінің заңды мекенжайы орыс тілінде көрсетіледі: елді мекен, көше, үй, кеңсе. Егер жеткізуші Қазақстан Республикасының резиденті болып табылмаса, онда аталған жеткізушінің заңды мекенжайы тауарларды, жұмыстар мен көрсетілетін қызметтерді сатып алуды растайтын құжаттардың деректемелеріне сәйкес көрсетіледі (мысалы: Казахстан, город Нур-Султан, улица Иманова, 9);</w:t>
      </w:r>
    </w:p>
    <w:bookmarkEnd w:id="96"/>
    <w:bookmarkStart w:name="z110" w:id="97"/>
    <w:p>
      <w:pPr>
        <w:spacing w:after="0"/>
        <w:ind w:left="0"/>
        <w:jc w:val="both"/>
      </w:pPr>
      <w:r>
        <w:rPr>
          <w:rFonts w:ascii="Times New Roman"/>
          <w:b w:val="false"/>
          <w:i w:val="false"/>
          <w:color w:val="000000"/>
          <w:sz w:val="28"/>
        </w:rPr>
        <w:t>
      18-бағанда шарттың немесе сатып алуды растайтын өзге құжаттың мәртебесі көрсетіледі, яғни шарттардың немесе сатып алуды растайтын өзге де құжаттардың мәртебелерінің жіктеуішке сәйкес шарт мәртебесінің коды көрсетіледі:</w:t>
      </w:r>
    </w:p>
    <w:bookmarkEnd w:id="97"/>
    <w:bookmarkStart w:name="z111" w:id="98"/>
    <w:p>
      <w:pPr>
        <w:spacing w:after="0"/>
        <w:ind w:left="0"/>
        <w:jc w:val="both"/>
      </w:pPr>
      <w:r>
        <w:rPr>
          <w:rFonts w:ascii="Times New Roman"/>
          <w:b w:val="false"/>
          <w:i w:val="false"/>
          <w:color w:val="000000"/>
          <w:sz w:val="28"/>
        </w:rPr>
        <w:t>
      "0" мәртебесі жасалған шарттар бойынша көрсетіледі;</w:t>
      </w:r>
    </w:p>
    <w:bookmarkEnd w:id="98"/>
    <w:bookmarkStart w:name="z112" w:id="99"/>
    <w:p>
      <w:pPr>
        <w:spacing w:after="0"/>
        <w:ind w:left="0"/>
        <w:jc w:val="both"/>
      </w:pPr>
      <w:r>
        <w:rPr>
          <w:rFonts w:ascii="Times New Roman"/>
          <w:b w:val="false"/>
          <w:i w:val="false"/>
          <w:color w:val="000000"/>
          <w:sz w:val="28"/>
        </w:rPr>
        <w:t>
      "1" мәртебесі төлеміне байланысты емес, шарт бойынша тауарларды, жұмыстар мен көрсетілетін қызметтерді сатып алуды растайтын соңғы құжаттың негізінде орындалған шарттар бойынша көрсетіледі;</w:t>
      </w:r>
    </w:p>
    <w:bookmarkEnd w:id="99"/>
    <w:bookmarkStart w:name="z113" w:id="100"/>
    <w:p>
      <w:pPr>
        <w:spacing w:after="0"/>
        <w:ind w:left="0"/>
        <w:jc w:val="both"/>
      </w:pPr>
      <w:r>
        <w:rPr>
          <w:rFonts w:ascii="Times New Roman"/>
          <w:b w:val="false"/>
          <w:i w:val="false"/>
          <w:color w:val="000000"/>
          <w:sz w:val="28"/>
        </w:rPr>
        <w:t>
      "2" мәртебесі шартты бұзу туралы келісімнің (хабарламаның) негізінде бұзалған шарттар бойынша көрсетіледі;</w:t>
      </w:r>
    </w:p>
    <w:bookmarkEnd w:id="100"/>
    <w:bookmarkStart w:name="z114" w:id="101"/>
    <w:p>
      <w:pPr>
        <w:spacing w:after="0"/>
        <w:ind w:left="0"/>
        <w:jc w:val="both"/>
      </w:pPr>
      <w:r>
        <w:rPr>
          <w:rFonts w:ascii="Times New Roman"/>
          <w:b w:val="false"/>
          <w:i w:val="false"/>
          <w:color w:val="000000"/>
          <w:sz w:val="28"/>
        </w:rPr>
        <w:t>
      "3.0" мәртебесі жасалған ұзақ мерзімді шарттар бойынша көрсетіледі;</w:t>
      </w:r>
    </w:p>
    <w:bookmarkEnd w:id="101"/>
    <w:bookmarkStart w:name="z115" w:id="102"/>
    <w:p>
      <w:pPr>
        <w:spacing w:after="0"/>
        <w:ind w:left="0"/>
        <w:jc w:val="both"/>
      </w:pPr>
      <w:r>
        <w:rPr>
          <w:rFonts w:ascii="Times New Roman"/>
          <w:b w:val="false"/>
          <w:i w:val="false"/>
          <w:color w:val="000000"/>
          <w:sz w:val="28"/>
        </w:rPr>
        <w:t>
      "3.1." мәртебесі төлеміне байланысты емес, шарт бойынша тауарларды, жұмыстар мен көрсетілетін қызметтерді сатып алуды растайтын соңғы құжаттың негізінде орындалған ұзақ мерзімді шарттар бойынша көрсетіледі;</w:t>
      </w:r>
    </w:p>
    <w:bookmarkEnd w:id="102"/>
    <w:bookmarkStart w:name="z116" w:id="103"/>
    <w:p>
      <w:pPr>
        <w:spacing w:after="0"/>
        <w:ind w:left="0"/>
        <w:jc w:val="both"/>
      </w:pPr>
      <w:r>
        <w:rPr>
          <w:rFonts w:ascii="Times New Roman"/>
          <w:b w:val="false"/>
          <w:i w:val="false"/>
          <w:color w:val="000000"/>
          <w:sz w:val="28"/>
        </w:rPr>
        <w:t>
      "3.2" мәртебесі шартты бұзу туралы келісімнің (хабарламаның) негізінде бұзылған ұзақ мерзімді шарттар бойынша көрсетіледі (төменде көрсетілген).</w:t>
      </w:r>
    </w:p>
    <w:bookmarkEnd w:id="1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53"/>
        <w:gridCol w:w="4347"/>
      </w:tblGrid>
      <w:tr>
        <w:trPr>
          <w:trHeight w:val="30" w:hRule="atLeast"/>
        </w:trPr>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Жіктеу коды</w:t>
            </w:r>
          </w:p>
        </w:tc>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Жасалды</w:t>
            </w:r>
          </w:p>
        </w:tc>
      </w:tr>
      <w:tr>
        <w:trPr>
          <w:trHeight w:val="30" w:hRule="atLeast"/>
        </w:trPr>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Орындалды</w:t>
            </w:r>
          </w:p>
        </w:tc>
      </w:tr>
      <w:tr>
        <w:trPr>
          <w:trHeight w:val="30" w:hRule="atLeast"/>
        </w:trPr>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Бұзылды</w:t>
            </w:r>
          </w:p>
        </w:tc>
      </w:tr>
      <w:tr>
        <w:trPr>
          <w:trHeight w:val="30" w:hRule="atLeast"/>
        </w:trPr>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жасалды</w:t>
            </w:r>
          </w:p>
        </w:tc>
      </w:tr>
      <w:tr>
        <w:trPr>
          <w:trHeight w:val="30" w:hRule="atLeast"/>
        </w:trPr>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орындалды</w:t>
            </w:r>
          </w:p>
        </w:tc>
      </w:tr>
      <w:tr>
        <w:trPr>
          <w:trHeight w:val="30" w:hRule="atLeast"/>
        </w:trPr>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бұзылды</w:t>
            </w:r>
          </w:p>
        </w:tc>
      </w:tr>
    </w:tbl>
    <w:bookmarkStart w:name="z117" w:id="104"/>
    <w:p>
      <w:pPr>
        <w:spacing w:after="0"/>
        <w:ind w:left="0"/>
        <w:jc w:val="both"/>
      </w:pPr>
      <w:r>
        <w:rPr>
          <w:rFonts w:ascii="Times New Roman"/>
          <w:b w:val="false"/>
          <w:i w:val="false"/>
          <w:color w:val="000000"/>
          <w:sz w:val="28"/>
        </w:rPr>
        <w:t>
      6. Тауарларды, жұмыстар мен көрсетілетін қызметтерді сатып алу болмаған жағдайда, ақпарат нысаны бос бағаншамен кесте түрінде беріледі (есептің файлы бір жолмен беріледі, 2-кесте толтырылмайды).</w:t>
      </w:r>
    </w:p>
    <w:bookmarkEnd w:id="104"/>
    <w:bookmarkStart w:name="z118" w:id="105"/>
    <w:p>
      <w:pPr>
        <w:spacing w:after="0"/>
        <w:ind w:left="0"/>
        <w:jc w:val="both"/>
      </w:pPr>
      <w:r>
        <w:rPr>
          <w:rFonts w:ascii="Times New Roman"/>
          <w:b w:val="false"/>
          <w:i w:val="false"/>
          <w:color w:val="000000"/>
          <w:sz w:val="28"/>
        </w:rPr>
        <w:t>
      7. Сатып алу сомасы, егер тауарларды, жұмыстар мен көрсетілетін қызметтерді жеткізуші ҚҚС төлеуші және сатып алу сомасы ҚҚС-ны қамтыған жағдайда, ҚҚС-мен көрсетіледі. Егер жеткізуші ҚҚС-ны төлеуші болмаса және сатып алу сомасы ҚҚС-ны қамтымаса, сатып алу сомасы ҚҚС-сыз көрсетіледі.</w:t>
      </w:r>
    </w:p>
    <w:bookmarkEnd w:id="105"/>
    <w:bookmarkStart w:name="z119" w:id="106"/>
    <w:p>
      <w:pPr>
        <w:spacing w:after="0"/>
        <w:ind w:left="0"/>
        <w:jc w:val="both"/>
      </w:pPr>
      <w:r>
        <w:rPr>
          <w:rFonts w:ascii="Times New Roman"/>
          <w:b w:val="false"/>
          <w:i w:val="false"/>
          <w:color w:val="000000"/>
          <w:sz w:val="28"/>
        </w:rPr>
        <w:t>
      8. Ұзақ мерзімді немесе ауыспалы шарттарды жасаған кезде шарттың нөмірі, шартты жасаған күні және шарттың қолданылу мерзімінің аяқталған күні, шарттың сомасы (теңгемен) шартқа сәйкес көрсетіледі. Сатып алынған тауарлардың, орындалған жұмыстар мен көрсетілген қызметтердің сомасы есептік қаржылық жыл бойынша көрсетіледі. Ұзақ мерзімді және ауыспалы шарттар бойынша сома қаржы жылы аяқталған соң есептік қаржылық жыл бойынша 8-бағанда көрсетіледі (2-кесте ұсынылады).</w:t>
      </w:r>
    </w:p>
    <w:bookmarkEnd w:id="106"/>
    <w:bookmarkStart w:name="z120" w:id="107"/>
    <w:p>
      <w:pPr>
        <w:spacing w:after="0"/>
        <w:ind w:left="0"/>
        <w:jc w:val="both"/>
      </w:pPr>
      <w:r>
        <w:rPr>
          <w:rFonts w:ascii="Times New Roman"/>
          <w:b w:val="false"/>
          <w:i w:val="false"/>
          <w:color w:val="000000"/>
          <w:sz w:val="28"/>
        </w:rPr>
        <w:t>
      9. Шартты келесі кезеңге ұзартқан кезде шарттың нөмірі, шарт жасалған күн негізгі шартқа сәйкес көрсетіледі, шарттың қолданылу мерзімі аяқталған күн және шарттың жалпы сомасы (теңгемен) екі тараптың жазбаша және ауызша келісуі негізінде шартты ұзарту талаптарына сәйкес көрсетіледі. Егер шарт келесі қаржылық жылға ұзартылса және жаңа шарт ретінде әрекет етсе, онда ол ұзақ мерзімді шарт болып есептелмейді.</w:t>
      </w:r>
    </w:p>
    <w:bookmarkEnd w:id="107"/>
    <w:bookmarkStart w:name="z121" w:id="108"/>
    <w:p>
      <w:pPr>
        <w:spacing w:after="0"/>
        <w:ind w:left="0"/>
        <w:jc w:val="both"/>
      </w:pPr>
      <w:r>
        <w:rPr>
          <w:rFonts w:ascii="Times New Roman"/>
          <w:b w:val="false"/>
          <w:i w:val="false"/>
          <w:color w:val="000000"/>
          <w:sz w:val="28"/>
        </w:rPr>
        <w:t>
      10. "1" мәртебесі бар шарттар немесе өзге де құжаттар бойынша сатып алынған тауарлар, жұмыстар мен көрсетілетін қызметтер туралы ақпарат 2-кесте, есептік кезеңге 1-нысанының 8-бағанының жалпы сомасына ұсынылады. Бұдан басқа, сатып алынған тауарлар, жұмыстар мен көрсетілетін қызметтер туралы ақпарат 2-кесте, олар бойынша тауарлардың, жұмыстар мен көрсетілетін қызметтердің бір бөлігі тапсырыс берушіде қалатын "2" мәртебесі бар шарттар және өзге де құжаттар бойынша ұсынылады. Бір қаржылық шарт аяқталған соң сатып алынған тауарлар, жұмыстар мен көрсетілетін қызметтер туралы ақпарат 2-кесте, "3.0" мәртебесі бар жасалған ұзақ мерзімді шарттар бойынша, "3.1" мәртебесі бар орындалған ұзақ мерзімді шарттар бойынша, есептік қаржылық жылы ішінде тауарлардың, жұмыстар мен көрсетілетін қызметтердің бір бөлігі тапсырыс берушіде қалатын "3.2" мәртебесі бар бұзылған ұзақ мерзімді шарттар бойынша, сондай-ақ "есептік қаржылық жылға 8-бағанның сомасына "0" мәртебесі бар ауыспалы шарттар бойынша ұсынылады.</w:t>
      </w:r>
    </w:p>
    <w:bookmarkEnd w:id="108"/>
    <w:bookmarkStart w:name="z122" w:id="109"/>
    <w:p>
      <w:pPr>
        <w:spacing w:after="0"/>
        <w:ind w:left="0"/>
        <w:jc w:val="both"/>
      </w:pPr>
      <w:r>
        <w:rPr>
          <w:rFonts w:ascii="Times New Roman"/>
          <w:b w:val="false"/>
          <w:i w:val="false"/>
          <w:color w:val="000000"/>
          <w:sz w:val="28"/>
        </w:rPr>
        <w:t>
      11. Ақпарат нысаны электронды түрде.xls форматында (Microsoft Excel 2003) ұсынылады.</w:t>
      </w:r>
    </w:p>
    <w:bookmarkEnd w:id="109"/>
    <w:bookmarkStart w:name="z123" w:id="110"/>
    <w:p>
      <w:pPr>
        <w:spacing w:after="0"/>
        <w:ind w:left="0"/>
        <w:jc w:val="both"/>
      </w:pPr>
      <w:r>
        <w:rPr>
          <w:rFonts w:ascii="Times New Roman"/>
          <w:b w:val="false"/>
          <w:i w:val="false"/>
          <w:color w:val="000000"/>
          <w:sz w:val="28"/>
        </w:rPr>
        <w:t>
      12. Грамматикалық қателермен толтырылған немесе өзгерген пішімде ұсынылған ақпарат нысаны қабылданбайды.</w:t>
      </w:r>
    </w:p>
    <w:bookmarkEnd w:id="110"/>
    <w:bookmarkStart w:name="z124" w:id="111"/>
    <w:p>
      <w:pPr>
        <w:spacing w:after="0"/>
        <w:ind w:left="0"/>
        <w:jc w:val="left"/>
      </w:pPr>
      <w:r>
        <w:rPr>
          <w:rFonts w:ascii="Times New Roman"/>
          <w:b/>
          <w:i w:val="false"/>
          <w:color w:val="000000"/>
        </w:rPr>
        <w:t xml:space="preserve"> 3-тарау. 2-нысанды толтыру бойынша түсіндірмелер</w:t>
      </w:r>
    </w:p>
    <w:bookmarkEnd w:id="111"/>
    <w:bookmarkStart w:name="z125" w:id="112"/>
    <w:p>
      <w:pPr>
        <w:spacing w:after="0"/>
        <w:ind w:left="0"/>
        <w:jc w:val="both"/>
      </w:pPr>
      <w:r>
        <w:rPr>
          <w:rFonts w:ascii="Times New Roman"/>
          <w:b w:val="false"/>
          <w:i w:val="false"/>
          <w:color w:val="000000"/>
          <w:sz w:val="28"/>
        </w:rPr>
        <w:t>
      13. Нысан мынадай түрде толтырылады:</w:t>
      </w:r>
    </w:p>
    <w:bookmarkEnd w:id="112"/>
    <w:bookmarkStart w:name="z126" w:id="113"/>
    <w:p>
      <w:pPr>
        <w:spacing w:after="0"/>
        <w:ind w:left="0"/>
        <w:jc w:val="both"/>
      </w:pPr>
      <w:r>
        <w:rPr>
          <w:rFonts w:ascii="Times New Roman"/>
          <w:b w:val="false"/>
          <w:i w:val="false"/>
          <w:color w:val="000000"/>
          <w:sz w:val="28"/>
        </w:rPr>
        <w:t>
      1-бағанда 1-нысандағы шарттың немесе өзге құжаттың нөмірімен бірдей сатып алуды растайтын шарттың немесе өзге құжаттың нөмірі көрсетіледі (мысалы: 100/1);</w:t>
      </w:r>
    </w:p>
    <w:bookmarkEnd w:id="113"/>
    <w:bookmarkStart w:name="z127" w:id="114"/>
    <w:p>
      <w:pPr>
        <w:spacing w:after="0"/>
        <w:ind w:left="0"/>
        <w:jc w:val="both"/>
      </w:pPr>
      <w:r>
        <w:rPr>
          <w:rFonts w:ascii="Times New Roman"/>
          <w:b w:val="false"/>
          <w:i w:val="false"/>
          <w:color w:val="000000"/>
          <w:sz w:val="28"/>
        </w:rPr>
        <w:t>
      2-бағанда 1-нысандағы шартты жасау немесе өзге де құжаттың күнімен бірдей сатып алуды растайтын шартты жасау немесе өзге де құжаттың күні көрсетіледі (мысалы: 01.01.2011);</w:t>
      </w:r>
    </w:p>
    <w:bookmarkEnd w:id="114"/>
    <w:bookmarkStart w:name="z128" w:id="115"/>
    <w:p>
      <w:pPr>
        <w:spacing w:after="0"/>
        <w:ind w:left="0"/>
        <w:jc w:val="both"/>
      </w:pPr>
      <w:r>
        <w:rPr>
          <w:rFonts w:ascii="Times New Roman"/>
          <w:b w:val="false"/>
          <w:i w:val="false"/>
          <w:color w:val="000000"/>
          <w:sz w:val="28"/>
        </w:rPr>
        <w:t>
      3-бағанда 1-нысандағы тауарларды, жұмыстар мен көрсетілетін қызметтерге тапсырыс берушінің бизнес-сәйкестіндіру нөмірімен немесе жеке сәйкестендіру нөмірімен бірдей тауарларға, жұмыстар мен көрсетілетін қызметтерге тапсырыс берушінің бизнес-сәйкестендіру нөмірі немесе жеке сәйкестендіру нөмірі көрсетіледі;</w:t>
      </w:r>
    </w:p>
    <w:bookmarkEnd w:id="115"/>
    <w:bookmarkStart w:name="z129" w:id="116"/>
    <w:p>
      <w:pPr>
        <w:spacing w:after="0"/>
        <w:ind w:left="0"/>
        <w:jc w:val="both"/>
      </w:pPr>
      <w:r>
        <w:rPr>
          <w:rFonts w:ascii="Times New Roman"/>
          <w:b w:val="false"/>
          <w:i w:val="false"/>
          <w:color w:val="000000"/>
          <w:sz w:val="28"/>
        </w:rPr>
        <w:t>
      4-бағанда 6 белгі деңгейінде экономикалық қызмет түрлері бойынша өнім коды көрсетіледі (мысалы: 01.11.33);</w:t>
      </w:r>
    </w:p>
    <w:bookmarkEnd w:id="116"/>
    <w:bookmarkStart w:name="z130" w:id="117"/>
    <w:p>
      <w:pPr>
        <w:spacing w:after="0"/>
        <w:ind w:left="0"/>
        <w:jc w:val="both"/>
      </w:pPr>
      <w:r>
        <w:rPr>
          <w:rFonts w:ascii="Times New Roman"/>
          <w:b w:val="false"/>
          <w:i w:val="false"/>
          <w:color w:val="000000"/>
          <w:sz w:val="28"/>
        </w:rPr>
        <w:t>
      5-бағанда сатып алынған тауарлардың, жұмыстар мен көрсетілетін қызметтердің атауы және қысқаша (қосымша) сипаттамасы (символдардың шексіз санына рұқсат етіледі) қазақ тілінде көрсетіледі;</w:t>
      </w:r>
    </w:p>
    <w:bookmarkEnd w:id="117"/>
    <w:bookmarkStart w:name="z131" w:id="118"/>
    <w:p>
      <w:pPr>
        <w:spacing w:after="0"/>
        <w:ind w:left="0"/>
        <w:jc w:val="both"/>
      </w:pPr>
      <w:r>
        <w:rPr>
          <w:rFonts w:ascii="Times New Roman"/>
          <w:b w:val="false"/>
          <w:i w:val="false"/>
          <w:color w:val="000000"/>
          <w:sz w:val="28"/>
        </w:rPr>
        <w:t>
      6-бағанда сатып алынған тауарлардың, жұмыстар мен көрсетілетін қызметтердің атауы және қысқаша (қосымша) сипаттамасы (символдардың шексіз санына рұқсат етіледі) орыс тілінде көрсетіледі;</w:t>
      </w:r>
    </w:p>
    <w:bookmarkEnd w:id="118"/>
    <w:bookmarkStart w:name="z132" w:id="119"/>
    <w:p>
      <w:pPr>
        <w:spacing w:after="0"/>
        <w:ind w:left="0"/>
        <w:jc w:val="both"/>
      </w:pPr>
      <w:r>
        <w:rPr>
          <w:rFonts w:ascii="Times New Roman"/>
          <w:b w:val="false"/>
          <w:i w:val="false"/>
          <w:color w:val="000000"/>
          <w:sz w:val="28"/>
        </w:rPr>
        <w:t>
      7-бағанда өлшем бірлігінің мемлекетаралық жіктеуішіне сәйкес өлшем бірлігінің коды көрсетіледі (тауарлар бойынша толтыруға арналған баған, жұмыстар мен көрсетілетін қызметтер бойынша толтырылмайды, мысалы: 006);</w:t>
      </w:r>
    </w:p>
    <w:bookmarkEnd w:id="119"/>
    <w:bookmarkStart w:name="z133" w:id="120"/>
    <w:p>
      <w:pPr>
        <w:spacing w:after="0"/>
        <w:ind w:left="0"/>
        <w:jc w:val="both"/>
      </w:pPr>
      <w:r>
        <w:rPr>
          <w:rFonts w:ascii="Times New Roman"/>
          <w:b w:val="false"/>
          <w:i w:val="false"/>
          <w:color w:val="000000"/>
          <w:sz w:val="28"/>
        </w:rPr>
        <w:t>
      8-бағанда сатып алудың көлемі заттай көріністе көрсетіледі (тауарлар бойынша толтыруға арналған баған, жұмыстар мен көрсетілетін қызметтер бойынша толтырылмайды, мысалы: 50,5);</w:t>
      </w:r>
    </w:p>
    <w:bookmarkEnd w:id="120"/>
    <w:bookmarkStart w:name="z134" w:id="121"/>
    <w:p>
      <w:pPr>
        <w:spacing w:after="0"/>
        <w:ind w:left="0"/>
        <w:jc w:val="both"/>
      </w:pPr>
      <w:r>
        <w:rPr>
          <w:rFonts w:ascii="Times New Roman"/>
          <w:b w:val="false"/>
          <w:i w:val="false"/>
          <w:color w:val="000000"/>
          <w:sz w:val="28"/>
        </w:rPr>
        <w:t>
      9-бағанда сатып алудың көлемі құндық көріністегі теңгеде көрсетіледі (мысалы: 1240,5);</w:t>
      </w:r>
    </w:p>
    <w:bookmarkEnd w:id="121"/>
    <w:bookmarkStart w:name="z135" w:id="122"/>
    <w:p>
      <w:pPr>
        <w:spacing w:after="0"/>
        <w:ind w:left="0"/>
        <w:jc w:val="both"/>
      </w:pPr>
      <w:r>
        <w:rPr>
          <w:rFonts w:ascii="Times New Roman"/>
          <w:b w:val="false"/>
          <w:i w:val="false"/>
          <w:color w:val="000000"/>
          <w:sz w:val="28"/>
        </w:rPr>
        <w:t>
      10-бағанда CT-KZ нысаны сертификатының нөмірі көрсетіледі (тауарлар бойынша толтыруға арналған баған, жұмыстар мен көрсетілетін қызметтер бойынша толтырылмайды, мысалы: 00023);</w:t>
      </w:r>
    </w:p>
    <w:bookmarkEnd w:id="122"/>
    <w:bookmarkStart w:name="z136" w:id="123"/>
    <w:p>
      <w:pPr>
        <w:spacing w:after="0"/>
        <w:ind w:left="0"/>
        <w:jc w:val="both"/>
      </w:pPr>
      <w:r>
        <w:rPr>
          <w:rFonts w:ascii="Times New Roman"/>
          <w:b w:val="false"/>
          <w:i w:val="false"/>
          <w:color w:val="000000"/>
          <w:sz w:val="28"/>
        </w:rPr>
        <w:t>
      11-бағанда CT-KZ нысаны сертификатының сериясы көрсетіледі (CT-KZ сертификатының бланкісінің нөміріне сәйкес келеді, тауарлар бойынша толтырылады, жұмыстар мен көрсетілетін қызметтер бойынша толтырылмайды, мысалы: 0001689);</w:t>
      </w:r>
    </w:p>
    <w:bookmarkEnd w:id="123"/>
    <w:bookmarkStart w:name="z137" w:id="124"/>
    <w:p>
      <w:pPr>
        <w:spacing w:after="0"/>
        <w:ind w:left="0"/>
        <w:jc w:val="both"/>
      </w:pPr>
      <w:r>
        <w:rPr>
          <w:rFonts w:ascii="Times New Roman"/>
          <w:b w:val="false"/>
          <w:i w:val="false"/>
          <w:color w:val="000000"/>
          <w:sz w:val="28"/>
        </w:rPr>
        <w:t>
      12-бағанда CT-KZ нысанының сертификатын берген органның коды көрсетіледі (тауарлар бойынша толтыруға арналған баған, жұмыстар мен көрсетілетін қызметтер бойынша толтырылмайды, мысалы: 650);</w:t>
      </w:r>
    </w:p>
    <w:bookmarkEnd w:id="124"/>
    <w:bookmarkStart w:name="z138" w:id="125"/>
    <w:p>
      <w:pPr>
        <w:spacing w:after="0"/>
        <w:ind w:left="0"/>
        <w:jc w:val="both"/>
      </w:pPr>
      <w:r>
        <w:rPr>
          <w:rFonts w:ascii="Times New Roman"/>
          <w:b w:val="false"/>
          <w:i w:val="false"/>
          <w:color w:val="000000"/>
          <w:sz w:val="28"/>
        </w:rPr>
        <w:t>
      13-бағанда CT-KZ нысанының сертификаты берілген жылы көрсетіледі (тауарлар бойынша толтыруға арналған баған, жұмыстар мен көрсетілетін қызметтер бойынша толтырылмайды, мысалы: 2, сертификат 2012 жылы берілген);</w:t>
      </w:r>
    </w:p>
    <w:bookmarkEnd w:id="125"/>
    <w:bookmarkStart w:name="z139" w:id="126"/>
    <w:p>
      <w:pPr>
        <w:spacing w:after="0"/>
        <w:ind w:left="0"/>
        <w:jc w:val="both"/>
      </w:pPr>
      <w:r>
        <w:rPr>
          <w:rFonts w:ascii="Times New Roman"/>
          <w:b w:val="false"/>
          <w:i w:val="false"/>
          <w:color w:val="000000"/>
          <w:sz w:val="28"/>
        </w:rPr>
        <w:t>
      14-бағанда CT-KZ нысанының сертификаты берілген күні көрсетіледі (тауарлар бойынша толтыруға арналған баған, жұмыстар мен көрсетілетін қызметтер бойынша толтырылмайды, мысалы: 01.01.2012);</w:t>
      </w:r>
    </w:p>
    <w:bookmarkEnd w:id="126"/>
    <w:bookmarkStart w:name="z140" w:id="127"/>
    <w:p>
      <w:pPr>
        <w:spacing w:after="0"/>
        <w:ind w:left="0"/>
        <w:jc w:val="both"/>
      </w:pPr>
      <w:r>
        <w:rPr>
          <w:rFonts w:ascii="Times New Roman"/>
          <w:b w:val="false"/>
          <w:i w:val="false"/>
          <w:color w:val="000000"/>
          <w:sz w:val="28"/>
        </w:rPr>
        <w:t>
      15-бағанда CT-KZ нысанының сертификатында көрсетілген тауарда жергілікті қамту (%) көрсетіледі. CT-KZ нысанының сертификаты болмаған жағдайда 0 мәні көрсетіледі (тауарлар бойынша толтыруға баған, жұмыстар мен көрсетілетін қызметтер бойынша толтырылмайды, мысалы: 54);</w:t>
      </w:r>
    </w:p>
    <w:bookmarkEnd w:id="127"/>
    <w:bookmarkStart w:name="z141" w:id="128"/>
    <w:p>
      <w:pPr>
        <w:spacing w:after="0"/>
        <w:ind w:left="0"/>
        <w:jc w:val="both"/>
      </w:pPr>
      <w:r>
        <w:rPr>
          <w:rFonts w:ascii="Times New Roman"/>
          <w:b w:val="false"/>
          <w:i w:val="false"/>
          <w:color w:val="000000"/>
          <w:sz w:val="28"/>
        </w:rPr>
        <w:t>
      16-бағанда жұмыстағы/қызметтегі жергілікті қамту (%) көрсетіледі (жұмыстар/көрсетілетін қызметтер бойынша толтыруға арналған баған, тауарлар бойынша толтырылмайды, мысалы: 95).</w:t>
      </w:r>
    </w:p>
    <w:bookmarkEnd w:id="128"/>
    <w:bookmarkStart w:name="z142" w:id="129"/>
    <w:p>
      <w:pPr>
        <w:spacing w:after="0"/>
        <w:ind w:left="0"/>
        <w:jc w:val="both"/>
      </w:pPr>
      <w:r>
        <w:rPr>
          <w:rFonts w:ascii="Times New Roman"/>
          <w:b w:val="false"/>
          <w:i w:val="false"/>
          <w:color w:val="000000"/>
          <w:sz w:val="28"/>
        </w:rPr>
        <w:t>
      14. 2-кесте тауарларды, жұмыстарды және көрсетілетін қызметтерді сатып алуды растайтын "1" мәртебесі бар шарттар мен өзге де құжаттар бойынша және олар бойынша тауарлардың, жұмыстардың және көрсетілетін қызметтердің бір бөлігі тапсырыс берушілерде қалатын "2" мәртебесі бар шарттар немесе өзге де құжаттар бойынша толтырылады. Бір қаржылық жыл аяқталғаннан кейін 2-кесте "3.0" мәртебесі бар жасалған ұзақ мерзімді шарттар бойынша, "3.1" мәртебесі бар орындалған ұзақ мерзімді шарттар бойынша, олар бойынша есептік қаржылық жылына тауарлардың, жұмыстардың және көрсетілетін қызметтердің бір бөлігі тапсырыс берушіде қалатын "3.2" мәртебесі бар ұзақ мерзімді бұзылған шарттар бойынша, сондай-ақ "0" мәртебесі бар ауыспалы шарттар бойынша толтырылады.</w:t>
      </w:r>
    </w:p>
    <w:bookmarkEnd w:id="129"/>
    <w:bookmarkStart w:name="z143" w:id="130"/>
    <w:p>
      <w:pPr>
        <w:spacing w:after="0"/>
        <w:ind w:left="0"/>
        <w:jc w:val="both"/>
      </w:pPr>
      <w:r>
        <w:rPr>
          <w:rFonts w:ascii="Times New Roman"/>
          <w:b w:val="false"/>
          <w:i w:val="false"/>
          <w:color w:val="000000"/>
          <w:sz w:val="28"/>
        </w:rPr>
        <w:t>
      15. 2-кесте тауардың жеткізілу, жұмыстың орындалу немесе қызметтің көрсетілу фактісін растайтын шарттар немесе өзге де құжаттар негізінде сатып алынған тауарлардың, жұмыстардың және қызметтердің (лоттардың) номенклатурасын көрсете отырып толтырылады (егер 1-нысанда бір шарт немесе өзге де құжат бойынша бірнеше тауар сатып алынған болса, онда шарт туралы ақпарат жеке жолмен көрсетіледі, ал 2-нысанда әрбір тауар заттай көріністе және сатып алу сомасымен қоса жеке жолмен көрсетіледі).</w:t>
      </w:r>
    </w:p>
    <w:bookmarkEnd w:id="130"/>
    <w:bookmarkStart w:name="z144" w:id="131"/>
    <w:p>
      <w:pPr>
        <w:spacing w:after="0"/>
        <w:ind w:left="0"/>
        <w:jc w:val="both"/>
      </w:pPr>
      <w:r>
        <w:rPr>
          <w:rFonts w:ascii="Times New Roman"/>
          <w:b w:val="false"/>
          <w:i w:val="false"/>
          <w:color w:val="000000"/>
          <w:sz w:val="28"/>
        </w:rPr>
        <w:t>
      16. Егер тауарлардың жеткізілу фактісін растайтын шартта немесе өзге де құжаттарда бірнеше тауар номенклатуралары (лоттары) көрсетілсе, онда әрбір номенклатура (лоттары) экономикалық қызмет түрлері бойынша өнімнің жіктеуішінің коды, атаулары, өлшем бірліктері, көлемдері және жергілікті қамтуы сатып алуды растайтын шарттың немесе өзге де құжаттың сол бір деректемелері көрсетіле отырып жеке жолда көрсетіледі.</w:t>
      </w:r>
    </w:p>
    <w:bookmarkEnd w:id="131"/>
    <w:bookmarkStart w:name="z145" w:id="132"/>
    <w:p>
      <w:pPr>
        <w:spacing w:after="0"/>
        <w:ind w:left="0"/>
        <w:jc w:val="both"/>
      </w:pPr>
      <w:r>
        <w:rPr>
          <w:rFonts w:ascii="Times New Roman"/>
          <w:b w:val="false"/>
          <w:i w:val="false"/>
          <w:color w:val="000000"/>
          <w:sz w:val="28"/>
        </w:rPr>
        <w:t>
      17. Егер жұмыстардың орындалу фактісін растайтын шартта немесе өзге де құжаттарда бірнеше тауар номенклатуралары (лоттары) көрсетілсе, онда әрбір номенклатура (лоттары) экономикалық қызмет түрлері бойынша өнімнің жіктеуішінің коды, атаулары, құндық көріністегі көлемдері және жергілікті қамту көрсетіге отырып сатып алуды растайтын шарттың немесе өзге де құжаттың сол бір деректемелері жеке жолда көрсетіледі.</w:t>
      </w:r>
    </w:p>
    <w:bookmarkEnd w:id="132"/>
    <w:bookmarkStart w:name="z146" w:id="133"/>
    <w:p>
      <w:pPr>
        <w:spacing w:after="0"/>
        <w:ind w:left="0"/>
        <w:jc w:val="both"/>
      </w:pPr>
      <w:r>
        <w:rPr>
          <w:rFonts w:ascii="Times New Roman"/>
          <w:b w:val="false"/>
          <w:i w:val="false"/>
          <w:color w:val="000000"/>
          <w:sz w:val="28"/>
        </w:rPr>
        <w:t>
      18. Егер қызметтердің көрсетілу фактісін растайтын шартта немесе өзге де құжаттарда бірнеше тауар номенклатуралары (лоттары) көрсетілсе, онда әрбір номенклатура (лоттары) экономикалық қызмет түрлері бойынша өнімнің жіктеуіштерінің коды, атаулары, құндық көріністегі көлемдері және жергілікті қамтуы көрсетіле отырып сатып алуды растайтын шарттың немесе өзге де құжаттың сол бір деректемелері жеке жолда көрсетіледі.</w:t>
      </w:r>
    </w:p>
    <w:bookmarkEnd w:id="133"/>
    <w:bookmarkStart w:name="z147" w:id="134"/>
    <w:p>
      <w:pPr>
        <w:spacing w:after="0"/>
        <w:ind w:left="0"/>
        <w:jc w:val="both"/>
      </w:pPr>
      <w:r>
        <w:rPr>
          <w:rFonts w:ascii="Times New Roman"/>
          <w:b w:val="false"/>
          <w:i w:val="false"/>
          <w:color w:val="000000"/>
          <w:sz w:val="28"/>
        </w:rPr>
        <w:t>
      19. Ақпарат нысаны электронды түрде, өсу қорытындысымен есептік тоқсан үшін.xls форматында (Microsoft Excel 2003) ұсынылады және тауарлар, жұмыстар мен көрсетілетін қызметтер бойынша жеке толтырылады.</w:t>
      </w:r>
    </w:p>
    <w:bookmarkEnd w:id="134"/>
    <w:bookmarkStart w:name="z148" w:id="135"/>
    <w:p>
      <w:pPr>
        <w:spacing w:after="0"/>
        <w:ind w:left="0"/>
        <w:jc w:val="both"/>
      </w:pPr>
      <w:r>
        <w:rPr>
          <w:rFonts w:ascii="Times New Roman"/>
          <w:b w:val="false"/>
          <w:i w:val="false"/>
          <w:color w:val="000000"/>
          <w:sz w:val="28"/>
        </w:rPr>
        <w:t>
      20. Грамматикалық қателермен немесе өзгерген форматта толтырылған ақпарат нысаны қабылданбайды.</w:t>
      </w:r>
    </w:p>
    <w:bookmarkEnd w:id="13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