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16936" w14:textId="75169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Жұмыстар мен жұмысшы кәсіптерінің бірыңғай тарифтік-біліктілік анықтамалығын (55-шығарылым)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2021 жылғы 4 қазандағы № 366 бұйрығы. Қазақстан Республикасының Әділет министрлігінде 2021 жылғы 8 қазанда № 24663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 Еңбек кодексінің 16-бабының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жұмыстар мен жұмысшы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(55-шығарылым)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министрлігінің Еңбек және әлеуметтік әріптестік департаменті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Республикасының Әділет министірлігінде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5"/>
    <w:bookmarkStart w:name="z7" w:id="6"/>
    <w:p>
      <w:pPr>
        <w:spacing w:after="0"/>
        <w:ind w:left="0"/>
        <w:jc w:val="both"/>
      </w:pPr>
      <w:r>
        <w:rPr>
          <w:rFonts w:ascii="Times New Roman"/>
          <w:b w:val="false"/>
          <w:i w:val="false"/>
          <w:color w:val="000000"/>
          <w:sz w:val="28"/>
        </w:rPr>
        <w:t xml:space="preserve">
      3. "Жұмысшылардың жұмыстары мен кәсіптерінің бірыңғай тарифтік-біліктілік анықтамалығын (55-шығарылым) бекіту туралы" Қазақстан Республикасы Еңбек және халықты әлеуметтік қорғау министрінің 2013 жылғы 21 қаңтардағы № 23-ө-м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8296 болып тіркелген) күші жойылды деп танылсын.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бірінші вице-министрі А.Ә. Сарбасовқа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Еңбек және халықты </w:t>
            </w:r>
            <w:r>
              <w:br/>
            </w:r>
            <w:r>
              <w:rPr>
                <w:rFonts w:ascii="Times New Roman"/>
                <w:b w:val="false"/>
                <w:i/>
                <w:color w:val="000000"/>
                <w:sz w:val="20"/>
              </w:rPr>
              <w:t>әлеуметтік қорғау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2021 жылғы 4 қазандағы</w:t>
            </w:r>
            <w:r>
              <w:br/>
            </w:r>
            <w:r>
              <w:rPr>
                <w:rFonts w:ascii="Times New Roman"/>
                <w:b w:val="false"/>
                <w:i w:val="false"/>
                <w:color w:val="000000"/>
                <w:sz w:val="20"/>
              </w:rPr>
              <w:t>№ 366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Жұмыстар мен жұмысшы кәсіптерінің бірыңғай тарифтік-біліктілік анықтамалығы (55-шығарылым)</w:t>
      </w:r>
    </w:p>
    <w:bookmarkEnd w:id="9"/>
    <w:bookmarkStart w:name="z12" w:id="10"/>
    <w:p>
      <w:pPr>
        <w:spacing w:after="0"/>
        <w:ind w:left="0"/>
        <w:jc w:val="left"/>
      </w:pPr>
      <w:r>
        <w:rPr>
          <w:rFonts w:ascii="Times New Roman"/>
          <w:b/>
          <w:i w:val="false"/>
          <w:color w:val="000000"/>
        </w:rPr>
        <w:t xml:space="preserve"> 1-тарау. Кіріспе</w:t>
      </w:r>
    </w:p>
    <w:bookmarkEnd w:id="10"/>
    <w:bookmarkStart w:name="z13" w:id="11"/>
    <w:p>
      <w:pPr>
        <w:spacing w:after="0"/>
        <w:ind w:left="0"/>
        <w:jc w:val="both"/>
      </w:pPr>
      <w:r>
        <w:rPr>
          <w:rFonts w:ascii="Times New Roman"/>
          <w:b w:val="false"/>
          <w:i w:val="false"/>
          <w:color w:val="000000"/>
          <w:sz w:val="28"/>
        </w:rPr>
        <w:t xml:space="preserve">
      1. Жұмыстар мен жұмысшы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(бұдан әрі – БТБА (55-шығарылым)):</w:t>
      </w:r>
    </w:p>
    <w:bookmarkEnd w:id="11"/>
    <w:p>
      <w:pPr>
        <w:spacing w:after="0"/>
        <w:ind w:left="0"/>
        <w:jc w:val="both"/>
      </w:pPr>
      <w:r>
        <w:rPr>
          <w:rFonts w:ascii="Times New Roman"/>
          <w:b w:val="false"/>
          <w:i w:val="false"/>
          <w:color w:val="000000"/>
          <w:sz w:val="28"/>
        </w:rPr>
        <w:t>
      баспа процесінің;</w:t>
      </w:r>
    </w:p>
    <w:p>
      <w:pPr>
        <w:spacing w:after="0"/>
        <w:ind w:left="0"/>
        <w:jc w:val="both"/>
      </w:pPr>
      <w:r>
        <w:rPr>
          <w:rFonts w:ascii="Times New Roman"/>
          <w:b w:val="false"/>
          <w:i w:val="false"/>
          <w:color w:val="000000"/>
          <w:sz w:val="28"/>
        </w:rPr>
        <w:t>
      брошюралау-түптеу және өңдеу процесінің;</w:t>
      </w:r>
    </w:p>
    <w:p>
      <w:pPr>
        <w:spacing w:after="0"/>
        <w:ind w:left="0"/>
        <w:jc w:val="both"/>
      </w:pPr>
      <w:r>
        <w:rPr>
          <w:rFonts w:ascii="Times New Roman"/>
          <w:b w:val="false"/>
          <w:i w:val="false"/>
          <w:color w:val="000000"/>
          <w:sz w:val="28"/>
        </w:rPr>
        <w:t>
      қаріп өндірісінің;</w:t>
      </w:r>
    </w:p>
    <w:p>
      <w:pPr>
        <w:spacing w:after="0"/>
        <w:ind w:left="0"/>
        <w:jc w:val="both"/>
      </w:pPr>
      <w:r>
        <w:rPr>
          <w:rFonts w:ascii="Times New Roman"/>
          <w:b w:val="false"/>
          <w:i w:val="false"/>
          <w:color w:val="000000"/>
          <w:sz w:val="28"/>
        </w:rPr>
        <w:t>
      полиграфиялық өндірістің (жалпы кәсіптер);</w:t>
      </w:r>
    </w:p>
    <w:p>
      <w:pPr>
        <w:spacing w:after="0"/>
        <w:ind w:left="0"/>
        <w:jc w:val="both"/>
      </w:pPr>
      <w:r>
        <w:rPr>
          <w:rFonts w:ascii="Times New Roman"/>
          <w:b w:val="false"/>
          <w:i w:val="false"/>
          <w:color w:val="000000"/>
          <w:sz w:val="28"/>
        </w:rPr>
        <w:t>
      полиграфиялық өндірістің формалы процесінің кәсіптері мен жұмыстарын қамтиды.</w:t>
      </w:r>
    </w:p>
    <w:bookmarkStart w:name="z14" w:id="12"/>
    <w:p>
      <w:pPr>
        <w:spacing w:after="0"/>
        <w:ind w:left="0"/>
        <w:jc w:val="both"/>
      </w:pPr>
      <w:r>
        <w:rPr>
          <w:rFonts w:ascii="Times New Roman"/>
          <w:b w:val="false"/>
          <w:i w:val="false"/>
          <w:color w:val="000000"/>
          <w:sz w:val="28"/>
        </w:rPr>
        <w:t>
      2. БТБА-ны (55-шығарылым) Қазақстан Республикасының Еңбек және халықты әлеуметтік қорғау министрлігі әзірлеген.</w:t>
      </w:r>
    </w:p>
    <w:bookmarkEnd w:id="12"/>
    <w:bookmarkStart w:name="z15" w:id="13"/>
    <w:p>
      <w:pPr>
        <w:spacing w:after="0"/>
        <w:ind w:left="0"/>
        <w:jc w:val="both"/>
      </w:pPr>
      <w:r>
        <w:rPr>
          <w:rFonts w:ascii="Times New Roman"/>
          <w:b w:val="false"/>
          <w:i w:val="false"/>
          <w:color w:val="000000"/>
          <w:sz w:val="28"/>
        </w:rPr>
        <w:t>
      3. Тарифтік-біліктілік сипаттамалар осы БТБА-да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қолданылады.</w:t>
      </w:r>
    </w:p>
    <w:bookmarkEnd w:id="13"/>
    <w:bookmarkStart w:name="z16" w:id="14"/>
    <w:p>
      <w:pPr>
        <w:spacing w:after="0"/>
        <w:ind w:left="0"/>
        <w:jc w:val="left"/>
      </w:pPr>
      <w:r>
        <w:rPr>
          <w:rFonts w:ascii="Times New Roman"/>
          <w:b/>
          <w:i w:val="false"/>
          <w:color w:val="000000"/>
        </w:rPr>
        <w:t xml:space="preserve"> 2-тарау. Баспа процесінің жұмыстарына арналған разрядтар бойынша жұмысшы кәсіптерінің тарифтік-біліктілік сипаттамалары</w:t>
      </w:r>
    </w:p>
    <w:bookmarkEnd w:id="14"/>
    <w:bookmarkStart w:name="z17" w:id="15"/>
    <w:p>
      <w:pPr>
        <w:spacing w:after="0"/>
        <w:ind w:left="0"/>
        <w:jc w:val="left"/>
      </w:pPr>
      <w:r>
        <w:rPr>
          <w:rFonts w:ascii="Times New Roman"/>
          <w:b/>
          <w:i w:val="false"/>
          <w:color w:val="000000"/>
        </w:rPr>
        <w:t xml:space="preserve"> 1-параграф. Баспа машиналарында салушы, 1-разряд</w:t>
      </w:r>
    </w:p>
    <w:bookmarkEnd w:id="15"/>
    <w:bookmarkStart w:name="z18" w:id="16"/>
    <w:p>
      <w:pPr>
        <w:spacing w:after="0"/>
        <w:ind w:left="0"/>
        <w:jc w:val="both"/>
      </w:pPr>
      <w:r>
        <w:rPr>
          <w:rFonts w:ascii="Times New Roman"/>
          <w:b w:val="false"/>
          <w:i w:val="false"/>
          <w:color w:val="000000"/>
          <w:sz w:val="28"/>
        </w:rPr>
        <w:t>
      4. Жұмыс сипаттамасы:</w:t>
      </w:r>
    </w:p>
    <w:bookmarkEnd w:id="16"/>
    <w:p>
      <w:pPr>
        <w:spacing w:after="0"/>
        <w:ind w:left="0"/>
        <w:jc w:val="both"/>
      </w:pPr>
      <w:r>
        <w:rPr>
          <w:rFonts w:ascii="Times New Roman"/>
          <w:b w:val="false"/>
          <w:i w:val="false"/>
          <w:color w:val="000000"/>
          <w:sz w:val="28"/>
        </w:rPr>
        <w:t>
      бір-екі бояулы баспа жұмыстары кезінде алдыңғы және бүйір таяныштар бойынша тегістеумен баспа машинасының салу тақтасына қағаз парақтарын, қаңылтыр және өзге материалдарды салу;</w:t>
      </w:r>
    </w:p>
    <w:p>
      <w:pPr>
        <w:spacing w:after="0"/>
        <w:ind w:left="0"/>
        <w:jc w:val="both"/>
      </w:pPr>
      <w:r>
        <w:rPr>
          <w:rFonts w:ascii="Times New Roman"/>
          <w:b w:val="false"/>
          <w:i w:val="false"/>
          <w:color w:val="000000"/>
          <w:sz w:val="28"/>
        </w:rPr>
        <w:t>
      біліктілігі жоғары баспа машинасындағы салушының басшылығымен материалдарды, баспа материалдары мен машиналарды басуға даярлау жұмыстарын орындау;</w:t>
      </w:r>
    </w:p>
    <w:p>
      <w:pPr>
        <w:spacing w:after="0"/>
        <w:ind w:left="0"/>
        <w:jc w:val="both"/>
      </w:pPr>
      <w:r>
        <w:rPr>
          <w:rFonts w:ascii="Times New Roman"/>
          <w:b w:val="false"/>
          <w:i w:val="false"/>
          <w:color w:val="000000"/>
          <w:sz w:val="28"/>
        </w:rPr>
        <w:t>
      бүйір таянышты орнату және реттеу;</w:t>
      </w:r>
    </w:p>
    <w:p>
      <w:pPr>
        <w:spacing w:after="0"/>
        <w:ind w:left="0"/>
        <w:jc w:val="both"/>
      </w:pPr>
      <w:r>
        <w:rPr>
          <w:rFonts w:ascii="Times New Roman"/>
          <w:b w:val="false"/>
          <w:i w:val="false"/>
          <w:color w:val="000000"/>
          <w:sz w:val="28"/>
        </w:rPr>
        <w:t>
      білікшелерді жуу, баспа машиналарын тазарту.</w:t>
      </w:r>
    </w:p>
    <w:bookmarkStart w:name="z19" w:id="17"/>
    <w:p>
      <w:pPr>
        <w:spacing w:after="0"/>
        <w:ind w:left="0"/>
        <w:jc w:val="both"/>
      </w:pPr>
      <w:r>
        <w:rPr>
          <w:rFonts w:ascii="Times New Roman"/>
          <w:b w:val="false"/>
          <w:i w:val="false"/>
          <w:color w:val="000000"/>
          <w:sz w:val="28"/>
        </w:rPr>
        <w:t>
      5. Білуге тиіс:</w:t>
      </w:r>
    </w:p>
    <w:bookmarkEnd w:id="17"/>
    <w:p>
      <w:pPr>
        <w:spacing w:after="0"/>
        <w:ind w:left="0"/>
        <w:jc w:val="both"/>
      </w:pPr>
      <w:r>
        <w:rPr>
          <w:rFonts w:ascii="Times New Roman"/>
          <w:b w:val="false"/>
          <w:i w:val="false"/>
          <w:color w:val="000000"/>
          <w:sz w:val="28"/>
        </w:rPr>
        <w:t>
      қаңылтыр баспа қағаздарының сорттары мен форматтары;</w:t>
      </w:r>
    </w:p>
    <w:p>
      <w:pPr>
        <w:spacing w:after="0"/>
        <w:ind w:left="0"/>
        <w:jc w:val="both"/>
      </w:pPr>
      <w:r>
        <w:rPr>
          <w:rFonts w:ascii="Times New Roman"/>
          <w:b w:val="false"/>
          <w:i w:val="false"/>
          <w:color w:val="000000"/>
          <w:sz w:val="28"/>
        </w:rPr>
        <w:t>
      баспа қағаздары мен қаңылтырға қойылатын техникалық талаптар;</w:t>
      </w:r>
    </w:p>
    <w:p>
      <w:pPr>
        <w:spacing w:after="0"/>
        <w:ind w:left="0"/>
        <w:jc w:val="both"/>
      </w:pPr>
      <w:r>
        <w:rPr>
          <w:rFonts w:ascii="Times New Roman"/>
          <w:b w:val="false"/>
          <w:i w:val="false"/>
          <w:color w:val="000000"/>
          <w:sz w:val="28"/>
        </w:rPr>
        <w:t>
      баспа формаларын жеткізу мен түзеу процестерінің міндеті;</w:t>
      </w:r>
    </w:p>
    <w:p>
      <w:pPr>
        <w:spacing w:after="0"/>
        <w:ind w:left="0"/>
        <w:jc w:val="both"/>
      </w:pPr>
      <w:r>
        <w:rPr>
          <w:rFonts w:ascii="Times New Roman"/>
          <w:b w:val="false"/>
          <w:i w:val="false"/>
          <w:color w:val="000000"/>
          <w:sz w:val="28"/>
        </w:rPr>
        <w:t>
      негізгі тораптардың құрылысы мен міндеті;</w:t>
      </w:r>
    </w:p>
    <w:p>
      <w:pPr>
        <w:spacing w:after="0"/>
        <w:ind w:left="0"/>
        <w:jc w:val="both"/>
      </w:pPr>
      <w:r>
        <w:rPr>
          <w:rFonts w:ascii="Times New Roman"/>
          <w:b w:val="false"/>
          <w:i w:val="false"/>
          <w:color w:val="000000"/>
          <w:sz w:val="28"/>
        </w:rPr>
        <w:t>
      баспа машинасына қызмет көрсету тәртібі.</w:t>
      </w:r>
    </w:p>
    <w:bookmarkStart w:name="z20" w:id="18"/>
    <w:p>
      <w:pPr>
        <w:spacing w:after="0"/>
        <w:ind w:left="0"/>
        <w:jc w:val="left"/>
      </w:pPr>
      <w:r>
        <w:rPr>
          <w:rFonts w:ascii="Times New Roman"/>
          <w:b/>
          <w:i w:val="false"/>
          <w:color w:val="000000"/>
        </w:rPr>
        <w:t xml:space="preserve"> 2-параграф. Баспа машиналарында салушы, 2-разряд</w:t>
      </w:r>
    </w:p>
    <w:bookmarkEnd w:id="18"/>
    <w:bookmarkStart w:name="z21" w:id="19"/>
    <w:p>
      <w:pPr>
        <w:spacing w:after="0"/>
        <w:ind w:left="0"/>
        <w:jc w:val="both"/>
      </w:pPr>
      <w:r>
        <w:rPr>
          <w:rFonts w:ascii="Times New Roman"/>
          <w:b w:val="false"/>
          <w:i w:val="false"/>
          <w:color w:val="000000"/>
          <w:sz w:val="28"/>
        </w:rPr>
        <w:t>
      6. Жұмыс сипаттамасы:</w:t>
      </w:r>
    </w:p>
    <w:bookmarkEnd w:id="19"/>
    <w:p>
      <w:pPr>
        <w:spacing w:after="0"/>
        <w:ind w:left="0"/>
        <w:jc w:val="both"/>
      </w:pPr>
      <w:r>
        <w:rPr>
          <w:rFonts w:ascii="Times New Roman"/>
          <w:b w:val="false"/>
          <w:i w:val="false"/>
          <w:color w:val="000000"/>
          <w:sz w:val="28"/>
        </w:rPr>
        <w:t>
      көп бояулы басу және жоғары көркемдік жұмыстар кезінде алдыңғы және бүйір таяныштар бойынша тегістеумен баспа машинасының салу тақтасына қағаз парақтарын, қаңылтырды және өзге материалдарды салу.</w:t>
      </w:r>
    </w:p>
    <w:bookmarkStart w:name="z22" w:id="20"/>
    <w:p>
      <w:pPr>
        <w:spacing w:after="0"/>
        <w:ind w:left="0"/>
        <w:jc w:val="both"/>
      </w:pPr>
      <w:r>
        <w:rPr>
          <w:rFonts w:ascii="Times New Roman"/>
          <w:b w:val="false"/>
          <w:i w:val="false"/>
          <w:color w:val="000000"/>
          <w:sz w:val="28"/>
        </w:rPr>
        <w:t>
      7. Білуге тиіс:</w:t>
      </w:r>
    </w:p>
    <w:bookmarkEnd w:id="20"/>
    <w:p>
      <w:pPr>
        <w:spacing w:after="0"/>
        <w:ind w:left="0"/>
        <w:jc w:val="both"/>
      </w:pPr>
      <w:r>
        <w:rPr>
          <w:rFonts w:ascii="Times New Roman"/>
          <w:b w:val="false"/>
          <w:i w:val="false"/>
          <w:color w:val="000000"/>
          <w:sz w:val="28"/>
        </w:rPr>
        <w:t>
      көп бояулы баспаға арналған формаларды жеткізу мен түзеудің ерекшеліктері.</w:t>
      </w:r>
    </w:p>
    <w:bookmarkStart w:name="z23" w:id="21"/>
    <w:p>
      <w:pPr>
        <w:spacing w:after="0"/>
        <w:ind w:left="0"/>
        <w:jc w:val="left"/>
      </w:pPr>
      <w:r>
        <w:rPr>
          <w:rFonts w:ascii="Times New Roman"/>
          <w:b/>
          <w:i w:val="false"/>
          <w:color w:val="000000"/>
        </w:rPr>
        <w:t xml:space="preserve"> 3-параграф. Баспа машиналарында салушы, 3-разряд</w:t>
      </w:r>
    </w:p>
    <w:bookmarkEnd w:id="21"/>
    <w:bookmarkStart w:name="z24" w:id="22"/>
    <w:p>
      <w:pPr>
        <w:spacing w:after="0"/>
        <w:ind w:left="0"/>
        <w:jc w:val="both"/>
      </w:pPr>
      <w:r>
        <w:rPr>
          <w:rFonts w:ascii="Times New Roman"/>
          <w:b w:val="false"/>
          <w:i w:val="false"/>
          <w:color w:val="000000"/>
          <w:sz w:val="28"/>
        </w:rPr>
        <w:t>
      8. Жұмыс сипаттамасы:</w:t>
      </w:r>
    </w:p>
    <w:bookmarkEnd w:id="22"/>
    <w:p>
      <w:pPr>
        <w:spacing w:after="0"/>
        <w:ind w:left="0"/>
        <w:jc w:val="both"/>
      </w:pPr>
      <w:r>
        <w:rPr>
          <w:rFonts w:ascii="Times New Roman"/>
          <w:b w:val="false"/>
          <w:i w:val="false"/>
          <w:color w:val="000000"/>
          <w:sz w:val="28"/>
        </w:rPr>
        <w:t>
      ақша бұйымдарының бедерлерін металлографика машиналарында белгілер бойынша формалардың графейкаларына салу, форма графейкаларынан басылған парақтарды түсіру және бұрыштамаға салу, төсеме қағазбен қайта салу;</w:t>
      </w:r>
    </w:p>
    <w:p>
      <w:pPr>
        <w:spacing w:after="0"/>
        <w:ind w:left="0"/>
        <w:jc w:val="both"/>
      </w:pPr>
      <w:r>
        <w:rPr>
          <w:rFonts w:ascii="Times New Roman"/>
          <w:b w:val="false"/>
          <w:i w:val="false"/>
          <w:color w:val="000000"/>
          <w:sz w:val="28"/>
        </w:rPr>
        <w:t>
      графеялық аппараттың жеткізуін реттеу;</w:t>
      </w:r>
    </w:p>
    <w:p>
      <w:pPr>
        <w:spacing w:after="0"/>
        <w:ind w:left="0"/>
        <w:jc w:val="both"/>
      </w:pPr>
      <w:r>
        <w:rPr>
          <w:rFonts w:ascii="Times New Roman"/>
          <w:b w:val="false"/>
          <w:i w:val="false"/>
          <w:color w:val="000000"/>
          <w:sz w:val="28"/>
        </w:rPr>
        <w:t>
      вишерлерді ауыстыру және вишерлік құрылғыларды реттеу;</w:t>
      </w:r>
    </w:p>
    <w:p>
      <w:pPr>
        <w:spacing w:after="0"/>
        <w:ind w:left="0"/>
        <w:jc w:val="both"/>
      </w:pPr>
      <w:r>
        <w:rPr>
          <w:rFonts w:ascii="Times New Roman"/>
          <w:b w:val="false"/>
          <w:i w:val="false"/>
          <w:color w:val="000000"/>
          <w:sz w:val="28"/>
        </w:rPr>
        <w:t>
      басылған парақтардың сапасын бекітілген үлгімен немесе қол қойылған парақпен салыстыру;</w:t>
      </w:r>
    </w:p>
    <w:p>
      <w:pPr>
        <w:spacing w:after="0"/>
        <w:ind w:left="0"/>
        <w:jc w:val="both"/>
      </w:pPr>
      <w:r>
        <w:rPr>
          <w:rFonts w:ascii="Times New Roman"/>
          <w:b w:val="false"/>
          <w:i w:val="false"/>
          <w:color w:val="000000"/>
          <w:sz w:val="28"/>
        </w:rPr>
        <w:t>
      декольдің көп бояулы бедерлерін басу кезінде баспа машиналарының салу тақталарына қағазды салу.</w:t>
      </w:r>
    </w:p>
    <w:bookmarkStart w:name="z25" w:id="23"/>
    <w:p>
      <w:pPr>
        <w:spacing w:after="0"/>
        <w:ind w:left="0"/>
        <w:jc w:val="both"/>
      </w:pPr>
      <w:r>
        <w:rPr>
          <w:rFonts w:ascii="Times New Roman"/>
          <w:b w:val="false"/>
          <w:i w:val="false"/>
          <w:color w:val="000000"/>
          <w:sz w:val="28"/>
        </w:rPr>
        <w:t>
      9. Білуге тиіс:</w:t>
      </w:r>
    </w:p>
    <w:bookmarkEnd w:id="23"/>
    <w:p>
      <w:pPr>
        <w:spacing w:after="0"/>
        <w:ind w:left="0"/>
        <w:jc w:val="both"/>
      </w:pPr>
      <w:r>
        <w:rPr>
          <w:rFonts w:ascii="Times New Roman"/>
          <w:b w:val="false"/>
          <w:i w:val="false"/>
          <w:color w:val="000000"/>
          <w:sz w:val="28"/>
        </w:rPr>
        <w:t>
      қосалқы операциялардың (ылғалдандыру, кептіру, престеу) металлографика баспасының сапасына әсері;</w:t>
      </w:r>
    </w:p>
    <w:p>
      <w:pPr>
        <w:spacing w:after="0"/>
        <w:ind w:left="0"/>
        <w:jc w:val="both"/>
      </w:pPr>
      <w:r>
        <w:rPr>
          <w:rFonts w:ascii="Times New Roman"/>
          <w:b w:val="false"/>
          <w:i w:val="false"/>
          <w:color w:val="000000"/>
          <w:sz w:val="28"/>
        </w:rPr>
        <w:t>
      вишер құрылғыларын реттеу жолдары;</w:t>
      </w:r>
    </w:p>
    <w:p>
      <w:pPr>
        <w:spacing w:after="0"/>
        <w:ind w:left="0"/>
        <w:jc w:val="both"/>
      </w:pPr>
      <w:r>
        <w:rPr>
          <w:rFonts w:ascii="Times New Roman"/>
          <w:b w:val="false"/>
          <w:i w:val="false"/>
          <w:color w:val="000000"/>
          <w:sz w:val="28"/>
        </w:rPr>
        <w:t>
      металлографика машиналарына парақтарды салу ерекшеліктері;</w:t>
      </w:r>
    </w:p>
    <w:p>
      <w:pPr>
        <w:spacing w:after="0"/>
        <w:ind w:left="0"/>
        <w:jc w:val="both"/>
      </w:pPr>
      <w:r>
        <w:rPr>
          <w:rFonts w:ascii="Times New Roman"/>
          <w:b w:val="false"/>
          <w:i w:val="false"/>
          <w:color w:val="000000"/>
          <w:sz w:val="28"/>
        </w:rPr>
        <w:t>
      деколь суреттерінің паспорттары.</w:t>
      </w:r>
    </w:p>
    <w:bookmarkStart w:name="z26" w:id="24"/>
    <w:p>
      <w:pPr>
        <w:spacing w:after="0"/>
        <w:ind w:left="0"/>
        <w:jc w:val="left"/>
      </w:pPr>
      <w:r>
        <w:rPr>
          <w:rFonts w:ascii="Times New Roman"/>
          <w:b/>
          <w:i w:val="false"/>
          <w:color w:val="000000"/>
        </w:rPr>
        <w:t xml:space="preserve"> 4-параграф. Басу-ойып жазу автоматының баспашысы, 2-разряд</w:t>
      </w:r>
    </w:p>
    <w:bookmarkEnd w:id="24"/>
    <w:bookmarkStart w:name="z27" w:id="25"/>
    <w:p>
      <w:pPr>
        <w:spacing w:after="0"/>
        <w:ind w:left="0"/>
        <w:jc w:val="both"/>
      </w:pPr>
      <w:r>
        <w:rPr>
          <w:rFonts w:ascii="Times New Roman"/>
          <w:b w:val="false"/>
          <w:i w:val="false"/>
          <w:color w:val="000000"/>
          <w:sz w:val="28"/>
        </w:rPr>
        <w:t>
      10. Жұмыс сипаттамасы:</w:t>
      </w:r>
    </w:p>
    <w:bookmarkEnd w:id="25"/>
    <w:p>
      <w:pPr>
        <w:spacing w:after="0"/>
        <w:ind w:left="0"/>
        <w:jc w:val="both"/>
      </w:pPr>
      <w:r>
        <w:rPr>
          <w:rFonts w:ascii="Times New Roman"/>
          <w:b w:val="false"/>
          <w:i w:val="false"/>
          <w:color w:val="000000"/>
          <w:sz w:val="28"/>
        </w:rPr>
        <w:t>
      біліктілігі жоғары басу-ойып жазу автоматы баспашысының басшылығымен басу-ойып жазу автоматтарында көркемдік суреті мен затбелгісі бар салмалы қораптардың пішімдерін басу және шауып жазу бойынша жұмыстарды орындау;</w:t>
      </w:r>
    </w:p>
    <w:p>
      <w:pPr>
        <w:spacing w:after="0"/>
        <w:ind w:left="0"/>
        <w:jc w:val="both"/>
      </w:pPr>
      <w:r>
        <w:rPr>
          <w:rFonts w:ascii="Times New Roman"/>
          <w:b w:val="false"/>
          <w:i w:val="false"/>
          <w:color w:val="000000"/>
          <w:sz w:val="28"/>
        </w:rPr>
        <w:t>
      орамаларды зарядтау және картонды немесе қағазды автоматтарға толтыру;</w:t>
      </w:r>
    </w:p>
    <w:p>
      <w:pPr>
        <w:spacing w:after="0"/>
        <w:ind w:left="0"/>
        <w:jc w:val="both"/>
      </w:pPr>
      <w:r>
        <w:rPr>
          <w:rFonts w:ascii="Times New Roman"/>
          <w:b w:val="false"/>
          <w:i w:val="false"/>
          <w:color w:val="000000"/>
          <w:sz w:val="28"/>
        </w:rPr>
        <w:t>
      бояу жүйесінің білікшелерін жуу;</w:t>
      </w:r>
    </w:p>
    <w:p>
      <w:pPr>
        <w:spacing w:after="0"/>
        <w:ind w:left="0"/>
        <w:jc w:val="both"/>
      </w:pPr>
      <w:r>
        <w:rPr>
          <w:rFonts w:ascii="Times New Roman"/>
          <w:b w:val="false"/>
          <w:i w:val="false"/>
          <w:color w:val="000000"/>
          <w:sz w:val="28"/>
        </w:rPr>
        <w:t>
      қорап пішімдерінің сапасын тексеріп қабылдау, әр бір орамадан бақылау дестелерін санап шығару;</w:t>
      </w:r>
    </w:p>
    <w:p>
      <w:pPr>
        <w:spacing w:after="0"/>
        <w:ind w:left="0"/>
        <w:jc w:val="both"/>
      </w:pPr>
      <w:r>
        <w:rPr>
          <w:rFonts w:ascii="Times New Roman"/>
          <w:b w:val="false"/>
          <w:i w:val="false"/>
          <w:color w:val="000000"/>
          <w:sz w:val="28"/>
        </w:rPr>
        <w:t>
      дестелерді түйістіру және оларды бақылау дестелерінің биіктігі бойынша өлшеу, дестелерді қатарлап салу;</w:t>
      </w:r>
    </w:p>
    <w:p>
      <w:pPr>
        <w:spacing w:after="0"/>
        <w:ind w:left="0"/>
        <w:jc w:val="both"/>
      </w:pPr>
      <w:r>
        <w:rPr>
          <w:rFonts w:ascii="Times New Roman"/>
          <w:b w:val="false"/>
          <w:i w:val="false"/>
          <w:color w:val="000000"/>
          <w:sz w:val="28"/>
        </w:rPr>
        <w:t>
      басу-ойып жазу автоматын тазалау және майлау.</w:t>
      </w:r>
    </w:p>
    <w:bookmarkStart w:name="z28" w:id="26"/>
    <w:p>
      <w:pPr>
        <w:spacing w:after="0"/>
        <w:ind w:left="0"/>
        <w:jc w:val="both"/>
      </w:pPr>
      <w:r>
        <w:rPr>
          <w:rFonts w:ascii="Times New Roman"/>
          <w:b w:val="false"/>
          <w:i w:val="false"/>
          <w:color w:val="000000"/>
          <w:sz w:val="28"/>
        </w:rPr>
        <w:t>
      11. Білуге тиіс:</w:t>
      </w:r>
    </w:p>
    <w:bookmarkEnd w:id="26"/>
    <w:p>
      <w:pPr>
        <w:spacing w:after="0"/>
        <w:ind w:left="0"/>
        <w:jc w:val="both"/>
      </w:pPr>
      <w:r>
        <w:rPr>
          <w:rFonts w:ascii="Times New Roman"/>
          <w:b w:val="false"/>
          <w:i w:val="false"/>
          <w:color w:val="000000"/>
          <w:sz w:val="28"/>
        </w:rPr>
        <w:t>
      формаларды басуға дайындаудың технологиялық процесі;</w:t>
      </w:r>
    </w:p>
    <w:p>
      <w:pPr>
        <w:spacing w:after="0"/>
        <w:ind w:left="0"/>
        <w:jc w:val="both"/>
      </w:pPr>
      <w:r>
        <w:rPr>
          <w:rFonts w:ascii="Times New Roman"/>
          <w:b w:val="false"/>
          <w:i w:val="false"/>
          <w:color w:val="000000"/>
          <w:sz w:val="28"/>
        </w:rPr>
        <w:t>
      қолданылатын қағаздың, картонның және бояудың сапасына қойылатын техникалық талаптар.</w:t>
      </w:r>
    </w:p>
    <w:bookmarkStart w:name="z29" w:id="27"/>
    <w:p>
      <w:pPr>
        <w:spacing w:after="0"/>
        <w:ind w:left="0"/>
        <w:jc w:val="left"/>
      </w:pPr>
      <w:r>
        <w:rPr>
          <w:rFonts w:ascii="Times New Roman"/>
          <w:b/>
          <w:i w:val="false"/>
          <w:color w:val="000000"/>
        </w:rPr>
        <w:t xml:space="preserve"> 5-параграф. Басу-ойып жазу автоматының баспашысы, 3-разряд</w:t>
      </w:r>
    </w:p>
    <w:bookmarkEnd w:id="27"/>
    <w:bookmarkStart w:name="z30" w:id="28"/>
    <w:p>
      <w:pPr>
        <w:spacing w:after="0"/>
        <w:ind w:left="0"/>
        <w:jc w:val="both"/>
      </w:pPr>
      <w:r>
        <w:rPr>
          <w:rFonts w:ascii="Times New Roman"/>
          <w:b w:val="false"/>
          <w:i w:val="false"/>
          <w:color w:val="000000"/>
          <w:sz w:val="28"/>
        </w:rPr>
        <w:t>
      12. Жұмыс сипаттамасы:</w:t>
      </w:r>
    </w:p>
    <w:bookmarkEnd w:id="28"/>
    <w:p>
      <w:pPr>
        <w:spacing w:after="0"/>
        <w:ind w:left="0"/>
        <w:jc w:val="both"/>
      </w:pPr>
      <w:r>
        <w:rPr>
          <w:rFonts w:ascii="Times New Roman"/>
          <w:b w:val="false"/>
          <w:i w:val="false"/>
          <w:color w:val="000000"/>
          <w:sz w:val="28"/>
        </w:rPr>
        <w:t>
      біліктілігі жоғары басу-ойып жазу автоматы баспашысының басшылығымен басу-ойып жазу автоматтарында көркемдік суреті мен затбелгісі бар салмалы қораптардың пішімдерін басу және ойып жазу бойынша жұмыстарды орындау;</w:t>
      </w:r>
    </w:p>
    <w:p>
      <w:pPr>
        <w:spacing w:after="0"/>
        <w:ind w:left="0"/>
        <w:jc w:val="both"/>
      </w:pPr>
      <w:r>
        <w:rPr>
          <w:rFonts w:ascii="Times New Roman"/>
          <w:b w:val="false"/>
          <w:i w:val="false"/>
          <w:color w:val="000000"/>
          <w:sz w:val="28"/>
        </w:rPr>
        <w:t>
      буманы зарядтау;</w:t>
      </w:r>
    </w:p>
    <w:p>
      <w:pPr>
        <w:spacing w:after="0"/>
        <w:ind w:left="0"/>
        <w:jc w:val="both"/>
      </w:pPr>
      <w:r>
        <w:rPr>
          <w:rFonts w:ascii="Times New Roman"/>
          <w:b w:val="false"/>
          <w:i w:val="false"/>
          <w:color w:val="000000"/>
          <w:sz w:val="28"/>
        </w:rPr>
        <w:t>
      картонды немесе қағазды автоматтарға толтыру;</w:t>
      </w:r>
    </w:p>
    <w:p>
      <w:pPr>
        <w:spacing w:after="0"/>
        <w:ind w:left="0"/>
        <w:jc w:val="both"/>
      </w:pPr>
      <w:r>
        <w:rPr>
          <w:rFonts w:ascii="Times New Roman"/>
          <w:b w:val="false"/>
          <w:i w:val="false"/>
          <w:color w:val="000000"/>
          <w:sz w:val="28"/>
        </w:rPr>
        <w:t>
      бояу жүйесінің білікшелерін жуу;</w:t>
      </w:r>
    </w:p>
    <w:p>
      <w:pPr>
        <w:spacing w:after="0"/>
        <w:ind w:left="0"/>
        <w:jc w:val="both"/>
      </w:pPr>
      <w:r>
        <w:rPr>
          <w:rFonts w:ascii="Times New Roman"/>
          <w:b w:val="false"/>
          <w:i w:val="false"/>
          <w:color w:val="000000"/>
          <w:sz w:val="28"/>
        </w:rPr>
        <w:t>
      формаларды жеткізуге және декель мен ағаш штампыларын жасауға қатысу.</w:t>
      </w:r>
    </w:p>
    <w:bookmarkStart w:name="z31" w:id="29"/>
    <w:p>
      <w:pPr>
        <w:spacing w:after="0"/>
        <w:ind w:left="0"/>
        <w:jc w:val="both"/>
      </w:pPr>
      <w:r>
        <w:rPr>
          <w:rFonts w:ascii="Times New Roman"/>
          <w:b w:val="false"/>
          <w:i w:val="false"/>
          <w:color w:val="000000"/>
          <w:sz w:val="28"/>
        </w:rPr>
        <w:t>
      13. Білуге тиіс:</w:t>
      </w:r>
    </w:p>
    <w:bookmarkEnd w:id="29"/>
    <w:p>
      <w:pPr>
        <w:spacing w:after="0"/>
        <w:ind w:left="0"/>
        <w:jc w:val="both"/>
      </w:pPr>
      <w:r>
        <w:rPr>
          <w:rFonts w:ascii="Times New Roman"/>
          <w:b w:val="false"/>
          <w:i w:val="false"/>
          <w:color w:val="000000"/>
          <w:sz w:val="28"/>
        </w:rPr>
        <w:t>
      затбелгі форматтары;</w:t>
      </w:r>
    </w:p>
    <w:p>
      <w:pPr>
        <w:spacing w:after="0"/>
        <w:ind w:left="0"/>
        <w:jc w:val="both"/>
      </w:pPr>
      <w:r>
        <w:rPr>
          <w:rFonts w:ascii="Times New Roman"/>
          <w:b w:val="false"/>
          <w:i w:val="false"/>
          <w:color w:val="000000"/>
          <w:sz w:val="28"/>
        </w:rPr>
        <w:t>
      басу-ойып жазу автоматының қағазды өткізгіш жүйесін реттеу жолдары;</w:t>
      </w:r>
    </w:p>
    <w:p>
      <w:pPr>
        <w:spacing w:after="0"/>
        <w:ind w:left="0"/>
        <w:jc w:val="both"/>
      </w:pPr>
      <w:r>
        <w:rPr>
          <w:rFonts w:ascii="Times New Roman"/>
          <w:b w:val="false"/>
          <w:i w:val="false"/>
          <w:color w:val="000000"/>
          <w:sz w:val="28"/>
        </w:rPr>
        <w:t>
      басу-ойып жазу автоматын майлау тәртібі.</w:t>
      </w:r>
    </w:p>
    <w:bookmarkStart w:name="z32" w:id="30"/>
    <w:p>
      <w:pPr>
        <w:spacing w:after="0"/>
        <w:ind w:left="0"/>
        <w:jc w:val="left"/>
      </w:pPr>
      <w:r>
        <w:rPr>
          <w:rFonts w:ascii="Times New Roman"/>
          <w:b/>
          <w:i w:val="false"/>
          <w:color w:val="000000"/>
        </w:rPr>
        <w:t xml:space="preserve"> 6-параграф. Басу-ойып жазу автоматының баспашысы, 4-разряд</w:t>
      </w:r>
    </w:p>
    <w:bookmarkEnd w:id="30"/>
    <w:bookmarkStart w:name="z33" w:id="31"/>
    <w:p>
      <w:pPr>
        <w:spacing w:after="0"/>
        <w:ind w:left="0"/>
        <w:jc w:val="both"/>
      </w:pPr>
      <w:r>
        <w:rPr>
          <w:rFonts w:ascii="Times New Roman"/>
          <w:b w:val="false"/>
          <w:i w:val="false"/>
          <w:color w:val="000000"/>
          <w:sz w:val="28"/>
        </w:rPr>
        <w:t>
      14. Жұмыс сипаттамасы:</w:t>
      </w:r>
    </w:p>
    <w:bookmarkEnd w:id="31"/>
    <w:p>
      <w:pPr>
        <w:spacing w:after="0"/>
        <w:ind w:left="0"/>
        <w:jc w:val="both"/>
      </w:pPr>
      <w:r>
        <w:rPr>
          <w:rFonts w:ascii="Times New Roman"/>
          <w:b w:val="false"/>
          <w:i w:val="false"/>
          <w:color w:val="000000"/>
          <w:sz w:val="28"/>
        </w:rPr>
        <w:t>
      күрделі емес конструкциялы басу-ойып жазу автоматтарында көркемдік суреті бар салмалы қораптардың пішімін басу және ойып жазу;</w:t>
      </w:r>
    </w:p>
    <w:p>
      <w:pPr>
        <w:spacing w:after="0"/>
        <w:ind w:left="0"/>
        <w:jc w:val="both"/>
      </w:pPr>
      <w:r>
        <w:rPr>
          <w:rFonts w:ascii="Times New Roman"/>
          <w:b w:val="false"/>
          <w:i w:val="false"/>
          <w:color w:val="000000"/>
          <w:sz w:val="28"/>
        </w:rPr>
        <w:t>
      штампыларды және ойылған біліктерді ауыстырып қою;</w:t>
      </w:r>
    </w:p>
    <w:p>
      <w:pPr>
        <w:spacing w:after="0"/>
        <w:ind w:left="0"/>
        <w:jc w:val="both"/>
      </w:pPr>
      <w:r>
        <w:rPr>
          <w:rFonts w:ascii="Times New Roman"/>
          <w:b w:val="false"/>
          <w:i w:val="false"/>
          <w:color w:val="000000"/>
          <w:sz w:val="28"/>
        </w:rPr>
        <w:t>
      баспа аппараттарын, штампылау қалпақшаларының қалпын, қағаз төсемдерін беру механизмін және өзге механизмдерді реттеу;</w:t>
      </w:r>
    </w:p>
    <w:p>
      <w:pPr>
        <w:spacing w:after="0"/>
        <w:ind w:left="0"/>
        <w:jc w:val="both"/>
      </w:pPr>
      <w:r>
        <w:rPr>
          <w:rFonts w:ascii="Times New Roman"/>
          <w:b w:val="false"/>
          <w:i w:val="false"/>
          <w:color w:val="000000"/>
          <w:sz w:val="28"/>
        </w:rPr>
        <w:t>
      түпнұсқаға сәйкес бояуларды құрастыру;</w:t>
      </w:r>
    </w:p>
    <w:p>
      <w:pPr>
        <w:spacing w:after="0"/>
        <w:ind w:left="0"/>
        <w:jc w:val="both"/>
      </w:pPr>
      <w:r>
        <w:rPr>
          <w:rFonts w:ascii="Times New Roman"/>
          <w:b w:val="false"/>
          <w:i w:val="false"/>
          <w:color w:val="000000"/>
          <w:sz w:val="28"/>
        </w:rPr>
        <w:t>
      қызмет көрсетілетін жабдықтардың жұмысындағы ақауларды жою.</w:t>
      </w:r>
    </w:p>
    <w:bookmarkStart w:name="z34" w:id="32"/>
    <w:p>
      <w:pPr>
        <w:spacing w:after="0"/>
        <w:ind w:left="0"/>
        <w:jc w:val="both"/>
      </w:pPr>
      <w:r>
        <w:rPr>
          <w:rFonts w:ascii="Times New Roman"/>
          <w:b w:val="false"/>
          <w:i w:val="false"/>
          <w:color w:val="000000"/>
          <w:sz w:val="28"/>
        </w:rPr>
        <w:t>
      15. Білуге тиіс:</w:t>
      </w:r>
    </w:p>
    <w:bookmarkEnd w:id="32"/>
    <w:p>
      <w:pPr>
        <w:spacing w:after="0"/>
        <w:ind w:left="0"/>
        <w:jc w:val="both"/>
      </w:pPr>
      <w:r>
        <w:rPr>
          <w:rFonts w:ascii="Times New Roman"/>
          <w:b w:val="false"/>
          <w:i w:val="false"/>
          <w:color w:val="000000"/>
          <w:sz w:val="28"/>
        </w:rPr>
        <w:t>
      оюланған формаларға және болат штампыларға қойылатын техникалық талаптар;</w:t>
      </w:r>
    </w:p>
    <w:p>
      <w:pPr>
        <w:spacing w:after="0"/>
        <w:ind w:left="0"/>
        <w:jc w:val="both"/>
      </w:pPr>
      <w:r>
        <w:rPr>
          <w:rFonts w:ascii="Times New Roman"/>
          <w:b w:val="false"/>
          <w:i w:val="false"/>
          <w:color w:val="000000"/>
          <w:sz w:val="28"/>
        </w:rPr>
        <w:t>
      қолданылатын қағаздың, картон мен бояудың сорттары мен қасиеті;</w:t>
      </w:r>
    </w:p>
    <w:p>
      <w:pPr>
        <w:spacing w:after="0"/>
        <w:ind w:left="0"/>
        <w:jc w:val="both"/>
      </w:pPr>
      <w:r>
        <w:rPr>
          <w:rFonts w:ascii="Times New Roman"/>
          <w:b w:val="false"/>
          <w:i w:val="false"/>
          <w:color w:val="000000"/>
          <w:sz w:val="28"/>
        </w:rPr>
        <w:t>
      басу-ойып жазу автоматын реттеу жолдары.</w:t>
      </w:r>
    </w:p>
    <w:bookmarkStart w:name="z35" w:id="33"/>
    <w:p>
      <w:pPr>
        <w:spacing w:after="0"/>
        <w:ind w:left="0"/>
        <w:jc w:val="left"/>
      </w:pPr>
      <w:r>
        <w:rPr>
          <w:rFonts w:ascii="Times New Roman"/>
          <w:b/>
          <w:i w:val="false"/>
          <w:color w:val="000000"/>
        </w:rPr>
        <w:t xml:space="preserve"> 7-параграф. Басу-ойып жазу автоматының баспашысы, 5-разряд</w:t>
      </w:r>
    </w:p>
    <w:bookmarkEnd w:id="33"/>
    <w:bookmarkStart w:name="z36" w:id="34"/>
    <w:p>
      <w:pPr>
        <w:spacing w:after="0"/>
        <w:ind w:left="0"/>
        <w:jc w:val="both"/>
      </w:pPr>
      <w:r>
        <w:rPr>
          <w:rFonts w:ascii="Times New Roman"/>
          <w:b w:val="false"/>
          <w:i w:val="false"/>
          <w:color w:val="000000"/>
          <w:sz w:val="28"/>
        </w:rPr>
        <w:t>
      16. Жұмыс сипаттамасы:</w:t>
      </w:r>
    </w:p>
    <w:bookmarkEnd w:id="34"/>
    <w:p>
      <w:pPr>
        <w:spacing w:after="0"/>
        <w:ind w:left="0"/>
        <w:jc w:val="both"/>
      </w:pPr>
      <w:r>
        <w:rPr>
          <w:rFonts w:ascii="Times New Roman"/>
          <w:b w:val="false"/>
          <w:i w:val="false"/>
          <w:color w:val="000000"/>
          <w:sz w:val="28"/>
        </w:rPr>
        <w:t>
      күрделі конструкциялы басу-ойып жазу автоматтарында көркемдік суреті бар салмалы қораптардың пішімін басу және ойып жазу, формаларды керу және жеткізу, декелді жасап шығару;</w:t>
      </w:r>
    </w:p>
    <w:p>
      <w:pPr>
        <w:spacing w:after="0"/>
        <w:ind w:left="0"/>
        <w:jc w:val="both"/>
      </w:pPr>
      <w:r>
        <w:rPr>
          <w:rFonts w:ascii="Times New Roman"/>
          <w:b w:val="false"/>
          <w:i w:val="false"/>
          <w:color w:val="000000"/>
          <w:sz w:val="28"/>
        </w:rPr>
        <w:t>
      ағаш штампыларды орнату және жасап шығару;</w:t>
      </w:r>
    </w:p>
    <w:p>
      <w:pPr>
        <w:spacing w:after="0"/>
        <w:ind w:left="0"/>
        <w:jc w:val="both"/>
      </w:pPr>
      <w:r>
        <w:rPr>
          <w:rFonts w:ascii="Times New Roman"/>
          <w:b w:val="false"/>
          <w:i w:val="false"/>
          <w:color w:val="000000"/>
          <w:sz w:val="28"/>
        </w:rPr>
        <w:t>
      баспа аппараттарын, штампыны қағаз төсемдерді беру механизімін және өзге механизмдерді реттеу;</w:t>
      </w:r>
    </w:p>
    <w:p>
      <w:pPr>
        <w:spacing w:after="0"/>
        <w:ind w:left="0"/>
        <w:jc w:val="both"/>
      </w:pPr>
      <w:r>
        <w:rPr>
          <w:rFonts w:ascii="Times New Roman"/>
          <w:b w:val="false"/>
          <w:i w:val="false"/>
          <w:color w:val="000000"/>
          <w:sz w:val="28"/>
        </w:rPr>
        <w:t>
      түпнұсқаға сәйкес бояуларды жасау;</w:t>
      </w:r>
    </w:p>
    <w:p>
      <w:pPr>
        <w:spacing w:after="0"/>
        <w:ind w:left="0"/>
        <w:jc w:val="both"/>
      </w:pPr>
      <w:r>
        <w:rPr>
          <w:rFonts w:ascii="Times New Roman"/>
          <w:b w:val="false"/>
          <w:i w:val="false"/>
          <w:color w:val="000000"/>
          <w:sz w:val="28"/>
        </w:rPr>
        <w:t>
      қызмет көрсететін жабдықтардың жұмысындағы ақаулықтарды жою.</w:t>
      </w:r>
    </w:p>
    <w:bookmarkStart w:name="z37" w:id="35"/>
    <w:p>
      <w:pPr>
        <w:spacing w:after="0"/>
        <w:ind w:left="0"/>
        <w:jc w:val="both"/>
      </w:pPr>
      <w:r>
        <w:rPr>
          <w:rFonts w:ascii="Times New Roman"/>
          <w:b w:val="false"/>
          <w:i w:val="false"/>
          <w:color w:val="000000"/>
          <w:sz w:val="28"/>
        </w:rPr>
        <w:t>
      17. Білуге тиіс:</w:t>
      </w:r>
    </w:p>
    <w:bookmarkEnd w:id="35"/>
    <w:p>
      <w:pPr>
        <w:spacing w:after="0"/>
        <w:ind w:left="0"/>
        <w:jc w:val="both"/>
      </w:pPr>
      <w:r>
        <w:rPr>
          <w:rFonts w:ascii="Times New Roman"/>
          <w:b w:val="false"/>
          <w:i w:val="false"/>
          <w:color w:val="000000"/>
          <w:sz w:val="28"/>
        </w:rPr>
        <w:t>
      стереотипті формалар мен ағаш штампыларға қойылатын техникалық талаптар;</w:t>
      </w:r>
    </w:p>
    <w:p>
      <w:pPr>
        <w:spacing w:after="0"/>
        <w:ind w:left="0"/>
        <w:jc w:val="both"/>
      </w:pPr>
      <w:r>
        <w:rPr>
          <w:rFonts w:ascii="Times New Roman"/>
          <w:b w:val="false"/>
          <w:i w:val="false"/>
          <w:color w:val="000000"/>
          <w:sz w:val="28"/>
        </w:rPr>
        <w:t>
      бояулардың басу және колористикалық қасиеті және олардың қағазбен және картонмен өзара әрекеттесуі;</w:t>
      </w:r>
    </w:p>
    <w:p>
      <w:pPr>
        <w:spacing w:after="0"/>
        <w:ind w:left="0"/>
        <w:jc w:val="both"/>
      </w:pPr>
      <w:r>
        <w:rPr>
          <w:rFonts w:ascii="Times New Roman"/>
          <w:b w:val="false"/>
          <w:i w:val="false"/>
          <w:color w:val="000000"/>
          <w:sz w:val="28"/>
        </w:rPr>
        <w:t>
      формаларды жеткізу және түзеу жолдары;</w:t>
      </w:r>
    </w:p>
    <w:p>
      <w:pPr>
        <w:spacing w:after="0"/>
        <w:ind w:left="0"/>
        <w:jc w:val="both"/>
      </w:pPr>
      <w:r>
        <w:rPr>
          <w:rFonts w:ascii="Times New Roman"/>
          <w:b w:val="false"/>
          <w:i w:val="false"/>
          <w:color w:val="000000"/>
          <w:sz w:val="28"/>
        </w:rPr>
        <w:t>
      басу шекіп жазу автоматтарын реттеу жолдары.</w:t>
      </w:r>
    </w:p>
    <w:bookmarkStart w:name="z38" w:id="36"/>
    <w:p>
      <w:pPr>
        <w:spacing w:after="0"/>
        <w:ind w:left="0"/>
        <w:jc w:val="left"/>
      </w:pPr>
      <w:r>
        <w:rPr>
          <w:rFonts w:ascii="Times New Roman"/>
          <w:b/>
          <w:i w:val="false"/>
          <w:color w:val="000000"/>
        </w:rPr>
        <w:t xml:space="preserve"> 8-параграф. Брайль баспасының баспашысы, 3-разряд</w:t>
      </w:r>
    </w:p>
    <w:bookmarkEnd w:id="36"/>
    <w:bookmarkStart w:name="z39" w:id="37"/>
    <w:p>
      <w:pPr>
        <w:spacing w:after="0"/>
        <w:ind w:left="0"/>
        <w:jc w:val="both"/>
      </w:pPr>
      <w:r>
        <w:rPr>
          <w:rFonts w:ascii="Times New Roman"/>
          <w:b w:val="false"/>
          <w:i w:val="false"/>
          <w:color w:val="000000"/>
          <w:sz w:val="28"/>
        </w:rPr>
        <w:t>
      18. Жұмыс сипаттамасы:</w:t>
      </w:r>
    </w:p>
    <w:bookmarkEnd w:id="37"/>
    <w:p>
      <w:pPr>
        <w:spacing w:after="0"/>
        <w:ind w:left="0"/>
        <w:jc w:val="both"/>
      </w:pPr>
      <w:r>
        <w:rPr>
          <w:rFonts w:ascii="Times New Roman"/>
          <w:b w:val="false"/>
          <w:i w:val="false"/>
          <w:color w:val="000000"/>
          <w:sz w:val="28"/>
        </w:rPr>
        <w:t>
      парақтарды қолмен сала отырып, престер мен тигель машиналарында иллюстрациялы және иллюстрациясыз теретін рельефті формаларда түзету және басу;</w:t>
      </w:r>
    </w:p>
    <w:p>
      <w:pPr>
        <w:spacing w:after="0"/>
        <w:ind w:left="0"/>
        <w:jc w:val="both"/>
      </w:pPr>
      <w:r>
        <w:rPr>
          <w:rFonts w:ascii="Times New Roman"/>
          <w:b w:val="false"/>
          <w:i w:val="false"/>
          <w:color w:val="000000"/>
          <w:sz w:val="28"/>
        </w:rPr>
        <w:t>
      металл рамасында матрицаларды бекіту;</w:t>
      </w:r>
    </w:p>
    <w:p>
      <w:pPr>
        <w:spacing w:after="0"/>
        <w:ind w:left="0"/>
        <w:jc w:val="both"/>
      </w:pPr>
      <w:r>
        <w:rPr>
          <w:rFonts w:ascii="Times New Roman"/>
          <w:b w:val="false"/>
          <w:i w:val="false"/>
          <w:color w:val="000000"/>
          <w:sz w:val="28"/>
        </w:rPr>
        <w:t>
      қағаз парақтарын салу және сапасын тексере отырып бедерлерді қабылдау;</w:t>
      </w:r>
    </w:p>
    <w:p>
      <w:pPr>
        <w:spacing w:after="0"/>
        <w:ind w:left="0"/>
        <w:jc w:val="both"/>
      </w:pPr>
      <w:r>
        <w:rPr>
          <w:rFonts w:ascii="Times New Roman"/>
          <w:b w:val="false"/>
          <w:i w:val="false"/>
          <w:color w:val="000000"/>
          <w:sz w:val="28"/>
        </w:rPr>
        <w:t>
      жұмыстағы ақауларды жою, тигель машиналарын тазарту және майлау.</w:t>
      </w:r>
    </w:p>
    <w:bookmarkStart w:name="z40" w:id="38"/>
    <w:p>
      <w:pPr>
        <w:spacing w:after="0"/>
        <w:ind w:left="0"/>
        <w:jc w:val="both"/>
      </w:pPr>
      <w:r>
        <w:rPr>
          <w:rFonts w:ascii="Times New Roman"/>
          <w:b w:val="false"/>
          <w:i w:val="false"/>
          <w:color w:val="000000"/>
          <w:sz w:val="28"/>
        </w:rPr>
        <w:t>
      19. Білуге тиіс:</w:t>
      </w:r>
    </w:p>
    <w:bookmarkEnd w:id="38"/>
    <w:p>
      <w:pPr>
        <w:spacing w:after="0"/>
        <w:ind w:left="0"/>
        <w:jc w:val="both"/>
      </w:pPr>
      <w:r>
        <w:rPr>
          <w:rFonts w:ascii="Times New Roman"/>
          <w:b w:val="false"/>
          <w:i w:val="false"/>
          <w:color w:val="000000"/>
          <w:sz w:val="28"/>
        </w:rPr>
        <w:t>
      баспа формалары мен қолданылатын материалдарға қойылатын техникалық талаптар;</w:t>
      </w:r>
    </w:p>
    <w:p>
      <w:pPr>
        <w:spacing w:after="0"/>
        <w:ind w:left="0"/>
        <w:jc w:val="both"/>
      </w:pPr>
      <w:r>
        <w:rPr>
          <w:rFonts w:ascii="Times New Roman"/>
          <w:b w:val="false"/>
          <w:i w:val="false"/>
          <w:color w:val="000000"/>
          <w:sz w:val="28"/>
        </w:rPr>
        <w:t>
      қолданылатын қағаздардың сорттары мен қасиеті;</w:t>
      </w:r>
    </w:p>
    <w:p>
      <w:pPr>
        <w:spacing w:after="0"/>
        <w:ind w:left="0"/>
        <w:jc w:val="both"/>
      </w:pPr>
      <w:r>
        <w:rPr>
          <w:rFonts w:ascii="Times New Roman"/>
          <w:b w:val="false"/>
          <w:i w:val="false"/>
          <w:color w:val="000000"/>
          <w:sz w:val="28"/>
        </w:rPr>
        <w:t>
      брайль баспасының формаларын жеткізу және түзеу жолдары;</w:t>
      </w:r>
    </w:p>
    <w:p>
      <w:pPr>
        <w:spacing w:after="0"/>
        <w:ind w:left="0"/>
        <w:jc w:val="both"/>
      </w:pPr>
      <w:r>
        <w:rPr>
          <w:rFonts w:ascii="Times New Roman"/>
          <w:b w:val="false"/>
          <w:i w:val="false"/>
          <w:color w:val="000000"/>
          <w:sz w:val="28"/>
        </w:rPr>
        <w:t>
      престерді және тигель машиналарын реттеу жолдары.</w:t>
      </w:r>
    </w:p>
    <w:bookmarkStart w:name="z41" w:id="39"/>
    <w:p>
      <w:pPr>
        <w:spacing w:after="0"/>
        <w:ind w:left="0"/>
        <w:jc w:val="left"/>
      </w:pPr>
      <w:r>
        <w:rPr>
          <w:rFonts w:ascii="Times New Roman"/>
          <w:b/>
          <w:i w:val="false"/>
          <w:color w:val="000000"/>
        </w:rPr>
        <w:t xml:space="preserve"> 9-параграф. Брайль баспасының баспашысы, 4-разряд</w:t>
      </w:r>
    </w:p>
    <w:bookmarkEnd w:id="39"/>
    <w:bookmarkStart w:name="z42" w:id="40"/>
    <w:p>
      <w:pPr>
        <w:spacing w:after="0"/>
        <w:ind w:left="0"/>
        <w:jc w:val="both"/>
      </w:pPr>
      <w:r>
        <w:rPr>
          <w:rFonts w:ascii="Times New Roman"/>
          <w:b w:val="false"/>
          <w:i w:val="false"/>
          <w:color w:val="000000"/>
          <w:sz w:val="28"/>
        </w:rPr>
        <w:t>
      20. Жұмыс сипаттамасы:</w:t>
      </w:r>
    </w:p>
    <w:bookmarkEnd w:id="40"/>
    <w:p>
      <w:pPr>
        <w:spacing w:after="0"/>
        <w:ind w:left="0"/>
        <w:jc w:val="both"/>
      </w:pPr>
      <w:r>
        <w:rPr>
          <w:rFonts w:ascii="Times New Roman"/>
          <w:b w:val="false"/>
          <w:i w:val="false"/>
          <w:color w:val="000000"/>
          <w:sz w:val="28"/>
        </w:rPr>
        <w:t>
      тигель автоматтарында иллюстрациялы және иллюстрациясыз теретін рельефті формалардан түзету және басу;</w:t>
      </w:r>
    </w:p>
    <w:p>
      <w:pPr>
        <w:spacing w:after="0"/>
        <w:ind w:left="0"/>
        <w:jc w:val="both"/>
      </w:pPr>
      <w:r>
        <w:rPr>
          <w:rFonts w:ascii="Times New Roman"/>
          <w:b w:val="false"/>
          <w:i w:val="false"/>
          <w:color w:val="000000"/>
          <w:sz w:val="28"/>
        </w:rPr>
        <w:t>
      өздігінен салуды дайындау;</w:t>
      </w:r>
    </w:p>
    <w:p>
      <w:pPr>
        <w:spacing w:after="0"/>
        <w:ind w:left="0"/>
        <w:jc w:val="both"/>
      </w:pPr>
      <w:r>
        <w:rPr>
          <w:rFonts w:ascii="Times New Roman"/>
          <w:b w:val="false"/>
          <w:i w:val="false"/>
          <w:color w:val="000000"/>
          <w:sz w:val="28"/>
        </w:rPr>
        <w:t>
      тигель автомат жұмысындағы ақауларды жою.</w:t>
      </w:r>
    </w:p>
    <w:bookmarkStart w:name="z43" w:id="41"/>
    <w:p>
      <w:pPr>
        <w:spacing w:after="0"/>
        <w:ind w:left="0"/>
        <w:jc w:val="both"/>
      </w:pPr>
      <w:r>
        <w:rPr>
          <w:rFonts w:ascii="Times New Roman"/>
          <w:b w:val="false"/>
          <w:i w:val="false"/>
          <w:color w:val="000000"/>
          <w:sz w:val="28"/>
        </w:rPr>
        <w:t>
      21. Білуге тиіс:</w:t>
      </w:r>
    </w:p>
    <w:bookmarkEnd w:id="41"/>
    <w:p>
      <w:pPr>
        <w:spacing w:after="0"/>
        <w:ind w:left="0"/>
        <w:jc w:val="both"/>
      </w:pPr>
      <w:r>
        <w:rPr>
          <w:rFonts w:ascii="Times New Roman"/>
          <w:b w:val="false"/>
          <w:i w:val="false"/>
          <w:color w:val="000000"/>
          <w:sz w:val="28"/>
        </w:rPr>
        <w:t>
      тигель автоматын реттеу жолдары.</w:t>
      </w:r>
    </w:p>
    <w:bookmarkStart w:name="z44" w:id="42"/>
    <w:p>
      <w:pPr>
        <w:spacing w:after="0"/>
        <w:ind w:left="0"/>
        <w:jc w:val="left"/>
      </w:pPr>
      <w:r>
        <w:rPr>
          <w:rFonts w:ascii="Times New Roman"/>
          <w:b/>
          <w:i w:val="false"/>
          <w:color w:val="000000"/>
        </w:rPr>
        <w:t xml:space="preserve"> 10-параграф. Диаграммалы өнім баспашысы, 3-разряд</w:t>
      </w:r>
    </w:p>
    <w:bookmarkEnd w:id="42"/>
    <w:bookmarkStart w:name="z45" w:id="43"/>
    <w:p>
      <w:pPr>
        <w:spacing w:after="0"/>
        <w:ind w:left="0"/>
        <w:jc w:val="both"/>
      </w:pPr>
      <w:r>
        <w:rPr>
          <w:rFonts w:ascii="Times New Roman"/>
          <w:b w:val="false"/>
          <w:i w:val="false"/>
          <w:color w:val="000000"/>
          <w:sz w:val="28"/>
        </w:rPr>
        <w:t>
      22. Жұмыс сипаттамасы:</w:t>
      </w:r>
    </w:p>
    <w:bookmarkEnd w:id="43"/>
    <w:p>
      <w:pPr>
        <w:spacing w:after="0"/>
        <w:ind w:left="0"/>
        <w:jc w:val="both"/>
      </w:pPr>
      <w:r>
        <w:rPr>
          <w:rFonts w:ascii="Times New Roman"/>
          <w:b w:val="false"/>
          <w:i w:val="false"/>
          <w:color w:val="000000"/>
          <w:sz w:val="28"/>
        </w:rPr>
        <w:t>
      біліктілігіжоғары диаграммалы өнім баспашысының басшылығымен барлық типтегі диаграммалы ротациялық машинада форманы үйлестіру және басу бойынша жұмыстарды орындау;</w:t>
      </w:r>
    </w:p>
    <w:p>
      <w:pPr>
        <w:spacing w:after="0"/>
        <w:ind w:left="0"/>
        <w:jc w:val="both"/>
      </w:pPr>
      <w:r>
        <w:rPr>
          <w:rFonts w:ascii="Times New Roman"/>
          <w:b w:val="false"/>
          <w:i w:val="false"/>
          <w:color w:val="000000"/>
          <w:sz w:val="28"/>
        </w:rPr>
        <w:t>
      орамаларды орнату және қағаздарды өткізу;</w:t>
      </w:r>
    </w:p>
    <w:p>
      <w:pPr>
        <w:spacing w:after="0"/>
        <w:ind w:left="0"/>
        <w:jc w:val="both"/>
      </w:pPr>
      <w:r>
        <w:rPr>
          <w:rFonts w:ascii="Times New Roman"/>
          <w:b w:val="false"/>
          <w:i w:val="false"/>
          <w:color w:val="000000"/>
          <w:sz w:val="28"/>
        </w:rPr>
        <w:t>
      баспа, перфорация және өзге құрылғыларды реттеу;</w:t>
      </w:r>
    </w:p>
    <w:p>
      <w:pPr>
        <w:spacing w:after="0"/>
        <w:ind w:left="0"/>
        <w:jc w:val="both"/>
      </w:pPr>
      <w:r>
        <w:rPr>
          <w:rFonts w:ascii="Times New Roman"/>
          <w:b w:val="false"/>
          <w:i w:val="false"/>
          <w:color w:val="000000"/>
          <w:sz w:val="28"/>
        </w:rPr>
        <w:t>
      бояу аппараттарын бояумен толтыру;</w:t>
      </w:r>
    </w:p>
    <w:p>
      <w:pPr>
        <w:spacing w:after="0"/>
        <w:ind w:left="0"/>
        <w:jc w:val="both"/>
      </w:pPr>
      <w:r>
        <w:rPr>
          <w:rFonts w:ascii="Times New Roman"/>
          <w:b w:val="false"/>
          <w:i w:val="false"/>
          <w:color w:val="000000"/>
          <w:sz w:val="28"/>
        </w:rPr>
        <w:t>
      білікшелер мен формаларды жуу;</w:t>
      </w:r>
    </w:p>
    <w:p>
      <w:pPr>
        <w:spacing w:after="0"/>
        <w:ind w:left="0"/>
        <w:jc w:val="both"/>
      </w:pPr>
      <w:r>
        <w:rPr>
          <w:rFonts w:ascii="Times New Roman"/>
          <w:b w:val="false"/>
          <w:i w:val="false"/>
          <w:color w:val="000000"/>
          <w:sz w:val="28"/>
        </w:rPr>
        <w:t>
      оралған орамалар мен будаларды түсіру;</w:t>
      </w:r>
    </w:p>
    <w:p>
      <w:pPr>
        <w:spacing w:after="0"/>
        <w:ind w:left="0"/>
        <w:jc w:val="both"/>
      </w:pPr>
      <w:r>
        <w:rPr>
          <w:rFonts w:ascii="Times New Roman"/>
          <w:b w:val="false"/>
          <w:i w:val="false"/>
          <w:color w:val="000000"/>
          <w:sz w:val="28"/>
        </w:rPr>
        <w:t>
      орамаларды қораптарға салу.</w:t>
      </w:r>
    </w:p>
    <w:bookmarkStart w:name="z46" w:id="44"/>
    <w:p>
      <w:pPr>
        <w:spacing w:after="0"/>
        <w:ind w:left="0"/>
        <w:jc w:val="both"/>
      </w:pPr>
      <w:r>
        <w:rPr>
          <w:rFonts w:ascii="Times New Roman"/>
          <w:b w:val="false"/>
          <w:i w:val="false"/>
          <w:color w:val="000000"/>
          <w:sz w:val="28"/>
        </w:rPr>
        <w:t>
      23. Білуге тиіс:</w:t>
      </w:r>
    </w:p>
    <w:bookmarkEnd w:id="44"/>
    <w:p>
      <w:pPr>
        <w:spacing w:after="0"/>
        <w:ind w:left="0"/>
        <w:jc w:val="both"/>
      </w:pPr>
      <w:r>
        <w:rPr>
          <w:rFonts w:ascii="Times New Roman"/>
          <w:b w:val="false"/>
          <w:i w:val="false"/>
          <w:color w:val="000000"/>
          <w:sz w:val="28"/>
        </w:rPr>
        <w:t>
      баспа формаларын шығарудың технологиялық процесінің негіздері;</w:t>
      </w:r>
    </w:p>
    <w:p>
      <w:pPr>
        <w:spacing w:after="0"/>
        <w:ind w:left="0"/>
        <w:jc w:val="both"/>
      </w:pPr>
      <w:r>
        <w:rPr>
          <w:rFonts w:ascii="Times New Roman"/>
          <w:b w:val="false"/>
          <w:i w:val="false"/>
          <w:color w:val="000000"/>
          <w:sz w:val="28"/>
        </w:rPr>
        <w:t>
      перфорация аппараттарының жұмыс істеу принципі;</w:t>
      </w:r>
    </w:p>
    <w:p>
      <w:pPr>
        <w:spacing w:after="0"/>
        <w:ind w:left="0"/>
        <w:jc w:val="both"/>
      </w:pPr>
      <w:r>
        <w:rPr>
          <w:rFonts w:ascii="Times New Roman"/>
          <w:b w:val="false"/>
          <w:i w:val="false"/>
          <w:color w:val="000000"/>
          <w:sz w:val="28"/>
        </w:rPr>
        <w:t>
      баспа формалары мен перфорациялы аппараттарын қашау түрлері;</w:t>
      </w:r>
    </w:p>
    <w:p>
      <w:pPr>
        <w:spacing w:after="0"/>
        <w:ind w:left="0"/>
        <w:jc w:val="both"/>
      </w:pPr>
      <w:r>
        <w:rPr>
          <w:rFonts w:ascii="Times New Roman"/>
          <w:b w:val="false"/>
          <w:i w:val="false"/>
          <w:color w:val="000000"/>
          <w:sz w:val="28"/>
        </w:rPr>
        <w:t>
      диаграмма сызбаларын оқу;</w:t>
      </w:r>
    </w:p>
    <w:p>
      <w:pPr>
        <w:spacing w:after="0"/>
        <w:ind w:left="0"/>
        <w:jc w:val="both"/>
      </w:pPr>
      <w:r>
        <w:rPr>
          <w:rFonts w:ascii="Times New Roman"/>
          <w:b w:val="false"/>
          <w:i w:val="false"/>
          <w:color w:val="000000"/>
          <w:sz w:val="28"/>
        </w:rPr>
        <w:t>
      баспа сапасына қойылатын техникалық талаптар;</w:t>
      </w:r>
    </w:p>
    <w:p>
      <w:pPr>
        <w:spacing w:after="0"/>
        <w:ind w:left="0"/>
        <w:jc w:val="both"/>
      </w:pPr>
      <w:r>
        <w:rPr>
          <w:rFonts w:ascii="Times New Roman"/>
          <w:b w:val="false"/>
          <w:i w:val="false"/>
          <w:color w:val="000000"/>
          <w:sz w:val="28"/>
        </w:rPr>
        <w:t>
      диаграмма өнімдерін шектеу туралы негізгі түсінік.</w:t>
      </w:r>
    </w:p>
    <w:bookmarkStart w:name="z47" w:id="45"/>
    <w:p>
      <w:pPr>
        <w:spacing w:after="0"/>
        <w:ind w:left="0"/>
        <w:jc w:val="left"/>
      </w:pPr>
      <w:r>
        <w:rPr>
          <w:rFonts w:ascii="Times New Roman"/>
          <w:b/>
          <w:i w:val="false"/>
          <w:color w:val="000000"/>
        </w:rPr>
        <w:t xml:space="preserve"> 11-параграф. Диаграммалы өнім баспашысы, 4-разряд</w:t>
      </w:r>
    </w:p>
    <w:bookmarkEnd w:id="45"/>
    <w:bookmarkStart w:name="z48" w:id="46"/>
    <w:p>
      <w:pPr>
        <w:spacing w:after="0"/>
        <w:ind w:left="0"/>
        <w:jc w:val="both"/>
      </w:pPr>
      <w:r>
        <w:rPr>
          <w:rFonts w:ascii="Times New Roman"/>
          <w:b w:val="false"/>
          <w:i w:val="false"/>
          <w:color w:val="000000"/>
          <w:sz w:val="28"/>
        </w:rPr>
        <w:t>
      24. Жұмыс сипаттамасы:</w:t>
      </w:r>
    </w:p>
    <w:bookmarkEnd w:id="46"/>
    <w:p>
      <w:pPr>
        <w:spacing w:after="0"/>
        <w:ind w:left="0"/>
        <w:jc w:val="both"/>
      </w:pPr>
      <w:r>
        <w:rPr>
          <w:rFonts w:ascii="Times New Roman"/>
          <w:b w:val="false"/>
          <w:i w:val="false"/>
          <w:color w:val="000000"/>
          <w:sz w:val="28"/>
        </w:rPr>
        <w:t>
      форманы үйлестіру және күрделі емес диаграммалы өнімді, оның ішінде жылдам өлшегіш қағазда, бір-екі лентаға, барлық типтегі диаграммалы ротациялық машиналарда басу процесін жүргізу;</w:t>
      </w:r>
    </w:p>
    <w:p>
      <w:pPr>
        <w:spacing w:after="0"/>
        <w:ind w:left="0"/>
        <w:jc w:val="both"/>
      </w:pPr>
      <w:r>
        <w:rPr>
          <w:rFonts w:ascii="Times New Roman"/>
          <w:b w:val="false"/>
          <w:i w:val="false"/>
          <w:color w:val="000000"/>
          <w:sz w:val="28"/>
        </w:rPr>
        <w:t>
      орамаларды, баспа формалары мен перфорациялы аппараттарды осьтік жеткізу;</w:t>
      </w:r>
    </w:p>
    <w:p>
      <w:pPr>
        <w:spacing w:after="0"/>
        <w:ind w:left="0"/>
        <w:jc w:val="both"/>
      </w:pPr>
      <w:r>
        <w:rPr>
          <w:rFonts w:ascii="Times New Roman"/>
          <w:b w:val="false"/>
          <w:i w:val="false"/>
          <w:color w:val="000000"/>
          <w:sz w:val="28"/>
        </w:rPr>
        <w:t>
      диаграммаларға қатысты жолдар мен сағат цифрларын жеткізу;</w:t>
      </w:r>
    </w:p>
    <w:p>
      <w:pPr>
        <w:spacing w:after="0"/>
        <w:ind w:left="0"/>
        <w:jc w:val="both"/>
      </w:pPr>
      <w:r>
        <w:rPr>
          <w:rFonts w:ascii="Times New Roman"/>
          <w:b w:val="false"/>
          <w:i w:val="false"/>
          <w:color w:val="000000"/>
          <w:sz w:val="28"/>
        </w:rPr>
        <w:t>
      домалатылған және дөңгелетілген білікшелерді орнату және салыстырып тексеру;</w:t>
      </w:r>
    </w:p>
    <w:p>
      <w:pPr>
        <w:spacing w:after="0"/>
        <w:ind w:left="0"/>
        <w:jc w:val="both"/>
      </w:pPr>
      <w:r>
        <w:rPr>
          <w:rFonts w:ascii="Times New Roman"/>
          <w:b w:val="false"/>
          <w:i w:val="false"/>
          <w:color w:val="000000"/>
          <w:sz w:val="28"/>
        </w:rPr>
        <w:t>
      тегершіктерді, кесу механизмдерін реттеу, диаграммалар мен пневматикалық құрылғыларды орау;</w:t>
      </w:r>
    </w:p>
    <w:p>
      <w:pPr>
        <w:spacing w:after="0"/>
        <w:ind w:left="0"/>
        <w:jc w:val="both"/>
      </w:pPr>
      <w:r>
        <w:rPr>
          <w:rFonts w:ascii="Times New Roman"/>
          <w:b w:val="false"/>
          <w:i w:val="false"/>
          <w:color w:val="000000"/>
          <w:sz w:val="28"/>
        </w:rPr>
        <w:t>
      жұмыс процесінде қызмет көрсететін жабдықтардағы ақауды жою.</w:t>
      </w:r>
    </w:p>
    <w:bookmarkStart w:name="z49" w:id="47"/>
    <w:p>
      <w:pPr>
        <w:spacing w:after="0"/>
        <w:ind w:left="0"/>
        <w:jc w:val="both"/>
      </w:pPr>
      <w:r>
        <w:rPr>
          <w:rFonts w:ascii="Times New Roman"/>
          <w:b w:val="false"/>
          <w:i w:val="false"/>
          <w:color w:val="000000"/>
          <w:sz w:val="28"/>
        </w:rPr>
        <w:t>
      25. Білуге тиіс:</w:t>
      </w:r>
    </w:p>
    <w:bookmarkEnd w:id="47"/>
    <w:p>
      <w:pPr>
        <w:spacing w:after="0"/>
        <w:ind w:left="0"/>
        <w:jc w:val="both"/>
      </w:pPr>
      <w:r>
        <w:rPr>
          <w:rFonts w:ascii="Times New Roman"/>
          <w:b w:val="false"/>
          <w:i w:val="false"/>
          <w:color w:val="000000"/>
          <w:sz w:val="28"/>
        </w:rPr>
        <w:t>
      диаграммалы ротациялық машиналардың құрылғысы;</w:t>
      </w:r>
    </w:p>
    <w:p>
      <w:pPr>
        <w:spacing w:after="0"/>
        <w:ind w:left="0"/>
        <w:jc w:val="both"/>
      </w:pPr>
      <w:r>
        <w:rPr>
          <w:rFonts w:ascii="Times New Roman"/>
          <w:b w:val="false"/>
          <w:i w:val="false"/>
          <w:color w:val="000000"/>
          <w:sz w:val="28"/>
        </w:rPr>
        <w:t>
      диаграммалы қағаздардың құрылымы мен түрлері;</w:t>
      </w:r>
    </w:p>
    <w:p>
      <w:pPr>
        <w:spacing w:after="0"/>
        <w:ind w:left="0"/>
        <w:jc w:val="both"/>
      </w:pPr>
      <w:r>
        <w:rPr>
          <w:rFonts w:ascii="Times New Roman"/>
          <w:b w:val="false"/>
          <w:i w:val="false"/>
          <w:color w:val="000000"/>
          <w:sz w:val="28"/>
        </w:rPr>
        <w:t>
      қолданылатын флексографиялық және типографиялық бояулардың құрамы мен қасиеті;</w:t>
      </w:r>
    </w:p>
    <w:p>
      <w:pPr>
        <w:spacing w:after="0"/>
        <w:ind w:left="0"/>
        <w:jc w:val="both"/>
      </w:pPr>
      <w:r>
        <w:rPr>
          <w:rFonts w:ascii="Times New Roman"/>
          <w:b w:val="false"/>
          <w:i w:val="false"/>
          <w:color w:val="000000"/>
          <w:sz w:val="28"/>
        </w:rPr>
        <w:t>
      қолданылатын технологиялық жарақтардың сапасына қойылатын техникалық талаптар;</w:t>
      </w:r>
    </w:p>
    <w:p>
      <w:pPr>
        <w:spacing w:after="0"/>
        <w:ind w:left="0"/>
        <w:jc w:val="both"/>
      </w:pPr>
      <w:r>
        <w:rPr>
          <w:rFonts w:ascii="Times New Roman"/>
          <w:b w:val="false"/>
          <w:i w:val="false"/>
          <w:color w:val="000000"/>
          <w:sz w:val="28"/>
        </w:rPr>
        <w:t>
      диаграммалы лентаның сызбасы бойынша ротациялық машиналарды реттеу жолдары.</w:t>
      </w:r>
    </w:p>
    <w:bookmarkStart w:name="z50" w:id="48"/>
    <w:p>
      <w:pPr>
        <w:spacing w:after="0"/>
        <w:ind w:left="0"/>
        <w:jc w:val="left"/>
      </w:pPr>
      <w:r>
        <w:rPr>
          <w:rFonts w:ascii="Times New Roman"/>
          <w:b/>
          <w:i w:val="false"/>
          <w:color w:val="000000"/>
        </w:rPr>
        <w:t xml:space="preserve"> 12-параграф. Диаграммалы өнім баспашысы, 5-разряд</w:t>
      </w:r>
    </w:p>
    <w:bookmarkEnd w:id="48"/>
    <w:bookmarkStart w:name="z51" w:id="49"/>
    <w:p>
      <w:pPr>
        <w:spacing w:after="0"/>
        <w:ind w:left="0"/>
        <w:jc w:val="both"/>
      </w:pPr>
      <w:r>
        <w:rPr>
          <w:rFonts w:ascii="Times New Roman"/>
          <w:b w:val="false"/>
          <w:i w:val="false"/>
          <w:color w:val="000000"/>
          <w:sz w:val="28"/>
        </w:rPr>
        <w:t>
      26. Жұмыс сипаттамасы:</w:t>
      </w:r>
    </w:p>
    <w:bookmarkEnd w:id="49"/>
    <w:p>
      <w:pPr>
        <w:spacing w:after="0"/>
        <w:ind w:left="0"/>
        <w:jc w:val="both"/>
      </w:pPr>
      <w:r>
        <w:rPr>
          <w:rFonts w:ascii="Times New Roman"/>
          <w:b w:val="false"/>
          <w:i w:val="false"/>
          <w:color w:val="000000"/>
          <w:sz w:val="28"/>
        </w:rPr>
        <w:t>
      формаларды үйлестіру және күрделі диаграммалы өнімді:</w:t>
      </w:r>
    </w:p>
    <w:p>
      <w:pPr>
        <w:spacing w:after="0"/>
        <w:ind w:left="0"/>
        <w:jc w:val="both"/>
      </w:pPr>
      <w:r>
        <w:rPr>
          <w:rFonts w:ascii="Times New Roman"/>
          <w:b w:val="false"/>
          <w:i w:val="false"/>
          <w:color w:val="000000"/>
          <w:sz w:val="28"/>
        </w:rPr>
        <w:t>
      дюйм өлшеміндегі, көп арналы диаграммаларды;</w:t>
      </w:r>
    </w:p>
    <w:p>
      <w:pPr>
        <w:spacing w:after="0"/>
        <w:ind w:left="0"/>
        <w:jc w:val="both"/>
      </w:pPr>
      <w:r>
        <w:rPr>
          <w:rFonts w:ascii="Times New Roman"/>
          <w:b w:val="false"/>
          <w:i w:val="false"/>
          <w:color w:val="000000"/>
          <w:sz w:val="28"/>
        </w:rPr>
        <w:t>
      күрделі перфорация түрі бар екі-үш бояуда жылу сезгіш және электр термиялық қағазда екі параметрлі диаграммаларды;</w:t>
      </w:r>
    </w:p>
    <w:p>
      <w:pPr>
        <w:spacing w:after="0"/>
        <w:ind w:left="0"/>
        <w:jc w:val="both"/>
      </w:pPr>
      <w:r>
        <w:rPr>
          <w:rFonts w:ascii="Times New Roman"/>
          <w:b w:val="false"/>
          <w:i w:val="false"/>
          <w:color w:val="000000"/>
          <w:sz w:val="28"/>
        </w:rPr>
        <w:t>
      барлық типтегі диаграммалы ротациялық машиналарда ирек тәрізді бүктемесі бар, салынатын диаграммаларды басу процесін жүргізу;</w:t>
      </w:r>
    </w:p>
    <w:p>
      <w:pPr>
        <w:spacing w:after="0"/>
        <w:ind w:left="0"/>
        <w:jc w:val="both"/>
      </w:pPr>
      <w:r>
        <w:rPr>
          <w:rFonts w:ascii="Times New Roman"/>
          <w:b w:val="false"/>
          <w:i w:val="false"/>
          <w:color w:val="000000"/>
          <w:sz w:val="28"/>
        </w:rPr>
        <w:t>
      метрлік қадамнан дюймді қадамға көшкен кезде және ирек тәрізді бүктеуге көшкен кезде диаграммалы ротациялық машинаны реттеу.</w:t>
      </w:r>
    </w:p>
    <w:bookmarkStart w:name="z52" w:id="50"/>
    <w:p>
      <w:pPr>
        <w:spacing w:after="0"/>
        <w:ind w:left="0"/>
        <w:jc w:val="both"/>
      </w:pPr>
      <w:r>
        <w:rPr>
          <w:rFonts w:ascii="Times New Roman"/>
          <w:b w:val="false"/>
          <w:i w:val="false"/>
          <w:color w:val="000000"/>
          <w:sz w:val="28"/>
        </w:rPr>
        <w:t>
      27. Білуге тиіс:</w:t>
      </w:r>
    </w:p>
    <w:bookmarkEnd w:id="50"/>
    <w:p>
      <w:pPr>
        <w:spacing w:after="0"/>
        <w:ind w:left="0"/>
        <w:jc w:val="both"/>
      </w:pPr>
      <w:r>
        <w:rPr>
          <w:rFonts w:ascii="Times New Roman"/>
          <w:b w:val="false"/>
          <w:i w:val="false"/>
          <w:color w:val="000000"/>
          <w:sz w:val="28"/>
        </w:rPr>
        <w:t>
      диаграммалы ротациялық машиналардың құрылғысы мен қызмет ету принципі;</w:t>
      </w:r>
    </w:p>
    <w:p>
      <w:pPr>
        <w:spacing w:after="0"/>
        <w:ind w:left="0"/>
        <w:jc w:val="both"/>
      </w:pPr>
      <w:r>
        <w:rPr>
          <w:rFonts w:ascii="Times New Roman"/>
          <w:b w:val="false"/>
          <w:i w:val="false"/>
          <w:color w:val="000000"/>
          <w:sz w:val="28"/>
        </w:rPr>
        <w:t>
      арнайы жабыны бар қағазға қойылатын техникалық талаптар;</w:t>
      </w:r>
    </w:p>
    <w:p>
      <w:pPr>
        <w:spacing w:after="0"/>
        <w:ind w:left="0"/>
        <w:jc w:val="both"/>
      </w:pPr>
      <w:r>
        <w:rPr>
          <w:rFonts w:ascii="Times New Roman"/>
          <w:b w:val="false"/>
          <w:i w:val="false"/>
          <w:color w:val="000000"/>
          <w:sz w:val="28"/>
        </w:rPr>
        <w:t>
      баспа формаларын, оның ішінде фотополимер және перфорациялы аппараттарды өңдеу параметрлері туралы негізгі мәліметтер;</w:t>
      </w:r>
    </w:p>
    <w:p>
      <w:pPr>
        <w:spacing w:after="0"/>
        <w:ind w:left="0"/>
        <w:jc w:val="both"/>
      </w:pPr>
      <w:r>
        <w:rPr>
          <w:rFonts w:ascii="Times New Roman"/>
          <w:b w:val="false"/>
          <w:i w:val="false"/>
          <w:color w:val="000000"/>
          <w:sz w:val="28"/>
        </w:rPr>
        <w:t>
      екі параметрлі диаграммаларға және күрделі перфорация түрлері бар диаграммаларға арналған баспа формаларын жасаудың технологиялық процесінің ерекшеліктері;</w:t>
      </w:r>
    </w:p>
    <w:p>
      <w:pPr>
        <w:spacing w:after="0"/>
        <w:ind w:left="0"/>
        <w:jc w:val="both"/>
      </w:pPr>
      <w:r>
        <w:rPr>
          <w:rFonts w:ascii="Times New Roman"/>
          <w:b w:val="false"/>
          <w:i w:val="false"/>
          <w:color w:val="000000"/>
          <w:sz w:val="28"/>
        </w:rPr>
        <w:t xml:space="preserve">
      диаграммалардың негізгі параметрлерін бақылау және әмбебап және арнайы өлшегіш құралдың көмегімен жарақтандыру әдістері. </w:t>
      </w:r>
    </w:p>
    <w:bookmarkStart w:name="z53" w:id="51"/>
    <w:p>
      <w:pPr>
        <w:spacing w:after="0"/>
        <w:ind w:left="0"/>
        <w:jc w:val="left"/>
      </w:pPr>
      <w:r>
        <w:rPr>
          <w:rFonts w:ascii="Times New Roman"/>
          <w:b/>
          <w:i w:val="false"/>
          <w:color w:val="000000"/>
        </w:rPr>
        <w:t xml:space="preserve"> 13-параграф. Жазық баспа баспашысы, 2-разряд</w:t>
      </w:r>
    </w:p>
    <w:bookmarkEnd w:id="51"/>
    <w:bookmarkStart w:name="z54" w:id="52"/>
    <w:p>
      <w:pPr>
        <w:spacing w:after="0"/>
        <w:ind w:left="0"/>
        <w:jc w:val="both"/>
      </w:pPr>
      <w:r>
        <w:rPr>
          <w:rFonts w:ascii="Times New Roman"/>
          <w:b w:val="false"/>
          <w:i w:val="false"/>
          <w:color w:val="000000"/>
          <w:sz w:val="28"/>
        </w:rPr>
        <w:t>
      28. Жұмыс сипаттамасы:</w:t>
      </w:r>
    </w:p>
    <w:bookmarkEnd w:id="52"/>
    <w:p>
      <w:pPr>
        <w:spacing w:after="0"/>
        <w:ind w:left="0"/>
        <w:jc w:val="both"/>
      </w:pPr>
      <w:r>
        <w:rPr>
          <w:rFonts w:ascii="Times New Roman"/>
          <w:b w:val="false"/>
          <w:i w:val="false"/>
          <w:color w:val="000000"/>
          <w:sz w:val="28"/>
        </w:rPr>
        <w:t>
      біліктілігіжоғары жазық баспа баспашысының басшылығымен бір бояулы шағын форматты (54 х 70 сантиметрді қоса алғанда) офсетті машиналарда бір және көп бояулы штрихты және растрлы иллюстрациясы бар басылымдарды үйлестіру және басу бойынша (машина мен материалдарды басуға дайындау, формаларды үйлестіруге қатысу, өздігінен салғыштарды зарядтау, машиналары майлау, сапасын тексеріп бедерлерді қабылдау, қабылдағыш құрылғыны түсіру), формаларды басуға дайындау бойынша жұмыстарды орындау;</w:t>
      </w:r>
    </w:p>
    <w:p>
      <w:pPr>
        <w:spacing w:after="0"/>
        <w:ind w:left="0"/>
        <w:jc w:val="both"/>
      </w:pPr>
      <w:r>
        <w:rPr>
          <w:rFonts w:ascii="Times New Roman"/>
          <w:b w:val="false"/>
          <w:i w:val="false"/>
          <w:color w:val="000000"/>
          <w:sz w:val="28"/>
        </w:rPr>
        <w:t>
      жұмысты қадағалау, офсетті машиналардың барлық түріне қызмет көрсету;</w:t>
      </w:r>
    </w:p>
    <w:p>
      <w:pPr>
        <w:spacing w:after="0"/>
        <w:ind w:left="0"/>
        <w:jc w:val="both"/>
      </w:pPr>
      <w:r>
        <w:rPr>
          <w:rFonts w:ascii="Times New Roman"/>
          <w:b w:val="false"/>
          <w:i w:val="false"/>
          <w:color w:val="000000"/>
          <w:sz w:val="28"/>
        </w:rPr>
        <w:t>
      сапасын тексеріп бедерлер мен дәптерлерді қабылдау;</w:t>
      </w:r>
    </w:p>
    <w:p>
      <w:pPr>
        <w:spacing w:after="0"/>
        <w:ind w:left="0"/>
        <w:jc w:val="both"/>
      </w:pPr>
      <w:r>
        <w:rPr>
          <w:rFonts w:ascii="Times New Roman"/>
          <w:b w:val="false"/>
          <w:i w:val="false"/>
          <w:color w:val="000000"/>
          <w:sz w:val="28"/>
        </w:rPr>
        <w:t>
      қабылдағыш құрылғыны түсіру;</w:t>
      </w:r>
    </w:p>
    <w:p>
      <w:pPr>
        <w:spacing w:after="0"/>
        <w:ind w:left="0"/>
        <w:jc w:val="both"/>
      </w:pPr>
      <w:r>
        <w:rPr>
          <w:rFonts w:ascii="Times New Roman"/>
          <w:b w:val="false"/>
          <w:i w:val="false"/>
          <w:color w:val="000000"/>
          <w:sz w:val="28"/>
        </w:rPr>
        <w:t>
      дәптерлерді престеу және буып түю.</w:t>
      </w:r>
    </w:p>
    <w:bookmarkStart w:name="z55" w:id="53"/>
    <w:p>
      <w:pPr>
        <w:spacing w:after="0"/>
        <w:ind w:left="0"/>
        <w:jc w:val="both"/>
      </w:pPr>
      <w:r>
        <w:rPr>
          <w:rFonts w:ascii="Times New Roman"/>
          <w:b w:val="false"/>
          <w:i w:val="false"/>
          <w:color w:val="000000"/>
          <w:sz w:val="28"/>
        </w:rPr>
        <w:t>
      29. Білуге тиіс:</w:t>
      </w:r>
    </w:p>
    <w:bookmarkEnd w:id="53"/>
    <w:p>
      <w:pPr>
        <w:spacing w:after="0"/>
        <w:ind w:left="0"/>
        <w:jc w:val="both"/>
      </w:pPr>
      <w:r>
        <w:rPr>
          <w:rFonts w:ascii="Times New Roman"/>
          <w:b w:val="false"/>
          <w:i w:val="false"/>
          <w:color w:val="000000"/>
          <w:sz w:val="28"/>
        </w:rPr>
        <w:t>
      жазық баспада басу және тақыр элементтердің пайда болу принципі;</w:t>
      </w:r>
    </w:p>
    <w:p>
      <w:pPr>
        <w:spacing w:after="0"/>
        <w:ind w:left="0"/>
        <w:jc w:val="both"/>
      </w:pPr>
      <w:r>
        <w:rPr>
          <w:rFonts w:ascii="Times New Roman"/>
          <w:b w:val="false"/>
          <w:i w:val="false"/>
          <w:color w:val="000000"/>
          <w:sz w:val="28"/>
        </w:rPr>
        <w:t>
      қолданылатын қағаздың және техникалық маталардың, басылған бедерлердің, оның ішінде қатаң есептегі өнімдердің және бүктелген дәптерлердің, сорттары, форматтары және қойылатын техникалық талаптар;</w:t>
      </w:r>
    </w:p>
    <w:p>
      <w:pPr>
        <w:spacing w:after="0"/>
        <w:ind w:left="0"/>
        <w:jc w:val="both"/>
      </w:pPr>
      <w:r>
        <w:rPr>
          <w:rFonts w:ascii="Times New Roman"/>
          <w:b w:val="false"/>
          <w:i w:val="false"/>
          <w:color w:val="000000"/>
          <w:sz w:val="28"/>
        </w:rPr>
        <w:t>
      суреттердің паспорттары және декольға қойылатын техникалық шарттар;</w:t>
      </w:r>
    </w:p>
    <w:p>
      <w:pPr>
        <w:spacing w:after="0"/>
        <w:ind w:left="0"/>
        <w:jc w:val="both"/>
      </w:pPr>
      <w:r>
        <w:rPr>
          <w:rFonts w:ascii="Times New Roman"/>
          <w:b w:val="false"/>
          <w:i w:val="false"/>
          <w:color w:val="000000"/>
          <w:sz w:val="28"/>
        </w:rPr>
        <w:t>
      қызмет көрсететін жабдықтарды пайдалану тәртібі.</w:t>
      </w:r>
    </w:p>
    <w:bookmarkStart w:name="z56" w:id="54"/>
    <w:p>
      <w:pPr>
        <w:spacing w:after="0"/>
        <w:ind w:left="0"/>
        <w:jc w:val="left"/>
      </w:pPr>
      <w:r>
        <w:rPr>
          <w:rFonts w:ascii="Times New Roman"/>
          <w:b/>
          <w:i w:val="false"/>
          <w:color w:val="000000"/>
        </w:rPr>
        <w:t xml:space="preserve"> 14-параграф. Жазық баспа баспашысы, 3-разряд</w:t>
      </w:r>
    </w:p>
    <w:bookmarkEnd w:id="54"/>
    <w:bookmarkStart w:name="z57" w:id="55"/>
    <w:p>
      <w:pPr>
        <w:spacing w:after="0"/>
        <w:ind w:left="0"/>
        <w:jc w:val="both"/>
      </w:pPr>
      <w:r>
        <w:rPr>
          <w:rFonts w:ascii="Times New Roman"/>
          <w:b w:val="false"/>
          <w:i w:val="false"/>
          <w:color w:val="000000"/>
          <w:sz w:val="28"/>
        </w:rPr>
        <w:t>
      30. Жұмыс сипаттамасы:</w:t>
      </w:r>
    </w:p>
    <w:bookmarkEnd w:id="55"/>
    <w:p>
      <w:pPr>
        <w:spacing w:after="0"/>
        <w:ind w:left="0"/>
        <w:jc w:val="both"/>
      </w:pPr>
      <w:r>
        <w:rPr>
          <w:rFonts w:ascii="Times New Roman"/>
          <w:b w:val="false"/>
          <w:i w:val="false"/>
          <w:color w:val="000000"/>
          <w:sz w:val="28"/>
        </w:rPr>
        <w:t>
      біліктілігі жоғары жазық баспа баспашысының басшылығымен:</w:t>
      </w:r>
    </w:p>
    <w:p>
      <w:pPr>
        <w:spacing w:after="0"/>
        <w:ind w:left="0"/>
        <w:jc w:val="both"/>
      </w:pPr>
      <w:r>
        <w:rPr>
          <w:rFonts w:ascii="Times New Roman"/>
          <w:b w:val="false"/>
          <w:i w:val="false"/>
          <w:color w:val="000000"/>
          <w:sz w:val="28"/>
        </w:rPr>
        <w:t>
      бір бояулы шағын форматты офсетті машиналарда жоғары көркемдік жұмыстарды, гильоширлік және оюлы элементтері бар аса қатаң есептегі бұйымдарды, бедерлерді сапасын тексеріп қабылдау;</w:t>
      </w:r>
    </w:p>
    <w:p>
      <w:pPr>
        <w:spacing w:after="0"/>
        <w:ind w:left="0"/>
        <w:jc w:val="both"/>
      </w:pPr>
      <w:r>
        <w:rPr>
          <w:rFonts w:ascii="Times New Roman"/>
          <w:b w:val="false"/>
          <w:i w:val="false"/>
          <w:color w:val="000000"/>
          <w:sz w:val="28"/>
        </w:rPr>
        <w:t>
      бір және екі бояулы шағын форматты (60 х 90 сантиметрден және жоғары) офсетті машиналарда ірі графикалық бөлшектері бар штрихты, сантиметрге 40 линиатура дейінгі растрлы иллюстрациясы бар басылымдарды;</w:t>
      </w:r>
    </w:p>
    <w:p>
      <w:pPr>
        <w:spacing w:after="0"/>
        <w:ind w:left="0"/>
        <w:jc w:val="both"/>
      </w:pPr>
      <w:r>
        <w:rPr>
          <w:rFonts w:ascii="Times New Roman"/>
          <w:b w:val="false"/>
          <w:i w:val="false"/>
          <w:color w:val="000000"/>
          <w:sz w:val="28"/>
        </w:rPr>
        <w:t>
      бір бояулы толық форматты машиналарда жіңішке графикалық бөлшектері бар штрихты, линиатурасы сантиметрге 40 линиатура жоғары растрлы иллюстрациясы бар басылымдарды;</w:t>
      </w:r>
    </w:p>
    <w:p>
      <w:pPr>
        <w:spacing w:after="0"/>
        <w:ind w:left="0"/>
        <w:jc w:val="both"/>
      </w:pPr>
      <w:r>
        <w:rPr>
          <w:rFonts w:ascii="Times New Roman"/>
          <w:b w:val="false"/>
          <w:i w:val="false"/>
          <w:color w:val="000000"/>
          <w:sz w:val="28"/>
        </w:rPr>
        <w:t>
      шағын форматты орама және парақты төрт бояулы офсетті машиналарда ірі және ұсақ графикалық бөлшектері бар штрихты, әртүрлі линиатурасы бар растрлы иллюстрациясы бар жұмыстарды үйлестіру және басу;</w:t>
      </w:r>
    </w:p>
    <w:p>
      <w:pPr>
        <w:spacing w:after="0"/>
        <w:ind w:left="0"/>
        <w:jc w:val="both"/>
      </w:pPr>
      <w:r>
        <w:rPr>
          <w:rFonts w:ascii="Times New Roman"/>
          <w:b w:val="false"/>
          <w:i w:val="false"/>
          <w:color w:val="000000"/>
          <w:sz w:val="28"/>
        </w:rPr>
        <w:t>
      біліктілігі жоғары жазық баспа баспашысының басшылығымен газетті көп орама агрегаттарда газет пен журналдарды үйлестіру және басу;</w:t>
      </w:r>
    </w:p>
    <w:p>
      <w:pPr>
        <w:spacing w:after="0"/>
        <w:ind w:left="0"/>
        <w:jc w:val="both"/>
      </w:pPr>
      <w:r>
        <w:rPr>
          <w:rFonts w:ascii="Times New Roman"/>
          <w:b w:val="false"/>
          <w:i w:val="false"/>
          <w:color w:val="000000"/>
          <w:sz w:val="28"/>
        </w:rPr>
        <w:t>
      біліктілігі жоғары жазық баспа баспашысының басшылығымен күрделілігі әртүрлі фототипті формаларды дайындау бойынша жұмыстарды орындау;</w:t>
      </w:r>
    </w:p>
    <w:p>
      <w:pPr>
        <w:spacing w:after="0"/>
        <w:ind w:left="0"/>
        <w:jc w:val="both"/>
      </w:pPr>
      <w:r>
        <w:rPr>
          <w:rFonts w:ascii="Times New Roman"/>
          <w:b w:val="false"/>
          <w:i w:val="false"/>
          <w:color w:val="000000"/>
          <w:sz w:val="28"/>
        </w:rPr>
        <w:t>
      түпнұсқаға сәйкес бояуларды жасау, формаларды дайындау және үйлестіру, сынамаларды жасап шығару;</w:t>
      </w:r>
    </w:p>
    <w:p>
      <w:pPr>
        <w:spacing w:after="0"/>
        <w:ind w:left="0"/>
        <w:jc w:val="both"/>
      </w:pPr>
      <w:r>
        <w:rPr>
          <w:rFonts w:ascii="Times New Roman"/>
          <w:b w:val="false"/>
          <w:i w:val="false"/>
          <w:color w:val="000000"/>
          <w:sz w:val="28"/>
        </w:rPr>
        <w:t>
      баспа машинасының салу тақтасына қағаз парақтарын салу, қағаздарды баспаға дайындау;</w:t>
      </w:r>
    </w:p>
    <w:p>
      <w:pPr>
        <w:spacing w:after="0"/>
        <w:ind w:left="0"/>
        <w:jc w:val="both"/>
      </w:pPr>
      <w:r>
        <w:rPr>
          <w:rFonts w:ascii="Times New Roman"/>
          <w:b w:val="false"/>
          <w:i w:val="false"/>
          <w:color w:val="000000"/>
          <w:sz w:val="28"/>
        </w:rPr>
        <w:t>
      зарядтау құрылғысын дайындау;</w:t>
      </w:r>
    </w:p>
    <w:p>
      <w:pPr>
        <w:spacing w:after="0"/>
        <w:ind w:left="0"/>
        <w:jc w:val="both"/>
      </w:pPr>
      <w:r>
        <w:rPr>
          <w:rFonts w:ascii="Times New Roman"/>
          <w:b w:val="false"/>
          <w:i w:val="false"/>
          <w:color w:val="000000"/>
          <w:sz w:val="28"/>
        </w:rPr>
        <w:t>
      қағаз орамаларын дайындау және зарядтау.</w:t>
      </w:r>
    </w:p>
    <w:bookmarkStart w:name="z58" w:id="56"/>
    <w:p>
      <w:pPr>
        <w:spacing w:after="0"/>
        <w:ind w:left="0"/>
        <w:jc w:val="both"/>
      </w:pPr>
      <w:r>
        <w:rPr>
          <w:rFonts w:ascii="Times New Roman"/>
          <w:b w:val="false"/>
          <w:i w:val="false"/>
          <w:color w:val="000000"/>
          <w:sz w:val="28"/>
        </w:rPr>
        <w:t>
      31. Білуге тиіс:</w:t>
      </w:r>
    </w:p>
    <w:bookmarkEnd w:id="56"/>
    <w:p>
      <w:pPr>
        <w:spacing w:after="0"/>
        <w:ind w:left="0"/>
        <w:jc w:val="both"/>
      </w:pPr>
      <w:r>
        <w:rPr>
          <w:rFonts w:ascii="Times New Roman"/>
          <w:b w:val="false"/>
          <w:i w:val="false"/>
          <w:color w:val="000000"/>
          <w:sz w:val="28"/>
        </w:rPr>
        <w:t>
      басылым форматтары;</w:t>
      </w:r>
    </w:p>
    <w:p>
      <w:pPr>
        <w:spacing w:after="0"/>
        <w:ind w:left="0"/>
        <w:jc w:val="both"/>
      </w:pPr>
      <w:r>
        <w:rPr>
          <w:rFonts w:ascii="Times New Roman"/>
          <w:b w:val="false"/>
          <w:i w:val="false"/>
          <w:color w:val="000000"/>
          <w:sz w:val="28"/>
        </w:rPr>
        <w:t>
      қолданылатын қағаздардың сорттары мен бояулардың түржиыны;</w:t>
      </w:r>
    </w:p>
    <w:p>
      <w:pPr>
        <w:spacing w:after="0"/>
        <w:ind w:left="0"/>
        <w:jc w:val="both"/>
      </w:pPr>
      <w:r>
        <w:rPr>
          <w:rFonts w:ascii="Times New Roman"/>
          <w:b w:val="false"/>
          <w:i w:val="false"/>
          <w:color w:val="000000"/>
          <w:sz w:val="28"/>
        </w:rPr>
        <w:t>
      офсетті резеңке-маталы төсемге, бояйтын және ылғалдайтын білікшелерге, баспа формаларына және қолданылатын материалдарға қойылатын техникалық талаптар;</w:t>
      </w:r>
    </w:p>
    <w:p>
      <w:pPr>
        <w:spacing w:after="0"/>
        <w:ind w:left="0"/>
        <w:jc w:val="both"/>
      </w:pPr>
      <w:r>
        <w:rPr>
          <w:rFonts w:ascii="Times New Roman"/>
          <w:b w:val="false"/>
          <w:i w:val="false"/>
          <w:color w:val="000000"/>
          <w:sz w:val="28"/>
        </w:rPr>
        <w:t>
      күрделілігі әртүрлі фототипті және электр графикалық формалардың технологиялық процесі.</w:t>
      </w:r>
    </w:p>
    <w:bookmarkStart w:name="z59" w:id="57"/>
    <w:p>
      <w:pPr>
        <w:spacing w:after="0"/>
        <w:ind w:left="0"/>
        <w:jc w:val="left"/>
      </w:pPr>
      <w:r>
        <w:rPr>
          <w:rFonts w:ascii="Times New Roman"/>
          <w:b/>
          <w:i w:val="false"/>
          <w:color w:val="000000"/>
        </w:rPr>
        <w:t xml:space="preserve"> 15-параграф. Жазық баспа баспашысы, 4-разряд</w:t>
      </w:r>
    </w:p>
    <w:bookmarkEnd w:id="57"/>
    <w:bookmarkStart w:name="z60" w:id="58"/>
    <w:p>
      <w:pPr>
        <w:spacing w:after="0"/>
        <w:ind w:left="0"/>
        <w:jc w:val="both"/>
      </w:pPr>
      <w:r>
        <w:rPr>
          <w:rFonts w:ascii="Times New Roman"/>
          <w:b w:val="false"/>
          <w:i w:val="false"/>
          <w:color w:val="000000"/>
          <w:sz w:val="28"/>
        </w:rPr>
        <w:t>
      32. Жұмыс сипаттамасы:</w:t>
      </w:r>
    </w:p>
    <w:bookmarkEnd w:id="58"/>
    <w:p>
      <w:pPr>
        <w:spacing w:after="0"/>
        <w:ind w:left="0"/>
        <w:jc w:val="both"/>
      </w:pPr>
      <w:r>
        <w:rPr>
          <w:rFonts w:ascii="Times New Roman"/>
          <w:b w:val="false"/>
          <w:i w:val="false"/>
          <w:color w:val="000000"/>
          <w:sz w:val="28"/>
        </w:rPr>
        <w:t>
      шағынформатты офсетті машиналарда: иллюстрациясы (бояу элементтері бөлек орналасқан немесе екі бояудан артық жағумен бір бояулы және көп бояулы ірі графикалық бөлшектері бар және линиатурасы сантиметрге 40 линиатура дейінгі штрихты), бедерсіз плашкалар және құймалар бар жұмыстарды үйлестіру және басу;</w:t>
      </w:r>
    </w:p>
    <w:p>
      <w:pPr>
        <w:spacing w:after="0"/>
        <w:ind w:left="0"/>
        <w:jc w:val="both"/>
      </w:pPr>
      <w:r>
        <w:rPr>
          <w:rFonts w:ascii="Times New Roman"/>
          <w:b w:val="false"/>
          <w:i w:val="false"/>
          <w:color w:val="000000"/>
          <w:sz w:val="28"/>
        </w:rPr>
        <w:t>
      формаларды орнату және үйлестіру, резеңке-маталы төсемді орнату;</w:t>
      </w:r>
    </w:p>
    <w:p>
      <w:pPr>
        <w:spacing w:after="0"/>
        <w:ind w:left="0"/>
        <w:jc w:val="both"/>
      </w:pPr>
      <w:r>
        <w:rPr>
          <w:rFonts w:ascii="Times New Roman"/>
          <w:b w:val="false"/>
          <w:i w:val="false"/>
          <w:color w:val="000000"/>
          <w:sz w:val="28"/>
        </w:rPr>
        <w:t>
      бояғыш және ылғалдағыш аппараттарды реттеу, өздігінен салғыштарды зарядтау;</w:t>
      </w:r>
    </w:p>
    <w:p>
      <w:pPr>
        <w:spacing w:after="0"/>
        <w:ind w:left="0"/>
        <w:jc w:val="both"/>
      </w:pPr>
      <w:r>
        <w:rPr>
          <w:rFonts w:ascii="Times New Roman"/>
          <w:b w:val="false"/>
          <w:i w:val="false"/>
          <w:color w:val="000000"/>
          <w:sz w:val="28"/>
        </w:rPr>
        <w:t>
      қызмет көрсететін жабдықтардың жұмысындағы ақаулықтарды жою;</w:t>
      </w:r>
    </w:p>
    <w:p>
      <w:pPr>
        <w:spacing w:after="0"/>
        <w:ind w:left="0"/>
        <w:jc w:val="both"/>
      </w:pPr>
      <w:r>
        <w:rPr>
          <w:rFonts w:ascii="Times New Roman"/>
          <w:b w:val="false"/>
          <w:i w:val="false"/>
          <w:color w:val="000000"/>
          <w:sz w:val="28"/>
        </w:rPr>
        <w:t>
      біліктілігі жоғары жазық баспа баспашысының басшылығымен бірлесіп:</w:t>
      </w:r>
    </w:p>
    <w:p>
      <w:pPr>
        <w:spacing w:after="0"/>
        <w:ind w:left="0"/>
        <w:jc w:val="both"/>
      </w:pPr>
      <w:r>
        <w:rPr>
          <w:rFonts w:ascii="Times New Roman"/>
          <w:b w:val="false"/>
          <w:i w:val="false"/>
          <w:color w:val="000000"/>
          <w:sz w:val="28"/>
        </w:rPr>
        <w:t>
      бір бояулы толық форматты офсетті машиналарда ұсақ графикалық бөлшектері бар штрихты, линиатурасы сантиметрден 40 линиатура жоғары растрлы иллюстрациясы бар басылымдарды, сондай-ақ картографиялық басылымдарды;</w:t>
      </w:r>
    </w:p>
    <w:p>
      <w:pPr>
        <w:spacing w:after="0"/>
        <w:ind w:left="0"/>
        <w:jc w:val="both"/>
      </w:pPr>
      <w:r>
        <w:rPr>
          <w:rFonts w:ascii="Times New Roman"/>
          <w:b w:val="false"/>
          <w:i w:val="false"/>
          <w:color w:val="000000"/>
          <w:sz w:val="28"/>
        </w:rPr>
        <w:t>
      бір, екі бояулы толық форматты офсетті машиналарда, төрт бояулы шағын форматты офсетті машиналарда көп бояулы және жоғары көркемдік жұмыстарды;</w:t>
      </w:r>
    </w:p>
    <w:p>
      <w:pPr>
        <w:spacing w:after="0"/>
        <w:ind w:left="0"/>
        <w:jc w:val="both"/>
      </w:pPr>
      <w:r>
        <w:rPr>
          <w:rFonts w:ascii="Times New Roman"/>
          <w:b w:val="false"/>
          <w:i w:val="false"/>
          <w:color w:val="000000"/>
          <w:sz w:val="28"/>
        </w:rPr>
        <w:t>
      төрт және алты және одан артық бояулы парақты толық форматты офсетті машиналарда, орама төрт және одан артық бояулы орташа және үлкен форматты машиналарда күрделілігі әртүрлі басылымдарды;</w:t>
      </w:r>
    </w:p>
    <w:p>
      <w:pPr>
        <w:spacing w:after="0"/>
        <w:ind w:left="0"/>
        <w:jc w:val="both"/>
      </w:pPr>
      <w:r>
        <w:rPr>
          <w:rFonts w:ascii="Times New Roman"/>
          <w:b w:val="false"/>
          <w:i w:val="false"/>
          <w:color w:val="000000"/>
          <w:sz w:val="28"/>
        </w:rPr>
        <w:t>
      орама, парақты төрт және одан артық бояулы толық форматты офсетті машиналарда жоғары көркемдік көп түсті жұмыстарды;</w:t>
      </w:r>
    </w:p>
    <w:p>
      <w:pPr>
        <w:spacing w:after="0"/>
        <w:ind w:left="0"/>
        <w:jc w:val="both"/>
      </w:pPr>
      <w:r>
        <w:rPr>
          <w:rFonts w:ascii="Times New Roman"/>
          <w:b w:val="false"/>
          <w:i w:val="false"/>
          <w:color w:val="000000"/>
          <w:sz w:val="28"/>
        </w:rPr>
        <w:t>
      екі, төрт, алты бояулы парақты офсетті машиналарда бұйымдарды:</w:t>
      </w:r>
    </w:p>
    <w:p>
      <w:pPr>
        <w:spacing w:after="0"/>
        <w:ind w:left="0"/>
        <w:jc w:val="both"/>
      </w:pPr>
      <w:r>
        <w:rPr>
          <w:rFonts w:ascii="Times New Roman"/>
          <w:b w:val="false"/>
          <w:i w:val="false"/>
          <w:color w:val="000000"/>
          <w:sz w:val="28"/>
        </w:rPr>
        <w:t>
      күрделі градациялық көшулері бар жұмыстар, бір уақытта металдандырған бояулары бар көп бояулы жұмыстар, тұтастай қанық фонды жұмыстар, гильоширлі және оюлы сипаттағы жіңішке графикалық бөлшектері бар жұмыстар;</w:t>
      </w:r>
    </w:p>
    <w:p>
      <w:pPr>
        <w:spacing w:after="0"/>
        <w:ind w:left="0"/>
        <w:jc w:val="both"/>
      </w:pPr>
      <w:r>
        <w:rPr>
          <w:rFonts w:ascii="Times New Roman"/>
          <w:b w:val="false"/>
          <w:i w:val="false"/>
          <w:color w:val="000000"/>
          <w:sz w:val="28"/>
        </w:rPr>
        <w:t>
      сантиметрге 60 линиатура дейінгі растрлы жұмыстар, сондай-ақ баспа парағында аппараттардың саны қырық беске дейін болған кезде бір уақытта нөмірлеуді басумен бұйымдарын үйлестіру және басу бойынша жұмыстарды орындау;</w:t>
      </w:r>
    </w:p>
    <w:p>
      <w:pPr>
        <w:spacing w:after="0"/>
        <w:ind w:left="0"/>
        <w:jc w:val="both"/>
      </w:pPr>
      <w:r>
        <w:rPr>
          <w:rFonts w:ascii="Times New Roman"/>
          <w:b w:val="false"/>
          <w:i w:val="false"/>
          <w:color w:val="000000"/>
          <w:sz w:val="28"/>
        </w:rPr>
        <w:t>
      зарядтау құрылғысын әзірлеу, жоғары жылдамдықты көп орама агрегаттарда орамаларды әзірлеу және зарядтау.</w:t>
      </w:r>
    </w:p>
    <w:bookmarkStart w:name="z61" w:id="59"/>
    <w:p>
      <w:pPr>
        <w:spacing w:after="0"/>
        <w:ind w:left="0"/>
        <w:jc w:val="both"/>
      </w:pPr>
      <w:r>
        <w:rPr>
          <w:rFonts w:ascii="Times New Roman"/>
          <w:b w:val="false"/>
          <w:i w:val="false"/>
          <w:color w:val="000000"/>
          <w:sz w:val="28"/>
        </w:rPr>
        <w:t>
      33. Білуге тиіс:</w:t>
      </w:r>
    </w:p>
    <w:bookmarkEnd w:id="59"/>
    <w:p>
      <w:pPr>
        <w:spacing w:after="0"/>
        <w:ind w:left="0"/>
        <w:jc w:val="both"/>
      </w:pPr>
      <w:r>
        <w:rPr>
          <w:rFonts w:ascii="Times New Roman"/>
          <w:b w:val="false"/>
          <w:i w:val="false"/>
          <w:color w:val="000000"/>
          <w:sz w:val="28"/>
        </w:rPr>
        <w:t>
      негативті және позитивті көшіру жолдарымен жазық баспа формаларын жасап шығарудың технологиялық процесі;</w:t>
      </w:r>
    </w:p>
    <w:p>
      <w:pPr>
        <w:spacing w:after="0"/>
        <w:ind w:left="0"/>
        <w:jc w:val="both"/>
      </w:pPr>
      <w:r>
        <w:rPr>
          <w:rFonts w:ascii="Times New Roman"/>
          <w:b w:val="false"/>
          <w:i w:val="false"/>
          <w:color w:val="000000"/>
          <w:sz w:val="28"/>
        </w:rPr>
        <w:t>
      жазық баспада жартылай тонды және көп бояулы түпнұсқаларды шығару принципі;</w:t>
      </w:r>
    </w:p>
    <w:p>
      <w:pPr>
        <w:spacing w:after="0"/>
        <w:ind w:left="0"/>
        <w:jc w:val="both"/>
      </w:pPr>
      <w:r>
        <w:rPr>
          <w:rFonts w:ascii="Times New Roman"/>
          <w:b w:val="false"/>
          <w:i w:val="false"/>
          <w:color w:val="000000"/>
          <w:sz w:val="28"/>
        </w:rPr>
        <w:t>
      қолданылатын ерітінділердің рецепттері;</w:t>
      </w:r>
    </w:p>
    <w:p>
      <w:pPr>
        <w:spacing w:after="0"/>
        <w:ind w:left="0"/>
        <w:jc w:val="both"/>
      </w:pPr>
      <w:r>
        <w:rPr>
          <w:rFonts w:ascii="Times New Roman"/>
          <w:b w:val="false"/>
          <w:i w:val="false"/>
          <w:color w:val="000000"/>
          <w:sz w:val="28"/>
        </w:rPr>
        <w:t>
      қағаздардың икемделу шарттары;</w:t>
      </w:r>
    </w:p>
    <w:p>
      <w:pPr>
        <w:spacing w:after="0"/>
        <w:ind w:left="0"/>
        <w:jc w:val="both"/>
      </w:pPr>
      <w:r>
        <w:rPr>
          <w:rFonts w:ascii="Times New Roman"/>
          <w:b w:val="false"/>
          <w:i w:val="false"/>
          <w:color w:val="000000"/>
          <w:sz w:val="28"/>
        </w:rPr>
        <w:t>
      цех жағдайы және оның басу процесіне әсері;</w:t>
      </w:r>
    </w:p>
    <w:p>
      <w:pPr>
        <w:spacing w:after="0"/>
        <w:ind w:left="0"/>
        <w:jc w:val="both"/>
      </w:pPr>
      <w:r>
        <w:rPr>
          <w:rFonts w:ascii="Times New Roman"/>
          <w:b w:val="false"/>
          <w:i w:val="false"/>
          <w:color w:val="000000"/>
          <w:sz w:val="28"/>
        </w:rPr>
        <w:t>
      шағын форматты офсетті машиналарды реттеу жолдары.</w:t>
      </w:r>
    </w:p>
    <w:bookmarkStart w:name="z62" w:id="60"/>
    <w:p>
      <w:pPr>
        <w:spacing w:after="0"/>
        <w:ind w:left="0"/>
        <w:jc w:val="both"/>
      </w:pPr>
      <w:r>
        <w:rPr>
          <w:rFonts w:ascii="Times New Roman"/>
          <w:b w:val="false"/>
          <w:i w:val="false"/>
          <w:color w:val="000000"/>
          <w:sz w:val="28"/>
        </w:rPr>
        <w:t>
      34. Жұмыс үлгілері:</w:t>
      </w:r>
    </w:p>
    <w:bookmarkEnd w:id="60"/>
    <w:p>
      <w:pPr>
        <w:spacing w:after="0"/>
        <w:ind w:left="0"/>
        <w:jc w:val="both"/>
      </w:pPr>
      <w:r>
        <w:rPr>
          <w:rFonts w:ascii="Times New Roman"/>
          <w:b w:val="false"/>
          <w:i w:val="false"/>
          <w:color w:val="000000"/>
          <w:sz w:val="28"/>
        </w:rPr>
        <w:t>
      офсетті шағын форматты машиналарда үйлестіру және басу:</w:t>
      </w:r>
    </w:p>
    <w:p>
      <w:pPr>
        <w:spacing w:after="0"/>
        <w:ind w:left="0"/>
        <w:jc w:val="both"/>
      </w:pPr>
      <w:r>
        <w:rPr>
          <w:rFonts w:ascii="Times New Roman"/>
          <w:b w:val="false"/>
          <w:i w:val="false"/>
          <w:color w:val="000000"/>
          <w:sz w:val="28"/>
        </w:rPr>
        <w:t>
      1) газеттер;</w:t>
      </w:r>
    </w:p>
    <w:p>
      <w:pPr>
        <w:spacing w:after="0"/>
        <w:ind w:left="0"/>
        <w:jc w:val="both"/>
      </w:pPr>
      <w:r>
        <w:rPr>
          <w:rFonts w:ascii="Times New Roman"/>
          <w:b w:val="false"/>
          <w:i w:val="false"/>
          <w:color w:val="000000"/>
          <w:sz w:val="28"/>
        </w:rPr>
        <w:t>
      2) деколь;</w:t>
      </w:r>
    </w:p>
    <w:p>
      <w:pPr>
        <w:spacing w:after="0"/>
        <w:ind w:left="0"/>
        <w:jc w:val="both"/>
      </w:pPr>
      <w:r>
        <w:rPr>
          <w:rFonts w:ascii="Times New Roman"/>
          <w:b w:val="false"/>
          <w:i w:val="false"/>
          <w:color w:val="000000"/>
          <w:sz w:val="28"/>
        </w:rPr>
        <w:t>
      3) ілеспе (бандерольдер, макулатуралық белгілер, жүкқұжаттар және өзге) құжаттар;</w:t>
      </w:r>
    </w:p>
    <w:p>
      <w:pPr>
        <w:spacing w:after="0"/>
        <w:ind w:left="0"/>
        <w:jc w:val="both"/>
      </w:pPr>
      <w:r>
        <w:rPr>
          <w:rFonts w:ascii="Times New Roman"/>
          <w:b w:val="false"/>
          <w:i w:val="false"/>
          <w:color w:val="000000"/>
          <w:sz w:val="28"/>
        </w:rPr>
        <w:t>
      4) сурет өлшемі 47 х 108 сантиметрге дейін 1-6 бояуда географиялық, топографиялық және арнаулы карталар;</w:t>
      </w:r>
    </w:p>
    <w:p>
      <w:pPr>
        <w:spacing w:after="0"/>
        <w:ind w:left="0"/>
        <w:jc w:val="both"/>
      </w:pPr>
      <w:r>
        <w:rPr>
          <w:rFonts w:ascii="Times New Roman"/>
          <w:b w:val="false"/>
          <w:i w:val="false"/>
          <w:color w:val="000000"/>
          <w:sz w:val="28"/>
        </w:rPr>
        <w:t>
      5) маркалар;</w:t>
      </w:r>
    </w:p>
    <w:p>
      <w:pPr>
        <w:spacing w:after="0"/>
        <w:ind w:left="0"/>
        <w:jc w:val="both"/>
      </w:pPr>
      <w:r>
        <w:rPr>
          <w:rFonts w:ascii="Times New Roman"/>
          <w:b w:val="false"/>
          <w:i w:val="false"/>
          <w:color w:val="000000"/>
          <w:sz w:val="28"/>
        </w:rPr>
        <w:t>
      6) қаптамалар, форзацтар;</w:t>
      </w:r>
    </w:p>
    <w:p>
      <w:pPr>
        <w:spacing w:after="0"/>
        <w:ind w:left="0"/>
        <w:jc w:val="both"/>
      </w:pPr>
      <w:r>
        <w:rPr>
          <w:rFonts w:ascii="Times New Roman"/>
          <w:b w:val="false"/>
          <w:i w:val="false"/>
          <w:color w:val="000000"/>
          <w:sz w:val="28"/>
        </w:rPr>
        <w:t>
      7) плакаттар;</w:t>
      </w:r>
    </w:p>
    <w:p>
      <w:pPr>
        <w:spacing w:after="0"/>
        <w:ind w:left="0"/>
        <w:jc w:val="both"/>
      </w:pPr>
      <w:r>
        <w:rPr>
          <w:rFonts w:ascii="Times New Roman"/>
          <w:b w:val="false"/>
          <w:i w:val="false"/>
          <w:color w:val="000000"/>
          <w:sz w:val="28"/>
        </w:rPr>
        <w:t>
      8) кітап-журнал өнімі;</w:t>
      </w:r>
    </w:p>
    <w:p>
      <w:pPr>
        <w:spacing w:after="0"/>
        <w:ind w:left="0"/>
        <w:jc w:val="both"/>
      </w:pPr>
      <w:r>
        <w:rPr>
          <w:rFonts w:ascii="Times New Roman"/>
          <w:b w:val="false"/>
          <w:i w:val="false"/>
          <w:color w:val="000000"/>
          <w:sz w:val="28"/>
        </w:rPr>
        <w:t>
      9) ноталық шығармалар (ұру аспаптарына, бұқаралық өлеңдерге жәнеөзге арналған ноталар).</w:t>
      </w:r>
    </w:p>
    <w:bookmarkStart w:name="z63" w:id="61"/>
    <w:p>
      <w:pPr>
        <w:spacing w:after="0"/>
        <w:ind w:left="0"/>
        <w:jc w:val="left"/>
      </w:pPr>
      <w:r>
        <w:rPr>
          <w:rFonts w:ascii="Times New Roman"/>
          <w:b/>
          <w:i w:val="false"/>
          <w:color w:val="000000"/>
        </w:rPr>
        <w:t xml:space="preserve"> 16-параграф. Жазық баспа баспашысы, 5-разряд</w:t>
      </w:r>
    </w:p>
    <w:bookmarkEnd w:id="61"/>
    <w:bookmarkStart w:name="z64" w:id="62"/>
    <w:p>
      <w:pPr>
        <w:spacing w:after="0"/>
        <w:ind w:left="0"/>
        <w:jc w:val="both"/>
      </w:pPr>
      <w:r>
        <w:rPr>
          <w:rFonts w:ascii="Times New Roman"/>
          <w:b w:val="false"/>
          <w:i w:val="false"/>
          <w:color w:val="000000"/>
          <w:sz w:val="28"/>
        </w:rPr>
        <w:t>
      35. Жұмыс сипаттамасы:</w:t>
      </w:r>
    </w:p>
    <w:bookmarkEnd w:id="62"/>
    <w:p>
      <w:pPr>
        <w:spacing w:after="0"/>
        <w:ind w:left="0"/>
        <w:jc w:val="both"/>
      </w:pPr>
      <w:r>
        <w:rPr>
          <w:rFonts w:ascii="Times New Roman"/>
          <w:b w:val="false"/>
          <w:i w:val="false"/>
          <w:color w:val="000000"/>
          <w:sz w:val="28"/>
        </w:rPr>
        <w:t>
      шағын форматты офсетті машиналарда:</w:t>
      </w:r>
    </w:p>
    <w:p>
      <w:pPr>
        <w:spacing w:after="0"/>
        <w:ind w:left="0"/>
        <w:jc w:val="both"/>
      </w:pPr>
      <w:r>
        <w:rPr>
          <w:rFonts w:ascii="Times New Roman"/>
          <w:b w:val="false"/>
          <w:i w:val="false"/>
          <w:color w:val="000000"/>
          <w:sz w:val="28"/>
        </w:rPr>
        <w:t>
      сантиметрге 40 линиатура жоғары линиатурасы бар штрихты және растрлы иллюстрациялы бір бояулы жұмыстарды, сондай-ақ штрихты және растрлы иллюстрациялы көп бояулы жұмыстарды үйлестіру және басу;</w:t>
      </w:r>
    </w:p>
    <w:p>
      <w:pPr>
        <w:spacing w:after="0"/>
        <w:ind w:left="0"/>
        <w:jc w:val="both"/>
      </w:pPr>
      <w:r>
        <w:rPr>
          <w:rFonts w:ascii="Times New Roman"/>
          <w:b w:val="false"/>
          <w:i w:val="false"/>
          <w:color w:val="000000"/>
          <w:sz w:val="28"/>
        </w:rPr>
        <w:t>
      бір, екі, төрт, алты бояулы толық форматты офсетті машиналарда иллюстрациясы (бояу элементтері бөлек орналасқан немесе екі бояудан артық жағылатын ірі графикалық бөлшектері бар және сантиметрге 40 линиатура жоғары линиатурасы бар бір бояулы және көп бояулы штрихты) бедерсіз плашкалар және құймалар бар жұмыстарды үйлестіру және басу;</w:t>
      </w:r>
    </w:p>
    <w:p>
      <w:pPr>
        <w:spacing w:after="0"/>
        <w:ind w:left="0"/>
        <w:jc w:val="both"/>
      </w:pPr>
      <w:r>
        <w:rPr>
          <w:rFonts w:ascii="Times New Roman"/>
          <w:b w:val="false"/>
          <w:i w:val="false"/>
          <w:color w:val="000000"/>
          <w:sz w:val="28"/>
        </w:rPr>
        <w:t>
      офсетті цилиндр декелін орнату;</w:t>
      </w:r>
    </w:p>
    <w:p>
      <w:pPr>
        <w:spacing w:after="0"/>
        <w:ind w:left="0"/>
        <w:jc w:val="both"/>
      </w:pPr>
      <w:r>
        <w:rPr>
          <w:rFonts w:ascii="Times New Roman"/>
          <w:b w:val="false"/>
          <w:i w:val="false"/>
          <w:color w:val="000000"/>
          <w:sz w:val="28"/>
        </w:rPr>
        <w:t>
      бір бояулы барлық форматты офсетті машиналарда иллюстрациясы (бояу элементтері бөлек орналасқан немесе екі бояудан артық жағылатын ұсақ графикалық бөлшектері және линиатурасы сантиметрге 40 линиатура жоғары бір бояулы және көп бояулы штрихты), күрделі дуплекстері, тұтастай жеңіл немесе ішінара, бірақ қанық фоны бар жұмыстарды үйлестіру және басу;</w:t>
      </w:r>
    </w:p>
    <w:p>
      <w:pPr>
        <w:spacing w:after="0"/>
        <w:ind w:left="0"/>
        <w:jc w:val="both"/>
      </w:pPr>
      <w:r>
        <w:rPr>
          <w:rFonts w:ascii="Times New Roman"/>
          <w:b w:val="false"/>
          <w:i w:val="false"/>
          <w:color w:val="000000"/>
          <w:sz w:val="28"/>
        </w:rPr>
        <w:t>
      бір бояулы шағын форматты офсетті машиналарда түстер күрделі үйлескен және градациялық ауысатын, гильоширлік және оюлы сипаттағы жіңішке графикалық бөлшектері бар жұмыстарды, тұтастай фон жұмыстарын үйлестіру және басу;</w:t>
      </w:r>
    </w:p>
    <w:p>
      <w:pPr>
        <w:spacing w:after="0"/>
        <w:ind w:left="0"/>
        <w:jc w:val="both"/>
      </w:pPr>
      <w:r>
        <w:rPr>
          <w:rFonts w:ascii="Times New Roman"/>
          <w:b w:val="false"/>
          <w:i w:val="false"/>
          <w:color w:val="000000"/>
          <w:sz w:val="28"/>
        </w:rPr>
        <w:t>
      шағын форматты офсетті машиналарда ірі графикалық бөлшектері бар төрт бояулы штрихты, линиатурасы сантиметрге 40 линиатура дейінгі растрлы иллюстрациясы бар жұмыстарды үйлестіру және басу;</w:t>
      </w:r>
    </w:p>
    <w:p>
      <w:pPr>
        <w:spacing w:after="0"/>
        <w:ind w:left="0"/>
        <w:jc w:val="both"/>
      </w:pPr>
      <w:r>
        <w:rPr>
          <w:rFonts w:ascii="Times New Roman"/>
          <w:b w:val="false"/>
          <w:i w:val="false"/>
          <w:color w:val="000000"/>
          <w:sz w:val="28"/>
        </w:rPr>
        <w:t>
      біліктілігіжоғары жазық баспа баспашысының басшылығымен бірлесіп:</w:t>
      </w:r>
    </w:p>
    <w:p>
      <w:pPr>
        <w:spacing w:after="0"/>
        <w:ind w:left="0"/>
        <w:jc w:val="both"/>
      </w:pPr>
      <w:r>
        <w:rPr>
          <w:rFonts w:ascii="Times New Roman"/>
          <w:b w:val="false"/>
          <w:i w:val="false"/>
          <w:color w:val="000000"/>
          <w:sz w:val="28"/>
        </w:rPr>
        <w:t>
      бір, екі бояулы толық форматты машиналарда техникалық маталарда көркемдік репродукциялық жұмыстарды;</w:t>
      </w:r>
    </w:p>
    <w:p>
      <w:pPr>
        <w:spacing w:after="0"/>
        <w:ind w:left="0"/>
        <w:jc w:val="both"/>
      </w:pPr>
      <w:r>
        <w:rPr>
          <w:rFonts w:ascii="Times New Roman"/>
          <w:b w:val="false"/>
          <w:i w:val="false"/>
          <w:color w:val="000000"/>
          <w:sz w:val="28"/>
        </w:rPr>
        <w:t>
      төрт бояулы офсетті машиналарда түстері күрделі үйлесетін арнайы бұйымдарды;</w:t>
      </w:r>
    </w:p>
    <w:p>
      <w:pPr>
        <w:spacing w:after="0"/>
        <w:ind w:left="0"/>
        <w:jc w:val="both"/>
      </w:pPr>
      <w:r>
        <w:rPr>
          <w:rFonts w:ascii="Times New Roman"/>
          <w:b w:val="false"/>
          <w:i w:val="false"/>
          <w:color w:val="000000"/>
          <w:sz w:val="28"/>
        </w:rPr>
        <w:t>
      алты бояулы парақты толық форматты және төрт және одан артық бояулы орама орташа және үлкен форматты офсетті машиналарда күрделілігі әртүрлі жұмыстарды;</w:t>
      </w:r>
    </w:p>
    <w:p>
      <w:pPr>
        <w:spacing w:after="0"/>
        <w:ind w:left="0"/>
        <w:jc w:val="both"/>
      </w:pPr>
      <w:r>
        <w:rPr>
          <w:rFonts w:ascii="Times New Roman"/>
          <w:b w:val="false"/>
          <w:i w:val="false"/>
          <w:color w:val="000000"/>
          <w:sz w:val="28"/>
        </w:rPr>
        <w:t>
      газетті ротациялық көп орама агрегаттарда газет пен журналдарды және екі, төрт және алты бояулы парақты офсетті машиналарда бұйымдарды;</w:t>
      </w:r>
    </w:p>
    <w:p>
      <w:pPr>
        <w:spacing w:after="0"/>
        <w:ind w:left="0"/>
        <w:jc w:val="both"/>
      </w:pPr>
      <w:r>
        <w:rPr>
          <w:rFonts w:ascii="Times New Roman"/>
          <w:b w:val="false"/>
          <w:i w:val="false"/>
          <w:color w:val="000000"/>
          <w:sz w:val="28"/>
        </w:rPr>
        <w:t>
      күрделі градациялық ауысулары бар жоғары көркемдік жұмыстарды баспа парағының барлық алаңы бойынша ұсақ графикалық бөлшектері бар жұмыстарды;</w:t>
      </w:r>
    </w:p>
    <w:p>
      <w:pPr>
        <w:spacing w:after="0"/>
        <w:ind w:left="0"/>
        <w:jc w:val="both"/>
      </w:pPr>
      <w:r>
        <w:rPr>
          <w:rFonts w:ascii="Times New Roman"/>
          <w:b w:val="false"/>
          <w:i w:val="false"/>
          <w:color w:val="000000"/>
          <w:sz w:val="28"/>
        </w:rPr>
        <w:t>
      линиатурасы сантиметрге 61 линиатура жоғары растрлы жұмыстарды, сондай-ақ баспа парақта аппараттар саны қырық бестен артық болған кезде бір уақытта нөмірлеуді басып бұйымдарды үйлестіру және басу бойынша жұмыстарды орындау.</w:t>
      </w:r>
    </w:p>
    <w:bookmarkStart w:name="z65" w:id="63"/>
    <w:p>
      <w:pPr>
        <w:spacing w:after="0"/>
        <w:ind w:left="0"/>
        <w:jc w:val="both"/>
      </w:pPr>
      <w:r>
        <w:rPr>
          <w:rFonts w:ascii="Times New Roman"/>
          <w:b w:val="false"/>
          <w:i w:val="false"/>
          <w:color w:val="000000"/>
          <w:sz w:val="28"/>
        </w:rPr>
        <w:t>
      36. Білуге тиіс:</w:t>
      </w:r>
    </w:p>
    <w:bookmarkEnd w:id="63"/>
    <w:p>
      <w:pPr>
        <w:spacing w:after="0"/>
        <w:ind w:left="0"/>
        <w:jc w:val="both"/>
      </w:pPr>
      <w:r>
        <w:rPr>
          <w:rFonts w:ascii="Times New Roman"/>
          <w:b w:val="false"/>
          <w:i w:val="false"/>
          <w:color w:val="000000"/>
          <w:sz w:val="28"/>
        </w:rPr>
        <w:t>
      биметаллды баспа формаларын жасап шығарудың технологиялық процесі;</w:t>
      </w:r>
    </w:p>
    <w:p>
      <w:pPr>
        <w:spacing w:after="0"/>
        <w:ind w:left="0"/>
        <w:jc w:val="both"/>
      </w:pPr>
      <w:r>
        <w:rPr>
          <w:rFonts w:ascii="Times New Roman"/>
          <w:b w:val="false"/>
          <w:i w:val="false"/>
          <w:color w:val="000000"/>
          <w:sz w:val="28"/>
        </w:rPr>
        <w:t>
      түс тану элементтері (түсті талдау және синтезі туралы түсінік);</w:t>
      </w:r>
    </w:p>
    <w:p>
      <w:pPr>
        <w:spacing w:after="0"/>
        <w:ind w:left="0"/>
        <w:jc w:val="both"/>
      </w:pPr>
      <w:r>
        <w:rPr>
          <w:rFonts w:ascii="Times New Roman"/>
          <w:b w:val="false"/>
          <w:i w:val="false"/>
          <w:color w:val="000000"/>
          <w:sz w:val="28"/>
        </w:rPr>
        <w:t>
      бояулардың басу және колористикалық қасиеті және қағазбен және техникалық маталармен өзара әрекеттесуі;</w:t>
      </w:r>
    </w:p>
    <w:p>
      <w:pPr>
        <w:spacing w:after="0"/>
        <w:ind w:left="0"/>
        <w:jc w:val="both"/>
      </w:pPr>
      <w:r>
        <w:rPr>
          <w:rFonts w:ascii="Times New Roman"/>
          <w:b w:val="false"/>
          <w:i w:val="false"/>
          <w:color w:val="000000"/>
          <w:sz w:val="28"/>
        </w:rPr>
        <w:t>
      бояуларды араластыру тәртібі;</w:t>
      </w:r>
    </w:p>
    <w:p>
      <w:pPr>
        <w:spacing w:after="0"/>
        <w:ind w:left="0"/>
        <w:jc w:val="both"/>
      </w:pPr>
      <w:r>
        <w:rPr>
          <w:rFonts w:ascii="Times New Roman"/>
          <w:b w:val="false"/>
          <w:i w:val="false"/>
          <w:color w:val="000000"/>
          <w:sz w:val="28"/>
        </w:rPr>
        <w:t>
      көп бояулы жұмыстарды жеткізу және басу ерекшеліктері;</w:t>
      </w:r>
    </w:p>
    <w:p>
      <w:pPr>
        <w:spacing w:after="0"/>
        <w:ind w:left="0"/>
        <w:jc w:val="both"/>
      </w:pPr>
      <w:r>
        <w:rPr>
          <w:rFonts w:ascii="Times New Roman"/>
          <w:b w:val="false"/>
          <w:i w:val="false"/>
          <w:color w:val="000000"/>
          <w:sz w:val="28"/>
        </w:rPr>
        <w:t>
      бір бояулы шағын форматты офсетті машиналарды даярлау ерекшеліктері және реттеу жолдары;</w:t>
      </w:r>
    </w:p>
    <w:p>
      <w:pPr>
        <w:spacing w:after="0"/>
        <w:ind w:left="0"/>
        <w:jc w:val="both"/>
      </w:pPr>
      <w:r>
        <w:rPr>
          <w:rFonts w:ascii="Times New Roman"/>
          <w:b w:val="false"/>
          <w:i w:val="false"/>
          <w:color w:val="000000"/>
          <w:sz w:val="28"/>
        </w:rPr>
        <w:t>
      газетті орама агрегаттарда үйлестіру және басу тәртібі;</w:t>
      </w:r>
    </w:p>
    <w:p>
      <w:pPr>
        <w:spacing w:after="0"/>
        <w:ind w:left="0"/>
        <w:jc w:val="both"/>
      </w:pPr>
      <w:r>
        <w:rPr>
          <w:rFonts w:ascii="Times New Roman"/>
          <w:b w:val="false"/>
          <w:i w:val="false"/>
          <w:color w:val="000000"/>
          <w:sz w:val="28"/>
        </w:rPr>
        <w:t>
      бақылаудың денситометр әдісі.</w:t>
      </w:r>
    </w:p>
    <w:bookmarkStart w:name="z66" w:id="64"/>
    <w:p>
      <w:pPr>
        <w:spacing w:after="0"/>
        <w:ind w:left="0"/>
        <w:jc w:val="both"/>
      </w:pPr>
      <w:r>
        <w:rPr>
          <w:rFonts w:ascii="Times New Roman"/>
          <w:b w:val="false"/>
          <w:i w:val="false"/>
          <w:color w:val="000000"/>
          <w:sz w:val="28"/>
        </w:rPr>
        <w:t>
      37. Жұмыс үлгілері:</w:t>
      </w:r>
    </w:p>
    <w:bookmarkEnd w:id="64"/>
    <w:p>
      <w:pPr>
        <w:spacing w:after="0"/>
        <w:ind w:left="0"/>
        <w:jc w:val="both"/>
      </w:pPr>
      <w:r>
        <w:rPr>
          <w:rFonts w:ascii="Times New Roman"/>
          <w:b w:val="false"/>
          <w:i w:val="false"/>
          <w:color w:val="000000"/>
          <w:sz w:val="28"/>
        </w:rPr>
        <w:t>
      бір, екі, төрт бояулы парақты толық форматты офсетті машиналарда үйлестіру және басу:</w:t>
      </w:r>
    </w:p>
    <w:p>
      <w:pPr>
        <w:spacing w:after="0"/>
        <w:ind w:left="0"/>
        <w:jc w:val="both"/>
      </w:pPr>
      <w:r>
        <w:rPr>
          <w:rFonts w:ascii="Times New Roman"/>
          <w:b w:val="false"/>
          <w:i w:val="false"/>
          <w:color w:val="000000"/>
          <w:sz w:val="28"/>
        </w:rPr>
        <w:t>
      1) жапсырмалар, қаптамалар, форзацтар, затбелгілер;</w:t>
      </w:r>
    </w:p>
    <w:p>
      <w:pPr>
        <w:spacing w:after="0"/>
        <w:ind w:left="0"/>
        <w:jc w:val="both"/>
      </w:pPr>
      <w:r>
        <w:rPr>
          <w:rFonts w:ascii="Times New Roman"/>
          <w:b w:val="false"/>
          <w:i w:val="false"/>
          <w:color w:val="000000"/>
          <w:sz w:val="28"/>
        </w:rPr>
        <w:t>
      2) сурет өлшемі 47 х 108 сантиметрге дейін 1-6 бояулы географиялық, топографиялық және арнайы карталар;</w:t>
      </w:r>
    </w:p>
    <w:p>
      <w:pPr>
        <w:spacing w:after="0"/>
        <w:ind w:left="0"/>
        <w:jc w:val="both"/>
      </w:pPr>
      <w:r>
        <w:rPr>
          <w:rFonts w:ascii="Times New Roman"/>
          <w:b w:val="false"/>
          <w:i w:val="false"/>
          <w:color w:val="000000"/>
          <w:sz w:val="28"/>
        </w:rPr>
        <w:t>
      3) плакаттар;</w:t>
      </w:r>
    </w:p>
    <w:p>
      <w:pPr>
        <w:spacing w:after="0"/>
        <w:ind w:left="0"/>
        <w:jc w:val="both"/>
      </w:pPr>
      <w:r>
        <w:rPr>
          <w:rFonts w:ascii="Times New Roman"/>
          <w:b w:val="false"/>
          <w:i w:val="false"/>
          <w:color w:val="000000"/>
          <w:sz w:val="28"/>
        </w:rPr>
        <w:t>
      4) кітап-журнал өнімдері;</w:t>
      </w:r>
    </w:p>
    <w:p>
      <w:pPr>
        <w:spacing w:after="0"/>
        <w:ind w:left="0"/>
        <w:jc w:val="both"/>
      </w:pPr>
      <w:r>
        <w:rPr>
          <w:rFonts w:ascii="Times New Roman"/>
          <w:b w:val="false"/>
          <w:i w:val="false"/>
          <w:color w:val="000000"/>
          <w:sz w:val="28"/>
        </w:rPr>
        <w:t>
      5) ноталар шығару;</w:t>
      </w:r>
    </w:p>
    <w:p>
      <w:pPr>
        <w:spacing w:after="0"/>
        <w:ind w:left="0"/>
        <w:jc w:val="both"/>
      </w:pPr>
      <w:r>
        <w:rPr>
          <w:rFonts w:ascii="Times New Roman"/>
          <w:b w:val="false"/>
          <w:i w:val="false"/>
          <w:color w:val="000000"/>
          <w:sz w:val="28"/>
        </w:rPr>
        <w:t>
      6) қатаң есептегі құжаттарға арналған қорғау торлары, жиектер;</w:t>
      </w:r>
    </w:p>
    <w:p>
      <w:pPr>
        <w:spacing w:after="0"/>
        <w:ind w:left="0"/>
        <w:jc w:val="both"/>
      </w:pPr>
      <w:r>
        <w:rPr>
          <w:rFonts w:ascii="Times New Roman"/>
          <w:b w:val="false"/>
          <w:i w:val="false"/>
          <w:color w:val="000000"/>
          <w:sz w:val="28"/>
        </w:rPr>
        <w:t>
      парақты офсетті шағын форматты және толық форматты машиналарда үйлестіру және басу:</w:t>
      </w:r>
    </w:p>
    <w:p>
      <w:pPr>
        <w:spacing w:after="0"/>
        <w:ind w:left="0"/>
        <w:jc w:val="both"/>
      </w:pPr>
      <w:r>
        <w:rPr>
          <w:rFonts w:ascii="Times New Roman"/>
          <w:b w:val="false"/>
          <w:i w:val="false"/>
          <w:color w:val="000000"/>
          <w:sz w:val="28"/>
        </w:rPr>
        <w:t>
      1) деколь;</w:t>
      </w:r>
    </w:p>
    <w:p>
      <w:pPr>
        <w:spacing w:after="0"/>
        <w:ind w:left="0"/>
        <w:jc w:val="both"/>
      </w:pPr>
      <w:r>
        <w:rPr>
          <w:rFonts w:ascii="Times New Roman"/>
          <w:b w:val="false"/>
          <w:i w:val="false"/>
          <w:color w:val="000000"/>
          <w:sz w:val="28"/>
        </w:rPr>
        <w:t>
      2) қатаң есептегі құжаттар (куәліктер, грамоталар);</w:t>
      </w:r>
    </w:p>
    <w:p>
      <w:pPr>
        <w:spacing w:after="0"/>
        <w:ind w:left="0"/>
        <w:jc w:val="both"/>
      </w:pPr>
      <w:r>
        <w:rPr>
          <w:rFonts w:ascii="Times New Roman"/>
          <w:b w:val="false"/>
          <w:i w:val="false"/>
          <w:color w:val="000000"/>
          <w:sz w:val="28"/>
        </w:rPr>
        <w:t>
      3) бірегей басылымдағы иллюстрация;</w:t>
      </w:r>
    </w:p>
    <w:p>
      <w:pPr>
        <w:spacing w:after="0"/>
        <w:ind w:left="0"/>
        <w:jc w:val="both"/>
      </w:pPr>
      <w:r>
        <w:rPr>
          <w:rFonts w:ascii="Times New Roman"/>
          <w:b w:val="false"/>
          <w:i w:val="false"/>
          <w:color w:val="000000"/>
          <w:sz w:val="28"/>
        </w:rPr>
        <w:t>
      4) маркалар;</w:t>
      </w:r>
    </w:p>
    <w:p>
      <w:pPr>
        <w:spacing w:after="0"/>
        <w:ind w:left="0"/>
        <w:jc w:val="both"/>
      </w:pPr>
      <w:r>
        <w:rPr>
          <w:rFonts w:ascii="Times New Roman"/>
          <w:b w:val="false"/>
          <w:i w:val="false"/>
          <w:color w:val="000000"/>
          <w:sz w:val="28"/>
        </w:rPr>
        <w:t>
      5) ашық хаттар;</w:t>
      </w:r>
    </w:p>
    <w:p>
      <w:pPr>
        <w:spacing w:after="0"/>
        <w:ind w:left="0"/>
        <w:jc w:val="both"/>
      </w:pPr>
      <w:r>
        <w:rPr>
          <w:rFonts w:ascii="Times New Roman"/>
          <w:b w:val="false"/>
          <w:i w:val="false"/>
          <w:color w:val="000000"/>
          <w:sz w:val="28"/>
        </w:rPr>
        <w:t>
      6) плакаттар;</w:t>
      </w:r>
    </w:p>
    <w:p>
      <w:pPr>
        <w:spacing w:after="0"/>
        <w:ind w:left="0"/>
        <w:jc w:val="both"/>
      </w:pPr>
      <w:r>
        <w:rPr>
          <w:rFonts w:ascii="Times New Roman"/>
          <w:b w:val="false"/>
          <w:i w:val="false"/>
          <w:color w:val="000000"/>
          <w:sz w:val="28"/>
        </w:rPr>
        <w:t>
      7) көрнекілік құралдар;</w:t>
      </w:r>
    </w:p>
    <w:p>
      <w:pPr>
        <w:spacing w:after="0"/>
        <w:ind w:left="0"/>
        <w:jc w:val="both"/>
      </w:pPr>
      <w:r>
        <w:rPr>
          <w:rFonts w:ascii="Times New Roman"/>
          <w:b w:val="false"/>
          <w:i w:val="false"/>
          <w:color w:val="000000"/>
          <w:sz w:val="28"/>
        </w:rPr>
        <w:t>
      8) кітап-журнал өнімдері;</w:t>
      </w:r>
    </w:p>
    <w:p>
      <w:pPr>
        <w:spacing w:after="0"/>
        <w:ind w:left="0"/>
        <w:jc w:val="both"/>
      </w:pPr>
      <w:r>
        <w:rPr>
          <w:rFonts w:ascii="Times New Roman"/>
          <w:b w:val="false"/>
          <w:i w:val="false"/>
          <w:color w:val="000000"/>
          <w:sz w:val="28"/>
        </w:rPr>
        <w:t>
      9) ноталар шығару;</w:t>
      </w:r>
    </w:p>
    <w:p>
      <w:pPr>
        <w:spacing w:after="0"/>
        <w:ind w:left="0"/>
        <w:jc w:val="both"/>
      </w:pPr>
      <w:r>
        <w:rPr>
          <w:rFonts w:ascii="Times New Roman"/>
          <w:b w:val="false"/>
          <w:i w:val="false"/>
          <w:color w:val="000000"/>
          <w:sz w:val="28"/>
        </w:rPr>
        <w:t>
      10) қатаң есептегі құжаттарға арналған қорғау торлары;</w:t>
      </w:r>
    </w:p>
    <w:p>
      <w:pPr>
        <w:spacing w:after="0"/>
        <w:ind w:left="0"/>
        <w:jc w:val="both"/>
      </w:pPr>
      <w:r>
        <w:rPr>
          <w:rFonts w:ascii="Times New Roman"/>
          <w:b w:val="false"/>
          <w:i w:val="false"/>
          <w:color w:val="000000"/>
          <w:sz w:val="28"/>
        </w:rPr>
        <w:t>
      11) затбелгілер;</w:t>
      </w:r>
    </w:p>
    <w:p>
      <w:pPr>
        <w:spacing w:after="0"/>
        <w:ind w:left="0"/>
        <w:jc w:val="both"/>
      </w:pPr>
      <w:r>
        <w:rPr>
          <w:rFonts w:ascii="Times New Roman"/>
          <w:b w:val="false"/>
          <w:i w:val="false"/>
          <w:color w:val="000000"/>
          <w:sz w:val="28"/>
        </w:rPr>
        <w:t>
      төрт бояулы орама шағын форматты офсетті машиналарда үйлестіру және басу:</w:t>
      </w:r>
    </w:p>
    <w:p>
      <w:pPr>
        <w:spacing w:after="0"/>
        <w:ind w:left="0"/>
        <w:jc w:val="both"/>
      </w:pPr>
      <w:r>
        <w:rPr>
          <w:rFonts w:ascii="Times New Roman"/>
          <w:b w:val="false"/>
          <w:i w:val="false"/>
          <w:color w:val="000000"/>
          <w:sz w:val="28"/>
        </w:rPr>
        <w:t>
      1) кітап-журнал өнімдері;</w:t>
      </w:r>
    </w:p>
    <w:p>
      <w:pPr>
        <w:spacing w:after="0"/>
        <w:ind w:left="0"/>
        <w:jc w:val="both"/>
      </w:pPr>
      <w:r>
        <w:rPr>
          <w:rFonts w:ascii="Times New Roman"/>
          <w:b w:val="false"/>
          <w:i w:val="false"/>
          <w:color w:val="000000"/>
          <w:sz w:val="28"/>
        </w:rPr>
        <w:t>
      2) затбелгілер.</w:t>
      </w:r>
    </w:p>
    <w:bookmarkStart w:name="z67" w:id="65"/>
    <w:p>
      <w:pPr>
        <w:spacing w:after="0"/>
        <w:ind w:left="0"/>
        <w:jc w:val="left"/>
      </w:pPr>
      <w:r>
        <w:rPr>
          <w:rFonts w:ascii="Times New Roman"/>
          <w:b/>
          <w:i w:val="false"/>
          <w:color w:val="000000"/>
        </w:rPr>
        <w:t xml:space="preserve"> 17-параграф. Жазық баспа баспашысы, 6-разряд</w:t>
      </w:r>
    </w:p>
    <w:bookmarkEnd w:id="65"/>
    <w:bookmarkStart w:name="z68" w:id="66"/>
    <w:p>
      <w:pPr>
        <w:spacing w:after="0"/>
        <w:ind w:left="0"/>
        <w:jc w:val="both"/>
      </w:pPr>
      <w:r>
        <w:rPr>
          <w:rFonts w:ascii="Times New Roman"/>
          <w:b w:val="false"/>
          <w:i w:val="false"/>
          <w:color w:val="000000"/>
          <w:sz w:val="28"/>
        </w:rPr>
        <w:t>
      38. Жұмыс сипаттамасы:</w:t>
      </w:r>
    </w:p>
    <w:bookmarkEnd w:id="66"/>
    <w:p>
      <w:pPr>
        <w:spacing w:after="0"/>
        <w:ind w:left="0"/>
        <w:jc w:val="both"/>
      </w:pPr>
      <w:r>
        <w:rPr>
          <w:rFonts w:ascii="Times New Roman"/>
          <w:b w:val="false"/>
          <w:i w:val="false"/>
          <w:color w:val="000000"/>
          <w:sz w:val="28"/>
        </w:rPr>
        <w:t>
      шағын форматты офсетті машиналарда көп бояулы жоғары көркемдік жұмыстарды үйлестіру және басу;</w:t>
      </w:r>
    </w:p>
    <w:p>
      <w:pPr>
        <w:spacing w:after="0"/>
        <w:ind w:left="0"/>
        <w:jc w:val="both"/>
      </w:pPr>
      <w:r>
        <w:rPr>
          <w:rFonts w:ascii="Times New Roman"/>
          <w:b w:val="false"/>
          <w:i w:val="false"/>
          <w:color w:val="000000"/>
          <w:sz w:val="28"/>
        </w:rPr>
        <w:t>
      толық форматты офсетті екі, төрт және алты бояулы машиналарда иллюстрациясы (екі бояудан артық жағылатын ұсақ графикалық бөлшектері бар штрихты және линиатурасы сантиметрге 40 линиатура жоғары растрлы - бір бояулы және көп бояулы), күрделі дуплекстері, тұтастай жеңіл немесе ішінара, бірақ қанық реңі бар жұмыстарды үйлестіру және басу;</w:t>
      </w:r>
    </w:p>
    <w:p>
      <w:pPr>
        <w:spacing w:after="0"/>
        <w:ind w:left="0"/>
        <w:jc w:val="both"/>
      </w:pPr>
      <w:r>
        <w:rPr>
          <w:rFonts w:ascii="Times New Roman"/>
          <w:b w:val="false"/>
          <w:i w:val="false"/>
          <w:color w:val="000000"/>
          <w:sz w:val="28"/>
        </w:rPr>
        <w:t>
      барлық типтегі офсетті парақты машиналарда көп бояуы, түстері күрделі үйлесетін және градациялық ауысуы бар жоғары көркемдік көп бояулы жұмыстарды үйлестіру және басу;</w:t>
      </w:r>
    </w:p>
    <w:p>
      <w:pPr>
        <w:spacing w:after="0"/>
        <w:ind w:left="0"/>
        <w:jc w:val="both"/>
      </w:pPr>
      <w:r>
        <w:rPr>
          <w:rFonts w:ascii="Times New Roman"/>
          <w:b w:val="false"/>
          <w:i w:val="false"/>
          <w:color w:val="000000"/>
          <w:sz w:val="28"/>
        </w:rPr>
        <w:t>
      мәтінді теріс баса отырып, тұтастай рең жұмыстарын; гильоширлік және оюлы сипаттағы жіңішке графикалық бөлшектері бар жұмыстарды үйлестіру және басу;</w:t>
      </w:r>
    </w:p>
    <w:p>
      <w:pPr>
        <w:spacing w:after="0"/>
        <w:ind w:left="0"/>
        <w:jc w:val="both"/>
      </w:pPr>
      <w:r>
        <w:rPr>
          <w:rFonts w:ascii="Times New Roman"/>
          <w:b w:val="false"/>
          <w:i w:val="false"/>
          <w:color w:val="000000"/>
          <w:sz w:val="28"/>
        </w:rPr>
        <w:t>
      біліктілігі жоғары баспашымен бірлесіп екі, төрт және алты бояулы парақты офсетті машиналарында бейнелеудің факсимильді дәлдігімен аса күрделі маркаларды, үш бояудан тұратын бұйымдарды, люминарлы бояуды пайдаланумен бір уақытта нөмірлеуді және бұйымдарды үйлестіру және басу жұмыстарын орындау;</w:t>
      </w:r>
    </w:p>
    <w:p>
      <w:pPr>
        <w:spacing w:after="0"/>
        <w:ind w:left="0"/>
        <w:jc w:val="both"/>
      </w:pPr>
      <w:r>
        <w:rPr>
          <w:rFonts w:ascii="Times New Roman"/>
          <w:b w:val="false"/>
          <w:i w:val="false"/>
          <w:color w:val="000000"/>
          <w:sz w:val="28"/>
        </w:rPr>
        <w:t>
      форматты төрт бояулы орама шағын машиналарда иллюстрациялы (ұсақ графикалық бөлшектері бар штрихты және линиатурасы сантиметрге 40 линиатура жоғары растрлы), сондай-ақ жоғары көркемдік жұмыстарды үйлестіру және басу;</w:t>
      </w:r>
    </w:p>
    <w:p>
      <w:pPr>
        <w:spacing w:after="0"/>
        <w:ind w:left="0"/>
        <w:jc w:val="both"/>
      </w:pPr>
      <w:r>
        <w:rPr>
          <w:rFonts w:ascii="Times New Roman"/>
          <w:b w:val="false"/>
          <w:i w:val="false"/>
          <w:color w:val="000000"/>
          <w:sz w:val="28"/>
        </w:rPr>
        <w:t>
      орташа және үлкен форматты орама төрт және одан артық бояулы машиналарда күрделілігі әртүрлі жұмыстарды үйлестіру және басу;</w:t>
      </w:r>
    </w:p>
    <w:p>
      <w:pPr>
        <w:spacing w:after="0"/>
        <w:ind w:left="0"/>
        <w:jc w:val="both"/>
      </w:pPr>
      <w:r>
        <w:rPr>
          <w:rFonts w:ascii="Times New Roman"/>
          <w:b w:val="false"/>
          <w:i w:val="false"/>
          <w:color w:val="000000"/>
          <w:sz w:val="28"/>
        </w:rPr>
        <w:t>
      газетті орама агрегаттарда өнімдерді үйлестіру және басу;</w:t>
      </w:r>
    </w:p>
    <w:p>
      <w:pPr>
        <w:spacing w:after="0"/>
        <w:ind w:left="0"/>
        <w:jc w:val="both"/>
      </w:pPr>
      <w:r>
        <w:rPr>
          <w:rFonts w:ascii="Times New Roman"/>
          <w:b w:val="false"/>
          <w:i w:val="false"/>
          <w:color w:val="000000"/>
          <w:sz w:val="28"/>
        </w:rPr>
        <w:t>
      әртүрлі типті офсетті машиналарда кез келген күрделі фототиптік формалардан басу;</w:t>
      </w:r>
    </w:p>
    <w:p>
      <w:pPr>
        <w:spacing w:after="0"/>
        <w:ind w:left="0"/>
        <w:jc w:val="both"/>
      </w:pPr>
      <w:r>
        <w:rPr>
          <w:rFonts w:ascii="Times New Roman"/>
          <w:b w:val="false"/>
          <w:i w:val="false"/>
          <w:color w:val="000000"/>
          <w:sz w:val="28"/>
        </w:rPr>
        <w:t>
      ылғалдау;</w:t>
      </w:r>
    </w:p>
    <w:p>
      <w:pPr>
        <w:spacing w:after="0"/>
        <w:ind w:left="0"/>
        <w:jc w:val="both"/>
      </w:pPr>
      <w:r>
        <w:rPr>
          <w:rFonts w:ascii="Times New Roman"/>
          <w:b w:val="false"/>
          <w:i w:val="false"/>
          <w:color w:val="000000"/>
          <w:sz w:val="28"/>
        </w:rPr>
        <w:t>
      кептіру және қызмет көрсететін машинаға орнату;</w:t>
      </w:r>
    </w:p>
    <w:p>
      <w:pPr>
        <w:spacing w:after="0"/>
        <w:ind w:left="0"/>
        <w:jc w:val="both"/>
      </w:pPr>
      <w:r>
        <w:rPr>
          <w:rFonts w:ascii="Times New Roman"/>
          <w:b w:val="false"/>
          <w:i w:val="false"/>
          <w:color w:val="000000"/>
          <w:sz w:val="28"/>
        </w:rPr>
        <w:t>
      тегеуіріндерді реттеу;</w:t>
      </w:r>
    </w:p>
    <w:p>
      <w:pPr>
        <w:spacing w:after="0"/>
        <w:ind w:left="0"/>
        <w:jc w:val="both"/>
      </w:pPr>
      <w:r>
        <w:rPr>
          <w:rFonts w:ascii="Times New Roman"/>
          <w:b w:val="false"/>
          <w:i w:val="false"/>
          <w:color w:val="000000"/>
          <w:sz w:val="28"/>
        </w:rPr>
        <w:t>
      сынама бедерді алу;</w:t>
      </w:r>
    </w:p>
    <w:p>
      <w:pPr>
        <w:spacing w:after="0"/>
        <w:ind w:left="0"/>
        <w:jc w:val="both"/>
      </w:pPr>
      <w:r>
        <w:rPr>
          <w:rFonts w:ascii="Times New Roman"/>
          <w:b w:val="false"/>
          <w:i w:val="false"/>
          <w:color w:val="000000"/>
          <w:sz w:val="28"/>
        </w:rPr>
        <w:t>
      формаларды өңдеу (қосымша ылғалдау және илеу);</w:t>
      </w:r>
    </w:p>
    <w:p>
      <w:pPr>
        <w:spacing w:after="0"/>
        <w:ind w:left="0"/>
        <w:jc w:val="both"/>
      </w:pPr>
      <w:r>
        <w:rPr>
          <w:rFonts w:ascii="Times New Roman"/>
          <w:b w:val="false"/>
          <w:i w:val="false"/>
          <w:color w:val="000000"/>
          <w:sz w:val="28"/>
        </w:rPr>
        <w:t>
      түпнұсқаға сәйкес бояуларды құрастыру;</w:t>
      </w:r>
    </w:p>
    <w:p>
      <w:pPr>
        <w:spacing w:after="0"/>
        <w:ind w:left="0"/>
        <w:jc w:val="both"/>
      </w:pPr>
      <w:r>
        <w:rPr>
          <w:rFonts w:ascii="Times New Roman"/>
          <w:b w:val="false"/>
          <w:i w:val="false"/>
          <w:color w:val="000000"/>
          <w:sz w:val="28"/>
        </w:rPr>
        <w:t>
      қағазды дайындау.</w:t>
      </w:r>
    </w:p>
    <w:bookmarkStart w:name="z69" w:id="67"/>
    <w:p>
      <w:pPr>
        <w:spacing w:after="0"/>
        <w:ind w:left="0"/>
        <w:jc w:val="both"/>
      </w:pPr>
      <w:r>
        <w:rPr>
          <w:rFonts w:ascii="Times New Roman"/>
          <w:b w:val="false"/>
          <w:i w:val="false"/>
          <w:color w:val="000000"/>
          <w:sz w:val="28"/>
        </w:rPr>
        <w:t>
      39. Білуге тиіс:</w:t>
      </w:r>
    </w:p>
    <w:bookmarkEnd w:id="67"/>
    <w:p>
      <w:pPr>
        <w:spacing w:after="0"/>
        <w:ind w:left="0"/>
        <w:jc w:val="both"/>
      </w:pPr>
      <w:r>
        <w:rPr>
          <w:rFonts w:ascii="Times New Roman"/>
          <w:b w:val="false"/>
          <w:i w:val="false"/>
          <w:color w:val="000000"/>
          <w:sz w:val="28"/>
        </w:rPr>
        <w:t>
      фототиптік формаларға және нөмірлеу аппараттарына қойылатын техникалық талаптар;</w:t>
      </w:r>
    </w:p>
    <w:p>
      <w:pPr>
        <w:spacing w:after="0"/>
        <w:ind w:left="0"/>
        <w:jc w:val="both"/>
      </w:pPr>
      <w:r>
        <w:rPr>
          <w:rFonts w:ascii="Times New Roman"/>
          <w:b w:val="false"/>
          <w:i w:val="false"/>
          <w:color w:val="000000"/>
          <w:sz w:val="28"/>
        </w:rPr>
        <w:t>
      керамикалық бұйымдарды күйдіру режимдері;</w:t>
      </w:r>
    </w:p>
    <w:p>
      <w:pPr>
        <w:spacing w:after="0"/>
        <w:ind w:left="0"/>
        <w:jc w:val="both"/>
      </w:pPr>
      <w:r>
        <w:rPr>
          <w:rFonts w:ascii="Times New Roman"/>
          <w:b w:val="false"/>
          <w:i w:val="false"/>
          <w:color w:val="000000"/>
          <w:sz w:val="28"/>
        </w:rPr>
        <w:t>
      күйдіру кезінде бояулардың өзгеру жолдары;</w:t>
      </w:r>
    </w:p>
    <w:p>
      <w:pPr>
        <w:spacing w:after="0"/>
        <w:ind w:left="0"/>
        <w:jc w:val="both"/>
      </w:pPr>
      <w:r>
        <w:rPr>
          <w:rFonts w:ascii="Times New Roman"/>
          <w:b w:val="false"/>
          <w:i w:val="false"/>
          <w:color w:val="000000"/>
          <w:sz w:val="28"/>
        </w:rPr>
        <w:t>
      рольді, сондай-ақ бір, екі және төрт бояулы шағын форматты офсетті машиналарды реттеу;</w:t>
      </w:r>
    </w:p>
    <w:p>
      <w:pPr>
        <w:spacing w:after="0"/>
        <w:ind w:left="0"/>
        <w:jc w:val="both"/>
      </w:pPr>
      <w:r>
        <w:rPr>
          <w:rFonts w:ascii="Times New Roman"/>
          <w:b w:val="false"/>
          <w:i w:val="false"/>
          <w:color w:val="000000"/>
          <w:sz w:val="28"/>
        </w:rPr>
        <w:t>
      шағын форматты офсетті машиналардың құрылғысы және қызмет принциптері.</w:t>
      </w:r>
    </w:p>
    <w:bookmarkStart w:name="z70" w:id="68"/>
    <w:p>
      <w:pPr>
        <w:spacing w:after="0"/>
        <w:ind w:left="0"/>
        <w:jc w:val="both"/>
      </w:pPr>
      <w:r>
        <w:rPr>
          <w:rFonts w:ascii="Times New Roman"/>
          <w:b w:val="false"/>
          <w:i w:val="false"/>
          <w:color w:val="000000"/>
          <w:sz w:val="28"/>
        </w:rPr>
        <w:t>
      40. Жұмыс үлгілері:</w:t>
      </w:r>
    </w:p>
    <w:bookmarkEnd w:id="68"/>
    <w:p>
      <w:pPr>
        <w:spacing w:after="0"/>
        <w:ind w:left="0"/>
        <w:jc w:val="both"/>
      </w:pPr>
      <w:r>
        <w:rPr>
          <w:rFonts w:ascii="Times New Roman"/>
          <w:b w:val="false"/>
          <w:i w:val="false"/>
          <w:color w:val="000000"/>
          <w:sz w:val="28"/>
        </w:rPr>
        <w:t>
      екі төрт бояулы парақты офсетті машиналарда үйлестіру және басу:</w:t>
      </w:r>
    </w:p>
    <w:p>
      <w:pPr>
        <w:spacing w:after="0"/>
        <w:ind w:left="0"/>
        <w:jc w:val="both"/>
      </w:pPr>
      <w:r>
        <w:rPr>
          <w:rFonts w:ascii="Times New Roman"/>
          <w:b w:val="false"/>
          <w:i w:val="false"/>
          <w:color w:val="000000"/>
          <w:sz w:val="28"/>
        </w:rPr>
        <w:t>
      1) ашық хаттар;</w:t>
      </w:r>
    </w:p>
    <w:p>
      <w:pPr>
        <w:spacing w:after="0"/>
        <w:ind w:left="0"/>
        <w:jc w:val="both"/>
      </w:pPr>
      <w:r>
        <w:rPr>
          <w:rFonts w:ascii="Times New Roman"/>
          <w:b w:val="false"/>
          <w:i w:val="false"/>
          <w:color w:val="000000"/>
          <w:sz w:val="28"/>
        </w:rPr>
        <w:t>
      2) плакаттар;</w:t>
      </w:r>
    </w:p>
    <w:p>
      <w:pPr>
        <w:spacing w:after="0"/>
        <w:ind w:left="0"/>
        <w:jc w:val="both"/>
      </w:pPr>
      <w:r>
        <w:rPr>
          <w:rFonts w:ascii="Times New Roman"/>
          <w:b w:val="false"/>
          <w:i w:val="false"/>
          <w:color w:val="000000"/>
          <w:sz w:val="28"/>
        </w:rPr>
        <w:t>
      3) көрнекі құралдар;</w:t>
      </w:r>
    </w:p>
    <w:p>
      <w:pPr>
        <w:spacing w:after="0"/>
        <w:ind w:left="0"/>
        <w:jc w:val="both"/>
      </w:pPr>
      <w:r>
        <w:rPr>
          <w:rFonts w:ascii="Times New Roman"/>
          <w:b w:val="false"/>
          <w:i w:val="false"/>
          <w:color w:val="000000"/>
          <w:sz w:val="28"/>
        </w:rPr>
        <w:t>
      4) кітап-журнал өнімдері;</w:t>
      </w:r>
    </w:p>
    <w:p>
      <w:pPr>
        <w:spacing w:after="0"/>
        <w:ind w:left="0"/>
        <w:jc w:val="both"/>
      </w:pPr>
      <w:r>
        <w:rPr>
          <w:rFonts w:ascii="Times New Roman"/>
          <w:b w:val="false"/>
          <w:i w:val="false"/>
          <w:color w:val="000000"/>
          <w:sz w:val="28"/>
        </w:rPr>
        <w:t>
      5) затбелгілер;</w:t>
      </w:r>
    </w:p>
    <w:p>
      <w:pPr>
        <w:spacing w:after="0"/>
        <w:ind w:left="0"/>
        <w:jc w:val="both"/>
      </w:pPr>
      <w:r>
        <w:rPr>
          <w:rFonts w:ascii="Times New Roman"/>
          <w:b w:val="false"/>
          <w:i w:val="false"/>
          <w:color w:val="000000"/>
          <w:sz w:val="28"/>
        </w:rPr>
        <w:t>
      барлық типтегі офсетті машиналарда үйлестіру және басу:</w:t>
      </w:r>
    </w:p>
    <w:p>
      <w:pPr>
        <w:spacing w:after="0"/>
        <w:ind w:left="0"/>
        <w:jc w:val="both"/>
      </w:pPr>
      <w:r>
        <w:rPr>
          <w:rFonts w:ascii="Times New Roman"/>
          <w:b w:val="false"/>
          <w:i w:val="false"/>
          <w:color w:val="000000"/>
          <w:sz w:val="28"/>
        </w:rPr>
        <w:t>
      1) деколь;</w:t>
      </w:r>
    </w:p>
    <w:p>
      <w:pPr>
        <w:spacing w:after="0"/>
        <w:ind w:left="0"/>
        <w:jc w:val="both"/>
      </w:pPr>
      <w:r>
        <w:rPr>
          <w:rFonts w:ascii="Times New Roman"/>
          <w:b w:val="false"/>
          <w:i w:val="false"/>
          <w:color w:val="000000"/>
          <w:sz w:val="28"/>
        </w:rPr>
        <w:t>
      2) қатаң есептегі құжаттар (аккредитивтер, куәліктер, чектер);</w:t>
      </w:r>
    </w:p>
    <w:p>
      <w:pPr>
        <w:spacing w:after="0"/>
        <w:ind w:left="0"/>
        <w:jc w:val="both"/>
      </w:pPr>
      <w:r>
        <w:rPr>
          <w:rFonts w:ascii="Times New Roman"/>
          <w:b w:val="false"/>
          <w:i w:val="false"/>
          <w:color w:val="000000"/>
          <w:sz w:val="28"/>
        </w:rPr>
        <w:t>
      3) жоғары көркемдік басылымдар;</w:t>
      </w:r>
    </w:p>
    <w:p>
      <w:pPr>
        <w:spacing w:after="0"/>
        <w:ind w:left="0"/>
        <w:jc w:val="both"/>
      </w:pPr>
      <w:r>
        <w:rPr>
          <w:rFonts w:ascii="Times New Roman"/>
          <w:b w:val="false"/>
          <w:i w:val="false"/>
          <w:color w:val="000000"/>
          <w:sz w:val="28"/>
        </w:rPr>
        <w:t>
      4) энциклопедиялық, сирек, арнайы және бірігей басылымдардың иллюстрациясы;</w:t>
      </w:r>
    </w:p>
    <w:p>
      <w:pPr>
        <w:spacing w:after="0"/>
        <w:ind w:left="0"/>
        <w:jc w:val="both"/>
      </w:pPr>
      <w:r>
        <w:rPr>
          <w:rFonts w:ascii="Times New Roman"/>
          <w:b w:val="false"/>
          <w:i w:val="false"/>
          <w:color w:val="000000"/>
          <w:sz w:val="28"/>
        </w:rPr>
        <w:t>
      5) сурет өлшемі 47 х 108 сантиметрге дейін жеті және одан артық бояулы географиялық, топографиялық және арнайы карталар;</w:t>
      </w:r>
    </w:p>
    <w:p>
      <w:pPr>
        <w:spacing w:after="0"/>
        <w:ind w:left="0"/>
        <w:jc w:val="both"/>
      </w:pPr>
      <w:r>
        <w:rPr>
          <w:rFonts w:ascii="Times New Roman"/>
          <w:b w:val="false"/>
          <w:i w:val="false"/>
          <w:color w:val="000000"/>
          <w:sz w:val="28"/>
        </w:rPr>
        <w:t>
      6) маркалар;</w:t>
      </w:r>
    </w:p>
    <w:p>
      <w:pPr>
        <w:spacing w:after="0"/>
        <w:ind w:left="0"/>
        <w:jc w:val="both"/>
      </w:pPr>
      <w:r>
        <w:rPr>
          <w:rFonts w:ascii="Times New Roman"/>
          <w:b w:val="false"/>
          <w:i w:val="false"/>
          <w:color w:val="000000"/>
          <w:sz w:val="28"/>
        </w:rPr>
        <w:t>
      7) портреттер;</w:t>
      </w:r>
    </w:p>
    <w:p>
      <w:pPr>
        <w:spacing w:after="0"/>
        <w:ind w:left="0"/>
        <w:jc w:val="both"/>
      </w:pPr>
      <w:r>
        <w:rPr>
          <w:rFonts w:ascii="Times New Roman"/>
          <w:b w:val="false"/>
          <w:i w:val="false"/>
          <w:color w:val="000000"/>
          <w:sz w:val="28"/>
        </w:rPr>
        <w:t>
      8) мұражай суреттеріндегі репродукциялар;</w:t>
      </w:r>
    </w:p>
    <w:p>
      <w:pPr>
        <w:spacing w:after="0"/>
        <w:ind w:left="0"/>
        <w:jc w:val="both"/>
      </w:pPr>
      <w:r>
        <w:rPr>
          <w:rFonts w:ascii="Times New Roman"/>
          <w:b w:val="false"/>
          <w:i w:val="false"/>
          <w:color w:val="000000"/>
          <w:sz w:val="28"/>
        </w:rPr>
        <w:t>
      9) қатаң есептегі құжаттарға арналған қорғау торлары, жиектер;</w:t>
      </w:r>
    </w:p>
    <w:p>
      <w:pPr>
        <w:spacing w:after="0"/>
        <w:ind w:left="0"/>
        <w:jc w:val="both"/>
      </w:pPr>
      <w:r>
        <w:rPr>
          <w:rFonts w:ascii="Times New Roman"/>
          <w:b w:val="false"/>
          <w:i w:val="false"/>
          <w:color w:val="000000"/>
          <w:sz w:val="28"/>
        </w:rPr>
        <w:t>
      көп бояулы офсетті орама машиналарда үйлестіру және басу:</w:t>
      </w:r>
    </w:p>
    <w:p>
      <w:pPr>
        <w:spacing w:after="0"/>
        <w:ind w:left="0"/>
        <w:jc w:val="both"/>
      </w:pPr>
      <w:r>
        <w:rPr>
          <w:rFonts w:ascii="Times New Roman"/>
          <w:b w:val="false"/>
          <w:i w:val="false"/>
          <w:color w:val="000000"/>
          <w:sz w:val="28"/>
        </w:rPr>
        <w:t>
      1) газеттер;</w:t>
      </w:r>
    </w:p>
    <w:p>
      <w:pPr>
        <w:spacing w:after="0"/>
        <w:ind w:left="0"/>
        <w:jc w:val="both"/>
      </w:pPr>
      <w:r>
        <w:rPr>
          <w:rFonts w:ascii="Times New Roman"/>
          <w:b w:val="false"/>
          <w:i w:val="false"/>
          <w:color w:val="000000"/>
          <w:sz w:val="28"/>
        </w:rPr>
        <w:t>
      2) кітап-журнал өнімдері.</w:t>
      </w:r>
    </w:p>
    <w:bookmarkStart w:name="z71" w:id="69"/>
    <w:p>
      <w:pPr>
        <w:spacing w:after="0"/>
        <w:ind w:left="0"/>
        <w:jc w:val="left"/>
      </w:pPr>
      <w:r>
        <w:rPr>
          <w:rFonts w:ascii="Times New Roman"/>
          <w:b/>
          <w:i w:val="false"/>
          <w:color w:val="000000"/>
        </w:rPr>
        <w:t xml:space="preserve"> 18-параграф. Жазық баспа баспашысы, 7-разряд</w:t>
      </w:r>
    </w:p>
    <w:bookmarkEnd w:id="69"/>
    <w:bookmarkStart w:name="z72" w:id="70"/>
    <w:p>
      <w:pPr>
        <w:spacing w:after="0"/>
        <w:ind w:left="0"/>
        <w:jc w:val="both"/>
      </w:pPr>
      <w:r>
        <w:rPr>
          <w:rFonts w:ascii="Times New Roman"/>
          <w:b w:val="false"/>
          <w:i w:val="false"/>
          <w:color w:val="000000"/>
          <w:sz w:val="28"/>
        </w:rPr>
        <w:t>
      41. Жұмыс сипаттамасы:</w:t>
      </w:r>
    </w:p>
    <w:bookmarkEnd w:id="70"/>
    <w:p>
      <w:pPr>
        <w:spacing w:after="0"/>
        <w:ind w:left="0"/>
        <w:jc w:val="both"/>
      </w:pPr>
      <w:r>
        <w:rPr>
          <w:rFonts w:ascii="Times New Roman"/>
          <w:b w:val="false"/>
          <w:i w:val="false"/>
          <w:color w:val="000000"/>
          <w:sz w:val="28"/>
        </w:rPr>
        <w:t>
      басқару мен бақылаудың электронды жүйелерімен жарақталған парақты көп бояулы офсетті машиналарда кітап-журналды және иллюстрациялы жұмыстарды үйлестіру және басу;</w:t>
      </w:r>
    </w:p>
    <w:p>
      <w:pPr>
        <w:spacing w:after="0"/>
        <w:ind w:left="0"/>
        <w:jc w:val="both"/>
      </w:pPr>
      <w:r>
        <w:rPr>
          <w:rFonts w:ascii="Times New Roman"/>
          <w:b w:val="false"/>
          <w:i w:val="false"/>
          <w:color w:val="000000"/>
          <w:sz w:val="28"/>
        </w:rPr>
        <w:t>
      басқару мен бақылаудың электронды жүйелерімен жарақталған орама көп бояулы офсетті машиналарда газет-журнал және кітап өнімдерін үйлестіру және басу;</w:t>
      </w:r>
    </w:p>
    <w:p>
      <w:pPr>
        <w:spacing w:after="0"/>
        <w:ind w:left="0"/>
        <w:jc w:val="both"/>
      </w:pPr>
      <w:r>
        <w:rPr>
          <w:rFonts w:ascii="Times New Roman"/>
          <w:b w:val="false"/>
          <w:i w:val="false"/>
          <w:color w:val="000000"/>
          <w:sz w:val="28"/>
        </w:rPr>
        <w:t>
      бояу және ылғалдау аппараттарының теңшеу блоктарын реттеу;</w:t>
      </w:r>
    </w:p>
    <w:p>
      <w:pPr>
        <w:spacing w:after="0"/>
        <w:ind w:left="0"/>
        <w:jc w:val="both"/>
      </w:pPr>
      <w:r>
        <w:rPr>
          <w:rFonts w:ascii="Times New Roman"/>
          <w:b w:val="false"/>
          <w:i w:val="false"/>
          <w:color w:val="000000"/>
          <w:sz w:val="28"/>
        </w:rPr>
        <w:t>
      форма баспаларын есептеу;</w:t>
      </w:r>
    </w:p>
    <w:p>
      <w:pPr>
        <w:spacing w:after="0"/>
        <w:ind w:left="0"/>
        <w:jc w:val="both"/>
      </w:pPr>
      <w:r>
        <w:rPr>
          <w:rFonts w:ascii="Times New Roman"/>
          <w:b w:val="false"/>
          <w:i w:val="false"/>
          <w:color w:val="000000"/>
          <w:sz w:val="28"/>
        </w:rPr>
        <w:t>
      жеткізуді теңшеу блоктарын реттеу;</w:t>
      </w:r>
    </w:p>
    <w:p>
      <w:pPr>
        <w:spacing w:after="0"/>
        <w:ind w:left="0"/>
        <w:jc w:val="both"/>
      </w:pPr>
      <w:r>
        <w:rPr>
          <w:rFonts w:ascii="Times New Roman"/>
          <w:b w:val="false"/>
          <w:i w:val="false"/>
          <w:color w:val="000000"/>
          <w:sz w:val="28"/>
        </w:rPr>
        <w:t>
      екі, төрт және алты бояулы парақты офсетті машиналарда бұйымдарды:</w:t>
      </w:r>
    </w:p>
    <w:p>
      <w:pPr>
        <w:spacing w:after="0"/>
        <w:ind w:left="0"/>
        <w:jc w:val="both"/>
      </w:pPr>
      <w:r>
        <w:rPr>
          <w:rFonts w:ascii="Times New Roman"/>
          <w:b w:val="false"/>
          <w:i w:val="false"/>
          <w:color w:val="000000"/>
          <w:sz w:val="28"/>
        </w:rPr>
        <w:t>
      градациялық ауысымдары бар жоғары көркемдік жұмыстарды, металдандырылған бояулармен бір уақытта басатын көп бояулы жұмыстарды, тұтастай қанық рең жұмыстарын, гильоширлік және оюлы сипаттағы жіңішке графикалық бөлшектері бар жұмыстарды, сондай-ақ баспа парағында аппараттар саны 45 дейін болған кезде бір уақытта нөмірлеуді баса отырып, бұйымдарды басу жұмыстарын үйлестіру және басу.</w:t>
      </w:r>
    </w:p>
    <w:bookmarkStart w:name="z73" w:id="71"/>
    <w:p>
      <w:pPr>
        <w:spacing w:after="0"/>
        <w:ind w:left="0"/>
        <w:jc w:val="both"/>
      </w:pPr>
      <w:r>
        <w:rPr>
          <w:rFonts w:ascii="Times New Roman"/>
          <w:b w:val="false"/>
          <w:i w:val="false"/>
          <w:color w:val="000000"/>
          <w:sz w:val="28"/>
        </w:rPr>
        <w:t>
      42. Білуге тиіс:</w:t>
      </w:r>
    </w:p>
    <w:bookmarkEnd w:id="71"/>
    <w:p>
      <w:pPr>
        <w:spacing w:after="0"/>
        <w:ind w:left="0"/>
        <w:jc w:val="both"/>
      </w:pPr>
      <w:r>
        <w:rPr>
          <w:rFonts w:ascii="Times New Roman"/>
          <w:b w:val="false"/>
          <w:i w:val="false"/>
          <w:color w:val="000000"/>
          <w:sz w:val="28"/>
        </w:rPr>
        <w:t>
      технологиялық процесті автоматтық реттеу теориясының негізгі принципі;</w:t>
      </w:r>
    </w:p>
    <w:p>
      <w:pPr>
        <w:spacing w:after="0"/>
        <w:ind w:left="0"/>
        <w:jc w:val="both"/>
      </w:pPr>
      <w:r>
        <w:rPr>
          <w:rFonts w:ascii="Times New Roman"/>
          <w:b w:val="false"/>
          <w:i w:val="false"/>
          <w:color w:val="000000"/>
          <w:sz w:val="28"/>
        </w:rPr>
        <w:t>
      автоматтық реттеу блоктарымен жарақталған бояу және ылғалдаушы аппараттар конструкциясының ерекшеліктері;</w:t>
      </w:r>
    </w:p>
    <w:p>
      <w:pPr>
        <w:spacing w:after="0"/>
        <w:ind w:left="0"/>
        <w:jc w:val="both"/>
      </w:pPr>
      <w:r>
        <w:rPr>
          <w:rFonts w:ascii="Times New Roman"/>
          <w:b w:val="false"/>
          <w:i w:val="false"/>
          <w:color w:val="000000"/>
          <w:sz w:val="28"/>
        </w:rPr>
        <w:t>
      баспа формалары анализаторларының құрылғысы;</w:t>
      </w:r>
    </w:p>
    <w:p>
      <w:pPr>
        <w:spacing w:after="0"/>
        <w:ind w:left="0"/>
        <w:jc w:val="both"/>
      </w:pPr>
      <w:r>
        <w:rPr>
          <w:rFonts w:ascii="Times New Roman"/>
          <w:b w:val="false"/>
          <w:i w:val="false"/>
          <w:color w:val="000000"/>
          <w:sz w:val="28"/>
        </w:rPr>
        <w:t>
      металдандырылған және люминарлы бояулардың басу және колористикалық қасиеті.</w:t>
      </w:r>
    </w:p>
    <w:bookmarkStart w:name="z74" w:id="72"/>
    <w:p>
      <w:pPr>
        <w:spacing w:after="0"/>
        <w:ind w:left="0"/>
        <w:jc w:val="both"/>
      </w:pPr>
      <w:r>
        <w:rPr>
          <w:rFonts w:ascii="Times New Roman"/>
          <w:b w:val="false"/>
          <w:i w:val="false"/>
          <w:color w:val="000000"/>
          <w:sz w:val="28"/>
        </w:rPr>
        <w:t>
      43. Техникалық және кәсіптік (арнайы орта, кәсіптік орта) білім талап етіледі.</w:t>
      </w:r>
    </w:p>
    <w:bookmarkEnd w:id="72"/>
    <w:bookmarkStart w:name="z75" w:id="73"/>
    <w:p>
      <w:pPr>
        <w:spacing w:after="0"/>
        <w:ind w:left="0"/>
        <w:jc w:val="left"/>
      </w:pPr>
      <w:r>
        <w:rPr>
          <w:rFonts w:ascii="Times New Roman"/>
          <w:b/>
          <w:i w:val="false"/>
          <w:color w:val="000000"/>
        </w:rPr>
        <w:t xml:space="preserve"> 19-параграф. Жазық баспа баспашысы, 8-разряд</w:t>
      </w:r>
    </w:p>
    <w:bookmarkEnd w:id="73"/>
    <w:bookmarkStart w:name="z76" w:id="74"/>
    <w:p>
      <w:pPr>
        <w:spacing w:after="0"/>
        <w:ind w:left="0"/>
        <w:jc w:val="both"/>
      </w:pPr>
      <w:r>
        <w:rPr>
          <w:rFonts w:ascii="Times New Roman"/>
          <w:b w:val="false"/>
          <w:i w:val="false"/>
          <w:color w:val="000000"/>
          <w:sz w:val="28"/>
        </w:rPr>
        <w:t>
      44. Жұмыс сипаттамасы:</w:t>
      </w:r>
    </w:p>
    <w:bookmarkEnd w:id="74"/>
    <w:p>
      <w:pPr>
        <w:spacing w:after="0"/>
        <w:ind w:left="0"/>
        <w:jc w:val="both"/>
      </w:pPr>
      <w:r>
        <w:rPr>
          <w:rFonts w:ascii="Times New Roman"/>
          <w:b w:val="false"/>
          <w:i w:val="false"/>
          <w:color w:val="000000"/>
          <w:sz w:val="28"/>
        </w:rPr>
        <w:t>
      басқару және бақылаудың электронды жүйелерімен жарақтандырылған парақты офсетті көп бояулы машиналарда жоғары көркемдік жұмыстарды үйлестіру және басу;</w:t>
      </w:r>
    </w:p>
    <w:p>
      <w:pPr>
        <w:spacing w:after="0"/>
        <w:ind w:left="0"/>
        <w:jc w:val="both"/>
      </w:pPr>
      <w:r>
        <w:rPr>
          <w:rFonts w:ascii="Times New Roman"/>
          <w:b w:val="false"/>
          <w:i w:val="false"/>
          <w:color w:val="000000"/>
          <w:sz w:val="28"/>
        </w:rPr>
        <w:t>
      басқару және бақылаудың электронды жүйелерімен жарақтандырылған орама көп бояулы офсетті машиналарда сапасына көп талап қойылатын өнімдерді үйлестіру және басу;</w:t>
      </w:r>
    </w:p>
    <w:p>
      <w:pPr>
        <w:spacing w:after="0"/>
        <w:ind w:left="0"/>
        <w:jc w:val="both"/>
      </w:pPr>
      <w:r>
        <w:rPr>
          <w:rFonts w:ascii="Times New Roman"/>
          <w:b w:val="false"/>
          <w:i w:val="false"/>
          <w:color w:val="000000"/>
          <w:sz w:val="28"/>
        </w:rPr>
        <w:t>
      екі, төрт, алты бояулы офсетті машиналарда бұйымдарды:</w:t>
      </w:r>
    </w:p>
    <w:p>
      <w:pPr>
        <w:spacing w:after="0"/>
        <w:ind w:left="0"/>
        <w:jc w:val="both"/>
      </w:pPr>
      <w:r>
        <w:rPr>
          <w:rFonts w:ascii="Times New Roman"/>
          <w:b w:val="false"/>
          <w:i w:val="false"/>
          <w:color w:val="000000"/>
          <w:sz w:val="28"/>
        </w:rPr>
        <w:t>
      басу парағының тұтас алаңы бойынша ұсақ графикалық бөлшектерді қамтитын жұмыстарды, аса күрделі жетегі бар растр линиатурасы сантиметрге 60 линиатура жоғары растрлы жұмыстарды, сондай-ақ баспа парағында 45-тен артық аппарат саны болған кезде бір уақытта нөмірлеуді басумен үш және одан артық бояулы бұйымдарды басу жұмыстарын, люминофорлы бояуларды қолдана отырып бұйымдарды басуды.</w:t>
      </w:r>
    </w:p>
    <w:bookmarkStart w:name="z77" w:id="75"/>
    <w:p>
      <w:pPr>
        <w:spacing w:after="0"/>
        <w:ind w:left="0"/>
        <w:jc w:val="both"/>
      </w:pPr>
      <w:r>
        <w:rPr>
          <w:rFonts w:ascii="Times New Roman"/>
          <w:b w:val="false"/>
          <w:i w:val="false"/>
          <w:color w:val="000000"/>
          <w:sz w:val="28"/>
        </w:rPr>
        <w:t>
      45. Білуге тиіс:</w:t>
      </w:r>
    </w:p>
    <w:bookmarkEnd w:id="75"/>
    <w:p>
      <w:pPr>
        <w:spacing w:after="0"/>
        <w:ind w:left="0"/>
        <w:jc w:val="both"/>
      </w:pPr>
      <w:r>
        <w:rPr>
          <w:rFonts w:ascii="Times New Roman"/>
          <w:b w:val="false"/>
          <w:i w:val="false"/>
          <w:color w:val="000000"/>
          <w:sz w:val="28"/>
        </w:rPr>
        <w:t>
      автоматты басқару және бақылау жүйелерімен жарақтандырылған орама көп бояулы офсетті машиналарды реттеудің ерекшеліктері.</w:t>
      </w:r>
    </w:p>
    <w:bookmarkStart w:name="z78" w:id="76"/>
    <w:p>
      <w:pPr>
        <w:spacing w:after="0"/>
        <w:ind w:left="0"/>
        <w:jc w:val="both"/>
      </w:pPr>
      <w:r>
        <w:rPr>
          <w:rFonts w:ascii="Times New Roman"/>
          <w:b w:val="false"/>
          <w:i w:val="false"/>
          <w:color w:val="000000"/>
          <w:sz w:val="28"/>
        </w:rPr>
        <w:t>
      46. Техникалық және кәсіптік (арнайы орта, кәсіптік орта) білім талап етіледі.</w:t>
      </w:r>
    </w:p>
    <w:bookmarkEnd w:id="76"/>
    <w:bookmarkStart w:name="z79" w:id="77"/>
    <w:p>
      <w:pPr>
        <w:spacing w:after="0"/>
        <w:ind w:left="0"/>
        <w:jc w:val="left"/>
      </w:pPr>
      <w:r>
        <w:rPr>
          <w:rFonts w:ascii="Times New Roman"/>
          <w:b/>
          <w:i w:val="false"/>
          <w:color w:val="000000"/>
        </w:rPr>
        <w:t xml:space="preserve"> 20-параграф. Жоғары баспа баспашысы, 2-разряд</w:t>
      </w:r>
    </w:p>
    <w:bookmarkEnd w:id="77"/>
    <w:bookmarkStart w:name="z80" w:id="78"/>
    <w:p>
      <w:pPr>
        <w:spacing w:after="0"/>
        <w:ind w:left="0"/>
        <w:jc w:val="both"/>
      </w:pPr>
      <w:r>
        <w:rPr>
          <w:rFonts w:ascii="Times New Roman"/>
          <w:b w:val="false"/>
          <w:i w:val="false"/>
          <w:color w:val="000000"/>
          <w:sz w:val="28"/>
        </w:rPr>
        <w:t>
      47. Жұмыс сипаттамасы:</w:t>
      </w:r>
    </w:p>
    <w:bookmarkEnd w:id="78"/>
    <w:p>
      <w:pPr>
        <w:spacing w:after="0"/>
        <w:ind w:left="0"/>
        <w:jc w:val="both"/>
      </w:pPr>
      <w:r>
        <w:rPr>
          <w:rFonts w:ascii="Times New Roman"/>
          <w:b w:val="false"/>
          <w:i w:val="false"/>
          <w:color w:val="000000"/>
          <w:sz w:val="28"/>
        </w:rPr>
        <w:t>
      біліктілігі жоғары баспа баспашысының басшылығымен формаларды дайындау, клишесіз мәтінді теру және стереотипті (гартты, пластмассалы, резеңкелі) және фотополимерлі формалардан және бір-көп бояулы штрихты және растрлы клишесі бар форматтардан үлкен, орташа және шағын жазық баспа машиналарында түзету және баспа жұмыстарын (машина мен материалдарды басуға дайындау, өздігінен салғышты зарядтау, сапасын тексере отырып, бедерлерді салу және қабылдау, қабылдау құрылғысын түсіру) орындау;</w:t>
      </w:r>
    </w:p>
    <w:p>
      <w:pPr>
        <w:spacing w:after="0"/>
        <w:ind w:left="0"/>
        <w:jc w:val="both"/>
      </w:pPr>
      <w:r>
        <w:rPr>
          <w:rFonts w:ascii="Times New Roman"/>
          <w:b w:val="false"/>
          <w:i w:val="false"/>
          <w:color w:val="000000"/>
          <w:sz w:val="28"/>
        </w:rPr>
        <w:t>
      жұмысты қадағалау, ротациялы орама машиналарға қызмет көрсету, сапасын тексере отырып дәптерлерді қабылдау, дәптерлерді орау-қысу престерінде және қабылдау-престеу құрылғыларында престеу және буып-түю.</w:t>
      </w:r>
    </w:p>
    <w:bookmarkStart w:name="z81" w:id="79"/>
    <w:p>
      <w:pPr>
        <w:spacing w:after="0"/>
        <w:ind w:left="0"/>
        <w:jc w:val="both"/>
      </w:pPr>
      <w:r>
        <w:rPr>
          <w:rFonts w:ascii="Times New Roman"/>
          <w:b w:val="false"/>
          <w:i w:val="false"/>
          <w:color w:val="000000"/>
          <w:sz w:val="28"/>
        </w:rPr>
        <w:t>
      48. Білуге тиіс:</w:t>
      </w:r>
    </w:p>
    <w:bookmarkEnd w:id="79"/>
    <w:p>
      <w:pPr>
        <w:spacing w:after="0"/>
        <w:ind w:left="0"/>
        <w:jc w:val="both"/>
      </w:pPr>
      <w:r>
        <w:rPr>
          <w:rFonts w:ascii="Times New Roman"/>
          <w:b w:val="false"/>
          <w:i w:val="false"/>
          <w:color w:val="000000"/>
          <w:sz w:val="28"/>
        </w:rPr>
        <w:t>
      теру, стереотипті (гартты, пластмассалы, резеңкелі) және фотополимерлі формаларды жасап шығарудың технологиялық процесі;</w:t>
      </w:r>
    </w:p>
    <w:p>
      <w:pPr>
        <w:spacing w:after="0"/>
        <w:ind w:left="0"/>
        <w:jc w:val="both"/>
      </w:pPr>
      <w:r>
        <w:rPr>
          <w:rFonts w:ascii="Times New Roman"/>
          <w:b w:val="false"/>
          <w:i w:val="false"/>
          <w:color w:val="000000"/>
          <w:sz w:val="28"/>
        </w:rPr>
        <w:t>
      жолақтарды түсіру түрлері;</w:t>
      </w:r>
    </w:p>
    <w:p>
      <w:pPr>
        <w:spacing w:after="0"/>
        <w:ind w:left="0"/>
        <w:jc w:val="both"/>
      </w:pPr>
      <w:r>
        <w:rPr>
          <w:rFonts w:ascii="Times New Roman"/>
          <w:b w:val="false"/>
          <w:i w:val="false"/>
          <w:color w:val="000000"/>
          <w:sz w:val="28"/>
        </w:rPr>
        <w:t>
      сорттар, форматтар және қолданылатын қағаздарға және техникалық маталарға, басылған бедерлерге, оның ішінде ақша бұйымдары мен қатаң есептегі өніміне, бүктелген дәптерлерге қойылатын техникалық талаптар;</w:t>
      </w:r>
    </w:p>
    <w:p>
      <w:pPr>
        <w:spacing w:after="0"/>
        <w:ind w:left="0"/>
        <w:jc w:val="both"/>
      </w:pPr>
      <w:r>
        <w:rPr>
          <w:rFonts w:ascii="Times New Roman"/>
          <w:b w:val="false"/>
          <w:i w:val="false"/>
          <w:color w:val="000000"/>
          <w:sz w:val="28"/>
        </w:rPr>
        <w:t>
      үлкен, орташа және шағын форматты жоғары баспаны жазық баспа машиналарында жеткізудің, түзеудің және басудың ерекшеліктері;</w:t>
      </w:r>
    </w:p>
    <w:p>
      <w:pPr>
        <w:spacing w:after="0"/>
        <w:ind w:left="0"/>
        <w:jc w:val="both"/>
      </w:pPr>
      <w:r>
        <w:rPr>
          <w:rFonts w:ascii="Times New Roman"/>
          <w:b w:val="false"/>
          <w:i w:val="false"/>
          <w:color w:val="000000"/>
          <w:sz w:val="28"/>
        </w:rPr>
        <w:t>
      қызмет көрсететін жабдықты пайдалану тәртібі.</w:t>
      </w:r>
    </w:p>
    <w:bookmarkStart w:name="z82" w:id="80"/>
    <w:p>
      <w:pPr>
        <w:spacing w:after="0"/>
        <w:ind w:left="0"/>
        <w:jc w:val="left"/>
      </w:pPr>
      <w:r>
        <w:rPr>
          <w:rFonts w:ascii="Times New Roman"/>
          <w:b/>
          <w:i w:val="false"/>
          <w:color w:val="000000"/>
        </w:rPr>
        <w:t xml:space="preserve"> 21-параграф. Жоғары баспа баспашысы, 3-разряд</w:t>
      </w:r>
    </w:p>
    <w:bookmarkEnd w:id="80"/>
    <w:bookmarkStart w:name="z83" w:id="81"/>
    <w:p>
      <w:pPr>
        <w:spacing w:after="0"/>
        <w:ind w:left="0"/>
        <w:jc w:val="both"/>
      </w:pPr>
      <w:r>
        <w:rPr>
          <w:rFonts w:ascii="Times New Roman"/>
          <w:b w:val="false"/>
          <w:i w:val="false"/>
          <w:color w:val="000000"/>
          <w:sz w:val="28"/>
        </w:rPr>
        <w:t>
      49. Жұмыс сипаттамасы:</w:t>
      </w:r>
    </w:p>
    <w:bookmarkEnd w:id="81"/>
    <w:p>
      <w:pPr>
        <w:spacing w:after="0"/>
        <w:ind w:left="0"/>
        <w:jc w:val="both"/>
      </w:pPr>
      <w:r>
        <w:rPr>
          <w:rFonts w:ascii="Times New Roman"/>
          <w:b w:val="false"/>
          <w:i w:val="false"/>
          <w:color w:val="000000"/>
          <w:sz w:val="28"/>
        </w:rPr>
        <w:t>
      теру, стереотипті және иллюстрациялы формаларды басуға дайындау;</w:t>
      </w:r>
    </w:p>
    <w:p>
      <w:pPr>
        <w:spacing w:after="0"/>
        <w:ind w:left="0"/>
        <w:jc w:val="both"/>
      </w:pPr>
      <w:r>
        <w:rPr>
          <w:rFonts w:ascii="Times New Roman"/>
          <w:b w:val="false"/>
          <w:i w:val="false"/>
          <w:color w:val="000000"/>
          <w:sz w:val="28"/>
        </w:rPr>
        <w:t>
      стереотиптер мен клишенің өсімін салыстырып тексеру;</w:t>
      </w:r>
    </w:p>
    <w:p>
      <w:pPr>
        <w:spacing w:after="0"/>
        <w:ind w:left="0"/>
        <w:jc w:val="both"/>
      </w:pPr>
      <w:r>
        <w:rPr>
          <w:rFonts w:ascii="Times New Roman"/>
          <w:b w:val="false"/>
          <w:i w:val="false"/>
          <w:color w:val="000000"/>
          <w:sz w:val="28"/>
        </w:rPr>
        <w:t>
      стереотиптер мен клишелерді әртүрлі тіреуіштерге бекіту;</w:t>
      </w:r>
    </w:p>
    <w:p>
      <w:pPr>
        <w:spacing w:after="0"/>
        <w:ind w:left="0"/>
        <w:jc w:val="both"/>
      </w:pPr>
      <w:r>
        <w:rPr>
          <w:rFonts w:ascii="Times New Roman"/>
          <w:b w:val="false"/>
          <w:i w:val="false"/>
          <w:color w:val="000000"/>
          <w:sz w:val="28"/>
        </w:rPr>
        <w:t>
      жолақтарды түсіру;</w:t>
      </w:r>
    </w:p>
    <w:p>
      <w:pPr>
        <w:spacing w:after="0"/>
        <w:ind w:left="0"/>
        <w:jc w:val="both"/>
      </w:pPr>
      <w:r>
        <w:rPr>
          <w:rFonts w:ascii="Times New Roman"/>
          <w:b w:val="false"/>
          <w:i w:val="false"/>
          <w:color w:val="000000"/>
          <w:sz w:val="28"/>
        </w:rPr>
        <w:t>
      басылым өрісін есептеу;</w:t>
      </w:r>
    </w:p>
    <w:p>
      <w:pPr>
        <w:spacing w:after="0"/>
        <w:ind w:left="0"/>
        <w:jc w:val="both"/>
      </w:pPr>
      <w:r>
        <w:rPr>
          <w:rFonts w:ascii="Times New Roman"/>
          <w:b w:val="false"/>
          <w:i w:val="false"/>
          <w:color w:val="000000"/>
          <w:sz w:val="28"/>
        </w:rPr>
        <w:t>
      тақыр материалды іріктеу және жайып салу;</w:t>
      </w:r>
    </w:p>
    <w:p>
      <w:pPr>
        <w:spacing w:after="0"/>
        <w:ind w:left="0"/>
        <w:jc w:val="both"/>
      </w:pPr>
      <w:r>
        <w:rPr>
          <w:rFonts w:ascii="Times New Roman"/>
          <w:b w:val="false"/>
          <w:i w:val="false"/>
          <w:color w:val="000000"/>
          <w:sz w:val="28"/>
        </w:rPr>
        <w:t>
      жолақ сызықтарын салыстырып тексеру;</w:t>
      </w:r>
    </w:p>
    <w:p>
      <w:pPr>
        <w:spacing w:after="0"/>
        <w:ind w:left="0"/>
        <w:jc w:val="both"/>
      </w:pPr>
      <w:r>
        <w:rPr>
          <w:rFonts w:ascii="Times New Roman"/>
          <w:b w:val="false"/>
          <w:i w:val="false"/>
          <w:color w:val="000000"/>
          <w:sz w:val="28"/>
        </w:rPr>
        <w:t>
      формаларды бекіту, майлау және сүрту;</w:t>
      </w:r>
    </w:p>
    <w:p>
      <w:pPr>
        <w:spacing w:after="0"/>
        <w:ind w:left="0"/>
        <w:jc w:val="both"/>
      </w:pPr>
      <w:r>
        <w:rPr>
          <w:rFonts w:ascii="Times New Roman"/>
          <w:b w:val="false"/>
          <w:i w:val="false"/>
          <w:color w:val="000000"/>
          <w:sz w:val="28"/>
        </w:rPr>
        <w:t>
      тақыр материалды талдау;</w:t>
      </w:r>
    </w:p>
    <w:p>
      <w:pPr>
        <w:spacing w:after="0"/>
        <w:ind w:left="0"/>
        <w:jc w:val="both"/>
      </w:pPr>
      <w:r>
        <w:rPr>
          <w:rFonts w:ascii="Times New Roman"/>
          <w:b w:val="false"/>
          <w:i w:val="false"/>
          <w:color w:val="000000"/>
          <w:sz w:val="28"/>
        </w:rPr>
        <w:t>
      біліктілігі жоғары жазық баспа баспашысының басшылығымен мәліметтерді алу және салыстырып тексеру;</w:t>
      </w:r>
    </w:p>
    <w:p>
      <w:pPr>
        <w:spacing w:after="0"/>
        <w:ind w:left="0"/>
        <w:jc w:val="both"/>
      </w:pPr>
      <w:r>
        <w:rPr>
          <w:rFonts w:ascii="Times New Roman"/>
          <w:b w:val="false"/>
          <w:i w:val="false"/>
          <w:color w:val="000000"/>
          <w:sz w:val="28"/>
        </w:rPr>
        <w:t>
      өздігінен салғышы жоқ тигельді және шағын (54 х 70 сантиметрге дейін қоса) жазық баспа машиналарында түзеу және басу:</w:t>
      </w:r>
    </w:p>
    <w:p>
      <w:pPr>
        <w:spacing w:after="0"/>
        <w:ind w:left="0"/>
        <w:jc w:val="both"/>
      </w:pPr>
      <w:r>
        <w:rPr>
          <w:rFonts w:ascii="Times New Roman"/>
          <w:b w:val="false"/>
          <w:i w:val="false"/>
          <w:color w:val="000000"/>
          <w:sz w:val="28"/>
        </w:rPr>
        <w:t>
      клишесі мәтінді теру және стереотип формаларынан;</w:t>
      </w:r>
    </w:p>
    <w:p>
      <w:pPr>
        <w:spacing w:after="0"/>
        <w:ind w:left="0"/>
        <w:jc w:val="both"/>
      </w:pPr>
      <w:r>
        <w:rPr>
          <w:rFonts w:ascii="Times New Roman"/>
          <w:b w:val="false"/>
          <w:i w:val="false"/>
          <w:color w:val="000000"/>
          <w:sz w:val="28"/>
        </w:rPr>
        <w:t>
      клишесі бар штрихты (бояу элементтері бөлек орналасқан бір бояулы және көп бояулы немесе екеуден артық емес бояуды жағумен) және растрлы плашкадан (линиатурасы сантиметрге 34 линиатура дейінгі бір және көп бояулы) формадан;</w:t>
      </w:r>
    </w:p>
    <w:p>
      <w:pPr>
        <w:spacing w:after="0"/>
        <w:ind w:left="0"/>
        <w:jc w:val="both"/>
      </w:pPr>
      <w:r>
        <w:rPr>
          <w:rFonts w:ascii="Times New Roman"/>
          <w:b w:val="false"/>
          <w:i w:val="false"/>
          <w:color w:val="000000"/>
          <w:sz w:val="28"/>
        </w:rPr>
        <w:t>
      плашкалардан түзету және басу;</w:t>
      </w:r>
    </w:p>
    <w:p>
      <w:pPr>
        <w:spacing w:after="0"/>
        <w:ind w:left="0"/>
        <w:jc w:val="both"/>
      </w:pPr>
      <w:r>
        <w:rPr>
          <w:rFonts w:ascii="Times New Roman"/>
          <w:b w:val="false"/>
          <w:i w:val="false"/>
          <w:color w:val="000000"/>
          <w:sz w:val="28"/>
        </w:rPr>
        <w:t>
      стереотипті формалардан шағын билет басатын машиналарда нөмірлеп түзету және басу;</w:t>
      </w:r>
    </w:p>
    <w:p>
      <w:pPr>
        <w:spacing w:after="0"/>
        <w:ind w:left="0"/>
        <w:jc w:val="both"/>
      </w:pPr>
      <w:r>
        <w:rPr>
          <w:rFonts w:ascii="Times New Roman"/>
          <w:b w:val="false"/>
          <w:i w:val="false"/>
          <w:color w:val="000000"/>
          <w:sz w:val="28"/>
        </w:rPr>
        <w:t>
      формаларды орнату;</w:t>
      </w:r>
    </w:p>
    <w:p>
      <w:pPr>
        <w:spacing w:after="0"/>
        <w:ind w:left="0"/>
        <w:jc w:val="both"/>
      </w:pPr>
      <w:r>
        <w:rPr>
          <w:rFonts w:ascii="Times New Roman"/>
          <w:b w:val="false"/>
          <w:i w:val="false"/>
          <w:color w:val="000000"/>
          <w:sz w:val="28"/>
        </w:rPr>
        <w:t>
      жаңа декельді дайындау және орнату;</w:t>
      </w:r>
    </w:p>
    <w:p>
      <w:pPr>
        <w:spacing w:after="0"/>
        <w:ind w:left="0"/>
        <w:jc w:val="both"/>
      </w:pPr>
      <w:r>
        <w:rPr>
          <w:rFonts w:ascii="Times New Roman"/>
          <w:b w:val="false"/>
          <w:i w:val="false"/>
          <w:color w:val="000000"/>
          <w:sz w:val="28"/>
        </w:rPr>
        <w:t>
      домалатқыш білікшелерді тексеру;</w:t>
      </w:r>
    </w:p>
    <w:p>
      <w:pPr>
        <w:spacing w:after="0"/>
        <w:ind w:left="0"/>
        <w:jc w:val="both"/>
      </w:pPr>
      <w:r>
        <w:rPr>
          <w:rFonts w:ascii="Times New Roman"/>
          <w:b w:val="false"/>
          <w:i w:val="false"/>
          <w:color w:val="000000"/>
          <w:sz w:val="28"/>
        </w:rPr>
        <w:t>
      нумераттарды орнату (билет басу машиналарында);</w:t>
      </w:r>
    </w:p>
    <w:p>
      <w:pPr>
        <w:spacing w:after="0"/>
        <w:ind w:left="0"/>
        <w:jc w:val="both"/>
      </w:pPr>
      <w:r>
        <w:rPr>
          <w:rFonts w:ascii="Times New Roman"/>
          <w:b w:val="false"/>
          <w:i w:val="false"/>
          <w:color w:val="000000"/>
          <w:sz w:val="28"/>
        </w:rPr>
        <w:t>
      формаларды жеткізу және түзеу;</w:t>
      </w:r>
    </w:p>
    <w:p>
      <w:pPr>
        <w:spacing w:after="0"/>
        <w:ind w:left="0"/>
        <w:jc w:val="both"/>
      </w:pPr>
      <w:r>
        <w:rPr>
          <w:rFonts w:ascii="Times New Roman"/>
          <w:b w:val="false"/>
          <w:i w:val="false"/>
          <w:color w:val="000000"/>
          <w:sz w:val="28"/>
        </w:rPr>
        <w:t>
      қызмет көрсететін жабдықтардың жұмысындағы ақауларды жою;</w:t>
      </w:r>
    </w:p>
    <w:p>
      <w:pPr>
        <w:spacing w:after="0"/>
        <w:ind w:left="0"/>
        <w:jc w:val="both"/>
      </w:pPr>
      <w:r>
        <w:rPr>
          <w:rFonts w:ascii="Times New Roman"/>
          <w:b w:val="false"/>
          <w:i w:val="false"/>
          <w:color w:val="000000"/>
          <w:sz w:val="28"/>
        </w:rPr>
        <w:t>
      билет басатын машиналарды тазарту және майлау;</w:t>
      </w:r>
    </w:p>
    <w:p>
      <w:pPr>
        <w:spacing w:after="0"/>
        <w:ind w:left="0"/>
        <w:jc w:val="both"/>
      </w:pPr>
      <w:r>
        <w:rPr>
          <w:rFonts w:ascii="Times New Roman"/>
          <w:b w:val="false"/>
          <w:i w:val="false"/>
          <w:color w:val="000000"/>
          <w:sz w:val="28"/>
        </w:rPr>
        <w:t>
      қол әдісімен немесе жазық баспа станогында оймадан керамика бояуларымен өрнекті қағазға басу;</w:t>
      </w:r>
    </w:p>
    <w:p>
      <w:pPr>
        <w:spacing w:after="0"/>
        <w:ind w:left="0"/>
        <w:jc w:val="both"/>
      </w:pPr>
      <w:r>
        <w:rPr>
          <w:rFonts w:ascii="Times New Roman"/>
          <w:b w:val="false"/>
          <w:i w:val="false"/>
          <w:color w:val="000000"/>
          <w:sz w:val="28"/>
        </w:rPr>
        <w:t>
      біліктілігі жоғары жазық баспа баспашысының басшылығымен түзеу және басу жұмыстарын орындау;</w:t>
      </w:r>
    </w:p>
    <w:p>
      <w:pPr>
        <w:spacing w:after="0"/>
        <w:ind w:left="0"/>
        <w:jc w:val="both"/>
      </w:pPr>
      <w:r>
        <w:rPr>
          <w:rFonts w:ascii="Times New Roman"/>
          <w:b w:val="false"/>
          <w:i w:val="false"/>
          <w:color w:val="000000"/>
          <w:sz w:val="28"/>
        </w:rPr>
        <w:t>
      60 х 92 сантиметр және одан жоғары форматты ротациялық парақты және бір-екі орамды машиналарда - клишесіз мәтінді гартты, пластмассалы стереотипті және фотополимер формалардан, клишесі бар, штрихты (ірі графикалық бөлшектермен) және растрлы (линиатурасы сантиметрге 34 линиатура дейінгі) формалардан;</w:t>
      </w:r>
    </w:p>
    <w:p>
      <w:pPr>
        <w:spacing w:after="0"/>
        <w:ind w:left="0"/>
        <w:jc w:val="both"/>
      </w:pPr>
      <w:r>
        <w:rPr>
          <w:rFonts w:ascii="Times New Roman"/>
          <w:b w:val="false"/>
          <w:i w:val="false"/>
          <w:color w:val="000000"/>
          <w:sz w:val="28"/>
        </w:rPr>
        <w:t>
      90 х 120 сантиметр форматты жазық баспа машиналарда - клишесіз мәтінді теру және стереотипті гартты формалардан, клишесі бар бір және көп бояулы штрихты әрі растрлы формалардан;</w:t>
      </w:r>
    </w:p>
    <w:p>
      <w:pPr>
        <w:spacing w:after="0"/>
        <w:ind w:left="0"/>
        <w:jc w:val="both"/>
      </w:pPr>
      <w:r>
        <w:rPr>
          <w:rFonts w:ascii="Times New Roman"/>
          <w:b w:val="false"/>
          <w:i w:val="false"/>
          <w:color w:val="000000"/>
          <w:sz w:val="28"/>
        </w:rPr>
        <w:t>
      үлкен, орташа, шағын форматты жазық баспа машиналарда жоғары көркемдік бір бояулы және көп бояулы растрлы жұмыстарды, сирек кездесетін арнайы және бірегей басылымдарды, жоғары көркемдік мәтін жұмыстарын, гильоширлі және ою элементтері бар аса қатаң есептегі бұйымдарды орындау;</w:t>
      </w:r>
    </w:p>
    <w:p>
      <w:pPr>
        <w:spacing w:after="0"/>
        <w:ind w:left="0"/>
        <w:jc w:val="both"/>
      </w:pPr>
      <w:r>
        <w:rPr>
          <w:rFonts w:ascii="Times New Roman"/>
          <w:b w:val="false"/>
          <w:i w:val="false"/>
          <w:color w:val="000000"/>
          <w:sz w:val="28"/>
        </w:rPr>
        <w:t>
      сапасын тексере отырып, бедерді салу және қабылдау;</w:t>
      </w:r>
    </w:p>
    <w:p>
      <w:pPr>
        <w:spacing w:after="0"/>
        <w:ind w:left="0"/>
        <w:jc w:val="both"/>
      </w:pPr>
      <w:r>
        <w:rPr>
          <w:rFonts w:ascii="Times New Roman"/>
          <w:b w:val="false"/>
          <w:i w:val="false"/>
          <w:color w:val="000000"/>
          <w:sz w:val="28"/>
        </w:rPr>
        <w:t>
      заряд құрылғысын дайындау, қағаз орамдарын дайындау және зарядтау (газет ротациялық агрегаттарында);</w:t>
      </w:r>
    </w:p>
    <w:p>
      <w:pPr>
        <w:spacing w:after="0"/>
        <w:ind w:left="0"/>
        <w:jc w:val="both"/>
      </w:pPr>
      <w:r>
        <w:rPr>
          <w:rFonts w:ascii="Times New Roman"/>
          <w:b w:val="false"/>
          <w:i w:val="false"/>
          <w:color w:val="000000"/>
          <w:sz w:val="28"/>
        </w:rPr>
        <w:t>
      ерекше графикалық формалардың жазу жүйесі тілдерінде терілген формаларды басуға даярлау;</w:t>
      </w:r>
    </w:p>
    <w:p>
      <w:pPr>
        <w:spacing w:after="0"/>
        <w:ind w:left="0"/>
        <w:jc w:val="both"/>
      </w:pPr>
      <w:r>
        <w:rPr>
          <w:rFonts w:ascii="Times New Roman"/>
          <w:b w:val="false"/>
          <w:i w:val="false"/>
          <w:color w:val="000000"/>
          <w:sz w:val="28"/>
        </w:rPr>
        <w:t>
      бұл формалардың мәліметтерін алу және біліктілігі жоғары жазық баспа баспашысымен бірлесіп салыстырып тексеру.</w:t>
      </w:r>
    </w:p>
    <w:bookmarkStart w:name="z84" w:id="82"/>
    <w:p>
      <w:pPr>
        <w:spacing w:after="0"/>
        <w:ind w:left="0"/>
        <w:jc w:val="both"/>
      </w:pPr>
      <w:r>
        <w:rPr>
          <w:rFonts w:ascii="Times New Roman"/>
          <w:b w:val="false"/>
          <w:i w:val="false"/>
          <w:color w:val="000000"/>
          <w:sz w:val="28"/>
        </w:rPr>
        <w:t>
      50. Білуге тиіс:</w:t>
      </w:r>
    </w:p>
    <w:bookmarkEnd w:id="82"/>
    <w:p>
      <w:pPr>
        <w:spacing w:after="0"/>
        <w:ind w:left="0"/>
        <w:jc w:val="both"/>
      </w:pPr>
      <w:r>
        <w:rPr>
          <w:rFonts w:ascii="Times New Roman"/>
          <w:b w:val="false"/>
          <w:i w:val="false"/>
          <w:color w:val="000000"/>
          <w:sz w:val="28"/>
        </w:rPr>
        <w:t>
      өлшеудің типографиялық жүйесі;</w:t>
      </w:r>
    </w:p>
    <w:p>
      <w:pPr>
        <w:spacing w:after="0"/>
        <w:ind w:left="0"/>
        <w:jc w:val="both"/>
      </w:pPr>
      <w:r>
        <w:rPr>
          <w:rFonts w:ascii="Times New Roman"/>
          <w:b w:val="false"/>
          <w:i w:val="false"/>
          <w:color w:val="000000"/>
          <w:sz w:val="28"/>
        </w:rPr>
        <w:t>
      қаріптердің, тақыр материал мен саңылаулардың түрлері;</w:t>
      </w:r>
    </w:p>
    <w:p>
      <w:pPr>
        <w:spacing w:after="0"/>
        <w:ind w:left="0"/>
        <w:jc w:val="both"/>
      </w:pPr>
      <w:r>
        <w:rPr>
          <w:rFonts w:ascii="Times New Roman"/>
          <w:b w:val="false"/>
          <w:i w:val="false"/>
          <w:color w:val="000000"/>
          <w:sz w:val="28"/>
        </w:rPr>
        <w:t>
      басылым форматтары;</w:t>
      </w:r>
    </w:p>
    <w:p>
      <w:pPr>
        <w:spacing w:after="0"/>
        <w:ind w:left="0"/>
        <w:jc w:val="both"/>
      </w:pPr>
      <w:r>
        <w:rPr>
          <w:rFonts w:ascii="Times New Roman"/>
          <w:b w:val="false"/>
          <w:i w:val="false"/>
          <w:color w:val="000000"/>
          <w:sz w:val="28"/>
        </w:rPr>
        <w:t>
      орналасу нормалары;</w:t>
      </w:r>
    </w:p>
    <w:p>
      <w:pPr>
        <w:spacing w:after="0"/>
        <w:ind w:left="0"/>
        <w:jc w:val="both"/>
      </w:pPr>
      <w:r>
        <w:rPr>
          <w:rFonts w:ascii="Times New Roman"/>
          <w:b w:val="false"/>
          <w:i w:val="false"/>
          <w:color w:val="000000"/>
          <w:sz w:val="28"/>
        </w:rPr>
        <w:t>
      жолақтарды түсіру тәртібі;</w:t>
      </w:r>
    </w:p>
    <w:p>
      <w:pPr>
        <w:spacing w:after="0"/>
        <w:ind w:left="0"/>
        <w:jc w:val="both"/>
      </w:pPr>
      <w:r>
        <w:rPr>
          <w:rFonts w:ascii="Times New Roman"/>
          <w:b w:val="false"/>
          <w:i w:val="false"/>
          <w:color w:val="000000"/>
          <w:sz w:val="28"/>
        </w:rPr>
        <w:t>
      бүктеу түрлері;</w:t>
      </w:r>
    </w:p>
    <w:p>
      <w:pPr>
        <w:spacing w:after="0"/>
        <w:ind w:left="0"/>
        <w:jc w:val="both"/>
      </w:pPr>
      <w:r>
        <w:rPr>
          <w:rFonts w:ascii="Times New Roman"/>
          <w:b w:val="false"/>
          <w:i w:val="false"/>
          <w:color w:val="000000"/>
          <w:sz w:val="28"/>
        </w:rPr>
        <w:t>
      жоғары баспада бір бояулы жартылай тонды түпнұсқаларды шығару тәртібі;</w:t>
      </w:r>
    </w:p>
    <w:p>
      <w:pPr>
        <w:spacing w:after="0"/>
        <w:ind w:left="0"/>
        <w:jc w:val="both"/>
      </w:pPr>
      <w:r>
        <w:rPr>
          <w:rFonts w:ascii="Times New Roman"/>
          <w:b w:val="false"/>
          <w:i w:val="false"/>
          <w:color w:val="000000"/>
          <w:sz w:val="28"/>
        </w:rPr>
        <w:t>
      баспа формасын айналдыру қоршау, бекіту, жиектеу және түзеу жолдары;</w:t>
      </w:r>
    </w:p>
    <w:p>
      <w:pPr>
        <w:spacing w:after="0"/>
        <w:ind w:left="0"/>
        <w:jc w:val="both"/>
      </w:pPr>
      <w:r>
        <w:rPr>
          <w:rFonts w:ascii="Times New Roman"/>
          <w:b w:val="false"/>
          <w:i w:val="false"/>
          <w:color w:val="000000"/>
          <w:sz w:val="28"/>
        </w:rPr>
        <w:t>
      баспа формаларына, қолданылатын материалдар мен баспа машиналарының білікшелеріне, штанглаз бұйымдарына қойылатын техникалық талаптар;</w:t>
      </w:r>
    </w:p>
    <w:p>
      <w:pPr>
        <w:spacing w:after="0"/>
        <w:ind w:left="0"/>
        <w:jc w:val="both"/>
      </w:pPr>
      <w:r>
        <w:rPr>
          <w:rFonts w:ascii="Times New Roman"/>
          <w:b w:val="false"/>
          <w:i w:val="false"/>
          <w:color w:val="000000"/>
          <w:sz w:val="28"/>
        </w:rPr>
        <w:t>
      қатаң есептілік өнімдерін басу тәртібі;</w:t>
      </w:r>
    </w:p>
    <w:p>
      <w:pPr>
        <w:spacing w:after="0"/>
        <w:ind w:left="0"/>
        <w:jc w:val="both"/>
      </w:pPr>
      <w:r>
        <w:rPr>
          <w:rFonts w:ascii="Times New Roman"/>
          <w:b w:val="false"/>
          <w:i w:val="false"/>
          <w:color w:val="000000"/>
          <w:sz w:val="28"/>
        </w:rPr>
        <w:t>
      қағаздық қасиеті;</w:t>
      </w:r>
    </w:p>
    <w:p>
      <w:pPr>
        <w:spacing w:after="0"/>
        <w:ind w:left="0"/>
        <w:jc w:val="both"/>
      </w:pPr>
      <w:r>
        <w:rPr>
          <w:rFonts w:ascii="Times New Roman"/>
          <w:b w:val="false"/>
          <w:i w:val="false"/>
          <w:color w:val="000000"/>
          <w:sz w:val="28"/>
        </w:rPr>
        <w:t>
      жетек станогындағы жұмыстардың жолдары;</w:t>
      </w:r>
    </w:p>
    <w:p>
      <w:pPr>
        <w:spacing w:after="0"/>
        <w:ind w:left="0"/>
        <w:jc w:val="both"/>
      </w:pPr>
      <w:r>
        <w:rPr>
          <w:rFonts w:ascii="Times New Roman"/>
          <w:b w:val="false"/>
          <w:i w:val="false"/>
          <w:color w:val="000000"/>
          <w:sz w:val="28"/>
        </w:rPr>
        <w:t>
      нөмірлеу аппараттарын реттеу жолдары (шағын билет басу машиналарында);</w:t>
      </w:r>
    </w:p>
    <w:p>
      <w:pPr>
        <w:spacing w:after="0"/>
        <w:ind w:left="0"/>
        <w:jc w:val="both"/>
      </w:pPr>
      <w:r>
        <w:rPr>
          <w:rFonts w:ascii="Times New Roman"/>
          <w:b w:val="false"/>
          <w:i w:val="false"/>
          <w:color w:val="000000"/>
          <w:sz w:val="28"/>
        </w:rPr>
        <w:t>
      оймаларға бояу жағу жолдары;</w:t>
      </w:r>
    </w:p>
    <w:p>
      <w:pPr>
        <w:spacing w:after="0"/>
        <w:ind w:left="0"/>
        <w:jc w:val="both"/>
      </w:pPr>
      <w:r>
        <w:rPr>
          <w:rFonts w:ascii="Times New Roman"/>
          <w:b w:val="false"/>
          <w:i w:val="false"/>
          <w:color w:val="000000"/>
          <w:sz w:val="28"/>
        </w:rPr>
        <w:t>
      оймаларды және өрнекті қағаздарды сақтау тәртібі;</w:t>
      </w:r>
    </w:p>
    <w:p>
      <w:pPr>
        <w:spacing w:after="0"/>
        <w:ind w:left="0"/>
        <w:jc w:val="both"/>
      </w:pPr>
      <w:r>
        <w:rPr>
          <w:rFonts w:ascii="Times New Roman"/>
          <w:b w:val="false"/>
          <w:i w:val="false"/>
          <w:color w:val="000000"/>
          <w:sz w:val="28"/>
        </w:rPr>
        <w:t>
      ротациялы парақты және бір-екі орау машиналарды дайындау, жеткізу, түзеу және басу ерекшеліктері;</w:t>
      </w:r>
    </w:p>
    <w:p>
      <w:pPr>
        <w:spacing w:after="0"/>
        <w:ind w:left="0"/>
        <w:jc w:val="both"/>
      </w:pPr>
      <w:r>
        <w:rPr>
          <w:rFonts w:ascii="Times New Roman"/>
          <w:b w:val="false"/>
          <w:i w:val="false"/>
          <w:color w:val="000000"/>
          <w:sz w:val="28"/>
        </w:rPr>
        <w:t>
      ерекше графикалық формалардың тілдер жүйесі бар графикалық тілдердің айрықшалық белгілері;</w:t>
      </w:r>
    </w:p>
    <w:p>
      <w:pPr>
        <w:spacing w:after="0"/>
        <w:ind w:left="0"/>
        <w:jc w:val="both"/>
      </w:pPr>
      <w:r>
        <w:rPr>
          <w:rFonts w:ascii="Times New Roman"/>
          <w:b w:val="false"/>
          <w:i w:val="false"/>
          <w:color w:val="000000"/>
          <w:sz w:val="28"/>
        </w:rPr>
        <w:t>
      жолақтардың шығыс түсірулерінің ерекшеліктері.</w:t>
      </w:r>
    </w:p>
    <w:bookmarkStart w:name="z85" w:id="83"/>
    <w:p>
      <w:pPr>
        <w:spacing w:after="0"/>
        <w:ind w:left="0"/>
        <w:jc w:val="both"/>
      </w:pPr>
      <w:r>
        <w:rPr>
          <w:rFonts w:ascii="Times New Roman"/>
          <w:b w:val="false"/>
          <w:i w:val="false"/>
          <w:color w:val="000000"/>
          <w:sz w:val="28"/>
        </w:rPr>
        <w:t>
      51. Жұмыс үлгілері:</w:t>
      </w:r>
    </w:p>
    <w:bookmarkEnd w:id="83"/>
    <w:p>
      <w:pPr>
        <w:spacing w:after="0"/>
        <w:ind w:left="0"/>
        <w:jc w:val="both"/>
      </w:pPr>
      <w:r>
        <w:rPr>
          <w:rFonts w:ascii="Times New Roman"/>
          <w:b w:val="false"/>
          <w:i w:val="false"/>
          <w:color w:val="000000"/>
          <w:sz w:val="28"/>
        </w:rPr>
        <w:t>
      өздігінен салғыш тигель және шағын жазық баспа машиналарында түзету және басу:</w:t>
      </w:r>
    </w:p>
    <w:p>
      <w:pPr>
        <w:spacing w:after="0"/>
        <w:ind w:left="0"/>
        <w:jc w:val="both"/>
      </w:pPr>
      <w:r>
        <w:rPr>
          <w:rFonts w:ascii="Times New Roman"/>
          <w:b w:val="false"/>
          <w:i w:val="false"/>
          <w:color w:val="000000"/>
          <w:sz w:val="28"/>
        </w:rPr>
        <w:t>
      1) шақыру билеттері;</w:t>
      </w:r>
    </w:p>
    <w:p>
      <w:pPr>
        <w:spacing w:after="0"/>
        <w:ind w:left="0"/>
        <w:jc w:val="both"/>
      </w:pPr>
      <w:r>
        <w:rPr>
          <w:rFonts w:ascii="Times New Roman"/>
          <w:b w:val="false"/>
          <w:i w:val="false"/>
          <w:color w:val="000000"/>
          <w:sz w:val="28"/>
        </w:rPr>
        <w:t>
      2) газеттер;</w:t>
      </w:r>
    </w:p>
    <w:p>
      <w:pPr>
        <w:spacing w:after="0"/>
        <w:ind w:left="0"/>
        <w:jc w:val="both"/>
      </w:pPr>
      <w:r>
        <w:rPr>
          <w:rFonts w:ascii="Times New Roman"/>
          <w:b w:val="false"/>
          <w:i w:val="false"/>
          <w:color w:val="000000"/>
          <w:sz w:val="28"/>
        </w:rPr>
        <w:t>
      3) штрихты иллюстрация;</w:t>
      </w:r>
    </w:p>
    <w:p>
      <w:pPr>
        <w:spacing w:after="0"/>
        <w:ind w:left="0"/>
        <w:jc w:val="both"/>
      </w:pPr>
      <w:r>
        <w:rPr>
          <w:rFonts w:ascii="Times New Roman"/>
          <w:b w:val="false"/>
          <w:i w:val="false"/>
          <w:color w:val="000000"/>
          <w:sz w:val="28"/>
        </w:rPr>
        <w:t>
      4) квитанция-бланк өнімдері (оның ішінде, ерекше қатаң есептегі бұйымдар - нөмірленбеген);</w:t>
      </w:r>
    </w:p>
    <w:p>
      <w:pPr>
        <w:spacing w:after="0"/>
        <w:ind w:left="0"/>
        <w:jc w:val="both"/>
      </w:pPr>
      <w:r>
        <w:rPr>
          <w:rFonts w:ascii="Times New Roman"/>
          <w:b w:val="false"/>
          <w:i w:val="false"/>
          <w:color w:val="000000"/>
          <w:sz w:val="28"/>
        </w:rPr>
        <w:t>
      5) кітап-журнал өнімдері;</w:t>
      </w:r>
    </w:p>
    <w:p>
      <w:pPr>
        <w:spacing w:after="0"/>
        <w:ind w:left="0"/>
        <w:jc w:val="both"/>
      </w:pPr>
      <w:r>
        <w:rPr>
          <w:rFonts w:ascii="Times New Roman"/>
          <w:b w:val="false"/>
          <w:i w:val="false"/>
          <w:color w:val="000000"/>
          <w:sz w:val="28"/>
        </w:rPr>
        <w:t>
      6) парақты өнімдер: бюллетендер, плакаттар, хабарландырулар;</w:t>
      </w:r>
    </w:p>
    <w:p>
      <w:pPr>
        <w:spacing w:after="0"/>
        <w:ind w:left="0"/>
        <w:jc w:val="both"/>
      </w:pPr>
      <w:r>
        <w:rPr>
          <w:rFonts w:ascii="Times New Roman"/>
          <w:b w:val="false"/>
          <w:i w:val="false"/>
          <w:color w:val="000000"/>
          <w:sz w:val="28"/>
        </w:rPr>
        <w:t>
      7) қаптамалар, титулдер, форзацтар;</w:t>
      </w:r>
    </w:p>
    <w:p>
      <w:pPr>
        <w:spacing w:after="0"/>
        <w:ind w:left="0"/>
        <w:jc w:val="both"/>
      </w:pPr>
      <w:r>
        <w:rPr>
          <w:rFonts w:ascii="Times New Roman"/>
          <w:b w:val="false"/>
          <w:i w:val="false"/>
          <w:color w:val="000000"/>
          <w:sz w:val="28"/>
        </w:rPr>
        <w:t>
      8) затбелгілер;</w:t>
      </w:r>
    </w:p>
    <w:p>
      <w:pPr>
        <w:spacing w:after="0"/>
        <w:ind w:left="0"/>
        <w:jc w:val="both"/>
      </w:pPr>
      <w:r>
        <w:rPr>
          <w:rFonts w:ascii="Times New Roman"/>
          <w:b w:val="false"/>
          <w:i w:val="false"/>
          <w:color w:val="000000"/>
          <w:sz w:val="28"/>
        </w:rPr>
        <w:t>
      шағын билет басатын машиналарда түзету және басу:</w:t>
      </w:r>
    </w:p>
    <w:p>
      <w:pPr>
        <w:spacing w:after="0"/>
        <w:ind w:left="0"/>
        <w:jc w:val="both"/>
      </w:pPr>
      <w:r>
        <w:rPr>
          <w:rFonts w:ascii="Times New Roman"/>
          <w:b w:val="false"/>
          <w:i w:val="false"/>
          <w:color w:val="000000"/>
          <w:sz w:val="28"/>
        </w:rPr>
        <w:t>
      билеттер (нөмірленген) - автобус, трамвай, троллейбусқа арналған, ленталы.</w:t>
      </w:r>
    </w:p>
    <w:bookmarkStart w:name="z86" w:id="84"/>
    <w:p>
      <w:pPr>
        <w:spacing w:after="0"/>
        <w:ind w:left="0"/>
        <w:jc w:val="left"/>
      </w:pPr>
      <w:r>
        <w:rPr>
          <w:rFonts w:ascii="Times New Roman"/>
          <w:b/>
          <w:i w:val="false"/>
          <w:color w:val="000000"/>
        </w:rPr>
        <w:t xml:space="preserve"> 22-параграф. Жоғары баспа баспашысы, 4-разряд</w:t>
      </w:r>
    </w:p>
    <w:bookmarkEnd w:id="84"/>
    <w:bookmarkStart w:name="z87" w:id="85"/>
    <w:p>
      <w:pPr>
        <w:spacing w:after="0"/>
        <w:ind w:left="0"/>
        <w:jc w:val="both"/>
      </w:pPr>
      <w:r>
        <w:rPr>
          <w:rFonts w:ascii="Times New Roman"/>
          <w:b w:val="false"/>
          <w:i w:val="false"/>
          <w:color w:val="000000"/>
          <w:sz w:val="28"/>
        </w:rPr>
        <w:t>
      52. Жұмыс сипаттамасы:</w:t>
      </w:r>
    </w:p>
    <w:bookmarkEnd w:id="85"/>
    <w:p>
      <w:pPr>
        <w:spacing w:after="0"/>
        <w:ind w:left="0"/>
        <w:jc w:val="both"/>
      </w:pPr>
      <w:r>
        <w:rPr>
          <w:rFonts w:ascii="Times New Roman"/>
          <w:b w:val="false"/>
          <w:i w:val="false"/>
          <w:color w:val="000000"/>
          <w:sz w:val="28"/>
        </w:rPr>
        <w:t>
      мәліметтер мен салыстырмаларды алу;</w:t>
      </w:r>
    </w:p>
    <w:p>
      <w:pPr>
        <w:spacing w:after="0"/>
        <w:ind w:left="0"/>
        <w:jc w:val="both"/>
      </w:pPr>
      <w:r>
        <w:rPr>
          <w:rFonts w:ascii="Times New Roman"/>
          <w:b w:val="false"/>
          <w:i w:val="false"/>
          <w:color w:val="000000"/>
          <w:sz w:val="28"/>
        </w:rPr>
        <w:t>
      жазық машинаға формаларды орнату;</w:t>
      </w:r>
    </w:p>
    <w:p>
      <w:pPr>
        <w:spacing w:after="0"/>
        <w:ind w:left="0"/>
        <w:jc w:val="both"/>
      </w:pPr>
      <w:r>
        <w:rPr>
          <w:rFonts w:ascii="Times New Roman"/>
          <w:b w:val="false"/>
          <w:i w:val="false"/>
          <w:color w:val="000000"/>
          <w:sz w:val="28"/>
        </w:rPr>
        <w:t>
      қағаздар мен бояуларды дайындау;</w:t>
      </w:r>
    </w:p>
    <w:p>
      <w:pPr>
        <w:spacing w:after="0"/>
        <w:ind w:left="0"/>
        <w:jc w:val="both"/>
      </w:pPr>
      <w:r>
        <w:rPr>
          <w:rFonts w:ascii="Times New Roman"/>
          <w:b w:val="false"/>
          <w:i w:val="false"/>
          <w:color w:val="000000"/>
          <w:sz w:val="28"/>
        </w:rPr>
        <w:t>
      формаларды алдын ала жеткізу;</w:t>
      </w:r>
    </w:p>
    <w:p>
      <w:pPr>
        <w:spacing w:after="0"/>
        <w:ind w:left="0"/>
        <w:jc w:val="both"/>
      </w:pPr>
      <w:r>
        <w:rPr>
          <w:rFonts w:ascii="Times New Roman"/>
          <w:b w:val="false"/>
          <w:i w:val="false"/>
          <w:color w:val="000000"/>
          <w:sz w:val="28"/>
        </w:rPr>
        <w:t>
      стереотип бойынша тегістеу түзету;</w:t>
      </w:r>
    </w:p>
    <w:p>
      <w:pPr>
        <w:spacing w:after="0"/>
        <w:ind w:left="0"/>
        <w:jc w:val="both"/>
      </w:pPr>
      <w:r>
        <w:rPr>
          <w:rFonts w:ascii="Times New Roman"/>
          <w:b w:val="false"/>
          <w:i w:val="false"/>
          <w:color w:val="000000"/>
          <w:sz w:val="28"/>
        </w:rPr>
        <w:t>
      сынама бедерлерді алу;</w:t>
      </w:r>
    </w:p>
    <w:p>
      <w:pPr>
        <w:spacing w:after="0"/>
        <w:ind w:left="0"/>
        <w:jc w:val="both"/>
      </w:pPr>
      <w:r>
        <w:rPr>
          <w:rFonts w:ascii="Times New Roman"/>
          <w:b w:val="false"/>
          <w:i w:val="false"/>
          <w:color w:val="000000"/>
          <w:sz w:val="28"/>
        </w:rPr>
        <w:t>
      өздігінен салғыш тигел және шағын жазық баспа машиналарында:</w:t>
      </w:r>
    </w:p>
    <w:p>
      <w:pPr>
        <w:spacing w:after="0"/>
        <w:ind w:left="0"/>
        <w:jc w:val="both"/>
      </w:pPr>
      <w:r>
        <w:rPr>
          <w:rFonts w:ascii="Times New Roman"/>
          <w:b w:val="false"/>
          <w:i w:val="false"/>
          <w:color w:val="000000"/>
          <w:sz w:val="28"/>
        </w:rPr>
        <w:t>
      клишесі бар - штрихты (дәл жеткізуді және бояуды араластыруды қажет ететін, ұсақ графикалық бөлшектері бар көп бояулы), растрлы (линиатурасы сантиметрге 34 линиатура жоғары бір бояулы) және дуплексті формалардан;</w:t>
      </w:r>
    </w:p>
    <w:p>
      <w:pPr>
        <w:spacing w:after="0"/>
        <w:ind w:left="0"/>
        <w:jc w:val="both"/>
      </w:pPr>
      <w:r>
        <w:rPr>
          <w:rFonts w:ascii="Times New Roman"/>
          <w:b w:val="false"/>
          <w:i w:val="false"/>
          <w:color w:val="000000"/>
          <w:sz w:val="28"/>
        </w:rPr>
        <w:t>
      гильошир және ою-өрнекті элементтерден құралатын гальваникалық стереотипті формалардан түзету және басу;</w:t>
      </w:r>
    </w:p>
    <w:p>
      <w:pPr>
        <w:spacing w:after="0"/>
        <w:ind w:left="0"/>
        <w:jc w:val="both"/>
      </w:pPr>
      <w:r>
        <w:rPr>
          <w:rFonts w:ascii="Times New Roman"/>
          <w:b w:val="false"/>
          <w:i w:val="false"/>
          <w:color w:val="000000"/>
          <w:sz w:val="28"/>
        </w:rPr>
        <w:t>
      орташа (54 х 70 сантиметрден 70 х 92 сантиметрге дейін қоса алғанда) және үлкен (70 х 92 сантиметрден 84 х 108 сантиметрге дейін қоса алғанда) жазық баспа машиналары мен автоматтарында:</w:t>
      </w:r>
    </w:p>
    <w:p>
      <w:pPr>
        <w:spacing w:after="0"/>
        <w:ind w:left="0"/>
        <w:jc w:val="both"/>
      </w:pPr>
      <w:r>
        <w:rPr>
          <w:rFonts w:ascii="Times New Roman"/>
          <w:b w:val="false"/>
          <w:i w:val="false"/>
          <w:color w:val="000000"/>
          <w:sz w:val="28"/>
        </w:rPr>
        <w:t>
      клишесіз - мәтінді теру, стереотипті (гартты, пластмассалы, резеңкелі) және фотополимер формалардан;</w:t>
      </w:r>
    </w:p>
    <w:p>
      <w:pPr>
        <w:spacing w:after="0"/>
        <w:ind w:left="0"/>
        <w:jc w:val="both"/>
      </w:pPr>
      <w:r>
        <w:rPr>
          <w:rFonts w:ascii="Times New Roman"/>
          <w:b w:val="false"/>
          <w:i w:val="false"/>
          <w:color w:val="000000"/>
          <w:sz w:val="28"/>
        </w:rPr>
        <w:t>
      клишесі бар - штрихты (бояу элементтері бөлек орналасқан бір бояулы және көп бояулы немесе екеуден артық емес бояуды жағумен) және растрлы (линиатурасы сантиметрге 34 линиатура дейінгі бір және көп бояулы) формалардан;</w:t>
      </w:r>
    </w:p>
    <w:p>
      <w:pPr>
        <w:spacing w:after="0"/>
        <w:ind w:left="0"/>
        <w:jc w:val="both"/>
      </w:pPr>
      <w:r>
        <w:rPr>
          <w:rFonts w:ascii="Times New Roman"/>
          <w:b w:val="false"/>
          <w:i w:val="false"/>
          <w:color w:val="000000"/>
          <w:sz w:val="28"/>
        </w:rPr>
        <w:t>
      плашкалардан, қатаң есептегі және арнайы мақсаттағы нөмірленген бланк өнімдерінің пластмассалы және резеңкелі формаларынан түзету және басу;</w:t>
      </w:r>
    </w:p>
    <w:p>
      <w:pPr>
        <w:spacing w:after="0"/>
        <w:ind w:left="0"/>
        <w:jc w:val="both"/>
      </w:pPr>
      <w:r>
        <w:rPr>
          <w:rFonts w:ascii="Times New Roman"/>
          <w:b w:val="false"/>
          <w:i w:val="false"/>
          <w:color w:val="000000"/>
          <w:sz w:val="28"/>
        </w:rPr>
        <w:t xml:space="preserve">
      билет басатын ротациялық машиналарда және стереотипті резеңке және пластмасса формаларының автоматтарында түзеу және нөмірлеумен және нөмірлеусіз басу; </w:t>
      </w:r>
    </w:p>
    <w:p>
      <w:pPr>
        <w:spacing w:after="0"/>
        <w:ind w:left="0"/>
        <w:jc w:val="both"/>
      </w:pPr>
      <w:r>
        <w:rPr>
          <w:rFonts w:ascii="Times New Roman"/>
          <w:b w:val="false"/>
          <w:i w:val="false"/>
          <w:color w:val="000000"/>
          <w:sz w:val="28"/>
        </w:rPr>
        <w:t>
      бір рулонды газеттік ротациялық шағын (42 х 59,5 сантиметр форматындағы) машиналарда клишесі жоқ мәтіндік стереотипті формалардан және клишесі бар – штрихтік (ірі графикалық детальдары бар) және растрлы (линиатурасы сантиметрге 34 линиатура дейін болтын) формалардан түзеу және басу;</w:t>
      </w:r>
    </w:p>
    <w:p>
      <w:pPr>
        <w:spacing w:after="0"/>
        <w:ind w:left="0"/>
        <w:jc w:val="both"/>
      </w:pPr>
      <w:r>
        <w:rPr>
          <w:rFonts w:ascii="Times New Roman"/>
          <w:b w:val="false"/>
          <w:i w:val="false"/>
          <w:color w:val="000000"/>
          <w:sz w:val="28"/>
        </w:rPr>
        <w:t>
      бояу элементтерін араластыра отырып көп бояулы баспа формаларын жеткізу;</w:t>
      </w:r>
    </w:p>
    <w:p>
      <w:pPr>
        <w:spacing w:after="0"/>
        <w:ind w:left="0"/>
        <w:jc w:val="both"/>
      </w:pPr>
      <w:r>
        <w:rPr>
          <w:rFonts w:ascii="Times New Roman"/>
          <w:b w:val="false"/>
          <w:i w:val="false"/>
          <w:color w:val="000000"/>
          <w:sz w:val="28"/>
        </w:rPr>
        <w:t>
      кесінділерді жасау және иллюстрациялы формаларды түзету;</w:t>
      </w:r>
    </w:p>
    <w:p>
      <w:pPr>
        <w:spacing w:after="0"/>
        <w:ind w:left="0"/>
        <w:jc w:val="both"/>
      </w:pPr>
      <w:r>
        <w:rPr>
          <w:rFonts w:ascii="Times New Roman"/>
          <w:b w:val="false"/>
          <w:i w:val="false"/>
          <w:color w:val="000000"/>
          <w:sz w:val="28"/>
        </w:rPr>
        <w:t>
      машинаның бояу аппаратында бояу тондарын түзеу;</w:t>
      </w:r>
    </w:p>
    <w:p>
      <w:pPr>
        <w:spacing w:after="0"/>
        <w:ind w:left="0"/>
        <w:jc w:val="both"/>
      </w:pPr>
      <w:r>
        <w:rPr>
          <w:rFonts w:ascii="Times New Roman"/>
          <w:b w:val="false"/>
          <w:i w:val="false"/>
          <w:color w:val="000000"/>
          <w:sz w:val="28"/>
        </w:rPr>
        <w:t>
      ластануға қарсы аппаратты дайындау;</w:t>
      </w:r>
    </w:p>
    <w:p>
      <w:pPr>
        <w:spacing w:after="0"/>
        <w:ind w:left="0"/>
        <w:jc w:val="both"/>
      </w:pPr>
      <w:r>
        <w:rPr>
          <w:rFonts w:ascii="Times New Roman"/>
          <w:b w:val="false"/>
          <w:i w:val="false"/>
          <w:color w:val="000000"/>
          <w:sz w:val="28"/>
        </w:rPr>
        <w:t>
      нумераторды орнату;</w:t>
      </w:r>
    </w:p>
    <w:p>
      <w:pPr>
        <w:spacing w:after="0"/>
        <w:ind w:left="0"/>
        <w:jc w:val="both"/>
      </w:pPr>
      <w:r>
        <w:rPr>
          <w:rFonts w:ascii="Times New Roman"/>
          <w:b w:val="false"/>
          <w:i w:val="false"/>
          <w:color w:val="000000"/>
          <w:sz w:val="28"/>
        </w:rPr>
        <w:t>
      өздігінен салғышта дайындау;</w:t>
      </w:r>
    </w:p>
    <w:p>
      <w:pPr>
        <w:spacing w:after="0"/>
        <w:ind w:left="0"/>
        <w:jc w:val="both"/>
      </w:pPr>
      <w:r>
        <w:rPr>
          <w:rFonts w:ascii="Times New Roman"/>
          <w:b w:val="false"/>
          <w:i w:val="false"/>
          <w:color w:val="000000"/>
          <w:sz w:val="28"/>
        </w:rPr>
        <w:t>
      нөмірлеу процесін жүргізу;</w:t>
      </w:r>
    </w:p>
    <w:p>
      <w:pPr>
        <w:spacing w:after="0"/>
        <w:ind w:left="0"/>
        <w:jc w:val="both"/>
      </w:pPr>
      <w:r>
        <w:rPr>
          <w:rFonts w:ascii="Times New Roman"/>
          <w:b w:val="false"/>
          <w:i w:val="false"/>
          <w:color w:val="000000"/>
          <w:sz w:val="28"/>
        </w:rPr>
        <w:t>
      жұмыстағы ақаулықтарды жою;</w:t>
      </w:r>
    </w:p>
    <w:p>
      <w:pPr>
        <w:spacing w:after="0"/>
        <w:ind w:left="0"/>
        <w:jc w:val="both"/>
      </w:pPr>
      <w:r>
        <w:rPr>
          <w:rFonts w:ascii="Times New Roman"/>
          <w:b w:val="false"/>
          <w:i w:val="false"/>
          <w:color w:val="000000"/>
          <w:sz w:val="28"/>
        </w:rPr>
        <w:t>
      біліктілігі жоғары баспа баспашысының басшылығымен бірігіп түзету және басу жұмыстарын орындау:</w:t>
      </w:r>
    </w:p>
    <w:p>
      <w:pPr>
        <w:spacing w:after="0"/>
        <w:ind w:left="0"/>
        <w:jc w:val="both"/>
      </w:pPr>
      <w:r>
        <w:rPr>
          <w:rFonts w:ascii="Times New Roman"/>
          <w:b w:val="false"/>
          <w:i w:val="false"/>
          <w:color w:val="000000"/>
          <w:sz w:val="28"/>
        </w:rPr>
        <w:t>
      60 х 92 сантиметр және жоғары форматты ротациялық парақты және бір-екі орамды машиналарда клишесі бар штрихты (ұсақ графикалық бөлшектермен), растрлы (линиатурасы сантиметрге 34 линиатура жоғары болатын) мәтінді гартты және пластмассалы стереотипті әрі фотополимер формаларынан, сондай-ақ клишесіз мәтінді гартты және пластмассалы стереотипті әрі фотополимер формаларынан;</w:t>
      </w:r>
    </w:p>
    <w:p>
      <w:pPr>
        <w:spacing w:after="0"/>
        <w:ind w:left="0"/>
        <w:jc w:val="both"/>
      </w:pPr>
      <w:r>
        <w:rPr>
          <w:rFonts w:ascii="Times New Roman"/>
          <w:b w:val="false"/>
          <w:i w:val="false"/>
          <w:color w:val="000000"/>
          <w:sz w:val="28"/>
        </w:rPr>
        <w:t xml:space="preserve">
      90 х 120 сантиметр форматты жазық баспа машиналарында – жоғары көркемдік бір бояулы және көп бояулы растр жұмыстарын, сирек кездесетін арнайы және бірегей басылымдарды, жоғары көркемдік мәтін жұмыстарын, гильоширлі және ою элементтері бар аса қатаң есептегі бұйымдарды орындауды; </w:t>
      </w:r>
    </w:p>
    <w:p>
      <w:pPr>
        <w:spacing w:after="0"/>
        <w:ind w:left="0"/>
        <w:jc w:val="both"/>
      </w:pPr>
      <w:r>
        <w:rPr>
          <w:rFonts w:ascii="Times New Roman"/>
          <w:b w:val="false"/>
          <w:i w:val="false"/>
          <w:color w:val="000000"/>
          <w:sz w:val="28"/>
        </w:rPr>
        <w:t>
      жазық баспа машиналарында ұсақ графикалық элементтерден тұратын формалардан басу парағында жиырма және одан артық аппараттар болған кезде бұйымдарды нөмірлеуді;</w:t>
      </w:r>
    </w:p>
    <w:p>
      <w:pPr>
        <w:spacing w:after="0"/>
        <w:ind w:left="0"/>
        <w:jc w:val="both"/>
      </w:pPr>
      <w:r>
        <w:rPr>
          <w:rFonts w:ascii="Times New Roman"/>
          <w:b w:val="false"/>
          <w:i w:val="false"/>
          <w:color w:val="000000"/>
          <w:sz w:val="28"/>
        </w:rPr>
        <w:t>
      ротациялық парақты машиналарда ақша бұйымдары мен қатаң есеп жүргізу құжаттарын нөмірлеуді;</w:t>
      </w:r>
    </w:p>
    <w:p>
      <w:pPr>
        <w:spacing w:after="0"/>
        <w:ind w:left="0"/>
        <w:jc w:val="both"/>
      </w:pPr>
      <w:r>
        <w:rPr>
          <w:rFonts w:ascii="Times New Roman"/>
          <w:b w:val="false"/>
          <w:i w:val="false"/>
          <w:color w:val="000000"/>
          <w:sz w:val="28"/>
        </w:rPr>
        <w:t>
      екі бояулы жазық баспа машиналарында - күрделілігі әртүрлі формадан түзету және басу жұмыстарын орындау;</w:t>
      </w:r>
    </w:p>
    <w:p>
      <w:pPr>
        <w:spacing w:after="0"/>
        <w:ind w:left="0"/>
        <w:jc w:val="both"/>
      </w:pPr>
      <w:r>
        <w:rPr>
          <w:rFonts w:ascii="Times New Roman"/>
          <w:b w:val="false"/>
          <w:i w:val="false"/>
          <w:color w:val="000000"/>
          <w:sz w:val="28"/>
        </w:rPr>
        <w:t>
      ерекше графикалық формалардың жазба жүйесінің тілдеріне терілген формаларды басуға дайындау;</w:t>
      </w:r>
    </w:p>
    <w:p>
      <w:pPr>
        <w:spacing w:after="0"/>
        <w:ind w:left="0"/>
        <w:jc w:val="both"/>
      </w:pPr>
      <w:r>
        <w:rPr>
          <w:rFonts w:ascii="Times New Roman"/>
          <w:b w:val="false"/>
          <w:i w:val="false"/>
          <w:color w:val="000000"/>
          <w:sz w:val="28"/>
        </w:rPr>
        <w:t>
      жоғары білікті жоғары баспа баспашысымен бірлесіп осы формалардан жинақтау мен салыстырмалар алу;</w:t>
      </w:r>
    </w:p>
    <w:p>
      <w:pPr>
        <w:spacing w:after="0"/>
        <w:ind w:left="0"/>
        <w:jc w:val="both"/>
      </w:pPr>
      <w:r>
        <w:rPr>
          <w:rFonts w:ascii="Times New Roman"/>
          <w:b w:val="false"/>
          <w:i w:val="false"/>
          <w:color w:val="000000"/>
          <w:sz w:val="28"/>
        </w:rPr>
        <w:t>
      заряд құрылғысын дайындау;</w:t>
      </w:r>
    </w:p>
    <w:p>
      <w:pPr>
        <w:spacing w:after="0"/>
        <w:ind w:left="0"/>
        <w:jc w:val="both"/>
      </w:pPr>
      <w:r>
        <w:rPr>
          <w:rFonts w:ascii="Times New Roman"/>
          <w:b w:val="false"/>
          <w:i w:val="false"/>
          <w:color w:val="000000"/>
          <w:sz w:val="28"/>
        </w:rPr>
        <w:t>
      орамдарды дайындау және зарядтау (газетті ротациялық жоғары жылдамдықты агрегаттарда).</w:t>
      </w:r>
    </w:p>
    <w:bookmarkStart w:name="z88" w:id="86"/>
    <w:p>
      <w:pPr>
        <w:spacing w:after="0"/>
        <w:ind w:left="0"/>
        <w:jc w:val="both"/>
      </w:pPr>
      <w:r>
        <w:rPr>
          <w:rFonts w:ascii="Times New Roman"/>
          <w:b w:val="false"/>
          <w:i w:val="false"/>
          <w:color w:val="000000"/>
          <w:sz w:val="28"/>
        </w:rPr>
        <w:t>
      53. Білуге тиіс:</w:t>
      </w:r>
    </w:p>
    <w:bookmarkEnd w:id="86"/>
    <w:p>
      <w:pPr>
        <w:spacing w:after="0"/>
        <w:ind w:left="0"/>
        <w:jc w:val="both"/>
      </w:pPr>
      <w:r>
        <w:rPr>
          <w:rFonts w:ascii="Times New Roman"/>
          <w:b w:val="false"/>
          <w:i w:val="false"/>
          <w:color w:val="000000"/>
          <w:sz w:val="28"/>
        </w:rPr>
        <w:t>
      қағаздың құрамын және электростатикалық зарядтары;</w:t>
      </w:r>
    </w:p>
    <w:p>
      <w:pPr>
        <w:spacing w:after="0"/>
        <w:ind w:left="0"/>
        <w:jc w:val="both"/>
      </w:pPr>
      <w:r>
        <w:rPr>
          <w:rFonts w:ascii="Times New Roman"/>
          <w:b w:val="false"/>
          <w:i w:val="false"/>
          <w:color w:val="000000"/>
          <w:sz w:val="28"/>
        </w:rPr>
        <w:t>
      күшпен түзетудің әдістері мен техникалық жолдары;</w:t>
      </w:r>
    </w:p>
    <w:p>
      <w:pPr>
        <w:spacing w:after="0"/>
        <w:ind w:left="0"/>
        <w:jc w:val="both"/>
      </w:pPr>
      <w:r>
        <w:rPr>
          <w:rFonts w:ascii="Times New Roman"/>
          <w:b w:val="false"/>
          <w:i w:val="false"/>
          <w:color w:val="000000"/>
          <w:sz w:val="28"/>
        </w:rPr>
        <w:t>
      бояу эталондары, олардың бояу және колористикалық қасиеті;</w:t>
      </w:r>
    </w:p>
    <w:p>
      <w:pPr>
        <w:spacing w:after="0"/>
        <w:ind w:left="0"/>
        <w:jc w:val="both"/>
      </w:pPr>
      <w:r>
        <w:rPr>
          <w:rFonts w:ascii="Times New Roman"/>
          <w:b w:val="false"/>
          <w:i w:val="false"/>
          <w:color w:val="000000"/>
          <w:sz w:val="28"/>
        </w:rPr>
        <w:t>
      жоғары баспада көп түсті түпнұсқаларды шығару принципі;</w:t>
      </w:r>
    </w:p>
    <w:p>
      <w:pPr>
        <w:spacing w:after="0"/>
        <w:ind w:left="0"/>
        <w:jc w:val="both"/>
      </w:pPr>
      <w:r>
        <w:rPr>
          <w:rFonts w:ascii="Times New Roman"/>
          <w:b w:val="false"/>
          <w:i w:val="false"/>
          <w:color w:val="000000"/>
          <w:sz w:val="28"/>
        </w:rPr>
        <w:t>
      көп бояулы баспаға арналған клишеге қойылатын техникалық талаптар;</w:t>
      </w:r>
    </w:p>
    <w:p>
      <w:pPr>
        <w:spacing w:after="0"/>
        <w:ind w:left="0"/>
        <w:jc w:val="both"/>
      </w:pPr>
      <w:r>
        <w:rPr>
          <w:rFonts w:ascii="Times New Roman"/>
          <w:b w:val="false"/>
          <w:i w:val="false"/>
          <w:color w:val="000000"/>
          <w:sz w:val="28"/>
        </w:rPr>
        <w:t>
      бояуларды араластыруға шектеулер;</w:t>
      </w:r>
    </w:p>
    <w:p>
      <w:pPr>
        <w:spacing w:after="0"/>
        <w:ind w:left="0"/>
        <w:jc w:val="both"/>
      </w:pPr>
      <w:r>
        <w:rPr>
          <w:rFonts w:ascii="Times New Roman"/>
          <w:b w:val="false"/>
          <w:i w:val="false"/>
          <w:color w:val="000000"/>
          <w:sz w:val="28"/>
        </w:rPr>
        <w:t>
      басу кезінде былғанудың алдын алу әдістері;</w:t>
      </w:r>
    </w:p>
    <w:p>
      <w:pPr>
        <w:spacing w:after="0"/>
        <w:ind w:left="0"/>
        <w:jc w:val="both"/>
      </w:pPr>
      <w:r>
        <w:rPr>
          <w:rFonts w:ascii="Times New Roman"/>
          <w:b w:val="false"/>
          <w:i w:val="false"/>
          <w:color w:val="000000"/>
          <w:sz w:val="28"/>
        </w:rPr>
        <w:t>
      билеттерге басылатын фонның артикулдары;</w:t>
      </w:r>
    </w:p>
    <w:p>
      <w:pPr>
        <w:spacing w:after="0"/>
        <w:ind w:left="0"/>
        <w:jc w:val="both"/>
      </w:pPr>
      <w:r>
        <w:rPr>
          <w:rFonts w:ascii="Times New Roman"/>
          <w:b w:val="false"/>
          <w:i w:val="false"/>
          <w:color w:val="000000"/>
          <w:sz w:val="28"/>
        </w:rPr>
        <w:t>
      тапсырыс ведомосына сәйкес билеттердің нөмірленуін бақылау тәртібі;</w:t>
      </w:r>
    </w:p>
    <w:p>
      <w:pPr>
        <w:spacing w:after="0"/>
        <w:ind w:left="0"/>
        <w:jc w:val="both"/>
      </w:pPr>
      <w:r>
        <w:rPr>
          <w:rFonts w:ascii="Times New Roman"/>
          <w:b w:val="false"/>
          <w:i w:val="false"/>
          <w:color w:val="000000"/>
          <w:sz w:val="28"/>
        </w:rPr>
        <w:t>
      нөмірлеу аппараттарының жұмыс істеу принципі;</w:t>
      </w:r>
    </w:p>
    <w:p>
      <w:pPr>
        <w:spacing w:after="0"/>
        <w:ind w:left="0"/>
        <w:jc w:val="both"/>
      </w:pPr>
      <w:r>
        <w:rPr>
          <w:rFonts w:ascii="Times New Roman"/>
          <w:b w:val="false"/>
          <w:i w:val="false"/>
          <w:color w:val="000000"/>
          <w:sz w:val="28"/>
        </w:rPr>
        <w:t>
      ерекше графикалық формалардың жазба жүйесі бар тілдер графикасының ерекшелік белгілері;</w:t>
      </w:r>
    </w:p>
    <w:p>
      <w:pPr>
        <w:spacing w:after="0"/>
        <w:ind w:left="0"/>
        <w:jc w:val="both"/>
      </w:pPr>
      <w:r>
        <w:rPr>
          <w:rFonts w:ascii="Times New Roman"/>
          <w:b w:val="false"/>
          <w:i w:val="false"/>
          <w:color w:val="000000"/>
          <w:sz w:val="28"/>
        </w:rPr>
        <w:t>
      жолақтардың шығыс түсірулерінің ерекшеліктері;</w:t>
      </w:r>
    </w:p>
    <w:p>
      <w:pPr>
        <w:spacing w:after="0"/>
        <w:ind w:left="0"/>
        <w:jc w:val="both"/>
      </w:pPr>
      <w:r>
        <w:rPr>
          <w:rFonts w:ascii="Times New Roman"/>
          <w:b w:val="false"/>
          <w:i w:val="false"/>
          <w:color w:val="000000"/>
          <w:sz w:val="28"/>
        </w:rPr>
        <w:t>
      тигель және шағын жазық баспа машиналарын реттеу жолдары;</w:t>
      </w:r>
    </w:p>
    <w:p>
      <w:pPr>
        <w:spacing w:after="0"/>
        <w:ind w:left="0"/>
        <w:jc w:val="both"/>
      </w:pPr>
      <w:r>
        <w:rPr>
          <w:rFonts w:ascii="Times New Roman"/>
          <w:b w:val="false"/>
          <w:i w:val="false"/>
          <w:color w:val="000000"/>
          <w:sz w:val="28"/>
        </w:rPr>
        <w:t>
      машиналарды дайындаудың, екі бояулы жазық баспа машиналарын жеткізу, түзеу және басу ерекшеліктері.</w:t>
      </w:r>
    </w:p>
    <w:bookmarkStart w:name="z89" w:id="87"/>
    <w:p>
      <w:pPr>
        <w:spacing w:after="0"/>
        <w:ind w:left="0"/>
        <w:jc w:val="both"/>
      </w:pPr>
      <w:r>
        <w:rPr>
          <w:rFonts w:ascii="Times New Roman"/>
          <w:b w:val="false"/>
          <w:i w:val="false"/>
          <w:color w:val="000000"/>
          <w:sz w:val="28"/>
        </w:rPr>
        <w:t>
      54. Жұмыс үлгілері:</w:t>
      </w:r>
    </w:p>
    <w:bookmarkEnd w:id="87"/>
    <w:p>
      <w:pPr>
        <w:spacing w:after="0"/>
        <w:ind w:left="0"/>
        <w:jc w:val="both"/>
      </w:pPr>
      <w:r>
        <w:rPr>
          <w:rFonts w:ascii="Times New Roman"/>
          <w:b w:val="false"/>
          <w:i w:val="false"/>
          <w:color w:val="000000"/>
          <w:sz w:val="28"/>
        </w:rPr>
        <w:t>
      өздігінен салғыш тигель және шағын жазық баспа машиналарда түзету және басу:</w:t>
      </w:r>
    </w:p>
    <w:p>
      <w:pPr>
        <w:spacing w:after="0"/>
        <w:ind w:left="0"/>
        <w:jc w:val="both"/>
      </w:pPr>
      <w:r>
        <w:rPr>
          <w:rFonts w:ascii="Times New Roman"/>
          <w:b w:val="false"/>
          <w:i w:val="false"/>
          <w:color w:val="000000"/>
          <w:sz w:val="28"/>
        </w:rPr>
        <w:t>
      1) оймалар;</w:t>
      </w:r>
    </w:p>
    <w:p>
      <w:pPr>
        <w:spacing w:after="0"/>
        <w:ind w:left="0"/>
        <w:jc w:val="both"/>
      </w:pPr>
      <w:r>
        <w:rPr>
          <w:rFonts w:ascii="Times New Roman"/>
          <w:b w:val="false"/>
          <w:i w:val="false"/>
          <w:color w:val="000000"/>
          <w:sz w:val="28"/>
        </w:rPr>
        <w:t>
      2) грамоталар;</w:t>
      </w:r>
    </w:p>
    <w:p>
      <w:pPr>
        <w:spacing w:after="0"/>
        <w:ind w:left="0"/>
        <w:jc w:val="both"/>
      </w:pPr>
      <w:r>
        <w:rPr>
          <w:rFonts w:ascii="Times New Roman"/>
          <w:b w:val="false"/>
          <w:i w:val="false"/>
          <w:color w:val="000000"/>
          <w:sz w:val="28"/>
        </w:rPr>
        <w:t>
      3) қатаң есеп жүргізілетін құжаттар (төлқұжаттар, жеке куәлік және өзге);</w:t>
      </w:r>
    </w:p>
    <w:p>
      <w:pPr>
        <w:spacing w:after="0"/>
        <w:ind w:left="0"/>
        <w:jc w:val="both"/>
      </w:pPr>
      <w:r>
        <w:rPr>
          <w:rFonts w:ascii="Times New Roman"/>
          <w:b w:val="false"/>
          <w:i w:val="false"/>
          <w:color w:val="000000"/>
          <w:sz w:val="28"/>
        </w:rPr>
        <w:t>
      4) квитанция-бланк және кітап-билет бұйымдары (аса қатаң есеп жүргізілетін);</w:t>
      </w:r>
    </w:p>
    <w:p>
      <w:pPr>
        <w:spacing w:after="0"/>
        <w:ind w:left="0"/>
        <w:jc w:val="both"/>
      </w:pPr>
      <w:r>
        <w:rPr>
          <w:rFonts w:ascii="Times New Roman"/>
          <w:b w:val="false"/>
          <w:i w:val="false"/>
          <w:color w:val="000000"/>
          <w:sz w:val="28"/>
        </w:rPr>
        <w:t>
      5) бір бояулы растрлы иллюстрациялар;</w:t>
      </w:r>
    </w:p>
    <w:p>
      <w:pPr>
        <w:spacing w:after="0"/>
        <w:ind w:left="0"/>
        <w:jc w:val="both"/>
      </w:pPr>
      <w:r>
        <w:rPr>
          <w:rFonts w:ascii="Times New Roman"/>
          <w:b w:val="false"/>
          <w:i w:val="false"/>
          <w:color w:val="000000"/>
          <w:sz w:val="28"/>
        </w:rPr>
        <w:t>
      6) қаптамалар (оның ішінде төлқұжаттың құжаттамаға арналған техникалық матада);</w:t>
      </w:r>
    </w:p>
    <w:p>
      <w:pPr>
        <w:spacing w:after="0"/>
        <w:ind w:left="0"/>
        <w:jc w:val="both"/>
      </w:pPr>
      <w:r>
        <w:rPr>
          <w:rFonts w:ascii="Times New Roman"/>
          <w:b w:val="false"/>
          <w:i w:val="false"/>
          <w:color w:val="000000"/>
          <w:sz w:val="28"/>
        </w:rPr>
        <w:t>
      7) кітап-журнал өнімі;</w:t>
      </w:r>
    </w:p>
    <w:p>
      <w:pPr>
        <w:spacing w:after="0"/>
        <w:ind w:left="0"/>
        <w:jc w:val="both"/>
      </w:pPr>
      <w:r>
        <w:rPr>
          <w:rFonts w:ascii="Times New Roman"/>
          <w:b w:val="false"/>
          <w:i w:val="false"/>
          <w:color w:val="000000"/>
          <w:sz w:val="28"/>
        </w:rPr>
        <w:t>
      8) қатаң есептегі құжаттарға арналған қорғау торлар, жиектер, жазбалар;</w:t>
      </w:r>
    </w:p>
    <w:p>
      <w:pPr>
        <w:spacing w:after="0"/>
        <w:ind w:left="0"/>
        <w:jc w:val="both"/>
      </w:pPr>
      <w:r>
        <w:rPr>
          <w:rFonts w:ascii="Times New Roman"/>
          <w:b w:val="false"/>
          <w:i w:val="false"/>
          <w:color w:val="000000"/>
          <w:sz w:val="28"/>
        </w:rPr>
        <w:t>
      9) затбелгілер;</w:t>
      </w:r>
    </w:p>
    <w:p>
      <w:pPr>
        <w:spacing w:after="0"/>
        <w:ind w:left="0"/>
        <w:jc w:val="both"/>
      </w:pPr>
      <w:r>
        <w:rPr>
          <w:rFonts w:ascii="Times New Roman"/>
          <w:b w:val="false"/>
          <w:i w:val="false"/>
          <w:color w:val="000000"/>
          <w:sz w:val="28"/>
        </w:rPr>
        <w:t>
      орташа және үлкен жазық баспа машиналары мен автоматтарда түзету және басу:</w:t>
      </w:r>
    </w:p>
    <w:p>
      <w:pPr>
        <w:spacing w:after="0"/>
        <w:ind w:left="0"/>
        <w:jc w:val="both"/>
      </w:pPr>
      <w:r>
        <w:rPr>
          <w:rFonts w:ascii="Times New Roman"/>
          <w:b w:val="false"/>
          <w:i w:val="false"/>
          <w:color w:val="000000"/>
          <w:sz w:val="28"/>
        </w:rPr>
        <w:t>
      1) афишалар;</w:t>
      </w:r>
    </w:p>
    <w:p>
      <w:pPr>
        <w:spacing w:after="0"/>
        <w:ind w:left="0"/>
        <w:jc w:val="both"/>
      </w:pPr>
      <w:r>
        <w:rPr>
          <w:rFonts w:ascii="Times New Roman"/>
          <w:b w:val="false"/>
          <w:i w:val="false"/>
          <w:color w:val="000000"/>
          <w:sz w:val="28"/>
        </w:rPr>
        <w:t>
      2) газеттер;</w:t>
      </w:r>
    </w:p>
    <w:p>
      <w:pPr>
        <w:spacing w:after="0"/>
        <w:ind w:left="0"/>
        <w:jc w:val="both"/>
      </w:pPr>
      <w:r>
        <w:rPr>
          <w:rFonts w:ascii="Times New Roman"/>
          <w:b w:val="false"/>
          <w:i w:val="false"/>
          <w:color w:val="000000"/>
          <w:sz w:val="28"/>
        </w:rPr>
        <w:t>
      3) штрихты иллюстрациялар;</w:t>
      </w:r>
    </w:p>
    <w:p>
      <w:pPr>
        <w:spacing w:after="0"/>
        <w:ind w:left="0"/>
        <w:jc w:val="both"/>
      </w:pPr>
      <w:r>
        <w:rPr>
          <w:rFonts w:ascii="Times New Roman"/>
          <w:b w:val="false"/>
          <w:i w:val="false"/>
          <w:color w:val="000000"/>
          <w:sz w:val="28"/>
        </w:rPr>
        <w:t>
      4) қаптамалар, титулдер, форзацтар (оның ішінде қатаң есептегі құжаттарға арналған техникалық маталардағы нөмірленбеген қаптамалар);</w:t>
      </w:r>
    </w:p>
    <w:p>
      <w:pPr>
        <w:spacing w:after="0"/>
        <w:ind w:left="0"/>
        <w:jc w:val="both"/>
      </w:pPr>
      <w:r>
        <w:rPr>
          <w:rFonts w:ascii="Times New Roman"/>
          <w:b w:val="false"/>
          <w:i w:val="false"/>
          <w:color w:val="000000"/>
          <w:sz w:val="28"/>
        </w:rPr>
        <w:t>
      5) квитанция-бланк және кітап-билет өнімдері (оның ішінде қарапайым торлар, жиектер және өзге нөмірсіз);</w:t>
      </w:r>
    </w:p>
    <w:p>
      <w:pPr>
        <w:spacing w:after="0"/>
        <w:ind w:left="0"/>
        <w:jc w:val="both"/>
      </w:pPr>
      <w:r>
        <w:rPr>
          <w:rFonts w:ascii="Times New Roman"/>
          <w:b w:val="false"/>
          <w:i w:val="false"/>
          <w:color w:val="000000"/>
          <w:sz w:val="28"/>
        </w:rPr>
        <w:t>
      6) кітап-журнал өнімдері;</w:t>
      </w:r>
    </w:p>
    <w:p>
      <w:pPr>
        <w:spacing w:after="0"/>
        <w:ind w:left="0"/>
        <w:jc w:val="both"/>
      </w:pPr>
      <w:r>
        <w:rPr>
          <w:rFonts w:ascii="Times New Roman"/>
          <w:b w:val="false"/>
          <w:i w:val="false"/>
          <w:color w:val="000000"/>
          <w:sz w:val="28"/>
        </w:rPr>
        <w:t>
      7) парақты өнімдер: бюллетеньдер, плакаттар, хабарландырулар;</w:t>
      </w:r>
    </w:p>
    <w:p>
      <w:pPr>
        <w:spacing w:after="0"/>
        <w:ind w:left="0"/>
        <w:jc w:val="both"/>
      </w:pPr>
      <w:r>
        <w:rPr>
          <w:rFonts w:ascii="Times New Roman"/>
          <w:b w:val="false"/>
          <w:i w:val="false"/>
          <w:color w:val="000000"/>
          <w:sz w:val="28"/>
        </w:rPr>
        <w:t>
      билет басатын автоматтар мен ротациялық машиналарда түзету және басу:</w:t>
      </w:r>
    </w:p>
    <w:p>
      <w:pPr>
        <w:spacing w:after="0"/>
        <w:ind w:left="0"/>
        <w:jc w:val="both"/>
      </w:pPr>
      <w:r>
        <w:rPr>
          <w:rFonts w:ascii="Times New Roman"/>
          <w:b w:val="false"/>
          <w:i w:val="false"/>
          <w:color w:val="000000"/>
          <w:sz w:val="28"/>
        </w:rPr>
        <w:t>
      1) абонемент билеттері (спорт-ойын-сауық іс-шаралары және өзге);</w:t>
      </w:r>
    </w:p>
    <w:p>
      <w:pPr>
        <w:spacing w:after="0"/>
        <w:ind w:left="0"/>
        <w:jc w:val="both"/>
      </w:pPr>
      <w:r>
        <w:rPr>
          <w:rFonts w:ascii="Times New Roman"/>
          <w:b w:val="false"/>
          <w:i w:val="false"/>
          <w:color w:val="000000"/>
          <w:sz w:val="28"/>
        </w:rPr>
        <w:t>
      2) квитанциялар;</w:t>
      </w:r>
    </w:p>
    <w:p>
      <w:pPr>
        <w:spacing w:after="0"/>
        <w:ind w:left="0"/>
        <w:jc w:val="both"/>
      </w:pPr>
      <w:r>
        <w:rPr>
          <w:rFonts w:ascii="Times New Roman"/>
          <w:b w:val="false"/>
          <w:i w:val="false"/>
          <w:color w:val="000000"/>
          <w:sz w:val="28"/>
        </w:rPr>
        <w:t>
      3) жылдамдық өлшегіш ленталар;</w:t>
      </w:r>
    </w:p>
    <w:p>
      <w:pPr>
        <w:spacing w:after="0"/>
        <w:ind w:left="0"/>
        <w:jc w:val="both"/>
      </w:pPr>
      <w:r>
        <w:rPr>
          <w:rFonts w:ascii="Times New Roman"/>
          <w:b w:val="false"/>
          <w:i w:val="false"/>
          <w:color w:val="000000"/>
          <w:sz w:val="28"/>
        </w:rPr>
        <w:t>
      шағын бір рольді газетті ротациялық машиналарда түзету және басу:</w:t>
      </w:r>
    </w:p>
    <w:p>
      <w:pPr>
        <w:spacing w:after="0"/>
        <w:ind w:left="0"/>
        <w:jc w:val="both"/>
      </w:pPr>
      <w:r>
        <w:rPr>
          <w:rFonts w:ascii="Times New Roman"/>
          <w:b w:val="false"/>
          <w:i w:val="false"/>
          <w:color w:val="000000"/>
          <w:sz w:val="28"/>
        </w:rPr>
        <w:t>
      газеттер.</w:t>
      </w:r>
    </w:p>
    <w:bookmarkStart w:name="z90" w:id="88"/>
    <w:p>
      <w:pPr>
        <w:spacing w:after="0"/>
        <w:ind w:left="0"/>
        <w:jc w:val="left"/>
      </w:pPr>
      <w:r>
        <w:rPr>
          <w:rFonts w:ascii="Times New Roman"/>
          <w:b/>
          <w:i w:val="false"/>
          <w:color w:val="000000"/>
        </w:rPr>
        <w:t xml:space="preserve"> 23-параграф. Жоғары баспа баспашысы, 5-разряд</w:t>
      </w:r>
    </w:p>
    <w:bookmarkEnd w:id="88"/>
    <w:bookmarkStart w:name="z91" w:id="89"/>
    <w:p>
      <w:pPr>
        <w:spacing w:after="0"/>
        <w:ind w:left="0"/>
        <w:jc w:val="both"/>
      </w:pPr>
      <w:r>
        <w:rPr>
          <w:rFonts w:ascii="Times New Roman"/>
          <w:b w:val="false"/>
          <w:i w:val="false"/>
          <w:color w:val="000000"/>
          <w:sz w:val="28"/>
        </w:rPr>
        <w:t>
      55. Жұмыс сипаттамасы:</w:t>
      </w:r>
    </w:p>
    <w:bookmarkEnd w:id="89"/>
    <w:p>
      <w:pPr>
        <w:spacing w:after="0"/>
        <w:ind w:left="0"/>
        <w:jc w:val="both"/>
      </w:pPr>
      <w:r>
        <w:rPr>
          <w:rFonts w:ascii="Times New Roman"/>
          <w:b w:val="false"/>
          <w:i w:val="false"/>
          <w:color w:val="000000"/>
          <w:sz w:val="28"/>
        </w:rPr>
        <w:t>
      мәліметтер мен салыстырмаларды алу, ерекше графикалық форманың жазба жүйесі бар тілдерде терілген формаларды алдын ала жиектеу;</w:t>
      </w:r>
    </w:p>
    <w:p>
      <w:pPr>
        <w:spacing w:after="0"/>
        <w:ind w:left="0"/>
        <w:jc w:val="both"/>
      </w:pPr>
      <w:r>
        <w:rPr>
          <w:rFonts w:ascii="Times New Roman"/>
          <w:b w:val="false"/>
          <w:i w:val="false"/>
          <w:color w:val="000000"/>
          <w:sz w:val="28"/>
        </w:rPr>
        <w:t>
      тигель және шағын жазық баспа машиналарында өздігінен салғышсыз иллюстрациялы растрлы формаларынан көп бояулы жұмыстарды түзету және басу;</w:t>
      </w:r>
    </w:p>
    <w:p>
      <w:pPr>
        <w:spacing w:after="0"/>
        <w:ind w:left="0"/>
        <w:jc w:val="both"/>
      </w:pPr>
      <w:r>
        <w:rPr>
          <w:rFonts w:ascii="Times New Roman"/>
          <w:b w:val="false"/>
          <w:i w:val="false"/>
          <w:color w:val="000000"/>
          <w:sz w:val="28"/>
        </w:rPr>
        <w:t>
      орташа және үлкен жазық баспа машиналары мен автоматтарда:</w:t>
      </w:r>
    </w:p>
    <w:p>
      <w:pPr>
        <w:spacing w:after="0"/>
        <w:ind w:left="0"/>
        <w:jc w:val="both"/>
      </w:pPr>
      <w:r>
        <w:rPr>
          <w:rFonts w:ascii="Times New Roman"/>
          <w:b w:val="false"/>
          <w:i w:val="false"/>
          <w:color w:val="000000"/>
          <w:sz w:val="28"/>
        </w:rPr>
        <w:t>
      клишесі бар - штрихты (дәл жеткізуді және бояу араластыруды талап ететін ұсақ графикалық бөлшектері бар көп бояулы), растрлы (линиатурасы сантиметрге 34 линиатура жоғары бір бояулы) және дуплексті формалардан;</w:t>
      </w:r>
    </w:p>
    <w:p>
      <w:pPr>
        <w:spacing w:after="0"/>
        <w:ind w:left="0"/>
        <w:jc w:val="both"/>
      </w:pPr>
      <w:r>
        <w:rPr>
          <w:rFonts w:ascii="Times New Roman"/>
          <w:b w:val="false"/>
          <w:i w:val="false"/>
          <w:color w:val="000000"/>
          <w:sz w:val="28"/>
        </w:rPr>
        <w:t>
      гильошир және ою-өрнекті элементтерден құралатын гальваникалық стереотипті формалардан;</w:t>
      </w:r>
    </w:p>
    <w:p>
      <w:pPr>
        <w:spacing w:after="0"/>
        <w:ind w:left="0"/>
        <w:jc w:val="both"/>
      </w:pPr>
      <w:r>
        <w:rPr>
          <w:rFonts w:ascii="Times New Roman"/>
          <w:b w:val="false"/>
          <w:i w:val="false"/>
          <w:color w:val="000000"/>
          <w:sz w:val="28"/>
        </w:rPr>
        <w:t>
      клишесіз, сондай-ақ ерекше графикалық формалар жазбасының жүйесі бар тілдерде терілген штрихты және растрлы клише бар мәтін формаларын түзету және басу;</w:t>
      </w:r>
    </w:p>
    <w:p>
      <w:pPr>
        <w:spacing w:after="0"/>
        <w:ind w:left="0"/>
        <w:jc w:val="both"/>
      </w:pPr>
      <w:r>
        <w:rPr>
          <w:rFonts w:ascii="Times New Roman"/>
          <w:b w:val="false"/>
          <w:i w:val="false"/>
          <w:color w:val="000000"/>
          <w:sz w:val="28"/>
        </w:rPr>
        <w:t xml:space="preserve">
      90 х 120 сантиметр форматты жазық баспа машиналарында бір бояулы және екі бояулы: </w:t>
      </w:r>
    </w:p>
    <w:p>
      <w:pPr>
        <w:spacing w:after="0"/>
        <w:ind w:left="0"/>
        <w:jc w:val="both"/>
      </w:pPr>
      <w:r>
        <w:rPr>
          <w:rFonts w:ascii="Times New Roman"/>
          <w:b w:val="false"/>
          <w:i w:val="false"/>
          <w:color w:val="000000"/>
          <w:sz w:val="28"/>
        </w:rPr>
        <w:t>
      клишесіз мәтін теру және гартты, пластмассалы стереотипті және фотополимер формаларынан;</w:t>
      </w:r>
    </w:p>
    <w:p>
      <w:pPr>
        <w:spacing w:after="0"/>
        <w:ind w:left="0"/>
        <w:jc w:val="both"/>
      </w:pPr>
      <w:r>
        <w:rPr>
          <w:rFonts w:ascii="Times New Roman"/>
          <w:b w:val="false"/>
          <w:i w:val="false"/>
          <w:color w:val="000000"/>
          <w:sz w:val="28"/>
        </w:rPr>
        <w:t>
       клишесі бар - штрихты (бояу элементтері бөлек орналасқан бір бояулы және көп бояулы немесе екі бояудан артық жағу), растрлы (линиатурасы сантиметрден 34 линиатура жоғары бір бояулы) формалардан, плашкалардан;</w:t>
      </w:r>
    </w:p>
    <w:p>
      <w:pPr>
        <w:spacing w:after="0"/>
        <w:ind w:left="0"/>
        <w:jc w:val="both"/>
      </w:pPr>
      <w:r>
        <w:rPr>
          <w:rFonts w:ascii="Times New Roman"/>
          <w:b w:val="false"/>
          <w:i w:val="false"/>
          <w:color w:val="000000"/>
          <w:sz w:val="28"/>
        </w:rPr>
        <w:t>
      гильошир және ою-өрнекті элементтерден құралатын гальваникалық стереотипті формалардан түзету және басу;</w:t>
      </w:r>
    </w:p>
    <w:p>
      <w:pPr>
        <w:spacing w:after="0"/>
        <w:ind w:left="0"/>
        <w:jc w:val="both"/>
      </w:pPr>
      <w:r>
        <w:rPr>
          <w:rFonts w:ascii="Times New Roman"/>
          <w:b w:val="false"/>
          <w:i w:val="false"/>
          <w:color w:val="000000"/>
          <w:sz w:val="28"/>
        </w:rPr>
        <w:t>
      ротациялық парақтарда және бір-екі орам (59,5 х 84 сантиметр және жоғары форматты) машиналарында клишесіз дайын мәтінді және пластмассалы стереотипті және фотополимер формалардан;</w:t>
      </w:r>
    </w:p>
    <w:p>
      <w:pPr>
        <w:spacing w:after="0"/>
        <w:ind w:left="0"/>
        <w:jc w:val="both"/>
      </w:pPr>
      <w:r>
        <w:rPr>
          <w:rFonts w:ascii="Times New Roman"/>
          <w:b w:val="false"/>
          <w:i w:val="false"/>
          <w:color w:val="000000"/>
          <w:sz w:val="28"/>
        </w:rPr>
        <w:t>
      клишесі бар - штрихты (ірі графикалық бөлшектері бар) және растрлы (линиатурасы сантиметрге 34 линиатура дейінгі) формалардан, плашкалардан;</w:t>
      </w:r>
    </w:p>
    <w:p>
      <w:pPr>
        <w:spacing w:after="0"/>
        <w:ind w:left="0"/>
        <w:jc w:val="both"/>
      </w:pPr>
      <w:r>
        <w:rPr>
          <w:rFonts w:ascii="Times New Roman"/>
          <w:b w:val="false"/>
          <w:i w:val="false"/>
          <w:color w:val="000000"/>
          <w:sz w:val="28"/>
        </w:rPr>
        <w:t>
      нөмірленген қатаң есептегі және арнайы мақсаттағы бланк өнімдерінің резеңкелі формаларынан түзету және басу, жиынтықтарды іріктеу;</w:t>
      </w:r>
    </w:p>
    <w:p>
      <w:pPr>
        <w:spacing w:after="0"/>
        <w:ind w:left="0"/>
        <w:jc w:val="both"/>
      </w:pPr>
      <w:r>
        <w:rPr>
          <w:rFonts w:ascii="Times New Roman"/>
          <w:b w:val="false"/>
          <w:i w:val="false"/>
          <w:color w:val="000000"/>
          <w:sz w:val="28"/>
        </w:rPr>
        <w:t>
      формаларды жеткізу және қызмет көрсетілетін машиналардың бүктеу аппараттарын реттеу;</w:t>
      </w:r>
    </w:p>
    <w:p>
      <w:pPr>
        <w:spacing w:after="0"/>
        <w:ind w:left="0"/>
        <w:jc w:val="both"/>
      </w:pPr>
      <w:r>
        <w:rPr>
          <w:rFonts w:ascii="Times New Roman"/>
          <w:b w:val="false"/>
          <w:i w:val="false"/>
          <w:color w:val="000000"/>
          <w:sz w:val="28"/>
        </w:rPr>
        <w:t>
      стереотип бойынша түзеу;</w:t>
      </w:r>
    </w:p>
    <w:p>
      <w:pPr>
        <w:spacing w:after="0"/>
        <w:ind w:left="0"/>
        <w:jc w:val="both"/>
      </w:pPr>
      <w:r>
        <w:rPr>
          <w:rFonts w:ascii="Times New Roman"/>
          <w:b w:val="false"/>
          <w:i w:val="false"/>
          <w:color w:val="000000"/>
          <w:sz w:val="28"/>
        </w:rPr>
        <w:t>
      формалы цилиндрге стереотиптерді бекіту;</w:t>
      </w:r>
    </w:p>
    <w:p>
      <w:pPr>
        <w:spacing w:after="0"/>
        <w:ind w:left="0"/>
        <w:jc w:val="both"/>
      </w:pPr>
      <w:r>
        <w:rPr>
          <w:rFonts w:ascii="Times New Roman"/>
          <w:b w:val="false"/>
          <w:i w:val="false"/>
          <w:color w:val="000000"/>
          <w:sz w:val="28"/>
        </w:rPr>
        <w:t>
      қызмет көрсетілетін жабдықтардың жұмысындағы ақаулықты жою;</w:t>
      </w:r>
    </w:p>
    <w:p>
      <w:pPr>
        <w:spacing w:after="0"/>
        <w:ind w:left="0"/>
        <w:jc w:val="both"/>
      </w:pPr>
      <w:r>
        <w:rPr>
          <w:rFonts w:ascii="Times New Roman"/>
          <w:b w:val="false"/>
          <w:i w:val="false"/>
          <w:color w:val="000000"/>
          <w:sz w:val="28"/>
        </w:rPr>
        <w:t>
      жоғары білікті жоғары баспа баспашысымен бірлесіп газетті ротациялық көп орамды агрегаттарда түзету және басу бойынша;</w:t>
      </w:r>
    </w:p>
    <w:p>
      <w:pPr>
        <w:spacing w:after="0"/>
        <w:ind w:left="0"/>
        <w:jc w:val="both"/>
      </w:pPr>
      <w:r>
        <w:rPr>
          <w:rFonts w:ascii="Times New Roman"/>
          <w:b w:val="false"/>
          <w:i w:val="false"/>
          <w:color w:val="000000"/>
          <w:sz w:val="28"/>
        </w:rPr>
        <w:t>
      үлкен және қос форматты жазық баспа машиналарында бұйымдарды,қатаң есептегі құжаттарды (парақтың оң немесе теріс жағы) екінші рет нөмірлеу;</w:t>
      </w:r>
    </w:p>
    <w:p>
      <w:pPr>
        <w:spacing w:after="0"/>
        <w:ind w:left="0"/>
        <w:jc w:val="both"/>
      </w:pPr>
      <w:r>
        <w:rPr>
          <w:rFonts w:ascii="Times New Roman"/>
          <w:b w:val="false"/>
          <w:i w:val="false"/>
          <w:color w:val="000000"/>
          <w:sz w:val="28"/>
        </w:rPr>
        <w:t>
      ротациялық парақтау машиналарында ақша бұйымдары мен қатаң есептегі құжаттарды нөмірлеу жұмыстарын орындау.</w:t>
      </w:r>
    </w:p>
    <w:bookmarkStart w:name="z92" w:id="90"/>
    <w:p>
      <w:pPr>
        <w:spacing w:after="0"/>
        <w:ind w:left="0"/>
        <w:jc w:val="both"/>
      </w:pPr>
      <w:r>
        <w:rPr>
          <w:rFonts w:ascii="Times New Roman"/>
          <w:b w:val="false"/>
          <w:i w:val="false"/>
          <w:color w:val="000000"/>
          <w:sz w:val="28"/>
        </w:rPr>
        <w:t>
      56. Білуге тиіс:</w:t>
      </w:r>
    </w:p>
    <w:bookmarkEnd w:id="90"/>
    <w:p>
      <w:pPr>
        <w:spacing w:after="0"/>
        <w:ind w:left="0"/>
        <w:jc w:val="both"/>
      </w:pPr>
      <w:r>
        <w:rPr>
          <w:rFonts w:ascii="Times New Roman"/>
          <w:b w:val="false"/>
          <w:i w:val="false"/>
          <w:color w:val="000000"/>
          <w:sz w:val="28"/>
        </w:rPr>
        <w:t>
      жазық баспа машиналары мен автоматтарда көп бояулы жұмыстарды жеткізу, түзеу және басу ерекшеліктері;</w:t>
      </w:r>
    </w:p>
    <w:p>
      <w:pPr>
        <w:spacing w:after="0"/>
        <w:ind w:left="0"/>
        <w:jc w:val="both"/>
      </w:pPr>
      <w:r>
        <w:rPr>
          <w:rFonts w:ascii="Times New Roman"/>
          <w:b w:val="false"/>
          <w:i w:val="false"/>
          <w:color w:val="000000"/>
          <w:sz w:val="28"/>
        </w:rPr>
        <w:t>
      түс тану элементтері (түсті талдау және синтез туралы түсінік);</w:t>
      </w:r>
    </w:p>
    <w:p>
      <w:pPr>
        <w:spacing w:after="0"/>
        <w:ind w:left="0"/>
        <w:jc w:val="both"/>
      </w:pPr>
      <w:r>
        <w:rPr>
          <w:rFonts w:ascii="Times New Roman"/>
          <w:b w:val="false"/>
          <w:i w:val="false"/>
          <w:color w:val="000000"/>
          <w:sz w:val="28"/>
        </w:rPr>
        <w:t>
      күшпен түзетудің барлық түрлерін орындау әдісі;</w:t>
      </w:r>
    </w:p>
    <w:p>
      <w:pPr>
        <w:spacing w:after="0"/>
        <w:ind w:left="0"/>
        <w:jc w:val="both"/>
      </w:pPr>
      <w:r>
        <w:rPr>
          <w:rFonts w:ascii="Times New Roman"/>
          <w:b w:val="false"/>
          <w:i w:val="false"/>
          <w:color w:val="000000"/>
          <w:sz w:val="28"/>
        </w:rPr>
        <w:t>
      ротациялық машиналарда басуға арналған стереотиптерге, білікшелерге, орама қағаздар мен бояуларға, арнаулы бұйымдарды басу кезінде қолданылатын гальваникалық стереотип формаларына және нөмірлеу аппараттарына қойылатын техникалық талаптар;</w:t>
      </w:r>
    </w:p>
    <w:p>
      <w:pPr>
        <w:spacing w:after="0"/>
        <w:ind w:left="0"/>
        <w:jc w:val="both"/>
      </w:pPr>
      <w:r>
        <w:rPr>
          <w:rFonts w:ascii="Times New Roman"/>
          <w:b w:val="false"/>
          <w:i w:val="false"/>
          <w:color w:val="000000"/>
          <w:sz w:val="28"/>
        </w:rPr>
        <w:t>
      үлкен және орташа жазық баспа машиналары мен автоматтарды реттеу жолдары;</w:t>
      </w:r>
    </w:p>
    <w:p>
      <w:pPr>
        <w:spacing w:after="0"/>
        <w:ind w:left="0"/>
        <w:jc w:val="both"/>
      </w:pPr>
      <w:r>
        <w:rPr>
          <w:rFonts w:ascii="Times New Roman"/>
          <w:b w:val="false"/>
          <w:i w:val="false"/>
          <w:color w:val="000000"/>
          <w:sz w:val="28"/>
        </w:rPr>
        <w:t>
      тигель және шағын жазық баспа машиналары механизмдері қызметінің принципі;</w:t>
      </w:r>
    </w:p>
    <w:p>
      <w:pPr>
        <w:spacing w:after="0"/>
        <w:ind w:left="0"/>
        <w:jc w:val="both"/>
      </w:pPr>
      <w:r>
        <w:rPr>
          <w:rFonts w:ascii="Times New Roman"/>
          <w:b w:val="false"/>
          <w:i w:val="false"/>
          <w:color w:val="000000"/>
          <w:sz w:val="28"/>
        </w:rPr>
        <w:t>
      газетті ротациялық көп орама агрегаттарды дайындау, жеткізу, түзеу және басу ерекшеліктері.</w:t>
      </w:r>
    </w:p>
    <w:bookmarkStart w:name="z93" w:id="91"/>
    <w:p>
      <w:pPr>
        <w:spacing w:after="0"/>
        <w:ind w:left="0"/>
        <w:jc w:val="both"/>
      </w:pPr>
      <w:r>
        <w:rPr>
          <w:rFonts w:ascii="Times New Roman"/>
          <w:b w:val="false"/>
          <w:i w:val="false"/>
          <w:color w:val="000000"/>
          <w:sz w:val="28"/>
        </w:rPr>
        <w:t>
      57. Жұмыс үлгілері:</w:t>
      </w:r>
    </w:p>
    <w:bookmarkEnd w:id="91"/>
    <w:p>
      <w:pPr>
        <w:spacing w:after="0"/>
        <w:ind w:left="0"/>
        <w:jc w:val="both"/>
      </w:pPr>
      <w:r>
        <w:rPr>
          <w:rFonts w:ascii="Times New Roman"/>
          <w:b w:val="false"/>
          <w:i w:val="false"/>
          <w:color w:val="000000"/>
          <w:sz w:val="28"/>
        </w:rPr>
        <w:t>
      өздігінен салынғышсыз тигель және шағын жазық баспа машиналарында түзету және басу:</w:t>
      </w:r>
    </w:p>
    <w:p>
      <w:pPr>
        <w:spacing w:after="0"/>
        <w:ind w:left="0"/>
        <w:jc w:val="both"/>
      </w:pPr>
      <w:r>
        <w:rPr>
          <w:rFonts w:ascii="Times New Roman"/>
          <w:b w:val="false"/>
          <w:i w:val="false"/>
          <w:color w:val="000000"/>
          <w:sz w:val="28"/>
        </w:rPr>
        <w:t>
      1) қатаң есептегі құжаттар (металлографиялы баспадан кейін қолдан құйылған қағаздарда);</w:t>
      </w:r>
    </w:p>
    <w:p>
      <w:pPr>
        <w:spacing w:after="0"/>
        <w:ind w:left="0"/>
        <w:jc w:val="both"/>
      </w:pPr>
      <w:r>
        <w:rPr>
          <w:rFonts w:ascii="Times New Roman"/>
          <w:b w:val="false"/>
          <w:i w:val="false"/>
          <w:color w:val="000000"/>
          <w:sz w:val="28"/>
        </w:rPr>
        <w:t>
      2) каталогтар;</w:t>
      </w:r>
    </w:p>
    <w:p>
      <w:pPr>
        <w:spacing w:after="0"/>
        <w:ind w:left="0"/>
        <w:jc w:val="both"/>
      </w:pPr>
      <w:r>
        <w:rPr>
          <w:rFonts w:ascii="Times New Roman"/>
          <w:b w:val="false"/>
          <w:i w:val="false"/>
          <w:color w:val="000000"/>
          <w:sz w:val="28"/>
        </w:rPr>
        <w:t>
      3) маркалар;</w:t>
      </w:r>
    </w:p>
    <w:p>
      <w:pPr>
        <w:spacing w:after="0"/>
        <w:ind w:left="0"/>
        <w:jc w:val="both"/>
      </w:pPr>
      <w:r>
        <w:rPr>
          <w:rFonts w:ascii="Times New Roman"/>
          <w:b w:val="false"/>
          <w:i w:val="false"/>
          <w:color w:val="000000"/>
          <w:sz w:val="28"/>
        </w:rPr>
        <w:t>
      4) 3-4 бояулы ойлап тапқыш өнімдер, сондай-ақ сирек және арнайы бұйымдарға арналған бір бояулы және бірегей бұйымдарға арналған дуплекстер; иллюстрациялар, ашық хаттар, портреттер, суреттердегі репродукциялар;</w:t>
      </w:r>
    </w:p>
    <w:p>
      <w:pPr>
        <w:spacing w:after="0"/>
        <w:ind w:left="0"/>
        <w:jc w:val="both"/>
      </w:pPr>
      <w:r>
        <w:rPr>
          <w:rFonts w:ascii="Times New Roman"/>
          <w:b w:val="false"/>
          <w:i w:val="false"/>
          <w:color w:val="000000"/>
          <w:sz w:val="28"/>
        </w:rPr>
        <w:t>
      5) проспекттер;</w:t>
      </w:r>
    </w:p>
    <w:p>
      <w:pPr>
        <w:spacing w:after="0"/>
        <w:ind w:left="0"/>
        <w:jc w:val="both"/>
      </w:pPr>
      <w:r>
        <w:rPr>
          <w:rFonts w:ascii="Times New Roman"/>
          <w:b w:val="false"/>
          <w:i w:val="false"/>
          <w:color w:val="000000"/>
          <w:sz w:val="28"/>
        </w:rPr>
        <w:t>
      орташа және үлкен жазық баспа машиналары мен автоматтарда түзету және басу:</w:t>
      </w:r>
    </w:p>
    <w:p>
      <w:pPr>
        <w:spacing w:after="0"/>
        <w:ind w:left="0"/>
        <w:jc w:val="both"/>
      </w:pPr>
      <w:r>
        <w:rPr>
          <w:rFonts w:ascii="Times New Roman"/>
          <w:b w:val="false"/>
          <w:i w:val="false"/>
          <w:color w:val="000000"/>
          <w:sz w:val="28"/>
        </w:rPr>
        <w:t>
      1) қатаң есептегі құжаттар (нөмірсіз, төлқұжаттар, аккредитивтер және өзге);</w:t>
      </w:r>
    </w:p>
    <w:p>
      <w:pPr>
        <w:spacing w:after="0"/>
        <w:ind w:left="0"/>
        <w:jc w:val="both"/>
      </w:pPr>
      <w:r>
        <w:rPr>
          <w:rFonts w:ascii="Times New Roman"/>
          <w:b w:val="false"/>
          <w:i w:val="false"/>
          <w:color w:val="000000"/>
          <w:sz w:val="28"/>
        </w:rPr>
        <w:t>
      2) ақша белгілері;</w:t>
      </w:r>
    </w:p>
    <w:p>
      <w:pPr>
        <w:spacing w:after="0"/>
        <w:ind w:left="0"/>
        <w:jc w:val="both"/>
      </w:pPr>
      <w:r>
        <w:rPr>
          <w:rFonts w:ascii="Times New Roman"/>
          <w:b w:val="false"/>
          <w:i w:val="false"/>
          <w:color w:val="000000"/>
          <w:sz w:val="28"/>
        </w:rPr>
        <w:t>
      3) бір бояулы растрлы иллюстрациялар;</w:t>
      </w:r>
    </w:p>
    <w:p>
      <w:pPr>
        <w:spacing w:after="0"/>
        <w:ind w:left="0"/>
        <w:jc w:val="both"/>
      </w:pPr>
      <w:r>
        <w:rPr>
          <w:rFonts w:ascii="Times New Roman"/>
          <w:b w:val="false"/>
          <w:i w:val="false"/>
          <w:color w:val="000000"/>
          <w:sz w:val="28"/>
        </w:rPr>
        <w:t>
      4) маркасы бар конверттер мен ашық хаттар;</w:t>
      </w:r>
    </w:p>
    <w:p>
      <w:pPr>
        <w:spacing w:after="0"/>
        <w:ind w:left="0"/>
        <w:jc w:val="both"/>
      </w:pPr>
      <w:r>
        <w:rPr>
          <w:rFonts w:ascii="Times New Roman"/>
          <w:b w:val="false"/>
          <w:i w:val="false"/>
          <w:color w:val="000000"/>
          <w:sz w:val="28"/>
        </w:rPr>
        <w:t>
      5) қаптамалар (оның ішінде қатаң есептегі құжаттарға арналған техникалық маталардағы нөмірленбеген қаптамалар);</w:t>
      </w:r>
    </w:p>
    <w:p>
      <w:pPr>
        <w:spacing w:after="0"/>
        <w:ind w:left="0"/>
        <w:jc w:val="both"/>
      </w:pPr>
      <w:r>
        <w:rPr>
          <w:rFonts w:ascii="Times New Roman"/>
          <w:b w:val="false"/>
          <w:i w:val="false"/>
          <w:color w:val="000000"/>
          <w:sz w:val="28"/>
        </w:rPr>
        <w:t>
      6) квитанция-бланк және кітап-билет өнімдері (ерекше қатаң есептегі бұйымдар);</w:t>
      </w:r>
    </w:p>
    <w:p>
      <w:pPr>
        <w:spacing w:after="0"/>
        <w:ind w:left="0"/>
        <w:jc w:val="both"/>
      </w:pPr>
      <w:r>
        <w:rPr>
          <w:rFonts w:ascii="Times New Roman"/>
          <w:b w:val="false"/>
          <w:i w:val="false"/>
          <w:color w:val="000000"/>
          <w:sz w:val="28"/>
        </w:rPr>
        <w:t>
      7) кітап-журнал өнімдері (сөздіктер, ғылыми-техникалық анықтамалықтар және өзге);</w:t>
      </w:r>
    </w:p>
    <w:p>
      <w:pPr>
        <w:spacing w:after="0"/>
        <w:ind w:left="0"/>
        <w:jc w:val="both"/>
      </w:pPr>
      <w:r>
        <w:rPr>
          <w:rFonts w:ascii="Times New Roman"/>
          <w:b w:val="false"/>
          <w:i w:val="false"/>
          <w:color w:val="000000"/>
          <w:sz w:val="28"/>
        </w:rPr>
        <w:t>
      8) затбелгілер;</w:t>
      </w:r>
    </w:p>
    <w:p>
      <w:pPr>
        <w:spacing w:after="0"/>
        <w:ind w:left="0"/>
        <w:jc w:val="both"/>
      </w:pPr>
      <w:r>
        <w:rPr>
          <w:rFonts w:ascii="Times New Roman"/>
          <w:b w:val="false"/>
          <w:i w:val="false"/>
          <w:color w:val="000000"/>
          <w:sz w:val="28"/>
        </w:rPr>
        <w:t>
      жазық баспа (90 х 120 сантиметр форматты бір бояулы және екі бояулы) және ротациялық парақтау машиналары:</w:t>
      </w:r>
    </w:p>
    <w:p>
      <w:pPr>
        <w:spacing w:after="0"/>
        <w:ind w:left="0"/>
        <w:jc w:val="both"/>
      </w:pPr>
      <w:r>
        <w:rPr>
          <w:rFonts w:ascii="Times New Roman"/>
          <w:b w:val="false"/>
          <w:i w:val="false"/>
          <w:color w:val="000000"/>
          <w:sz w:val="28"/>
        </w:rPr>
        <w:t>
      1) афишалар;</w:t>
      </w:r>
    </w:p>
    <w:p>
      <w:pPr>
        <w:spacing w:after="0"/>
        <w:ind w:left="0"/>
        <w:jc w:val="both"/>
      </w:pPr>
      <w:r>
        <w:rPr>
          <w:rFonts w:ascii="Times New Roman"/>
          <w:b w:val="false"/>
          <w:i w:val="false"/>
          <w:color w:val="000000"/>
          <w:sz w:val="28"/>
        </w:rPr>
        <w:t>
      2) квитанция-бланк өнімдері (нөмірленбеген ерекше қатаң есептегі бұйымдар);</w:t>
      </w:r>
    </w:p>
    <w:p>
      <w:pPr>
        <w:spacing w:after="0"/>
        <w:ind w:left="0"/>
        <w:jc w:val="both"/>
      </w:pPr>
      <w:r>
        <w:rPr>
          <w:rFonts w:ascii="Times New Roman"/>
          <w:b w:val="false"/>
          <w:i w:val="false"/>
          <w:color w:val="000000"/>
          <w:sz w:val="28"/>
        </w:rPr>
        <w:t>
      3) кітап-журнал өнімдері;</w:t>
      </w:r>
    </w:p>
    <w:p>
      <w:pPr>
        <w:spacing w:after="0"/>
        <w:ind w:left="0"/>
        <w:jc w:val="both"/>
      </w:pPr>
      <w:r>
        <w:rPr>
          <w:rFonts w:ascii="Times New Roman"/>
          <w:b w:val="false"/>
          <w:i w:val="false"/>
          <w:color w:val="000000"/>
          <w:sz w:val="28"/>
        </w:rPr>
        <w:t>
      4) парақты өнімдер - бюллетендер, плакаттар, хабарландырулар;</w:t>
      </w:r>
    </w:p>
    <w:p>
      <w:pPr>
        <w:spacing w:after="0"/>
        <w:ind w:left="0"/>
        <w:jc w:val="both"/>
      </w:pPr>
      <w:r>
        <w:rPr>
          <w:rFonts w:ascii="Times New Roman"/>
          <w:b w:val="false"/>
          <w:i w:val="false"/>
          <w:color w:val="000000"/>
          <w:sz w:val="28"/>
        </w:rPr>
        <w:t>
      5) қаптамалар, форзацтар;</w:t>
      </w:r>
    </w:p>
    <w:p>
      <w:pPr>
        <w:spacing w:after="0"/>
        <w:ind w:left="0"/>
        <w:jc w:val="both"/>
      </w:pPr>
      <w:r>
        <w:rPr>
          <w:rFonts w:ascii="Times New Roman"/>
          <w:b w:val="false"/>
          <w:i w:val="false"/>
          <w:color w:val="000000"/>
          <w:sz w:val="28"/>
        </w:rPr>
        <w:t>
      ротациялы орама машиналарда түзету және басу:</w:t>
      </w:r>
    </w:p>
    <w:p>
      <w:pPr>
        <w:spacing w:after="0"/>
        <w:ind w:left="0"/>
        <w:jc w:val="both"/>
      </w:pPr>
      <w:r>
        <w:rPr>
          <w:rFonts w:ascii="Times New Roman"/>
          <w:b w:val="false"/>
          <w:i w:val="false"/>
          <w:color w:val="000000"/>
          <w:sz w:val="28"/>
        </w:rPr>
        <w:t>
      1) газеттер;</w:t>
      </w:r>
    </w:p>
    <w:p>
      <w:pPr>
        <w:spacing w:after="0"/>
        <w:ind w:left="0"/>
        <w:jc w:val="both"/>
      </w:pPr>
      <w:r>
        <w:rPr>
          <w:rFonts w:ascii="Times New Roman"/>
          <w:b w:val="false"/>
          <w:i w:val="false"/>
          <w:color w:val="000000"/>
          <w:sz w:val="28"/>
        </w:rPr>
        <w:t>
      2) бланк өнімдері;</w:t>
      </w:r>
    </w:p>
    <w:p>
      <w:pPr>
        <w:spacing w:after="0"/>
        <w:ind w:left="0"/>
        <w:jc w:val="both"/>
      </w:pPr>
      <w:r>
        <w:rPr>
          <w:rFonts w:ascii="Times New Roman"/>
          <w:b w:val="false"/>
          <w:i w:val="false"/>
          <w:color w:val="000000"/>
          <w:sz w:val="28"/>
        </w:rPr>
        <w:t>
      3) кітап-журнал өнімдері.</w:t>
      </w:r>
    </w:p>
    <w:bookmarkStart w:name="z94" w:id="92"/>
    <w:p>
      <w:pPr>
        <w:spacing w:after="0"/>
        <w:ind w:left="0"/>
        <w:jc w:val="left"/>
      </w:pPr>
      <w:r>
        <w:rPr>
          <w:rFonts w:ascii="Times New Roman"/>
          <w:b/>
          <w:i w:val="false"/>
          <w:color w:val="000000"/>
        </w:rPr>
        <w:t xml:space="preserve"> 24-параграф. Жоғары баспа баспашысы, 6-разряд</w:t>
      </w:r>
    </w:p>
    <w:bookmarkEnd w:id="92"/>
    <w:bookmarkStart w:name="z95" w:id="93"/>
    <w:p>
      <w:pPr>
        <w:spacing w:after="0"/>
        <w:ind w:left="0"/>
        <w:jc w:val="both"/>
      </w:pPr>
      <w:r>
        <w:rPr>
          <w:rFonts w:ascii="Times New Roman"/>
          <w:b w:val="false"/>
          <w:i w:val="false"/>
          <w:color w:val="000000"/>
          <w:sz w:val="28"/>
        </w:rPr>
        <w:t>
      58. Жұмыс сипаттамасы:</w:t>
      </w:r>
    </w:p>
    <w:bookmarkEnd w:id="93"/>
    <w:p>
      <w:pPr>
        <w:spacing w:after="0"/>
        <w:ind w:left="0"/>
        <w:jc w:val="both"/>
      </w:pPr>
      <w:r>
        <w:rPr>
          <w:rFonts w:ascii="Times New Roman"/>
          <w:b w:val="false"/>
          <w:i w:val="false"/>
          <w:color w:val="000000"/>
          <w:sz w:val="28"/>
        </w:rPr>
        <w:t>
      орташа және үлкен жазық баспа машиналарында: көп бояулы жұмыстардың;</w:t>
      </w:r>
    </w:p>
    <w:p>
      <w:pPr>
        <w:spacing w:after="0"/>
        <w:ind w:left="0"/>
        <w:jc w:val="both"/>
      </w:pPr>
      <w:r>
        <w:rPr>
          <w:rFonts w:ascii="Times New Roman"/>
          <w:b w:val="false"/>
          <w:i w:val="false"/>
          <w:color w:val="000000"/>
          <w:sz w:val="28"/>
        </w:rPr>
        <w:t>
      сирек және арнайы басылымдардың иллюстрациялы растрлы формадан түзету және басу;</w:t>
      </w:r>
    </w:p>
    <w:p>
      <w:pPr>
        <w:spacing w:after="0"/>
        <w:ind w:left="0"/>
        <w:jc w:val="both"/>
      </w:pPr>
      <w:r>
        <w:rPr>
          <w:rFonts w:ascii="Times New Roman"/>
          <w:b w:val="false"/>
          <w:i w:val="false"/>
          <w:color w:val="000000"/>
          <w:sz w:val="28"/>
        </w:rPr>
        <w:t>
      90 х 120 сантиметр форматты бір бояулы және екі бояулы жазық баспа машиналарда:</w:t>
      </w:r>
    </w:p>
    <w:p>
      <w:pPr>
        <w:spacing w:after="0"/>
        <w:ind w:left="0"/>
        <w:jc w:val="both"/>
      </w:pPr>
      <w:r>
        <w:rPr>
          <w:rFonts w:ascii="Times New Roman"/>
          <w:b w:val="false"/>
          <w:i w:val="false"/>
          <w:color w:val="000000"/>
          <w:sz w:val="28"/>
        </w:rPr>
        <w:t>
      клишесі бар штрихты (көп бояулы дәл жеткізуді және бояуараластыруды талап ететін), растрлы (линиатурасы сантиметрге 34 линиатура жоғары бір бояулы) және дуплекс формалардан;</w:t>
      </w:r>
    </w:p>
    <w:p>
      <w:pPr>
        <w:spacing w:after="0"/>
        <w:ind w:left="0"/>
        <w:jc w:val="both"/>
      </w:pPr>
      <w:r>
        <w:rPr>
          <w:rFonts w:ascii="Times New Roman"/>
          <w:b w:val="false"/>
          <w:i w:val="false"/>
          <w:color w:val="000000"/>
          <w:sz w:val="28"/>
        </w:rPr>
        <w:t>
      гильошир және оюлы элементтерден тұратын күрделі гальваникалық стереотипті формалардан;</w:t>
      </w:r>
    </w:p>
    <w:p>
      <w:pPr>
        <w:spacing w:after="0"/>
        <w:ind w:left="0"/>
        <w:jc w:val="both"/>
      </w:pPr>
      <w:r>
        <w:rPr>
          <w:rFonts w:ascii="Times New Roman"/>
          <w:b w:val="false"/>
          <w:i w:val="false"/>
          <w:color w:val="000000"/>
          <w:sz w:val="28"/>
        </w:rPr>
        <w:t>
      көп бояулы жұмыстардың;</w:t>
      </w:r>
    </w:p>
    <w:p>
      <w:pPr>
        <w:spacing w:after="0"/>
        <w:ind w:left="0"/>
        <w:jc w:val="both"/>
      </w:pPr>
      <w:r>
        <w:rPr>
          <w:rFonts w:ascii="Times New Roman"/>
          <w:b w:val="false"/>
          <w:i w:val="false"/>
          <w:color w:val="000000"/>
          <w:sz w:val="28"/>
        </w:rPr>
        <w:t>
      сирек және арнайы бұйымдардың иллюстрациялы растрлы формадан түзету және басу;</w:t>
      </w:r>
    </w:p>
    <w:p>
      <w:pPr>
        <w:spacing w:after="0"/>
        <w:ind w:left="0"/>
        <w:jc w:val="both"/>
      </w:pPr>
      <w:r>
        <w:rPr>
          <w:rFonts w:ascii="Times New Roman"/>
          <w:b w:val="false"/>
          <w:i w:val="false"/>
          <w:color w:val="000000"/>
          <w:sz w:val="28"/>
        </w:rPr>
        <w:t>
      ротациялық парақты бір, екі орама (59,5 х 84 сантиметр форматты және жоғары) машиналарда клишесі бар штрихты (ұсақ графикалық бөлшектері бар) және растрлы (линиатурасы сантиметрге 34 линиатура жоғары);</w:t>
      </w:r>
    </w:p>
    <w:p>
      <w:pPr>
        <w:spacing w:after="0"/>
        <w:ind w:left="0"/>
        <w:jc w:val="both"/>
      </w:pPr>
      <w:r>
        <w:rPr>
          <w:rFonts w:ascii="Times New Roman"/>
          <w:b w:val="false"/>
          <w:i w:val="false"/>
          <w:color w:val="000000"/>
          <w:sz w:val="28"/>
        </w:rPr>
        <w:t>
      сирек және арнайы басылымдар формасынан түзету және басу;</w:t>
      </w:r>
    </w:p>
    <w:p>
      <w:pPr>
        <w:spacing w:after="0"/>
        <w:ind w:left="0"/>
        <w:jc w:val="both"/>
      </w:pPr>
      <w:r>
        <w:rPr>
          <w:rFonts w:ascii="Times New Roman"/>
          <w:b w:val="false"/>
          <w:i w:val="false"/>
          <w:color w:val="000000"/>
          <w:sz w:val="28"/>
        </w:rPr>
        <w:t>
      баспа парақтарында аппарат саны жиырмаға дейін болған кезде бұйымдарына жазық баспа машиналарында нөмірлеуді түзету және басу;</w:t>
      </w:r>
    </w:p>
    <w:p>
      <w:pPr>
        <w:spacing w:after="0"/>
        <w:ind w:left="0"/>
        <w:jc w:val="both"/>
      </w:pPr>
      <w:r>
        <w:rPr>
          <w:rFonts w:ascii="Times New Roman"/>
          <w:b w:val="false"/>
          <w:i w:val="false"/>
          <w:color w:val="000000"/>
          <w:sz w:val="28"/>
        </w:rPr>
        <w:t>
      газетті ротациялық көп орама агрегаттарда газеттерді басу;</w:t>
      </w:r>
    </w:p>
    <w:p>
      <w:pPr>
        <w:spacing w:after="0"/>
        <w:ind w:left="0"/>
        <w:jc w:val="both"/>
      </w:pPr>
      <w:r>
        <w:rPr>
          <w:rFonts w:ascii="Times New Roman"/>
          <w:b w:val="false"/>
          <w:i w:val="false"/>
          <w:color w:val="000000"/>
          <w:sz w:val="28"/>
        </w:rPr>
        <w:t>
      формаларды жеткізу;</w:t>
      </w:r>
    </w:p>
    <w:p>
      <w:pPr>
        <w:spacing w:after="0"/>
        <w:ind w:left="0"/>
        <w:jc w:val="both"/>
      </w:pPr>
      <w:r>
        <w:rPr>
          <w:rFonts w:ascii="Times New Roman"/>
          <w:b w:val="false"/>
          <w:i w:val="false"/>
          <w:color w:val="000000"/>
          <w:sz w:val="28"/>
        </w:rPr>
        <w:t>
      қызмет көрсетілетін жабдықтардың жұмысындағы ақауларды жою.</w:t>
      </w:r>
    </w:p>
    <w:bookmarkStart w:name="z96" w:id="94"/>
    <w:p>
      <w:pPr>
        <w:spacing w:after="0"/>
        <w:ind w:left="0"/>
        <w:jc w:val="both"/>
      </w:pPr>
      <w:r>
        <w:rPr>
          <w:rFonts w:ascii="Times New Roman"/>
          <w:b w:val="false"/>
          <w:i w:val="false"/>
          <w:color w:val="000000"/>
          <w:sz w:val="28"/>
        </w:rPr>
        <w:t>
      59. Білуге тиіс:</w:t>
      </w:r>
    </w:p>
    <w:bookmarkEnd w:id="94"/>
    <w:p>
      <w:pPr>
        <w:spacing w:after="0"/>
        <w:ind w:left="0"/>
        <w:jc w:val="both"/>
      </w:pPr>
      <w:r>
        <w:rPr>
          <w:rFonts w:ascii="Times New Roman"/>
          <w:b w:val="false"/>
          <w:i w:val="false"/>
          <w:color w:val="000000"/>
          <w:sz w:val="28"/>
        </w:rPr>
        <w:t>
      ротациялық агрегаттарда стереотипті формаларды жеткізу және түзеу әдістері;</w:t>
      </w:r>
    </w:p>
    <w:p>
      <w:pPr>
        <w:spacing w:after="0"/>
        <w:ind w:left="0"/>
        <w:jc w:val="both"/>
      </w:pPr>
      <w:r>
        <w:rPr>
          <w:rFonts w:ascii="Times New Roman"/>
          <w:b w:val="false"/>
          <w:i w:val="false"/>
          <w:color w:val="000000"/>
          <w:sz w:val="28"/>
        </w:rPr>
        <w:t>
      бір бояулы (90 х 120 сантиметр форматты) және екі бояулы жазық баспа машиналарды реттеу жолдары;</w:t>
      </w:r>
    </w:p>
    <w:p>
      <w:pPr>
        <w:spacing w:after="0"/>
        <w:ind w:left="0"/>
        <w:jc w:val="both"/>
      </w:pPr>
      <w:r>
        <w:rPr>
          <w:rFonts w:ascii="Times New Roman"/>
          <w:b w:val="false"/>
          <w:i w:val="false"/>
          <w:color w:val="000000"/>
          <w:sz w:val="28"/>
        </w:rPr>
        <w:t>
      орташа және үлкен жазық баспа машиналары мен автоматтар механизмінің қызмет ету принципі.</w:t>
      </w:r>
    </w:p>
    <w:bookmarkStart w:name="z97" w:id="95"/>
    <w:p>
      <w:pPr>
        <w:spacing w:after="0"/>
        <w:ind w:left="0"/>
        <w:jc w:val="both"/>
      </w:pPr>
      <w:r>
        <w:rPr>
          <w:rFonts w:ascii="Times New Roman"/>
          <w:b w:val="false"/>
          <w:i w:val="false"/>
          <w:color w:val="000000"/>
          <w:sz w:val="28"/>
        </w:rPr>
        <w:t>
      60. Жұмыс үлгілері:</w:t>
      </w:r>
    </w:p>
    <w:bookmarkEnd w:id="95"/>
    <w:p>
      <w:pPr>
        <w:spacing w:after="0"/>
        <w:ind w:left="0"/>
        <w:jc w:val="both"/>
      </w:pPr>
      <w:r>
        <w:rPr>
          <w:rFonts w:ascii="Times New Roman"/>
          <w:b w:val="false"/>
          <w:i w:val="false"/>
          <w:color w:val="000000"/>
          <w:sz w:val="28"/>
        </w:rPr>
        <w:t>
      орташа және үлкен жазық баспа машиналары мен автоматтарда түзету және басу:</w:t>
      </w:r>
    </w:p>
    <w:p>
      <w:pPr>
        <w:spacing w:after="0"/>
        <w:ind w:left="0"/>
        <w:jc w:val="both"/>
      </w:pPr>
      <w:r>
        <w:rPr>
          <w:rFonts w:ascii="Times New Roman"/>
          <w:b w:val="false"/>
          <w:i w:val="false"/>
          <w:color w:val="000000"/>
          <w:sz w:val="28"/>
        </w:rPr>
        <w:t>
      1) каталогтар;</w:t>
      </w:r>
    </w:p>
    <w:p>
      <w:pPr>
        <w:spacing w:after="0"/>
        <w:ind w:left="0"/>
        <w:jc w:val="both"/>
      </w:pPr>
      <w:r>
        <w:rPr>
          <w:rFonts w:ascii="Times New Roman"/>
          <w:b w:val="false"/>
          <w:i w:val="false"/>
          <w:color w:val="000000"/>
          <w:sz w:val="28"/>
        </w:rPr>
        <w:t>
      2) 3-4 бояулы ойлап тапқыш өнімдер, сондай-ақ сирек және арнайы бұйымдарға арналған бір бояулы және бірегей бұйымдарға арналған дуплекстер:</w:t>
      </w:r>
    </w:p>
    <w:p>
      <w:pPr>
        <w:spacing w:after="0"/>
        <w:ind w:left="0"/>
        <w:jc w:val="both"/>
      </w:pPr>
      <w:r>
        <w:rPr>
          <w:rFonts w:ascii="Times New Roman"/>
          <w:b w:val="false"/>
          <w:i w:val="false"/>
          <w:color w:val="000000"/>
          <w:sz w:val="28"/>
        </w:rPr>
        <w:t>
      иллюстрациялар, ашық хаттар, портреттер, суреттердегі репродукциялар, линогравюрлер;</w:t>
      </w:r>
    </w:p>
    <w:p>
      <w:pPr>
        <w:spacing w:after="0"/>
        <w:ind w:left="0"/>
        <w:jc w:val="both"/>
      </w:pPr>
      <w:r>
        <w:rPr>
          <w:rFonts w:ascii="Times New Roman"/>
          <w:b w:val="false"/>
          <w:i w:val="false"/>
          <w:color w:val="000000"/>
          <w:sz w:val="28"/>
        </w:rPr>
        <w:t>
      3) проспектілер;</w:t>
      </w:r>
    </w:p>
    <w:p>
      <w:pPr>
        <w:spacing w:after="0"/>
        <w:ind w:left="0"/>
        <w:jc w:val="both"/>
      </w:pPr>
      <w:r>
        <w:rPr>
          <w:rFonts w:ascii="Times New Roman"/>
          <w:b w:val="false"/>
          <w:i w:val="false"/>
          <w:color w:val="000000"/>
          <w:sz w:val="28"/>
        </w:rPr>
        <w:t>
      4) энциклопедиялар;</w:t>
      </w:r>
    </w:p>
    <w:p>
      <w:pPr>
        <w:spacing w:after="0"/>
        <w:ind w:left="0"/>
        <w:jc w:val="both"/>
      </w:pPr>
      <w:r>
        <w:rPr>
          <w:rFonts w:ascii="Times New Roman"/>
          <w:b w:val="false"/>
          <w:i w:val="false"/>
          <w:color w:val="000000"/>
          <w:sz w:val="28"/>
        </w:rPr>
        <w:t>
      бір бояулы (90 х 120 сантиметр форматты) және екі бояулы жазық баспа машиналарда түзету және басу:</w:t>
      </w:r>
    </w:p>
    <w:p>
      <w:pPr>
        <w:spacing w:after="0"/>
        <w:ind w:left="0"/>
        <w:jc w:val="both"/>
      </w:pPr>
      <w:r>
        <w:rPr>
          <w:rFonts w:ascii="Times New Roman"/>
          <w:b w:val="false"/>
          <w:i w:val="false"/>
          <w:color w:val="000000"/>
          <w:sz w:val="28"/>
        </w:rPr>
        <w:t>
      1) қатаң есептегі құжаттар (төлқұжаттар және өзге);</w:t>
      </w:r>
    </w:p>
    <w:p>
      <w:pPr>
        <w:spacing w:after="0"/>
        <w:ind w:left="0"/>
        <w:jc w:val="both"/>
      </w:pPr>
      <w:r>
        <w:rPr>
          <w:rFonts w:ascii="Times New Roman"/>
          <w:b w:val="false"/>
          <w:i w:val="false"/>
          <w:color w:val="000000"/>
          <w:sz w:val="28"/>
        </w:rPr>
        <w:t>
      2) ақша белгілері;</w:t>
      </w:r>
    </w:p>
    <w:p>
      <w:pPr>
        <w:spacing w:after="0"/>
        <w:ind w:left="0"/>
        <w:jc w:val="both"/>
      </w:pPr>
      <w:r>
        <w:rPr>
          <w:rFonts w:ascii="Times New Roman"/>
          <w:b w:val="false"/>
          <w:i w:val="false"/>
          <w:color w:val="000000"/>
          <w:sz w:val="28"/>
        </w:rPr>
        <w:t>
      3) растрлы бір және көп бояулы иллюстрациялар;</w:t>
      </w:r>
    </w:p>
    <w:p>
      <w:pPr>
        <w:spacing w:after="0"/>
        <w:ind w:left="0"/>
        <w:jc w:val="both"/>
      </w:pPr>
      <w:r>
        <w:rPr>
          <w:rFonts w:ascii="Times New Roman"/>
          <w:b w:val="false"/>
          <w:i w:val="false"/>
          <w:color w:val="000000"/>
          <w:sz w:val="28"/>
        </w:rPr>
        <w:t>
      4) каталогтар;</w:t>
      </w:r>
    </w:p>
    <w:p>
      <w:pPr>
        <w:spacing w:after="0"/>
        <w:ind w:left="0"/>
        <w:jc w:val="both"/>
      </w:pPr>
      <w:r>
        <w:rPr>
          <w:rFonts w:ascii="Times New Roman"/>
          <w:b w:val="false"/>
          <w:i w:val="false"/>
          <w:color w:val="000000"/>
          <w:sz w:val="28"/>
        </w:rPr>
        <w:t>
      5) кітап-журнал өнімдері;</w:t>
      </w:r>
    </w:p>
    <w:p>
      <w:pPr>
        <w:spacing w:after="0"/>
        <w:ind w:left="0"/>
        <w:jc w:val="both"/>
      </w:pPr>
      <w:r>
        <w:rPr>
          <w:rFonts w:ascii="Times New Roman"/>
          <w:b w:val="false"/>
          <w:i w:val="false"/>
          <w:color w:val="000000"/>
          <w:sz w:val="28"/>
        </w:rPr>
        <w:t>
      6) квитанция-бланк және кітап-билет өнімдері (нөмірленбеген ерекше қатаң есептегі бұйымдар);</w:t>
      </w:r>
    </w:p>
    <w:p>
      <w:pPr>
        <w:spacing w:after="0"/>
        <w:ind w:left="0"/>
        <w:jc w:val="both"/>
      </w:pPr>
      <w:r>
        <w:rPr>
          <w:rFonts w:ascii="Times New Roman"/>
          <w:b w:val="false"/>
          <w:i w:val="false"/>
          <w:color w:val="000000"/>
          <w:sz w:val="28"/>
        </w:rPr>
        <w:t>
      7) проспекттер;</w:t>
      </w:r>
    </w:p>
    <w:p>
      <w:pPr>
        <w:spacing w:after="0"/>
        <w:ind w:left="0"/>
        <w:jc w:val="both"/>
      </w:pPr>
      <w:r>
        <w:rPr>
          <w:rFonts w:ascii="Times New Roman"/>
          <w:b w:val="false"/>
          <w:i w:val="false"/>
          <w:color w:val="000000"/>
          <w:sz w:val="28"/>
        </w:rPr>
        <w:t>
      ротациялық машиналарда түзету және басу:</w:t>
      </w:r>
    </w:p>
    <w:p>
      <w:pPr>
        <w:spacing w:after="0"/>
        <w:ind w:left="0"/>
        <w:jc w:val="both"/>
      </w:pPr>
      <w:r>
        <w:rPr>
          <w:rFonts w:ascii="Times New Roman"/>
          <w:b w:val="false"/>
          <w:i w:val="false"/>
          <w:color w:val="000000"/>
          <w:sz w:val="28"/>
        </w:rPr>
        <w:t>
      1) каталогтар, проспекттер;</w:t>
      </w:r>
    </w:p>
    <w:p>
      <w:pPr>
        <w:spacing w:after="0"/>
        <w:ind w:left="0"/>
        <w:jc w:val="both"/>
      </w:pPr>
      <w:r>
        <w:rPr>
          <w:rFonts w:ascii="Times New Roman"/>
          <w:b w:val="false"/>
          <w:i w:val="false"/>
          <w:color w:val="000000"/>
          <w:sz w:val="28"/>
        </w:rPr>
        <w:t>
      2) кітап-журнал өнімдері;</w:t>
      </w:r>
    </w:p>
    <w:p>
      <w:pPr>
        <w:spacing w:after="0"/>
        <w:ind w:left="0"/>
        <w:jc w:val="both"/>
      </w:pPr>
      <w:r>
        <w:rPr>
          <w:rFonts w:ascii="Times New Roman"/>
          <w:b w:val="false"/>
          <w:i w:val="false"/>
          <w:color w:val="000000"/>
          <w:sz w:val="28"/>
        </w:rPr>
        <w:t>
      3) энциклопедиялық басылым;</w:t>
      </w:r>
    </w:p>
    <w:p>
      <w:pPr>
        <w:spacing w:after="0"/>
        <w:ind w:left="0"/>
        <w:jc w:val="both"/>
      </w:pPr>
      <w:r>
        <w:rPr>
          <w:rFonts w:ascii="Times New Roman"/>
          <w:b w:val="false"/>
          <w:i w:val="false"/>
          <w:color w:val="000000"/>
          <w:sz w:val="28"/>
        </w:rPr>
        <w:t>
      газетті ротациялық көп орама агрегаттарда түзету және басу:</w:t>
      </w:r>
    </w:p>
    <w:p>
      <w:pPr>
        <w:spacing w:after="0"/>
        <w:ind w:left="0"/>
        <w:jc w:val="both"/>
      </w:pPr>
      <w:r>
        <w:rPr>
          <w:rFonts w:ascii="Times New Roman"/>
          <w:b w:val="false"/>
          <w:i w:val="false"/>
          <w:color w:val="000000"/>
          <w:sz w:val="28"/>
        </w:rPr>
        <w:t>
      газеттер.</w:t>
      </w:r>
    </w:p>
    <w:bookmarkStart w:name="z98" w:id="96"/>
    <w:p>
      <w:pPr>
        <w:spacing w:after="0"/>
        <w:ind w:left="0"/>
        <w:jc w:val="left"/>
      </w:pPr>
      <w:r>
        <w:rPr>
          <w:rFonts w:ascii="Times New Roman"/>
          <w:b/>
          <w:i w:val="false"/>
          <w:color w:val="000000"/>
        </w:rPr>
        <w:t xml:space="preserve"> 25-параграф. Жоғары баспа баспашысы, 7-разряд</w:t>
      </w:r>
    </w:p>
    <w:bookmarkEnd w:id="96"/>
    <w:bookmarkStart w:name="z99" w:id="97"/>
    <w:p>
      <w:pPr>
        <w:spacing w:after="0"/>
        <w:ind w:left="0"/>
        <w:jc w:val="both"/>
      </w:pPr>
      <w:r>
        <w:rPr>
          <w:rFonts w:ascii="Times New Roman"/>
          <w:b w:val="false"/>
          <w:i w:val="false"/>
          <w:color w:val="000000"/>
          <w:sz w:val="28"/>
        </w:rPr>
        <w:t>
      61. Жұмыс сипаттамасы:</w:t>
      </w:r>
    </w:p>
    <w:bookmarkEnd w:id="97"/>
    <w:p>
      <w:pPr>
        <w:spacing w:after="0"/>
        <w:ind w:left="0"/>
        <w:jc w:val="both"/>
      </w:pPr>
      <w:r>
        <w:rPr>
          <w:rFonts w:ascii="Times New Roman"/>
          <w:b w:val="false"/>
          <w:i w:val="false"/>
          <w:color w:val="000000"/>
          <w:sz w:val="28"/>
        </w:rPr>
        <w:t>
      жазық баспа машиналарында ұсақ графикалық элементтерден құралатын формалардан, баспа парақтарында аппарат саны жиырма және одан артық болған кезде бұйымдарына нөмірлеуді түзету және басу;</w:t>
      </w:r>
    </w:p>
    <w:p>
      <w:pPr>
        <w:spacing w:after="0"/>
        <w:ind w:left="0"/>
        <w:jc w:val="both"/>
      </w:pPr>
      <w:r>
        <w:rPr>
          <w:rFonts w:ascii="Times New Roman"/>
          <w:b w:val="false"/>
          <w:i w:val="false"/>
          <w:color w:val="000000"/>
          <w:sz w:val="28"/>
        </w:rPr>
        <w:t>
      ротациялық парақтау машиналарында ақша бұйымдары мен қатаң есептегі құжаттарға нөмірлеуді түзету және басу.</w:t>
      </w:r>
    </w:p>
    <w:bookmarkStart w:name="z100" w:id="98"/>
    <w:p>
      <w:pPr>
        <w:spacing w:after="0"/>
        <w:ind w:left="0"/>
        <w:jc w:val="both"/>
      </w:pPr>
      <w:r>
        <w:rPr>
          <w:rFonts w:ascii="Times New Roman"/>
          <w:b w:val="false"/>
          <w:i w:val="false"/>
          <w:color w:val="000000"/>
          <w:sz w:val="28"/>
        </w:rPr>
        <w:t>
      62. Білуге тиіс:</w:t>
      </w:r>
    </w:p>
    <w:bookmarkEnd w:id="98"/>
    <w:p>
      <w:pPr>
        <w:spacing w:after="0"/>
        <w:ind w:left="0"/>
        <w:jc w:val="both"/>
      </w:pPr>
      <w:r>
        <w:rPr>
          <w:rFonts w:ascii="Times New Roman"/>
          <w:b w:val="false"/>
          <w:i w:val="false"/>
          <w:color w:val="000000"/>
          <w:sz w:val="28"/>
        </w:rPr>
        <w:t>
      бұйымдарға нөмірлеуді басу ерекшеліктері.</w:t>
      </w:r>
    </w:p>
    <w:bookmarkStart w:name="z101" w:id="99"/>
    <w:p>
      <w:pPr>
        <w:spacing w:after="0"/>
        <w:ind w:left="0"/>
        <w:jc w:val="both"/>
      </w:pPr>
      <w:r>
        <w:rPr>
          <w:rFonts w:ascii="Times New Roman"/>
          <w:b w:val="false"/>
          <w:i w:val="false"/>
          <w:color w:val="000000"/>
          <w:sz w:val="28"/>
        </w:rPr>
        <w:t>
      63. Техникалық және кәсіптік (арнайы орта, кәсіптік орта) білім талап етіледі.</w:t>
      </w:r>
    </w:p>
    <w:bookmarkEnd w:id="99"/>
    <w:bookmarkStart w:name="z102" w:id="100"/>
    <w:p>
      <w:pPr>
        <w:spacing w:after="0"/>
        <w:ind w:left="0"/>
        <w:jc w:val="left"/>
      </w:pPr>
      <w:r>
        <w:rPr>
          <w:rFonts w:ascii="Times New Roman"/>
          <w:b/>
          <w:i w:val="false"/>
          <w:color w:val="000000"/>
        </w:rPr>
        <w:t xml:space="preserve"> 26-параграф. Жоғары баспа баспашысы, 8-разряд</w:t>
      </w:r>
    </w:p>
    <w:bookmarkEnd w:id="100"/>
    <w:bookmarkStart w:name="z103" w:id="101"/>
    <w:p>
      <w:pPr>
        <w:spacing w:after="0"/>
        <w:ind w:left="0"/>
        <w:jc w:val="both"/>
      </w:pPr>
      <w:r>
        <w:rPr>
          <w:rFonts w:ascii="Times New Roman"/>
          <w:b w:val="false"/>
          <w:i w:val="false"/>
          <w:color w:val="000000"/>
          <w:sz w:val="28"/>
        </w:rPr>
        <w:t>
      64. Жұмыс сипаттамасы:</w:t>
      </w:r>
    </w:p>
    <w:bookmarkEnd w:id="101"/>
    <w:p>
      <w:pPr>
        <w:spacing w:after="0"/>
        <w:ind w:left="0"/>
        <w:jc w:val="both"/>
      </w:pPr>
      <w:r>
        <w:rPr>
          <w:rFonts w:ascii="Times New Roman"/>
          <w:b w:val="false"/>
          <w:i w:val="false"/>
          <w:color w:val="000000"/>
          <w:sz w:val="28"/>
        </w:rPr>
        <w:t>
      үлкен және қос форматты жазық баспа машиналарында гильошир және оюлы элементтерден тұратын күрделі гальваникалық стереотипті формалардан, бұйымдарда мен қатаң есептегі құжаттарда екінші нөмірлеуді (баспа парағының оң немесе теріс жағында) түзету және басу.</w:t>
      </w:r>
    </w:p>
    <w:bookmarkStart w:name="z104" w:id="102"/>
    <w:p>
      <w:pPr>
        <w:spacing w:after="0"/>
        <w:ind w:left="0"/>
        <w:jc w:val="both"/>
      </w:pPr>
      <w:r>
        <w:rPr>
          <w:rFonts w:ascii="Times New Roman"/>
          <w:b w:val="false"/>
          <w:i w:val="false"/>
          <w:color w:val="000000"/>
          <w:sz w:val="28"/>
        </w:rPr>
        <w:t>
      65. Білуге тиіс:</w:t>
      </w:r>
    </w:p>
    <w:bookmarkEnd w:id="102"/>
    <w:p>
      <w:pPr>
        <w:spacing w:after="0"/>
        <w:ind w:left="0"/>
        <w:jc w:val="both"/>
      </w:pPr>
      <w:r>
        <w:rPr>
          <w:rFonts w:ascii="Times New Roman"/>
          <w:b w:val="false"/>
          <w:i w:val="false"/>
          <w:color w:val="000000"/>
          <w:sz w:val="28"/>
        </w:rPr>
        <w:t>
      бірінші нөмірлік белгілердің парақтың екінші жағына "нөмірдің нөмірге" дәл түсу шартымен екінші нөмірлеуді басу кезінде формаларды жеткізу ерекшеліктері.</w:t>
      </w:r>
    </w:p>
    <w:bookmarkStart w:name="z105" w:id="103"/>
    <w:p>
      <w:pPr>
        <w:spacing w:after="0"/>
        <w:ind w:left="0"/>
        <w:jc w:val="both"/>
      </w:pPr>
      <w:r>
        <w:rPr>
          <w:rFonts w:ascii="Times New Roman"/>
          <w:b w:val="false"/>
          <w:i w:val="false"/>
          <w:color w:val="000000"/>
          <w:sz w:val="28"/>
        </w:rPr>
        <w:t>
      66. Техникалық және кәсіптік (арнайы орта, кәсіптік орта) білім талап етіледі.</w:t>
      </w:r>
    </w:p>
    <w:bookmarkEnd w:id="103"/>
    <w:bookmarkStart w:name="z106" w:id="104"/>
    <w:p>
      <w:pPr>
        <w:spacing w:after="0"/>
        <w:ind w:left="0"/>
        <w:jc w:val="left"/>
      </w:pPr>
      <w:r>
        <w:rPr>
          <w:rFonts w:ascii="Times New Roman"/>
          <w:b/>
          <w:i w:val="false"/>
          <w:color w:val="000000"/>
        </w:rPr>
        <w:t xml:space="preserve"> 27-параграф. Қаңылтырдың үстіне басушы, 3-разряд</w:t>
      </w:r>
    </w:p>
    <w:bookmarkEnd w:id="104"/>
    <w:bookmarkStart w:name="z107" w:id="105"/>
    <w:p>
      <w:pPr>
        <w:spacing w:after="0"/>
        <w:ind w:left="0"/>
        <w:jc w:val="both"/>
      </w:pPr>
      <w:r>
        <w:rPr>
          <w:rFonts w:ascii="Times New Roman"/>
          <w:b w:val="false"/>
          <w:i w:val="false"/>
          <w:color w:val="000000"/>
          <w:sz w:val="28"/>
        </w:rPr>
        <w:t>
      67. Жұмыс сипаттамасы:</w:t>
      </w:r>
    </w:p>
    <w:bookmarkEnd w:id="105"/>
    <w:p>
      <w:pPr>
        <w:spacing w:after="0"/>
        <w:ind w:left="0"/>
        <w:jc w:val="both"/>
      </w:pPr>
      <w:r>
        <w:rPr>
          <w:rFonts w:ascii="Times New Roman"/>
          <w:b w:val="false"/>
          <w:i w:val="false"/>
          <w:color w:val="000000"/>
          <w:sz w:val="28"/>
        </w:rPr>
        <w:t>
      біліктілігіжоғары қаңылтырдың үстіне басушының басшылығымен агрегатты электр пульттан басқара отырып, өздігінен салғышты қаңылтыр стеллаждарымен толтырып, ылғалдаушы аппаратты білікшемен қаптап үш бояулы басу-лактау-кептіру агрегаттарында қаңылтырға үйлестіру және басу; қызмет көрсететін жабдықтарды тазалау.</w:t>
      </w:r>
    </w:p>
    <w:bookmarkStart w:name="z108" w:id="106"/>
    <w:p>
      <w:pPr>
        <w:spacing w:after="0"/>
        <w:ind w:left="0"/>
        <w:jc w:val="both"/>
      </w:pPr>
      <w:r>
        <w:rPr>
          <w:rFonts w:ascii="Times New Roman"/>
          <w:b w:val="false"/>
          <w:i w:val="false"/>
          <w:color w:val="000000"/>
          <w:sz w:val="28"/>
        </w:rPr>
        <w:t>
      68. Білуге тиіс:</w:t>
      </w:r>
    </w:p>
    <w:bookmarkEnd w:id="106"/>
    <w:p>
      <w:pPr>
        <w:spacing w:after="0"/>
        <w:ind w:left="0"/>
        <w:jc w:val="both"/>
      </w:pPr>
      <w:r>
        <w:rPr>
          <w:rFonts w:ascii="Times New Roman"/>
          <w:b w:val="false"/>
          <w:i w:val="false"/>
          <w:color w:val="000000"/>
          <w:sz w:val="28"/>
        </w:rPr>
        <w:t>
      жазық баспада басу және тақыр элементтердің пайда болу принципі;</w:t>
      </w:r>
    </w:p>
    <w:p>
      <w:pPr>
        <w:spacing w:after="0"/>
        <w:ind w:left="0"/>
        <w:jc w:val="both"/>
      </w:pPr>
      <w:r>
        <w:rPr>
          <w:rFonts w:ascii="Times New Roman"/>
          <w:b w:val="false"/>
          <w:i w:val="false"/>
          <w:color w:val="000000"/>
          <w:sz w:val="28"/>
        </w:rPr>
        <w:t>
      затбелгілер форматтары;</w:t>
      </w:r>
    </w:p>
    <w:p>
      <w:pPr>
        <w:spacing w:after="0"/>
        <w:ind w:left="0"/>
        <w:jc w:val="both"/>
      </w:pPr>
      <w:r>
        <w:rPr>
          <w:rFonts w:ascii="Times New Roman"/>
          <w:b w:val="false"/>
          <w:i w:val="false"/>
          <w:color w:val="000000"/>
          <w:sz w:val="28"/>
        </w:rPr>
        <w:t>
      қолданылатын қаңылтырлардың сорттары мен бояулардың нөмірлері;</w:t>
      </w:r>
    </w:p>
    <w:p>
      <w:pPr>
        <w:spacing w:after="0"/>
        <w:ind w:left="0"/>
        <w:jc w:val="both"/>
      </w:pPr>
      <w:r>
        <w:rPr>
          <w:rFonts w:ascii="Times New Roman"/>
          <w:b w:val="false"/>
          <w:i w:val="false"/>
          <w:color w:val="000000"/>
          <w:sz w:val="28"/>
        </w:rPr>
        <w:t>
      офсетті резеңкеге және өзгерезеңкелі төсемдерге, бояйтын және ылғалдайтын білікшелерге;</w:t>
      </w:r>
    </w:p>
    <w:p>
      <w:pPr>
        <w:spacing w:after="0"/>
        <w:ind w:left="0"/>
        <w:jc w:val="both"/>
      </w:pPr>
      <w:r>
        <w:rPr>
          <w:rFonts w:ascii="Times New Roman"/>
          <w:b w:val="false"/>
          <w:i w:val="false"/>
          <w:color w:val="000000"/>
          <w:sz w:val="28"/>
        </w:rPr>
        <w:t>
      электр пульттің құрылғысы және жұмыс істеу тәртібі.</w:t>
      </w:r>
    </w:p>
    <w:bookmarkStart w:name="z109" w:id="107"/>
    <w:p>
      <w:pPr>
        <w:spacing w:after="0"/>
        <w:ind w:left="0"/>
        <w:jc w:val="left"/>
      </w:pPr>
      <w:r>
        <w:rPr>
          <w:rFonts w:ascii="Times New Roman"/>
          <w:b/>
          <w:i w:val="false"/>
          <w:color w:val="000000"/>
        </w:rPr>
        <w:t xml:space="preserve"> 28-параграф. Қаңылтырдың үстіне басушы, 4-разряд</w:t>
      </w:r>
    </w:p>
    <w:bookmarkEnd w:id="107"/>
    <w:bookmarkStart w:name="z110" w:id="108"/>
    <w:p>
      <w:pPr>
        <w:spacing w:after="0"/>
        <w:ind w:left="0"/>
        <w:jc w:val="both"/>
      </w:pPr>
      <w:r>
        <w:rPr>
          <w:rFonts w:ascii="Times New Roman"/>
          <w:b w:val="false"/>
          <w:i w:val="false"/>
          <w:color w:val="000000"/>
          <w:sz w:val="28"/>
        </w:rPr>
        <w:t>
      69. Жұмыс сипаттамасы:</w:t>
      </w:r>
    </w:p>
    <w:bookmarkEnd w:id="108"/>
    <w:p>
      <w:pPr>
        <w:spacing w:after="0"/>
        <w:ind w:left="0"/>
        <w:jc w:val="both"/>
      </w:pPr>
      <w:r>
        <w:rPr>
          <w:rFonts w:ascii="Times New Roman"/>
          <w:b w:val="false"/>
          <w:i w:val="false"/>
          <w:color w:val="000000"/>
          <w:sz w:val="28"/>
        </w:rPr>
        <w:t>
      басу-лактау-кептіру агрегаттарында тұтастай рең жұмыстарын әкпен, "алтын түсті" және өзге бояулармен қаңылтырға үйлестіру және басу;</w:t>
      </w:r>
    </w:p>
    <w:p>
      <w:pPr>
        <w:spacing w:after="0"/>
        <w:ind w:left="0"/>
        <w:jc w:val="both"/>
      </w:pPr>
      <w:r>
        <w:rPr>
          <w:rFonts w:ascii="Times New Roman"/>
          <w:b w:val="false"/>
          <w:i w:val="false"/>
          <w:color w:val="000000"/>
          <w:sz w:val="28"/>
        </w:rPr>
        <w:t>
      бояу, лак және эмаль қоспаларын құрастыру;</w:t>
      </w:r>
    </w:p>
    <w:p>
      <w:pPr>
        <w:spacing w:after="0"/>
        <w:ind w:left="0"/>
        <w:jc w:val="both"/>
      </w:pPr>
      <w:r>
        <w:rPr>
          <w:rFonts w:ascii="Times New Roman"/>
          <w:b w:val="false"/>
          <w:i w:val="false"/>
          <w:color w:val="000000"/>
          <w:sz w:val="28"/>
        </w:rPr>
        <w:t>
      электр пульттан агрегатты басқару;</w:t>
      </w:r>
    </w:p>
    <w:p>
      <w:pPr>
        <w:spacing w:after="0"/>
        <w:ind w:left="0"/>
        <w:jc w:val="both"/>
      </w:pPr>
      <w:r>
        <w:rPr>
          <w:rFonts w:ascii="Times New Roman"/>
          <w:b w:val="false"/>
          <w:i w:val="false"/>
          <w:color w:val="000000"/>
          <w:sz w:val="28"/>
        </w:rPr>
        <w:t>
      кептіру процесін жүргізу;</w:t>
      </w:r>
    </w:p>
    <w:p>
      <w:pPr>
        <w:spacing w:after="0"/>
        <w:ind w:left="0"/>
        <w:jc w:val="both"/>
      </w:pPr>
      <w:r>
        <w:rPr>
          <w:rFonts w:ascii="Times New Roman"/>
          <w:b w:val="false"/>
          <w:i w:val="false"/>
          <w:color w:val="000000"/>
          <w:sz w:val="28"/>
        </w:rPr>
        <w:t>
      қызмет көрсетілетін жабдықтың жұмысындағы ақауларды жою.</w:t>
      </w:r>
    </w:p>
    <w:bookmarkStart w:name="z111" w:id="109"/>
    <w:p>
      <w:pPr>
        <w:spacing w:after="0"/>
        <w:ind w:left="0"/>
        <w:jc w:val="both"/>
      </w:pPr>
      <w:r>
        <w:rPr>
          <w:rFonts w:ascii="Times New Roman"/>
          <w:b w:val="false"/>
          <w:i w:val="false"/>
          <w:color w:val="000000"/>
          <w:sz w:val="28"/>
        </w:rPr>
        <w:t>
      70. Білуге тиіс:</w:t>
      </w:r>
    </w:p>
    <w:bookmarkEnd w:id="109"/>
    <w:p>
      <w:pPr>
        <w:spacing w:after="0"/>
        <w:ind w:left="0"/>
        <w:jc w:val="both"/>
      </w:pPr>
      <w:r>
        <w:rPr>
          <w:rFonts w:ascii="Times New Roman"/>
          <w:b w:val="false"/>
          <w:i w:val="false"/>
          <w:color w:val="000000"/>
          <w:sz w:val="28"/>
        </w:rPr>
        <w:t>
      баспа формаларына және қолданылатын техникалық талаптарға қойылатын техникалық талаптар;</w:t>
      </w:r>
    </w:p>
    <w:p>
      <w:pPr>
        <w:spacing w:after="0"/>
        <w:ind w:left="0"/>
        <w:jc w:val="both"/>
      </w:pPr>
      <w:r>
        <w:rPr>
          <w:rFonts w:ascii="Times New Roman"/>
          <w:b w:val="false"/>
          <w:i w:val="false"/>
          <w:color w:val="000000"/>
          <w:sz w:val="28"/>
        </w:rPr>
        <w:t>
      қолданылатын ерітінділердің рецепттері;</w:t>
      </w:r>
    </w:p>
    <w:p>
      <w:pPr>
        <w:spacing w:after="0"/>
        <w:ind w:left="0"/>
        <w:jc w:val="both"/>
      </w:pPr>
      <w:r>
        <w:rPr>
          <w:rFonts w:ascii="Times New Roman"/>
          <w:b w:val="false"/>
          <w:i w:val="false"/>
          <w:color w:val="000000"/>
          <w:sz w:val="28"/>
        </w:rPr>
        <w:t>
      бояу, эмаль және лак қоспаларын құрастыру.</w:t>
      </w:r>
    </w:p>
    <w:bookmarkStart w:name="z112" w:id="110"/>
    <w:p>
      <w:pPr>
        <w:spacing w:after="0"/>
        <w:ind w:left="0"/>
        <w:jc w:val="left"/>
      </w:pPr>
      <w:r>
        <w:rPr>
          <w:rFonts w:ascii="Times New Roman"/>
          <w:b/>
          <w:i w:val="false"/>
          <w:color w:val="000000"/>
        </w:rPr>
        <w:t xml:space="preserve"> 29-параграф. Қаңылтырдың үстіне басушы, 5-разряд</w:t>
      </w:r>
    </w:p>
    <w:bookmarkEnd w:id="110"/>
    <w:bookmarkStart w:name="z113" w:id="111"/>
    <w:p>
      <w:pPr>
        <w:spacing w:after="0"/>
        <w:ind w:left="0"/>
        <w:jc w:val="both"/>
      </w:pPr>
      <w:r>
        <w:rPr>
          <w:rFonts w:ascii="Times New Roman"/>
          <w:b w:val="false"/>
          <w:i w:val="false"/>
          <w:color w:val="000000"/>
          <w:sz w:val="28"/>
        </w:rPr>
        <w:t>
      71. Жұмыс сипаттамасы:</w:t>
      </w:r>
    </w:p>
    <w:bookmarkEnd w:id="111"/>
    <w:p>
      <w:pPr>
        <w:spacing w:after="0"/>
        <w:ind w:left="0"/>
        <w:jc w:val="both"/>
      </w:pPr>
      <w:r>
        <w:rPr>
          <w:rFonts w:ascii="Times New Roman"/>
          <w:b w:val="false"/>
          <w:i w:val="false"/>
          <w:color w:val="000000"/>
          <w:sz w:val="28"/>
        </w:rPr>
        <w:t>
      литографты және офсетті машиналарда суреттері (ірі графикалық бөлшектері - бояу элементтері бөлек және араласып орналасқан бір бояулы және көп бояулы), құймалары бар жұмыстарды үйлестіру және басу;</w:t>
      </w:r>
    </w:p>
    <w:p>
      <w:pPr>
        <w:spacing w:after="0"/>
        <w:ind w:left="0"/>
        <w:jc w:val="both"/>
      </w:pPr>
      <w:r>
        <w:rPr>
          <w:rFonts w:ascii="Times New Roman"/>
          <w:b w:val="false"/>
          <w:i w:val="false"/>
          <w:color w:val="000000"/>
          <w:sz w:val="28"/>
        </w:rPr>
        <w:t>
      литографты машиналарда түстердің күрделі үйлесуі, көп графикалық элементтері бар жұмыстарды, тұтастай рең жұмыстарды үйлестіру және басу;</w:t>
      </w:r>
    </w:p>
    <w:p>
      <w:pPr>
        <w:spacing w:after="0"/>
        <w:ind w:left="0"/>
        <w:jc w:val="both"/>
      </w:pPr>
      <w:r>
        <w:rPr>
          <w:rFonts w:ascii="Times New Roman"/>
          <w:b w:val="false"/>
          <w:i w:val="false"/>
          <w:color w:val="000000"/>
          <w:sz w:val="28"/>
        </w:rPr>
        <w:t>
      офсетті резеңкені мауыт астармен офсетті цилиндрге тарту, ылғалдаушы аппараттың жастықшасын керу;</w:t>
      </w:r>
    </w:p>
    <w:p>
      <w:pPr>
        <w:spacing w:after="0"/>
        <w:ind w:left="0"/>
        <w:jc w:val="both"/>
      </w:pPr>
      <w:r>
        <w:rPr>
          <w:rFonts w:ascii="Times New Roman"/>
          <w:b w:val="false"/>
          <w:i w:val="false"/>
          <w:color w:val="000000"/>
          <w:sz w:val="28"/>
        </w:rPr>
        <w:t>
      бояйтын және ылғалдайтын аппараттарды, өздігінен салғышты реттеу;</w:t>
      </w:r>
    </w:p>
    <w:p>
      <w:pPr>
        <w:spacing w:after="0"/>
        <w:ind w:left="0"/>
        <w:jc w:val="both"/>
      </w:pPr>
      <w:r>
        <w:rPr>
          <w:rFonts w:ascii="Times New Roman"/>
          <w:b w:val="false"/>
          <w:i w:val="false"/>
          <w:color w:val="000000"/>
          <w:sz w:val="28"/>
        </w:rPr>
        <w:t>
      бояулар мен қаңылтырларды даярлау;</w:t>
      </w:r>
    </w:p>
    <w:p>
      <w:pPr>
        <w:spacing w:after="0"/>
        <w:ind w:left="0"/>
        <w:jc w:val="both"/>
      </w:pPr>
      <w:r>
        <w:rPr>
          <w:rFonts w:ascii="Times New Roman"/>
          <w:b w:val="false"/>
          <w:i w:val="false"/>
          <w:color w:val="000000"/>
          <w:sz w:val="28"/>
        </w:rPr>
        <w:t>
      қызмет көрсететін жабдықтардың жұмысындағы ақауларды жою;</w:t>
      </w:r>
    </w:p>
    <w:p>
      <w:pPr>
        <w:spacing w:after="0"/>
        <w:ind w:left="0"/>
        <w:jc w:val="both"/>
      </w:pPr>
      <w:r>
        <w:rPr>
          <w:rFonts w:ascii="Times New Roman"/>
          <w:b w:val="false"/>
          <w:i w:val="false"/>
          <w:color w:val="000000"/>
          <w:sz w:val="28"/>
        </w:rPr>
        <w:t>
      басудан кейін қаңылтыр парақтарын қыздыру (күйдіру) және кептіру кезінде пеш жұмысының температуралық режимін бақылау;</w:t>
      </w:r>
    </w:p>
    <w:p>
      <w:pPr>
        <w:spacing w:after="0"/>
        <w:ind w:left="0"/>
        <w:jc w:val="both"/>
      </w:pPr>
      <w:r>
        <w:rPr>
          <w:rFonts w:ascii="Times New Roman"/>
          <w:b w:val="false"/>
          <w:i w:val="false"/>
          <w:color w:val="000000"/>
          <w:sz w:val="28"/>
        </w:rPr>
        <w:t>
      инфрақызыл сәулелендірумен қаңылтырда бедерлерді кептіру үшін қондырғыларды реттеу;</w:t>
      </w:r>
    </w:p>
    <w:p>
      <w:pPr>
        <w:spacing w:after="0"/>
        <w:ind w:left="0"/>
        <w:jc w:val="both"/>
      </w:pPr>
      <w:r>
        <w:rPr>
          <w:rFonts w:ascii="Times New Roman"/>
          <w:b w:val="false"/>
          <w:i w:val="false"/>
          <w:color w:val="000000"/>
          <w:sz w:val="28"/>
        </w:rPr>
        <w:t>
      қызмет көрсетілетін машиналарды тазарту және майлау.</w:t>
      </w:r>
    </w:p>
    <w:bookmarkStart w:name="z114" w:id="112"/>
    <w:p>
      <w:pPr>
        <w:spacing w:after="0"/>
        <w:ind w:left="0"/>
        <w:jc w:val="both"/>
      </w:pPr>
      <w:r>
        <w:rPr>
          <w:rFonts w:ascii="Times New Roman"/>
          <w:b w:val="false"/>
          <w:i w:val="false"/>
          <w:color w:val="000000"/>
          <w:sz w:val="28"/>
        </w:rPr>
        <w:t>
      72. Білуге тиіс:</w:t>
      </w:r>
    </w:p>
    <w:bookmarkEnd w:id="112"/>
    <w:p>
      <w:pPr>
        <w:spacing w:after="0"/>
        <w:ind w:left="0"/>
        <w:jc w:val="both"/>
      </w:pPr>
      <w:r>
        <w:rPr>
          <w:rFonts w:ascii="Times New Roman"/>
          <w:b w:val="false"/>
          <w:i w:val="false"/>
          <w:color w:val="000000"/>
          <w:sz w:val="28"/>
        </w:rPr>
        <w:t>
      жазық баспа формаларын негативті және позитивті кодтау тәсілімен жасап шығарудың технологиялық процесі;</w:t>
      </w:r>
    </w:p>
    <w:p>
      <w:pPr>
        <w:spacing w:after="0"/>
        <w:ind w:left="0"/>
        <w:jc w:val="both"/>
      </w:pPr>
      <w:r>
        <w:rPr>
          <w:rFonts w:ascii="Times New Roman"/>
          <w:b w:val="false"/>
          <w:i w:val="false"/>
          <w:color w:val="000000"/>
          <w:sz w:val="28"/>
        </w:rPr>
        <w:t>
      түс тану элементтері (түсті талдау және синтезі туралы түсінік);</w:t>
      </w:r>
    </w:p>
    <w:p>
      <w:pPr>
        <w:spacing w:after="0"/>
        <w:ind w:left="0"/>
        <w:jc w:val="both"/>
      </w:pPr>
      <w:r>
        <w:rPr>
          <w:rFonts w:ascii="Times New Roman"/>
          <w:b w:val="false"/>
          <w:i w:val="false"/>
          <w:color w:val="000000"/>
          <w:sz w:val="28"/>
        </w:rPr>
        <w:t>
      бояудың эталондары, олардың басу және колористикалық қасиеті және қаңылтырмен өзара әрекеті;</w:t>
      </w:r>
    </w:p>
    <w:p>
      <w:pPr>
        <w:spacing w:after="0"/>
        <w:ind w:left="0"/>
        <w:jc w:val="both"/>
      </w:pPr>
      <w:r>
        <w:rPr>
          <w:rFonts w:ascii="Times New Roman"/>
          <w:b w:val="false"/>
          <w:i w:val="false"/>
          <w:color w:val="000000"/>
          <w:sz w:val="28"/>
        </w:rPr>
        <w:t>
      бояуларды араластыру тәртібі;</w:t>
      </w:r>
    </w:p>
    <w:p>
      <w:pPr>
        <w:spacing w:after="0"/>
        <w:ind w:left="0"/>
        <w:jc w:val="both"/>
      </w:pPr>
      <w:r>
        <w:rPr>
          <w:rFonts w:ascii="Times New Roman"/>
          <w:b w:val="false"/>
          <w:i w:val="false"/>
          <w:color w:val="000000"/>
          <w:sz w:val="28"/>
        </w:rPr>
        <w:t>
      көп бояулы жұмыстарды жеткізу және басу ерекшеліктері;</w:t>
      </w:r>
    </w:p>
    <w:p>
      <w:pPr>
        <w:spacing w:after="0"/>
        <w:ind w:left="0"/>
        <w:jc w:val="both"/>
      </w:pPr>
      <w:r>
        <w:rPr>
          <w:rFonts w:ascii="Times New Roman"/>
          <w:b w:val="false"/>
          <w:i w:val="false"/>
          <w:color w:val="000000"/>
          <w:sz w:val="28"/>
        </w:rPr>
        <w:t>
      бояуларды араластыруға қойылатын шек.</w:t>
      </w:r>
    </w:p>
    <w:bookmarkStart w:name="z115" w:id="113"/>
    <w:p>
      <w:pPr>
        <w:spacing w:after="0"/>
        <w:ind w:left="0"/>
        <w:jc w:val="left"/>
      </w:pPr>
      <w:r>
        <w:rPr>
          <w:rFonts w:ascii="Times New Roman"/>
          <w:b/>
          <w:i w:val="false"/>
          <w:color w:val="000000"/>
        </w:rPr>
        <w:t xml:space="preserve"> 30-параграф. Қаңылтырдың үстіне басушы, 6-разряд</w:t>
      </w:r>
    </w:p>
    <w:bookmarkEnd w:id="113"/>
    <w:bookmarkStart w:name="z116" w:id="114"/>
    <w:p>
      <w:pPr>
        <w:spacing w:after="0"/>
        <w:ind w:left="0"/>
        <w:jc w:val="both"/>
      </w:pPr>
      <w:r>
        <w:rPr>
          <w:rFonts w:ascii="Times New Roman"/>
          <w:b w:val="false"/>
          <w:i w:val="false"/>
          <w:color w:val="000000"/>
          <w:sz w:val="28"/>
        </w:rPr>
        <w:t>
      73. Жұмыс сипаттамасы:</w:t>
      </w:r>
    </w:p>
    <w:bookmarkEnd w:id="114"/>
    <w:p>
      <w:pPr>
        <w:spacing w:after="0"/>
        <w:ind w:left="0"/>
        <w:jc w:val="both"/>
      </w:pPr>
      <w:r>
        <w:rPr>
          <w:rFonts w:ascii="Times New Roman"/>
          <w:b w:val="false"/>
          <w:i w:val="false"/>
          <w:color w:val="000000"/>
          <w:sz w:val="28"/>
        </w:rPr>
        <w:t>
      офсетті машиналарда түстер күрделі үйлесетін, көп жіңішке графикалық элементтері бар жоғары көркемдік жұмыстарды, тұтастай рең жұмыстарын қаңылтырға үйлестіру және басу;</w:t>
      </w:r>
    </w:p>
    <w:p>
      <w:pPr>
        <w:spacing w:after="0"/>
        <w:ind w:left="0"/>
        <w:jc w:val="both"/>
      </w:pPr>
      <w:r>
        <w:rPr>
          <w:rFonts w:ascii="Times New Roman"/>
          <w:b w:val="false"/>
          <w:i w:val="false"/>
          <w:color w:val="000000"/>
          <w:sz w:val="28"/>
        </w:rPr>
        <w:t>
      үш бояулы басу-лактау-кептіру агрегаттарында қаңылтырға үйлестіру, басу және лактау;</w:t>
      </w:r>
    </w:p>
    <w:p>
      <w:pPr>
        <w:spacing w:after="0"/>
        <w:ind w:left="0"/>
        <w:jc w:val="both"/>
      </w:pPr>
      <w:r>
        <w:rPr>
          <w:rFonts w:ascii="Times New Roman"/>
          <w:b w:val="false"/>
          <w:i w:val="false"/>
          <w:color w:val="000000"/>
          <w:sz w:val="28"/>
        </w:rPr>
        <w:t>
      бояу, лактау және ылғалдау аппараттарын реттеу;</w:t>
      </w:r>
    </w:p>
    <w:p>
      <w:pPr>
        <w:spacing w:after="0"/>
        <w:ind w:left="0"/>
        <w:jc w:val="both"/>
      </w:pPr>
      <w:r>
        <w:rPr>
          <w:rFonts w:ascii="Times New Roman"/>
          <w:b w:val="false"/>
          <w:i w:val="false"/>
          <w:color w:val="000000"/>
          <w:sz w:val="28"/>
        </w:rPr>
        <w:t>
      кептіру;</w:t>
      </w:r>
    </w:p>
    <w:p>
      <w:pPr>
        <w:spacing w:after="0"/>
        <w:ind w:left="0"/>
        <w:jc w:val="both"/>
      </w:pPr>
      <w:r>
        <w:rPr>
          <w:rFonts w:ascii="Times New Roman"/>
          <w:b w:val="false"/>
          <w:i w:val="false"/>
          <w:color w:val="000000"/>
          <w:sz w:val="28"/>
        </w:rPr>
        <w:t>
      қызмет көрсететін жабдықтардың жұмысындағы ақауларды жою.</w:t>
      </w:r>
    </w:p>
    <w:bookmarkStart w:name="z117" w:id="115"/>
    <w:p>
      <w:pPr>
        <w:spacing w:after="0"/>
        <w:ind w:left="0"/>
        <w:jc w:val="both"/>
      </w:pPr>
      <w:r>
        <w:rPr>
          <w:rFonts w:ascii="Times New Roman"/>
          <w:b w:val="false"/>
          <w:i w:val="false"/>
          <w:color w:val="000000"/>
          <w:sz w:val="28"/>
        </w:rPr>
        <w:t>
      74. Білуге тиіс:</w:t>
      </w:r>
    </w:p>
    <w:bookmarkEnd w:id="115"/>
    <w:p>
      <w:pPr>
        <w:spacing w:after="0"/>
        <w:ind w:left="0"/>
        <w:jc w:val="both"/>
      </w:pPr>
      <w:r>
        <w:rPr>
          <w:rFonts w:ascii="Times New Roman"/>
          <w:b w:val="false"/>
          <w:i w:val="false"/>
          <w:color w:val="000000"/>
          <w:sz w:val="28"/>
        </w:rPr>
        <w:t>
      биметаллды офсетті формаларды жасап шығарудың технологиялық процесі;</w:t>
      </w:r>
    </w:p>
    <w:p>
      <w:pPr>
        <w:spacing w:after="0"/>
        <w:ind w:left="0"/>
        <w:jc w:val="both"/>
      </w:pPr>
      <w:r>
        <w:rPr>
          <w:rFonts w:ascii="Times New Roman"/>
          <w:b w:val="false"/>
          <w:i w:val="false"/>
          <w:color w:val="000000"/>
          <w:sz w:val="28"/>
        </w:rPr>
        <w:t>
      "дымқылды дымқылға" тәсілімен қаңылтырға басу ерекшеліктері;</w:t>
      </w:r>
    </w:p>
    <w:p>
      <w:pPr>
        <w:spacing w:after="0"/>
        <w:ind w:left="0"/>
        <w:jc w:val="both"/>
      </w:pPr>
      <w:r>
        <w:rPr>
          <w:rFonts w:ascii="Times New Roman"/>
          <w:b w:val="false"/>
          <w:i w:val="false"/>
          <w:color w:val="000000"/>
          <w:sz w:val="28"/>
        </w:rPr>
        <w:t>
      қызмет көрсетілетін машиналар мен агрегаттардың құрылғысы және механизмдерінің қызмет принциптері;</w:t>
      </w:r>
    </w:p>
    <w:p>
      <w:pPr>
        <w:spacing w:after="0"/>
        <w:ind w:left="0"/>
        <w:jc w:val="both"/>
      </w:pPr>
      <w:r>
        <w:rPr>
          <w:rFonts w:ascii="Times New Roman"/>
          <w:b w:val="false"/>
          <w:i w:val="false"/>
          <w:color w:val="000000"/>
          <w:sz w:val="28"/>
        </w:rPr>
        <w:t>
      литографты және офсетті машиналарды және басу-лактау-кептіру агрегаттарын реттеу жолдары.</w:t>
      </w:r>
    </w:p>
    <w:bookmarkStart w:name="z118" w:id="116"/>
    <w:p>
      <w:pPr>
        <w:spacing w:after="0"/>
        <w:ind w:left="0"/>
        <w:jc w:val="left"/>
      </w:pPr>
      <w:r>
        <w:rPr>
          <w:rFonts w:ascii="Times New Roman"/>
          <w:b/>
          <w:i w:val="false"/>
          <w:color w:val="000000"/>
        </w:rPr>
        <w:t xml:space="preserve"> 31-параграф. Қоламен зерлеуші, 1-разряд</w:t>
      </w:r>
    </w:p>
    <w:bookmarkEnd w:id="116"/>
    <w:bookmarkStart w:name="z119" w:id="117"/>
    <w:p>
      <w:pPr>
        <w:spacing w:after="0"/>
        <w:ind w:left="0"/>
        <w:jc w:val="both"/>
      </w:pPr>
      <w:r>
        <w:rPr>
          <w:rFonts w:ascii="Times New Roman"/>
          <w:b w:val="false"/>
          <w:i w:val="false"/>
          <w:color w:val="000000"/>
          <w:sz w:val="28"/>
        </w:rPr>
        <w:t>
      75. Жұмыс сипаттамасы:</w:t>
      </w:r>
    </w:p>
    <w:bookmarkEnd w:id="117"/>
    <w:p>
      <w:pPr>
        <w:spacing w:after="0"/>
        <w:ind w:left="0"/>
        <w:jc w:val="both"/>
      </w:pPr>
      <w:r>
        <w:rPr>
          <w:rFonts w:ascii="Times New Roman"/>
          <w:b w:val="false"/>
          <w:i w:val="false"/>
          <w:color w:val="000000"/>
          <w:sz w:val="28"/>
        </w:rPr>
        <w:t>
      баспа парақтары-бедерлерін қола және алюминий металл ұнтақтарымен, сондай-ақ қолмен деколь бедерлерін керамикалық ұнтақтармен опалау;</w:t>
      </w:r>
    </w:p>
    <w:p>
      <w:pPr>
        <w:spacing w:after="0"/>
        <w:ind w:left="0"/>
        <w:jc w:val="both"/>
      </w:pPr>
      <w:r>
        <w:rPr>
          <w:rFonts w:ascii="Times New Roman"/>
          <w:b w:val="false"/>
          <w:i w:val="false"/>
          <w:color w:val="000000"/>
          <w:sz w:val="28"/>
        </w:rPr>
        <w:t>
      баспа бедерлерін артық ұнтақтан қағу, кептіру және тазарту;</w:t>
      </w:r>
    </w:p>
    <w:p>
      <w:pPr>
        <w:spacing w:after="0"/>
        <w:ind w:left="0"/>
        <w:jc w:val="both"/>
      </w:pPr>
      <w:r>
        <w:rPr>
          <w:rFonts w:ascii="Times New Roman"/>
          <w:b w:val="false"/>
          <w:i w:val="false"/>
          <w:color w:val="000000"/>
          <w:sz w:val="28"/>
        </w:rPr>
        <w:t>
      баспа парақтарын қабылдау және оларды стабилизаторға салу.</w:t>
      </w:r>
    </w:p>
    <w:bookmarkStart w:name="z120" w:id="118"/>
    <w:p>
      <w:pPr>
        <w:spacing w:after="0"/>
        <w:ind w:left="0"/>
        <w:jc w:val="both"/>
      </w:pPr>
      <w:r>
        <w:rPr>
          <w:rFonts w:ascii="Times New Roman"/>
          <w:b w:val="false"/>
          <w:i w:val="false"/>
          <w:color w:val="000000"/>
          <w:sz w:val="28"/>
        </w:rPr>
        <w:t>
      76. Білуге тиіс:</w:t>
      </w:r>
    </w:p>
    <w:bookmarkEnd w:id="118"/>
    <w:p>
      <w:pPr>
        <w:spacing w:after="0"/>
        <w:ind w:left="0"/>
        <w:jc w:val="both"/>
      </w:pPr>
      <w:r>
        <w:rPr>
          <w:rFonts w:ascii="Times New Roman"/>
          <w:b w:val="false"/>
          <w:i w:val="false"/>
          <w:color w:val="000000"/>
          <w:sz w:val="28"/>
        </w:rPr>
        <w:t>
      қолданылатын металл ұнтақтары мен топырақтың қасиеті;</w:t>
      </w:r>
    </w:p>
    <w:p>
      <w:pPr>
        <w:spacing w:after="0"/>
        <w:ind w:left="0"/>
        <w:jc w:val="both"/>
      </w:pPr>
      <w:r>
        <w:rPr>
          <w:rFonts w:ascii="Times New Roman"/>
          <w:b w:val="false"/>
          <w:i w:val="false"/>
          <w:color w:val="000000"/>
          <w:sz w:val="28"/>
        </w:rPr>
        <w:t>
      баспа бедерлеріне қойылатын техникалық талаптар.</w:t>
      </w:r>
    </w:p>
    <w:bookmarkStart w:name="z121" w:id="119"/>
    <w:p>
      <w:pPr>
        <w:spacing w:after="0"/>
        <w:ind w:left="0"/>
        <w:jc w:val="left"/>
      </w:pPr>
      <w:r>
        <w:rPr>
          <w:rFonts w:ascii="Times New Roman"/>
          <w:b/>
          <w:i w:val="false"/>
          <w:color w:val="000000"/>
        </w:rPr>
        <w:t xml:space="preserve"> 32-параграф. Қоламен зерлеуші, 2-разряд</w:t>
      </w:r>
    </w:p>
    <w:bookmarkEnd w:id="119"/>
    <w:bookmarkStart w:name="z122" w:id="120"/>
    <w:p>
      <w:pPr>
        <w:spacing w:after="0"/>
        <w:ind w:left="0"/>
        <w:jc w:val="both"/>
      </w:pPr>
      <w:r>
        <w:rPr>
          <w:rFonts w:ascii="Times New Roman"/>
          <w:b w:val="false"/>
          <w:i w:val="false"/>
          <w:color w:val="000000"/>
          <w:sz w:val="28"/>
        </w:rPr>
        <w:t>
      77. Жұмыс сипаттамасы:</w:t>
      </w:r>
    </w:p>
    <w:bookmarkEnd w:id="120"/>
    <w:p>
      <w:pPr>
        <w:spacing w:after="0"/>
        <w:ind w:left="0"/>
        <w:jc w:val="both"/>
      </w:pPr>
      <w:r>
        <w:rPr>
          <w:rFonts w:ascii="Times New Roman"/>
          <w:b w:val="false"/>
          <w:i w:val="false"/>
          <w:color w:val="000000"/>
          <w:sz w:val="28"/>
        </w:rPr>
        <w:t>
      қоламен зерлеу машиналарында баспа парақтары-бедерлерін қола және алюминий металл ұнтақтарымен, сондай-ақ қолмен деколь бедерлерін керамикалық ұнтақтармен опалау;</w:t>
      </w:r>
    </w:p>
    <w:p>
      <w:pPr>
        <w:spacing w:after="0"/>
        <w:ind w:left="0"/>
        <w:jc w:val="both"/>
      </w:pPr>
      <w:r>
        <w:rPr>
          <w:rFonts w:ascii="Times New Roman"/>
          <w:b w:val="false"/>
          <w:i w:val="false"/>
          <w:color w:val="000000"/>
          <w:sz w:val="28"/>
        </w:rPr>
        <w:t>
      машинаның жұмысын тексеру;</w:t>
      </w:r>
    </w:p>
    <w:p>
      <w:pPr>
        <w:spacing w:after="0"/>
        <w:ind w:left="0"/>
        <w:jc w:val="both"/>
      </w:pPr>
      <w:r>
        <w:rPr>
          <w:rFonts w:ascii="Times New Roman"/>
          <w:b w:val="false"/>
          <w:i w:val="false"/>
          <w:color w:val="000000"/>
          <w:sz w:val="28"/>
        </w:rPr>
        <w:t>
      камераны опалау ұнтақтарымен толтыру;</w:t>
      </w:r>
    </w:p>
    <w:p>
      <w:pPr>
        <w:spacing w:after="0"/>
        <w:ind w:left="0"/>
        <w:jc w:val="both"/>
      </w:pPr>
      <w:r>
        <w:rPr>
          <w:rFonts w:ascii="Times New Roman"/>
          <w:b w:val="false"/>
          <w:i w:val="false"/>
          <w:color w:val="000000"/>
          <w:sz w:val="28"/>
        </w:rPr>
        <w:t>
      щетка механизмдерін және тасымалдаушы құрылғыларды реттеу;</w:t>
      </w:r>
    </w:p>
    <w:p>
      <w:pPr>
        <w:spacing w:after="0"/>
        <w:ind w:left="0"/>
        <w:jc w:val="both"/>
      </w:pPr>
      <w:r>
        <w:rPr>
          <w:rFonts w:ascii="Times New Roman"/>
          <w:b w:val="false"/>
          <w:i w:val="false"/>
          <w:color w:val="000000"/>
          <w:sz w:val="28"/>
        </w:rPr>
        <w:t>
      жұмыстағы ақауларды жою;</w:t>
      </w:r>
    </w:p>
    <w:p>
      <w:pPr>
        <w:spacing w:after="0"/>
        <w:ind w:left="0"/>
        <w:jc w:val="both"/>
      </w:pPr>
      <w:r>
        <w:rPr>
          <w:rFonts w:ascii="Times New Roman"/>
          <w:b w:val="false"/>
          <w:i w:val="false"/>
          <w:color w:val="000000"/>
          <w:sz w:val="28"/>
        </w:rPr>
        <w:t>
      машинаны майлау.</w:t>
      </w:r>
    </w:p>
    <w:bookmarkStart w:name="z123" w:id="121"/>
    <w:p>
      <w:pPr>
        <w:spacing w:after="0"/>
        <w:ind w:left="0"/>
        <w:jc w:val="both"/>
      </w:pPr>
      <w:r>
        <w:rPr>
          <w:rFonts w:ascii="Times New Roman"/>
          <w:b w:val="false"/>
          <w:i w:val="false"/>
          <w:color w:val="000000"/>
          <w:sz w:val="28"/>
        </w:rPr>
        <w:t>
      78. Білуге тиіс:</w:t>
      </w:r>
    </w:p>
    <w:bookmarkEnd w:id="121"/>
    <w:p>
      <w:pPr>
        <w:spacing w:after="0"/>
        <w:ind w:left="0"/>
        <w:jc w:val="both"/>
      </w:pPr>
      <w:r>
        <w:rPr>
          <w:rFonts w:ascii="Times New Roman"/>
          <w:b w:val="false"/>
          <w:i w:val="false"/>
          <w:color w:val="000000"/>
          <w:sz w:val="28"/>
        </w:rPr>
        <w:t>
      қызмет көрсететін машиналардың жұмыс істеу принципі;</w:t>
      </w:r>
    </w:p>
    <w:p>
      <w:pPr>
        <w:spacing w:after="0"/>
        <w:ind w:left="0"/>
        <w:jc w:val="both"/>
      </w:pPr>
      <w:r>
        <w:rPr>
          <w:rFonts w:ascii="Times New Roman"/>
          <w:b w:val="false"/>
          <w:i w:val="false"/>
          <w:color w:val="000000"/>
          <w:sz w:val="28"/>
        </w:rPr>
        <w:t>
      металл ұнтақтарының рецептурасы;</w:t>
      </w:r>
    </w:p>
    <w:p>
      <w:pPr>
        <w:spacing w:after="0"/>
        <w:ind w:left="0"/>
        <w:jc w:val="both"/>
      </w:pPr>
      <w:r>
        <w:rPr>
          <w:rFonts w:ascii="Times New Roman"/>
          <w:b w:val="false"/>
          <w:i w:val="false"/>
          <w:color w:val="000000"/>
          <w:sz w:val="28"/>
        </w:rPr>
        <w:t>
      қоламен зерделеу машиналарын реттеу жолдары;</w:t>
      </w:r>
    </w:p>
    <w:p>
      <w:pPr>
        <w:spacing w:after="0"/>
        <w:ind w:left="0"/>
        <w:jc w:val="both"/>
      </w:pPr>
      <w:r>
        <w:rPr>
          <w:rFonts w:ascii="Times New Roman"/>
          <w:b w:val="false"/>
          <w:i w:val="false"/>
          <w:color w:val="000000"/>
          <w:sz w:val="28"/>
        </w:rPr>
        <w:t>
      майлау тәртібі.</w:t>
      </w:r>
    </w:p>
    <w:bookmarkStart w:name="z124" w:id="122"/>
    <w:p>
      <w:pPr>
        <w:spacing w:after="0"/>
        <w:ind w:left="0"/>
        <w:jc w:val="left"/>
      </w:pPr>
      <w:r>
        <w:rPr>
          <w:rFonts w:ascii="Times New Roman"/>
          <w:b/>
          <w:i w:val="false"/>
          <w:color w:val="000000"/>
        </w:rPr>
        <w:t xml:space="preserve"> 33-параграф. Қоламен зерлеуші, 3-разряд</w:t>
      </w:r>
    </w:p>
    <w:bookmarkEnd w:id="122"/>
    <w:bookmarkStart w:name="z125" w:id="123"/>
    <w:p>
      <w:pPr>
        <w:spacing w:after="0"/>
        <w:ind w:left="0"/>
        <w:jc w:val="both"/>
      </w:pPr>
      <w:r>
        <w:rPr>
          <w:rFonts w:ascii="Times New Roman"/>
          <w:b w:val="false"/>
          <w:i w:val="false"/>
          <w:color w:val="000000"/>
          <w:sz w:val="28"/>
        </w:rPr>
        <w:t>
      79. Жұмыс сипаттамасы:</w:t>
      </w:r>
    </w:p>
    <w:bookmarkEnd w:id="123"/>
    <w:p>
      <w:pPr>
        <w:spacing w:after="0"/>
        <w:ind w:left="0"/>
        <w:jc w:val="both"/>
      </w:pPr>
      <w:r>
        <w:rPr>
          <w:rFonts w:ascii="Times New Roman"/>
          <w:b w:val="false"/>
          <w:i w:val="false"/>
          <w:color w:val="000000"/>
          <w:sz w:val="28"/>
        </w:rPr>
        <w:t>
      опалау машиналарында декалькомания бедерлерін құрамында алтын бар қорғасынды керамикалы ұнтақтармен опалау;</w:t>
      </w:r>
    </w:p>
    <w:p>
      <w:pPr>
        <w:spacing w:after="0"/>
        <w:ind w:left="0"/>
        <w:jc w:val="both"/>
      </w:pPr>
      <w:r>
        <w:rPr>
          <w:rFonts w:ascii="Times New Roman"/>
          <w:b w:val="false"/>
          <w:i w:val="false"/>
          <w:color w:val="000000"/>
          <w:sz w:val="28"/>
        </w:rPr>
        <w:t>
      опалау машиналарының жұмысындағы ақаулықты анықтау және жою, оларды реттеу.</w:t>
      </w:r>
    </w:p>
    <w:bookmarkStart w:name="z126" w:id="124"/>
    <w:p>
      <w:pPr>
        <w:spacing w:after="0"/>
        <w:ind w:left="0"/>
        <w:jc w:val="both"/>
      </w:pPr>
      <w:r>
        <w:rPr>
          <w:rFonts w:ascii="Times New Roman"/>
          <w:b w:val="false"/>
          <w:i w:val="false"/>
          <w:color w:val="000000"/>
          <w:sz w:val="28"/>
        </w:rPr>
        <w:t>
      80. Білуге тиіс:</w:t>
      </w:r>
    </w:p>
    <w:bookmarkEnd w:id="124"/>
    <w:p>
      <w:pPr>
        <w:spacing w:after="0"/>
        <w:ind w:left="0"/>
        <w:jc w:val="both"/>
      </w:pPr>
      <w:r>
        <w:rPr>
          <w:rFonts w:ascii="Times New Roman"/>
          <w:b w:val="false"/>
          <w:i w:val="false"/>
          <w:color w:val="000000"/>
          <w:sz w:val="28"/>
        </w:rPr>
        <w:t>
      қызмет көрсететін опалау машиналарының құрылғысы және реттеу тәртібі;</w:t>
      </w:r>
    </w:p>
    <w:p>
      <w:pPr>
        <w:spacing w:after="0"/>
        <w:ind w:left="0"/>
        <w:jc w:val="both"/>
      </w:pPr>
      <w:r>
        <w:rPr>
          <w:rFonts w:ascii="Times New Roman"/>
          <w:b w:val="false"/>
          <w:i w:val="false"/>
          <w:color w:val="000000"/>
          <w:sz w:val="28"/>
        </w:rPr>
        <w:t>
      декалькомания шығарудың технологиялық процесі;</w:t>
      </w:r>
    </w:p>
    <w:p>
      <w:pPr>
        <w:spacing w:after="0"/>
        <w:ind w:left="0"/>
        <w:jc w:val="both"/>
      </w:pPr>
      <w:r>
        <w:rPr>
          <w:rFonts w:ascii="Times New Roman"/>
          <w:b w:val="false"/>
          <w:i w:val="false"/>
          <w:color w:val="000000"/>
          <w:sz w:val="28"/>
        </w:rPr>
        <w:t>
      құрамында алтын бар ұнтақтардың рецепттері мен қасиеті.</w:t>
      </w:r>
    </w:p>
    <w:bookmarkStart w:name="z127" w:id="125"/>
    <w:p>
      <w:pPr>
        <w:spacing w:after="0"/>
        <w:ind w:left="0"/>
        <w:jc w:val="left"/>
      </w:pPr>
      <w:r>
        <w:rPr>
          <w:rFonts w:ascii="Times New Roman"/>
          <w:b/>
          <w:i w:val="false"/>
          <w:color w:val="000000"/>
        </w:rPr>
        <w:t xml:space="preserve"> 34-параграф. Металлографиялы баспаның баспашысы, 4-разряд</w:t>
      </w:r>
    </w:p>
    <w:bookmarkEnd w:id="125"/>
    <w:bookmarkStart w:name="z128" w:id="126"/>
    <w:p>
      <w:pPr>
        <w:spacing w:after="0"/>
        <w:ind w:left="0"/>
        <w:jc w:val="both"/>
      </w:pPr>
      <w:r>
        <w:rPr>
          <w:rFonts w:ascii="Times New Roman"/>
          <w:b w:val="false"/>
          <w:i w:val="false"/>
          <w:color w:val="000000"/>
          <w:sz w:val="28"/>
        </w:rPr>
        <w:t>
      81. Жұмыс сипаттамасы:</w:t>
      </w:r>
    </w:p>
    <w:bookmarkEnd w:id="126"/>
    <w:p>
      <w:pPr>
        <w:spacing w:after="0"/>
        <w:ind w:left="0"/>
        <w:jc w:val="both"/>
      </w:pPr>
      <w:r>
        <w:rPr>
          <w:rFonts w:ascii="Times New Roman"/>
          <w:b w:val="false"/>
          <w:i w:val="false"/>
          <w:color w:val="000000"/>
          <w:sz w:val="28"/>
        </w:rPr>
        <w:t>
      біліктілігіжоғары металлографиялы баспаның баспашысымен бірлесіп терең баспаның ротациялық металлографиялы машиналарда бұйымдарды түзету және басу бойынша жұмыстарды орындау, машиналарды жуу және тазарту;</w:t>
      </w:r>
    </w:p>
    <w:p>
      <w:pPr>
        <w:spacing w:after="0"/>
        <w:ind w:left="0"/>
        <w:jc w:val="both"/>
      </w:pPr>
      <w:r>
        <w:rPr>
          <w:rFonts w:ascii="Times New Roman"/>
          <w:b w:val="false"/>
          <w:i w:val="false"/>
          <w:color w:val="000000"/>
          <w:sz w:val="28"/>
        </w:rPr>
        <w:t>
      қағазды дайындау және өздігінен салғышты төселетін қағаздармен зарядтау;</w:t>
      </w:r>
    </w:p>
    <w:p>
      <w:pPr>
        <w:spacing w:after="0"/>
        <w:ind w:left="0"/>
        <w:jc w:val="both"/>
      </w:pPr>
      <w:r>
        <w:rPr>
          <w:rFonts w:ascii="Times New Roman"/>
          <w:b w:val="false"/>
          <w:i w:val="false"/>
          <w:color w:val="000000"/>
          <w:sz w:val="28"/>
        </w:rPr>
        <w:t>
      қабылдағыш құрылғыны дайындау;</w:t>
      </w:r>
    </w:p>
    <w:p>
      <w:pPr>
        <w:spacing w:after="0"/>
        <w:ind w:left="0"/>
        <w:jc w:val="both"/>
      </w:pPr>
      <w:r>
        <w:rPr>
          <w:rFonts w:ascii="Times New Roman"/>
          <w:b w:val="false"/>
          <w:i w:val="false"/>
          <w:color w:val="000000"/>
          <w:sz w:val="28"/>
        </w:rPr>
        <w:t>
      вишер төсемін толтыру.</w:t>
      </w:r>
    </w:p>
    <w:bookmarkStart w:name="z129" w:id="127"/>
    <w:p>
      <w:pPr>
        <w:spacing w:after="0"/>
        <w:ind w:left="0"/>
        <w:jc w:val="both"/>
      </w:pPr>
      <w:r>
        <w:rPr>
          <w:rFonts w:ascii="Times New Roman"/>
          <w:b w:val="false"/>
          <w:i w:val="false"/>
          <w:color w:val="000000"/>
          <w:sz w:val="28"/>
        </w:rPr>
        <w:t>
      82. Білуге тиіс:</w:t>
      </w:r>
    </w:p>
    <w:bookmarkEnd w:id="127"/>
    <w:p>
      <w:pPr>
        <w:spacing w:after="0"/>
        <w:ind w:left="0"/>
        <w:jc w:val="both"/>
      </w:pPr>
      <w:r>
        <w:rPr>
          <w:rFonts w:ascii="Times New Roman"/>
          <w:b w:val="false"/>
          <w:i w:val="false"/>
          <w:color w:val="000000"/>
          <w:sz w:val="28"/>
        </w:rPr>
        <w:t>
      ротациялық металлографиялы баспасының негіздері;</w:t>
      </w:r>
    </w:p>
    <w:p>
      <w:pPr>
        <w:spacing w:after="0"/>
        <w:ind w:left="0"/>
        <w:jc w:val="both"/>
      </w:pPr>
      <w:r>
        <w:rPr>
          <w:rFonts w:ascii="Times New Roman"/>
          <w:b w:val="false"/>
          <w:i w:val="false"/>
          <w:color w:val="000000"/>
          <w:sz w:val="28"/>
        </w:rPr>
        <w:t>
      формалардың, қағаздың, бояу мен білікшенің сапасына қойылатын талаптар;</w:t>
      </w:r>
    </w:p>
    <w:p>
      <w:pPr>
        <w:spacing w:after="0"/>
        <w:ind w:left="0"/>
        <w:jc w:val="both"/>
      </w:pPr>
      <w:r>
        <w:rPr>
          <w:rFonts w:ascii="Times New Roman"/>
          <w:b w:val="false"/>
          <w:i w:val="false"/>
          <w:color w:val="000000"/>
          <w:sz w:val="28"/>
        </w:rPr>
        <w:t>
      терең баспаның ротациялық металлографиялы машиналары негізгі тораптарының құрылғысы және оларды күту тәртібі.</w:t>
      </w:r>
    </w:p>
    <w:bookmarkStart w:name="z130" w:id="128"/>
    <w:p>
      <w:pPr>
        <w:spacing w:after="0"/>
        <w:ind w:left="0"/>
        <w:jc w:val="left"/>
      </w:pPr>
      <w:r>
        <w:rPr>
          <w:rFonts w:ascii="Times New Roman"/>
          <w:b/>
          <w:i w:val="false"/>
          <w:color w:val="000000"/>
        </w:rPr>
        <w:t xml:space="preserve"> 35-параграф. Металлографиялы баспаның баспашысы, 5-разряд</w:t>
      </w:r>
    </w:p>
    <w:bookmarkEnd w:id="128"/>
    <w:bookmarkStart w:name="z131" w:id="129"/>
    <w:p>
      <w:pPr>
        <w:spacing w:after="0"/>
        <w:ind w:left="0"/>
        <w:jc w:val="both"/>
      </w:pPr>
      <w:r>
        <w:rPr>
          <w:rFonts w:ascii="Times New Roman"/>
          <w:b w:val="false"/>
          <w:i w:val="false"/>
          <w:color w:val="000000"/>
          <w:sz w:val="28"/>
        </w:rPr>
        <w:t>
      83. Жұмыс сипаттамасы:</w:t>
      </w:r>
    </w:p>
    <w:bookmarkEnd w:id="129"/>
    <w:p>
      <w:pPr>
        <w:spacing w:after="0"/>
        <w:ind w:left="0"/>
        <w:jc w:val="both"/>
      </w:pPr>
      <w:r>
        <w:rPr>
          <w:rFonts w:ascii="Times New Roman"/>
          <w:b w:val="false"/>
          <w:i w:val="false"/>
          <w:color w:val="000000"/>
          <w:sz w:val="28"/>
        </w:rPr>
        <w:t>
      біліктілігіжоғары баспашымен бірлесіп терең баспаның ротациялық металлографиялы машиналарында бұйымдарды түзету және басу бойынша жұмыстарды орындау;</w:t>
      </w:r>
    </w:p>
    <w:p>
      <w:pPr>
        <w:spacing w:after="0"/>
        <w:ind w:left="0"/>
        <w:jc w:val="both"/>
      </w:pPr>
      <w:r>
        <w:rPr>
          <w:rFonts w:ascii="Times New Roman"/>
          <w:b w:val="false"/>
          <w:i w:val="false"/>
          <w:color w:val="000000"/>
          <w:sz w:val="28"/>
        </w:rPr>
        <w:t>
      машиналарды майлау;</w:t>
      </w:r>
    </w:p>
    <w:p>
      <w:pPr>
        <w:spacing w:after="0"/>
        <w:ind w:left="0"/>
        <w:jc w:val="both"/>
      </w:pPr>
      <w:r>
        <w:rPr>
          <w:rFonts w:ascii="Times New Roman"/>
          <w:b w:val="false"/>
          <w:i w:val="false"/>
          <w:color w:val="000000"/>
          <w:sz w:val="28"/>
        </w:rPr>
        <w:t>
      өздігінен салғышты басатын қағазбен (бұйымдармен) зарядтау;</w:t>
      </w:r>
    </w:p>
    <w:p>
      <w:pPr>
        <w:spacing w:after="0"/>
        <w:ind w:left="0"/>
        <w:jc w:val="both"/>
      </w:pPr>
      <w:r>
        <w:rPr>
          <w:rFonts w:ascii="Times New Roman"/>
          <w:b w:val="false"/>
          <w:i w:val="false"/>
          <w:color w:val="000000"/>
          <w:sz w:val="28"/>
        </w:rPr>
        <w:t>
      бояуларды бояу аппараттарына зарядтау.</w:t>
      </w:r>
    </w:p>
    <w:bookmarkStart w:name="z132" w:id="130"/>
    <w:p>
      <w:pPr>
        <w:spacing w:after="0"/>
        <w:ind w:left="0"/>
        <w:jc w:val="both"/>
      </w:pPr>
      <w:r>
        <w:rPr>
          <w:rFonts w:ascii="Times New Roman"/>
          <w:b w:val="false"/>
          <w:i w:val="false"/>
          <w:color w:val="000000"/>
          <w:sz w:val="28"/>
        </w:rPr>
        <w:t>
      84. Білуге тиіс:</w:t>
      </w:r>
    </w:p>
    <w:bookmarkEnd w:id="130"/>
    <w:p>
      <w:pPr>
        <w:spacing w:after="0"/>
        <w:ind w:left="0"/>
        <w:jc w:val="both"/>
      </w:pPr>
      <w:r>
        <w:rPr>
          <w:rFonts w:ascii="Times New Roman"/>
          <w:b w:val="false"/>
          <w:i w:val="false"/>
          <w:color w:val="000000"/>
          <w:sz w:val="28"/>
        </w:rPr>
        <w:t>
      қолданылатын материалдардың құрамы мен қасиеті;</w:t>
      </w:r>
    </w:p>
    <w:p>
      <w:pPr>
        <w:spacing w:after="0"/>
        <w:ind w:left="0"/>
        <w:jc w:val="both"/>
      </w:pPr>
      <w:r>
        <w:rPr>
          <w:rFonts w:ascii="Times New Roman"/>
          <w:b w:val="false"/>
          <w:i w:val="false"/>
          <w:color w:val="000000"/>
          <w:sz w:val="28"/>
        </w:rPr>
        <w:t>
      өздігінен салғыштың құрылғысы және оларды реттеу жолдары;</w:t>
      </w:r>
    </w:p>
    <w:p>
      <w:pPr>
        <w:spacing w:after="0"/>
        <w:ind w:left="0"/>
        <w:jc w:val="both"/>
      </w:pPr>
      <w:r>
        <w:rPr>
          <w:rFonts w:ascii="Times New Roman"/>
          <w:b w:val="false"/>
          <w:i w:val="false"/>
          <w:color w:val="000000"/>
          <w:sz w:val="28"/>
        </w:rPr>
        <w:t>
      терең баспаның бояуы бойынша әртүрлі ротациялық металлографиялы машиналарын басуға дайындау ерекшеліктері.</w:t>
      </w:r>
    </w:p>
    <w:bookmarkStart w:name="z133" w:id="131"/>
    <w:p>
      <w:pPr>
        <w:spacing w:after="0"/>
        <w:ind w:left="0"/>
        <w:jc w:val="left"/>
      </w:pPr>
      <w:r>
        <w:rPr>
          <w:rFonts w:ascii="Times New Roman"/>
          <w:b/>
          <w:i w:val="false"/>
          <w:color w:val="000000"/>
        </w:rPr>
        <w:t xml:space="preserve"> 36-параграф. Металлографиялы баспаның баспашысы, 6-разряд</w:t>
      </w:r>
    </w:p>
    <w:bookmarkEnd w:id="131"/>
    <w:bookmarkStart w:name="z134" w:id="132"/>
    <w:p>
      <w:pPr>
        <w:spacing w:after="0"/>
        <w:ind w:left="0"/>
        <w:jc w:val="both"/>
      </w:pPr>
      <w:r>
        <w:rPr>
          <w:rFonts w:ascii="Times New Roman"/>
          <w:b w:val="false"/>
          <w:i w:val="false"/>
          <w:color w:val="000000"/>
          <w:sz w:val="28"/>
        </w:rPr>
        <w:t>
      85. Жұмыс сипаттамасы:</w:t>
      </w:r>
    </w:p>
    <w:bookmarkEnd w:id="132"/>
    <w:p>
      <w:pPr>
        <w:spacing w:after="0"/>
        <w:ind w:left="0"/>
        <w:jc w:val="both"/>
      </w:pPr>
      <w:r>
        <w:rPr>
          <w:rFonts w:ascii="Times New Roman"/>
          <w:b w:val="false"/>
          <w:i w:val="false"/>
          <w:color w:val="000000"/>
          <w:sz w:val="28"/>
        </w:rPr>
        <w:t>
      біліктілігіжоғары металлографиялы баспаның баспашысымен бірлесіп терең баспаның ротациялық металлографиялы машиналарында жауапты бұйымдарын түзету және басу бойынша жұмыстарды орындау;</w:t>
      </w:r>
    </w:p>
    <w:p>
      <w:pPr>
        <w:spacing w:after="0"/>
        <w:ind w:left="0"/>
        <w:jc w:val="both"/>
      </w:pPr>
      <w:r>
        <w:rPr>
          <w:rFonts w:ascii="Times New Roman"/>
          <w:b w:val="false"/>
          <w:i w:val="false"/>
          <w:color w:val="000000"/>
          <w:sz w:val="28"/>
        </w:rPr>
        <w:t>
      машиналарды басуға дайындау;</w:t>
      </w:r>
    </w:p>
    <w:p>
      <w:pPr>
        <w:spacing w:after="0"/>
        <w:ind w:left="0"/>
        <w:jc w:val="both"/>
      </w:pPr>
      <w:r>
        <w:rPr>
          <w:rFonts w:ascii="Times New Roman"/>
          <w:b w:val="false"/>
          <w:i w:val="false"/>
          <w:color w:val="000000"/>
          <w:sz w:val="28"/>
        </w:rPr>
        <w:t>
      вишер төсемін, формаларды, декельдерді, жастықшаларды, жуылатын біліктің ракельдерін жуу;</w:t>
      </w:r>
    </w:p>
    <w:p>
      <w:pPr>
        <w:spacing w:after="0"/>
        <w:ind w:left="0"/>
        <w:jc w:val="both"/>
      </w:pPr>
      <w:r>
        <w:rPr>
          <w:rFonts w:ascii="Times New Roman"/>
          <w:b w:val="false"/>
          <w:i w:val="false"/>
          <w:color w:val="000000"/>
          <w:sz w:val="28"/>
        </w:rPr>
        <w:t>
      бояулардың берілуін және парақ шығару құрылғыларын реттеу.</w:t>
      </w:r>
    </w:p>
    <w:bookmarkStart w:name="z135" w:id="133"/>
    <w:p>
      <w:pPr>
        <w:spacing w:after="0"/>
        <w:ind w:left="0"/>
        <w:jc w:val="both"/>
      </w:pPr>
      <w:r>
        <w:rPr>
          <w:rFonts w:ascii="Times New Roman"/>
          <w:b w:val="false"/>
          <w:i w:val="false"/>
          <w:color w:val="000000"/>
          <w:sz w:val="28"/>
        </w:rPr>
        <w:t>
      86. Білуге тиіс:</w:t>
      </w:r>
    </w:p>
    <w:bookmarkEnd w:id="133"/>
    <w:p>
      <w:pPr>
        <w:spacing w:after="0"/>
        <w:ind w:left="0"/>
        <w:jc w:val="both"/>
      </w:pPr>
      <w:r>
        <w:rPr>
          <w:rFonts w:ascii="Times New Roman"/>
          <w:b w:val="false"/>
          <w:i w:val="false"/>
          <w:color w:val="000000"/>
          <w:sz w:val="28"/>
        </w:rPr>
        <w:t>
      бояудың басу және колористикалық қасиеті;</w:t>
      </w:r>
    </w:p>
    <w:p>
      <w:pPr>
        <w:spacing w:after="0"/>
        <w:ind w:left="0"/>
        <w:jc w:val="both"/>
      </w:pPr>
      <w:r>
        <w:rPr>
          <w:rFonts w:ascii="Times New Roman"/>
          <w:b w:val="false"/>
          <w:i w:val="false"/>
          <w:color w:val="000000"/>
          <w:sz w:val="28"/>
        </w:rPr>
        <w:t>
      терең баспаның ротациялық металлографиялы машиналарының негізгі тораптарының құрылғысы және оларды реттеу жолдары.</w:t>
      </w:r>
    </w:p>
    <w:bookmarkStart w:name="z136" w:id="134"/>
    <w:p>
      <w:pPr>
        <w:spacing w:after="0"/>
        <w:ind w:left="0"/>
        <w:jc w:val="left"/>
      </w:pPr>
      <w:r>
        <w:rPr>
          <w:rFonts w:ascii="Times New Roman"/>
          <w:b/>
          <w:i w:val="false"/>
          <w:color w:val="000000"/>
        </w:rPr>
        <w:t xml:space="preserve"> 37-параграф. Металлографиялы баспаның баспашысы, 7-разряд</w:t>
      </w:r>
    </w:p>
    <w:bookmarkEnd w:id="134"/>
    <w:bookmarkStart w:name="z137" w:id="135"/>
    <w:p>
      <w:pPr>
        <w:spacing w:after="0"/>
        <w:ind w:left="0"/>
        <w:jc w:val="both"/>
      </w:pPr>
      <w:r>
        <w:rPr>
          <w:rFonts w:ascii="Times New Roman"/>
          <w:b w:val="false"/>
          <w:i w:val="false"/>
          <w:color w:val="000000"/>
          <w:sz w:val="28"/>
        </w:rPr>
        <w:t>
      87. Жұмыс сипаттамасы:</w:t>
      </w:r>
    </w:p>
    <w:bookmarkEnd w:id="135"/>
    <w:p>
      <w:pPr>
        <w:spacing w:after="0"/>
        <w:ind w:left="0"/>
        <w:jc w:val="both"/>
      </w:pPr>
      <w:r>
        <w:rPr>
          <w:rFonts w:ascii="Times New Roman"/>
          <w:b w:val="false"/>
          <w:i w:val="false"/>
          <w:color w:val="000000"/>
          <w:sz w:val="28"/>
        </w:rPr>
        <w:t>
      терең баспаның ротациялық металлографиялы машиналарында жауапты бұйымдарды бір бояуда түзету және басу;</w:t>
      </w:r>
    </w:p>
    <w:p>
      <w:pPr>
        <w:spacing w:after="0"/>
        <w:ind w:left="0"/>
        <w:jc w:val="both"/>
      </w:pPr>
      <w:r>
        <w:rPr>
          <w:rFonts w:ascii="Times New Roman"/>
          <w:b w:val="false"/>
          <w:i w:val="false"/>
          <w:color w:val="000000"/>
          <w:sz w:val="28"/>
        </w:rPr>
        <w:t>
      формалы цилиндрді және формаларды қыздыруға арналған гидравликалық жүйені, жуғыш құрылғыны, бояуды алдын ала түсіруді реттеу;</w:t>
      </w:r>
    </w:p>
    <w:p>
      <w:pPr>
        <w:spacing w:after="0"/>
        <w:ind w:left="0"/>
        <w:jc w:val="both"/>
      </w:pPr>
      <w:r>
        <w:rPr>
          <w:rFonts w:ascii="Times New Roman"/>
          <w:b w:val="false"/>
          <w:i w:val="false"/>
          <w:color w:val="000000"/>
          <w:sz w:val="28"/>
        </w:rPr>
        <w:t>
      басу процесін жүргізу;</w:t>
      </w:r>
    </w:p>
    <w:p>
      <w:pPr>
        <w:spacing w:after="0"/>
        <w:ind w:left="0"/>
        <w:jc w:val="both"/>
      </w:pPr>
      <w:r>
        <w:rPr>
          <w:rFonts w:ascii="Times New Roman"/>
          <w:b w:val="false"/>
          <w:i w:val="false"/>
          <w:color w:val="000000"/>
          <w:sz w:val="28"/>
        </w:rPr>
        <w:t>
      қызмет көрсететін жабдықтардың жұмысындағы ақауларды жою.</w:t>
      </w:r>
    </w:p>
    <w:bookmarkStart w:name="z138" w:id="136"/>
    <w:p>
      <w:pPr>
        <w:spacing w:after="0"/>
        <w:ind w:left="0"/>
        <w:jc w:val="both"/>
      </w:pPr>
      <w:r>
        <w:rPr>
          <w:rFonts w:ascii="Times New Roman"/>
          <w:b w:val="false"/>
          <w:i w:val="false"/>
          <w:color w:val="000000"/>
          <w:sz w:val="28"/>
        </w:rPr>
        <w:t>
      88. Білуге тиіс:</w:t>
      </w:r>
    </w:p>
    <w:bookmarkEnd w:id="136"/>
    <w:p>
      <w:pPr>
        <w:spacing w:after="0"/>
        <w:ind w:left="0"/>
        <w:jc w:val="both"/>
      </w:pPr>
      <w:r>
        <w:rPr>
          <w:rFonts w:ascii="Times New Roman"/>
          <w:b w:val="false"/>
          <w:i w:val="false"/>
          <w:color w:val="000000"/>
          <w:sz w:val="28"/>
        </w:rPr>
        <w:t>
      бұйымдарды жергілікті белгілері бар қағаздарда басу ерекшеліктері;</w:t>
      </w:r>
    </w:p>
    <w:p>
      <w:pPr>
        <w:spacing w:after="0"/>
        <w:ind w:left="0"/>
        <w:jc w:val="both"/>
      </w:pPr>
      <w:r>
        <w:rPr>
          <w:rFonts w:ascii="Times New Roman"/>
          <w:b w:val="false"/>
          <w:i w:val="false"/>
          <w:color w:val="000000"/>
          <w:sz w:val="28"/>
        </w:rPr>
        <w:t>
      терең баспаның ротациялық металлография машиналары механизмдерінің құрылғысы және қызмет ету принципі.</w:t>
      </w:r>
    </w:p>
    <w:bookmarkStart w:name="z139" w:id="137"/>
    <w:p>
      <w:pPr>
        <w:spacing w:after="0"/>
        <w:ind w:left="0"/>
        <w:jc w:val="both"/>
      </w:pPr>
      <w:r>
        <w:rPr>
          <w:rFonts w:ascii="Times New Roman"/>
          <w:b w:val="false"/>
          <w:i w:val="false"/>
          <w:color w:val="000000"/>
          <w:sz w:val="28"/>
        </w:rPr>
        <w:t>
      89. Техникалық және кәсіптік (арнайы орта, кәсіптік орта) білім талап етіледі.</w:t>
      </w:r>
    </w:p>
    <w:bookmarkEnd w:id="137"/>
    <w:bookmarkStart w:name="z140" w:id="138"/>
    <w:p>
      <w:pPr>
        <w:spacing w:after="0"/>
        <w:ind w:left="0"/>
        <w:jc w:val="left"/>
      </w:pPr>
      <w:r>
        <w:rPr>
          <w:rFonts w:ascii="Times New Roman"/>
          <w:b/>
          <w:i w:val="false"/>
          <w:color w:val="000000"/>
        </w:rPr>
        <w:t xml:space="preserve"> 38-параграф. Металлографиялы баспаның баспашысы, 8-разряд</w:t>
      </w:r>
    </w:p>
    <w:bookmarkEnd w:id="138"/>
    <w:bookmarkStart w:name="z141" w:id="139"/>
    <w:p>
      <w:pPr>
        <w:spacing w:after="0"/>
        <w:ind w:left="0"/>
        <w:jc w:val="both"/>
      </w:pPr>
      <w:r>
        <w:rPr>
          <w:rFonts w:ascii="Times New Roman"/>
          <w:b w:val="false"/>
          <w:i w:val="false"/>
          <w:color w:val="000000"/>
          <w:sz w:val="28"/>
        </w:rPr>
        <w:t>
      90. Жұмыс сипаттамасы:</w:t>
      </w:r>
    </w:p>
    <w:bookmarkEnd w:id="139"/>
    <w:p>
      <w:pPr>
        <w:spacing w:after="0"/>
        <w:ind w:left="0"/>
        <w:jc w:val="both"/>
      </w:pPr>
      <w:r>
        <w:rPr>
          <w:rFonts w:ascii="Times New Roman"/>
          <w:b w:val="false"/>
          <w:i w:val="false"/>
          <w:color w:val="000000"/>
          <w:sz w:val="28"/>
        </w:rPr>
        <w:t>
      терең баспаның ротациялық металлографиялы машиналарында бұйымдарды бір және одан артық бояуда түзету және басу.</w:t>
      </w:r>
    </w:p>
    <w:bookmarkStart w:name="z142" w:id="140"/>
    <w:p>
      <w:pPr>
        <w:spacing w:after="0"/>
        <w:ind w:left="0"/>
        <w:jc w:val="both"/>
      </w:pPr>
      <w:r>
        <w:rPr>
          <w:rFonts w:ascii="Times New Roman"/>
          <w:b w:val="false"/>
          <w:i w:val="false"/>
          <w:color w:val="000000"/>
          <w:sz w:val="28"/>
        </w:rPr>
        <w:t>
      91. Білуге тиіс:</w:t>
      </w:r>
    </w:p>
    <w:bookmarkEnd w:id="140"/>
    <w:p>
      <w:pPr>
        <w:spacing w:after="0"/>
        <w:ind w:left="0"/>
        <w:jc w:val="both"/>
      </w:pPr>
      <w:r>
        <w:rPr>
          <w:rFonts w:ascii="Times New Roman"/>
          <w:b w:val="false"/>
          <w:i w:val="false"/>
          <w:color w:val="000000"/>
          <w:sz w:val="28"/>
        </w:rPr>
        <w:t>
      терең баспаның ротациялық металлографиялы машиналарында көп бояулы жұмыстарды жеткізу және түзету ерекшеліктері.</w:t>
      </w:r>
    </w:p>
    <w:bookmarkStart w:name="z143" w:id="141"/>
    <w:p>
      <w:pPr>
        <w:spacing w:after="0"/>
        <w:ind w:left="0"/>
        <w:jc w:val="both"/>
      </w:pPr>
      <w:r>
        <w:rPr>
          <w:rFonts w:ascii="Times New Roman"/>
          <w:b w:val="false"/>
          <w:i w:val="false"/>
          <w:color w:val="000000"/>
          <w:sz w:val="28"/>
        </w:rPr>
        <w:t>
      92. Техникалық және кәсіптік (арнайы орта, кәсіптік орта) білім талап етіледі.</w:t>
      </w:r>
    </w:p>
    <w:bookmarkEnd w:id="141"/>
    <w:bookmarkStart w:name="z144" w:id="142"/>
    <w:p>
      <w:pPr>
        <w:spacing w:after="0"/>
        <w:ind w:left="0"/>
        <w:jc w:val="left"/>
      </w:pPr>
      <w:r>
        <w:rPr>
          <w:rFonts w:ascii="Times New Roman"/>
          <w:b/>
          <w:i w:val="false"/>
          <w:color w:val="000000"/>
        </w:rPr>
        <w:t xml:space="preserve"> 39-параграф. Орлов баспасының баспашысы, 3-разряд</w:t>
      </w:r>
    </w:p>
    <w:bookmarkEnd w:id="142"/>
    <w:bookmarkStart w:name="z145" w:id="143"/>
    <w:p>
      <w:pPr>
        <w:spacing w:after="0"/>
        <w:ind w:left="0"/>
        <w:jc w:val="both"/>
      </w:pPr>
      <w:r>
        <w:rPr>
          <w:rFonts w:ascii="Times New Roman"/>
          <w:b w:val="false"/>
          <w:i w:val="false"/>
          <w:color w:val="000000"/>
          <w:sz w:val="28"/>
        </w:rPr>
        <w:t>
      93. Жұмыс сипаттамасы:</w:t>
      </w:r>
    </w:p>
    <w:bookmarkEnd w:id="143"/>
    <w:p>
      <w:pPr>
        <w:spacing w:after="0"/>
        <w:ind w:left="0"/>
        <w:jc w:val="both"/>
      </w:pPr>
      <w:r>
        <w:rPr>
          <w:rFonts w:ascii="Times New Roman"/>
          <w:b w:val="false"/>
          <w:i w:val="false"/>
          <w:color w:val="000000"/>
          <w:sz w:val="28"/>
        </w:rPr>
        <w:t>
      біліктілігі жоғары орлов баспасының баспашысының басшылығымен орлов баспасы машинасында түзету және басу бойынша жұмыстарды орындау;</w:t>
      </w:r>
    </w:p>
    <w:p>
      <w:pPr>
        <w:spacing w:after="0"/>
        <w:ind w:left="0"/>
        <w:jc w:val="both"/>
      </w:pPr>
      <w:r>
        <w:rPr>
          <w:rFonts w:ascii="Times New Roman"/>
          <w:b w:val="false"/>
          <w:i w:val="false"/>
          <w:color w:val="000000"/>
          <w:sz w:val="28"/>
        </w:rPr>
        <w:t>
      машиналарды, баспа формалары мен материалдарды басуға дайындауға қатысу;</w:t>
      </w:r>
    </w:p>
    <w:p>
      <w:pPr>
        <w:spacing w:after="0"/>
        <w:ind w:left="0"/>
        <w:jc w:val="both"/>
      </w:pPr>
      <w:r>
        <w:rPr>
          <w:rFonts w:ascii="Times New Roman"/>
          <w:b w:val="false"/>
          <w:i w:val="false"/>
          <w:color w:val="000000"/>
          <w:sz w:val="28"/>
        </w:rPr>
        <w:t>
      сапасын тексеріп, бедерлерді қабылдау;</w:t>
      </w:r>
    </w:p>
    <w:p>
      <w:pPr>
        <w:spacing w:after="0"/>
        <w:ind w:left="0"/>
        <w:jc w:val="both"/>
      </w:pPr>
      <w:r>
        <w:rPr>
          <w:rFonts w:ascii="Times New Roman"/>
          <w:b w:val="false"/>
          <w:i w:val="false"/>
          <w:color w:val="000000"/>
          <w:sz w:val="28"/>
        </w:rPr>
        <w:t>
      қабылдағыш құрылғыны түсіру;</w:t>
      </w:r>
    </w:p>
    <w:p>
      <w:pPr>
        <w:spacing w:after="0"/>
        <w:ind w:left="0"/>
        <w:jc w:val="both"/>
      </w:pPr>
      <w:r>
        <w:rPr>
          <w:rFonts w:ascii="Times New Roman"/>
          <w:b w:val="false"/>
          <w:i w:val="false"/>
          <w:color w:val="000000"/>
          <w:sz w:val="28"/>
        </w:rPr>
        <w:t>
      орлов баспасы машинасын жууға, майлауға және тазартуға қатысу.</w:t>
      </w:r>
    </w:p>
    <w:bookmarkStart w:name="z146" w:id="144"/>
    <w:p>
      <w:pPr>
        <w:spacing w:after="0"/>
        <w:ind w:left="0"/>
        <w:jc w:val="both"/>
      </w:pPr>
      <w:r>
        <w:rPr>
          <w:rFonts w:ascii="Times New Roman"/>
          <w:b w:val="false"/>
          <w:i w:val="false"/>
          <w:color w:val="000000"/>
          <w:sz w:val="28"/>
        </w:rPr>
        <w:t>
      94. Білуге тиіс:</w:t>
      </w:r>
    </w:p>
    <w:bookmarkEnd w:id="144"/>
    <w:p>
      <w:pPr>
        <w:spacing w:after="0"/>
        <w:ind w:left="0"/>
        <w:jc w:val="both"/>
      </w:pPr>
      <w:r>
        <w:rPr>
          <w:rFonts w:ascii="Times New Roman"/>
          <w:b w:val="false"/>
          <w:i w:val="false"/>
          <w:color w:val="000000"/>
          <w:sz w:val="28"/>
        </w:rPr>
        <w:t>
      орлов баспасының технологиялық процесі;</w:t>
      </w:r>
    </w:p>
    <w:p>
      <w:pPr>
        <w:spacing w:after="0"/>
        <w:ind w:left="0"/>
        <w:jc w:val="both"/>
      </w:pPr>
      <w:r>
        <w:rPr>
          <w:rFonts w:ascii="Times New Roman"/>
          <w:b w:val="false"/>
          <w:i w:val="false"/>
          <w:color w:val="000000"/>
          <w:sz w:val="28"/>
        </w:rPr>
        <w:t>
      қолданылған қағазға, басылған бедерлерге және баспа форматтарына қойылатын техникалық талаптар;</w:t>
      </w:r>
    </w:p>
    <w:p>
      <w:pPr>
        <w:spacing w:after="0"/>
        <w:ind w:left="0"/>
        <w:jc w:val="both"/>
      </w:pPr>
      <w:r>
        <w:rPr>
          <w:rFonts w:ascii="Times New Roman"/>
          <w:b w:val="false"/>
          <w:i w:val="false"/>
          <w:color w:val="000000"/>
          <w:sz w:val="28"/>
        </w:rPr>
        <w:t>
      қызмет көрсетілетін жабдықтарды пайдалану тәртібі.</w:t>
      </w:r>
    </w:p>
    <w:bookmarkStart w:name="z147" w:id="145"/>
    <w:p>
      <w:pPr>
        <w:spacing w:after="0"/>
        <w:ind w:left="0"/>
        <w:jc w:val="left"/>
      </w:pPr>
      <w:r>
        <w:rPr>
          <w:rFonts w:ascii="Times New Roman"/>
          <w:b/>
          <w:i w:val="false"/>
          <w:color w:val="000000"/>
        </w:rPr>
        <w:t xml:space="preserve"> 40-параграф. Орлов баспасының баспашысы, 4-разряд</w:t>
      </w:r>
    </w:p>
    <w:bookmarkEnd w:id="145"/>
    <w:bookmarkStart w:name="z148" w:id="146"/>
    <w:p>
      <w:pPr>
        <w:spacing w:after="0"/>
        <w:ind w:left="0"/>
        <w:jc w:val="both"/>
      </w:pPr>
      <w:r>
        <w:rPr>
          <w:rFonts w:ascii="Times New Roman"/>
          <w:b w:val="false"/>
          <w:i w:val="false"/>
          <w:color w:val="000000"/>
          <w:sz w:val="28"/>
        </w:rPr>
        <w:t>
      95. Жұмыс сипаттамасы:</w:t>
      </w:r>
    </w:p>
    <w:bookmarkEnd w:id="146"/>
    <w:p>
      <w:pPr>
        <w:spacing w:after="0"/>
        <w:ind w:left="0"/>
        <w:jc w:val="both"/>
      </w:pPr>
      <w:r>
        <w:rPr>
          <w:rFonts w:ascii="Times New Roman"/>
          <w:b w:val="false"/>
          <w:i w:val="false"/>
          <w:color w:val="000000"/>
          <w:sz w:val="28"/>
        </w:rPr>
        <w:t>
      біліктілігі жоғары орлов баспасының баспашысының басшылығымен электронды бағдарламалық басқарылатын көп бояулы машиналарда офсетті тәсілімен немесе "Интаглиосет" тәсілімен бір уақытта басып, орлов, жоғары офсетті тәсілдермен бұйымдарды түзету және басу жұмыстарын орындау;</w:t>
      </w:r>
    </w:p>
    <w:p>
      <w:pPr>
        <w:spacing w:after="0"/>
        <w:ind w:left="0"/>
        <w:jc w:val="both"/>
      </w:pPr>
      <w:r>
        <w:rPr>
          <w:rFonts w:ascii="Times New Roman"/>
          <w:b w:val="false"/>
          <w:i w:val="false"/>
          <w:color w:val="000000"/>
          <w:sz w:val="28"/>
        </w:rPr>
        <w:t>
      қағазды өздігінен салғыштарға зарядтауға дайындау;</w:t>
      </w:r>
    </w:p>
    <w:p>
      <w:pPr>
        <w:spacing w:after="0"/>
        <w:ind w:left="0"/>
        <w:jc w:val="both"/>
      </w:pPr>
      <w:r>
        <w:rPr>
          <w:rFonts w:ascii="Times New Roman"/>
          <w:b w:val="false"/>
          <w:i w:val="false"/>
          <w:color w:val="000000"/>
          <w:sz w:val="28"/>
        </w:rPr>
        <w:t>
      өздігінен салғыштың және қабылдағыш құрылғының жұмысын қадағалау;</w:t>
      </w:r>
    </w:p>
    <w:p>
      <w:pPr>
        <w:spacing w:after="0"/>
        <w:ind w:left="0"/>
        <w:jc w:val="both"/>
      </w:pPr>
      <w:r>
        <w:rPr>
          <w:rFonts w:ascii="Times New Roman"/>
          <w:b w:val="false"/>
          <w:i w:val="false"/>
          <w:color w:val="000000"/>
          <w:sz w:val="28"/>
        </w:rPr>
        <w:t>
      қабылдағыш құрылғыны түсіру, тапсыру құжаттамасын рәсімдеу.</w:t>
      </w:r>
    </w:p>
    <w:bookmarkStart w:name="z149" w:id="147"/>
    <w:p>
      <w:pPr>
        <w:spacing w:after="0"/>
        <w:ind w:left="0"/>
        <w:jc w:val="both"/>
      </w:pPr>
      <w:r>
        <w:rPr>
          <w:rFonts w:ascii="Times New Roman"/>
          <w:b w:val="false"/>
          <w:i w:val="false"/>
          <w:color w:val="000000"/>
          <w:sz w:val="28"/>
        </w:rPr>
        <w:t>
      96. Білуге тиіс:</w:t>
      </w:r>
    </w:p>
    <w:bookmarkEnd w:id="147"/>
    <w:p>
      <w:pPr>
        <w:spacing w:after="0"/>
        <w:ind w:left="0"/>
        <w:jc w:val="both"/>
      </w:pPr>
      <w:r>
        <w:rPr>
          <w:rFonts w:ascii="Times New Roman"/>
          <w:b w:val="false"/>
          <w:i w:val="false"/>
          <w:color w:val="000000"/>
          <w:sz w:val="28"/>
        </w:rPr>
        <w:t>
      орлов баспасының көп бояулы машиналарында жоғары офсетті тәсілмен басу технологиясы;</w:t>
      </w:r>
    </w:p>
    <w:p>
      <w:pPr>
        <w:spacing w:after="0"/>
        <w:ind w:left="0"/>
        <w:jc w:val="both"/>
      </w:pPr>
      <w:r>
        <w:rPr>
          <w:rFonts w:ascii="Times New Roman"/>
          <w:b w:val="false"/>
          <w:i w:val="false"/>
          <w:color w:val="000000"/>
          <w:sz w:val="28"/>
        </w:rPr>
        <w:t>
      өздігінен салғыштар мен парақ шығарғыш құрылғыларды реттеу жолдары;</w:t>
      </w:r>
    </w:p>
    <w:p>
      <w:pPr>
        <w:spacing w:after="0"/>
        <w:ind w:left="0"/>
        <w:jc w:val="both"/>
      </w:pPr>
      <w:r>
        <w:rPr>
          <w:rFonts w:ascii="Times New Roman"/>
          <w:b w:val="false"/>
          <w:i w:val="false"/>
          <w:color w:val="000000"/>
          <w:sz w:val="28"/>
        </w:rPr>
        <w:t>
      қолданылатын материалдар мен баспа машиналарының білікшелеріне қойылатын техникалық талаптарды.</w:t>
      </w:r>
    </w:p>
    <w:bookmarkStart w:name="z150" w:id="148"/>
    <w:p>
      <w:pPr>
        <w:spacing w:after="0"/>
        <w:ind w:left="0"/>
        <w:jc w:val="left"/>
      </w:pPr>
      <w:r>
        <w:rPr>
          <w:rFonts w:ascii="Times New Roman"/>
          <w:b/>
          <w:i w:val="false"/>
          <w:color w:val="000000"/>
        </w:rPr>
        <w:t xml:space="preserve"> 41-параграф. Орлов баспасының баспашысы, 5-разряд</w:t>
      </w:r>
    </w:p>
    <w:bookmarkEnd w:id="148"/>
    <w:bookmarkStart w:name="z151" w:id="149"/>
    <w:p>
      <w:pPr>
        <w:spacing w:after="0"/>
        <w:ind w:left="0"/>
        <w:jc w:val="both"/>
      </w:pPr>
      <w:r>
        <w:rPr>
          <w:rFonts w:ascii="Times New Roman"/>
          <w:b w:val="false"/>
          <w:i w:val="false"/>
          <w:color w:val="000000"/>
          <w:sz w:val="28"/>
        </w:rPr>
        <w:t>
      97. Жұмыс сипаттамасы:</w:t>
      </w:r>
    </w:p>
    <w:bookmarkEnd w:id="149"/>
    <w:p>
      <w:pPr>
        <w:spacing w:after="0"/>
        <w:ind w:left="0"/>
        <w:jc w:val="both"/>
      </w:pPr>
      <w:r>
        <w:rPr>
          <w:rFonts w:ascii="Times New Roman"/>
          <w:b w:val="false"/>
          <w:i w:val="false"/>
          <w:color w:val="000000"/>
          <w:sz w:val="28"/>
        </w:rPr>
        <w:t>
      біліктілігі жоғары баспашымен бірлесіп орлов баспасының машинасында шаблонсыз және шаблондармен түзету және басу жұмыстарын орындау;</w:t>
      </w:r>
    </w:p>
    <w:p>
      <w:pPr>
        <w:spacing w:after="0"/>
        <w:ind w:left="0"/>
        <w:jc w:val="both"/>
      </w:pPr>
      <w:r>
        <w:rPr>
          <w:rFonts w:ascii="Times New Roman"/>
          <w:b w:val="false"/>
          <w:i w:val="false"/>
          <w:color w:val="000000"/>
          <w:sz w:val="28"/>
        </w:rPr>
        <w:t>
      формалар мен шаблондарды орнату;</w:t>
      </w:r>
    </w:p>
    <w:p>
      <w:pPr>
        <w:spacing w:after="0"/>
        <w:ind w:left="0"/>
        <w:jc w:val="both"/>
      </w:pPr>
      <w:r>
        <w:rPr>
          <w:rFonts w:ascii="Times New Roman"/>
          <w:b w:val="false"/>
          <w:i w:val="false"/>
          <w:color w:val="000000"/>
          <w:sz w:val="28"/>
        </w:rPr>
        <w:t>
      түзетуге қатысу;</w:t>
      </w:r>
    </w:p>
    <w:p>
      <w:pPr>
        <w:spacing w:after="0"/>
        <w:ind w:left="0"/>
        <w:jc w:val="both"/>
      </w:pPr>
      <w:r>
        <w:rPr>
          <w:rFonts w:ascii="Times New Roman"/>
          <w:b w:val="false"/>
          <w:i w:val="false"/>
          <w:color w:val="000000"/>
          <w:sz w:val="28"/>
        </w:rPr>
        <w:t>
      өздігінен салғыш және қағаз шығарғыш құрылғыларын реттеу;</w:t>
      </w:r>
    </w:p>
    <w:p>
      <w:pPr>
        <w:spacing w:after="0"/>
        <w:ind w:left="0"/>
        <w:jc w:val="both"/>
      </w:pPr>
      <w:r>
        <w:rPr>
          <w:rFonts w:ascii="Times New Roman"/>
          <w:b w:val="false"/>
          <w:i w:val="false"/>
          <w:color w:val="000000"/>
          <w:sz w:val="28"/>
        </w:rPr>
        <w:t>
      орлов баспасы машинасын майлау;</w:t>
      </w:r>
    </w:p>
    <w:p>
      <w:pPr>
        <w:spacing w:after="0"/>
        <w:ind w:left="0"/>
        <w:jc w:val="both"/>
      </w:pPr>
      <w:r>
        <w:rPr>
          <w:rFonts w:ascii="Times New Roman"/>
          <w:b w:val="false"/>
          <w:i w:val="false"/>
          <w:color w:val="000000"/>
          <w:sz w:val="28"/>
        </w:rPr>
        <w:t>
      біліктілігі жоғары орлов баспасының баспашысының басшылығымен электронды бағдарламалық басқарылатын көп бояулы машиналарда офсетті тәсілімен немесе "Интаглиосет" тәсілімен бір уақытта басып, орлов, жоғары офсетті тәсілдермен бұйымдарды түзету және басу жұмыстарын орындау;</w:t>
      </w:r>
    </w:p>
    <w:p>
      <w:pPr>
        <w:spacing w:after="0"/>
        <w:ind w:left="0"/>
        <w:jc w:val="both"/>
      </w:pPr>
      <w:r>
        <w:rPr>
          <w:rFonts w:ascii="Times New Roman"/>
          <w:b w:val="false"/>
          <w:i w:val="false"/>
          <w:color w:val="000000"/>
          <w:sz w:val="28"/>
        </w:rPr>
        <w:t>
      машиналарды басуға дайындау;</w:t>
      </w:r>
    </w:p>
    <w:p>
      <w:pPr>
        <w:spacing w:after="0"/>
        <w:ind w:left="0"/>
        <w:jc w:val="both"/>
      </w:pPr>
      <w:r>
        <w:rPr>
          <w:rFonts w:ascii="Times New Roman"/>
          <w:b w:val="false"/>
          <w:i w:val="false"/>
          <w:color w:val="000000"/>
          <w:sz w:val="28"/>
        </w:rPr>
        <w:t>
      бояу аппараттарын тиеу;</w:t>
      </w:r>
    </w:p>
    <w:p>
      <w:pPr>
        <w:spacing w:after="0"/>
        <w:ind w:left="0"/>
        <w:jc w:val="both"/>
      </w:pPr>
      <w:r>
        <w:rPr>
          <w:rFonts w:ascii="Times New Roman"/>
          <w:b w:val="false"/>
          <w:i w:val="false"/>
          <w:color w:val="000000"/>
          <w:sz w:val="28"/>
        </w:rPr>
        <w:t>
      машинаны майлау, жуу.</w:t>
      </w:r>
    </w:p>
    <w:bookmarkStart w:name="z152" w:id="150"/>
    <w:p>
      <w:pPr>
        <w:spacing w:after="0"/>
        <w:ind w:left="0"/>
        <w:jc w:val="both"/>
      </w:pPr>
      <w:r>
        <w:rPr>
          <w:rFonts w:ascii="Times New Roman"/>
          <w:b w:val="false"/>
          <w:i w:val="false"/>
          <w:color w:val="000000"/>
          <w:sz w:val="28"/>
        </w:rPr>
        <w:t>
      98. Білуге тиіс:</w:t>
      </w:r>
    </w:p>
    <w:bookmarkEnd w:id="150"/>
    <w:p>
      <w:pPr>
        <w:spacing w:after="0"/>
        <w:ind w:left="0"/>
        <w:jc w:val="both"/>
      </w:pPr>
      <w:r>
        <w:rPr>
          <w:rFonts w:ascii="Times New Roman"/>
          <w:b w:val="false"/>
          <w:i w:val="false"/>
          <w:color w:val="000000"/>
          <w:sz w:val="28"/>
        </w:rPr>
        <w:t>
      орлов баспасының машинасын басу жұмыстарына дайындаудың ерекшеліктері;</w:t>
      </w:r>
    </w:p>
    <w:p>
      <w:pPr>
        <w:spacing w:after="0"/>
        <w:ind w:left="0"/>
        <w:jc w:val="both"/>
      </w:pPr>
      <w:r>
        <w:rPr>
          <w:rFonts w:ascii="Times New Roman"/>
          <w:b w:val="false"/>
          <w:i w:val="false"/>
          <w:color w:val="000000"/>
          <w:sz w:val="28"/>
        </w:rPr>
        <w:t>
      қолданылатын материалдар мен шаблондарға, басу сапасына қойылатын техникалық талаптар;</w:t>
      </w:r>
    </w:p>
    <w:p>
      <w:pPr>
        <w:spacing w:after="0"/>
        <w:ind w:left="0"/>
        <w:jc w:val="both"/>
      </w:pPr>
      <w:r>
        <w:rPr>
          <w:rFonts w:ascii="Times New Roman"/>
          <w:b w:val="false"/>
          <w:i w:val="false"/>
          <w:color w:val="000000"/>
          <w:sz w:val="28"/>
        </w:rPr>
        <w:t>
      парақ өткізу жүйелерін реттеу жолдары;</w:t>
      </w:r>
    </w:p>
    <w:p>
      <w:pPr>
        <w:spacing w:after="0"/>
        <w:ind w:left="0"/>
        <w:jc w:val="both"/>
      </w:pPr>
      <w:r>
        <w:rPr>
          <w:rFonts w:ascii="Times New Roman"/>
          <w:b w:val="false"/>
          <w:i w:val="false"/>
          <w:color w:val="000000"/>
          <w:sz w:val="28"/>
        </w:rPr>
        <w:t>
      орлов баспасы машинасын майлаудың сызбасы.</w:t>
      </w:r>
    </w:p>
    <w:bookmarkStart w:name="z153" w:id="151"/>
    <w:p>
      <w:pPr>
        <w:spacing w:after="0"/>
        <w:ind w:left="0"/>
        <w:jc w:val="left"/>
      </w:pPr>
      <w:r>
        <w:rPr>
          <w:rFonts w:ascii="Times New Roman"/>
          <w:b/>
          <w:i w:val="false"/>
          <w:color w:val="000000"/>
        </w:rPr>
        <w:t xml:space="preserve"> 42-параграф. Орлов баспасының баспашысы, 6-разряд</w:t>
      </w:r>
    </w:p>
    <w:bookmarkEnd w:id="151"/>
    <w:bookmarkStart w:name="z154" w:id="152"/>
    <w:p>
      <w:pPr>
        <w:spacing w:after="0"/>
        <w:ind w:left="0"/>
        <w:jc w:val="both"/>
      </w:pPr>
      <w:r>
        <w:rPr>
          <w:rFonts w:ascii="Times New Roman"/>
          <w:b w:val="false"/>
          <w:i w:val="false"/>
          <w:color w:val="000000"/>
          <w:sz w:val="28"/>
        </w:rPr>
        <w:t>
      99. Жұмыс сипаттамасы:</w:t>
      </w:r>
    </w:p>
    <w:bookmarkEnd w:id="152"/>
    <w:p>
      <w:pPr>
        <w:spacing w:after="0"/>
        <w:ind w:left="0"/>
        <w:jc w:val="both"/>
      </w:pPr>
      <w:r>
        <w:rPr>
          <w:rFonts w:ascii="Times New Roman"/>
          <w:b w:val="false"/>
          <w:i w:val="false"/>
          <w:color w:val="000000"/>
          <w:sz w:val="28"/>
        </w:rPr>
        <w:t xml:space="preserve">
      орлов баспасының көп бояулы машиналарында шаблонсыз түзету және басу; </w:t>
      </w:r>
    </w:p>
    <w:p>
      <w:pPr>
        <w:spacing w:after="0"/>
        <w:ind w:left="0"/>
        <w:jc w:val="both"/>
      </w:pPr>
      <w:r>
        <w:rPr>
          <w:rFonts w:ascii="Times New Roman"/>
          <w:b w:val="false"/>
          <w:i w:val="false"/>
          <w:color w:val="000000"/>
          <w:sz w:val="28"/>
        </w:rPr>
        <w:t>
      машиналарды басуға дайындау;</w:t>
      </w:r>
    </w:p>
    <w:p>
      <w:pPr>
        <w:spacing w:after="0"/>
        <w:ind w:left="0"/>
        <w:jc w:val="both"/>
      </w:pPr>
      <w:r>
        <w:rPr>
          <w:rFonts w:ascii="Times New Roman"/>
          <w:b w:val="false"/>
          <w:i w:val="false"/>
          <w:color w:val="000000"/>
          <w:sz w:val="28"/>
        </w:rPr>
        <w:t>
      бояуды беруді реттеу;</w:t>
      </w:r>
    </w:p>
    <w:p>
      <w:pPr>
        <w:spacing w:after="0"/>
        <w:ind w:left="0"/>
        <w:jc w:val="both"/>
      </w:pPr>
      <w:r>
        <w:rPr>
          <w:rFonts w:ascii="Times New Roman"/>
          <w:b w:val="false"/>
          <w:i w:val="false"/>
          <w:color w:val="000000"/>
          <w:sz w:val="28"/>
        </w:rPr>
        <w:t>
      басу процесін жүргізу;</w:t>
      </w:r>
    </w:p>
    <w:p>
      <w:pPr>
        <w:spacing w:after="0"/>
        <w:ind w:left="0"/>
        <w:jc w:val="both"/>
      </w:pPr>
      <w:r>
        <w:rPr>
          <w:rFonts w:ascii="Times New Roman"/>
          <w:b w:val="false"/>
          <w:i w:val="false"/>
          <w:color w:val="000000"/>
          <w:sz w:val="28"/>
        </w:rPr>
        <w:t>
      жұмыстағы ақауларды жою;</w:t>
      </w:r>
    </w:p>
    <w:p>
      <w:pPr>
        <w:spacing w:after="0"/>
        <w:ind w:left="0"/>
        <w:jc w:val="both"/>
      </w:pPr>
      <w:r>
        <w:rPr>
          <w:rFonts w:ascii="Times New Roman"/>
          <w:b w:val="false"/>
          <w:i w:val="false"/>
          <w:color w:val="000000"/>
          <w:sz w:val="28"/>
        </w:rPr>
        <w:t>
      біліктілігі жоғары орлов баспасының баспашысының басшылығымен электронды бағдарламалық басқарылатын көп бояулы машиналарда офсетті тәсілмен немесе "Интаглиосет" тәсілімен бір уақытта басып, орлов, жоғары офсетті тәсілмен бұйымдарын түзету және басу жұмыстарын орындау;</w:t>
      </w:r>
    </w:p>
    <w:p>
      <w:pPr>
        <w:spacing w:after="0"/>
        <w:ind w:left="0"/>
        <w:jc w:val="both"/>
      </w:pPr>
      <w:r>
        <w:rPr>
          <w:rFonts w:ascii="Times New Roman"/>
          <w:b w:val="false"/>
          <w:i w:val="false"/>
          <w:color w:val="000000"/>
          <w:sz w:val="28"/>
        </w:rPr>
        <w:t>
      формаларды, шаблондарды, офсетті пластиналарды орнату және жеткізу;</w:t>
      </w:r>
    </w:p>
    <w:p>
      <w:pPr>
        <w:spacing w:after="0"/>
        <w:ind w:left="0"/>
        <w:jc w:val="both"/>
      </w:pPr>
      <w:r>
        <w:rPr>
          <w:rFonts w:ascii="Times New Roman"/>
          <w:b w:val="false"/>
          <w:i w:val="false"/>
          <w:color w:val="000000"/>
          <w:sz w:val="28"/>
        </w:rPr>
        <w:t>
      декельдерді жасап шығару;</w:t>
      </w:r>
    </w:p>
    <w:p>
      <w:pPr>
        <w:spacing w:after="0"/>
        <w:ind w:left="0"/>
        <w:jc w:val="both"/>
      </w:pPr>
      <w:r>
        <w:rPr>
          <w:rFonts w:ascii="Times New Roman"/>
          <w:b w:val="false"/>
          <w:i w:val="false"/>
          <w:color w:val="000000"/>
          <w:sz w:val="28"/>
        </w:rPr>
        <w:t>
      баспа сапасын бақылау және қызмет көрсететін жабдықтардың жұмысындағы ақауларды жою.</w:t>
      </w:r>
    </w:p>
    <w:bookmarkStart w:name="z155" w:id="153"/>
    <w:p>
      <w:pPr>
        <w:spacing w:after="0"/>
        <w:ind w:left="0"/>
        <w:jc w:val="both"/>
      </w:pPr>
      <w:r>
        <w:rPr>
          <w:rFonts w:ascii="Times New Roman"/>
          <w:b w:val="false"/>
          <w:i w:val="false"/>
          <w:color w:val="000000"/>
          <w:sz w:val="28"/>
        </w:rPr>
        <w:t>
      100. Білуге тиіс:</w:t>
      </w:r>
    </w:p>
    <w:bookmarkEnd w:id="153"/>
    <w:p>
      <w:pPr>
        <w:spacing w:after="0"/>
        <w:ind w:left="0"/>
        <w:jc w:val="both"/>
      </w:pPr>
      <w:r>
        <w:rPr>
          <w:rFonts w:ascii="Times New Roman"/>
          <w:b w:val="false"/>
          <w:i w:val="false"/>
          <w:color w:val="000000"/>
          <w:sz w:val="28"/>
        </w:rPr>
        <w:t>
      формаларды жеткізу және түзеу әдістері;</w:t>
      </w:r>
    </w:p>
    <w:p>
      <w:pPr>
        <w:spacing w:after="0"/>
        <w:ind w:left="0"/>
        <w:jc w:val="both"/>
      </w:pPr>
      <w:r>
        <w:rPr>
          <w:rFonts w:ascii="Times New Roman"/>
          <w:b w:val="false"/>
          <w:i w:val="false"/>
          <w:color w:val="000000"/>
          <w:sz w:val="28"/>
        </w:rPr>
        <w:t>
      боялардың басу және колористикалық қасиеті;</w:t>
      </w:r>
    </w:p>
    <w:p>
      <w:pPr>
        <w:spacing w:after="0"/>
        <w:ind w:left="0"/>
        <w:jc w:val="both"/>
      </w:pPr>
      <w:r>
        <w:rPr>
          <w:rFonts w:ascii="Times New Roman"/>
          <w:b w:val="false"/>
          <w:i w:val="false"/>
          <w:color w:val="000000"/>
          <w:sz w:val="28"/>
        </w:rPr>
        <w:t>
      түс тану элементтері (түсті талдау және синтез туралы түсінік).</w:t>
      </w:r>
    </w:p>
    <w:bookmarkStart w:name="z156" w:id="154"/>
    <w:p>
      <w:pPr>
        <w:spacing w:after="0"/>
        <w:ind w:left="0"/>
        <w:jc w:val="left"/>
      </w:pPr>
      <w:r>
        <w:rPr>
          <w:rFonts w:ascii="Times New Roman"/>
          <w:b/>
          <w:i w:val="false"/>
          <w:color w:val="000000"/>
        </w:rPr>
        <w:t xml:space="preserve"> 43-параграф. Орлов баспасының баспашысы, 7-разряд</w:t>
      </w:r>
    </w:p>
    <w:bookmarkEnd w:id="154"/>
    <w:bookmarkStart w:name="z157" w:id="155"/>
    <w:p>
      <w:pPr>
        <w:spacing w:after="0"/>
        <w:ind w:left="0"/>
        <w:jc w:val="both"/>
      </w:pPr>
      <w:r>
        <w:rPr>
          <w:rFonts w:ascii="Times New Roman"/>
          <w:b w:val="false"/>
          <w:i w:val="false"/>
          <w:color w:val="000000"/>
          <w:sz w:val="28"/>
        </w:rPr>
        <w:t>
      101. Жұмыс сипаттамасы:</w:t>
      </w:r>
    </w:p>
    <w:bookmarkEnd w:id="155"/>
    <w:p>
      <w:pPr>
        <w:spacing w:after="0"/>
        <w:ind w:left="0"/>
        <w:jc w:val="both"/>
      </w:pPr>
      <w:r>
        <w:rPr>
          <w:rFonts w:ascii="Times New Roman"/>
          <w:b w:val="false"/>
          <w:i w:val="false"/>
          <w:color w:val="000000"/>
          <w:sz w:val="28"/>
        </w:rPr>
        <w:t>
      шаблондары бар орлов баспасының көп бояулы машиналарында түзету және басу;</w:t>
      </w:r>
    </w:p>
    <w:p>
      <w:pPr>
        <w:spacing w:after="0"/>
        <w:ind w:left="0"/>
        <w:jc w:val="both"/>
      </w:pPr>
      <w:r>
        <w:rPr>
          <w:rFonts w:ascii="Times New Roman"/>
          <w:b w:val="false"/>
          <w:i w:val="false"/>
          <w:color w:val="000000"/>
          <w:sz w:val="28"/>
        </w:rPr>
        <w:t>
      машина тораптарын реттеу.</w:t>
      </w:r>
    </w:p>
    <w:bookmarkStart w:name="z158" w:id="156"/>
    <w:p>
      <w:pPr>
        <w:spacing w:after="0"/>
        <w:ind w:left="0"/>
        <w:jc w:val="both"/>
      </w:pPr>
      <w:r>
        <w:rPr>
          <w:rFonts w:ascii="Times New Roman"/>
          <w:b w:val="false"/>
          <w:i w:val="false"/>
          <w:color w:val="000000"/>
          <w:sz w:val="28"/>
        </w:rPr>
        <w:t>
      102. Білуге тиіс:</w:t>
      </w:r>
    </w:p>
    <w:bookmarkEnd w:id="156"/>
    <w:p>
      <w:pPr>
        <w:spacing w:after="0"/>
        <w:ind w:left="0"/>
        <w:jc w:val="both"/>
      </w:pPr>
      <w:r>
        <w:rPr>
          <w:rFonts w:ascii="Times New Roman"/>
          <w:b w:val="false"/>
          <w:i w:val="false"/>
          <w:color w:val="000000"/>
          <w:sz w:val="28"/>
        </w:rPr>
        <w:t>
      шаблондары бар көп бояулы баспаның ерекшеліктері;</w:t>
      </w:r>
    </w:p>
    <w:p>
      <w:pPr>
        <w:spacing w:after="0"/>
        <w:ind w:left="0"/>
        <w:jc w:val="both"/>
      </w:pPr>
      <w:r>
        <w:rPr>
          <w:rFonts w:ascii="Times New Roman"/>
          <w:b w:val="false"/>
          <w:i w:val="false"/>
          <w:color w:val="000000"/>
          <w:sz w:val="28"/>
        </w:rPr>
        <w:t>
      орлов баспасының көп бояулы машиналарын реттеу жолдары.</w:t>
      </w:r>
    </w:p>
    <w:bookmarkStart w:name="z159" w:id="157"/>
    <w:p>
      <w:pPr>
        <w:spacing w:after="0"/>
        <w:ind w:left="0"/>
        <w:jc w:val="both"/>
      </w:pPr>
      <w:r>
        <w:rPr>
          <w:rFonts w:ascii="Times New Roman"/>
          <w:b w:val="false"/>
          <w:i w:val="false"/>
          <w:color w:val="000000"/>
          <w:sz w:val="28"/>
        </w:rPr>
        <w:t>
      103. Техникалық және кәсіптік (арнайы орта, кәсіптік орта) білім талап етіледі.</w:t>
      </w:r>
    </w:p>
    <w:bookmarkEnd w:id="157"/>
    <w:bookmarkStart w:name="z160" w:id="158"/>
    <w:p>
      <w:pPr>
        <w:spacing w:after="0"/>
        <w:ind w:left="0"/>
        <w:jc w:val="left"/>
      </w:pPr>
      <w:r>
        <w:rPr>
          <w:rFonts w:ascii="Times New Roman"/>
          <w:b/>
          <w:i w:val="false"/>
          <w:color w:val="000000"/>
        </w:rPr>
        <w:t xml:space="preserve"> 44-параграф. Орлов баспасының баспашысы, 8-разряд</w:t>
      </w:r>
    </w:p>
    <w:bookmarkEnd w:id="158"/>
    <w:bookmarkStart w:name="z161" w:id="159"/>
    <w:p>
      <w:pPr>
        <w:spacing w:after="0"/>
        <w:ind w:left="0"/>
        <w:jc w:val="both"/>
      </w:pPr>
      <w:r>
        <w:rPr>
          <w:rFonts w:ascii="Times New Roman"/>
          <w:b w:val="false"/>
          <w:i w:val="false"/>
          <w:color w:val="000000"/>
          <w:sz w:val="28"/>
        </w:rPr>
        <w:t>
      104. Жұмыс сипаттамасы:</w:t>
      </w:r>
    </w:p>
    <w:bookmarkEnd w:id="159"/>
    <w:p>
      <w:pPr>
        <w:spacing w:after="0"/>
        <w:ind w:left="0"/>
        <w:jc w:val="both"/>
      </w:pPr>
      <w:r>
        <w:rPr>
          <w:rFonts w:ascii="Times New Roman"/>
          <w:b w:val="false"/>
          <w:i w:val="false"/>
          <w:color w:val="000000"/>
          <w:sz w:val="28"/>
        </w:rPr>
        <w:t>
      электронды бағдарламалық басқарылатын орлов баспасының көп бояулы машинасында офсетті тәсілімен немесе "Интаглиосет" тәсілімен бір уақытта басып, орлов, жоғары офсетті бұйымдарды түзету және басу жұмыстарын орындау.</w:t>
      </w:r>
    </w:p>
    <w:bookmarkStart w:name="z162" w:id="160"/>
    <w:p>
      <w:pPr>
        <w:spacing w:after="0"/>
        <w:ind w:left="0"/>
        <w:jc w:val="both"/>
      </w:pPr>
      <w:r>
        <w:rPr>
          <w:rFonts w:ascii="Times New Roman"/>
          <w:b w:val="false"/>
          <w:i w:val="false"/>
          <w:color w:val="000000"/>
          <w:sz w:val="28"/>
        </w:rPr>
        <w:t>
      105. Білуге тиіс:</w:t>
      </w:r>
    </w:p>
    <w:bookmarkEnd w:id="160"/>
    <w:p>
      <w:pPr>
        <w:spacing w:after="0"/>
        <w:ind w:left="0"/>
        <w:jc w:val="both"/>
      </w:pPr>
      <w:r>
        <w:rPr>
          <w:rFonts w:ascii="Times New Roman"/>
          <w:b w:val="false"/>
          <w:i w:val="false"/>
          <w:color w:val="000000"/>
          <w:sz w:val="28"/>
        </w:rPr>
        <w:t>
      электронды бағдарламалық басқарылатын орлов баспасының көп бояулы машинасын реттеудің ерекшеліктері.</w:t>
      </w:r>
    </w:p>
    <w:bookmarkStart w:name="z163" w:id="161"/>
    <w:p>
      <w:pPr>
        <w:spacing w:after="0"/>
        <w:ind w:left="0"/>
        <w:jc w:val="both"/>
      </w:pPr>
      <w:r>
        <w:rPr>
          <w:rFonts w:ascii="Times New Roman"/>
          <w:b w:val="false"/>
          <w:i w:val="false"/>
          <w:color w:val="000000"/>
          <w:sz w:val="28"/>
        </w:rPr>
        <w:t>
      106. Техникалық және кәсіптік (арнайы орта, кәсіптік орта) білім талап етіледі.</w:t>
      </w:r>
    </w:p>
    <w:bookmarkEnd w:id="161"/>
    <w:bookmarkStart w:name="z164" w:id="162"/>
    <w:p>
      <w:pPr>
        <w:spacing w:after="0"/>
        <w:ind w:left="0"/>
        <w:jc w:val="left"/>
      </w:pPr>
      <w:r>
        <w:rPr>
          <w:rFonts w:ascii="Times New Roman"/>
          <w:b/>
          <w:i w:val="false"/>
          <w:color w:val="000000"/>
        </w:rPr>
        <w:t xml:space="preserve"> 45-параграф. Терең баспа баспашысы, 2-разряд</w:t>
      </w:r>
    </w:p>
    <w:bookmarkEnd w:id="162"/>
    <w:bookmarkStart w:name="z165" w:id="163"/>
    <w:p>
      <w:pPr>
        <w:spacing w:after="0"/>
        <w:ind w:left="0"/>
        <w:jc w:val="both"/>
      </w:pPr>
      <w:r>
        <w:rPr>
          <w:rFonts w:ascii="Times New Roman"/>
          <w:b w:val="false"/>
          <w:i w:val="false"/>
          <w:color w:val="000000"/>
          <w:sz w:val="28"/>
        </w:rPr>
        <w:t>
      107. Жұмыс сипаттамасы:</w:t>
      </w:r>
    </w:p>
    <w:bookmarkEnd w:id="163"/>
    <w:p>
      <w:pPr>
        <w:spacing w:after="0"/>
        <w:ind w:left="0"/>
        <w:jc w:val="both"/>
      </w:pPr>
      <w:r>
        <w:rPr>
          <w:rFonts w:ascii="Times New Roman"/>
          <w:b w:val="false"/>
          <w:i w:val="false"/>
          <w:color w:val="000000"/>
          <w:sz w:val="28"/>
        </w:rPr>
        <w:t>
      біліктілігіжоғары терең баспа баспашысының басшылығымен формаларды басуға дайындау жұмыстарын орындау, жұмысты қадағалау, терең баспаның парақтау және орама машиналарына қызмет көрсету;</w:t>
      </w:r>
    </w:p>
    <w:p>
      <w:pPr>
        <w:spacing w:after="0"/>
        <w:ind w:left="0"/>
        <w:jc w:val="both"/>
      </w:pPr>
      <w:r>
        <w:rPr>
          <w:rFonts w:ascii="Times New Roman"/>
          <w:b w:val="false"/>
          <w:i w:val="false"/>
          <w:color w:val="000000"/>
          <w:sz w:val="28"/>
        </w:rPr>
        <w:t>
      сапасын тексеріп, бедерлер мен дәптерлерді қабылдау;</w:t>
      </w:r>
    </w:p>
    <w:p>
      <w:pPr>
        <w:spacing w:after="0"/>
        <w:ind w:left="0"/>
        <w:jc w:val="both"/>
      </w:pPr>
      <w:r>
        <w:rPr>
          <w:rFonts w:ascii="Times New Roman"/>
          <w:b w:val="false"/>
          <w:i w:val="false"/>
          <w:color w:val="000000"/>
          <w:sz w:val="28"/>
        </w:rPr>
        <w:t>
      өздігінен салғышты зарядтау;</w:t>
      </w:r>
    </w:p>
    <w:p>
      <w:pPr>
        <w:spacing w:after="0"/>
        <w:ind w:left="0"/>
        <w:jc w:val="both"/>
      </w:pPr>
      <w:r>
        <w:rPr>
          <w:rFonts w:ascii="Times New Roman"/>
          <w:b w:val="false"/>
          <w:i w:val="false"/>
          <w:color w:val="000000"/>
          <w:sz w:val="28"/>
        </w:rPr>
        <w:t>
      қабылдағыш құрылғыны түсіру;</w:t>
      </w:r>
    </w:p>
    <w:p>
      <w:pPr>
        <w:spacing w:after="0"/>
        <w:ind w:left="0"/>
        <w:jc w:val="both"/>
      </w:pPr>
      <w:r>
        <w:rPr>
          <w:rFonts w:ascii="Times New Roman"/>
          <w:b w:val="false"/>
          <w:i w:val="false"/>
          <w:color w:val="000000"/>
          <w:sz w:val="28"/>
        </w:rPr>
        <w:t>
      дәптерлерді престеу және буып-түю.</w:t>
      </w:r>
    </w:p>
    <w:bookmarkStart w:name="z166" w:id="164"/>
    <w:p>
      <w:pPr>
        <w:spacing w:after="0"/>
        <w:ind w:left="0"/>
        <w:jc w:val="both"/>
      </w:pPr>
      <w:r>
        <w:rPr>
          <w:rFonts w:ascii="Times New Roman"/>
          <w:b w:val="false"/>
          <w:i w:val="false"/>
          <w:color w:val="000000"/>
          <w:sz w:val="28"/>
        </w:rPr>
        <w:t>
      108. Білуге тиіс:</w:t>
      </w:r>
    </w:p>
    <w:bookmarkEnd w:id="164"/>
    <w:p>
      <w:pPr>
        <w:spacing w:after="0"/>
        <w:ind w:left="0"/>
        <w:jc w:val="both"/>
      </w:pPr>
      <w:r>
        <w:rPr>
          <w:rFonts w:ascii="Times New Roman"/>
          <w:b w:val="false"/>
          <w:i w:val="false"/>
          <w:color w:val="000000"/>
          <w:sz w:val="28"/>
        </w:rPr>
        <w:t>
      терең баспада басу және тақыр элементтерінің пайда болу принциптері;</w:t>
      </w:r>
    </w:p>
    <w:p>
      <w:pPr>
        <w:spacing w:after="0"/>
        <w:ind w:left="0"/>
        <w:jc w:val="both"/>
      </w:pPr>
      <w:r>
        <w:rPr>
          <w:rFonts w:ascii="Times New Roman"/>
          <w:b w:val="false"/>
          <w:i w:val="false"/>
          <w:color w:val="000000"/>
          <w:sz w:val="28"/>
        </w:rPr>
        <w:t>
      қолданылатын қағаздың, басылған бедерлердің және бүктемеленген дәптерлердің сорттары, форматтары және қойылатын техникалық талаптар.</w:t>
      </w:r>
    </w:p>
    <w:bookmarkStart w:name="z167" w:id="165"/>
    <w:p>
      <w:pPr>
        <w:spacing w:after="0"/>
        <w:ind w:left="0"/>
        <w:jc w:val="left"/>
      </w:pPr>
      <w:r>
        <w:rPr>
          <w:rFonts w:ascii="Times New Roman"/>
          <w:b/>
          <w:i w:val="false"/>
          <w:color w:val="000000"/>
        </w:rPr>
        <w:t xml:space="preserve"> 46-параграф. Терең баспа баспашысы, 3-разряд</w:t>
      </w:r>
    </w:p>
    <w:bookmarkEnd w:id="165"/>
    <w:bookmarkStart w:name="z168" w:id="166"/>
    <w:p>
      <w:pPr>
        <w:spacing w:after="0"/>
        <w:ind w:left="0"/>
        <w:jc w:val="both"/>
      </w:pPr>
      <w:r>
        <w:rPr>
          <w:rFonts w:ascii="Times New Roman"/>
          <w:b w:val="false"/>
          <w:i w:val="false"/>
          <w:color w:val="000000"/>
          <w:sz w:val="28"/>
        </w:rPr>
        <w:t>
      109. Жұмыс сипаттамасы:</w:t>
      </w:r>
    </w:p>
    <w:bookmarkEnd w:id="166"/>
    <w:p>
      <w:pPr>
        <w:spacing w:after="0"/>
        <w:ind w:left="0"/>
        <w:jc w:val="both"/>
      </w:pPr>
      <w:r>
        <w:rPr>
          <w:rFonts w:ascii="Times New Roman"/>
          <w:b w:val="false"/>
          <w:i w:val="false"/>
          <w:color w:val="000000"/>
          <w:sz w:val="28"/>
        </w:rPr>
        <w:t>
      суретті мыс клишеден желатин білікшелеріне аудару;</w:t>
      </w:r>
    </w:p>
    <w:p>
      <w:pPr>
        <w:spacing w:after="0"/>
        <w:ind w:left="0"/>
        <w:jc w:val="both"/>
      </w:pPr>
      <w:r>
        <w:rPr>
          <w:rFonts w:ascii="Times New Roman"/>
          <w:b w:val="false"/>
          <w:i w:val="false"/>
          <w:color w:val="000000"/>
          <w:sz w:val="28"/>
        </w:rPr>
        <w:t>
      бояуды жасау және клишеге жағу;</w:t>
      </w:r>
    </w:p>
    <w:p>
      <w:pPr>
        <w:spacing w:after="0"/>
        <w:ind w:left="0"/>
        <w:jc w:val="both"/>
      </w:pPr>
      <w:r>
        <w:rPr>
          <w:rFonts w:ascii="Times New Roman"/>
          <w:b w:val="false"/>
          <w:i w:val="false"/>
          <w:color w:val="000000"/>
          <w:sz w:val="28"/>
        </w:rPr>
        <w:t>
      басу;</w:t>
      </w:r>
    </w:p>
    <w:p>
      <w:pPr>
        <w:spacing w:after="0"/>
        <w:ind w:left="0"/>
        <w:jc w:val="both"/>
      </w:pPr>
      <w:r>
        <w:rPr>
          <w:rFonts w:ascii="Times New Roman"/>
          <w:b w:val="false"/>
          <w:i w:val="false"/>
          <w:color w:val="000000"/>
          <w:sz w:val="28"/>
        </w:rPr>
        <w:t>
      суретті ретуштеу;</w:t>
      </w:r>
    </w:p>
    <w:p>
      <w:pPr>
        <w:spacing w:after="0"/>
        <w:ind w:left="0"/>
        <w:jc w:val="both"/>
      </w:pPr>
      <w:r>
        <w:rPr>
          <w:rFonts w:ascii="Times New Roman"/>
          <w:b w:val="false"/>
          <w:i w:val="false"/>
          <w:color w:val="000000"/>
          <w:sz w:val="28"/>
        </w:rPr>
        <w:t>
      біліктілігіжоғары терең баспа баспашысының басшылығымен терең баспаның парақтау және орама бір-екі секциялы машиналарында бояулар бөлек және аралас орналастырып, бір бояулы және көп бояулы тонды әрі штрихты жұмыстарды түзету және басу бойынша жұмыстарды орындау;</w:t>
      </w:r>
    </w:p>
    <w:p>
      <w:pPr>
        <w:spacing w:after="0"/>
        <w:ind w:left="0"/>
        <w:jc w:val="both"/>
      </w:pPr>
      <w:r>
        <w:rPr>
          <w:rFonts w:ascii="Times New Roman"/>
          <w:b w:val="false"/>
          <w:i w:val="false"/>
          <w:color w:val="000000"/>
          <w:sz w:val="28"/>
        </w:rPr>
        <w:t>
      өздігінен салғышты немесе қағаз орамаларын зарядтау;</w:t>
      </w:r>
    </w:p>
    <w:p>
      <w:pPr>
        <w:spacing w:after="0"/>
        <w:ind w:left="0"/>
        <w:jc w:val="both"/>
      </w:pPr>
      <w:r>
        <w:rPr>
          <w:rFonts w:ascii="Times New Roman"/>
          <w:b w:val="false"/>
          <w:i w:val="false"/>
          <w:color w:val="000000"/>
          <w:sz w:val="28"/>
        </w:rPr>
        <w:t>
      бояу жәшіктерін бояумен толтыру;</w:t>
      </w:r>
    </w:p>
    <w:p>
      <w:pPr>
        <w:spacing w:after="0"/>
        <w:ind w:left="0"/>
        <w:jc w:val="both"/>
      </w:pPr>
      <w:r>
        <w:rPr>
          <w:rFonts w:ascii="Times New Roman"/>
          <w:b w:val="false"/>
          <w:i w:val="false"/>
          <w:color w:val="000000"/>
          <w:sz w:val="28"/>
        </w:rPr>
        <w:t>
      декель картондарын ауыстыру және белгілеу;</w:t>
      </w:r>
    </w:p>
    <w:p>
      <w:pPr>
        <w:spacing w:after="0"/>
        <w:ind w:left="0"/>
        <w:jc w:val="both"/>
      </w:pPr>
      <w:r>
        <w:rPr>
          <w:rFonts w:ascii="Times New Roman"/>
          <w:b w:val="false"/>
          <w:i w:val="false"/>
          <w:color w:val="000000"/>
          <w:sz w:val="28"/>
        </w:rPr>
        <w:t>
      қызмет көрсетілетін машинаны тазарту және майлау.</w:t>
      </w:r>
    </w:p>
    <w:bookmarkStart w:name="z169" w:id="167"/>
    <w:p>
      <w:pPr>
        <w:spacing w:after="0"/>
        <w:ind w:left="0"/>
        <w:jc w:val="both"/>
      </w:pPr>
      <w:r>
        <w:rPr>
          <w:rFonts w:ascii="Times New Roman"/>
          <w:b w:val="false"/>
          <w:i w:val="false"/>
          <w:color w:val="000000"/>
          <w:sz w:val="28"/>
        </w:rPr>
        <w:t>
      110. Білуге тиіс:</w:t>
      </w:r>
    </w:p>
    <w:bookmarkEnd w:id="167"/>
    <w:p>
      <w:pPr>
        <w:spacing w:after="0"/>
        <w:ind w:left="0"/>
        <w:jc w:val="both"/>
      </w:pPr>
      <w:r>
        <w:rPr>
          <w:rFonts w:ascii="Times New Roman"/>
          <w:b w:val="false"/>
          <w:i w:val="false"/>
          <w:color w:val="000000"/>
          <w:sz w:val="28"/>
        </w:rPr>
        <w:t>
      бір бояулы терең баспаға арналған формаларды шығарудың технологиялық процесі;</w:t>
      </w:r>
    </w:p>
    <w:p>
      <w:pPr>
        <w:spacing w:after="0"/>
        <w:ind w:left="0"/>
        <w:jc w:val="both"/>
      </w:pPr>
      <w:r>
        <w:rPr>
          <w:rFonts w:ascii="Times New Roman"/>
          <w:b w:val="false"/>
          <w:i w:val="false"/>
          <w:color w:val="000000"/>
          <w:sz w:val="28"/>
        </w:rPr>
        <w:t>
      басылым форматтары;</w:t>
      </w:r>
    </w:p>
    <w:p>
      <w:pPr>
        <w:spacing w:after="0"/>
        <w:ind w:left="0"/>
        <w:jc w:val="both"/>
      </w:pPr>
      <w:r>
        <w:rPr>
          <w:rFonts w:ascii="Times New Roman"/>
          <w:b w:val="false"/>
          <w:i w:val="false"/>
          <w:color w:val="000000"/>
          <w:sz w:val="28"/>
        </w:rPr>
        <w:t>
      қолданылатын қағаздардың сорттары мен бояулардың нөмірлері;</w:t>
      </w:r>
    </w:p>
    <w:p>
      <w:pPr>
        <w:spacing w:after="0"/>
        <w:ind w:left="0"/>
        <w:jc w:val="both"/>
      </w:pPr>
      <w:r>
        <w:rPr>
          <w:rFonts w:ascii="Times New Roman"/>
          <w:b w:val="false"/>
          <w:i w:val="false"/>
          <w:color w:val="000000"/>
          <w:sz w:val="28"/>
        </w:rPr>
        <w:t>
      лак-бояу материалдарының қасиеті, қолдану жолдары және сақтау тәртібі.</w:t>
      </w:r>
    </w:p>
    <w:bookmarkStart w:name="z170" w:id="168"/>
    <w:p>
      <w:pPr>
        <w:spacing w:after="0"/>
        <w:ind w:left="0"/>
        <w:jc w:val="left"/>
      </w:pPr>
      <w:r>
        <w:rPr>
          <w:rFonts w:ascii="Times New Roman"/>
          <w:b/>
          <w:i w:val="false"/>
          <w:color w:val="000000"/>
        </w:rPr>
        <w:t xml:space="preserve"> 47-параграф. Терең баспа баспашысы, 4-разряд</w:t>
      </w:r>
    </w:p>
    <w:bookmarkEnd w:id="168"/>
    <w:bookmarkStart w:name="z171" w:id="169"/>
    <w:p>
      <w:pPr>
        <w:spacing w:after="0"/>
        <w:ind w:left="0"/>
        <w:jc w:val="both"/>
      </w:pPr>
      <w:r>
        <w:rPr>
          <w:rFonts w:ascii="Times New Roman"/>
          <w:b w:val="false"/>
          <w:i w:val="false"/>
          <w:color w:val="000000"/>
          <w:sz w:val="28"/>
        </w:rPr>
        <w:t>
      111. Жұмыс сипаттамасы:</w:t>
      </w:r>
    </w:p>
    <w:bookmarkEnd w:id="169"/>
    <w:p>
      <w:pPr>
        <w:spacing w:after="0"/>
        <w:ind w:left="0"/>
        <w:jc w:val="both"/>
      </w:pPr>
      <w:r>
        <w:rPr>
          <w:rFonts w:ascii="Times New Roman"/>
          <w:b w:val="false"/>
          <w:i w:val="false"/>
          <w:color w:val="000000"/>
          <w:sz w:val="28"/>
        </w:rPr>
        <w:t>
      арнайы мақсатты терең баспа машиналарында керамикалық бояулары бар декоративтік суреттерді басу;</w:t>
      </w:r>
    </w:p>
    <w:p>
      <w:pPr>
        <w:spacing w:after="0"/>
        <w:ind w:left="0"/>
        <w:jc w:val="both"/>
      </w:pPr>
      <w:r>
        <w:rPr>
          <w:rFonts w:ascii="Times New Roman"/>
          <w:b w:val="false"/>
          <w:i w:val="false"/>
          <w:color w:val="000000"/>
          <w:sz w:val="28"/>
        </w:rPr>
        <w:t>
      оймалау және басу біліктерін қондыру;</w:t>
      </w:r>
    </w:p>
    <w:p>
      <w:pPr>
        <w:spacing w:after="0"/>
        <w:ind w:left="0"/>
        <w:jc w:val="both"/>
      </w:pPr>
      <w:r>
        <w:rPr>
          <w:rFonts w:ascii="Times New Roman"/>
          <w:b w:val="false"/>
          <w:i w:val="false"/>
          <w:color w:val="000000"/>
          <w:sz w:val="28"/>
        </w:rPr>
        <w:t>
      бояуды жасау, сүзгілеу және бояу жәшігіне тиеу;</w:t>
      </w:r>
    </w:p>
    <w:p>
      <w:pPr>
        <w:spacing w:after="0"/>
        <w:ind w:left="0"/>
        <w:jc w:val="both"/>
      </w:pPr>
      <w:r>
        <w:rPr>
          <w:rFonts w:ascii="Times New Roman"/>
          <w:b w:val="false"/>
          <w:i w:val="false"/>
          <w:color w:val="000000"/>
          <w:sz w:val="28"/>
        </w:rPr>
        <w:t>
      бояудың деңгейін және созылымдылығын, баспа білігін реттеу;</w:t>
      </w:r>
    </w:p>
    <w:p>
      <w:pPr>
        <w:spacing w:after="0"/>
        <w:ind w:left="0"/>
        <w:jc w:val="both"/>
      </w:pPr>
      <w:r>
        <w:rPr>
          <w:rFonts w:ascii="Times New Roman"/>
          <w:b w:val="false"/>
          <w:i w:val="false"/>
          <w:color w:val="000000"/>
          <w:sz w:val="28"/>
        </w:rPr>
        <w:t>
      ракельді қайрау және орнату;</w:t>
      </w:r>
    </w:p>
    <w:p>
      <w:pPr>
        <w:spacing w:after="0"/>
        <w:ind w:left="0"/>
        <w:jc w:val="both"/>
      </w:pPr>
      <w:r>
        <w:rPr>
          <w:rFonts w:ascii="Times New Roman"/>
          <w:b w:val="false"/>
          <w:i w:val="false"/>
          <w:color w:val="000000"/>
          <w:sz w:val="28"/>
        </w:rPr>
        <w:t>
      бояу білікшелерін жуу;</w:t>
      </w:r>
    </w:p>
    <w:p>
      <w:pPr>
        <w:spacing w:after="0"/>
        <w:ind w:left="0"/>
        <w:jc w:val="both"/>
      </w:pPr>
      <w:r>
        <w:rPr>
          <w:rFonts w:ascii="Times New Roman"/>
          <w:b w:val="false"/>
          <w:i w:val="false"/>
          <w:color w:val="000000"/>
          <w:sz w:val="28"/>
        </w:rPr>
        <w:t>
      қағаз орамаларын орнату және түсіру;</w:t>
      </w:r>
    </w:p>
    <w:p>
      <w:pPr>
        <w:spacing w:after="0"/>
        <w:ind w:left="0"/>
        <w:jc w:val="both"/>
      </w:pPr>
      <w:r>
        <w:rPr>
          <w:rFonts w:ascii="Times New Roman"/>
          <w:b w:val="false"/>
          <w:i w:val="false"/>
          <w:color w:val="000000"/>
          <w:sz w:val="28"/>
        </w:rPr>
        <w:t>
      жұмыстағы ақауларды жою;</w:t>
      </w:r>
    </w:p>
    <w:p>
      <w:pPr>
        <w:spacing w:after="0"/>
        <w:ind w:left="0"/>
        <w:jc w:val="both"/>
      </w:pPr>
      <w:r>
        <w:rPr>
          <w:rFonts w:ascii="Times New Roman"/>
          <w:b w:val="false"/>
          <w:i w:val="false"/>
          <w:color w:val="000000"/>
          <w:sz w:val="28"/>
        </w:rPr>
        <w:t>
      қызмет көрсетілетін машинаны кептіру;</w:t>
      </w:r>
    </w:p>
    <w:p>
      <w:pPr>
        <w:spacing w:after="0"/>
        <w:ind w:left="0"/>
        <w:jc w:val="both"/>
      </w:pPr>
      <w:r>
        <w:rPr>
          <w:rFonts w:ascii="Times New Roman"/>
          <w:b w:val="false"/>
          <w:i w:val="false"/>
          <w:color w:val="000000"/>
          <w:sz w:val="28"/>
        </w:rPr>
        <w:t>
      біліктілігі жоғары терең баспа баспашысымен бірлесіп парақтау және орама бір-екі секциялы машиналарда жоғары көркемдік жұмыстарды түзету және басу;</w:t>
      </w:r>
    </w:p>
    <w:p>
      <w:pPr>
        <w:spacing w:after="0"/>
        <w:ind w:left="0"/>
        <w:jc w:val="both"/>
      </w:pPr>
      <w:r>
        <w:rPr>
          <w:rFonts w:ascii="Times New Roman"/>
          <w:b w:val="false"/>
          <w:i w:val="false"/>
          <w:color w:val="000000"/>
          <w:sz w:val="28"/>
        </w:rPr>
        <w:t>
      терең баспаның орама көп секциялы машиналарында түзету және басу бойынша жұмыстарды орындау;</w:t>
      </w:r>
    </w:p>
    <w:p>
      <w:pPr>
        <w:spacing w:after="0"/>
        <w:ind w:left="0"/>
        <w:jc w:val="both"/>
      </w:pPr>
      <w:r>
        <w:rPr>
          <w:rFonts w:ascii="Times New Roman"/>
          <w:b w:val="false"/>
          <w:i w:val="false"/>
          <w:color w:val="000000"/>
          <w:sz w:val="28"/>
        </w:rPr>
        <w:t>
      қағаз төсемін өткізу;</w:t>
      </w:r>
    </w:p>
    <w:p>
      <w:pPr>
        <w:spacing w:after="0"/>
        <w:ind w:left="0"/>
        <w:jc w:val="both"/>
      </w:pPr>
      <w:r>
        <w:rPr>
          <w:rFonts w:ascii="Times New Roman"/>
          <w:b w:val="false"/>
          <w:i w:val="false"/>
          <w:color w:val="000000"/>
          <w:sz w:val="28"/>
        </w:rPr>
        <w:t>
      бүктеу аппараттары мен кептіру құрылғыларын реттеуге қатысу;</w:t>
      </w:r>
    </w:p>
    <w:p>
      <w:pPr>
        <w:spacing w:after="0"/>
        <w:ind w:left="0"/>
        <w:jc w:val="both"/>
      </w:pPr>
      <w:r>
        <w:rPr>
          <w:rFonts w:ascii="Times New Roman"/>
          <w:b w:val="false"/>
          <w:i w:val="false"/>
          <w:color w:val="000000"/>
          <w:sz w:val="28"/>
        </w:rPr>
        <w:t>
      зарядтау құрылғысын дайындау, жоғары жылдамдықты көп рольді агрегаттарға арналған қағаз орамаларын зарядтау.</w:t>
      </w:r>
    </w:p>
    <w:bookmarkStart w:name="z172" w:id="170"/>
    <w:p>
      <w:pPr>
        <w:spacing w:after="0"/>
        <w:ind w:left="0"/>
        <w:jc w:val="both"/>
      </w:pPr>
      <w:r>
        <w:rPr>
          <w:rFonts w:ascii="Times New Roman"/>
          <w:b w:val="false"/>
          <w:i w:val="false"/>
          <w:color w:val="000000"/>
          <w:sz w:val="28"/>
        </w:rPr>
        <w:t>
      112. Білуге тиіс:</w:t>
      </w:r>
    </w:p>
    <w:bookmarkEnd w:id="170"/>
    <w:p>
      <w:pPr>
        <w:spacing w:after="0"/>
        <w:ind w:left="0"/>
        <w:jc w:val="both"/>
      </w:pPr>
      <w:r>
        <w:rPr>
          <w:rFonts w:ascii="Times New Roman"/>
          <w:b w:val="false"/>
          <w:i w:val="false"/>
          <w:color w:val="000000"/>
          <w:sz w:val="28"/>
        </w:rPr>
        <w:t>
      терең баспада мәтін және иллюстрация шығару принципі;</w:t>
      </w:r>
    </w:p>
    <w:p>
      <w:pPr>
        <w:spacing w:after="0"/>
        <w:ind w:left="0"/>
        <w:jc w:val="both"/>
      </w:pPr>
      <w:r>
        <w:rPr>
          <w:rFonts w:ascii="Times New Roman"/>
          <w:b w:val="false"/>
          <w:i w:val="false"/>
          <w:color w:val="000000"/>
          <w:sz w:val="28"/>
        </w:rPr>
        <w:t>
      көп бояулы терең баспаға арналған формаларды шығарудың технологиялық процесі;</w:t>
      </w:r>
    </w:p>
    <w:p>
      <w:pPr>
        <w:spacing w:after="0"/>
        <w:ind w:left="0"/>
        <w:jc w:val="both"/>
      </w:pPr>
      <w:r>
        <w:rPr>
          <w:rFonts w:ascii="Times New Roman"/>
          <w:b w:val="false"/>
          <w:i w:val="false"/>
          <w:color w:val="000000"/>
          <w:sz w:val="28"/>
        </w:rPr>
        <w:t>
      керамикалық бояулардың рецепттері және жасау жолдары;</w:t>
      </w:r>
    </w:p>
    <w:p>
      <w:pPr>
        <w:spacing w:after="0"/>
        <w:ind w:left="0"/>
        <w:jc w:val="both"/>
      </w:pPr>
      <w:r>
        <w:rPr>
          <w:rFonts w:ascii="Times New Roman"/>
          <w:b w:val="false"/>
          <w:i w:val="false"/>
          <w:color w:val="000000"/>
          <w:sz w:val="28"/>
        </w:rPr>
        <w:t>
      терең баспаның орама көп секциялы машиналарында баспа формаларын түзету және басу процесі;</w:t>
      </w:r>
    </w:p>
    <w:p>
      <w:pPr>
        <w:spacing w:after="0"/>
        <w:ind w:left="0"/>
        <w:jc w:val="both"/>
      </w:pPr>
      <w:r>
        <w:rPr>
          <w:rFonts w:ascii="Times New Roman"/>
          <w:b w:val="false"/>
          <w:i w:val="false"/>
          <w:color w:val="000000"/>
          <w:sz w:val="28"/>
        </w:rPr>
        <w:t>
      арнайы мақсаттағы терең баспа машиналары мен рольді көп секциялы машиналарда қолданылатын материалдардың негізгі қасиеті және қойылатын техникалық талаптар.</w:t>
      </w:r>
    </w:p>
    <w:bookmarkStart w:name="z173" w:id="171"/>
    <w:p>
      <w:pPr>
        <w:spacing w:after="0"/>
        <w:ind w:left="0"/>
        <w:jc w:val="left"/>
      </w:pPr>
      <w:r>
        <w:rPr>
          <w:rFonts w:ascii="Times New Roman"/>
          <w:b/>
          <w:i w:val="false"/>
          <w:color w:val="000000"/>
        </w:rPr>
        <w:t xml:space="preserve"> 48-параграф. Терең баспа баспашысы, 5-разряд</w:t>
      </w:r>
    </w:p>
    <w:bookmarkEnd w:id="171"/>
    <w:bookmarkStart w:name="z174" w:id="172"/>
    <w:p>
      <w:pPr>
        <w:spacing w:after="0"/>
        <w:ind w:left="0"/>
        <w:jc w:val="both"/>
      </w:pPr>
      <w:r>
        <w:rPr>
          <w:rFonts w:ascii="Times New Roman"/>
          <w:b w:val="false"/>
          <w:i w:val="false"/>
          <w:color w:val="000000"/>
          <w:sz w:val="28"/>
        </w:rPr>
        <w:t>
      113. Жұмыс сипаттамасы:</w:t>
      </w:r>
    </w:p>
    <w:bookmarkEnd w:id="172"/>
    <w:p>
      <w:pPr>
        <w:spacing w:after="0"/>
        <w:ind w:left="0"/>
        <w:jc w:val="both"/>
      </w:pPr>
      <w:r>
        <w:rPr>
          <w:rFonts w:ascii="Times New Roman"/>
          <w:b w:val="false"/>
          <w:i w:val="false"/>
          <w:color w:val="000000"/>
          <w:sz w:val="28"/>
        </w:rPr>
        <w:t>
      терең басудың парақтау, орама бір-екі секциялы машиналарда бояуларды бөлек және араластыра орналастырып, бір бояулы және көп бояулы тонды және штрихты жұмыстарды жеткізу, түзеу және басу;</w:t>
      </w:r>
    </w:p>
    <w:p>
      <w:pPr>
        <w:spacing w:after="0"/>
        <w:ind w:left="0"/>
        <w:jc w:val="both"/>
      </w:pPr>
      <w:r>
        <w:rPr>
          <w:rFonts w:ascii="Times New Roman"/>
          <w:b w:val="false"/>
          <w:i w:val="false"/>
          <w:color w:val="000000"/>
          <w:sz w:val="28"/>
        </w:rPr>
        <w:t>
      формаларды немесе формалы цилиндрді, клапандар мен таяныштарды орнату;</w:t>
      </w:r>
    </w:p>
    <w:p>
      <w:pPr>
        <w:spacing w:after="0"/>
        <w:ind w:left="0"/>
        <w:jc w:val="both"/>
      </w:pPr>
      <w:r>
        <w:rPr>
          <w:rFonts w:ascii="Times New Roman"/>
          <w:b w:val="false"/>
          <w:i w:val="false"/>
          <w:color w:val="000000"/>
          <w:sz w:val="28"/>
        </w:rPr>
        <w:t>
      қағаз бен бояуды дайындау;</w:t>
      </w:r>
    </w:p>
    <w:p>
      <w:pPr>
        <w:spacing w:after="0"/>
        <w:ind w:left="0"/>
        <w:jc w:val="both"/>
      </w:pPr>
      <w:r>
        <w:rPr>
          <w:rFonts w:ascii="Times New Roman"/>
          <w:b w:val="false"/>
          <w:i w:val="false"/>
          <w:color w:val="000000"/>
          <w:sz w:val="28"/>
        </w:rPr>
        <w:t>
      бояу аппаратын, бүктеу аппаратын және кептіргіш құрылғыларды реттеу;</w:t>
      </w:r>
    </w:p>
    <w:p>
      <w:pPr>
        <w:spacing w:after="0"/>
        <w:ind w:left="0"/>
        <w:jc w:val="both"/>
      </w:pPr>
      <w:r>
        <w:rPr>
          <w:rFonts w:ascii="Times New Roman"/>
          <w:b w:val="false"/>
          <w:i w:val="false"/>
          <w:color w:val="000000"/>
          <w:sz w:val="28"/>
        </w:rPr>
        <w:t>
      ракельді орнату және ауыстыру;</w:t>
      </w:r>
    </w:p>
    <w:p>
      <w:pPr>
        <w:spacing w:after="0"/>
        <w:ind w:left="0"/>
        <w:jc w:val="both"/>
      </w:pPr>
      <w:r>
        <w:rPr>
          <w:rFonts w:ascii="Times New Roman"/>
          <w:b w:val="false"/>
          <w:i w:val="false"/>
          <w:color w:val="000000"/>
          <w:sz w:val="28"/>
        </w:rPr>
        <w:t>
      баспа цилиндрін реттеу және жеткізуді автоматты реттеуге арналған құрылғыларды реттеу;</w:t>
      </w:r>
    </w:p>
    <w:p>
      <w:pPr>
        <w:spacing w:after="0"/>
        <w:ind w:left="0"/>
        <w:jc w:val="both"/>
      </w:pPr>
      <w:r>
        <w:rPr>
          <w:rFonts w:ascii="Times New Roman"/>
          <w:b w:val="false"/>
          <w:i w:val="false"/>
          <w:color w:val="000000"/>
          <w:sz w:val="28"/>
        </w:rPr>
        <w:t>
      кесінділерді жасап шығару және формаларды түзету;</w:t>
      </w:r>
    </w:p>
    <w:p>
      <w:pPr>
        <w:spacing w:after="0"/>
        <w:ind w:left="0"/>
        <w:jc w:val="both"/>
      </w:pPr>
      <w:r>
        <w:rPr>
          <w:rFonts w:ascii="Times New Roman"/>
          <w:b w:val="false"/>
          <w:i w:val="false"/>
          <w:color w:val="000000"/>
          <w:sz w:val="28"/>
        </w:rPr>
        <w:t>
      қағаздың сортына және форманың сипатына қарай бояудың тонын айқындау;</w:t>
      </w:r>
    </w:p>
    <w:p>
      <w:pPr>
        <w:spacing w:after="0"/>
        <w:ind w:left="0"/>
        <w:jc w:val="both"/>
      </w:pPr>
      <w:r>
        <w:rPr>
          <w:rFonts w:ascii="Times New Roman"/>
          <w:b w:val="false"/>
          <w:i w:val="false"/>
          <w:color w:val="000000"/>
          <w:sz w:val="28"/>
        </w:rPr>
        <w:t>
      резеңке төсемді тарту;</w:t>
      </w:r>
    </w:p>
    <w:p>
      <w:pPr>
        <w:spacing w:after="0"/>
        <w:ind w:left="0"/>
        <w:jc w:val="both"/>
      </w:pPr>
      <w:r>
        <w:rPr>
          <w:rFonts w:ascii="Times New Roman"/>
          <w:b w:val="false"/>
          <w:i w:val="false"/>
          <w:color w:val="000000"/>
          <w:sz w:val="28"/>
        </w:rPr>
        <w:t>
      кептіру және бүктеу;</w:t>
      </w:r>
    </w:p>
    <w:p>
      <w:pPr>
        <w:spacing w:after="0"/>
        <w:ind w:left="0"/>
        <w:jc w:val="both"/>
      </w:pPr>
      <w:r>
        <w:rPr>
          <w:rFonts w:ascii="Times New Roman"/>
          <w:b w:val="false"/>
          <w:i w:val="false"/>
          <w:color w:val="000000"/>
          <w:sz w:val="28"/>
        </w:rPr>
        <w:t>
      қызмет көрсетілетін жабдықтың жұмысындағы ақауларды жою;</w:t>
      </w:r>
    </w:p>
    <w:p>
      <w:pPr>
        <w:spacing w:after="0"/>
        <w:ind w:left="0"/>
        <w:jc w:val="both"/>
      </w:pPr>
      <w:r>
        <w:rPr>
          <w:rFonts w:ascii="Times New Roman"/>
          <w:b w:val="false"/>
          <w:i w:val="false"/>
          <w:color w:val="000000"/>
          <w:sz w:val="28"/>
        </w:rPr>
        <w:t>
      біліктілігі жоғары терең баспа баспашысымен бірлесіп терең баспаның орама көп секциялы машиналарында түзету және басу бойынша жұмыстарды орындау.</w:t>
      </w:r>
    </w:p>
    <w:bookmarkStart w:name="z175" w:id="173"/>
    <w:p>
      <w:pPr>
        <w:spacing w:after="0"/>
        <w:ind w:left="0"/>
        <w:jc w:val="both"/>
      </w:pPr>
      <w:r>
        <w:rPr>
          <w:rFonts w:ascii="Times New Roman"/>
          <w:b w:val="false"/>
          <w:i w:val="false"/>
          <w:color w:val="000000"/>
          <w:sz w:val="28"/>
        </w:rPr>
        <w:t>
      114. Білуге тиіс:</w:t>
      </w:r>
    </w:p>
    <w:bookmarkEnd w:id="173"/>
    <w:p>
      <w:pPr>
        <w:spacing w:after="0"/>
        <w:ind w:left="0"/>
        <w:jc w:val="both"/>
      </w:pPr>
      <w:r>
        <w:rPr>
          <w:rFonts w:ascii="Times New Roman"/>
          <w:b w:val="false"/>
          <w:i w:val="false"/>
          <w:color w:val="000000"/>
          <w:sz w:val="28"/>
        </w:rPr>
        <w:t>
      баспа формаларының сапасына қойылатын техникалық талаптар;</w:t>
      </w:r>
    </w:p>
    <w:p>
      <w:pPr>
        <w:spacing w:after="0"/>
        <w:ind w:left="0"/>
        <w:jc w:val="both"/>
      </w:pPr>
      <w:r>
        <w:rPr>
          <w:rFonts w:ascii="Times New Roman"/>
          <w:b w:val="false"/>
          <w:i w:val="false"/>
          <w:color w:val="000000"/>
          <w:sz w:val="28"/>
        </w:rPr>
        <w:t>
      бояулардың басу және колористік қасиеттері және қағазбен өзара әрекеттесуі;</w:t>
      </w:r>
    </w:p>
    <w:p>
      <w:pPr>
        <w:spacing w:after="0"/>
        <w:ind w:left="0"/>
        <w:jc w:val="both"/>
      </w:pPr>
      <w:r>
        <w:rPr>
          <w:rFonts w:ascii="Times New Roman"/>
          <w:b w:val="false"/>
          <w:i w:val="false"/>
          <w:color w:val="000000"/>
          <w:sz w:val="28"/>
        </w:rPr>
        <w:t>
      түс тану элементтері (түсті талдау және синтез элементтері туралы түсінік);</w:t>
      </w:r>
    </w:p>
    <w:p>
      <w:pPr>
        <w:spacing w:after="0"/>
        <w:ind w:left="0"/>
        <w:jc w:val="both"/>
      </w:pPr>
      <w:r>
        <w:rPr>
          <w:rFonts w:ascii="Times New Roman"/>
          <w:b w:val="false"/>
          <w:i w:val="false"/>
          <w:color w:val="000000"/>
          <w:sz w:val="28"/>
        </w:rPr>
        <w:t>
      қағаздың икемделу шарттары;</w:t>
      </w:r>
    </w:p>
    <w:p>
      <w:pPr>
        <w:spacing w:after="0"/>
        <w:ind w:left="0"/>
        <w:jc w:val="both"/>
      </w:pPr>
      <w:r>
        <w:rPr>
          <w:rFonts w:ascii="Times New Roman"/>
          <w:b w:val="false"/>
          <w:i w:val="false"/>
          <w:color w:val="000000"/>
          <w:sz w:val="28"/>
        </w:rPr>
        <w:t>
      цех жағдайы және оның басу сапасына әсері;</w:t>
      </w:r>
    </w:p>
    <w:p>
      <w:pPr>
        <w:spacing w:after="0"/>
        <w:ind w:left="0"/>
        <w:jc w:val="both"/>
      </w:pPr>
      <w:r>
        <w:rPr>
          <w:rFonts w:ascii="Times New Roman"/>
          <w:b w:val="false"/>
          <w:i w:val="false"/>
          <w:color w:val="000000"/>
          <w:sz w:val="28"/>
        </w:rPr>
        <w:t>
      ракельді қайрауға қойылатын талаптар;</w:t>
      </w:r>
    </w:p>
    <w:p>
      <w:pPr>
        <w:spacing w:after="0"/>
        <w:ind w:left="0"/>
        <w:jc w:val="both"/>
      </w:pPr>
      <w:r>
        <w:rPr>
          <w:rFonts w:ascii="Times New Roman"/>
          <w:b w:val="false"/>
          <w:i w:val="false"/>
          <w:color w:val="000000"/>
          <w:sz w:val="28"/>
        </w:rPr>
        <w:t>
      күшпен түзетудің әдістері мен техникалық жолдары;</w:t>
      </w:r>
    </w:p>
    <w:p>
      <w:pPr>
        <w:spacing w:after="0"/>
        <w:ind w:left="0"/>
        <w:jc w:val="both"/>
      </w:pPr>
      <w:r>
        <w:rPr>
          <w:rFonts w:ascii="Times New Roman"/>
          <w:b w:val="false"/>
          <w:i w:val="false"/>
          <w:color w:val="000000"/>
          <w:sz w:val="28"/>
        </w:rPr>
        <w:t>
      терең баспа машиналары механизмдерінің құрылғысы және қызмет ету принциптері, оларды реттеу тәртібі.</w:t>
      </w:r>
    </w:p>
    <w:bookmarkStart w:name="z176" w:id="174"/>
    <w:p>
      <w:pPr>
        <w:spacing w:after="0"/>
        <w:ind w:left="0"/>
        <w:jc w:val="left"/>
      </w:pPr>
      <w:r>
        <w:rPr>
          <w:rFonts w:ascii="Times New Roman"/>
          <w:b/>
          <w:i w:val="false"/>
          <w:color w:val="000000"/>
        </w:rPr>
        <w:t xml:space="preserve"> 49-параграф. Терең баспа баспашысы, 6-разряд</w:t>
      </w:r>
    </w:p>
    <w:bookmarkEnd w:id="174"/>
    <w:bookmarkStart w:name="z177" w:id="175"/>
    <w:p>
      <w:pPr>
        <w:spacing w:after="0"/>
        <w:ind w:left="0"/>
        <w:jc w:val="both"/>
      </w:pPr>
      <w:r>
        <w:rPr>
          <w:rFonts w:ascii="Times New Roman"/>
          <w:b w:val="false"/>
          <w:i w:val="false"/>
          <w:color w:val="000000"/>
          <w:sz w:val="28"/>
        </w:rPr>
        <w:t>
      115. Жұмыс сипаттамасы:</w:t>
      </w:r>
    </w:p>
    <w:bookmarkEnd w:id="175"/>
    <w:p>
      <w:pPr>
        <w:spacing w:after="0"/>
        <w:ind w:left="0"/>
        <w:jc w:val="both"/>
      </w:pPr>
      <w:r>
        <w:rPr>
          <w:rFonts w:ascii="Times New Roman"/>
          <w:b w:val="false"/>
          <w:i w:val="false"/>
          <w:color w:val="000000"/>
          <w:sz w:val="28"/>
        </w:rPr>
        <w:t>
      терең баспаның парақтау, орама бір-екі секциялы машиналарында жоғары көркемдік жұмыстарды жеткізу, түзету және басу;</w:t>
      </w:r>
    </w:p>
    <w:p>
      <w:pPr>
        <w:spacing w:after="0"/>
        <w:ind w:left="0"/>
        <w:jc w:val="both"/>
      </w:pPr>
      <w:r>
        <w:rPr>
          <w:rFonts w:ascii="Times New Roman"/>
          <w:b w:val="false"/>
          <w:i w:val="false"/>
          <w:color w:val="000000"/>
          <w:sz w:val="28"/>
        </w:rPr>
        <w:t>
      терең баспаның орама көп секциялы машиналарда формаларды жеткізу,түзету және басу;</w:t>
      </w:r>
    </w:p>
    <w:p>
      <w:pPr>
        <w:spacing w:after="0"/>
        <w:ind w:left="0"/>
        <w:jc w:val="both"/>
      </w:pPr>
      <w:r>
        <w:rPr>
          <w:rFonts w:ascii="Times New Roman"/>
          <w:b w:val="false"/>
          <w:i w:val="false"/>
          <w:color w:val="000000"/>
          <w:sz w:val="28"/>
        </w:rPr>
        <w:t>
      қағаз бен бояуды дайындау;</w:t>
      </w:r>
    </w:p>
    <w:p>
      <w:pPr>
        <w:spacing w:after="0"/>
        <w:ind w:left="0"/>
        <w:jc w:val="both"/>
      </w:pPr>
      <w:r>
        <w:rPr>
          <w:rFonts w:ascii="Times New Roman"/>
          <w:b w:val="false"/>
          <w:i w:val="false"/>
          <w:color w:val="000000"/>
          <w:sz w:val="28"/>
        </w:rPr>
        <w:t>
      кептіру және бүктеу;</w:t>
      </w:r>
    </w:p>
    <w:p>
      <w:pPr>
        <w:spacing w:after="0"/>
        <w:ind w:left="0"/>
        <w:jc w:val="both"/>
      </w:pPr>
      <w:r>
        <w:rPr>
          <w:rFonts w:ascii="Times New Roman"/>
          <w:b w:val="false"/>
          <w:i w:val="false"/>
          <w:color w:val="000000"/>
          <w:sz w:val="28"/>
        </w:rPr>
        <w:t>
      қызмет көрсететін жабдықтың жұмысындағы ақаулықты жою;</w:t>
      </w:r>
    </w:p>
    <w:p>
      <w:pPr>
        <w:spacing w:after="0"/>
        <w:ind w:left="0"/>
        <w:jc w:val="both"/>
      </w:pPr>
      <w:r>
        <w:rPr>
          <w:rFonts w:ascii="Times New Roman"/>
          <w:b w:val="false"/>
          <w:i w:val="false"/>
          <w:color w:val="000000"/>
          <w:sz w:val="28"/>
        </w:rPr>
        <w:t>
      біліктілігіжоғары терең баспа баспашысымен бірлесіп перфорациясы бар маркалау жұмыстарын, терең және металлды графика баспасының орама көп секциялы маркалау машинасында жоғары көркемдік жұмыстарды түзету және басу.</w:t>
      </w:r>
    </w:p>
    <w:bookmarkStart w:name="z178" w:id="176"/>
    <w:p>
      <w:pPr>
        <w:spacing w:after="0"/>
        <w:ind w:left="0"/>
        <w:jc w:val="both"/>
      </w:pPr>
      <w:r>
        <w:rPr>
          <w:rFonts w:ascii="Times New Roman"/>
          <w:b w:val="false"/>
          <w:i w:val="false"/>
          <w:color w:val="000000"/>
          <w:sz w:val="28"/>
        </w:rPr>
        <w:t>
      116. Білуге тиіс:</w:t>
      </w:r>
    </w:p>
    <w:bookmarkEnd w:id="176"/>
    <w:p>
      <w:pPr>
        <w:spacing w:after="0"/>
        <w:ind w:left="0"/>
        <w:jc w:val="both"/>
      </w:pPr>
      <w:r>
        <w:rPr>
          <w:rFonts w:ascii="Times New Roman"/>
          <w:b w:val="false"/>
          <w:i w:val="false"/>
          <w:color w:val="000000"/>
          <w:sz w:val="28"/>
        </w:rPr>
        <w:t>
      терең баспаның орама көп секциялы машиналарында көп бояулы басу формаларының жеткізу жолдары;</w:t>
      </w:r>
    </w:p>
    <w:p>
      <w:pPr>
        <w:spacing w:after="0"/>
        <w:ind w:left="0"/>
        <w:jc w:val="both"/>
      </w:pPr>
      <w:r>
        <w:rPr>
          <w:rFonts w:ascii="Times New Roman"/>
          <w:b w:val="false"/>
          <w:i w:val="false"/>
          <w:color w:val="000000"/>
          <w:sz w:val="28"/>
        </w:rPr>
        <w:t>
      бояуларды жасау тәртібі;</w:t>
      </w:r>
    </w:p>
    <w:p>
      <w:pPr>
        <w:spacing w:after="0"/>
        <w:ind w:left="0"/>
        <w:jc w:val="both"/>
      </w:pPr>
      <w:r>
        <w:rPr>
          <w:rFonts w:ascii="Times New Roman"/>
          <w:b w:val="false"/>
          <w:i w:val="false"/>
          <w:color w:val="000000"/>
          <w:sz w:val="28"/>
        </w:rPr>
        <w:t>
      рольді көп секциялы машиналар механизмдерінің құрылғысы және қызмет ету принципі, оларды реттеу жолдары.</w:t>
      </w:r>
    </w:p>
    <w:bookmarkStart w:name="z179" w:id="177"/>
    <w:p>
      <w:pPr>
        <w:spacing w:after="0"/>
        <w:ind w:left="0"/>
        <w:jc w:val="left"/>
      </w:pPr>
      <w:r>
        <w:rPr>
          <w:rFonts w:ascii="Times New Roman"/>
          <w:b/>
          <w:i w:val="false"/>
          <w:color w:val="000000"/>
        </w:rPr>
        <w:t xml:space="preserve"> 50-параграф. Терең баспа баспашысы, 7-разряд</w:t>
      </w:r>
    </w:p>
    <w:bookmarkEnd w:id="177"/>
    <w:bookmarkStart w:name="z180" w:id="178"/>
    <w:p>
      <w:pPr>
        <w:spacing w:after="0"/>
        <w:ind w:left="0"/>
        <w:jc w:val="both"/>
      </w:pPr>
      <w:r>
        <w:rPr>
          <w:rFonts w:ascii="Times New Roman"/>
          <w:b w:val="false"/>
          <w:i w:val="false"/>
          <w:color w:val="000000"/>
          <w:sz w:val="28"/>
        </w:rPr>
        <w:t>
      117. Жұмыс сипаттамасы:</w:t>
      </w:r>
    </w:p>
    <w:bookmarkEnd w:id="178"/>
    <w:p>
      <w:pPr>
        <w:spacing w:after="0"/>
        <w:ind w:left="0"/>
        <w:jc w:val="both"/>
      </w:pPr>
      <w:r>
        <w:rPr>
          <w:rFonts w:ascii="Times New Roman"/>
          <w:b w:val="false"/>
          <w:i w:val="false"/>
          <w:color w:val="000000"/>
          <w:sz w:val="28"/>
        </w:rPr>
        <w:t>
      терең және металды графика баспасының орама көп секциялы маркалау машиналарында тонды әрі штрихты жұмыстарды жеткізу, түзету және басу.</w:t>
      </w:r>
    </w:p>
    <w:bookmarkStart w:name="z181" w:id="179"/>
    <w:p>
      <w:pPr>
        <w:spacing w:after="0"/>
        <w:ind w:left="0"/>
        <w:jc w:val="both"/>
      </w:pPr>
      <w:r>
        <w:rPr>
          <w:rFonts w:ascii="Times New Roman"/>
          <w:b w:val="false"/>
          <w:i w:val="false"/>
          <w:color w:val="000000"/>
          <w:sz w:val="28"/>
        </w:rPr>
        <w:t>
      118. Білуге тиіс:</w:t>
      </w:r>
    </w:p>
    <w:bookmarkEnd w:id="179"/>
    <w:p>
      <w:pPr>
        <w:spacing w:after="0"/>
        <w:ind w:left="0"/>
        <w:jc w:val="both"/>
      </w:pPr>
      <w:r>
        <w:rPr>
          <w:rFonts w:ascii="Times New Roman"/>
          <w:b w:val="false"/>
          <w:i w:val="false"/>
          <w:color w:val="000000"/>
          <w:sz w:val="28"/>
        </w:rPr>
        <w:t>
      терең және металды графика баспасының орама көп секциялы маркалау машиналарын реттеу ерекшеліктері.</w:t>
      </w:r>
    </w:p>
    <w:bookmarkStart w:name="z182" w:id="180"/>
    <w:p>
      <w:pPr>
        <w:spacing w:after="0"/>
        <w:ind w:left="0"/>
        <w:jc w:val="both"/>
      </w:pPr>
      <w:r>
        <w:rPr>
          <w:rFonts w:ascii="Times New Roman"/>
          <w:b w:val="false"/>
          <w:i w:val="false"/>
          <w:color w:val="000000"/>
          <w:sz w:val="28"/>
        </w:rPr>
        <w:t>
      119. Техникалық және кәсіптік (арнайы орта, кәсіптік орта) білім талап етіледі.</w:t>
      </w:r>
    </w:p>
    <w:bookmarkEnd w:id="180"/>
    <w:bookmarkStart w:name="z183" w:id="181"/>
    <w:p>
      <w:pPr>
        <w:spacing w:after="0"/>
        <w:ind w:left="0"/>
        <w:jc w:val="left"/>
      </w:pPr>
      <w:r>
        <w:rPr>
          <w:rFonts w:ascii="Times New Roman"/>
          <w:b/>
          <w:i w:val="false"/>
          <w:color w:val="000000"/>
        </w:rPr>
        <w:t xml:space="preserve"> 51-параграф. Терең баспа баспашысы, 8-разряд</w:t>
      </w:r>
    </w:p>
    <w:bookmarkEnd w:id="181"/>
    <w:bookmarkStart w:name="z184" w:id="182"/>
    <w:p>
      <w:pPr>
        <w:spacing w:after="0"/>
        <w:ind w:left="0"/>
        <w:jc w:val="both"/>
      </w:pPr>
      <w:r>
        <w:rPr>
          <w:rFonts w:ascii="Times New Roman"/>
          <w:b w:val="false"/>
          <w:i w:val="false"/>
          <w:color w:val="000000"/>
          <w:sz w:val="28"/>
        </w:rPr>
        <w:t>
      120. Жұмыс сипаттамасы:</w:t>
      </w:r>
    </w:p>
    <w:bookmarkEnd w:id="182"/>
    <w:p>
      <w:pPr>
        <w:spacing w:after="0"/>
        <w:ind w:left="0"/>
        <w:jc w:val="both"/>
      </w:pPr>
      <w:r>
        <w:rPr>
          <w:rFonts w:ascii="Times New Roman"/>
          <w:b w:val="false"/>
          <w:i w:val="false"/>
          <w:color w:val="000000"/>
          <w:sz w:val="28"/>
        </w:rPr>
        <w:t>
      терең және металды графика баспасының орама көп секциялы маркалау машиналарында перфорациясы бар маркалау жұмыстарын және жоғары көркемдік жұмыстарды жеткізу, түзету және басу.</w:t>
      </w:r>
    </w:p>
    <w:bookmarkStart w:name="z185" w:id="183"/>
    <w:p>
      <w:pPr>
        <w:spacing w:after="0"/>
        <w:ind w:left="0"/>
        <w:jc w:val="both"/>
      </w:pPr>
      <w:r>
        <w:rPr>
          <w:rFonts w:ascii="Times New Roman"/>
          <w:b w:val="false"/>
          <w:i w:val="false"/>
          <w:color w:val="000000"/>
          <w:sz w:val="28"/>
        </w:rPr>
        <w:t>
      121. Білуге тиіс:</w:t>
      </w:r>
    </w:p>
    <w:bookmarkEnd w:id="183"/>
    <w:p>
      <w:pPr>
        <w:spacing w:after="0"/>
        <w:ind w:left="0"/>
        <w:jc w:val="both"/>
      </w:pPr>
      <w:r>
        <w:rPr>
          <w:rFonts w:ascii="Times New Roman"/>
          <w:b w:val="false"/>
          <w:i w:val="false"/>
          <w:color w:val="000000"/>
          <w:sz w:val="28"/>
        </w:rPr>
        <w:t>
      гуммаланған қағаздарда бір уақытта перфорациямен басылатын маркалау жұмыстарын жеткізу ерекшеліктері;</w:t>
      </w:r>
    </w:p>
    <w:p>
      <w:pPr>
        <w:spacing w:after="0"/>
        <w:ind w:left="0"/>
        <w:jc w:val="both"/>
      </w:pPr>
      <w:r>
        <w:rPr>
          <w:rFonts w:ascii="Times New Roman"/>
          <w:b w:val="false"/>
          <w:i w:val="false"/>
          <w:color w:val="000000"/>
          <w:sz w:val="28"/>
        </w:rPr>
        <w:t>
      перфорация аппараттарына қойылатын техникалық талаптар және оларды реттеу жолдары.</w:t>
      </w:r>
    </w:p>
    <w:bookmarkStart w:name="z186" w:id="184"/>
    <w:p>
      <w:pPr>
        <w:spacing w:after="0"/>
        <w:ind w:left="0"/>
        <w:jc w:val="both"/>
      </w:pPr>
      <w:r>
        <w:rPr>
          <w:rFonts w:ascii="Times New Roman"/>
          <w:b w:val="false"/>
          <w:i w:val="false"/>
          <w:color w:val="000000"/>
          <w:sz w:val="28"/>
        </w:rPr>
        <w:t>
      122. Техникалық және кәсіптік (арнайы орта, кәсіптік орта) білім талап етіледі.</w:t>
      </w:r>
    </w:p>
    <w:bookmarkEnd w:id="184"/>
    <w:bookmarkStart w:name="z187" w:id="185"/>
    <w:p>
      <w:pPr>
        <w:spacing w:after="0"/>
        <w:ind w:left="0"/>
        <w:jc w:val="left"/>
      </w:pPr>
      <w:r>
        <w:rPr>
          <w:rFonts w:ascii="Times New Roman"/>
          <w:b/>
          <w:i w:val="false"/>
          <w:color w:val="000000"/>
        </w:rPr>
        <w:t xml:space="preserve"> 52-параграф. Терең баспа формаларын аударушы, 4-разряд</w:t>
      </w:r>
    </w:p>
    <w:bookmarkEnd w:id="185"/>
    <w:bookmarkStart w:name="z188" w:id="186"/>
    <w:p>
      <w:pPr>
        <w:spacing w:after="0"/>
        <w:ind w:left="0"/>
        <w:jc w:val="both"/>
      </w:pPr>
      <w:r>
        <w:rPr>
          <w:rFonts w:ascii="Times New Roman"/>
          <w:b w:val="false"/>
          <w:i w:val="false"/>
          <w:color w:val="000000"/>
          <w:sz w:val="28"/>
        </w:rPr>
        <w:t>
      123. Жұмыс сипаттамасы:</w:t>
      </w:r>
    </w:p>
    <w:bookmarkEnd w:id="186"/>
    <w:p>
      <w:pPr>
        <w:spacing w:after="0"/>
        <w:ind w:left="0"/>
        <w:jc w:val="both"/>
      </w:pPr>
      <w:r>
        <w:rPr>
          <w:rFonts w:ascii="Times New Roman"/>
          <w:b w:val="false"/>
          <w:i w:val="false"/>
          <w:color w:val="000000"/>
          <w:sz w:val="28"/>
        </w:rPr>
        <w:t>
      бір процесті әдіс бойынша жасалатын формаларға арналған "құрғақтай" және "сулы" тәсілдермен пигменттік көшірмелерді аудару;</w:t>
      </w:r>
    </w:p>
    <w:p>
      <w:pPr>
        <w:spacing w:after="0"/>
        <w:ind w:left="0"/>
        <w:jc w:val="both"/>
      </w:pPr>
      <w:r>
        <w:rPr>
          <w:rFonts w:ascii="Times New Roman"/>
          <w:b w:val="false"/>
          <w:i w:val="false"/>
          <w:color w:val="000000"/>
          <w:sz w:val="28"/>
        </w:rPr>
        <w:t>
      цилиндр бетін өлшеу, белгілеу, ысқылау, майсыздандыру және шаю;</w:t>
      </w:r>
    </w:p>
    <w:p>
      <w:pPr>
        <w:spacing w:after="0"/>
        <w:ind w:left="0"/>
        <w:jc w:val="both"/>
      </w:pPr>
      <w:r>
        <w:rPr>
          <w:rFonts w:ascii="Times New Roman"/>
          <w:b w:val="false"/>
          <w:i w:val="false"/>
          <w:color w:val="000000"/>
          <w:sz w:val="28"/>
        </w:rPr>
        <w:t>
      ерітінділер жасау;</w:t>
      </w:r>
    </w:p>
    <w:p>
      <w:pPr>
        <w:spacing w:after="0"/>
        <w:ind w:left="0"/>
        <w:jc w:val="both"/>
      </w:pPr>
      <w:r>
        <w:rPr>
          <w:rFonts w:ascii="Times New Roman"/>
          <w:b w:val="false"/>
          <w:i w:val="false"/>
          <w:color w:val="000000"/>
          <w:sz w:val="28"/>
        </w:rPr>
        <w:t>
      көшірмелерді белгілеу және шығару;</w:t>
      </w:r>
    </w:p>
    <w:p>
      <w:pPr>
        <w:spacing w:after="0"/>
        <w:ind w:left="0"/>
        <w:jc w:val="both"/>
      </w:pPr>
      <w:r>
        <w:rPr>
          <w:rFonts w:ascii="Times New Roman"/>
          <w:b w:val="false"/>
          <w:i w:val="false"/>
          <w:color w:val="000000"/>
          <w:sz w:val="28"/>
        </w:rPr>
        <w:t>
      пигментті көшірмелерді кептіру;</w:t>
      </w:r>
    </w:p>
    <w:p>
      <w:pPr>
        <w:spacing w:after="0"/>
        <w:ind w:left="0"/>
        <w:jc w:val="both"/>
      </w:pPr>
      <w:r>
        <w:rPr>
          <w:rFonts w:ascii="Times New Roman"/>
          <w:b w:val="false"/>
          <w:i w:val="false"/>
          <w:color w:val="000000"/>
          <w:sz w:val="28"/>
        </w:rPr>
        <w:t>
      лупа және бақылау-өлшеу сызғыштары арқылы көшірмелердің сапасын бақылау;</w:t>
      </w:r>
    </w:p>
    <w:p>
      <w:pPr>
        <w:spacing w:after="0"/>
        <w:ind w:left="0"/>
        <w:jc w:val="both"/>
      </w:pPr>
      <w:r>
        <w:rPr>
          <w:rFonts w:ascii="Times New Roman"/>
          <w:b w:val="false"/>
          <w:i w:val="false"/>
          <w:color w:val="000000"/>
          <w:sz w:val="28"/>
        </w:rPr>
        <w:t>
      аудару станоктарын реттеу, тазалау және майлау.</w:t>
      </w:r>
    </w:p>
    <w:bookmarkStart w:name="z189" w:id="187"/>
    <w:p>
      <w:pPr>
        <w:spacing w:after="0"/>
        <w:ind w:left="0"/>
        <w:jc w:val="both"/>
      </w:pPr>
      <w:r>
        <w:rPr>
          <w:rFonts w:ascii="Times New Roman"/>
          <w:b w:val="false"/>
          <w:i w:val="false"/>
          <w:color w:val="000000"/>
          <w:sz w:val="28"/>
        </w:rPr>
        <w:t>
      124. Білуге тиіс:</w:t>
      </w:r>
    </w:p>
    <w:bookmarkEnd w:id="187"/>
    <w:p>
      <w:pPr>
        <w:spacing w:after="0"/>
        <w:ind w:left="0"/>
        <w:jc w:val="both"/>
      </w:pPr>
      <w:r>
        <w:rPr>
          <w:rFonts w:ascii="Times New Roman"/>
          <w:b w:val="false"/>
          <w:i w:val="false"/>
          <w:color w:val="000000"/>
          <w:sz w:val="28"/>
        </w:rPr>
        <w:t>
      терең баспадағы басып шығаратын және ашық орын элементтерін өңдеу принципі;</w:t>
      </w:r>
    </w:p>
    <w:p>
      <w:pPr>
        <w:spacing w:after="0"/>
        <w:ind w:left="0"/>
        <w:jc w:val="both"/>
      </w:pPr>
      <w:r>
        <w:rPr>
          <w:rFonts w:ascii="Times New Roman"/>
          <w:b w:val="false"/>
          <w:i w:val="false"/>
          <w:color w:val="000000"/>
          <w:sz w:val="28"/>
        </w:rPr>
        <w:t>
      пигментті қағаз құрамы;</w:t>
      </w:r>
    </w:p>
    <w:p>
      <w:pPr>
        <w:spacing w:after="0"/>
        <w:ind w:left="0"/>
        <w:jc w:val="both"/>
      </w:pPr>
      <w:r>
        <w:rPr>
          <w:rFonts w:ascii="Times New Roman"/>
          <w:b w:val="false"/>
          <w:i w:val="false"/>
          <w:color w:val="000000"/>
          <w:sz w:val="28"/>
        </w:rPr>
        <w:t>
      формалы цилиндрлердің, пигментті көшірмелер мен материалдардың сапасына қойылатын техникалық талаптар;</w:t>
      </w:r>
    </w:p>
    <w:p>
      <w:pPr>
        <w:spacing w:after="0"/>
        <w:ind w:left="0"/>
        <w:jc w:val="both"/>
      </w:pPr>
      <w:r>
        <w:rPr>
          <w:rFonts w:ascii="Times New Roman"/>
          <w:b w:val="false"/>
          <w:i w:val="false"/>
          <w:color w:val="000000"/>
          <w:sz w:val="28"/>
        </w:rPr>
        <w:t>
      шығару режимі;</w:t>
      </w:r>
    </w:p>
    <w:p>
      <w:pPr>
        <w:spacing w:after="0"/>
        <w:ind w:left="0"/>
        <w:jc w:val="both"/>
      </w:pPr>
      <w:r>
        <w:rPr>
          <w:rFonts w:ascii="Times New Roman"/>
          <w:b w:val="false"/>
          <w:i w:val="false"/>
          <w:color w:val="000000"/>
          <w:sz w:val="28"/>
        </w:rPr>
        <w:t>
      баспалық процесс туралы негізгі мәліметтер.</w:t>
      </w:r>
    </w:p>
    <w:bookmarkStart w:name="z190" w:id="188"/>
    <w:p>
      <w:pPr>
        <w:spacing w:after="0"/>
        <w:ind w:left="0"/>
        <w:jc w:val="left"/>
      </w:pPr>
      <w:r>
        <w:rPr>
          <w:rFonts w:ascii="Times New Roman"/>
          <w:b/>
          <w:i w:val="false"/>
          <w:color w:val="000000"/>
        </w:rPr>
        <w:t xml:space="preserve"> 53-параграф. Терең баспа формаларын аударушы, 5-разряд</w:t>
      </w:r>
    </w:p>
    <w:bookmarkEnd w:id="188"/>
    <w:bookmarkStart w:name="z191" w:id="189"/>
    <w:p>
      <w:pPr>
        <w:spacing w:after="0"/>
        <w:ind w:left="0"/>
        <w:jc w:val="both"/>
      </w:pPr>
      <w:r>
        <w:rPr>
          <w:rFonts w:ascii="Times New Roman"/>
          <w:b w:val="false"/>
          <w:i w:val="false"/>
          <w:color w:val="000000"/>
          <w:sz w:val="28"/>
        </w:rPr>
        <w:t>
      125. Жұмыс сипаттамасы:</w:t>
      </w:r>
    </w:p>
    <w:bookmarkEnd w:id="189"/>
    <w:p>
      <w:pPr>
        <w:spacing w:after="0"/>
        <w:ind w:left="0"/>
        <w:jc w:val="both"/>
      </w:pPr>
      <w:r>
        <w:rPr>
          <w:rFonts w:ascii="Times New Roman"/>
          <w:b w:val="false"/>
          <w:i w:val="false"/>
          <w:color w:val="000000"/>
          <w:sz w:val="28"/>
        </w:rPr>
        <w:t>
      екі процесті әдіс, көп бояулы баспа формалары және "дуплекс" тәсілі бойынша жасалатын формаларға арналған көшірмелерді аудару.</w:t>
      </w:r>
    </w:p>
    <w:bookmarkStart w:name="z192" w:id="190"/>
    <w:p>
      <w:pPr>
        <w:spacing w:after="0"/>
        <w:ind w:left="0"/>
        <w:jc w:val="both"/>
      </w:pPr>
      <w:r>
        <w:rPr>
          <w:rFonts w:ascii="Times New Roman"/>
          <w:b w:val="false"/>
          <w:i w:val="false"/>
          <w:color w:val="000000"/>
          <w:sz w:val="28"/>
        </w:rPr>
        <w:t>
      126. Білуге тиіс:</w:t>
      </w:r>
    </w:p>
    <w:bookmarkEnd w:id="190"/>
    <w:p>
      <w:pPr>
        <w:spacing w:after="0"/>
        <w:ind w:left="0"/>
        <w:jc w:val="both"/>
      </w:pPr>
      <w:r>
        <w:rPr>
          <w:rFonts w:ascii="Times New Roman"/>
          <w:b w:val="false"/>
          <w:i w:val="false"/>
          <w:color w:val="000000"/>
          <w:sz w:val="28"/>
        </w:rPr>
        <w:t>
      көп түсті түпнұсқалар мен "дуплекс" тәсілі бойынша түпнұсқаларды шығару принципі;</w:t>
      </w:r>
    </w:p>
    <w:p>
      <w:pPr>
        <w:spacing w:after="0"/>
        <w:ind w:left="0"/>
        <w:jc w:val="both"/>
      </w:pPr>
      <w:r>
        <w:rPr>
          <w:rFonts w:ascii="Times New Roman"/>
          <w:b w:val="false"/>
          <w:i w:val="false"/>
          <w:color w:val="000000"/>
          <w:sz w:val="28"/>
        </w:rPr>
        <w:t>
      көп бояулы баспаға арналған формаларды аудару ерекшеліктері.</w:t>
      </w:r>
    </w:p>
    <w:bookmarkStart w:name="z193" w:id="191"/>
    <w:p>
      <w:pPr>
        <w:spacing w:after="0"/>
        <w:ind w:left="0"/>
        <w:jc w:val="left"/>
      </w:pPr>
      <w:r>
        <w:rPr>
          <w:rFonts w:ascii="Times New Roman"/>
          <w:b/>
          <w:i w:val="false"/>
          <w:color w:val="000000"/>
        </w:rPr>
        <w:t xml:space="preserve"> 54-параграф. Трафаретті баспа баспашысы, 2-разряд</w:t>
      </w:r>
    </w:p>
    <w:bookmarkEnd w:id="191"/>
    <w:bookmarkStart w:name="z194" w:id="192"/>
    <w:p>
      <w:pPr>
        <w:spacing w:after="0"/>
        <w:ind w:left="0"/>
        <w:jc w:val="both"/>
      </w:pPr>
      <w:r>
        <w:rPr>
          <w:rFonts w:ascii="Times New Roman"/>
          <w:b w:val="false"/>
          <w:i w:val="false"/>
          <w:color w:val="000000"/>
          <w:sz w:val="28"/>
        </w:rPr>
        <w:t>
      127. Жұмыс сипаттамасы:</w:t>
      </w:r>
    </w:p>
    <w:bookmarkEnd w:id="192"/>
    <w:p>
      <w:pPr>
        <w:spacing w:after="0"/>
        <w:ind w:left="0"/>
        <w:jc w:val="both"/>
      </w:pPr>
      <w:r>
        <w:rPr>
          <w:rFonts w:ascii="Times New Roman"/>
          <w:b w:val="false"/>
          <w:i w:val="false"/>
          <w:color w:val="000000"/>
          <w:sz w:val="28"/>
        </w:rPr>
        <w:t>
      ракельдің көмегімен қол станогында күрделілігі әртүрлі трафаретті баспа формаларынан үйлестіру және басу;</w:t>
      </w:r>
    </w:p>
    <w:p>
      <w:pPr>
        <w:spacing w:after="0"/>
        <w:ind w:left="0"/>
        <w:jc w:val="both"/>
      </w:pPr>
      <w:r>
        <w:rPr>
          <w:rFonts w:ascii="Times New Roman"/>
          <w:b w:val="false"/>
          <w:i w:val="false"/>
          <w:color w:val="000000"/>
          <w:sz w:val="28"/>
        </w:rPr>
        <w:t>
      басу алдында трафаретті формалардың жиынтығын тексеру;</w:t>
      </w:r>
    </w:p>
    <w:p>
      <w:pPr>
        <w:spacing w:after="0"/>
        <w:ind w:left="0"/>
        <w:jc w:val="both"/>
      </w:pPr>
      <w:r>
        <w:rPr>
          <w:rFonts w:ascii="Times New Roman"/>
          <w:b w:val="false"/>
          <w:i w:val="false"/>
          <w:color w:val="000000"/>
          <w:sz w:val="28"/>
        </w:rPr>
        <w:t>
      формаларды қол станогында орнату;</w:t>
      </w:r>
    </w:p>
    <w:p>
      <w:pPr>
        <w:spacing w:after="0"/>
        <w:ind w:left="0"/>
        <w:jc w:val="both"/>
      </w:pPr>
      <w:r>
        <w:rPr>
          <w:rFonts w:ascii="Times New Roman"/>
          <w:b w:val="false"/>
          <w:i w:val="false"/>
          <w:color w:val="000000"/>
          <w:sz w:val="28"/>
        </w:rPr>
        <w:t>
      тиражды бұйымда сынама бедерді алу;</w:t>
      </w:r>
    </w:p>
    <w:p>
      <w:pPr>
        <w:spacing w:after="0"/>
        <w:ind w:left="0"/>
        <w:jc w:val="both"/>
      </w:pPr>
      <w:r>
        <w:rPr>
          <w:rFonts w:ascii="Times New Roman"/>
          <w:b w:val="false"/>
          <w:i w:val="false"/>
          <w:color w:val="000000"/>
          <w:sz w:val="28"/>
        </w:rPr>
        <w:t>
      бояуларды құрастыру және оны формаға жағу;</w:t>
      </w:r>
    </w:p>
    <w:p>
      <w:pPr>
        <w:spacing w:after="0"/>
        <w:ind w:left="0"/>
        <w:jc w:val="both"/>
      </w:pPr>
      <w:r>
        <w:rPr>
          <w:rFonts w:ascii="Times New Roman"/>
          <w:b w:val="false"/>
          <w:i w:val="false"/>
          <w:color w:val="000000"/>
          <w:sz w:val="28"/>
        </w:rPr>
        <w:t>
      біліктілігіжоғары трафаретті баспа баспашысының басшылығымен трафарет баспасы машинасында үйлестіру және басу жұмыстарын орындау;</w:t>
      </w:r>
    </w:p>
    <w:p>
      <w:pPr>
        <w:spacing w:after="0"/>
        <w:ind w:left="0"/>
        <w:jc w:val="both"/>
      </w:pPr>
      <w:r>
        <w:rPr>
          <w:rFonts w:ascii="Times New Roman"/>
          <w:b w:val="false"/>
          <w:i w:val="false"/>
          <w:color w:val="000000"/>
          <w:sz w:val="28"/>
        </w:rPr>
        <w:t>
      трафаретті баспа машинасында басудан кейін өнімді қабылдау.</w:t>
      </w:r>
    </w:p>
    <w:bookmarkStart w:name="z195" w:id="193"/>
    <w:p>
      <w:pPr>
        <w:spacing w:after="0"/>
        <w:ind w:left="0"/>
        <w:jc w:val="both"/>
      </w:pPr>
      <w:r>
        <w:rPr>
          <w:rFonts w:ascii="Times New Roman"/>
          <w:b w:val="false"/>
          <w:i w:val="false"/>
          <w:color w:val="000000"/>
          <w:sz w:val="28"/>
        </w:rPr>
        <w:t>
      128. Білуге тиіс:</w:t>
      </w:r>
    </w:p>
    <w:bookmarkEnd w:id="193"/>
    <w:p>
      <w:pPr>
        <w:spacing w:after="0"/>
        <w:ind w:left="0"/>
        <w:jc w:val="both"/>
      </w:pPr>
      <w:r>
        <w:rPr>
          <w:rFonts w:ascii="Times New Roman"/>
          <w:b w:val="false"/>
          <w:i w:val="false"/>
          <w:color w:val="000000"/>
          <w:sz w:val="28"/>
        </w:rPr>
        <w:t>
      баспа формаларына, қолданылатын материалдарға қойылатын техникалық талаптар;</w:t>
      </w:r>
    </w:p>
    <w:p>
      <w:pPr>
        <w:spacing w:after="0"/>
        <w:ind w:left="0"/>
        <w:jc w:val="both"/>
      </w:pPr>
      <w:r>
        <w:rPr>
          <w:rFonts w:ascii="Times New Roman"/>
          <w:b w:val="false"/>
          <w:i w:val="false"/>
          <w:color w:val="000000"/>
          <w:sz w:val="28"/>
        </w:rPr>
        <w:t>
      оларды баспаға дайындау шарттары.</w:t>
      </w:r>
    </w:p>
    <w:bookmarkStart w:name="z196" w:id="194"/>
    <w:p>
      <w:pPr>
        <w:spacing w:after="0"/>
        <w:ind w:left="0"/>
        <w:jc w:val="left"/>
      </w:pPr>
      <w:r>
        <w:rPr>
          <w:rFonts w:ascii="Times New Roman"/>
          <w:b/>
          <w:i w:val="false"/>
          <w:color w:val="000000"/>
        </w:rPr>
        <w:t xml:space="preserve"> 55-параграф. Трафаретті баспа баспашысы, 3-разряд</w:t>
      </w:r>
    </w:p>
    <w:bookmarkEnd w:id="194"/>
    <w:bookmarkStart w:name="z197" w:id="195"/>
    <w:p>
      <w:pPr>
        <w:spacing w:after="0"/>
        <w:ind w:left="0"/>
        <w:jc w:val="both"/>
      </w:pPr>
      <w:r>
        <w:rPr>
          <w:rFonts w:ascii="Times New Roman"/>
          <w:b w:val="false"/>
          <w:i w:val="false"/>
          <w:color w:val="000000"/>
          <w:sz w:val="28"/>
        </w:rPr>
        <w:t>
      129. Жұмыс сипаттамасы:</w:t>
      </w:r>
    </w:p>
    <w:bookmarkEnd w:id="195"/>
    <w:p>
      <w:pPr>
        <w:spacing w:after="0"/>
        <w:ind w:left="0"/>
        <w:jc w:val="both"/>
      </w:pPr>
      <w:r>
        <w:rPr>
          <w:rFonts w:ascii="Times New Roman"/>
          <w:b w:val="false"/>
          <w:i w:val="false"/>
          <w:color w:val="000000"/>
          <w:sz w:val="28"/>
        </w:rPr>
        <w:t>
      бір бояулы жартылай автоматтарда трафаретті баспа формаларынан үйлестіру және басу;</w:t>
      </w:r>
    </w:p>
    <w:p>
      <w:pPr>
        <w:spacing w:after="0"/>
        <w:ind w:left="0"/>
        <w:jc w:val="both"/>
      </w:pPr>
      <w:r>
        <w:rPr>
          <w:rFonts w:ascii="Times New Roman"/>
          <w:b w:val="false"/>
          <w:i w:val="false"/>
          <w:color w:val="000000"/>
          <w:sz w:val="28"/>
        </w:rPr>
        <w:t>
      жартылай автоматтарда басуды ескере отырып, трафаретті формаларды жиынтығын тексеру;</w:t>
      </w:r>
    </w:p>
    <w:p>
      <w:pPr>
        <w:spacing w:after="0"/>
        <w:ind w:left="0"/>
        <w:jc w:val="both"/>
      </w:pPr>
      <w:r>
        <w:rPr>
          <w:rFonts w:ascii="Times New Roman"/>
          <w:b w:val="false"/>
          <w:i w:val="false"/>
          <w:color w:val="000000"/>
          <w:sz w:val="28"/>
        </w:rPr>
        <w:t>
      жеткізу және формаларды орнату;</w:t>
      </w:r>
    </w:p>
    <w:p>
      <w:pPr>
        <w:spacing w:after="0"/>
        <w:ind w:left="0"/>
        <w:jc w:val="both"/>
      </w:pPr>
      <w:r>
        <w:rPr>
          <w:rFonts w:ascii="Times New Roman"/>
          <w:b w:val="false"/>
          <w:i w:val="false"/>
          <w:color w:val="000000"/>
          <w:sz w:val="28"/>
        </w:rPr>
        <w:t>
      тиражды бұйымда сынама бедерлерді алу;</w:t>
      </w:r>
    </w:p>
    <w:p>
      <w:pPr>
        <w:spacing w:after="0"/>
        <w:ind w:left="0"/>
        <w:jc w:val="both"/>
      </w:pPr>
      <w:r>
        <w:rPr>
          <w:rFonts w:ascii="Times New Roman"/>
          <w:b w:val="false"/>
          <w:i w:val="false"/>
          <w:color w:val="000000"/>
          <w:sz w:val="28"/>
        </w:rPr>
        <w:t>
      бір бояулы жартылай автоматтың тиімді жұмыс режимін таңдау;</w:t>
      </w:r>
    </w:p>
    <w:p>
      <w:pPr>
        <w:spacing w:after="0"/>
        <w:ind w:left="0"/>
        <w:jc w:val="both"/>
      </w:pPr>
      <w:r>
        <w:rPr>
          <w:rFonts w:ascii="Times New Roman"/>
          <w:b w:val="false"/>
          <w:i w:val="false"/>
          <w:color w:val="000000"/>
          <w:sz w:val="28"/>
        </w:rPr>
        <w:t>
      қызмет көрсетілетін жабдықтардың жұмысындағы ақауларды жою;</w:t>
      </w:r>
    </w:p>
    <w:p>
      <w:pPr>
        <w:spacing w:after="0"/>
        <w:ind w:left="0"/>
        <w:jc w:val="both"/>
      </w:pPr>
      <w:r>
        <w:rPr>
          <w:rFonts w:ascii="Times New Roman"/>
          <w:b w:val="false"/>
          <w:i w:val="false"/>
          <w:color w:val="000000"/>
          <w:sz w:val="28"/>
        </w:rPr>
        <w:t>
      трафаретті баспа формаларынан бедерлерді гуммирленген қағазда (қозғалмалы деколь) үйлестіру және басу, жапсырып жабылатын материалды вакуумды ұстайтын станокта әртүрлі конфигурациялы бұйымдарды басу;</w:t>
      </w:r>
    </w:p>
    <w:p>
      <w:pPr>
        <w:spacing w:after="0"/>
        <w:ind w:left="0"/>
        <w:jc w:val="both"/>
      </w:pPr>
      <w:r>
        <w:rPr>
          <w:rFonts w:ascii="Times New Roman"/>
          <w:b w:val="false"/>
          <w:i w:val="false"/>
          <w:color w:val="000000"/>
          <w:sz w:val="28"/>
        </w:rPr>
        <w:t>
      қол станогында трафаретті баспа формалардан полимерлі негіздегі карталардың элементтерін, шартты белгілер мен қаріптерді үйлестіру және басу;</w:t>
      </w:r>
    </w:p>
    <w:p>
      <w:pPr>
        <w:spacing w:after="0"/>
        <w:ind w:left="0"/>
        <w:jc w:val="both"/>
      </w:pPr>
      <w:r>
        <w:rPr>
          <w:rFonts w:ascii="Times New Roman"/>
          <w:b w:val="false"/>
          <w:i w:val="false"/>
          <w:color w:val="000000"/>
          <w:sz w:val="28"/>
        </w:rPr>
        <w:t>
      бедерлерге арнайы желімді жағу.</w:t>
      </w:r>
    </w:p>
    <w:bookmarkStart w:name="z198" w:id="196"/>
    <w:p>
      <w:pPr>
        <w:spacing w:after="0"/>
        <w:ind w:left="0"/>
        <w:jc w:val="both"/>
      </w:pPr>
      <w:r>
        <w:rPr>
          <w:rFonts w:ascii="Times New Roman"/>
          <w:b w:val="false"/>
          <w:i w:val="false"/>
          <w:color w:val="000000"/>
          <w:sz w:val="28"/>
        </w:rPr>
        <w:t>
      130. Білуге тиіс:</w:t>
      </w:r>
    </w:p>
    <w:bookmarkEnd w:id="196"/>
    <w:p>
      <w:pPr>
        <w:spacing w:after="0"/>
        <w:ind w:left="0"/>
        <w:jc w:val="both"/>
      </w:pPr>
      <w:r>
        <w:rPr>
          <w:rFonts w:ascii="Times New Roman"/>
          <w:b w:val="false"/>
          <w:i w:val="false"/>
          <w:color w:val="000000"/>
          <w:sz w:val="28"/>
        </w:rPr>
        <w:t>
      басу бояуларының қасиеттері, бір бояулы жартылай автоматта басудың технологиялық процесі, оны реттеу жолдары;</w:t>
      </w:r>
    </w:p>
    <w:p>
      <w:pPr>
        <w:spacing w:after="0"/>
        <w:ind w:left="0"/>
        <w:jc w:val="both"/>
      </w:pPr>
      <w:r>
        <w:rPr>
          <w:rFonts w:ascii="Times New Roman"/>
          <w:b w:val="false"/>
          <w:i w:val="false"/>
          <w:color w:val="000000"/>
          <w:sz w:val="28"/>
        </w:rPr>
        <w:t>
      бояулардың басу және колористік қасиеті және олардың қолданылатын материалдармен өзара әрекеттесуі.</w:t>
      </w:r>
    </w:p>
    <w:bookmarkStart w:name="z199" w:id="197"/>
    <w:p>
      <w:pPr>
        <w:spacing w:after="0"/>
        <w:ind w:left="0"/>
        <w:jc w:val="left"/>
      </w:pPr>
      <w:r>
        <w:rPr>
          <w:rFonts w:ascii="Times New Roman"/>
          <w:b/>
          <w:i w:val="false"/>
          <w:color w:val="000000"/>
        </w:rPr>
        <w:t xml:space="preserve"> 56-параграф. Трафаретті баспа баспашысы, 4-разряд</w:t>
      </w:r>
    </w:p>
    <w:bookmarkEnd w:id="197"/>
    <w:bookmarkStart w:name="z200" w:id="198"/>
    <w:p>
      <w:pPr>
        <w:spacing w:after="0"/>
        <w:ind w:left="0"/>
        <w:jc w:val="both"/>
      </w:pPr>
      <w:r>
        <w:rPr>
          <w:rFonts w:ascii="Times New Roman"/>
          <w:b w:val="false"/>
          <w:i w:val="false"/>
          <w:color w:val="000000"/>
          <w:sz w:val="28"/>
        </w:rPr>
        <w:t>
      131. Жұмыс сипаттамасы:</w:t>
      </w:r>
    </w:p>
    <w:bookmarkEnd w:id="198"/>
    <w:p>
      <w:pPr>
        <w:spacing w:after="0"/>
        <w:ind w:left="0"/>
        <w:jc w:val="both"/>
      </w:pPr>
      <w:r>
        <w:rPr>
          <w:rFonts w:ascii="Times New Roman"/>
          <w:b w:val="false"/>
          <w:i w:val="false"/>
          <w:color w:val="000000"/>
          <w:sz w:val="28"/>
        </w:rPr>
        <w:t>
      трафаретті формалардан көп бояулы жартылай автоматқа үйлестіру және басу;</w:t>
      </w:r>
    </w:p>
    <w:p>
      <w:pPr>
        <w:spacing w:after="0"/>
        <w:ind w:left="0"/>
        <w:jc w:val="both"/>
      </w:pPr>
      <w:r>
        <w:rPr>
          <w:rFonts w:ascii="Times New Roman"/>
          <w:b w:val="false"/>
          <w:i w:val="false"/>
          <w:color w:val="000000"/>
          <w:sz w:val="28"/>
        </w:rPr>
        <w:t>
      көп бояуды ескере отырып, трафаретті формалардың жиынтығын тексеру;</w:t>
      </w:r>
    </w:p>
    <w:p>
      <w:pPr>
        <w:spacing w:after="0"/>
        <w:ind w:left="0"/>
        <w:jc w:val="both"/>
      </w:pPr>
      <w:r>
        <w:rPr>
          <w:rFonts w:ascii="Times New Roman"/>
          <w:b w:val="false"/>
          <w:i w:val="false"/>
          <w:color w:val="000000"/>
          <w:sz w:val="28"/>
        </w:rPr>
        <w:t>
      жеткізу және формаларды орнату;</w:t>
      </w:r>
    </w:p>
    <w:p>
      <w:pPr>
        <w:spacing w:after="0"/>
        <w:ind w:left="0"/>
        <w:jc w:val="both"/>
      </w:pPr>
      <w:r>
        <w:rPr>
          <w:rFonts w:ascii="Times New Roman"/>
          <w:b w:val="false"/>
          <w:i w:val="false"/>
          <w:color w:val="000000"/>
          <w:sz w:val="28"/>
        </w:rPr>
        <w:t>
      тиражды бұйымда сынама бедерді алу;</w:t>
      </w:r>
    </w:p>
    <w:p>
      <w:pPr>
        <w:spacing w:after="0"/>
        <w:ind w:left="0"/>
        <w:jc w:val="both"/>
      </w:pPr>
      <w:r>
        <w:rPr>
          <w:rFonts w:ascii="Times New Roman"/>
          <w:b w:val="false"/>
          <w:i w:val="false"/>
          <w:color w:val="000000"/>
          <w:sz w:val="28"/>
        </w:rPr>
        <w:t>
      жұмыстың тиімді режимін таңдау;</w:t>
      </w:r>
    </w:p>
    <w:p>
      <w:pPr>
        <w:spacing w:after="0"/>
        <w:ind w:left="0"/>
        <w:jc w:val="both"/>
      </w:pPr>
      <w:r>
        <w:rPr>
          <w:rFonts w:ascii="Times New Roman"/>
          <w:b w:val="false"/>
          <w:i w:val="false"/>
          <w:color w:val="000000"/>
          <w:sz w:val="28"/>
        </w:rPr>
        <w:t>
      көп бояулы жартылай автомат жұмысында ақауларды жою;</w:t>
      </w:r>
    </w:p>
    <w:p>
      <w:pPr>
        <w:spacing w:after="0"/>
        <w:ind w:left="0"/>
        <w:jc w:val="both"/>
      </w:pPr>
      <w:r>
        <w:rPr>
          <w:rFonts w:ascii="Times New Roman"/>
          <w:b w:val="false"/>
          <w:i w:val="false"/>
          <w:color w:val="000000"/>
          <w:sz w:val="28"/>
        </w:rPr>
        <w:t>
      көп бояулы жартылай автоматта трафаретті баспа формаларынан полимер негіздерінде топографиялық және арнайы карталарды, қаріптерді, бір және көп бояулы бейнелерді үйлестіру және басу.</w:t>
      </w:r>
    </w:p>
    <w:bookmarkStart w:name="z201" w:id="199"/>
    <w:p>
      <w:pPr>
        <w:spacing w:after="0"/>
        <w:ind w:left="0"/>
        <w:jc w:val="both"/>
      </w:pPr>
      <w:r>
        <w:rPr>
          <w:rFonts w:ascii="Times New Roman"/>
          <w:b w:val="false"/>
          <w:i w:val="false"/>
          <w:color w:val="000000"/>
          <w:sz w:val="28"/>
        </w:rPr>
        <w:t>
      132. Білуге тиіс:</w:t>
      </w:r>
    </w:p>
    <w:bookmarkEnd w:id="199"/>
    <w:p>
      <w:pPr>
        <w:spacing w:after="0"/>
        <w:ind w:left="0"/>
        <w:jc w:val="both"/>
      </w:pPr>
      <w:r>
        <w:rPr>
          <w:rFonts w:ascii="Times New Roman"/>
          <w:b w:val="false"/>
          <w:i w:val="false"/>
          <w:color w:val="000000"/>
          <w:sz w:val="28"/>
        </w:rPr>
        <w:t>
      бояуларды араластыру тәртібі;</w:t>
      </w:r>
    </w:p>
    <w:p>
      <w:pPr>
        <w:spacing w:after="0"/>
        <w:ind w:left="0"/>
        <w:jc w:val="both"/>
      </w:pPr>
      <w:r>
        <w:rPr>
          <w:rFonts w:ascii="Times New Roman"/>
          <w:b w:val="false"/>
          <w:i w:val="false"/>
          <w:color w:val="000000"/>
          <w:sz w:val="28"/>
        </w:rPr>
        <w:t>
      басудың технологиялық процесі және көп бояулы жартылай автоматтың жұмысын реттеудің жолдары.</w:t>
      </w:r>
    </w:p>
    <w:bookmarkStart w:name="z202" w:id="200"/>
    <w:p>
      <w:pPr>
        <w:spacing w:after="0"/>
        <w:ind w:left="0"/>
        <w:jc w:val="left"/>
      </w:pPr>
      <w:r>
        <w:rPr>
          <w:rFonts w:ascii="Times New Roman"/>
          <w:b/>
          <w:i w:val="false"/>
          <w:color w:val="000000"/>
        </w:rPr>
        <w:t xml:space="preserve"> 57-параграф. Флексография баспасының баспашысы, 3-разряд</w:t>
      </w:r>
    </w:p>
    <w:bookmarkEnd w:id="200"/>
    <w:bookmarkStart w:name="z203" w:id="201"/>
    <w:p>
      <w:pPr>
        <w:spacing w:after="0"/>
        <w:ind w:left="0"/>
        <w:jc w:val="both"/>
      </w:pPr>
      <w:r>
        <w:rPr>
          <w:rFonts w:ascii="Times New Roman"/>
          <w:b w:val="false"/>
          <w:i w:val="false"/>
          <w:color w:val="000000"/>
          <w:sz w:val="28"/>
        </w:rPr>
        <w:t>
      133. Жұмыс сипаттамасы:</w:t>
      </w:r>
    </w:p>
    <w:bookmarkEnd w:id="201"/>
    <w:p>
      <w:pPr>
        <w:spacing w:after="0"/>
        <w:ind w:left="0"/>
        <w:jc w:val="both"/>
      </w:pPr>
      <w:r>
        <w:rPr>
          <w:rFonts w:ascii="Times New Roman"/>
          <w:b w:val="false"/>
          <w:i w:val="false"/>
          <w:color w:val="000000"/>
          <w:sz w:val="28"/>
        </w:rPr>
        <w:t>
      қағазда басуға арналған флексография баспасының машиналарында бір-екі бояулы қағазда затбелгілік өнімдерді басу;</w:t>
      </w:r>
    </w:p>
    <w:p>
      <w:pPr>
        <w:spacing w:after="0"/>
        <w:ind w:left="0"/>
        <w:jc w:val="both"/>
      </w:pPr>
      <w:r>
        <w:rPr>
          <w:rFonts w:ascii="Times New Roman"/>
          <w:b w:val="false"/>
          <w:i w:val="false"/>
          <w:color w:val="000000"/>
          <w:sz w:val="28"/>
        </w:rPr>
        <w:t>
      баспа формаларын орнату және үйлестіру;</w:t>
      </w:r>
    </w:p>
    <w:p>
      <w:pPr>
        <w:spacing w:after="0"/>
        <w:ind w:left="0"/>
        <w:jc w:val="both"/>
      </w:pPr>
      <w:r>
        <w:rPr>
          <w:rFonts w:ascii="Times New Roman"/>
          <w:b w:val="false"/>
          <w:i w:val="false"/>
          <w:color w:val="000000"/>
          <w:sz w:val="28"/>
        </w:rPr>
        <w:t>
      флексография баспасының машиналарына ораманы орнату және қағазды толтыру;</w:t>
      </w:r>
    </w:p>
    <w:p>
      <w:pPr>
        <w:spacing w:after="0"/>
        <w:ind w:left="0"/>
        <w:jc w:val="both"/>
      </w:pPr>
      <w:r>
        <w:rPr>
          <w:rFonts w:ascii="Times New Roman"/>
          <w:b w:val="false"/>
          <w:i w:val="false"/>
          <w:color w:val="000000"/>
          <w:sz w:val="28"/>
        </w:rPr>
        <w:t>
      бояу жәшіктерін бояумен толтыру;</w:t>
      </w:r>
    </w:p>
    <w:p>
      <w:pPr>
        <w:spacing w:after="0"/>
        <w:ind w:left="0"/>
        <w:jc w:val="both"/>
      </w:pPr>
      <w:r>
        <w:rPr>
          <w:rFonts w:ascii="Times New Roman"/>
          <w:b w:val="false"/>
          <w:i w:val="false"/>
          <w:color w:val="000000"/>
          <w:sz w:val="28"/>
        </w:rPr>
        <w:t>
      машинаны тазарту және майлау;</w:t>
      </w:r>
    </w:p>
    <w:p>
      <w:pPr>
        <w:spacing w:after="0"/>
        <w:ind w:left="0"/>
        <w:jc w:val="both"/>
      </w:pPr>
      <w:r>
        <w:rPr>
          <w:rFonts w:ascii="Times New Roman"/>
          <w:b w:val="false"/>
          <w:i w:val="false"/>
          <w:color w:val="000000"/>
          <w:sz w:val="28"/>
        </w:rPr>
        <w:t>
      басу аппараттарын реттеу;</w:t>
      </w:r>
    </w:p>
    <w:p>
      <w:pPr>
        <w:spacing w:after="0"/>
        <w:ind w:left="0"/>
        <w:jc w:val="both"/>
      </w:pPr>
      <w:r>
        <w:rPr>
          <w:rFonts w:ascii="Times New Roman"/>
          <w:b w:val="false"/>
          <w:i w:val="false"/>
          <w:color w:val="000000"/>
          <w:sz w:val="28"/>
        </w:rPr>
        <w:t>
      басылған өнімді орамаға орау процесін жүргізу;</w:t>
      </w:r>
    </w:p>
    <w:p>
      <w:pPr>
        <w:spacing w:after="0"/>
        <w:ind w:left="0"/>
        <w:jc w:val="both"/>
      </w:pPr>
      <w:r>
        <w:rPr>
          <w:rFonts w:ascii="Times New Roman"/>
          <w:b w:val="false"/>
          <w:i w:val="false"/>
          <w:color w:val="000000"/>
          <w:sz w:val="28"/>
        </w:rPr>
        <w:t>
      ораманы түсіру;</w:t>
      </w:r>
    </w:p>
    <w:p>
      <w:pPr>
        <w:spacing w:after="0"/>
        <w:ind w:left="0"/>
        <w:jc w:val="both"/>
      </w:pPr>
      <w:r>
        <w:rPr>
          <w:rFonts w:ascii="Times New Roman"/>
          <w:b w:val="false"/>
          <w:i w:val="false"/>
          <w:color w:val="000000"/>
          <w:sz w:val="28"/>
        </w:rPr>
        <w:t>
      қызмет көрсететін жабдықтардың жұмысындағы ақаулықты жою;</w:t>
      </w:r>
    </w:p>
    <w:p>
      <w:pPr>
        <w:spacing w:after="0"/>
        <w:ind w:left="0"/>
        <w:jc w:val="both"/>
      </w:pPr>
      <w:r>
        <w:rPr>
          <w:rFonts w:ascii="Times New Roman"/>
          <w:b w:val="false"/>
          <w:i w:val="false"/>
          <w:color w:val="000000"/>
          <w:sz w:val="28"/>
        </w:rPr>
        <w:t>
      біліктілігі жоғары флексография баспасы баспашысының басшылығымен флексографиялық баспаның төрт және алты бояулы әмбебап машиналарында су-спирт бояулармен қағазға басу бойынша жұмыстарды орындау.</w:t>
      </w:r>
    </w:p>
    <w:bookmarkStart w:name="z204" w:id="202"/>
    <w:p>
      <w:pPr>
        <w:spacing w:after="0"/>
        <w:ind w:left="0"/>
        <w:jc w:val="both"/>
      </w:pPr>
      <w:r>
        <w:rPr>
          <w:rFonts w:ascii="Times New Roman"/>
          <w:b w:val="false"/>
          <w:i w:val="false"/>
          <w:color w:val="000000"/>
          <w:sz w:val="28"/>
        </w:rPr>
        <w:t>
      134. Білуге тиіс:</w:t>
      </w:r>
    </w:p>
    <w:bookmarkEnd w:id="202"/>
    <w:p>
      <w:pPr>
        <w:spacing w:after="0"/>
        <w:ind w:left="0"/>
        <w:jc w:val="both"/>
      </w:pPr>
      <w:r>
        <w:rPr>
          <w:rFonts w:ascii="Times New Roman"/>
          <w:b w:val="false"/>
          <w:i w:val="false"/>
          <w:color w:val="000000"/>
          <w:sz w:val="28"/>
        </w:rPr>
        <w:t>
      баспа формаларына қойылатын техникалық талаптар;</w:t>
      </w:r>
    </w:p>
    <w:p>
      <w:pPr>
        <w:spacing w:after="0"/>
        <w:ind w:left="0"/>
        <w:jc w:val="both"/>
      </w:pPr>
      <w:r>
        <w:rPr>
          <w:rFonts w:ascii="Times New Roman"/>
          <w:b w:val="false"/>
          <w:i w:val="false"/>
          <w:color w:val="000000"/>
          <w:sz w:val="28"/>
        </w:rPr>
        <w:t>
      қолданылатын бояулардың рецепті мен қасиеттері;</w:t>
      </w:r>
    </w:p>
    <w:p>
      <w:pPr>
        <w:spacing w:after="0"/>
        <w:ind w:left="0"/>
        <w:jc w:val="both"/>
      </w:pPr>
      <w:r>
        <w:rPr>
          <w:rFonts w:ascii="Times New Roman"/>
          <w:b w:val="false"/>
          <w:i w:val="false"/>
          <w:color w:val="000000"/>
          <w:sz w:val="28"/>
        </w:rPr>
        <w:t>
      түпнұсқаға сәйкес бояудың түсін түзеу әдістері;</w:t>
      </w:r>
    </w:p>
    <w:p>
      <w:pPr>
        <w:spacing w:after="0"/>
        <w:ind w:left="0"/>
        <w:jc w:val="both"/>
      </w:pPr>
      <w:r>
        <w:rPr>
          <w:rFonts w:ascii="Times New Roman"/>
          <w:b w:val="false"/>
          <w:i w:val="false"/>
          <w:color w:val="000000"/>
          <w:sz w:val="28"/>
        </w:rPr>
        <w:t>
      қолданылатын қағаздың сорттары мен қасиеттері;</w:t>
      </w:r>
    </w:p>
    <w:p>
      <w:pPr>
        <w:spacing w:after="0"/>
        <w:ind w:left="0"/>
        <w:jc w:val="both"/>
      </w:pPr>
      <w:r>
        <w:rPr>
          <w:rFonts w:ascii="Times New Roman"/>
          <w:b w:val="false"/>
          <w:i w:val="false"/>
          <w:color w:val="000000"/>
          <w:sz w:val="28"/>
        </w:rPr>
        <w:t>
      флексография баспасының машиналарын реттеу жолдары.</w:t>
      </w:r>
    </w:p>
    <w:bookmarkStart w:name="z205" w:id="203"/>
    <w:p>
      <w:pPr>
        <w:spacing w:after="0"/>
        <w:ind w:left="0"/>
        <w:jc w:val="left"/>
      </w:pPr>
      <w:r>
        <w:rPr>
          <w:rFonts w:ascii="Times New Roman"/>
          <w:b/>
          <w:i w:val="false"/>
          <w:color w:val="000000"/>
        </w:rPr>
        <w:t xml:space="preserve"> 58-параграф. Флексография баспасының баспашысы, 4-разряд</w:t>
      </w:r>
    </w:p>
    <w:bookmarkEnd w:id="203"/>
    <w:bookmarkStart w:name="z206" w:id="204"/>
    <w:p>
      <w:pPr>
        <w:spacing w:after="0"/>
        <w:ind w:left="0"/>
        <w:jc w:val="both"/>
      </w:pPr>
      <w:r>
        <w:rPr>
          <w:rFonts w:ascii="Times New Roman"/>
          <w:b w:val="false"/>
          <w:i w:val="false"/>
          <w:color w:val="000000"/>
          <w:sz w:val="28"/>
        </w:rPr>
        <w:t>
      135. Жұмыс сипаттамасы:</w:t>
      </w:r>
    </w:p>
    <w:bookmarkEnd w:id="204"/>
    <w:p>
      <w:pPr>
        <w:spacing w:after="0"/>
        <w:ind w:left="0"/>
        <w:jc w:val="both"/>
      </w:pPr>
      <w:r>
        <w:rPr>
          <w:rFonts w:ascii="Times New Roman"/>
          <w:b w:val="false"/>
          <w:i w:val="false"/>
          <w:color w:val="000000"/>
          <w:sz w:val="28"/>
        </w:rPr>
        <w:t>
      бояудың санына қарамай синтетикалық материалдар мен фольгада, сондай-ақ үш және одан артық бояулы қағазда қағазды басуға арналған флексография баспасының машиналарында затбелгілік өнімді басу;</w:t>
      </w:r>
    </w:p>
    <w:p>
      <w:pPr>
        <w:spacing w:after="0"/>
        <w:ind w:left="0"/>
        <w:jc w:val="both"/>
      </w:pPr>
      <w:r>
        <w:rPr>
          <w:rFonts w:ascii="Times New Roman"/>
          <w:b w:val="false"/>
          <w:i w:val="false"/>
          <w:color w:val="000000"/>
          <w:sz w:val="28"/>
        </w:rPr>
        <w:t>
      флексография баспасының төрт және алты бояулы әмбебап машиналарында су-спиртті бояулармен қағазда затбелгілік өнімдерді басу;</w:t>
      </w:r>
    </w:p>
    <w:p>
      <w:pPr>
        <w:spacing w:after="0"/>
        <w:ind w:left="0"/>
        <w:jc w:val="both"/>
      </w:pPr>
      <w:r>
        <w:rPr>
          <w:rFonts w:ascii="Times New Roman"/>
          <w:b w:val="false"/>
          <w:i w:val="false"/>
          <w:color w:val="000000"/>
          <w:sz w:val="28"/>
        </w:rPr>
        <w:t>
      жеткізуді реттеу;</w:t>
      </w:r>
    </w:p>
    <w:p>
      <w:pPr>
        <w:spacing w:after="0"/>
        <w:ind w:left="0"/>
        <w:jc w:val="both"/>
      </w:pPr>
      <w:r>
        <w:rPr>
          <w:rFonts w:ascii="Times New Roman"/>
          <w:b w:val="false"/>
          <w:i w:val="false"/>
          <w:color w:val="000000"/>
          <w:sz w:val="28"/>
        </w:rPr>
        <w:t>
      орау процесін жүргізу;</w:t>
      </w:r>
    </w:p>
    <w:p>
      <w:pPr>
        <w:spacing w:after="0"/>
        <w:ind w:left="0"/>
        <w:jc w:val="both"/>
      </w:pPr>
      <w:r>
        <w:rPr>
          <w:rFonts w:ascii="Times New Roman"/>
          <w:b w:val="false"/>
          <w:i w:val="false"/>
          <w:color w:val="000000"/>
          <w:sz w:val="28"/>
        </w:rPr>
        <w:t>
      қызмет көрсетілетін жабдықтардың жұмысындағы ақауларды жою;</w:t>
      </w:r>
    </w:p>
    <w:p>
      <w:pPr>
        <w:spacing w:after="0"/>
        <w:ind w:left="0"/>
        <w:jc w:val="both"/>
      </w:pPr>
      <w:r>
        <w:rPr>
          <w:rFonts w:ascii="Times New Roman"/>
          <w:b w:val="false"/>
          <w:i w:val="false"/>
          <w:color w:val="000000"/>
          <w:sz w:val="28"/>
        </w:rPr>
        <w:t>
      біліктілігі жоғары флексография баспасы баспашысымен бірлесіп флексография баспасының төрт және алты бояулы әмбебап машиналарында әртүрлі материалдарға лак және пигменттелген бояуларды басу бойынша жұмыстарды орындау.</w:t>
      </w:r>
    </w:p>
    <w:bookmarkStart w:name="z207" w:id="205"/>
    <w:p>
      <w:pPr>
        <w:spacing w:after="0"/>
        <w:ind w:left="0"/>
        <w:jc w:val="both"/>
      </w:pPr>
      <w:r>
        <w:rPr>
          <w:rFonts w:ascii="Times New Roman"/>
          <w:b w:val="false"/>
          <w:i w:val="false"/>
          <w:color w:val="000000"/>
          <w:sz w:val="28"/>
        </w:rPr>
        <w:t>
      136. Білуге тиіс:</w:t>
      </w:r>
    </w:p>
    <w:bookmarkEnd w:id="205"/>
    <w:p>
      <w:pPr>
        <w:spacing w:after="0"/>
        <w:ind w:left="0"/>
        <w:jc w:val="both"/>
      </w:pPr>
      <w:r>
        <w:rPr>
          <w:rFonts w:ascii="Times New Roman"/>
          <w:b w:val="false"/>
          <w:i w:val="false"/>
          <w:color w:val="000000"/>
          <w:sz w:val="28"/>
        </w:rPr>
        <w:t>
      лак бояуларының құрамы мен қасиеттері;</w:t>
      </w:r>
    </w:p>
    <w:p>
      <w:pPr>
        <w:spacing w:after="0"/>
        <w:ind w:left="0"/>
        <w:jc w:val="both"/>
      </w:pPr>
      <w:r>
        <w:rPr>
          <w:rFonts w:ascii="Times New Roman"/>
          <w:b w:val="false"/>
          <w:i w:val="false"/>
          <w:color w:val="000000"/>
          <w:sz w:val="28"/>
        </w:rPr>
        <w:t>
      жапсырып жабылатын материалдарын басу қасиеттері;</w:t>
      </w:r>
    </w:p>
    <w:p>
      <w:pPr>
        <w:spacing w:after="0"/>
        <w:ind w:left="0"/>
        <w:jc w:val="both"/>
      </w:pPr>
      <w:r>
        <w:rPr>
          <w:rFonts w:ascii="Times New Roman"/>
          <w:b w:val="false"/>
          <w:i w:val="false"/>
          <w:color w:val="000000"/>
          <w:sz w:val="28"/>
        </w:rPr>
        <w:t>
      флексография баспасының машинасын реттеу жолдары.</w:t>
      </w:r>
    </w:p>
    <w:bookmarkStart w:name="z208" w:id="206"/>
    <w:p>
      <w:pPr>
        <w:spacing w:after="0"/>
        <w:ind w:left="0"/>
        <w:jc w:val="left"/>
      </w:pPr>
      <w:r>
        <w:rPr>
          <w:rFonts w:ascii="Times New Roman"/>
          <w:b/>
          <w:i w:val="false"/>
          <w:color w:val="000000"/>
        </w:rPr>
        <w:t xml:space="preserve"> 59-параграф. Флексография баспасының баспашысы, 5-разряд</w:t>
      </w:r>
    </w:p>
    <w:bookmarkEnd w:id="206"/>
    <w:bookmarkStart w:name="z209" w:id="207"/>
    <w:p>
      <w:pPr>
        <w:spacing w:after="0"/>
        <w:ind w:left="0"/>
        <w:jc w:val="both"/>
      </w:pPr>
      <w:r>
        <w:rPr>
          <w:rFonts w:ascii="Times New Roman"/>
          <w:b w:val="false"/>
          <w:i w:val="false"/>
          <w:color w:val="000000"/>
          <w:sz w:val="28"/>
        </w:rPr>
        <w:t>
      137. Жұмыс сипаттамасы:</w:t>
      </w:r>
    </w:p>
    <w:bookmarkEnd w:id="207"/>
    <w:p>
      <w:pPr>
        <w:spacing w:after="0"/>
        <w:ind w:left="0"/>
        <w:jc w:val="both"/>
      </w:pPr>
      <w:r>
        <w:rPr>
          <w:rFonts w:ascii="Times New Roman"/>
          <w:b w:val="false"/>
          <w:i w:val="false"/>
          <w:color w:val="000000"/>
          <w:sz w:val="28"/>
        </w:rPr>
        <w:t>
      флексография баспасының төрт және алты бояулы әмбебап машиналарында әртүрлі материалдарға күрделілігі әртүрлі затбелгілік өнімді басу;</w:t>
      </w:r>
    </w:p>
    <w:p>
      <w:pPr>
        <w:spacing w:after="0"/>
        <w:ind w:left="0"/>
        <w:jc w:val="both"/>
      </w:pPr>
      <w:r>
        <w:rPr>
          <w:rFonts w:ascii="Times New Roman"/>
          <w:b w:val="false"/>
          <w:i w:val="false"/>
          <w:color w:val="000000"/>
          <w:sz w:val="28"/>
        </w:rPr>
        <w:t>
      баспа аппараттарын, кептіру және салқындату құрылғыларын, тарқату-орау аппараттарын және кесу құрылғыларын реттеу;</w:t>
      </w:r>
    </w:p>
    <w:p>
      <w:pPr>
        <w:spacing w:after="0"/>
        <w:ind w:left="0"/>
        <w:jc w:val="both"/>
      </w:pPr>
      <w:r>
        <w:rPr>
          <w:rFonts w:ascii="Times New Roman"/>
          <w:b w:val="false"/>
          <w:i w:val="false"/>
          <w:color w:val="000000"/>
          <w:sz w:val="28"/>
        </w:rPr>
        <w:t>
      флексография баспасының машиналарын электр пульттан басқару;</w:t>
      </w:r>
    </w:p>
    <w:p>
      <w:pPr>
        <w:spacing w:after="0"/>
        <w:ind w:left="0"/>
        <w:jc w:val="both"/>
      </w:pPr>
      <w:r>
        <w:rPr>
          <w:rFonts w:ascii="Times New Roman"/>
          <w:b w:val="false"/>
          <w:i w:val="false"/>
          <w:color w:val="000000"/>
          <w:sz w:val="28"/>
        </w:rPr>
        <w:t>
      кептіру, салқындату, кесу және орауыштарға орау процесін жүргізу;</w:t>
      </w:r>
    </w:p>
    <w:p>
      <w:pPr>
        <w:spacing w:after="0"/>
        <w:ind w:left="0"/>
        <w:jc w:val="both"/>
      </w:pPr>
      <w:r>
        <w:rPr>
          <w:rFonts w:ascii="Times New Roman"/>
          <w:b w:val="false"/>
          <w:i w:val="false"/>
          <w:color w:val="000000"/>
          <w:sz w:val="28"/>
        </w:rPr>
        <w:t>
      қызмет көрсетілетін жабдықтардың жұмысындағы ақауларды жою.</w:t>
      </w:r>
    </w:p>
    <w:bookmarkStart w:name="z210" w:id="208"/>
    <w:p>
      <w:pPr>
        <w:spacing w:after="0"/>
        <w:ind w:left="0"/>
        <w:jc w:val="both"/>
      </w:pPr>
      <w:r>
        <w:rPr>
          <w:rFonts w:ascii="Times New Roman"/>
          <w:b w:val="false"/>
          <w:i w:val="false"/>
          <w:color w:val="000000"/>
          <w:sz w:val="28"/>
        </w:rPr>
        <w:t>
      138. Білуге тиіс:</w:t>
      </w:r>
    </w:p>
    <w:bookmarkEnd w:id="208"/>
    <w:p>
      <w:pPr>
        <w:spacing w:after="0"/>
        <w:ind w:left="0"/>
        <w:jc w:val="both"/>
      </w:pPr>
      <w:r>
        <w:rPr>
          <w:rFonts w:ascii="Times New Roman"/>
          <w:b w:val="false"/>
          <w:i w:val="false"/>
          <w:color w:val="000000"/>
          <w:sz w:val="28"/>
        </w:rPr>
        <w:t>
      түс тану элементтері "Дветоведения" (түсті талдау және синтез туралы түсінік);</w:t>
      </w:r>
    </w:p>
    <w:p>
      <w:pPr>
        <w:spacing w:after="0"/>
        <w:ind w:left="0"/>
        <w:jc w:val="both"/>
      </w:pPr>
      <w:r>
        <w:rPr>
          <w:rFonts w:ascii="Times New Roman"/>
          <w:b w:val="false"/>
          <w:i w:val="false"/>
          <w:color w:val="000000"/>
          <w:sz w:val="28"/>
        </w:rPr>
        <w:t>
      статикалық электр зарядын алу үшін синтетикалық материалдарды өңдеу тәртібі;</w:t>
      </w:r>
    </w:p>
    <w:p>
      <w:pPr>
        <w:spacing w:after="0"/>
        <w:ind w:left="0"/>
        <w:jc w:val="both"/>
      </w:pPr>
      <w:r>
        <w:rPr>
          <w:rFonts w:ascii="Times New Roman"/>
          <w:b w:val="false"/>
          <w:i w:val="false"/>
          <w:color w:val="000000"/>
          <w:sz w:val="28"/>
        </w:rPr>
        <w:t>
      пленкалар мен фольгаларда басу, кептіру және салқындату режимдері;</w:t>
      </w:r>
    </w:p>
    <w:p>
      <w:pPr>
        <w:spacing w:after="0"/>
        <w:ind w:left="0"/>
        <w:jc w:val="both"/>
      </w:pPr>
      <w:r>
        <w:rPr>
          <w:rFonts w:ascii="Times New Roman"/>
          <w:b w:val="false"/>
          <w:i w:val="false"/>
          <w:color w:val="000000"/>
          <w:sz w:val="28"/>
        </w:rPr>
        <w:t>
      флексография баспасының машинасын реттеу жолдары.</w:t>
      </w:r>
    </w:p>
    <w:bookmarkStart w:name="z211" w:id="209"/>
    <w:p>
      <w:pPr>
        <w:spacing w:after="0"/>
        <w:ind w:left="0"/>
        <w:jc w:val="left"/>
      </w:pPr>
      <w:r>
        <w:rPr>
          <w:rFonts w:ascii="Times New Roman"/>
          <w:b/>
          <w:i w:val="false"/>
          <w:color w:val="000000"/>
        </w:rPr>
        <w:t xml:space="preserve"> 60-параграф. Флексография баспасының баспашысы, 6-разряд</w:t>
      </w:r>
    </w:p>
    <w:bookmarkEnd w:id="209"/>
    <w:bookmarkStart w:name="z212" w:id="210"/>
    <w:p>
      <w:pPr>
        <w:spacing w:after="0"/>
        <w:ind w:left="0"/>
        <w:jc w:val="both"/>
      </w:pPr>
      <w:r>
        <w:rPr>
          <w:rFonts w:ascii="Times New Roman"/>
          <w:b w:val="false"/>
          <w:i w:val="false"/>
          <w:color w:val="000000"/>
          <w:sz w:val="28"/>
        </w:rPr>
        <w:t>
      139. Жұмыс сипаттамасы:</w:t>
      </w:r>
    </w:p>
    <w:bookmarkEnd w:id="210"/>
    <w:p>
      <w:pPr>
        <w:spacing w:after="0"/>
        <w:ind w:left="0"/>
        <w:jc w:val="both"/>
      </w:pPr>
      <w:r>
        <w:rPr>
          <w:rFonts w:ascii="Times New Roman"/>
          <w:b w:val="false"/>
          <w:i w:val="false"/>
          <w:color w:val="000000"/>
          <w:sz w:val="28"/>
        </w:rPr>
        <w:t>
      басқару мен бақылаудың электронды жүйелерімен жарақтандырылған флексография баспаларының көп бояулы машиналарында әртүрлі материалдарға затбелгілік өнімдерді басу;</w:t>
      </w:r>
    </w:p>
    <w:p>
      <w:pPr>
        <w:spacing w:after="0"/>
        <w:ind w:left="0"/>
        <w:jc w:val="both"/>
      </w:pPr>
      <w:r>
        <w:rPr>
          <w:rFonts w:ascii="Times New Roman"/>
          <w:b w:val="false"/>
          <w:i w:val="false"/>
          <w:color w:val="000000"/>
          <w:sz w:val="28"/>
        </w:rPr>
        <w:t>
      электр құрылғыларды пайдаланумен машиналардың блоктары мен жүйелерін реттеу.</w:t>
      </w:r>
    </w:p>
    <w:bookmarkStart w:name="z213" w:id="211"/>
    <w:p>
      <w:pPr>
        <w:spacing w:after="0"/>
        <w:ind w:left="0"/>
        <w:jc w:val="both"/>
      </w:pPr>
      <w:r>
        <w:rPr>
          <w:rFonts w:ascii="Times New Roman"/>
          <w:b w:val="false"/>
          <w:i w:val="false"/>
          <w:color w:val="000000"/>
          <w:sz w:val="28"/>
        </w:rPr>
        <w:t>
      140. Білуге тиіс:</w:t>
      </w:r>
    </w:p>
    <w:bookmarkEnd w:id="211"/>
    <w:p>
      <w:pPr>
        <w:spacing w:after="0"/>
        <w:ind w:left="0"/>
        <w:jc w:val="both"/>
      </w:pPr>
      <w:r>
        <w:rPr>
          <w:rFonts w:ascii="Times New Roman"/>
          <w:b w:val="false"/>
          <w:i w:val="false"/>
          <w:color w:val="000000"/>
          <w:sz w:val="28"/>
        </w:rPr>
        <w:t>
      автоматты басқару мен бақылаудың электронды жүйелерімен жарақтандырылған флексография баспасының көп бояулы машиналарын реттеудің ерекшеліктері.</w:t>
      </w:r>
    </w:p>
    <w:bookmarkStart w:name="z214" w:id="212"/>
    <w:p>
      <w:pPr>
        <w:spacing w:after="0"/>
        <w:ind w:left="0"/>
        <w:jc w:val="left"/>
      </w:pPr>
      <w:r>
        <w:rPr>
          <w:rFonts w:ascii="Times New Roman"/>
          <w:b/>
          <w:i w:val="false"/>
          <w:color w:val="000000"/>
        </w:rPr>
        <w:t xml:space="preserve"> 61-параграф. Цифрлық баспа операторы, 7-разряд</w:t>
      </w:r>
    </w:p>
    <w:bookmarkEnd w:id="212"/>
    <w:bookmarkStart w:name="z215" w:id="213"/>
    <w:p>
      <w:pPr>
        <w:spacing w:after="0"/>
        <w:ind w:left="0"/>
        <w:jc w:val="both"/>
      </w:pPr>
      <w:r>
        <w:rPr>
          <w:rFonts w:ascii="Times New Roman"/>
          <w:b w:val="false"/>
          <w:i w:val="false"/>
          <w:color w:val="000000"/>
          <w:sz w:val="28"/>
        </w:rPr>
        <w:t>
      141. Жұмыс сипаттамасы:</w:t>
      </w:r>
    </w:p>
    <w:bookmarkEnd w:id="213"/>
    <w:p>
      <w:pPr>
        <w:spacing w:after="0"/>
        <w:ind w:left="0"/>
        <w:jc w:val="both"/>
      </w:pPr>
      <w:r>
        <w:rPr>
          <w:rFonts w:ascii="Times New Roman"/>
          <w:b w:val="false"/>
          <w:i w:val="false"/>
          <w:color w:val="000000"/>
          <w:sz w:val="28"/>
        </w:rPr>
        <w:t>
      шағын форматты цифрлы офсетті машиналарда басу процесін жүргізу;</w:t>
      </w:r>
    </w:p>
    <w:p>
      <w:pPr>
        <w:spacing w:after="0"/>
        <w:ind w:left="0"/>
        <w:jc w:val="both"/>
      </w:pPr>
      <w:r>
        <w:rPr>
          <w:rFonts w:ascii="Times New Roman"/>
          <w:b w:val="false"/>
          <w:i w:val="false"/>
          <w:color w:val="000000"/>
          <w:sz w:val="28"/>
        </w:rPr>
        <w:t>
      формалы цилиндрге жарық сезгіш қабатты иілгіш пленканы орнату;</w:t>
      </w:r>
    </w:p>
    <w:p>
      <w:pPr>
        <w:spacing w:after="0"/>
        <w:ind w:left="0"/>
        <w:jc w:val="both"/>
      </w:pPr>
      <w:r>
        <w:rPr>
          <w:rFonts w:ascii="Times New Roman"/>
          <w:b w:val="false"/>
          <w:i w:val="false"/>
          <w:color w:val="000000"/>
          <w:sz w:val="28"/>
        </w:rPr>
        <w:t>
      резеңке мата төсемін орнату;</w:t>
      </w:r>
    </w:p>
    <w:p>
      <w:pPr>
        <w:spacing w:after="0"/>
        <w:ind w:left="0"/>
        <w:jc w:val="both"/>
      </w:pPr>
      <w:r>
        <w:rPr>
          <w:rFonts w:ascii="Times New Roman"/>
          <w:b w:val="false"/>
          <w:i w:val="false"/>
          <w:color w:val="000000"/>
          <w:sz w:val="28"/>
        </w:rPr>
        <w:t>
      цифрлы офсетті машиналарды қосу және қыздыру, (орамды орнату);</w:t>
      </w:r>
    </w:p>
    <w:p>
      <w:pPr>
        <w:spacing w:after="0"/>
        <w:ind w:left="0"/>
        <w:jc w:val="both"/>
      </w:pPr>
      <w:r>
        <w:rPr>
          <w:rFonts w:ascii="Times New Roman"/>
          <w:b w:val="false"/>
          <w:i w:val="false"/>
          <w:color w:val="000000"/>
          <w:sz w:val="28"/>
        </w:rPr>
        <w:t>
      тапсырысқа сәйкес компьютерлік желіден ақпаратты шығару;</w:t>
      </w:r>
    </w:p>
    <w:p>
      <w:pPr>
        <w:spacing w:after="0"/>
        <w:ind w:left="0"/>
        <w:jc w:val="both"/>
      </w:pPr>
      <w:r>
        <w:rPr>
          <w:rFonts w:ascii="Times New Roman"/>
          <w:b w:val="false"/>
          <w:i w:val="false"/>
          <w:color w:val="000000"/>
          <w:sz w:val="28"/>
        </w:rPr>
        <w:t>
      цифрлік массивті құрамдау;</w:t>
      </w:r>
    </w:p>
    <w:p>
      <w:pPr>
        <w:spacing w:after="0"/>
        <w:ind w:left="0"/>
        <w:jc w:val="both"/>
      </w:pPr>
      <w:r>
        <w:rPr>
          <w:rFonts w:ascii="Times New Roman"/>
          <w:b w:val="false"/>
          <w:i w:val="false"/>
          <w:color w:val="000000"/>
          <w:sz w:val="28"/>
        </w:rPr>
        <w:t>
      басу процесін және бояу аппараттарының жұмысын қадағалау;</w:t>
      </w:r>
    </w:p>
    <w:p>
      <w:pPr>
        <w:spacing w:after="0"/>
        <w:ind w:left="0"/>
        <w:jc w:val="both"/>
      </w:pPr>
      <w:r>
        <w:rPr>
          <w:rFonts w:ascii="Times New Roman"/>
          <w:b w:val="false"/>
          <w:i w:val="false"/>
          <w:color w:val="000000"/>
          <w:sz w:val="28"/>
        </w:rPr>
        <w:t>
      сапаны бақылау және қабылдағыш құрылғыны түсіру;</w:t>
      </w:r>
    </w:p>
    <w:p>
      <w:pPr>
        <w:spacing w:after="0"/>
        <w:ind w:left="0"/>
        <w:jc w:val="both"/>
      </w:pPr>
      <w:r>
        <w:rPr>
          <w:rFonts w:ascii="Times New Roman"/>
          <w:b w:val="false"/>
          <w:i w:val="false"/>
          <w:color w:val="000000"/>
          <w:sz w:val="28"/>
        </w:rPr>
        <w:t>
      машинаны теңшеу және калибрлеу.</w:t>
      </w:r>
    </w:p>
    <w:bookmarkStart w:name="z216" w:id="214"/>
    <w:p>
      <w:pPr>
        <w:spacing w:after="0"/>
        <w:ind w:left="0"/>
        <w:jc w:val="both"/>
      </w:pPr>
      <w:r>
        <w:rPr>
          <w:rFonts w:ascii="Times New Roman"/>
          <w:b w:val="false"/>
          <w:i w:val="false"/>
          <w:color w:val="000000"/>
          <w:sz w:val="28"/>
        </w:rPr>
        <w:t>
      142. Білуге тиіс:</w:t>
      </w:r>
    </w:p>
    <w:bookmarkEnd w:id="214"/>
    <w:p>
      <w:pPr>
        <w:spacing w:after="0"/>
        <w:ind w:left="0"/>
        <w:jc w:val="both"/>
      </w:pPr>
      <w:r>
        <w:rPr>
          <w:rFonts w:ascii="Times New Roman"/>
          <w:b w:val="false"/>
          <w:i w:val="false"/>
          <w:color w:val="000000"/>
          <w:sz w:val="28"/>
        </w:rPr>
        <w:t>
      басылымның электронды макетін даярлау технологиясы, цифрлы офсетті машиналардың құрылғысы мен реттеу принциптері;</w:t>
      </w:r>
    </w:p>
    <w:p>
      <w:pPr>
        <w:spacing w:after="0"/>
        <w:ind w:left="0"/>
        <w:jc w:val="both"/>
      </w:pPr>
      <w:r>
        <w:rPr>
          <w:rFonts w:ascii="Times New Roman"/>
          <w:b w:val="false"/>
          <w:i w:val="false"/>
          <w:color w:val="000000"/>
          <w:sz w:val="28"/>
        </w:rPr>
        <w:t>
      басу процесін жүргізу үшін бағдарламалық қамтамасыз ету;</w:t>
      </w:r>
    </w:p>
    <w:p>
      <w:pPr>
        <w:spacing w:after="0"/>
        <w:ind w:left="0"/>
        <w:jc w:val="both"/>
      </w:pPr>
      <w:r>
        <w:rPr>
          <w:rFonts w:ascii="Times New Roman"/>
          <w:b w:val="false"/>
          <w:i w:val="false"/>
          <w:color w:val="000000"/>
          <w:sz w:val="28"/>
        </w:rPr>
        <w:t>
      баспа бедерлеріне қойылатын талаптар және өнімді бақылау әдістері.</w:t>
      </w:r>
    </w:p>
    <w:bookmarkStart w:name="z217" w:id="215"/>
    <w:p>
      <w:pPr>
        <w:spacing w:after="0"/>
        <w:ind w:left="0"/>
        <w:jc w:val="both"/>
      </w:pPr>
      <w:r>
        <w:rPr>
          <w:rFonts w:ascii="Times New Roman"/>
          <w:b w:val="false"/>
          <w:i w:val="false"/>
          <w:color w:val="000000"/>
          <w:sz w:val="28"/>
        </w:rPr>
        <w:t>
      143. Техникалық және кәсіптік (арнайы орта, кәсіптік орта) білім талап етіледі.</w:t>
      </w:r>
    </w:p>
    <w:bookmarkEnd w:id="215"/>
    <w:bookmarkStart w:name="z218" w:id="216"/>
    <w:p>
      <w:pPr>
        <w:spacing w:after="0"/>
        <w:ind w:left="0"/>
        <w:jc w:val="left"/>
      </w:pPr>
      <w:r>
        <w:rPr>
          <w:rFonts w:ascii="Times New Roman"/>
          <w:b/>
          <w:i w:val="false"/>
          <w:color w:val="000000"/>
        </w:rPr>
        <w:t xml:space="preserve"> 62-параграф. Эстамп баспашысы, 4-разряд</w:t>
      </w:r>
    </w:p>
    <w:bookmarkEnd w:id="216"/>
    <w:bookmarkStart w:name="z219" w:id="217"/>
    <w:p>
      <w:pPr>
        <w:spacing w:after="0"/>
        <w:ind w:left="0"/>
        <w:jc w:val="both"/>
      </w:pPr>
      <w:r>
        <w:rPr>
          <w:rFonts w:ascii="Times New Roman"/>
          <w:b w:val="false"/>
          <w:i w:val="false"/>
          <w:color w:val="000000"/>
          <w:sz w:val="28"/>
        </w:rPr>
        <w:t>
      144. Жұмыс сипаттамасы:</w:t>
      </w:r>
    </w:p>
    <w:bookmarkEnd w:id="217"/>
    <w:p>
      <w:pPr>
        <w:spacing w:after="0"/>
        <w:ind w:left="0"/>
        <w:jc w:val="both"/>
      </w:pPr>
      <w:r>
        <w:rPr>
          <w:rFonts w:ascii="Times New Roman"/>
          <w:b w:val="false"/>
          <w:i w:val="false"/>
          <w:color w:val="000000"/>
          <w:sz w:val="28"/>
        </w:rPr>
        <w:t>
      суретші құю әдісімен немесе қалың штрихпен литографиялық таста сиямен, сондай-ақ күрделі емес сиялау әдісімен түпті литографиялық таста орындаған түпнұсқа формалардан бір немесе күрделі араласпаған эстамптарды үйлестіру және басу;</w:t>
      </w:r>
    </w:p>
    <w:p>
      <w:pPr>
        <w:spacing w:after="0"/>
        <w:ind w:left="0"/>
        <w:jc w:val="both"/>
      </w:pPr>
      <w:r>
        <w:rPr>
          <w:rFonts w:ascii="Times New Roman"/>
          <w:b w:val="false"/>
          <w:i w:val="false"/>
          <w:color w:val="000000"/>
          <w:sz w:val="28"/>
        </w:rPr>
        <w:t>
      формаларды күйдірмелеу және домалату;</w:t>
      </w:r>
    </w:p>
    <w:p>
      <w:pPr>
        <w:spacing w:after="0"/>
        <w:ind w:left="0"/>
        <w:jc w:val="both"/>
      </w:pPr>
      <w:r>
        <w:rPr>
          <w:rFonts w:ascii="Times New Roman"/>
          <w:b w:val="false"/>
          <w:i w:val="false"/>
          <w:color w:val="000000"/>
          <w:sz w:val="28"/>
        </w:rPr>
        <w:t>
      сынама бедерлерді алу;</w:t>
      </w:r>
    </w:p>
    <w:p>
      <w:pPr>
        <w:spacing w:after="0"/>
        <w:ind w:left="0"/>
        <w:jc w:val="both"/>
      </w:pPr>
      <w:r>
        <w:rPr>
          <w:rFonts w:ascii="Times New Roman"/>
          <w:b w:val="false"/>
          <w:i w:val="false"/>
          <w:color w:val="000000"/>
          <w:sz w:val="28"/>
        </w:rPr>
        <w:t>
      бояуларды құрастыру;</w:t>
      </w:r>
    </w:p>
    <w:p>
      <w:pPr>
        <w:spacing w:after="0"/>
        <w:ind w:left="0"/>
        <w:jc w:val="both"/>
      </w:pPr>
      <w:r>
        <w:rPr>
          <w:rFonts w:ascii="Times New Roman"/>
          <w:b w:val="false"/>
          <w:i w:val="false"/>
          <w:color w:val="000000"/>
          <w:sz w:val="28"/>
        </w:rPr>
        <w:t>
      суретші линолеумде орындаған түпнұсқа формалардан бір және бірнеше бояулы эстамптарды үйлестіру және басу;</w:t>
      </w:r>
    </w:p>
    <w:p>
      <w:pPr>
        <w:spacing w:after="0"/>
        <w:ind w:left="0"/>
        <w:jc w:val="both"/>
      </w:pPr>
      <w:r>
        <w:rPr>
          <w:rFonts w:ascii="Times New Roman"/>
          <w:b w:val="false"/>
          <w:i w:val="false"/>
          <w:color w:val="000000"/>
          <w:sz w:val="28"/>
        </w:rPr>
        <w:t>
      суретші орындаған және күрделі емес тон ауысымдары бар түпнұсқа фомалардан-оймалардан бірнеше бояулы (беске дейін) эстамптарды түзету және басу;</w:t>
      </w:r>
    </w:p>
    <w:p>
      <w:pPr>
        <w:spacing w:after="0"/>
        <w:ind w:left="0"/>
        <w:jc w:val="both"/>
      </w:pPr>
      <w:r>
        <w:rPr>
          <w:rFonts w:ascii="Times New Roman"/>
          <w:b w:val="false"/>
          <w:i w:val="false"/>
          <w:color w:val="000000"/>
          <w:sz w:val="28"/>
        </w:rPr>
        <w:t>
      суретші офорт техникасымен орындаған түпнұсқа формалардан бір бояулы эстамптарды түзету және басу;</w:t>
      </w:r>
    </w:p>
    <w:p>
      <w:pPr>
        <w:spacing w:after="0"/>
        <w:ind w:left="0"/>
        <w:jc w:val="both"/>
      </w:pPr>
      <w:r>
        <w:rPr>
          <w:rFonts w:ascii="Times New Roman"/>
          <w:b w:val="false"/>
          <w:i w:val="false"/>
          <w:color w:val="000000"/>
          <w:sz w:val="28"/>
        </w:rPr>
        <w:t>
      қара бояуды жасау.</w:t>
      </w:r>
    </w:p>
    <w:bookmarkStart w:name="z220" w:id="218"/>
    <w:p>
      <w:pPr>
        <w:spacing w:after="0"/>
        <w:ind w:left="0"/>
        <w:jc w:val="both"/>
      </w:pPr>
      <w:r>
        <w:rPr>
          <w:rFonts w:ascii="Times New Roman"/>
          <w:b w:val="false"/>
          <w:i w:val="false"/>
          <w:color w:val="000000"/>
          <w:sz w:val="28"/>
        </w:rPr>
        <w:t>
      145. Білуге тиіс:</w:t>
      </w:r>
    </w:p>
    <w:bookmarkEnd w:id="218"/>
    <w:p>
      <w:pPr>
        <w:spacing w:after="0"/>
        <w:ind w:left="0"/>
        <w:jc w:val="both"/>
      </w:pPr>
      <w:r>
        <w:rPr>
          <w:rFonts w:ascii="Times New Roman"/>
          <w:b w:val="false"/>
          <w:i w:val="false"/>
          <w:color w:val="000000"/>
          <w:sz w:val="28"/>
        </w:rPr>
        <w:t>
      жоғары, жазық, және терең баспада басу және тақыр элементтердің пайда болу принципі;</w:t>
      </w:r>
    </w:p>
    <w:p>
      <w:pPr>
        <w:spacing w:after="0"/>
        <w:ind w:left="0"/>
        <w:jc w:val="both"/>
      </w:pPr>
      <w:r>
        <w:rPr>
          <w:rFonts w:ascii="Times New Roman"/>
          <w:b w:val="false"/>
          <w:i w:val="false"/>
          <w:color w:val="000000"/>
          <w:sz w:val="28"/>
        </w:rPr>
        <w:t>
      бояулардың нөмірлері;</w:t>
      </w:r>
    </w:p>
    <w:p>
      <w:pPr>
        <w:spacing w:after="0"/>
        <w:ind w:left="0"/>
        <w:jc w:val="both"/>
      </w:pPr>
      <w:r>
        <w:rPr>
          <w:rFonts w:ascii="Times New Roman"/>
          <w:b w:val="false"/>
          <w:i w:val="false"/>
          <w:color w:val="000000"/>
          <w:sz w:val="28"/>
        </w:rPr>
        <w:t>
      қара бояуларды дайындау технологиясы;</w:t>
      </w:r>
    </w:p>
    <w:p>
      <w:pPr>
        <w:spacing w:after="0"/>
        <w:ind w:left="0"/>
        <w:jc w:val="both"/>
      </w:pPr>
      <w:r>
        <w:rPr>
          <w:rFonts w:ascii="Times New Roman"/>
          <w:b w:val="false"/>
          <w:i w:val="false"/>
          <w:color w:val="000000"/>
          <w:sz w:val="28"/>
        </w:rPr>
        <w:t>
      формалы материалдардың түрлері;</w:t>
      </w:r>
    </w:p>
    <w:p>
      <w:pPr>
        <w:spacing w:after="0"/>
        <w:ind w:left="0"/>
        <w:jc w:val="both"/>
      </w:pPr>
      <w:r>
        <w:rPr>
          <w:rFonts w:ascii="Times New Roman"/>
          <w:b w:val="false"/>
          <w:i w:val="false"/>
          <w:color w:val="000000"/>
          <w:sz w:val="28"/>
        </w:rPr>
        <w:t>
      эстампты, литографты және офсетті қағаздардың түрлері;</w:t>
      </w:r>
    </w:p>
    <w:p>
      <w:pPr>
        <w:spacing w:after="0"/>
        <w:ind w:left="0"/>
        <w:jc w:val="both"/>
      </w:pPr>
      <w:r>
        <w:rPr>
          <w:rFonts w:ascii="Times New Roman"/>
          <w:b w:val="false"/>
          <w:i w:val="false"/>
          <w:color w:val="000000"/>
          <w:sz w:val="28"/>
        </w:rPr>
        <w:t>
      дайын бедерлер мен авторлық формаларды кептіру және сақтау тәртібі;</w:t>
      </w:r>
    </w:p>
    <w:p>
      <w:pPr>
        <w:spacing w:after="0"/>
        <w:ind w:left="0"/>
        <w:jc w:val="both"/>
      </w:pPr>
      <w:r>
        <w:rPr>
          <w:rFonts w:ascii="Times New Roman"/>
          <w:b w:val="false"/>
          <w:i w:val="false"/>
          <w:color w:val="000000"/>
          <w:sz w:val="28"/>
        </w:rPr>
        <w:t>
      басу станогын реттеу жолдары.</w:t>
      </w:r>
    </w:p>
    <w:bookmarkStart w:name="z221" w:id="219"/>
    <w:p>
      <w:pPr>
        <w:spacing w:after="0"/>
        <w:ind w:left="0"/>
        <w:jc w:val="left"/>
      </w:pPr>
      <w:r>
        <w:rPr>
          <w:rFonts w:ascii="Times New Roman"/>
          <w:b/>
          <w:i w:val="false"/>
          <w:color w:val="000000"/>
        </w:rPr>
        <w:t xml:space="preserve"> 63-параграф. Эстамп баспашысы, 5-разряд</w:t>
      </w:r>
    </w:p>
    <w:bookmarkEnd w:id="219"/>
    <w:bookmarkStart w:name="z222" w:id="220"/>
    <w:p>
      <w:pPr>
        <w:spacing w:after="0"/>
        <w:ind w:left="0"/>
        <w:jc w:val="both"/>
      </w:pPr>
      <w:r>
        <w:rPr>
          <w:rFonts w:ascii="Times New Roman"/>
          <w:b w:val="false"/>
          <w:i w:val="false"/>
          <w:color w:val="000000"/>
          <w:sz w:val="28"/>
        </w:rPr>
        <w:t>
      146. Жұмыс сипаттамасы:</w:t>
      </w:r>
    </w:p>
    <w:bookmarkEnd w:id="220"/>
    <w:p>
      <w:pPr>
        <w:spacing w:after="0"/>
        <w:ind w:left="0"/>
        <w:jc w:val="both"/>
      </w:pPr>
      <w:r>
        <w:rPr>
          <w:rFonts w:ascii="Times New Roman"/>
          <w:b w:val="false"/>
          <w:i w:val="false"/>
          <w:color w:val="000000"/>
          <w:sz w:val="28"/>
        </w:rPr>
        <w:t>
      суретші үлкен рең плашкалары бар қарындашпен және сиялаумен түпті таста орындаған түпнұсқа формалардан күрделі араласқан бірнеше бояулы эстамптарды үйлестіру және басу;</w:t>
      </w:r>
    </w:p>
    <w:p>
      <w:pPr>
        <w:spacing w:after="0"/>
        <w:ind w:left="0"/>
        <w:jc w:val="both"/>
      </w:pPr>
      <w:r>
        <w:rPr>
          <w:rFonts w:ascii="Times New Roman"/>
          <w:b w:val="false"/>
          <w:i w:val="false"/>
          <w:color w:val="000000"/>
          <w:sz w:val="28"/>
        </w:rPr>
        <w:t>
      суретші орындаған және бір жақты жазуды қажет ететін күрделі емес тон ауысымдары бар түпнұсқа формалар-оймалардан бес және одан артық бояулы эстамптарды түзету және басу;</w:t>
      </w:r>
    </w:p>
    <w:p>
      <w:pPr>
        <w:spacing w:after="0"/>
        <w:ind w:left="0"/>
        <w:jc w:val="both"/>
      </w:pPr>
      <w:r>
        <w:rPr>
          <w:rFonts w:ascii="Times New Roman"/>
          <w:b w:val="false"/>
          <w:i w:val="false"/>
          <w:color w:val="000000"/>
          <w:sz w:val="28"/>
        </w:rPr>
        <w:t>
      суретші формаларды керу, тығындау, сүрту және рең беру жұмыстарын жүргізіп, офорт және акватинта техникасымен орындаған, сондай-ақ керу ментығындауды қолданбай құрғақ инемен орындаған түпнұсқа формалардан бір бояулы эстамптарды түзету және басу.</w:t>
      </w:r>
    </w:p>
    <w:bookmarkStart w:name="z223" w:id="221"/>
    <w:p>
      <w:pPr>
        <w:spacing w:after="0"/>
        <w:ind w:left="0"/>
        <w:jc w:val="both"/>
      </w:pPr>
      <w:r>
        <w:rPr>
          <w:rFonts w:ascii="Times New Roman"/>
          <w:b w:val="false"/>
          <w:i w:val="false"/>
          <w:color w:val="000000"/>
          <w:sz w:val="28"/>
        </w:rPr>
        <w:t>
      147. Білуге тиіс:</w:t>
      </w:r>
    </w:p>
    <w:bookmarkEnd w:id="221"/>
    <w:p>
      <w:pPr>
        <w:spacing w:after="0"/>
        <w:ind w:left="0"/>
        <w:jc w:val="both"/>
      </w:pPr>
      <w:r>
        <w:rPr>
          <w:rFonts w:ascii="Times New Roman"/>
          <w:b w:val="false"/>
          <w:i w:val="false"/>
          <w:color w:val="000000"/>
          <w:sz w:val="28"/>
        </w:rPr>
        <w:t>
      эстамп қағаздарына қойылатын техникалық талаптар;</w:t>
      </w:r>
    </w:p>
    <w:p>
      <w:pPr>
        <w:spacing w:after="0"/>
        <w:ind w:left="0"/>
        <w:jc w:val="both"/>
      </w:pPr>
      <w:r>
        <w:rPr>
          <w:rFonts w:ascii="Times New Roman"/>
          <w:b w:val="false"/>
          <w:i w:val="false"/>
          <w:color w:val="000000"/>
          <w:sz w:val="28"/>
        </w:rPr>
        <w:t>
      түс тану элементтері (түсті талдау және синтез туралы түсінік);</w:t>
      </w:r>
    </w:p>
    <w:p>
      <w:pPr>
        <w:spacing w:after="0"/>
        <w:ind w:left="0"/>
        <w:jc w:val="both"/>
      </w:pPr>
      <w:r>
        <w:rPr>
          <w:rFonts w:ascii="Times New Roman"/>
          <w:b w:val="false"/>
          <w:i w:val="false"/>
          <w:color w:val="000000"/>
          <w:sz w:val="28"/>
        </w:rPr>
        <w:t>
      басу кезінде бояуларды салу тәртібі;</w:t>
      </w:r>
    </w:p>
    <w:p>
      <w:pPr>
        <w:spacing w:after="0"/>
        <w:ind w:left="0"/>
        <w:jc w:val="both"/>
      </w:pPr>
      <w:r>
        <w:rPr>
          <w:rFonts w:ascii="Times New Roman"/>
          <w:b w:val="false"/>
          <w:i w:val="false"/>
          <w:color w:val="000000"/>
          <w:sz w:val="28"/>
        </w:rPr>
        <w:t>
      формаға бликтерді керу және жағу тәртіптері;</w:t>
      </w:r>
    </w:p>
    <w:p>
      <w:pPr>
        <w:spacing w:after="0"/>
        <w:ind w:left="0"/>
        <w:jc w:val="both"/>
      </w:pPr>
      <w:r>
        <w:rPr>
          <w:rFonts w:ascii="Times New Roman"/>
          <w:b w:val="false"/>
          <w:i w:val="false"/>
          <w:color w:val="000000"/>
          <w:sz w:val="28"/>
        </w:rPr>
        <w:t>
      тақталарды ажарлау және офорт тақталарына қолданылатын материалдардың ерекшеліктері;</w:t>
      </w:r>
    </w:p>
    <w:p>
      <w:pPr>
        <w:spacing w:after="0"/>
        <w:ind w:left="0"/>
        <w:jc w:val="both"/>
      </w:pPr>
      <w:r>
        <w:rPr>
          <w:rFonts w:ascii="Times New Roman"/>
          <w:b w:val="false"/>
          <w:i w:val="false"/>
          <w:color w:val="000000"/>
          <w:sz w:val="28"/>
        </w:rPr>
        <w:t>
      оймаларды қолмен басу кезінде пайдаланылатын папкалардың ерекшеліктері мен міндеті.</w:t>
      </w:r>
    </w:p>
    <w:bookmarkStart w:name="z224" w:id="222"/>
    <w:p>
      <w:pPr>
        <w:spacing w:after="0"/>
        <w:ind w:left="0"/>
        <w:jc w:val="left"/>
      </w:pPr>
      <w:r>
        <w:rPr>
          <w:rFonts w:ascii="Times New Roman"/>
          <w:b/>
          <w:i w:val="false"/>
          <w:color w:val="000000"/>
        </w:rPr>
        <w:t xml:space="preserve"> 64-параграф. Эстамп баспашысы, 6-разряд</w:t>
      </w:r>
    </w:p>
    <w:bookmarkEnd w:id="222"/>
    <w:bookmarkStart w:name="z225" w:id="223"/>
    <w:p>
      <w:pPr>
        <w:spacing w:after="0"/>
        <w:ind w:left="0"/>
        <w:jc w:val="both"/>
      </w:pPr>
      <w:r>
        <w:rPr>
          <w:rFonts w:ascii="Times New Roman"/>
          <w:b w:val="false"/>
          <w:i w:val="false"/>
          <w:color w:val="000000"/>
          <w:sz w:val="28"/>
        </w:rPr>
        <w:t>
      148. Жұмыс сипаттамасы:</w:t>
      </w:r>
    </w:p>
    <w:bookmarkEnd w:id="223"/>
    <w:p>
      <w:pPr>
        <w:spacing w:after="0"/>
        <w:ind w:left="0"/>
        <w:jc w:val="both"/>
      </w:pPr>
      <w:r>
        <w:rPr>
          <w:rFonts w:ascii="Times New Roman"/>
          <w:b w:val="false"/>
          <w:i w:val="false"/>
          <w:color w:val="000000"/>
          <w:sz w:val="28"/>
        </w:rPr>
        <w:t>
      суретші жіңішке қарындаштық сиялаумен немесе жаза отырып үлкен тонды плакаттармен шаюмен литографиялық таста орындаған түпнұсқа формалардан бір және бірнеше бояулы эстамптарды үйлестіру және басу;</w:t>
      </w:r>
    </w:p>
    <w:p>
      <w:pPr>
        <w:spacing w:after="0"/>
        <w:ind w:left="0"/>
        <w:jc w:val="both"/>
      </w:pPr>
      <w:r>
        <w:rPr>
          <w:rFonts w:ascii="Times New Roman"/>
          <w:b w:val="false"/>
          <w:i w:val="false"/>
          <w:color w:val="000000"/>
          <w:sz w:val="28"/>
        </w:rPr>
        <w:t>
      сиямен шау және үндестілігі үлкен диапазонды қарындашпен орындалған жоғары көркемдік жұмыстарды литографиялық тасқа көшіру;</w:t>
      </w:r>
    </w:p>
    <w:p>
      <w:pPr>
        <w:spacing w:after="0"/>
        <w:ind w:left="0"/>
        <w:jc w:val="both"/>
      </w:pPr>
      <w:r>
        <w:rPr>
          <w:rFonts w:ascii="Times New Roman"/>
          <w:b w:val="false"/>
          <w:i w:val="false"/>
          <w:color w:val="000000"/>
          <w:sz w:val="28"/>
        </w:rPr>
        <w:t>
      суретші күрделі тон ауысымдары бар және екі жақты жазуды қажет ететін жіңішке кесік сызық штрихтармен орындаған түпнұсқа форма-оймалардан бір және одан артық бояулы эстамптарды үйлестіру және басу;</w:t>
      </w:r>
    </w:p>
    <w:p>
      <w:pPr>
        <w:spacing w:after="0"/>
        <w:ind w:left="0"/>
        <w:jc w:val="both"/>
      </w:pPr>
      <w:r>
        <w:rPr>
          <w:rFonts w:ascii="Times New Roman"/>
          <w:b w:val="false"/>
          <w:i w:val="false"/>
          <w:color w:val="000000"/>
          <w:sz w:val="28"/>
        </w:rPr>
        <w:t>
      суретші формаларды керу, тығындау, сүрту және рең беру жұмыстарын жүргізіп, кез келген техникамен (офорт, акватинта, меццо-тинто, құрғақ ине, кесіп оймалау және өзге) орындаған бір және бірнеше бояулы эстамптарды үйлестіру және басу;</w:t>
      </w:r>
    </w:p>
    <w:p>
      <w:pPr>
        <w:spacing w:after="0"/>
        <w:ind w:left="0"/>
        <w:jc w:val="both"/>
      </w:pPr>
      <w:r>
        <w:rPr>
          <w:rFonts w:ascii="Times New Roman"/>
          <w:b w:val="false"/>
          <w:i w:val="false"/>
          <w:color w:val="000000"/>
          <w:sz w:val="28"/>
        </w:rPr>
        <w:t>
      кернеуді және тығындауды қолдана отырып, құрғақ инелермен орындалған формалардан эстамптарды түзету және басу;</w:t>
      </w:r>
    </w:p>
    <w:p>
      <w:pPr>
        <w:spacing w:after="0"/>
        <w:ind w:left="0"/>
        <w:jc w:val="both"/>
      </w:pPr>
      <w:r>
        <w:rPr>
          <w:rFonts w:ascii="Times New Roman"/>
          <w:b w:val="false"/>
          <w:i w:val="false"/>
          <w:color w:val="000000"/>
          <w:sz w:val="28"/>
        </w:rPr>
        <w:t>
      кесінділерді жасау және жапсыру;</w:t>
      </w:r>
    </w:p>
    <w:p>
      <w:pPr>
        <w:spacing w:after="0"/>
        <w:ind w:left="0"/>
        <w:jc w:val="both"/>
      </w:pPr>
      <w:r>
        <w:rPr>
          <w:rFonts w:ascii="Times New Roman"/>
          <w:b w:val="false"/>
          <w:i w:val="false"/>
          <w:color w:val="000000"/>
          <w:sz w:val="28"/>
        </w:rPr>
        <w:t>
      әртүрлі оймалардан басу үшін қажетті білікшелерді жасау;</w:t>
      </w:r>
    </w:p>
    <w:p>
      <w:pPr>
        <w:spacing w:after="0"/>
        <w:ind w:left="0"/>
        <w:jc w:val="both"/>
      </w:pPr>
      <w:r>
        <w:rPr>
          <w:rFonts w:ascii="Times New Roman"/>
          <w:b w:val="false"/>
          <w:i w:val="false"/>
          <w:color w:val="000000"/>
          <w:sz w:val="28"/>
        </w:rPr>
        <w:t>
      барлық түстегі және реңкті бояуларды құрастыру;</w:t>
      </w:r>
    </w:p>
    <w:p>
      <w:pPr>
        <w:spacing w:after="0"/>
        <w:ind w:left="0"/>
        <w:jc w:val="both"/>
      </w:pPr>
      <w:r>
        <w:rPr>
          <w:rFonts w:ascii="Times New Roman"/>
          <w:b w:val="false"/>
          <w:i w:val="false"/>
          <w:color w:val="000000"/>
          <w:sz w:val="28"/>
        </w:rPr>
        <w:t>
      түпнұсқа формаларда механикалық бұзылуларды жөндеу;</w:t>
      </w:r>
    </w:p>
    <w:p>
      <w:pPr>
        <w:spacing w:after="0"/>
        <w:ind w:left="0"/>
        <w:jc w:val="both"/>
      </w:pPr>
      <w:r>
        <w:rPr>
          <w:rFonts w:ascii="Times New Roman"/>
          <w:b w:val="false"/>
          <w:i w:val="false"/>
          <w:color w:val="000000"/>
          <w:sz w:val="28"/>
        </w:rPr>
        <w:t>
      суретшімен бірлесіп сынама-түпнұсқалардың барлық жүргізу.</w:t>
      </w:r>
    </w:p>
    <w:bookmarkStart w:name="z226" w:id="224"/>
    <w:p>
      <w:pPr>
        <w:spacing w:after="0"/>
        <w:ind w:left="0"/>
        <w:jc w:val="both"/>
      </w:pPr>
      <w:r>
        <w:rPr>
          <w:rFonts w:ascii="Times New Roman"/>
          <w:b w:val="false"/>
          <w:i w:val="false"/>
          <w:color w:val="000000"/>
          <w:sz w:val="28"/>
        </w:rPr>
        <w:t>
      149. Білуге тиіс:</w:t>
      </w:r>
    </w:p>
    <w:bookmarkEnd w:id="224"/>
    <w:p>
      <w:pPr>
        <w:spacing w:after="0"/>
        <w:ind w:left="0"/>
        <w:jc w:val="both"/>
      </w:pPr>
      <w:r>
        <w:rPr>
          <w:rFonts w:ascii="Times New Roman"/>
          <w:b w:val="false"/>
          <w:i w:val="false"/>
          <w:color w:val="000000"/>
          <w:sz w:val="28"/>
        </w:rPr>
        <w:t>
      барлық түстегі және реңкті бояуларды құрастырудың технологиясы;</w:t>
      </w:r>
    </w:p>
    <w:p>
      <w:pPr>
        <w:spacing w:after="0"/>
        <w:ind w:left="0"/>
        <w:jc w:val="both"/>
      </w:pPr>
      <w:r>
        <w:rPr>
          <w:rFonts w:ascii="Times New Roman"/>
          <w:b w:val="false"/>
          <w:i w:val="false"/>
          <w:color w:val="000000"/>
          <w:sz w:val="28"/>
        </w:rPr>
        <w:t>
      қасиеттердің бояулары және олардың қағазбен өзара әрекеттесуі;</w:t>
      </w:r>
    </w:p>
    <w:p>
      <w:pPr>
        <w:spacing w:after="0"/>
        <w:ind w:left="0"/>
        <w:jc w:val="both"/>
      </w:pPr>
      <w:r>
        <w:rPr>
          <w:rFonts w:ascii="Times New Roman"/>
          <w:b w:val="false"/>
          <w:i w:val="false"/>
          <w:color w:val="000000"/>
          <w:sz w:val="28"/>
        </w:rPr>
        <w:t>
      авторлық формаларды күйдірмелеудің және оймалаудың технологиялық процесі;</w:t>
      </w:r>
    </w:p>
    <w:p>
      <w:pPr>
        <w:spacing w:after="0"/>
        <w:ind w:left="0"/>
        <w:jc w:val="both"/>
      </w:pPr>
      <w:r>
        <w:rPr>
          <w:rFonts w:ascii="Times New Roman"/>
          <w:b w:val="false"/>
          <w:i w:val="false"/>
          <w:color w:val="000000"/>
          <w:sz w:val="28"/>
        </w:rPr>
        <w:t>
      білікшелерді жасау үшін вальцмассаның рецепттері;</w:t>
      </w:r>
    </w:p>
    <w:p>
      <w:pPr>
        <w:spacing w:after="0"/>
        <w:ind w:left="0"/>
        <w:jc w:val="both"/>
      </w:pPr>
      <w:r>
        <w:rPr>
          <w:rFonts w:ascii="Times New Roman"/>
          <w:b w:val="false"/>
          <w:i w:val="false"/>
          <w:color w:val="000000"/>
          <w:sz w:val="28"/>
        </w:rPr>
        <w:t>
      түкті білікшелерді жасау жолдары;</w:t>
      </w:r>
    </w:p>
    <w:p>
      <w:pPr>
        <w:spacing w:after="0"/>
        <w:ind w:left="0"/>
        <w:jc w:val="both"/>
      </w:pPr>
      <w:r>
        <w:rPr>
          <w:rFonts w:ascii="Times New Roman"/>
          <w:b w:val="false"/>
          <w:i w:val="false"/>
          <w:color w:val="000000"/>
          <w:sz w:val="28"/>
        </w:rPr>
        <w:t>
      оймалау құралдарын пайдалану тәртібі;</w:t>
      </w:r>
    </w:p>
    <w:p>
      <w:pPr>
        <w:spacing w:after="0"/>
        <w:ind w:left="0"/>
        <w:jc w:val="both"/>
      </w:pPr>
      <w:r>
        <w:rPr>
          <w:rFonts w:ascii="Times New Roman"/>
          <w:b w:val="false"/>
          <w:i w:val="false"/>
          <w:color w:val="000000"/>
          <w:sz w:val="28"/>
        </w:rPr>
        <w:t>
      станоктың көмегінсіз қолмен басу жолдары.</w:t>
      </w:r>
    </w:p>
    <w:bookmarkStart w:name="z227" w:id="225"/>
    <w:p>
      <w:pPr>
        <w:spacing w:after="0"/>
        <w:ind w:left="0"/>
        <w:jc w:val="left"/>
      </w:pPr>
      <w:r>
        <w:rPr>
          <w:rFonts w:ascii="Times New Roman"/>
          <w:b/>
          <w:i w:val="false"/>
          <w:color w:val="000000"/>
        </w:rPr>
        <w:t xml:space="preserve"> 3-тарау. Брошюралау-түптеу және өңдеу процесі жұмыстарына арналған разрядтар бойынша жұмысшы кәсіптерінің тарифтік-біліктілік сипаттамалары</w:t>
      </w:r>
    </w:p>
    <w:bookmarkEnd w:id="225"/>
    <w:bookmarkStart w:name="z228" w:id="226"/>
    <w:p>
      <w:pPr>
        <w:spacing w:after="0"/>
        <w:ind w:left="0"/>
        <w:jc w:val="left"/>
      </w:pPr>
      <w:r>
        <w:rPr>
          <w:rFonts w:ascii="Times New Roman"/>
          <w:b/>
          <w:i w:val="false"/>
          <w:color w:val="000000"/>
        </w:rPr>
        <w:t xml:space="preserve"> 1-параграф. Алфавитті машинаның машинисі, 2-разряд</w:t>
      </w:r>
    </w:p>
    <w:bookmarkEnd w:id="226"/>
    <w:bookmarkStart w:name="z229" w:id="227"/>
    <w:p>
      <w:pPr>
        <w:spacing w:after="0"/>
        <w:ind w:left="0"/>
        <w:jc w:val="both"/>
      </w:pPr>
      <w:r>
        <w:rPr>
          <w:rFonts w:ascii="Times New Roman"/>
          <w:b w:val="false"/>
          <w:i w:val="false"/>
          <w:color w:val="000000"/>
          <w:sz w:val="28"/>
        </w:rPr>
        <w:t>
      150. Жұмыс сипаттамасы:</w:t>
      </w:r>
    </w:p>
    <w:bookmarkEnd w:id="227"/>
    <w:p>
      <w:pPr>
        <w:spacing w:after="0"/>
        <w:ind w:left="0"/>
        <w:jc w:val="both"/>
      </w:pPr>
      <w:r>
        <w:rPr>
          <w:rFonts w:ascii="Times New Roman"/>
          <w:b w:val="false"/>
          <w:i w:val="false"/>
          <w:color w:val="000000"/>
          <w:sz w:val="28"/>
        </w:rPr>
        <w:t>
      барлық типтегі алфавитті машиналарда әрбір әріп және алфавит жолын бір уақытта немесе одан әрі басу үшін парақтардың белгілі санын есептеп кітап блоктарының жекелеген беттерін ойып жазу, формаларды орнату және олардың механизмдерін реттеу;</w:t>
      </w:r>
    </w:p>
    <w:p>
      <w:pPr>
        <w:spacing w:after="0"/>
        <w:ind w:left="0"/>
        <w:jc w:val="both"/>
      </w:pPr>
      <w:r>
        <w:rPr>
          <w:rFonts w:ascii="Times New Roman"/>
          <w:b w:val="false"/>
          <w:i w:val="false"/>
          <w:color w:val="000000"/>
          <w:sz w:val="28"/>
        </w:rPr>
        <w:t>
      басу процесін жүргізу;</w:t>
      </w:r>
    </w:p>
    <w:p>
      <w:pPr>
        <w:spacing w:after="0"/>
        <w:ind w:left="0"/>
        <w:jc w:val="both"/>
      </w:pPr>
      <w:r>
        <w:rPr>
          <w:rFonts w:ascii="Times New Roman"/>
          <w:b w:val="false"/>
          <w:i w:val="false"/>
          <w:color w:val="000000"/>
          <w:sz w:val="28"/>
        </w:rPr>
        <w:t>
      дайын өнімнің сапасын бақылау.</w:t>
      </w:r>
    </w:p>
    <w:bookmarkStart w:name="z230" w:id="228"/>
    <w:p>
      <w:pPr>
        <w:spacing w:after="0"/>
        <w:ind w:left="0"/>
        <w:jc w:val="both"/>
      </w:pPr>
      <w:r>
        <w:rPr>
          <w:rFonts w:ascii="Times New Roman"/>
          <w:b w:val="false"/>
          <w:i w:val="false"/>
          <w:color w:val="000000"/>
          <w:sz w:val="28"/>
        </w:rPr>
        <w:t>
      151. Білуге тиіс:</w:t>
      </w:r>
    </w:p>
    <w:bookmarkEnd w:id="228"/>
    <w:p>
      <w:pPr>
        <w:spacing w:after="0"/>
        <w:ind w:left="0"/>
        <w:jc w:val="both"/>
      </w:pPr>
      <w:r>
        <w:rPr>
          <w:rFonts w:ascii="Times New Roman"/>
          <w:b w:val="false"/>
          <w:i w:val="false"/>
          <w:color w:val="000000"/>
          <w:sz w:val="28"/>
        </w:rPr>
        <w:t>
      жазба және алфавитті кітапшаларды жасап шығарудың технологиясы;</w:t>
      </w:r>
    </w:p>
    <w:p>
      <w:pPr>
        <w:spacing w:after="0"/>
        <w:ind w:left="0"/>
        <w:jc w:val="both"/>
      </w:pPr>
      <w:r>
        <w:rPr>
          <w:rFonts w:ascii="Times New Roman"/>
          <w:b w:val="false"/>
          <w:i w:val="false"/>
          <w:color w:val="000000"/>
          <w:sz w:val="28"/>
        </w:rPr>
        <w:t>
      жартылай дайын өнімдерге қойылатын техникалық талаптар;</w:t>
      </w:r>
    </w:p>
    <w:p>
      <w:pPr>
        <w:spacing w:after="0"/>
        <w:ind w:left="0"/>
        <w:jc w:val="both"/>
      </w:pPr>
      <w:r>
        <w:rPr>
          <w:rFonts w:ascii="Times New Roman"/>
          <w:b w:val="false"/>
          <w:i w:val="false"/>
          <w:color w:val="000000"/>
          <w:sz w:val="28"/>
        </w:rPr>
        <w:t>
      алфавиті бар бұйымдарды шығаруға қойылатын техникалық шарттар;</w:t>
      </w:r>
    </w:p>
    <w:p>
      <w:pPr>
        <w:spacing w:after="0"/>
        <w:ind w:left="0"/>
        <w:jc w:val="both"/>
      </w:pPr>
      <w:r>
        <w:rPr>
          <w:rFonts w:ascii="Times New Roman"/>
          <w:b w:val="false"/>
          <w:i w:val="false"/>
          <w:color w:val="000000"/>
          <w:sz w:val="28"/>
        </w:rPr>
        <w:t>
      алфавитті машиналарды реттеу жолдары.</w:t>
      </w:r>
    </w:p>
    <w:bookmarkStart w:name="z231" w:id="229"/>
    <w:p>
      <w:pPr>
        <w:spacing w:after="0"/>
        <w:ind w:left="0"/>
        <w:jc w:val="left"/>
      </w:pPr>
      <w:r>
        <w:rPr>
          <w:rFonts w:ascii="Times New Roman"/>
          <w:b/>
          <w:i w:val="false"/>
          <w:color w:val="000000"/>
        </w:rPr>
        <w:t xml:space="preserve"> 2-параграф. Баспашы-өрнек салушы, 1-разряд</w:t>
      </w:r>
    </w:p>
    <w:bookmarkEnd w:id="229"/>
    <w:bookmarkStart w:name="z232" w:id="230"/>
    <w:p>
      <w:pPr>
        <w:spacing w:after="0"/>
        <w:ind w:left="0"/>
        <w:jc w:val="both"/>
      </w:pPr>
      <w:r>
        <w:rPr>
          <w:rFonts w:ascii="Times New Roman"/>
          <w:b w:val="false"/>
          <w:i w:val="false"/>
          <w:color w:val="000000"/>
          <w:sz w:val="28"/>
        </w:rPr>
        <w:t>
      152. Жұмыс сипаттамасы:</w:t>
      </w:r>
    </w:p>
    <w:bookmarkEnd w:id="230"/>
    <w:p>
      <w:pPr>
        <w:spacing w:after="0"/>
        <w:ind w:left="0"/>
        <w:jc w:val="both"/>
      </w:pPr>
      <w:r>
        <w:rPr>
          <w:rFonts w:ascii="Times New Roman"/>
          <w:b w:val="false"/>
          <w:i w:val="false"/>
          <w:color w:val="000000"/>
          <w:sz w:val="28"/>
        </w:rPr>
        <w:t>
      мұқаба қаптамасын өрнектеуге дайындау жұмыстарын орындау және қаптаманы өрнектегеннен кейін станокта және қолмен өңдеу.</w:t>
      </w:r>
    </w:p>
    <w:bookmarkStart w:name="z233" w:id="231"/>
    <w:p>
      <w:pPr>
        <w:spacing w:after="0"/>
        <w:ind w:left="0"/>
        <w:jc w:val="both"/>
      </w:pPr>
      <w:r>
        <w:rPr>
          <w:rFonts w:ascii="Times New Roman"/>
          <w:b w:val="false"/>
          <w:i w:val="false"/>
          <w:color w:val="000000"/>
          <w:sz w:val="28"/>
        </w:rPr>
        <w:t>
      153.Білуге тиіс:</w:t>
      </w:r>
    </w:p>
    <w:bookmarkEnd w:id="231"/>
    <w:p>
      <w:pPr>
        <w:spacing w:after="0"/>
        <w:ind w:left="0"/>
        <w:jc w:val="both"/>
      </w:pPr>
      <w:r>
        <w:rPr>
          <w:rFonts w:ascii="Times New Roman"/>
          <w:b w:val="false"/>
          <w:i w:val="false"/>
          <w:color w:val="000000"/>
          <w:sz w:val="28"/>
        </w:rPr>
        <w:t>
      өрнектеуден кейін қаптамаларды сырлау және тазалау жолдары;</w:t>
      </w:r>
    </w:p>
    <w:p>
      <w:pPr>
        <w:spacing w:after="0"/>
        <w:ind w:left="0"/>
        <w:jc w:val="both"/>
      </w:pPr>
      <w:r>
        <w:rPr>
          <w:rFonts w:ascii="Times New Roman"/>
          <w:b w:val="false"/>
          <w:i w:val="false"/>
          <w:color w:val="000000"/>
          <w:sz w:val="28"/>
        </w:rPr>
        <w:t>
      тазалауға арналған қызмет көрсетілетін станоктарды реттеу жолдары.</w:t>
      </w:r>
    </w:p>
    <w:bookmarkStart w:name="z234" w:id="232"/>
    <w:p>
      <w:pPr>
        <w:spacing w:after="0"/>
        <w:ind w:left="0"/>
        <w:jc w:val="both"/>
      </w:pPr>
      <w:r>
        <w:rPr>
          <w:rFonts w:ascii="Times New Roman"/>
          <w:b w:val="false"/>
          <w:i w:val="false"/>
          <w:color w:val="000000"/>
          <w:sz w:val="28"/>
        </w:rPr>
        <w:t>
      154. Жұмыс үлгілері:</w:t>
      </w:r>
    </w:p>
    <w:bookmarkEnd w:id="232"/>
    <w:p>
      <w:pPr>
        <w:spacing w:after="0"/>
        <w:ind w:left="0"/>
        <w:jc w:val="both"/>
      </w:pPr>
      <w:r>
        <w:rPr>
          <w:rFonts w:ascii="Times New Roman"/>
          <w:b w:val="false"/>
          <w:i w:val="false"/>
          <w:color w:val="000000"/>
          <w:sz w:val="28"/>
        </w:rPr>
        <w:t>
      1) мұқаба қаптамалар және картонажды өндіріс бұйымдар – сырлау;</w:t>
      </w:r>
    </w:p>
    <w:p>
      <w:pPr>
        <w:spacing w:after="0"/>
        <w:ind w:left="0"/>
        <w:jc w:val="both"/>
      </w:pPr>
      <w:r>
        <w:rPr>
          <w:rFonts w:ascii="Times New Roman"/>
          <w:b w:val="false"/>
          <w:i w:val="false"/>
          <w:color w:val="000000"/>
          <w:sz w:val="28"/>
        </w:rPr>
        <w:t>
      2) формалар-штампылар - білікшенің көмегімен бояулар жағу.</w:t>
      </w:r>
    </w:p>
    <w:bookmarkStart w:name="z235" w:id="233"/>
    <w:p>
      <w:pPr>
        <w:spacing w:after="0"/>
        <w:ind w:left="0"/>
        <w:jc w:val="left"/>
      </w:pPr>
      <w:r>
        <w:rPr>
          <w:rFonts w:ascii="Times New Roman"/>
          <w:b/>
          <w:i w:val="false"/>
          <w:color w:val="000000"/>
        </w:rPr>
        <w:t xml:space="preserve"> 3-параграф. Баспашы-өрнек салушы, 2-разряд</w:t>
      </w:r>
    </w:p>
    <w:bookmarkEnd w:id="233"/>
    <w:bookmarkStart w:name="z236" w:id="234"/>
    <w:p>
      <w:pPr>
        <w:spacing w:after="0"/>
        <w:ind w:left="0"/>
        <w:jc w:val="both"/>
      </w:pPr>
      <w:r>
        <w:rPr>
          <w:rFonts w:ascii="Times New Roman"/>
          <w:b w:val="false"/>
          <w:i w:val="false"/>
          <w:color w:val="000000"/>
          <w:sz w:val="28"/>
        </w:rPr>
        <w:t>
      155. Жұмыс сипаттамасы:</w:t>
      </w:r>
    </w:p>
    <w:bookmarkEnd w:id="234"/>
    <w:p>
      <w:pPr>
        <w:spacing w:after="0"/>
        <w:ind w:left="0"/>
        <w:jc w:val="both"/>
      </w:pPr>
      <w:r>
        <w:rPr>
          <w:rFonts w:ascii="Times New Roman"/>
          <w:b w:val="false"/>
          <w:i w:val="false"/>
          <w:color w:val="000000"/>
          <w:sz w:val="28"/>
        </w:rPr>
        <w:t>
      қол және жартылай автоматты престерде ақ және картонажды өндіріс бұйымдарына блинтті өрнектеу және езілген бояумен басу;</w:t>
      </w:r>
    </w:p>
    <w:p>
      <w:pPr>
        <w:spacing w:after="0"/>
        <w:ind w:left="0"/>
        <w:jc w:val="both"/>
      </w:pPr>
      <w:r>
        <w:rPr>
          <w:rFonts w:ascii="Times New Roman"/>
          <w:b w:val="false"/>
          <w:i w:val="false"/>
          <w:color w:val="000000"/>
          <w:sz w:val="28"/>
        </w:rPr>
        <w:t>
      форма-штамптарды бекіту және түзету;</w:t>
      </w:r>
    </w:p>
    <w:p>
      <w:pPr>
        <w:spacing w:after="0"/>
        <w:ind w:left="0"/>
        <w:jc w:val="both"/>
      </w:pPr>
      <w:r>
        <w:rPr>
          <w:rFonts w:ascii="Times New Roman"/>
          <w:b w:val="false"/>
          <w:i w:val="false"/>
          <w:color w:val="000000"/>
          <w:sz w:val="28"/>
        </w:rPr>
        <w:t>
      орама және беріліс білікшелерін орнату;</w:t>
      </w:r>
    </w:p>
    <w:p>
      <w:pPr>
        <w:spacing w:after="0"/>
        <w:ind w:left="0"/>
        <w:jc w:val="both"/>
      </w:pPr>
      <w:r>
        <w:rPr>
          <w:rFonts w:ascii="Times New Roman"/>
          <w:b w:val="false"/>
          <w:i w:val="false"/>
          <w:color w:val="000000"/>
          <w:sz w:val="28"/>
        </w:rPr>
        <w:t>
      жартылай автоматты престерде басу кезінде бояулардың берілуін реттеу;</w:t>
      </w:r>
    </w:p>
    <w:p>
      <w:pPr>
        <w:spacing w:after="0"/>
        <w:ind w:left="0"/>
        <w:jc w:val="both"/>
      </w:pPr>
      <w:r>
        <w:rPr>
          <w:rFonts w:ascii="Times New Roman"/>
          <w:b w:val="false"/>
          <w:i w:val="false"/>
          <w:color w:val="000000"/>
          <w:sz w:val="28"/>
        </w:rPr>
        <w:t>
      престерді тазалау және майлау;</w:t>
      </w:r>
    </w:p>
    <w:p>
      <w:pPr>
        <w:spacing w:after="0"/>
        <w:ind w:left="0"/>
        <w:jc w:val="both"/>
      </w:pPr>
      <w:r>
        <w:rPr>
          <w:rFonts w:ascii="Times New Roman"/>
          <w:b w:val="false"/>
          <w:i w:val="false"/>
          <w:color w:val="000000"/>
          <w:sz w:val="28"/>
        </w:rPr>
        <w:t>
      өрнектеудің күрделі түрі кезінде, сондай-ақ алтын жалатқыш ротациялық автоматтарда өрнектеу кезінде дайындық жұмыстарын орындау.</w:t>
      </w:r>
    </w:p>
    <w:bookmarkStart w:name="z237" w:id="235"/>
    <w:p>
      <w:pPr>
        <w:spacing w:after="0"/>
        <w:ind w:left="0"/>
        <w:jc w:val="both"/>
      </w:pPr>
      <w:r>
        <w:rPr>
          <w:rFonts w:ascii="Times New Roman"/>
          <w:b w:val="false"/>
          <w:i w:val="false"/>
          <w:color w:val="000000"/>
          <w:sz w:val="28"/>
        </w:rPr>
        <w:t>
      156. Білуге тиіс:</w:t>
      </w:r>
    </w:p>
    <w:bookmarkEnd w:id="235"/>
    <w:p>
      <w:pPr>
        <w:spacing w:after="0"/>
        <w:ind w:left="0"/>
        <w:jc w:val="both"/>
      </w:pPr>
      <w:r>
        <w:rPr>
          <w:rFonts w:ascii="Times New Roman"/>
          <w:b w:val="false"/>
          <w:i w:val="false"/>
          <w:color w:val="000000"/>
          <w:sz w:val="28"/>
        </w:rPr>
        <w:t>
      қаптамалар мен затбелгілерге өрнек салу және басу түрлері;</w:t>
      </w:r>
    </w:p>
    <w:p>
      <w:pPr>
        <w:spacing w:after="0"/>
        <w:ind w:left="0"/>
        <w:jc w:val="both"/>
      </w:pPr>
      <w:r>
        <w:rPr>
          <w:rFonts w:ascii="Times New Roman"/>
          <w:b w:val="false"/>
          <w:i w:val="false"/>
          <w:color w:val="000000"/>
          <w:sz w:val="28"/>
        </w:rPr>
        <w:t>
      штамптарға қойылатын техникалық талаптар және оларды орнату жолдары;</w:t>
      </w:r>
    </w:p>
    <w:p>
      <w:pPr>
        <w:spacing w:after="0"/>
        <w:ind w:left="0"/>
        <w:jc w:val="both"/>
      </w:pPr>
      <w:r>
        <w:rPr>
          <w:rFonts w:ascii="Times New Roman"/>
          <w:b w:val="false"/>
          <w:i w:val="false"/>
          <w:color w:val="000000"/>
          <w:sz w:val="28"/>
        </w:rPr>
        <w:t>
      өрнектеу режимдері;</w:t>
      </w:r>
    </w:p>
    <w:p>
      <w:pPr>
        <w:spacing w:after="0"/>
        <w:ind w:left="0"/>
        <w:jc w:val="both"/>
      </w:pPr>
      <w:r>
        <w:rPr>
          <w:rFonts w:ascii="Times New Roman"/>
          <w:b w:val="false"/>
          <w:i w:val="false"/>
          <w:color w:val="000000"/>
          <w:sz w:val="28"/>
        </w:rPr>
        <w:t>
      қолданылатын дайын өнімдер мен басу сапасына қойылатын техникалық талаптар;</w:t>
      </w:r>
    </w:p>
    <w:p>
      <w:pPr>
        <w:spacing w:after="0"/>
        <w:ind w:left="0"/>
        <w:jc w:val="both"/>
      </w:pPr>
      <w:r>
        <w:rPr>
          <w:rFonts w:ascii="Times New Roman"/>
          <w:b w:val="false"/>
          <w:i w:val="false"/>
          <w:color w:val="000000"/>
          <w:sz w:val="28"/>
        </w:rPr>
        <w:t>
      алтын жалату престерін реттеу жолдары.</w:t>
      </w:r>
    </w:p>
    <w:bookmarkStart w:name="z238" w:id="236"/>
    <w:p>
      <w:pPr>
        <w:spacing w:after="0"/>
        <w:ind w:left="0"/>
        <w:jc w:val="both"/>
      </w:pPr>
      <w:r>
        <w:rPr>
          <w:rFonts w:ascii="Times New Roman"/>
          <w:b w:val="false"/>
          <w:i w:val="false"/>
          <w:color w:val="000000"/>
          <w:sz w:val="28"/>
        </w:rPr>
        <w:t>
      157. Жұмыс үлгілері:</w:t>
      </w:r>
    </w:p>
    <w:bookmarkEnd w:id="236"/>
    <w:p>
      <w:pPr>
        <w:spacing w:after="0"/>
        <w:ind w:left="0"/>
        <w:jc w:val="both"/>
      </w:pPr>
      <w:r>
        <w:rPr>
          <w:rFonts w:ascii="Times New Roman"/>
          <w:b w:val="false"/>
          <w:i w:val="false"/>
          <w:color w:val="000000"/>
          <w:sz w:val="28"/>
        </w:rPr>
        <w:t>
      1) мұқаба қаптамасы – сырлау, фольганың қаптамасын пішу және төсеу, алтынмен, светофольмен, фольгамен, потальмен өрнектелгеннен кейін тазалау;</w:t>
      </w:r>
    </w:p>
    <w:p>
      <w:pPr>
        <w:spacing w:after="0"/>
        <w:ind w:left="0"/>
        <w:jc w:val="both"/>
      </w:pPr>
      <w:r>
        <w:rPr>
          <w:rFonts w:ascii="Times New Roman"/>
          <w:b w:val="false"/>
          <w:i w:val="false"/>
          <w:color w:val="000000"/>
          <w:sz w:val="28"/>
        </w:rPr>
        <w:t>
      2) папкалар, массалық шығарылымның ақ және картонаж өндірісі қаптамалары мен бұйымдары – блинтті өрнек салу және басу;</w:t>
      </w:r>
    </w:p>
    <w:p>
      <w:pPr>
        <w:spacing w:after="0"/>
        <w:ind w:left="0"/>
        <w:jc w:val="both"/>
      </w:pPr>
      <w:r>
        <w:rPr>
          <w:rFonts w:ascii="Times New Roman"/>
          <w:b w:val="false"/>
          <w:i w:val="false"/>
          <w:color w:val="000000"/>
          <w:sz w:val="28"/>
        </w:rPr>
        <w:t>
      3) затбелгілер – блинтті өрнек салу және басу.</w:t>
      </w:r>
    </w:p>
    <w:bookmarkStart w:name="z239" w:id="237"/>
    <w:p>
      <w:pPr>
        <w:spacing w:after="0"/>
        <w:ind w:left="0"/>
        <w:jc w:val="left"/>
      </w:pPr>
      <w:r>
        <w:rPr>
          <w:rFonts w:ascii="Times New Roman"/>
          <w:b/>
          <w:i w:val="false"/>
          <w:color w:val="000000"/>
        </w:rPr>
        <w:t xml:space="preserve"> 4-параграф. Баспашы-өрнек салушы, 3-разряд</w:t>
      </w:r>
    </w:p>
    <w:bookmarkEnd w:id="237"/>
    <w:bookmarkStart w:name="z240" w:id="238"/>
    <w:p>
      <w:pPr>
        <w:spacing w:after="0"/>
        <w:ind w:left="0"/>
        <w:jc w:val="both"/>
      </w:pPr>
      <w:r>
        <w:rPr>
          <w:rFonts w:ascii="Times New Roman"/>
          <w:b w:val="false"/>
          <w:i w:val="false"/>
          <w:color w:val="000000"/>
          <w:sz w:val="28"/>
        </w:rPr>
        <w:t>
      158. Жұмыс сипаттамасы:</w:t>
      </w:r>
    </w:p>
    <w:bookmarkEnd w:id="238"/>
    <w:p>
      <w:pPr>
        <w:spacing w:after="0"/>
        <w:ind w:left="0"/>
        <w:jc w:val="both"/>
      </w:pPr>
      <w:r>
        <w:rPr>
          <w:rFonts w:ascii="Times New Roman"/>
          <w:b w:val="false"/>
          <w:i w:val="false"/>
          <w:color w:val="000000"/>
          <w:sz w:val="28"/>
        </w:rPr>
        <w:t>
      қол және жартылай автоматты престерде кітаптардың, ақ және картонажды өндірістің көркемдік бұйымдарының мұқаба қаптамасына блинтті өрнек салу және езілген бояумен басу;</w:t>
      </w:r>
    </w:p>
    <w:p>
      <w:pPr>
        <w:spacing w:after="0"/>
        <w:ind w:left="0"/>
        <w:jc w:val="both"/>
      </w:pPr>
      <w:r>
        <w:rPr>
          <w:rFonts w:ascii="Times New Roman"/>
          <w:b w:val="false"/>
          <w:i w:val="false"/>
          <w:color w:val="000000"/>
          <w:sz w:val="28"/>
        </w:rPr>
        <w:t>
      тигель машиналарында қоспасыз бір және бірнеше бояуға басу;</w:t>
      </w:r>
    </w:p>
    <w:p>
      <w:pPr>
        <w:spacing w:after="0"/>
        <w:ind w:left="0"/>
        <w:jc w:val="both"/>
      </w:pPr>
      <w:r>
        <w:rPr>
          <w:rFonts w:ascii="Times New Roman"/>
          <w:b w:val="false"/>
          <w:i w:val="false"/>
          <w:color w:val="000000"/>
          <w:sz w:val="28"/>
        </w:rPr>
        <w:t>
      қол және жартылай автоматты престерде затбелгілерді кеспей рельефті (конгревті) өрнек салу;</w:t>
      </w:r>
    </w:p>
    <w:p>
      <w:pPr>
        <w:spacing w:after="0"/>
        <w:ind w:left="0"/>
        <w:jc w:val="both"/>
      </w:pPr>
      <w:r>
        <w:rPr>
          <w:rFonts w:ascii="Times New Roman"/>
          <w:b w:val="false"/>
          <w:i w:val="false"/>
          <w:color w:val="000000"/>
          <w:sz w:val="28"/>
        </w:rPr>
        <w:t>
      матрицаларды бекіту, форма-штамптарды орнату және түзету;</w:t>
      </w:r>
    </w:p>
    <w:p>
      <w:pPr>
        <w:spacing w:after="0"/>
        <w:ind w:left="0"/>
        <w:jc w:val="both"/>
      </w:pPr>
      <w:r>
        <w:rPr>
          <w:rFonts w:ascii="Times New Roman"/>
          <w:b w:val="false"/>
          <w:i w:val="false"/>
          <w:color w:val="000000"/>
          <w:sz w:val="28"/>
        </w:rPr>
        <w:t>
      формат бұйымдарына сәйкес өлшемдерді орнату;</w:t>
      </w:r>
    </w:p>
    <w:p>
      <w:pPr>
        <w:spacing w:after="0"/>
        <w:ind w:left="0"/>
        <w:jc w:val="both"/>
      </w:pPr>
      <w:r>
        <w:rPr>
          <w:rFonts w:ascii="Times New Roman"/>
          <w:b w:val="false"/>
          <w:i w:val="false"/>
          <w:color w:val="000000"/>
          <w:sz w:val="28"/>
        </w:rPr>
        <w:t>
      бұйымдарды салу және түсіру;</w:t>
      </w:r>
    </w:p>
    <w:p>
      <w:pPr>
        <w:spacing w:after="0"/>
        <w:ind w:left="0"/>
        <w:jc w:val="both"/>
      </w:pPr>
      <w:r>
        <w:rPr>
          <w:rFonts w:ascii="Times New Roman"/>
          <w:b w:val="false"/>
          <w:i w:val="false"/>
          <w:color w:val="000000"/>
          <w:sz w:val="28"/>
        </w:rPr>
        <w:t>
      басу және өрнек салу сапасын тексеру;</w:t>
      </w:r>
    </w:p>
    <w:p>
      <w:pPr>
        <w:spacing w:after="0"/>
        <w:ind w:left="0"/>
        <w:jc w:val="both"/>
      </w:pPr>
      <w:r>
        <w:rPr>
          <w:rFonts w:ascii="Times New Roman"/>
          <w:b w:val="false"/>
          <w:i w:val="false"/>
          <w:color w:val="000000"/>
          <w:sz w:val="28"/>
        </w:rPr>
        <w:t>
      жұмыстағы ақауларды жою, қызмет көрсетілетін тигель машиналары мен престерді тазалау және майлау;</w:t>
      </w:r>
    </w:p>
    <w:p>
      <w:pPr>
        <w:spacing w:after="0"/>
        <w:ind w:left="0"/>
        <w:jc w:val="both"/>
      </w:pPr>
      <w:r>
        <w:rPr>
          <w:rFonts w:ascii="Times New Roman"/>
          <w:b w:val="false"/>
          <w:i w:val="false"/>
          <w:color w:val="000000"/>
          <w:sz w:val="28"/>
        </w:rPr>
        <w:t>
      біліктілігіжоғары баспашы-өрнек салушының басшылығымен алтын жалатқыш ротациялық автоматтарда мұқаба қаптамасына өрнек салу және басу бойынша жұмыстарды орындау.</w:t>
      </w:r>
    </w:p>
    <w:bookmarkStart w:name="z241" w:id="239"/>
    <w:p>
      <w:pPr>
        <w:spacing w:after="0"/>
        <w:ind w:left="0"/>
        <w:jc w:val="both"/>
      </w:pPr>
      <w:r>
        <w:rPr>
          <w:rFonts w:ascii="Times New Roman"/>
          <w:b w:val="false"/>
          <w:i w:val="false"/>
          <w:color w:val="000000"/>
          <w:sz w:val="28"/>
        </w:rPr>
        <w:t>
      159. Білуге тиіс:</w:t>
      </w:r>
    </w:p>
    <w:bookmarkEnd w:id="239"/>
    <w:p>
      <w:pPr>
        <w:spacing w:after="0"/>
        <w:ind w:left="0"/>
        <w:jc w:val="both"/>
      </w:pPr>
      <w:r>
        <w:rPr>
          <w:rFonts w:ascii="Times New Roman"/>
          <w:b w:val="false"/>
          <w:i w:val="false"/>
          <w:color w:val="000000"/>
          <w:sz w:val="28"/>
        </w:rPr>
        <w:t>
      рельефті өрнектеу үшін штамптар мен матрицаларға, бояуларға қойылатын техникалық талаптар;</w:t>
      </w:r>
    </w:p>
    <w:p>
      <w:pPr>
        <w:spacing w:after="0"/>
        <w:ind w:left="0"/>
        <w:jc w:val="both"/>
      </w:pPr>
      <w:r>
        <w:rPr>
          <w:rFonts w:ascii="Times New Roman"/>
          <w:b w:val="false"/>
          <w:i w:val="false"/>
          <w:color w:val="000000"/>
          <w:sz w:val="28"/>
        </w:rPr>
        <w:t>
      тигель машиналарын реттеу жолдары;</w:t>
      </w:r>
    </w:p>
    <w:p>
      <w:pPr>
        <w:spacing w:after="0"/>
        <w:ind w:left="0"/>
        <w:jc w:val="both"/>
      </w:pPr>
      <w:r>
        <w:rPr>
          <w:rFonts w:ascii="Times New Roman"/>
          <w:b w:val="false"/>
          <w:i w:val="false"/>
          <w:color w:val="000000"/>
          <w:sz w:val="28"/>
        </w:rPr>
        <w:t>
      алтын жалатқыш ротациялық автоматтарды пайдалану және қызмет көрсету тәртібі.</w:t>
      </w:r>
    </w:p>
    <w:bookmarkStart w:name="z242" w:id="240"/>
    <w:p>
      <w:pPr>
        <w:spacing w:after="0"/>
        <w:ind w:left="0"/>
        <w:jc w:val="both"/>
      </w:pPr>
      <w:r>
        <w:rPr>
          <w:rFonts w:ascii="Times New Roman"/>
          <w:b w:val="false"/>
          <w:i w:val="false"/>
          <w:color w:val="000000"/>
          <w:sz w:val="28"/>
        </w:rPr>
        <w:t>
      160. Жұмыс үлгілері:</w:t>
      </w:r>
    </w:p>
    <w:bookmarkEnd w:id="240"/>
    <w:p>
      <w:pPr>
        <w:spacing w:after="0"/>
        <w:ind w:left="0"/>
        <w:jc w:val="both"/>
      </w:pPr>
      <w:r>
        <w:rPr>
          <w:rFonts w:ascii="Times New Roman"/>
          <w:b w:val="false"/>
          <w:i w:val="false"/>
          <w:color w:val="000000"/>
          <w:sz w:val="28"/>
        </w:rPr>
        <w:t>
      блинтті өрнектеу және басу:</w:t>
      </w:r>
    </w:p>
    <w:p>
      <w:pPr>
        <w:spacing w:after="0"/>
        <w:ind w:left="0"/>
        <w:jc w:val="both"/>
      </w:pPr>
      <w:r>
        <w:rPr>
          <w:rFonts w:ascii="Times New Roman"/>
          <w:b w:val="false"/>
          <w:i w:val="false"/>
          <w:color w:val="000000"/>
          <w:sz w:val="28"/>
        </w:rPr>
        <w:t>
      1) грамоталар (үкіметтік);</w:t>
      </w:r>
    </w:p>
    <w:p>
      <w:pPr>
        <w:spacing w:after="0"/>
        <w:ind w:left="0"/>
        <w:jc w:val="both"/>
      </w:pPr>
      <w:r>
        <w:rPr>
          <w:rFonts w:ascii="Times New Roman"/>
          <w:b w:val="false"/>
          <w:i w:val="false"/>
          <w:color w:val="000000"/>
          <w:sz w:val="28"/>
        </w:rPr>
        <w:t>
      2) мұқаба қаптамалары;</w:t>
      </w:r>
    </w:p>
    <w:p>
      <w:pPr>
        <w:spacing w:after="0"/>
        <w:ind w:left="0"/>
        <w:jc w:val="both"/>
      </w:pPr>
      <w:r>
        <w:rPr>
          <w:rFonts w:ascii="Times New Roman"/>
          <w:b w:val="false"/>
          <w:i w:val="false"/>
          <w:color w:val="000000"/>
          <w:sz w:val="28"/>
        </w:rPr>
        <w:t>
      3) көркемдік ақ және картонаж бұйымдарының папкалары мен қаптамалары;</w:t>
      </w:r>
    </w:p>
    <w:p>
      <w:pPr>
        <w:spacing w:after="0"/>
        <w:ind w:left="0"/>
        <w:jc w:val="both"/>
      </w:pPr>
      <w:r>
        <w:rPr>
          <w:rFonts w:ascii="Times New Roman"/>
          <w:b w:val="false"/>
          <w:i w:val="false"/>
          <w:color w:val="000000"/>
          <w:sz w:val="28"/>
        </w:rPr>
        <w:t>
      рельефті өрнек салу:</w:t>
      </w:r>
    </w:p>
    <w:p>
      <w:pPr>
        <w:spacing w:after="0"/>
        <w:ind w:left="0"/>
        <w:jc w:val="both"/>
      </w:pPr>
      <w:r>
        <w:rPr>
          <w:rFonts w:ascii="Times New Roman"/>
          <w:b w:val="false"/>
          <w:i w:val="false"/>
          <w:color w:val="000000"/>
          <w:sz w:val="28"/>
        </w:rPr>
        <w:t>
      1) затбелгілер.</w:t>
      </w:r>
    </w:p>
    <w:bookmarkStart w:name="z243" w:id="241"/>
    <w:p>
      <w:pPr>
        <w:spacing w:after="0"/>
        <w:ind w:left="0"/>
        <w:jc w:val="left"/>
      </w:pPr>
      <w:r>
        <w:rPr>
          <w:rFonts w:ascii="Times New Roman"/>
          <w:b/>
          <w:i w:val="false"/>
          <w:color w:val="000000"/>
        </w:rPr>
        <w:t xml:space="preserve"> 5-параграф. Баспашы-өрнек салушы, 4-разряд</w:t>
      </w:r>
    </w:p>
    <w:bookmarkEnd w:id="241"/>
    <w:bookmarkStart w:name="z244" w:id="242"/>
    <w:p>
      <w:pPr>
        <w:spacing w:after="0"/>
        <w:ind w:left="0"/>
        <w:jc w:val="both"/>
      </w:pPr>
      <w:r>
        <w:rPr>
          <w:rFonts w:ascii="Times New Roman"/>
          <w:b w:val="false"/>
          <w:i w:val="false"/>
          <w:color w:val="000000"/>
          <w:sz w:val="28"/>
        </w:rPr>
        <w:t>
      161. Жұмыс сипаттамасы:</w:t>
      </w:r>
    </w:p>
    <w:bookmarkEnd w:id="242"/>
    <w:p>
      <w:pPr>
        <w:spacing w:after="0"/>
        <w:ind w:left="0"/>
        <w:jc w:val="both"/>
      </w:pPr>
      <w:r>
        <w:rPr>
          <w:rFonts w:ascii="Times New Roman"/>
          <w:b w:val="false"/>
          <w:i w:val="false"/>
          <w:color w:val="000000"/>
          <w:sz w:val="28"/>
        </w:rPr>
        <w:t>
      қол және жартылай автоматты престерде кітаптардың, ақ және картонажды өндірістің көркемдік бұйымдарының мұқаба қаптамасына бояу және металды фольгамен, светофольмен өрнек салу, сондай-ақ рельефті (конгревті) өрнектеу (бояусыз немесе басу материалымен);</w:t>
      </w:r>
    </w:p>
    <w:p>
      <w:pPr>
        <w:spacing w:after="0"/>
        <w:ind w:left="0"/>
        <w:jc w:val="both"/>
      </w:pPr>
      <w:r>
        <w:rPr>
          <w:rFonts w:ascii="Times New Roman"/>
          <w:b w:val="false"/>
          <w:i w:val="false"/>
          <w:color w:val="000000"/>
          <w:sz w:val="28"/>
        </w:rPr>
        <w:t>
      кітап блоктарының кесінділерін фольгамен өрнектеу: блоктарды ажарлау, фольгамен өрнек салу;</w:t>
      </w:r>
    </w:p>
    <w:p>
      <w:pPr>
        <w:spacing w:after="0"/>
        <w:ind w:left="0"/>
        <w:jc w:val="both"/>
      </w:pPr>
      <w:r>
        <w:rPr>
          <w:rFonts w:ascii="Times New Roman"/>
          <w:b w:val="false"/>
          <w:i w:val="false"/>
          <w:color w:val="000000"/>
          <w:sz w:val="28"/>
        </w:rPr>
        <w:t>
      қол және жартылай автоматты престерде және жабыстыру машиналарында фольгамен өрнек салу, сондай-ақ затбелгілерді ойып жаза отырып рельефті өрнектеу;</w:t>
      </w:r>
    </w:p>
    <w:p>
      <w:pPr>
        <w:spacing w:after="0"/>
        <w:ind w:left="0"/>
        <w:jc w:val="both"/>
      </w:pPr>
      <w:r>
        <w:rPr>
          <w:rFonts w:ascii="Times New Roman"/>
          <w:b w:val="false"/>
          <w:i w:val="false"/>
          <w:color w:val="000000"/>
          <w:sz w:val="28"/>
        </w:rPr>
        <w:t>
      тигель машиналарында араластыра отырып бірнеше бояуға басу;</w:t>
      </w:r>
    </w:p>
    <w:p>
      <w:pPr>
        <w:spacing w:after="0"/>
        <w:ind w:left="0"/>
        <w:jc w:val="both"/>
      </w:pPr>
      <w:r>
        <w:rPr>
          <w:rFonts w:ascii="Times New Roman"/>
          <w:b w:val="false"/>
          <w:i w:val="false"/>
          <w:color w:val="000000"/>
          <w:sz w:val="28"/>
        </w:rPr>
        <w:t>
      автомат престерде барлық түрді басу және өрнек салу;</w:t>
      </w:r>
    </w:p>
    <w:p>
      <w:pPr>
        <w:spacing w:after="0"/>
        <w:ind w:left="0"/>
        <w:jc w:val="both"/>
      </w:pPr>
      <w:r>
        <w:rPr>
          <w:rFonts w:ascii="Times New Roman"/>
          <w:b w:val="false"/>
          <w:i w:val="false"/>
          <w:color w:val="000000"/>
          <w:sz w:val="28"/>
        </w:rPr>
        <w:t>
      рельефті (конгревті) өрнек салу үшін матрицалар жасау;</w:t>
      </w:r>
    </w:p>
    <w:p>
      <w:pPr>
        <w:spacing w:after="0"/>
        <w:ind w:left="0"/>
        <w:jc w:val="both"/>
      </w:pPr>
      <w:r>
        <w:rPr>
          <w:rFonts w:ascii="Times New Roman"/>
          <w:b w:val="false"/>
          <w:i w:val="false"/>
          <w:color w:val="000000"/>
          <w:sz w:val="28"/>
        </w:rPr>
        <w:t>
      көркем басу үшін баспа білікшелерін алып тастау;</w:t>
      </w:r>
    </w:p>
    <w:p>
      <w:pPr>
        <w:spacing w:after="0"/>
        <w:ind w:left="0"/>
        <w:jc w:val="both"/>
      </w:pPr>
      <w:r>
        <w:rPr>
          <w:rFonts w:ascii="Times New Roman"/>
          <w:b w:val="false"/>
          <w:i w:val="false"/>
          <w:color w:val="000000"/>
          <w:sz w:val="28"/>
        </w:rPr>
        <w:t>
      бұйым форматына сәйкес өлшемдерді орнату;</w:t>
      </w:r>
    </w:p>
    <w:p>
      <w:pPr>
        <w:spacing w:after="0"/>
        <w:ind w:left="0"/>
        <w:jc w:val="both"/>
      </w:pPr>
      <w:r>
        <w:rPr>
          <w:rFonts w:ascii="Times New Roman"/>
          <w:b w:val="false"/>
          <w:i w:val="false"/>
          <w:color w:val="000000"/>
          <w:sz w:val="28"/>
        </w:rPr>
        <w:t>
      фольганы беруді, қысымды рельеф биіктігін, бояу қабатының қалыңдығын, штамптың қызу температурасын;</w:t>
      </w:r>
    </w:p>
    <w:p>
      <w:pPr>
        <w:spacing w:after="0"/>
        <w:ind w:left="0"/>
        <w:jc w:val="both"/>
      </w:pPr>
      <w:r>
        <w:rPr>
          <w:rFonts w:ascii="Times New Roman"/>
          <w:b w:val="false"/>
          <w:i w:val="false"/>
          <w:color w:val="000000"/>
          <w:sz w:val="28"/>
        </w:rPr>
        <w:t>
      өрнек салу сапасын тексеру;</w:t>
      </w:r>
    </w:p>
    <w:p>
      <w:pPr>
        <w:spacing w:after="0"/>
        <w:ind w:left="0"/>
        <w:jc w:val="both"/>
      </w:pPr>
      <w:r>
        <w:rPr>
          <w:rFonts w:ascii="Times New Roman"/>
          <w:b w:val="false"/>
          <w:i w:val="false"/>
          <w:color w:val="000000"/>
          <w:sz w:val="28"/>
        </w:rPr>
        <w:t>
      қызмет көрсетілетін жабдықтардың жұмыс процесінде ақауларды жою.</w:t>
      </w:r>
    </w:p>
    <w:bookmarkStart w:name="z245" w:id="243"/>
    <w:p>
      <w:pPr>
        <w:spacing w:after="0"/>
        <w:ind w:left="0"/>
        <w:jc w:val="both"/>
      </w:pPr>
      <w:r>
        <w:rPr>
          <w:rFonts w:ascii="Times New Roman"/>
          <w:b w:val="false"/>
          <w:i w:val="false"/>
          <w:color w:val="000000"/>
          <w:sz w:val="28"/>
        </w:rPr>
        <w:t>
      162. Білуге тиіс:</w:t>
      </w:r>
    </w:p>
    <w:bookmarkEnd w:id="243"/>
    <w:p>
      <w:pPr>
        <w:spacing w:after="0"/>
        <w:ind w:left="0"/>
        <w:jc w:val="both"/>
      </w:pPr>
      <w:r>
        <w:rPr>
          <w:rFonts w:ascii="Times New Roman"/>
          <w:b w:val="false"/>
          <w:i w:val="false"/>
          <w:color w:val="000000"/>
          <w:sz w:val="28"/>
        </w:rPr>
        <w:t>
      қолданылатын материалдардың:</w:t>
      </w:r>
    </w:p>
    <w:p>
      <w:pPr>
        <w:spacing w:after="0"/>
        <w:ind w:left="0"/>
        <w:jc w:val="both"/>
      </w:pPr>
      <w:r>
        <w:rPr>
          <w:rFonts w:ascii="Times New Roman"/>
          <w:b w:val="false"/>
          <w:i w:val="false"/>
          <w:color w:val="000000"/>
          <w:sz w:val="28"/>
        </w:rPr>
        <w:t>
      сырлардың, фольганың, езілген бояулардың, техникалық маталар мен жасанды былғарының негізгі қасиеттері;</w:t>
      </w:r>
    </w:p>
    <w:p>
      <w:pPr>
        <w:spacing w:after="0"/>
        <w:ind w:left="0"/>
        <w:jc w:val="both"/>
      </w:pPr>
      <w:r>
        <w:rPr>
          <w:rFonts w:ascii="Times New Roman"/>
          <w:b w:val="false"/>
          <w:i w:val="false"/>
          <w:color w:val="000000"/>
          <w:sz w:val="28"/>
        </w:rPr>
        <w:t>
      штампты қыздырудың температуралық режимі және өрнек салу уақыты;</w:t>
      </w:r>
    </w:p>
    <w:p>
      <w:pPr>
        <w:spacing w:after="0"/>
        <w:ind w:left="0"/>
        <w:jc w:val="both"/>
      </w:pPr>
      <w:r>
        <w:rPr>
          <w:rFonts w:ascii="Times New Roman"/>
          <w:b w:val="false"/>
          <w:i w:val="false"/>
          <w:color w:val="000000"/>
          <w:sz w:val="28"/>
        </w:rPr>
        <w:t>
      автоматты престер мен жабыстыру машиналарын реттеу жолдары.</w:t>
      </w:r>
    </w:p>
    <w:bookmarkStart w:name="z246" w:id="244"/>
    <w:p>
      <w:pPr>
        <w:spacing w:after="0"/>
        <w:ind w:left="0"/>
        <w:jc w:val="both"/>
      </w:pPr>
      <w:r>
        <w:rPr>
          <w:rFonts w:ascii="Times New Roman"/>
          <w:b w:val="false"/>
          <w:i w:val="false"/>
          <w:color w:val="000000"/>
          <w:sz w:val="28"/>
        </w:rPr>
        <w:t>
      163. Жұмыс үлгілері:</w:t>
      </w:r>
    </w:p>
    <w:bookmarkEnd w:id="244"/>
    <w:p>
      <w:pPr>
        <w:spacing w:after="0"/>
        <w:ind w:left="0"/>
        <w:jc w:val="both"/>
      </w:pPr>
      <w:r>
        <w:rPr>
          <w:rFonts w:ascii="Times New Roman"/>
          <w:b w:val="false"/>
          <w:i w:val="false"/>
          <w:color w:val="000000"/>
          <w:sz w:val="28"/>
        </w:rPr>
        <w:t>
      фольгамен өрнек салу:</w:t>
      </w:r>
    </w:p>
    <w:p>
      <w:pPr>
        <w:spacing w:after="0"/>
        <w:ind w:left="0"/>
        <w:jc w:val="both"/>
      </w:pPr>
      <w:r>
        <w:rPr>
          <w:rFonts w:ascii="Times New Roman"/>
          <w:b w:val="false"/>
          <w:i w:val="false"/>
          <w:color w:val="000000"/>
          <w:sz w:val="28"/>
        </w:rPr>
        <w:t>
      1) барқыттан, жібек маталардан, күдеріден, былғары мен жасанды былғарыдан жасалған көркемдік қораптардың бөлшектері;</w:t>
      </w:r>
    </w:p>
    <w:p>
      <w:pPr>
        <w:spacing w:after="0"/>
        <w:ind w:left="0"/>
        <w:jc w:val="both"/>
      </w:pPr>
      <w:r>
        <w:rPr>
          <w:rFonts w:ascii="Times New Roman"/>
          <w:b w:val="false"/>
          <w:i w:val="false"/>
          <w:color w:val="000000"/>
          <w:sz w:val="28"/>
        </w:rPr>
        <w:t>
      2) мұқаба қаптамалары;</w:t>
      </w:r>
    </w:p>
    <w:p>
      <w:pPr>
        <w:spacing w:after="0"/>
        <w:ind w:left="0"/>
        <w:jc w:val="both"/>
      </w:pPr>
      <w:r>
        <w:rPr>
          <w:rFonts w:ascii="Times New Roman"/>
          <w:b w:val="false"/>
          <w:i w:val="false"/>
          <w:color w:val="000000"/>
          <w:sz w:val="28"/>
        </w:rPr>
        <w:t>
      3) ақ және картонажды көркемдік бұйымдардың папкалары мен қаптамалары;</w:t>
      </w:r>
    </w:p>
    <w:p>
      <w:pPr>
        <w:spacing w:after="0"/>
        <w:ind w:left="0"/>
        <w:jc w:val="both"/>
      </w:pPr>
      <w:r>
        <w:rPr>
          <w:rFonts w:ascii="Times New Roman"/>
          <w:b w:val="false"/>
          <w:i w:val="false"/>
          <w:color w:val="000000"/>
          <w:sz w:val="28"/>
        </w:rPr>
        <w:t>
      рельефті өрнек салу:</w:t>
      </w:r>
    </w:p>
    <w:p>
      <w:pPr>
        <w:spacing w:after="0"/>
        <w:ind w:left="0"/>
        <w:jc w:val="both"/>
      </w:pPr>
      <w:r>
        <w:rPr>
          <w:rFonts w:ascii="Times New Roman"/>
          <w:b w:val="false"/>
          <w:i w:val="false"/>
          <w:color w:val="000000"/>
          <w:sz w:val="28"/>
        </w:rPr>
        <w:t>
      1) конгревті және фольгамен өрнектелген кәдесый және атаулы ашық хаттар;</w:t>
      </w:r>
    </w:p>
    <w:p>
      <w:pPr>
        <w:spacing w:after="0"/>
        <w:ind w:left="0"/>
        <w:jc w:val="both"/>
      </w:pPr>
      <w:r>
        <w:rPr>
          <w:rFonts w:ascii="Times New Roman"/>
          <w:b w:val="false"/>
          <w:i w:val="false"/>
          <w:color w:val="000000"/>
          <w:sz w:val="28"/>
        </w:rPr>
        <w:t>
      2) массалық шығарылымдағы ақ және картонажды бұйымдардың папкалары мен қаптамалары;</w:t>
      </w:r>
    </w:p>
    <w:p>
      <w:pPr>
        <w:spacing w:after="0"/>
        <w:ind w:left="0"/>
        <w:jc w:val="both"/>
      </w:pPr>
      <w:r>
        <w:rPr>
          <w:rFonts w:ascii="Times New Roman"/>
          <w:b w:val="false"/>
          <w:i w:val="false"/>
          <w:color w:val="000000"/>
          <w:sz w:val="28"/>
        </w:rPr>
        <w:t>
      3) барельефі бар куәліктер.</w:t>
      </w:r>
    </w:p>
    <w:bookmarkStart w:name="z247" w:id="245"/>
    <w:p>
      <w:pPr>
        <w:spacing w:after="0"/>
        <w:ind w:left="0"/>
        <w:jc w:val="left"/>
      </w:pPr>
      <w:r>
        <w:rPr>
          <w:rFonts w:ascii="Times New Roman"/>
          <w:b/>
          <w:i w:val="false"/>
          <w:color w:val="000000"/>
        </w:rPr>
        <w:t xml:space="preserve"> 6-параграф. Баспашы-өрнек салушы, 5-разряд</w:t>
      </w:r>
    </w:p>
    <w:bookmarkEnd w:id="245"/>
    <w:bookmarkStart w:name="z248" w:id="246"/>
    <w:p>
      <w:pPr>
        <w:spacing w:after="0"/>
        <w:ind w:left="0"/>
        <w:jc w:val="both"/>
      </w:pPr>
      <w:r>
        <w:rPr>
          <w:rFonts w:ascii="Times New Roman"/>
          <w:b w:val="false"/>
          <w:i w:val="false"/>
          <w:color w:val="000000"/>
          <w:sz w:val="28"/>
        </w:rPr>
        <w:t>
      164. Жұмыс сипаттамасы:</w:t>
      </w:r>
    </w:p>
    <w:bookmarkEnd w:id="246"/>
    <w:p>
      <w:pPr>
        <w:spacing w:after="0"/>
        <w:ind w:left="0"/>
        <w:jc w:val="both"/>
      </w:pPr>
      <w:r>
        <w:rPr>
          <w:rFonts w:ascii="Times New Roman"/>
          <w:b w:val="false"/>
          <w:i w:val="false"/>
          <w:color w:val="000000"/>
          <w:sz w:val="28"/>
        </w:rPr>
        <w:t>
      қол және жартылай автоматты престерде жоғары көркемдік және энциклопедиялық басылымдарға арналған қаптамаларда рельефті немесе фольгамен өрнек салу;</w:t>
      </w:r>
    </w:p>
    <w:p>
      <w:pPr>
        <w:spacing w:after="0"/>
        <w:ind w:left="0"/>
        <w:jc w:val="both"/>
      </w:pPr>
      <w:r>
        <w:rPr>
          <w:rFonts w:ascii="Times New Roman"/>
          <w:b w:val="false"/>
          <w:i w:val="false"/>
          <w:color w:val="000000"/>
          <w:sz w:val="28"/>
        </w:rPr>
        <w:t>
      автоматты толық үйлестіружәне реттеумен автоматты престерде фольгамен және рельефті өрнек салу;</w:t>
      </w:r>
    </w:p>
    <w:p>
      <w:pPr>
        <w:spacing w:after="0"/>
        <w:ind w:left="0"/>
        <w:jc w:val="both"/>
      </w:pPr>
      <w:r>
        <w:rPr>
          <w:rFonts w:ascii="Times New Roman"/>
          <w:b w:val="false"/>
          <w:i w:val="false"/>
          <w:color w:val="000000"/>
          <w:sz w:val="28"/>
        </w:rPr>
        <w:t>
      қол, жартылай автоматты және автоматты престерде ледериннен жасалған мұқаба қаптамасы мен папкаларды алтынмен өрнектеу;</w:t>
      </w:r>
    </w:p>
    <w:p>
      <w:pPr>
        <w:spacing w:after="0"/>
        <w:ind w:left="0"/>
        <w:jc w:val="both"/>
      </w:pPr>
      <w:r>
        <w:rPr>
          <w:rFonts w:ascii="Times New Roman"/>
          <w:b w:val="false"/>
          <w:i w:val="false"/>
          <w:color w:val="000000"/>
          <w:sz w:val="28"/>
        </w:rPr>
        <w:t>
      толық үйлестіружәне реттеумен алтын жалатқыш ротациялық автоматтарда жұмыстың барлық түрін басу және өрнек салу.</w:t>
      </w:r>
    </w:p>
    <w:bookmarkStart w:name="z249" w:id="247"/>
    <w:p>
      <w:pPr>
        <w:spacing w:after="0"/>
        <w:ind w:left="0"/>
        <w:jc w:val="both"/>
      </w:pPr>
      <w:r>
        <w:rPr>
          <w:rFonts w:ascii="Times New Roman"/>
          <w:b w:val="false"/>
          <w:i w:val="false"/>
          <w:color w:val="000000"/>
          <w:sz w:val="28"/>
        </w:rPr>
        <w:t>
      165. Білуге тиіс:</w:t>
      </w:r>
    </w:p>
    <w:bookmarkEnd w:id="247"/>
    <w:p>
      <w:pPr>
        <w:spacing w:after="0"/>
        <w:ind w:left="0"/>
        <w:jc w:val="both"/>
      </w:pPr>
      <w:r>
        <w:rPr>
          <w:rFonts w:ascii="Times New Roman"/>
          <w:b w:val="false"/>
          <w:i w:val="false"/>
          <w:color w:val="000000"/>
          <w:sz w:val="28"/>
        </w:rPr>
        <w:t>
      рельефті өрнектеуге арналған матрицалардың түрлері және оларды дайындау жолдары;</w:t>
      </w:r>
    </w:p>
    <w:p>
      <w:pPr>
        <w:spacing w:after="0"/>
        <w:ind w:left="0"/>
        <w:jc w:val="both"/>
      </w:pPr>
      <w:r>
        <w:rPr>
          <w:rFonts w:ascii="Times New Roman"/>
          <w:b w:val="false"/>
          <w:i w:val="false"/>
          <w:color w:val="000000"/>
          <w:sz w:val="28"/>
        </w:rPr>
        <w:t>
      былғарының, барқыттың, күдерінің, жібектің және көркемдік басылымдарды рәсімдеу үшін пайдаланылатын өзгематериалдардың негізгі қасиеті;</w:t>
      </w:r>
    </w:p>
    <w:p>
      <w:pPr>
        <w:spacing w:after="0"/>
        <w:ind w:left="0"/>
        <w:jc w:val="both"/>
      </w:pPr>
      <w:r>
        <w:rPr>
          <w:rFonts w:ascii="Times New Roman"/>
          <w:b w:val="false"/>
          <w:i w:val="false"/>
          <w:color w:val="000000"/>
          <w:sz w:val="28"/>
        </w:rPr>
        <w:t>
      сұйық және құрғақ топырақтың рецепттері және қолдану тәртіптері;</w:t>
      </w:r>
    </w:p>
    <w:p>
      <w:pPr>
        <w:spacing w:after="0"/>
        <w:ind w:left="0"/>
        <w:jc w:val="both"/>
      </w:pPr>
      <w:r>
        <w:rPr>
          <w:rFonts w:ascii="Times New Roman"/>
          <w:b w:val="false"/>
          <w:i w:val="false"/>
          <w:color w:val="000000"/>
          <w:sz w:val="28"/>
        </w:rPr>
        <w:t>
      престерді реттеу жолдары.</w:t>
      </w:r>
    </w:p>
    <w:bookmarkStart w:name="z250" w:id="248"/>
    <w:p>
      <w:pPr>
        <w:spacing w:after="0"/>
        <w:ind w:left="0"/>
        <w:jc w:val="both"/>
      </w:pPr>
      <w:r>
        <w:rPr>
          <w:rFonts w:ascii="Times New Roman"/>
          <w:b w:val="false"/>
          <w:i w:val="false"/>
          <w:color w:val="000000"/>
          <w:sz w:val="28"/>
        </w:rPr>
        <w:t>
      166. Жұмыс үлгілері:</w:t>
      </w:r>
    </w:p>
    <w:bookmarkEnd w:id="248"/>
    <w:p>
      <w:pPr>
        <w:spacing w:after="0"/>
        <w:ind w:left="0"/>
        <w:jc w:val="both"/>
      </w:pPr>
      <w:r>
        <w:rPr>
          <w:rFonts w:ascii="Times New Roman"/>
          <w:b w:val="false"/>
          <w:i w:val="false"/>
          <w:color w:val="000000"/>
          <w:sz w:val="28"/>
        </w:rPr>
        <w:t>
      фольгамен өрнек салу:</w:t>
      </w:r>
    </w:p>
    <w:p>
      <w:pPr>
        <w:spacing w:after="0"/>
        <w:ind w:left="0"/>
        <w:jc w:val="both"/>
      </w:pPr>
      <w:r>
        <w:rPr>
          <w:rFonts w:ascii="Times New Roman"/>
          <w:b w:val="false"/>
          <w:i w:val="false"/>
          <w:color w:val="000000"/>
          <w:sz w:val="28"/>
        </w:rPr>
        <w:t>
      1) грамоталар (үкіметтік);</w:t>
      </w:r>
    </w:p>
    <w:p>
      <w:pPr>
        <w:spacing w:after="0"/>
        <w:ind w:left="0"/>
        <w:jc w:val="both"/>
      </w:pPr>
      <w:r>
        <w:rPr>
          <w:rFonts w:ascii="Times New Roman"/>
          <w:b w:val="false"/>
          <w:i w:val="false"/>
          <w:color w:val="000000"/>
          <w:sz w:val="28"/>
        </w:rPr>
        <w:t>
      2) барельефі мен сюжетті суреті бар мұқаба қаптамалары;</w:t>
      </w:r>
    </w:p>
    <w:p>
      <w:pPr>
        <w:spacing w:after="0"/>
        <w:ind w:left="0"/>
        <w:jc w:val="both"/>
      </w:pPr>
      <w:r>
        <w:rPr>
          <w:rFonts w:ascii="Times New Roman"/>
          <w:b w:val="false"/>
          <w:i w:val="false"/>
          <w:color w:val="000000"/>
          <w:sz w:val="28"/>
        </w:rPr>
        <w:t>
      3) энциклопедиялық, жоғары көркемдік басылымдардың мұқаба қаптамалары;</w:t>
      </w:r>
    </w:p>
    <w:p>
      <w:pPr>
        <w:spacing w:after="0"/>
        <w:ind w:left="0"/>
        <w:jc w:val="both"/>
      </w:pPr>
      <w:r>
        <w:rPr>
          <w:rFonts w:ascii="Times New Roman"/>
          <w:b w:val="false"/>
          <w:i w:val="false"/>
          <w:color w:val="000000"/>
          <w:sz w:val="28"/>
        </w:rPr>
        <w:t>
      4) полимерлі жабаны бар түрлі негіздегі өрілген материалдардан жасалған қақпақтар;</w:t>
      </w:r>
    </w:p>
    <w:p>
      <w:pPr>
        <w:spacing w:after="0"/>
        <w:ind w:left="0"/>
        <w:jc w:val="both"/>
      </w:pPr>
      <w:r>
        <w:rPr>
          <w:rFonts w:ascii="Times New Roman"/>
          <w:b w:val="false"/>
          <w:i w:val="false"/>
          <w:color w:val="000000"/>
          <w:sz w:val="28"/>
        </w:rPr>
        <w:t>
      5) паспорт құжаттамасының кесінді тыстары;</w:t>
      </w:r>
    </w:p>
    <w:p>
      <w:pPr>
        <w:spacing w:after="0"/>
        <w:ind w:left="0"/>
        <w:jc w:val="both"/>
      </w:pPr>
      <w:r>
        <w:rPr>
          <w:rFonts w:ascii="Times New Roman"/>
          <w:b w:val="false"/>
          <w:i w:val="false"/>
          <w:color w:val="000000"/>
          <w:sz w:val="28"/>
        </w:rPr>
        <w:t>
      6) былғарыдан, күдеріден, барқыттан, жібектен жасалған марапаттау және мерейтой папкалары;</w:t>
      </w:r>
    </w:p>
    <w:p>
      <w:pPr>
        <w:spacing w:after="0"/>
        <w:ind w:left="0"/>
        <w:jc w:val="both"/>
      </w:pPr>
      <w:r>
        <w:rPr>
          <w:rFonts w:ascii="Times New Roman"/>
          <w:b w:val="false"/>
          <w:i w:val="false"/>
          <w:color w:val="000000"/>
          <w:sz w:val="28"/>
        </w:rPr>
        <w:t>
      рельефті өрнектеу:</w:t>
      </w:r>
    </w:p>
    <w:p>
      <w:pPr>
        <w:spacing w:after="0"/>
        <w:ind w:left="0"/>
        <w:jc w:val="both"/>
      </w:pPr>
      <w:r>
        <w:rPr>
          <w:rFonts w:ascii="Times New Roman"/>
          <w:b w:val="false"/>
          <w:i w:val="false"/>
          <w:color w:val="000000"/>
          <w:sz w:val="28"/>
        </w:rPr>
        <w:t>
      1) мұқаба қаптамасы;</w:t>
      </w:r>
    </w:p>
    <w:p>
      <w:pPr>
        <w:spacing w:after="0"/>
        <w:ind w:left="0"/>
        <w:jc w:val="both"/>
      </w:pPr>
      <w:r>
        <w:rPr>
          <w:rFonts w:ascii="Times New Roman"/>
          <w:b w:val="false"/>
          <w:i w:val="false"/>
          <w:color w:val="000000"/>
          <w:sz w:val="28"/>
        </w:rPr>
        <w:t>
      2) басудың әртүрлі жолдарымен басылған элементтердің араласуын қажет ететін бірнеше иілген конгревті және фольгамен өрнектелген жоғары көркемдік кәдесый ашық хаттары;</w:t>
      </w:r>
    </w:p>
    <w:p>
      <w:pPr>
        <w:spacing w:after="0"/>
        <w:ind w:left="0"/>
        <w:jc w:val="both"/>
      </w:pPr>
      <w:r>
        <w:rPr>
          <w:rFonts w:ascii="Times New Roman"/>
          <w:b w:val="false"/>
          <w:i w:val="false"/>
          <w:color w:val="000000"/>
          <w:sz w:val="28"/>
        </w:rPr>
        <w:t>
      3) былғарыдан, күдеріден, барқыттан, жібек пен ледериннен жасалған марапаттау және мерейтой папкалары;</w:t>
      </w:r>
    </w:p>
    <w:p>
      <w:pPr>
        <w:spacing w:after="0"/>
        <w:ind w:left="0"/>
        <w:jc w:val="both"/>
      </w:pPr>
      <w:r>
        <w:rPr>
          <w:rFonts w:ascii="Times New Roman"/>
          <w:b w:val="false"/>
          <w:i w:val="false"/>
          <w:color w:val="000000"/>
          <w:sz w:val="28"/>
        </w:rPr>
        <w:t>
      4) ақ және картонажды көркемдік бұйымдардың папкалары мен қаптамалары.</w:t>
      </w:r>
    </w:p>
    <w:bookmarkStart w:name="z251" w:id="249"/>
    <w:p>
      <w:pPr>
        <w:spacing w:after="0"/>
        <w:ind w:left="0"/>
        <w:jc w:val="left"/>
      </w:pPr>
      <w:r>
        <w:rPr>
          <w:rFonts w:ascii="Times New Roman"/>
          <w:b/>
          <w:i w:val="false"/>
          <w:color w:val="000000"/>
        </w:rPr>
        <w:t xml:space="preserve"> 7-параграф. Баспашы-өрнек салушы, 6-разряд</w:t>
      </w:r>
    </w:p>
    <w:bookmarkEnd w:id="249"/>
    <w:bookmarkStart w:name="z252" w:id="250"/>
    <w:p>
      <w:pPr>
        <w:spacing w:after="0"/>
        <w:ind w:left="0"/>
        <w:jc w:val="both"/>
      </w:pPr>
      <w:r>
        <w:rPr>
          <w:rFonts w:ascii="Times New Roman"/>
          <w:b w:val="false"/>
          <w:i w:val="false"/>
          <w:color w:val="000000"/>
          <w:sz w:val="28"/>
        </w:rPr>
        <w:t>
      167. Жұмыс сипаттамасы:</w:t>
      </w:r>
    </w:p>
    <w:bookmarkEnd w:id="250"/>
    <w:p>
      <w:pPr>
        <w:spacing w:after="0"/>
        <w:ind w:left="0"/>
        <w:jc w:val="both"/>
      </w:pPr>
      <w:r>
        <w:rPr>
          <w:rFonts w:ascii="Times New Roman"/>
          <w:b w:val="false"/>
          <w:i w:val="false"/>
          <w:color w:val="000000"/>
          <w:sz w:val="28"/>
        </w:rPr>
        <w:t>
      қол, жартылай автоматты және автоматты престерде берілген композиция бойынша жоғары көркемдік бұйымдарға арналған былғарыдан жасалған қаптамаларда алтынмен және рельефті өрнектеу;</w:t>
      </w:r>
    </w:p>
    <w:p>
      <w:pPr>
        <w:spacing w:after="0"/>
        <w:ind w:left="0"/>
        <w:jc w:val="both"/>
      </w:pPr>
      <w:r>
        <w:rPr>
          <w:rFonts w:ascii="Times New Roman"/>
          <w:b w:val="false"/>
          <w:i w:val="false"/>
          <w:color w:val="000000"/>
          <w:sz w:val="28"/>
        </w:rPr>
        <w:t>
      визит карточкаларының жиектерін алтындату;</w:t>
      </w:r>
    </w:p>
    <w:p>
      <w:pPr>
        <w:spacing w:after="0"/>
        <w:ind w:left="0"/>
        <w:jc w:val="both"/>
      </w:pPr>
      <w:r>
        <w:rPr>
          <w:rFonts w:ascii="Times New Roman"/>
          <w:b w:val="false"/>
          <w:i w:val="false"/>
          <w:color w:val="000000"/>
          <w:sz w:val="28"/>
        </w:rPr>
        <w:t>
      макетке сәйкес әртүрлі материалдар үшін бояуды, сырды іріктеу;</w:t>
      </w:r>
    </w:p>
    <w:p>
      <w:pPr>
        <w:spacing w:after="0"/>
        <w:ind w:left="0"/>
        <w:jc w:val="both"/>
      </w:pPr>
      <w:r>
        <w:rPr>
          <w:rFonts w:ascii="Times New Roman"/>
          <w:b w:val="false"/>
          <w:i w:val="false"/>
          <w:color w:val="000000"/>
          <w:sz w:val="28"/>
        </w:rPr>
        <w:t>
      терілген жолдарды, оюды немесе штампты картонға теру және жапсыру;</w:t>
      </w:r>
    </w:p>
    <w:p>
      <w:pPr>
        <w:spacing w:after="0"/>
        <w:ind w:left="0"/>
        <w:jc w:val="both"/>
      </w:pPr>
      <w:r>
        <w:rPr>
          <w:rFonts w:ascii="Times New Roman"/>
          <w:b w:val="false"/>
          <w:i w:val="false"/>
          <w:color w:val="000000"/>
          <w:sz w:val="28"/>
        </w:rPr>
        <w:t>
      қолданылатын материалдар мен сырларға сәйкес штампқа әшекейлерді орнату;</w:t>
      </w:r>
    </w:p>
    <w:p>
      <w:pPr>
        <w:spacing w:after="0"/>
        <w:ind w:left="0"/>
        <w:jc w:val="both"/>
      </w:pPr>
      <w:r>
        <w:rPr>
          <w:rFonts w:ascii="Times New Roman"/>
          <w:b w:val="false"/>
          <w:i w:val="false"/>
          <w:color w:val="000000"/>
          <w:sz w:val="28"/>
        </w:rPr>
        <w:t>
      қыздыру температурасын айқындау;</w:t>
      </w:r>
    </w:p>
    <w:p>
      <w:pPr>
        <w:spacing w:after="0"/>
        <w:ind w:left="0"/>
        <w:jc w:val="both"/>
      </w:pPr>
      <w:r>
        <w:rPr>
          <w:rFonts w:ascii="Times New Roman"/>
          <w:b w:val="false"/>
          <w:i w:val="false"/>
          <w:color w:val="000000"/>
          <w:sz w:val="28"/>
        </w:rPr>
        <w:t>
      өрнек салу және сырлау сапасын тексеру.</w:t>
      </w:r>
    </w:p>
    <w:bookmarkStart w:name="z253" w:id="251"/>
    <w:p>
      <w:pPr>
        <w:spacing w:after="0"/>
        <w:ind w:left="0"/>
        <w:jc w:val="both"/>
      </w:pPr>
      <w:r>
        <w:rPr>
          <w:rFonts w:ascii="Times New Roman"/>
          <w:b w:val="false"/>
          <w:i w:val="false"/>
          <w:color w:val="000000"/>
          <w:sz w:val="28"/>
        </w:rPr>
        <w:t>
      168. Білуге тиіс:</w:t>
      </w:r>
    </w:p>
    <w:bookmarkEnd w:id="251"/>
    <w:p>
      <w:pPr>
        <w:spacing w:after="0"/>
        <w:ind w:left="0"/>
        <w:jc w:val="both"/>
      </w:pPr>
      <w:r>
        <w:rPr>
          <w:rFonts w:ascii="Times New Roman"/>
          <w:b w:val="false"/>
          <w:i w:val="false"/>
          <w:color w:val="000000"/>
          <w:sz w:val="28"/>
        </w:rPr>
        <w:t>
      алтынмен жұмыс жасаған кезде техникалық және режим шарттары;</w:t>
      </w:r>
    </w:p>
    <w:p>
      <w:pPr>
        <w:spacing w:after="0"/>
        <w:ind w:left="0"/>
        <w:jc w:val="both"/>
      </w:pPr>
      <w:r>
        <w:rPr>
          <w:rFonts w:ascii="Times New Roman"/>
          <w:b w:val="false"/>
          <w:i w:val="false"/>
          <w:color w:val="000000"/>
          <w:sz w:val="28"/>
        </w:rPr>
        <w:t>
      алтынның сырмен және қолданылатын материалдардың негізімен өзара әрекеттесуі;</w:t>
      </w:r>
    </w:p>
    <w:p>
      <w:pPr>
        <w:spacing w:after="0"/>
        <w:ind w:left="0"/>
        <w:jc w:val="both"/>
      </w:pPr>
      <w:r>
        <w:rPr>
          <w:rFonts w:ascii="Times New Roman"/>
          <w:b w:val="false"/>
          <w:i w:val="false"/>
          <w:color w:val="000000"/>
          <w:sz w:val="28"/>
        </w:rPr>
        <w:t>
      түптеу жұмыстары үшін бекалтындарды жасаудың технологиялық процесі;</w:t>
      </w:r>
    </w:p>
    <w:p>
      <w:pPr>
        <w:spacing w:after="0"/>
        <w:ind w:left="0"/>
        <w:jc w:val="both"/>
      </w:pPr>
      <w:r>
        <w:rPr>
          <w:rFonts w:ascii="Times New Roman"/>
          <w:b w:val="false"/>
          <w:i w:val="false"/>
          <w:color w:val="000000"/>
          <w:sz w:val="28"/>
        </w:rPr>
        <w:t>
      автоматты престерді реттеу жолдары.</w:t>
      </w:r>
    </w:p>
    <w:bookmarkStart w:name="z254" w:id="252"/>
    <w:p>
      <w:pPr>
        <w:spacing w:after="0"/>
        <w:ind w:left="0"/>
        <w:jc w:val="both"/>
      </w:pPr>
      <w:r>
        <w:rPr>
          <w:rFonts w:ascii="Times New Roman"/>
          <w:b w:val="false"/>
          <w:i w:val="false"/>
          <w:color w:val="000000"/>
          <w:sz w:val="28"/>
        </w:rPr>
        <w:t>
      169. Жұмыс үлгілері:</w:t>
      </w:r>
    </w:p>
    <w:bookmarkEnd w:id="252"/>
    <w:p>
      <w:pPr>
        <w:spacing w:after="0"/>
        <w:ind w:left="0"/>
        <w:jc w:val="both"/>
      </w:pPr>
      <w:r>
        <w:rPr>
          <w:rFonts w:ascii="Times New Roman"/>
          <w:b w:val="false"/>
          <w:i w:val="false"/>
          <w:color w:val="000000"/>
          <w:sz w:val="28"/>
        </w:rPr>
        <w:t>
      алтынмен өрнек салу:</w:t>
      </w:r>
    </w:p>
    <w:p>
      <w:pPr>
        <w:spacing w:after="0"/>
        <w:ind w:left="0"/>
        <w:jc w:val="both"/>
      </w:pPr>
      <w:r>
        <w:rPr>
          <w:rFonts w:ascii="Times New Roman"/>
          <w:b w:val="false"/>
          <w:i w:val="false"/>
          <w:color w:val="000000"/>
          <w:sz w:val="28"/>
        </w:rPr>
        <w:t>
      1) былғары мұқаба қаптамасы;</w:t>
      </w:r>
    </w:p>
    <w:p>
      <w:pPr>
        <w:spacing w:after="0"/>
        <w:ind w:left="0"/>
        <w:jc w:val="both"/>
      </w:pPr>
      <w:r>
        <w:rPr>
          <w:rFonts w:ascii="Times New Roman"/>
          <w:b w:val="false"/>
          <w:i w:val="false"/>
          <w:color w:val="000000"/>
          <w:sz w:val="28"/>
        </w:rPr>
        <w:t>
      2) орден куәліктері.</w:t>
      </w:r>
    </w:p>
    <w:bookmarkStart w:name="z255" w:id="253"/>
    <w:p>
      <w:pPr>
        <w:spacing w:after="0"/>
        <w:ind w:left="0"/>
        <w:jc w:val="left"/>
      </w:pPr>
      <w:r>
        <w:rPr>
          <w:rFonts w:ascii="Times New Roman"/>
          <w:b/>
          <w:i w:val="false"/>
          <w:color w:val="000000"/>
        </w:rPr>
        <w:t xml:space="preserve"> 8-параграф. Блок өңдеуші агрегаттың машинисі, 3-разряд</w:t>
      </w:r>
    </w:p>
    <w:bookmarkEnd w:id="253"/>
    <w:bookmarkStart w:name="z256" w:id="254"/>
    <w:p>
      <w:pPr>
        <w:spacing w:after="0"/>
        <w:ind w:left="0"/>
        <w:jc w:val="both"/>
      </w:pPr>
      <w:r>
        <w:rPr>
          <w:rFonts w:ascii="Times New Roman"/>
          <w:b w:val="false"/>
          <w:i w:val="false"/>
          <w:color w:val="000000"/>
          <w:sz w:val="28"/>
        </w:rPr>
        <w:t>
      170. Жұмыс сипаттамасы:</w:t>
      </w:r>
    </w:p>
    <w:bookmarkEnd w:id="254"/>
    <w:p>
      <w:pPr>
        <w:spacing w:after="0"/>
        <w:ind w:left="0"/>
        <w:jc w:val="both"/>
      </w:pPr>
      <w:r>
        <w:rPr>
          <w:rFonts w:ascii="Times New Roman"/>
          <w:b w:val="false"/>
          <w:i w:val="false"/>
          <w:color w:val="000000"/>
          <w:sz w:val="28"/>
        </w:rPr>
        <w:t>
      блок өңдеуші агрегаттарда кітап блоктарын өңдеу бойынша дайындық жұмыстарын орындау;</w:t>
      </w:r>
    </w:p>
    <w:p>
      <w:pPr>
        <w:spacing w:after="0"/>
        <w:ind w:left="0"/>
        <w:jc w:val="both"/>
      </w:pPr>
      <w:r>
        <w:rPr>
          <w:rFonts w:ascii="Times New Roman"/>
          <w:b w:val="false"/>
          <w:i w:val="false"/>
          <w:color w:val="000000"/>
          <w:sz w:val="28"/>
        </w:rPr>
        <w:t>
      мәрліні, капталды және қағазды блок өңдеуші агрегаттың секцияларына толтыру;</w:t>
      </w:r>
    </w:p>
    <w:p>
      <w:pPr>
        <w:spacing w:after="0"/>
        <w:ind w:left="0"/>
        <w:jc w:val="both"/>
      </w:pPr>
      <w:r>
        <w:rPr>
          <w:rFonts w:ascii="Times New Roman"/>
          <w:b w:val="false"/>
          <w:i w:val="false"/>
          <w:color w:val="000000"/>
          <w:sz w:val="28"/>
        </w:rPr>
        <w:t>
      желімді желім аппараттарына құю;</w:t>
      </w:r>
    </w:p>
    <w:p>
      <w:pPr>
        <w:spacing w:after="0"/>
        <w:ind w:left="0"/>
        <w:jc w:val="both"/>
      </w:pPr>
      <w:r>
        <w:rPr>
          <w:rFonts w:ascii="Times New Roman"/>
          <w:b w:val="false"/>
          <w:i w:val="false"/>
          <w:color w:val="000000"/>
          <w:sz w:val="28"/>
        </w:rPr>
        <w:t>
      блок өңдеуші агрегаттарды тазарту және майлау.</w:t>
      </w:r>
    </w:p>
    <w:bookmarkStart w:name="z257" w:id="255"/>
    <w:p>
      <w:pPr>
        <w:spacing w:after="0"/>
        <w:ind w:left="0"/>
        <w:jc w:val="both"/>
      </w:pPr>
      <w:r>
        <w:rPr>
          <w:rFonts w:ascii="Times New Roman"/>
          <w:b w:val="false"/>
          <w:i w:val="false"/>
          <w:color w:val="000000"/>
          <w:sz w:val="28"/>
        </w:rPr>
        <w:t>
      171. Білуге тиіс:</w:t>
      </w:r>
    </w:p>
    <w:bookmarkEnd w:id="255"/>
    <w:p>
      <w:pPr>
        <w:spacing w:after="0"/>
        <w:ind w:left="0"/>
        <w:jc w:val="both"/>
      </w:pPr>
      <w:r>
        <w:rPr>
          <w:rFonts w:ascii="Times New Roman"/>
          <w:b w:val="false"/>
          <w:i w:val="false"/>
          <w:color w:val="000000"/>
          <w:sz w:val="28"/>
        </w:rPr>
        <w:t>
      кітап блоктарының түбіршектерін өңдеудің технологиялық операциялары;</w:t>
      </w:r>
    </w:p>
    <w:p>
      <w:pPr>
        <w:spacing w:after="0"/>
        <w:ind w:left="0"/>
        <w:jc w:val="both"/>
      </w:pPr>
      <w:r>
        <w:rPr>
          <w:rFonts w:ascii="Times New Roman"/>
          <w:b w:val="false"/>
          <w:i w:val="false"/>
          <w:color w:val="000000"/>
          <w:sz w:val="28"/>
        </w:rPr>
        <w:t>
      қолданылатын материалдарға (қағазға, капталға, мәрліге, желімге), өңдеуге келіп түсетін кітап блоктарының сапасына қойылатын техникалық талаптар.</w:t>
      </w:r>
    </w:p>
    <w:bookmarkStart w:name="z258" w:id="256"/>
    <w:p>
      <w:pPr>
        <w:spacing w:after="0"/>
        <w:ind w:left="0"/>
        <w:jc w:val="left"/>
      </w:pPr>
      <w:r>
        <w:rPr>
          <w:rFonts w:ascii="Times New Roman"/>
          <w:b/>
          <w:i w:val="false"/>
          <w:color w:val="000000"/>
        </w:rPr>
        <w:t xml:space="preserve"> 9-параграф. Блок өңдеуші агрегаттың машинисі, 5-разряд</w:t>
      </w:r>
    </w:p>
    <w:bookmarkEnd w:id="256"/>
    <w:bookmarkStart w:name="z259" w:id="257"/>
    <w:p>
      <w:pPr>
        <w:spacing w:after="0"/>
        <w:ind w:left="0"/>
        <w:jc w:val="both"/>
      </w:pPr>
      <w:r>
        <w:rPr>
          <w:rFonts w:ascii="Times New Roman"/>
          <w:b w:val="false"/>
          <w:i w:val="false"/>
          <w:color w:val="000000"/>
          <w:sz w:val="28"/>
        </w:rPr>
        <w:t>
      172. Жұмыс сипаттамасы:</w:t>
      </w:r>
    </w:p>
    <w:bookmarkEnd w:id="257"/>
    <w:p>
      <w:pPr>
        <w:spacing w:after="0"/>
        <w:ind w:left="0"/>
        <w:jc w:val="both"/>
      </w:pPr>
      <w:r>
        <w:rPr>
          <w:rFonts w:ascii="Times New Roman"/>
          <w:b w:val="false"/>
          <w:i w:val="false"/>
          <w:color w:val="000000"/>
          <w:sz w:val="28"/>
        </w:rPr>
        <w:t>
      блок өңдейтін агрегаттарда кітап блоктарының түбіршектерін өңдеу;</w:t>
      </w:r>
    </w:p>
    <w:p>
      <w:pPr>
        <w:spacing w:after="0"/>
        <w:ind w:left="0"/>
        <w:jc w:val="both"/>
      </w:pPr>
      <w:r>
        <w:rPr>
          <w:rFonts w:ascii="Times New Roman"/>
          <w:b w:val="false"/>
          <w:i w:val="false"/>
          <w:color w:val="000000"/>
          <w:sz w:val="28"/>
        </w:rPr>
        <w:t>
      өзге форматқа және көлемге кітап блоктарын өңдеуге көшу кезінде блок өңдеуші агрегаттардың механизмдерін үйлестіру және реттеу;</w:t>
      </w:r>
    </w:p>
    <w:p>
      <w:pPr>
        <w:spacing w:after="0"/>
        <w:ind w:left="0"/>
        <w:jc w:val="both"/>
      </w:pPr>
      <w:r>
        <w:rPr>
          <w:rFonts w:ascii="Times New Roman"/>
          <w:b w:val="false"/>
          <w:i w:val="false"/>
          <w:color w:val="000000"/>
          <w:sz w:val="28"/>
        </w:rPr>
        <w:t>
      тасымалдағыш қысқаштарды, дөңгелету секцияларын, каширлеуді, мәрліні беру, каптал-қағаз, қысқаш және илемдеу жабдықтарын орнату әрі реттеу;</w:t>
      </w:r>
    </w:p>
    <w:p>
      <w:pPr>
        <w:spacing w:after="0"/>
        <w:ind w:left="0"/>
        <w:jc w:val="both"/>
      </w:pPr>
      <w:r>
        <w:rPr>
          <w:rFonts w:ascii="Times New Roman"/>
          <w:b w:val="false"/>
          <w:i w:val="false"/>
          <w:color w:val="000000"/>
          <w:sz w:val="28"/>
        </w:rPr>
        <w:t>
      қызмет көрсетілетін жабдықтардың жұмысындағы ақауларды жою;</w:t>
      </w:r>
    </w:p>
    <w:p>
      <w:pPr>
        <w:spacing w:after="0"/>
        <w:ind w:left="0"/>
        <w:jc w:val="both"/>
      </w:pPr>
      <w:r>
        <w:rPr>
          <w:rFonts w:ascii="Times New Roman"/>
          <w:b w:val="false"/>
          <w:i w:val="false"/>
          <w:color w:val="000000"/>
          <w:sz w:val="28"/>
        </w:rPr>
        <w:t>
      кескіш секциясы өңдейтін агрегатта кітап блоктарын өңдеу;</w:t>
      </w:r>
    </w:p>
    <w:p>
      <w:pPr>
        <w:spacing w:after="0"/>
        <w:ind w:left="0"/>
        <w:jc w:val="both"/>
      </w:pPr>
      <w:r>
        <w:rPr>
          <w:rFonts w:ascii="Times New Roman"/>
          <w:b w:val="false"/>
          <w:i w:val="false"/>
          <w:color w:val="000000"/>
          <w:sz w:val="28"/>
        </w:rPr>
        <w:t>
      тасымалдағыштың қысқаштарын, түбіршектерді желімдеудің секцияларын, блоктарды үш жақтан кескіштерді, кесіндіні бояғыштарды және кептіргіштерді орнату және реттеу;</w:t>
      </w:r>
    </w:p>
    <w:p>
      <w:pPr>
        <w:spacing w:after="0"/>
        <w:ind w:left="0"/>
        <w:jc w:val="both"/>
      </w:pPr>
      <w:r>
        <w:rPr>
          <w:rFonts w:ascii="Times New Roman"/>
          <w:b w:val="false"/>
          <w:i w:val="false"/>
          <w:color w:val="000000"/>
          <w:sz w:val="28"/>
        </w:rPr>
        <w:t>
      өзге көлем мен форматты кітап блоктарын өңдеуге көшу кезінде блок өңдеуші агрегаттардың механизмдерін үйлестіру және реттеу.</w:t>
      </w:r>
    </w:p>
    <w:bookmarkStart w:name="z260" w:id="258"/>
    <w:p>
      <w:pPr>
        <w:spacing w:after="0"/>
        <w:ind w:left="0"/>
        <w:jc w:val="both"/>
      </w:pPr>
      <w:r>
        <w:rPr>
          <w:rFonts w:ascii="Times New Roman"/>
          <w:b w:val="false"/>
          <w:i w:val="false"/>
          <w:color w:val="000000"/>
          <w:sz w:val="28"/>
        </w:rPr>
        <w:t>
      173. Білуге тиіс:</w:t>
      </w:r>
    </w:p>
    <w:bookmarkEnd w:id="258"/>
    <w:p>
      <w:pPr>
        <w:spacing w:after="0"/>
        <w:ind w:left="0"/>
        <w:jc w:val="both"/>
      </w:pPr>
      <w:r>
        <w:rPr>
          <w:rFonts w:ascii="Times New Roman"/>
          <w:b w:val="false"/>
          <w:i w:val="false"/>
          <w:color w:val="000000"/>
          <w:sz w:val="28"/>
        </w:rPr>
        <w:t>
      брошюралау-түптеу процестерінің технологиясы;</w:t>
      </w:r>
    </w:p>
    <w:p>
      <w:pPr>
        <w:spacing w:after="0"/>
        <w:ind w:left="0"/>
        <w:jc w:val="both"/>
      </w:pPr>
      <w:r>
        <w:rPr>
          <w:rFonts w:ascii="Times New Roman"/>
          <w:b w:val="false"/>
          <w:i w:val="false"/>
          <w:color w:val="000000"/>
          <w:sz w:val="28"/>
        </w:rPr>
        <w:t>
      өңделген кітап блоктарының сапасына қойылатын техникалық талаптар;</w:t>
      </w:r>
    </w:p>
    <w:p>
      <w:pPr>
        <w:spacing w:after="0"/>
        <w:ind w:left="0"/>
        <w:jc w:val="both"/>
      </w:pPr>
      <w:r>
        <w:rPr>
          <w:rFonts w:ascii="Times New Roman"/>
          <w:b w:val="false"/>
          <w:i w:val="false"/>
          <w:color w:val="000000"/>
          <w:sz w:val="28"/>
        </w:rPr>
        <w:t>
      кітап блоктарының сапасын бақылау жолдары;</w:t>
      </w:r>
    </w:p>
    <w:p>
      <w:pPr>
        <w:spacing w:after="0"/>
        <w:ind w:left="0"/>
        <w:jc w:val="both"/>
      </w:pPr>
      <w:r>
        <w:rPr>
          <w:rFonts w:ascii="Times New Roman"/>
          <w:b w:val="false"/>
          <w:i w:val="false"/>
          <w:color w:val="000000"/>
          <w:sz w:val="28"/>
        </w:rPr>
        <w:t>
      қолданылатын материалдар және желім ерітінділеріне қойылатын негізгі талаптар;</w:t>
      </w:r>
    </w:p>
    <w:p>
      <w:pPr>
        <w:spacing w:after="0"/>
        <w:ind w:left="0"/>
        <w:jc w:val="both"/>
      </w:pPr>
      <w:r>
        <w:rPr>
          <w:rFonts w:ascii="Times New Roman"/>
          <w:b w:val="false"/>
          <w:i w:val="false"/>
          <w:color w:val="000000"/>
          <w:sz w:val="28"/>
        </w:rPr>
        <w:t>
      блок өңдеуші агрегаттардың негізгі тораптарын реттеу жолдары.</w:t>
      </w:r>
    </w:p>
    <w:bookmarkStart w:name="z261" w:id="259"/>
    <w:p>
      <w:pPr>
        <w:spacing w:after="0"/>
        <w:ind w:left="0"/>
        <w:jc w:val="left"/>
      </w:pPr>
      <w:r>
        <w:rPr>
          <w:rFonts w:ascii="Times New Roman"/>
          <w:b/>
          <w:i w:val="false"/>
          <w:color w:val="000000"/>
        </w:rPr>
        <w:t xml:space="preserve"> 10-параграф. Брошюра жасаушы, 1-разряд</w:t>
      </w:r>
    </w:p>
    <w:bookmarkEnd w:id="259"/>
    <w:bookmarkStart w:name="z262" w:id="260"/>
    <w:p>
      <w:pPr>
        <w:spacing w:after="0"/>
        <w:ind w:left="0"/>
        <w:jc w:val="both"/>
      </w:pPr>
      <w:r>
        <w:rPr>
          <w:rFonts w:ascii="Times New Roman"/>
          <w:b w:val="false"/>
          <w:i w:val="false"/>
          <w:color w:val="000000"/>
          <w:sz w:val="28"/>
        </w:rPr>
        <w:t>
      174. Жұмыс сипаттамасы:</w:t>
      </w:r>
    </w:p>
    <w:bookmarkEnd w:id="260"/>
    <w:p>
      <w:pPr>
        <w:spacing w:after="0"/>
        <w:ind w:left="0"/>
        <w:jc w:val="both"/>
      </w:pPr>
      <w:r>
        <w:rPr>
          <w:rFonts w:ascii="Times New Roman"/>
          <w:b w:val="false"/>
          <w:i w:val="false"/>
          <w:color w:val="000000"/>
          <w:sz w:val="28"/>
        </w:rPr>
        <w:t>
      брошюра жасау операцияларын орындайтын станоктардан жартылай фабрикаттарды қабылдау, сапасын тексеру, түйістіру, престеу және буып-түю;</w:t>
      </w:r>
    </w:p>
    <w:p>
      <w:pPr>
        <w:spacing w:after="0"/>
        <w:ind w:left="0"/>
        <w:jc w:val="both"/>
      </w:pPr>
      <w:r>
        <w:rPr>
          <w:rFonts w:ascii="Times New Roman"/>
          <w:b w:val="false"/>
          <w:i w:val="false"/>
          <w:color w:val="000000"/>
          <w:sz w:val="28"/>
        </w:rPr>
        <w:t>
      қолмен брошюра жасаудың жекелеген операцияларын орындау;</w:t>
      </w:r>
    </w:p>
    <w:p>
      <w:pPr>
        <w:spacing w:after="0"/>
        <w:ind w:left="0"/>
        <w:jc w:val="both"/>
      </w:pPr>
      <w:r>
        <w:rPr>
          <w:rFonts w:ascii="Times New Roman"/>
          <w:b w:val="false"/>
          <w:i w:val="false"/>
          <w:color w:val="000000"/>
          <w:sz w:val="28"/>
        </w:rPr>
        <w:t>
      парақтарды ажыратып және ажыратпай, есептеп және түйістіре отырып, бір иінге бүктеу, бандерольдау;</w:t>
      </w:r>
    </w:p>
    <w:p>
      <w:pPr>
        <w:spacing w:after="0"/>
        <w:ind w:left="0"/>
        <w:jc w:val="both"/>
      </w:pPr>
      <w:r>
        <w:rPr>
          <w:rFonts w:ascii="Times New Roman"/>
          <w:b w:val="false"/>
          <w:i w:val="false"/>
          <w:color w:val="000000"/>
          <w:sz w:val="28"/>
        </w:rPr>
        <w:t>
      дәптерлердің иіндерін (ілмектерді) кесу және парақтардың үлесін жою;</w:t>
      </w:r>
    </w:p>
    <w:p>
      <w:pPr>
        <w:spacing w:after="0"/>
        <w:ind w:left="0"/>
        <w:jc w:val="both"/>
      </w:pPr>
      <w:r>
        <w:rPr>
          <w:rFonts w:ascii="Times New Roman"/>
          <w:b w:val="false"/>
          <w:i w:val="false"/>
          <w:color w:val="000000"/>
          <w:sz w:val="28"/>
        </w:rPr>
        <w:t>
      кітаптарға және бұйымдарға жекелеген бөлшектерді салу;</w:t>
      </w:r>
    </w:p>
    <w:p>
      <w:pPr>
        <w:spacing w:after="0"/>
        <w:ind w:left="0"/>
        <w:jc w:val="both"/>
      </w:pPr>
      <w:r>
        <w:rPr>
          <w:rFonts w:ascii="Times New Roman"/>
          <w:b w:val="false"/>
          <w:i w:val="false"/>
          <w:color w:val="000000"/>
          <w:sz w:val="28"/>
        </w:rPr>
        <w:t>
      бланк блоктары мен ақ өнімдерді жиынтықтау;</w:t>
      </w:r>
    </w:p>
    <w:p>
      <w:pPr>
        <w:spacing w:after="0"/>
        <w:ind w:left="0"/>
        <w:jc w:val="both"/>
      </w:pPr>
      <w:r>
        <w:rPr>
          <w:rFonts w:ascii="Times New Roman"/>
          <w:b w:val="false"/>
          <w:i w:val="false"/>
          <w:color w:val="000000"/>
          <w:sz w:val="28"/>
        </w:rPr>
        <w:t>
      блоктардың түбіршектерін қағазбен немесе матамен жабыстыру;</w:t>
      </w:r>
    </w:p>
    <w:p>
      <w:pPr>
        <w:spacing w:after="0"/>
        <w:ind w:left="0"/>
        <w:jc w:val="both"/>
      </w:pPr>
      <w:r>
        <w:rPr>
          <w:rFonts w:ascii="Times New Roman"/>
          <w:b w:val="false"/>
          <w:i w:val="false"/>
          <w:color w:val="000000"/>
          <w:sz w:val="28"/>
        </w:rPr>
        <w:t>
      бедерлерді одан әрі дәл өңдеу үшін оларды түйреу-тесу;</w:t>
      </w:r>
    </w:p>
    <w:p>
      <w:pPr>
        <w:spacing w:after="0"/>
        <w:ind w:left="0"/>
        <w:jc w:val="both"/>
      </w:pPr>
      <w:r>
        <w:rPr>
          <w:rFonts w:ascii="Times New Roman"/>
          <w:b w:val="false"/>
          <w:i w:val="false"/>
          <w:color w:val="000000"/>
          <w:sz w:val="28"/>
        </w:rPr>
        <w:t>
      брошюра жасау операцияларын орындайтын станокта қағаздар мен баспа парақтарын түйістіру;</w:t>
      </w:r>
    </w:p>
    <w:p>
      <w:pPr>
        <w:spacing w:after="0"/>
        <w:ind w:left="0"/>
        <w:jc w:val="both"/>
      </w:pPr>
      <w:r>
        <w:rPr>
          <w:rFonts w:ascii="Times New Roman"/>
          <w:b w:val="false"/>
          <w:i w:val="false"/>
          <w:color w:val="000000"/>
          <w:sz w:val="28"/>
        </w:rPr>
        <w:t>
      қағаздар мен картонның барлық түрдегі биговкасы;</w:t>
      </w:r>
    </w:p>
    <w:p>
      <w:pPr>
        <w:spacing w:after="0"/>
        <w:ind w:left="0"/>
        <w:jc w:val="both"/>
      </w:pPr>
      <w:r>
        <w:rPr>
          <w:rFonts w:ascii="Times New Roman"/>
          <w:b w:val="false"/>
          <w:i w:val="false"/>
          <w:color w:val="000000"/>
          <w:sz w:val="28"/>
        </w:rPr>
        <w:t>
      пакеттер мен стандартты почта конверттерін (маркасыз) қолмен бүктеу және жабыстыру;</w:t>
      </w:r>
    </w:p>
    <w:p>
      <w:pPr>
        <w:spacing w:after="0"/>
        <w:ind w:left="0"/>
        <w:jc w:val="both"/>
      </w:pPr>
      <w:r>
        <w:rPr>
          <w:rFonts w:ascii="Times New Roman"/>
          <w:b w:val="false"/>
          <w:i w:val="false"/>
          <w:color w:val="000000"/>
          <w:sz w:val="28"/>
        </w:rPr>
        <w:t>
      конверттерді жасау, есептеу және бандерольдау;</w:t>
      </w:r>
    </w:p>
    <w:p>
      <w:pPr>
        <w:spacing w:after="0"/>
        <w:ind w:left="0"/>
        <w:jc w:val="both"/>
      </w:pPr>
      <w:r>
        <w:rPr>
          <w:rFonts w:ascii="Times New Roman"/>
          <w:b w:val="false"/>
          <w:i w:val="false"/>
          <w:color w:val="000000"/>
          <w:sz w:val="28"/>
        </w:rPr>
        <w:t>
      целлофаннан пакет жасау, мөрсіз.</w:t>
      </w:r>
    </w:p>
    <w:bookmarkStart w:name="z263" w:id="261"/>
    <w:p>
      <w:pPr>
        <w:spacing w:after="0"/>
        <w:ind w:left="0"/>
        <w:jc w:val="both"/>
      </w:pPr>
      <w:r>
        <w:rPr>
          <w:rFonts w:ascii="Times New Roman"/>
          <w:b w:val="false"/>
          <w:i w:val="false"/>
          <w:color w:val="000000"/>
          <w:sz w:val="28"/>
        </w:rPr>
        <w:t>
      175. Білуге тиіс:</w:t>
      </w:r>
    </w:p>
    <w:bookmarkEnd w:id="261"/>
    <w:p>
      <w:pPr>
        <w:spacing w:after="0"/>
        <w:ind w:left="0"/>
        <w:jc w:val="both"/>
      </w:pPr>
      <w:r>
        <w:rPr>
          <w:rFonts w:ascii="Times New Roman"/>
          <w:b w:val="false"/>
          <w:i w:val="false"/>
          <w:color w:val="000000"/>
          <w:sz w:val="28"/>
        </w:rPr>
        <w:t>
      брошюра жасау операцияларының түрлері және оның міндеті;</w:t>
      </w:r>
    </w:p>
    <w:p>
      <w:pPr>
        <w:spacing w:after="0"/>
        <w:ind w:left="0"/>
        <w:jc w:val="both"/>
      </w:pPr>
      <w:r>
        <w:rPr>
          <w:rFonts w:ascii="Times New Roman"/>
          <w:b w:val="false"/>
          <w:i w:val="false"/>
          <w:color w:val="000000"/>
          <w:sz w:val="28"/>
        </w:rPr>
        <w:t>
      қағаздың стандартты форматтары және кітаптың құрама элементтері;</w:t>
      </w:r>
    </w:p>
    <w:p>
      <w:pPr>
        <w:spacing w:after="0"/>
        <w:ind w:left="0"/>
        <w:jc w:val="both"/>
      </w:pPr>
      <w:r>
        <w:rPr>
          <w:rFonts w:ascii="Times New Roman"/>
          <w:b w:val="false"/>
          <w:i w:val="false"/>
          <w:color w:val="000000"/>
          <w:sz w:val="28"/>
        </w:rPr>
        <w:t>
      парақтарды түйістіру, кесу және бүктеу жолдары, блоктарды жинақтау;</w:t>
      </w:r>
    </w:p>
    <w:p>
      <w:pPr>
        <w:spacing w:after="0"/>
        <w:ind w:left="0"/>
        <w:jc w:val="both"/>
      </w:pPr>
      <w:r>
        <w:rPr>
          <w:rFonts w:ascii="Times New Roman"/>
          <w:b w:val="false"/>
          <w:i w:val="false"/>
          <w:color w:val="000000"/>
          <w:sz w:val="28"/>
        </w:rPr>
        <w:t>
      брошюра жасау процесінде қолданылатын негізгі материалдардың сипаттамасы;</w:t>
      </w:r>
    </w:p>
    <w:p>
      <w:pPr>
        <w:spacing w:after="0"/>
        <w:ind w:left="0"/>
        <w:jc w:val="both"/>
      </w:pPr>
      <w:r>
        <w:rPr>
          <w:rFonts w:ascii="Times New Roman"/>
          <w:b w:val="false"/>
          <w:i w:val="false"/>
          <w:color w:val="000000"/>
          <w:sz w:val="28"/>
        </w:rPr>
        <w:t>
      жартылай дайын өнімдерге және дайын өнімге қойылатын техникалық талаптар;</w:t>
      </w:r>
    </w:p>
    <w:p>
      <w:pPr>
        <w:spacing w:after="0"/>
        <w:ind w:left="0"/>
        <w:jc w:val="both"/>
      </w:pPr>
      <w:r>
        <w:rPr>
          <w:rFonts w:ascii="Times New Roman"/>
          <w:b w:val="false"/>
          <w:i w:val="false"/>
          <w:color w:val="000000"/>
          <w:sz w:val="28"/>
        </w:rPr>
        <w:t>
      конверттерді тарату, бүктеу, жағу және жапсыру жолдары.</w:t>
      </w:r>
    </w:p>
    <w:bookmarkStart w:name="z264" w:id="262"/>
    <w:p>
      <w:pPr>
        <w:spacing w:after="0"/>
        <w:ind w:left="0"/>
        <w:jc w:val="both"/>
      </w:pPr>
      <w:r>
        <w:rPr>
          <w:rFonts w:ascii="Times New Roman"/>
          <w:b w:val="false"/>
          <w:i w:val="false"/>
          <w:color w:val="000000"/>
          <w:sz w:val="28"/>
        </w:rPr>
        <w:t>
      176. Жұмыс үлгілері:</w:t>
      </w:r>
    </w:p>
    <w:bookmarkEnd w:id="262"/>
    <w:p>
      <w:pPr>
        <w:spacing w:after="0"/>
        <w:ind w:left="0"/>
        <w:jc w:val="both"/>
      </w:pPr>
      <w:r>
        <w:rPr>
          <w:rFonts w:ascii="Times New Roman"/>
          <w:b w:val="false"/>
          <w:i w:val="false"/>
          <w:color w:val="000000"/>
          <w:sz w:val="28"/>
        </w:rPr>
        <w:t>
      1) бланктер, блокноттар – салу және іріктеп алумен жинақтау;</w:t>
      </w:r>
    </w:p>
    <w:p>
      <w:pPr>
        <w:spacing w:after="0"/>
        <w:ind w:left="0"/>
        <w:jc w:val="both"/>
      </w:pPr>
      <w:r>
        <w:rPr>
          <w:rFonts w:ascii="Times New Roman"/>
          <w:b w:val="false"/>
          <w:i w:val="false"/>
          <w:color w:val="000000"/>
          <w:sz w:val="28"/>
        </w:rPr>
        <w:t>
      2) иллюстрациялар, сызбалар, кітаптарға және брошюраларға басу – салу;</w:t>
      </w:r>
    </w:p>
    <w:p>
      <w:pPr>
        <w:spacing w:after="0"/>
        <w:ind w:left="0"/>
        <w:jc w:val="both"/>
      </w:pPr>
      <w:r>
        <w:rPr>
          <w:rFonts w:ascii="Times New Roman"/>
          <w:b w:val="false"/>
          <w:i w:val="false"/>
          <w:color w:val="000000"/>
          <w:sz w:val="28"/>
        </w:rPr>
        <w:t>
      3) затбелгілердің, конверттердің бедерлері – түйреу;</w:t>
      </w:r>
    </w:p>
    <w:p>
      <w:pPr>
        <w:spacing w:after="0"/>
        <w:ind w:left="0"/>
        <w:jc w:val="both"/>
      </w:pPr>
      <w:r>
        <w:rPr>
          <w:rFonts w:ascii="Times New Roman"/>
          <w:b w:val="false"/>
          <w:i w:val="false"/>
          <w:color w:val="000000"/>
          <w:sz w:val="28"/>
        </w:rPr>
        <w:t>
      4) плакаттар – іріктеу, бандерольдеу және буып-түю;</w:t>
      </w:r>
    </w:p>
    <w:p>
      <w:pPr>
        <w:spacing w:after="0"/>
        <w:ind w:left="0"/>
        <w:jc w:val="both"/>
      </w:pPr>
      <w:r>
        <w:rPr>
          <w:rFonts w:ascii="Times New Roman"/>
          <w:b w:val="false"/>
          <w:i w:val="false"/>
          <w:color w:val="000000"/>
          <w:sz w:val="28"/>
        </w:rPr>
        <w:t>
      5) ақ өнімдері және тыстар – биговка;</w:t>
      </w:r>
    </w:p>
    <w:p>
      <w:pPr>
        <w:spacing w:after="0"/>
        <w:ind w:left="0"/>
        <w:jc w:val="both"/>
      </w:pPr>
      <w:r>
        <w:rPr>
          <w:rFonts w:ascii="Times New Roman"/>
          <w:b w:val="false"/>
          <w:i w:val="false"/>
          <w:color w:val="000000"/>
          <w:sz w:val="28"/>
        </w:rPr>
        <w:t>
      6) ақ өнімдері, тыстар, форзацтар, сызбалар – бүктеу.</w:t>
      </w:r>
    </w:p>
    <w:bookmarkStart w:name="z265" w:id="263"/>
    <w:p>
      <w:pPr>
        <w:spacing w:after="0"/>
        <w:ind w:left="0"/>
        <w:jc w:val="left"/>
      </w:pPr>
      <w:r>
        <w:rPr>
          <w:rFonts w:ascii="Times New Roman"/>
          <w:b/>
          <w:i w:val="false"/>
          <w:color w:val="000000"/>
        </w:rPr>
        <w:t xml:space="preserve"> 11-параграф. Брошюра жасаушы, 2-разряд</w:t>
      </w:r>
    </w:p>
    <w:bookmarkEnd w:id="263"/>
    <w:bookmarkStart w:name="z266" w:id="264"/>
    <w:p>
      <w:pPr>
        <w:spacing w:after="0"/>
        <w:ind w:left="0"/>
        <w:jc w:val="both"/>
      </w:pPr>
      <w:r>
        <w:rPr>
          <w:rFonts w:ascii="Times New Roman"/>
          <w:b w:val="false"/>
          <w:i w:val="false"/>
          <w:color w:val="000000"/>
          <w:sz w:val="28"/>
        </w:rPr>
        <w:t>
      177. Жұмыс сипаттамасы:</w:t>
      </w:r>
    </w:p>
    <w:bookmarkEnd w:id="264"/>
    <w:p>
      <w:pPr>
        <w:spacing w:after="0"/>
        <w:ind w:left="0"/>
        <w:jc w:val="both"/>
      </w:pPr>
      <w:r>
        <w:rPr>
          <w:rFonts w:ascii="Times New Roman"/>
          <w:b w:val="false"/>
          <w:i w:val="false"/>
          <w:color w:val="000000"/>
          <w:sz w:val="28"/>
        </w:rPr>
        <w:t>
      кітаптар шығару жөніндегі автоматты желілер машинисінің басшылығымен кітаптар, брошюралар мен журналдар шығару жөніндегі механикаландырған автоматты ағынды желілерде, брошюра жасау операцияларын орындайтын машиналарда, агрегаттарда жұмыстарды орындау;</w:t>
      </w:r>
    </w:p>
    <w:p>
      <w:pPr>
        <w:spacing w:after="0"/>
        <w:ind w:left="0"/>
        <w:jc w:val="both"/>
      </w:pPr>
      <w:r>
        <w:rPr>
          <w:rFonts w:ascii="Times New Roman"/>
          <w:b w:val="false"/>
          <w:i w:val="false"/>
          <w:color w:val="000000"/>
          <w:sz w:val="28"/>
        </w:rPr>
        <w:t>
      жартылай дайын өнімдерді түйістіріп және сапасын тексеріп тасымалдағышқа немесе жабдықтардың секциясына төсеу және салу, сондай-ақ жартылай өнімдер мен дайын бұйымдардың сапасын тексеріп қабылдау, қолданылатын жабдықтардың жұмысын қадағалау;</w:t>
      </w:r>
    </w:p>
    <w:p>
      <w:pPr>
        <w:spacing w:after="0"/>
        <w:ind w:left="0"/>
        <w:jc w:val="both"/>
      </w:pPr>
      <w:r>
        <w:rPr>
          <w:rFonts w:ascii="Times New Roman"/>
          <w:b w:val="false"/>
          <w:i w:val="false"/>
          <w:color w:val="000000"/>
          <w:sz w:val="28"/>
        </w:rPr>
        <w:t>
      брошюра жасаудың жекелеген операцияларын орындау;</w:t>
      </w:r>
    </w:p>
    <w:p>
      <w:pPr>
        <w:spacing w:after="0"/>
        <w:ind w:left="0"/>
        <w:jc w:val="both"/>
      </w:pPr>
      <w:r>
        <w:rPr>
          <w:rFonts w:ascii="Times New Roman"/>
          <w:b w:val="false"/>
          <w:i w:val="false"/>
          <w:color w:val="000000"/>
          <w:sz w:val="28"/>
        </w:rPr>
        <w:t>
      қолмен қағаздарды және басылған парақтарды түйістіру;</w:t>
      </w:r>
    </w:p>
    <w:p>
      <w:pPr>
        <w:spacing w:after="0"/>
        <w:ind w:left="0"/>
        <w:jc w:val="both"/>
      </w:pPr>
      <w:r>
        <w:rPr>
          <w:rFonts w:ascii="Times New Roman"/>
          <w:b w:val="false"/>
          <w:i w:val="false"/>
          <w:color w:val="000000"/>
          <w:sz w:val="28"/>
        </w:rPr>
        <w:t>
      парақтарды бүктеу және қайта бүктеу;</w:t>
      </w:r>
    </w:p>
    <w:p>
      <w:pPr>
        <w:spacing w:after="0"/>
        <w:ind w:left="0"/>
        <w:jc w:val="both"/>
      </w:pPr>
      <w:r>
        <w:rPr>
          <w:rFonts w:ascii="Times New Roman"/>
          <w:b w:val="false"/>
          <w:i w:val="false"/>
          <w:color w:val="000000"/>
          <w:sz w:val="28"/>
        </w:rPr>
        <w:t>
      мәтіннен бөлек басылған күрделі емес бөлшектерді дәптердің сыртқы немесе ішкі бетіне жабыстыру;</w:t>
      </w:r>
    </w:p>
    <w:p>
      <w:pPr>
        <w:spacing w:after="0"/>
        <w:ind w:left="0"/>
        <w:jc w:val="both"/>
      </w:pPr>
      <w:r>
        <w:rPr>
          <w:rFonts w:ascii="Times New Roman"/>
          <w:b w:val="false"/>
          <w:i w:val="false"/>
          <w:color w:val="000000"/>
          <w:sz w:val="28"/>
        </w:rPr>
        <w:t>
      коленкорлы фальцты (тігілген) форзацтарды жасап шығару;</w:t>
      </w:r>
    </w:p>
    <w:p>
      <w:pPr>
        <w:spacing w:after="0"/>
        <w:ind w:left="0"/>
        <w:jc w:val="both"/>
      </w:pPr>
      <w:r>
        <w:rPr>
          <w:rFonts w:ascii="Times New Roman"/>
          <w:b w:val="false"/>
          <w:i w:val="false"/>
          <w:color w:val="000000"/>
          <w:sz w:val="28"/>
        </w:rPr>
        <w:t>
      арнайы бұйымдарды нөмірлеумен қолмен және кітап-журнал басылымдарын салу автоматтарында жинақтау;</w:t>
      </w:r>
    </w:p>
    <w:p>
      <w:pPr>
        <w:spacing w:after="0"/>
        <w:ind w:left="0"/>
        <w:jc w:val="both"/>
      </w:pPr>
      <w:r>
        <w:rPr>
          <w:rFonts w:ascii="Times New Roman"/>
          <w:b w:val="false"/>
          <w:i w:val="false"/>
          <w:color w:val="000000"/>
          <w:sz w:val="28"/>
        </w:rPr>
        <w:t>
      дәптерлерді жиектеу;</w:t>
      </w:r>
    </w:p>
    <w:p>
      <w:pPr>
        <w:spacing w:after="0"/>
        <w:ind w:left="0"/>
        <w:jc w:val="both"/>
      </w:pPr>
      <w:r>
        <w:rPr>
          <w:rFonts w:ascii="Times New Roman"/>
          <w:b w:val="false"/>
          <w:i w:val="false"/>
          <w:color w:val="000000"/>
          <w:sz w:val="28"/>
        </w:rPr>
        <w:t>
      блоктарды қарапайым қаптамалармен жабу;</w:t>
      </w:r>
    </w:p>
    <w:p>
      <w:pPr>
        <w:spacing w:after="0"/>
        <w:ind w:left="0"/>
        <w:jc w:val="both"/>
      </w:pPr>
      <w:r>
        <w:rPr>
          <w:rFonts w:ascii="Times New Roman"/>
          <w:b w:val="false"/>
          <w:i w:val="false"/>
          <w:color w:val="000000"/>
          <w:sz w:val="28"/>
        </w:rPr>
        <w:t>
      кітап-журнал бұйымдарын брошюралау бойынша операциялар кешенін орындау;</w:t>
      </w:r>
    </w:p>
    <w:p>
      <w:pPr>
        <w:spacing w:after="0"/>
        <w:ind w:left="0"/>
        <w:jc w:val="both"/>
      </w:pPr>
      <w:r>
        <w:rPr>
          <w:rFonts w:ascii="Times New Roman"/>
          <w:b w:val="false"/>
          <w:i w:val="false"/>
          <w:color w:val="000000"/>
          <w:sz w:val="28"/>
        </w:rPr>
        <w:t>
      парақтарды бүктеу;</w:t>
      </w:r>
    </w:p>
    <w:p>
      <w:pPr>
        <w:spacing w:after="0"/>
        <w:ind w:left="0"/>
        <w:jc w:val="both"/>
      </w:pPr>
      <w:r>
        <w:rPr>
          <w:rFonts w:ascii="Times New Roman"/>
          <w:b w:val="false"/>
          <w:i w:val="false"/>
          <w:color w:val="000000"/>
          <w:sz w:val="28"/>
        </w:rPr>
        <w:t>
      мәтіннен жеке басылған бөлшектерді желімдеу және жапсыру;</w:t>
      </w:r>
    </w:p>
    <w:p>
      <w:pPr>
        <w:spacing w:after="0"/>
        <w:ind w:left="0"/>
        <w:jc w:val="both"/>
      </w:pPr>
      <w:r>
        <w:rPr>
          <w:rFonts w:ascii="Times New Roman"/>
          <w:b w:val="false"/>
          <w:i w:val="false"/>
          <w:color w:val="000000"/>
          <w:sz w:val="28"/>
        </w:rPr>
        <w:t>
      салумен және іріктеумен жинақтау;</w:t>
      </w:r>
    </w:p>
    <w:p>
      <w:pPr>
        <w:spacing w:after="0"/>
        <w:ind w:left="0"/>
        <w:jc w:val="both"/>
      </w:pPr>
      <w:r>
        <w:rPr>
          <w:rFonts w:ascii="Times New Roman"/>
          <w:b w:val="false"/>
          <w:i w:val="false"/>
          <w:color w:val="000000"/>
          <w:sz w:val="28"/>
        </w:rPr>
        <w:t>
      блоктарды қаптамамен жабу;</w:t>
      </w:r>
    </w:p>
    <w:p>
      <w:pPr>
        <w:spacing w:after="0"/>
        <w:ind w:left="0"/>
        <w:jc w:val="both"/>
      </w:pPr>
      <w:r>
        <w:rPr>
          <w:rFonts w:ascii="Times New Roman"/>
          <w:b w:val="false"/>
          <w:i w:val="false"/>
          <w:color w:val="000000"/>
          <w:sz w:val="28"/>
        </w:rPr>
        <w:t>
      көп парақты карталарды тондары бойынша іріктеп және маталарға желімдеп жинақтау;</w:t>
      </w:r>
    </w:p>
    <w:p>
      <w:pPr>
        <w:spacing w:after="0"/>
        <w:ind w:left="0"/>
        <w:jc w:val="both"/>
      </w:pPr>
      <w:r>
        <w:rPr>
          <w:rFonts w:ascii="Times New Roman"/>
          <w:b w:val="false"/>
          <w:i w:val="false"/>
          <w:color w:val="000000"/>
          <w:sz w:val="28"/>
        </w:rPr>
        <w:t>
      түсті жіңішке астарлары бар және өзгекөркемдік рәсімделген жоғары сапалы сортты қағаздардан жасалған әртүрлі форматты конверттерді, престерде ойып жазылған дайындамаларды және ойып жазылмаған дайындамаларды қолмен жасау;</w:t>
      </w:r>
    </w:p>
    <w:p>
      <w:pPr>
        <w:spacing w:after="0"/>
        <w:ind w:left="0"/>
        <w:jc w:val="both"/>
      </w:pPr>
      <w:r>
        <w:rPr>
          <w:rFonts w:ascii="Times New Roman"/>
          <w:b w:val="false"/>
          <w:i w:val="false"/>
          <w:color w:val="000000"/>
          <w:sz w:val="28"/>
        </w:rPr>
        <w:t>
      конверттерді санау және бандерольдау;</w:t>
      </w:r>
    </w:p>
    <w:p>
      <w:pPr>
        <w:spacing w:after="0"/>
        <w:ind w:left="0"/>
        <w:jc w:val="both"/>
      </w:pPr>
      <w:r>
        <w:rPr>
          <w:rFonts w:ascii="Times New Roman"/>
          <w:b w:val="false"/>
          <w:i w:val="false"/>
          <w:color w:val="000000"/>
          <w:sz w:val="28"/>
        </w:rPr>
        <w:t>
      престі реттеу;</w:t>
      </w:r>
    </w:p>
    <w:p>
      <w:pPr>
        <w:spacing w:after="0"/>
        <w:ind w:left="0"/>
        <w:jc w:val="both"/>
      </w:pPr>
      <w:r>
        <w:rPr>
          <w:rFonts w:ascii="Times New Roman"/>
          <w:b w:val="false"/>
          <w:i w:val="false"/>
          <w:color w:val="000000"/>
          <w:sz w:val="28"/>
        </w:rPr>
        <w:t>
      шаблондар бойынша қолмен дайындамаларды кесіп, арнайы конверттерді жасау;</w:t>
      </w:r>
    </w:p>
    <w:p>
      <w:pPr>
        <w:spacing w:after="0"/>
        <w:ind w:left="0"/>
        <w:jc w:val="both"/>
      </w:pPr>
      <w:r>
        <w:rPr>
          <w:rFonts w:ascii="Times New Roman"/>
          <w:b w:val="false"/>
          <w:i w:val="false"/>
          <w:color w:val="000000"/>
          <w:sz w:val="28"/>
        </w:rPr>
        <w:t>
      көркемдік және сувенирлік пошта жиынтықтарын жинақтау;</w:t>
      </w:r>
    </w:p>
    <w:p>
      <w:pPr>
        <w:spacing w:after="0"/>
        <w:ind w:left="0"/>
        <w:jc w:val="both"/>
      </w:pPr>
      <w:r>
        <w:rPr>
          <w:rFonts w:ascii="Times New Roman"/>
          <w:b w:val="false"/>
          <w:i w:val="false"/>
          <w:color w:val="000000"/>
          <w:sz w:val="28"/>
        </w:rPr>
        <w:t>
      мөрлі целлофаннан пакеттер жасау.</w:t>
      </w:r>
    </w:p>
    <w:bookmarkStart w:name="z267" w:id="265"/>
    <w:p>
      <w:pPr>
        <w:spacing w:after="0"/>
        <w:ind w:left="0"/>
        <w:jc w:val="both"/>
      </w:pPr>
      <w:r>
        <w:rPr>
          <w:rFonts w:ascii="Times New Roman"/>
          <w:b w:val="false"/>
          <w:i w:val="false"/>
          <w:color w:val="000000"/>
          <w:sz w:val="28"/>
        </w:rPr>
        <w:t>
      178. Білуге тиіс:</w:t>
      </w:r>
    </w:p>
    <w:bookmarkEnd w:id="265"/>
    <w:p>
      <w:pPr>
        <w:spacing w:after="0"/>
        <w:ind w:left="0"/>
        <w:jc w:val="both"/>
      </w:pPr>
      <w:r>
        <w:rPr>
          <w:rFonts w:ascii="Times New Roman"/>
          <w:b w:val="false"/>
          <w:i w:val="false"/>
          <w:color w:val="000000"/>
          <w:sz w:val="28"/>
        </w:rPr>
        <w:t>
      механикаландырған және автоматты ағынды желілерде, машиналар мен агрегаттарда орындалған операциялардың түрлері;</w:t>
      </w:r>
    </w:p>
    <w:p>
      <w:pPr>
        <w:spacing w:after="0"/>
        <w:ind w:left="0"/>
        <w:jc w:val="both"/>
      </w:pPr>
      <w:r>
        <w:rPr>
          <w:rFonts w:ascii="Times New Roman"/>
          <w:b w:val="false"/>
          <w:i w:val="false"/>
          <w:color w:val="000000"/>
          <w:sz w:val="28"/>
        </w:rPr>
        <w:t>
      қолданылатын жабдықтарды пайдалану тәртібі;</w:t>
      </w:r>
    </w:p>
    <w:p>
      <w:pPr>
        <w:spacing w:after="0"/>
        <w:ind w:left="0"/>
        <w:jc w:val="both"/>
      </w:pPr>
      <w:r>
        <w:rPr>
          <w:rFonts w:ascii="Times New Roman"/>
          <w:b w:val="false"/>
          <w:i w:val="false"/>
          <w:color w:val="000000"/>
          <w:sz w:val="28"/>
        </w:rPr>
        <w:t>
      жартылай дайын өнімдерге қойылатын техникалық талаптар; қолмен бүктеуге арналған жолақтарды түсіру тәртібі;</w:t>
      </w:r>
    </w:p>
    <w:p>
      <w:pPr>
        <w:spacing w:after="0"/>
        <w:ind w:left="0"/>
        <w:jc w:val="both"/>
      </w:pPr>
      <w:r>
        <w:rPr>
          <w:rFonts w:ascii="Times New Roman"/>
          <w:b w:val="false"/>
          <w:i w:val="false"/>
          <w:color w:val="000000"/>
          <w:sz w:val="28"/>
        </w:rPr>
        <w:t>
      форзацтарды, иллюстрацияларды жабыстыру тәртібі;</w:t>
      </w:r>
    </w:p>
    <w:p>
      <w:pPr>
        <w:spacing w:after="0"/>
        <w:ind w:left="0"/>
        <w:jc w:val="both"/>
      </w:pPr>
      <w:r>
        <w:rPr>
          <w:rFonts w:ascii="Times New Roman"/>
          <w:b w:val="false"/>
          <w:i w:val="false"/>
          <w:color w:val="000000"/>
          <w:sz w:val="28"/>
        </w:rPr>
        <w:t>
      кітап блоктары мен брошюраларды бекіту жолдары;</w:t>
      </w:r>
    </w:p>
    <w:p>
      <w:pPr>
        <w:spacing w:after="0"/>
        <w:ind w:left="0"/>
        <w:jc w:val="both"/>
      </w:pPr>
      <w:r>
        <w:rPr>
          <w:rFonts w:ascii="Times New Roman"/>
          <w:b w:val="false"/>
          <w:i w:val="false"/>
          <w:color w:val="000000"/>
          <w:sz w:val="28"/>
        </w:rPr>
        <w:t>
      түптеу қақпақшалары мен қаптамаларының типтері мен түрлері;</w:t>
      </w:r>
    </w:p>
    <w:p>
      <w:pPr>
        <w:spacing w:after="0"/>
        <w:ind w:left="0"/>
        <w:jc w:val="both"/>
      </w:pPr>
      <w:r>
        <w:rPr>
          <w:rFonts w:ascii="Times New Roman"/>
          <w:b w:val="false"/>
          <w:i w:val="false"/>
          <w:color w:val="000000"/>
          <w:sz w:val="28"/>
        </w:rPr>
        <w:t>
      географиялық карталарды монтаждау кезіндегі шартты белгілер мен шектеулер;</w:t>
      </w:r>
    </w:p>
    <w:p>
      <w:pPr>
        <w:spacing w:after="0"/>
        <w:ind w:left="0"/>
        <w:jc w:val="both"/>
      </w:pPr>
      <w:r>
        <w:rPr>
          <w:rFonts w:ascii="Times New Roman"/>
          <w:b w:val="false"/>
          <w:i w:val="false"/>
          <w:color w:val="000000"/>
          <w:sz w:val="28"/>
        </w:rPr>
        <w:t>
      қолданылатын материалдардың негізгі қасиеті;</w:t>
      </w:r>
    </w:p>
    <w:p>
      <w:pPr>
        <w:spacing w:after="0"/>
        <w:ind w:left="0"/>
        <w:jc w:val="both"/>
      </w:pPr>
      <w:r>
        <w:rPr>
          <w:rFonts w:ascii="Times New Roman"/>
          <w:b w:val="false"/>
          <w:i w:val="false"/>
          <w:color w:val="000000"/>
          <w:sz w:val="28"/>
        </w:rPr>
        <w:t>
      конверттерге арналған стандарттар;</w:t>
      </w:r>
    </w:p>
    <w:p>
      <w:pPr>
        <w:spacing w:after="0"/>
        <w:ind w:left="0"/>
        <w:jc w:val="both"/>
      </w:pPr>
      <w:r>
        <w:rPr>
          <w:rFonts w:ascii="Times New Roman"/>
          <w:b w:val="false"/>
          <w:i w:val="false"/>
          <w:color w:val="000000"/>
          <w:sz w:val="28"/>
        </w:rPr>
        <w:t>
      көркемдік сувенирлік жиынтықтарға қойылатын талаптар;</w:t>
      </w:r>
    </w:p>
    <w:p>
      <w:pPr>
        <w:spacing w:after="0"/>
        <w:ind w:left="0"/>
        <w:jc w:val="both"/>
      </w:pPr>
      <w:r>
        <w:rPr>
          <w:rFonts w:ascii="Times New Roman"/>
          <w:b w:val="false"/>
          <w:i w:val="false"/>
          <w:color w:val="000000"/>
          <w:sz w:val="28"/>
        </w:rPr>
        <w:t>
      ойып жазу процесін реттеу жолдары.</w:t>
      </w:r>
    </w:p>
    <w:bookmarkStart w:name="z268" w:id="266"/>
    <w:p>
      <w:pPr>
        <w:spacing w:after="0"/>
        <w:ind w:left="0"/>
        <w:jc w:val="both"/>
      </w:pPr>
      <w:r>
        <w:rPr>
          <w:rFonts w:ascii="Times New Roman"/>
          <w:b w:val="false"/>
          <w:i w:val="false"/>
          <w:color w:val="000000"/>
          <w:sz w:val="28"/>
        </w:rPr>
        <w:t>
      179. Жұмыс үлгілері:</w:t>
      </w:r>
    </w:p>
    <w:bookmarkEnd w:id="266"/>
    <w:p>
      <w:pPr>
        <w:spacing w:after="0"/>
        <w:ind w:left="0"/>
        <w:jc w:val="both"/>
      </w:pPr>
      <w:r>
        <w:rPr>
          <w:rFonts w:ascii="Times New Roman"/>
          <w:b w:val="false"/>
          <w:i w:val="false"/>
          <w:color w:val="000000"/>
          <w:sz w:val="28"/>
        </w:rPr>
        <w:t>
      1) брошюралар, журналдар, кітаптар – автоматты, механикаландырған ағынды желілерде, машиналар мен агрегаттарда жасауға қатысу;</w:t>
      </w:r>
    </w:p>
    <w:p>
      <w:pPr>
        <w:spacing w:after="0"/>
        <w:ind w:left="0"/>
        <w:jc w:val="both"/>
      </w:pPr>
      <w:r>
        <w:rPr>
          <w:rFonts w:ascii="Times New Roman"/>
          <w:b w:val="false"/>
          <w:i w:val="false"/>
          <w:color w:val="000000"/>
          <w:sz w:val="28"/>
        </w:rPr>
        <w:t>
      2) нөмірленген брошюралар, кітаптар мен бұйымдар – салумен және іріктеумен жинақтау;</w:t>
      </w:r>
    </w:p>
    <w:p>
      <w:pPr>
        <w:spacing w:after="0"/>
        <w:ind w:left="0"/>
        <w:jc w:val="both"/>
      </w:pPr>
      <w:r>
        <w:rPr>
          <w:rFonts w:ascii="Times New Roman"/>
          <w:b w:val="false"/>
          <w:i w:val="false"/>
          <w:color w:val="000000"/>
          <w:sz w:val="28"/>
        </w:rPr>
        <w:t>
      3) паспорттық құжаттама – бір иінге бүктеу;</w:t>
      </w:r>
    </w:p>
    <w:p>
      <w:pPr>
        <w:spacing w:after="0"/>
        <w:ind w:left="0"/>
        <w:jc w:val="both"/>
      </w:pPr>
      <w:r>
        <w:rPr>
          <w:rFonts w:ascii="Times New Roman"/>
          <w:b w:val="false"/>
          <w:i w:val="false"/>
          <w:color w:val="000000"/>
          <w:sz w:val="28"/>
        </w:rPr>
        <w:t>
      4) жергілікті және субелгілері бар қағаздардағы нөмірсіз бұйымдар – жинақтау;</w:t>
      </w:r>
    </w:p>
    <w:p>
      <w:pPr>
        <w:spacing w:after="0"/>
        <w:ind w:left="0"/>
        <w:jc w:val="both"/>
      </w:pPr>
      <w:r>
        <w:rPr>
          <w:rFonts w:ascii="Times New Roman"/>
          <w:b w:val="false"/>
          <w:i w:val="false"/>
          <w:color w:val="000000"/>
          <w:sz w:val="28"/>
        </w:rPr>
        <w:t>
      5) ауыстырмалы күнтізбелік – блоктарда жабыстырғаннан, тесіктерді бұрғылағаннан кейін блоктарды ажырату;</w:t>
      </w:r>
    </w:p>
    <w:p>
      <w:pPr>
        <w:spacing w:after="0"/>
        <w:ind w:left="0"/>
        <w:jc w:val="both"/>
      </w:pPr>
      <w:r>
        <w:rPr>
          <w:rFonts w:ascii="Times New Roman"/>
          <w:b w:val="false"/>
          <w:i w:val="false"/>
          <w:color w:val="000000"/>
          <w:sz w:val="28"/>
        </w:rPr>
        <w:t>
      6) кітаптар-кермелер – картондарға беттерді жабыстыру;</w:t>
      </w:r>
    </w:p>
    <w:p>
      <w:pPr>
        <w:spacing w:after="0"/>
        <w:ind w:left="0"/>
        <w:jc w:val="both"/>
      </w:pPr>
      <w:r>
        <w:rPr>
          <w:rFonts w:ascii="Times New Roman"/>
          <w:b w:val="false"/>
          <w:i w:val="false"/>
          <w:color w:val="000000"/>
          <w:sz w:val="28"/>
        </w:rPr>
        <w:t>
      7) паспорттық құжаттамалардың кесік тыстары – биговка;</w:t>
      </w:r>
    </w:p>
    <w:p>
      <w:pPr>
        <w:spacing w:after="0"/>
        <w:ind w:left="0"/>
        <w:jc w:val="both"/>
      </w:pPr>
      <w:r>
        <w:rPr>
          <w:rFonts w:ascii="Times New Roman"/>
          <w:b w:val="false"/>
          <w:i w:val="false"/>
          <w:color w:val="000000"/>
          <w:sz w:val="28"/>
        </w:rPr>
        <w:t>
      8) дәптерлер, бланкілер, квитанциялық кітаптар, құжаттамалық кітаптардың блоктары;</w:t>
      </w:r>
    </w:p>
    <w:p>
      <w:pPr>
        <w:spacing w:after="0"/>
        <w:ind w:left="0"/>
        <w:jc w:val="both"/>
      </w:pPr>
      <w:r>
        <w:rPr>
          <w:rFonts w:ascii="Times New Roman"/>
          <w:b w:val="false"/>
          <w:i w:val="false"/>
          <w:color w:val="000000"/>
          <w:sz w:val="28"/>
        </w:rPr>
        <w:t>
      9) дәптерлер мен иллюстрациялар – бір және одан артық иінге бүктеу;</w:t>
      </w:r>
    </w:p>
    <w:p>
      <w:pPr>
        <w:spacing w:after="0"/>
        <w:ind w:left="0"/>
        <w:jc w:val="both"/>
      </w:pPr>
      <w:r>
        <w:rPr>
          <w:rFonts w:ascii="Times New Roman"/>
          <w:b w:val="false"/>
          <w:i w:val="false"/>
          <w:color w:val="000000"/>
          <w:sz w:val="28"/>
        </w:rPr>
        <w:t>
      10) форзацтар, иллюстрациялар, сызбалар – жабыстыру.</w:t>
      </w:r>
    </w:p>
    <w:bookmarkStart w:name="z269" w:id="267"/>
    <w:p>
      <w:pPr>
        <w:spacing w:after="0"/>
        <w:ind w:left="0"/>
        <w:jc w:val="left"/>
      </w:pPr>
      <w:r>
        <w:rPr>
          <w:rFonts w:ascii="Times New Roman"/>
          <w:b/>
          <w:i w:val="false"/>
          <w:color w:val="000000"/>
        </w:rPr>
        <w:t xml:space="preserve"> 12-параграф. Брошюра жасаушы, 3-разряд</w:t>
      </w:r>
    </w:p>
    <w:bookmarkEnd w:id="267"/>
    <w:bookmarkStart w:name="z270" w:id="268"/>
    <w:p>
      <w:pPr>
        <w:spacing w:after="0"/>
        <w:ind w:left="0"/>
        <w:jc w:val="both"/>
      </w:pPr>
      <w:r>
        <w:rPr>
          <w:rFonts w:ascii="Times New Roman"/>
          <w:b w:val="false"/>
          <w:i w:val="false"/>
          <w:color w:val="000000"/>
          <w:sz w:val="28"/>
        </w:rPr>
        <w:t>
      180. Жұмыс сипаттамасы:</w:t>
      </w:r>
    </w:p>
    <w:bookmarkEnd w:id="268"/>
    <w:p>
      <w:pPr>
        <w:spacing w:after="0"/>
        <w:ind w:left="0"/>
        <w:jc w:val="both"/>
      </w:pPr>
      <w:r>
        <w:rPr>
          <w:rFonts w:ascii="Times New Roman"/>
          <w:b w:val="false"/>
          <w:i w:val="false"/>
          <w:color w:val="000000"/>
          <w:sz w:val="28"/>
        </w:rPr>
        <w:t>
      брошюра жасаудың жекелеген операцияларын қолмен орындау;</w:t>
      </w:r>
    </w:p>
    <w:p>
      <w:pPr>
        <w:spacing w:after="0"/>
        <w:ind w:left="0"/>
        <w:jc w:val="both"/>
      </w:pPr>
      <w:r>
        <w:rPr>
          <w:rFonts w:ascii="Times New Roman"/>
          <w:b w:val="false"/>
          <w:i w:val="false"/>
          <w:color w:val="000000"/>
          <w:sz w:val="28"/>
        </w:rPr>
        <w:t>
      иллюстрацияларды паспортқа және өзекшелерге жабыстыру;</w:t>
      </w:r>
    </w:p>
    <w:p>
      <w:pPr>
        <w:spacing w:after="0"/>
        <w:ind w:left="0"/>
        <w:jc w:val="both"/>
      </w:pPr>
      <w:r>
        <w:rPr>
          <w:rFonts w:ascii="Times New Roman"/>
          <w:b w:val="false"/>
          <w:i w:val="false"/>
          <w:color w:val="000000"/>
          <w:sz w:val="28"/>
        </w:rPr>
        <w:t>
      плюрды жабыстыру;</w:t>
      </w:r>
    </w:p>
    <w:p>
      <w:pPr>
        <w:spacing w:after="0"/>
        <w:ind w:left="0"/>
        <w:jc w:val="both"/>
      </w:pPr>
      <w:r>
        <w:rPr>
          <w:rFonts w:ascii="Times New Roman"/>
          <w:b w:val="false"/>
          <w:i w:val="false"/>
          <w:color w:val="000000"/>
          <w:sz w:val="28"/>
        </w:rPr>
        <w:t>
      блоктарды тыспен тарата жабу;</w:t>
      </w:r>
    </w:p>
    <w:p>
      <w:pPr>
        <w:spacing w:after="0"/>
        <w:ind w:left="0"/>
        <w:jc w:val="both"/>
      </w:pPr>
      <w:r>
        <w:rPr>
          <w:rFonts w:ascii="Times New Roman"/>
          <w:b w:val="false"/>
          <w:i w:val="false"/>
          <w:color w:val="000000"/>
          <w:sz w:val="28"/>
        </w:rPr>
        <w:t>
      бұйымдарға арналған кесік тыстарына күрделі элементтерді жабыстыру.</w:t>
      </w:r>
    </w:p>
    <w:bookmarkStart w:name="z271" w:id="269"/>
    <w:p>
      <w:pPr>
        <w:spacing w:after="0"/>
        <w:ind w:left="0"/>
        <w:jc w:val="both"/>
      </w:pPr>
      <w:r>
        <w:rPr>
          <w:rFonts w:ascii="Times New Roman"/>
          <w:b w:val="false"/>
          <w:i w:val="false"/>
          <w:color w:val="000000"/>
          <w:sz w:val="28"/>
        </w:rPr>
        <w:t>
      181. Білуге тиіс:</w:t>
      </w:r>
    </w:p>
    <w:bookmarkEnd w:id="269"/>
    <w:p>
      <w:pPr>
        <w:spacing w:after="0"/>
        <w:ind w:left="0"/>
        <w:jc w:val="both"/>
      </w:pPr>
      <w:r>
        <w:rPr>
          <w:rFonts w:ascii="Times New Roman"/>
          <w:b w:val="false"/>
          <w:i w:val="false"/>
          <w:color w:val="000000"/>
          <w:sz w:val="28"/>
        </w:rPr>
        <w:t>
      брошюралау және кітаптарды түптеудің технологиялық процесі;</w:t>
      </w:r>
    </w:p>
    <w:p>
      <w:pPr>
        <w:spacing w:after="0"/>
        <w:ind w:left="0"/>
        <w:jc w:val="both"/>
      </w:pPr>
      <w:r>
        <w:rPr>
          <w:rFonts w:ascii="Times New Roman"/>
          <w:b w:val="false"/>
          <w:i w:val="false"/>
          <w:color w:val="000000"/>
          <w:sz w:val="28"/>
        </w:rPr>
        <w:t>
      көркемдік бұйымдарды брошюралау кезінде қолданылатын материалдардың қасиеті.</w:t>
      </w:r>
    </w:p>
    <w:bookmarkStart w:name="z272" w:id="270"/>
    <w:p>
      <w:pPr>
        <w:spacing w:after="0"/>
        <w:ind w:left="0"/>
        <w:jc w:val="both"/>
      </w:pPr>
      <w:r>
        <w:rPr>
          <w:rFonts w:ascii="Times New Roman"/>
          <w:b w:val="false"/>
          <w:i w:val="false"/>
          <w:color w:val="000000"/>
          <w:sz w:val="28"/>
        </w:rPr>
        <w:t>
      182. Жұмыс үлгілері:</w:t>
      </w:r>
    </w:p>
    <w:bookmarkEnd w:id="270"/>
    <w:p>
      <w:pPr>
        <w:spacing w:after="0"/>
        <w:ind w:left="0"/>
        <w:jc w:val="both"/>
      </w:pPr>
      <w:r>
        <w:rPr>
          <w:rFonts w:ascii="Times New Roman"/>
          <w:b w:val="false"/>
          <w:i w:val="false"/>
          <w:color w:val="000000"/>
          <w:sz w:val="28"/>
        </w:rPr>
        <w:t>
      1) қағазды тыстағы атластар, альбомдар – толық жасау;</w:t>
      </w:r>
    </w:p>
    <w:p>
      <w:pPr>
        <w:spacing w:after="0"/>
        <w:ind w:left="0"/>
        <w:jc w:val="both"/>
      </w:pPr>
      <w:r>
        <w:rPr>
          <w:rFonts w:ascii="Times New Roman"/>
          <w:b w:val="false"/>
          <w:i w:val="false"/>
          <w:color w:val="000000"/>
          <w:sz w:val="28"/>
        </w:rPr>
        <w:t>
      2) паспорттық құжаттамалар – бірнеше иіндерге бүктеу;</w:t>
      </w:r>
    </w:p>
    <w:p>
      <w:pPr>
        <w:spacing w:after="0"/>
        <w:ind w:left="0"/>
        <w:jc w:val="both"/>
      </w:pPr>
      <w:r>
        <w:rPr>
          <w:rFonts w:ascii="Times New Roman"/>
          <w:b w:val="false"/>
          <w:i w:val="false"/>
          <w:color w:val="000000"/>
          <w:sz w:val="28"/>
        </w:rPr>
        <w:t>
      3) сыйлық, мерейтой, факсимильді, энциклопедиялық бұйымдар - жекелеген операцияларды орындау;</w:t>
      </w:r>
    </w:p>
    <w:p>
      <w:pPr>
        <w:spacing w:after="0"/>
        <w:ind w:left="0"/>
        <w:jc w:val="both"/>
      </w:pPr>
      <w:r>
        <w:rPr>
          <w:rFonts w:ascii="Times New Roman"/>
          <w:b w:val="false"/>
          <w:i w:val="false"/>
          <w:color w:val="000000"/>
          <w:sz w:val="28"/>
        </w:rPr>
        <w:t>
      4) жергілікті және сәуле белгілері бар қағаздарда нөмірленген бұйымдар.</w:t>
      </w:r>
    </w:p>
    <w:bookmarkStart w:name="z273" w:id="271"/>
    <w:p>
      <w:pPr>
        <w:spacing w:after="0"/>
        <w:ind w:left="0"/>
        <w:jc w:val="left"/>
      </w:pPr>
      <w:r>
        <w:rPr>
          <w:rFonts w:ascii="Times New Roman"/>
          <w:b/>
          <w:i w:val="false"/>
          <w:color w:val="000000"/>
        </w:rPr>
        <w:t xml:space="preserve"> 13-параграф. Брошюра жасаушы, 4-разряд</w:t>
      </w:r>
    </w:p>
    <w:bookmarkEnd w:id="271"/>
    <w:bookmarkStart w:name="z274" w:id="272"/>
    <w:p>
      <w:pPr>
        <w:spacing w:after="0"/>
        <w:ind w:left="0"/>
        <w:jc w:val="both"/>
      </w:pPr>
      <w:r>
        <w:rPr>
          <w:rFonts w:ascii="Times New Roman"/>
          <w:b w:val="false"/>
          <w:i w:val="false"/>
          <w:color w:val="000000"/>
          <w:sz w:val="28"/>
        </w:rPr>
        <w:t>
      183. Жұмыс сипаттамасы:</w:t>
      </w:r>
    </w:p>
    <w:bookmarkEnd w:id="272"/>
    <w:p>
      <w:pPr>
        <w:spacing w:after="0"/>
        <w:ind w:left="0"/>
        <w:jc w:val="both"/>
      </w:pPr>
      <w:r>
        <w:rPr>
          <w:rFonts w:ascii="Times New Roman"/>
          <w:b w:val="false"/>
          <w:i w:val="false"/>
          <w:color w:val="000000"/>
          <w:sz w:val="28"/>
        </w:rPr>
        <w:t>
      көркемдік басылымдарды брошюралау және сигналды нұсқаларын дайындау бойынша операциялар кешенін орындау;</w:t>
      </w:r>
    </w:p>
    <w:p>
      <w:pPr>
        <w:spacing w:after="0"/>
        <w:ind w:left="0"/>
        <w:jc w:val="both"/>
      </w:pPr>
      <w:r>
        <w:rPr>
          <w:rFonts w:ascii="Times New Roman"/>
          <w:b w:val="false"/>
          <w:i w:val="false"/>
          <w:color w:val="000000"/>
          <w:sz w:val="28"/>
        </w:rPr>
        <w:t>
      парақтарды бүктеу;</w:t>
      </w:r>
    </w:p>
    <w:p>
      <w:pPr>
        <w:spacing w:after="0"/>
        <w:ind w:left="0"/>
        <w:jc w:val="both"/>
      </w:pPr>
      <w:r>
        <w:rPr>
          <w:rFonts w:ascii="Times New Roman"/>
          <w:b w:val="false"/>
          <w:i w:val="false"/>
          <w:color w:val="000000"/>
          <w:sz w:val="28"/>
        </w:rPr>
        <w:t>
      рәсімдеу элементтерін жабыстыру;</w:t>
      </w:r>
    </w:p>
    <w:p>
      <w:pPr>
        <w:spacing w:after="0"/>
        <w:ind w:left="0"/>
        <w:jc w:val="both"/>
      </w:pPr>
      <w:r>
        <w:rPr>
          <w:rFonts w:ascii="Times New Roman"/>
          <w:b w:val="false"/>
          <w:i w:val="false"/>
          <w:color w:val="000000"/>
          <w:sz w:val="28"/>
        </w:rPr>
        <w:t>
      парақтарды жинақтау;</w:t>
      </w:r>
    </w:p>
    <w:p>
      <w:pPr>
        <w:spacing w:after="0"/>
        <w:ind w:left="0"/>
        <w:jc w:val="both"/>
      </w:pPr>
      <w:r>
        <w:rPr>
          <w:rFonts w:ascii="Times New Roman"/>
          <w:b w:val="false"/>
          <w:i w:val="false"/>
          <w:color w:val="000000"/>
          <w:sz w:val="28"/>
        </w:rPr>
        <w:t>
      блоктарды қаптамамен жабу;</w:t>
      </w:r>
    </w:p>
    <w:p>
      <w:pPr>
        <w:spacing w:after="0"/>
        <w:ind w:left="0"/>
        <w:jc w:val="both"/>
      </w:pPr>
      <w:r>
        <w:rPr>
          <w:rFonts w:ascii="Times New Roman"/>
          <w:b w:val="false"/>
          <w:i w:val="false"/>
          <w:color w:val="000000"/>
          <w:sz w:val="28"/>
        </w:rPr>
        <w:t>
      бір пышақты кескіш машиналарда блоктарды кесу.</w:t>
      </w:r>
    </w:p>
    <w:bookmarkStart w:name="z275" w:id="273"/>
    <w:p>
      <w:pPr>
        <w:spacing w:after="0"/>
        <w:ind w:left="0"/>
        <w:jc w:val="both"/>
      </w:pPr>
      <w:r>
        <w:rPr>
          <w:rFonts w:ascii="Times New Roman"/>
          <w:b w:val="false"/>
          <w:i w:val="false"/>
          <w:color w:val="000000"/>
          <w:sz w:val="28"/>
        </w:rPr>
        <w:t>
      184. Білуге тиіс:</w:t>
      </w:r>
    </w:p>
    <w:bookmarkEnd w:id="273"/>
    <w:p>
      <w:pPr>
        <w:spacing w:after="0"/>
        <w:ind w:left="0"/>
        <w:jc w:val="both"/>
      </w:pPr>
      <w:r>
        <w:rPr>
          <w:rFonts w:ascii="Times New Roman"/>
          <w:b w:val="false"/>
          <w:i w:val="false"/>
          <w:color w:val="000000"/>
          <w:sz w:val="28"/>
        </w:rPr>
        <w:t>
      көркемдік басылымдарды брошюралау кезінде қолданылатын материалдардың қасиеті;</w:t>
      </w:r>
    </w:p>
    <w:p>
      <w:pPr>
        <w:spacing w:after="0"/>
        <w:ind w:left="0"/>
        <w:jc w:val="both"/>
      </w:pPr>
      <w:r>
        <w:rPr>
          <w:rFonts w:ascii="Times New Roman"/>
          <w:b w:val="false"/>
          <w:i w:val="false"/>
          <w:color w:val="000000"/>
          <w:sz w:val="28"/>
        </w:rPr>
        <w:t>
      пайдалану тәртіптері;</w:t>
      </w:r>
    </w:p>
    <w:p>
      <w:pPr>
        <w:spacing w:after="0"/>
        <w:ind w:left="0"/>
        <w:jc w:val="both"/>
      </w:pPr>
      <w:r>
        <w:rPr>
          <w:rFonts w:ascii="Times New Roman"/>
          <w:b w:val="false"/>
          <w:i w:val="false"/>
          <w:color w:val="000000"/>
          <w:sz w:val="28"/>
        </w:rPr>
        <w:t>
      бір пышақты кескіш машиналарды реттеу жолдары.</w:t>
      </w:r>
    </w:p>
    <w:bookmarkStart w:name="z276" w:id="274"/>
    <w:p>
      <w:pPr>
        <w:spacing w:after="0"/>
        <w:ind w:left="0"/>
        <w:jc w:val="left"/>
      </w:pPr>
      <w:r>
        <w:rPr>
          <w:rFonts w:ascii="Times New Roman"/>
          <w:b/>
          <w:i w:val="false"/>
          <w:color w:val="000000"/>
        </w:rPr>
        <w:t xml:space="preserve"> 14-параграф. Бүктеу машинасының машинисі, 2-разряд</w:t>
      </w:r>
    </w:p>
    <w:bookmarkEnd w:id="274"/>
    <w:bookmarkStart w:name="z277" w:id="275"/>
    <w:p>
      <w:pPr>
        <w:spacing w:after="0"/>
        <w:ind w:left="0"/>
        <w:jc w:val="both"/>
      </w:pPr>
      <w:r>
        <w:rPr>
          <w:rFonts w:ascii="Times New Roman"/>
          <w:b w:val="false"/>
          <w:i w:val="false"/>
          <w:color w:val="000000"/>
          <w:sz w:val="28"/>
        </w:rPr>
        <w:t>
      185. Жұмыс сипаттамасы:</w:t>
      </w:r>
    </w:p>
    <w:bookmarkEnd w:id="275"/>
    <w:p>
      <w:pPr>
        <w:spacing w:after="0"/>
        <w:ind w:left="0"/>
        <w:jc w:val="both"/>
      </w:pPr>
      <w:r>
        <w:rPr>
          <w:rFonts w:ascii="Times New Roman"/>
          <w:b w:val="false"/>
          <w:i w:val="false"/>
          <w:color w:val="000000"/>
          <w:sz w:val="28"/>
        </w:rPr>
        <w:t>
      шағын форматты кассета-пышақ машиналарында және өзге шағын форматты бүктеу машиналарында иллюстрациялардың, сызбалардың, форзацтар мен өзге өнімдердің басылған парақтарын бүктеу;</w:t>
      </w:r>
    </w:p>
    <w:p>
      <w:pPr>
        <w:spacing w:after="0"/>
        <w:ind w:left="0"/>
        <w:jc w:val="both"/>
      </w:pPr>
      <w:r>
        <w:rPr>
          <w:rFonts w:ascii="Times New Roman"/>
          <w:b w:val="false"/>
          <w:i w:val="false"/>
          <w:color w:val="000000"/>
          <w:sz w:val="28"/>
        </w:rPr>
        <w:t>
      өздігінен салғышты, бүйір таяныштарын, тасымалдағыш таспаларды, бүктеу аппараттарын, қабылдағыш құрылғыларды иіндердің санына және бүктеу түріне сәйкес орнату және реттеу;</w:t>
      </w:r>
    </w:p>
    <w:p>
      <w:pPr>
        <w:spacing w:after="0"/>
        <w:ind w:left="0"/>
        <w:jc w:val="both"/>
      </w:pPr>
      <w:r>
        <w:rPr>
          <w:rFonts w:ascii="Times New Roman"/>
          <w:b w:val="false"/>
          <w:i w:val="false"/>
          <w:color w:val="000000"/>
          <w:sz w:val="28"/>
        </w:rPr>
        <w:t>
      бүктелген өнімдерді түйістіру, есептеу және буып-түю;</w:t>
      </w:r>
    </w:p>
    <w:p>
      <w:pPr>
        <w:spacing w:after="0"/>
        <w:ind w:left="0"/>
        <w:jc w:val="both"/>
      </w:pPr>
      <w:r>
        <w:rPr>
          <w:rFonts w:ascii="Times New Roman"/>
          <w:b w:val="false"/>
          <w:i w:val="false"/>
          <w:color w:val="000000"/>
          <w:sz w:val="28"/>
        </w:rPr>
        <w:t>
      жұмыстағы ақауларды жою;</w:t>
      </w:r>
    </w:p>
    <w:p>
      <w:pPr>
        <w:spacing w:after="0"/>
        <w:ind w:left="0"/>
        <w:jc w:val="both"/>
      </w:pPr>
      <w:r>
        <w:rPr>
          <w:rFonts w:ascii="Times New Roman"/>
          <w:b w:val="false"/>
          <w:i w:val="false"/>
          <w:color w:val="000000"/>
          <w:sz w:val="28"/>
        </w:rPr>
        <w:t>
      шағын форматты бүктеу машиналарын тазалау және майлау;</w:t>
      </w:r>
    </w:p>
    <w:p>
      <w:pPr>
        <w:spacing w:after="0"/>
        <w:ind w:left="0"/>
        <w:jc w:val="both"/>
      </w:pPr>
      <w:r>
        <w:rPr>
          <w:rFonts w:ascii="Times New Roman"/>
          <w:b w:val="false"/>
          <w:i w:val="false"/>
          <w:color w:val="000000"/>
          <w:sz w:val="28"/>
        </w:rPr>
        <w:t>
      біліктілігі жоғары бүктеу машиналар машинасының басшылығымен бүктеу-жапсыру машиналарында лотерея билеттерін бүктеу және жапсыру.</w:t>
      </w:r>
    </w:p>
    <w:bookmarkStart w:name="z278" w:id="276"/>
    <w:p>
      <w:pPr>
        <w:spacing w:after="0"/>
        <w:ind w:left="0"/>
        <w:jc w:val="both"/>
      </w:pPr>
      <w:r>
        <w:rPr>
          <w:rFonts w:ascii="Times New Roman"/>
          <w:b w:val="false"/>
          <w:i w:val="false"/>
          <w:color w:val="000000"/>
          <w:sz w:val="28"/>
        </w:rPr>
        <w:t>
      186. Білуге тиіс:</w:t>
      </w:r>
    </w:p>
    <w:bookmarkEnd w:id="276"/>
    <w:p>
      <w:pPr>
        <w:spacing w:after="0"/>
        <w:ind w:left="0"/>
        <w:jc w:val="both"/>
      </w:pPr>
      <w:r>
        <w:rPr>
          <w:rFonts w:ascii="Times New Roman"/>
          <w:b w:val="false"/>
          <w:i w:val="false"/>
          <w:color w:val="000000"/>
          <w:sz w:val="28"/>
        </w:rPr>
        <w:t>
      кітаптардың негізгі бөлшектерінің міндеті;</w:t>
      </w:r>
    </w:p>
    <w:p>
      <w:pPr>
        <w:spacing w:after="0"/>
        <w:ind w:left="0"/>
        <w:jc w:val="both"/>
      </w:pPr>
      <w:r>
        <w:rPr>
          <w:rFonts w:ascii="Times New Roman"/>
          <w:b w:val="false"/>
          <w:i w:val="false"/>
          <w:color w:val="000000"/>
          <w:sz w:val="28"/>
        </w:rPr>
        <w:t>
      түрлі бүктеу кезінде жолақтардың негізгі түсірулердің негізгі тәртіптері;</w:t>
      </w:r>
    </w:p>
    <w:p>
      <w:pPr>
        <w:spacing w:after="0"/>
        <w:ind w:left="0"/>
        <w:jc w:val="both"/>
      </w:pPr>
      <w:r>
        <w:rPr>
          <w:rFonts w:ascii="Times New Roman"/>
          <w:b w:val="false"/>
          <w:i w:val="false"/>
          <w:color w:val="000000"/>
          <w:sz w:val="28"/>
        </w:rPr>
        <w:t>
      шағын форматты бүктеу машиналарын реттеу жолдары.</w:t>
      </w:r>
    </w:p>
    <w:bookmarkStart w:name="z279" w:id="277"/>
    <w:p>
      <w:pPr>
        <w:spacing w:after="0"/>
        <w:ind w:left="0"/>
        <w:jc w:val="left"/>
      </w:pPr>
      <w:r>
        <w:rPr>
          <w:rFonts w:ascii="Times New Roman"/>
          <w:b/>
          <w:i w:val="false"/>
          <w:color w:val="000000"/>
        </w:rPr>
        <w:t xml:space="preserve"> 15-параграф. Бүктеу машинасының машинисі, 3-разряд</w:t>
      </w:r>
    </w:p>
    <w:bookmarkEnd w:id="277"/>
    <w:bookmarkStart w:name="z280" w:id="278"/>
    <w:p>
      <w:pPr>
        <w:spacing w:after="0"/>
        <w:ind w:left="0"/>
        <w:jc w:val="both"/>
      </w:pPr>
      <w:r>
        <w:rPr>
          <w:rFonts w:ascii="Times New Roman"/>
          <w:b w:val="false"/>
          <w:i w:val="false"/>
          <w:color w:val="000000"/>
          <w:sz w:val="28"/>
        </w:rPr>
        <w:t>
      187. Жұмыс сипаттамасы:</w:t>
      </w:r>
    </w:p>
    <w:bookmarkEnd w:id="278"/>
    <w:p>
      <w:pPr>
        <w:spacing w:after="0"/>
        <w:ind w:left="0"/>
        <w:jc w:val="both"/>
      </w:pPr>
      <w:r>
        <w:rPr>
          <w:rFonts w:ascii="Times New Roman"/>
          <w:b w:val="false"/>
          <w:i w:val="false"/>
          <w:color w:val="000000"/>
          <w:sz w:val="28"/>
        </w:rPr>
        <w:t>
      басылған парақтарды бір пышақты, кассеталы және кассета-пышақты бүктеу машиналарында бүктеу;</w:t>
      </w:r>
    </w:p>
    <w:p>
      <w:pPr>
        <w:spacing w:after="0"/>
        <w:ind w:left="0"/>
        <w:jc w:val="both"/>
      </w:pPr>
      <w:r>
        <w:rPr>
          <w:rFonts w:ascii="Times New Roman"/>
          <w:b w:val="false"/>
          <w:i w:val="false"/>
          <w:color w:val="000000"/>
          <w:sz w:val="28"/>
        </w:rPr>
        <w:t>
      форматқа, иіндердің саны мен бүктеу түрлеріне сәйкес өздігінен салғыштарды, тасымалдағыш таспаларды, парақтарды бүйірлеп тегістеудің құрылғысын, бүктеу аппараттарын, қабылдағыш құрылғыларды, терможіптер мен өзге механизмдерді орнату және реттеу;</w:t>
      </w:r>
    </w:p>
    <w:p>
      <w:pPr>
        <w:spacing w:after="0"/>
        <w:ind w:left="0"/>
        <w:jc w:val="both"/>
      </w:pPr>
      <w:r>
        <w:rPr>
          <w:rFonts w:ascii="Times New Roman"/>
          <w:b w:val="false"/>
          <w:i w:val="false"/>
          <w:color w:val="000000"/>
          <w:sz w:val="28"/>
        </w:rPr>
        <w:t>
      бүктелген дәптерлерді түйістіру, есептеу және буып-түю;</w:t>
      </w:r>
    </w:p>
    <w:p>
      <w:pPr>
        <w:spacing w:after="0"/>
        <w:ind w:left="0"/>
        <w:jc w:val="both"/>
      </w:pPr>
      <w:r>
        <w:rPr>
          <w:rFonts w:ascii="Times New Roman"/>
          <w:b w:val="false"/>
          <w:i w:val="false"/>
          <w:color w:val="000000"/>
          <w:sz w:val="28"/>
        </w:rPr>
        <w:t>
      бүктеу машиналары жұмысындағы ақауларды жою;</w:t>
      </w:r>
    </w:p>
    <w:p>
      <w:pPr>
        <w:spacing w:after="0"/>
        <w:ind w:left="0"/>
        <w:jc w:val="both"/>
      </w:pPr>
      <w:r>
        <w:rPr>
          <w:rFonts w:ascii="Times New Roman"/>
          <w:b w:val="false"/>
          <w:i w:val="false"/>
          <w:color w:val="000000"/>
          <w:sz w:val="28"/>
        </w:rPr>
        <w:t>
      бүктеу машиналарында нөмірлену жүйелілігін бақылай отырып, иллюстрацияларды бүктеу және дәптерлерді бүктелген суреттерден ажыратып салу, қаптаманы бүктеу және ішкі парақтарды бұйымдары үшін құжаттама кітапшаларының қаптамасына салу;</w:t>
      </w:r>
    </w:p>
    <w:p>
      <w:pPr>
        <w:spacing w:after="0"/>
        <w:ind w:left="0"/>
        <w:jc w:val="both"/>
      </w:pPr>
      <w:r>
        <w:rPr>
          <w:rFonts w:ascii="Times New Roman"/>
          <w:b w:val="false"/>
          <w:i w:val="false"/>
          <w:color w:val="000000"/>
          <w:sz w:val="28"/>
        </w:rPr>
        <w:t>
      бүктеу машиналарын жұмысқа дайындау;</w:t>
      </w:r>
    </w:p>
    <w:p>
      <w:pPr>
        <w:spacing w:after="0"/>
        <w:ind w:left="0"/>
        <w:jc w:val="both"/>
      </w:pPr>
      <w:r>
        <w:rPr>
          <w:rFonts w:ascii="Times New Roman"/>
          <w:b w:val="false"/>
          <w:i w:val="false"/>
          <w:color w:val="000000"/>
          <w:sz w:val="28"/>
        </w:rPr>
        <w:t>
      өздігінен салғыштарды зарядтау;</w:t>
      </w:r>
    </w:p>
    <w:p>
      <w:pPr>
        <w:spacing w:after="0"/>
        <w:ind w:left="0"/>
        <w:jc w:val="both"/>
      </w:pPr>
      <w:r>
        <w:rPr>
          <w:rFonts w:ascii="Times New Roman"/>
          <w:b w:val="false"/>
          <w:i w:val="false"/>
          <w:color w:val="000000"/>
          <w:sz w:val="28"/>
        </w:rPr>
        <w:t>
      сурет пен парақ қағаздарының форматына, иін санына, бүктеу түрлеріне және тығыздығына сәйкес сорғыларды, ауаның берілуін, бөлгіш щеткаларды, шығару құрылғыларының тасымалдағыш таспаларын қысуды, бүктеу машиналарының өзгемеханизмдерін реттеу;</w:t>
      </w:r>
    </w:p>
    <w:p>
      <w:pPr>
        <w:spacing w:after="0"/>
        <w:ind w:left="0"/>
        <w:jc w:val="both"/>
      </w:pPr>
      <w:r>
        <w:rPr>
          <w:rFonts w:ascii="Times New Roman"/>
          <w:b w:val="false"/>
          <w:i w:val="false"/>
          <w:color w:val="000000"/>
          <w:sz w:val="28"/>
        </w:rPr>
        <w:t>
      салынған парақтарды түйістіру, есептеу және буып-түю;</w:t>
      </w:r>
    </w:p>
    <w:p>
      <w:pPr>
        <w:spacing w:after="0"/>
        <w:ind w:left="0"/>
        <w:jc w:val="both"/>
      </w:pPr>
      <w:r>
        <w:rPr>
          <w:rFonts w:ascii="Times New Roman"/>
          <w:b w:val="false"/>
          <w:i w:val="false"/>
          <w:color w:val="000000"/>
          <w:sz w:val="28"/>
        </w:rPr>
        <w:t>
      бүктеу машиналарының жұмысындағы ақауларды жою, тазарту және майлау;</w:t>
      </w:r>
    </w:p>
    <w:p>
      <w:pPr>
        <w:spacing w:after="0"/>
        <w:ind w:left="0"/>
        <w:jc w:val="both"/>
      </w:pPr>
      <w:r>
        <w:rPr>
          <w:rFonts w:ascii="Times New Roman"/>
          <w:b w:val="false"/>
          <w:i w:val="false"/>
          <w:color w:val="000000"/>
          <w:sz w:val="28"/>
        </w:rPr>
        <w:t>
      биговальды-бүктеу машиналарында жабыстырылған титул және бұйымдарының форзацтары бар басылған кесінді қаптамаларды бүктеу;</w:t>
      </w:r>
    </w:p>
    <w:p>
      <w:pPr>
        <w:spacing w:after="0"/>
        <w:ind w:left="0"/>
        <w:jc w:val="both"/>
      </w:pPr>
      <w:r>
        <w:rPr>
          <w:rFonts w:ascii="Times New Roman"/>
          <w:b w:val="false"/>
          <w:i w:val="false"/>
          <w:color w:val="000000"/>
          <w:sz w:val="28"/>
        </w:rPr>
        <w:t>
      бұйымның форматына сәйкес өздігінен салғыштарды, түзеткіштерді, бигтің ені мен тереңдігін, бүктеу енін, қабылдағыш үстелді және бүктеу машиналарының өзгемеханизмдерін орнату және бекіту;</w:t>
      </w:r>
    </w:p>
    <w:p>
      <w:pPr>
        <w:spacing w:after="0"/>
        <w:ind w:left="0"/>
        <w:jc w:val="both"/>
      </w:pPr>
      <w:r>
        <w:rPr>
          <w:rFonts w:ascii="Times New Roman"/>
          <w:b w:val="false"/>
          <w:i w:val="false"/>
          <w:color w:val="000000"/>
          <w:sz w:val="28"/>
        </w:rPr>
        <w:t>
      қаптаманы биговкалау және бүктеу процестерін жүргізу;</w:t>
      </w:r>
    </w:p>
    <w:p>
      <w:pPr>
        <w:spacing w:after="0"/>
        <w:ind w:left="0"/>
        <w:jc w:val="both"/>
      </w:pPr>
      <w:r>
        <w:rPr>
          <w:rFonts w:ascii="Times New Roman"/>
          <w:b w:val="false"/>
          <w:i w:val="false"/>
          <w:color w:val="000000"/>
          <w:sz w:val="28"/>
        </w:rPr>
        <w:t>
      өнімнің сапасын тексеру;</w:t>
      </w:r>
    </w:p>
    <w:p>
      <w:pPr>
        <w:spacing w:after="0"/>
        <w:ind w:left="0"/>
        <w:jc w:val="both"/>
      </w:pPr>
      <w:r>
        <w:rPr>
          <w:rFonts w:ascii="Times New Roman"/>
          <w:b w:val="false"/>
          <w:i w:val="false"/>
          <w:color w:val="000000"/>
          <w:sz w:val="28"/>
        </w:rPr>
        <w:t>
      бүктеу машиналарының жұмысындағы ақауларды жою, тазарту және майлау;</w:t>
      </w:r>
    </w:p>
    <w:p>
      <w:pPr>
        <w:spacing w:after="0"/>
        <w:ind w:left="0"/>
        <w:jc w:val="both"/>
      </w:pPr>
      <w:r>
        <w:rPr>
          <w:rFonts w:ascii="Times New Roman"/>
          <w:b w:val="false"/>
          <w:i w:val="false"/>
          <w:color w:val="000000"/>
          <w:sz w:val="28"/>
        </w:rPr>
        <w:t>
      біліктілігі жоғары бүктеу машиналар машинасының басшылығымен бүктеу-жапсыру-перфорациялау машиналарында лотерея билеттерін бүктеу, жапсыру және перфорациялау;</w:t>
      </w:r>
    </w:p>
    <w:p>
      <w:pPr>
        <w:spacing w:after="0"/>
        <w:ind w:left="0"/>
        <w:jc w:val="both"/>
      </w:pPr>
      <w:r>
        <w:rPr>
          <w:rFonts w:ascii="Times New Roman"/>
          <w:b w:val="false"/>
          <w:i w:val="false"/>
          <w:color w:val="000000"/>
          <w:sz w:val="28"/>
        </w:rPr>
        <w:t>
      біліктілігі жоғары бүктеу машиналар машинасының басшылығымен бүктеу-салу және желімдеу-конверттеу машиналарында конверттерді бүктеу, оларға бүктелген лотерея билеттерін салу, лотерея билеті бар конвертті желімдеу, перфорациялау, металл блокшаларымен бекіту.</w:t>
      </w:r>
    </w:p>
    <w:bookmarkStart w:name="z281" w:id="279"/>
    <w:p>
      <w:pPr>
        <w:spacing w:after="0"/>
        <w:ind w:left="0"/>
        <w:jc w:val="both"/>
      </w:pPr>
      <w:r>
        <w:rPr>
          <w:rFonts w:ascii="Times New Roman"/>
          <w:b w:val="false"/>
          <w:i w:val="false"/>
          <w:color w:val="000000"/>
          <w:sz w:val="28"/>
        </w:rPr>
        <w:t>
      188. Білуге тиіс:</w:t>
      </w:r>
    </w:p>
    <w:bookmarkEnd w:id="279"/>
    <w:p>
      <w:pPr>
        <w:spacing w:after="0"/>
        <w:ind w:left="0"/>
        <w:jc w:val="both"/>
      </w:pPr>
      <w:r>
        <w:rPr>
          <w:rFonts w:ascii="Times New Roman"/>
          <w:b w:val="false"/>
          <w:i w:val="false"/>
          <w:color w:val="000000"/>
          <w:sz w:val="28"/>
        </w:rPr>
        <w:t>
      қағаз форматтарына қойылатын ұлттық стандарттар;</w:t>
      </w:r>
    </w:p>
    <w:p>
      <w:pPr>
        <w:spacing w:after="0"/>
        <w:ind w:left="0"/>
        <w:jc w:val="both"/>
      </w:pPr>
      <w:r>
        <w:rPr>
          <w:rFonts w:ascii="Times New Roman"/>
          <w:b w:val="false"/>
          <w:i w:val="false"/>
          <w:color w:val="000000"/>
          <w:sz w:val="28"/>
        </w:rPr>
        <w:t>
      жолақтарды түсіру және бүктеу түрлері;</w:t>
      </w:r>
    </w:p>
    <w:p>
      <w:pPr>
        <w:spacing w:after="0"/>
        <w:ind w:left="0"/>
        <w:jc w:val="both"/>
      </w:pPr>
      <w:r>
        <w:rPr>
          <w:rFonts w:ascii="Times New Roman"/>
          <w:b w:val="false"/>
          <w:i w:val="false"/>
          <w:color w:val="000000"/>
          <w:sz w:val="28"/>
        </w:rPr>
        <w:t>
      бүктелген дәптерлер мен иллюстрацияларға, бұйымдарға, лотерея билеттеріне қойылатын техникалық талаптар және бүктеу сапасын бақылау жолдары;</w:t>
      </w:r>
    </w:p>
    <w:p>
      <w:pPr>
        <w:spacing w:after="0"/>
        <w:ind w:left="0"/>
        <w:jc w:val="both"/>
      </w:pPr>
      <w:r>
        <w:rPr>
          <w:rFonts w:ascii="Times New Roman"/>
          <w:b w:val="false"/>
          <w:i w:val="false"/>
          <w:color w:val="000000"/>
          <w:sz w:val="28"/>
        </w:rPr>
        <w:t>
      дәптерлерді престеу режимдері;</w:t>
      </w:r>
    </w:p>
    <w:p>
      <w:pPr>
        <w:spacing w:after="0"/>
        <w:ind w:left="0"/>
        <w:jc w:val="both"/>
      </w:pPr>
      <w:r>
        <w:rPr>
          <w:rFonts w:ascii="Times New Roman"/>
          <w:b w:val="false"/>
          <w:i w:val="false"/>
          <w:color w:val="000000"/>
          <w:sz w:val="28"/>
        </w:rPr>
        <w:t>
      бүктеу машиналарының негізгі тораптарын реттеу жолдары.</w:t>
      </w:r>
    </w:p>
    <w:bookmarkStart w:name="z282" w:id="280"/>
    <w:p>
      <w:pPr>
        <w:spacing w:after="0"/>
        <w:ind w:left="0"/>
        <w:jc w:val="left"/>
      </w:pPr>
      <w:r>
        <w:rPr>
          <w:rFonts w:ascii="Times New Roman"/>
          <w:b/>
          <w:i w:val="false"/>
          <w:color w:val="000000"/>
        </w:rPr>
        <w:t xml:space="preserve"> 16-параграф. Бүктеу машинасының машинисі, 4-разряд</w:t>
      </w:r>
    </w:p>
    <w:bookmarkEnd w:id="280"/>
    <w:bookmarkStart w:name="z283" w:id="281"/>
    <w:p>
      <w:pPr>
        <w:spacing w:after="0"/>
        <w:ind w:left="0"/>
        <w:jc w:val="both"/>
      </w:pPr>
      <w:r>
        <w:rPr>
          <w:rFonts w:ascii="Times New Roman"/>
          <w:b w:val="false"/>
          <w:i w:val="false"/>
          <w:color w:val="000000"/>
          <w:sz w:val="28"/>
        </w:rPr>
        <w:t>
      189. Жұмыс сипаттамасы:</w:t>
      </w:r>
    </w:p>
    <w:bookmarkEnd w:id="281"/>
    <w:p>
      <w:pPr>
        <w:spacing w:after="0"/>
        <w:ind w:left="0"/>
        <w:jc w:val="both"/>
      </w:pPr>
      <w:r>
        <w:rPr>
          <w:rFonts w:ascii="Times New Roman"/>
          <w:b w:val="false"/>
          <w:i w:val="false"/>
          <w:color w:val="000000"/>
          <w:sz w:val="28"/>
        </w:rPr>
        <w:t>
      кескіш құрылғысы бар қосарлы пышақты бүктеу машиналарында басылған парақтарды бүктеу;</w:t>
      </w:r>
    </w:p>
    <w:p>
      <w:pPr>
        <w:spacing w:after="0"/>
        <w:ind w:left="0"/>
        <w:jc w:val="both"/>
      </w:pPr>
      <w:r>
        <w:rPr>
          <w:rFonts w:ascii="Times New Roman"/>
          <w:b w:val="false"/>
          <w:i w:val="false"/>
          <w:color w:val="000000"/>
          <w:sz w:val="28"/>
        </w:rPr>
        <w:t>
      кескіш құрылғылардың пышақтарын орнату және реттеу;</w:t>
      </w:r>
    </w:p>
    <w:p>
      <w:pPr>
        <w:spacing w:after="0"/>
        <w:ind w:left="0"/>
        <w:jc w:val="both"/>
      </w:pPr>
      <w:r>
        <w:rPr>
          <w:rFonts w:ascii="Times New Roman"/>
          <w:b w:val="false"/>
          <w:i w:val="false"/>
          <w:color w:val="000000"/>
          <w:sz w:val="28"/>
        </w:rPr>
        <w:t>
      пышақты, кассеталы және кассета-пышақты машиналарда, оның ішінде терможіпті құрылғысы бар жоғары көркемдік, энциклопедиялық, мерейтой, сыйлық басылымдарының басылған парақтарын, басылған титул парақтарын, паспортты құжаттамаларды бүктеу;</w:t>
      </w:r>
    </w:p>
    <w:p>
      <w:pPr>
        <w:spacing w:after="0"/>
        <w:ind w:left="0"/>
        <w:jc w:val="both"/>
      </w:pPr>
      <w:r>
        <w:rPr>
          <w:rFonts w:ascii="Times New Roman"/>
          <w:b w:val="false"/>
          <w:i w:val="false"/>
          <w:color w:val="000000"/>
          <w:sz w:val="28"/>
        </w:rPr>
        <w:t>
      биговальды-бүктеу машиналарында жапсырылған титул немесе паспортты құжаттама форзацтары бар басылған кесінді қаптамаларды бүктеу;</w:t>
      </w:r>
    </w:p>
    <w:p>
      <w:pPr>
        <w:spacing w:after="0"/>
        <w:ind w:left="0"/>
        <w:jc w:val="both"/>
      </w:pPr>
      <w:r>
        <w:rPr>
          <w:rFonts w:ascii="Times New Roman"/>
          <w:b w:val="false"/>
          <w:i w:val="false"/>
          <w:color w:val="000000"/>
          <w:sz w:val="28"/>
        </w:rPr>
        <w:t>
      бүктеу-жапсыру-перфорациялау машиналарында лотерея билеттерін бүктеу, жапсыру және перфорациялау, сондай-ақ, бүктеу-желімдеу машиналарында лотерея билеттерін бүктеу және жапсыру;</w:t>
      </w:r>
    </w:p>
    <w:p>
      <w:pPr>
        <w:spacing w:after="0"/>
        <w:ind w:left="0"/>
        <w:jc w:val="both"/>
      </w:pPr>
      <w:r>
        <w:rPr>
          <w:rFonts w:ascii="Times New Roman"/>
          <w:b w:val="false"/>
          <w:i w:val="false"/>
          <w:color w:val="000000"/>
          <w:sz w:val="28"/>
        </w:rPr>
        <w:t>
      өздігінен салғышты, бүктеу аппараттарын, жапсыру және перфорациялау механизмдерін орнату және реттеу, өнімнің сапасын тексеру, құжаттаманы рәсімдеу.</w:t>
      </w:r>
    </w:p>
    <w:bookmarkStart w:name="z284" w:id="282"/>
    <w:p>
      <w:pPr>
        <w:spacing w:after="0"/>
        <w:ind w:left="0"/>
        <w:jc w:val="both"/>
      </w:pPr>
      <w:r>
        <w:rPr>
          <w:rFonts w:ascii="Times New Roman"/>
          <w:b w:val="false"/>
          <w:i w:val="false"/>
          <w:color w:val="000000"/>
          <w:sz w:val="28"/>
        </w:rPr>
        <w:t>
      190. Білуге тиіс:</w:t>
      </w:r>
    </w:p>
    <w:bookmarkEnd w:id="282"/>
    <w:p>
      <w:pPr>
        <w:spacing w:after="0"/>
        <w:ind w:left="0"/>
        <w:jc w:val="both"/>
      </w:pPr>
      <w:r>
        <w:rPr>
          <w:rFonts w:ascii="Times New Roman"/>
          <w:b w:val="false"/>
          <w:i w:val="false"/>
          <w:color w:val="000000"/>
          <w:sz w:val="28"/>
        </w:rPr>
        <w:t>
      парақтарды кесуге қойылатын техникалық талаптар;</w:t>
      </w:r>
    </w:p>
    <w:p>
      <w:pPr>
        <w:spacing w:after="0"/>
        <w:ind w:left="0"/>
        <w:jc w:val="both"/>
      </w:pPr>
      <w:r>
        <w:rPr>
          <w:rFonts w:ascii="Times New Roman"/>
          <w:b w:val="false"/>
          <w:i w:val="false"/>
          <w:color w:val="000000"/>
          <w:sz w:val="28"/>
        </w:rPr>
        <w:t>
      үлкен форматты парақтарды бүктеу кезінде өздігінен салғыштарды реттеудің ерекшеліктері;</w:t>
      </w:r>
    </w:p>
    <w:p>
      <w:pPr>
        <w:spacing w:after="0"/>
        <w:ind w:left="0"/>
        <w:jc w:val="both"/>
      </w:pPr>
      <w:r>
        <w:rPr>
          <w:rFonts w:ascii="Times New Roman"/>
          <w:b w:val="false"/>
          <w:i w:val="false"/>
          <w:color w:val="000000"/>
          <w:sz w:val="28"/>
        </w:rPr>
        <w:t>
      кескіш құрылғыларды реттеу жолдары.</w:t>
      </w:r>
    </w:p>
    <w:bookmarkStart w:name="z285" w:id="283"/>
    <w:p>
      <w:pPr>
        <w:spacing w:after="0"/>
        <w:ind w:left="0"/>
        <w:jc w:val="left"/>
      </w:pPr>
      <w:r>
        <w:rPr>
          <w:rFonts w:ascii="Times New Roman"/>
          <w:b/>
          <w:i w:val="false"/>
          <w:color w:val="000000"/>
        </w:rPr>
        <w:t xml:space="preserve"> 17-параграф. Бүктеу машинасының машинисі, 5-разряд</w:t>
      </w:r>
    </w:p>
    <w:bookmarkEnd w:id="283"/>
    <w:bookmarkStart w:name="z286" w:id="284"/>
    <w:p>
      <w:pPr>
        <w:spacing w:after="0"/>
        <w:ind w:left="0"/>
        <w:jc w:val="both"/>
      </w:pPr>
      <w:r>
        <w:rPr>
          <w:rFonts w:ascii="Times New Roman"/>
          <w:b w:val="false"/>
          <w:i w:val="false"/>
          <w:color w:val="000000"/>
          <w:sz w:val="28"/>
        </w:rPr>
        <w:t>
      191. Жұмыс сипаттамасы:</w:t>
      </w:r>
    </w:p>
    <w:bookmarkEnd w:id="284"/>
    <w:p>
      <w:pPr>
        <w:spacing w:after="0"/>
        <w:ind w:left="0"/>
        <w:jc w:val="both"/>
      </w:pPr>
      <w:r>
        <w:rPr>
          <w:rFonts w:ascii="Times New Roman"/>
          <w:b w:val="false"/>
          <w:i w:val="false"/>
          <w:color w:val="000000"/>
          <w:sz w:val="28"/>
        </w:rPr>
        <w:t>
      пышақты, кассеталы және кассета-пышақты машиналарда паспортты құжаттамалардың, еңбек кітапшаларының басылған ішкі парақтарын бүктеу, карталарды құрамды көп иінді құрамдау;</w:t>
      </w:r>
    </w:p>
    <w:p>
      <w:pPr>
        <w:spacing w:after="0"/>
        <w:ind w:left="0"/>
        <w:jc w:val="both"/>
      </w:pPr>
      <w:r>
        <w:rPr>
          <w:rFonts w:ascii="Times New Roman"/>
          <w:b w:val="false"/>
          <w:i w:val="false"/>
          <w:color w:val="000000"/>
          <w:sz w:val="28"/>
        </w:rPr>
        <w:t>
      бүктеу-салу және желімдеу-конверттеу машиналарында конверттерді бүктеу, бүктелген лотерея билеттерін салу, лотерея билеті бар конвертті желімдеу, перфорациялау, металл блокшаларымен бекіту;</w:t>
      </w:r>
    </w:p>
    <w:p>
      <w:pPr>
        <w:spacing w:after="0"/>
        <w:ind w:left="0"/>
        <w:jc w:val="both"/>
      </w:pPr>
      <w:r>
        <w:rPr>
          <w:rFonts w:ascii="Times New Roman"/>
          <w:b w:val="false"/>
          <w:i w:val="false"/>
          <w:color w:val="000000"/>
          <w:sz w:val="28"/>
        </w:rPr>
        <w:t>
      машиналардың механизмдерін орнату және реттеу;</w:t>
      </w:r>
    </w:p>
    <w:p>
      <w:pPr>
        <w:spacing w:after="0"/>
        <w:ind w:left="0"/>
        <w:jc w:val="both"/>
      </w:pPr>
      <w:r>
        <w:rPr>
          <w:rFonts w:ascii="Times New Roman"/>
          <w:b w:val="false"/>
          <w:i w:val="false"/>
          <w:color w:val="000000"/>
          <w:sz w:val="28"/>
        </w:rPr>
        <w:t>
      өнім сапасын бақылау;</w:t>
      </w:r>
    </w:p>
    <w:p>
      <w:pPr>
        <w:spacing w:after="0"/>
        <w:ind w:left="0"/>
        <w:jc w:val="both"/>
      </w:pPr>
      <w:r>
        <w:rPr>
          <w:rFonts w:ascii="Times New Roman"/>
          <w:b w:val="false"/>
          <w:i w:val="false"/>
          <w:color w:val="000000"/>
          <w:sz w:val="28"/>
        </w:rPr>
        <w:t>
      құжаттамаларды рәсімдеу.</w:t>
      </w:r>
    </w:p>
    <w:bookmarkStart w:name="z287" w:id="285"/>
    <w:p>
      <w:pPr>
        <w:spacing w:after="0"/>
        <w:ind w:left="0"/>
        <w:jc w:val="both"/>
      </w:pPr>
      <w:r>
        <w:rPr>
          <w:rFonts w:ascii="Times New Roman"/>
          <w:b w:val="false"/>
          <w:i w:val="false"/>
          <w:color w:val="000000"/>
          <w:sz w:val="28"/>
        </w:rPr>
        <w:t>
      192. Білуге тиіс:</w:t>
      </w:r>
    </w:p>
    <w:bookmarkEnd w:id="285"/>
    <w:p>
      <w:pPr>
        <w:spacing w:after="0"/>
        <w:ind w:left="0"/>
        <w:jc w:val="both"/>
      </w:pPr>
      <w:r>
        <w:rPr>
          <w:rFonts w:ascii="Times New Roman"/>
          <w:b w:val="false"/>
          <w:i w:val="false"/>
          <w:color w:val="000000"/>
          <w:sz w:val="28"/>
        </w:rPr>
        <w:t>
      бұйымдардың сапасына және лотерея билеттерін өңдеуге қойылатын техникалық талаптар.</w:t>
      </w:r>
    </w:p>
    <w:bookmarkStart w:name="z288" w:id="286"/>
    <w:p>
      <w:pPr>
        <w:spacing w:after="0"/>
        <w:ind w:left="0"/>
        <w:jc w:val="left"/>
      </w:pPr>
      <w:r>
        <w:rPr>
          <w:rFonts w:ascii="Times New Roman"/>
          <w:b/>
          <w:i w:val="false"/>
          <w:color w:val="000000"/>
        </w:rPr>
        <w:t xml:space="preserve"> 18-параграф. Дәптер агрегатының машинисі, 2-разряд</w:t>
      </w:r>
    </w:p>
    <w:bookmarkEnd w:id="286"/>
    <w:bookmarkStart w:name="z289" w:id="287"/>
    <w:p>
      <w:pPr>
        <w:spacing w:after="0"/>
        <w:ind w:left="0"/>
        <w:jc w:val="both"/>
      </w:pPr>
      <w:r>
        <w:rPr>
          <w:rFonts w:ascii="Times New Roman"/>
          <w:b w:val="false"/>
          <w:i w:val="false"/>
          <w:color w:val="000000"/>
          <w:sz w:val="28"/>
        </w:rPr>
        <w:t>
      193. Жұмыс сипаттамасы:</w:t>
      </w:r>
    </w:p>
    <w:bookmarkEnd w:id="287"/>
    <w:p>
      <w:pPr>
        <w:spacing w:after="0"/>
        <w:ind w:left="0"/>
        <w:jc w:val="both"/>
      </w:pPr>
      <w:r>
        <w:rPr>
          <w:rFonts w:ascii="Times New Roman"/>
          <w:b w:val="false"/>
          <w:i w:val="false"/>
          <w:color w:val="000000"/>
          <w:sz w:val="28"/>
        </w:rPr>
        <w:t>
      дәптерлі агрегаттарда мектеп дәптерлерін шығару жасау бойынша дайындық жұмыстарын орындау;</w:t>
      </w:r>
    </w:p>
    <w:p>
      <w:pPr>
        <w:spacing w:after="0"/>
        <w:ind w:left="0"/>
        <w:jc w:val="both"/>
      </w:pPr>
      <w:r>
        <w:rPr>
          <w:rFonts w:ascii="Times New Roman"/>
          <w:b w:val="false"/>
          <w:i w:val="false"/>
          <w:color w:val="000000"/>
          <w:sz w:val="28"/>
        </w:rPr>
        <w:t>
      сызғылардың барлық түріне арналған жинақтарды дайындау;</w:t>
      </w:r>
    </w:p>
    <w:p>
      <w:pPr>
        <w:spacing w:after="0"/>
        <w:ind w:left="0"/>
        <w:jc w:val="both"/>
      </w:pPr>
      <w:r>
        <w:rPr>
          <w:rFonts w:ascii="Times New Roman"/>
          <w:b w:val="false"/>
          <w:i w:val="false"/>
          <w:color w:val="000000"/>
          <w:sz w:val="28"/>
        </w:rPr>
        <w:t>
      бояу ванналарын толтыру;</w:t>
      </w:r>
    </w:p>
    <w:p>
      <w:pPr>
        <w:spacing w:after="0"/>
        <w:ind w:left="0"/>
        <w:jc w:val="both"/>
      </w:pPr>
      <w:r>
        <w:rPr>
          <w:rFonts w:ascii="Times New Roman"/>
          <w:b w:val="false"/>
          <w:i w:val="false"/>
          <w:color w:val="000000"/>
          <w:sz w:val="28"/>
        </w:rPr>
        <w:t>
      тігін аппараттарына сымдарды толтыру;</w:t>
      </w:r>
    </w:p>
    <w:p>
      <w:pPr>
        <w:spacing w:after="0"/>
        <w:ind w:left="0"/>
        <w:jc w:val="both"/>
      </w:pPr>
      <w:r>
        <w:rPr>
          <w:rFonts w:ascii="Times New Roman"/>
          <w:b w:val="false"/>
          <w:i w:val="false"/>
          <w:color w:val="000000"/>
          <w:sz w:val="28"/>
        </w:rPr>
        <w:t>
      пышақтарды орнату;</w:t>
      </w:r>
    </w:p>
    <w:p>
      <w:pPr>
        <w:spacing w:after="0"/>
        <w:ind w:left="0"/>
        <w:jc w:val="both"/>
      </w:pPr>
      <w:r>
        <w:rPr>
          <w:rFonts w:ascii="Times New Roman"/>
          <w:b w:val="false"/>
          <w:i w:val="false"/>
          <w:color w:val="000000"/>
          <w:sz w:val="28"/>
        </w:rPr>
        <w:t>
      жазатын, сорғыш және тыстау қағаздарын орнату;</w:t>
      </w:r>
    </w:p>
    <w:p>
      <w:pPr>
        <w:spacing w:after="0"/>
        <w:ind w:left="0"/>
        <w:jc w:val="both"/>
      </w:pPr>
      <w:r>
        <w:rPr>
          <w:rFonts w:ascii="Times New Roman"/>
          <w:b w:val="false"/>
          <w:i w:val="false"/>
          <w:color w:val="000000"/>
          <w:sz w:val="28"/>
        </w:rPr>
        <w:t>
      дәптерлерді қабылдау, есептеу және сұрыптау;</w:t>
      </w:r>
    </w:p>
    <w:p>
      <w:pPr>
        <w:spacing w:after="0"/>
        <w:ind w:left="0"/>
        <w:jc w:val="both"/>
      </w:pPr>
      <w:r>
        <w:rPr>
          <w:rFonts w:ascii="Times New Roman"/>
          <w:b w:val="false"/>
          <w:i w:val="false"/>
          <w:color w:val="000000"/>
          <w:sz w:val="28"/>
        </w:rPr>
        <w:t>
      сапасын бақылау;</w:t>
      </w:r>
    </w:p>
    <w:p>
      <w:pPr>
        <w:spacing w:after="0"/>
        <w:ind w:left="0"/>
        <w:jc w:val="both"/>
      </w:pPr>
      <w:r>
        <w:rPr>
          <w:rFonts w:ascii="Times New Roman"/>
          <w:b w:val="false"/>
          <w:i w:val="false"/>
          <w:color w:val="000000"/>
          <w:sz w:val="28"/>
        </w:rPr>
        <w:t>
      дәптер агрегаттарын тазалау және майлау.</w:t>
      </w:r>
    </w:p>
    <w:bookmarkStart w:name="z290" w:id="288"/>
    <w:p>
      <w:pPr>
        <w:spacing w:after="0"/>
        <w:ind w:left="0"/>
        <w:jc w:val="both"/>
      </w:pPr>
      <w:r>
        <w:rPr>
          <w:rFonts w:ascii="Times New Roman"/>
          <w:b w:val="false"/>
          <w:i w:val="false"/>
          <w:color w:val="000000"/>
          <w:sz w:val="28"/>
        </w:rPr>
        <w:t>
      194. Білуге тиіс:</w:t>
      </w:r>
    </w:p>
    <w:bookmarkEnd w:id="288"/>
    <w:p>
      <w:pPr>
        <w:spacing w:after="0"/>
        <w:ind w:left="0"/>
        <w:jc w:val="both"/>
      </w:pPr>
      <w:r>
        <w:rPr>
          <w:rFonts w:ascii="Times New Roman"/>
          <w:b w:val="false"/>
          <w:i w:val="false"/>
          <w:color w:val="000000"/>
          <w:sz w:val="28"/>
        </w:rPr>
        <w:t>
      дәптерлі агрегаттарда жасалған бұйымдардың түрлері;</w:t>
      </w:r>
    </w:p>
    <w:p>
      <w:pPr>
        <w:spacing w:after="0"/>
        <w:ind w:left="0"/>
        <w:jc w:val="both"/>
      </w:pPr>
      <w:r>
        <w:rPr>
          <w:rFonts w:ascii="Times New Roman"/>
          <w:b w:val="false"/>
          <w:i w:val="false"/>
          <w:color w:val="000000"/>
          <w:sz w:val="28"/>
        </w:rPr>
        <w:t>
      формаларды түзетудің міндеттері;</w:t>
      </w:r>
    </w:p>
    <w:p>
      <w:pPr>
        <w:spacing w:after="0"/>
        <w:ind w:left="0"/>
        <w:jc w:val="both"/>
      </w:pPr>
      <w:r>
        <w:rPr>
          <w:rFonts w:ascii="Times New Roman"/>
          <w:b w:val="false"/>
          <w:i w:val="false"/>
          <w:color w:val="000000"/>
          <w:sz w:val="28"/>
        </w:rPr>
        <w:t>
      сымдардың нөмірлері;</w:t>
      </w:r>
    </w:p>
    <w:p>
      <w:pPr>
        <w:spacing w:after="0"/>
        <w:ind w:left="0"/>
        <w:jc w:val="both"/>
      </w:pPr>
      <w:r>
        <w:rPr>
          <w:rFonts w:ascii="Times New Roman"/>
          <w:b w:val="false"/>
          <w:i w:val="false"/>
          <w:color w:val="000000"/>
          <w:sz w:val="28"/>
        </w:rPr>
        <w:t>
      тігін аппараттарына пышақтарды орнату және сымдарды толтыру жолдары;</w:t>
      </w:r>
    </w:p>
    <w:p>
      <w:pPr>
        <w:spacing w:after="0"/>
        <w:ind w:left="0"/>
        <w:jc w:val="both"/>
      </w:pPr>
      <w:r>
        <w:rPr>
          <w:rFonts w:ascii="Times New Roman"/>
          <w:b w:val="false"/>
          <w:i w:val="false"/>
          <w:color w:val="000000"/>
          <w:sz w:val="28"/>
        </w:rPr>
        <w:t>
      ақау түрлері.</w:t>
      </w:r>
    </w:p>
    <w:bookmarkStart w:name="z291" w:id="289"/>
    <w:p>
      <w:pPr>
        <w:spacing w:after="0"/>
        <w:ind w:left="0"/>
        <w:jc w:val="left"/>
      </w:pPr>
      <w:r>
        <w:rPr>
          <w:rFonts w:ascii="Times New Roman"/>
          <w:b/>
          <w:i w:val="false"/>
          <w:color w:val="000000"/>
        </w:rPr>
        <w:t xml:space="preserve"> 19-параграф. Дәптер агрегатының машинисі, 3-разряд</w:t>
      </w:r>
    </w:p>
    <w:bookmarkEnd w:id="289"/>
    <w:bookmarkStart w:name="z292" w:id="290"/>
    <w:p>
      <w:pPr>
        <w:spacing w:after="0"/>
        <w:ind w:left="0"/>
        <w:jc w:val="both"/>
      </w:pPr>
      <w:r>
        <w:rPr>
          <w:rFonts w:ascii="Times New Roman"/>
          <w:b w:val="false"/>
          <w:i w:val="false"/>
          <w:color w:val="000000"/>
          <w:sz w:val="28"/>
        </w:rPr>
        <w:t>
      195. Жұмыс сипаттамасы:</w:t>
      </w:r>
    </w:p>
    <w:bookmarkEnd w:id="290"/>
    <w:p>
      <w:pPr>
        <w:spacing w:after="0"/>
        <w:ind w:left="0"/>
        <w:jc w:val="both"/>
      </w:pPr>
      <w:r>
        <w:rPr>
          <w:rFonts w:ascii="Times New Roman"/>
          <w:b w:val="false"/>
          <w:i w:val="false"/>
          <w:color w:val="000000"/>
          <w:sz w:val="28"/>
        </w:rPr>
        <w:t>
      сызу-бүктеу машиналарында тігінсіз мектеп дәптерлерін жасау және сорғыш қағазды салу, сызу жинақтарын машиналарға орнату;</w:t>
      </w:r>
    </w:p>
    <w:p>
      <w:pPr>
        <w:spacing w:after="0"/>
        <w:ind w:left="0"/>
        <w:jc w:val="both"/>
      </w:pPr>
      <w:r>
        <w:rPr>
          <w:rFonts w:ascii="Times New Roman"/>
          <w:b w:val="false"/>
          <w:i w:val="false"/>
          <w:color w:val="000000"/>
          <w:sz w:val="28"/>
        </w:rPr>
        <w:t>
      формаларды түзету жолдары;</w:t>
      </w:r>
    </w:p>
    <w:p>
      <w:pPr>
        <w:spacing w:after="0"/>
        <w:ind w:left="0"/>
        <w:jc w:val="both"/>
      </w:pPr>
      <w:r>
        <w:rPr>
          <w:rFonts w:ascii="Times New Roman"/>
          <w:b w:val="false"/>
          <w:i w:val="false"/>
          <w:color w:val="000000"/>
          <w:sz w:val="28"/>
        </w:rPr>
        <w:t>
      пышақтарды қағаздарды кесуге арналған өлшемдерді форматқа және бүктеуге орнату;</w:t>
      </w:r>
    </w:p>
    <w:p>
      <w:pPr>
        <w:spacing w:after="0"/>
        <w:ind w:left="0"/>
        <w:jc w:val="both"/>
      </w:pPr>
      <w:r>
        <w:rPr>
          <w:rFonts w:ascii="Times New Roman"/>
          <w:b w:val="false"/>
          <w:i w:val="false"/>
          <w:color w:val="000000"/>
          <w:sz w:val="28"/>
        </w:rPr>
        <w:t>
      сызу-бүктеу машиналарының жұмысындағы ақауларды жою.</w:t>
      </w:r>
    </w:p>
    <w:bookmarkStart w:name="z293" w:id="291"/>
    <w:p>
      <w:pPr>
        <w:spacing w:after="0"/>
        <w:ind w:left="0"/>
        <w:jc w:val="both"/>
      </w:pPr>
      <w:r>
        <w:rPr>
          <w:rFonts w:ascii="Times New Roman"/>
          <w:b w:val="false"/>
          <w:i w:val="false"/>
          <w:color w:val="000000"/>
          <w:sz w:val="28"/>
        </w:rPr>
        <w:t>
      196. Білуге тиіс:</w:t>
      </w:r>
    </w:p>
    <w:bookmarkEnd w:id="291"/>
    <w:p>
      <w:pPr>
        <w:spacing w:after="0"/>
        <w:ind w:left="0"/>
        <w:jc w:val="both"/>
      </w:pPr>
      <w:r>
        <w:rPr>
          <w:rFonts w:ascii="Times New Roman"/>
          <w:b w:val="false"/>
          <w:i w:val="false"/>
          <w:color w:val="000000"/>
          <w:sz w:val="28"/>
        </w:rPr>
        <w:t>
      дәптерлерді дайындаудың технологиялық процесі;</w:t>
      </w:r>
    </w:p>
    <w:p>
      <w:pPr>
        <w:spacing w:after="0"/>
        <w:ind w:left="0"/>
        <w:jc w:val="both"/>
      </w:pPr>
      <w:r>
        <w:rPr>
          <w:rFonts w:ascii="Times New Roman"/>
          <w:b w:val="false"/>
          <w:i w:val="false"/>
          <w:color w:val="000000"/>
          <w:sz w:val="28"/>
        </w:rPr>
        <w:t>
      формаларды түзету жолдары;</w:t>
      </w:r>
    </w:p>
    <w:p>
      <w:pPr>
        <w:spacing w:after="0"/>
        <w:ind w:left="0"/>
        <w:jc w:val="both"/>
      </w:pPr>
      <w:r>
        <w:rPr>
          <w:rFonts w:ascii="Times New Roman"/>
          <w:b w:val="false"/>
          <w:i w:val="false"/>
          <w:color w:val="000000"/>
          <w:sz w:val="28"/>
        </w:rPr>
        <w:t>
      материалдар мен дайын өнімге қойылатын техникалық талаптар;</w:t>
      </w:r>
    </w:p>
    <w:p>
      <w:pPr>
        <w:spacing w:after="0"/>
        <w:ind w:left="0"/>
        <w:jc w:val="both"/>
      </w:pPr>
      <w:r>
        <w:rPr>
          <w:rFonts w:ascii="Times New Roman"/>
          <w:b w:val="false"/>
          <w:i w:val="false"/>
          <w:color w:val="000000"/>
          <w:sz w:val="28"/>
        </w:rPr>
        <w:t>
      сызу-кесу машиналарының негізгі тораптарын реттеу жолдары.</w:t>
      </w:r>
    </w:p>
    <w:bookmarkStart w:name="z294" w:id="292"/>
    <w:p>
      <w:pPr>
        <w:spacing w:after="0"/>
        <w:ind w:left="0"/>
        <w:jc w:val="left"/>
      </w:pPr>
      <w:r>
        <w:rPr>
          <w:rFonts w:ascii="Times New Roman"/>
          <w:b/>
          <w:i w:val="false"/>
          <w:color w:val="000000"/>
        </w:rPr>
        <w:t xml:space="preserve"> 20-параграф. Дәптер агрегатының машинисі, 4-разряд</w:t>
      </w:r>
    </w:p>
    <w:bookmarkEnd w:id="292"/>
    <w:bookmarkStart w:name="z295" w:id="293"/>
    <w:p>
      <w:pPr>
        <w:spacing w:after="0"/>
        <w:ind w:left="0"/>
        <w:jc w:val="both"/>
      </w:pPr>
      <w:r>
        <w:rPr>
          <w:rFonts w:ascii="Times New Roman"/>
          <w:b w:val="false"/>
          <w:i w:val="false"/>
          <w:color w:val="000000"/>
          <w:sz w:val="28"/>
        </w:rPr>
        <w:t>
      197. Жұмыс сипаттамасы:</w:t>
      </w:r>
    </w:p>
    <w:bookmarkEnd w:id="293"/>
    <w:p>
      <w:pPr>
        <w:spacing w:after="0"/>
        <w:ind w:left="0"/>
        <w:jc w:val="both"/>
      </w:pPr>
      <w:r>
        <w:rPr>
          <w:rFonts w:ascii="Times New Roman"/>
          <w:b w:val="false"/>
          <w:i w:val="false"/>
          <w:color w:val="000000"/>
          <w:sz w:val="28"/>
        </w:rPr>
        <w:t>
      кесу секциясыз дәптер агрегаттарында мектеп дәптерлерін жасау;</w:t>
      </w:r>
    </w:p>
    <w:p>
      <w:pPr>
        <w:spacing w:after="0"/>
        <w:ind w:left="0"/>
        <w:jc w:val="both"/>
      </w:pPr>
      <w:r>
        <w:rPr>
          <w:rFonts w:ascii="Times New Roman"/>
          <w:b w:val="false"/>
          <w:i w:val="false"/>
          <w:color w:val="000000"/>
          <w:sz w:val="28"/>
        </w:rPr>
        <w:t>
      сызу-кесу машиналарына сызу және бояу білікшелерінің жинақтарын орнату;</w:t>
      </w:r>
    </w:p>
    <w:p>
      <w:pPr>
        <w:spacing w:after="0"/>
        <w:ind w:left="0"/>
        <w:jc w:val="both"/>
      </w:pPr>
      <w:r>
        <w:rPr>
          <w:rFonts w:ascii="Times New Roman"/>
          <w:b w:val="false"/>
          <w:i w:val="false"/>
          <w:color w:val="000000"/>
          <w:sz w:val="28"/>
        </w:rPr>
        <w:t>
      форматқа және бүктеуге кесу үшін өлшемдерді орнату;</w:t>
      </w:r>
    </w:p>
    <w:p>
      <w:pPr>
        <w:spacing w:after="0"/>
        <w:ind w:left="0"/>
        <w:jc w:val="both"/>
      </w:pPr>
      <w:r>
        <w:rPr>
          <w:rFonts w:ascii="Times New Roman"/>
          <w:b w:val="false"/>
          <w:i w:val="false"/>
          <w:color w:val="000000"/>
          <w:sz w:val="28"/>
        </w:rPr>
        <w:t>
      тігін аппараттарын орнату;</w:t>
      </w:r>
    </w:p>
    <w:p>
      <w:pPr>
        <w:spacing w:after="0"/>
        <w:ind w:left="0"/>
        <w:jc w:val="both"/>
      </w:pPr>
      <w:r>
        <w:rPr>
          <w:rFonts w:ascii="Times New Roman"/>
          <w:b w:val="false"/>
          <w:i w:val="false"/>
          <w:color w:val="000000"/>
          <w:sz w:val="28"/>
        </w:rPr>
        <w:t>
      сызу, басу, қаптау, форматқа кесу, іріктеу және бүктеу процесін жүргізу;</w:t>
      </w:r>
    </w:p>
    <w:p>
      <w:pPr>
        <w:spacing w:after="0"/>
        <w:ind w:left="0"/>
        <w:jc w:val="both"/>
      </w:pPr>
      <w:r>
        <w:rPr>
          <w:rFonts w:ascii="Times New Roman"/>
          <w:b w:val="false"/>
          <w:i w:val="false"/>
          <w:color w:val="000000"/>
          <w:sz w:val="28"/>
        </w:rPr>
        <w:t>
      сапаны бақылау, қызмет көрсетілетін машинаны реттеу.</w:t>
      </w:r>
    </w:p>
    <w:bookmarkStart w:name="z296" w:id="294"/>
    <w:p>
      <w:pPr>
        <w:spacing w:after="0"/>
        <w:ind w:left="0"/>
        <w:jc w:val="both"/>
      </w:pPr>
      <w:r>
        <w:rPr>
          <w:rFonts w:ascii="Times New Roman"/>
          <w:b w:val="false"/>
          <w:i w:val="false"/>
          <w:color w:val="000000"/>
          <w:sz w:val="28"/>
        </w:rPr>
        <w:t>
      198. Білуге тиіс:</w:t>
      </w:r>
    </w:p>
    <w:bookmarkEnd w:id="294"/>
    <w:p>
      <w:pPr>
        <w:spacing w:after="0"/>
        <w:ind w:left="0"/>
        <w:jc w:val="both"/>
      </w:pPr>
      <w:r>
        <w:rPr>
          <w:rFonts w:ascii="Times New Roman"/>
          <w:b w:val="false"/>
          <w:i w:val="false"/>
          <w:color w:val="000000"/>
          <w:sz w:val="28"/>
        </w:rPr>
        <w:t>
      қағаздың сорттары мен басу қасиеттері;</w:t>
      </w:r>
    </w:p>
    <w:p>
      <w:pPr>
        <w:spacing w:after="0"/>
        <w:ind w:left="0"/>
        <w:jc w:val="both"/>
      </w:pPr>
      <w:r>
        <w:rPr>
          <w:rFonts w:ascii="Times New Roman"/>
          <w:b w:val="false"/>
          <w:i w:val="false"/>
          <w:color w:val="000000"/>
          <w:sz w:val="28"/>
        </w:rPr>
        <w:t>
      дәптерлерге қойылатын ұлттық стандарттар;</w:t>
      </w:r>
    </w:p>
    <w:p>
      <w:pPr>
        <w:spacing w:after="0"/>
        <w:ind w:left="0"/>
        <w:jc w:val="both"/>
      </w:pPr>
      <w:r>
        <w:rPr>
          <w:rFonts w:ascii="Times New Roman"/>
          <w:b w:val="false"/>
          <w:i w:val="false"/>
          <w:color w:val="000000"/>
          <w:sz w:val="28"/>
        </w:rPr>
        <w:t>
      дәптер агрегаттарының негізгі тораптарын реттеу жолдары.</w:t>
      </w:r>
    </w:p>
    <w:bookmarkStart w:name="z297" w:id="295"/>
    <w:p>
      <w:pPr>
        <w:spacing w:after="0"/>
        <w:ind w:left="0"/>
        <w:jc w:val="left"/>
      </w:pPr>
      <w:r>
        <w:rPr>
          <w:rFonts w:ascii="Times New Roman"/>
          <w:b/>
          <w:i w:val="false"/>
          <w:color w:val="000000"/>
        </w:rPr>
        <w:t xml:space="preserve"> 21-параграф. Дәптер агрегатының машинисі, 5-разряд</w:t>
      </w:r>
    </w:p>
    <w:bookmarkEnd w:id="295"/>
    <w:bookmarkStart w:name="z298" w:id="296"/>
    <w:p>
      <w:pPr>
        <w:spacing w:after="0"/>
        <w:ind w:left="0"/>
        <w:jc w:val="both"/>
      </w:pPr>
      <w:r>
        <w:rPr>
          <w:rFonts w:ascii="Times New Roman"/>
          <w:b w:val="false"/>
          <w:i w:val="false"/>
          <w:color w:val="000000"/>
          <w:sz w:val="28"/>
        </w:rPr>
        <w:t>
      199. Жұмыс сипаттамасы:</w:t>
      </w:r>
    </w:p>
    <w:bookmarkEnd w:id="296"/>
    <w:p>
      <w:pPr>
        <w:spacing w:after="0"/>
        <w:ind w:left="0"/>
        <w:jc w:val="both"/>
      </w:pPr>
      <w:r>
        <w:rPr>
          <w:rFonts w:ascii="Times New Roman"/>
          <w:b w:val="false"/>
          <w:i w:val="false"/>
          <w:color w:val="000000"/>
          <w:sz w:val="28"/>
        </w:rPr>
        <w:t>
      кесу секциясы бар дәптер агрегаттарында мектеп дәптерлерін жасау;</w:t>
      </w:r>
    </w:p>
    <w:p>
      <w:pPr>
        <w:spacing w:after="0"/>
        <w:ind w:left="0"/>
        <w:jc w:val="both"/>
      </w:pPr>
      <w:r>
        <w:rPr>
          <w:rFonts w:ascii="Times New Roman"/>
          <w:b w:val="false"/>
          <w:i w:val="false"/>
          <w:color w:val="000000"/>
          <w:sz w:val="28"/>
        </w:rPr>
        <w:t>
      дәптерлерді үш жақтан кесу үшін пышақтарды орнату;</w:t>
      </w:r>
    </w:p>
    <w:p>
      <w:pPr>
        <w:spacing w:after="0"/>
        <w:ind w:left="0"/>
        <w:jc w:val="both"/>
      </w:pPr>
      <w:r>
        <w:rPr>
          <w:rFonts w:ascii="Times New Roman"/>
          <w:b w:val="false"/>
          <w:i w:val="false"/>
          <w:color w:val="000000"/>
          <w:sz w:val="28"/>
        </w:rPr>
        <w:t>
      пышақтарды қайрау;</w:t>
      </w:r>
    </w:p>
    <w:p>
      <w:pPr>
        <w:spacing w:after="0"/>
        <w:ind w:left="0"/>
        <w:jc w:val="both"/>
      </w:pPr>
      <w:r>
        <w:rPr>
          <w:rFonts w:ascii="Times New Roman"/>
          <w:b w:val="false"/>
          <w:i w:val="false"/>
          <w:color w:val="000000"/>
          <w:sz w:val="28"/>
        </w:rPr>
        <w:t>
      кесу секцияларын реттеу.</w:t>
      </w:r>
    </w:p>
    <w:bookmarkStart w:name="z299" w:id="297"/>
    <w:p>
      <w:pPr>
        <w:spacing w:after="0"/>
        <w:ind w:left="0"/>
        <w:jc w:val="both"/>
      </w:pPr>
      <w:r>
        <w:rPr>
          <w:rFonts w:ascii="Times New Roman"/>
          <w:b w:val="false"/>
          <w:i w:val="false"/>
          <w:color w:val="000000"/>
          <w:sz w:val="28"/>
        </w:rPr>
        <w:t>
      200. Білуге тиіс:</w:t>
      </w:r>
    </w:p>
    <w:bookmarkEnd w:id="297"/>
    <w:p>
      <w:pPr>
        <w:spacing w:after="0"/>
        <w:ind w:left="0"/>
        <w:jc w:val="both"/>
      </w:pPr>
      <w:r>
        <w:rPr>
          <w:rFonts w:ascii="Times New Roman"/>
          <w:b w:val="false"/>
          <w:i w:val="false"/>
          <w:color w:val="000000"/>
          <w:sz w:val="28"/>
        </w:rPr>
        <w:t>
      пышақтарды қайрау жолдары және дәптер агрегаттарының кесу секцияларын реттеу жолдары.</w:t>
      </w:r>
    </w:p>
    <w:bookmarkStart w:name="z300" w:id="298"/>
    <w:p>
      <w:pPr>
        <w:spacing w:after="0"/>
        <w:ind w:left="0"/>
        <w:jc w:val="left"/>
      </w:pPr>
      <w:r>
        <w:rPr>
          <w:rFonts w:ascii="Times New Roman"/>
          <w:b/>
          <w:i w:val="false"/>
          <w:color w:val="000000"/>
        </w:rPr>
        <w:t xml:space="preserve"> 22-параграф. Жабу машинасының машинисі, 3-разряд</w:t>
      </w:r>
    </w:p>
    <w:bookmarkEnd w:id="298"/>
    <w:bookmarkStart w:name="z301" w:id="299"/>
    <w:p>
      <w:pPr>
        <w:spacing w:after="0"/>
        <w:ind w:left="0"/>
        <w:jc w:val="both"/>
      </w:pPr>
      <w:r>
        <w:rPr>
          <w:rFonts w:ascii="Times New Roman"/>
          <w:b w:val="false"/>
          <w:i w:val="false"/>
          <w:color w:val="000000"/>
          <w:sz w:val="28"/>
        </w:rPr>
        <w:t>
      201. Жұмыс сипаттамасы:</w:t>
      </w:r>
    </w:p>
    <w:bookmarkEnd w:id="299"/>
    <w:p>
      <w:pPr>
        <w:spacing w:after="0"/>
        <w:ind w:left="0"/>
        <w:jc w:val="both"/>
      </w:pPr>
      <w:r>
        <w:rPr>
          <w:rFonts w:ascii="Times New Roman"/>
          <w:b w:val="false"/>
          <w:i w:val="false"/>
          <w:color w:val="000000"/>
          <w:sz w:val="28"/>
        </w:rPr>
        <w:t>
      жабу машиналарында баспа баспаларын (қарапайым және таратып) тыспен жабу;</w:t>
      </w:r>
    </w:p>
    <w:p>
      <w:pPr>
        <w:spacing w:after="0"/>
        <w:ind w:left="0"/>
        <w:jc w:val="both"/>
      </w:pPr>
      <w:r>
        <w:rPr>
          <w:rFonts w:ascii="Times New Roman"/>
          <w:b w:val="false"/>
          <w:i w:val="false"/>
          <w:color w:val="000000"/>
          <w:sz w:val="28"/>
        </w:rPr>
        <w:t>
      блоктың форматы мен көлеміне сәйкес форматты таяныштарды шәкілдер бойынша, бұрылыс үстелінің құрылғысын, қысу, өздігінен салғыш және өзгемеханизмдерді орнату және реттеу;</w:t>
      </w:r>
    </w:p>
    <w:p>
      <w:pPr>
        <w:spacing w:after="0"/>
        <w:ind w:left="0"/>
        <w:jc w:val="both"/>
      </w:pPr>
      <w:r>
        <w:rPr>
          <w:rFonts w:ascii="Times New Roman"/>
          <w:b w:val="false"/>
          <w:i w:val="false"/>
          <w:color w:val="000000"/>
          <w:sz w:val="28"/>
        </w:rPr>
        <w:t>
      жұмыстағы ақауларды жою;</w:t>
      </w:r>
    </w:p>
    <w:p>
      <w:pPr>
        <w:spacing w:after="0"/>
        <w:ind w:left="0"/>
        <w:jc w:val="both"/>
      </w:pPr>
      <w:r>
        <w:rPr>
          <w:rFonts w:ascii="Times New Roman"/>
          <w:b w:val="false"/>
          <w:i w:val="false"/>
          <w:color w:val="000000"/>
          <w:sz w:val="28"/>
        </w:rPr>
        <w:t>
      жабу машиналарын тазарту және майлау.</w:t>
      </w:r>
    </w:p>
    <w:bookmarkStart w:name="z302" w:id="300"/>
    <w:p>
      <w:pPr>
        <w:spacing w:after="0"/>
        <w:ind w:left="0"/>
        <w:jc w:val="both"/>
      </w:pPr>
      <w:r>
        <w:rPr>
          <w:rFonts w:ascii="Times New Roman"/>
          <w:b w:val="false"/>
          <w:i w:val="false"/>
          <w:color w:val="000000"/>
          <w:sz w:val="28"/>
        </w:rPr>
        <w:t>
      202. Білуге тиіс:</w:t>
      </w:r>
    </w:p>
    <w:bookmarkEnd w:id="300"/>
    <w:p>
      <w:pPr>
        <w:spacing w:after="0"/>
        <w:ind w:left="0"/>
        <w:jc w:val="both"/>
      </w:pPr>
      <w:r>
        <w:rPr>
          <w:rFonts w:ascii="Times New Roman"/>
          <w:b w:val="false"/>
          <w:i w:val="false"/>
          <w:color w:val="000000"/>
          <w:sz w:val="28"/>
        </w:rPr>
        <w:t>
      жабу түрлері;</w:t>
      </w:r>
    </w:p>
    <w:p>
      <w:pPr>
        <w:spacing w:after="0"/>
        <w:ind w:left="0"/>
        <w:jc w:val="both"/>
      </w:pPr>
      <w:r>
        <w:rPr>
          <w:rFonts w:ascii="Times New Roman"/>
          <w:b w:val="false"/>
          <w:i w:val="false"/>
          <w:color w:val="000000"/>
          <w:sz w:val="28"/>
        </w:rPr>
        <w:t>
      брошюраларды тыспен жабудың технологиялық процесі;</w:t>
      </w:r>
    </w:p>
    <w:p>
      <w:pPr>
        <w:spacing w:after="0"/>
        <w:ind w:left="0"/>
        <w:jc w:val="both"/>
      </w:pPr>
      <w:r>
        <w:rPr>
          <w:rFonts w:ascii="Times New Roman"/>
          <w:b w:val="false"/>
          <w:i w:val="false"/>
          <w:color w:val="000000"/>
          <w:sz w:val="28"/>
        </w:rPr>
        <w:t>
      жабу кезінде қолданылатын қағаздар мен желімдердің қасиеті;</w:t>
      </w:r>
    </w:p>
    <w:p>
      <w:pPr>
        <w:spacing w:after="0"/>
        <w:ind w:left="0"/>
        <w:jc w:val="both"/>
      </w:pPr>
      <w:r>
        <w:rPr>
          <w:rFonts w:ascii="Times New Roman"/>
          <w:b w:val="false"/>
          <w:i w:val="false"/>
          <w:color w:val="000000"/>
          <w:sz w:val="28"/>
        </w:rPr>
        <w:t>
      қолданылатын жартылай дайын өнімдердің және дайын брошюралардың сапасына қойылатын талаптар;</w:t>
      </w:r>
    </w:p>
    <w:p>
      <w:pPr>
        <w:spacing w:after="0"/>
        <w:ind w:left="0"/>
        <w:jc w:val="both"/>
      </w:pPr>
      <w:r>
        <w:rPr>
          <w:rFonts w:ascii="Times New Roman"/>
          <w:b w:val="false"/>
          <w:i w:val="false"/>
          <w:color w:val="000000"/>
          <w:sz w:val="28"/>
        </w:rPr>
        <w:t>
      жабу машиналарын реттеу жолдары.</w:t>
      </w:r>
    </w:p>
    <w:bookmarkStart w:name="z303" w:id="301"/>
    <w:p>
      <w:pPr>
        <w:spacing w:after="0"/>
        <w:ind w:left="0"/>
        <w:jc w:val="left"/>
      </w:pPr>
      <w:r>
        <w:rPr>
          <w:rFonts w:ascii="Times New Roman"/>
          <w:b/>
          <w:i w:val="false"/>
          <w:color w:val="000000"/>
        </w:rPr>
        <w:t xml:space="preserve"> 23-параграф. Желімдеу машинасының машинисі, 2-разряд</w:t>
      </w:r>
    </w:p>
    <w:bookmarkEnd w:id="301"/>
    <w:bookmarkStart w:name="z304" w:id="302"/>
    <w:p>
      <w:pPr>
        <w:spacing w:after="0"/>
        <w:ind w:left="0"/>
        <w:jc w:val="both"/>
      </w:pPr>
      <w:r>
        <w:rPr>
          <w:rFonts w:ascii="Times New Roman"/>
          <w:b w:val="false"/>
          <w:i w:val="false"/>
          <w:color w:val="000000"/>
          <w:sz w:val="28"/>
        </w:rPr>
        <w:t>
      203. Жұмыс сипаттамасы:</w:t>
      </w:r>
    </w:p>
    <w:bookmarkEnd w:id="302"/>
    <w:p>
      <w:pPr>
        <w:spacing w:after="0"/>
        <w:ind w:left="0"/>
        <w:jc w:val="both"/>
      </w:pPr>
      <w:r>
        <w:rPr>
          <w:rFonts w:ascii="Times New Roman"/>
          <w:b w:val="false"/>
          <w:i w:val="false"/>
          <w:color w:val="000000"/>
          <w:sz w:val="28"/>
        </w:rPr>
        <w:t>
      жабыстырғыш жартылай автоматтарында дәптерлерге форзацтарды, иллюстрацияларды және парақ бөлігін жабыстыру;</w:t>
      </w:r>
    </w:p>
    <w:p>
      <w:pPr>
        <w:spacing w:after="0"/>
        <w:ind w:left="0"/>
        <w:jc w:val="both"/>
      </w:pPr>
      <w:r>
        <w:rPr>
          <w:rFonts w:ascii="Times New Roman"/>
          <w:b w:val="false"/>
          <w:i w:val="false"/>
          <w:color w:val="000000"/>
          <w:sz w:val="28"/>
        </w:rPr>
        <w:t>
      дәптердің түбіршектерінің иінінен түбіршек форзацтарының бос жерін, енін реттеу және қабаттың қалыңдығына желім жағу;</w:t>
      </w:r>
    </w:p>
    <w:p>
      <w:pPr>
        <w:spacing w:after="0"/>
        <w:ind w:left="0"/>
        <w:jc w:val="both"/>
      </w:pPr>
      <w:r>
        <w:rPr>
          <w:rFonts w:ascii="Times New Roman"/>
          <w:b w:val="false"/>
          <w:i w:val="false"/>
          <w:color w:val="000000"/>
          <w:sz w:val="28"/>
        </w:rPr>
        <w:t>
      дайын жапсырмаларды түйістіру және есептеу;</w:t>
      </w:r>
    </w:p>
    <w:p>
      <w:pPr>
        <w:spacing w:after="0"/>
        <w:ind w:left="0"/>
        <w:jc w:val="both"/>
      </w:pPr>
      <w:r>
        <w:rPr>
          <w:rFonts w:ascii="Times New Roman"/>
          <w:b w:val="false"/>
          <w:i w:val="false"/>
          <w:color w:val="000000"/>
          <w:sz w:val="28"/>
        </w:rPr>
        <w:t>
      жұмыстағы ақаулықтарды жою;</w:t>
      </w:r>
    </w:p>
    <w:p>
      <w:pPr>
        <w:spacing w:after="0"/>
        <w:ind w:left="0"/>
        <w:jc w:val="both"/>
      </w:pPr>
      <w:r>
        <w:rPr>
          <w:rFonts w:ascii="Times New Roman"/>
          <w:b w:val="false"/>
          <w:i w:val="false"/>
          <w:color w:val="000000"/>
          <w:sz w:val="28"/>
        </w:rPr>
        <w:t>
      жабыстырғыш жартылай автоматтарды тазарту және майлау;</w:t>
      </w:r>
    </w:p>
    <w:p>
      <w:pPr>
        <w:spacing w:after="0"/>
        <w:ind w:left="0"/>
        <w:jc w:val="both"/>
      </w:pPr>
      <w:r>
        <w:rPr>
          <w:rFonts w:ascii="Times New Roman"/>
          <w:b w:val="false"/>
          <w:i w:val="false"/>
          <w:color w:val="000000"/>
          <w:sz w:val="28"/>
        </w:rPr>
        <w:t>
      біліктілігі жоғары жабыстырғыш жартылай автоматтары машинисінің басшылығымен күнтізбелік блокты қаңылтырмен жиектеуге салу;</w:t>
      </w:r>
    </w:p>
    <w:p>
      <w:pPr>
        <w:spacing w:after="0"/>
        <w:ind w:left="0"/>
        <w:jc w:val="both"/>
      </w:pPr>
      <w:r>
        <w:rPr>
          <w:rFonts w:ascii="Times New Roman"/>
          <w:b w:val="false"/>
          <w:i w:val="false"/>
          <w:color w:val="000000"/>
          <w:sz w:val="28"/>
        </w:rPr>
        <w:t>
      пайдаланылатын материалдарды және жабыстырғыш жартылай автоматты жұмысқа дайындау.</w:t>
      </w:r>
    </w:p>
    <w:bookmarkStart w:name="z305" w:id="303"/>
    <w:p>
      <w:pPr>
        <w:spacing w:after="0"/>
        <w:ind w:left="0"/>
        <w:jc w:val="both"/>
      </w:pPr>
      <w:r>
        <w:rPr>
          <w:rFonts w:ascii="Times New Roman"/>
          <w:b w:val="false"/>
          <w:i w:val="false"/>
          <w:color w:val="000000"/>
          <w:sz w:val="28"/>
        </w:rPr>
        <w:t>
      204. Білуге тиіс:</w:t>
      </w:r>
    </w:p>
    <w:bookmarkEnd w:id="303"/>
    <w:p>
      <w:pPr>
        <w:spacing w:after="0"/>
        <w:ind w:left="0"/>
        <w:jc w:val="both"/>
      </w:pPr>
      <w:r>
        <w:rPr>
          <w:rFonts w:ascii="Times New Roman"/>
          <w:b w:val="false"/>
          <w:i w:val="false"/>
          <w:color w:val="000000"/>
          <w:sz w:val="28"/>
        </w:rPr>
        <w:t>
      жабыстыру түрлері;</w:t>
      </w:r>
    </w:p>
    <w:p>
      <w:pPr>
        <w:spacing w:after="0"/>
        <w:ind w:left="0"/>
        <w:jc w:val="both"/>
      </w:pPr>
      <w:r>
        <w:rPr>
          <w:rFonts w:ascii="Times New Roman"/>
          <w:b w:val="false"/>
          <w:i w:val="false"/>
          <w:color w:val="000000"/>
          <w:sz w:val="28"/>
        </w:rPr>
        <w:t>
      қолданылатын материалдардың негізгі қасиеті;</w:t>
      </w:r>
    </w:p>
    <w:p>
      <w:pPr>
        <w:spacing w:after="0"/>
        <w:ind w:left="0"/>
        <w:jc w:val="both"/>
      </w:pPr>
      <w:r>
        <w:rPr>
          <w:rFonts w:ascii="Times New Roman"/>
          <w:b w:val="false"/>
          <w:i w:val="false"/>
          <w:color w:val="000000"/>
          <w:sz w:val="28"/>
        </w:rPr>
        <w:t>
      жартылай дайын өнімнің сапасына қойылатын техникалық талаптар;</w:t>
      </w:r>
    </w:p>
    <w:p>
      <w:pPr>
        <w:spacing w:after="0"/>
        <w:ind w:left="0"/>
        <w:jc w:val="both"/>
      </w:pPr>
      <w:r>
        <w:rPr>
          <w:rFonts w:ascii="Times New Roman"/>
          <w:b w:val="false"/>
          <w:i w:val="false"/>
          <w:color w:val="000000"/>
          <w:sz w:val="28"/>
        </w:rPr>
        <w:t>
      қаңылтырмен жиектеу сапасына қойылатын талаптар;</w:t>
      </w:r>
    </w:p>
    <w:p>
      <w:pPr>
        <w:spacing w:after="0"/>
        <w:ind w:left="0"/>
        <w:jc w:val="both"/>
      </w:pPr>
      <w:r>
        <w:rPr>
          <w:rFonts w:ascii="Times New Roman"/>
          <w:b w:val="false"/>
          <w:i w:val="false"/>
          <w:color w:val="000000"/>
          <w:sz w:val="28"/>
        </w:rPr>
        <w:t>
      жабыстырғыш жартылай автоматтарды реттеу жолдары және күнтізбекті жиектеуге арналған жартылай дайын өнімдерін пайдалану жолдары.</w:t>
      </w:r>
    </w:p>
    <w:bookmarkStart w:name="z306" w:id="304"/>
    <w:p>
      <w:pPr>
        <w:spacing w:after="0"/>
        <w:ind w:left="0"/>
        <w:jc w:val="left"/>
      </w:pPr>
      <w:r>
        <w:rPr>
          <w:rFonts w:ascii="Times New Roman"/>
          <w:b/>
          <w:i w:val="false"/>
          <w:color w:val="000000"/>
        </w:rPr>
        <w:t xml:space="preserve"> 24-параграф. Желімдеу машинасының машинисі, 3-разряд</w:t>
      </w:r>
    </w:p>
    <w:bookmarkEnd w:id="304"/>
    <w:bookmarkStart w:name="z307" w:id="305"/>
    <w:p>
      <w:pPr>
        <w:spacing w:after="0"/>
        <w:ind w:left="0"/>
        <w:jc w:val="both"/>
      </w:pPr>
      <w:r>
        <w:rPr>
          <w:rFonts w:ascii="Times New Roman"/>
          <w:b w:val="false"/>
          <w:i w:val="false"/>
          <w:color w:val="000000"/>
          <w:sz w:val="28"/>
        </w:rPr>
        <w:t>
      205. Жұмыс сипаттамасы:</w:t>
      </w:r>
    </w:p>
    <w:bookmarkEnd w:id="305"/>
    <w:p>
      <w:pPr>
        <w:spacing w:after="0"/>
        <w:ind w:left="0"/>
        <w:jc w:val="both"/>
      </w:pPr>
      <w:r>
        <w:rPr>
          <w:rFonts w:ascii="Times New Roman"/>
          <w:b w:val="false"/>
          <w:i w:val="false"/>
          <w:color w:val="000000"/>
          <w:sz w:val="28"/>
        </w:rPr>
        <w:t>
      жабыстыру автоматында форзацтарды, иллюстрациялар мен парақтардың бөліктерін дәптерлерге жабыстыру, парақты немесе суретті параққа, сондай-ақ парақты суретке салу;</w:t>
      </w:r>
    </w:p>
    <w:p>
      <w:pPr>
        <w:spacing w:after="0"/>
        <w:ind w:left="0"/>
        <w:jc w:val="both"/>
      </w:pPr>
      <w:r>
        <w:rPr>
          <w:rFonts w:ascii="Times New Roman"/>
          <w:b w:val="false"/>
          <w:i w:val="false"/>
          <w:color w:val="000000"/>
          <w:sz w:val="28"/>
        </w:rPr>
        <w:t>
      дәптерлердің форматы мен қалыңдығына сәйкес өздігінен салғыштың сорғыларын, қысқыштарын, кареткаларын, тегістегіштерін, престі қысуды, блоктауды және өзгетораптарды орнату және реттеу;</w:t>
      </w:r>
    </w:p>
    <w:p>
      <w:pPr>
        <w:spacing w:after="0"/>
        <w:ind w:left="0"/>
        <w:jc w:val="both"/>
      </w:pPr>
      <w:r>
        <w:rPr>
          <w:rFonts w:ascii="Times New Roman"/>
          <w:b w:val="false"/>
          <w:i w:val="false"/>
          <w:color w:val="000000"/>
          <w:sz w:val="28"/>
        </w:rPr>
        <w:t>
      дайын жабыстырмаларды тексеру, есептеу және буып-түю;</w:t>
      </w:r>
    </w:p>
    <w:p>
      <w:pPr>
        <w:spacing w:after="0"/>
        <w:ind w:left="0"/>
        <w:jc w:val="both"/>
      </w:pPr>
      <w:r>
        <w:rPr>
          <w:rFonts w:ascii="Times New Roman"/>
          <w:b w:val="false"/>
          <w:i w:val="false"/>
          <w:color w:val="000000"/>
          <w:sz w:val="28"/>
        </w:rPr>
        <w:t>
      жұмыстағы ақаулықты жою;</w:t>
      </w:r>
    </w:p>
    <w:p>
      <w:pPr>
        <w:spacing w:after="0"/>
        <w:ind w:left="0"/>
        <w:jc w:val="both"/>
      </w:pPr>
      <w:r>
        <w:rPr>
          <w:rFonts w:ascii="Times New Roman"/>
          <w:b w:val="false"/>
          <w:i w:val="false"/>
          <w:color w:val="000000"/>
          <w:sz w:val="28"/>
        </w:rPr>
        <w:t>
      жабыстырғыш автоматтарын тазарту және майлау;</w:t>
      </w:r>
    </w:p>
    <w:p>
      <w:pPr>
        <w:spacing w:after="0"/>
        <w:ind w:left="0"/>
        <w:jc w:val="both"/>
      </w:pPr>
      <w:r>
        <w:rPr>
          <w:rFonts w:ascii="Times New Roman"/>
          <w:b w:val="false"/>
          <w:i w:val="false"/>
          <w:color w:val="000000"/>
          <w:sz w:val="28"/>
        </w:rPr>
        <w:t>
      жабыстырғыш жартылай автоматтарында күнтізбелік блокты қаңылтыр жиектеуге салу;</w:t>
      </w:r>
    </w:p>
    <w:p>
      <w:pPr>
        <w:spacing w:after="0"/>
        <w:ind w:left="0"/>
        <w:jc w:val="both"/>
      </w:pPr>
      <w:r>
        <w:rPr>
          <w:rFonts w:ascii="Times New Roman"/>
          <w:b w:val="false"/>
          <w:i w:val="false"/>
          <w:color w:val="000000"/>
          <w:sz w:val="28"/>
        </w:rPr>
        <w:t>
      жиектерді бүктеу;</w:t>
      </w:r>
    </w:p>
    <w:p>
      <w:pPr>
        <w:spacing w:after="0"/>
        <w:ind w:left="0"/>
        <w:jc w:val="both"/>
      </w:pPr>
      <w:r>
        <w:rPr>
          <w:rFonts w:ascii="Times New Roman"/>
          <w:b w:val="false"/>
          <w:i w:val="false"/>
          <w:color w:val="000000"/>
          <w:sz w:val="28"/>
        </w:rPr>
        <w:t>
      жабыстырғыш жартылай автоматтың тораптарын реттеу;</w:t>
      </w:r>
    </w:p>
    <w:p>
      <w:pPr>
        <w:spacing w:after="0"/>
        <w:ind w:left="0"/>
        <w:jc w:val="both"/>
      </w:pPr>
      <w:r>
        <w:rPr>
          <w:rFonts w:ascii="Times New Roman"/>
          <w:b w:val="false"/>
          <w:i w:val="false"/>
          <w:color w:val="000000"/>
          <w:sz w:val="28"/>
        </w:rPr>
        <w:t>
      жиектеу автоматтарында дәптерлерді, сондай-ақ тігінсіз бекітілген кітап блоктарының немесе терможіптермен, қағазбен немесе матамен бекітілген блоктардың түбіршектерін жиектеу;</w:t>
      </w:r>
    </w:p>
    <w:p>
      <w:pPr>
        <w:spacing w:after="0"/>
        <w:ind w:left="0"/>
        <w:jc w:val="both"/>
      </w:pPr>
      <w:r>
        <w:rPr>
          <w:rFonts w:ascii="Times New Roman"/>
          <w:b w:val="false"/>
          <w:i w:val="false"/>
          <w:color w:val="000000"/>
          <w:sz w:val="28"/>
        </w:rPr>
        <w:t>
      тиеу құрылғыларын дәптердің, өздігінен салғыштың және жиектеу автоматтарының қаптамаларын дәптердің форматы қалыңдығы бойынша орнату және реттеу;</w:t>
      </w:r>
    </w:p>
    <w:p>
      <w:pPr>
        <w:spacing w:after="0"/>
        <w:ind w:left="0"/>
        <w:jc w:val="both"/>
      </w:pPr>
      <w:r>
        <w:rPr>
          <w:rFonts w:ascii="Times New Roman"/>
          <w:b w:val="false"/>
          <w:i w:val="false"/>
          <w:color w:val="000000"/>
          <w:sz w:val="28"/>
        </w:rPr>
        <w:t>
      өздігінен салғышты және жиектеу ленталарын зарядтау;</w:t>
      </w:r>
    </w:p>
    <w:p>
      <w:pPr>
        <w:spacing w:after="0"/>
        <w:ind w:left="0"/>
        <w:jc w:val="both"/>
      </w:pPr>
      <w:r>
        <w:rPr>
          <w:rFonts w:ascii="Times New Roman"/>
          <w:b w:val="false"/>
          <w:i w:val="false"/>
          <w:color w:val="000000"/>
          <w:sz w:val="28"/>
        </w:rPr>
        <w:t>
      желімді құю;</w:t>
      </w:r>
    </w:p>
    <w:p>
      <w:pPr>
        <w:spacing w:after="0"/>
        <w:ind w:left="0"/>
        <w:jc w:val="both"/>
      </w:pPr>
      <w:r>
        <w:rPr>
          <w:rFonts w:ascii="Times New Roman"/>
          <w:b w:val="false"/>
          <w:i w:val="false"/>
          <w:color w:val="000000"/>
          <w:sz w:val="28"/>
        </w:rPr>
        <w:t>
      дәптерлерді түйістіру және есептеу;</w:t>
      </w:r>
    </w:p>
    <w:p>
      <w:pPr>
        <w:spacing w:after="0"/>
        <w:ind w:left="0"/>
        <w:jc w:val="both"/>
      </w:pPr>
      <w:r>
        <w:rPr>
          <w:rFonts w:ascii="Times New Roman"/>
          <w:b w:val="false"/>
          <w:i w:val="false"/>
          <w:color w:val="000000"/>
          <w:sz w:val="28"/>
        </w:rPr>
        <w:t>
      жабыстырғыш жартылай автоматтарда декоративтік бұйымдар үшін жұқа қағаздарды жабыстыру;</w:t>
      </w:r>
    </w:p>
    <w:p>
      <w:pPr>
        <w:spacing w:after="0"/>
        <w:ind w:left="0"/>
        <w:jc w:val="both"/>
      </w:pPr>
      <w:r>
        <w:rPr>
          <w:rFonts w:ascii="Times New Roman"/>
          <w:b w:val="false"/>
          <w:i w:val="false"/>
          <w:color w:val="000000"/>
          <w:sz w:val="28"/>
        </w:rPr>
        <w:t>
      өздігінен салғыштардың тарту жіптерін, белгілейтін инелердің, парақтар мен өзгемеханизмдерді есептеуге арналған құрылғыларды орнату және реттеу;</w:t>
      </w:r>
    </w:p>
    <w:p>
      <w:pPr>
        <w:spacing w:after="0"/>
        <w:ind w:left="0"/>
        <w:jc w:val="both"/>
      </w:pPr>
      <w:r>
        <w:rPr>
          <w:rFonts w:ascii="Times New Roman"/>
          <w:b w:val="false"/>
          <w:i w:val="false"/>
          <w:color w:val="000000"/>
          <w:sz w:val="28"/>
        </w:rPr>
        <w:t>
      өздігінен салғышты қағазбен зарядтау;</w:t>
      </w:r>
    </w:p>
    <w:p>
      <w:pPr>
        <w:spacing w:after="0"/>
        <w:ind w:left="0"/>
        <w:jc w:val="both"/>
      </w:pPr>
      <w:r>
        <w:rPr>
          <w:rFonts w:ascii="Times New Roman"/>
          <w:b w:val="false"/>
          <w:i w:val="false"/>
          <w:color w:val="000000"/>
          <w:sz w:val="28"/>
        </w:rPr>
        <w:t>
      жартылай дайын өнімдерді түсіру;</w:t>
      </w:r>
    </w:p>
    <w:p>
      <w:pPr>
        <w:spacing w:after="0"/>
        <w:ind w:left="0"/>
        <w:jc w:val="both"/>
      </w:pPr>
      <w:r>
        <w:rPr>
          <w:rFonts w:ascii="Times New Roman"/>
          <w:b w:val="false"/>
          <w:i w:val="false"/>
          <w:color w:val="000000"/>
          <w:sz w:val="28"/>
        </w:rPr>
        <w:t>
      желімдеу сапасын бақылау;</w:t>
      </w:r>
    </w:p>
    <w:p>
      <w:pPr>
        <w:spacing w:after="0"/>
        <w:ind w:left="0"/>
        <w:jc w:val="both"/>
      </w:pPr>
      <w:r>
        <w:rPr>
          <w:rFonts w:ascii="Times New Roman"/>
          <w:b w:val="false"/>
          <w:i w:val="false"/>
          <w:color w:val="000000"/>
          <w:sz w:val="28"/>
        </w:rPr>
        <w:t>
      қызмет көрсетілетін жабдықтарды тазарту және майлау.</w:t>
      </w:r>
    </w:p>
    <w:bookmarkStart w:name="z308" w:id="306"/>
    <w:p>
      <w:pPr>
        <w:spacing w:after="0"/>
        <w:ind w:left="0"/>
        <w:jc w:val="both"/>
      </w:pPr>
      <w:r>
        <w:rPr>
          <w:rFonts w:ascii="Times New Roman"/>
          <w:b w:val="false"/>
          <w:i w:val="false"/>
          <w:color w:val="000000"/>
          <w:sz w:val="28"/>
        </w:rPr>
        <w:t>
      206. Білуге тиіс:</w:t>
      </w:r>
    </w:p>
    <w:bookmarkEnd w:id="306"/>
    <w:p>
      <w:pPr>
        <w:spacing w:after="0"/>
        <w:ind w:left="0"/>
        <w:jc w:val="both"/>
      </w:pPr>
      <w:r>
        <w:rPr>
          <w:rFonts w:ascii="Times New Roman"/>
          <w:b w:val="false"/>
          <w:i w:val="false"/>
          <w:color w:val="000000"/>
          <w:sz w:val="28"/>
        </w:rPr>
        <w:t>
      брошюралау операцияларының түрлері мен олардың міндеттері;</w:t>
      </w:r>
    </w:p>
    <w:p>
      <w:pPr>
        <w:spacing w:after="0"/>
        <w:ind w:left="0"/>
        <w:jc w:val="both"/>
      </w:pPr>
      <w:r>
        <w:rPr>
          <w:rFonts w:ascii="Times New Roman"/>
          <w:b w:val="false"/>
          <w:i w:val="false"/>
          <w:color w:val="000000"/>
          <w:sz w:val="28"/>
        </w:rPr>
        <w:t>
      жұқа қағазбен желімдеу және жиектеу технологиясы;</w:t>
      </w:r>
    </w:p>
    <w:p>
      <w:pPr>
        <w:spacing w:after="0"/>
        <w:ind w:left="0"/>
        <w:jc w:val="both"/>
      </w:pPr>
      <w:r>
        <w:rPr>
          <w:rFonts w:ascii="Times New Roman"/>
          <w:b w:val="false"/>
          <w:i w:val="false"/>
          <w:color w:val="000000"/>
          <w:sz w:val="28"/>
        </w:rPr>
        <w:t>
      күнтізбеліктерді дайындаудың технологиялық процесі;</w:t>
      </w:r>
    </w:p>
    <w:p>
      <w:pPr>
        <w:spacing w:after="0"/>
        <w:ind w:left="0"/>
        <w:jc w:val="both"/>
      </w:pPr>
      <w:r>
        <w:rPr>
          <w:rFonts w:ascii="Times New Roman"/>
          <w:b w:val="false"/>
          <w:i w:val="false"/>
          <w:color w:val="000000"/>
          <w:sz w:val="28"/>
        </w:rPr>
        <w:t>
      қолданылатын материалдардың қасиеті;</w:t>
      </w:r>
    </w:p>
    <w:p>
      <w:pPr>
        <w:spacing w:after="0"/>
        <w:ind w:left="0"/>
        <w:jc w:val="both"/>
      </w:pPr>
      <w:r>
        <w:rPr>
          <w:rFonts w:ascii="Times New Roman"/>
          <w:b w:val="false"/>
          <w:i w:val="false"/>
          <w:color w:val="000000"/>
          <w:sz w:val="28"/>
        </w:rPr>
        <w:t>
      жабыстыру автоматтарын реттеу жолдары.</w:t>
      </w:r>
    </w:p>
    <w:bookmarkStart w:name="z309" w:id="307"/>
    <w:p>
      <w:pPr>
        <w:spacing w:after="0"/>
        <w:ind w:left="0"/>
        <w:jc w:val="left"/>
      </w:pPr>
      <w:r>
        <w:rPr>
          <w:rFonts w:ascii="Times New Roman"/>
          <w:b/>
          <w:i w:val="false"/>
          <w:color w:val="000000"/>
        </w:rPr>
        <w:t xml:space="preserve"> 25-параграф. Желімдеу машинасының машинисі, 4-разряд</w:t>
      </w:r>
    </w:p>
    <w:bookmarkEnd w:id="307"/>
    <w:bookmarkStart w:name="z310" w:id="308"/>
    <w:p>
      <w:pPr>
        <w:spacing w:after="0"/>
        <w:ind w:left="0"/>
        <w:jc w:val="both"/>
      </w:pPr>
      <w:r>
        <w:rPr>
          <w:rFonts w:ascii="Times New Roman"/>
          <w:b w:val="false"/>
          <w:i w:val="false"/>
          <w:color w:val="000000"/>
          <w:sz w:val="28"/>
        </w:rPr>
        <w:t>
      207. Жұмыс сипаттамасы:</w:t>
      </w:r>
    </w:p>
    <w:bookmarkEnd w:id="308"/>
    <w:p>
      <w:pPr>
        <w:spacing w:after="0"/>
        <w:ind w:left="0"/>
        <w:jc w:val="both"/>
      </w:pPr>
      <w:r>
        <w:rPr>
          <w:rFonts w:ascii="Times New Roman"/>
          <w:b w:val="false"/>
          <w:i w:val="false"/>
          <w:color w:val="000000"/>
          <w:sz w:val="28"/>
        </w:rPr>
        <w:t>
      жабыстырғыш автоматтарда энциклопедиялық, жоғары көркемдік, бірегей басылымдардың дәптерлеріне форзацтарды, иллюстрациялар мен парақтың бөліктерін жабыстыру:</w:t>
      </w:r>
    </w:p>
    <w:p>
      <w:pPr>
        <w:spacing w:after="0"/>
        <w:ind w:left="0"/>
        <w:jc w:val="both"/>
      </w:pPr>
      <w:r>
        <w:rPr>
          <w:rFonts w:ascii="Times New Roman"/>
          <w:b w:val="false"/>
          <w:i w:val="false"/>
          <w:color w:val="000000"/>
          <w:sz w:val="28"/>
        </w:rPr>
        <w:t xml:space="preserve">
      құжаттамалық кітапшаларының кесінді қаптамаларына басылған титул парағын жабыстыру: </w:t>
      </w:r>
    </w:p>
    <w:p>
      <w:pPr>
        <w:spacing w:after="0"/>
        <w:ind w:left="0"/>
        <w:jc w:val="both"/>
      </w:pPr>
      <w:r>
        <w:rPr>
          <w:rFonts w:ascii="Times New Roman"/>
          <w:b w:val="false"/>
          <w:i w:val="false"/>
          <w:color w:val="000000"/>
          <w:sz w:val="28"/>
        </w:rPr>
        <w:t>
      "Еңбек ардагері" куәліктерінің, көшіп-қону билеттерінің, жүргізуші куәліктерінің және өзге бұйымтыстарының барлық алаңын желімдеп және престерде қыса отырып;</w:t>
      </w:r>
    </w:p>
    <w:p>
      <w:pPr>
        <w:spacing w:after="0"/>
        <w:ind w:left="0"/>
        <w:jc w:val="both"/>
      </w:pPr>
      <w:r>
        <w:rPr>
          <w:rFonts w:ascii="Times New Roman"/>
          <w:b w:val="false"/>
          <w:i w:val="false"/>
          <w:color w:val="000000"/>
          <w:sz w:val="28"/>
        </w:rPr>
        <w:t>
      қысымды, желім қабатының қалыңдығын тегістеу;</w:t>
      </w:r>
    </w:p>
    <w:p>
      <w:pPr>
        <w:spacing w:after="0"/>
        <w:ind w:left="0"/>
        <w:jc w:val="both"/>
      </w:pPr>
      <w:r>
        <w:rPr>
          <w:rFonts w:ascii="Times New Roman"/>
          <w:b w:val="false"/>
          <w:i w:val="false"/>
          <w:color w:val="000000"/>
          <w:sz w:val="28"/>
        </w:rPr>
        <w:t>
      тыстың әртүрлі форматтарына өлшемдерді және тасымалдағыш жүйелерді орнату;</w:t>
      </w:r>
    </w:p>
    <w:p>
      <w:pPr>
        <w:spacing w:after="0"/>
        <w:ind w:left="0"/>
        <w:jc w:val="both"/>
      </w:pPr>
      <w:r>
        <w:rPr>
          <w:rFonts w:ascii="Times New Roman"/>
          <w:b w:val="false"/>
          <w:i w:val="false"/>
          <w:color w:val="000000"/>
          <w:sz w:val="28"/>
        </w:rPr>
        <w:t>
      жабыстыру процесін жүргізу;</w:t>
      </w:r>
    </w:p>
    <w:p>
      <w:pPr>
        <w:spacing w:after="0"/>
        <w:ind w:left="0"/>
        <w:jc w:val="both"/>
      </w:pPr>
      <w:r>
        <w:rPr>
          <w:rFonts w:ascii="Times New Roman"/>
          <w:b w:val="false"/>
          <w:i w:val="false"/>
          <w:color w:val="000000"/>
          <w:sz w:val="28"/>
        </w:rPr>
        <w:t>
      желім жағу аппараттарының және парақ беру механизмін реттеу;</w:t>
      </w:r>
    </w:p>
    <w:p>
      <w:pPr>
        <w:spacing w:after="0"/>
        <w:ind w:left="0"/>
        <w:jc w:val="both"/>
      </w:pPr>
      <w:r>
        <w:rPr>
          <w:rFonts w:ascii="Times New Roman"/>
          <w:b w:val="false"/>
          <w:i w:val="false"/>
          <w:color w:val="000000"/>
          <w:sz w:val="28"/>
        </w:rPr>
        <w:t>
      желімдеу сапасын бақылау;</w:t>
      </w:r>
    </w:p>
    <w:p>
      <w:pPr>
        <w:spacing w:after="0"/>
        <w:ind w:left="0"/>
        <w:jc w:val="both"/>
      </w:pPr>
      <w:r>
        <w:rPr>
          <w:rFonts w:ascii="Times New Roman"/>
          <w:b w:val="false"/>
          <w:i w:val="false"/>
          <w:color w:val="000000"/>
          <w:sz w:val="28"/>
        </w:rPr>
        <w:t>
      жабыстыру автоматын тазарту және майлау;</w:t>
      </w:r>
    </w:p>
    <w:p>
      <w:pPr>
        <w:spacing w:after="0"/>
        <w:ind w:left="0"/>
        <w:jc w:val="both"/>
      </w:pPr>
      <w:r>
        <w:rPr>
          <w:rFonts w:ascii="Times New Roman"/>
          <w:b w:val="false"/>
          <w:i w:val="false"/>
          <w:color w:val="000000"/>
          <w:sz w:val="28"/>
        </w:rPr>
        <w:t>
      жабыстырғыш автоматтарда форзацтарды бір уақытта желімдеп дәптерлерді жиектеу.</w:t>
      </w:r>
    </w:p>
    <w:bookmarkStart w:name="z311" w:id="309"/>
    <w:p>
      <w:pPr>
        <w:spacing w:after="0"/>
        <w:ind w:left="0"/>
        <w:jc w:val="both"/>
      </w:pPr>
      <w:r>
        <w:rPr>
          <w:rFonts w:ascii="Times New Roman"/>
          <w:b w:val="false"/>
          <w:i w:val="false"/>
          <w:color w:val="000000"/>
          <w:sz w:val="28"/>
        </w:rPr>
        <w:t>
      208. Білуге тиіс:</w:t>
      </w:r>
    </w:p>
    <w:bookmarkEnd w:id="309"/>
    <w:p>
      <w:pPr>
        <w:spacing w:after="0"/>
        <w:ind w:left="0"/>
        <w:jc w:val="both"/>
      </w:pPr>
      <w:r>
        <w:rPr>
          <w:rFonts w:ascii="Times New Roman"/>
          <w:b w:val="false"/>
          <w:i w:val="false"/>
          <w:color w:val="000000"/>
          <w:sz w:val="28"/>
        </w:rPr>
        <w:t>
      қолданылатын желімдердің рецепттері;</w:t>
      </w:r>
    </w:p>
    <w:p>
      <w:pPr>
        <w:spacing w:after="0"/>
        <w:ind w:left="0"/>
        <w:jc w:val="both"/>
      </w:pPr>
      <w:r>
        <w:rPr>
          <w:rFonts w:ascii="Times New Roman"/>
          <w:b w:val="false"/>
          <w:i w:val="false"/>
          <w:color w:val="000000"/>
          <w:sz w:val="28"/>
        </w:rPr>
        <w:t>
      жабыстырғыш автоматтарды реттеу жолдары.</w:t>
      </w:r>
    </w:p>
    <w:bookmarkStart w:name="z312" w:id="310"/>
    <w:p>
      <w:pPr>
        <w:spacing w:after="0"/>
        <w:ind w:left="0"/>
        <w:jc w:val="left"/>
      </w:pPr>
      <w:r>
        <w:rPr>
          <w:rFonts w:ascii="Times New Roman"/>
          <w:b/>
          <w:i w:val="false"/>
          <w:color w:val="000000"/>
        </w:rPr>
        <w:t xml:space="preserve"> 26-параграф. Желімдеу машинасының машинисі, 5-разряд</w:t>
      </w:r>
    </w:p>
    <w:bookmarkEnd w:id="310"/>
    <w:bookmarkStart w:name="z313" w:id="311"/>
    <w:p>
      <w:pPr>
        <w:spacing w:after="0"/>
        <w:ind w:left="0"/>
        <w:jc w:val="both"/>
      </w:pPr>
      <w:r>
        <w:rPr>
          <w:rFonts w:ascii="Times New Roman"/>
          <w:b w:val="false"/>
          <w:i w:val="false"/>
          <w:color w:val="000000"/>
          <w:sz w:val="28"/>
        </w:rPr>
        <w:t>
      209. Жұмыс сипаттамасы:</w:t>
      </w:r>
    </w:p>
    <w:bookmarkEnd w:id="311"/>
    <w:p>
      <w:pPr>
        <w:spacing w:after="0"/>
        <w:ind w:left="0"/>
        <w:jc w:val="both"/>
      </w:pPr>
      <w:r>
        <w:rPr>
          <w:rFonts w:ascii="Times New Roman"/>
          <w:b w:val="false"/>
          <w:i w:val="false"/>
          <w:color w:val="000000"/>
          <w:sz w:val="28"/>
        </w:rPr>
        <w:t>
      титул-жабыстыру машиналарында, барлық алаңын желімдеп және престерде қыса отырып, бұйымдардың (паспорттық құжаттама) кесінді тыстарыбасылған титул парағын немесе форзацтарды жабыстыру.</w:t>
      </w:r>
    </w:p>
    <w:bookmarkStart w:name="z314" w:id="312"/>
    <w:p>
      <w:pPr>
        <w:spacing w:after="0"/>
        <w:ind w:left="0"/>
        <w:jc w:val="both"/>
      </w:pPr>
      <w:r>
        <w:rPr>
          <w:rFonts w:ascii="Times New Roman"/>
          <w:b w:val="false"/>
          <w:i w:val="false"/>
          <w:color w:val="000000"/>
          <w:sz w:val="28"/>
        </w:rPr>
        <w:t>
      210. Білуге тиіс:</w:t>
      </w:r>
    </w:p>
    <w:bookmarkEnd w:id="312"/>
    <w:p>
      <w:pPr>
        <w:spacing w:after="0"/>
        <w:ind w:left="0"/>
        <w:jc w:val="both"/>
      </w:pPr>
      <w:r>
        <w:rPr>
          <w:rFonts w:ascii="Times New Roman"/>
          <w:b w:val="false"/>
          <w:i w:val="false"/>
          <w:color w:val="000000"/>
          <w:sz w:val="28"/>
        </w:rPr>
        <w:t>
      механизмдерді реттеудің жолдары және титул-жабыстыру машиналарының жұмыс істеу режимдері.</w:t>
      </w:r>
    </w:p>
    <w:bookmarkStart w:name="z315" w:id="313"/>
    <w:p>
      <w:pPr>
        <w:spacing w:after="0"/>
        <w:ind w:left="0"/>
        <w:jc w:val="left"/>
      </w:pPr>
      <w:r>
        <w:rPr>
          <w:rFonts w:ascii="Times New Roman"/>
          <w:b/>
          <w:i w:val="false"/>
          <w:color w:val="000000"/>
        </w:rPr>
        <w:t xml:space="preserve"> 27-параграф. Желімдеу-каптал машинасының машинисі, 3-разряд</w:t>
      </w:r>
    </w:p>
    <w:bookmarkEnd w:id="313"/>
    <w:bookmarkStart w:name="z316" w:id="314"/>
    <w:p>
      <w:pPr>
        <w:spacing w:after="0"/>
        <w:ind w:left="0"/>
        <w:jc w:val="both"/>
      </w:pPr>
      <w:r>
        <w:rPr>
          <w:rFonts w:ascii="Times New Roman"/>
          <w:b w:val="false"/>
          <w:i w:val="false"/>
          <w:color w:val="000000"/>
          <w:sz w:val="28"/>
        </w:rPr>
        <w:t>
      211. Жұмыс сипаттамасы:</w:t>
      </w:r>
    </w:p>
    <w:bookmarkEnd w:id="314"/>
    <w:p>
      <w:pPr>
        <w:spacing w:after="0"/>
        <w:ind w:left="0"/>
        <w:jc w:val="both"/>
      </w:pPr>
      <w:r>
        <w:rPr>
          <w:rFonts w:ascii="Times New Roman"/>
          <w:b w:val="false"/>
          <w:i w:val="false"/>
          <w:color w:val="000000"/>
          <w:sz w:val="28"/>
        </w:rPr>
        <w:t>
      өздігінен салғышсыз желімдеу-каптал машиналарында кітап блоктарының түбіршектерін қағазбен желімдеу және капталды жапсыру;</w:t>
      </w:r>
    </w:p>
    <w:p>
      <w:pPr>
        <w:spacing w:after="0"/>
        <w:ind w:left="0"/>
        <w:jc w:val="both"/>
      </w:pPr>
      <w:r>
        <w:rPr>
          <w:rFonts w:ascii="Times New Roman"/>
          <w:b w:val="false"/>
          <w:i w:val="false"/>
          <w:color w:val="000000"/>
          <w:sz w:val="28"/>
        </w:rPr>
        <w:t>
      қағаздар мен капталдарды секцияға толтыру;</w:t>
      </w:r>
    </w:p>
    <w:p>
      <w:pPr>
        <w:spacing w:after="0"/>
        <w:ind w:left="0"/>
        <w:jc w:val="both"/>
      </w:pPr>
      <w:r>
        <w:rPr>
          <w:rFonts w:ascii="Times New Roman"/>
          <w:b w:val="false"/>
          <w:i w:val="false"/>
          <w:color w:val="000000"/>
          <w:sz w:val="28"/>
        </w:rPr>
        <w:t>
      желім аппараттарына желімдерді құю;</w:t>
      </w:r>
    </w:p>
    <w:p>
      <w:pPr>
        <w:spacing w:after="0"/>
        <w:ind w:left="0"/>
        <w:jc w:val="both"/>
      </w:pPr>
      <w:r>
        <w:rPr>
          <w:rFonts w:ascii="Times New Roman"/>
          <w:b w:val="false"/>
          <w:i w:val="false"/>
          <w:color w:val="000000"/>
          <w:sz w:val="28"/>
        </w:rPr>
        <w:t>
      қағаз-каптал мен желім секцияларын, қысу төсемдерін, қысқаш тасымалдағыштары мен қабылдағыш құрылғылардың бұрылыс үстелін реттеу;</w:t>
      </w:r>
    </w:p>
    <w:p>
      <w:pPr>
        <w:spacing w:after="0"/>
        <w:ind w:left="0"/>
        <w:jc w:val="both"/>
      </w:pPr>
      <w:r>
        <w:rPr>
          <w:rFonts w:ascii="Times New Roman"/>
          <w:b w:val="false"/>
          <w:i w:val="false"/>
          <w:color w:val="000000"/>
          <w:sz w:val="28"/>
        </w:rPr>
        <w:t>
      желімдеу-каптал машиналарын үйлестіру;</w:t>
      </w:r>
    </w:p>
    <w:p>
      <w:pPr>
        <w:spacing w:after="0"/>
        <w:ind w:left="0"/>
        <w:jc w:val="both"/>
      </w:pPr>
      <w:r>
        <w:rPr>
          <w:rFonts w:ascii="Times New Roman"/>
          <w:b w:val="false"/>
          <w:i w:val="false"/>
          <w:color w:val="000000"/>
          <w:sz w:val="28"/>
        </w:rPr>
        <w:t>
      жұмыстағы ақаулықтарды жою;</w:t>
      </w:r>
    </w:p>
    <w:p>
      <w:pPr>
        <w:spacing w:after="0"/>
        <w:ind w:left="0"/>
        <w:jc w:val="both"/>
      </w:pPr>
      <w:r>
        <w:rPr>
          <w:rFonts w:ascii="Times New Roman"/>
          <w:b w:val="false"/>
          <w:i w:val="false"/>
          <w:color w:val="000000"/>
          <w:sz w:val="28"/>
        </w:rPr>
        <w:t>
      машиналарды тазарту және майлау.</w:t>
      </w:r>
    </w:p>
    <w:bookmarkStart w:name="z317" w:id="315"/>
    <w:p>
      <w:pPr>
        <w:spacing w:after="0"/>
        <w:ind w:left="0"/>
        <w:jc w:val="both"/>
      </w:pPr>
      <w:r>
        <w:rPr>
          <w:rFonts w:ascii="Times New Roman"/>
          <w:b w:val="false"/>
          <w:i w:val="false"/>
          <w:color w:val="000000"/>
          <w:sz w:val="28"/>
        </w:rPr>
        <w:t>
      212. Білуге тиіс:</w:t>
      </w:r>
    </w:p>
    <w:bookmarkEnd w:id="315"/>
    <w:p>
      <w:pPr>
        <w:spacing w:after="0"/>
        <w:ind w:left="0"/>
        <w:jc w:val="both"/>
      </w:pPr>
      <w:r>
        <w:rPr>
          <w:rFonts w:ascii="Times New Roman"/>
          <w:b w:val="false"/>
          <w:i w:val="false"/>
          <w:color w:val="000000"/>
          <w:sz w:val="28"/>
        </w:rPr>
        <w:t>
      желімдеу-каптал машиналарының негізгі тораптарының жұмыс істеу принципі және реттеу жолдары;</w:t>
      </w:r>
    </w:p>
    <w:p>
      <w:pPr>
        <w:spacing w:after="0"/>
        <w:ind w:left="0"/>
        <w:jc w:val="both"/>
      </w:pPr>
      <w:r>
        <w:rPr>
          <w:rFonts w:ascii="Times New Roman"/>
          <w:b w:val="false"/>
          <w:i w:val="false"/>
          <w:color w:val="000000"/>
          <w:sz w:val="28"/>
        </w:rPr>
        <w:t>
      брошюралау-түптеу процесінің технологиясы;</w:t>
      </w:r>
    </w:p>
    <w:p>
      <w:pPr>
        <w:spacing w:after="0"/>
        <w:ind w:left="0"/>
        <w:jc w:val="both"/>
      </w:pPr>
      <w:r>
        <w:rPr>
          <w:rFonts w:ascii="Times New Roman"/>
          <w:b w:val="false"/>
          <w:i w:val="false"/>
          <w:color w:val="000000"/>
          <w:sz w:val="28"/>
        </w:rPr>
        <w:t>
      қағазға, капталға, желімге, өңделген блоктың сапасына қойылатын техникалық талаптар;</w:t>
      </w:r>
    </w:p>
    <w:p>
      <w:pPr>
        <w:spacing w:after="0"/>
        <w:ind w:left="0"/>
        <w:jc w:val="both"/>
      </w:pPr>
      <w:r>
        <w:rPr>
          <w:rFonts w:ascii="Times New Roman"/>
          <w:b w:val="false"/>
          <w:i w:val="false"/>
          <w:color w:val="000000"/>
          <w:sz w:val="28"/>
        </w:rPr>
        <w:t>
      блоктардың спасын бақылаудың әдістері;</w:t>
      </w:r>
    </w:p>
    <w:p>
      <w:pPr>
        <w:spacing w:after="0"/>
        <w:ind w:left="0"/>
        <w:jc w:val="both"/>
      </w:pPr>
      <w:r>
        <w:rPr>
          <w:rFonts w:ascii="Times New Roman"/>
          <w:b w:val="false"/>
          <w:i w:val="false"/>
          <w:color w:val="000000"/>
          <w:sz w:val="28"/>
        </w:rPr>
        <w:t>
      желімдеу-каптал машиналарының негізгі тораптарын реттеу жолдары.</w:t>
      </w:r>
    </w:p>
    <w:bookmarkStart w:name="z318" w:id="316"/>
    <w:p>
      <w:pPr>
        <w:spacing w:after="0"/>
        <w:ind w:left="0"/>
        <w:jc w:val="left"/>
      </w:pPr>
      <w:r>
        <w:rPr>
          <w:rFonts w:ascii="Times New Roman"/>
          <w:b/>
          <w:i w:val="false"/>
          <w:color w:val="000000"/>
        </w:rPr>
        <w:t xml:space="preserve"> 28-параграф. Желімдеу-каптал машинасының машинисі, 4-разряд</w:t>
      </w:r>
    </w:p>
    <w:bookmarkEnd w:id="316"/>
    <w:bookmarkStart w:name="z319" w:id="317"/>
    <w:p>
      <w:pPr>
        <w:spacing w:after="0"/>
        <w:ind w:left="0"/>
        <w:jc w:val="both"/>
      </w:pPr>
      <w:r>
        <w:rPr>
          <w:rFonts w:ascii="Times New Roman"/>
          <w:b w:val="false"/>
          <w:i w:val="false"/>
          <w:color w:val="000000"/>
          <w:sz w:val="28"/>
        </w:rPr>
        <w:t>
      213. Жұмыс сипаттамасы:</w:t>
      </w:r>
    </w:p>
    <w:bookmarkEnd w:id="317"/>
    <w:p>
      <w:pPr>
        <w:spacing w:after="0"/>
        <w:ind w:left="0"/>
        <w:jc w:val="both"/>
      </w:pPr>
      <w:r>
        <w:rPr>
          <w:rFonts w:ascii="Times New Roman"/>
          <w:b w:val="false"/>
          <w:i w:val="false"/>
          <w:color w:val="000000"/>
          <w:sz w:val="28"/>
        </w:rPr>
        <w:t>
      өздігінен салғышы бар желімдеу-каптал машиналарында кітап блоктарының түбіршектерін қағазбен желімдеу және капталды жапсыру;</w:t>
      </w:r>
    </w:p>
    <w:p>
      <w:pPr>
        <w:spacing w:after="0"/>
        <w:ind w:left="0"/>
        <w:jc w:val="both"/>
      </w:pPr>
      <w:r>
        <w:rPr>
          <w:rFonts w:ascii="Times New Roman"/>
          <w:b w:val="false"/>
          <w:i w:val="false"/>
          <w:color w:val="000000"/>
          <w:sz w:val="28"/>
        </w:rPr>
        <w:t>
      өздігінен салғыштарды зарядтау және реттеу;</w:t>
      </w:r>
    </w:p>
    <w:p>
      <w:pPr>
        <w:spacing w:after="0"/>
        <w:ind w:left="0"/>
        <w:jc w:val="both"/>
      </w:pPr>
      <w:r>
        <w:rPr>
          <w:rFonts w:ascii="Times New Roman"/>
          <w:b w:val="false"/>
          <w:i w:val="false"/>
          <w:color w:val="000000"/>
          <w:sz w:val="28"/>
        </w:rPr>
        <w:t>
      машиналардың барлық тораптарын үйлестіру.</w:t>
      </w:r>
    </w:p>
    <w:bookmarkStart w:name="z320" w:id="318"/>
    <w:p>
      <w:pPr>
        <w:spacing w:after="0"/>
        <w:ind w:left="0"/>
        <w:jc w:val="both"/>
      </w:pPr>
      <w:r>
        <w:rPr>
          <w:rFonts w:ascii="Times New Roman"/>
          <w:b w:val="false"/>
          <w:i w:val="false"/>
          <w:color w:val="000000"/>
          <w:sz w:val="28"/>
        </w:rPr>
        <w:t>
      214. Білуге тиіс:</w:t>
      </w:r>
    </w:p>
    <w:bookmarkEnd w:id="318"/>
    <w:p>
      <w:pPr>
        <w:spacing w:after="0"/>
        <w:ind w:left="0"/>
        <w:jc w:val="both"/>
      </w:pPr>
      <w:r>
        <w:rPr>
          <w:rFonts w:ascii="Times New Roman"/>
          <w:b w:val="false"/>
          <w:i w:val="false"/>
          <w:color w:val="000000"/>
          <w:sz w:val="28"/>
        </w:rPr>
        <w:t>
      желімдеу-каптал машиналарының құрылғысы;</w:t>
      </w:r>
    </w:p>
    <w:p>
      <w:pPr>
        <w:spacing w:after="0"/>
        <w:ind w:left="0"/>
        <w:jc w:val="both"/>
      </w:pPr>
      <w:r>
        <w:rPr>
          <w:rFonts w:ascii="Times New Roman"/>
          <w:b w:val="false"/>
          <w:i w:val="false"/>
          <w:color w:val="000000"/>
          <w:sz w:val="28"/>
        </w:rPr>
        <w:t>
      өздігінен салғышты реттеу жолдары;</w:t>
      </w:r>
    </w:p>
    <w:p>
      <w:pPr>
        <w:spacing w:after="0"/>
        <w:ind w:left="0"/>
        <w:jc w:val="both"/>
      </w:pPr>
      <w:r>
        <w:rPr>
          <w:rFonts w:ascii="Times New Roman"/>
          <w:b w:val="false"/>
          <w:i w:val="false"/>
          <w:color w:val="000000"/>
          <w:sz w:val="28"/>
        </w:rPr>
        <w:t>
      машина механизмдерін жұмыстың дәлдігіне тексеру тәртібі және үйлестіру тәсілдер.</w:t>
      </w:r>
    </w:p>
    <w:bookmarkStart w:name="z321" w:id="319"/>
    <w:p>
      <w:pPr>
        <w:spacing w:after="0"/>
        <w:ind w:left="0"/>
        <w:jc w:val="left"/>
      </w:pPr>
      <w:r>
        <w:rPr>
          <w:rFonts w:ascii="Times New Roman"/>
          <w:b/>
          <w:i w:val="false"/>
          <w:color w:val="000000"/>
        </w:rPr>
        <w:t xml:space="preserve"> 29-параграф. Іріктеу-тігу машинасының машинисі, 3-разряд</w:t>
      </w:r>
    </w:p>
    <w:bookmarkEnd w:id="319"/>
    <w:bookmarkStart w:name="z322" w:id="320"/>
    <w:p>
      <w:pPr>
        <w:spacing w:after="0"/>
        <w:ind w:left="0"/>
        <w:jc w:val="both"/>
      </w:pPr>
      <w:r>
        <w:rPr>
          <w:rFonts w:ascii="Times New Roman"/>
          <w:b w:val="false"/>
          <w:i w:val="false"/>
          <w:color w:val="000000"/>
          <w:sz w:val="28"/>
        </w:rPr>
        <w:t>
      215. Жұмыс сипаттамасы:</w:t>
      </w:r>
    </w:p>
    <w:bookmarkEnd w:id="320"/>
    <w:p>
      <w:pPr>
        <w:spacing w:after="0"/>
        <w:ind w:left="0"/>
        <w:jc w:val="both"/>
      </w:pPr>
      <w:r>
        <w:rPr>
          <w:rFonts w:ascii="Times New Roman"/>
          <w:b w:val="false"/>
          <w:i w:val="false"/>
          <w:color w:val="000000"/>
          <w:sz w:val="28"/>
        </w:rPr>
        <w:t>
      біліктілігіжоғары машинистің басшылығымен 18-30 секцияда парақты іріктеу машиналарында әртүрлі форматты және көлемді блоктарды жинақтау;</w:t>
      </w:r>
    </w:p>
    <w:p>
      <w:pPr>
        <w:spacing w:after="0"/>
        <w:ind w:left="0"/>
        <w:jc w:val="both"/>
      </w:pPr>
      <w:r>
        <w:rPr>
          <w:rFonts w:ascii="Times New Roman"/>
          <w:b w:val="false"/>
          <w:i w:val="false"/>
          <w:color w:val="000000"/>
          <w:sz w:val="28"/>
        </w:rPr>
        <w:t>
      блоктың форматы мен көлеміне сәйкес дәптерлердің өздігінен салғыштарды, іріктеу және жылдамдатқыш тасымалдағыштарды, қысқыштарды, таяныш талшықтарын, сорғылар мен ілгектерді орнату және реттеу;</w:t>
      </w:r>
    </w:p>
    <w:p>
      <w:pPr>
        <w:spacing w:after="0"/>
        <w:ind w:left="0"/>
        <w:jc w:val="both"/>
      </w:pPr>
      <w:r>
        <w:rPr>
          <w:rFonts w:ascii="Times New Roman"/>
          <w:b w:val="false"/>
          <w:i w:val="false"/>
          <w:color w:val="000000"/>
          <w:sz w:val="28"/>
        </w:rPr>
        <w:t>
      қызмет көрсетілетін машиналардың жұмысындағы ақаулықтарды жою;</w:t>
      </w:r>
    </w:p>
    <w:p>
      <w:pPr>
        <w:spacing w:after="0"/>
        <w:ind w:left="0"/>
        <w:jc w:val="both"/>
      </w:pPr>
      <w:r>
        <w:rPr>
          <w:rFonts w:ascii="Times New Roman"/>
          <w:b w:val="false"/>
          <w:i w:val="false"/>
          <w:color w:val="000000"/>
          <w:sz w:val="28"/>
        </w:rPr>
        <w:t>
      машиналарды тазарту және майлау;</w:t>
      </w:r>
    </w:p>
    <w:p>
      <w:pPr>
        <w:spacing w:after="0"/>
        <w:ind w:left="0"/>
        <w:jc w:val="both"/>
      </w:pPr>
      <w:r>
        <w:rPr>
          <w:rFonts w:ascii="Times New Roman"/>
          <w:b w:val="false"/>
          <w:i w:val="false"/>
          <w:color w:val="000000"/>
          <w:sz w:val="28"/>
        </w:rPr>
        <w:t>
      біліктілігі жоғары іріктеу-тігу машинасы машинисінің басшылығымен 16 секциялы парақты іріктеу машиналарында әртүрлі форматты мен көлемді ашық хаттар жинақтарын іріктеу.</w:t>
      </w:r>
    </w:p>
    <w:bookmarkStart w:name="z323" w:id="321"/>
    <w:p>
      <w:pPr>
        <w:spacing w:after="0"/>
        <w:ind w:left="0"/>
        <w:jc w:val="both"/>
      </w:pPr>
      <w:r>
        <w:rPr>
          <w:rFonts w:ascii="Times New Roman"/>
          <w:b w:val="false"/>
          <w:i w:val="false"/>
          <w:color w:val="000000"/>
          <w:sz w:val="28"/>
        </w:rPr>
        <w:t>
      216. Білуге тиіс:</w:t>
      </w:r>
    </w:p>
    <w:bookmarkEnd w:id="321"/>
    <w:p>
      <w:pPr>
        <w:spacing w:after="0"/>
        <w:ind w:left="0"/>
        <w:jc w:val="both"/>
      </w:pPr>
      <w:r>
        <w:rPr>
          <w:rFonts w:ascii="Times New Roman"/>
          <w:b w:val="false"/>
          <w:i w:val="false"/>
          <w:color w:val="000000"/>
          <w:sz w:val="28"/>
        </w:rPr>
        <w:t>
      кітаптардың элементтерін;</w:t>
      </w:r>
    </w:p>
    <w:p>
      <w:pPr>
        <w:spacing w:after="0"/>
        <w:ind w:left="0"/>
        <w:jc w:val="both"/>
      </w:pPr>
      <w:r>
        <w:rPr>
          <w:rFonts w:ascii="Times New Roman"/>
          <w:b w:val="false"/>
          <w:i w:val="false"/>
          <w:color w:val="000000"/>
          <w:sz w:val="28"/>
        </w:rPr>
        <w:t>
      ашық хат жинақтарының түрлері;</w:t>
      </w:r>
    </w:p>
    <w:p>
      <w:pPr>
        <w:spacing w:after="0"/>
        <w:ind w:left="0"/>
        <w:jc w:val="both"/>
      </w:pPr>
      <w:r>
        <w:rPr>
          <w:rFonts w:ascii="Times New Roman"/>
          <w:b w:val="false"/>
          <w:i w:val="false"/>
          <w:color w:val="000000"/>
          <w:sz w:val="28"/>
        </w:rPr>
        <w:t>
      дәптерлердің, ашық хаттардың сапасына және ашық хаттарды жинақтау түрлеріне қойылатын техникалық талаптар;</w:t>
      </w:r>
    </w:p>
    <w:p>
      <w:pPr>
        <w:spacing w:after="0"/>
        <w:ind w:left="0"/>
        <w:jc w:val="both"/>
      </w:pPr>
      <w:r>
        <w:rPr>
          <w:rFonts w:ascii="Times New Roman"/>
          <w:b w:val="false"/>
          <w:i w:val="false"/>
          <w:color w:val="000000"/>
          <w:sz w:val="28"/>
        </w:rPr>
        <w:t>
      парақты іріктеу машиналарының негізгі тораптарын реттеу жолдары;</w:t>
      </w:r>
    </w:p>
    <w:p>
      <w:pPr>
        <w:spacing w:after="0"/>
        <w:ind w:left="0"/>
        <w:jc w:val="both"/>
      </w:pPr>
      <w:r>
        <w:rPr>
          <w:rFonts w:ascii="Times New Roman"/>
          <w:b w:val="false"/>
          <w:i w:val="false"/>
          <w:color w:val="000000"/>
          <w:sz w:val="28"/>
        </w:rPr>
        <w:t>
      ашық хаттарды басу үшін қолданылатын қағаздың сорттары;</w:t>
      </w:r>
    </w:p>
    <w:p>
      <w:pPr>
        <w:spacing w:after="0"/>
        <w:ind w:left="0"/>
        <w:jc w:val="both"/>
      </w:pPr>
      <w:r>
        <w:rPr>
          <w:rFonts w:ascii="Times New Roman"/>
          <w:b w:val="false"/>
          <w:i w:val="false"/>
          <w:color w:val="000000"/>
          <w:sz w:val="28"/>
        </w:rPr>
        <w:t>
      ашық хаттардың форматы;</w:t>
      </w:r>
    </w:p>
    <w:p>
      <w:pPr>
        <w:spacing w:after="0"/>
        <w:ind w:left="0"/>
        <w:jc w:val="both"/>
      </w:pPr>
      <w:r>
        <w:rPr>
          <w:rFonts w:ascii="Times New Roman"/>
          <w:b w:val="false"/>
          <w:i w:val="false"/>
          <w:color w:val="000000"/>
          <w:sz w:val="28"/>
        </w:rPr>
        <w:t>
      ашық хат іріктеу машиналарын реттеу жолдары.</w:t>
      </w:r>
    </w:p>
    <w:bookmarkStart w:name="z324" w:id="322"/>
    <w:p>
      <w:pPr>
        <w:spacing w:after="0"/>
        <w:ind w:left="0"/>
        <w:jc w:val="left"/>
      </w:pPr>
      <w:r>
        <w:rPr>
          <w:rFonts w:ascii="Times New Roman"/>
          <w:b/>
          <w:i w:val="false"/>
          <w:color w:val="000000"/>
        </w:rPr>
        <w:t xml:space="preserve"> 30-параграф. Іріктеу-тігу машинасының машинисі, 4-разряд</w:t>
      </w:r>
    </w:p>
    <w:bookmarkEnd w:id="322"/>
    <w:bookmarkStart w:name="z325" w:id="323"/>
    <w:p>
      <w:pPr>
        <w:spacing w:after="0"/>
        <w:ind w:left="0"/>
        <w:jc w:val="both"/>
      </w:pPr>
      <w:r>
        <w:rPr>
          <w:rFonts w:ascii="Times New Roman"/>
          <w:b w:val="false"/>
          <w:i w:val="false"/>
          <w:color w:val="000000"/>
          <w:sz w:val="28"/>
        </w:rPr>
        <w:t>
      217. Жұмыс сипаттамасы:</w:t>
      </w:r>
    </w:p>
    <w:bookmarkEnd w:id="323"/>
    <w:p>
      <w:pPr>
        <w:spacing w:after="0"/>
        <w:ind w:left="0"/>
        <w:jc w:val="both"/>
      </w:pPr>
      <w:r>
        <w:rPr>
          <w:rFonts w:ascii="Times New Roman"/>
          <w:b w:val="false"/>
          <w:i w:val="false"/>
          <w:color w:val="000000"/>
          <w:sz w:val="28"/>
        </w:rPr>
        <w:t>
      12 секциялы іріктеу-тігу машиналарында әртүрлі форматты және көлемді блоктарды жинақтау және тігу;</w:t>
      </w:r>
    </w:p>
    <w:p>
      <w:pPr>
        <w:spacing w:after="0"/>
        <w:ind w:left="0"/>
        <w:jc w:val="both"/>
      </w:pPr>
      <w:r>
        <w:rPr>
          <w:rFonts w:ascii="Times New Roman"/>
          <w:b w:val="false"/>
          <w:i w:val="false"/>
          <w:color w:val="000000"/>
          <w:sz w:val="28"/>
        </w:rPr>
        <w:t>
      12-30 секциялы тігінсіз парақты іріктеу машиналарында әртүрлі форматтар мен көлемді, әртүрлі форматты плакаттарды, ашық хаттарды, репродукцияларды іріктеулерді жинақтау;</w:t>
      </w:r>
    </w:p>
    <w:p>
      <w:pPr>
        <w:spacing w:after="0"/>
        <w:ind w:left="0"/>
        <w:jc w:val="both"/>
      </w:pPr>
      <w:r>
        <w:rPr>
          <w:rFonts w:ascii="Times New Roman"/>
          <w:b w:val="false"/>
          <w:i w:val="false"/>
          <w:color w:val="000000"/>
          <w:sz w:val="28"/>
        </w:rPr>
        <w:t>
      машинаның іріктеу және жылдамдатқыш тасымалдағыштардың синхронды жұмыстарын үйлестіру;</w:t>
      </w:r>
    </w:p>
    <w:p>
      <w:pPr>
        <w:spacing w:after="0"/>
        <w:ind w:left="0"/>
        <w:jc w:val="both"/>
      </w:pPr>
      <w:r>
        <w:rPr>
          <w:rFonts w:ascii="Times New Roman"/>
          <w:b w:val="false"/>
          <w:i w:val="false"/>
          <w:color w:val="000000"/>
          <w:sz w:val="28"/>
        </w:rPr>
        <w:t>
      тігін аппараттарын орнату және реттеу;</w:t>
      </w:r>
    </w:p>
    <w:p>
      <w:pPr>
        <w:spacing w:after="0"/>
        <w:ind w:left="0"/>
        <w:jc w:val="both"/>
      </w:pPr>
      <w:r>
        <w:rPr>
          <w:rFonts w:ascii="Times New Roman"/>
          <w:b w:val="false"/>
          <w:i w:val="false"/>
          <w:color w:val="000000"/>
          <w:sz w:val="28"/>
        </w:rPr>
        <w:t>
      қызмет көрсетілетін жабдықтардың жұмысындағы ақаулықтарды жою.</w:t>
      </w:r>
    </w:p>
    <w:bookmarkStart w:name="z326" w:id="324"/>
    <w:p>
      <w:pPr>
        <w:spacing w:after="0"/>
        <w:ind w:left="0"/>
        <w:jc w:val="both"/>
      </w:pPr>
      <w:r>
        <w:rPr>
          <w:rFonts w:ascii="Times New Roman"/>
          <w:b w:val="false"/>
          <w:i w:val="false"/>
          <w:color w:val="000000"/>
          <w:sz w:val="28"/>
        </w:rPr>
        <w:t>
      218. Білуге тиіс:</w:t>
      </w:r>
    </w:p>
    <w:bookmarkEnd w:id="324"/>
    <w:p>
      <w:pPr>
        <w:spacing w:after="0"/>
        <w:ind w:left="0"/>
        <w:jc w:val="both"/>
      </w:pPr>
      <w:r>
        <w:rPr>
          <w:rFonts w:ascii="Times New Roman"/>
          <w:b w:val="false"/>
          <w:i w:val="false"/>
          <w:color w:val="000000"/>
          <w:sz w:val="28"/>
        </w:rPr>
        <w:t>
      брошюралау процестерінің технологиясы;</w:t>
      </w:r>
    </w:p>
    <w:p>
      <w:pPr>
        <w:spacing w:after="0"/>
        <w:ind w:left="0"/>
        <w:jc w:val="both"/>
      </w:pPr>
      <w:r>
        <w:rPr>
          <w:rFonts w:ascii="Times New Roman"/>
          <w:b w:val="false"/>
          <w:i w:val="false"/>
          <w:color w:val="000000"/>
          <w:sz w:val="28"/>
        </w:rPr>
        <w:t>
      өнімдерді жинақтаудың және блоктарды тігу сапасына қойылатын техникалық талаптар;</w:t>
      </w:r>
    </w:p>
    <w:p>
      <w:pPr>
        <w:spacing w:after="0"/>
        <w:ind w:left="0"/>
        <w:jc w:val="both"/>
      </w:pPr>
      <w:r>
        <w:rPr>
          <w:rFonts w:ascii="Times New Roman"/>
          <w:b w:val="false"/>
          <w:i w:val="false"/>
          <w:color w:val="000000"/>
          <w:sz w:val="28"/>
        </w:rPr>
        <w:t>
      қолданылатын сымдарға қойылатын талаптар;</w:t>
      </w:r>
    </w:p>
    <w:p>
      <w:pPr>
        <w:spacing w:after="0"/>
        <w:ind w:left="0"/>
        <w:jc w:val="both"/>
      </w:pPr>
      <w:r>
        <w:rPr>
          <w:rFonts w:ascii="Times New Roman"/>
          <w:b w:val="false"/>
          <w:i w:val="false"/>
          <w:color w:val="000000"/>
          <w:sz w:val="28"/>
        </w:rPr>
        <w:t>
      парақты іріктеу машиналарының негізгі тораптарын реттеу жолдары.</w:t>
      </w:r>
    </w:p>
    <w:bookmarkStart w:name="z327" w:id="325"/>
    <w:p>
      <w:pPr>
        <w:spacing w:after="0"/>
        <w:ind w:left="0"/>
        <w:jc w:val="left"/>
      </w:pPr>
      <w:r>
        <w:rPr>
          <w:rFonts w:ascii="Times New Roman"/>
          <w:b/>
          <w:i w:val="false"/>
          <w:color w:val="000000"/>
        </w:rPr>
        <w:t xml:space="preserve"> 31-параграф. Іріктеу-тігу машинасының машинисі, 5-разряд</w:t>
      </w:r>
    </w:p>
    <w:bookmarkEnd w:id="325"/>
    <w:bookmarkStart w:name="z328" w:id="326"/>
    <w:p>
      <w:pPr>
        <w:spacing w:after="0"/>
        <w:ind w:left="0"/>
        <w:jc w:val="both"/>
      </w:pPr>
      <w:r>
        <w:rPr>
          <w:rFonts w:ascii="Times New Roman"/>
          <w:b w:val="false"/>
          <w:i w:val="false"/>
          <w:color w:val="000000"/>
          <w:sz w:val="28"/>
        </w:rPr>
        <w:t>
      219. Жұмыс сипаттамасы:</w:t>
      </w:r>
    </w:p>
    <w:bookmarkEnd w:id="326"/>
    <w:p>
      <w:pPr>
        <w:spacing w:after="0"/>
        <w:ind w:left="0"/>
        <w:jc w:val="both"/>
      </w:pPr>
      <w:r>
        <w:rPr>
          <w:rFonts w:ascii="Times New Roman"/>
          <w:b w:val="false"/>
          <w:i w:val="false"/>
          <w:color w:val="000000"/>
          <w:sz w:val="28"/>
        </w:rPr>
        <w:t>
      қос буланған парақты машиналарда үлкен форматты және көлемді энциклопедиялық, сөздік және жоғары көркемдік басылымдардың блоктарын жинақтау;</w:t>
      </w:r>
    </w:p>
    <w:p>
      <w:pPr>
        <w:spacing w:after="0"/>
        <w:ind w:left="0"/>
        <w:jc w:val="both"/>
      </w:pPr>
      <w:r>
        <w:rPr>
          <w:rFonts w:ascii="Times New Roman"/>
          <w:b w:val="false"/>
          <w:i w:val="false"/>
          <w:color w:val="000000"/>
          <w:sz w:val="28"/>
        </w:rPr>
        <w:t>
      қызмет көрсетілетін машиналардың синхронды жұмысын үйлестіру;</w:t>
      </w:r>
    </w:p>
    <w:p>
      <w:pPr>
        <w:spacing w:after="0"/>
        <w:ind w:left="0"/>
        <w:jc w:val="both"/>
      </w:pPr>
      <w:r>
        <w:rPr>
          <w:rFonts w:ascii="Times New Roman"/>
          <w:b w:val="false"/>
          <w:i w:val="false"/>
          <w:color w:val="000000"/>
          <w:sz w:val="28"/>
        </w:rPr>
        <w:t>
      жұмыс процесіне ақаулықтарды жою;</w:t>
      </w:r>
    </w:p>
    <w:p>
      <w:pPr>
        <w:spacing w:after="0"/>
        <w:ind w:left="0"/>
        <w:jc w:val="both"/>
      </w:pPr>
      <w:r>
        <w:rPr>
          <w:rFonts w:ascii="Times New Roman"/>
          <w:b w:val="false"/>
          <w:i w:val="false"/>
          <w:color w:val="000000"/>
          <w:sz w:val="28"/>
        </w:rPr>
        <w:t>
      электр жабдықтарымен жарақталған парақты іріктеу машиналарында кітап блоктарын жинақтау;</w:t>
      </w:r>
    </w:p>
    <w:p>
      <w:pPr>
        <w:spacing w:after="0"/>
        <w:ind w:left="0"/>
        <w:jc w:val="both"/>
      </w:pPr>
      <w:r>
        <w:rPr>
          <w:rFonts w:ascii="Times New Roman"/>
          <w:b w:val="false"/>
          <w:i w:val="false"/>
          <w:color w:val="000000"/>
          <w:sz w:val="28"/>
        </w:rPr>
        <w:t>
      парақты коллаторларда нөмірлеуді басумен және іріктеулерді бекітумен қатаң есептегі парақтар-бланктер формаларын іріктеуді жинақтау;</w:t>
      </w:r>
    </w:p>
    <w:p>
      <w:pPr>
        <w:spacing w:after="0"/>
        <w:ind w:left="0"/>
        <w:jc w:val="both"/>
      </w:pPr>
      <w:r>
        <w:rPr>
          <w:rFonts w:ascii="Times New Roman"/>
          <w:b w:val="false"/>
          <w:i w:val="false"/>
          <w:color w:val="000000"/>
          <w:sz w:val="28"/>
        </w:rPr>
        <w:t>
      стапельді коллаторда нөмірлерді басумен сансыз формулярларды іріктеу.</w:t>
      </w:r>
    </w:p>
    <w:bookmarkStart w:name="z329" w:id="327"/>
    <w:p>
      <w:pPr>
        <w:spacing w:after="0"/>
        <w:ind w:left="0"/>
        <w:jc w:val="both"/>
      </w:pPr>
      <w:r>
        <w:rPr>
          <w:rFonts w:ascii="Times New Roman"/>
          <w:b w:val="false"/>
          <w:i w:val="false"/>
          <w:color w:val="000000"/>
          <w:sz w:val="28"/>
        </w:rPr>
        <w:t>
      220. Білуге тиіс:</w:t>
      </w:r>
    </w:p>
    <w:bookmarkEnd w:id="327"/>
    <w:p>
      <w:pPr>
        <w:spacing w:after="0"/>
        <w:ind w:left="0"/>
        <w:jc w:val="both"/>
      </w:pPr>
      <w:r>
        <w:rPr>
          <w:rFonts w:ascii="Times New Roman"/>
          <w:b w:val="false"/>
          <w:i w:val="false"/>
          <w:color w:val="000000"/>
          <w:sz w:val="28"/>
        </w:rPr>
        <w:t>
      энциклопедиялық, сөздікі және жоғары көркемдік басылымдардың блоктарын жинақтаудың сапасына қойылатын техникалық талаптар;</w:t>
      </w:r>
    </w:p>
    <w:p>
      <w:pPr>
        <w:spacing w:after="0"/>
        <w:ind w:left="0"/>
        <w:jc w:val="both"/>
      </w:pPr>
      <w:r>
        <w:rPr>
          <w:rFonts w:ascii="Times New Roman"/>
          <w:b w:val="false"/>
          <w:i w:val="false"/>
          <w:color w:val="000000"/>
          <w:sz w:val="28"/>
        </w:rPr>
        <w:t>
      қос буланған парақты іріктеу машиналарын үйлестіру жолдары;</w:t>
      </w:r>
    </w:p>
    <w:p>
      <w:pPr>
        <w:spacing w:after="0"/>
        <w:ind w:left="0"/>
        <w:jc w:val="both"/>
      </w:pPr>
      <w:r>
        <w:rPr>
          <w:rFonts w:ascii="Times New Roman"/>
          <w:b w:val="false"/>
          <w:i w:val="false"/>
          <w:color w:val="000000"/>
          <w:sz w:val="28"/>
        </w:rPr>
        <w:t>
      электр техника негіздері және электр құрылғыларымен жарақтандырылған парақты іріктеу машиналарын үйлестіру жолдары;</w:t>
      </w:r>
    </w:p>
    <w:p>
      <w:pPr>
        <w:spacing w:after="0"/>
        <w:ind w:left="0"/>
        <w:jc w:val="both"/>
      </w:pPr>
      <w:r>
        <w:rPr>
          <w:rFonts w:ascii="Times New Roman"/>
          <w:b w:val="false"/>
          <w:i w:val="false"/>
          <w:color w:val="000000"/>
          <w:sz w:val="28"/>
        </w:rPr>
        <w:t>
      кітап өнімдерінің сапасына қойылатын талаптар;</w:t>
      </w:r>
    </w:p>
    <w:p>
      <w:pPr>
        <w:spacing w:after="0"/>
        <w:ind w:left="0"/>
        <w:jc w:val="both"/>
      </w:pPr>
      <w:r>
        <w:rPr>
          <w:rFonts w:ascii="Times New Roman"/>
          <w:b w:val="false"/>
          <w:i w:val="false"/>
          <w:color w:val="000000"/>
          <w:sz w:val="28"/>
        </w:rPr>
        <w:t>
      коллатордың негізгі тораптарын және нөмірленген барабандарды реттеудің жолдары.</w:t>
      </w:r>
    </w:p>
    <w:bookmarkStart w:name="z330" w:id="328"/>
    <w:p>
      <w:pPr>
        <w:spacing w:after="0"/>
        <w:ind w:left="0"/>
        <w:jc w:val="left"/>
      </w:pPr>
      <w:r>
        <w:rPr>
          <w:rFonts w:ascii="Times New Roman"/>
          <w:b/>
          <w:i w:val="false"/>
          <w:color w:val="000000"/>
        </w:rPr>
        <w:t xml:space="preserve"> 32-параграф. Каландр машинисі, 2-разряд</w:t>
      </w:r>
    </w:p>
    <w:bookmarkEnd w:id="328"/>
    <w:bookmarkStart w:name="z331" w:id="329"/>
    <w:p>
      <w:pPr>
        <w:spacing w:after="0"/>
        <w:ind w:left="0"/>
        <w:jc w:val="both"/>
      </w:pPr>
      <w:r>
        <w:rPr>
          <w:rFonts w:ascii="Times New Roman"/>
          <w:b w:val="false"/>
          <w:i w:val="false"/>
          <w:color w:val="000000"/>
          <w:sz w:val="28"/>
        </w:rPr>
        <w:t>
      221. Жұмыс сипаттамасы:</w:t>
      </w:r>
    </w:p>
    <w:bookmarkEnd w:id="329"/>
    <w:p>
      <w:pPr>
        <w:spacing w:after="0"/>
        <w:ind w:left="0"/>
        <w:jc w:val="both"/>
      </w:pPr>
      <w:r>
        <w:rPr>
          <w:rFonts w:ascii="Times New Roman"/>
          <w:b w:val="false"/>
          <w:i w:val="false"/>
          <w:color w:val="000000"/>
          <w:sz w:val="28"/>
        </w:rPr>
        <w:t>
      біліктілігіжоғары каландр машинисінің басшылығымен ойын карталарының басылған парақтарын каландрирлеу;</w:t>
      </w:r>
    </w:p>
    <w:p>
      <w:pPr>
        <w:spacing w:after="0"/>
        <w:ind w:left="0"/>
        <w:jc w:val="both"/>
      </w:pPr>
      <w:r>
        <w:rPr>
          <w:rFonts w:ascii="Times New Roman"/>
          <w:b w:val="false"/>
          <w:i w:val="false"/>
          <w:color w:val="000000"/>
          <w:sz w:val="28"/>
        </w:rPr>
        <w:t>
      қызмет көрсетілетін машиналарды жұмысқа дайындау;</w:t>
      </w:r>
    </w:p>
    <w:p>
      <w:pPr>
        <w:spacing w:after="0"/>
        <w:ind w:left="0"/>
        <w:jc w:val="both"/>
      </w:pPr>
      <w:r>
        <w:rPr>
          <w:rFonts w:ascii="Times New Roman"/>
          <w:b w:val="false"/>
          <w:i w:val="false"/>
          <w:color w:val="000000"/>
          <w:sz w:val="28"/>
        </w:rPr>
        <w:t>
      қабылдау үстелін және шығару тасымалдағышын реттеу;</w:t>
      </w:r>
    </w:p>
    <w:p>
      <w:pPr>
        <w:spacing w:after="0"/>
        <w:ind w:left="0"/>
        <w:jc w:val="both"/>
      </w:pPr>
      <w:r>
        <w:rPr>
          <w:rFonts w:ascii="Times New Roman"/>
          <w:b w:val="false"/>
          <w:i w:val="false"/>
          <w:color w:val="000000"/>
          <w:sz w:val="28"/>
        </w:rPr>
        <w:t>
      каландрирлеу сапасын бақылау;</w:t>
      </w:r>
    </w:p>
    <w:p>
      <w:pPr>
        <w:spacing w:after="0"/>
        <w:ind w:left="0"/>
        <w:jc w:val="both"/>
      </w:pPr>
      <w:r>
        <w:rPr>
          <w:rFonts w:ascii="Times New Roman"/>
          <w:b w:val="false"/>
          <w:i w:val="false"/>
          <w:color w:val="000000"/>
          <w:sz w:val="28"/>
        </w:rPr>
        <w:t>
      дайын өнімді түйістіру;</w:t>
      </w:r>
    </w:p>
    <w:p>
      <w:pPr>
        <w:spacing w:after="0"/>
        <w:ind w:left="0"/>
        <w:jc w:val="both"/>
      </w:pPr>
      <w:r>
        <w:rPr>
          <w:rFonts w:ascii="Times New Roman"/>
          <w:b w:val="false"/>
          <w:i w:val="false"/>
          <w:color w:val="000000"/>
          <w:sz w:val="28"/>
        </w:rPr>
        <w:t>
      гренирлеу машиналарында ашық хаттарды, қаптамаларды, ерекше қаптамаларды, форзацтар мен өзгетүрлерін гренирлеу;</w:t>
      </w:r>
    </w:p>
    <w:p>
      <w:pPr>
        <w:spacing w:after="0"/>
        <w:ind w:left="0"/>
        <w:jc w:val="both"/>
      </w:pPr>
      <w:r>
        <w:rPr>
          <w:rFonts w:ascii="Times New Roman"/>
          <w:b w:val="false"/>
          <w:i w:val="false"/>
          <w:color w:val="000000"/>
          <w:sz w:val="28"/>
        </w:rPr>
        <w:t>
      каландрларды қыздыру;</w:t>
      </w:r>
    </w:p>
    <w:p>
      <w:pPr>
        <w:spacing w:after="0"/>
        <w:ind w:left="0"/>
        <w:jc w:val="both"/>
      </w:pPr>
      <w:r>
        <w:rPr>
          <w:rFonts w:ascii="Times New Roman"/>
          <w:b w:val="false"/>
          <w:i w:val="false"/>
          <w:color w:val="000000"/>
          <w:sz w:val="28"/>
        </w:rPr>
        <w:t>
      өнімді машинаның салғыш тақтасына салу;</w:t>
      </w:r>
    </w:p>
    <w:p>
      <w:pPr>
        <w:spacing w:after="0"/>
        <w:ind w:left="0"/>
        <w:jc w:val="both"/>
      </w:pPr>
      <w:r>
        <w:rPr>
          <w:rFonts w:ascii="Times New Roman"/>
          <w:b w:val="false"/>
          <w:i w:val="false"/>
          <w:color w:val="000000"/>
          <w:sz w:val="28"/>
        </w:rPr>
        <w:t>
      қызмет көрсетілетін жабдықтардың жұмысындағы ақауларды жою.</w:t>
      </w:r>
    </w:p>
    <w:bookmarkStart w:name="z332" w:id="330"/>
    <w:p>
      <w:pPr>
        <w:spacing w:after="0"/>
        <w:ind w:left="0"/>
        <w:jc w:val="both"/>
      </w:pPr>
      <w:r>
        <w:rPr>
          <w:rFonts w:ascii="Times New Roman"/>
          <w:b w:val="false"/>
          <w:i w:val="false"/>
          <w:color w:val="000000"/>
          <w:sz w:val="28"/>
        </w:rPr>
        <w:t>
      222. Білуге тиіс:</w:t>
      </w:r>
    </w:p>
    <w:bookmarkEnd w:id="330"/>
    <w:p>
      <w:pPr>
        <w:spacing w:after="0"/>
        <w:ind w:left="0"/>
        <w:jc w:val="both"/>
      </w:pPr>
      <w:r>
        <w:rPr>
          <w:rFonts w:ascii="Times New Roman"/>
          <w:b w:val="false"/>
          <w:i w:val="false"/>
          <w:color w:val="000000"/>
          <w:sz w:val="28"/>
        </w:rPr>
        <w:t>
      пайдаланылатын қағаздың қасиеті;</w:t>
      </w:r>
    </w:p>
    <w:p>
      <w:pPr>
        <w:spacing w:after="0"/>
        <w:ind w:left="0"/>
        <w:jc w:val="both"/>
      </w:pPr>
      <w:r>
        <w:rPr>
          <w:rFonts w:ascii="Times New Roman"/>
          <w:b w:val="false"/>
          <w:i w:val="false"/>
          <w:color w:val="000000"/>
          <w:sz w:val="28"/>
        </w:rPr>
        <w:t>
      ойын карталардың сорттары;</w:t>
      </w:r>
    </w:p>
    <w:p>
      <w:pPr>
        <w:spacing w:after="0"/>
        <w:ind w:left="0"/>
        <w:jc w:val="both"/>
      </w:pPr>
      <w:r>
        <w:rPr>
          <w:rFonts w:ascii="Times New Roman"/>
          <w:b w:val="false"/>
          <w:i w:val="false"/>
          <w:color w:val="000000"/>
          <w:sz w:val="28"/>
        </w:rPr>
        <w:t>
      каландрирлеу сапасына қойылатын техникалық талаптар;</w:t>
      </w:r>
    </w:p>
    <w:p>
      <w:pPr>
        <w:spacing w:after="0"/>
        <w:ind w:left="0"/>
        <w:jc w:val="both"/>
      </w:pPr>
      <w:r>
        <w:rPr>
          <w:rFonts w:ascii="Times New Roman"/>
          <w:b w:val="false"/>
          <w:i w:val="false"/>
          <w:color w:val="000000"/>
          <w:sz w:val="28"/>
        </w:rPr>
        <w:t>
      қабылдау үстелін және шығару транспортерін реттеу жолдары.</w:t>
      </w:r>
    </w:p>
    <w:bookmarkStart w:name="z333" w:id="331"/>
    <w:p>
      <w:pPr>
        <w:spacing w:after="0"/>
        <w:ind w:left="0"/>
        <w:jc w:val="left"/>
      </w:pPr>
      <w:r>
        <w:rPr>
          <w:rFonts w:ascii="Times New Roman"/>
          <w:b/>
          <w:i w:val="false"/>
          <w:color w:val="000000"/>
        </w:rPr>
        <w:t xml:space="preserve"> 33-параграф. Каландр машинисі, 3-разряд</w:t>
      </w:r>
    </w:p>
    <w:bookmarkEnd w:id="331"/>
    <w:bookmarkStart w:name="z334" w:id="332"/>
    <w:p>
      <w:pPr>
        <w:spacing w:after="0"/>
        <w:ind w:left="0"/>
        <w:jc w:val="both"/>
      </w:pPr>
      <w:r>
        <w:rPr>
          <w:rFonts w:ascii="Times New Roman"/>
          <w:b w:val="false"/>
          <w:i w:val="false"/>
          <w:color w:val="000000"/>
          <w:sz w:val="28"/>
        </w:rPr>
        <w:t>
      223. Жұмыс сипаттамасы:</w:t>
      </w:r>
    </w:p>
    <w:bookmarkEnd w:id="332"/>
    <w:p>
      <w:pPr>
        <w:spacing w:after="0"/>
        <w:ind w:left="0"/>
        <w:jc w:val="both"/>
      </w:pPr>
      <w:r>
        <w:rPr>
          <w:rFonts w:ascii="Times New Roman"/>
          <w:b w:val="false"/>
          <w:i w:val="false"/>
          <w:color w:val="000000"/>
          <w:sz w:val="28"/>
        </w:rPr>
        <w:t>
      ойын карталарының баспа парақтарын каландрирлеу;</w:t>
      </w:r>
    </w:p>
    <w:p>
      <w:pPr>
        <w:spacing w:after="0"/>
        <w:ind w:left="0"/>
        <w:jc w:val="both"/>
      </w:pPr>
      <w:r>
        <w:rPr>
          <w:rFonts w:ascii="Times New Roman"/>
          <w:b w:val="false"/>
          <w:i w:val="false"/>
          <w:color w:val="000000"/>
          <w:sz w:val="28"/>
        </w:rPr>
        <w:t>
      қысатын біліктердің, өздігінен салғыштарды, қағаздарды каландр арқылы қағаздарды өткізу механизмдерін реттеу;</w:t>
      </w:r>
    </w:p>
    <w:p>
      <w:pPr>
        <w:spacing w:after="0"/>
        <w:ind w:left="0"/>
        <w:jc w:val="both"/>
      </w:pPr>
      <w:r>
        <w:rPr>
          <w:rFonts w:ascii="Times New Roman"/>
          <w:b w:val="false"/>
          <w:i w:val="false"/>
          <w:color w:val="000000"/>
          <w:sz w:val="28"/>
        </w:rPr>
        <w:t>
      қызмет көрсетілетін жабдықтардың жұмыстағы ақауларды жою.</w:t>
      </w:r>
    </w:p>
    <w:bookmarkStart w:name="z335" w:id="333"/>
    <w:p>
      <w:pPr>
        <w:spacing w:after="0"/>
        <w:ind w:left="0"/>
        <w:jc w:val="both"/>
      </w:pPr>
      <w:r>
        <w:rPr>
          <w:rFonts w:ascii="Times New Roman"/>
          <w:b w:val="false"/>
          <w:i w:val="false"/>
          <w:color w:val="000000"/>
          <w:sz w:val="28"/>
        </w:rPr>
        <w:t>
      224. Білуге тиіс:</w:t>
      </w:r>
    </w:p>
    <w:bookmarkEnd w:id="333"/>
    <w:p>
      <w:pPr>
        <w:spacing w:after="0"/>
        <w:ind w:left="0"/>
        <w:jc w:val="both"/>
      </w:pPr>
      <w:r>
        <w:rPr>
          <w:rFonts w:ascii="Times New Roman"/>
          <w:b w:val="false"/>
          <w:i w:val="false"/>
          <w:color w:val="000000"/>
          <w:sz w:val="28"/>
        </w:rPr>
        <w:t>
      ойын карталарының сорттарына қарай каландирлеу режимдері;</w:t>
      </w:r>
    </w:p>
    <w:p>
      <w:pPr>
        <w:spacing w:after="0"/>
        <w:ind w:left="0"/>
        <w:jc w:val="both"/>
      </w:pPr>
      <w:r>
        <w:rPr>
          <w:rFonts w:ascii="Times New Roman"/>
          <w:b w:val="false"/>
          <w:i w:val="false"/>
          <w:color w:val="000000"/>
          <w:sz w:val="28"/>
        </w:rPr>
        <w:t>
      қызмет көрсетілетін машиналардың механизмдерін реттеу жолдары.</w:t>
      </w:r>
    </w:p>
    <w:bookmarkStart w:name="z336" w:id="334"/>
    <w:p>
      <w:pPr>
        <w:spacing w:after="0"/>
        <w:ind w:left="0"/>
        <w:jc w:val="left"/>
      </w:pPr>
      <w:r>
        <w:rPr>
          <w:rFonts w:ascii="Times New Roman"/>
          <w:b/>
          <w:i w:val="false"/>
          <w:color w:val="000000"/>
        </w:rPr>
        <w:t xml:space="preserve"> 34-параграф. Кесінді тыстарды дайындау автоматының машинисі, 3-разряд</w:t>
      </w:r>
    </w:p>
    <w:bookmarkEnd w:id="334"/>
    <w:bookmarkStart w:name="z337" w:id="335"/>
    <w:p>
      <w:pPr>
        <w:spacing w:after="0"/>
        <w:ind w:left="0"/>
        <w:jc w:val="both"/>
      </w:pPr>
      <w:r>
        <w:rPr>
          <w:rFonts w:ascii="Times New Roman"/>
          <w:b w:val="false"/>
          <w:i w:val="false"/>
          <w:color w:val="000000"/>
          <w:sz w:val="28"/>
        </w:rPr>
        <w:t>
      225. Жұмыс сипаттамасы:</w:t>
      </w:r>
    </w:p>
    <w:bookmarkEnd w:id="335"/>
    <w:p>
      <w:pPr>
        <w:spacing w:after="0"/>
        <w:ind w:left="0"/>
        <w:jc w:val="both"/>
      </w:pPr>
      <w:r>
        <w:rPr>
          <w:rFonts w:ascii="Times New Roman"/>
          <w:b w:val="false"/>
          <w:i w:val="false"/>
          <w:color w:val="000000"/>
          <w:sz w:val="28"/>
        </w:rPr>
        <w:t>
      кесінді тыстарды дайындау автоматында тон қағаздарын техникалық маталармен жабыстыру;</w:t>
      </w:r>
    </w:p>
    <w:p>
      <w:pPr>
        <w:spacing w:after="0"/>
        <w:ind w:left="0"/>
        <w:jc w:val="both"/>
      </w:pPr>
      <w:r>
        <w:rPr>
          <w:rFonts w:ascii="Times New Roman"/>
          <w:b w:val="false"/>
          <w:i w:val="false"/>
          <w:color w:val="000000"/>
          <w:sz w:val="28"/>
        </w:rPr>
        <w:t>
      тыстардың әртүрлі форматын өлшемдік тістегершіктеріне орнату;</w:t>
      </w:r>
    </w:p>
    <w:p>
      <w:pPr>
        <w:spacing w:after="0"/>
        <w:ind w:left="0"/>
        <w:jc w:val="both"/>
      </w:pPr>
      <w:r>
        <w:rPr>
          <w:rFonts w:ascii="Times New Roman"/>
          <w:b w:val="false"/>
          <w:i w:val="false"/>
          <w:color w:val="000000"/>
          <w:sz w:val="28"/>
        </w:rPr>
        <w:t>
      орама қағаздарды және техникалық маталарды автоматтарға тиеу;</w:t>
      </w:r>
    </w:p>
    <w:p>
      <w:pPr>
        <w:spacing w:after="0"/>
        <w:ind w:left="0"/>
        <w:jc w:val="both"/>
      </w:pPr>
      <w:r>
        <w:rPr>
          <w:rFonts w:ascii="Times New Roman"/>
          <w:b w:val="false"/>
          <w:i w:val="false"/>
          <w:color w:val="000000"/>
          <w:sz w:val="28"/>
        </w:rPr>
        <w:t>
      техникалық матаны, қағазды, пресс білікшелерін, желім аппараттары механизмдерін және кесу пышақтарының механизмдерін реттеу.</w:t>
      </w:r>
    </w:p>
    <w:bookmarkStart w:name="z338" w:id="336"/>
    <w:p>
      <w:pPr>
        <w:spacing w:after="0"/>
        <w:ind w:left="0"/>
        <w:jc w:val="both"/>
      </w:pPr>
      <w:r>
        <w:rPr>
          <w:rFonts w:ascii="Times New Roman"/>
          <w:b w:val="false"/>
          <w:i w:val="false"/>
          <w:color w:val="000000"/>
          <w:sz w:val="28"/>
        </w:rPr>
        <w:t>
      226. Білуге тиіс:</w:t>
      </w:r>
    </w:p>
    <w:bookmarkEnd w:id="336"/>
    <w:p>
      <w:pPr>
        <w:spacing w:after="0"/>
        <w:ind w:left="0"/>
        <w:jc w:val="both"/>
      </w:pPr>
      <w:r>
        <w:rPr>
          <w:rFonts w:ascii="Times New Roman"/>
          <w:b w:val="false"/>
          <w:i w:val="false"/>
          <w:color w:val="000000"/>
          <w:sz w:val="28"/>
        </w:rPr>
        <w:t>
      техникалық матаның әртүрлі түріне арналған желімдердің концентраты;</w:t>
      </w:r>
    </w:p>
    <w:p>
      <w:pPr>
        <w:spacing w:after="0"/>
        <w:ind w:left="0"/>
        <w:jc w:val="both"/>
      </w:pPr>
      <w:r>
        <w:rPr>
          <w:rFonts w:ascii="Times New Roman"/>
          <w:b w:val="false"/>
          <w:i w:val="false"/>
          <w:color w:val="000000"/>
          <w:sz w:val="28"/>
        </w:rPr>
        <w:t>
      түптеме техникалық маталардың түрлері;</w:t>
      </w:r>
    </w:p>
    <w:p>
      <w:pPr>
        <w:spacing w:after="0"/>
        <w:ind w:left="0"/>
        <w:jc w:val="both"/>
      </w:pPr>
      <w:r>
        <w:rPr>
          <w:rFonts w:ascii="Times New Roman"/>
          <w:b w:val="false"/>
          <w:i w:val="false"/>
          <w:color w:val="000000"/>
          <w:sz w:val="28"/>
        </w:rPr>
        <w:t>
      қаптамаларға қойылатын техникалық талаптар;</w:t>
      </w:r>
    </w:p>
    <w:p>
      <w:pPr>
        <w:spacing w:after="0"/>
        <w:ind w:left="0"/>
        <w:jc w:val="both"/>
      </w:pPr>
      <w:r>
        <w:rPr>
          <w:rFonts w:ascii="Times New Roman"/>
          <w:b w:val="false"/>
          <w:i w:val="false"/>
          <w:color w:val="000000"/>
          <w:sz w:val="28"/>
        </w:rPr>
        <w:t>
      кесінді тыстарды жасау жөніндегі автоматтың конструкциясы және оны реттеу жолдары.</w:t>
      </w:r>
    </w:p>
    <w:bookmarkStart w:name="z339" w:id="337"/>
    <w:p>
      <w:pPr>
        <w:spacing w:after="0"/>
        <w:ind w:left="0"/>
        <w:jc w:val="left"/>
      </w:pPr>
      <w:r>
        <w:rPr>
          <w:rFonts w:ascii="Times New Roman"/>
          <w:b/>
          <w:i w:val="false"/>
          <w:color w:val="000000"/>
        </w:rPr>
        <w:t xml:space="preserve"> 35-параграф. Кесу машинасының машинисі, 2-разряд</w:t>
      </w:r>
    </w:p>
    <w:bookmarkEnd w:id="337"/>
    <w:bookmarkStart w:name="z340" w:id="338"/>
    <w:p>
      <w:pPr>
        <w:spacing w:after="0"/>
        <w:ind w:left="0"/>
        <w:jc w:val="both"/>
      </w:pPr>
      <w:r>
        <w:rPr>
          <w:rFonts w:ascii="Times New Roman"/>
          <w:b w:val="false"/>
          <w:i w:val="false"/>
          <w:color w:val="000000"/>
          <w:sz w:val="28"/>
        </w:rPr>
        <w:t>
      227. Жұмыс сипаттамасы:</w:t>
      </w:r>
    </w:p>
    <w:bookmarkEnd w:id="338"/>
    <w:p>
      <w:pPr>
        <w:spacing w:after="0"/>
        <w:ind w:left="0"/>
        <w:jc w:val="both"/>
      </w:pPr>
      <w:r>
        <w:rPr>
          <w:rFonts w:ascii="Times New Roman"/>
          <w:b w:val="false"/>
          <w:i w:val="false"/>
          <w:color w:val="000000"/>
          <w:sz w:val="28"/>
        </w:rPr>
        <w:t>
      қол және механикаландырылған кесу станоктарында парақтарға орама қағаздарды, техникалық маталарды тарқату және кесу, картонды кесу және қысқарта кесу;</w:t>
      </w:r>
    </w:p>
    <w:p>
      <w:pPr>
        <w:spacing w:after="0"/>
        <w:ind w:left="0"/>
        <w:jc w:val="both"/>
      </w:pPr>
      <w:r>
        <w:rPr>
          <w:rFonts w:ascii="Times New Roman"/>
          <w:b w:val="false"/>
          <w:i w:val="false"/>
          <w:color w:val="000000"/>
          <w:sz w:val="28"/>
        </w:rPr>
        <w:t>
      пішу форматына шаблондар бойынша материалдарды өлшеу;</w:t>
      </w:r>
    </w:p>
    <w:p>
      <w:pPr>
        <w:spacing w:after="0"/>
        <w:ind w:left="0"/>
        <w:jc w:val="both"/>
      </w:pPr>
      <w:r>
        <w:rPr>
          <w:rFonts w:ascii="Times New Roman"/>
          <w:b w:val="false"/>
          <w:i w:val="false"/>
          <w:color w:val="000000"/>
          <w:sz w:val="28"/>
        </w:rPr>
        <w:t>
      орау;</w:t>
      </w:r>
    </w:p>
    <w:p>
      <w:pPr>
        <w:spacing w:after="0"/>
        <w:ind w:left="0"/>
        <w:jc w:val="both"/>
      </w:pPr>
      <w:r>
        <w:rPr>
          <w:rFonts w:ascii="Times New Roman"/>
          <w:b w:val="false"/>
          <w:i w:val="false"/>
          <w:color w:val="000000"/>
          <w:sz w:val="28"/>
        </w:rPr>
        <w:t>
      кесу (шабу);</w:t>
      </w:r>
    </w:p>
    <w:p>
      <w:pPr>
        <w:spacing w:after="0"/>
        <w:ind w:left="0"/>
        <w:jc w:val="both"/>
      </w:pPr>
      <w:r>
        <w:rPr>
          <w:rFonts w:ascii="Times New Roman"/>
          <w:b w:val="false"/>
          <w:i w:val="false"/>
          <w:color w:val="000000"/>
          <w:sz w:val="28"/>
        </w:rPr>
        <w:t>
      басылған суреттері бар парақтарды кесу және суреттерді бұйымдарға жинақтау;</w:t>
      </w:r>
    </w:p>
    <w:p>
      <w:pPr>
        <w:spacing w:after="0"/>
        <w:ind w:left="0"/>
        <w:jc w:val="both"/>
      </w:pPr>
      <w:r>
        <w:rPr>
          <w:rFonts w:ascii="Times New Roman"/>
          <w:b w:val="false"/>
          <w:i w:val="false"/>
          <w:color w:val="000000"/>
          <w:sz w:val="28"/>
        </w:rPr>
        <w:t>
      біліктілігі жоғары кесу машинасының машинисінің басшылығымен көп рольді парақ кескіш машиналарда рольді қағаздарды кесу;</w:t>
      </w:r>
    </w:p>
    <w:p>
      <w:pPr>
        <w:spacing w:after="0"/>
        <w:ind w:left="0"/>
        <w:jc w:val="both"/>
      </w:pPr>
      <w:r>
        <w:rPr>
          <w:rFonts w:ascii="Times New Roman"/>
          <w:b w:val="false"/>
          <w:i w:val="false"/>
          <w:color w:val="000000"/>
          <w:sz w:val="28"/>
        </w:rPr>
        <w:t>
      орамдарды кескіш машиналарға әкелу;</w:t>
      </w:r>
    </w:p>
    <w:p>
      <w:pPr>
        <w:spacing w:after="0"/>
        <w:ind w:left="0"/>
        <w:jc w:val="both"/>
      </w:pPr>
      <w:r>
        <w:rPr>
          <w:rFonts w:ascii="Times New Roman"/>
          <w:b w:val="false"/>
          <w:i w:val="false"/>
          <w:color w:val="000000"/>
          <w:sz w:val="28"/>
        </w:rPr>
        <w:t>
      орамдарды зарядтау;</w:t>
      </w:r>
    </w:p>
    <w:p>
      <w:pPr>
        <w:spacing w:after="0"/>
        <w:ind w:left="0"/>
        <w:jc w:val="both"/>
      </w:pPr>
      <w:r>
        <w:rPr>
          <w:rFonts w:ascii="Times New Roman"/>
          <w:b w:val="false"/>
          <w:i w:val="false"/>
          <w:color w:val="000000"/>
          <w:sz w:val="28"/>
        </w:rPr>
        <w:t>
      кескіш қағаздарды қабылдау, түсіру, есептеу және сөреге салу;</w:t>
      </w:r>
    </w:p>
    <w:p>
      <w:pPr>
        <w:spacing w:after="0"/>
        <w:ind w:left="0"/>
        <w:jc w:val="both"/>
      </w:pPr>
      <w:r>
        <w:rPr>
          <w:rFonts w:ascii="Times New Roman"/>
          <w:b w:val="false"/>
          <w:i w:val="false"/>
          <w:color w:val="000000"/>
          <w:sz w:val="28"/>
        </w:rPr>
        <w:t>
      кескіш машиналарды тазалау және майлау.</w:t>
      </w:r>
    </w:p>
    <w:bookmarkStart w:name="z341" w:id="339"/>
    <w:p>
      <w:pPr>
        <w:spacing w:after="0"/>
        <w:ind w:left="0"/>
        <w:jc w:val="both"/>
      </w:pPr>
      <w:r>
        <w:rPr>
          <w:rFonts w:ascii="Times New Roman"/>
          <w:b w:val="false"/>
          <w:i w:val="false"/>
          <w:color w:val="000000"/>
          <w:sz w:val="28"/>
        </w:rPr>
        <w:t>
      228. Білуге тиіс:</w:t>
      </w:r>
    </w:p>
    <w:bookmarkEnd w:id="339"/>
    <w:p>
      <w:pPr>
        <w:spacing w:after="0"/>
        <w:ind w:left="0"/>
        <w:jc w:val="both"/>
      </w:pPr>
      <w:r>
        <w:rPr>
          <w:rFonts w:ascii="Times New Roman"/>
          <w:b w:val="false"/>
          <w:i w:val="false"/>
          <w:color w:val="000000"/>
          <w:sz w:val="28"/>
        </w:rPr>
        <w:t>
      түптеу материалдарының құрылымы және пішу тәртібі;</w:t>
      </w:r>
    </w:p>
    <w:p>
      <w:pPr>
        <w:spacing w:after="0"/>
        <w:ind w:left="0"/>
        <w:jc w:val="both"/>
      </w:pPr>
      <w:r>
        <w:rPr>
          <w:rFonts w:ascii="Times New Roman"/>
          <w:b w:val="false"/>
          <w:i w:val="false"/>
          <w:color w:val="000000"/>
          <w:sz w:val="28"/>
        </w:rPr>
        <w:t>
      парақ қағаздарын пішуге және кесуге қойылатын техникалық талаптар;</w:t>
      </w:r>
    </w:p>
    <w:p>
      <w:pPr>
        <w:spacing w:after="0"/>
        <w:ind w:left="0"/>
        <w:jc w:val="both"/>
      </w:pPr>
      <w:r>
        <w:rPr>
          <w:rFonts w:ascii="Times New Roman"/>
          <w:b w:val="false"/>
          <w:i w:val="false"/>
          <w:color w:val="000000"/>
          <w:sz w:val="28"/>
        </w:rPr>
        <w:t>
      кесетін қағаздарды түйістіру және есептеу жолдары;</w:t>
      </w:r>
    </w:p>
    <w:p>
      <w:pPr>
        <w:spacing w:after="0"/>
        <w:ind w:left="0"/>
        <w:jc w:val="both"/>
      </w:pPr>
      <w:r>
        <w:rPr>
          <w:rFonts w:ascii="Times New Roman"/>
          <w:b w:val="false"/>
          <w:i w:val="false"/>
          <w:color w:val="000000"/>
          <w:sz w:val="28"/>
        </w:rPr>
        <w:t>
      брошюралау және түптеу операциялардың түрлері және олардың міндеті;</w:t>
      </w:r>
    </w:p>
    <w:p>
      <w:pPr>
        <w:spacing w:after="0"/>
        <w:ind w:left="0"/>
        <w:jc w:val="both"/>
      </w:pPr>
      <w:r>
        <w:rPr>
          <w:rFonts w:ascii="Times New Roman"/>
          <w:b w:val="false"/>
          <w:i w:val="false"/>
          <w:color w:val="000000"/>
          <w:sz w:val="28"/>
        </w:rPr>
        <w:t>
      қағаздың, матаның және түптеу маталарының жалпы сипаттамасы;</w:t>
      </w:r>
    </w:p>
    <w:p>
      <w:pPr>
        <w:spacing w:after="0"/>
        <w:ind w:left="0"/>
        <w:jc w:val="both"/>
      </w:pPr>
      <w:r>
        <w:rPr>
          <w:rFonts w:ascii="Times New Roman"/>
          <w:b w:val="false"/>
          <w:i w:val="false"/>
          <w:color w:val="000000"/>
          <w:sz w:val="28"/>
        </w:rPr>
        <w:t>
      парақ кескіш машиналарды пайдалану тәртібі.</w:t>
      </w:r>
    </w:p>
    <w:bookmarkStart w:name="z342" w:id="340"/>
    <w:p>
      <w:pPr>
        <w:spacing w:after="0"/>
        <w:ind w:left="0"/>
        <w:jc w:val="left"/>
      </w:pPr>
      <w:r>
        <w:rPr>
          <w:rFonts w:ascii="Times New Roman"/>
          <w:b/>
          <w:i w:val="false"/>
          <w:color w:val="000000"/>
        </w:rPr>
        <w:t xml:space="preserve"> 36-параграф. Кесу машинасының машинисі, 3-разряд</w:t>
      </w:r>
    </w:p>
    <w:bookmarkEnd w:id="340"/>
    <w:bookmarkStart w:name="z343" w:id="341"/>
    <w:p>
      <w:pPr>
        <w:spacing w:after="0"/>
        <w:ind w:left="0"/>
        <w:jc w:val="both"/>
      </w:pPr>
      <w:r>
        <w:rPr>
          <w:rFonts w:ascii="Times New Roman"/>
          <w:b w:val="false"/>
          <w:i w:val="false"/>
          <w:color w:val="000000"/>
          <w:sz w:val="28"/>
        </w:rPr>
        <w:t>
      229. Жұмыс сипаттамасы:</w:t>
      </w:r>
    </w:p>
    <w:bookmarkEnd w:id="341"/>
    <w:p>
      <w:pPr>
        <w:spacing w:after="0"/>
        <w:ind w:left="0"/>
        <w:jc w:val="both"/>
      </w:pPr>
      <w:r>
        <w:rPr>
          <w:rFonts w:ascii="Times New Roman"/>
          <w:b w:val="false"/>
          <w:i w:val="false"/>
          <w:color w:val="000000"/>
          <w:sz w:val="28"/>
        </w:rPr>
        <w:t>
      бір пышақты, парақ кескіш, тығырық кескіш және картон кескіш машиналарда басылған өнімге сәйкестендіріп қағаздарды, техникалық маталарды, картонды кесу және қысқарта кесу;</w:t>
      </w:r>
    </w:p>
    <w:p>
      <w:pPr>
        <w:spacing w:after="0"/>
        <w:ind w:left="0"/>
        <w:jc w:val="both"/>
      </w:pPr>
      <w:r>
        <w:rPr>
          <w:rFonts w:ascii="Times New Roman"/>
          <w:b w:val="false"/>
          <w:i w:val="false"/>
          <w:color w:val="000000"/>
          <w:sz w:val="28"/>
        </w:rPr>
        <w:t>
      түйіскен парақтарды бір пышақты машина үстеліне салу және оларды затлға итеру;</w:t>
      </w:r>
    </w:p>
    <w:p>
      <w:pPr>
        <w:spacing w:after="0"/>
        <w:ind w:left="0"/>
        <w:jc w:val="both"/>
      </w:pPr>
      <w:r>
        <w:rPr>
          <w:rFonts w:ascii="Times New Roman"/>
          <w:b w:val="false"/>
          <w:i w:val="false"/>
          <w:color w:val="000000"/>
          <w:sz w:val="28"/>
        </w:rPr>
        <w:t>
      кесу сызығын өлшеу және кесу форматына затлды орнату;</w:t>
      </w:r>
    </w:p>
    <w:p>
      <w:pPr>
        <w:spacing w:after="0"/>
        <w:ind w:left="0"/>
        <w:jc w:val="both"/>
      </w:pPr>
      <w:r>
        <w:rPr>
          <w:rFonts w:ascii="Times New Roman"/>
          <w:b w:val="false"/>
          <w:i w:val="false"/>
          <w:color w:val="000000"/>
          <w:sz w:val="28"/>
        </w:rPr>
        <w:t>
      бөліктерге кесу кезінде пышақтарды, өлшемдерді, картон жолақтарын беру қадамдарын орнату;</w:t>
      </w:r>
    </w:p>
    <w:p>
      <w:pPr>
        <w:spacing w:after="0"/>
        <w:ind w:left="0"/>
        <w:jc w:val="both"/>
      </w:pPr>
      <w:r>
        <w:rPr>
          <w:rFonts w:ascii="Times New Roman"/>
          <w:b w:val="false"/>
          <w:i w:val="false"/>
          <w:color w:val="000000"/>
          <w:sz w:val="28"/>
        </w:rPr>
        <w:t>
      басылған өнім мен матаның қағаз орамаларын орнату;</w:t>
      </w:r>
    </w:p>
    <w:p>
      <w:pPr>
        <w:spacing w:after="0"/>
        <w:ind w:left="0"/>
        <w:jc w:val="both"/>
      </w:pPr>
      <w:r>
        <w:rPr>
          <w:rFonts w:ascii="Times New Roman"/>
          <w:b w:val="false"/>
          <w:i w:val="false"/>
          <w:color w:val="000000"/>
          <w:sz w:val="28"/>
        </w:rPr>
        <w:t>
      берілген өлшем бойынша кесу үшін өнімдерді өлшеу;</w:t>
      </w:r>
    </w:p>
    <w:p>
      <w:pPr>
        <w:spacing w:after="0"/>
        <w:ind w:left="0"/>
        <w:jc w:val="both"/>
      </w:pPr>
      <w:r>
        <w:rPr>
          <w:rFonts w:ascii="Times New Roman"/>
          <w:b w:val="false"/>
          <w:i w:val="false"/>
          <w:color w:val="000000"/>
          <w:sz w:val="28"/>
        </w:rPr>
        <w:t>
      иіршіктерді түсіру және оларды буып-түю;</w:t>
      </w:r>
    </w:p>
    <w:p>
      <w:pPr>
        <w:spacing w:after="0"/>
        <w:ind w:left="0"/>
        <w:jc w:val="both"/>
      </w:pPr>
      <w:r>
        <w:rPr>
          <w:rFonts w:ascii="Times New Roman"/>
          <w:b w:val="false"/>
          <w:i w:val="false"/>
          <w:color w:val="000000"/>
          <w:sz w:val="28"/>
        </w:rPr>
        <w:t>
      кесілген картонды түйістіру және салу;</w:t>
      </w:r>
    </w:p>
    <w:p>
      <w:pPr>
        <w:spacing w:after="0"/>
        <w:ind w:left="0"/>
        <w:jc w:val="both"/>
      </w:pPr>
      <w:r>
        <w:rPr>
          <w:rFonts w:ascii="Times New Roman"/>
          <w:b w:val="false"/>
          <w:i w:val="false"/>
          <w:color w:val="000000"/>
          <w:sz w:val="28"/>
        </w:rPr>
        <w:t>
      бір пышақты, парақ кескіш, иіршік кескіш және картон кескіш машиналардың жұмыс процесіндегі ақауларды жою;</w:t>
      </w:r>
    </w:p>
    <w:p>
      <w:pPr>
        <w:spacing w:after="0"/>
        <w:ind w:left="0"/>
        <w:jc w:val="both"/>
      </w:pPr>
      <w:r>
        <w:rPr>
          <w:rFonts w:ascii="Times New Roman"/>
          <w:b w:val="false"/>
          <w:i w:val="false"/>
          <w:color w:val="000000"/>
          <w:sz w:val="28"/>
        </w:rPr>
        <w:t>
      машиналарды тазалау және майлау;</w:t>
      </w:r>
    </w:p>
    <w:p>
      <w:pPr>
        <w:spacing w:after="0"/>
        <w:ind w:left="0"/>
        <w:jc w:val="both"/>
      </w:pPr>
      <w:r>
        <w:rPr>
          <w:rFonts w:ascii="Times New Roman"/>
          <w:b w:val="false"/>
          <w:i w:val="false"/>
          <w:color w:val="000000"/>
          <w:sz w:val="28"/>
        </w:rPr>
        <w:t>
      шаблондарды дайындай отырып, бекітілген макеттер бойынша техникалық маталар мен оларды ауыстырғыштарды пішу;</w:t>
      </w:r>
    </w:p>
    <w:p>
      <w:pPr>
        <w:spacing w:after="0"/>
        <w:ind w:left="0"/>
        <w:jc w:val="both"/>
      </w:pPr>
      <w:r>
        <w:rPr>
          <w:rFonts w:ascii="Times New Roman"/>
          <w:b w:val="false"/>
          <w:i w:val="false"/>
          <w:color w:val="000000"/>
          <w:sz w:val="28"/>
        </w:rPr>
        <w:t>
      талшықтар бойынша бағытты ескере отырып және қолдық нормаларын сақтай отырып бекітілген макеттер бойынша қағаз бен картонды пішу.</w:t>
      </w:r>
    </w:p>
    <w:bookmarkStart w:name="z344" w:id="342"/>
    <w:p>
      <w:pPr>
        <w:spacing w:after="0"/>
        <w:ind w:left="0"/>
        <w:jc w:val="both"/>
      </w:pPr>
      <w:r>
        <w:rPr>
          <w:rFonts w:ascii="Times New Roman"/>
          <w:b w:val="false"/>
          <w:i w:val="false"/>
          <w:color w:val="000000"/>
          <w:sz w:val="28"/>
        </w:rPr>
        <w:t>
      230. Білуге тиіс:</w:t>
      </w:r>
    </w:p>
    <w:bookmarkEnd w:id="342"/>
    <w:p>
      <w:pPr>
        <w:spacing w:after="0"/>
        <w:ind w:left="0"/>
        <w:jc w:val="both"/>
      </w:pPr>
      <w:r>
        <w:rPr>
          <w:rFonts w:ascii="Times New Roman"/>
          <w:b w:val="false"/>
          <w:i w:val="false"/>
          <w:color w:val="000000"/>
          <w:sz w:val="28"/>
        </w:rPr>
        <w:t>
      қағаздың стандартты форматының түрлері;</w:t>
      </w:r>
    </w:p>
    <w:p>
      <w:pPr>
        <w:spacing w:after="0"/>
        <w:ind w:left="0"/>
        <w:jc w:val="both"/>
      </w:pPr>
      <w:r>
        <w:rPr>
          <w:rFonts w:ascii="Times New Roman"/>
          <w:b w:val="false"/>
          <w:i w:val="false"/>
          <w:color w:val="000000"/>
          <w:sz w:val="28"/>
        </w:rPr>
        <w:t>
      парақты қағаздарға қойылатын техникалық талаптар;</w:t>
      </w:r>
    </w:p>
    <w:p>
      <w:pPr>
        <w:spacing w:after="0"/>
        <w:ind w:left="0"/>
        <w:jc w:val="both"/>
      </w:pPr>
      <w:r>
        <w:rPr>
          <w:rFonts w:ascii="Times New Roman"/>
          <w:b w:val="false"/>
          <w:i w:val="false"/>
          <w:color w:val="000000"/>
          <w:sz w:val="28"/>
        </w:rPr>
        <w:t>
      маркалар және картонның қалыңдығы;</w:t>
      </w:r>
    </w:p>
    <w:p>
      <w:pPr>
        <w:spacing w:after="0"/>
        <w:ind w:left="0"/>
        <w:jc w:val="both"/>
      </w:pPr>
      <w:r>
        <w:rPr>
          <w:rFonts w:ascii="Times New Roman"/>
          <w:b w:val="false"/>
          <w:i w:val="false"/>
          <w:color w:val="000000"/>
          <w:sz w:val="28"/>
        </w:rPr>
        <w:t>
      целлофанның қасиеті және оны пайдалану тәртібі;</w:t>
      </w:r>
    </w:p>
    <w:p>
      <w:pPr>
        <w:spacing w:after="0"/>
        <w:ind w:left="0"/>
        <w:jc w:val="both"/>
      </w:pPr>
      <w:r>
        <w:rPr>
          <w:rFonts w:ascii="Times New Roman"/>
          <w:b w:val="false"/>
          <w:i w:val="false"/>
          <w:color w:val="000000"/>
          <w:sz w:val="28"/>
        </w:rPr>
        <w:t>
      артикулдар, фондар және өнімдердің түрлілігі бойынша қорғау торлары;</w:t>
      </w:r>
    </w:p>
    <w:p>
      <w:pPr>
        <w:spacing w:after="0"/>
        <w:ind w:left="0"/>
        <w:jc w:val="both"/>
      </w:pPr>
      <w:r>
        <w:rPr>
          <w:rFonts w:ascii="Times New Roman"/>
          <w:b w:val="false"/>
          <w:i w:val="false"/>
          <w:color w:val="000000"/>
          <w:sz w:val="28"/>
        </w:rPr>
        <w:t>
      матаның сорттары, мәрлілер және кесуге келіп түсетін өзгематериалдар және оларға қойылатын техникалық талаптар;</w:t>
      </w:r>
    </w:p>
    <w:p>
      <w:pPr>
        <w:spacing w:after="0"/>
        <w:ind w:left="0"/>
        <w:jc w:val="both"/>
      </w:pPr>
      <w:r>
        <w:rPr>
          <w:rFonts w:ascii="Times New Roman"/>
          <w:b w:val="false"/>
          <w:i w:val="false"/>
          <w:color w:val="000000"/>
          <w:sz w:val="28"/>
        </w:rPr>
        <w:t>
      талшықбойынша бағытты ескере отырып, маталарды, қағаз бен картонды пішу және материалдың алаңын барынша пайдалану тәртібі;</w:t>
      </w:r>
    </w:p>
    <w:p>
      <w:pPr>
        <w:spacing w:after="0"/>
        <w:ind w:left="0"/>
        <w:jc w:val="both"/>
      </w:pPr>
      <w:r>
        <w:rPr>
          <w:rFonts w:ascii="Times New Roman"/>
          <w:b w:val="false"/>
          <w:i w:val="false"/>
          <w:color w:val="000000"/>
          <w:sz w:val="28"/>
        </w:rPr>
        <w:t>
      бір пышақты, парақ кескіш, тығырық кескіш пен картон кескіш машиналарын реттеу жолдары.</w:t>
      </w:r>
    </w:p>
    <w:bookmarkStart w:name="z345" w:id="343"/>
    <w:p>
      <w:pPr>
        <w:spacing w:after="0"/>
        <w:ind w:left="0"/>
        <w:jc w:val="both"/>
      </w:pPr>
      <w:r>
        <w:rPr>
          <w:rFonts w:ascii="Times New Roman"/>
          <w:b w:val="false"/>
          <w:i w:val="false"/>
          <w:color w:val="000000"/>
          <w:sz w:val="28"/>
        </w:rPr>
        <w:t>
      231. Жұмыс үлгілері:</w:t>
      </w:r>
    </w:p>
    <w:bookmarkEnd w:id="343"/>
    <w:p>
      <w:pPr>
        <w:spacing w:after="0"/>
        <w:ind w:left="0"/>
        <w:jc w:val="both"/>
      </w:pPr>
      <w:r>
        <w:rPr>
          <w:rFonts w:ascii="Times New Roman"/>
          <w:b w:val="false"/>
          <w:i w:val="false"/>
          <w:color w:val="000000"/>
          <w:sz w:val="28"/>
        </w:rPr>
        <w:t>
      1) рольдік қағаздар - парақты кескіш машиналарда кесу;</w:t>
      </w:r>
    </w:p>
    <w:p>
      <w:pPr>
        <w:spacing w:after="0"/>
        <w:ind w:left="0"/>
        <w:jc w:val="both"/>
      </w:pPr>
      <w:r>
        <w:rPr>
          <w:rFonts w:ascii="Times New Roman"/>
          <w:b w:val="false"/>
          <w:i w:val="false"/>
          <w:color w:val="000000"/>
          <w:sz w:val="28"/>
        </w:rPr>
        <w:t>
      2) картон - картон кескіш машиналарда жолақтарға және бөліктерге кесу;</w:t>
      </w:r>
    </w:p>
    <w:p>
      <w:pPr>
        <w:spacing w:after="0"/>
        <w:ind w:left="0"/>
        <w:jc w:val="both"/>
      </w:pPr>
      <w:r>
        <w:rPr>
          <w:rFonts w:ascii="Times New Roman"/>
          <w:b w:val="false"/>
          <w:i w:val="false"/>
          <w:color w:val="000000"/>
          <w:sz w:val="28"/>
        </w:rPr>
        <w:t>
      3) қағаздар мен картонның (басуға келмейтін) парақтары, түптеме техникалық маталар - бір пышақты машиналарда кесу және қысқарта кесу;</w:t>
      </w:r>
    </w:p>
    <w:p>
      <w:pPr>
        <w:spacing w:after="0"/>
        <w:ind w:left="0"/>
        <w:jc w:val="both"/>
      </w:pPr>
      <w:r>
        <w:rPr>
          <w:rFonts w:ascii="Times New Roman"/>
          <w:b w:val="false"/>
          <w:i w:val="false"/>
          <w:color w:val="000000"/>
          <w:sz w:val="28"/>
        </w:rPr>
        <w:t>
      4) рең торы бар билеттерді басумен картонның, ойын карталарының парақтары - картон кескіш машиналарда жолақтар мен бөліктерге кесу;</w:t>
      </w:r>
    </w:p>
    <w:p>
      <w:pPr>
        <w:spacing w:after="0"/>
        <w:ind w:left="0"/>
        <w:jc w:val="both"/>
      </w:pPr>
      <w:r>
        <w:rPr>
          <w:rFonts w:ascii="Times New Roman"/>
          <w:b w:val="false"/>
          <w:i w:val="false"/>
          <w:color w:val="000000"/>
          <w:sz w:val="28"/>
        </w:rPr>
        <w:t>
      5) целлофанда басылған өнім, ақшалай белгілерге арналған қағаздар және диаграммалық қағаздар - иіршік кескіш машиналарда иіршіктерге ораумен орамаларды кесу;</w:t>
      </w:r>
    </w:p>
    <w:p>
      <w:pPr>
        <w:spacing w:after="0"/>
        <w:ind w:left="0"/>
        <w:jc w:val="both"/>
      </w:pPr>
      <w:r>
        <w:rPr>
          <w:rFonts w:ascii="Times New Roman"/>
          <w:b w:val="false"/>
          <w:i w:val="false"/>
          <w:color w:val="000000"/>
          <w:sz w:val="28"/>
        </w:rPr>
        <w:t>
      6) техникалық маталар, мәрлі, пластмасса, жабынсыз және арнайы жабыны бар қағаздар (парафинмен, бояумен және өзге) және басылған өнімдер - оралатын тығырық кескіш машиналарында орамаларды кесу.</w:t>
      </w:r>
    </w:p>
    <w:bookmarkStart w:name="z346" w:id="344"/>
    <w:p>
      <w:pPr>
        <w:spacing w:after="0"/>
        <w:ind w:left="0"/>
        <w:jc w:val="left"/>
      </w:pPr>
      <w:r>
        <w:rPr>
          <w:rFonts w:ascii="Times New Roman"/>
          <w:b/>
          <w:i w:val="false"/>
          <w:color w:val="000000"/>
        </w:rPr>
        <w:t xml:space="preserve"> 37-параграф. Кесу машинасының машинисі, 4-разряд</w:t>
      </w:r>
    </w:p>
    <w:bookmarkEnd w:id="344"/>
    <w:bookmarkStart w:name="z347" w:id="345"/>
    <w:p>
      <w:pPr>
        <w:spacing w:after="0"/>
        <w:ind w:left="0"/>
        <w:jc w:val="both"/>
      </w:pPr>
      <w:r>
        <w:rPr>
          <w:rFonts w:ascii="Times New Roman"/>
          <w:b w:val="false"/>
          <w:i w:val="false"/>
          <w:color w:val="000000"/>
          <w:sz w:val="28"/>
        </w:rPr>
        <w:t>
      232. Жұмыс сипаттамасы:</w:t>
      </w:r>
    </w:p>
    <w:bookmarkEnd w:id="345"/>
    <w:p>
      <w:pPr>
        <w:spacing w:after="0"/>
        <w:ind w:left="0"/>
        <w:jc w:val="both"/>
      </w:pPr>
      <w:r>
        <w:rPr>
          <w:rFonts w:ascii="Times New Roman"/>
          <w:b w:val="false"/>
          <w:i w:val="false"/>
          <w:color w:val="000000"/>
          <w:sz w:val="28"/>
        </w:rPr>
        <w:t>
      бір пышақты машиналарда белгілер бойынша түйістіріліп және тегістеліп, басылған өнімнің қағаздарын, сондай-ақ техникалық маталарды кесу және қысқарта кесу;</w:t>
      </w:r>
    </w:p>
    <w:p>
      <w:pPr>
        <w:spacing w:after="0"/>
        <w:ind w:left="0"/>
        <w:jc w:val="both"/>
      </w:pPr>
      <w:r>
        <w:rPr>
          <w:rFonts w:ascii="Times New Roman"/>
          <w:b w:val="false"/>
          <w:i w:val="false"/>
          <w:color w:val="000000"/>
          <w:sz w:val="28"/>
        </w:rPr>
        <w:t>
      бір пышақты және үш пышақты машиналарда атаулары және нөмірленуі бойынша бөліп салынған бланк билеттерін, кітаптарды, журналдар мен ақ бұйымдарды кесу, ою және қысқарта кесу;</w:t>
      </w:r>
    </w:p>
    <w:p>
      <w:pPr>
        <w:spacing w:after="0"/>
        <w:ind w:left="0"/>
        <w:jc w:val="both"/>
      </w:pPr>
      <w:r>
        <w:rPr>
          <w:rFonts w:ascii="Times New Roman"/>
          <w:b w:val="false"/>
          <w:i w:val="false"/>
          <w:color w:val="000000"/>
          <w:sz w:val="28"/>
        </w:rPr>
        <w:t>
      кесінді форматы бойынша бүйір пышақтарын орнату, планкаларды, затла мен ағаш қалыптарын ауыстыру;</w:t>
      </w:r>
    </w:p>
    <w:p>
      <w:pPr>
        <w:spacing w:after="0"/>
        <w:ind w:left="0"/>
        <w:jc w:val="both"/>
      </w:pPr>
      <w:r>
        <w:rPr>
          <w:rFonts w:ascii="Times New Roman"/>
          <w:b w:val="false"/>
          <w:i w:val="false"/>
          <w:color w:val="000000"/>
          <w:sz w:val="28"/>
        </w:rPr>
        <w:t>
      пышақтарды түзету;</w:t>
      </w:r>
    </w:p>
    <w:p>
      <w:pPr>
        <w:spacing w:after="0"/>
        <w:ind w:left="0"/>
        <w:jc w:val="both"/>
      </w:pPr>
      <w:r>
        <w:rPr>
          <w:rFonts w:ascii="Times New Roman"/>
          <w:b w:val="false"/>
          <w:i w:val="false"/>
          <w:color w:val="000000"/>
          <w:sz w:val="28"/>
        </w:rPr>
        <w:t>
      пышақтарды орнату және реттеу;</w:t>
      </w:r>
    </w:p>
    <w:p>
      <w:pPr>
        <w:spacing w:after="0"/>
        <w:ind w:left="0"/>
        <w:jc w:val="both"/>
      </w:pPr>
      <w:r>
        <w:rPr>
          <w:rFonts w:ascii="Times New Roman"/>
          <w:b w:val="false"/>
          <w:i w:val="false"/>
          <w:color w:val="000000"/>
          <w:sz w:val="28"/>
        </w:rPr>
        <w:t>
      нөмірлеу тәртібімен атаулары бойынша өнімдерді жинақтау;</w:t>
      </w:r>
    </w:p>
    <w:p>
      <w:pPr>
        <w:spacing w:after="0"/>
        <w:ind w:left="0"/>
        <w:jc w:val="both"/>
      </w:pPr>
      <w:r>
        <w:rPr>
          <w:rFonts w:ascii="Times New Roman"/>
          <w:b w:val="false"/>
          <w:i w:val="false"/>
          <w:color w:val="000000"/>
          <w:sz w:val="28"/>
        </w:rPr>
        <w:t>
      парақ кескіш төрт орама, жеті орама машиналарда қағаздарды көлденең және бөлшектеп кесу, машиналардың жылдамдығын реттеу;</w:t>
      </w:r>
    </w:p>
    <w:p>
      <w:pPr>
        <w:spacing w:after="0"/>
        <w:ind w:left="0"/>
        <w:jc w:val="both"/>
      </w:pPr>
      <w:r>
        <w:rPr>
          <w:rFonts w:ascii="Times New Roman"/>
          <w:b w:val="false"/>
          <w:i w:val="false"/>
          <w:color w:val="000000"/>
          <w:sz w:val="28"/>
        </w:rPr>
        <w:t>
      форматты өзгерту;</w:t>
      </w:r>
    </w:p>
    <w:p>
      <w:pPr>
        <w:spacing w:after="0"/>
        <w:ind w:left="0"/>
        <w:jc w:val="both"/>
      </w:pPr>
      <w:r>
        <w:rPr>
          <w:rFonts w:ascii="Times New Roman"/>
          <w:b w:val="false"/>
          <w:i w:val="false"/>
          <w:color w:val="000000"/>
          <w:sz w:val="28"/>
        </w:rPr>
        <w:t>
      пышақтарды ауыстыру;</w:t>
      </w:r>
    </w:p>
    <w:p>
      <w:pPr>
        <w:spacing w:after="0"/>
        <w:ind w:left="0"/>
        <w:jc w:val="both"/>
      </w:pPr>
      <w:r>
        <w:rPr>
          <w:rFonts w:ascii="Times New Roman"/>
          <w:b w:val="false"/>
          <w:i w:val="false"/>
          <w:color w:val="000000"/>
          <w:sz w:val="28"/>
        </w:rPr>
        <w:t>
      кесу дәлдігін және қағаздың реңдігін бақылау;</w:t>
      </w:r>
    </w:p>
    <w:p>
      <w:pPr>
        <w:spacing w:after="0"/>
        <w:ind w:left="0"/>
        <w:jc w:val="both"/>
      </w:pPr>
      <w:r>
        <w:rPr>
          <w:rFonts w:ascii="Times New Roman"/>
          <w:b w:val="false"/>
          <w:i w:val="false"/>
          <w:color w:val="000000"/>
          <w:sz w:val="28"/>
        </w:rPr>
        <w:t>
      қызмет көрсетілетін кескіш машиналардың жұмысындағы ақауларды жою.</w:t>
      </w:r>
    </w:p>
    <w:bookmarkStart w:name="z348" w:id="346"/>
    <w:p>
      <w:pPr>
        <w:spacing w:after="0"/>
        <w:ind w:left="0"/>
        <w:jc w:val="both"/>
      </w:pPr>
      <w:r>
        <w:rPr>
          <w:rFonts w:ascii="Times New Roman"/>
          <w:b w:val="false"/>
          <w:i w:val="false"/>
          <w:color w:val="000000"/>
          <w:sz w:val="28"/>
        </w:rPr>
        <w:t>
      233. Білуге тиіс:</w:t>
      </w:r>
    </w:p>
    <w:bookmarkEnd w:id="346"/>
    <w:p>
      <w:pPr>
        <w:spacing w:after="0"/>
        <w:ind w:left="0"/>
        <w:jc w:val="both"/>
      </w:pPr>
      <w:r>
        <w:rPr>
          <w:rFonts w:ascii="Times New Roman"/>
          <w:b w:val="false"/>
          <w:i w:val="false"/>
          <w:color w:val="000000"/>
          <w:sz w:val="28"/>
        </w:rPr>
        <w:t>
      кесуден кейін кітап блоктарының, брошюралар мен журналдардың форматтары;</w:t>
      </w:r>
    </w:p>
    <w:p>
      <w:pPr>
        <w:spacing w:after="0"/>
        <w:ind w:left="0"/>
        <w:jc w:val="both"/>
      </w:pPr>
      <w:r>
        <w:rPr>
          <w:rFonts w:ascii="Times New Roman"/>
          <w:b w:val="false"/>
          <w:i w:val="false"/>
          <w:color w:val="000000"/>
          <w:sz w:val="28"/>
        </w:rPr>
        <w:t>
      нормаларды приветка биіктігіне орнату;</w:t>
      </w:r>
    </w:p>
    <w:p>
      <w:pPr>
        <w:spacing w:after="0"/>
        <w:ind w:left="0"/>
        <w:jc w:val="both"/>
      </w:pPr>
      <w:r>
        <w:rPr>
          <w:rFonts w:ascii="Times New Roman"/>
          <w:b w:val="false"/>
          <w:i w:val="false"/>
          <w:color w:val="000000"/>
          <w:sz w:val="28"/>
        </w:rPr>
        <w:t>
      қолмен және машинамен бүктеу үшін жолақтарды түсіру тәсімі және дұрыс жағын айқындау жолдары;</w:t>
      </w:r>
    </w:p>
    <w:p>
      <w:pPr>
        <w:spacing w:after="0"/>
        <w:ind w:left="0"/>
        <w:jc w:val="both"/>
      </w:pPr>
      <w:r>
        <w:rPr>
          <w:rFonts w:ascii="Times New Roman"/>
          <w:b w:val="false"/>
          <w:i w:val="false"/>
          <w:color w:val="000000"/>
          <w:sz w:val="28"/>
        </w:rPr>
        <w:t>
      кесудің жүйелілігі;</w:t>
      </w:r>
    </w:p>
    <w:p>
      <w:pPr>
        <w:spacing w:after="0"/>
        <w:ind w:left="0"/>
        <w:jc w:val="both"/>
      </w:pPr>
      <w:r>
        <w:rPr>
          <w:rFonts w:ascii="Times New Roman"/>
          <w:b w:val="false"/>
          <w:i w:val="false"/>
          <w:color w:val="000000"/>
          <w:sz w:val="28"/>
        </w:rPr>
        <w:t>
      кесудің дәлдігіне қойылатын қажетті шектеулер;</w:t>
      </w:r>
    </w:p>
    <w:p>
      <w:pPr>
        <w:spacing w:after="0"/>
        <w:ind w:left="0"/>
        <w:jc w:val="both"/>
      </w:pPr>
      <w:r>
        <w:rPr>
          <w:rFonts w:ascii="Times New Roman"/>
          <w:b w:val="false"/>
          <w:i w:val="false"/>
          <w:color w:val="000000"/>
          <w:sz w:val="28"/>
        </w:rPr>
        <w:t>
      қатаң есептегі және нөмірленген бұйымдарды кесу сапасына қойылатын техникалық тараптар;</w:t>
      </w:r>
    </w:p>
    <w:p>
      <w:pPr>
        <w:spacing w:after="0"/>
        <w:ind w:left="0"/>
        <w:jc w:val="both"/>
      </w:pPr>
      <w:r>
        <w:rPr>
          <w:rFonts w:ascii="Times New Roman"/>
          <w:b w:val="false"/>
          <w:i w:val="false"/>
          <w:color w:val="000000"/>
          <w:sz w:val="28"/>
        </w:rPr>
        <w:t>
      пышақтарды түзету және қайрау жолдары;</w:t>
      </w:r>
    </w:p>
    <w:p>
      <w:pPr>
        <w:spacing w:after="0"/>
        <w:ind w:left="0"/>
        <w:jc w:val="both"/>
      </w:pPr>
      <w:r>
        <w:rPr>
          <w:rFonts w:ascii="Times New Roman"/>
          <w:b w:val="false"/>
          <w:i w:val="false"/>
          <w:color w:val="000000"/>
          <w:sz w:val="28"/>
        </w:rPr>
        <w:t>
      үш пышақты машиналардың негізгі тораптарын реттеу жолдары.</w:t>
      </w:r>
    </w:p>
    <w:bookmarkStart w:name="z349" w:id="347"/>
    <w:p>
      <w:pPr>
        <w:spacing w:after="0"/>
        <w:ind w:left="0"/>
        <w:jc w:val="both"/>
      </w:pPr>
      <w:r>
        <w:rPr>
          <w:rFonts w:ascii="Times New Roman"/>
          <w:b w:val="false"/>
          <w:i w:val="false"/>
          <w:color w:val="000000"/>
          <w:sz w:val="28"/>
        </w:rPr>
        <w:t>
      234. Жұмыс үлгілері:</w:t>
      </w:r>
    </w:p>
    <w:bookmarkEnd w:id="347"/>
    <w:p>
      <w:pPr>
        <w:spacing w:after="0"/>
        <w:ind w:left="0"/>
        <w:jc w:val="both"/>
      </w:pPr>
      <w:r>
        <w:rPr>
          <w:rFonts w:ascii="Times New Roman"/>
          <w:b w:val="false"/>
          <w:i w:val="false"/>
          <w:color w:val="000000"/>
          <w:sz w:val="28"/>
        </w:rPr>
        <w:t>
      1) брошюралар, кітаптар, журналдар, квитанциялар, күнтізбеліктер мен ақ бұйымдары - бір пышақты және үш пышақты машиналарда 3 жақтан кесу;</w:t>
      </w:r>
    </w:p>
    <w:p>
      <w:pPr>
        <w:spacing w:after="0"/>
        <w:ind w:left="0"/>
        <w:jc w:val="both"/>
      </w:pPr>
      <w:r>
        <w:rPr>
          <w:rFonts w:ascii="Times New Roman"/>
          <w:b w:val="false"/>
          <w:i w:val="false"/>
          <w:color w:val="000000"/>
          <w:sz w:val="28"/>
        </w:rPr>
        <w:t>
      2) қағаздар - парақ кескіш жеті орама машиналарында көлденең және бөлшектеп кесу;</w:t>
      </w:r>
    </w:p>
    <w:p>
      <w:pPr>
        <w:spacing w:after="0"/>
        <w:ind w:left="0"/>
        <w:jc w:val="both"/>
      </w:pPr>
      <w:r>
        <w:rPr>
          <w:rFonts w:ascii="Times New Roman"/>
          <w:b w:val="false"/>
          <w:i w:val="false"/>
          <w:color w:val="000000"/>
          <w:sz w:val="28"/>
        </w:rPr>
        <w:t>
      3) басу мен сызуға, мәтіннің басылған парақтарына, тыстарға, форзацтарға, бланктерге, ашық хаттарға, плакаттарға, карталар мен қатаң есептегі билеттерге арналған қағаздар – бір пышақты машиналарда кесу және қысқарта кесу;</w:t>
      </w:r>
    </w:p>
    <w:p>
      <w:pPr>
        <w:spacing w:after="0"/>
        <w:ind w:left="0"/>
        <w:jc w:val="both"/>
      </w:pPr>
      <w:r>
        <w:rPr>
          <w:rFonts w:ascii="Times New Roman"/>
          <w:b w:val="false"/>
          <w:i w:val="false"/>
          <w:color w:val="000000"/>
          <w:sz w:val="28"/>
        </w:rPr>
        <w:t>
      4) диаграммалық, оның ішінде қағаздардың арнаулы түрлерінде басылған өнімдер - орау-кесу станоктарында бір уақытта кесумен орау;</w:t>
      </w:r>
    </w:p>
    <w:p>
      <w:pPr>
        <w:spacing w:after="0"/>
        <w:ind w:left="0"/>
        <w:jc w:val="both"/>
      </w:pPr>
      <w:r>
        <w:rPr>
          <w:rFonts w:ascii="Times New Roman"/>
          <w:b w:val="false"/>
          <w:i w:val="false"/>
          <w:color w:val="000000"/>
          <w:sz w:val="28"/>
        </w:rPr>
        <w:t>
      5) картон - автоматты баптамай картон кескіш автоматтарда жолақтар мен бөліктерге кесу.</w:t>
      </w:r>
    </w:p>
    <w:bookmarkStart w:name="z350" w:id="348"/>
    <w:p>
      <w:pPr>
        <w:spacing w:after="0"/>
        <w:ind w:left="0"/>
        <w:jc w:val="left"/>
      </w:pPr>
      <w:r>
        <w:rPr>
          <w:rFonts w:ascii="Times New Roman"/>
          <w:b/>
          <w:i w:val="false"/>
          <w:color w:val="000000"/>
        </w:rPr>
        <w:t xml:space="preserve"> 38-параграф. Кесу машинасының машинисі, 5-разряд</w:t>
      </w:r>
    </w:p>
    <w:bookmarkEnd w:id="348"/>
    <w:bookmarkStart w:name="z351" w:id="349"/>
    <w:p>
      <w:pPr>
        <w:spacing w:after="0"/>
        <w:ind w:left="0"/>
        <w:jc w:val="both"/>
      </w:pPr>
      <w:r>
        <w:rPr>
          <w:rFonts w:ascii="Times New Roman"/>
          <w:b w:val="false"/>
          <w:i w:val="false"/>
          <w:color w:val="000000"/>
          <w:sz w:val="28"/>
        </w:rPr>
        <w:t>
      235. Жұмыс сипаттамасы:</w:t>
      </w:r>
    </w:p>
    <w:bookmarkEnd w:id="349"/>
    <w:p>
      <w:pPr>
        <w:spacing w:after="0"/>
        <w:ind w:left="0"/>
        <w:jc w:val="both"/>
      </w:pPr>
      <w:r>
        <w:rPr>
          <w:rFonts w:ascii="Times New Roman"/>
          <w:b w:val="false"/>
          <w:i w:val="false"/>
          <w:color w:val="000000"/>
          <w:sz w:val="28"/>
        </w:rPr>
        <w:t>
      бір пышақты және үш пышақты машиналарда мөлдір және жергілікті белгісі бар қағаздарда басылған орындаулардың жоғары дәлдігін қажет ететін өнімдерді, жоғары көркемдік шығармашылық өнімдердің басылған парақтарын кесу және қысқарта кесу;</w:t>
      </w:r>
    </w:p>
    <w:p>
      <w:pPr>
        <w:spacing w:after="0"/>
        <w:ind w:left="0"/>
        <w:jc w:val="both"/>
      </w:pPr>
      <w:r>
        <w:rPr>
          <w:rFonts w:ascii="Times New Roman"/>
          <w:b w:val="false"/>
          <w:i w:val="false"/>
          <w:color w:val="000000"/>
          <w:sz w:val="28"/>
        </w:rPr>
        <w:t>
      бір-үш пышақты автоматтарда басылған өнімдер мен блоктарды кесу және қысқарта кесу, картон кескіш автоматтарда картонды кесу, автоматтарды үйлестіру;</w:t>
      </w:r>
    </w:p>
    <w:p>
      <w:pPr>
        <w:spacing w:after="0"/>
        <w:ind w:left="0"/>
        <w:jc w:val="both"/>
      </w:pPr>
      <w:r>
        <w:rPr>
          <w:rFonts w:ascii="Times New Roman"/>
          <w:b w:val="false"/>
          <w:i w:val="false"/>
          <w:color w:val="000000"/>
          <w:sz w:val="28"/>
        </w:rPr>
        <w:t>
      үш пышақты кесу машиналарында ерекше күрделі энциклопедиялық, жоғары көркемдік басылымдарды, сондай-ақ осы басылымдардың сигналдық экземплярын кесу.</w:t>
      </w:r>
    </w:p>
    <w:bookmarkStart w:name="z352" w:id="350"/>
    <w:p>
      <w:pPr>
        <w:spacing w:after="0"/>
        <w:ind w:left="0"/>
        <w:jc w:val="both"/>
      </w:pPr>
      <w:r>
        <w:rPr>
          <w:rFonts w:ascii="Times New Roman"/>
          <w:b w:val="false"/>
          <w:i w:val="false"/>
          <w:color w:val="000000"/>
          <w:sz w:val="28"/>
        </w:rPr>
        <w:t>
      236. Білуге тиіс:</w:t>
      </w:r>
    </w:p>
    <w:bookmarkEnd w:id="350"/>
    <w:p>
      <w:pPr>
        <w:spacing w:after="0"/>
        <w:ind w:left="0"/>
        <w:jc w:val="both"/>
      </w:pPr>
      <w:r>
        <w:rPr>
          <w:rFonts w:ascii="Times New Roman"/>
          <w:b w:val="false"/>
          <w:i w:val="false"/>
          <w:color w:val="000000"/>
          <w:sz w:val="28"/>
        </w:rPr>
        <w:t>
      қызмет көрсетілген жабдықтардың жұмыс режиміне қойылатын талаптар;</w:t>
      </w:r>
    </w:p>
    <w:p>
      <w:pPr>
        <w:spacing w:after="0"/>
        <w:ind w:left="0"/>
        <w:jc w:val="both"/>
      </w:pPr>
      <w:r>
        <w:rPr>
          <w:rFonts w:ascii="Times New Roman"/>
          <w:b w:val="false"/>
          <w:i w:val="false"/>
          <w:color w:val="000000"/>
          <w:sz w:val="28"/>
        </w:rPr>
        <w:t>
      көп бояулы басылымдардың сапасына қойылатын талаптар;</w:t>
      </w:r>
    </w:p>
    <w:p>
      <w:pPr>
        <w:spacing w:after="0"/>
        <w:ind w:left="0"/>
        <w:jc w:val="both"/>
      </w:pPr>
      <w:r>
        <w:rPr>
          <w:rFonts w:ascii="Times New Roman"/>
          <w:b w:val="false"/>
          <w:i w:val="false"/>
          <w:color w:val="000000"/>
          <w:sz w:val="28"/>
        </w:rPr>
        <w:t>
      дайын бұйымдарға рұқсатнама;</w:t>
      </w:r>
    </w:p>
    <w:p>
      <w:pPr>
        <w:spacing w:after="0"/>
        <w:ind w:left="0"/>
        <w:jc w:val="both"/>
      </w:pPr>
      <w:r>
        <w:rPr>
          <w:rFonts w:ascii="Times New Roman"/>
          <w:b w:val="false"/>
          <w:i w:val="false"/>
          <w:color w:val="000000"/>
          <w:sz w:val="28"/>
        </w:rPr>
        <w:t>
      кесу автоматтарында үйлестіру және реттеу жолдары.</w:t>
      </w:r>
    </w:p>
    <w:bookmarkStart w:name="z353" w:id="351"/>
    <w:p>
      <w:pPr>
        <w:spacing w:after="0"/>
        <w:ind w:left="0"/>
        <w:jc w:val="both"/>
      </w:pPr>
      <w:r>
        <w:rPr>
          <w:rFonts w:ascii="Times New Roman"/>
          <w:b w:val="false"/>
          <w:i w:val="false"/>
          <w:color w:val="000000"/>
          <w:sz w:val="28"/>
        </w:rPr>
        <w:t>
      237. Жұмыс үлгілері:</w:t>
      </w:r>
    </w:p>
    <w:bookmarkEnd w:id="351"/>
    <w:p>
      <w:pPr>
        <w:spacing w:after="0"/>
        <w:ind w:left="0"/>
        <w:jc w:val="both"/>
      </w:pPr>
      <w:r>
        <w:rPr>
          <w:rFonts w:ascii="Times New Roman"/>
          <w:b w:val="false"/>
          <w:i w:val="false"/>
          <w:color w:val="000000"/>
          <w:sz w:val="28"/>
        </w:rPr>
        <w:t>
      1) суреттерден репродукциялардың энциклопедиялық және сирек басылымдардың жапсырмалары, ұсақ затбелгілер мен карталар, көркемдік маркаланған ашық хаттар және ледериндегі репродукциялар;</w:t>
      </w:r>
    </w:p>
    <w:p>
      <w:pPr>
        <w:spacing w:after="0"/>
        <w:ind w:left="0"/>
        <w:jc w:val="both"/>
      </w:pPr>
      <w:r>
        <w:rPr>
          <w:rFonts w:ascii="Times New Roman"/>
          <w:b w:val="false"/>
          <w:i w:val="false"/>
          <w:color w:val="000000"/>
          <w:sz w:val="28"/>
        </w:rPr>
        <w:t>
      2) ақша белгілерінің, ақша-зат лотереясының бұйымдары, паспорттық құжаттамалар.</w:t>
      </w:r>
    </w:p>
    <w:bookmarkStart w:name="z354" w:id="352"/>
    <w:p>
      <w:pPr>
        <w:spacing w:after="0"/>
        <w:ind w:left="0"/>
        <w:jc w:val="left"/>
      </w:pPr>
      <w:r>
        <w:rPr>
          <w:rFonts w:ascii="Times New Roman"/>
          <w:b/>
          <w:i w:val="false"/>
          <w:color w:val="000000"/>
        </w:rPr>
        <w:t xml:space="preserve"> 39-параграф. Кітап салғыш машинаның машинисі, 2-разряд</w:t>
      </w:r>
    </w:p>
    <w:bookmarkEnd w:id="352"/>
    <w:bookmarkStart w:name="z355" w:id="353"/>
    <w:p>
      <w:pPr>
        <w:spacing w:after="0"/>
        <w:ind w:left="0"/>
        <w:jc w:val="both"/>
      </w:pPr>
      <w:r>
        <w:rPr>
          <w:rFonts w:ascii="Times New Roman"/>
          <w:b w:val="false"/>
          <w:i w:val="false"/>
          <w:color w:val="000000"/>
          <w:sz w:val="28"/>
        </w:rPr>
        <w:t>
      238. Жұмыс сипаттамасы:</w:t>
      </w:r>
    </w:p>
    <w:bookmarkEnd w:id="353"/>
    <w:p>
      <w:pPr>
        <w:spacing w:after="0"/>
        <w:ind w:left="0"/>
        <w:jc w:val="both"/>
      </w:pPr>
      <w:r>
        <w:rPr>
          <w:rFonts w:ascii="Times New Roman"/>
          <w:b w:val="false"/>
          <w:i w:val="false"/>
          <w:color w:val="000000"/>
          <w:sz w:val="28"/>
        </w:rPr>
        <w:t>
      кітап салғыш автоматта кітап блоктарының мұқаба қаптамасын салу жөніндегі дайындық жұмыстарды орындау;</w:t>
      </w:r>
    </w:p>
    <w:p>
      <w:pPr>
        <w:spacing w:after="0"/>
        <w:ind w:left="0"/>
        <w:jc w:val="both"/>
      </w:pPr>
      <w:r>
        <w:rPr>
          <w:rFonts w:ascii="Times New Roman"/>
          <w:b w:val="false"/>
          <w:i w:val="false"/>
          <w:color w:val="000000"/>
          <w:sz w:val="28"/>
        </w:rPr>
        <w:t>
      желімдеу аппараттарына желімді құю;</w:t>
      </w:r>
    </w:p>
    <w:p>
      <w:pPr>
        <w:spacing w:after="0"/>
        <w:ind w:left="0"/>
        <w:jc w:val="both"/>
      </w:pPr>
      <w:r>
        <w:rPr>
          <w:rFonts w:ascii="Times New Roman"/>
          <w:b w:val="false"/>
          <w:i w:val="false"/>
          <w:color w:val="000000"/>
          <w:sz w:val="28"/>
        </w:rPr>
        <w:t>
      блоктарды тиеу науасына немесе өздігінен салғыштарға беру, салынған блоктарды түзету;</w:t>
      </w:r>
    </w:p>
    <w:p>
      <w:pPr>
        <w:spacing w:after="0"/>
        <w:ind w:left="0"/>
        <w:jc w:val="both"/>
      </w:pPr>
      <w:r>
        <w:rPr>
          <w:rFonts w:ascii="Times New Roman"/>
          <w:b w:val="false"/>
          <w:i w:val="false"/>
          <w:color w:val="000000"/>
          <w:sz w:val="28"/>
        </w:rPr>
        <w:t>
      кітап салғыш автоматты тазарту және майлау.</w:t>
      </w:r>
    </w:p>
    <w:bookmarkStart w:name="z356" w:id="354"/>
    <w:p>
      <w:pPr>
        <w:spacing w:after="0"/>
        <w:ind w:left="0"/>
        <w:jc w:val="both"/>
      </w:pPr>
      <w:r>
        <w:rPr>
          <w:rFonts w:ascii="Times New Roman"/>
          <w:b w:val="false"/>
          <w:i w:val="false"/>
          <w:color w:val="000000"/>
          <w:sz w:val="28"/>
        </w:rPr>
        <w:t>
      239. Білуге тиіс:</w:t>
      </w:r>
    </w:p>
    <w:bookmarkEnd w:id="354"/>
    <w:p>
      <w:pPr>
        <w:spacing w:after="0"/>
        <w:ind w:left="0"/>
        <w:jc w:val="both"/>
      </w:pPr>
      <w:r>
        <w:rPr>
          <w:rFonts w:ascii="Times New Roman"/>
          <w:b w:val="false"/>
          <w:i w:val="false"/>
          <w:color w:val="000000"/>
          <w:sz w:val="28"/>
        </w:rPr>
        <w:t>
      кітаптарды салу түрлері мен жолдары;</w:t>
      </w:r>
    </w:p>
    <w:p>
      <w:pPr>
        <w:spacing w:after="0"/>
        <w:ind w:left="0"/>
        <w:jc w:val="both"/>
      </w:pPr>
      <w:r>
        <w:rPr>
          <w:rFonts w:ascii="Times New Roman"/>
          <w:b w:val="false"/>
          <w:i w:val="false"/>
          <w:color w:val="000000"/>
          <w:sz w:val="28"/>
        </w:rPr>
        <w:t>
      қолданылатын материалдарға, қақпақтар мен өңделген кітап блоктарына қойылатын талаптарды.</w:t>
      </w:r>
    </w:p>
    <w:bookmarkStart w:name="z357" w:id="355"/>
    <w:p>
      <w:pPr>
        <w:spacing w:after="0"/>
        <w:ind w:left="0"/>
        <w:jc w:val="left"/>
      </w:pPr>
      <w:r>
        <w:rPr>
          <w:rFonts w:ascii="Times New Roman"/>
          <w:b/>
          <w:i w:val="false"/>
          <w:color w:val="000000"/>
        </w:rPr>
        <w:t xml:space="preserve"> 40-параграф. Кітап салғыш машинаның машинисі, 3-разряд</w:t>
      </w:r>
    </w:p>
    <w:bookmarkEnd w:id="355"/>
    <w:bookmarkStart w:name="z358" w:id="356"/>
    <w:p>
      <w:pPr>
        <w:spacing w:after="0"/>
        <w:ind w:left="0"/>
        <w:jc w:val="both"/>
      </w:pPr>
      <w:r>
        <w:rPr>
          <w:rFonts w:ascii="Times New Roman"/>
          <w:b w:val="false"/>
          <w:i w:val="false"/>
          <w:color w:val="000000"/>
          <w:sz w:val="28"/>
        </w:rPr>
        <w:t>
      240. Жұмыс сипаттамасы:</w:t>
      </w:r>
    </w:p>
    <w:bookmarkEnd w:id="356"/>
    <w:p>
      <w:pPr>
        <w:spacing w:after="0"/>
        <w:ind w:left="0"/>
        <w:jc w:val="both"/>
      </w:pPr>
      <w:r>
        <w:rPr>
          <w:rFonts w:ascii="Times New Roman"/>
          <w:b w:val="false"/>
          <w:i w:val="false"/>
          <w:color w:val="000000"/>
          <w:sz w:val="28"/>
        </w:rPr>
        <w:t>
      кітап салғыш жартылай автоматта кітап блоктарының мұқаба қалыптарын салу;</w:t>
      </w:r>
    </w:p>
    <w:p>
      <w:pPr>
        <w:spacing w:after="0"/>
        <w:ind w:left="0"/>
        <w:jc w:val="both"/>
      </w:pPr>
      <w:r>
        <w:rPr>
          <w:rFonts w:ascii="Times New Roman"/>
          <w:b w:val="false"/>
          <w:i w:val="false"/>
          <w:color w:val="000000"/>
          <w:sz w:val="28"/>
        </w:rPr>
        <w:t>
      блоктың форматы мен көлеміне сәйкес тиегіш науаны, блокты берушіні тегістеу және блоктау құрылғысын орнату;</w:t>
      </w:r>
    </w:p>
    <w:p>
      <w:pPr>
        <w:spacing w:after="0"/>
        <w:ind w:left="0"/>
        <w:jc w:val="both"/>
      </w:pPr>
      <w:r>
        <w:rPr>
          <w:rFonts w:ascii="Times New Roman"/>
          <w:b w:val="false"/>
          <w:i w:val="false"/>
          <w:color w:val="000000"/>
          <w:sz w:val="28"/>
        </w:rPr>
        <w:t>
      блоктардың сапасын және салынуын бақылау;</w:t>
      </w:r>
    </w:p>
    <w:p>
      <w:pPr>
        <w:spacing w:after="0"/>
        <w:ind w:left="0"/>
        <w:jc w:val="both"/>
      </w:pPr>
      <w:r>
        <w:rPr>
          <w:rFonts w:ascii="Times New Roman"/>
          <w:b w:val="false"/>
          <w:i w:val="false"/>
          <w:color w:val="000000"/>
          <w:sz w:val="28"/>
        </w:rPr>
        <w:t>
      қызмет көрсетілетін жабдықтардың жұмысындағы ақаулықты жою;</w:t>
      </w:r>
    </w:p>
    <w:p>
      <w:pPr>
        <w:spacing w:after="0"/>
        <w:ind w:left="0"/>
        <w:jc w:val="both"/>
      </w:pPr>
      <w:r>
        <w:rPr>
          <w:rFonts w:ascii="Times New Roman"/>
          <w:b w:val="false"/>
          <w:i w:val="false"/>
          <w:color w:val="000000"/>
          <w:sz w:val="28"/>
        </w:rPr>
        <w:t>
      біліктілігі жоғары кітап салғыш машина машинисінің басшылығымен энциклопедиялық және жоғары көркемдік басылымдарды кітап блоктарының түптеме кітапшаларына салу.</w:t>
      </w:r>
    </w:p>
    <w:bookmarkStart w:name="z359" w:id="357"/>
    <w:p>
      <w:pPr>
        <w:spacing w:after="0"/>
        <w:ind w:left="0"/>
        <w:jc w:val="both"/>
      </w:pPr>
      <w:r>
        <w:rPr>
          <w:rFonts w:ascii="Times New Roman"/>
          <w:b w:val="false"/>
          <w:i w:val="false"/>
          <w:color w:val="000000"/>
          <w:sz w:val="28"/>
        </w:rPr>
        <w:t>
      241. Білуге тиіс:</w:t>
      </w:r>
    </w:p>
    <w:bookmarkEnd w:id="357"/>
    <w:p>
      <w:pPr>
        <w:spacing w:after="0"/>
        <w:ind w:left="0"/>
        <w:jc w:val="both"/>
      </w:pPr>
      <w:r>
        <w:rPr>
          <w:rFonts w:ascii="Times New Roman"/>
          <w:b w:val="false"/>
          <w:i w:val="false"/>
          <w:color w:val="000000"/>
          <w:sz w:val="28"/>
        </w:rPr>
        <w:t>
      кітап блоктарын өңдеудің технологиялық процесі;</w:t>
      </w:r>
    </w:p>
    <w:p>
      <w:pPr>
        <w:spacing w:after="0"/>
        <w:ind w:left="0"/>
        <w:jc w:val="both"/>
      </w:pPr>
      <w:r>
        <w:rPr>
          <w:rFonts w:ascii="Times New Roman"/>
          <w:b w:val="false"/>
          <w:i w:val="false"/>
          <w:color w:val="000000"/>
          <w:sz w:val="28"/>
        </w:rPr>
        <w:t>
      қолданылатын материалдардың (қағаздардың, желімді ерітінділердің) қасиеті;</w:t>
      </w:r>
    </w:p>
    <w:p>
      <w:pPr>
        <w:spacing w:after="0"/>
        <w:ind w:left="0"/>
        <w:jc w:val="both"/>
      </w:pPr>
      <w:r>
        <w:rPr>
          <w:rFonts w:ascii="Times New Roman"/>
          <w:b w:val="false"/>
          <w:i w:val="false"/>
          <w:color w:val="000000"/>
          <w:sz w:val="28"/>
        </w:rPr>
        <w:t>
      кітап салғыш жартылай автоматтарды реттеу жолдары.</w:t>
      </w:r>
    </w:p>
    <w:bookmarkStart w:name="z360" w:id="358"/>
    <w:p>
      <w:pPr>
        <w:spacing w:after="0"/>
        <w:ind w:left="0"/>
        <w:jc w:val="left"/>
      </w:pPr>
      <w:r>
        <w:rPr>
          <w:rFonts w:ascii="Times New Roman"/>
          <w:b/>
          <w:i w:val="false"/>
          <w:color w:val="000000"/>
        </w:rPr>
        <w:t xml:space="preserve"> 41-параграф. Кітап салғыш машинаның машинисі, 4-разряд</w:t>
      </w:r>
    </w:p>
    <w:bookmarkEnd w:id="358"/>
    <w:bookmarkStart w:name="z361" w:id="359"/>
    <w:p>
      <w:pPr>
        <w:spacing w:after="0"/>
        <w:ind w:left="0"/>
        <w:jc w:val="both"/>
      </w:pPr>
      <w:r>
        <w:rPr>
          <w:rFonts w:ascii="Times New Roman"/>
          <w:b w:val="false"/>
          <w:i w:val="false"/>
          <w:color w:val="000000"/>
          <w:sz w:val="28"/>
        </w:rPr>
        <w:t>
      242. Жұмыс сипаттамасы:</w:t>
      </w:r>
    </w:p>
    <w:bookmarkEnd w:id="359"/>
    <w:p>
      <w:pPr>
        <w:spacing w:after="0"/>
        <w:ind w:left="0"/>
        <w:jc w:val="both"/>
      </w:pPr>
      <w:r>
        <w:rPr>
          <w:rFonts w:ascii="Times New Roman"/>
          <w:b w:val="false"/>
          <w:i w:val="false"/>
          <w:color w:val="000000"/>
          <w:sz w:val="28"/>
        </w:rPr>
        <w:t>
      кітап салғыш автоматта кітап блоктарының мұқаба қаптамаларын салу;</w:t>
      </w:r>
    </w:p>
    <w:p>
      <w:pPr>
        <w:spacing w:after="0"/>
        <w:ind w:left="0"/>
        <w:jc w:val="both"/>
      </w:pPr>
      <w:r>
        <w:rPr>
          <w:rFonts w:ascii="Times New Roman"/>
          <w:b w:val="false"/>
          <w:i w:val="false"/>
          <w:color w:val="000000"/>
          <w:sz w:val="28"/>
        </w:rPr>
        <w:t>
      өзге көлемді және форматты кітаптарды салуға көшу кезінде кітапқа салу автоматының механизмдерін үйлестіру және реттеу;</w:t>
      </w:r>
    </w:p>
    <w:p>
      <w:pPr>
        <w:spacing w:after="0"/>
        <w:ind w:left="0"/>
        <w:jc w:val="both"/>
      </w:pPr>
      <w:r>
        <w:rPr>
          <w:rFonts w:ascii="Times New Roman"/>
          <w:b w:val="false"/>
          <w:i w:val="false"/>
          <w:color w:val="000000"/>
          <w:sz w:val="28"/>
        </w:rPr>
        <w:t>
      қаптамаларды өздігінен салғыштарды, беру механизмін және блоктарды тасымалдағыш механизмдерін, желім білікшелерін ауыстыру механизмдерін, кітаптарды транспортер канатына көтеру және салынған кітаптарды шығару механизмін орнату және реттеу;</w:t>
      </w:r>
    </w:p>
    <w:p>
      <w:pPr>
        <w:spacing w:after="0"/>
        <w:ind w:left="0"/>
        <w:jc w:val="both"/>
      </w:pPr>
      <w:r>
        <w:rPr>
          <w:rFonts w:ascii="Times New Roman"/>
          <w:b w:val="false"/>
          <w:i w:val="false"/>
          <w:color w:val="000000"/>
          <w:sz w:val="28"/>
        </w:rPr>
        <w:t>
      салынған блоктарды бақылау;</w:t>
      </w:r>
    </w:p>
    <w:p>
      <w:pPr>
        <w:spacing w:after="0"/>
        <w:ind w:left="0"/>
        <w:jc w:val="both"/>
      </w:pPr>
      <w:r>
        <w:rPr>
          <w:rFonts w:ascii="Times New Roman"/>
          <w:b w:val="false"/>
          <w:i w:val="false"/>
          <w:color w:val="000000"/>
          <w:sz w:val="28"/>
        </w:rPr>
        <w:t>
      қызмет көрсетілетін жабдықтардың жұмысындағы ақаулықтарды жою.</w:t>
      </w:r>
    </w:p>
    <w:bookmarkStart w:name="z362" w:id="360"/>
    <w:p>
      <w:pPr>
        <w:spacing w:after="0"/>
        <w:ind w:left="0"/>
        <w:jc w:val="both"/>
      </w:pPr>
      <w:r>
        <w:rPr>
          <w:rFonts w:ascii="Times New Roman"/>
          <w:b w:val="false"/>
          <w:i w:val="false"/>
          <w:color w:val="000000"/>
          <w:sz w:val="28"/>
        </w:rPr>
        <w:t>
      243. Білуге тиіс:</w:t>
      </w:r>
    </w:p>
    <w:bookmarkEnd w:id="360"/>
    <w:p>
      <w:pPr>
        <w:spacing w:after="0"/>
        <w:ind w:left="0"/>
        <w:jc w:val="both"/>
      </w:pPr>
      <w:r>
        <w:rPr>
          <w:rFonts w:ascii="Times New Roman"/>
          <w:b w:val="false"/>
          <w:i w:val="false"/>
          <w:color w:val="000000"/>
          <w:sz w:val="28"/>
        </w:rPr>
        <w:t>
      брошюралау-түптеу процестерінің негізгі технологиясы;</w:t>
      </w:r>
    </w:p>
    <w:p>
      <w:pPr>
        <w:spacing w:after="0"/>
        <w:ind w:left="0"/>
        <w:jc w:val="both"/>
      </w:pPr>
      <w:r>
        <w:rPr>
          <w:rFonts w:ascii="Times New Roman"/>
          <w:b w:val="false"/>
          <w:i w:val="false"/>
          <w:color w:val="000000"/>
          <w:sz w:val="28"/>
        </w:rPr>
        <w:t>
      дайын кітаптардың сапасына қойылатын талаптар;</w:t>
      </w:r>
    </w:p>
    <w:p>
      <w:pPr>
        <w:spacing w:after="0"/>
        <w:ind w:left="0"/>
        <w:jc w:val="both"/>
      </w:pPr>
      <w:r>
        <w:rPr>
          <w:rFonts w:ascii="Times New Roman"/>
          <w:b w:val="false"/>
          <w:i w:val="false"/>
          <w:color w:val="000000"/>
          <w:sz w:val="28"/>
        </w:rPr>
        <w:t>
      кітап салғыш автоматтардың негізгі тораптарын реттеу жолдары.</w:t>
      </w:r>
    </w:p>
    <w:bookmarkStart w:name="z363" w:id="361"/>
    <w:p>
      <w:pPr>
        <w:spacing w:after="0"/>
        <w:ind w:left="0"/>
        <w:jc w:val="left"/>
      </w:pPr>
      <w:r>
        <w:rPr>
          <w:rFonts w:ascii="Times New Roman"/>
          <w:b/>
          <w:i w:val="false"/>
          <w:color w:val="000000"/>
        </w:rPr>
        <w:t xml:space="preserve"> 42-параграф. Кітаптарды дайындау жөніндегі автоматтық желілердің машинисі, 3-разряд</w:t>
      </w:r>
    </w:p>
    <w:bookmarkEnd w:id="361"/>
    <w:bookmarkStart w:name="z364" w:id="362"/>
    <w:p>
      <w:pPr>
        <w:spacing w:after="0"/>
        <w:ind w:left="0"/>
        <w:jc w:val="both"/>
      </w:pPr>
      <w:r>
        <w:rPr>
          <w:rFonts w:ascii="Times New Roman"/>
          <w:b w:val="false"/>
          <w:i w:val="false"/>
          <w:color w:val="000000"/>
          <w:sz w:val="28"/>
        </w:rPr>
        <w:t>
      244. Жұмыс сипаттамасы:</w:t>
      </w:r>
    </w:p>
    <w:bookmarkEnd w:id="362"/>
    <w:p>
      <w:pPr>
        <w:spacing w:after="0"/>
        <w:ind w:left="0"/>
        <w:jc w:val="both"/>
      </w:pPr>
      <w:r>
        <w:rPr>
          <w:rFonts w:ascii="Times New Roman"/>
          <w:b w:val="false"/>
          <w:i w:val="false"/>
          <w:color w:val="000000"/>
          <w:sz w:val="28"/>
        </w:rPr>
        <w:t>
      кітаптарды дайындау жөніндегі автоматты желілердің желімдеу және кептіру секцияларына немесе кітап блогының түбін қысу секцияларына қызмет көрсету;</w:t>
      </w:r>
    </w:p>
    <w:p>
      <w:pPr>
        <w:spacing w:after="0"/>
        <w:ind w:left="0"/>
        <w:jc w:val="both"/>
      </w:pPr>
      <w:r>
        <w:rPr>
          <w:rFonts w:ascii="Times New Roman"/>
          <w:b w:val="false"/>
          <w:i w:val="false"/>
          <w:color w:val="000000"/>
          <w:sz w:val="28"/>
        </w:rPr>
        <w:t>
      өзге формат және көлем блоктарын өңдеуге көшу кезінде секциялардың механизмдерін үйлестіру және реттеу;</w:t>
      </w:r>
    </w:p>
    <w:p>
      <w:pPr>
        <w:spacing w:after="0"/>
        <w:ind w:left="0"/>
        <w:jc w:val="both"/>
      </w:pPr>
      <w:r>
        <w:rPr>
          <w:rFonts w:ascii="Times New Roman"/>
          <w:b w:val="false"/>
          <w:i w:val="false"/>
          <w:color w:val="000000"/>
          <w:sz w:val="28"/>
        </w:rPr>
        <w:t>
      қызмет көрсетілетін жабдықтардың жұмысындағы ақауларды жою.</w:t>
      </w:r>
    </w:p>
    <w:bookmarkStart w:name="z365" w:id="363"/>
    <w:p>
      <w:pPr>
        <w:spacing w:after="0"/>
        <w:ind w:left="0"/>
        <w:jc w:val="both"/>
      </w:pPr>
      <w:r>
        <w:rPr>
          <w:rFonts w:ascii="Times New Roman"/>
          <w:b w:val="false"/>
          <w:i w:val="false"/>
          <w:color w:val="000000"/>
          <w:sz w:val="28"/>
        </w:rPr>
        <w:t>
      245. Білуге тиіс:</w:t>
      </w:r>
    </w:p>
    <w:bookmarkEnd w:id="363"/>
    <w:p>
      <w:pPr>
        <w:spacing w:after="0"/>
        <w:ind w:left="0"/>
        <w:jc w:val="both"/>
      </w:pPr>
      <w:r>
        <w:rPr>
          <w:rFonts w:ascii="Times New Roman"/>
          <w:b w:val="false"/>
          <w:i w:val="false"/>
          <w:color w:val="000000"/>
          <w:sz w:val="28"/>
        </w:rPr>
        <w:t>
      әртүрлі тәсілдермен кітаптарды дайындаудың технологиялық процесі;</w:t>
      </w:r>
    </w:p>
    <w:p>
      <w:pPr>
        <w:spacing w:after="0"/>
        <w:ind w:left="0"/>
        <w:jc w:val="both"/>
      </w:pPr>
      <w:r>
        <w:rPr>
          <w:rFonts w:ascii="Times New Roman"/>
          <w:b w:val="false"/>
          <w:i w:val="false"/>
          <w:color w:val="000000"/>
          <w:sz w:val="28"/>
        </w:rPr>
        <w:t>
      блок пен желімнің сапасына қойылатын техникалық талаптар;</w:t>
      </w:r>
    </w:p>
    <w:p>
      <w:pPr>
        <w:spacing w:after="0"/>
        <w:ind w:left="0"/>
        <w:jc w:val="both"/>
      </w:pPr>
      <w:r>
        <w:rPr>
          <w:rFonts w:ascii="Times New Roman"/>
          <w:b w:val="false"/>
          <w:i w:val="false"/>
          <w:color w:val="000000"/>
          <w:sz w:val="28"/>
        </w:rPr>
        <w:t>
      желімдеу және кептіру секцияларының немесе блоктарды қысу механизмдерін реттеу тәртібі.</w:t>
      </w:r>
    </w:p>
    <w:bookmarkStart w:name="z366" w:id="364"/>
    <w:p>
      <w:pPr>
        <w:spacing w:after="0"/>
        <w:ind w:left="0"/>
        <w:jc w:val="left"/>
      </w:pPr>
      <w:r>
        <w:rPr>
          <w:rFonts w:ascii="Times New Roman"/>
          <w:b/>
          <w:i w:val="false"/>
          <w:color w:val="000000"/>
        </w:rPr>
        <w:t xml:space="preserve"> 43-параграф. Кітаптарды дайындау жөніндегі автоматтық желілердің машинисі, 4-разряд</w:t>
      </w:r>
    </w:p>
    <w:bookmarkEnd w:id="364"/>
    <w:bookmarkStart w:name="z367" w:id="365"/>
    <w:p>
      <w:pPr>
        <w:spacing w:after="0"/>
        <w:ind w:left="0"/>
        <w:jc w:val="both"/>
      </w:pPr>
      <w:r>
        <w:rPr>
          <w:rFonts w:ascii="Times New Roman"/>
          <w:b w:val="false"/>
          <w:i w:val="false"/>
          <w:color w:val="000000"/>
          <w:sz w:val="28"/>
        </w:rPr>
        <w:t>
      246. Жұмыс сипаттамасы:</w:t>
      </w:r>
    </w:p>
    <w:bookmarkEnd w:id="365"/>
    <w:p>
      <w:pPr>
        <w:spacing w:after="0"/>
        <w:ind w:left="0"/>
        <w:jc w:val="both"/>
      </w:pPr>
      <w:r>
        <w:rPr>
          <w:rFonts w:ascii="Times New Roman"/>
          <w:b w:val="false"/>
          <w:i w:val="false"/>
          <w:color w:val="000000"/>
          <w:sz w:val="28"/>
        </w:rPr>
        <w:t>
      кітап блоктарының түбіршектерін өңдеу және блоктарды мұқаба қаптамасына салу;</w:t>
      </w:r>
    </w:p>
    <w:p>
      <w:pPr>
        <w:spacing w:after="0"/>
        <w:ind w:left="0"/>
        <w:jc w:val="both"/>
      </w:pPr>
      <w:r>
        <w:rPr>
          <w:rFonts w:ascii="Times New Roman"/>
          <w:b w:val="false"/>
          <w:i w:val="false"/>
          <w:color w:val="000000"/>
          <w:sz w:val="28"/>
        </w:rPr>
        <w:t>
      біліктілігі жоғары кітаптарды дайындау жөніндегі автоматты желілердің машинисімен бірлесіп кітаптарды дайындау жөніндегі автоматты желілерде дайын кітаптарды қысу және штрихтау;</w:t>
      </w:r>
    </w:p>
    <w:p>
      <w:pPr>
        <w:spacing w:after="0"/>
        <w:ind w:left="0"/>
        <w:jc w:val="both"/>
      </w:pPr>
      <w:r>
        <w:rPr>
          <w:rFonts w:ascii="Times New Roman"/>
          <w:b w:val="false"/>
          <w:i w:val="false"/>
          <w:color w:val="000000"/>
          <w:sz w:val="28"/>
        </w:rPr>
        <w:t>
      өзге форматты және көлемді кітаптарды салуға көшу кезінде салмалы машинаның механизмдерін үйлестіру және реттеу;</w:t>
      </w:r>
    </w:p>
    <w:p>
      <w:pPr>
        <w:spacing w:after="0"/>
        <w:ind w:left="0"/>
        <w:jc w:val="both"/>
      </w:pPr>
      <w:r>
        <w:rPr>
          <w:rFonts w:ascii="Times New Roman"/>
          <w:b w:val="false"/>
          <w:i w:val="false"/>
          <w:color w:val="000000"/>
          <w:sz w:val="28"/>
        </w:rPr>
        <w:t>
      қаптамалар мен блоктарды беру тораптарын, желім аппараттары мен білікшелерін ауыстырып көшіру, салынған кітаптарды көтеру және шығару механизмдерін орнату және реттеу;</w:t>
      </w:r>
    </w:p>
    <w:p>
      <w:pPr>
        <w:spacing w:after="0"/>
        <w:ind w:left="0"/>
        <w:jc w:val="both"/>
      </w:pPr>
      <w:r>
        <w:rPr>
          <w:rFonts w:ascii="Times New Roman"/>
          <w:b w:val="false"/>
          <w:i w:val="false"/>
          <w:color w:val="000000"/>
          <w:sz w:val="28"/>
        </w:rPr>
        <w:t>
      кітаптарды дайындау бойынша автоматтық желілерде секциялардың біреуіне қызмет көрсету:</w:t>
      </w:r>
    </w:p>
    <w:p>
      <w:pPr>
        <w:spacing w:after="0"/>
        <w:ind w:left="0"/>
        <w:jc w:val="both"/>
      </w:pPr>
      <w:r>
        <w:rPr>
          <w:rFonts w:ascii="Times New Roman"/>
          <w:b w:val="false"/>
          <w:i w:val="false"/>
          <w:color w:val="000000"/>
          <w:sz w:val="28"/>
        </w:rPr>
        <w:t>
      блоктарды үш жақтан кесу, домалату және каширлеу, жапсыру-капталдау, блоктарды мұқаба қаптамасына салу;</w:t>
      </w:r>
    </w:p>
    <w:p>
      <w:pPr>
        <w:spacing w:after="0"/>
        <w:ind w:left="0"/>
        <w:jc w:val="both"/>
      </w:pPr>
      <w:r>
        <w:rPr>
          <w:rFonts w:ascii="Times New Roman"/>
          <w:b w:val="false"/>
          <w:i w:val="false"/>
          <w:color w:val="000000"/>
          <w:sz w:val="28"/>
        </w:rPr>
        <w:t>
      өзге формат және көлем блоктарын өңдеуге көшу кезінде қызмет көрсететін секциялардың механизмдерін үйлестіру және реттеу;</w:t>
      </w:r>
    </w:p>
    <w:p>
      <w:pPr>
        <w:spacing w:after="0"/>
        <w:ind w:left="0"/>
        <w:jc w:val="both"/>
      </w:pPr>
      <w:r>
        <w:rPr>
          <w:rFonts w:ascii="Times New Roman"/>
          <w:b w:val="false"/>
          <w:i w:val="false"/>
          <w:color w:val="000000"/>
          <w:sz w:val="28"/>
        </w:rPr>
        <w:t>
      қызмет көрсететін жабдықтардың жұмысындағы ақауларды жою.</w:t>
      </w:r>
    </w:p>
    <w:bookmarkStart w:name="z368" w:id="366"/>
    <w:p>
      <w:pPr>
        <w:spacing w:after="0"/>
        <w:ind w:left="0"/>
        <w:jc w:val="both"/>
      </w:pPr>
      <w:r>
        <w:rPr>
          <w:rFonts w:ascii="Times New Roman"/>
          <w:b w:val="false"/>
          <w:i w:val="false"/>
          <w:color w:val="000000"/>
          <w:sz w:val="28"/>
        </w:rPr>
        <w:t>
      247. Білуге тиіс:</w:t>
      </w:r>
    </w:p>
    <w:bookmarkEnd w:id="366"/>
    <w:p>
      <w:pPr>
        <w:spacing w:after="0"/>
        <w:ind w:left="0"/>
        <w:jc w:val="both"/>
      </w:pPr>
      <w:r>
        <w:rPr>
          <w:rFonts w:ascii="Times New Roman"/>
          <w:b w:val="false"/>
          <w:i w:val="false"/>
          <w:color w:val="000000"/>
          <w:sz w:val="28"/>
        </w:rPr>
        <w:t>
      брошюралау-түптеу процестерінің негізге технологиясы;</w:t>
      </w:r>
    </w:p>
    <w:p>
      <w:pPr>
        <w:spacing w:after="0"/>
        <w:ind w:left="0"/>
        <w:jc w:val="both"/>
      </w:pPr>
      <w:r>
        <w:rPr>
          <w:rFonts w:ascii="Times New Roman"/>
          <w:b w:val="false"/>
          <w:i w:val="false"/>
          <w:color w:val="000000"/>
          <w:sz w:val="28"/>
        </w:rPr>
        <w:t>
      салу кезінде қолданылатын материалдардың қасиеті;</w:t>
      </w:r>
    </w:p>
    <w:p>
      <w:pPr>
        <w:spacing w:after="0"/>
        <w:ind w:left="0"/>
        <w:jc w:val="both"/>
      </w:pPr>
      <w:r>
        <w:rPr>
          <w:rFonts w:ascii="Times New Roman"/>
          <w:b w:val="false"/>
          <w:i w:val="false"/>
          <w:color w:val="000000"/>
          <w:sz w:val="28"/>
        </w:rPr>
        <w:t>
      материалдарға (қағазға, картонға, мәрлі мен желімге), блоктың сапасына, қаптамалар мен салынған кітаптарға қойылатын техникалық талаптар;</w:t>
      </w:r>
    </w:p>
    <w:p>
      <w:pPr>
        <w:spacing w:after="0"/>
        <w:ind w:left="0"/>
        <w:jc w:val="both"/>
      </w:pPr>
      <w:r>
        <w:rPr>
          <w:rFonts w:ascii="Times New Roman"/>
          <w:b w:val="false"/>
          <w:i w:val="false"/>
          <w:color w:val="000000"/>
          <w:sz w:val="28"/>
        </w:rPr>
        <w:t>
      салу машиналарының негізгі тораптарының, кесу секцияларының механизмдерін реттеу және жапсыру-капталдау әрі салмалы блоктарды домалату әрі каширлеу тәртібі.</w:t>
      </w:r>
    </w:p>
    <w:bookmarkStart w:name="z369" w:id="367"/>
    <w:p>
      <w:pPr>
        <w:spacing w:after="0"/>
        <w:ind w:left="0"/>
        <w:jc w:val="left"/>
      </w:pPr>
      <w:r>
        <w:rPr>
          <w:rFonts w:ascii="Times New Roman"/>
          <w:b/>
          <w:i w:val="false"/>
          <w:color w:val="000000"/>
        </w:rPr>
        <w:t xml:space="preserve"> 44-параграф. Кітаптарды дайындау жөніндегі автоматтық желілердің машинисі, 5-разряд</w:t>
      </w:r>
    </w:p>
    <w:bookmarkEnd w:id="367"/>
    <w:bookmarkStart w:name="z370" w:id="368"/>
    <w:p>
      <w:pPr>
        <w:spacing w:after="0"/>
        <w:ind w:left="0"/>
        <w:jc w:val="both"/>
      </w:pPr>
      <w:r>
        <w:rPr>
          <w:rFonts w:ascii="Times New Roman"/>
          <w:b w:val="false"/>
          <w:i w:val="false"/>
          <w:color w:val="000000"/>
          <w:sz w:val="28"/>
        </w:rPr>
        <w:t>
      248. Жұмыс сипаттамасы:</w:t>
      </w:r>
    </w:p>
    <w:bookmarkEnd w:id="368"/>
    <w:p>
      <w:pPr>
        <w:spacing w:after="0"/>
        <w:ind w:left="0"/>
        <w:jc w:val="both"/>
      </w:pPr>
      <w:r>
        <w:rPr>
          <w:rFonts w:ascii="Times New Roman"/>
          <w:b w:val="false"/>
          <w:i w:val="false"/>
          <w:color w:val="000000"/>
          <w:sz w:val="28"/>
        </w:rPr>
        <w:t>
      біліктілігі жоғары кітаптарды дайындау жөніндегі кітаптарды дайындау жөніндегі автоматты желілердің машинисімен бірлесіп кітап блоктарының түбіршектерін өңдеу, блоктарды мұқаба қаптамасына салу, дайын кітаптарды қысу және штрихтау бойынша кітаптарды дайындау жөніндегі автоматты желілердің секцияларына қызмет көрсету;</w:t>
      </w:r>
    </w:p>
    <w:p>
      <w:pPr>
        <w:spacing w:after="0"/>
        <w:ind w:left="0"/>
        <w:jc w:val="both"/>
      </w:pPr>
      <w:r>
        <w:rPr>
          <w:rFonts w:ascii="Times New Roman"/>
          <w:b w:val="false"/>
          <w:i w:val="false"/>
          <w:color w:val="000000"/>
          <w:sz w:val="28"/>
        </w:rPr>
        <w:t>
      өзге форматты және көлемді кітап блоктарын өңдеуге көшу кезінде дөңгелету-каширлеу, жапсыру-капталдау және салмалы машиналарды, сондай-ақ штрихтау-қысу престерін үйлестіру және реттеу.</w:t>
      </w:r>
    </w:p>
    <w:bookmarkStart w:name="z371" w:id="369"/>
    <w:p>
      <w:pPr>
        <w:spacing w:after="0"/>
        <w:ind w:left="0"/>
        <w:jc w:val="both"/>
      </w:pPr>
      <w:r>
        <w:rPr>
          <w:rFonts w:ascii="Times New Roman"/>
          <w:b w:val="false"/>
          <w:i w:val="false"/>
          <w:color w:val="000000"/>
          <w:sz w:val="28"/>
        </w:rPr>
        <w:t>
      249. Білуге тиіс:</w:t>
      </w:r>
    </w:p>
    <w:bookmarkEnd w:id="369"/>
    <w:p>
      <w:pPr>
        <w:spacing w:after="0"/>
        <w:ind w:left="0"/>
        <w:jc w:val="both"/>
      </w:pPr>
      <w:r>
        <w:rPr>
          <w:rFonts w:ascii="Times New Roman"/>
          <w:b w:val="false"/>
          <w:i w:val="false"/>
          <w:color w:val="000000"/>
          <w:sz w:val="28"/>
        </w:rPr>
        <w:t>
      қызмет көрсетілетін машиналарда жасалатын жартылай дайын өнімнің сапасына қойылатын техникалық талаптар;</w:t>
      </w:r>
    </w:p>
    <w:p>
      <w:pPr>
        <w:spacing w:after="0"/>
        <w:ind w:left="0"/>
        <w:jc w:val="both"/>
      </w:pPr>
      <w:r>
        <w:rPr>
          <w:rFonts w:ascii="Times New Roman"/>
          <w:b w:val="false"/>
          <w:i w:val="false"/>
          <w:color w:val="000000"/>
          <w:sz w:val="28"/>
        </w:rPr>
        <w:t>
      дөңгелету-каширлеу, жапсыру-капталдау және салмалы машиналарды, штрихтау-қысу престерін реттеу.</w:t>
      </w:r>
    </w:p>
    <w:bookmarkStart w:name="z372" w:id="370"/>
    <w:p>
      <w:pPr>
        <w:spacing w:after="0"/>
        <w:ind w:left="0"/>
        <w:jc w:val="left"/>
      </w:pPr>
      <w:r>
        <w:rPr>
          <w:rFonts w:ascii="Times New Roman"/>
          <w:b/>
          <w:i w:val="false"/>
          <w:color w:val="000000"/>
        </w:rPr>
        <w:t xml:space="preserve"> 45-параграф. Кітаптарды дайындау жөніндегі автоматтық желілердің машинисі, 6-разряд</w:t>
      </w:r>
    </w:p>
    <w:bookmarkEnd w:id="370"/>
    <w:bookmarkStart w:name="z373" w:id="371"/>
    <w:p>
      <w:pPr>
        <w:spacing w:after="0"/>
        <w:ind w:left="0"/>
        <w:jc w:val="both"/>
      </w:pPr>
      <w:r>
        <w:rPr>
          <w:rFonts w:ascii="Times New Roman"/>
          <w:b w:val="false"/>
          <w:i w:val="false"/>
          <w:color w:val="000000"/>
          <w:sz w:val="28"/>
        </w:rPr>
        <w:t>
      250. Жұмыс сипаттамасы:</w:t>
      </w:r>
    </w:p>
    <w:bookmarkEnd w:id="371"/>
    <w:p>
      <w:pPr>
        <w:spacing w:after="0"/>
        <w:ind w:left="0"/>
        <w:jc w:val="both"/>
      </w:pPr>
      <w:r>
        <w:rPr>
          <w:rFonts w:ascii="Times New Roman"/>
          <w:b w:val="false"/>
          <w:i w:val="false"/>
          <w:color w:val="000000"/>
          <w:sz w:val="28"/>
        </w:rPr>
        <w:t>
      кітап блоктарының түбіршектерін өңдеу және блоктарды мұқаба қаптамасына салу, дайын кітаптарды қысу және штрихтау бойынша кітаптарды дайындау жөніндегі автоматты желілердің секцияларына қызмет көрсету, сондай-ақ желіге кіретін барлық машиналарға үйлестіру жұмыстарын жүргізу;</w:t>
      </w:r>
    </w:p>
    <w:p>
      <w:pPr>
        <w:spacing w:after="0"/>
        <w:ind w:left="0"/>
        <w:jc w:val="both"/>
      </w:pPr>
      <w:r>
        <w:rPr>
          <w:rFonts w:ascii="Times New Roman"/>
          <w:b w:val="false"/>
          <w:i w:val="false"/>
          <w:color w:val="000000"/>
          <w:sz w:val="28"/>
        </w:rPr>
        <w:t>
      өзге форматты және көлемді кітап блоктарын өңдеуге көшу кезінде қызмет көрсететін машиналардың механизмдерін ауыстырып қою;</w:t>
      </w:r>
    </w:p>
    <w:p>
      <w:pPr>
        <w:spacing w:after="0"/>
        <w:ind w:left="0"/>
        <w:jc w:val="both"/>
      </w:pPr>
      <w:r>
        <w:rPr>
          <w:rFonts w:ascii="Times New Roman"/>
          <w:b w:val="false"/>
          <w:i w:val="false"/>
          <w:color w:val="000000"/>
          <w:sz w:val="28"/>
        </w:rPr>
        <w:t>
      тасымалдағыштың қысқаштарын, дөңгелету, каширлеу механизмдерін, марлі беру, каптал-қағаз секцияларын, қысатын және дөңгелететін құрылғыларын орнату және реттеу;</w:t>
      </w:r>
    </w:p>
    <w:p>
      <w:pPr>
        <w:spacing w:after="0"/>
        <w:ind w:left="0"/>
        <w:jc w:val="both"/>
      </w:pPr>
      <w:r>
        <w:rPr>
          <w:rFonts w:ascii="Times New Roman"/>
          <w:b w:val="false"/>
          <w:i w:val="false"/>
          <w:color w:val="000000"/>
          <w:sz w:val="28"/>
        </w:rPr>
        <w:t>
      барлық тораптарды бөлшектеу және құрастыру, қызмет көрсетілетін машиналардың бөліктері мен бөлшектерін тексеру;</w:t>
      </w:r>
    </w:p>
    <w:p>
      <w:pPr>
        <w:spacing w:after="0"/>
        <w:ind w:left="0"/>
        <w:jc w:val="both"/>
      </w:pPr>
      <w:r>
        <w:rPr>
          <w:rFonts w:ascii="Times New Roman"/>
          <w:b w:val="false"/>
          <w:i w:val="false"/>
          <w:color w:val="000000"/>
          <w:sz w:val="28"/>
        </w:rPr>
        <w:t>
      кесетін құралды қайрау;</w:t>
      </w:r>
    </w:p>
    <w:p>
      <w:pPr>
        <w:spacing w:after="0"/>
        <w:ind w:left="0"/>
        <w:jc w:val="both"/>
      </w:pPr>
      <w:r>
        <w:rPr>
          <w:rFonts w:ascii="Times New Roman"/>
          <w:b w:val="false"/>
          <w:i w:val="false"/>
          <w:color w:val="000000"/>
          <w:sz w:val="28"/>
        </w:rPr>
        <w:t>
      қызмет көрсетілетін жабдықты теңшеу кезінде қажетті есептерді жүргізу;</w:t>
      </w:r>
    </w:p>
    <w:p>
      <w:pPr>
        <w:spacing w:after="0"/>
        <w:ind w:left="0"/>
        <w:jc w:val="both"/>
      </w:pPr>
      <w:r>
        <w:rPr>
          <w:rFonts w:ascii="Times New Roman"/>
          <w:b w:val="false"/>
          <w:i w:val="false"/>
          <w:color w:val="000000"/>
          <w:sz w:val="28"/>
        </w:rPr>
        <w:t>
      алдын алу тексерулерін, жоспарлы-алдын ала жөндеу жүйесі бойынша қызмет көрсететін жабдықтарда жөндеулерді жүргізуге қатысу.</w:t>
      </w:r>
    </w:p>
    <w:bookmarkStart w:name="z374" w:id="372"/>
    <w:p>
      <w:pPr>
        <w:spacing w:after="0"/>
        <w:ind w:left="0"/>
        <w:jc w:val="both"/>
      </w:pPr>
      <w:r>
        <w:rPr>
          <w:rFonts w:ascii="Times New Roman"/>
          <w:b w:val="false"/>
          <w:i w:val="false"/>
          <w:color w:val="000000"/>
          <w:sz w:val="28"/>
        </w:rPr>
        <w:t>
      251. Білуге тиіс:</w:t>
      </w:r>
    </w:p>
    <w:bookmarkEnd w:id="372"/>
    <w:p>
      <w:pPr>
        <w:spacing w:after="0"/>
        <w:ind w:left="0"/>
        <w:jc w:val="both"/>
      </w:pPr>
      <w:r>
        <w:rPr>
          <w:rFonts w:ascii="Times New Roman"/>
          <w:b w:val="false"/>
          <w:i w:val="false"/>
          <w:color w:val="000000"/>
          <w:sz w:val="28"/>
        </w:rPr>
        <w:t>
      автоматты желілерде жүргізілетін барлық операциялар кезінде жартылай дайын өнімге қойылатын техникалық талаптар;</w:t>
      </w:r>
    </w:p>
    <w:p>
      <w:pPr>
        <w:spacing w:after="0"/>
        <w:ind w:left="0"/>
        <w:jc w:val="both"/>
      </w:pPr>
      <w:r>
        <w:rPr>
          <w:rFonts w:ascii="Times New Roman"/>
          <w:b w:val="false"/>
          <w:i w:val="false"/>
          <w:color w:val="000000"/>
          <w:sz w:val="28"/>
        </w:rPr>
        <w:t>
      кітаптар шығару бойынша автоматты желілерге кіретін машиналардың құрылғысы және конструктивті ерекшеліктері;</w:t>
      </w:r>
    </w:p>
    <w:p>
      <w:pPr>
        <w:spacing w:after="0"/>
        <w:ind w:left="0"/>
        <w:jc w:val="both"/>
      </w:pPr>
      <w:r>
        <w:rPr>
          <w:rFonts w:ascii="Times New Roman"/>
          <w:b w:val="false"/>
          <w:i w:val="false"/>
          <w:color w:val="000000"/>
          <w:sz w:val="28"/>
        </w:rPr>
        <w:t>
      оларды жұмыстың дәлдігіне тексеру және теңшеу.</w:t>
      </w:r>
    </w:p>
    <w:bookmarkStart w:name="z375" w:id="373"/>
    <w:p>
      <w:pPr>
        <w:spacing w:after="0"/>
        <w:ind w:left="0"/>
        <w:jc w:val="left"/>
      </w:pPr>
      <w:r>
        <w:rPr>
          <w:rFonts w:ascii="Times New Roman"/>
          <w:b/>
          <w:i w:val="false"/>
          <w:color w:val="000000"/>
        </w:rPr>
        <w:t xml:space="preserve"> 46-параграф. Кітаптарды ерекше тысқа орау автоматының машинисі, 3-разряд</w:t>
      </w:r>
    </w:p>
    <w:bookmarkEnd w:id="373"/>
    <w:bookmarkStart w:name="z376" w:id="374"/>
    <w:p>
      <w:pPr>
        <w:spacing w:after="0"/>
        <w:ind w:left="0"/>
        <w:jc w:val="both"/>
      </w:pPr>
      <w:r>
        <w:rPr>
          <w:rFonts w:ascii="Times New Roman"/>
          <w:b w:val="false"/>
          <w:i w:val="false"/>
          <w:color w:val="000000"/>
          <w:sz w:val="28"/>
        </w:rPr>
        <w:t>
      252. Жұмыс сипаттамасы:</w:t>
      </w:r>
    </w:p>
    <w:bookmarkEnd w:id="374"/>
    <w:p>
      <w:pPr>
        <w:spacing w:after="0"/>
        <w:ind w:left="0"/>
        <w:jc w:val="both"/>
      </w:pPr>
      <w:r>
        <w:rPr>
          <w:rFonts w:ascii="Times New Roman"/>
          <w:b w:val="false"/>
          <w:i w:val="false"/>
          <w:color w:val="000000"/>
          <w:sz w:val="28"/>
        </w:rPr>
        <w:t>
      автоматта кітаптардың мұқабасын ерекше тысқа және ашық хаттарды тысқа орау;</w:t>
      </w:r>
    </w:p>
    <w:p>
      <w:pPr>
        <w:spacing w:after="0"/>
        <w:ind w:left="0"/>
        <w:jc w:val="both"/>
      </w:pPr>
      <w:r>
        <w:rPr>
          <w:rFonts w:ascii="Times New Roman"/>
          <w:b w:val="false"/>
          <w:i w:val="false"/>
          <w:color w:val="000000"/>
          <w:sz w:val="28"/>
        </w:rPr>
        <w:t>
      кітаптарды ерекше тысқа орау автоматының машинасын жұмысқа дайындау;</w:t>
      </w:r>
    </w:p>
    <w:p>
      <w:pPr>
        <w:spacing w:after="0"/>
        <w:ind w:left="0"/>
        <w:jc w:val="both"/>
      </w:pPr>
      <w:r>
        <w:rPr>
          <w:rFonts w:ascii="Times New Roman"/>
          <w:b w:val="false"/>
          <w:i w:val="false"/>
          <w:color w:val="000000"/>
          <w:sz w:val="28"/>
        </w:rPr>
        <w:t>
      ерекше тыстарды өздігінен салу қалыптарын, кітаптарды беру және ашу механизмдерін, ашық хат жиынтықтарын беру, кітаптар мен ашық хат жиынтықтарын қабылдағыш құрылғыларға шығару механизмдерін, ерекше тыстың сипатына сәйкес қыздырудың температурасын үйлестіру және реттеу;</w:t>
      </w:r>
    </w:p>
    <w:p>
      <w:pPr>
        <w:spacing w:after="0"/>
        <w:ind w:left="0"/>
        <w:jc w:val="both"/>
      </w:pPr>
      <w:r>
        <w:rPr>
          <w:rFonts w:ascii="Times New Roman"/>
          <w:b w:val="false"/>
          <w:i w:val="false"/>
          <w:color w:val="000000"/>
          <w:sz w:val="28"/>
        </w:rPr>
        <w:t>
      қызмет көрсетілетін жабдықтардың жұмысындағы ақауларды жою;</w:t>
      </w:r>
    </w:p>
    <w:p>
      <w:pPr>
        <w:spacing w:after="0"/>
        <w:ind w:left="0"/>
        <w:jc w:val="both"/>
      </w:pPr>
      <w:r>
        <w:rPr>
          <w:rFonts w:ascii="Times New Roman"/>
          <w:b w:val="false"/>
          <w:i w:val="false"/>
          <w:color w:val="000000"/>
          <w:sz w:val="28"/>
        </w:rPr>
        <w:t>
      дайын өнімнің сапасын бақылау;</w:t>
      </w:r>
    </w:p>
    <w:p>
      <w:pPr>
        <w:spacing w:after="0"/>
        <w:ind w:left="0"/>
        <w:jc w:val="both"/>
      </w:pPr>
      <w:r>
        <w:rPr>
          <w:rFonts w:ascii="Times New Roman"/>
          <w:b w:val="false"/>
          <w:i w:val="false"/>
          <w:color w:val="000000"/>
          <w:sz w:val="28"/>
        </w:rPr>
        <w:t>
      кітаптарды ерекше тысқа орау автоматын тазарту және майлау.</w:t>
      </w:r>
    </w:p>
    <w:bookmarkStart w:name="z377" w:id="375"/>
    <w:p>
      <w:pPr>
        <w:spacing w:after="0"/>
        <w:ind w:left="0"/>
        <w:jc w:val="both"/>
      </w:pPr>
      <w:r>
        <w:rPr>
          <w:rFonts w:ascii="Times New Roman"/>
          <w:b w:val="false"/>
          <w:i w:val="false"/>
          <w:color w:val="000000"/>
          <w:sz w:val="28"/>
        </w:rPr>
        <w:t>
      253. Білуге тиіс:</w:t>
      </w:r>
    </w:p>
    <w:bookmarkEnd w:id="375"/>
    <w:p>
      <w:pPr>
        <w:spacing w:after="0"/>
        <w:ind w:left="0"/>
        <w:jc w:val="both"/>
      </w:pPr>
      <w:r>
        <w:rPr>
          <w:rFonts w:ascii="Times New Roman"/>
          <w:b w:val="false"/>
          <w:i w:val="false"/>
          <w:color w:val="000000"/>
          <w:sz w:val="28"/>
        </w:rPr>
        <w:t>
      кітаптарды ерекше тысқа орау автоматының механизмдерін пайдалану және реттеу тәртібі;</w:t>
      </w:r>
    </w:p>
    <w:p>
      <w:pPr>
        <w:spacing w:after="0"/>
        <w:ind w:left="0"/>
        <w:jc w:val="both"/>
      </w:pPr>
      <w:r>
        <w:rPr>
          <w:rFonts w:ascii="Times New Roman"/>
          <w:b w:val="false"/>
          <w:i w:val="false"/>
          <w:color w:val="000000"/>
          <w:sz w:val="28"/>
        </w:rPr>
        <w:t>
      кітаптарды ерекше тысқа және ашық хат жиынтықтарын тысқа ораудың технологиялық процесі;</w:t>
      </w:r>
    </w:p>
    <w:p>
      <w:pPr>
        <w:spacing w:after="0"/>
        <w:ind w:left="0"/>
        <w:jc w:val="both"/>
      </w:pPr>
      <w:r>
        <w:rPr>
          <w:rFonts w:ascii="Times New Roman"/>
          <w:b w:val="false"/>
          <w:i w:val="false"/>
          <w:color w:val="000000"/>
          <w:sz w:val="28"/>
        </w:rPr>
        <w:t>
      ерекше тысқа арналған қағазға қойылатын техникалық талаптар.</w:t>
      </w:r>
    </w:p>
    <w:bookmarkStart w:name="z378" w:id="376"/>
    <w:p>
      <w:pPr>
        <w:spacing w:after="0"/>
        <w:ind w:left="0"/>
        <w:jc w:val="left"/>
      </w:pPr>
      <w:r>
        <w:rPr>
          <w:rFonts w:ascii="Times New Roman"/>
          <w:b/>
          <w:i w:val="false"/>
          <w:color w:val="000000"/>
        </w:rPr>
        <w:t xml:space="preserve"> 47-параграф. Кітаптарды футлярларға салу машинасының машинисі, 2-разряд</w:t>
      </w:r>
    </w:p>
    <w:bookmarkEnd w:id="376"/>
    <w:bookmarkStart w:name="z379" w:id="377"/>
    <w:p>
      <w:pPr>
        <w:spacing w:after="0"/>
        <w:ind w:left="0"/>
        <w:jc w:val="both"/>
      </w:pPr>
      <w:r>
        <w:rPr>
          <w:rFonts w:ascii="Times New Roman"/>
          <w:b w:val="false"/>
          <w:i w:val="false"/>
          <w:color w:val="000000"/>
          <w:sz w:val="28"/>
        </w:rPr>
        <w:t>
      254. Жұмыс сипаттамасы:</w:t>
      </w:r>
    </w:p>
    <w:bookmarkEnd w:id="377"/>
    <w:p>
      <w:pPr>
        <w:spacing w:after="0"/>
        <w:ind w:left="0"/>
        <w:jc w:val="both"/>
      </w:pPr>
      <w:r>
        <w:rPr>
          <w:rFonts w:ascii="Times New Roman"/>
          <w:b w:val="false"/>
          <w:i w:val="false"/>
          <w:color w:val="000000"/>
          <w:sz w:val="28"/>
        </w:rPr>
        <w:t>
      біліктілігі жоғары кітаптарды футлярларға салу машинасы машинисінің басшылығымен футлярларды жасау және қызмет көрсетілетін машиналарда кітаптарды футлярларға салу;</w:t>
      </w:r>
    </w:p>
    <w:p>
      <w:pPr>
        <w:spacing w:after="0"/>
        <w:ind w:left="0"/>
        <w:jc w:val="both"/>
      </w:pPr>
      <w:r>
        <w:rPr>
          <w:rFonts w:ascii="Times New Roman"/>
          <w:b w:val="false"/>
          <w:i w:val="false"/>
          <w:color w:val="000000"/>
          <w:sz w:val="28"/>
        </w:rPr>
        <w:t>
      кітаптарды кітап салғыш футлярларға салу үшін машинаға тиеу;</w:t>
      </w:r>
    </w:p>
    <w:p>
      <w:pPr>
        <w:spacing w:after="0"/>
        <w:ind w:left="0"/>
        <w:jc w:val="both"/>
      </w:pPr>
      <w:r>
        <w:rPr>
          <w:rFonts w:ascii="Times New Roman"/>
          <w:b w:val="false"/>
          <w:i w:val="false"/>
          <w:color w:val="000000"/>
          <w:sz w:val="28"/>
        </w:rPr>
        <w:t>
      өздігінен салғышты футлярлар пішімдерімен зарядтау;</w:t>
      </w:r>
    </w:p>
    <w:p>
      <w:pPr>
        <w:spacing w:after="0"/>
        <w:ind w:left="0"/>
        <w:jc w:val="both"/>
      </w:pPr>
      <w:r>
        <w:rPr>
          <w:rFonts w:ascii="Times New Roman"/>
          <w:b w:val="false"/>
          <w:i w:val="false"/>
          <w:color w:val="000000"/>
          <w:sz w:val="28"/>
        </w:rPr>
        <w:t>
      қызмет көрсетілетін машиналардың механизмдерін реттеуге қатысу.</w:t>
      </w:r>
    </w:p>
    <w:bookmarkStart w:name="z380" w:id="378"/>
    <w:p>
      <w:pPr>
        <w:spacing w:after="0"/>
        <w:ind w:left="0"/>
        <w:jc w:val="both"/>
      </w:pPr>
      <w:r>
        <w:rPr>
          <w:rFonts w:ascii="Times New Roman"/>
          <w:b w:val="false"/>
          <w:i w:val="false"/>
          <w:color w:val="000000"/>
          <w:sz w:val="28"/>
        </w:rPr>
        <w:t>
      255. Білуге тиіс:</w:t>
      </w:r>
    </w:p>
    <w:bookmarkEnd w:id="378"/>
    <w:p>
      <w:pPr>
        <w:spacing w:after="0"/>
        <w:ind w:left="0"/>
        <w:jc w:val="both"/>
      </w:pPr>
      <w:r>
        <w:rPr>
          <w:rFonts w:ascii="Times New Roman"/>
          <w:b w:val="false"/>
          <w:i w:val="false"/>
          <w:color w:val="000000"/>
          <w:sz w:val="28"/>
        </w:rPr>
        <w:t>
      қызмет көрсетілетін машиналардың жұмыс істеу принципі;</w:t>
      </w:r>
    </w:p>
    <w:p>
      <w:pPr>
        <w:spacing w:after="0"/>
        <w:ind w:left="0"/>
        <w:jc w:val="both"/>
      </w:pPr>
      <w:r>
        <w:rPr>
          <w:rFonts w:ascii="Times New Roman"/>
          <w:b w:val="false"/>
          <w:i w:val="false"/>
          <w:color w:val="000000"/>
          <w:sz w:val="28"/>
        </w:rPr>
        <w:t>
      қолданылатын материалдардың қасиеті;</w:t>
      </w:r>
    </w:p>
    <w:p>
      <w:pPr>
        <w:spacing w:after="0"/>
        <w:ind w:left="0"/>
        <w:jc w:val="both"/>
      </w:pPr>
      <w:r>
        <w:rPr>
          <w:rFonts w:ascii="Times New Roman"/>
          <w:b w:val="false"/>
          <w:i w:val="false"/>
          <w:color w:val="000000"/>
          <w:sz w:val="28"/>
        </w:rPr>
        <w:t>
      қолданылатын жартылай дайын өнімдерге қойылатын техникалық талаптарды.</w:t>
      </w:r>
    </w:p>
    <w:bookmarkStart w:name="z381" w:id="379"/>
    <w:p>
      <w:pPr>
        <w:spacing w:after="0"/>
        <w:ind w:left="0"/>
        <w:jc w:val="left"/>
      </w:pPr>
      <w:r>
        <w:rPr>
          <w:rFonts w:ascii="Times New Roman"/>
          <w:b/>
          <w:i w:val="false"/>
          <w:color w:val="000000"/>
        </w:rPr>
        <w:t xml:space="preserve"> 48-параграф. Кітаптарды футлярларға салу машинасының машинисі, 4-разряд</w:t>
      </w:r>
    </w:p>
    <w:bookmarkEnd w:id="379"/>
    <w:bookmarkStart w:name="z382" w:id="380"/>
    <w:p>
      <w:pPr>
        <w:spacing w:after="0"/>
        <w:ind w:left="0"/>
        <w:jc w:val="both"/>
      </w:pPr>
      <w:r>
        <w:rPr>
          <w:rFonts w:ascii="Times New Roman"/>
          <w:b w:val="false"/>
          <w:i w:val="false"/>
          <w:color w:val="000000"/>
          <w:sz w:val="28"/>
        </w:rPr>
        <w:t>
      256. Жұмыс сипаттамасы:</w:t>
      </w:r>
    </w:p>
    <w:bookmarkEnd w:id="380"/>
    <w:p>
      <w:pPr>
        <w:spacing w:after="0"/>
        <w:ind w:left="0"/>
        <w:jc w:val="both"/>
      </w:pPr>
      <w:r>
        <w:rPr>
          <w:rFonts w:ascii="Times New Roman"/>
          <w:b w:val="false"/>
          <w:i w:val="false"/>
          <w:color w:val="000000"/>
          <w:sz w:val="28"/>
        </w:rPr>
        <w:t>
      футлярларды жасау және кітаптарды футлярларға салу машинасында кітаптарды кітап салғыш футлярларға салу;</w:t>
      </w:r>
    </w:p>
    <w:p>
      <w:pPr>
        <w:spacing w:after="0"/>
        <w:ind w:left="0"/>
        <w:jc w:val="both"/>
      </w:pPr>
      <w:r>
        <w:rPr>
          <w:rFonts w:ascii="Times New Roman"/>
          <w:b w:val="false"/>
          <w:i w:val="false"/>
          <w:color w:val="000000"/>
          <w:sz w:val="28"/>
        </w:rPr>
        <w:t>
      кітаптарды өздігінен салғыштарды және футлярлардың пішімдерін орнату және реттеу;</w:t>
      </w:r>
    </w:p>
    <w:p>
      <w:pPr>
        <w:spacing w:after="0"/>
        <w:ind w:left="0"/>
        <w:jc w:val="both"/>
      </w:pPr>
      <w:r>
        <w:rPr>
          <w:rFonts w:ascii="Times New Roman"/>
          <w:b w:val="false"/>
          <w:i w:val="false"/>
          <w:color w:val="000000"/>
          <w:sz w:val="28"/>
        </w:rPr>
        <w:t>
      футляр пішімдерін өткізу механизмдерін реттеу;</w:t>
      </w:r>
    </w:p>
    <w:p>
      <w:pPr>
        <w:spacing w:after="0"/>
        <w:ind w:left="0"/>
        <w:jc w:val="both"/>
      </w:pPr>
      <w:r>
        <w:rPr>
          <w:rFonts w:ascii="Times New Roman"/>
          <w:b w:val="false"/>
          <w:i w:val="false"/>
          <w:color w:val="000000"/>
          <w:sz w:val="28"/>
        </w:rPr>
        <w:t>
      футлярларды, желім аппараттарын қалыптастыру және футлярға салынған кітаптарды шығаруды реттеу;</w:t>
      </w:r>
    </w:p>
    <w:p>
      <w:pPr>
        <w:spacing w:after="0"/>
        <w:ind w:left="0"/>
        <w:jc w:val="both"/>
      </w:pPr>
      <w:r>
        <w:rPr>
          <w:rFonts w:ascii="Times New Roman"/>
          <w:b w:val="false"/>
          <w:i w:val="false"/>
          <w:color w:val="000000"/>
          <w:sz w:val="28"/>
        </w:rPr>
        <w:t>
      өзге форматты және көлемді кітаптарды салуға көші кезінде қызмет көрсетілетін машиналардың механизмдерін үйлестіру және реттеу;</w:t>
      </w:r>
    </w:p>
    <w:p>
      <w:pPr>
        <w:spacing w:after="0"/>
        <w:ind w:left="0"/>
        <w:jc w:val="both"/>
      </w:pPr>
      <w:r>
        <w:rPr>
          <w:rFonts w:ascii="Times New Roman"/>
          <w:b w:val="false"/>
          <w:i w:val="false"/>
          <w:color w:val="000000"/>
          <w:sz w:val="28"/>
        </w:rPr>
        <w:t>
      машинаның жұмысындағы ақаулықтарды жою.</w:t>
      </w:r>
    </w:p>
    <w:bookmarkStart w:name="z383" w:id="381"/>
    <w:p>
      <w:pPr>
        <w:spacing w:after="0"/>
        <w:ind w:left="0"/>
        <w:jc w:val="both"/>
      </w:pPr>
      <w:r>
        <w:rPr>
          <w:rFonts w:ascii="Times New Roman"/>
          <w:b w:val="false"/>
          <w:i w:val="false"/>
          <w:color w:val="000000"/>
          <w:sz w:val="28"/>
        </w:rPr>
        <w:t>
      257. Білуге тиіс:</w:t>
      </w:r>
    </w:p>
    <w:bookmarkEnd w:id="381"/>
    <w:p>
      <w:pPr>
        <w:spacing w:after="0"/>
        <w:ind w:left="0"/>
        <w:jc w:val="both"/>
      </w:pPr>
      <w:r>
        <w:rPr>
          <w:rFonts w:ascii="Times New Roman"/>
          <w:b w:val="false"/>
          <w:i w:val="false"/>
          <w:color w:val="000000"/>
          <w:sz w:val="28"/>
        </w:rPr>
        <w:t>
      кітаптарды футлярларға салу машинасының құрылғысы;</w:t>
      </w:r>
    </w:p>
    <w:p>
      <w:pPr>
        <w:spacing w:after="0"/>
        <w:ind w:left="0"/>
        <w:jc w:val="both"/>
      </w:pPr>
      <w:r>
        <w:rPr>
          <w:rFonts w:ascii="Times New Roman"/>
          <w:b w:val="false"/>
          <w:i w:val="false"/>
          <w:color w:val="000000"/>
          <w:sz w:val="28"/>
        </w:rPr>
        <w:t>
      кітаптарды футлярларға салу сапасына қойылатын техникалық талаптар;</w:t>
      </w:r>
    </w:p>
    <w:p>
      <w:pPr>
        <w:spacing w:after="0"/>
        <w:ind w:left="0"/>
        <w:jc w:val="both"/>
      </w:pPr>
      <w:r>
        <w:rPr>
          <w:rFonts w:ascii="Times New Roman"/>
          <w:b w:val="false"/>
          <w:i w:val="false"/>
          <w:color w:val="000000"/>
          <w:sz w:val="28"/>
        </w:rPr>
        <w:t>
      қызмет көрсетілетін машиналардың негізгі тораптарын реттеу жолдары және оны үйлестіру тәртібі.</w:t>
      </w:r>
    </w:p>
    <w:bookmarkStart w:name="z384" w:id="382"/>
    <w:p>
      <w:pPr>
        <w:spacing w:after="0"/>
        <w:ind w:left="0"/>
        <w:jc w:val="left"/>
      </w:pPr>
      <w:r>
        <w:rPr>
          <w:rFonts w:ascii="Times New Roman"/>
          <w:b/>
          <w:i w:val="false"/>
          <w:color w:val="000000"/>
        </w:rPr>
        <w:t xml:space="preserve"> 49-параграф. Конверт машинасының машинисі, 3-разряд</w:t>
      </w:r>
    </w:p>
    <w:bookmarkEnd w:id="382"/>
    <w:bookmarkStart w:name="z385" w:id="383"/>
    <w:p>
      <w:pPr>
        <w:spacing w:after="0"/>
        <w:ind w:left="0"/>
        <w:jc w:val="both"/>
      </w:pPr>
      <w:r>
        <w:rPr>
          <w:rFonts w:ascii="Times New Roman"/>
          <w:b w:val="false"/>
          <w:i w:val="false"/>
          <w:color w:val="000000"/>
          <w:sz w:val="28"/>
        </w:rPr>
        <w:t>
      258. Жұмыс сипаттамасы:</w:t>
      </w:r>
    </w:p>
    <w:bookmarkEnd w:id="383"/>
    <w:p>
      <w:pPr>
        <w:spacing w:after="0"/>
        <w:ind w:left="0"/>
        <w:jc w:val="both"/>
      </w:pPr>
      <w:r>
        <w:rPr>
          <w:rFonts w:ascii="Times New Roman"/>
          <w:b w:val="false"/>
          <w:i w:val="false"/>
          <w:color w:val="000000"/>
          <w:sz w:val="28"/>
        </w:rPr>
        <w:t>
      конверт машиналарында конверттерді жасау;</w:t>
      </w:r>
    </w:p>
    <w:p>
      <w:pPr>
        <w:spacing w:after="0"/>
        <w:ind w:left="0"/>
        <w:jc w:val="both"/>
      </w:pPr>
      <w:r>
        <w:rPr>
          <w:rFonts w:ascii="Times New Roman"/>
          <w:b w:val="false"/>
          <w:i w:val="false"/>
          <w:color w:val="000000"/>
          <w:sz w:val="28"/>
        </w:rPr>
        <w:t>
      конверт машиналарына орама қағаздарды орнату, баспа формасын түзету;</w:t>
      </w:r>
    </w:p>
    <w:p>
      <w:pPr>
        <w:spacing w:after="0"/>
        <w:ind w:left="0"/>
        <w:jc w:val="both"/>
      </w:pPr>
      <w:r>
        <w:rPr>
          <w:rFonts w:ascii="Times New Roman"/>
          <w:b w:val="false"/>
          <w:i w:val="false"/>
          <w:color w:val="000000"/>
          <w:sz w:val="28"/>
        </w:rPr>
        <w:t>
      өздігінен салғышты жартылай дайын өнімдермен зарядтау;</w:t>
      </w:r>
    </w:p>
    <w:p>
      <w:pPr>
        <w:spacing w:after="0"/>
        <w:ind w:left="0"/>
        <w:jc w:val="both"/>
      </w:pPr>
      <w:r>
        <w:rPr>
          <w:rFonts w:ascii="Times New Roman"/>
          <w:b w:val="false"/>
          <w:i w:val="false"/>
          <w:color w:val="000000"/>
          <w:sz w:val="28"/>
        </w:rPr>
        <w:t>
      желім аппараттарын желіммен және бояу аппараттарын бояумен толтыру;</w:t>
      </w:r>
    </w:p>
    <w:p>
      <w:pPr>
        <w:spacing w:after="0"/>
        <w:ind w:left="0"/>
        <w:jc w:val="both"/>
      </w:pPr>
      <w:r>
        <w:rPr>
          <w:rFonts w:ascii="Times New Roman"/>
          <w:b w:val="false"/>
          <w:i w:val="false"/>
          <w:color w:val="000000"/>
          <w:sz w:val="28"/>
        </w:rPr>
        <w:t>
      конверттерді басу, ойып жазу және жабыстыру;</w:t>
      </w:r>
    </w:p>
    <w:p>
      <w:pPr>
        <w:spacing w:after="0"/>
        <w:ind w:left="0"/>
        <w:jc w:val="both"/>
      </w:pPr>
      <w:r>
        <w:rPr>
          <w:rFonts w:ascii="Times New Roman"/>
          <w:b w:val="false"/>
          <w:i w:val="false"/>
          <w:color w:val="000000"/>
          <w:sz w:val="28"/>
        </w:rPr>
        <w:t>
      конверттердің форматы мен қағаздың тығыздығына қарай конверт машинасының жұмысын үйлестіру;</w:t>
      </w:r>
    </w:p>
    <w:p>
      <w:pPr>
        <w:spacing w:after="0"/>
        <w:ind w:left="0"/>
        <w:jc w:val="both"/>
      </w:pPr>
      <w:r>
        <w:rPr>
          <w:rFonts w:ascii="Times New Roman"/>
          <w:b w:val="false"/>
          <w:i w:val="false"/>
          <w:color w:val="000000"/>
          <w:sz w:val="28"/>
        </w:rPr>
        <w:t>
      желім жағу аппараттары мен бүктеу механизмдерінің жұмысын бақылау;</w:t>
      </w:r>
    </w:p>
    <w:p>
      <w:pPr>
        <w:spacing w:after="0"/>
        <w:ind w:left="0"/>
        <w:jc w:val="both"/>
      </w:pPr>
      <w:r>
        <w:rPr>
          <w:rFonts w:ascii="Times New Roman"/>
          <w:b w:val="false"/>
          <w:i w:val="false"/>
          <w:color w:val="000000"/>
          <w:sz w:val="28"/>
        </w:rPr>
        <w:t>
      сапасын тексеру, есептеу, конверттерді будаларға бандерольдау және буып-түю;</w:t>
      </w:r>
    </w:p>
    <w:p>
      <w:pPr>
        <w:spacing w:after="0"/>
        <w:ind w:left="0"/>
        <w:jc w:val="both"/>
      </w:pPr>
      <w:r>
        <w:rPr>
          <w:rFonts w:ascii="Times New Roman"/>
          <w:b w:val="false"/>
          <w:i w:val="false"/>
          <w:color w:val="000000"/>
          <w:sz w:val="28"/>
        </w:rPr>
        <w:t>
      қатаң есептегі жартылай дайын өнімдер мен конверттерді қабылдау және тапсыру;</w:t>
      </w:r>
    </w:p>
    <w:p>
      <w:pPr>
        <w:spacing w:after="0"/>
        <w:ind w:left="0"/>
        <w:jc w:val="both"/>
      </w:pPr>
      <w:r>
        <w:rPr>
          <w:rFonts w:ascii="Times New Roman"/>
          <w:b w:val="false"/>
          <w:i w:val="false"/>
          <w:color w:val="000000"/>
          <w:sz w:val="28"/>
        </w:rPr>
        <w:t>
      жұмыстағы ақаулықты жою, конверт машинасын тазарту және майлау.</w:t>
      </w:r>
    </w:p>
    <w:bookmarkStart w:name="z386" w:id="384"/>
    <w:p>
      <w:pPr>
        <w:spacing w:after="0"/>
        <w:ind w:left="0"/>
        <w:jc w:val="both"/>
      </w:pPr>
      <w:r>
        <w:rPr>
          <w:rFonts w:ascii="Times New Roman"/>
          <w:b w:val="false"/>
          <w:i w:val="false"/>
          <w:color w:val="000000"/>
          <w:sz w:val="28"/>
        </w:rPr>
        <w:t>
      259. Білуге тиіс:</w:t>
      </w:r>
    </w:p>
    <w:bookmarkEnd w:id="384"/>
    <w:p>
      <w:pPr>
        <w:spacing w:after="0"/>
        <w:ind w:left="0"/>
        <w:jc w:val="both"/>
      </w:pPr>
      <w:r>
        <w:rPr>
          <w:rFonts w:ascii="Times New Roman"/>
          <w:b w:val="false"/>
          <w:i w:val="false"/>
          <w:color w:val="000000"/>
          <w:sz w:val="28"/>
        </w:rPr>
        <w:t>
      конверттерді дайындау процесі;</w:t>
      </w:r>
    </w:p>
    <w:p>
      <w:pPr>
        <w:spacing w:after="0"/>
        <w:ind w:left="0"/>
        <w:jc w:val="both"/>
      </w:pPr>
      <w:r>
        <w:rPr>
          <w:rFonts w:ascii="Times New Roman"/>
          <w:b w:val="false"/>
          <w:i w:val="false"/>
          <w:color w:val="000000"/>
          <w:sz w:val="28"/>
        </w:rPr>
        <w:t>
      баспа формаларын орнату және түзету тәртібі;</w:t>
      </w:r>
    </w:p>
    <w:p>
      <w:pPr>
        <w:spacing w:after="0"/>
        <w:ind w:left="0"/>
        <w:jc w:val="both"/>
      </w:pPr>
      <w:r>
        <w:rPr>
          <w:rFonts w:ascii="Times New Roman"/>
          <w:b w:val="false"/>
          <w:i w:val="false"/>
          <w:color w:val="000000"/>
          <w:sz w:val="28"/>
        </w:rPr>
        <w:t>
      басу бояуының қасиеті;</w:t>
      </w:r>
    </w:p>
    <w:p>
      <w:pPr>
        <w:spacing w:after="0"/>
        <w:ind w:left="0"/>
        <w:jc w:val="both"/>
      </w:pPr>
      <w:r>
        <w:rPr>
          <w:rFonts w:ascii="Times New Roman"/>
          <w:b w:val="false"/>
          <w:i w:val="false"/>
          <w:color w:val="000000"/>
          <w:sz w:val="28"/>
        </w:rPr>
        <w:t>
      қолданылатын желімдер мен қағаздардың қасиеті;</w:t>
      </w:r>
    </w:p>
    <w:p>
      <w:pPr>
        <w:spacing w:after="0"/>
        <w:ind w:left="0"/>
        <w:jc w:val="both"/>
      </w:pPr>
      <w:r>
        <w:rPr>
          <w:rFonts w:ascii="Times New Roman"/>
          <w:b w:val="false"/>
          <w:i w:val="false"/>
          <w:color w:val="000000"/>
          <w:sz w:val="28"/>
        </w:rPr>
        <w:t>
      конверт машиналарын реттеу жолдары;</w:t>
      </w:r>
    </w:p>
    <w:p>
      <w:pPr>
        <w:spacing w:after="0"/>
        <w:ind w:left="0"/>
        <w:jc w:val="both"/>
      </w:pPr>
      <w:r>
        <w:rPr>
          <w:rFonts w:ascii="Times New Roman"/>
          <w:b w:val="false"/>
          <w:i w:val="false"/>
          <w:color w:val="000000"/>
          <w:sz w:val="28"/>
        </w:rPr>
        <w:t>
      қатаң есептегі өнімдерді пайдалану жолдары.</w:t>
      </w:r>
    </w:p>
    <w:bookmarkStart w:name="z387" w:id="385"/>
    <w:p>
      <w:pPr>
        <w:spacing w:after="0"/>
        <w:ind w:left="0"/>
        <w:jc w:val="left"/>
      </w:pPr>
      <w:r>
        <w:rPr>
          <w:rFonts w:ascii="Times New Roman"/>
          <w:b/>
          <w:i w:val="false"/>
          <w:color w:val="000000"/>
        </w:rPr>
        <w:t xml:space="preserve"> 50-параграф. Конверт машинасының машинисі, 4-разряд</w:t>
      </w:r>
    </w:p>
    <w:bookmarkEnd w:id="385"/>
    <w:bookmarkStart w:name="z388" w:id="386"/>
    <w:p>
      <w:pPr>
        <w:spacing w:after="0"/>
        <w:ind w:left="0"/>
        <w:jc w:val="both"/>
      </w:pPr>
      <w:r>
        <w:rPr>
          <w:rFonts w:ascii="Times New Roman"/>
          <w:b w:val="false"/>
          <w:i w:val="false"/>
          <w:color w:val="000000"/>
          <w:sz w:val="28"/>
        </w:rPr>
        <w:t>
      260. Жұмыс сипаттамасы:</w:t>
      </w:r>
    </w:p>
    <w:bookmarkEnd w:id="386"/>
    <w:p>
      <w:pPr>
        <w:spacing w:after="0"/>
        <w:ind w:left="0"/>
        <w:jc w:val="both"/>
      </w:pPr>
      <w:r>
        <w:rPr>
          <w:rFonts w:ascii="Times New Roman"/>
          <w:b w:val="false"/>
          <w:i w:val="false"/>
          <w:color w:val="000000"/>
          <w:sz w:val="28"/>
        </w:rPr>
        <w:t>
      парақты және орама конверт машиналарында көркемдік конверттерді жасау;</w:t>
      </w:r>
    </w:p>
    <w:p>
      <w:pPr>
        <w:spacing w:after="0"/>
        <w:ind w:left="0"/>
        <w:jc w:val="both"/>
      </w:pPr>
      <w:r>
        <w:rPr>
          <w:rFonts w:ascii="Times New Roman"/>
          <w:b w:val="false"/>
          <w:i w:val="false"/>
          <w:color w:val="000000"/>
          <w:sz w:val="28"/>
        </w:rPr>
        <w:t>
      біліктілігі жоғары конверт машинасының машинисі басшылығымен электрлі бақылау-есептеу құрылғылары бар орама ротациялық конверт машиналарында көркемдік конверттерді жасау;</w:t>
      </w:r>
    </w:p>
    <w:p>
      <w:pPr>
        <w:spacing w:after="0"/>
        <w:ind w:left="0"/>
        <w:jc w:val="both"/>
      </w:pPr>
      <w:r>
        <w:rPr>
          <w:rFonts w:ascii="Times New Roman"/>
          <w:b w:val="false"/>
          <w:i w:val="false"/>
          <w:color w:val="000000"/>
          <w:sz w:val="28"/>
        </w:rPr>
        <w:t>
      қызмет көрсетілетін машиналарды үйлестіру, жылдамдықты орама ротациялық конверт машиналарды жөндеу;</w:t>
      </w:r>
    </w:p>
    <w:p>
      <w:pPr>
        <w:spacing w:after="0"/>
        <w:ind w:left="0"/>
        <w:jc w:val="both"/>
      </w:pPr>
      <w:r>
        <w:rPr>
          <w:rFonts w:ascii="Times New Roman"/>
          <w:b w:val="false"/>
          <w:i w:val="false"/>
          <w:color w:val="000000"/>
          <w:sz w:val="28"/>
        </w:rPr>
        <w:t>
      қызмет көрсетілетін жабдықтардың жұмысындағы ақаулықтарды анықтау.</w:t>
      </w:r>
    </w:p>
    <w:bookmarkStart w:name="z389" w:id="387"/>
    <w:p>
      <w:pPr>
        <w:spacing w:after="0"/>
        <w:ind w:left="0"/>
        <w:jc w:val="both"/>
      </w:pPr>
      <w:r>
        <w:rPr>
          <w:rFonts w:ascii="Times New Roman"/>
          <w:b w:val="false"/>
          <w:i w:val="false"/>
          <w:color w:val="000000"/>
          <w:sz w:val="28"/>
        </w:rPr>
        <w:t>
      261. Білуге тиіс:</w:t>
      </w:r>
    </w:p>
    <w:bookmarkEnd w:id="387"/>
    <w:p>
      <w:pPr>
        <w:spacing w:after="0"/>
        <w:ind w:left="0"/>
        <w:jc w:val="both"/>
      </w:pPr>
      <w:r>
        <w:rPr>
          <w:rFonts w:ascii="Times New Roman"/>
          <w:b w:val="false"/>
          <w:i w:val="false"/>
          <w:color w:val="000000"/>
          <w:sz w:val="28"/>
        </w:rPr>
        <w:t>
      конвертті парақты және орама ротациялық машиналардың құрылғысы;</w:t>
      </w:r>
    </w:p>
    <w:p>
      <w:pPr>
        <w:spacing w:after="0"/>
        <w:ind w:left="0"/>
        <w:jc w:val="both"/>
      </w:pPr>
      <w:r>
        <w:rPr>
          <w:rFonts w:ascii="Times New Roman"/>
          <w:b w:val="false"/>
          <w:i w:val="false"/>
          <w:color w:val="000000"/>
          <w:sz w:val="28"/>
        </w:rPr>
        <w:t>
      қызмет көрсетілетін машиналарды реттеу жолдары;</w:t>
      </w:r>
    </w:p>
    <w:p>
      <w:pPr>
        <w:spacing w:after="0"/>
        <w:ind w:left="0"/>
        <w:jc w:val="both"/>
      </w:pPr>
      <w:r>
        <w:rPr>
          <w:rFonts w:ascii="Times New Roman"/>
          <w:b w:val="false"/>
          <w:i w:val="false"/>
          <w:color w:val="000000"/>
          <w:sz w:val="28"/>
        </w:rPr>
        <w:t>
      қолданылатын басу бояулары мен желімдердің қасиеті.</w:t>
      </w:r>
    </w:p>
    <w:bookmarkStart w:name="z390" w:id="388"/>
    <w:p>
      <w:pPr>
        <w:spacing w:after="0"/>
        <w:ind w:left="0"/>
        <w:jc w:val="left"/>
      </w:pPr>
      <w:r>
        <w:rPr>
          <w:rFonts w:ascii="Times New Roman"/>
          <w:b/>
          <w:i w:val="false"/>
          <w:color w:val="000000"/>
        </w:rPr>
        <w:t xml:space="preserve"> 51-параграф. Конверт машинасының машинисі, 5-разряд</w:t>
      </w:r>
    </w:p>
    <w:bookmarkEnd w:id="388"/>
    <w:bookmarkStart w:name="z391" w:id="389"/>
    <w:p>
      <w:pPr>
        <w:spacing w:after="0"/>
        <w:ind w:left="0"/>
        <w:jc w:val="both"/>
      </w:pPr>
      <w:r>
        <w:rPr>
          <w:rFonts w:ascii="Times New Roman"/>
          <w:b w:val="false"/>
          <w:i w:val="false"/>
          <w:color w:val="000000"/>
          <w:sz w:val="28"/>
        </w:rPr>
        <w:t>
      262. Жұмыс сипаттамасы:</w:t>
      </w:r>
    </w:p>
    <w:bookmarkEnd w:id="389"/>
    <w:p>
      <w:pPr>
        <w:spacing w:after="0"/>
        <w:ind w:left="0"/>
        <w:jc w:val="both"/>
      </w:pPr>
      <w:r>
        <w:rPr>
          <w:rFonts w:ascii="Times New Roman"/>
          <w:b w:val="false"/>
          <w:i w:val="false"/>
          <w:color w:val="000000"/>
          <w:sz w:val="28"/>
        </w:rPr>
        <w:t>
      электрлі бақылау-есептеу құрылғылары бар орама ротациялық конверт машиналарында көркемдік конверттерді жасау;</w:t>
      </w:r>
    </w:p>
    <w:p>
      <w:pPr>
        <w:spacing w:after="0"/>
        <w:ind w:left="0"/>
        <w:jc w:val="both"/>
      </w:pPr>
      <w:r>
        <w:rPr>
          <w:rFonts w:ascii="Times New Roman"/>
          <w:b w:val="false"/>
          <w:i w:val="false"/>
          <w:color w:val="000000"/>
          <w:sz w:val="28"/>
        </w:rPr>
        <w:t>
      желімделген орама қағазды зарядтау құрылғысына орнату, қағаз төсемін өткізу, бандерольдау секциясының желімдеу аппараттарын толтыру;</w:t>
      </w:r>
    </w:p>
    <w:p>
      <w:pPr>
        <w:spacing w:after="0"/>
        <w:ind w:left="0"/>
        <w:jc w:val="both"/>
      </w:pPr>
      <w:r>
        <w:rPr>
          <w:rFonts w:ascii="Times New Roman"/>
          <w:b w:val="false"/>
          <w:i w:val="false"/>
          <w:color w:val="000000"/>
          <w:sz w:val="28"/>
        </w:rPr>
        <w:t>
      тарқату механизмін, бандерольдау механизмінің төселетін қалпын автоматты бақылауға арналған құрылғыларды, форматты кесу және бұрыштарды кесу тораптарын, дайындамаларды тасымалдау тораптарын, конверт клапандарын гуммирлеу секциясын, кептіруді, жүгіртуді, бүктеуді, электронды бақылау-есептеу және блоктау құрылғысын үйлестіру және реттеу;</w:t>
      </w:r>
    </w:p>
    <w:p>
      <w:pPr>
        <w:spacing w:after="0"/>
        <w:ind w:left="0"/>
        <w:jc w:val="both"/>
      </w:pPr>
      <w:r>
        <w:rPr>
          <w:rFonts w:ascii="Times New Roman"/>
          <w:b w:val="false"/>
          <w:i w:val="false"/>
          <w:color w:val="000000"/>
          <w:sz w:val="28"/>
        </w:rPr>
        <w:t>
      конвертердің сапасын бақылау;</w:t>
      </w:r>
    </w:p>
    <w:p>
      <w:pPr>
        <w:spacing w:after="0"/>
        <w:ind w:left="0"/>
        <w:jc w:val="both"/>
      </w:pPr>
      <w:r>
        <w:rPr>
          <w:rFonts w:ascii="Times New Roman"/>
          <w:b w:val="false"/>
          <w:i w:val="false"/>
          <w:color w:val="000000"/>
          <w:sz w:val="28"/>
        </w:rPr>
        <w:t>
      жұмыс процесінде ақаулықтарды бақылау.</w:t>
      </w:r>
    </w:p>
    <w:bookmarkStart w:name="z392" w:id="390"/>
    <w:p>
      <w:pPr>
        <w:spacing w:after="0"/>
        <w:ind w:left="0"/>
        <w:jc w:val="both"/>
      </w:pPr>
      <w:r>
        <w:rPr>
          <w:rFonts w:ascii="Times New Roman"/>
          <w:b w:val="false"/>
          <w:i w:val="false"/>
          <w:color w:val="000000"/>
          <w:sz w:val="28"/>
        </w:rPr>
        <w:t>
      263. Білуге тиіс:</w:t>
      </w:r>
    </w:p>
    <w:bookmarkEnd w:id="390"/>
    <w:p>
      <w:pPr>
        <w:spacing w:after="0"/>
        <w:ind w:left="0"/>
        <w:jc w:val="both"/>
      </w:pPr>
      <w:r>
        <w:rPr>
          <w:rFonts w:ascii="Times New Roman"/>
          <w:b w:val="false"/>
          <w:i w:val="false"/>
          <w:color w:val="000000"/>
          <w:sz w:val="28"/>
        </w:rPr>
        <w:t>
      жылдамдықты орама ротациялық конверт машиналарының құрылғысы;</w:t>
      </w:r>
    </w:p>
    <w:p>
      <w:pPr>
        <w:spacing w:after="0"/>
        <w:ind w:left="0"/>
        <w:jc w:val="both"/>
      </w:pPr>
      <w:r>
        <w:rPr>
          <w:rFonts w:ascii="Times New Roman"/>
          <w:b w:val="false"/>
          <w:i w:val="false"/>
          <w:color w:val="000000"/>
          <w:sz w:val="28"/>
        </w:rPr>
        <w:t>
      жылдамдықты орама ротациялық конверт машиналарының тораптары мен секцияларын жұмыс режиміне жүйелеп қосу;</w:t>
      </w:r>
    </w:p>
    <w:p>
      <w:pPr>
        <w:spacing w:after="0"/>
        <w:ind w:left="0"/>
        <w:jc w:val="both"/>
      </w:pPr>
      <w:r>
        <w:rPr>
          <w:rFonts w:ascii="Times New Roman"/>
          <w:b w:val="false"/>
          <w:i w:val="false"/>
          <w:color w:val="000000"/>
          <w:sz w:val="28"/>
        </w:rPr>
        <w:t>
      машиналардың барлық тораптарын реттеу жолдары.</w:t>
      </w:r>
    </w:p>
    <w:bookmarkStart w:name="z393" w:id="391"/>
    <w:p>
      <w:pPr>
        <w:spacing w:after="0"/>
        <w:ind w:left="0"/>
        <w:jc w:val="left"/>
      </w:pPr>
      <w:r>
        <w:rPr>
          <w:rFonts w:ascii="Times New Roman"/>
          <w:b/>
          <w:i w:val="false"/>
          <w:color w:val="000000"/>
        </w:rPr>
        <w:t xml:space="preserve"> 52-параграф. Қаптама жасайтын машинаның машинисі, 3-разряд</w:t>
      </w:r>
    </w:p>
    <w:bookmarkEnd w:id="391"/>
    <w:bookmarkStart w:name="z394" w:id="392"/>
    <w:p>
      <w:pPr>
        <w:spacing w:after="0"/>
        <w:ind w:left="0"/>
        <w:jc w:val="both"/>
      </w:pPr>
      <w:r>
        <w:rPr>
          <w:rFonts w:ascii="Times New Roman"/>
          <w:b w:val="false"/>
          <w:i w:val="false"/>
          <w:color w:val="000000"/>
          <w:sz w:val="28"/>
        </w:rPr>
        <w:t>
      264. Жұмыс сипаттамасы:</w:t>
      </w:r>
    </w:p>
    <w:bookmarkEnd w:id="392"/>
    <w:p>
      <w:pPr>
        <w:spacing w:after="0"/>
        <w:ind w:left="0"/>
        <w:jc w:val="both"/>
      </w:pPr>
      <w:r>
        <w:rPr>
          <w:rFonts w:ascii="Times New Roman"/>
          <w:b w:val="false"/>
          <w:i w:val="false"/>
          <w:color w:val="000000"/>
          <w:sz w:val="28"/>
        </w:rPr>
        <w:t>
      қаптама жасайтын машиналарда мұқаба қаптамасын жабу;</w:t>
      </w:r>
    </w:p>
    <w:p>
      <w:pPr>
        <w:spacing w:after="0"/>
        <w:ind w:left="0"/>
        <w:jc w:val="both"/>
      </w:pPr>
      <w:r>
        <w:rPr>
          <w:rFonts w:ascii="Times New Roman"/>
          <w:b w:val="false"/>
          <w:i w:val="false"/>
          <w:color w:val="000000"/>
          <w:sz w:val="28"/>
        </w:rPr>
        <w:t>
      секцияларды картонды жақтармен, түбіршек материалдармен және қалдықтармен тиеу;</w:t>
      </w:r>
    </w:p>
    <w:p>
      <w:pPr>
        <w:spacing w:after="0"/>
        <w:ind w:left="0"/>
        <w:jc w:val="both"/>
      </w:pPr>
      <w:r>
        <w:rPr>
          <w:rFonts w:ascii="Times New Roman"/>
          <w:b w:val="false"/>
          <w:i w:val="false"/>
          <w:color w:val="000000"/>
          <w:sz w:val="28"/>
        </w:rPr>
        <w:t>
      картон мен қалдықты беру тораптарын, пышақ, шеттерін бүгу және өңдеу, каландрирлеу және желім жағу механизмдерін реттеу;</w:t>
      </w:r>
    </w:p>
    <w:p>
      <w:pPr>
        <w:spacing w:after="0"/>
        <w:ind w:left="0"/>
        <w:jc w:val="both"/>
      </w:pPr>
      <w:r>
        <w:rPr>
          <w:rFonts w:ascii="Times New Roman"/>
          <w:b w:val="false"/>
          <w:i w:val="false"/>
          <w:color w:val="000000"/>
          <w:sz w:val="28"/>
        </w:rPr>
        <w:t>
      біліктілігі жоғары қаптама жасайтын машинаның машинисінің басшылығымен қаптама жасайтын машиналарда тұтас жабатын және құрама түптеу қаптамаларын жасау;</w:t>
      </w:r>
    </w:p>
    <w:p>
      <w:pPr>
        <w:spacing w:after="0"/>
        <w:ind w:left="0"/>
        <w:jc w:val="both"/>
      </w:pPr>
      <w:r>
        <w:rPr>
          <w:rFonts w:ascii="Times New Roman"/>
          <w:b w:val="false"/>
          <w:i w:val="false"/>
          <w:color w:val="000000"/>
          <w:sz w:val="28"/>
        </w:rPr>
        <w:t>
      матамен, қалдықтың орамасын орнату;</w:t>
      </w:r>
    </w:p>
    <w:p>
      <w:pPr>
        <w:spacing w:after="0"/>
        <w:ind w:left="0"/>
        <w:jc w:val="both"/>
      </w:pPr>
      <w:r>
        <w:rPr>
          <w:rFonts w:ascii="Times New Roman"/>
          <w:b w:val="false"/>
          <w:i w:val="false"/>
          <w:color w:val="000000"/>
          <w:sz w:val="28"/>
        </w:rPr>
        <w:t>
      секцияларды картонды жақтармен тиеу;</w:t>
      </w:r>
    </w:p>
    <w:p>
      <w:pPr>
        <w:spacing w:after="0"/>
        <w:ind w:left="0"/>
        <w:jc w:val="both"/>
      </w:pPr>
      <w:r>
        <w:rPr>
          <w:rFonts w:ascii="Times New Roman"/>
          <w:b w:val="false"/>
          <w:i w:val="false"/>
          <w:color w:val="000000"/>
          <w:sz w:val="28"/>
        </w:rPr>
        <w:t>
      желім аппараттарына желімді құю;</w:t>
      </w:r>
    </w:p>
    <w:p>
      <w:pPr>
        <w:spacing w:after="0"/>
        <w:ind w:left="0"/>
        <w:jc w:val="both"/>
      </w:pPr>
      <w:r>
        <w:rPr>
          <w:rFonts w:ascii="Times New Roman"/>
          <w:b w:val="false"/>
          <w:i w:val="false"/>
          <w:color w:val="000000"/>
          <w:sz w:val="28"/>
        </w:rPr>
        <w:t>
      жұмыстағы ақауларды жою;</w:t>
      </w:r>
    </w:p>
    <w:p>
      <w:pPr>
        <w:spacing w:after="0"/>
        <w:ind w:left="0"/>
        <w:jc w:val="both"/>
      </w:pPr>
      <w:r>
        <w:rPr>
          <w:rFonts w:ascii="Times New Roman"/>
          <w:b w:val="false"/>
          <w:i w:val="false"/>
          <w:color w:val="000000"/>
          <w:sz w:val="28"/>
        </w:rPr>
        <w:t>
      қаптама жасайтын машиналарды тазарту және майлау.</w:t>
      </w:r>
    </w:p>
    <w:bookmarkStart w:name="z395" w:id="393"/>
    <w:p>
      <w:pPr>
        <w:spacing w:after="0"/>
        <w:ind w:left="0"/>
        <w:jc w:val="both"/>
      </w:pPr>
      <w:r>
        <w:rPr>
          <w:rFonts w:ascii="Times New Roman"/>
          <w:b w:val="false"/>
          <w:i w:val="false"/>
          <w:color w:val="000000"/>
          <w:sz w:val="28"/>
        </w:rPr>
        <w:t>
      265. Білуге тиіс:</w:t>
      </w:r>
    </w:p>
    <w:bookmarkEnd w:id="393"/>
    <w:p>
      <w:pPr>
        <w:spacing w:after="0"/>
        <w:ind w:left="0"/>
        <w:jc w:val="both"/>
      </w:pPr>
      <w:r>
        <w:rPr>
          <w:rFonts w:ascii="Times New Roman"/>
          <w:b w:val="false"/>
          <w:i w:val="false"/>
          <w:color w:val="000000"/>
          <w:sz w:val="28"/>
        </w:rPr>
        <w:t>
      құрама және тұтас жабатын түптеу қаптамаларын жасаудың технологиялық процесі;</w:t>
      </w:r>
    </w:p>
    <w:p>
      <w:pPr>
        <w:spacing w:after="0"/>
        <w:ind w:left="0"/>
        <w:jc w:val="both"/>
      </w:pPr>
      <w:r>
        <w:rPr>
          <w:rFonts w:ascii="Times New Roman"/>
          <w:b w:val="false"/>
          <w:i w:val="false"/>
          <w:color w:val="000000"/>
          <w:sz w:val="28"/>
        </w:rPr>
        <w:t>
      мұқаба қаптамасының сыныптамасы;</w:t>
      </w:r>
    </w:p>
    <w:p>
      <w:pPr>
        <w:spacing w:after="0"/>
        <w:ind w:left="0"/>
        <w:jc w:val="both"/>
      </w:pPr>
      <w:r>
        <w:rPr>
          <w:rFonts w:ascii="Times New Roman"/>
          <w:b w:val="false"/>
          <w:i w:val="false"/>
          <w:color w:val="000000"/>
          <w:sz w:val="28"/>
        </w:rPr>
        <w:t>
      қолданылатын материалдар мен дайын қаптамаларға қойылатын техникалық талаптар;</w:t>
      </w:r>
    </w:p>
    <w:p>
      <w:pPr>
        <w:spacing w:after="0"/>
        <w:ind w:left="0"/>
        <w:jc w:val="both"/>
      </w:pPr>
      <w:r>
        <w:rPr>
          <w:rFonts w:ascii="Times New Roman"/>
          <w:b w:val="false"/>
          <w:i w:val="false"/>
          <w:color w:val="000000"/>
          <w:sz w:val="28"/>
        </w:rPr>
        <w:t>
      қаптама жасайтын машинаның реттеу жолдары.</w:t>
      </w:r>
    </w:p>
    <w:bookmarkStart w:name="z396" w:id="394"/>
    <w:p>
      <w:pPr>
        <w:spacing w:after="0"/>
        <w:ind w:left="0"/>
        <w:jc w:val="left"/>
      </w:pPr>
      <w:r>
        <w:rPr>
          <w:rFonts w:ascii="Times New Roman"/>
          <w:b/>
          <w:i w:val="false"/>
          <w:color w:val="000000"/>
        </w:rPr>
        <w:t xml:space="preserve"> 53-параграф. Қаптама жасайтын машинаның машинисі, 4-разряд</w:t>
      </w:r>
    </w:p>
    <w:bookmarkEnd w:id="394"/>
    <w:bookmarkStart w:name="z397" w:id="395"/>
    <w:p>
      <w:pPr>
        <w:spacing w:after="0"/>
        <w:ind w:left="0"/>
        <w:jc w:val="both"/>
      </w:pPr>
      <w:r>
        <w:rPr>
          <w:rFonts w:ascii="Times New Roman"/>
          <w:b w:val="false"/>
          <w:i w:val="false"/>
          <w:color w:val="000000"/>
          <w:sz w:val="28"/>
        </w:rPr>
        <w:t>
      266. Жұмыс сипаттамасы:</w:t>
      </w:r>
    </w:p>
    <w:bookmarkEnd w:id="395"/>
    <w:p>
      <w:pPr>
        <w:spacing w:after="0"/>
        <w:ind w:left="0"/>
        <w:jc w:val="both"/>
      </w:pPr>
      <w:r>
        <w:rPr>
          <w:rFonts w:ascii="Times New Roman"/>
          <w:b w:val="false"/>
          <w:i w:val="false"/>
          <w:color w:val="000000"/>
          <w:sz w:val="28"/>
        </w:rPr>
        <w:t>
      өздігінен салғышсыз қаптама жасайтын машиналарда тұтастай жабатын және құрама мұқаба қаптамаларын жасау;</w:t>
      </w:r>
    </w:p>
    <w:p>
      <w:pPr>
        <w:spacing w:after="0"/>
        <w:ind w:left="0"/>
        <w:jc w:val="both"/>
      </w:pPr>
      <w:r>
        <w:rPr>
          <w:rFonts w:ascii="Times New Roman"/>
          <w:b w:val="false"/>
          <w:i w:val="false"/>
          <w:color w:val="000000"/>
          <w:sz w:val="28"/>
        </w:rPr>
        <w:t>
      әртүрлі түрдегі және форматты қаптамаларды жасауға көшу кезінде механизмдерді үйлестіру және реттеу;</w:t>
      </w:r>
    </w:p>
    <w:p>
      <w:pPr>
        <w:spacing w:after="0"/>
        <w:ind w:left="0"/>
        <w:jc w:val="both"/>
      </w:pPr>
      <w:r>
        <w:rPr>
          <w:rFonts w:ascii="Times New Roman"/>
          <w:b w:val="false"/>
          <w:i w:val="false"/>
          <w:color w:val="000000"/>
          <w:sz w:val="28"/>
        </w:rPr>
        <w:t>
      картон мен қалдықты беру тораптарын, шеттерді бүктеу және өңдеу, каландрирлеуші, желім жағушы және пневматикалық құрылғыларды орнату және реттеу;</w:t>
      </w:r>
    </w:p>
    <w:p>
      <w:pPr>
        <w:spacing w:after="0"/>
        <w:ind w:left="0"/>
        <w:jc w:val="both"/>
      </w:pPr>
      <w:r>
        <w:rPr>
          <w:rFonts w:ascii="Times New Roman"/>
          <w:b w:val="false"/>
          <w:i w:val="false"/>
          <w:color w:val="000000"/>
          <w:sz w:val="28"/>
        </w:rPr>
        <w:t>
      сыртқы материалдардың дайындамаларын тиеу;</w:t>
      </w:r>
    </w:p>
    <w:p>
      <w:pPr>
        <w:spacing w:after="0"/>
        <w:ind w:left="0"/>
        <w:jc w:val="both"/>
      </w:pPr>
      <w:r>
        <w:rPr>
          <w:rFonts w:ascii="Times New Roman"/>
          <w:b w:val="false"/>
          <w:i w:val="false"/>
          <w:color w:val="000000"/>
          <w:sz w:val="28"/>
        </w:rPr>
        <w:t>
      қаптама жасайтын материалдардың жұмысындағы ақауларды жою;</w:t>
      </w:r>
    </w:p>
    <w:p>
      <w:pPr>
        <w:spacing w:after="0"/>
        <w:ind w:left="0"/>
        <w:jc w:val="both"/>
      </w:pPr>
      <w:r>
        <w:rPr>
          <w:rFonts w:ascii="Times New Roman"/>
          <w:b w:val="false"/>
          <w:i w:val="false"/>
          <w:color w:val="000000"/>
          <w:sz w:val="28"/>
        </w:rPr>
        <w:t>
      біліктілігі жоғары қаптама жасайтын машинаның машинисінің басшылығымен қаптама жасайтын автоматтарда тұтас жабатын мұқаба қаптамасын жасау;</w:t>
      </w:r>
    </w:p>
    <w:p>
      <w:pPr>
        <w:spacing w:after="0"/>
        <w:ind w:left="0"/>
        <w:jc w:val="both"/>
      </w:pPr>
      <w:r>
        <w:rPr>
          <w:rFonts w:ascii="Times New Roman"/>
          <w:b w:val="false"/>
          <w:i w:val="false"/>
          <w:color w:val="000000"/>
          <w:sz w:val="28"/>
        </w:rPr>
        <w:t>
      секцияларға картондарды, тыстарды тиеу;</w:t>
      </w:r>
    </w:p>
    <w:p>
      <w:pPr>
        <w:spacing w:after="0"/>
        <w:ind w:left="0"/>
        <w:jc w:val="both"/>
      </w:pPr>
      <w:r>
        <w:rPr>
          <w:rFonts w:ascii="Times New Roman"/>
          <w:b w:val="false"/>
          <w:i w:val="false"/>
          <w:color w:val="000000"/>
          <w:sz w:val="28"/>
        </w:rPr>
        <w:t>
      желім аппараттарына желімді құю;</w:t>
      </w:r>
    </w:p>
    <w:p>
      <w:pPr>
        <w:spacing w:after="0"/>
        <w:ind w:left="0"/>
        <w:jc w:val="both"/>
      </w:pPr>
      <w:r>
        <w:rPr>
          <w:rFonts w:ascii="Times New Roman"/>
          <w:b w:val="false"/>
          <w:i w:val="false"/>
          <w:color w:val="000000"/>
          <w:sz w:val="28"/>
        </w:rPr>
        <w:t>
      жұмыстағы ақауларды жою;</w:t>
      </w:r>
    </w:p>
    <w:p>
      <w:pPr>
        <w:spacing w:after="0"/>
        <w:ind w:left="0"/>
        <w:jc w:val="both"/>
      </w:pPr>
      <w:r>
        <w:rPr>
          <w:rFonts w:ascii="Times New Roman"/>
          <w:b w:val="false"/>
          <w:i w:val="false"/>
          <w:color w:val="000000"/>
          <w:sz w:val="28"/>
        </w:rPr>
        <w:t>
      қаптама жасайтын аппараттарды тазалау және майлау.</w:t>
      </w:r>
    </w:p>
    <w:bookmarkStart w:name="z398" w:id="396"/>
    <w:p>
      <w:pPr>
        <w:spacing w:after="0"/>
        <w:ind w:left="0"/>
        <w:jc w:val="both"/>
      </w:pPr>
      <w:r>
        <w:rPr>
          <w:rFonts w:ascii="Times New Roman"/>
          <w:b w:val="false"/>
          <w:i w:val="false"/>
          <w:color w:val="000000"/>
          <w:sz w:val="28"/>
        </w:rPr>
        <w:t>
      267. Білуге тиіс:</w:t>
      </w:r>
    </w:p>
    <w:bookmarkEnd w:id="396"/>
    <w:p>
      <w:pPr>
        <w:spacing w:after="0"/>
        <w:ind w:left="0"/>
        <w:jc w:val="both"/>
      </w:pPr>
      <w:r>
        <w:rPr>
          <w:rFonts w:ascii="Times New Roman"/>
          <w:b w:val="false"/>
          <w:i w:val="false"/>
          <w:color w:val="000000"/>
          <w:sz w:val="28"/>
        </w:rPr>
        <w:t>
      брошюралау-түптеу процестерінің негізгі технологиясы;</w:t>
      </w:r>
    </w:p>
    <w:p>
      <w:pPr>
        <w:spacing w:after="0"/>
        <w:ind w:left="0"/>
        <w:jc w:val="both"/>
      </w:pPr>
      <w:r>
        <w:rPr>
          <w:rFonts w:ascii="Times New Roman"/>
          <w:b w:val="false"/>
          <w:i w:val="false"/>
          <w:color w:val="000000"/>
          <w:sz w:val="28"/>
        </w:rPr>
        <w:t>
      түптеу материалдарын пішудің тәртібі;</w:t>
      </w:r>
    </w:p>
    <w:p>
      <w:pPr>
        <w:spacing w:after="0"/>
        <w:ind w:left="0"/>
        <w:jc w:val="both"/>
      </w:pPr>
      <w:r>
        <w:rPr>
          <w:rFonts w:ascii="Times New Roman"/>
          <w:b w:val="false"/>
          <w:i w:val="false"/>
          <w:color w:val="000000"/>
          <w:sz w:val="28"/>
        </w:rPr>
        <w:t>
      түптеу материалдарын жасау кезінде пайдаланылатын материалдарға қойылатын негізгі талаптар;</w:t>
      </w:r>
    </w:p>
    <w:p>
      <w:pPr>
        <w:spacing w:after="0"/>
        <w:ind w:left="0"/>
        <w:jc w:val="both"/>
      </w:pPr>
      <w:r>
        <w:rPr>
          <w:rFonts w:ascii="Times New Roman"/>
          <w:b w:val="false"/>
          <w:i w:val="false"/>
          <w:color w:val="000000"/>
          <w:sz w:val="28"/>
        </w:rPr>
        <w:t>
      қаптама жасайтын машиналар мен автоматтарды реттеудің жолдары.</w:t>
      </w:r>
    </w:p>
    <w:bookmarkStart w:name="z399" w:id="397"/>
    <w:p>
      <w:pPr>
        <w:spacing w:after="0"/>
        <w:ind w:left="0"/>
        <w:jc w:val="left"/>
      </w:pPr>
      <w:r>
        <w:rPr>
          <w:rFonts w:ascii="Times New Roman"/>
          <w:b/>
          <w:i w:val="false"/>
          <w:color w:val="000000"/>
        </w:rPr>
        <w:t xml:space="preserve"> 54-параграф. Қаптама жасайтын машинаның машинисі, 5-разряд</w:t>
      </w:r>
    </w:p>
    <w:bookmarkEnd w:id="397"/>
    <w:bookmarkStart w:name="z400" w:id="398"/>
    <w:p>
      <w:pPr>
        <w:spacing w:after="0"/>
        <w:ind w:left="0"/>
        <w:jc w:val="both"/>
      </w:pPr>
      <w:r>
        <w:rPr>
          <w:rFonts w:ascii="Times New Roman"/>
          <w:b w:val="false"/>
          <w:i w:val="false"/>
          <w:color w:val="000000"/>
          <w:sz w:val="28"/>
        </w:rPr>
        <w:t>
      268. Жұмыс сипаттамасы:</w:t>
      </w:r>
    </w:p>
    <w:bookmarkEnd w:id="398"/>
    <w:p>
      <w:pPr>
        <w:spacing w:after="0"/>
        <w:ind w:left="0"/>
        <w:jc w:val="both"/>
      </w:pPr>
      <w:r>
        <w:rPr>
          <w:rFonts w:ascii="Times New Roman"/>
          <w:b w:val="false"/>
          <w:i w:val="false"/>
          <w:color w:val="000000"/>
          <w:sz w:val="28"/>
        </w:rPr>
        <w:t>
      өздігінен салғыштары бар қаптама жасайтын машиналарда тұтастай жабатын және құрама мұқаба қаптамаларын (оның ішінде поливинилхлоридтен, бумвинилдан және өзге жасалған қақпақтарды, престелген пленкасы бар тұтастай қағаз қақпақтарын) жасау;</w:t>
      </w:r>
    </w:p>
    <w:p>
      <w:pPr>
        <w:spacing w:after="0"/>
        <w:ind w:left="0"/>
        <w:jc w:val="both"/>
      </w:pPr>
      <w:r>
        <w:rPr>
          <w:rFonts w:ascii="Times New Roman"/>
          <w:b w:val="false"/>
          <w:i w:val="false"/>
          <w:color w:val="000000"/>
          <w:sz w:val="28"/>
        </w:rPr>
        <w:t>
      әртүрлі түрдегі және форматты қаптамаларды жасау кезінде қаптама жасайтын машиналарды үйлестіру және реттеу;</w:t>
      </w:r>
    </w:p>
    <w:p>
      <w:pPr>
        <w:spacing w:after="0"/>
        <w:ind w:left="0"/>
        <w:jc w:val="both"/>
      </w:pPr>
      <w:r>
        <w:rPr>
          <w:rFonts w:ascii="Times New Roman"/>
          <w:b w:val="false"/>
          <w:i w:val="false"/>
          <w:color w:val="000000"/>
          <w:sz w:val="28"/>
        </w:rPr>
        <w:t>
      басу қосымшасы бар қаптама жасайтын машиналарда құрама мұқаба қаптамаларын жасау, түбіршек және жақ бойынша бояулармен басу;</w:t>
      </w:r>
    </w:p>
    <w:p>
      <w:pPr>
        <w:spacing w:after="0"/>
        <w:ind w:left="0"/>
        <w:jc w:val="both"/>
      </w:pPr>
      <w:r>
        <w:rPr>
          <w:rFonts w:ascii="Times New Roman"/>
          <w:b w:val="false"/>
          <w:i w:val="false"/>
          <w:color w:val="000000"/>
          <w:sz w:val="28"/>
        </w:rPr>
        <w:t>
      бояу аппараттарын үйлестіру және реттеу, штамптарды орнату;</w:t>
      </w:r>
    </w:p>
    <w:p>
      <w:pPr>
        <w:spacing w:after="0"/>
        <w:ind w:left="0"/>
        <w:jc w:val="both"/>
      </w:pPr>
      <w:r>
        <w:rPr>
          <w:rFonts w:ascii="Times New Roman"/>
          <w:b w:val="false"/>
          <w:i w:val="false"/>
          <w:color w:val="000000"/>
          <w:sz w:val="28"/>
        </w:rPr>
        <w:t>
      басу сапасын бақылау;</w:t>
      </w:r>
    </w:p>
    <w:p>
      <w:pPr>
        <w:spacing w:after="0"/>
        <w:ind w:left="0"/>
        <w:jc w:val="both"/>
      </w:pPr>
      <w:r>
        <w:rPr>
          <w:rFonts w:ascii="Times New Roman"/>
          <w:b w:val="false"/>
          <w:i w:val="false"/>
          <w:color w:val="000000"/>
          <w:sz w:val="28"/>
        </w:rPr>
        <w:t>
      бұрышты пышақтарды, материалдардың бойлық және көлденең бүктеулерін, шеттерді өңдеулерді, каландрирлеуші, желім жағушы және пневматикалық құрылғыларды орнату;</w:t>
      </w:r>
    </w:p>
    <w:p>
      <w:pPr>
        <w:spacing w:after="0"/>
        <w:ind w:left="0"/>
        <w:jc w:val="both"/>
      </w:pPr>
      <w:r>
        <w:rPr>
          <w:rFonts w:ascii="Times New Roman"/>
          <w:b w:val="false"/>
          <w:i w:val="false"/>
          <w:color w:val="000000"/>
          <w:sz w:val="28"/>
        </w:rPr>
        <w:t>
      қаптама жасайтын машиналарда қаптамаларды тыстармен жабу;</w:t>
      </w:r>
    </w:p>
    <w:p>
      <w:pPr>
        <w:spacing w:after="0"/>
        <w:ind w:left="0"/>
        <w:jc w:val="both"/>
      </w:pPr>
      <w:r>
        <w:rPr>
          <w:rFonts w:ascii="Times New Roman"/>
          <w:b w:val="false"/>
          <w:i w:val="false"/>
          <w:color w:val="000000"/>
          <w:sz w:val="28"/>
        </w:rPr>
        <w:t>
      алуан түрлі және форматты қақпақтарды жасаған кезде машинаның механизмдерін үйлестіру және реттеу;</w:t>
      </w:r>
    </w:p>
    <w:p>
      <w:pPr>
        <w:spacing w:after="0"/>
        <w:ind w:left="0"/>
        <w:jc w:val="both"/>
      </w:pPr>
      <w:r>
        <w:rPr>
          <w:rFonts w:ascii="Times New Roman"/>
          <w:b w:val="false"/>
          <w:i w:val="false"/>
          <w:color w:val="000000"/>
          <w:sz w:val="28"/>
        </w:rPr>
        <w:t>
      тыстар мен қақпақтарды бүктеу механизмдері мен өзге механизмдерді орнату және реттеу;</w:t>
      </w:r>
    </w:p>
    <w:p>
      <w:pPr>
        <w:spacing w:after="0"/>
        <w:ind w:left="0"/>
        <w:jc w:val="both"/>
      </w:pPr>
      <w:r>
        <w:rPr>
          <w:rFonts w:ascii="Times New Roman"/>
          <w:b w:val="false"/>
          <w:i w:val="false"/>
          <w:color w:val="000000"/>
          <w:sz w:val="28"/>
        </w:rPr>
        <w:t>
      машинаның жұмысындағы ақаулықтарды жою;</w:t>
      </w:r>
    </w:p>
    <w:p>
      <w:pPr>
        <w:spacing w:after="0"/>
        <w:ind w:left="0"/>
        <w:jc w:val="both"/>
      </w:pPr>
      <w:r>
        <w:rPr>
          <w:rFonts w:ascii="Times New Roman"/>
          <w:b w:val="false"/>
          <w:i w:val="false"/>
          <w:color w:val="000000"/>
          <w:sz w:val="28"/>
        </w:rPr>
        <w:t>
      картонды, қалдықтар мен тыстарды (әртүрлі материалдардан), кареткаларды, қаптамаларды өздігінен салғыштарды (әртүрлі материалдардан) беру тораптарын орнату және реттеу.</w:t>
      </w:r>
    </w:p>
    <w:bookmarkStart w:name="z401" w:id="399"/>
    <w:p>
      <w:pPr>
        <w:spacing w:after="0"/>
        <w:ind w:left="0"/>
        <w:jc w:val="both"/>
      </w:pPr>
      <w:r>
        <w:rPr>
          <w:rFonts w:ascii="Times New Roman"/>
          <w:b w:val="false"/>
          <w:i w:val="false"/>
          <w:color w:val="000000"/>
          <w:sz w:val="28"/>
        </w:rPr>
        <w:t>
      269. Білуге тиіс:</w:t>
      </w:r>
    </w:p>
    <w:bookmarkEnd w:id="399"/>
    <w:p>
      <w:pPr>
        <w:spacing w:after="0"/>
        <w:ind w:left="0"/>
        <w:jc w:val="both"/>
      </w:pPr>
      <w:r>
        <w:rPr>
          <w:rFonts w:ascii="Times New Roman"/>
          <w:b w:val="false"/>
          <w:i w:val="false"/>
          <w:color w:val="000000"/>
          <w:sz w:val="28"/>
        </w:rPr>
        <w:t>
      басылымның форматына қарай қаптама жасайтын машиналардың механизмдерін орнату үшін таблицаларды құру принципі;</w:t>
      </w:r>
    </w:p>
    <w:p>
      <w:pPr>
        <w:spacing w:after="0"/>
        <w:ind w:left="0"/>
        <w:jc w:val="both"/>
      </w:pPr>
      <w:r>
        <w:rPr>
          <w:rFonts w:ascii="Times New Roman"/>
          <w:b w:val="false"/>
          <w:i w:val="false"/>
          <w:color w:val="000000"/>
          <w:sz w:val="28"/>
        </w:rPr>
        <w:t>
      өздігінен салғыштарды және өзгемеханизмдерді реттеу жолдары.</w:t>
      </w:r>
    </w:p>
    <w:bookmarkStart w:name="z402" w:id="400"/>
    <w:p>
      <w:pPr>
        <w:spacing w:after="0"/>
        <w:ind w:left="0"/>
        <w:jc w:val="left"/>
      </w:pPr>
      <w:r>
        <w:rPr>
          <w:rFonts w:ascii="Times New Roman"/>
          <w:b/>
          <w:i w:val="false"/>
          <w:color w:val="000000"/>
        </w:rPr>
        <w:t xml:space="preserve"> 55-параграф. Қаптама жасайтын машинаның машинисі, 6-разряд</w:t>
      </w:r>
    </w:p>
    <w:bookmarkEnd w:id="400"/>
    <w:bookmarkStart w:name="z403" w:id="401"/>
    <w:p>
      <w:pPr>
        <w:spacing w:after="0"/>
        <w:ind w:left="0"/>
        <w:jc w:val="both"/>
      </w:pPr>
      <w:r>
        <w:rPr>
          <w:rFonts w:ascii="Times New Roman"/>
          <w:b w:val="false"/>
          <w:i w:val="false"/>
          <w:color w:val="000000"/>
          <w:sz w:val="28"/>
        </w:rPr>
        <w:t>
      270. Жұмыс сипаттамасы:</w:t>
      </w:r>
    </w:p>
    <w:bookmarkEnd w:id="401"/>
    <w:p>
      <w:pPr>
        <w:spacing w:after="0"/>
        <w:ind w:left="0"/>
        <w:jc w:val="both"/>
      </w:pPr>
      <w:r>
        <w:rPr>
          <w:rFonts w:ascii="Times New Roman"/>
          <w:b w:val="false"/>
          <w:i w:val="false"/>
          <w:color w:val="000000"/>
          <w:sz w:val="28"/>
        </w:rPr>
        <w:t>
      қаптама жасайтын автоматтарда тұтастай жабатын мұқаба қаптамаларын жасау;</w:t>
      </w:r>
    </w:p>
    <w:p>
      <w:pPr>
        <w:spacing w:after="0"/>
        <w:ind w:left="0"/>
        <w:jc w:val="both"/>
      </w:pPr>
      <w:r>
        <w:rPr>
          <w:rFonts w:ascii="Times New Roman"/>
          <w:b w:val="false"/>
          <w:i w:val="false"/>
          <w:color w:val="000000"/>
          <w:sz w:val="28"/>
        </w:rPr>
        <w:t>
      әртүрлі және форматты қаптамаларды жасау кезінде автоматты үйлестіру және реттеу;</w:t>
      </w:r>
    </w:p>
    <w:p>
      <w:pPr>
        <w:spacing w:after="0"/>
        <w:ind w:left="0"/>
        <w:jc w:val="both"/>
      </w:pPr>
      <w:r>
        <w:rPr>
          <w:rFonts w:ascii="Times New Roman"/>
          <w:b w:val="false"/>
          <w:i w:val="false"/>
          <w:color w:val="000000"/>
          <w:sz w:val="28"/>
        </w:rPr>
        <w:t>
      әртүрлі материалдардан жасалған картондарды, тыстарды беру тораптарын орнату және реттеу.</w:t>
      </w:r>
    </w:p>
    <w:bookmarkStart w:name="z404" w:id="402"/>
    <w:p>
      <w:pPr>
        <w:spacing w:after="0"/>
        <w:ind w:left="0"/>
        <w:jc w:val="both"/>
      </w:pPr>
      <w:r>
        <w:rPr>
          <w:rFonts w:ascii="Times New Roman"/>
          <w:b w:val="false"/>
          <w:i w:val="false"/>
          <w:color w:val="000000"/>
          <w:sz w:val="28"/>
        </w:rPr>
        <w:t>
      271. Білуге тиіс:</w:t>
      </w:r>
    </w:p>
    <w:bookmarkEnd w:id="402"/>
    <w:p>
      <w:pPr>
        <w:spacing w:after="0"/>
        <w:ind w:left="0"/>
        <w:jc w:val="both"/>
      </w:pPr>
      <w:r>
        <w:rPr>
          <w:rFonts w:ascii="Times New Roman"/>
          <w:b w:val="false"/>
          <w:i w:val="false"/>
          <w:color w:val="000000"/>
          <w:sz w:val="28"/>
        </w:rPr>
        <w:t>
      қаптама жасайтын автоматтың құрылғысы мен конструктивтік ерекшеліктері;</w:t>
      </w:r>
    </w:p>
    <w:p>
      <w:pPr>
        <w:spacing w:after="0"/>
        <w:ind w:left="0"/>
        <w:jc w:val="both"/>
      </w:pPr>
      <w:r>
        <w:rPr>
          <w:rFonts w:ascii="Times New Roman"/>
          <w:b w:val="false"/>
          <w:i w:val="false"/>
          <w:color w:val="000000"/>
          <w:sz w:val="28"/>
        </w:rPr>
        <w:t>
      автомат механизмдерін реттеу жолдары.</w:t>
      </w:r>
    </w:p>
    <w:bookmarkStart w:name="z405" w:id="403"/>
    <w:p>
      <w:pPr>
        <w:spacing w:after="0"/>
        <w:ind w:left="0"/>
        <w:jc w:val="left"/>
      </w:pPr>
      <w:r>
        <w:rPr>
          <w:rFonts w:ascii="Times New Roman"/>
          <w:b/>
          <w:i w:val="false"/>
          <w:color w:val="000000"/>
        </w:rPr>
        <w:t xml:space="preserve"> 56-параграф. Лактау-гуммирлеу машинасының машинисі, 2-разряд</w:t>
      </w:r>
    </w:p>
    <w:bookmarkEnd w:id="403"/>
    <w:bookmarkStart w:name="z406" w:id="404"/>
    <w:p>
      <w:pPr>
        <w:spacing w:after="0"/>
        <w:ind w:left="0"/>
        <w:jc w:val="both"/>
      </w:pPr>
      <w:r>
        <w:rPr>
          <w:rFonts w:ascii="Times New Roman"/>
          <w:b w:val="false"/>
          <w:i w:val="false"/>
          <w:color w:val="000000"/>
          <w:sz w:val="28"/>
        </w:rPr>
        <w:t>
      272. Жұмыс сипаттамасы:</w:t>
      </w:r>
    </w:p>
    <w:bookmarkEnd w:id="404"/>
    <w:p>
      <w:pPr>
        <w:spacing w:after="0"/>
        <w:ind w:left="0"/>
        <w:jc w:val="both"/>
      </w:pPr>
      <w:r>
        <w:rPr>
          <w:rFonts w:ascii="Times New Roman"/>
          <w:b w:val="false"/>
          <w:i w:val="false"/>
          <w:color w:val="000000"/>
          <w:sz w:val="28"/>
        </w:rPr>
        <w:t>
      біліктілігі жоғары лактау-гуммирлеу машинасының машинисінің басшылығымен басылған өнімдерді форматы 102 х 126 сантиметрге дейін лактау-гуммирлеу машиналарында лактау, сондай-ақ барлық типтегі лактау-гуммирлеу машиналарында маркалар мен өзге өнімдерді гуммирлеу;</w:t>
      </w:r>
    </w:p>
    <w:p>
      <w:pPr>
        <w:spacing w:after="0"/>
        <w:ind w:left="0"/>
        <w:jc w:val="both"/>
      </w:pPr>
      <w:r>
        <w:rPr>
          <w:rFonts w:ascii="Times New Roman"/>
          <w:b w:val="false"/>
          <w:i w:val="false"/>
          <w:color w:val="000000"/>
          <w:sz w:val="28"/>
        </w:rPr>
        <w:t>
      лак пен желімді ваннаға құю;</w:t>
      </w:r>
    </w:p>
    <w:p>
      <w:pPr>
        <w:spacing w:after="0"/>
        <w:ind w:left="0"/>
        <w:jc w:val="both"/>
      </w:pPr>
      <w:r>
        <w:rPr>
          <w:rFonts w:ascii="Times New Roman"/>
          <w:b w:val="false"/>
          <w:i w:val="false"/>
          <w:color w:val="000000"/>
          <w:sz w:val="28"/>
        </w:rPr>
        <w:t>
      парақтарды қабылдау механизмдері мен өзгемеханизмдерді орнату, өздігінен салғыштарды зарядтау;</w:t>
      </w:r>
    </w:p>
    <w:p>
      <w:pPr>
        <w:spacing w:after="0"/>
        <w:ind w:left="0"/>
        <w:jc w:val="both"/>
      </w:pPr>
      <w:r>
        <w:rPr>
          <w:rFonts w:ascii="Times New Roman"/>
          <w:b w:val="false"/>
          <w:i w:val="false"/>
          <w:color w:val="000000"/>
          <w:sz w:val="28"/>
        </w:rPr>
        <w:t>
      лактау-гумирлеу машиналарын тазалау, жуу және майлау.</w:t>
      </w:r>
    </w:p>
    <w:bookmarkStart w:name="z407" w:id="405"/>
    <w:p>
      <w:pPr>
        <w:spacing w:after="0"/>
        <w:ind w:left="0"/>
        <w:jc w:val="both"/>
      </w:pPr>
      <w:r>
        <w:rPr>
          <w:rFonts w:ascii="Times New Roman"/>
          <w:b w:val="false"/>
          <w:i w:val="false"/>
          <w:color w:val="000000"/>
          <w:sz w:val="28"/>
        </w:rPr>
        <w:t>
      273. Білуге тиіс:</w:t>
      </w:r>
    </w:p>
    <w:bookmarkEnd w:id="405"/>
    <w:p>
      <w:pPr>
        <w:spacing w:after="0"/>
        <w:ind w:left="0"/>
        <w:jc w:val="both"/>
      </w:pPr>
      <w:r>
        <w:rPr>
          <w:rFonts w:ascii="Times New Roman"/>
          <w:b w:val="false"/>
          <w:i w:val="false"/>
          <w:color w:val="000000"/>
          <w:sz w:val="28"/>
        </w:rPr>
        <w:t>
      лактау және гуммирлеу процестерінің міндеті;</w:t>
      </w:r>
    </w:p>
    <w:p>
      <w:pPr>
        <w:spacing w:after="0"/>
        <w:ind w:left="0"/>
        <w:jc w:val="both"/>
      </w:pPr>
      <w:r>
        <w:rPr>
          <w:rFonts w:ascii="Times New Roman"/>
          <w:b w:val="false"/>
          <w:i w:val="false"/>
          <w:color w:val="000000"/>
          <w:sz w:val="28"/>
        </w:rPr>
        <w:t>
      қолданылатын материалдар мен жартылай дайын өнімдерге қойылатын техникалық талаптар;</w:t>
      </w:r>
    </w:p>
    <w:p>
      <w:pPr>
        <w:spacing w:after="0"/>
        <w:ind w:left="0"/>
        <w:jc w:val="both"/>
      </w:pPr>
      <w:r>
        <w:rPr>
          <w:rFonts w:ascii="Times New Roman"/>
          <w:b w:val="false"/>
          <w:i w:val="false"/>
          <w:color w:val="000000"/>
          <w:sz w:val="28"/>
        </w:rPr>
        <w:t>
      майлау материалдардың қасиеті;</w:t>
      </w:r>
    </w:p>
    <w:p>
      <w:pPr>
        <w:spacing w:after="0"/>
        <w:ind w:left="0"/>
        <w:jc w:val="both"/>
      </w:pPr>
      <w:r>
        <w:rPr>
          <w:rFonts w:ascii="Times New Roman"/>
          <w:b w:val="false"/>
          <w:i w:val="false"/>
          <w:color w:val="000000"/>
          <w:sz w:val="28"/>
        </w:rPr>
        <w:t>
      баспа бедерлерін қолдану тәртібі мен оларды сақтау жолдары.</w:t>
      </w:r>
    </w:p>
    <w:bookmarkStart w:name="z408" w:id="406"/>
    <w:p>
      <w:pPr>
        <w:spacing w:after="0"/>
        <w:ind w:left="0"/>
        <w:jc w:val="left"/>
      </w:pPr>
      <w:r>
        <w:rPr>
          <w:rFonts w:ascii="Times New Roman"/>
          <w:b/>
          <w:i w:val="false"/>
          <w:color w:val="000000"/>
        </w:rPr>
        <w:t xml:space="preserve"> 57-параграф. Лактау-гуммирлеу машинасының машинисі, 3-разряд</w:t>
      </w:r>
    </w:p>
    <w:bookmarkEnd w:id="406"/>
    <w:bookmarkStart w:name="z409" w:id="407"/>
    <w:p>
      <w:pPr>
        <w:spacing w:after="0"/>
        <w:ind w:left="0"/>
        <w:jc w:val="both"/>
      </w:pPr>
      <w:r>
        <w:rPr>
          <w:rFonts w:ascii="Times New Roman"/>
          <w:b w:val="false"/>
          <w:i w:val="false"/>
          <w:color w:val="000000"/>
          <w:sz w:val="28"/>
        </w:rPr>
        <w:t>
      274. Жұмыс сипаттамасы:</w:t>
      </w:r>
    </w:p>
    <w:bookmarkEnd w:id="407"/>
    <w:p>
      <w:pPr>
        <w:spacing w:after="0"/>
        <w:ind w:left="0"/>
        <w:jc w:val="both"/>
      </w:pPr>
      <w:r>
        <w:rPr>
          <w:rFonts w:ascii="Times New Roman"/>
          <w:b w:val="false"/>
          <w:i w:val="false"/>
          <w:color w:val="000000"/>
          <w:sz w:val="28"/>
        </w:rPr>
        <w:t>
       форматы 102 х 126 сантиметрге дейін (тыстарды, маркаларды, ашық хаттарды, көркемдік репродукциялар мен затбелгілік буып-түю өнімдерін) лактау-гуммирлеу машиналарында басылған бояу өнімдерінлактау;</w:t>
      </w:r>
    </w:p>
    <w:p>
      <w:pPr>
        <w:spacing w:after="0"/>
        <w:ind w:left="0"/>
        <w:jc w:val="both"/>
      </w:pPr>
      <w:r>
        <w:rPr>
          <w:rFonts w:ascii="Times New Roman"/>
          <w:b w:val="false"/>
          <w:i w:val="false"/>
          <w:color w:val="000000"/>
          <w:sz w:val="28"/>
        </w:rPr>
        <w:t>
      барлық типтегі лактау-гуммирлеу машиналарында маркалар мен өзге өнімдерді гуммирлеу;</w:t>
      </w:r>
    </w:p>
    <w:p>
      <w:pPr>
        <w:spacing w:after="0"/>
        <w:ind w:left="0"/>
        <w:jc w:val="both"/>
      </w:pPr>
      <w:r>
        <w:rPr>
          <w:rFonts w:ascii="Times New Roman"/>
          <w:b w:val="false"/>
          <w:i w:val="false"/>
          <w:color w:val="000000"/>
          <w:sz w:val="28"/>
        </w:rPr>
        <w:t>
      біліктілігіжоғары лактау-гуммирлеу машинасының машинисінің басшылығымен басылған өнімдерді ірі габаритті (форматы 130 х 130 сантиметр) лактау-гуммирлеу машинасында лактау;</w:t>
      </w:r>
    </w:p>
    <w:p>
      <w:pPr>
        <w:spacing w:after="0"/>
        <w:ind w:left="0"/>
        <w:jc w:val="both"/>
      </w:pPr>
      <w:r>
        <w:rPr>
          <w:rFonts w:ascii="Times New Roman"/>
          <w:b w:val="false"/>
          <w:i w:val="false"/>
          <w:color w:val="000000"/>
          <w:sz w:val="28"/>
        </w:rPr>
        <w:t>
      декелді даярлау және орнату;</w:t>
      </w:r>
    </w:p>
    <w:p>
      <w:pPr>
        <w:spacing w:after="0"/>
        <w:ind w:left="0"/>
        <w:jc w:val="both"/>
      </w:pPr>
      <w:r>
        <w:rPr>
          <w:rFonts w:ascii="Times New Roman"/>
          <w:b w:val="false"/>
          <w:i w:val="false"/>
          <w:color w:val="000000"/>
          <w:sz w:val="28"/>
        </w:rPr>
        <w:t>
      кептіргіш құрылғыларды, лак қабатының қалыңдығын және бедердегі желімді, ауаны беру және оның температурасын реттеу;</w:t>
      </w:r>
    </w:p>
    <w:p>
      <w:pPr>
        <w:spacing w:after="0"/>
        <w:ind w:left="0"/>
        <w:jc w:val="both"/>
      </w:pPr>
      <w:r>
        <w:rPr>
          <w:rFonts w:ascii="Times New Roman"/>
          <w:b w:val="false"/>
          <w:i w:val="false"/>
          <w:color w:val="000000"/>
          <w:sz w:val="28"/>
        </w:rPr>
        <w:t>
      лак пен желімді құрастыру;</w:t>
      </w:r>
    </w:p>
    <w:p>
      <w:pPr>
        <w:spacing w:after="0"/>
        <w:ind w:left="0"/>
        <w:jc w:val="both"/>
      </w:pPr>
      <w:r>
        <w:rPr>
          <w:rFonts w:ascii="Times New Roman"/>
          <w:b w:val="false"/>
          <w:i w:val="false"/>
          <w:color w:val="000000"/>
          <w:sz w:val="28"/>
        </w:rPr>
        <w:t>
      лактау-гуммирлеу машиналарының жұмысындағы ақаулықтарды жою.</w:t>
      </w:r>
    </w:p>
    <w:bookmarkStart w:name="z410" w:id="408"/>
    <w:p>
      <w:pPr>
        <w:spacing w:after="0"/>
        <w:ind w:left="0"/>
        <w:jc w:val="both"/>
      </w:pPr>
      <w:r>
        <w:rPr>
          <w:rFonts w:ascii="Times New Roman"/>
          <w:b w:val="false"/>
          <w:i w:val="false"/>
          <w:color w:val="000000"/>
          <w:sz w:val="28"/>
        </w:rPr>
        <w:t>
      275. Білуге тиіс:</w:t>
      </w:r>
    </w:p>
    <w:bookmarkEnd w:id="408"/>
    <w:p>
      <w:pPr>
        <w:spacing w:after="0"/>
        <w:ind w:left="0"/>
        <w:jc w:val="both"/>
      </w:pPr>
      <w:r>
        <w:rPr>
          <w:rFonts w:ascii="Times New Roman"/>
          <w:b w:val="false"/>
          <w:i w:val="false"/>
          <w:color w:val="000000"/>
          <w:sz w:val="28"/>
        </w:rPr>
        <w:t>
      лак пен желімнің қасиеттері;</w:t>
      </w:r>
    </w:p>
    <w:p>
      <w:pPr>
        <w:spacing w:after="0"/>
        <w:ind w:left="0"/>
        <w:jc w:val="both"/>
      </w:pPr>
      <w:r>
        <w:rPr>
          <w:rFonts w:ascii="Times New Roman"/>
          <w:b w:val="false"/>
          <w:i w:val="false"/>
          <w:color w:val="000000"/>
          <w:sz w:val="28"/>
        </w:rPr>
        <w:t>
      өнімнің сипаттамасын ескере отырып, оларды қолдану тәртібі;</w:t>
      </w:r>
    </w:p>
    <w:p>
      <w:pPr>
        <w:spacing w:after="0"/>
        <w:ind w:left="0"/>
        <w:jc w:val="both"/>
      </w:pPr>
      <w:r>
        <w:rPr>
          <w:rFonts w:ascii="Times New Roman"/>
          <w:b w:val="false"/>
          <w:i w:val="false"/>
          <w:color w:val="000000"/>
          <w:sz w:val="28"/>
        </w:rPr>
        <w:t>
      лактау және гуммирлеу сапасын бақылау әдістері;</w:t>
      </w:r>
    </w:p>
    <w:p>
      <w:pPr>
        <w:spacing w:after="0"/>
        <w:ind w:left="0"/>
        <w:jc w:val="both"/>
      </w:pPr>
      <w:r>
        <w:rPr>
          <w:rFonts w:ascii="Times New Roman"/>
          <w:b w:val="false"/>
          <w:i w:val="false"/>
          <w:color w:val="000000"/>
          <w:sz w:val="28"/>
        </w:rPr>
        <w:t>
      лактау-гуммирлеу машиналарының механизмдерін реттеу жолдары.</w:t>
      </w:r>
    </w:p>
    <w:bookmarkStart w:name="z411" w:id="409"/>
    <w:p>
      <w:pPr>
        <w:spacing w:after="0"/>
        <w:ind w:left="0"/>
        <w:jc w:val="left"/>
      </w:pPr>
      <w:r>
        <w:rPr>
          <w:rFonts w:ascii="Times New Roman"/>
          <w:b/>
          <w:i w:val="false"/>
          <w:color w:val="000000"/>
        </w:rPr>
        <w:t xml:space="preserve"> 58-параграф. Лактау-гуммирлеу машинасының машинисі, 4-разряд</w:t>
      </w:r>
    </w:p>
    <w:bookmarkEnd w:id="409"/>
    <w:bookmarkStart w:name="z412" w:id="410"/>
    <w:p>
      <w:pPr>
        <w:spacing w:after="0"/>
        <w:ind w:left="0"/>
        <w:jc w:val="both"/>
      </w:pPr>
      <w:r>
        <w:rPr>
          <w:rFonts w:ascii="Times New Roman"/>
          <w:b w:val="false"/>
          <w:i w:val="false"/>
          <w:color w:val="000000"/>
          <w:sz w:val="28"/>
        </w:rPr>
        <w:t>
      276. Жұмыс сипаттамасы:</w:t>
      </w:r>
    </w:p>
    <w:bookmarkEnd w:id="410"/>
    <w:p>
      <w:pPr>
        <w:spacing w:after="0"/>
        <w:ind w:left="0"/>
        <w:jc w:val="both"/>
      </w:pPr>
      <w:r>
        <w:rPr>
          <w:rFonts w:ascii="Times New Roman"/>
          <w:b w:val="false"/>
          <w:i w:val="false"/>
          <w:color w:val="000000"/>
          <w:sz w:val="28"/>
        </w:rPr>
        <w:t>
      жоғары көркемдік өнімдерді: форматы 102 х 126 сантиметрге дейін лактау-гуммирлеу машиналарында тыстарды, маркаларды, ашық хаттарды, музей суреттерінен репродукцияларды ледеринде және өзге техникалық матада, мелованды фототиптік және пластифицирленген қағаздарда лактау;</w:t>
      </w:r>
    </w:p>
    <w:p>
      <w:pPr>
        <w:spacing w:after="0"/>
        <w:ind w:left="0"/>
        <w:jc w:val="both"/>
      </w:pPr>
      <w:r>
        <w:rPr>
          <w:rFonts w:ascii="Times New Roman"/>
          <w:b w:val="false"/>
          <w:i w:val="false"/>
          <w:color w:val="000000"/>
          <w:sz w:val="28"/>
        </w:rPr>
        <w:t>
      ірі габаритті (форматы 130 х 130 сантиметр болатын) лактау-гуммирлеу машиналарында өнімдердің барлық түрлерін лактау;</w:t>
      </w:r>
    </w:p>
    <w:p>
      <w:pPr>
        <w:spacing w:after="0"/>
        <w:ind w:left="0"/>
        <w:jc w:val="both"/>
      </w:pPr>
      <w:r>
        <w:rPr>
          <w:rFonts w:ascii="Times New Roman"/>
          <w:b w:val="false"/>
          <w:i w:val="false"/>
          <w:color w:val="000000"/>
          <w:sz w:val="28"/>
        </w:rPr>
        <w:t>
      біліктілігі жоғары лактау-гуммирлеу машинасы машинисінің басшылығымен ірі габаритті лактау-гуммирлеу машиналарында басылған жоғары көркемдік өнімдерін лактау;</w:t>
      </w:r>
    </w:p>
    <w:p>
      <w:pPr>
        <w:spacing w:after="0"/>
        <w:ind w:left="0"/>
        <w:jc w:val="both"/>
      </w:pPr>
      <w:r>
        <w:rPr>
          <w:rFonts w:ascii="Times New Roman"/>
          <w:b w:val="false"/>
          <w:i w:val="false"/>
          <w:color w:val="000000"/>
          <w:sz w:val="28"/>
        </w:rPr>
        <w:t>
      қосарлы пневматикалық өздігінен салғышты үйлестіру, реттеу;</w:t>
      </w:r>
    </w:p>
    <w:p>
      <w:pPr>
        <w:spacing w:after="0"/>
        <w:ind w:left="0"/>
        <w:jc w:val="both"/>
      </w:pPr>
      <w:r>
        <w:rPr>
          <w:rFonts w:ascii="Times New Roman"/>
          <w:b w:val="false"/>
          <w:i w:val="false"/>
          <w:color w:val="000000"/>
          <w:sz w:val="28"/>
        </w:rPr>
        <w:t>
      инфрасәулелердің лампалары мен желдеткіштерінің жұмысын қадағалау;</w:t>
      </w:r>
    </w:p>
    <w:p>
      <w:pPr>
        <w:spacing w:after="0"/>
        <w:ind w:left="0"/>
        <w:jc w:val="both"/>
      </w:pPr>
      <w:r>
        <w:rPr>
          <w:rFonts w:ascii="Times New Roman"/>
          <w:b w:val="false"/>
          <w:i w:val="false"/>
          <w:color w:val="000000"/>
          <w:sz w:val="28"/>
        </w:rPr>
        <w:t>
      доғалы соплоларды, салқындатқыш құрылғыларды орнату және ірі габаритті лактау-гуммирлеу машиналарында лактайтын өнімге қабылдау.</w:t>
      </w:r>
    </w:p>
    <w:bookmarkStart w:name="z413" w:id="411"/>
    <w:p>
      <w:pPr>
        <w:spacing w:after="0"/>
        <w:ind w:left="0"/>
        <w:jc w:val="both"/>
      </w:pPr>
      <w:r>
        <w:rPr>
          <w:rFonts w:ascii="Times New Roman"/>
          <w:b w:val="false"/>
          <w:i w:val="false"/>
          <w:color w:val="000000"/>
          <w:sz w:val="28"/>
        </w:rPr>
        <w:t>
      277. Білуге тиіс:</w:t>
      </w:r>
    </w:p>
    <w:bookmarkEnd w:id="411"/>
    <w:p>
      <w:pPr>
        <w:spacing w:after="0"/>
        <w:ind w:left="0"/>
        <w:jc w:val="both"/>
      </w:pPr>
      <w:r>
        <w:rPr>
          <w:rFonts w:ascii="Times New Roman"/>
          <w:b w:val="false"/>
          <w:i w:val="false"/>
          <w:color w:val="000000"/>
          <w:sz w:val="28"/>
        </w:rPr>
        <w:t>
      ледеринге және қағаздың жоғары сортты арнайы түрлеріне лак жабындыларын жағу ерекшеліктері;</w:t>
      </w:r>
    </w:p>
    <w:p>
      <w:pPr>
        <w:spacing w:after="0"/>
        <w:ind w:left="0"/>
        <w:jc w:val="both"/>
      </w:pPr>
      <w:r>
        <w:rPr>
          <w:rFonts w:ascii="Times New Roman"/>
          <w:b w:val="false"/>
          <w:i w:val="false"/>
          <w:color w:val="000000"/>
          <w:sz w:val="28"/>
        </w:rPr>
        <w:t>
      ірі габаритті лактау-гуммирлеу машиналарында механизмдерді реттеу жолдары.</w:t>
      </w:r>
    </w:p>
    <w:bookmarkStart w:name="z414" w:id="412"/>
    <w:p>
      <w:pPr>
        <w:spacing w:after="0"/>
        <w:ind w:left="0"/>
        <w:jc w:val="left"/>
      </w:pPr>
      <w:r>
        <w:rPr>
          <w:rFonts w:ascii="Times New Roman"/>
          <w:b/>
          <w:i w:val="false"/>
          <w:color w:val="000000"/>
        </w:rPr>
        <w:t xml:space="preserve"> 59-параграф. Лактау-гуммирлеу машинасының машинисі, 5-разряд</w:t>
      </w:r>
    </w:p>
    <w:bookmarkEnd w:id="412"/>
    <w:bookmarkStart w:name="z415" w:id="413"/>
    <w:p>
      <w:pPr>
        <w:spacing w:after="0"/>
        <w:ind w:left="0"/>
        <w:jc w:val="both"/>
      </w:pPr>
      <w:r>
        <w:rPr>
          <w:rFonts w:ascii="Times New Roman"/>
          <w:b w:val="false"/>
          <w:i w:val="false"/>
          <w:color w:val="000000"/>
          <w:sz w:val="28"/>
        </w:rPr>
        <w:t>
      278. Жұмыс сипаттамасы:</w:t>
      </w:r>
    </w:p>
    <w:bookmarkEnd w:id="413"/>
    <w:p>
      <w:pPr>
        <w:spacing w:after="0"/>
        <w:ind w:left="0"/>
        <w:jc w:val="both"/>
      </w:pPr>
      <w:r>
        <w:rPr>
          <w:rFonts w:ascii="Times New Roman"/>
          <w:b w:val="false"/>
          <w:i w:val="false"/>
          <w:color w:val="000000"/>
          <w:sz w:val="28"/>
        </w:rPr>
        <w:t>
      ірі габаритті лактау-гуммирлеу машиналарында жоғары талап қойылатын бұйымдарының жоғары көркемдік өнімдерін (маркалар, маркаланған ашық хаттар және өзге) лактау.</w:t>
      </w:r>
    </w:p>
    <w:bookmarkStart w:name="z416" w:id="414"/>
    <w:p>
      <w:pPr>
        <w:spacing w:after="0"/>
        <w:ind w:left="0"/>
        <w:jc w:val="both"/>
      </w:pPr>
      <w:r>
        <w:rPr>
          <w:rFonts w:ascii="Times New Roman"/>
          <w:b w:val="false"/>
          <w:i w:val="false"/>
          <w:color w:val="000000"/>
          <w:sz w:val="28"/>
        </w:rPr>
        <w:t>
      279. Білуге тиіс:</w:t>
      </w:r>
    </w:p>
    <w:bookmarkEnd w:id="414"/>
    <w:p>
      <w:pPr>
        <w:spacing w:after="0"/>
        <w:ind w:left="0"/>
        <w:jc w:val="both"/>
      </w:pPr>
      <w:r>
        <w:rPr>
          <w:rFonts w:ascii="Times New Roman"/>
          <w:b w:val="false"/>
          <w:i w:val="false"/>
          <w:color w:val="000000"/>
          <w:sz w:val="28"/>
        </w:rPr>
        <w:t>
      жоғары көркемдік бұйымдарын лактаудың ерекшеліктері.</w:t>
      </w:r>
    </w:p>
    <w:bookmarkStart w:name="z417" w:id="415"/>
    <w:p>
      <w:pPr>
        <w:spacing w:after="0"/>
        <w:ind w:left="0"/>
        <w:jc w:val="left"/>
      </w:pPr>
      <w:r>
        <w:rPr>
          <w:rFonts w:ascii="Times New Roman"/>
          <w:b/>
          <w:i w:val="false"/>
          <w:color w:val="000000"/>
        </w:rPr>
        <w:t xml:space="preserve"> 60-параграф. Ноталарға және сурет салу альбомдарына арналған дәптерлерді жасау жөніндегі автоматты желілердің машинисі, 3-разряд</w:t>
      </w:r>
    </w:p>
    <w:bookmarkEnd w:id="415"/>
    <w:bookmarkStart w:name="z418" w:id="416"/>
    <w:p>
      <w:pPr>
        <w:spacing w:after="0"/>
        <w:ind w:left="0"/>
        <w:jc w:val="both"/>
      </w:pPr>
      <w:r>
        <w:rPr>
          <w:rFonts w:ascii="Times New Roman"/>
          <w:b w:val="false"/>
          <w:i w:val="false"/>
          <w:color w:val="000000"/>
          <w:sz w:val="28"/>
        </w:rPr>
        <w:t>
      280. Жұмыс сипаттамасы:</w:t>
      </w:r>
    </w:p>
    <w:bookmarkEnd w:id="416"/>
    <w:p>
      <w:pPr>
        <w:spacing w:after="0"/>
        <w:ind w:left="0"/>
        <w:jc w:val="both"/>
      </w:pPr>
      <w:r>
        <w:rPr>
          <w:rFonts w:ascii="Times New Roman"/>
          <w:b w:val="false"/>
          <w:i w:val="false"/>
          <w:color w:val="000000"/>
          <w:sz w:val="28"/>
        </w:rPr>
        <w:t>
      ноталарға және сурет салу альбомдарына арналған дәптерлерді жасап шығару жөніндегі автоматты желілерде ноталарға және сурет салу альбомдарына арналған дәптерлерді жасап шығаруға қатысу;</w:t>
      </w:r>
    </w:p>
    <w:p>
      <w:pPr>
        <w:spacing w:after="0"/>
        <w:ind w:left="0"/>
        <w:jc w:val="both"/>
      </w:pPr>
      <w:r>
        <w:rPr>
          <w:rFonts w:ascii="Times New Roman"/>
          <w:b w:val="false"/>
          <w:i w:val="false"/>
          <w:color w:val="000000"/>
          <w:sz w:val="28"/>
        </w:rPr>
        <w:t>
      дәптерлерді будаға іріктеу, оларды бандерольдау процесін және сапасын бақылау;</w:t>
      </w:r>
    </w:p>
    <w:p>
      <w:pPr>
        <w:spacing w:after="0"/>
        <w:ind w:left="0"/>
        <w:jc w:val="both"/>
      </w:pPr>
      <w:r>
        <w:rPr>
          <w:rFonts w:ascii="Times New Roman"/>
          <w:b w:val="false"/>
          <w:i w:val="false"/>
          <w:color w:val="000000"/>
          <w:sz w:val="28"/>
        </w:rPr>
        <w:t>
      бандероль орамаларын дайындау және оларды секцияға орнату;</w:t>
      </w:r>
    </w:p>
    <w:p>
      <w:pPr>
        <w:spacing w:after="0"/>
        <w:ind w:left="0"/>
        <w:jc w:val="both"/>
      </w:pPr>
      <w:r>
        <w:rPr>
          <w:rFonts w:ascii="Times New Roman"/>
          <w:b w:val="false"/>
          <w:i w:val="false"/>
          <w:color w:val="000000"/>
          <w:sz w:val="28"/>
        </w:rPr>
        <w:t>
      дәптерлерді кесу секциясынан бандерольдауға беру механизмінің жұмысын қадағалау;</w:t>
      </w:r>
    </w:p>
    <w:p>
      <w:pPr>
        <w:spacing w:after="0"/>
        <w:ind w:left="0"/>
        <w:jc w:val="both"/>
      </w:pPr>
      <w:r>
        <w:rPr>
          <w:rFonts w:ascii="Times New Roman"/>
          <w:b w:val="false"/>
          <w:i w:val="false"/>
          <w:color w:val="000000"/>
          <w:sz w:val="28"/>
        </w:rPr>
        <w:t>
      желім аппараттарын үйлестіру және реттеу;</w:t>
      </w:r>
    </w:p>
    <w:p>
      <w:pPr>
        <w:spacing w:after="0"/>
        <w:ind w:left="0"/>
        <w:jc w:val="both"/>
      </w:pPr>
      <w:r>
        <w:rPr>
          <w:rFonts w:ascii="Times New Roman"/>
          <w:b w:val="false"/>
          <w:i w:val="false"/>
          <w:color w:val="000000"/>
          <w:sz w:val="28"/>
        </w:rPr>
        <w:t>
      қызмет көрсетілетін жабдықтарды тазалау және майлау.</w:t>
      </w:r>
    </w:p>
    <w:bookmarkStart w:name="z419" w:id="417"/>
    <w:p>
      <w:pPr>
        <w:spacing w:after="0"/>
        <w:ind w:left="0"/>
        <w:jc w:val="both"/>
      </w:pPr>
      <w:r>
        <w:rPr>
          <w:rFonts w:ascii="Times New Roman"/>
          <w:b w:val="false"/>
          <w:i w:val="false"/>
          <w:color w:val="000000"/>
          <w:sz w:val="28"/>
        </w:rPr>
        <w:t>
      281. Білуге тиіс:</w:t>
      </w:r>
    </w:p>
    <w:bookmarkEnd w:id="417"/>
    <w:p>
      <w:pPr>
        <w:spacing w:after="0"/>
        <w:ind w:left="0"/>
        <w:jc w:val="both"/>
      </w:pPr>
      <w:r>
        <w:rPr>
          <w:rFonts w:ascii="Times New Roman"/>
          <w:b w:val="false"/>
          <w:i w:val="false"/>
          <w:color w:val="000000"/>
          <w:sz w:val="28"/>
        </w:rPr>
        <w:t>
      ноталарға және сурет салу альбомдарына арналған дәптерлерді жасап шығарудың технологиялық процесі;</w:t>
      </w:r>
    </w:p>
    <w:p>
      <w:pPr>
        <w:spacing w:after="0"/>
        <w:ind w:left="0"/>
        <w:jc w:val="both"/>
      </w:pPr>
      <w:r>
        <w:rPr>
          <w:rFonts w:ascii="Times New Roman"/>
          <w:b w:val="false"/>
          <w:i w:val="false"/>
          <w:color w:val="000000"/>
          <w:sz w:val="28"/>
        </w:rPr>
        <w:t>
      дайын өнімге қойылатын ұлттық стандарттар;</w:t>
      </w:r>
    </w:p>
    <w:p>
      <w:pPr>
        <w:spacing w:after="0"/>
        <w:ind w:left="0"/>
        <w:jc w:val="both"/>
      </w:pPr>
      <w:r>
        <w:rPr>
          <w:rFonts w:ascii="Times New Roman"/>
          <w:b w:val="false"/>
          <w:i w:val="false"/>
          <w:color w:val="000000"/>
          <w:sz w:val="28"/>
        </w:rPr>
        <w:t>
      іріктеу-бандерольдау секцияларының тораптарын реттеу жолдары.</w:t>
      </w:r>
    </w:p>
    <w:bookmarkStart w:name="z420" w:id="418"/>
    <w:p>
      <w:pPr>
        <w:spacing w:after="0"/>
        <w:ind w:left="0"/>
        <w:jc w:val="left"/>
      </w:pPr>
      <w:r>
        <w:rPr>
          <w:rFonts w:ascii="Times New Roman"/>
          <w:b/>
          <w:i w:val="false"/>
          <w:color w:val="000000"/>
        </w:rPr>
        <w:t xml:space="preserve"> 61-параграф. Ноталарға және сурет салу альбомдарына арналған дәптерлерді жасау жөніндегі автоматты желілердің машинисі, 4-разряд</w:t>
      </w:r>
    </w:p>
    <w:bookmarkEnd w:id="418"/>
    <w:bookmarkStart w:name="z421" w:id="419"/>
    <w:p>
      <w:pPr>
        <w:spacing w:after="0"/>
        <w:ind w:left="0"/>
        <w:jc w:val="both"/>
      </w:pPr>
      <w:r>
        <w:rPr>
          <w:rFonts w:ascii="Times New Roman"/>
          <w:b w:val="false"/>
          <w:i w:val="false"/>
          <w:color w:val="000000"/>
          <w:sz w:val="28"/>
        </w:rPr>
        <w:t>
      282. Жұмыс сипаттамасы:</w:t>
      </w:r>
    </w:p>
    <w:bookmarkEnd w:id="419"/>
    <w:p>
      <w:pPr>
        <w:spacing w:after="0"/>
        <w:ind w:left="0"/>
        <w:jc w:val="both"/>
      </w:pPr>
      <w:r>
        <w:rPr>
          <w:rFonts w:ascii="Times New Roman"/>
          <w:b w:val="false"/>
          <w:i w:val="false"/>
          <w:color w:val="000000"/>
          <w:sz w:val="28"/>
        </w:rPr>
        <w:t>
      біліктілігі жоғары ноталарға және сурет салу альбомдарына арналған дәптерлерді жасап шығару жөніндегі автоматты желілердің машинисімен бірлесіп ноталарға және сурет салу альбомдарына арналған дәптерлерді жасап шығару жөніндегі автоматты желілерде ноталарға және сурет салу альбомдарына арналған дәптерлерді жасап шығарудың процесін жүргізу;</w:t>
      </w:r>
    </w:p>
    <w:p>
      <w:pPr>
        <w:spacing w:after="0"/>
        <w:ind w:left="0"/>
        <w:jc w:val="both"/>
      </w:pPr>
      <w:r>
        <w:rPr>
          <w:rFonts w:ascii="Times New Roman"/>
          <w:b w:val="false"/>
          <w:i w:val="false"/>
          <w:color w:val="000000"/>
          <w:sz w:val="28"/>
        </w:rPr>
        <w:t>
      қағаз орамаларын дайындау және орнату;</w:t>
      </w:r>
    </w:p>
    <w:p>
      <w:pPr>
        <w:spacing w:after="0"/>
        <w:ind w:left="0"/>
        <w:jc w:val="both"/>
      </w:pPr>
      <w:r>
        <w:rPr>
          <w:rFonts w:ascii="Times New Roman"/>
          <w:b w:val="false"/>
          <w:i w:val="false"/>
          <w:color w:val="000000"/>
          <w:sz w:val="28"/>
        </w:rPr>
        <w:t>
      форматқа қағаз кесу, сызу процесін жүргізу;</w:t>
      </w:r>
    </w:p>
    <w:p>
      <w:pPr>
        <w:spacing w:after="0"/>
        <w:ind w:left="0"/>
        <w:jc w:val="both"/>
      </w:pPr>
      <w:r>
        <w:rPr>
          <w:rFonts w:ascii="Times New Roman"/>
          <w:b w:val="false"/>
          <w:i w:val="false"/>
          <w:color w:val="000000"/>
          <w:sz w:val="28"/>
        </w:rPr>
        <w:t>
      парақтар мен қаптамаларды іріктеу;</w:t>
      </w:r>
    </w:p>
    <w:p>
      <w:pPr>
        <w:spacing w:after="0"/>
        <w:ind w:left="0"/>
        <w:jc w:val="both"/>
      </w:pPr>
      <w:r>
        <w:rPr>
          <w:rFonts w:ascii="Times New Roman"/>
          <w:b w:val="false"/>
          <w:i w:val="false"/>
          <w:color w:val="000000"/>
          <w:sz w:val="28"/>
        </w:rPr>
        <w:t>
      зарядтау секциясының, сызатын, бояйтын және қысатын білікшелердің механизмдерін орнату және реттеу;</w:t>
      </w:r>
    </w:p>
    <w:p>
      <w:pPr>
        <w:spacing w:after="0"/>
        <w:ind w:left="0"/>
        <w:jc w:val="both"/>
      </w:pPr>
      <w:r>
        <w:rPr>
          <w:rFonts w:ascii="Times New Roman"/>
          <w:b w:val="false"/>
          <w:i w:val="false"/>
          <w:color w:val="000000"/>
          <w:sz w:val="28"/>
        </w:rPr>
        <w:t>
      блоктардың түбіршектердің мәрлімен немесе техникалық матамен тігіссіз бекіту;</w:t>
      </w:r>
    </w:p>
    <w:p>
      <w:pPr>
        <w:spacing w:after="0"/>
        <w:ind w:left="0"/>
        <w:jc w:val="both"/>
      </w:pPr>
      <w:r>
        <w:rPr>
          <w:rFonts w:ascii="Times New Roman"/>
          <w:b w:val="false"/>
          <w:i w:val="false"/>
          <w:color w:val="000000"/>
          <w:sz w:val="28"/>
        </w:rPr>
        <w:t>
      қағаз бен дәптерлерді форматқа кесу үшін өлшемдерін орнату;</w:t>
      </w:r>
    </w:p>
    <w:p>
      <w:pPr>
        <w:spacing w:after="0"/>
        <w:ind w:left="0"/>
        <w:jc w:val="both"/>
      </w:pPr>
      <w:r>
        <w:rPr>
          <w:rFonts w:ascii="Times New Roman"/>
          <w:b w:val="false"/>
          <w:i w:val="false"/>
          <w:color w:val="000000"/>
          <w:sz w:val="28"/>
        </w:rPr>
        <w:t>
      қызмет көрсетілетін жабдықтардың жұмысындағы ақауларды жоюға қатысу.</w:t>
      </w:r>
    </w:p>
    <w:bookmarkStart w:name="z422" w:id="420"/>
    <w:p>
      <w:pPr>
        <w:spacing w:after="0"/>
        <w:ind w:left="0"/>
        <w:jc w:val="both"/>
      </w:pPr>
      <w:r>
        <w:rPr>
          <w:rFonts w:ascii="Times New Roman"/>
          <w:b w:val="false"/>
          <w:i w:val="false"/>
          <w:color w:val="000000"/>
          <w:sz w:val="28"/>
        </w:rPr>
        <w:t>
      283. Білуге тиіс:</w:t>
      </w:r>
    </w:p>
    <w:bookmarkEnd w:id="420"/>
    <w:p>
      <w:pPr>
        <w:spacing w:after="0"/>
        <w:ind w:left="0"/>
        <w:jc w:val="both"/>
      </w:pPr>
      <w:r>
        <w:rPr>
          <w:rFonts w:ascii="Times New Roman"/>
          <w:b w:val="false"/>
          <w:i w:val="false"/>
          <w:color w:val="000000"/>
          <w:sz w:val="28"/>
        </w:rPr>
        <w:t>
      қолданылатын материалдарға қойылатын техникалық талаптар;</w:t>
      </w:r>
    </w:p>
    <w:p>
      <w:pPr>
        <w:spacing w:after="0"/>
        <w:ind w:left="0"/>
        <w:jc w:val="both"/>
      </w:pPr>
      <w:r>
        <w:rPr>
          <w:rFonts w:ascii="Times New Roman"/>
          <w:b w:val="false"/>
          <w:i w:val="false"/>
          <w:color w:val="000000"/>
          <w:sz w:val="28"/>
        </w:rPr>
        <w:t>
      ноталарға және сурет салу альбомдарына арналған дәптерлерді жасап шығару жөніндегі автоматты желілерге кіретін машиналардың жекелеген тораптарының құрылғысы және реттеу жолдары.</w:t>
      </w:r>
    </w:p>
    <w:bookmarkStart w:name="z423" w:id="421"/>
    <w:p>
      <w:pPr>
        <w:spacing w:after="0"/>
        <w:ind w:left="0"/>
        <w:jc w:val="left"/>
      </w:pPr>
      <w:r>
        <w:rPr>
          <w:rFonts w:ascii="Times New Roman"/>
          <w:b/>
          <w:i w:val="false"/>
          <w:color w:val="000000"/>
        </w:rPr>
        <w:t xml:space="preserve"> 62-параграф. Ноталарға және сурет салу альбомдарына арналған дәптерлерді жасау жөніндегі автоматты желілердің машинисі, 5-разряд</w:t>
      </w:r>
    </w:p>
    <w:bookmarkEnd w:id="421"/>
    <w:bookmarkStart w:name="z424" w:id="422"/>
    <w:p>
      <w:pPr>
        <w:spacing w:after="0"/>
        <w:ind w:left="0"/>
        <w:jc w:val="both"/>
      </w:pPr>
      <w:r>
        <w:rPr>
          <w:rFonts w:ascii="Times New Roman"/>
          <w:b w:val="false"/>
          <w:i w:val="false"/>
          <w:color w:val="000000"/>
          <w:sz w:val="28"/>
        </w:rPr>
        <w:t>
      284. Жұмыс сипаттамасы:</w:t>
      </w:r>
    </w:p>
    <w:bookmarkEnd w:id="422"/>
    <w:p>
      <w:pPr>
        <w:spacing w:after="0"/>
        <w:ind w:left="0"/>
        <w:jc w:val="both"/>
      </w:pPr>
      <w:r>
        <w:rPr>
          <w:rFonts w:ascii="Times New Roman"/>
          <w:b w:val="false"/>
          <w:i w:val="false"/>
          <w:color w:val="000000"/>
          <w:sz w:val="28"/>
        </w:rPr>
        <w:t>
      кесу секциясыз және оларды бандерольдау секциясы бар ноталарға және сурет салу альбомдарына арналған дәптерлерді жасап шығару жөніндегі автоматты желілерде ноталарға және сурет салу альбомдарына арналған дәптерлерді жасап шығарудың процесін жүргізу;</w:t>
      </w:r>
    </w:p>
    <w:p>
      <w:pPr>
        <w:spacing w:after="0"/>
        <w:ind w:left="0"/>
        <w:jc w:val="both"/>
      </w:pPr>
      <w:r>
        <w:rPr>
          <w:rFonts w:ascii="Times New Roman"/>
          <w:b w:val="false"/>
          <w:i w:val="false"/>
          <w:color w:val="000000"/>
          <w:sz w:val="28"/>
        </w:rPr>
        <w:t>
      қағаз орамаларын толтыру;</w:t>
      </w:r>
    </w:p>
    <w:p>
      <w:pPr>
        <w:spacing w:after="0"/>
        <w:ind w:left="0"/>
        <w:jc w:val="both"/>
      </w:pPr>
      <w:r>
        <w:rPr>
          <w:rFonts w:ascii="Times New Roman"/>
          <w:b w:val="false"/>
          <w:i w:val="false"/>
          <w:color w:val="000000"/>
          <w:sz w:val="28"/>
        </w:rPr>
        <w:t>
      тігін аппараттарын орнату, оларды үйлестіру және реттеу;</w:t>
      </w:r>
    </w:p>
    <w:p>
      <w:pPr>
        <w:spacing w:after="0"/>
        <w:ind w:left="0"/>
        <w:jc w:val="both"/>
      </w:pPr>
      <w:r>
        <w:rPr>
          <w:rFonts w:ascii="Times New Roman"/>
          <w:b w:val="false"/>
          <w:i w:val="false"/>
          <w:color w:val="000000"/>
          <w:sz w:val="28"/>
        </w:rPr>
        <w:t>
      сымдарды тігін аппараттарына толтыру;</w:t>
      </w:r>
    </w:p>
    <w:p>
      <w:pPr>
        <w:spacing w:after="0"/>
        <w:ind w:left="0"/>
        <w:jc w:val="both"/>
      </w:pPr>
      <w:r>
        <w:rPr>
          <w:rFonts w:ascii="Times New Roman"/>
          <w:b w:val="false"/>
          <w:i w:val="false"/>
          <w:color w:val="000000"/>
          <w:sz w:val="28"/>
        </w:rPr>
        <w:t>
      дәптерлерді тігуді бақылау;</w:t>
      </w:r>
    </w:p>
    <w:p>
      <w:pPr>
        <w:spacing w:after="0"/>
        <w:ind w:left="0"/>
        <w:jc w:val="both"/>
      </w:pPr>
      <w:r>
        <w:rPr>
          <w:rFonts w:ascii="Times New Roman"/>
          <w:b w:val="false"/>
          <w:i w:val="false"/>
          <w:color w:val="000000"/>
          <w:sz w:val="28"/>
        </w:rPr>
        <w:t>
      бояу білікшелерін орнату, қаптаманы басуға арналған формаларды жеткізу және түзету;</w:t>
      </w:r>
    </w:p>
    <w:p>
      <w:pPr>
        <w:spacing w:after="0"/>
        <w:ind w:left="0"/>
        <w:jc w:val="both"/>
      </w:pPr>
      <w:r>
        <w:rPr>
          <w:rFonts w:ascii="Times New Roman"/>
          <w:b w:val="false"/>
          <w:i w:val="false"/>
          <w:color w:val="000000"/>
          <w:sz w:val="28"/>
        </w:rPr>
        <w:t>
      қызмет көрсетілетін жабдықтарға алдын ала тексеру және жөндеу жүргізуге қатысу.</w:t>
      </w:r>
    </w:p>
    <w:bookmarkStart w:name="z425" w:id="423"/>
    <w:p>
      <w:pPr>
        <w:spacing w:after="0"/>
        <w:ind w:left="0"/>
        <w:jc w:val="both"/>
      </w:pPr>
      <w:r>
        <w:rPr>
          <w:rFonts w:ascii="Times New Roman"/>
          <w:b w:val="false"/>
          <w:i w:val="false"/>
          <w:color w:val="000000"/>
          <w:sz w:val="28"/>
        </w:rPr>
        <w:t>
      285. Білуге тиіс:</w:t>
      </w:r>
    </w:p>
    <w:bookmarkEnd w:id="423"/>
    <w:p>
      <w:pPr>
        <w:spacing w:after="0"/>
        <w:ind w:left="0"/>
        <w:jc w:val="both"/>
      </w:pPr>
      <w:r>
        <w:rPr>
          <w:rFonts w:ascii="Times New Roman"/>
          <w:b w:val="false"/>
          <w:i w:val="false"/>
          <w:color w:val="000000"/>
          <w:sz w:val="28"/>
        </w:rPr>
        <w:t>
      ноталарға және сурет салу альбомдарына арналған дәптерлерді жасап шығару жөніндегі автоматты желілердің құрылғысы;</w:t>
      </w:r>
    </w:p>
    <w:p>
      <w:pPr>
        <w:spacing w:after="0"/>
        <w:ind w:left="0"/>
        <w:jc w:val="both"/>
      </w:pPr>
      <w:r>
        <w:rPr>
          <w:rFonts w:ascii="Times New Roman"/>
          <w:b w:val="false"/>
          <w:i w:val="false"/>
          <w:color w:val="000000"/>
          <w:sz w:val="28"/>
        </w:rPr>
        <w:t>
      принципті тәсімдері мен механизмдердің өзара әрекеттесу жолдары;</w:t>
      </w:r>
    </w:p>
    <w:p>
      <w:pPr>
        <w:spacing w:after="0"/>
        <w:ind w:left="0"/>
        <w:jc w:val="both"/>
      </w:pPr>
      <w:r>
        <w:rPr>
          <w:rFonts w:ascii="Times New Roman"/>
          <w:b w:val="false"/>
          <w:i w:val="false"/>
          <w:color w:val="000000"/>
          <w:sz w:val="28"/>
        </w:rPr>
        <w:t>
      баспа формасына қойылатын техникалық талаптар;</w:t>
      </w:r>
    </w:p>
    <w:p>
      <w:pPr>
        <w:spacing w:after="0"/>
        <w:ind w:left="0"/>
        <w:jc w:val="both"/>
      </w:pPr>
      <w:r>
        <w:rPr>
          <w:rFonts w:ascii="Times New Roman"/>
          <w:b w:val="false"/>
          <w:i w:val="false"/>
          <w:color w:val="000000"/>
          <w:sz w:val="28"/>
        </w:rPr>
        <w:t>
      қолданылатын материалдардың ұлттық стандарты.</w:t>
      </w:r>
    </w:p>
    <w:bookmarkStart w:name="z426" w:id="424"/>
    <w:p>
      <w:pPr>
        <w:spacing w:after="0"/>
        <w:ind w:left="0"/>
        <w:jc w:val="left"/>
      </w:pPr>
      <w:r>
        <w:rPr>
          <w:rFonts w:ascii="Times New Roman"/>
          <w:b/>
          <w:i w:val="false"/>
          <w:color w:val="000000"/>
        </w:rPr>
        <w:t xml:space="preserve"> 63-параграф. Ноталарға және сурет салу альбомдарына арналған дәптерлерді жасау жөніндегі автоматты желілердің машинисі, 6-разряд</w:t>
      </w:r>
    </w:p>
    <w:bookmarkEnd w:id="424"/>
    <w:bookmarkStart w:name="z427" w:id="425"/>
    <w:p>
      <w:pPr>
        <w:spacing w:after="0"/>
        <w:ind w:left="0"/>
        <w:jc w:val="both"/>
      </w:pPr>
      <w:r>
        <w:rPr>
          <w:rFonts w:ascii="Times New Roman"/>
          <w:b w:val="false"/>
          <w:i w:val="false"/>
          <w:color w:val="000000"/>
          <w:sz w:val="28"/>
        </w:rPr>
        <w:t>
      286. Жұмыс сипаттамасы:</w:t>
      </w:r>
    </w:p>
    <w:bookmarkEnd w:id="425"/>
    <w:p>
      <w:pPr>
        <w:spacing w:after="0"/>
        <w:ind w:left="0"/>
        <w:jc w:val="both"/>
      </w:pPr>
      <w:r>
        <w:rPr>
          <w:rFonts w:ascii="Times New Roman"/>
          <w:b w:val="false"/>
          <w:i w:val="false"/>
          <w:color w:val="000000"/>
          <w:sz w:val="28"/>
        </w:rPr>
        <w:t>
      кесу секциясы және бандерольдау секциясы бар ноталарға және сурет салу альбомдарына арналған дәптерлерді жасап шығару жөніндегі автоматты желілерде ноталарға және сурет салу альбомдарына арналған дәптерлерді жасап шығарудың процесін жүргізу;</w:t>
      </w:r>
    </w:p>
    <w:p>
      <w:pPr>
        <w:spacing w:after="0"/>
        <w:ind w:left="0"/>
        <w:jc w:val="both"/>
      </w:pPr>
      <w:r>
        <w:rPr>
          <w:rFonts w:ascii="Times New Roman"/>
          <w:b w:val="false"/>
          <w:i w:val="false"/>
          <w:color w:val="000000"/>
          <w:sz w:val="28"/>
        </w:rPr>
        <w:t>
      қағаздар мен бұйымдарды форматқа кесу үшін пышақтарды орнату;</w:t>
      </w:r>
    </w:p>
    <w:p>
      <w:pPr>
        <w:spacing w:after="0"/>
        <w:ind w:left="0"/>
        <w:jc w:val="both"/>
      </w:pPr>
      <w:r>
        <w:rPr>
          <w:rFonts w:ascii="Times New Roman"/>
          <w:b w:val="false"/>
          <w:i w:val="false"/>
          <w:color w:val="000000"/>
          <w:sz w:val="28"/>
        </w:rPr>
        <w:t>
      тасымалдағыштардың қысқаштарын және жұмыс секциялары механизмдерін реттеу;</w:t>
      </w:r>
    </w:p>
    <w:p>
      <w:pPr>
        <w:spacing w:after="0"/>
        <w:ind w:left="0"/>
        <w:jc w:val="both"/>
      </w:pPr>
      <w:r>
        <w:rPr>
          <w:rFonts w:ascii="Times New Roman"/>
          <w:b w:val="false"/>
          <w:i w:val="false"/>
          <w:color w:val="000000"/>
          <w:sz w:val="28"/>
        </w:rPr>
        <w:t>
      басу білікшелерін орнату;</w:t>
      </w:r>
    </w:p>
    <w:p>
      <w:pPr>
        <w:spacing w:after="0"/>
        <w:ind w:left="0"/>
        <w:jc w:val="both"/>
      </w:pPr>
      <w:r>
        <w:rPr>
          <w:rFonts w:ascii="Times New Roman"/>
          <w:b w:val="false"/>
          <w:i w:val="false"/>
          <w:color w:val="000000"/>
          <w:sz w:val="28"/>
        </w:rPr>
        <w:t>
      ноталарға және сурет салу альбомдарына арналған дәптерлерді жасап шығару жөніндегі автоматты желілердің барлық секциялары мен тораптарында үйлестіру жұмыстарын жүргізу;</w:t>
      </w:r>
    </w:p>
    <w:p>
      <w:pPr>
        <w:spacing w:after="0"/>
        <w:ind w:left="0"/>
        <w:jc w:val="both"/>
      </w:pPr>
      <w:r>
        <w:rPr>
          <w:rFonts w:ascii="Times New Roman"/>
          <w:b w:val="false"/>
          <w:i w:val="false"/>
          <w:color w:val="000000"/>
          <w:sz w:val="28"/>
        </w:rPr>
        <w:t>
      өнімнің сапасын бақылау.</w:t>
      </w:r>
    </w:p>
    <w:bookmarkStart w:name="z428" w:id="426"/>
    <w:p>
      <w:pPr>
        <w:spacing w:after="0"/>
        <w:ind w:left="0"/>
        <w:jc w:val="both"/>
      </w:pPr>
      <w:r>
        <w:rPr>
          <w:rFonts w:ascii="Times New Roman"/>
          <w:b w:val="false"/>
          <w:i w:val="false"/>
          <w:color w:val="000000"/>
          <w:sz w:val="28"/>
        </w:rPr>
        <w:t>
      287. Білуге тиіс:</w:t>
      </w:r>
    </w:p>
    <w:bookmarkEnd w:id="426"/>
    <w:p>
      <w:pPr>
        <w:spacing w:after="0"/>
        <w:ind w:left="0"/>
        <w:jc w:val="both"/>
      </w:pPr>
      <w:r>
        <w:rPr>
          <w:rFonts w:ascii="Times New Roman"/>
          <w:b w:val="false"/>
          <w:i w:val="false"/>
          <w:color w:val="000000"/>
          <w:sz w:val="28"/>
        </w:rPr>
        <w:t>
      ноталарға және сурет салу альбомдарына арналған дәптерлерді жасап шығару жөніндегі автоматты желілердің конструкциясы;</w:t>
      </w:r>
    </w:p>
    <w:p>
      <w:pPr>
        <w:spacing w:after="0"/>
        <w:ind w:left="0"/>
        <w:jc w:val="both"/>
      </w:pPr>
      <w:r>
        <w:rPr>
          <w:rFonts w:ascii="Times New Roman"/>
          <w:b w:val="false"/>
          <w:i w:val="false"/>
          <w:color w:val="000000"/>
          <w:sz w:val="28"/>
        </w:rPr>
        <w:t>
      құрылғысы және конструкциялық ерекшеліктері;</w:t>
      </w:r>
    </w:p>
    <w:p>
      <w:pPr>
        <w:spacing w:after="0"/>
        <w:ind w:left="0"/>
        <w:jc w:val="both"/>
      </w:pPr>
      <w:r>
        <w:rPr>
          <w:rFonts w:ascii="Times New Roman"/>
          <w:b w:val="false"/>
          <w:i w:val="false"/>
          <w:color w:val="000000"/>
          <w:sz w:val="28"/>
        </w:rPr>
        <w:t>
      қызмет көрсетілетін жабдықтардың жұмыстарды дәлдікке тексеру және теңшеу тәртібі.</w:t>
      </w:r>
    </w:p>
    <w:bookmarkStart w:name="z429" w:id="427"/>
    <w:p>
      <w:pPr>
        <w:spacing w:after="0"/>
        <w:ind w:left="0"/>
        <w:jc w:val="left"/>
      </w:pPr>
      <w:r>
        <w:rPr>
          <w:rFonts w:ascii="Times New Roman"/>
          <w:b/>
          <w:i w:val="false"/>
          <w:color w:val="000000"/>
        </w:rPr>
        <w:t xml:space="preserve"> 64-параграф. Нөмірлеуші, 1-разряд</w:t>
      </w:r>
    </w:p>
    <w:bookmarkEnd w:id="427"/>
    <w:bookmarkStart w:name="z430" w:id="428"/>
    <w:p>
      <w:pPr>
        <w:spacing w:after="0"/>
        <w:ind w:left="0"/>
        <w:jc w:val="both"/>
      </w:pPr>
      <w:r>
        <w:rPr>
          <w:rFonts w:ascii="Times New Roman"/>
          <w:b w:val="false"/>
          <w:i w:val="false"/>
          <w:color w:val="000000"/>
          <w:sz w:val="28"/>
        </w:rPr>
        <w:t>
      288. Жұмыс сипаттамасы:</w:t>
      </w:r>
    </w:p>
    <w:bookmarkEnd w:id="428"/>
    <w:p>
      <w:pPr>
        <w:spacing w:after="0"/>
        <w:ind w:left="0"/>
        <w:jc w:val="both"/>
      </w:pPr>
      <w:r>
        <w:rPr>
          <w:rFonts w:ascii="Times New Roman"/>
          <w:b w:val="false"/>
          <w:i w:val="false"/>
          <w:color w:val="000000"/>
          <w:sz w:val="28"/>
        </w:rPr>
        <w:t>
      белгілерді алдын ала тере отырып, оларды жеткізу және түзете отырып конторлы-кеңселік бұйымдарды қолмен нөмірлеу;</w:t>
      </w:r>
    </w:p>
    <w:p>
      <w:pPr>
        <w:spacing w:after="0"/>
        <w:ind w:left="0"/>
        <w:jc w:val="both"/>
      </w:pPr>
      <w:r>
        <w:rPr>
          <w:rFonts w:ascii="Times New Roman"/>
          <w:b w:val="false"/>
          <w:i w:val="false"/>
          <w:color w:val="000000"/>
          <w:sz w:val="28"/>
        </w:rPr>
        <w:t>
      нөмірлегіштің қалпақшасында теру немесе клишені бекіту;</w:t>
      </w:r>
    </w:p>
    <w:p>
      <w:pPr>
        <w:spacing w:after="0"/>
        <w:ind w:left="0"/>
        <w:jc w:val="both"/>
      </w:pPr>
      <w:r>
        <w:rPr>
          <w:rFonts w:ascii="Times New Roman"/>
          <w:b w:val="false"/>
          <w:i w:val="false"/>
          <w:color w:val="000000"/>
          <w:sz w:val="28"/>
        </w:rPr>
        <w:t>
      түзету және басу;</w:t>
      </w:r>
    </w:p>
    <w:p>
      <w:pPr>
        <w:spacing w:after="0"/>
        <w:ind w:left="0"/>
        <w:jc w:val="both"/>
      </w:pPr>
      <w:r>
        <w:rPr>
          <w:rFonts w:ascii="Times New Roman"/>
          <w:b w:val="false"/>
          <w:i w:val="false"/>
          <w:color w:val="000000"/>
          <w:sz w:val="28"/>
        </w:rPr>
        <w:t>
      нөмірлеудің дұрыстығын тексеру.</w:t>
      </w:r>
    </w:p>
    <w:bookmarkStart w:name="z431" w:id="429"/>
    <w:p>
      <w:pPr>
        <w:spacing w:after="0"/>
        <w:ind w:left="0"/>
        <w:jc w:val="both"/>
      </w:pPr>
      <w:r>
        <w:rPr>
          <w:rFonts w:ascii="Times New Roman"/>
          <w:b w:val="false"/>
          <w:i w:val="false"/>
          <w:color w:val="000000"/>
          <w:sz w:val="28"/>
        </w:rPr>
        <w:t>
      289. Білуге тиіс:</w:t>
      </w:r>
    </w:p>
    <w:bookmarkEnd w:id="429"/>
    <w:p>
      <w:pPr>
        <w:spacing w:after="0"/>
        <w:ind w:left="0"/>
        <w:jc w:val="both"/>
      </w:pPr>
      <w:r>
        <w:rPr>
          <w:rFonts w:ascii="Times New Roman"/>
          <w:b w:val="false"/>
          <w:i w:val="false"/>
          <w:color w:val="000000"/>
          <w:sz w:val="28"/>
        </w:rPr>
        <w:t>
      түзетулердің міндеті;</w:t>
      </w:r>
    </w:p>
    <w:p>
      <w:pPr>
        <w:spacing w:after="0"/>
        <w:ind w:left="0"/>
        <w:jc w:val="both"/>
      </w:pPr>
      <w:r>
        <w:rPr>
          <w:rFonts w:ascii="Times New Roman"/>
          <w:b w:val="false"/>
          <w:i w:val="false"/>
          <w:color w:val="000000"/>
          <w:sz w:val="28"/>
        </w:rPr>
        <w:t>
      баспа бояуына және нөмірлеу сапасына қойылған талаптар;</w:t>
      </w:r>
    </w:p>
    <w:p>
      <w:pPr>
        <w:spacing w:after="0"/>
        <w:ind w:left="0"/>
        <w:jc w:val="both"/>
      </w:pPr>
      <w:r>
        <w:rPr>
          <w:rFonts w:ascii="Times New Roman"/>
          <w:b w:val="false"/>
          <w:i w:val="false"/>
          <w:color w:val="000000"/>
          <w:sz w:val="28"/>
        </w:rPr>
        <w:t>
      қаріптердің кегілдері.</w:t>
      </w:r>
    </w:p>
    <w:bookmarkStart w:name="z432" w:id="430"/>
    <w:p>
      <w:pPr>
        <w:spacing w:after="0"/>
        <w:ind w:left="0"/>
        <w:jc w:val="both"/>
      </w:pPr>
      <w:r>
        <w:rPr>
          <w:rFonts w:ascii="Times New Roman"/>
          <w:b w:val="false"/>
          <w:i w:val="false"/>
          <w:color w:val="000000"/>
          <w:sz w:val="28"/>
        </w:rPr>
        <w:t>
      290. Жұмыс үлгілері:</w:t>
      </w:r>
    </w:p>
    <w:bookmarkEnd w:id="430"/>
    <w:p>
      <w:pPr>
        <w:spacing w:after="0"/>
        <w:ind w:left="0"/>
        <w:jc w:val="both"/>
      </w:pPr>
      <w:r>
        <w:rPr>
          <w:rFonts w:ascii="Times New Roman"/>
          <w:b w:val="false"/>
          <w:i w:val="false"/>
          <w:color w:val="000000"/>
          <w:sz w:val="28"/>
        </w:rPr>
        <w:t>
      нөмірлеу:</w:t>
      </w:r>
    </w:p>
    <w:p>
      <w:pPr>
        <w:spacing w:after="0"/>
        <w:ind w:left="0"/>
        <w:jc w:val="both"/>
      </w:pPr>
      <w:r>
        <w:rPr>
          <w:rFonts w:ascii="Times New Roman"/>
          <w:b w:val="false"/>
          <w:i w:val="false"/>
          <w:color w:val="000000"/>
          <w:sz w:val="28"/>
        </w:rPr>
        <w:t>
      1) квитанция;</w:t>
      </w:r>
    </w:p>
    <w:p>
      <w:pPr>
        <w:spacing w:after="0"/>
        <w:ind w:left="0"/>
        <w:jc w:val="both"/>
      </w:pPr>
      <w:r>
        <w:rPr>
          <w:rFonts w:ascii="Times New Roman"/>
          <w:b w:val="false"/>
          <w:i w:val="false"/>
          <w:color w:val="000000"/>
          <w:sz w:val="28"/>
        </w:rPr>
        <w:t>
      2) контор кітаптары;</w:t>
      </w:r>
    </w:p>
    <w:p>
      <w:pPr>
        <w:spacing w:after="0"/>
        <w:ind w:left="0"/>
        <w:jc w:val="both"/>
      </w:pPr>
      <w:r>
        <w:rPr>
          <w:rFonts w:ascii="Times New Roman"/>
          <w:b w:val="false"/>
          <w:i w:val="false"/>
          <w:color w:val="000000"/>
          <w:sz w:val="28"/>
        </w:rPr>
        <w:t>
      3) ленталар;</w:t>
      </w:r>
    </w:p>
    <w:p>
      <w:pPr>
        <w:spacing w:after="0"/>
        <w:ind w:left="0"/>
        <w:jc w:val="both"/>
      </w:pPr>
      <w:r>
        <w:rPr>
          <w:rFonts w:ascii="Times New Roman"/>
          <w:b w:val="false"/>
          <w:i w:val="false"/>
          <w:color w:val="000000"/>
          <w:sz w:val="28"/>
        </w:rPr>
        <w:t>
      4) талондар;</w:t>
      </w:r>
    </w:p>
    <w:p>
      <w:pPr>
        <w:spacing w:after="0"/>
        <w:ind w:left="0"/>
        <w:jc w:val="both"/>
      </w:pPr>
      <w:r>
        <w:rPr>
          <w:rFonts w:ascii="Times New Roman"/>
          <w:b w:val="false"/>
          <w:i w:val="false"/>
          <w:color w:val="000000"/>
          <w:sz w:val="28"/>
        </w:rPr>
        <w:t>
      5) чектер;</w:t>
      </w:r>
    </w:p>
    <w:p>
      <w:pPr>
        <w:spacing w:after="0"/>
        <w:ind w:left="0"/>
        <w:jc w:val="both"/>
      </w:pPr>
      <w:r>
        <w:rPr>
          <w:rFonts w:ascii="Times New Roman"/>
          <w:b w:val="false"/>
          <w:i w:val="false"/>
          <w:color w:val="000000"/>
          <w:sz w:val="28"/>
        </w:rPr>
        <w:t>
      6) жапсырмалар.</w:t>
      </w:r>
    </w:p>
    <w:bookmarkStart w:name="z433" w:id="431"/>
    <w:p>
      <w:pPr>
        <w:spacing w:after="0"/>
        <w:ind w:left="0"/>
        <w:jc w:val="left"/>
      </w:pPr>
      <w:r>
        <w:rPr>
          <w:rFonts w:ascii="Times New Roman"/>
          <w:b/>
          <w:i w:val="false"/>
          <w:color w:val="000000"/>
        </w:rPr>
        <w:t xml:space="preserve"> 65-параграф. Нөмірлеуші, 2-разряд</w:t>
      </w:r>
    </w:p>
    <w:bookmarkEnd w:id="431"/>
    <w:bookmarkStart w:name="z434" w:id="432"/>
    <w:p>
      <w:pPr>
        <w:spacing w:after="0"/>
        <w:ind w:left="0"/>
        <w:jc w:val="both"/>
      </w:pPr>
      <w:r>
        <w:rPr>
          <w:rFonts w:ascii="Times New Roman"/>
          <w:b w:val="false"/>
          <w:i w:val="false"/>
          <w:color w:val="000000"/>
          <w:sz w:val="28"/>
        </w:rPr>
        <w:t>
      291. Жұмыс сипаттамасы:</w:t>
      </w:r>
    </w:p>
    <w:bookmarkEnd w:id="432"/>
    <w:p>
      <w:pPr>
        <w:spacing w:after="0"/>
        <w:ind w:left="0"/>
        <w:jc w:val="both"/>
      </w:pPr>
      <w:r>
        <w:rPr>
          <w:rFonts w:ascii="Times New Roman"/>
          <w:b w:val="false"/>
          <w:i w:val="false"/>
          <w:color w:val="000000"/>
          <w:sz w:val="28"/>
        </w:rPr>
        <w:t>
      белгілерді алдын ала тере отырып, оларды жеткізу және түзете отырып, қатаң есептегі құжаттарды және жұмысты қолмен және нөмірлеу станогында нөмірлеу;</w:t>
      </w:r>
    </w:p>
    <w:p>
      <w:pPr>
        <w:spacing w:after="0"/>
        <w:ind w:left="0"/>
        <w:jc w:val="both"/>
      </w:pPr>
      <w:r>
        <w:rPr>
          <w:rFonts w:ascii="Times New Roman"/>
          <w:b w:val="false"/>
          <w:i w:val="false"/>
          <w:color w:val="000000"/>
          <w:sz w:val="28"/>
        </w:rPr>
        <w:t>
      бояу тонын келтіре отырып, негізгі мәтінге жекелеген сөздер мен белгілерді басу;</w:t>
      </w:r>
    </w:p>
    <w:p>
      <w:pPr>
        <w:spacing w:after="0"/>
        <w:ind w:left="0"/>
        <w:jc w:val="both"/>
      </w:pPr>
      <w:r>
        <w:rPr>
          <w:rFonts w:ascii="Times New Roman"/>
          <w:b w:val="false"/>
          <w:i w:val="false"/>
          <w:color w:val="000000"/>
          <w:sz w:val="28"/>
        </w:rPr>
        <w:t>
      қағаздарды есептеп қабылдау және тапсыру;</w:t>
      </w:r>
    </w:p>
    <w:p>
      <w:pPr>
        <w:spacing w:after="0"/>
        <w:ind w:left="0"/>
        <w:jc w:val="both"/>
      </w:pPr>
      <w:r>
        <w:rPr>
          <w:rFonts w:ascii="Times New Roman"/>
          <w:b w:val="false"/>
          <w:i w:val="false"/>
          <w:color w:val="000000"/>
          <w:sz w:val="28"/>
        </w:rPr>
        <w:t>
      нөмірлеу станогын тазалау, майлау және реттеу.</w:t>
      </w:r>
    </w:p>
    <w:bookmarkStart w:name="z435" w:id="433"/>
    <w:p>
      <w:pPr>
        <w:spacing w:after="0"/>
        <w:ind w:left="0"/>
        <w:jc w:val="both"/>
      </w:pPr>
      <w:r>
        <w:rPr>
          <w:rFonts w:ascii="Times New Roman"/>
          <w:b w:val="false"/>
          <w:i w:val="false"/>
          <w:color w:val="000000"/>
          <w:sz w:val="28"/>
        </w:rPr>
        <w:t>
      292. Білуге тиіс:</w:t>
      </w:r>
    </w:p>
    <w:bookmarkEnd w:id="433"/>
    <w:p>
      <w:pPr>
        <w:spacing w:after="0"/>
        <w:ind w:left="0"/>
        <w:jc w:val="both"/>
      </w:pPr>
      <w:r>
        <w:rPr>
          <w:rFonts w:ascii="Times New Roman"/>
          <w:b w:val="false"/>
          <w:i w:val="false"/>
          <w:color w:val="000000"/>
          <w:sz w:val="28"/>
        </w:rPr>
        <w:t>
      қаріптердің гарнитуралары;</w:t>
      </w:r>
    </w:p>
    <w:p>
      <w:pPr>
        <w:spacing w:after="0"/>
        <w:ind w:left="0"/>
        <w:jc w:val="both"/>
      </w:pPr>
      <w:r>
        <w:rPr>
          <w:rFonts w:ascii="Times New Roman"/>
          <w:b w:val="false"/>
          <w:i w:val="false"/>
          <w:color w:val="000000"/>
          <w:sz w:val="28"/>
        </w:rPr>
        <w:t>
      қатаң есептегі құжаттамалармен жұмыс істеу жолдары;</w:t>
      </w:r>
    </w:p>
    <w:p>
      <w:pPr>
        <w:spacing w:after="0"/>
        <w:ind w:left="0"/>
        <w:jc w:val="both"/>
      </w:pPr>
      <w:r>
        <w:rPr>
          <w:rFonts w:ascii="Times New Roman"/>
          <w:b w:val="false"/>
          <w:i w:val="false"/>
          <w:color w:val="000000"/>
          <w:sz w:val="28"/>
        </w:rPr>
        <w:t>
      нөмірлеу аппараттарын реттеу жолдары.</w:t>
      </w:r>
    </w:p>
    <w:bookmarkStart w:name="z436" w:id="434"/>
    <w:p>
      <w:pPr>
        <w:spacing w:after="0"/>
        <w:ind w:left="0"/>
        <w:jc w:val="both"/>
      </w:pPr>
      <w:r>
        <w:rPr>
          <w:rFonts w:ascii="Times New Roman"/>
          <w:b w:val="false"/>
          <w:i w:val="false"/>
          <w:color w:val="000000"/>
          <w:sz w:val="28"/>
        </w:rPr>
        <w:t>
      293. Жұмыс үлгілері:</w:t>
      </w:r>
    </w:p>
    <w:bookmarkEnd w:id="434"/>
    <w:p>
      <w:pPr>
        <w:spacing w:after="0"/>
        <w:ind w:left="0"/>
        <w:jc w:val="both"/>
      </w:pPr>
      <w:r>
        <w:rPr>
          <w:rFonts w:ascii="Times New Roman"/>
          <w:b w:val="false"/>
          <w:i w:val="false"/>
          <w:color w:val="000000"/>
          <w:sz w:val="28"/>
        </w:rPr>
        <w:t>
      нөмірлеу:</w:t>
      </w:r>
    </w:p>
    <w:p>
      <w:pPr>
        <w:spacing w:after="0"/>
        <w:ind w:left="0"/>
        <w:jc w:val="both"/>
      </w:pPr>
      <w:r>
        <w:rPr>
          <w:rFonts w:ascii="Times New Roman"/>
          <w:b w:val="false"/>
          <w:i w:val="false"/>
          <w:color w:val="000000"/>
          <w:sz w:val="28"/>
        </w:rPr>
        <w:t>
      1) кәсіподақ билеттері, жинақтар және өзге;</w:t>
      </w:r>
    </w:p>
    <w:p>
      <w:pPr>
        <w:spacing w:after="0"/>
        <w:ind w:left="0"/>
        <w:jc w:val="both"/>
      </w:pPr>
      <w:r>
        <w:rPr>
          <w:rFonts w:ascii="Times New Roman"/>
          <w:b w:val="false"/>
          <w:i w:val="false"/>
          <w:color w:val="000000"/>
          <w:sz w:val="28"/>
        </w:rPr>
        <w:t>
      2) массасы 120-160 грамм қағазда форматы 75 х 100 сантиметр және одан артық теңіз және арнаулы карталар;</w:t>
      </w:r>
    </w:p>
    <w:p>
      <w:pPr>
        <w:spacing w:after="0"/>
        <w:ind w:left="0"/>
        <w:jc w:val="both"/>
      </w:pPr>
      <w:r>
        <w:rPr>
          <w:rFonts w:ascii="Times New Roman"/>
          <w:b w:val="false"/>
          <w:i w:val="false"/>
          <w:color w:val="000000"/>
          <w:sz w:val="28"/>
        </w:rPr>
        <w:t>
      3) квитанция-бланк кітаптары және қатаң есептегі өзге бұйымдар.</w:t>
      </w:r>
    </w:p>
    <w:bookmarkStart w:name="z437" w:id="435"/>
    <w:p>
      <w:pPr>
        <w:spacing w:after="0"/>
        <w:ind w:left="0"/>
        <w:jc w:val="left"/>
      </w:pPr>
      <w:r>
        <w:rPr>
          <w:rFonts w:ascii="Times New Roman"/>
          <w:b/>
          <w:i w:val="false"/>
          <w:color w:val="000000"/>
        </w:rPr>
        <w:t xml:space="preserve"> 66-параграф. Нөмірлеуші, 3-разряд</w:t>
      </w:r>
    </w:p>
    <w:bookmarkEnd w:id="435"/>
    <w:bookmarkStart w:name="z438" w:id="436"/>
    <w:p>
      <w:pPr>
        <w:spacing w:after="0"/>
        <w:ind w:left="0"/>
        <w:jc w:val="both"/>
      </w:pPr>
      <w:r>
        <w:rPr>
          <w:rFonts w:ascii="Times New Roman"/>
          <w:b w:val="false"/>
          <w:i w:val="false"/>
          <w:color w:val="000000"/>
          <w:sz w:val="28"/>
        </w:rPr>
        <w:t>
      294. Жұмыс сипаттамасы:</w:t>
      </w:r>
    </w:p>
    <w:bookmarkEnd w:id="436"/>
    <w:p>
      <w:pPr>
        <w:spacing w:after="0"/>
        <w:ind w:left="0"/>
        <w:jc w:val="both"/>
      </w:pPr>
      <w:r>
        <w:rPr>
          <w:rFonts w:ascii="Times New Roman"/>
          <w:b w:val="false"/>
          <w:i w:val="false"/>
          <w:color w:val="000000"/>
          <w:sz w:val="28"/>
        </w:rPr>
        <w:t>
      белгілерді алдын ала тере отырып, оларды жеткізу және түзете отырып, станоктарда, престерде және қолмен қарапайым тәсілмен және бақылау бедерлеумен ақша бұйымдарын, облигацияларды, лотерея билеттерін, паспорт және орден құжаттамаларын нөмірлеу;</w:t>
      </w:r>
    </w:p>
    <w:p>
      <w:pPr>
        <w:spacing w:after="0"/>
        <w:ind w:left="0"/>
        <w:jc w:val="both"/>
      </w:pPr>
      <w:r>
        <w:rPr>
          <w:rFonts w:ascii="Times New Roman"/>
          <w:b w:val="false"/>
          <w:i w:val="false"/>
          <w:color w:val="000000"/>
          <w:sz w:val="28"/>
        </w:rPr>
        <w:t>
      нөмірлеудің дұрыстығын тексеру;</w:t>
      </w:r>
    </w:p>
    <w:p>
      <w:pPr>
        <w:spacing w:after="0"/>
        <w:ind w:left="0"/>
        <w:jc w:val="both"/>
      </w:pPr>
      <w:r>
        <w:rPr>
          <w:rFonts w:ascii="Times New Roman"/>
          <w:b w:val="false"/>
          <w:i w:val="false"/>
          <w:color w:val="000000"/>
          <w:sz w:val="28"/>
        </w:rPr>
        <w:t>
      ілеспе құжаттамаларды рәсімдеу;</w:t>
      </w:r>
    </w:p>
    <w:p>
      <w:pPr>
        <w:spacing w:after="0"/>
        <w:ind w:left="0"/>
        <w:jc w:val="both"/>
      </w:pPr>
      <w:r>
        <w:rPr>
          <w:rFonts w:ascii="Times New Roman"/>
          <w:b w:val="false"/>
          <w:i w:val="false"/>
          <w:color w:val="000000"/>
          <w:sz w:val="28"/>
        </w:rPr>
        <w:t>
      белгіленген тәртіппен есептей отырып, қағаздарды, жартылай дайын өнімдер мен дайын бұйымдарды қабылдау және тапсыру.</w:t>
      </w:r>
    </w:p>
    <w:bookmarkStart w:name="z439" w:id="437"/>
    <w:p>
      <w:pPr>
        <w:spacing w:after="0"/>
        <w:ind w:left="0"/>
        <w:jc w:val="both"/>
      </w:pPr>
      <w:r>
        <w:rPr>
          <w:rFonts w:ascii="Times New Roman"/>
          <w:b w:val="false"/>
          <w:i w:val="false"/>
          <w:color w:val="000000"/>
          <w:sz w:val="28"/>
        </w:rPr>
        <w:t>
      295. Білуге тиіс:</w:t>
      </w:r>
    </w:p>
    <w:bookmarkEnd w:id="437"/>
    <w:p>
      <w:pPr>
        <w:spacing w:after="0"/>
        <w:ind w:left="0"/>
        <w:jc w:val="both"/>
      </w:pPr>
      <w:r>
        <w:rPr>
          <w:rFonts w:ascii="Times New Roman"/>
          <w:b w:val="false"/>
          <w:i w:val="false"/>
          <w:color w:val="000000"/>
          <w:sz w:val="28"/>
        </w:rPr>
        <w:t>
      жергілікті белгілері бар қағаздардың қасиеті;</w:t>
      </w:r>
    </w:p>
    <w:p>
      <w:pPr>
        <w:spacing w:after="0"/>
        <w:ind w:left="0"/>
        <w:jc w:val="both"/>
      </w:pPr>
      <w:r>
        <w:rPr>
          <w:rFonts w:ascii="Times New Roman"/>
          <w:b w:val="false"/>
          <w:i w:val="false"/>
          <w:color w:val="000000"/>
          <w:sz w:val="28"/>
        </w:rPr>
        <w:t>
      нөмірлеу станоктары мен престерді үйлестіру және реттеу жолдары.</w:t>
      </w:r>
    </w:p>
    <w:bookmarkStart w:name="z440" w:id="438"/>
    <w:p>
      <w:pPr>
        <w:spacing w:after="0"/>
        <w:ind w:left="0"/>
        <w:jc w:val="left"/>
      </w:pPr>
      <w:r>
        <w:rPr>
          <w:rFonts w:ascii="Times New Roman"/>
          <w:b/>
          <w:i w:val="false"/>
          <w:color w:val="000000"/>
        </w:rPr>
        <w:t xml:space="preserve"> 67-параграф. Перфораторлаушы, 1-разряд</w:t>
      </w:r>
    </w:p>
    <w:bookmarkEnd w:id="438"/>
    <w:bookmarkStart w:name="z441" w:id="439"/>
    <w:p>
      <w:pPr>
        <w:spacing w:after="0"/>
        <w:ind w:left="0"/>
        <w:jc w:val="both"/>
      </w:pPr>
      <w:r>
        <w:rPr>
          <w:rFonts w:ascii="Times New Roman"/>
          <w:b w:val="false"/>
          <w:i w:val="false"/>
          <w:color w:val="000000"/>
          <w:sz w:val="28"/>
        </w:rPr>
        <w:t>
      296. Жұмыс сипаттамасы:</w:t>
      </w:r>
    </w:p>
    <w:bookmarkEnd w:id="439"/>
    <w:p>
      <w:pPr>
        <w:spacing w:after="0"/>
        <w:ind w:left="0"/>
        <w:jc w:val="both"/>
      </w:pPr>
      <w:r>
        <w:rPr>
          <w:rFonts w:ascii="Times New Roman"/>
          <w:b w:val="false"/>
          <w:i w:val="false"/>
          <w:color w:val="000000"/>
          <w:sz w:val="28"/>
        </w:rPr>
        <w:t>
      кесу сызығы пайда болу немесе одан кейін бекіту үшін перфораторлау станоктарында қағаздарды, кітап блоктарын, брошюраларды, журналдарды перфораторлау (кесу);</w:t>
      </w:r>
    </w:p>
    <w:p>
      <w:pPr>
        <w:spacing w:after="0"/>
        <w:ind w:left="0"/>
        <w:jc w:val="both"/>
      </w:pPr>
      <w:r>
        <w:rPr>
          <w:rFonts w:ascii="Times New Roman"/>
          <w:b w:val="false"/>
          <w:i w:val="false"/>
          <w:color w:val="000000"/>
          <w:sz w:val="28"/>
        </w:rPr>
        <w:t>
      штампты орнату;</w:t>
      </w:r>
    </w:p>
    <w:p>
      <w:pPr>
        <w:spacing w:after="0"/>
        <w:ind w:left="0"/>
        <w:jc w:val="both"/>
      </w:pPr>
      <w:r>
        <w:rPr>
          <w:rFonts w:ascii="Times New Roman"/>
          <w:b w:val="false"/>
          <w:i w:val="false"/>
          <w:color w:val="000000"/>
          <w:sz w:val="28"/>
        </w:rPr>
        <w:t>
      жұмыстағы ақауларды жою;</w:t>
      </w:r>
    </w:p>
    <w:p>
      <w:pPr>
        <w:spacing w:after="0"/>
        <w:ind w:left="0"/>
        <w:jc w:val="both"/>
      </w:pPr>
      <w:r>
        <w:rPr>
          <w:rFonts w:ascii="Times New Roman"/>
          <w:b w:val="false"/>
          <w:i w:val="false"/>
          <w:color w:val="000000"/>
          <w:sz w:val="28"/>
        </w:rPr>
        <w:t>
      перфораторлау станоктарын тазарту және майлау.</w:t>
      </w:r>
    </w:p>
    <w:bookmarkStart w:name="z442" w:id="440"/>
    <w:p>
      <w:pPr>
        <w:spacing w:after="0"/>
        <w:ind w:left="0"/>
        <w:jc w:val="both"/>
      </w:pPr>
      <w:r>
        <w:rPr>
          <w:rFonts w:ascii="Times New Roman"/>
          <w:b w:val="false"/>
          <w:i w:val="false"/>
          <w:color w:val="000000"/>
          <w:sz w:val="28"/>
        </w:rPr>
        <w:t>
      297. Білуге тиіс:</w:t>
      </w:r>
    </w:p>
    <w:bookmarkEnd w:id="440"/>
    <w:p>
      <w:pPr>
        <w:spacing w:after="0"/>
        <w:ind w:left="0"/>
        <w:jc w:val="both"/>
      </w:pPr>
      <w:r>
        <w:rPr>
          <w:rFonts w:ascii="Times New Roman"/>
          <w:b w:val="false"/>
          <w:i w:val="false"/>
          <w:color w:val="000000"/>
          <w:sz w:val="28"/>
        </w:rPr>
        <w:t>
      перфораторлайтын бұйымдардың түрлері;</w:t>
      </w:r>
    </w:p>
    <w:p>
      <w:pPr>
        <w:spacing w:after="0"/>
        <w:ind w:left="0"/>
        <w:jc w:val="both"/>
      </w:pPr>
      <w:r>
        <w:rPr>
          <w:rFonts w:ascii="Times New Roman"/>
          <w:b w:val="false"/>
          <w:i w:val="false"/>
          <w:color w:val="000000"/>
          <w:sz w:val="28"/>
        </w:rPr>
        <w:t>
      перфораторлаудың түрлері және олардың пайда болу жолдары;</w:t>
      </w:r>
    </w:p>
    <w:p>
      <w:pPr>
        <w:spacing w:after="0"/>
        <w:ind w:left="0"/>
        <w:jc w:val="both"/>
      </w:pPr>
      <w:r>
        <w:rPr>
          <w:rFonts w:ascii="Times New Roman"/>
          <w:b w:val="false"/>
          <w:i w:val="false"/>
          <w:color w:val="000000"/>
          <w:sz w:val="28"/>
        </w:rPr>
        <w:t>
      перфораторлауға қойылатын техникалық талаптар.</w:t>
      </w:r>
    </w:p>
    <w:bookmarkStart w:name="z443" w:id="441"/>
    <w:p>
      <w:pPr>
        <w:spacing w:after="0"/>
        <w:ind w:left="0"/>
        <w:jc w:val="left"/>
      </w:pPr>
      <w:r>
        <w:rPr>
          <w:rFonts w:ascii="Times New Roman"/>
          <w:b/>
          <w:i w:val="false"/>
          <w:color w:val="000000"/>
        </w:rPr>
        <w:t xml:space="preserve"> 68-параграф. Перфораторлаушы, 3-разряд</w:t>
      </w:r>
    </w:p>
    <w:bookmarkEnd w:id="441"/>
    <w:bookmarkStart w:name="z444" w:id="442"/>
    <w:p>
      <w:pPr>
        <w:spacing w:after="0"/>
        <w:ind w:left="0"/>
        <w:jc w:val="both"/>
      </w:pPr>
      <w:r>
        <w:rPr>
          <w:rFonts w:ascii="Times New Roman"/>
          <w:b w:val="false"/>
          <w:i w:val="false"/>
          <w:color w:val="000000"/>
          <w:sz w:val="28"/>
        </w:rPr>
        <w:t>
      298. Жұмыс сипаттамасы:</w:t>
      </w:r>
    </w:p>
    <w:bookmarkEnd w:id="442"/>
    <w:p>
      <w:pPr>
        <w:spacing w:after="0"/>
        <w:ind w:left="0"/>
        <w:jc w:val="both"/>
      </w:pPr>
      <w:r>
        <w:rPr>
          <w:rFonts w:ascii="Times New Roman"/>
          <w:b w:val="false"/>
          <w:i w:val="false"/>
          <w:color w:val="000000"/>
          <w:sz w:val="28"/>
        </w:rPr>
        <w:t>
      перфораторлау машиналары мен станоктарында, есептеумен басылған маркалары мен маркалы блоктарды перфораторлау;</w:t>
      </w:r>
    </w:p>
    <w:p>
      <w:pPr>
        <w:spacing w:after="0"/>
        <w:ind w:left="0"/>
        <w:jc w:val="both"/>
      </w:pPr>
      <w:r>
        <w:rPr>
          <w:rFonts w:ascii="Times New Roman"/>
          <w:b w:val="false"/>
          <w:i w:val="false"/>
          <w:color w:val="000000"/>
          <w:sz w:val="28"/>
        </w:rPr>
        <w:t>
      алдыңғы операциялардың ақауларын анықтау;</w:t>
      </w:r>
    </w:p>
    <w:p>
      <w:pPr>
        <w:spacing w:after="0"/>
        <w:ind w:left="0"/>
        <w:jc w:val="both"/>
      </w:pPr>
      <w:r>
        <w:rPr>
          <w:rFonts w:ascii="Times New Roman"/>
          <w:b w:val="false"/>
          <w:i w:val="false"/>
          <w:color w:val="000000"/>
          <w:sz w:val="28"/>
        </w:rPr>
        <w:t>
      бұйымның форматына сәйкес парақтардың берілу қадамын белгілеу;</w:t>
      </w:r>
    </w:p>
    <w:p>
      <w:pPr>
        <w:spacing w:after="0"/>
        <w:ind w:left="0"/>
        <w:jc w:val="both"/>
      </w:pPr>
      <w:r>
        <w:rPr>
          <w:rFonts w:ascii="Times New Roman"/>
          <w:b w:val="false"/>
          <w:i w:val="false"/>
          <w:color w:val="000000"/>
          <w:sz w:val="28"/>
        </w:rPr>
        <w:t>
      түйреуге арналған рашкеттерді есептеу;</w:t>
      </w:r>
    </w:p>
    <w:p>
      <w:pPr>
        <w:spacing w:after="0"/>
        <w:ind w:left="0"/>
        <w:jc w:val="both"/>
      </w:pPr>
      <w:r>
        <w:rPr>
          <w:rFonts w:ascii="Times New Roman"/>
          <w:b w:val="false"/>
          <w:i w:val="false"/>
          <w:color w:val="000000"/>
          <w:sz w:val="28"/>
        </w:rPr>
        <w:t>
      перфораторлау, өнімді есептеу және бақылау;</w:t>
      </w:r>
    </w:p>
    <w:p>
      <w:pPr>
        <w:spacing w:after="0"/>
        <w:ind w:left="0"/>
        <w:jc w:val="both"/>
      </w:pPr>
      <w:r>
        <w:rPr>
          <w:rFonts w:ascii="Times New Roman"/>
          <w:b w:val="false"/>
          <w:i w:val="false"/>
          <w:color w:val="000000"/>
          <w:sz w:val="28"/>
        </w:rPr>
        <w:t>
      перфораторлау станогын реттеу.</w:t>
      </w:r>
    </w:p>
    <w:bookmarkStart w:name="z445" w:id="443"/>
    <w:p>
      <w:pPr>
        <w:spacing w:after="0"/>
        <w:ind w:left="0"/>
        <w:jc w:val="both"/>
      </w:pPr>
      <w:r>
        <w:rPr>
          <w:rFonts w:ascii="Times New Roman"/>
          <w:b w:val="false"/>
          <w:i w:val="false"/>
          <w:color w:val="000000"/>
          <w:sz w:val="28"/>
        </w:rPr>
        <w:t>
      299. Білуге тиіс:</w:t>
      </w:r>
    </w:p>
    <w:bookmarkEnd w:id="443"/>
    <w:p>
      <w:pPr>
        <w:spacing w:after="0"/>
        <w:ind w:left="0"/>
        <w:jc w:val="both"/>
      </w:pPr>
      <w:r>
        <w:rPr>
          <w:rFonts w:ascii="Times New Roman"/>
          <w:b w:val="false"/>
          <w:i w:val="false"/>
          <w:color w:val="000000"/>
          <w:sz w:val="28"/>
        </w:rPr>
        <w:t>
      өнімді есептеу жолдары;</w:t>
      </w:r>
    </w:p>
    <w:p>
      <w:pPr>
        <w:spacing w:after="0"/>
        <w:ind w:left="0"/>
        <w:jc w:val="both"/>
      </w:pPr>
      <w:r>
        <w:rPr>
          <w:rFonts w:ascii="Times New Roman"/>
          <w:b w:val="false"/>
          <w:i w:val="false"/>
          <w:color w:val="000000"/>
          <w:sz w:val="28"/>
        </w:rPr>
        <w:t>
      ақау түрлері;</w:t>
      </w:r>
    </w:p>
    <w:p>
      <w:pPr>
        <w:spacing w:after="0"/>
        <w:ind w:left="0"/>
        <w:jc w:val="both"/>
      </w:pPr>
      <w:r>
        <w:rPr>
          <w:rFonts w:ascii="Times New Roman"/>
          <w:b w:val="false"/>
          <w:i w:val="false"/>
          <w:color w:val="000000"/>
          <w:sz w:val="28"/>
        </w:rPr>
        <w:t>
      перфораторлау станогын реттеу жолдары.</w:t>
      </w:r>
    </w:p>
    <w:bookmarkStart w:name="z446" w:id="444"/>
    <w:p>
      <w:pPr>
        <w:spacing w:after="0"/>
        <w:ind w:left="0"/>
        <w:jc w:val="left"/>
      </w:pPr>
      <w:r>
        <w:rPr>
          <w:rFonts w:ascii="Times New Roman"/>
          <w:b/>
          <w:i w:val="false"/>
          <w:color w:val="000000"/>
        </w:rPr>
        <w:t xml:space="preserve"> 69-параграф. Пленканы престеу машинисі, 2-разряд</w:t>
      </w:r>
    </w:p>
    <w:bookmarkEnd w:id="444"/>
    <w:bookmarkStart w:name="z447" w:id="445"/>
    <w:p>
      <w:pPr>
        <w:spacing w:after="0"/>
        <w:ind w:left="0"/>
        <w:jc w:val="both"/>
      </w:pPr>
      <w:r>
        <w:rPr>
          <w:rFonts w:ascii="Times New Roman"/>
          <w:b w:val="false"/>
          <w:i w:val="false"/>
          <w:color w:val="000000"/>
          <w:sz w:val="28"/>
        </w:rPr>
        <w:t>
      300. Жұмыс сипаттамасы:</w:t>
      </w:r>
    </w:p>
    <w:bookmarkEnd w:id="445"/>
    <w:p>
      <w:pPr>
        <w:spacing w:after="0"/>
        <w:ind w:left="0"/>
        <w:jc w:val="both"/>
      </w:pPr>
      <w:r>
        <w:rPr>
          <w:rFonts w:ascii="Times New Roman"/>
          <w:b w:val="false"/>
          <w:i w:val="false"/>
          <w:color w:val="000000"/>
          <w:sz w:val="28"/>
        </w:rPr>
        <w:t>
      біліктілігі жоғары пленканы престеумашинисінің басшылығымен престеу машинасында пленкаларды престеу (ламинирлеу) бойынша жұмыстарды орындау;</w:t>
      </w:r>
    </w:p>
    <w:p>
      <w:pPr>
        <w:spacing w:after="0"/>
        <w:ind w:left="0"/>
        <w:jc w:val="both"/>
      </w:pPr>
      <w:r>
        <w:rPr>
          <w:rFonts w:ascii="Times New Roman"/>
          <w:b w:val="false"/>
          <w:i w:val="false"/>
          <w:color w:val="000000"/>
          <w:sz w:val="28"/>
        </w:rPr>
        <w:t>
      бедерлерсапасын тексере отырып, оларды қабылдау;</w:t>
      </w:r>
    </w:p>
    <w:p>
      <w:pPr>
        <w:spacing w:after="0"/>
        <w:ind w:left="0"/>
        <w:jc w:val="both"/>
      </w:pPr>
      <w:r>
        <w:rPr>
          <w:rFonts w:ascii="Times New Roman"/>
          <w:b w:val="false"/>
          <w:i w:val="false"/>
          <w:color w:val="000000"/>
          <w:sz w:val="28"/>
        </w:rPr>
        <w:t>
      престеу машиналарын жұмысқа дайындауға қатысу;</w:t>
      </w:r>
    </w:p>
    <w:p>
      <w:pPr>
        <w:spacing w:after="0"/>
        <w:ind w:left="0"/>
        <w:jc w:val="both"/>
      </w:pPr>
      <w:r>
        <w:rPr>
          <w:rFonts w:ascii="Times New Roman"/>
          <w:b w:val="false"/>
          <w:i w:val="false"/>
          <w:color w:val="000000"/>
          <w:sz w:val="28"/>
        </w:rPr>
        <w:t>
      машинаны тазалау және майлау.</w:t>
      </w:r>
    </w:p>
    <w:bookmarkStart w:name="z448" w:id="446"/>
    <w:p>
      <w:pPr>
        <w:spacing w:after="0"/>
        <w:ind w:left="0"/>
        <w:jc w:val="both"/>
      </w:pPr>
      <w:r>
        <w:rPr>
          <w:rFonts w:ascii="Times New Roman"/>
          <w:b w:val="false"/>
          <w:i w:val="false"/>
          <w:color w:val="000000"/>
          <w:sz w:val="28"/>
        </w:rPr>
        <w:t>
      301. Білуге тиіс:</w:t>
      </w:r>
    </w:p>
    <w:bookmarkEnd w:id="446"/>
    <w:p>
      <w:pPr>
        <w:spacing w:after="0"/>
        <w:ind w:left="0"/>
        <w:jc w:val="both"/>
      </w:pPr>
      <w:r>
        <w:rPr>
          <w:rFonts w:ascii="Times New Roman"/>
          <w:b w:val="false"/>
          <w:i w:val="false"/>
          <w:color w:val="000000"/>
          <w:sz w:val="28"/>
        </w:rPr>
        <w:t>
      престеу машиналарын пайдалану және оған қызмет көрсетудің тәртібі.</w:t>
      </w:r>
    </w:p>
    <w:bookmarkStart w:name="z449" w:id="447"/>
    <w:p>
      <w:pPr>
        <w:spacing w:after="0"/>
        <w:ind w:left="0"/>
        <w:jc w:val="left"/>
      </w:pPr>
      <w:r>
        <w:rPr>
          <w:rFonts w:ascii="Times New Roman"/>
          <w:b/>
          <w:i w:val="false"/>
          <w:color w:val="000000"/>
        </w:rPr>
        <w:t xml:space="preserve"> 70-параграф. Пленканы престеу машинисі, 3-разряд</w:t>
      </w:r>
    </w:p>
    <w:bookmarkEnd w:id="447"/>
    <w:bookmarkStart w:name="z450" w:id="448"/>
    <w:p>
      <w:pPr>
        <w:spacing w:after="0"/>
        <w:ind w:left="0"/>
        <w:jc w:val="both"/>
      </w:pPr>
      <w:r>
        <w:rPr>
          <w:rFonts w:ascii="Times New Roman"/>
          <w:b w:val="false"/>
          <w:i w:val="false"/>
          <w:color w:val="000000"/>
          <w:sz w:val="28"/>
        </w:rPr>
        <w:t>
      302. Жұмыс сипаттамасы:</w:t>
      </w:r>
    </w:p>
    <w:bookmarkEnd w:id="448"/>
    <w:p>
      <w:pPr>
        <w:spacing w:after="0"/>
        <w:ind w:left="0"/>
        <w:jc w:val="both"/>
      </w:pPr>
      <w:r>
        <w:rPr>
          <w:rFonts w:ascii="Times New Roman"/>
          <w:b w:val="false"/>
          <w:i w:val="false"/>
          <w:color w:val="000000"/>
          <w:sz w:val="28"/>
        </w:rPr>
        <w:t>
      біліктілігі жоғары пленканы престеу машинисінің басшылығымен престеу машинасында изобасылымдарға, қаптамаларға, затбелгілік өнімге пленкаларды престеу (ламинирлеу);</w:t>
      </w:r>
    </w:p>
    <w:p>
      <w:pPr>
        <w:spacing w:after="0"/>
        <w:ind w:left="0"/>
        <w:jc w:val="both"/>
      </w:pPr>
      <w:r>
        <w:rPr>
          <w:rFonts w:ascii="Times New Roman"/>
          <w:b w:val="false"/>
          <w:i w:val="false"/>
          <w:color w:val="000000"/>
          <w:sz w:val="28"/>
        </w:rPr>
        <w:t>
      орамды тарқату және орамнан пленкаларды беруді реттеу;</w:t>
      </w:r>
    </w:p>
    <w:p>
      <w:pPr>
        <w:spacing w:after="0"/>
        <w:ind w:left="0"/>
        <w:jc w:val="both"/>
      </w:pPr>
      <w:r>
        <w:rPr>
          <w:rFonts w:ascii="Times New Roman"/>
          <w:b w:val="false"/>
          <w:i w:val="false"/>
          <w:color w:val="000000"/>
          <w:sz w:val="28"/>
        </w:rPr>
        <w:t>
      престеуден кейін пленкаларды кесу;</w:t>
      </w:r>
    </w:p>
    <w:p>
      <w:pPr>
        <w:spacing w:after="0"/>
        <w:ind w:left="0"/>
        <w:jc w:val="both"/>
      </w:pPr>
      <w:r>
        <w:rPr>
          <w:rFonts w:ascii="Times New Roman"/>
          <w:b w:val="false"/>
          <w:i w:val="false"/>
          <w:color w:val="000000"/>
          <w:sz w:val="28"/>
        </w:rPr>
        <w:t>
      лакты ваннаға құю және лакты беру жүйесін алдын ала реттеу.</w:t>
      </w:r>
    </w:p>
    <w:bookmarkStart w:name="z451" w:id="449"/>
    <w:p>
      <w:pPr>
        <w:spacing w:after="0"/>
        <w:ind w:left="0"/>
        <w:jc w:val="both"/>
      </w:pPr>
      <w:r>
        <w:rPr>
          <w:rFonts w:ascii="Times New Roman"/>
          <w:b w:val="false"/>
          <w:i w:val="false"/>
          <w:color w:val="000000"/>
          <w:sz w:val="28"/>
        </w:rPr>
        <w:t>
      303. Білуге тиіс:</w:t>
      </w:r>
    </w:p>
    <w:bookmarkEnd w:id="449"/>
    <w:p>
      <w:pPr>
        <w:spacing w:after="0"/>
        <w:ind w:left="0"/>
        <w:jc w:val="both"/>
      </w:pPr>
      <w:r>
        <w:rPr>
          <w:rFonts w:ascii="Times New Roman"/>
          <w:b w:val="false"/>
          <w:i w:val="false"/>
          <w:color w:val="000000"/>
          <w:sz w:val="28"/>
        </w:rPr>
        <w:t>
      басылған өнімге пленкаларды престеудің технологиялық процесі;</w:t>
      </w:r>
    </w:p>
    <w:p>
      <w:pPr>
        <w:spacing w:after="0"/>
        <w:ind w:left="0"/>
        <w:jc w:val="both"/>
      </w:pPr>
      <w:r>
        <w:rPr>
          <w:rFonts w:ascii="Times New Roman"/>
          <w:b w:val="false"/>
          <w:i w:val="false"/>
          <w:color w:val="000000"/>
          <w:sz w:val="28"/>
        </w:rPr>
        <w:t>
      қолданылатын материалдарға қойылатын негізгі талаптар.</w:t>
      </w:r>
    </w:p>
    <w:bookmarkStart w:name="z452" w:id="450"/>
    <w:p>
      <w:pPr>
        <w:spacing w:after="0"/>
        <w:ind w:left="0"/>
        <w:jc w:val="left"/>
      </w:pPr>
      <w:r>
        <w:rPr>
          <w:rFonts w:ascii="Times New Roman"/>
          <w:b/>
          <w:i w:val="false"/>
          <w:color w:val="000000"/>
        </w:rPr>
        <w:t xml:space="preserve"> 71-параграф. Пленканы престеу машинисі, 4-разряд</w:t>
      </w:r>
    </w:p>
    <w:bookmarkEnd w:id="450"/>
    <w:bookmarkStart w:name="z453" w:id="451"/>
    <w:p>
      <w:pPr>
        <w:spacing w:after="0"/>
        <w:ind w:left="0"/>
        <w:jc w:val="both"/>
      </w:pPr>
      <w:r>
        <w:rPr>
          <w:rFonts w:ascii="Times New Roman"/>
          <w:b w:val="false"/>
          <w:i w:val="false"/>
          <w:color w:val="000000"/>
          <w:sz w:val="28"/>
        </w:rPr>
        <w:t>
      304. Жұмыс сипаттамасы:</w:t>
      </w:r>
    </w:p>
    <w:bookmarkEnd w:id="451"/>
    <w:p>
      <w:pPr>
        <w:spacing w:after="0"/>
        <w:ind w:left="0"/>
        <w:jc w:val="both"/>
      </w:pPr>
      <w:r>
        <w:rPr>
          <w:rFonts w:ascii="Times New Roman"/>
          <w:b w:val="false"/>
          <w:i w:val="false"/>
          <w:color w:val="000000"/>
          <w:sz w:val="28"/>
        </w:rPr>
        <w:t>
      престеу машинасында изобасылымдарға, картографиялық басылымдарға және қаптамаларға пленкаларды престеу (ламинирлеу);</w:t>
      </w:r>
    </w:p>
    <w:p>
      <w:pPr>
        <w:spacing w:after="0"/>
        <w:ind w:left="0"/>
        <w:jc w:val="both"/>
      </w:pPr>
      <w:r>
        <w:rPr>
          <w:rFonts w:ascii="Times New Roman"/>
          <w:b w:val="false"/>
          <w:i w:val="false"/>
          <w:color w:val="000000"/>
          <w:sz w:val="28"/>
        </w:rPr>
        <w:t>
      түрлі және әртүрлі форматты полиграфиялық өнімдерге пленкаларды престеуге көшу кезінде престеу машиналарының механизмдерін үйлестіру және реттеу;</w:t>
      </w:r>
    </w:p>
    <w:p>
      <w:pPr>
        <w:spacing w:after="0"/>
        <w:ind w:left="0"/>
        <w:jc w:val="both"/>
      </w:pPr>
      <w:r>
        <w:rPr>
          <w:rFonts w:ascii="Times New Roman"/>
          <w:b w:val="false"/>
          <w:i w:val="false"/>
          <w:color w:val="000000"/>
          <w:sz w:val="28"/>
        </w:rPr>
        <w:t>
      лактың температурасын және қабатының қалыңдығын реттеу;</w:t>
      </w:r>
    </w:p>
    <w:p>
      <w:pPr>
        <w:spacing w:after="0"/>
        <w:ind w:left="0"/>
        <w:jc w:val="both"/>
      </w:pPr>
      <w:r>
        <w:rPr>
          <w:rFonts w:ascii="Times New Roman"/>
          <w:b w:val="false"/>
          <w:i w:val="false"/>
          <w:color w:val="000000"/>
          <w:sz w:val="28"/>
        </w:rPr>
        <w:t>
      престеу сапасын бақылау;</w:t>
      </w:r>
    </w:p>
    <w:p>
      <w:pPr>
        <w:spacing w:after="0"/>
        <w:ind w:left="0"/>
        <w:jc w:val="both"/>
      </w:pPr>
      <w:r>
        <w:rPr>
          <w:rFonts w:ascii="Times New Roman"/>
          <w:b w:val="false"/>
          <w:i w:val="false"/>
          <w:color w:val="000000"/>
          <w:sz w:val="28"/>
        </w:rPr>
        <w:t>
      престеу машинасының жұмысындағы ақаулықтарды жою.</w:t>
      </w:r>
    </w:p>
    <w:bookmarkStart w:name="z454" w:id="452"/>
    <w:p>
      <w:pPr>
        <w:spacing w:after="0"/>
        <w:ind w:left="0"/>
        <w:jc w:val="both"/>
      </w:pPr>
      <w:r>
        <w:rPr>
          <w:rFonts w:ascii="Times New Roman"/>
          <w:b w:val="false"/>
          <w:i w:val="false"/>
          <w:color w:val="000000"/>
          <w:sz w:val="28"/>
        </w:rPr>
        <w:t>
      305. Білуге тиіс:</w:t>
      </w:r>
    </w:p>
    <w:bookmarkEnd w:id="452"/>
    <w:p>
      <w:pPr>
        <w:spacing w:after="0"/>
        <w:ind w:left="0"/>
        <w:jc w:val="both"/>
      </w:pPr>
      <w:r>
        <w:rPr>
          <w:rFonts w:ascii="Times New Roman"/>
          <w:b w:val="false"/>
          <w:i w:val="false"/>
          <w:color w:val="000000"/>
          <w:sz w:val="28"/>
        </w:rPr>
        <w:t>
      престеу машиналарының механизмдерін реттеу жолдары;</w:t>
      </w:r>
    </w:p>
    <w:p>
      <w:pPr>
        <w:spacing w:after="0"/>
        <w:ind w:left="0"/>
        <w:jc w:val="both"/>
      </w:pPr>
      <w:r>
        <w:rPr>
          <w:rFonts w:ascii="Times New Roman"/>
          <w:b w:val="false"/>
          <w:i w:val="false"/>
          <w:color w:val="000000"/>
          <w:sz w:val="28"/>
        </w:rPr>
        <w:t>
      дайын өнімсапасына қойылатын техникалық талаптар.</w:t>
      </w:r>
    </w:p>
    <w:bookmarkStart w:name="z455" w:id="453"/>
    <w:p>
      <w:pPr>
        <w:spacing w:after="0"/>
        <w:ind w:left="0"/>
        <w:jc w:val="left"/>
      </w:pPr>
      <w:r>
        <w:rPr>
          <w:rFonts w:ascii="Times New Roman"/>
          <w:b/>
          <w:i w:val="false"/>
          <w:color w:val="000000"/>
        </w:rPr>
        <w:t xml:space="preserve"> 72-параграф. Салу-тігу-кесу агрегатының машинисі, 3-разряд</w:t>
      </w:r>
    </w:p>
    <w:bookmarkEnd w:id="453"/>
    <w:bookmarkStart w:name="z456" w:id="454"/>
    <w:p>
      <w:pPr>
        <w:spacing w:after="0"/>
        <w:ind w:left="0"/>
        <w:jc w:val="both"/>
      </w:pPr>
      <w:r>
        <w:rPr>
          <w:rFonts w:ascii="Times New Roman"/>
          <w:b w:val="false"/>
          <w:i w:val="false"/>
          <w:color w:val="000000"/>
          <w:sz w:val="28"/>
        </w:rPr>
        <w:t>
      306. Жұмыс сипаттамасы:</w:t>
      </w:r>
    </w:p>
    <w:bookmarkEnd w:id="454"/>
    <w:p>
      <w:pPr>
        <w:spacing w:after="0"/>
        <w:ind w:left="0"/>
        <w:jc w:val="both"/>
      </w:pPr>
      <w:r>
        <w:rPr>
          <w:rFonts w:ascii="Times New Roman"/>
          <w:b w:val="false"/>
          <w:i w:val="false"/>
          <w:color w:val="000000"/>
          <w:sz w:val="28"/>
        </w:rPr>
        <w:t>
      тасымалдағыштарға дәптерлерді қолмен сала отырып, салу-тігу машиналарында брошюраларды, журналдар мен арнайы бұйымдарды жинақтау және тігу;</w:t>
      </w:r>
    </w:p>
    <w:p>
      <w:pPr>
        <w:spacing w:after="0"/>
        <w:ind w:left="0"/>
        <w:jc w:val="both"/>
      </w:pPr>
      <w:r>
        <w:rPr>
          <w:rFonts w:ascii="Times New Roman"/>
          <w:b w:val="false"/>
          <w:i w:val="false"/>
          <w:color w:val="000000"/>
          <w:sz w:val="28"/>
        </w:rPr>
        <w:t>
      өзге форматта және көлемде өнімдерді тігуге көшу кезінде машиналардың тораптарын реттеу;</w:t>
      </w:r>
    </w:p>
    <w:p>
      <w:pPr>
        <w:spacing w:after="0"/>
        <w:ind w:left="0"/>
        <w:jc w:val="both"/>
      </w:pPr>
      <w:r>
        <w:rPr>
          <w:rFonts w:ascii="Times New Roman"/>
          <w:b w:val="false"/>
          <w:i w:val="false"/>
          <w:color w:val="000000"/>
          <w:sz w:val="28"/>
        </w:rPr>
        <w:t>
      тігін аппараттарын, тасымалдаушы тізбектің шылбырын, шығару құрылғылары мен блок-контакты орнату және реттеу;</w:t>
      </w:r>
    </w:p>
    <w:p>
      <w:pPr>
        <w:spacing w:after="0"/>
        <w:ind w:left="0"/>
        <w:jc w:val="both"/>
      </w:pPr>
      <w:r>
        <w:rPr>
          <w:rFonts w:ascii="Times New Roman"/>
          <w:b w:val="false"/>
          <w:i w:val="false"/>
          <w:color w:val="000000"/>
          <w:sz w:val="28"/>
        </w:rPr>
        <w:t>
      жұмыстағы ақауларды жою;</w:t>
      </w:r>
    </w:p>
    <w:p>
      <w:pPr>
        <w:spacing w:after="0"/>
        <w:ind w:left="0"/>
        <w:jc w:val="both"/>
      </w:pPr>
      <w:r>
        <w:rPr>
          <w:rFonts w:ascii="Times New Roman"/>
          <w:b w:val="false"/>
          <w:i w:val="false"/>
          <w:color w:val="000000"/>
          <w:sz w:val="28"/>
        </w:rPr>
        <w:t>
      салу-тігу машиналарын тазарту және майлау.</w:t>
      </w:r>
    </w:p>
    <w:bookmarkStart w:name="z457" w:id="455"/>
    <w:p>
      <w:pPr>
        <w:spacing w:after="0"/>
        <w:ind w:left="0"/>
        <w:jc w:val="both"/>
      </w:pPr>
      <w:r>
        <w:rPr>
          <w:rFonts w:ascii="Times New Roman"/>
          <w:b w:val="false"/>
          <w:i w:val="false"/>
          <w:color w:val="000000"/>
          <w:sz w:val="28"/>
        </w:rPr>
        <w:t>
      307. Білуге тиіс:</w:t>
      </w:r>
    </w:p>
    <w:bookmarkEnd w:id="455"/>
    <w:p>
      <w:pPr>
        <w:spacing w:after="0"/>
        <w:ind w:left="0"/>
        <w:jc w:val="both"/>
      </w:pPr>
      <w:r>
        <w:rPr>
          <w:rFonts w:ascii="Times New Roman"/>
          <w:b w:val="false"/>
          <w:i w:val="false"/>
          <w:color w:val="000000"/>
          <w:sz w:val="28"/>
        </w:rPr>
        <w:t>
      брошюраларды дайындау технологиясы;</w:t>
      </w:r>
    </w:p>
    <w:p>
      <w:pPr>
        <w:spacing w:after="0"/>
        <w:ind w:left="0"/>
        <w:jc w:val="both"/>
      </w:pPr>
      <w:r>
        <w:rPr>
          <w:rFonts w:ascii="Times New Roman"/>
          <w:b w:val="false"/>
          <w:i w:val="false"/>
          <w:color w:val="000000"/>
          <w:sz w:val="28"/>
        </w:rPr>
        <w:t>
      қолданылатын жартылай дайын бұйымдарға, материалдарға, тігілген брошюраларға, журналдарға және арнайы басылымдарға қойылатын техникалық талаптар;</w:t>
      </w:r>
    </w:p>
    <w:p>
      <w:pPr>
        <w:spacing w:after="0"/>
        <w:ind w:left="0"/>
        <w:jc w:val="both"/>
      </w:pPr>
      <w:r>
        <w:rPr>
          <w:rFonts w:ascii="Times New Roman"/>
          <w:b w:val="false"/>
          <w:i w:val="false"/>
          <w:color w:val="000000"/>
          <w:sz w:val="28"/>
        </w:rPr>
        <w:t>
      сымдардың нөмірлері және бекітілетін бұйымдардың сипаттамасына қарай қойылатын талаптар;</w:t>
      </w:r>
    </w:p>
    <w:p>
      <w:pPr>
        <w:spacing w:after="0"/>
        <w:ind w:left="0"/>
        <w:jc w:val="both"/>
      </w:pPr>
      <w:r>
        <w:rPr>
          <w:rFonts w:ascii="Times New Roman"/>
          <w:b w:val="false"/>
          <w:i w:val="false"/>
          <w:color w:val="000000"/>
          <w:sz w:val="28"/>
        </w:rPr>
        <w:t>
      салу-тігу машиналарын реттеу жолдары.</w:t>
      </w:r>
    </w:p>
    <w:bookmarkStart w:name="z458" w:id="456"/>
    <w:p>
      <w:pPr>
        <w:spacing w:after="0"/>
        <w:ind w:left="0"/>
        <w:jc w:val="left"/>
      </w:pPr>
      <w:r>
        <w:rPr>
          <w:rFonts w:ascii="Times New Roman"/>
          <w:b/>
          <w:i w:val="false"/>
          <w:color w:val="000000"/>
        </w:rPr>
        <w:t xml:space="preserve"> 73-параграф. Салу-тігу-кесу агрегаттарының машинисі, 4-разряд</w:t>
      </w:r>
    </w:p>
    <w:bookmarkEnd w:id="456"/>
    <w:bookmarkStart w:name="z459" w:id="457"/>
    <w:p>
      <w:pPr>
        <w:spacing w:after="0"/>
        <w:ind w:left="0"/>
        <w:jc w:val="both"/>
      </w:pPr>
      <w:r>
        <w:rPr>
          <w:rFonts w:ascii="Times New Roman"/>
          <w:b w:val="false"/>
          <w:i w:val="false"/>
          <w:color w:val="000000"/>
          <w:sz w:val="28"/>
        </w:rPr>
        <w:t>
      308. Жұмыс сипаттамасы:</w:t>
      </w:r>
    </w:p>
    <w:bookmarkEnd w:id="457"/>
    <w:p>
      <w:pPr>
        <w:spacing w:after="0"/>
        <w:ind w:left="0"/>
        <w:jc w:val="both"/>
      </w:pPr>
      <w:r>
        <w:rPr>
          <w:rFonts w:ascii="Times New Roman"/>
          <w:b w:val="false"/>
          <w:i w:val="false"/>
          <w:color w:val="000000"/>
          <w:sz w:val="28"/>
        </w:rPr>
        <w:t>
      өздігінен салғыштары бар салу-тігу машинада брошюраларды, журналдар мен арнайы бұйымдарды жинақтау және тігу;</w:t>
      </w:r>
    </w:p>
    <w:p>
      <w:pPr>
        <w:spacing w:after="0"/>
        <w:ind w:left="0"/>
        <w:jc w:val="both"/>
      </w:pPr>
      <w:r>
        <w:rPr>
          <w:rFonts w:ascii="Times New Roman"/>
          <w:b w:val="false"/>
          <w:i w:val="false"/>
          <w:color w:val="000000"/>
          <w:sz w:val="28"/>
        </w:rPr>
        <w:t>
      өзге форматта және көлемде өнімді тігуге көшу кезінде машиналардың тораптарын реттеу;</w:t>
      </w:r>
    </w:p>
    <w:p>
      <w:pPr>
        <w:spacing w:after="0"/>
        <w:ind w:left="0"/>
        <w:jc w:val="both"/>
      </w:pPr>
      <w:r>
        <w:rPr>
          <w:rFonts w:ascii="Times New Roman"/>
          <w:b w:val="false"/>
          <w:i w:val="false"/>
          <w:color w:val="000000"/>
          <w:sz w:val="28"/>
        </w:rPr>
        <w:t>
      дәптерлер мен қаптамаларды өздігінен салғыштарды-ашқыштарды орнату және реттеу.</w:t>
      </w:r>
    </w:p>
    <w:bookmarkStart w:name="z460" w:id="458"/>
    <w:p>
      <w:pPr>
        <w:spacing w:after="0"/>
        <w:ind w:left="0"/>
        <w:jc w:val="both"/>
      </w:pPr>
      <w:r>
        <w:rPr>
          <w:rFonts w:ascii="Times New Roman"/>
          <w:b w:val="false"/>
          <w:i w:val="false"/>
          <w:color w:val="000000"/>
          <w:sz w:val="28"/>
        </w:rPr>
        <w:t>
      309. Білуге тиіс:</w:t>
      </w:r>
    </w:p>
    <w:bookmarkEnd w:id="458"/>
    <w:p>
      <w:pPr>
        <w:spacing w:after="0"/>
        <w:ind w:left="0"/>
        <w:jc w:val="both"/>
      </w:pPr>
      <w:r>
        <w:rPr>
          <w:rFonts w:ascii="Times New Roman"/>
          <w:b w:val="false"/>
          <w:i w:val="false"/>
          <w:color w:val="000000"/>
          <w:sz w:val="28"/>
        </w:rPr>
        <w:t>
      өздігінен салғыштарды-ашқыштардың конструкциясы және реттеу жолдары.</w:t>
      </w:r>
    </w:p>
    <w:bookmarkStart w:name="z461" w:id="459"/>
    <w:p>
      <w:pPr>
        <w:spacing w:after="0"/>
        <w:ind w:left="0"/>
        <w:jc w:val="left"/>
      </w:pPr>
      <w:r>
        <w:rPr>
          <w:rFonts w:ascii="Times New Roman"/>
          <w:b/>
          <w:i w:val="false"/>
          <w:color w:val="000000"/>
        </w:rPr>
        <w:t xml:space="preserve"> 74-параграф. Салу-тігу-кесу агрегаттарының машинисі, 5-разряд</w:t>
      </w:r>
    </w:p>
    <w:bookmarkEnd w:id="459"/>
    <w:bookmarkStart w:name="z462" w:id="460"/>
    <w:p>
      <w:pPr>
        <w:spacing w:after="0"/>
        <w:ind w:left="0"/>
        <w:jc w:val="both"/>
      </w:pPr>
      <w:r>
        <w:rPr>
          <w:rFonts w:ascii="Times New Roman"/>
          <w:b w:val="false"/>
          <w:i w:val="false"/>
          <w:color w:val="000000"/>
          <w:sz w:val="28"/>
        </w:rPr>
        <w:t>
      310. Жұмыс сипаттамасы:</w:t>
      </w:r>
    </w:p>
    <w:bookmarkEnd w:id="460"/>
    <w:p>
      <w:pPr>
        <w:spacing w:after="0"/>
        <w:ind w:left="0"/>
        <w:jc w:val="both"/>
      </w:pPr>
      <w:r>
        <w:rPr>
          <w:rFonts w:ascii="Times New Roman"/>
          <w:b w:val="false"/>
          <w:i w:val="false"/>
          <w:color w:val="000000"/>
          <w:sz w:val="28"/>
        </w:rPr>
        <w:t>
      салу-тігу-кесу агрегаттарында брошюралар мен журналдарды, паспорттық құжаттамаларды, құжаттама кітапшаларды жинақтау, тігу және үш жақтан кесу;</w:t>
      </w:r>
    </w:p>
    <w:p>
      <w:pPr>
        <w:spacing w:after="0"/>
        <w:ind w:left="0"/>
        <w:jc w:val="both"/>
      </w:pPr>
      <w:r>
        <w:rPr>
          <w:rFonts w:ascii="Times New Roman"/>
          <w:b w:val="false"/>
          <w:i w:val="false"/>
          <w:color w:val="000000"/>
          <w:sz w:val="28"/>
        </w:rPr>
        <w:t>
      бұйымның форматы мен көлеміне сәйкес қалыңдық өлшегішті, тегістегіш бұрыштамаларды, автоблоктау құрылғыларын, кесу тораптары мен өзге механизмдерін үйлестіру және реттеу;</w:t>
      </w:r>
    </w:p>
    <w:p>
      <w:pPr>
        <w:spacing w:after="0"/>
        <w:ind w:left="0"/>
        <w:jc w:val="both"/>
      </w:pPr>
      <w:r>
        <w:rPr>
          <w:rFonts w:ascii="Times New Roman"/>
          <w:b w:val="false"/>
          <w:i w:val="false"/>
          <w:color w:val="000000"/>
          <w:sz w:val="28"/>
        </w:rPr>
        <w:t>
      жұмыстағы ақауларды жою;</w:t>
      </w:r>
    </w:p>
    <w:p>
      <w:pPr>
        <w:spacing w:after="0"/>
        <w:ind w:left="0"/>
        <w:jc w:val="both"/>
      </w:pPr>
      <w:r>
        <w:rPr>
          <w:rFonts w:ascii="Times New Roman"/>
          <w:b w:val="false"/>
          <w:i w:val="false"/>
          <w:color w:val="000000"/>
          <w:sz w:val="28"/>
        </w:rPr>
        <w:t>
      пышақтарды түзету, салу-тігу-кесу агрегатты тазарту және майлау.</w:t>
      </w:r>
    </w:p>
    <w:bookmarkStart w:name="z463" w:id="461"/>
    <w:p>
      <w:pPr>
        <w:spacing w:after="0"/>
        <w:ind w:left="0"/>
        <w:jc w:val="both"/>
      </w:pPr>
      <w:r>
        <w:rPr>
          <w:rFonts w:ascii="Times New Roman"/>
          <w:b w:val="false"/>
          <w:i w:val="false"/>
          <w:color w:val="000000"/>
          <w:sz w:val="28"/>
        </w:rPr>
        <w:t>
      311. Білуге тиіс:</w:t>
      </w:r>
    </w:p>
    <w:bookmarkEnd w:id="461"/>
    <w:p>
      <w:pPr>
        <w:spacing w:after="0"/>
        <w:ind w:left="0"/>
        <w:jc w:val="both"/>
      </w:pPr>
      <w:r>
        <w:rPr>
          <w:rFonts w:ascii="Times New Roman"/>
          <w:b w:val="false"/>
          <w:i w:val="false"/>
          <w:color w:val="000000"/>
          <w:sz w:val="28"/>
        </w:rPr>
        <w:t>
      кесуден кейін басылымдардың форматтары және қойылған шектеулер;</w:t>
      </w:r>
    </w:p>
    <w:p>
      <w:pPr>
        <w:spacing w:after="0"/>
        <w:ind w:left="0"/>
        <w:jc w:val="both"/>
      </w:pPr>
      <w:r>
        <w:rPr>
          <w:rFonts w:ascii="Times New Roman"/>
          <w:b w:val="false"/>
          <w:i w:val="false"/>
          <w:color w:val="000000"/>
          <w:sz w:val="28"/>
        </w:rPr>
        <w:t>
      салу-тігу-кесу агрегаттарының негізге тораптарын реттеу жолдары;</w:t>
      </w:r>
    </w:p>
    <w:p>
      <w:pPr>
        <w:spacing w:after="0"/>
        <w:ind w:left="0"/>
        <w:jc w:val="both"/>
      </w:pPr>
      <w:r>
        <w:rPr>
          <w:rFonts w:ascii="Times New Roman"/>
          <w:b w:val="false"/>
          <w:i w:val="false"/>
          <w:color w:val="000000"/>
          <w:sz w:val="28"/>
        </w:rPr>
        <w:t>
      пышақтарды қайрау және түзету техникасы.</w:t>
      </w:r>
    </w:p>
    <w:bookmarkStart w:name="z464" w:id="462"/>
    <w:p>
      <w:pPr>
        <w:spacing w:after="0"/>
        <w:ind w:left="0"/>
        <w:jc w:val="left"/>
      </w:pPr>
      <w:r>
        <w:rPr>
          <w:rFonts w:ascii="Times New Roman"/>
          <w:b/>
          <w:i w:val="false"/>
          <w:color w:val="000000"/>
        </w:rPr>
        <w:t xml:space="preserve"> 75-параграф. Сызу машинасының машинисі, 2-разряд</w:t>
      </w:r>
    </w:p>
    <w:bookmarkEnd w:id="462"/>
    <w:bookmarkStart w:name="z465" w:id="463"/>
    <w:p>
      <w:pPr>
        <w:spacing w:after="0"/>
        <w:ind w:left="0"/>
        <w:jc w:val="both"/>
      </w:pPr>
      <w:r>
        <w:rPr>
          <w:rFonts w:ascii="Times New Roman"/>
          <w:b w:val="false"/>
          <w:i w:val="false"/>
          <w:color w:val="000000"/>
          <w:sz w:val="28"/>
        </w:rPr>
        <w:t>
      312. Жұмыс сипаттамасы:</w:t>
      </w:r>
    </w:p>
    <w:bookmarkEnd w:id="463"/>
    <w:p>
      <w:pPr>
        <w:spacing w:after="0"/>
        <w:ind w:left="0"/>
        <w:jc w:val="both"/>
      </w:pPr>
      <w:r>
        <w:rPr>
          <w:rFonts w:ascii="Times New Roman"/>
          <w:b w:val="false"/>
          <w:i w:val="false"/>
          <w:color w:val="000000"/>
          <w:sz w:val="28"/>
        </w:rPr>
        <w:t>
      орама және парақты сызу машиналарында дәптерлерге арналған қағаздарды және ақ өнімдерінің бұйымдарын сызу бойынша дайындық жұмыстарын орындау;</w:t>
      </w:r>
    </w:p>
    <w:p>
      <w:pPr>
        <w:spacing w:after="0"/>
        <w:ind w:left="0"/>
        <w:jc w:val="both"/>
      </w:pPr>
      <w:r>
        <w:rPr>
          <w:rFonts w:ascii="Times New Roman"/>
          <w:b w:val="false"/>
          <w:i w:val="false"/>
          <w:color w:val="000000"/>
          <w:sz w:val="28"/>
        </w:rPr>
        <w:t>
      сызу қағаздарының барлық түріне арналған жиынтықтарды құрастыру;</w:t>
      </w:r>
    </w:p>
    <w:p>
      <w:pPr>
        <w:spacing w:after="0"/>
        <w:ind w:left="0"/>
        <w:jc w:val="both"/>
      </w:pPr>
      <w:r>
        <w:rPr>
          <w:rFonts w:ascii="Times New Roman"/>
          <w:b w:val="false"/>
          <w:i w:val="false"/>
          <w:color w:val="000000"/>
          <w:sz w:val="28"/>
        </w:rPr>
        <w:t>
      орама мен өздігінен салғыштарды қағазбен толтыру;</w:t>
      </w:r>
    </w:p>
    <w:p>
      <w:pPr>
        <w:spacing w:after="0"/>
        <w:ind w:left="0"/>
        <w:jc w:val="both"/>
      </w:pPr>
      <w:r>
        <w:rPr>
          <w:rFonts w:ascii="Times New Roman"/>
          <w:b w:val="false"/>
          <w:i w:val="false"/>
          <w:color w:val="000000"/>
          <w:sz w:val="28"/>
        </w:rPr>
        <w:t>
      бояу аппараттарына бояуларды құю;</w:t>
      </w:r>
    </w:p>
    <w:p>
      <w:pPr>
        <w:spacing w:after="0"/>
        <w:ind w:left="0"/>
        <w:jc w:val="both"/>
      </w:pPr>
      <w:r>
        <w:rPr>
          <w:rFonts w:ascii="Times New Roman"/>
          <w:b w:val="false"/>
          <w:i w:val="false"/>
          <w:color w:val="000000"/>
          <w:sz w:val="28"/>
        </w:rPr>
        <w:t>
      қағаз парақтарын түйістіру;</w:t>
      </w:r>
    </w:p>
    <w:p>
      <w:pPr>
        <w:spacing w:after="0"/>
        <w:ind w:left="0"/>
        <w:jc w:val="both"/>
      </w:pPr>
      <w:r>
        <w:rPr>
          <w:rFonts w:ascii="Times New Roman"/>
          <w:b w:val="false"/>
          <w:i w:val="false"/>
          <w:color w:val="000000"/>
          <w:sz w:val="28"/>
        </w:rPr>
        <w:t>
      сызу машиналарын тазарту және майлау.</w:t>
      </w:r>
    </w:p>
    <w:bookmarkStart w:name="z466" w:id="464"/>
    <w:p>
      <w:pPr>
        <w:spacing w:after="0"/>
        <w:ind w:left="0"/>
        <w:jc w:val="both"/>
      </w:pPr>
      <w:r>
        <w:rPr>
          <w:rFonts w:ascii="Times New Roman"/>
          <w:b w:val="false"/>
          <w:i w:val="false"/>
          <w:color w:val="000000"/>
          <w:sz w:val="28"/>
        </w:rPr>
        <w:t>
      313. Білуге тиіс:</w:t>
      </w:r>
    </w:p>
    <w:bookmarkEnd w:id="464"/>
    <w:p>
      <w:pPr>
        <w:spacing w:after="0"/>
        <w:ind w:left="0"/>
        <w:jc w:val="both"/>
      </w:pPr>
      <w:r>
        <w:rPr>
          <w:rFonts w:ascii="Times New Roman"/>
          <w:b w:val="false"/>
          <w:i w:val="false"/>
          <w:color w:val="000000"/>
          <w:sz w:val="28"/>
        </w:rPr>
        <w:t>
      сызғылардың түрлерін және оларға жиынтықтарды жасау;</w:t>
      </w:r>
    </w:p>
    <w:p>
      <w:pPr>
        <w:spacing w:after="0"/>
        <w:ind w:left="0"/>
        <w:jc w:val="both"/>
      </w:pPr>
      <w:r>
        <w:rPr>
          <w:rFonts w:ascii="Times New Roman"/>
          <w:b w:val="false"/>
          <w:i w:val="false"/>
          <w:color w:val="000000"/>
          <w:sz w:val="28"/>
        </w:rPr>
        <w:t>
      қолданылатын қағаздар мен бояуларға қойылатын техникалық талаптар.</w:t>
      </w:r>
    </w:p>
    <w:bookmarkStart w:name="z467" w:id="465"/>
    <w:p>
      <w:pPr>
        <w:spacing w:after="0"/>
        <w:ind w:left="0"/>
        <w:jc w:val="left"/>
      </w:pPr>
      <w:r>
        <w:rPr>
          <w:rFonts w:ascii="Times New Roman"/>
          <w:b/>
          <w:i w:val="false"/>
          <w:color w:val="000000"/>
        </w:rPr>
        <w:t xml:space="preserve"> 76-параграф. Сызу машинасының машинисі, 3-разряд</w:t>
      </w:r>
    </w:p>
    <w:bookmarkEnd w:id="465"/>
    <w:bookmarkStart w:name="z468" w:id="466"/>
    <w:p>
      <w:pPr>
        <w:spacing w:after="0"/>
        <w:ind w:left="0"/>
        <w:jc w:val="both"/>
      </w:pPr>
      <w:r>
        <w:rPr>
          <w:rFonts w:ascii="Times New Roman"/>
          <w:b w:val="false"/>
          <w:i w:val="false"/>
          <w:color w:val="000000"/>
          <w:sz w:val="28"/>
        </w:rPr>
        <w:t>
      314. Жұмыс сипаттамасы:</w:t>
      </w:r>
    </w:p>
    <w:bookmarkEnd w:id="466"/>
    <w:p>
      <w:pPr>
        <w:spacing w:after="0"/>
        <w:ind w:left="0"/>
        <w:jc w:val="both"/>
      </w:pPr>
      <w:r>
        <w:rPr>
          <w:rFonts w:ascii="Times New Roman"/>
          <w:b w:val="false"/>
          <w:i w:val="false"/>
          <w:color w:val="000000"/>
          <w:sz w:val="28"/>
        </w:rPr>
        <w:t>
      орама және парақты сызу машиналарында дәптерлерге арналған қағаздарды және ақ өнімдерінің бұйымдарын сызу;</w:t>
      </w:r>
    </w:p>
    <w:p>
      <w:pPr>
        <w:spacing w:after="0"/>
        <w:ind w:left="0"/>
        <w:jc w:val="both"/>
      </w:pPr>
      <w:r>
        <w:rPr>
          <w:rFonts w:ascii="Times New Roman"/>
          <w:b w:val="false"/>
          <w:i w:val="false"/>
          <w:color w:val="000000"/>
          <w:sz w:val="28"/>
        </w:rPr>
        <w:t>
      сызу жиынтықтарын, резеңке білікшелерді, қағазды шабу өлшемдерін орнату;</w:t>
      </w:r>
    </w:p>
    <w:p>
      <w:pPr>
        <w:spacing w:after="0"/>
        <w:ind w:left="0"/>
        <w:jc w:val="both"/>
      </w:pPr>
      <w:r>
        <w:rPr>
          <w:rFonts w:ascii="Times New Roman"/>
          <w:b w:val="false"/>
          <w:i w:val="false"/>
          <w:color w:val="000000"/>
          <w:sz w:val="28"/>
        </w:rPr>
        <w:t>
      жұмыстағы ақаулықтарды жою;</w:t>
      </w:r>
    </w:p>
    <w:p>
      <w:pPr>
        <w:spacing w:after="0"/>
        <w:ind w:left="0"/>
        <w:jc w:val="both"/>
      </w:pPr>
      <w:r>
        <w:rPr>
          <w:rFonts w:ascii="Times New Roman"/>
          <w:b w:val="false"/>
          <w:i w:val="false"/>
          <w:color w:val="000000"/>
          <w:sz w:val="28"/>
        </w:rPr>
        <w:t>
      сызу машиналарын реттеу.</w:t>
      </w:r>
    </w:p>
    <w:bookmarkStart w:name="z469" w:id="467"/>
    <w:p>
      <w:pPr>
        <w:spacing w:after="0"/>
        <w:ind w:left="0"/>
        <w:jc w:val="both"/>
      </w:pPr>
      <w:r>
        <w:rPr>
          <w:rFonts w:ascii="Times New Roman"/>
          <w:b w:val="false"/>
          <w:i w:val="false"/>
          <w:color w:val="000000"/>
          <w:sz w:val="28"/>
        </w:rPr>
        <w:t>
      315. Білуге тиіс:</w:t>
      </w:r>
    </w:p>
    <w:bookmarkEnd w:id="467"/>
    <w:p>
      <w:pPr>
        <w:spacing w:after="0"/>
        <w:ind w:left="0"/>
        <w:jc w:val="both"/>
      </w:pPr>
      <w:r>
        <w:rPr>
          <w:rFonts w:ascii="Times New Roman"/>
          <w:b w:val="false"/>
          <w:i w:val="false"/>
          <w:color w:val="000000"/>
          <w:sz w:val="28"/>
        </w:rPr>
        <w:t>
      қолданылатын қағаздар мен бояуларды қолдану қасиеттері;</w:t>
      </w:r>
    </w:p>
    <w:p>
      <w:pPr>
        <w:spacing w:after="0"/>
        <w:ind w:left="0"/>
        <w:jc w:val="both"/>
      </w:pPr>
      <w:r>
        <w:rPr>
          <w:rFonts w:ascii="Times New Roman"/>
          <w:b w:val="false"/>
          <w:i w:val="false"/>
          <w:color w:val="000000"/>
          <w:sz w:val="28"/>
        </w:rPr>
        <w:t>
      сызу сапасына қойылатын техникалық талаптар;</w:t>
      </w:r>
    </w:p>
    <w:p>
      <w:pPr>
        <w:spacing w:after="0"/>
        <w:ind w:left="0"/>
        <w:jc w:val="both"/>
      </w:pPr>
      <w:r>
        <w:rPr>
          <w:rFonts w:ascii="Times New Roman"/>
          <w:b w:val="false"/>
          <w:i w:val="false"/>
          <w:color w:val="000000"/>
          <w:sz w:val="28"/>
        </w:rPr>
        <w:t>
      сызу машиналарын реттеу жолдары.</w:t>
      </w:r>
    </w:p>
    <w:bookmarkStart w:name="z470" w:id="468"/>
    <w:p>
      <w:pPr>
        <w:spacing w:after="0"/>
        <w:ind w:left="0"/>
        <w:jc w:val="left"/>
      </w:pPr>
      <w:r>
        <w:rPr>
          <w:rFonts w:ascii="Times New Roman"/>
          <w:b/>
          <w:i w:val="false"/>
          <w:color w:val="000000"/>
        </w:rPr>
        <w:t xml:space="preserve"> 77-параграф. Тігін машинасы мен автоматтарының машинисі, 2-разряд</w:t>
      </w:r>
    </w:p>
    <w:bookmarkEnd w:id="468"/>
    <w:bookmarkStart w:name="z471" w:id="469"/>
    <w:p>
      <w:pPr>
        <w:spacing w:after="0"/>
        <w:ind w:left="0"/>
        <w:jc w:val="both"/>
      </w:pPr>
      <w:r>
        <w:rPr>
          <w:rFonts w:ascii="Times New Roman"/>
          <w:b w:val="false"/>
          <w:i w:val="false"/>
          <w:color w:val="000000"/>
          <w:sz w:val="28"/>
        </w:rPr>
        <w:t>
      316. Жұмыс сипаттамасы:</w:t>
      </w:r>
    </w:p>
    <w:bookmarkEnd w:id="469"/>
    <w:p>
      <w:pPr>
        <w:spacing w:after="0"/>
        <w:ind w:left="0"/>
        <w:jc w:val="both"/>
      </w:pPr>
      <w:r>
        <w:rPr>
          <w:rFonts w:ascii="Times New Roman"/>
          <w:b w:val="false"/>
          <w:i w:val="false"/>
          <w:color w:val="000000"/>
          <w:sz w:val="28"/>
        </w:rPr>
        <w:t>
      бір аппаратты сымдау-тігу машиналарында кітап-журнал, ақ және картонажды өнімдерді жамау салып және жамап тігу;</w:t>
      </w:r>
    </w:p>
    <w:p>
      <w:pPr>
        <w:spacing w:after="0"/>
        <w:ind w:left="0"/>
        <w:jc w:val="both"/>
      </w:pPr>
      <w:r>
        <w:rPr>
          <w:rFonts w:ascii="Times New Roman"/>
          <w:b w:val="false"/>
          <w:i w:val="false"/>
          <w:color w:val="000000"/>
          <w:sz w:val="28"/>
        </w:rPr>
        <w:t>
      өзге форматтарға және тігу түрлеріне көшкен кезде тігін аппараттарын орнату және үйлестіру;</w:t>
      </w:r>
    </w:p>
    <w:p>
      <w:pPr>
        <w:spacing w:after="0"/>
        <w:ind w:left="0"/>
        <w:jc w:val="both"/>
      </w:pPr>
      <w:r>
        <w:rPr>
          <w:rFonts w:ascii="Times New Roman"/>
          <w:b w:val="false"/>
          <w:i w:val="false"/>
          <w:color w:val="000000"/>
          <w:sz w:val="28"/>
        </w:rPr>
        <w:t>
      сымдардың берілуін реттеу;</w:t>
      </w:r>
    </w:p>
    <w:p>
      <w:pPr>
        <w:spacing w:after="0"/>
        <w:ind w:left="0"/>
        <w:jc w:val="both"/>
      </w:pPr>
      <w:r>
        <w:rPr>
          <w:rFonts w:ascii="Times New Roman"/>
          <w:b w:val="false"/>
          <w:i w:val="false"/>
          <w:color w:val="000000"/>
          <w:sz w:val="28"/>
        </w:rPr>
        <w:t>
      дәптерлерді салу және тігу.</w:t>
      </w:r>
    </w:p>
    <w:bookmarkStart w:name="z472" w:id="470"/>
    <w:p>
      <w:pPr>
        <w:spacing w:after="0"/>
        <w:ind w:left="0"/>
        <w:jc w:val="both"/>
      </w:pPr>
      <w:r>
        <w:rPr>
          <w:rFonts w:ascii="Times New Roman"/>
          <w:b w:val="false"/>
          <w:i w:val="false"/>
          <w:color w:val="000000"/>
          <w:sz w:val="28"/>
        </w:rPr>
        <w:t>
      317. Білуге тиіс:</w:t>
      </w:r>
    </w:p>
    <w:bookmarkEnd w:id="470"/>
    <w:p>
      <w:pPr>
        <w:spacing w:after="0"/>
        <w:ind w:left="0"/>
        <w:jc w:val="both"/>
      </w:pPr>
      <w:r>
        <w:rPr>
          <w:rFonts w:ascii="Times New Roman"/>
          <w:b w:val="false"/>
          <w:i w:val="false"/>
          <w:color w:val="000000"/>
          <w:sz w:val="28"/>
        </w:rPr>
        <w:t>
      кітаптардың, брошюралар мен журналдардың құрама элементтері;</w:t>
      </w:r>
    </w:p>
    <w:p>
      <w:pPr>
        <w:spacing w:after="0"/>
        <w:ind w:left="0"/>
        <w:jc w:val="both"/>
      </w:pPr>
      <w:r>
        <w:rPr>
          <w:rFonts w:ascii="Times New Roman"/>
          <w:b w:val="false"/>
          <w:i w:val="false"/>
          <w:color w:val="000000"/>
          <w:sz w:val="28"/>
        </w:rPr>
        <w:t>
      бұйымның сипаттамасына сәйкес тігіннің түрлері;</w:t>
      </w:r>
    </w:p>
    <w:p>
      <w:pPr>
        <w:spacing w:after="0"/>
        <w:ind w:left="0"/>
        <w:jc w:val="both"/>
      </w:pPr>
      <w:r>
        <w:rPr>
          <w:rFonts w:ascii="Times New Roman"/>
          <w:b w:val="false"/>
          <w:i w:val="false"/>
          <w:color w:val="000000"/>
          <w:sz w:val="28"/>
        </w:rPr>
        <w:t>
      жартылай дайын өнімдерге және тігілген бұйымдарға қойылатын техникалық талаптар;</w:t>
      </w:r>
    </w:p>
    <w:p>
      <w:pPr>
        <w:spacing w:after="0"/>
        <w:ind w:left="0"/>
        <w:jc w:val="both"/>
      </w:pPr>
      <w:r>
        <w:rPr>
          <w:rFonts w:ascii="Times New Roman"/>
          <w:b w:val="false"/>
          <w:i w:val="false"/>
          <w:color w:val="000000"/>
          <w:sz w:val="28"/>
        </w:rPr>
        <w:t>
      сымдау-тігу машиналарын реттеу жолдары.</w:t>
      </w:r>
    </w:p>
    <w:bookmarkStart w:name="z473" w:id="471"/>
    <w:p>
      <w:pPr>
        <w:spacing w:after="0"/>
        <w:ind w:left="0"/>
        <w:jc w:val="left"/>
      </w:pPr>
      <w:r>
        <w:rPr>
          <w:rFonts w:ascii="Times New Roman"/>
          <w:b/>
          <w:i w:val="false"/>
          <w:color w:val="000000"/>
        </w:rPr>
        <w:t xml:space="preserve"> 78-параграф. Тігін машинасы мен автоматтарының машинисі, 3-разряд</w:t>
      </w:r>
    </w:p>
    <w:bookmarkEnd w:id="471"/>
    <w:bookmarkStart w:name="z474" w:id="472"/>
    <w:p>
      <w:pPr>
        <w:spacing w:after="0"/>
        <w:ind w:left="0"/>
        <w:jc w:val="both"/>
      </w:pPr>
      <w:r>
        <w:rPr>
          <w:rFonts w:ascii="Times New Roman"/>
          <w:b w:val="false"/>
          <w:i w:val="false"/>
          <w:color w:val="000000"/>
          <w:sz w:val="28"/>
        </w:rPr>
        <w:t>
      318. Жұмыс сипаттамасы:</w:t>
      </w:r>
    </w:p>
    <w:bookmarkEnd w:id="472"/>
    <w:p>
      <w:pPr>
        <w:spacing w:after="0"/>
        <w:ind w:left="0"/>
        <w:jc w:val="both"/>
      </w:pPr>
      <w:r>
        <w:rPr>
          <w:rFonts w:ascii="Times New Roman"/>
          <w:b w:val="false"/>
          <w:i w:val="false"/>
          <w:color w:val="000000"/>
          <w:sz w:val="28"/>
        </w:rPr>
        <w:t>
      көп аппаратты сымдау-тігу машиналарында тігінжіпте және өнімнің барлық түрлерінде ақ өнімін тігу;</w:t>
      </w:r>
    </w:p>
    <w:p>
      <w:pPr>
        <w:spacing w:after="0"/>
        <w:ind w:left="0"/>
        <w:jc w:val="both"/>
      </w:pPr>
      <w:r>
        <w:rPr>
          <w:rFonts w:ascii="Times New Roman"/>
          <w:b w:val="false"/>
          <w:i w:val="false"/>
          <w:color w:val="000000"/>
          <w:sz w:val="28"/>
        </w:rPr>
        <w:t>
      басылымның көлемі мен форматына сәйкес тігін аппараттарын, салу үстелін, тасымалдағышты, өздігінен салғышты және сымдау-тігу машиналарының өзге механизмдерін орнату және үйлестіру;</w:t>
      </w:r>
    </w:p>
    <w:p>
      <w:pPr>
        <w:spacing w:after="0"/>
        <w:ind w:left="0"/>
        <w:jc w:val="both"/>
      </w:pPr>
      <w:r>
        <w:rPr>
          <w:rFonts w:ascii="Times New Roman"/>
          <w:b w:val="false"/>
          <w:i w:val="false"/>
          <w:color w:val="000000"/>
          <w:sz w:val="28"/>
        </w:rPr>
        <w:t>
      дәптерлерді салу;</w:t>
      </w:r>
    </w:p>
    <w:p>
      <w:pPr>
        <w:spacing w:after="0"/>
        <w:ind w:left="0"/>
        <w:jc w:val="both"/>
      </w:pPr>
      <w:r>
        <w:rPr>
          <w:rFonts w:ascii="Times New Roman"/>
          <w:b w:val="false"/>
          <w:i w:val="false"/>
          <w:color w:val="000000"/>
          <w:sz w:val="28"/>
        </w:rPr>
        <w:t>
      тігу сапасын бақылау;</w:t>
      </w:r>
    </w:p>
    <w:p>
      <w:pPr>
        <w:spacing w:after="0"/>
        <w:ind w:left="0"/>
        <w:jc w:val="both"/>
      </w:pPr>
      <w:r>
        <w:rPr>
          <w:rFonts w:ascii="Times New Roman"/>
          <w:b w:val="false"/>
          <w:i w:val="false"/>
          <w:color w:val="000000"/>
          <w:sz w:val="28"/>
        </w:rPr>
        <w:t>
      қызмет көрсетілетін жабдықтардың ақауларын жою.</w:t>
      </w:r>
    </w:p>
    <w:bookmarkStart w:name="z475" w:id="473"/>
    <w:p>
      <w:pPr>
        <w:spacing w:after="0"/>
        <w:ind w:left="0"/>
        <w:jc w:val="both"/>
      </w:pPr>
      <w:r>
        <w:rPr>
          <w:rFonts w:ascii="Times New Roman"/>
          <w:b w:val="false"/>
          <w:i w:val="false"/>
          <w:color w:val="000000"/>
          <w:sz w:val="28"/>
        </w:rPr>
        <w:t>
      319. Білуге тиіс:</w:t>
      </w:r>
    </w:p>
    <w:bookmarkEnd w:id="473"/>
    <w:p>
      <w:pPr>
        <w:spacing w:after="0"/>
        <w:ind w:left="0"/>
        <w:jc w:val="both"/>
      </w:pPr>
      <w:r>
        <w:rPr>
          <w:rFonts w:ascii="Times New Roman"/>
          <w:b w:val="false"/>
          <w:i w:val="false"/>
          <w:color w:val="000000"/>
          <w:sz w:val="28"/>
        </w:rPr>
        <w:t>
      кітап блоктарын жасау және өңдеу бойынша техникалық операциялар;</w:t>
      </w:r>
    </w:p>
    <w:p>
      <w:pPr>
        <w:spacing w:after="0"/>
        <w:ind w:left="0"/>
        <w:jc w:val="both"/>
      </w:pPr>
      <w:r>
        <w:rPr>
          <w:rFonts w:ascii="Times New Roman"/>
          <w:b w:val="false"/>
          <w:i w:val="false"/>
          <w:color w:val="000000"/>
          <w:sz w:val="28"/>
        </w:rPr>
        <w:t>
      кітап блоктарын бекіту түрлері мен жолдары;</w:t>
      </w:r>
    </w:p>
    <w:p>
      <w:pPr>
        <w:spacing w:after="0"/>
        <w:ind w:left="0"/>
        <w:jc w:val="both"/>
      </w:pPr>
      <w:r>
        <w:rPr>
          <w:rFonts w:ascii="Times New Roman"/>
          <w:b w:val="false"/>
          <w:i w:val="false"/>
          <w:color w:val="000000"/>
          <w:sz w:val="28"/>
        </w:rPr>
        <w:t>
      қолданылатын материалдарға (сымдарға, жіптерге, мәрліге) қойылатын техникалық талаптар;</w:t>
      </w:r>
    </w:p>
    <w:p>
      <w:pPr>
        <w:spacing w:after="0"/>
        <w:ind w:left="0"/>
        <w:jc w:val="both"/>
      </w:pPr>
      <w:r>
        <w:rPr>
          <w:rFonts w:ascii="Times New Roman"/>
          <w:b w:val="false"/>
          <w:i w:val="false"/>
          <w:color w:val="000000"/>
          <w:sz w:val="28"/>
        </w:rPr>
        <w:t>
      сымдау-тігу машиналарын реттеу жолдары.</w:t>
      </w:r>
    </w:p>
    <w:bookmarkStart w:name="z476" w:id="474"/>
    <w:p>
      <w:pPr>
        <w:spacing w:after="0"/>
        <w:ind w:left="0"/>
        <w:jc w:val="left"/>
      </w:pPr>
      <w:r>
        <w:rPr>
          <w:rFonts w:ascii="Times New Roman"/>
          <w:b/>
          <w:i w:val="false"/>
          <w:color w:val="000000"/>
        </w:rPr>
        <w:t xml:space="preserve"> 79-параграф. Тігін машинасы мен автоматтарының машинисі, 4-разряд</w:t>
      </w:r>
    </w:p>
    <w:bookmarkEnd w:id="474"/>
    <w:bookmarkStart w:name="z477" w:id="475"/>
    <w:p>
      <w:pPr>
        <w:spacing w:after="0"/>
        <w:ind w:left="0"/>
        <w:jc w:val="both"/>
      </w:pPr>
      <w:r>
        <w:rPr>
          <w:rFonts w:ascii="Times New Roman"/>
          <w:b w:val="false"/>
          <w:i w:val="false"/>
          <w:color w:val="000000"/>
          <w:sz w:val="28"/>
        </w:rPr>
        <w:t>
      320. Жұмыс сипаттамасы:</w:t>
      </w:r>
    </w:p>
    <w:bookmarkEnd w:id="475"/>
    <w:p>
      <w:pPr>
        <w:spacing w:after="0"/>
        <w:ind w:left="0"/>
        <w:jc w:val="both"/>
      </w:pPr>
      <w:r>
        <w:rPr>
          <w:rFonts w:ascii="Times New Roman"/>
          <w:b w:val="false"/>
          <w:i w:val="false"/>
          <w:color w:val="000000"/>
          <w:sz w:val="28"/>
        </w:rPr>
        <w:t>
      тігінжіп машиналары мен автоматтарында кітап-журнал өнімдері мен құжаттамалық кітапшаларды тігу, сондай-ақ оларға үйлестіру жұмыстарын жүргізу;</w:t>
      </w:r>
    </w:p>
    <w:p>
      <w:pPr>
        <w:spacing w:after="0"/>
        <w:ind w:left="0"/>
        <w:jc w:val="both"/>
      </w:pPr>
      <w:r>
        <w:rPr>
          <w:rFonts w:ascii="Times New Roman"/>
          <w:b w:val="false"/>
          <w:i w:val="false"/>
          <w:color w:val="000000"/>
          <w:sz w:val="28"/>
        </w:rPr>
        <w:t>
      көп аппаратты сымдау-тігу машиналарында құжаттамалық кітапшаларын тігу;</w:t>
      </w:r>
    </w:p>
    <w:p>
      <w:pPr>
        <w:spacing w:after="0"/>
        <w:ind w:left="0"/>
        <w:jc w:val="both"/>
      </w:pPr>
      <w:r>
        <w:rPr>
          <w:rFonts w:ascii="Times New Roman"/>
          <w:b w:val="false"/>
          <w:i w:val="false"/>
          <w:color w:val="000000"/>
          <w:sz w:val="28"/>
        </w:rPr>
        <w:t>
      дәптердің берілуін және тігілетін блоктардың көлемін бақылау үшін механизмдерді және өздігінен салғышты үйлестіру;</w:t>
      </w:r>
    </w:p>
    <w:p>
      <w:pPr>
        <w:spacing w:after="0"/>
        <w:ind w:left="0"/>
        <w:jc w:val="both"/>
      </w:pPr>
      <w:r>
        <w:rPr>
          <w:rFonts w:ascii="Times New Roman"/>
          <w:b w:val="false"/>
          <w:i w:val="false"/>
          <w:color w:val="000000"/>
          <w:sz w:val="28"/>
        </w:rPr>
        <w:t>
      қызмет көрсетілетін жабдықтардың барлық тораптарын бөлшектеу және құрастыру;</w:t>
      </w:r>
    </w:p>
    <w:p>
      <w:pPr>
        <w:spacing w:after="0"/>
        <w:ind w:left="0"/>
        <w:jc w:val="both"/>
      </w:pPr>
      <w:r>
        <w:rPr>
          <w:rFonts w:ascii="Times New Roman"/>
          <w:b w:val="false"/>
          <w:i w:val="false"/>
          <w:color w:val="000000"/>
          <w:sz w:val="28"/>
        </w:rPr>
        <w:t>
      бөлшектер мен бөліктерді тексеру және жетілдіру;</w:t>
      </w:r>
    </w:p>
    <w:p>
      <w:pPr>
        <w:spacing w:after="0"/>
        <w:ind w:left="0"/>
        <w:jc w:val="both"/>
      </w:pPr>
      <w:r>
        <w:rPr>
          <w:rFonts w:ascii="Times New Roman"/>
          <w:b w:val="false"/>
          <w:i w:val="false"/>
          <w:color w:val="000000"/>
          <w:sz w:val="28"/>
        </w:rPr>
        <w:t>
      жоспарлы-ескерту жөндеуінің жүйесі бойынша қызмет көрсетілетін жабдықтарды алдын ала қарауларға, тексерулерге, жөндеуге қатысу.</w:t>
      </w:r>
    </w:p>
    <w:bookmarkStart w:name="z478" w:id="476"/>
    <w:p>
      <w:pPr>
        <w:spacing w:after="0"/>
        <w:ind w:left="0"/>
        <w:jc w:val="both"/>
      </w:pPr>
      <w:r>
        <w:rPr>
          <w:rFonts w:ascii="Times New Roman"/>
          <w:b w:val="false"/>
          <w:i w:val="false"/>
          <w:color w:val="000000"/>
          <w:sz w:val="28"/>
        </w:rPr>
        <w:t>
      321. Білуге тиіс:</w:t>
      </w:r>
    </w:p>
    <w:bookmarkEnd w:id="476"/>
    <w:p>
      <w:pPr>
        <w:spacing w:after="0"/>
        <w:ind w:left="0"/>
        <w:jc w:val="both"/>
      </w:pPr>
      <w:r>
        <w:rPr>
          <w:rFonts w:ascii="Times New Roman"/>
          <w:b w:val="false"/>
          <w:i w:val="false"/>
          <w:color w:val="000000"/>
          <w:sz w:val="28"/>
        </w:rPr>
        <w:t>
      тігілген блоктарға қойылатын техникалық талаптар;</w:t>
      </w:r>
    </w:p>
    <w:p>
      <w:pPr>
        <w:spacing w:after="0"/>
        <w:ind w:left="0"/>
        <w:jc w:val="both"/>
      </w:pPr>
      <w:r>
        <w:rPr>
          <w:rFonts w:ascii="Times New Roman"/>
          <w:b w:val="false"/>
          <w:i w:val="false"/>
          <w:color w:val="000000"/>
          <w:sz w:val="28"/>
        </w:rPr>
        <w:t>
      тігінжіп машиналары мен автоматтарының құрылғысы, қызмет принциптері, конструктивтік ерекшеліктері, оларды реттеу жолдары;</w:t>
      </w:r>
    </w:p>
    <w:p>
      <w:pPr>
        <w:spacing w:after="0"/>
        <w:ind w:left="0"/>
        <w:jc w:val="both"/>
      </w:pPr>
      <w:r>
        <w:rPr>
          <w:rFonts w:ascii="Times New Roman"/>
          <w:b w:val="false"/>
          <w:i w:val="false"/>
          <w:color w:val="000000"/>
          <w:sz w:val="28"/>
        </w:rPr>
        <w:t>
      тексеру және теңшеу тәртіптері.</w:t>
      </w:r>
    </w:p>
    <w:bookmarkStart w:name="z479" w:id="477"/>
    <w:p>
      <w:pPr>
        <w:spacing w:after="0"/>
        <w:ind w:left="0"/>
        <w:jc w:val="left"/>
      </w:pPr>
      <w:r>
        <w:rPr>
          <w:rFonts w:ascii="Times New Roman"/>
          <w:b/>
          <w:i w:val="false"/>
          <w:color w:val="000000"/>
        </w:rPr>
        <w:t xml:space="preserve"> 80-параграф. Тігін машинасы мен автоматтарының машинисі, 5-разряд</w:t>
      </w:r>
    </w:p>
    <w:bookmarkEnd w:id="477"/>
    <w:bookmarkStart w:name="z480" w:id="478"/>
    <w:p>
      <w:pPr>
        <w:spacing w:after="0"/>
        <w:ind w:left="0"/>
        <w:jc w:val="both"/>
      </w:pPr>
      <w:r>
        <w:rPr>
          <w:rFonts w:ascii="Times New Roman"/>
          <w:b w:val="false"/>
          <w:i w:val="false"/>
          <w:color w:val="000000"/>
          <w:sz w:val="28"/>
        </w:rPr>
        <w:t>
      322. Жұмыс сипаттамасы:</w:t>
      </w:r>
    </w:p>
    <w:bookmarkEnd w:id="478"/>
    <w:p>
      <w:pPr>
        <w:spacing w:after="0"/>
        <w:ind w:left="0"/>
        <w:jc w:val="both"/>
      </w:pPr>
      <w:r>
        <w:rPr>
          <w:rFonts w:ascii="Times New Roman"/>
          <w:b w:val="false"/>
          <w:i w:val="false"/>
          <w:color w:val="000000"/>
          <w:sz w:val="28"/>
        </w:rPr>
        <w:t>
      электронды бағдарламалық басқарылатын тігінжіп автоматтарында кітап-журнал және альбом өнімдерін тігу;</w:t>
      </w:r>
    </w:p>
    <w:p>
      <w:pPr>
        <w:spacing w:after="0"/>
        <w:ind w:left="0"/>
        <w:jc w:val="both"/>
      </w:pPr>
      <w:r>
        <w:rPr>
          <w:rFonts w:ascii="Times New Roman"/>
          <w:b w:val="false"/>
          <w:i w:val="false"/>
          <w:color w:val="000000"/>
          <w:sz w:val="28"/>
        </w:rPr>
        <w:t>
      тігілетін блоктың жұмыс режимі, көлемі, форматытуралы деректерді енгізу;</w:t>
      </w:r>
    </w:p>
    <w:p>
      <w:pPr>
        <w:spacing w:after="0"/>
        <w:ind w:left="0"/>
        <w:jc w:val="both"/>
      </w:pPr>
      <w:r>
        <w:rPr>
          <w:rFonts w:ascii="Times New Roman"/>
          <w:b w:val="false"/>
          <w:i w:val="false"/>
          <w:color w:val="000000"/>
          <w:sz w:val="28"/>
        </w:rPr>
        <w:t>
      технологиялық режимнің бұзылуы, қоршаулардың ашылуы туралы хабарлар ету.</w:t>
      </w:r>
    </w:p>
    <w:bookmarkStart w:name="z481" w:id="479"/>
    <w:p>
      <w:pPr>
        <w:spacing w:after="0"/>
        <w:ind w:left="0"/>
        <w:jc w:val="both"/>
      </w:pPr>
      <w:r>
        <w:rPr>
          <w:rFonts w:ascii="Times New Roman"/>
          <w:b w:val="false"/>
          <w:i w:val="false"/>
          <w:color w:val="000000"/>
          <w:sz w:val="28"/>
        </w:rPr>
        <w:t>
      323. Білуге тиіс:</w:t>
      </w:r>
    </w:p>
    <w:bookmarkEnd w:id="479"/>
    <w:p>
      <w:pPr>
        <w:spacing w:after="0"/>
        <w:ind w:left="0"/>
        <w:jc w:val="both"/>
      </w:pPr>
      <w:r>
        <w:rPr>
          <w:rFonts w:ascii="Times New Roman"/>
          <w:b w:val="false"/>
          <w:i w:val="false"/>
          <w:color w:val="000000"/>
          <w:sz w:val="28"/>
        </w:rPr>
        <w:t>
      электронды бағдарламалық басқаратын тігінжіп автоматтарының конструктивтік ерекшеліктері;</w:t>
      </w:r>
    </w:p>
    <w:p>
      <w:pPr>
        <w:spacing w:after="0"/>
        <w:ind w:left="0"/>
        <w:jc w:val="both"/>
      </w:pPr>
      <w:r>
        <w:rPr>
          <w:rFonts w:ascii="Times New Roman"/>
          <w:b w:val="false"/>
          <w:i w:val="false"/>
          <w:color w:val="000000"/>
          <w:sz w:val="28"/>
        </w:rPr>
        <w:t>
      бағдарлама бойынша жұмыс істейтін өздігінен салғыш, желім аппараттары конструкциясының ерекшеліктері;</w:t>
      </w:r>
    </w:p>
    <w:p>
      <w:pPr>
        <w:spacing w:after="0"/>
        <w:ind w:left="0"/>
        <w:jc w:val="both"/>
      </w:pPr>
      <w:r>
        <w:rPr>
          <w:rFonts w:ascii="Times New Roman"/>
          <w:b w:val="false"/>
          <w:i w:val="false"/>
          <w:color w:val="000000"/>
          <w:sz w:val="28"/>
        </w:rPr>
        <w:t>
      электрониканың негіздері.</w:t>
      </w:r>
    </w:p>
    <w:bookmarkStart w:name="z482" w:id="480"/>
    <w:p>
      <w:pPr>
        <w:spacing w:after="0"/>
        <w:ind w:left="0"/>
        <w:jc w:val="left"/>
      </w:pPr>
      <w:r>
        <w:rPr>
          <w:rFonts w:ascii="Times New Roman"/>
          <w:b/>
          <w:i w:val="false"/>
          <w:color w:val="000000"/>
        </w:rPr>
        <w:t xml:space="preserve"> 81-параграф. Тігінсіз бекіту агрегатының машинисі, 4-разряд</w:t>
      </w:r>
    </w:p>
    <w:bookmarkEnd w:id="480"/>
    <w:bookmarkStart w:name="z483" w:id="481"/>
    <w:p>
      <w:pPr>
        <w:spacing w:after="0"/>
        <w:ind w:left="0"/>
        <w:jc w:val="both"/>
      </w:pPr>
      <w:r>
        <w:rPr>
          <w:rFonts w:ascii="Times New Roman"/>
          <w:b w:val="false"/>
          <w:i w:val="false"/>
          <w:color w:val="000000"/>
          <w:sz w:val="28"/>
        </w:rPr>
        <w:t>
      324. Жұмыс сипаттамасы:</w:t>
      </w:r>
    </w:p>
    <w:bookmarkEnd w:id="481"/>
    <w:p>
      <w:pPr>
        <w:spacing w:after="0"/>
        <w:ind w:left="0"/>
        <w:jc w:val="both"/>
      </w:pPr>
      <w:r>
        <w:rPr>
          <w:rFonts w:ascii="Times New Roman"/>
          <w:b w:val="false"/>
          <w:i w:val="false"/>
          <w:color w:val="000000"/>
          <w:sz w:val="28"/>
        </w:rPr>
        <w:t>
      тігінсіз бекіту станоктарында кітап блоктарын қағазбен, мәрлімен немесе техникалық матамен тігінсіз бекіту және түбіршектерін жиектеу;</w:t>
      </w:r>
    </w:p>
    <w:p>
      <w:pPr>
        <w:spacing w:after="0"/>
        <w:ind w:left="0"/>
        <w:jc w:val="both"/>
      </w:pPr>
      <w:r>
        <w:rPr>
          <w:rFonts w:ascii="Times New Roman"/>
          <w:b w:val="false"/>
          <w:i w:val="false"/>
          <w:color w:val="000000"/>
          <w:sz w:val="28"/>
        </w:rPr>
        <w:t>
      іріктеу секциясыз тігінсіз бекіту агрегаттарында кітап блоктарын тыспен тігінсіз бекіту және жабу;</w:t>
      </w:r>
    </w:p>
    <w:p>
      <w:pPr>
        <w:spacing w:after="0"/>
        <w:ind w:left="0"/>
        <w:jc w:val="both"/>
      </w:pPr>
      <w:r>
        <w:rPr>
          <w:rFonts w:ascii="Times New Roman"/>
          <w:b w:val="false"/>
          <w:i w:val="false"/>
          <w:color w:val="000000"/>
          <w:sz w:val="28"/>
        </w:rPr>
        <w:t>
      басылымның форматы мен көлеміне сәйкес тиеу тораптарын фрезаларды, тысты өздігінен салғышты және өзгемеханизмдерді орнату және реттеу;</w:t>
      </w:r>
    </w:p>
    <w:p>
      <w:pPr>
        <w:spacing w:after="0"/>
        <w:ind w:left="0"/>
        <w:jc w:val="both"/>
      </w:pPr>
      <w:r>
        <w:rPr>
          <w:rFonts w:ascii="Times New Roman"/>
          <w:b w:val="false"/>
          <w:i w:val="false"/>
          <w:color w:val="000000"/>
          <w:sz w:val="28"/>
        </w:rPr>
        <w:t>
      жұмыстағы ақауларды жою;</w:t>
      </w:r>
    </w:p>
    <w:p>
      <w:pPr>
        <w:spacing w:after="0"/>
        <w:ind w:left="0"/>
        <w:jc w:val="both"/>
      </w:pPr>
      <w:r>
        <w:rPr>
          <w:rFonts w:ascii="Times New Roman"/>
          <w:b w:val="false"/>
          <w:i w:val="false"/>
          <w:color w:val="000000"/>
          <w:sz w:val="28"/>
        </w:rPr>
        <w:t>
      қызмет көрсетілетін жабдықтарды тазарту және майлау;</w:t>
      </w:r>
    </w:p>
    <w:p>
      <w:pPr>
        <w:spacing w:after="0"/>
        <w:ind w:left="0"/>
        <w:jc w:val="both"/>
      </w:pPr>
      <w:r>
        <w:rPr>
          <w:rFonts w:ascii="Times New Roman"/>
          <w:b w:val="false"/>
          <w:i w:val="false"/>
          <w:color w:val="000000"/>
          <w:sz w:val="28"/>
        </w:rPr>
        <w:t>
      біліктілігі жоғары тігінсіз бекіту агрегатының машинисімен бірлесіп іріктеу секциясы бар тігінсіз бекіту агрегаттарында брошюраларды жинақтау, тігінсіз бекіту, тыспен жабу және үш жақтан кесу;</w:t>
      </w:r>
    </w:p>
    <w:p>
      <w:pPr>
        <w:spacing w:after="0"/>
        <w:ind w:left="0"/>
        <w:jc w:val="both"/>
      </w:pPr>
      <w:r>
        <w:rPr>
          <w:rFonts w:ascii="Times New Roman"/>
          <w:b w:val="false"/>
          <w:i w:val="false"/>
          <w:color w:val="000000"/>
          <w:sz w:val="28"/>
        </w:rPr>
        <w:t>
      басылымның көлемі мен форматына сәйкес дәптерлерді өздігінен салғыштарды, кесу секцияларын, тасымалдағыш және қабылдағыш құралдарды үйлестіру және реттеу;</w:t>
      </w:r>
    </w:p>
    <w:p>
      <w:pPr>
        <w:spacing w:after="0"/>
        <w:ind w:left="0"/>
        <w:jc w:val="both"/>
      </w:pPr>
      <w:r>
        <w:rPr>
          <w:rFonts w:ascii="Times New Roman"/>
          <w:b w:val="false"/>
          <w:i w:val="false"/>
          <w:color w:val="000000"/>
          <w:sz w:val="28"/>
        </w:rPr>
        <w:t>
      пышақтарды ауыстыру және түзету;</w:t>
      </w:r>
    </w:p>
    <w:p>
      <w:pPr>
        <w:spacing w:after="0"/>
        <w:ind w:left="0"/>
        <w:jc w:val="both"/>
      </w:pPr>
      <w:r>
        <w:rPr>
          <w:rFonts w:ascii="Times New Roman"/>
          <w:b w:val="false"/>
          <w:i w:val="false"/>
          <w:color w:val="000000"/>
          <w:sz w:val="28"/>
        </w:rPr>
        <w:t>
      брошюраларды кесу сапасын және дайын өнімді есептеудің дұрыстығын бақылау.</w:t>
      </w:r>
    </w:p>
    <w:bookmarkStart w:name="z484" w:id="482"/>
    <w:p>
      <w:pPr>
        <w:spacing w:after="0"/>
        <w:ind w:left="0"/>
        <w:jc w:val="both"/>
      </w:pPr>
      <w:r>
        <w:rPr>
          <w:rFonts w:ascii="Times New Roman"/>
          <w:b w:val="false"/>
          <w:i w:val="false"/>
          <w:color w:val="000000"/>
          <w:sz w:val="28"/>
        </w:rPr>
        <w:t>
      325. Білуге тиіс:</w:t>
      </w:r>
    </w:p>
    <w:bookmarkEnd w:id="482"/>
    <w:p>
      <w:pPr>
        <w:spacing w:after="0"/>
        <w:ind w:left="0"/>
        <w:jc w:val="both"/>
      </w:pPr>
      <w:r>
        <w:rPr>
          <w:rFonts w:ascii="Times New Roman"/>
          <w:b w:val="false"/>
          <w:i w:val="false"/>
          <w:color w:val="000000"/>
          <w:sz w:val="28"/>
        </w:rPr>
        <w:t>
      тігінсіз бекіту тәсілімен брошюраны жасаудың технологиясы;</w:t>
      </w:r>
    </w:p>
    <w:p>
      <w:pPr>
        <w:spacing w:after="0"/>
        <w:ind w:left="0"/>
        <w:jc w:val="both"/>
      </w:pPr>
      <w:r>
        <w:rPr>
          <w:rFonts w:ascii="Times New Roman"/>
          <w:b w:val="false"/>
          <w:i w:val="false"/>
          <w:color w:val="000000"/>
          <w:sz w:val="28"/>
        </w:rPr>
        <w:t>
      кітап блоктарын пішудің түрлері және кітап блоктарын өңдеудің технологиясы;</w:t>
      </w:r>
    </w:p>
    <w:p>
      <w:pPr>
        <w:spacing w:after="0"/>
        <w:ind w:left="0"/>
        <w:jc w:val="both"/>
      </w:pPr>
      <w:r>
        <w:rPr>
          <w:rFonts w:ascii="Times New Roman"/>
          <w:b w:val="false"/>
          <w:i w:val="false"/>
          <w:color w:val="000000"/>
          <w:sz w:val="28"/>
        </w:rPr>
        <w:t>
      қолданылатын жартылай дайын өнімдерге, материалдарға және дайын өнімге қойылатын техникалық талаптар;</w:t>
      </w:r>
    </w:p>
    <w:p>
      <w:pPr>
        <w:spacing w:after="0"/>
        <w:ind w:left="0"/>
        <w:jc w:val="both"/>
      </w:pPr>
      <w:r>
        <w:rPr>
          <w:rFonts w:ascii="Times New Roman"/>
          <w:b w:val="false"/>
          <w:i w:val="false"/>
          <w:color w:val="000000"/>
          <w:sz w:val="28"/>
        </w:rPr>
        <w:t>
      қолданыстағы материалдардың қасиеті;</w:t>
      </w:r>
    </w:p>
    <w:p>
      <w:pPr>
        <w:spacing w:after="0"/>
        <w:ind w:left="0"/>
        <w:jc w:val="both"/>
      </w:pPr>
      <w:r>
        <w:rPr>
          <w:rFonts w:ascii="Times New Roman"/>
          <w:b w:val="false"/>
          <w:i w:val="false"/>
          <w:color w:val="000000"/>
          <w:sz w:val="28"/>
        </w:rPr>
        <w:t>
      тігінсіз бекіту агрегатын реттеу жолдары;</w:t>
      </w:r>
    </w:p>
    <w:p>
      <w:pPr>
        <w:spacing w:after="0"/>
        <w:ind w:left="0"/>
        <w:jc w:val="both"/>
      </w:pPr>
      <w:r>
        <w:rPr>
          <w:rFonts w:ascii="Times New Roman"/>
          <w:b w:val="false"/>
          <w:i w:val="false"/>
          <w:color w:val="000000"/>
          <w:sz w:val="28"/>
        </w:rPr>
        <w:t>
      дәптерлердің өздігінен салғыштарын, кесу секцияларын, тасымалдағыш және қабылдағыш құлдарын реттеу тәртібі.</w:t>
      </w:r>
    </w:p>
    <w:bookmarkStart w:name="z485" w:id="483"/>
    <w:p>
      <w:pPr>
        <w:spacing w:after="0"/>
        <w:ind w:left="0"/>
        <w:jc w:val="left"/>
      </w:pPr>
      <w:r>
        <w:rPr>
          <w:rFonts w:ascii="Times New Roman"/>
          <w:b/>
          <w:i w:val="false"/>
          <w:color w:val="000000"/>
        </w:rPr>
        <w:t xml:space="preserve"> 82-параграф. Тігінсіз бекіту агрегатының машинисі, 5-разряд</w:t>
      </w:r>
    </w:p>
    <w:bookmarkEnd w:id="483"/>
    <w:bookmarkStart w:name="z486" w:id="484"/>
    <w:p>
      <w:pPr>
        <w:spacing w:after="0"/>
        <w:ind w:left="0"/>
        <w:jc w:val="both"/>
      </w:pPr>
      <w:r>
        <w:rPr>
          <w:rFonts w:ascii="Times New Roman"/>
          <w:b w:val="false"/>
          <w:i w:val="false"/>
          <w:color w:val="000000"/>
          <w:sz w:val="28"/>
        </w:rPr>
        <w:t>
      326. Жұмыс сипаттамасы:</w:t>
      </w:r>
    </w:p>
    <w:bookmarkEnd w:id="484"/>
    <w:p>
      <w:pPr>
        <w:spacing w:after="0"/>
        <w:ind w:left="0"/>
        <w:jc w:val="both"/>
      </w:pPr>
      <w:r>
        <w:rPr>
          <w:rFonts w:ascii="Times New Roman"/>
          <w:b w:val="false"/>
          <w:i w:val="false"/>
          <w:color w:val="000000"/>
          <w:sz w:val="28"/>
        </w:rPr>
        <w:t>
      кітап блоктарын жинақтау, түбіршектерін қағазбен, мәрлімен немесе технологиялық матамен тігінсіз бекіту және жиектеу, сондай-ақ іріктеу секциясы бар тігінсіз бекіту агрегаттарында кітап блоктарының тыстарын тігінсіз бекіту және жабу;</w:t>
      </w:r>
    </w:p>
    <w:p>
      <w:pPr>
        <w:spacing w:after="0"/>
        <w:ind w:left="0"/>
        <w:jc w:val="both"/>
      </w:pPr>
      <w:r>
        <w:rPr>
          <w:rFonts w:ascii="Times New Roman"/>
          <w:b w:val="false"/>
          <w:i w:val="false"/>
          <w:color w:val="000000"/>
          <w:sz w:val="28"/>
        </w:rPr>
        <w:t>
      дәптердің өздігінен салғыштарын орнату және реттеу;</w:t>
      </w:r>
    </w:p>
    <w:p>
      <w:pPr>
        <w:spacing w:after="0"/>
        <w:ind w:left="0"/>
        <w:jc w:val="both"/>
      </w:pPr>
      <w:r>
        <w:rPr>
          <w:rFonts w:ascii="Times New Roman"/>
          <w:b w:val="false"/>
          <w:i w:val="false"/>
          <w:color w:val="000000"/>
          <w:sz w:val="28"/>
        </w:rPr>
        <w:t>
      қызмет көрсетілетін жабдықтың жұмысындағы ақауларды жою.</w:t>
      </w:r>
    </w:p>
    <w:bookmarkStart w:name="z487" w:id="485"/>
    <w:p>
      <w:pPr>
        <w:spacing w:after="0"/>
        <w:ind w:left="0"/>
        <w:jc w:val="both"/>
      </w:pPr>
      <w:r>
        <w:rPr>
          <w:rFonts w:ascii="Times New Roman"/>
          <w:b w:val="false"/>
          <w:i w:val="false"/>
          <w:color w:val="000000"/>
          <w:sz w:val="28"/>
        </w:rPr>
        <w:t>
      327. Білуге тиіс:</w:t>
      </w:r>
    </w:p>
    <w:bookmarkEnd w:id="485"/>
    <w:p>
      <w:pPr>
        <w:spacing w:after="0"/>
        <w:ind w:left="0"/>
        <w:jc w:val="both"/>
      </w:pPr>
      <w:r>
        <w:rPr>
          <w:rFonts w:ascii="Times New Roman"/>
          <w:b w:val="false"/>
          <w:i w:val="false"/>
          <w:color w:val="000000"/>
          <w:sz w:val="28"/>
        </w:rPr>
        <w:t>
      кітап блоктарын жинақтау сапасына қойылатын техникалық талаптар;</w:t>
      </w:r>
    </w:p>
    <w:p>
      <w:pPr>
        <w:spacing w:after="0"/>
        <w:ind w:left="0"/>
        <w:jc w:val="both"/>
      </w:pPr>
      <w:r>
        <w:rPr>
          <w:rFonts w:ascii="Times New Roman"/>
          <w:b w:val="false"/>
          <w:i w:val="false"/>
          <w:color w:val="000000"/>
          <w:sz w:val="28"/>
        </w:rPr>
        <w:t>
      тігінсіз бекіту агрегаттарының іріктеу секцияларын реттеу жолдары.</w:t>
      </w:r>
    </w:p>
    <w:bookmarkStart w:name="z488" w:id="486"/>
    <w:p>
      <w:pPr>
        <w:spacing w:after="0"/>
        <w:ind w:left="0"/>
        <w:jc w:val="left"/>
      </w:pPr>
      <w:r>
        <w:rPr>
          <w:rFonts w:ascii="Times New Roman"/>
          <w:b/>
          <w:i w:val="false"/>
          <w:color w:val="000000"/>
        </w:rPr>
        <w:t xml:space="preserve"> 83-параграф. Тігінсіз бекіту агрегатының машинисі, 6-разряд</w:t>
      </w:r>
    </w:p>
    <w:bookmarkEnd w:id="486"/>
    <w:bookmarkStart w:name="z489" w:id="487"/>
    <w:p>
      <w:pPr>
        <w:spacing w:after="0"/>
        <w:ind w:left="0"/>
        <w:jc w:val="both"/>
      </w:pPr>
      <w:r>
        <w:rPr>
          <w:rFonts w:ascii="Times New Roman"/>
          <w:b w:val="false"/>
          <w:i w:val="false"/>
          <w:color w:val="000000"/>
          <w:sz w:val="28"/>
        </w:rPr>
        <w:t>
      328. Жұмыс сипаттамасы:</w:t>
      </w:r>
    </w:p>
    <w:bookmarkEnd w:id="487"/>
    <w:p>
      <w:pPr>
        <w:spacing w:after="0"/>
        <w:ind w:left="0"/>
        <w:jc w:val="both"/>
      </w:pPr>
      <w:r>
        <w:rPr>
          <w:rFonts w:ascii="Times New Roman"/>
          <w:b w:val="false"/>
          <w:i w:val="false"/>
          <w:color w:val="000000"/>
          <w:sz w:val="28"/>
        </w:rPr>
        <w:t>
      тігінсіз бекіту агрегаттарында әртүрлі көлемде және форматта брошюраларды жинақтау, тігінсіз бекіту, тыспен жабу және үш жағынан кесу, секциялы агрегаттарда үйлестіру жұмыстарын жүргізу;</w:t>
      </w:r>
    </w:p>
    <w:p>
      <w:pPr>
        <w:spacing w:after="0"/>
        <w:ind w:left="0"/>
        <w:jc w:val="both"/>
      </w:pPr>
      <w:r>
        <w:rPr>
          <w:rFonts w:ascii="Times New Roman"/>
          <w:b w:val="false"/>
          <w:i w:val="false"/>
          <w:color w:val="000000"/>
          <w:sz w:val="28"/>
        </w:rPr>
        <w:t>
      дәптерлер мен қаптамаларды өздігінен салғыштарды, фрезерлеу секцияларын ауыстыру әрі реттеу және басылымның көлемі мен форматына сәйкес түбіршекті, желім секцияларын, кесу және өзге механизмдерді бедерлеу;</w:t>
      </w:r>
    </w:p>
    <w:p>
      <w:pPr>
        <w:spacing w:after="0"/>
        <w:ind w:left="0"/>
        <w:jc w:val="both"/>
      </w:pPr>
      <w:r>
        <w:rPr>
          <w:rFonts w:ascii="Times New Roman"/>
          <w:b w:val="false"/>
          <w:i w:val="false"/>
          <w:color w:val="000000"/>
          <w:sz w:val="28"/>
        </w:rPr>
        <w:t>
      тораптарды бөлшектеу және құрастыру, тігінсіз бекіту агрегаттарының бөліктері мен бөлшектерін тексеру және жетілдіру;</w:t>
      </w:r>
    </w:p>
    <w:p>
      <w:pPr>
        <w:spacing w:after="0"/>
        <w:ind w:left="0"/>
        <w:jc w:val="both"/>
      </w:pPr>
      <w:r>
        <w:rPr>
          <w:rFonts w:ascii="Times New Roman"/>
          <w:b w:val="false"/>
          <w:i w:val="false"/>
          <w:color w:val="000000"/>
          <w:sz w:val="28"/>
        </w:rPr>
        <w:t>
      қызмет көрсетілетін жабдықтарды теңшеу кезінде қажетті есептеулерді жүргізу;</w:t>
      </w:r>
    </w:p>
    <w:p>
      <w:pPr>
        <w:spacing w:after="0"/>
        <w:ind w:left="0"/>
        <w:jc w:val="both"/>
      </w:pPr>
      <w:r>
        <w:rPr>
          <w:rFonts w:ascii="Times New Roman"/>
          <w:b w:val="false"/>
          <w:i w:val="false"/>
          <w:color w:val="000000"/>
          <w:sz w:val="28"/>
        </w:rPr>
        <w:t>
      жоспарлы-ескерту жөндеу жүргізу бойынша қызмет көрсетілетін жабдықтарды алдын ала қарау, тексерулер және жөндеулер жүргізуге қатысу;</w:t>
      </w:r>
    </w:p>
    <w:p>
      <w:pPr>
        <w:spacing w:after="0"/>
        <w:ind w:left="0"/>
        <w:jc w:val="both"/>
      </w:pPr>
      <w:r>
        <w:rPr>
          <w:rFonts w:ascii="Times New Roman"/>
          <w:b w:val="false"/>
          <w:i w:val="false"/>
          <w:color w:val="000000"/>
          <w:sz w:val="28"/>
        </w:rPr>
        <w:t>
      дайын өнімнің сапасын бақылау.</w:t>
      </w:r>
    </w:p>
    <w:bookmarkStart w:name="z490" w:id="488"/>
    <w:p>
      <w:pPr>
        <w:spacing w:after="0"/>
        <w:ind w:left="0"/>
        <w:jc w:val="both"/>
      </w:pPr>
      <w:r>
        <w:rPr>
          <w:rFonts w:ascii="Times New Roman"/>
          <w:b w:val="false"/>
          <w:i w:val="false"/>
          <w:color w:val="000000"/>
          <w:sz w:val="28"/>
        </w:rPr>
        <w:t>
      329. Білуге тиіс:</w:t>
      </w:r>
    </w:p>
    <w:bookmarkEnd w:id="488"/>
    <w:p>
      <w:pPr>
        <w:spacing w:after="0"/>
        <w:ind w:left="0"/>
        <w:jc w:val="both"/>
      </w:pPr>
      <w:r>
        <w:rPr>
          <w:rFonts w:ascii="Times New Roman"/>
          <w:b w:val="false"/>
          <w:i w:val="false"/>
          <w:color w:val="000000"/>
          <w:sz w:val="28"/>
        </w:rPr>
        <w:t>
      тігінсіз бекіту агрегаттарына кіретін машиналардың барлық секциялары мен тораптарының құрылғысы мен конструктивтік ерекшеліктері;</w:t>
      </w:r>
    </w:p>
    <w:p>
      <w:pPr>
        <w:spacing w:after="0"/>
        <w:ind w:left="0"/>
        <w:jc w:val="both"/>
      </w:pPr>
      <w:r>
        <w:rPr>
          <w:rFonts w:ascii="Times New Roman"/>
          <w:b w:val="false"/>
          <w:i w:val="false"/>
          <w:color w:val="000000"/>
          <w:sz w:val="28"/>
        </w:rPr>
        <w:t>
      дәлдікке теңшеудің және тексерудің тәртібі.</w:t>
      </w:r>
    </w:p>
    <w:bookmarkStart w:name="z491" w:id="489"/>
    <w:p>
      <w:pPr>
        <w:spacing w:after="0"/>
        <w:ind w:left="0"/>
        <w:jc w:val="left"/>
      </w:pPr>
      <w:r>
        <w:rPr>
          <w:rFonts w:ascii="Times New Roman"/>
          <w:b/>
          <w:i w:val="false"/>
          <w:color w:val="000000"/>
        </w:rPr>
        <w:t xml:space="preserve"> 84-параграф. Түптеуші, 1-разряд</w:t>
      </w:r>
    </w:p>
    <w:bookmarkEnd w:id="489"/>
    <w:bookmarkStart w:name="z492" w:id="490"/>
    <w:p>
      <w:pPr>
        <w:spacing w:after="0"/>
        <w:ind w:left="0"/>
        <w:jc w:val="both"/>
      </w:pPr>
      <w:r>
        <w:rPr>
          <w:rFonts w:ascii="Times New Roman"/>
          <w:b w:val="false"/>
          <w:i w:val="false"/>
          <w:color w:val="000000"/>
          <w:sz w:val="28"/>
        </w:rPr>
        <w:t>
      330. Жұмыс сипаттамасы:</w:t>
      </w:r>
    </w:p>
    <w:bookmarkEnd w:id="490"/>
    <w:p>
      <w:pPr>
        <w:spacing w:after="0"/>
        <w:ind w:left="0"/>
        <w:jc w:val="both"/>
      </w:pPr>
      <w:r>
        <w:rPr>
          <w:rFonts w:ascii="Times New Roman"/>
          <w:b w:val="false"/>
          <w:i w:val="false"/>
          <w:color w:val="000000"/>
          <w:sz w:val="28"/>
        </w:rPr>
        <w:t>
      түптеу операцияларын орындайтын станоктардан жартылай дайын өнімдердің сапасын тексере отырып қабылдау;</w:t>
      </w:r>
    </w:p>
    <w:p>
      <w:pPr>
        <w:spacing w:after="0"/>
        <w:ind w:left="0"/>
        <w:jc w:val="both"/>
      </w:pPr>
      <w:r>
        <w:rPr>
          <w:rFonts w:ascii="Times New Roman"/>
          <w:b w:val="false"/>
          <w:i w:val="false"/>
          <w:color w:val="000000"/>
          <w:sz w:val="28"/>
        </w:rPr>
        <w:t>
      кітаптарды, папкаларды, ақ және бланк бұйымдарын жасау бойынша жекелеген түптеу операцияларын орындау.</w:t>
      </w:r>
    </w:p>
    <w:bookmarkStart w:name="z493" w:id="491"/>
    <w:p>
      <w:pPr>
        <w:spacing w:after="0"/>
        <w:ind w:left="0"/>
        <w:jc w:val="both"/>
      </w:pPr>
      <w:r>
        <w:rPr>
          <w:rFonts w:ascii="Times New Roman"/>
          <w:b w:val="false"/>
          <w:i w:val="false"/>
          <w:color w:val="000000"/>
          <w:sz w:val="28"/>
        </w:rPr>
        <w:t>
      331. Білуге тиіс:</w:t>
      </w:r>
    </w:p>
    <w:bookmarkEnd w:id="491"/>
    <w:p>
      <w:pPr>
        <w:spacing w:after="0"/>
        <w:ind w:left="0"/>
        <w:jc w:val="both"/>
      </w:pPr>
      <w:r>
        <w:rPr>
          <w:rFonts w:ascii="Times New Roman"/>
          <w:b w:val="false"/>
          <w:i w:val="false"/>
          <w:color w:val="000000"/>
          <w:sz w:val="28"/>
        </w:rPr>
        <w:t>
      түптеу станоктарында орындалатын операциялардың түрлері;</w:t>
      </w:r>
    </w:p>
    <w:p>
      <w:pPr>
        <w:spacing w:after="0"/>
        <w:ind w:left="0"/>
        <w:jc w:val="both"/>
      </w:pPr>
      <w:r>
        <w:rPr>
          <w:rFonts w:ascii="Times New Roman"/>
          <w:b w:val="false"/>
          <w:i w:val="false"/>
          <w:color w:val="000000"/>
          <w:sz w:val="28"/>
        </w:rPr>
        <w:t>
      кітаптарды, мұқаба қаптамаларын, папкаларды, ақ және бланк бұйымдарын жасаудың технологиялық операциялары;</w:t>
      </w:r>
    </w:p>
    <w:p>
      <w:pPr>
        <w:spacing w:after="0"/>
        <w:ind w:left="0"/>
        <w:jc w:val="both"/>
      </w:pPr>
      <w:r>
        <w:rPr>
          <w:rFonts w:ascii="Times New Roman"/>
          <w:b w:val="false"/>
          <w:i w:val="false"/>
          <w:color w:val="000000"/>
          <w:sz w:val="28"/>
        </w:rPr>
        <w:t>
      қолданылатын материалдар мен жартылай дайын өнімге қойылатын техникалық талаптар.</w:t>
      </w:r>
    </w:p>
    <w:bookmarkStart w:name="z494" w:id="492"/>
    <w:p>
      <w:pPr>
        <w:spacing w:after="0"/>
        <w:ind w:left="0"/>
        <w:jc w:val="both"/>
      </w:pPr>
      <w:r>
        <w:rPr>
          <w:rFonts w:ascii="Times New Roman"/>
          <w:b w:val="false"/>
          <w:i w:val="false"/>
          <w:color w:val="000000"/>
          <w:sz w:val="28"/>
        </w:rPr>
        <w:t>
      332. Жұмыс үлгілері:</w:t>
      </w:r>
    </w:p>
    <w:bookmarkEnd w:id="492"/>
    <w:p>
      <w:pPr>
        <w:spacing w:after="0"/>
        <w:ind w:left="0"/>
        <w:jc w:val="both"/>
      </w:pPr>
      <w:r>
        <w:rPr>
          <w:rFonts w:ascii="Times New Roman"/>
          <w:b w:val="false"/>
          <w:i w:val="false"/>
          <w:color w:val="000000"/>
          <w:sz w:val="28"/>
        </w:rPr>
        <w:t>
      1) қағаз бен картон - жапсыру;</w:t>
      </w:r>
    </w:p>
    <w:p>
      <w:pPr>
        <w:spacing w:after="0"/>
        <w:ind w:left="0"/>
        <w:jc w:val="both"/>
      </w:pPr>
      <w:r>
        <w:rPr>
          <w:rFonts w:ascii="Times New Roman"/>
          <w:b w:val="false"/>
          <w:i w:val="false"/>
          <w:color w:val="000000"/>
          <w:sz w:val="28"/>
        </w:rPr>
        <w:t>
      2) ақ бұйымдары - кесінділерді бояу;</w:t>
      </w:r>
    </w:p>
    <w:p>
      <w:pPr>
        <w:spacing w:after="0"/>
        <w:ind w:left="0"/>
        <w:jc w:val="both"/>
      </w:pPr>
      <w:r>
        <w:rPr>
          <w:rFonts w:ascii="Times New Roman"/>
          <w:b w:val="false"/>
          <w:i w:val="false"/>
          <w:color w:val="000000"/>
          <w:sz w:val="28"/>
        </w:rPr>
        <w:t>
      3) күнтізбеліктер, жыртылмалы - жабыстыру және кептіру;</w:t>
      </w:r>
    </w:p>
    <w:p>
      <w:pPr>
        <w:spacing w:after="0"/>
        <w:ind w:left="0"/>
        <w:jc w:val="both"/>
      </w:pPr>
      <w:r>
        <w:rPr>
          <w:rFonts w:ascii="Times New Roman"/>
          <w:b w:val="false"/>
          <w:i w:val="false"/>
          <w:color w:val="000000"/>
          <w:sz w:val="28"/>
        </w:rPr>
        <w:t>
      4) клапандар, қалталар, қарындаштар, блокшалар - папкаларға, блоктарға және өзге бұйымдарға жапсыру немесе бекіту;</w:t>
      </w:r>
    </w:p>
    <w:p>
      <w:pPr>
        <w:spacing w:after="0"/>
        <w:ind w:left="0"/>
        <w:jc w:val="both"/>
      </w:pPr>
      <w:r>
        <w:rPr>
          <w:rFonts w:ascii="Times New Roman"/>
          <w:b w:val="false"/>
          <w:i w:val="false"/>
          <w:color w:val="000000"/>
          <w:sz w:val="28"/>
        </w:rPr>
        <w:t>
      5) кітаптар, ақ және бланк бұйымдары - футлярларға салу;</w:t>
      </w:r>
    </w:p>
    <w:p>
      <w:pPr>
        <w:spacing w:after="0"/>
        <w:ind w:left="0"/>
        <w:jc w:val="both"/>
      </w:pPr>
      <w:r>
        <w:rPr>
          <w:rFonts w:ascii="Times New Roman"/>
          <w:b w:val="false"/>
          <w:i w:val="false"/>
          <w:color w:val="000000"/>
          <w:sz w:val="28"/>
        </w:rPr>
        <w:t>
      6) мұқаба қаптамалар - каландрирлеу;</w:t>
      </w:r>
    </w:p>
    <w:p>
      <w:pPr>
        <w:spacing w:after="0"/>
        <w:ind w:left="0"/>
        <w:jc w:val="both"/>
      </w:pPr>
      <w:r>
        <w:rPr>
          <w:rFonts w:ascii="Times New Roman"/>
          <w:b w:val="false"/>
          <w:i w:val="false"/>
          <w:color w:val="000000"/>
          <w:sz w:val="28"/>
        </w:rPr>
        <w:t>
      7) кітаптардың қаптамалары - шпацияны ию;</w:t>
      </w:r>
    </w:p>
    <w:p>
      <w:pPr>
        <w:spacing w:after="0"/>
        <w:ind w:left="0"/>
        <w:jc w:val="both"/>
      </w:pPr>
      <w:r>
        <w:rPr>
          <w:rFonts w:ascii="Times New Roman"/>
          <w:b w:val="false"/>
          <w:i w:val="false"/>
          <w:color w:val="000000"/>
          <w:sz w:val="28"/>
        </w:rPr>
        <w:t>
      8) түбіршек материалы, тыстар, қаптамалар, карталар - желім жағу машиналарында және қолмен желім жағу;</w:t>
      </w:r>
    </w:p>
    <w:p>
      <w:pPr>
        <w:spacing w:after="0"/>
        <w:ind w:left="0"/>
        <w:jc w:val="both"/>
      </w:pPr>
      <w:r>
        <w:rPr>
          <w:rFonts w:ascii="Times New Roman"/>
          <w:b w:val="false"/>
          <w:i w:val="false"/>
          <w:color w:val="000000"/>
          <w:sz w:val="28"/>
        </w:rPr>
        <w:t>
      9) "бірінші сынып оқушысына сыйлық" типтегі жиынтық - жинақтау;</w:t>
      </w:r>
    </w:p>
    <w:p>
      <w:pPr>
        <w:spacing w:after="0"/>
        <w:ind w:left="0"/>
        <w:jc w:val="both"/>
      </w:pPr>
      <w:r>
        <w:rPr>
          <w:rFonts w:ascii="Times New Roman"/>
          <w:b w:val="false"/>
          <w:i w:val="false"/>
          <w:color w:val="000000"/>
          <w:sz w:val="28"/>
        </w:rPr>
        <w:t>
      10) папкалар - қағазбен алып тастау;</w:t>
      </w:r>
    </w:p>
    <w:p>
      <w:pPr>
        <w:spacing w:after="0"/>
        <w:ind w:left="0"/>
        <w:jc w:val="both"/>
      </w:pPr>
      <w:r>
        <w:rPr>
          <w:rFonts w:ascii="Times New Roman"/>
          <w:b w:val="false"/>
          <w:i w:val="false"/>
          <w:color w:val="000000"/>
          <w:sz w:val="28"/>
        </w:rPr>
        <w:t>
      11) қағаз парақтарының будасы - бұдан кейін өңдеу үшін желімдеу;</w:t>
      </w:r>
    </w:p>
    <w:p>
      <w:pPr>
        <w:spacing w:after="0"/>
        <w:ind w:left="0"/>
        <w:jc w:val="both"/>
      </w:pPr>
      <w:r>
        <w:rPr>
          <w:rFonts w:ascii="Times New Roman"/>
          <w:b w:val="false"/>
          <w:i w:val="false"/>
          <w:color w:val="000000"/>
          <w:sz w:val="28"/>
        </w:rPr>
        <w:t>
      12) репродукцияларға арналған рамалар - құлақшаларды белгілеу және толтыру;</w:t>
      </w:r>
    </w:p>
    <w:p>
      <w:pPr>
        <w:spacing w:after="0"/>
        <w:ind w:left="0"/>
        <w:jc w:val="both"/>
      </w:pPr>
      <w:r>
        <w:rPr>
          <w:rFonts w:ascii="Times New Roman"/>
          <w:b w:val="false"/>
          <w:i w:val="false"/>
          <w:color w:val="000000"/>
          <w:sz w:val="28"/>
        </w:rPr>
        <w:t>
      13) көркемдік репродукциялар - өңдеу.</w:t>
      </w:r>
    </w:p>
    <w:bookmarkStart w:name="z495" w:id="493"/>
    <w:p>
      <w:pPr>
        <w:spacing w:after="0"/>
        <w:ind w:left="0"/>
        <w:jc w:val="left"/>
      </w:pPr>
      <w:r>
        <w:rPr>
          <w:rFonts w:ascii="Times New Roman"/>
          <w:b/>
          <w:i w:val="false"/>
          <w:color w:val="000000"/>
        </w:rPr>
        <w:t xml:space="preserve"> 85-параграф. Түптеуші, 2-разряд</w:t>
      </w:r>
    </w:p>
    <w:bookmarkEnd w:id="493"/>
    <w:bookmarkStart w:name="z496" w:id="494"/>
    <w:p>
      <w:pPr>
        <w:spacing w:after="0"/>
        <w:ind w:left="0"/>
        <w:jc w:val="both"/>
      </w:pPr>
      <w:r>
        <w:rPr>
          <w:rFonts w:ascii="Times New Roman"/>
          <w:b w:val="false"/>
          <w:i w:val="false"/>
          <w:color w:val="000000"/>
          <w:sz w:val="28"/>
        </w:rPr>
        <w:t>
      333. Жұмыс сипаттамасы:</w:t>
      </w:r>
    </w:p>
    <w:bookmarkEnd w:id="494"/>
    <w:p>
      <w:pPr>
        <w:spacing w:after="0"/>
        <w:ind w:left="0"/>
        <w:jc w:val="both"/>
      </w:pPr>
      <w:r>
        <w:rPr>
          <w:rFonts w:ascii="Times New Roman"/>
          <w:b w:val="false"/>
          <w:i w:val="false"/>
          <w:color w:val="000000"/>
          <w:sz w:val="28"/>
        </w:rPr>
        <w:t>
      кітаптарды жасау жөніндегі автоматтық желілер машинисінің басшылығымен кітаптарды жасау жөніндегі механикаландырылған және автоматты ағын желілеріндегі, түптеу операцияларын орындайтын машиналар мен агрегаттардағы жұмыстарды орындау;</w:t>
      </w:r>
    </w:p>
    <w:p>
      <w:pPr>
        <w:spacing w:after="0"/>
        <w:ind w:left="0"/>
        <w:jc w:val="both"/>
      </w:pPr>
      <w:r>
        <w:rPr>
          <w:rFonts w:ascii="Times New Roman"/>
          <w:b w:val="false"/>
          <w:i w:val="false"/>
          <w:color w:val="000000"/>
          <w:sz w:val="28"/>
        </w:rPr>
        <w:t>
      жартылай дайын өнімдерді түйістіре отырып және сапасын тексеріп тасымалдағышқа немесе жабдықтардың секциясына төсеу және салу, сондай-ақ жартылай дайын өнімдер мен дайын бұйымдардың сапасын тексеріп қабылдау, қызмет көрсетілетін жабдықтардың жұмысын қадағалау;</w:t>
      </w:r>
    </w:p>
    <w:p>
      <w:pPr>
        <w:spacing w:after="0"/>
        <w:ind w:left="0"/>
        <w:jc w:val="both"/>
      </w:pPr>
      <w:r>
        <w:rPr>
          <w:rFonts w:ascii="Times New Roman"/>
          <w:b w:val="false"/>
          <w:i w:val="false"/>
          <w:color w:val="000000"/>
          <w:sz w:val="28"/>
        </w:rPr>
        <w:t>
      кітаптарды, папкаларды, ақ және бланк бұйымдарын жасау бойынша жекелеген түптеу операцияларын орындау;</w:t>
      </w:r>
    </w:p>
    <w:p>
      <w:pPr>
        <w:spacing w:after="0"/>
        <w:ind w:left="0"/>
        <w:jc w:val="both"/>
      </w:pPr>
      <w:r>
        <w:rPr>
          <w:rFonts w:ascii="Times New Roman"/>
          <w:b w:val="false"/>
          <w:i w:val="false"/>
          <w:color w:val="000000"/>
          <w:sz w:val="28"/>
        </w:rPr>
        <w:t>
      рәсімделуі қарапайым бланк және ақ бұйымдарды жасау бойынша операциялар кешенін орындау;</w:t>
      </w:r>
    </w:p>
    <w:p>
      <w:pPr>
        <w:spacing w:after="0"/>
        <w:ind w:left="0"/>
        <w:jc w:val="both"/>
      </w:pPr>
      <w:r>
        <w:rPr>
          <w:rFonts w:ascii="Times New Roman"/>
          <w:b w:val="false"/>
          <w:i w:val="false"/>
          <w:color w:val="000000"/>
          <w:sz w:val="28"/>
        </w:rPr>
        <w:t>
      блок түбіршегін жапсыру және жиектеу, тысты жапсыру.</w:t>
      </w:r>
    </w:p>
    <w:bookmarkStart w:name="z497" w:id="495"/>
    <w:p>
      <w:pPr>
        <w:spacing w:after="0"/>
        <w:ind w:left="0"/>
        <w:jc w:val="both"/>
      </w:pPr>
      <w:r>
        <w:rPr>
          <w:rFonts w:ascii="Times New Roman"/>
          <w:b w:val="false"/>
          <w:i w:val="false"/>
          <w:color w:val="000000"/>
          <w:sz w:val="28"/>
        </w:rPr>
        <w:t>
      334. Білуге тиіс:</w:t>
      </w:r>
    </w:p>
    <w:bookmarkEnd w:id="495"/>
    <w:p>
      <w:pPr>
        <w:spacing w:after="0"/>
        <w:ind w:left="0"/>
        <w:jc w:val="both"/>
      </w:pPr>
      <w:r>
        <w:rPr>
          <w:rFonts w:ascii="Times New Roman"/>
          <w:b w:val="false"/>
          <w:i w:val="false"/>
          <w:color w:val="000000"/>
          <w:sz w:val="28"/>
        </w:rPr>
        <w:t>
      механикаландырылған және автоматты ағын желілерінде, қызмет көрсетілетін машиналар мен агрегаттарда орындалатын операциялардың түрлері;</w:t>
      </w:r>
    </w:p>
    <w:p>
      <w:pPr>
        <w:spacing w:after="0"/>
        <w:ind w:left="0"/>
        <w:jc w:val="both"/>
      </w:pPr>
      <w:r>
        <w:rPr>
          <w:rFonts w:ascii="Times New Roman"/>
          <w:b w:val="false"/>
          <w:i w:val="false"/>
          <w:color w:val="000000"/>
          <w:sz w:val="28"/>
        </w:rPr>
        <w:t>
      қызмет көрсетілетін жабдықтарды пайдалану тәртібі;</w:t>
      </w:r>
    </w:p>
    <w:p>
      <w:pPr>
        <w:spacing w:after="0"/>
        <w:ind w:left="0"/>
        <w:jc w:val="both"/>
      </w:pPr>
      <w:r>
        <w:rPr>
          <w:rFonts w:ascii="Times New Roman"/>
          <w:b w:val="false"/>
          <w:i w:val="false"/>
          <w:color w:val="000000"/>
          <w:sz w:val="28"/>
        </w:rPr>
        <w:t>
      блок түбіршектерін дөңгелетуге арналған станоктарды және кітаптарды штрихтауға арналған автоматтарды реттеу жолдары;</w:t>
      </w:r>
    </w:p>
    <w:p>
      <w:pPr>
        <w:spacing w:after="0"/>
        <w:ind w:left="0"/>
        <w:jc w:val="both"/>
      </w:pPr>
      <w:r>
        <w:rPr>
          <w:rFonts w:ascii="Times New Roman"/>
          <w:b w:val="false"/>
          <w:i w:val="false"/>
          <w:color w:val="000000"/>
          <w:sz w:val="28"/>
        </w:rPr>
        <w:t>
      қағаздың көлемі мен тығыздығына қарай блоктың түбіршегін дөңгелету режимі;</w:t>
      </w:r>
    </w:p>
    <w:p>
      <w:pPr>
        <w:spacing w:after="0"/>
        <w:ind w:left="0"/>
        <w:jc w:val="both"/>
      </w:pPr>
      <w:r>
        <w:rPr>
          <w:rFonts w:ascii="Times New Roman"/>
          <w:b w:val="false"/>
          <w:i w:val="false"/>
          <w:color w:val="000000"/>
          <w:sz w:val="28"/>
        </w:rPr>
        <w:t>
      ақ бұйымдардың түрлері;</w:t>
      </w:r>
    </w:p>
    <w:p>
      <w:pPr>
        <w:spacing w:after="0"/>
        <w:ind w:left="0"/>
        <w:jc w:val="both"/>
      </w:pPr>
      <w:r>
        <w:rPr>
          <w:rFonts w:ascii="Times New Roman"/>
          <w:b w:val="false"/>
          <w:i w:val="false"/>
          <w:color w:val="000000"/>
          <w:sz w:val="28"/>
        </w:rPr>
        <w:t>
      құрама мұқаба қаптамасын жасау және блоктарды салудың технологиялық процестері.</w:t>
      </w:r>
    </w:p>
    <w:bookmarkStart w:name="z498" w:id="496"/>
    <w:p>
      <w:pPr>
        <w:spacing w:after="0"/>
        <w:ind w:left="0"/>
        <w:jc w:val="both"/>
      </w:pPr>
      <w:r>
        <w:rPr>
          <w:rFonts w:ascii="Times New Roman"/>
          <w:b w:val="false"/>
          <w:i w:val="false"/>
          <w:color w:val="000000"/>
          <w:sz w:val="28"/>
        </w:rPr>
        <w:t>
      335. Жұмыс үлгілері:</w:t>
      </w:r>
    </w:p>
    <w:bookmarkEnd w:id="496"/>
    <w:p>
      <w:pPr>
        <w:spacing w:after="0"/>
        <w:ind w:left="0"/>
        <w:jc w:val="both"/>
      </w:pPr>
      <w:r>
        <w:rPr>
          <w:rFonts w:ascii="Times New Roman"/>
          <w:b w:val="false"/>
          <w:i w:val="false"/>
          <w:color w:val="000000"/>
          <w:sz w:val="28"/>
        </w:rPr>
        <w:t>
      1) брошюралар, журналдар, кітаптар - түптеу операцияларын орындайтын автоматты, механикаландырылған желілерді, машиналар мен агрегаттарда жасауға қатысу;</w:t>
      </w:r>
    </w:p>
    <w:p>
      <w:pPr>
        <w:spacing w:after="0"/>
        <w:ind w:left="0"/>
        <w:jc w:val="both"/>
      </w:pPr>
      <w:r>
        <w:rPr>
          <w:rFonts w:ascii="Times New Roman"/>
          <w:b w:val="false"/>
          <w:i w:val="false"/>
          <w:color w:val="000000"/>
          <w:sz w:val="28"/>
        </w:rPr>
        <w:t>
      2) блоктар - желімдеу, желімдеуден кейін ажырату, қаптамаларды таратып салу және іріктеу, түбіршектерді қысу және дөңгелету, кесінділерді бояу, түбіршектерге каптал мен жазық қағазды жапсыру, ленталық бет-белгіні (ляссе) жапсыру, түптеу машиналарына салынған блоктарды түзету;</w:t>
      </w:r>
    </w:p>
    <w:p>
      <w:pPr>
        <w:spacing w:after="0"/>
        <w:ind w:left="0"/>
        <w:jc w:val="both"/>
      </w:pPr>
      <w:r>
        <w:rPr>
          <w:rFonts w:ascii="Times New Roman"/>
          <w:b w:val="false"/>
          <w:i w:val="false"/>
          <w:color w:val="000000"/>
          <w:sz w:val="28"/>
        </w:rPr>
        <w:t>
      3) блокноттарға (қосалқы) арналған блоктар - толық жасау;</w:t>
      </w:r>
    </w:p>
    <w:p>
      <w:pPr>
        <w:spacing w:after="0"/>
        <w:ind w:left="0"/>
        <w:jc w:val="both"/>
      </w:pPr>
      <w:r>
        <w:rPr>
          <w:rFonts w:ascii="Times New Roman"/>
          <w:b w:val="false"/>
          <w:i w:val="false"/>
          <w:color w:val="000000"/>
          <w:sz w:val="28"/>
        </w:rPr>
        <w:t>
      4) рамадағы сурет - кергіштерді бекіту;</w:t>
      </w:r>
    </w:p>
    <w:p>
      <w:pPr>
        <w:spacing w:after="0"/>
        <w:ind w:left="0"/>
        <w:jc w:val="both"/>
      </w:pPr>
      <w:r>
        <w:rPr>
          <w:rFonts w:ascii="Times New Roman"/>
          <w:b w:val="false"/>
          <w:i w:val="false"/>
          <w:color w:val="000000"/>
          <w:sz w:val="28"/>
        </w:rPr>
        <w:t>
      5) клапандар, қалталар, ойын алаңдары - жасау;</w:t>
      </w:r>
    </w:p>
    <w:p>
      <w:pPr>
        <w:spacing w:after="0"/>
        <w:ind w:left="0"/>
        <w:jc w:val="both"/>
      </w:pPr>
      <w:r>
        <w:rPr>
          <w:rFonts w:ascii="Times New Roman"/>
          <w:b w:val="false"/>
          <w:i w:val="false"/>
          <w:color w:val="000000"/>
          <w:sz w:val="28"/>
        </w:rPr>
        <w:t>
      6) кітаптар - түптеу автоматтары мен станоктарында штрихтау;</w:t>
      </w:r>
    </w:p>
    <w:p>
      <w:pPr>
        <w:spacing w:after="0"/>
        <w:ind w:left="0"/>
        <w:jc w:val="both"/>
      </w:pPr>
      <w:r>
        <w:rPr>
          <w:rFonts w:ascii="Times New Roman"/>
          <w:b w:val="false"/>
          <w:i w:val="false"/>
          <w:color w:val="000000"/>
          <w:sz w:val="28"/>
        </w:rPr>
        <w:t>
      7) кесінді түптеудегі жазба кітапшалары, жалпы дәптерлер - техникалық матамен жабу;</w:t>
      </w:r>
    </w:p>
    <w:p>
      <w:pPr>
        <w:spacing w:after="0"/>
        <w:ind w:left="0"/>
        <w:jc w:val="both"/>
      </w:pPr>
      <w:r>
        <w:rPr>
          <w:rFonts w:ascii="Times New Roman"/>
          <w:b w:val="false"/>
          <w:i w:val="false"/>
          <w:color w:val="000000"/>
          <w:sz w:val="28"/>
        </w:rPr>
        <w:t>
      8) фаскасыз тік бұрышты қатты түптемедегі сынақ кітапшалары, рұқсатнамалар және куәліктер - толық жасау;</w:t>
      </w:r>
    </w:p>
    <w:p>
      <w:pPr>
        <w:spacing w:after="0"/>
        <w:ind w:left="0"/>
        <w:jc w:val="both"/>
      </w:pPr>
      <w:r>
        <w:rPr>
          <w:rFonts w:ascii="Times New Roman"/>
          <w:b w:val="false"/>
          <w:i w:val="false"/>
          <w:color w:val="000000"/>
          <w:sz w:val="28"/>
        </w:rPr>
        <w:t>
      9) жиектелген қаптамадағы квитанциялық кітапшалар - толық жасау;</w:t>
      </w:r>
    </w:p>
    <w:p>
      <w:pPr>
        <w:spacing w:after="0"/>
        <w:ind w:left="0"/>
        <w:jc w:val="both"/>
      </w:pPr>
      <w:r>
        <w:rPr>
          <w:rFonts w:ascii="Times New Roman"/>
          <w:b w:val="false"/>
          <w:i w:val="false"/>
          <w:color w:val="000000"/>
          <w:sz w:val="28"/>
        </w:rPr>
        <w:t>
      10) мұқаба қаптамалары - түбіршекпен және қаптамамен жабу;</w:t>
      </w:r>
    </w:p>
    <w:p>
      <w:pPr>
        <w:spacing w:after="0"/>
        <w:ind w:left="0"/>
        <w:jc w:val="both"/>
      </w:pPr>
      <w:r>
        <w:rPr>
          <w:rFonts w:ascii="Times New Roman"/>
          <w:b w:val="false"/>
          <w:i w:val="false"/>
          <w:color w:val="000000"/>
          <w:sz w:val="28"/>
        </w:rPr>
        <w:t>
      11) қаптамалар (құрама түптеу) - толық жасау;</w:t>
      </w:r>
    </w:p>
    <w:p>
      <w:pPr>
        <w:spacing w:after="0"/>
        <w:ind w:left="0"/>
        <w:jc w:val="both"/>
      </w:pPr>
      <w:r>
        <w:rPr>
          <w:rFonts w:ascii="Times New Roman"/>
          <w:b w:val="false"/>
          <w:i w:val="false"/>
          <w:color w:val="000000"/>
          <w:sz w:val="28"/>
        </w:rPr>
        <w:t>
      12) картонды жақтар - фасканы түсіру және бұрыштарды кесу;</w:t>
      </w:r>
    </w:p>
    <w:p>
      <w:pPr>
        <w:spacing w:after="0"/>
        <w:ind w:left="0"/>
        <w:jc w:val="both"/>
      </w:pPr>
      <w:r>
        <w:rPr>
          <w:rFonts w:ascii="Times New Roman"/>
          <w:b w:val="false"/>
          <w:i w:val="false"/>
          <w:color w:val="000000"/>
          <w:sz w:val="28"/>
        </w:rPr>
        <w:t>
      13) алты күндіктер (ашық) - толық жасау;</w:t>
      </w:r>
    </w:p>
    <w:p>
      <w:pPr>
        <w:spacing w:after="0"/>
        <w:ind w:left="0"/>
        <w:jc w:val="both"/>
      </w:pPr>
      <w:r>
        <w:rPr>
          <w:rFonts w:ascii="Times New Roman"/>
          <w:b w:val="false"/>
          <w:i w:val="false"/>
          <w:color w:val="000000"/>
          <w:sz w:val="28"/>
        </w:rPr>
        <w:t>
      14) кітаптардың, брошюралардың, ақ бұйымдардың блоктары - шиыршықтармен қолмен бекіту.</w:t>
      </w:r>
    </w:p>
    <w:bookmarkStart w:name="z499" w:id="497"/>
    <w:p>
      <w:pPr>
        <w:spacing w:after="0"/>
        <w:ind w:left="0"/>
        <w:jc w:val="left"/>
      </w:pPr>
      <w:r>
        <w:rPr>
          <w:rFonts w:ascii="Times New Roman"/>
          <w:b/>
          <w:i w:val="false"/>
          <w:color w:val="000000"/>
        </w:rPr>
        <w:t xml:space="preserve"> 86-параграф. Түптеуші, 3-разряд</w:t>
      </w:r>
    </w:p>
    <w:bookmarkEnd w:id="497"/>
    <w:bookmarkStart w:name="z500" w:id="498"/>
    <w:p>
      <w:pPr>
        <w:spacing w:after="0"/>
        <w:ind w:left="0"/>
        <w:jc w:val="both"/>
      </w:pPr>
      <w:r>
        <w:rPr>
          <w:rFonts w:ascii="Times New Roman"/>
          <w:b w:val="false"/>
          <w:i w:val="false"/>
          <w:color w:val="000000"/>
          <w:sz w:val="28"/>
        </w:rPr>
        <w:t>
      336. Жұмыс сипаттамасы:</w:t>
      </w:r>
    </w:p>
    <w:bookmarkEnd w:id="498"/>
    <w:p>
      <w:pPr>
        <w:spacing w:after="0"/>
        <w:ind w:left="0"/>
        <w:jc w:val="both"/>
      </w:pPr>
      <w:r>
        <w:rPr>
          <w:rFonts w:ascii="Times New Roman"/>
          <w:b w:val="false"/>
          <w:i w:val="false"/>
          <w:color w:val="000000"/>
          <w:sz w:val="28"/>
        </w:rPr>
        <w:t>
      кітаптарды, папкаларды және ақ бұйымдарды жасау жөніндегі жекелеген түптеу операцияларын орындау;</w:t>
      </w:r>
    </w:p>
    <w:p>
      <w:pPr>
        <w:spacing w:after="0"/>
        <w:ind w:left="0"/>
        <w:jc w:val="both"/>
      </w:pPr>
      <w:r>
        <w:rPr>
          <w:rFonts w:ascii="Times New Roman"/>
          <w:b w:val="false"/>
          <w:i w:val="false"/>
          <w:color w:val="000000"/>
          <w:sz w:val="28"/>
        </w:rPr>
        <w:t>
      рәсімделуі күрделі ақ және бланк бұйымдарын жасау бойынша операциялар кешенін орындау, қолданылатын материалдарды дайындау;</w:t>
      </w:r>
    </w:p>
    <w:p>
      <w:pPr>
        <w:spacing w:after="0"/>
        <w:ind w:left="0"/>
        <w:jc w:val="both"/>
      </w:pPr>
      <w:r>
        <w:rPr>
          <w:rFonts w:ascii="Times New Roman"/>
          <w:b w:val="false"/>
          <w:i w:val="false"/>
          <w:color w:val="000000"/>
          <w:sz w:val="28"/>
        </w:rPr>
        <w:t>
      блоктың түбіршегін желімдеу және дөңгелету;</w:t>
      </w:r>
    </w:p>
    <w:p>
      <w:pPr>
        <w:spacing w:after="0"/>
        <w:ind w:left="0"/>
        <w:jc w:val="both"/>
      </w:pPr>
      <w:r>
        <w:rPr>
          <w:rFonts w:ascii="Times New Roman"/>
          <w:b w:val="false"/>
          <w:i w:val="false"/>
          <w:color w:val="000000"/>
          <w:sz w:val="28"/>
        </w:rPr>
        <w:t>
      дөңгелек бұрышы, жұмсақ астары мен фаскасы бар түбіршектерді жасау;</w:t>
      </w:r>
    </w:p>
    <w:p>
      <w:pPr>
        <w:spacing w:after="0"/>
        <w:ind w:left="0"/>
        <w:jc w:val="both"/>
      </w:pPr>
      <w:r>
        <w:rPr>
          <w:rFonts w:ascii="Times New Roman"/>
          <w:b w:val="false"/>
          <w:i w:val="false"/>
          <w:color w:val="000000"/>
          <w:sz w:val="28"/>
        </w:rPr>
        <w:t>
      блоктарды қаптамаға салу.</w:t>
      </w:r>
    </w:p>
    <w:bookmarkStart w:name="z501" w:id="499"/>
    <w:p>
      <w:pPr>
        <w:spacing w:after="0"/>
        <w:ind w:left="0"/>
        <w:jc w:val="both"/>
      </w:pPr>
      <w:r>
        <w:rPr>
          <w:rFonts w:ascii="Times New Roman"/>
          <w:b w:val="false"/>
          <w:i w:val="false"/>
          <w:color w:val="000000"/>
          <w:sz w:val="28"/>
        </w:rPr>
        <w:t>
      337. Білуге тиіс:</w:t>
      </w:r>
    </w:p>
    <w:bookmarkEnd w:id="499"/>
    <w:p>
      <w:pPr>
        <w:spacing w:after="0"/>
        <w:ind w:left="0"/>
        <w:jc w:val="both"/>
      </w:pPr>
      <w:r>
        <w:rPr>
          <w:rFonts w:ascii="Times New Roman"/>
          <w:b w:val="false"/>
          <w:i w:val="false"/>
          <w:color w:val="000000"/>
          <w:sz w:val="28"/>
        </w:rPr>
        <w:t>
      мұқаба қаптамаларының типтері;</w:t>
      </w:r>
    </w:p>
    <w:p>
      <w:pPr>
        <w:spacing w:after="0"/>
        <w:ind w:left="0"/>
        <w:jc w:val="both"/>
      </w:pPr>
      <w:r>
        <w:rPr>
          <w:rFonts w:ascii="Times New Roman"/>
          <w:b w:val="false"/>
          <w:i w:val="false"/>
          <w:color w:val="000000"/>
          <w:sz w:val="28"/>
        </w:rPr>
        <w:t>
      тұтастай жабылатын мұқаба қаптамаларын, жұмсақ астары бар рұқсатнамалар мен куәліктерді жасаудың технологиялық процесі;</w:t>
      </w:r>
    </w:p>
    <w:p>
      <w:pPr>
        <w:spacing w:after="0"/>
        <w:ind w:left="0"/>
        <w:jc w:val="both"/>
      </w:pPr>
      <w:r>
        <w:rPr>
          <w:rFonts w:ascii="Times New Roman"/>
          <w:b w:val="false"/>
          <w:i w:val="false"/>
          <w:color w:val="000000"/>
          <w:sz w:val="28"/>
        </w:rPr>
        <w:t>
      үлкен форматты кітап блоктарын салудың ерекшеліктері;</w:t>
      </w:r>
    </w:p>
    <w:p>
      <w:pPr>
        <w:spacing w:after="0"/>
        <w:ind w:left="0"/>
        <w:jc w:val="both"/>
      </w:pPr>
      <w:r>
        <w:rPr>
          <w:rFonts w:ascii="Times New Roman"/>
          <w:b w:val="false"/>
          <w:i w:val="false"/>
          <w:color w:val="000000"/>
          <w:sz w:val="28"/>
        </w:rPr>
        <w:t>
      жартылай дайын өнімдерге, материалдар мен дайын өнімге қойылатын техникалық талаптар;</w:t>
      </w:r>
    </w:p>
    <w:p>
      <w:pPr>
        <w:spacing w:after="0"/>
        <w:ind w:left="0"/>
        <w:jc w:val="both"/>
      </w:pPr>
      <w:r>
        <w:rPr>
          <w:rFonts w:ascii="Times New Roman"/>
          <w:b w:val="false"/>
          <w:i w:val="false"/>
          <w:color w:val="000000"/>
          <w:sz w:val="28"/>
        </w:rPr>
        <w:t>
      блокты каширлеу станоктарын реттеу жолдары.</w:t>
      </w:r>
    </w:p>
    <w:bookmarkStart w:name="z502" w:id="500"/>
    <w:p>
      <w:pPr>
        <w:spacing w:after="0"/>
        <w:ind w:left="0"/>
        <w:jc w:val="both"/>
      </w:pPr>
      <w:r>
        <w:rPr>
          <w:rFonts w:ascii="Times New Roman"/>
          <w:b w:val="false"/>
          <w:i w:val="false"/>
          <w:color w:val="000000"/>
          <w:sz w:val="28"/>
        </w:rPr>
        <w:t>
      338. Жұмыс үлгілері:</w:t>
      </w:r>
    </w:p>
    <w:bookmarkEnd w:id="500"/>
    <w:p>
      <w:pPr>
        <w:spacing w:after="0"/>
        <w:ind w:left="0"/>
        <w:jc w:val="both"/>
      </w:pPr>
      <w:r>
        <w:rPr>
          <w:rFonts w:ascii="Times New Roman"/>
          <w:b w:val="false"/>
          <w:i w:val="false"/>
          <w:color w:val="000000"/>
          <w:sz w:val="28"/>
        </w:rPr>
        <w:t>
      1) кантпен түптелген, техникалық матамен жабылған фотографияларға, сызуға және өзге арналған массалық альбомдар - толық жасау;</w:t>
      </w:r>
    </w:p>
    <w:p>
      <w:pPr>
        <w:spacing w:after="0"/>
        <w:ind w:left="0"/>
        <w:jc w:val="both"/>
      </w:pPr>
      <w:r>
        <w:rPr>
          <w:rFonts w:ascii="Times New Roman"/>
          <w:b w:val="false"/>
          <w:i w:val="false"/>
          <w:color w:val="000000"/>
          <w:sz w:val="28"/>
        </w:rPr>
        <w:t>
      2) кітаптардың, брошюралардың, журналдардың, ақ бұйымдарының блоктары - түптеу жартылай автоматта шиыршықтармен бекіту;</w:t>
      </w:r>
    </w:p>
    <w:p>
      <w:pPr>
        <w:spacing w:after="0"/>
        <w:ind w:left="0"/>
        <w:jc w:val="both"/>
      </w:pPr>
      <w:r>
        <w:rPr>
          <w:rFonts w:ascii="Times New Roman"/>
          <w:b w:val="false"/>
          <w:i w:val="false"/>
          <w:color w:val="000000"/>
          <w:sz w:val="28"/>
        </w:rPr>
        <w:t>
      3) кітаптардың, жоғары көркемдік, энциклопедиялық басылымдардың блоктары - түбіршекті желімдеу, қысу және дөңгелету, кесінділерді бояу, ленталық бет-белгілерді (ляссе) жапсыру;</w:t>
      </w:r>
    </w:p>
    <w:p>
      <w:pPr>
        <w:spacing w:after="0"/>
        <w:ind w:left="0"/>
        <w:jc w:val="both"/>
      </w:pPr>
      <w:r>
        <w:rPr>
          <w:rFonts w:ascii="Times New Roman"/>
          <w:b w:val="false"/>
          <w:i w:val="false"/>
          <w:color w:val="000000"/>
          <w:sz w:val="28"/>
        </w:rPr>
        <w:t xml:space="preserve">
      4) массалық басылым кітаптарының блоктары - мұқаба қаптамаларын қолмен салу; </w:t>
      </w:r>
    </w:p>
    <w:p>
      <w:pPr>
        <w:spacing w:after="0"/>
        <w:ind w:left="0"/>
        <w:jc w:val="both"/>
      </w:pPr>
      <w:r>
        <w:rPr>
          <w:rFonts w:ascii="Times New Roman"/>
          <w:b w:val="false"/>
          <w:i w:val="false"/>
          <w:color w:val="000000"/>
          <w:sz w:val="28"/>
        </w:rPr>
        <w:t>
      түптеу станогында блок түбіршектерін өңдеу: желімдеу, кептіру, дөңгелету, каширлеу, жазу қағаздары мен капталды жапсыру;</w:t>
      </w:r>
    </w:p>
    <w:p>
      <w:pPr>
        <w:spacing w:after="0"/>
        <w:ind w:left="0"/>
        <w:jc w:val="both"/>
      </w:pPr>
      <w:r>
        <w:rPr>
          <w:rFonts w:ascii="Times New Roman"/>
          <w:b w:val="false"/>
          <w:i w:val="false"/>
          <w:color w:val="000000"/>
          <w:sz w:val="28"/>
        </w:rPr>
        <w:t>
      5) үстел үсіне қойылатын блокноттар - толық жасау;</w:t>
      </w:r>
    </w:p>
    <w:p>
      <w:pPr>
        <w:spacing w:after="0"/>
        <w:ind w:left="0"/>
        <w:jc w:val="both"/>
      </w:pPr>
      <w:r>
        <w:rPr>
          <w:rFonts w:ascii="Times New Roman"/>
          <w:b w:val="false"/>
          <w:i w:val="false"/>
          <w:color w:val="000000"/>
          <w:sz w:val="28"/>
        </w:rPr>
        <w:t>
      6) паспартуда иллюстрациялары бар жоғары көркемдік басылымдар - тесіктерді алдын ала сылаумен блок түбіршектерін желімдеу, блоктардың сигнал беру және көрме даналарын толық өңдеу;</w:t>
      </w:r>
    </w:p>
    <w:p>
      <w:pPr>
        <w:spacing w:after="0"/>
        <w:ind w:left="0"/>
        <w:jc w:val="both"/>
      </w:pPr>
      <w:r>
        <w:rPr>
          <w:rFonts w:ascii="Times New Roman"/>
          <w:b w:val="false"/>
          <w:i w:val="false"/>
          <w:color w:val="000000"/>
          <w:sz w:val="28"/>
        </w:rPr>
        <w:t>
      7) суреттер - кергіштерді қолмен және станокта керу және бекіту;</w:t>
      </w:r>
    </w:p>
    <w:p>
      <w:pPr>
        <w:spacing w:after="0"/>
        <w:ind w:left="0"/>
        <w:jc w:val="both"/>
      </w:pPr>
      <w:r>
        <w:rPr>
          <w:rFonts w:ascii="Times New Roman"/>
          <w:b w:val="false"/>
          <w:i w:val="false"/>
          <w:color w:val="000000"/>
          <w:sz w:val="28"/>
        </w:rPr>
        <w:t>
      8) канатты құрама түптеудегі контора кітаптары - толық жасау;</w:t>
      </w:r>
    </w:p>
    <w:p>
      <w:pPr>
        <w:spacing w:after="0"/>
        <w:ind w:left="0"/>
        <w:jc w:val="both"/>
      </w:pPr>
      <w:r>
        <w:rPr>
          <w:rFonts w:ascii="Times New Roman"/>
          <w:b w:val="false"/>
          <w:i w:val="false"/>
          <w:color w:val="000000"/>
          <w:sz w:val="28"/>
        </w:rPr>
        <w:t>
      9) былғары - шерфтау;</w:t>
      </w:r>
    </w:p>
    <w:p>
      <w:pPr>
        <w:spacing w:after="0"/>
        <w:ind w:left="0"/>
        <w:jc w:val="both"/>
      </w:pPr>
      <w:r>
        <w:rPr>
          <w:rFonts w:ascii="Times New Roman"/>
          <w:b w:val="false"/>
          <w:i w:val="false"/>
          <w:color w:val="000000"/>
          <w:sz w:val="28"/>
        </w:rPr>
        <w:t>
      10) тұтастай жабылатын қаптамалар - толық жасау;</w:t>
      </w:r>
    </w:p>
    <w:p>
      <w:pPr>
        <w:spacing w:after="0"/>
        <w:ind w:left="0"/>
        <w:jc w:val="both"/>
      </w:pPr>
      <w:r>
        <w:rPr>
          <w:rFonts w:ascii="Times New Roman"/>
          <w:b w:val="false"/>
          <w:i w:val="false"/>
          <w:color w:val="000000"/>
          <w:sz w:val="28"/>
        </w:rPr>
        <w:t>
      11) ноталарға арналған папкалар - толық жасау;</w:t>
      </w:r>
    </w:p>
    <w:p>
      <w:pPr>
        <w:spacing w:after="0"/>
        <w:ind w:left="0"/>
        <w:jc w:val="both"/>
      </w:pPr>
      <w:r>
        <w:rPr>
          <w:rFonts w:ascii="Times New Roman"/>
          <w:b w:val="false"/>
          <w:i w:val="false"/>
          <w:color w:val="000000"/>
          <w:sz w:val="28"/>
        </w:rPr>
        <w:t>
      12) клапандары мен байламдары бар папкалар - толық жасау;</w:t>
      </w:r>
    </w:p>
    <w:p>
      <w:pPr>
        <w:spacing w:after="0"/>
        <w:ind w:left="0"/>
        <w:jc w:val="both"/>
      </w:pPr>
      <w:r>
        <w:rPr>
          <w:rFonts w:ascii="Times New Roman"/>
          <w:b w:val="false"/>
          <w:i w:val="false"/>
          <w:color w:val="000000"/>
          <w:sz w:val="28"/>
        </w:rPr>
        <w:t>
      13) кесінді папкалар - мәтіні басылған және нөмірленген қағазды алып тастау;</w:t>
      </w:r>
    </w:p>
    <w:p>
      <w:pPr>
        <w:spacing w:after="0"/>
        <w:ind w:left="0"/>
        <w:jc w:val="both"/>
      </w:pPr>
      <w:r>
        <w:rPr>
          <w:rFonts w:ascii="Times New Roman"/>
          <w:b w:val="false"/>
          <w:i w:val="false"/>
          <w:color w:val="000000"/>
          <w:sz w:val="28"/>
        </w:rPr>
        <w:t>
      14) техникалық матадан жасалған, жұмсақ астары, фаскасы және дөңгелек бұрышы бар рұқсатнамалар мен куәліктер;</w:t>
      </w:r>
    </w:p>
    <w:p>
      <w:pPr>
        <w:spacing w:after="0"/>
        <w:ind w:left="0"/>
        <w:jc w:val="both"/>
      </w:pPr>
      <w:r>
        <w:rPr>
          <w:rFonts w:ascii="Times New Roman"/>
          <w:b w:val="false"/>
          <w:i w:val="false"/>
          <w:color w:val="000000"/>
          <w:sz w:val="28"/>
        </w:rPr>
        <w:t>
      15) жұмсақ астары бар жабық алты күндіктер - толық жасау.</w:t>
      </w:r>
    </w:p>
    <w:bookmarkStart w:name="z503" w:id="501"/>
    <w:p>
      <w:pPr>
        <w:spacing w:after="0"/>
        <w:ind w:left="0"/>
        <w:jc w:val="left"/>
      </w:pPr>
      <w:r>
        <w:rPr>
          <w:rFonts w:ascii="Times New Roman"/>
          <w:b/>
          <w:i w:val="false"/>
          <w:color w:val="000000"/>
        </w:rPr>
        <w:t xml:space="preserve"> 87-параграф. Түптеуші, 4-разряд</w:t>
      </w:r>
    </w:p>
    <w:bookmarkEnd w:id="501"/>
    <w:bookmarkStart w:name="z504" w:id="502"/>
    <w:p>
      <w:pPr>
        <w:spacing w:after="0"/>
        <w:ind w:left="0"/>
        <w:jc w:val="both"/>
      </w:pPr>
      <w:r>
        <w:rPr>
          <w:rFonts w:ascii="Times New Roman"/>
          <w:b w:val="false"/>
          <w:i w:val="false"/>
          <w:color w:val="000000"/>
          <w:sz w:val="28"/>
        </w:rPr>
        <w:t>
      339. Жұмыс сипаттамасы:</w:t>
      </w:r>
    </w:p>
    <w:bookmarkEnd w:id="502"/>
    <w:p>
      <w:pPr>
        <w:spacing w:after="0"/>
        <w:ind w:left="0"/>
        <w:jc w:val="both"/>
      </w:pPr>
      <w:r>
        <w:rPr>
          <w:rFonts w:ascii="Times New Roman"/>
          <w:b w:val="false"/>
          <w:i w:val="false"/>
          <w:color w:val="000000"/>
          <w:sz w:val="28"/>
        </w:rPr>
        <w:t>
      кітаптарды жасап шығару бойынша жекелеген түптеу операцияларын орындау;</w:t>
      </w:r>
    </w:p>
    <w:p>
      <w:pPr>
        <w:spacing w:after="0"/>
        <w:ind w:left="0"/>
        <w:jc w:val="both"/>
      </w:pPr>
      <w:r>
        <w:rPr>
          <w:rFonts w:ascii="Times New Roman"/>
          <w:b w:val="false"/>
          <w:i w:val="false"/>
          <w:color w:val="000000"/>
          <w:sz w:val="28"/>
        </w:rPr>
        <w:t>
      материалдарды өздігінен дайындай отырып, массалық шығарылымдағы мұқаба қаптамалары мен ақ бұйымдарды жасау бойынша жекелеген операцияларды орындау;</w:t>
      </w:r>
    </w:p>
    <w:p>
      <w:pPr>
        <w:spacing w:after="0"/>
        <w:ind w:left="0"/>
        <w:jc w:val="both"/>
      </w:pPr>
      <w:r>
        <w:rPr>
          <w:rFonts w:ascii="Times New Roman"/>
          <w:b w:val="false"/>
          <w:i w:val="false"/>
          <w:color w:val="000000"/>
          <w:sz w:val="28"/>
        </w:rPr>
        <w:t>
      қаптамаларға арналған, оның ішінде жібек мен барқыттан жасалған материалдарды бояу және кесу.</w:t>
      </w:r>
    </w:p>
    <w:bookmarkStart w:name="z505" w:id="503"/>
    <w:p>
      <w:pPr>
        <w:spacing w:after="0"/>
        <w:ind w:left="0"/>
        <w:jc w:val="both"/>
      </w:pPr>
      <w:r>
        <w:rPr>
          <w:rFonts w:ascii="Times New Roman"/>
          <w:b w:val="false"/>
          <w:i w:val="false"/>
          <w:color w:val="000000"/>
          <w:sz w:val="28"/>
        </w:rPr>
        <w:t>
      340. Білуге тиіс:</w:t>
      </w:r>
    </w:p>
    <w:bookmarkEnd w:id="503"/>
    <w:p>
      <w:pPr>
        <w:spacing w:after="0"/>
        <w:ind w:left="0"/>
        <w:jc w:val="both"/>
      </w:pPr>
      <w:r>
        <w:rPr>
          <w:rFonts w:ascii="Times New Roman"/>
          <w:b w:val="false"/>
          <w:i w:val="false"/>
          <w:color w:val="000000"/>
          <w:sz w:val="28"/>
        </w:rPr>
        <w:t>
      блоктарды өңдеудің және мұқаба қаптамаларын жасаудың технологиялық процестері;</w:t>
      </w:r>
    </w:p>
    <w:p>
      <w:pPr>
        <w:spacing w:after="0"/>
        <w:ind w:left="0"/>
        <w:jc w:val="both"/>
      </w:pPr>
      <w:r>
        <w:rPr>
          <w:rFonts w:ascii="Times New Roman"/>
          <w:b w:val="false"/>
          <w:i w:val="false"/>
          <w:color w:val="000000"/>
          <w:sz w:val="28"/>
        </w:rPr>
        <w:t>
      тігілген блоктар мен материалдардың (жібек, барқыт) сапасына қойылатын техникалық талаптар;</w:t>
      </w:r>
    </w:p>
    <w:p>
      <w:pPr>
        <w:spacing w:after="0"/>
        <w:ind w:left="0"/>
        <w:jc w:val="both"/>
      </w:pPr>
      <w:r>
        <w:rPr>
          <w:rFonts w:ascii="Times New Roman"/>
          <w:b w:val="false"/>
          <w:i w:val="false"/>
          <w:color w:val="000000"/>
          <w:sz w:val="28"/>
        </w:rPr>
        <w:t>
      талшықтар мен жіп негіздерінің бағытын ескере отырып, түптеу материалдарын, оның ішінде жібекті, барқытты, жасанды былғарыны пішу жолдары.</w:t>
      </w:r>
    </w:p>
    <w:bookmarkStart w:name="z506" w:id="504"/>
    <w:p>
      <w:pPr>
        <w:spacing w:after="0"/>
        <w:ind w:left="0"/>
        <w:jc w:val="both"/>
      </w:pPr>
      <w:r>
        <w:rPr>
          <w:rFonts w:ascii="Times New Roman"/>
          <w:b w:val="false"/>
          <w:i w:val="false"/>
          <w:color w:val="000000"/>
          <w:sz w:val="28"/>
        </w:rPr>
        <w:t>
      341. Жұмыс үлгілері:</w:t>
      </w:r>
    </w:p>
    <w:bookmarkEnd w:id="504"/>
    <w:p>
      <w:pPr>
        <w:spacing w:after="0"/>
        <w:ind w:left="0"/>
        <w:jc w:val="both"/>
      </w:pPr>
      <w:r>
        <w:rPr>
          <w:rFonts w:ascii="Times New Roman"/>
          <w:b w:val="false"/>
          <w:i w:val="false"/>
          <w:color w:val="000000"/>
          <w:sz w:val="28"/>
        </w:rPr>
        <w:t>
      1) жібекпен және барқытпен жабылған альбомдар - толық жасау;</w:t>
      </w:r>
    </w:p>
    <w:p>
      <w:pPr>
        <w:spacing w:after="0"/>
        <w:ind w:left="0"/>
        <w:jc w:val="both"/>
      </w:pPr>
      <w:r>
        <w:rPr>
          <w:rFonts w:ascii="Times New Roman"/>
          <w:b w:val="false"/>
          <w:i w:val="false"/>
          <w:color w:val="000000"/>
          <w:sz w:val="28"/>
        </w:rPr>
        <w:t>
      2) жоғары көркемдік басылым кітаптарының блоктары - қолмен түптеу қақпақшасына салу;</w:t>
      </w:r>
    </w:p>
    <w:p>
      <w:pPr>
        <w:spacing w:after="0"/>
        <w:ind w:left="0"/>
        <w:jc w:val="both"/>
      </w:pPr>
      <w:r>
        <w:rPr>
          <w:rFonts w:ascii="Times New Roman"/>
          <w:b w:val="false"/>
          <w:i w:val="false"/>
          <w:color w:val="000000"/>
          <w:sz w:val="28"/>
        </w:rPr>
        <w:t>
      3) бюварлар - толық жасау;</w:t>
      </w:r>
    </w:p>
    <w:p>
      <w:pPr>
        <w:spacing w:after="0"/>
        <w:ind w:left="0"/>
        <w:jc w:val="both"/>
      </w:pPr>
      <w:r>
        <w:rPr>
          <w:rFonts w:ascii="Times New Roman"/>
          <w:b w:val="false"/>
          <w:i w:val="false"/>
          <w:color w:val="000000"/>
          <w:sz w:val="28"/>
        </w:rPr>
        <w:t>
      4) ақ бұйымдар мен үстел үстіне қоятын ойындардың макеттері - толық жасау;</w:t>
      </w:r>
    </w:p>
    <w:p>
      <w:pPr>
        <w:spacing w:after="0"/>
        <w:ind w:left="0"/>
        <w:jc w:val="both"/>
      </w:pPr>
      <w:r>
        <w:rPr>
          <w:rFonts w:ascii="Times New Roman"/>
          <w:b w:val="false"/>
          <w:i w:val="false"/>
          <w:color w:val="000000"/>
          <w:sz w:val="28"/>
        </w:rPr>
        <w:t>
      5) адрестік папкалар - толық жасау;</w:t>
      </w:r>
    </w:p>
    <w:p>
      <w:pPr>
        <w:spacing w:after="0"/>
        <w:ind w:left="0"/>
        <w:jc w:val="both"/>
      </w:pPr>
      <w:r>
        <w:rPr>
          <w:rFonts w:ascii="Times New Roman"/>
          <w:b w:val="false"/>
          <w:i w:val="false"/>
          <w:color w:val="000000"/>
          <w:sz w:val="28"/>
        </w:rPr>
        <w:t>
      6) клапандары мен қалталары бар жібекпен және сәтенмен қапталған папкалар-портфельдер;</w:t>
      </w:r>
    </w:p>
    <w:p>
      <w:pPr>
        <w:spacing w:after="0"/>
        <w:ind w:left="0"/>
        <w:jc w:val="both"/>
      </w:pPr>
      <w:r>
        <w:rPr>
          <w:rFonts w:ascii="Times New Roman"/>
          <w:b w:val="false"/>
          <w:i w:val="false"/>
          <w:color w:val="000000"/>
          <w:sz w:val="28"/>
        </w:rPr>
        <w:t>
      7) әртүрлі форматты репродукцияларға арналған клапанды папкалар, жоғары көркемдік басылымдарға арналған футлярлар (жабыстырылған, құрама) - толық жасау;</w:t>
      </w:r>
    </w:p>
    <w:p>
      <w:pPr>
        <w:spacing w:after="0"/>
        <w:ind w:left="0"/>
        <w:jc w:val="both"/>
      </w:pPr>
      <w:r>
        <w:rPr>
          <w:rFonts w:ascii="Times New Roman"/>
          <w:b w:val="false"/>
          <w:i w:val="false"/>
          <w:color w:val="000000"/>
          <w:sz w:val="28"/>
        </w:rPr>
        <w:t>
      8) полимерлі жабыны бар әртүрлі негіздегі түптеу материалдарынан жасалған тұтастай жабылған түптеу қақпақшалары - жасау;</w:t>
      </w:r>
    </w:p>
    <w:p>
      <w:pPr>
        <w:spacing w:after="0"/>
        <w:ind w:left="0"/>
        <w:jc w:val="both"/>
      </w:pPr>
      <w:r>
        <w:rPr>
          <w:rFonts w:ascii="Times New Roman"/>
          <w:b w:val="false"/>
          <w:i w:val="false"/>
          <w:color w:val="000000"/>
          <w:sz w:val="28"/>
        </w:rPr>
        <w:t>
      9) мұқаба қаптамалары (массалық) - толық жасау.</w:t>
      </w:r>
    </w:p>
    <w:bookmarkStart w:name="z507" w:id="505"/>
    <w:p>
      <w:pPr>
        <w:spacing w:after="0"/>
        <w:ind w:left="0"/>
        <w:jc w:val="left"/>
      </w:pPr>
      <w:r>
        <w:rPr>
          <w:rFonts w:ascii="Times New Roman"/>
          <w:b/>
          <w:i w:val="false"/>
          <w:color w:val="000000"/>
        </w:rPr>
        <w:t xml:space="preserve"> 88-параграф. Түптеуші, 5-разряд</w:t>
      </w:r>
    </w:p>
    <w:bookmarkEnd w:id="505"/>
    <w:bookmarkStart w:name="z508" w:id="506"/>
    <w:p>
      <w:pPr>
        <w:spacing w:after="0"/>
        <w:ind w:left="0"/>
        <w:jc w:val="both"/>
      </w:pPr>
      <w:r>
        <w:rPr>
          <w:rFonts w:ascii="Times New Roman"/>
          <w:b w:val="false"/>
          <w:i w:val="false"/>
          <w:color w:val="000000"/>
          <w:sz w:val="28"/>
        </w:rPr>
        <w:t>
      342. Жұмыс сипаттамасы:</w:t>
      </w:r>
    </w:p>
    <w:bookmarkEnd w:id="506"/>
    <w:p>
      <w:pPr>
        <w:spacing w:after="0"/>
        <w:ind w:left="0"/>
        <w:jc w:val="both"/>
      </w:pPr>
      <w:r>
        <w:rPr>
          <w:rFonts w:ascii="Times New Roman"/>
          <w:b w:val="false"/>
          <w:i w:val="false"/>
          <w:color w:val="000000"/>
          <w:sz w:val="28"/>
        </w:rPr>
        <w:t>
      өздігінен материалдарды дайындап, кесіндіні торшондап және алтын жалатып, былғарыдан, барқыт пен жібектен жасалған көркемдік мұқаба қаптамалары мен ақ бұйымдарды жасау;</w:t>
      </w:r>
    </w:p>
    <w:p>
      <w:pPr>
        <w:spacing w:after="0"/>
        <w:ind w:left="0"/>
        <w:jc w:val="both"/>
      </w:pPr>
      <w:r>
        <w:rPr>
          <w:rFonts w:ascii="Times New Roman"/>
          <w:b w:val="false"/>
          <w:i w:val="false"/>
          <w:color w:val="000000"/>
          <w:sz w:val="28"/>
        </w:rPr>
        <w:t>
      массалық басылымдар мен сигналды даналарға арналған мұқаба қаптамаларының макеттерін жасау;</w:t>
      </w:r>
    </w:p>
    <w:p>
      <w:pPr>
        <w:spacing w:after="0"/>
        <w:ind w:left="0"/>
        <w:jc w:val="both"/>
      </w:pPr>
      <w:r>
        <w:rPr>
          <w:rFonts w:ascii="Times New Roman"/>
          <w:b w:val="false"/>
          <w:i w:val="false"/>
          <w:color w:val="000000"/>
          <w:sz w:val="28"/>
        </w:rPr>
        <w:t>
      дәптерлерді бүктеу және жинақтау;</w:t>
      </w:r>
    </w:p>
    <w:p>
      <w:pPr>
        <w:spacing w:after="0"/>
        <w:ind w:left="0"/>
        <w:jc w:val="both"/>
      </w:pPr>
      <w:r>
        <w:rPr>
          <w:rFonts w:ascii="Times New Roman"/>
          <w:b w:val="false"/>
          <w:i w:val="false"/>
          <w:color w:val="000000"/>
          <w:sz w:val="28"/>
        </w:rPr>
        <w:t>
      форзацтар мен иллюстрацияларды жапсыру;</w:t>
      </w:r>
    </w:p>
    <w:p>
      <w:pPr>
        <w:spacing w:after="0"/>
        <w:ind w:left="0"/>
        <w:jc w:val="both"/>
      </w:pPr>
      <w:r>
        <w:rPr>
          <w:rFonts w:ascii="Times New Roman"/>
          <w:b w:val="false"/>
          <w:i w:val="false"/>
          <w:color w:val="000000"/>
          <w:sz w:val="28"/>
        </w:rPr>
        <w:t>
      бір пышақты машиналарда блоктарды кесу;</w:t>
      </w:r>
    </w:p>
    <w:p>
      <w:pPr>
        <w:spacing w:after="0"/>
        <w:ind w:left="0"/>
        <w:jc w:val="both"/>
      </w:pPr>
      <w:r>
        <w:rPr>
          <w:rFonts w:ascii="Times New Roman"/>
          <w:b w:val="false"/>
          <w:i w:val="false"/>
          <w:color w:val="000000"/>
          <w:sz w:val="28"/>
        </w:rPr>
        <w:t>
      блок түбіршектерін желімдеу және дөңгелету;</w:t>
      </w:r>
    </w:p>
    <w:p>
      <w:pPr>
        <w:spacing w:after="0"/>
        <w:ind w:left="0"/>
        <w:jc w:val="both"/>
      </w:pPr>
      <w:r>
        <w:rPr>
          <w:rFonts w:ascii="Times New Roman"/>
          <w:b w:val="false"/>
          <w:i w:val="false"/>
          <w:color w:val="000000"/>
          <w:sz w:val="28"/>
        </w:rPr>
        <w:t>
      қаптамаларды жасау;</w:t>
      </w:r>
    </w:p>
    <w:p>
      <w:pPr>
        <w:spacing w:after="0"/>
        <w:ind w:left="0"/>
        <w:jc w:val="both"/>
      </w:pPr>
      <w:r>
        <w:rPr>
          <w:rFonts w:ascii="Times New Roman"/>
          <w:b w:val="false"/>
          <w:i w:val="false"/>
          <w:color w:val="000000"/>
          <w:sz w:val="28"/>
        </w:rPr>
        <w:t>
      блокты қаптамаға салу, престеу.</w:t>
      </w:r>
    </w:p>
    <w:bookmarkStart w:name="z509" w:id="507"/>
    <w:p>
      <w:pPr>
        <w:spacing w:after="0"/>
        <w:ind w:left="0"/>
        <w:jc w:val="both"/>
      </w:pPr>
      <w:r>
        <w:rPr>
          <w:rFonts w:ascii="Times New Roman"/>
          <w:b w:val="false"/>
          <w:i w:val="false"/>
          <w:color w:val="000000"/>
          <w:sz w:val="28"/>
        </w:rPr>
        <w:t>
      343. Білуге тиіс:</w:t>
      </w:r>
    </w:p>
    <w:bookmarkEnd w:id="507"/>
    <w:p>
      <w:pPr>
        <w:spacing w:after="0"/>
        <w:ind w:left="0"/>
        <w:jc w:val="both"/>
      </w:pPr>
      <w:r>
        <w:rPr>
          <w:rFonts w:ascii="Times New Roman"/>
          <w:b w:val="false"/>
          <w:i w:val="false"/>
          <w:color w:val="000000"/>
          <w:sz w:val="28"/>
        </w:rPr>
        <w:t>
      брошюралау және түптеу операцияларын орындаудың технологиялық процесі;</w:t>
      </w:r>
    </w:p>
    <w:p>
      <w:pPr>
        <w:spacing w:after="0"/>
        <w:ind w:left="0"/>
        <w:jc w:val="both"/>
      </w:pPr>
      <w:r>
        <w:rPr>
          <w:rFonts w:ascii="Times New Roman"/>
          <w:b w:val="false"/>
          <w:i w:val="false"/>
          <w:color w:val="000000"/>
          <w:sz w:val="28"/>
        </w:rPr>
        <w:t>
      желімнің түрлері мен қасиеті;</w:t>
      </w:r>
    </w:p>
    <w:p>
      <w:pPr>
        <w:spacing w:after="0"/>
        <w:ind w:left="0"/>
        <w:jc w:val="both"/>
      </w:pPr>
      <w:r>
        <w:rPr>
          <w:rFonts w:ascii="Times New Roman"/>
          <w:b w:val="false"/>
          <w:i w:val="false"/>
          <w:color w:val="000000"/>
          <w:sz w:val="28"/>
        </w:rPr>
        <w:t>
      түптеу материалдары мен операциялардың сипаттамасына қарай оларды қолдану жолдары;</w:t>
      </w:r>
    </w:p>
    <w:p>
      <w:pPr>
        <w:spacing w:after="0"/>
        <w:ind w:left="0"/>
        <w:jc w:val="both"/>
      </w:pPr>
      <w:r>
        <w:rPr>
          <w:rFonts w:ascii="Times New Roman"/>
          <w:b w:val="false"/>
          <w:i w:val="false"/>
          <w:color w:val="000000"/>
          <w:sz w:val="28"/>
        </w:rPr>
        <w:t>
      блок кесіндісін торшондау және алтын жалатудың техникалық жолдары;</w:t>
      </w:r>
    </w:p>
    <w:p>
      <w:pPr>
        <w:spacing w:after="0"/>
        <w:ind w:left="0"/>
        <w:jc w:val="both"/>
      </w:pPr>
      <w:r>
        <w:rPr>
          <w:rFonts w:ascii="Times New Roman"/>
          <w:b w:val="false"/>
          <w:i w:val="false"/>
          <w:color w:val="000000"/>
          <w:sz w:val="28"/>
        </w:rPr>
        <w:t>
      былғарына пішу жолдары.</w:t>
      </w:r>
    </w:p>
    <w:bookmarkStart w:name="z510" w:id="508"/>
    <w:p>
      <w:pPr>
        <w:spacing w:after="0"/>
        <w:ind w:left="0"/>
        <w:jc w:val="both"/>
      </w:pPr>
      <w:r>
        <w:rPr>
          <w:rFonts w:ascii="Times New Roman"/>
          <w:b w:val="false"/>
          <w:i w:val="false"/>
          <w:color w:val="000000"/>
          <w:sz w:val="28"/>
        </w:rPr>
        <w:t>
      344. Жұмыс үлгілері:</w:t>
      </w:r>
    </w:p>
    <w:bookmarkEnd w:id="508"/>
    <w:p>
      <w:pPr>
        <w:spacing w:after="0"/>
        <w:ind w:left="0"/>
        <w:jc w:val="both"/>
      </w:pPr>
      <w:r>
        <w:rPr>
          <w:rFonts w:ascii="Times New Roman"/>
          <w:b w:val="false"/>
          <w:i w:val="false"/>
          <w:color w:val="000000"/>
          <w:sz w:val="28"/>
        </w:rPr>
        <w:t>
      толық жасау:</w:t>
      </w:r>
    </w:p>
    <w:p>
      <w:pPr>
        <w:spacing w:after="0"/>
        <w:ind w:left="0"/>
        <w:jc w:val="both"/>
      </w:pPr>
      <w:r>
        <w:rPr>
          <w:rFonts w:ascii="Times New Roman"/>
          <w:b w:val="false"/>
          <w:i w:val="false"/>
          <w:color w:val="000000"/>
          <w:sz w:val="28"/>
        </w:rPr>
        <w:t>
      1) клапандары мен қалталары бар былғарыдан жасалған түптеу қақпақшаларындағы сақиналардағы жазба кітапшалары, былғарыдан жасалған рұқсатнама мен куәліктер;</w:t>
      </w:r>
    </w:p>
    <w:p>
      <w:pPr>
        <w:spacing w:after="0"/>
        <w:ind w:left="0"/>
        <w:jc w:val="both"/>
      </w:pPr>
      <w:r>
        <w:rPr>
          <w:rFonts w:ascii="Times New Roman"/>
          <w:b w:val="false"/>
          <w:i w:val="false"/>
          <w:color w:val="000000"/>
          <w:sz w:val="28"/>
        </w:rPr>
        <w:t>
      2) мұқаба қаптамаларының макеттері;</w:t>
      </w:r>
    </w:p>
    <w:p>
      <w:pPr>
        <w:spacing w:after="0"/>
        <w:ind w:left="0"/>
        <w:jc w:val="both"/>
      </w:pPr>
      <w:r>
        <w:rPr>
          <w:rFonts w:ascii="Times New Roman"/>
          <w:b w:val="false"/>
          <w:i w:val="false"/>
          <w:color w:val="000000"/>
          <w:sz w:val="28"/>
        </w:rPr>
        <w:t>
      3) былғарыдан, барқыт пен жібектен жасалған мұқаба қаптамалары (көркемдік, сыйлықты, мерейтой мен факсимильді басылымдар, атластар мен альбомдар);</w:t>
      </w:r>
    </w:p>
    <w:p>
      <w:pPr>
        <w:spacing w:after="0"/>
        <w:ind w:left="0"/>
        <w:jc w:val="both"/>
      </w:pPr>
      <w:r>
        <w:rPr>
          <w:rFonts w:ascii="Times New Roman"/>
          <w:b w:val="false"/>
          <w:i w:val="false"/>
          <w:color w:val="000000"/>
          <w:sz w:val="28"/>
        </w:rPr>
        <w:t>
      4) көркемдік футлярлар.</w:t>
      </w:r>
    </w:p>
    <w:bookmarkStart w:name="z511" w:id="509"/>
    <w:p>
      <w:pPr>
        <w:spacing w:after="0"/>
        <w:ind w:left="0"/>
        <w:jc w:val="left"/>
      </w:pPr>
      <w:r>
        <w:rPr>
          <w:rFonts w:ascii="Times New Roman"/>
          <w:b/>
          <w:i w:val="false"/>
          <w:color w:val="000000"/>
        </w:rPr>
        <w:t xml:space="preserve"> 89-параграф. Түптеуші, 6-разряд</w:t>
      </w:r>
    </w:p>
    <w:bookmarkEnd w:id="509"/>
    <w:bookmarkStart w:name="z512" w:id="510"/>
    <w:p>
      <w:pPr>
        <w:spacing w:after="0"/>
        <w:ind w:left="0"/>
        <w:jc w:val="both"/>
      </w:pPr>
      <w:r>
        <w:rPr>
          <w:rFonts w:ascii="Times New Roman"/>
          <w:b w:val="false"/>
          <w:i w:val="false"/>
          <w:color w:val="000000"/>
          <w:sz w:val="28"/>
        </w:rPr>
        <w:t>
      345. Жұмыс сипаттамасы:</w:t>
      </w:r>
    </w:p>
    <w:bookmarkEnd w:id="510"/>
    <w:p>
      <w:pPr>
        <w:spacing w:after="0"/>
        <w:ind w:left="0"/>
        <w:jc w:val="both"/>
      </w:pPr>
      <w:r>
        <w:rPr>
          <w:rFonts w:ascii="Times New Roman"/>
          <w:b w:val="false"/>
          <w:i w:val="false"/>
          <w:color w:val="000000"/>
          <w:sz w:val="28"/>
        </w:rPr>
        <w:t>
      материалдарды түсі бойынша іріктеп және мозайкалы суреттерді құрастыра отырып, былғарыдан, барқыт пен жібектен жасалған көркемдік мұқаба қаптамаларын жасау.</w:t>
      </w:r>
    </w:p>
    <w:bookmarkStart w:name="z513" w:id="511"/>
    <w:p>
      <w:pPr>
        <w:spacing w:after="0"/>
        <w:ind w:left="0"/>
        <w:jc w:val="both"/>
      </w:pPr>
      <w:r>
        <w:rPr>
          <w:rFonts w:ascii="Times New Roman"/>
          <w:b w:val="false"/>
          <w:i w:val="false"/>
          <w:color w:val="000000"/>
          <w:sz w:val="28"/>
        </w:rPr>
        <w:t>
      346. Білуге тиіс:</w:t>
      </w:r>
    </w:p>
    <w:bookmarkEnd w:id="511"/>
    <w:p>
      <w:pPr>
        <w:spacing w:after="0"/>
        <w:ind w:left="0"/>
        <w:jc w:val="both"/>
      </w:pPr>
      <w:r>
        <w:rPr>
          <w:rFonts w:ascii="Times New Roman"/>
          <w:b w:val="false"/>
          <w:i w:val="false"/>
          <w:color w:val="000000"/>
          <w:sz w:val="28"/>
        </w:rPr>
        <w:t>
      кітап басылымдары мен ақ бұйымдарды рәсімдеуді техникалық жолдары;</w:t>
      </w:r>
    </w:p>
    <w:p>
      <w:pPr>
        <w:spacing w:after="0"/>
        <w:ind w:left="0"/>
        <w:jc w:val="both"/>
      </w:pPr>
      <w:r>
        <w:rPr>
          <w:rFonts w:ascii="Times New Roman"/>
          <w:b w:val="false"/>
          <w:i w:val="false"/>
          <w:color w:val="000000"/>
          <w:sz w:val="28"/>
        </w:rPr>
        <w:t>
      өрнек салудың (бояусыз, фольгамен, рельефті) технологиялық режимі;</w:t>
      </w:r>
    </w:p>
    <w:p>
      <w:pPr>
        <w:spacing w:after="0"/>
        <w:ind w:left="0"/>
        <w:jc w:val="both"/>
      </w:pPr>
      <w:r>
        <w:rPr>
          <w:rFonts w:ascii="Times New Roman"/>
          <w:b w:val="false"/>
          <w:i w:val="false"/>
          <w:color w:val="000000"/>
          <w:sz w:val="28"/>
        </w:rPr>
        <w:t>
      өрнек салу және алтын жалату үшін материалдарға қойылатын техникалық талаптар;</w:t>
      </w:r>
    </w:p>
    <w:p>
      <w:pPr>
        <w:spacing w:after="0"/>
        <w:ind w:left="0"/>
        <w:jc w:val="both"/>
      </w:pPr>
      <w:r>
        <w:rPr>
          <w:rFonts w:ascii="Times New Roman"/>
          <w:b w:val="false"/>
          <w:i w:val="false"/>
          <w:color w:val="000000"/>
          <w:sz w:val="28"/>
        </w:rPr>
        <w:t>
      түптеу материалдарын пішу кезінде қолданылатын жабдықтардың барлық түрлерін реттеудің, мұқаба қаптамасын жасау, өрнек салу және алтын жалату жолдары.</w:t>
      </w:r>
    </w:p>
    <w:bookmarkStart w:name="z514" w:id="512"/>
    <w:p>
      <w:pPr>
        <w:spacing w:after="0"/>
        <w:ind w:left="0"/>
        <w:jc w:val="both"/>
      </w:pPr>
      <w:r>
        <w:rPr>
          <w:rFonts w:ascii="Times New Roman"/>
          <w:b w:val="false"/>
          <w:i w:val="false"/>
          <w:color w:val="000000"/>
          <w:sz w:val="28"/>
        </w:rPr>
        <w:t>
      347. Жұмыс үлгілері:</w:t>
      </w:r>
    </w:p>
    <w:bookmarkEnd w:id="512"/>
    <w:p>
      <w:pPr>
        <w:spacing w:after="0"/>
        <w:ind w:left="0"/>
        <w:jc w:val="both"/>
      </w:pPr>
      <w:r>
        <w:rPr>
          <w:rFonts w:ascii="Times New Roman"/>
          <w:b w:val="false"/>
          <w:i w:val="false"/>
          <w:color w:val="000000"/>
          <w:sz w:val="28"/>
        </w:rPr>
        <w:t>
      толық жасау:</w:t>
      </w:r>
    </w:p>
    <w:p>
      <w:pPr>
        <w:spacing w:after="0"/>
        <w:ind w:left="0"/>
        <w:jc w:val="both"/>
      </w:pPr>
      <w:r>
        <w:rPr>
          <w:rFonts w:ascii="Times New Roman"/>
          <w:b w:val="false"/>
          <w:i w:val="false"/>
          <w:color w:val="000000"/>
          <w:sz w:val="28"/>
        </w:rPr>
        <w:t>
      1) факсимильді қол қойылған атаулы билеттер;</w:t>
      </w:r>
    </w:p>
    <w:p>
      <w:pPr>
        <w:spacing w:after="0"/>
        <w:ind w:left="0"/>
        <w:jc w:val="both"/>
      </w:pPr>
      <w:r>
        <w:rPr>
          <w:rFonts w:ascii="Times New Roman"/>
          <w:b w:val="false"/>
          <w:i w:val="false"/>
          <w:color w:val="000000"/>
          <w:sz w:val="28"/>
        </w:rPr>
        <w:t>
      2) көркемдік мұқаба қаптамасының макеттері;</w:t>
      </w:r>
    </w:p>
    <w:p>
      <w:pPr>
        <w:spacing w:after="0"/>
        <w:ind w:left="0"/>
        <w:jc w:val="both"/>
      </w:pPr>
      <w:r>
        <w:rPr>
          <w:rFonts w:ascii="Times New Roman"/>
          <w:b w:val="false"/>
          <w:i w:val="false"/>
          <w:color w:val="000000"/>
          <w:sz w:val="28"/>
        </w:rPr>
        <w:t>
      3) мозайкалы мұқаба қаптамалары;</w:t>
      </w:r>
    </w:p>
    <w:p>
      <w:pPr>
        <w:spacing w:after="0"/>
        <w:ind w:left="0"/>
        <w:jc w:val="both"/>
      </w:pPr>
      <w:r>
        <w:rPr>
          <w:rFonts w:ascii="Times New Roman"/>
          <w:b w:val="false"/>
          <w:i w:val="false"/>
          <w:color w:val="000000"/>
          <w:sz w:val="28"/>
        </w:rPr>
        <w:t>
      4) ерекше көркемдік сирек басылымдардың мұқаба қаптамалары;</w:t>
      </w:r>
    </w:p>
    <w:p>
      <w:pPr>
        <w:spacing w:after="0"/>
        <w:ind w:left="0"/>
        <w:jc w:val="both"/>
      </w:pPr>
      <w:r>
        <w:rPr>
          <w:rFonts w:ascii="Times New Roman"/>
          <w:b w:val="false"/>
          <w:i w:val="false"/>
          <w:color w:val="000000"/>
          <w:sz w:val="28"/>
        </w:rPr>
        <w:t>
      5) сый көркемдік папкалар.</w:t>
      </w:r>
    </w:p>
    <w:p>
      <w:pPr>
        <w:spacing w:after="0"/>
        <w:ind w:left="0"/>
        <w:jc w:val="both"/>
      </w:pPr>
      <w:r>
        <w:rPr>
          <w:rFonts w:ascii="Times New Roman"/>
          <w:b w:val="false"/>
          <w:i w:val="false"/>
          <w:color w:val="000000"/>
          <w:sz w:val="28"/>
        </w:rPr>
        <w:t>
      90–параграф. Шабу-буып-түю агрегатының машинисі, 3-разряд</w:t>
      </w:r>
    </w:p>
    <w:bookmarkStart w:name="z515" w:id="513"/>
    <w:p>
      <w:pPr>
        <w:spacing w:after="0"/>
        <w:ind w:left="0"/>
        <w:jc w:val="both"/>
      </w:pPr>
      <w:r>
        <w:rPr>
          <w:rFonts w:ascii="Times New Roman"/>
          <w:b w:val="false"/>
          <w:i w:val="false"/>
          <w:color w:val="000000"/>
          <w:sz w:val="28"/>
        </w:rPr>
        <w:t>
      348. Жұмыс сипаттамасы:</w:t>
      </w:r>
    </w:p>
    <w:bookmarkEnd w:id="513"/>
    <w:p>
      <w:pPr>
        <w:spacing w:after="0"/>
        <w:ind w:left="0"/>
        <w:jc w:val="both"/>
      </w:pPr>
      <w:r>
        <w:rPr>
          <w:rFonts w:ascii="Times New Roman"/>
          <w:b w:val="false"/>
          <w:i w:val="false"/>
          <w:color w:val="000000"/>
          <w:sz w:val="28"/>
        </w:rPr>
        <w:t>
      өздігінен жұмыс істейін (шабу-буып-түю агрегаттарынан тыс) қызмет көрсетілетін автоматта колодаға ойын карталарын буып-түю;</w:t>
      </w:r>
    </w:p>
    <w:p>
      <w:pPr>
        <w:spacing w:after="0"/>
        <w:ind w:left="0"/>
        <w:jc w:val="both"/>
      </w:pPr>
      <w:r>
        <w:rPr>
          <w:rFonts w:ascii="Times New Roman"/>
          <w:b w:val="false"/>
          <w:i w:val="false"/>
          <w:color w:val="000000"/>
          <w:sz w:val="28"/>
        </w:rPr>
        <w:t>
      алғашқы буып-түю үшін қағаз орамасын орнату;</w:t>
      </w:r>
    </w:p>
    <w:p>
      <w:pPr>
        <w:spacing w:after="0"/>
        <w:ind w:left="0"/>
        <w:jc w:val="both"/>
      </w:pPr>
      <w:r>
        <w:rPr>
          <w:rFonts w:ascii="Times New Roman"/>
          <w:b w:val="false"/>
          <w:i w:val="false"/>
          <w:color w:val="000000"/>
          <w:sz w:val="28"/>
        </w:rPr>
        <w:t>
      багажникті қораптардың пішімдерімен зарядтау;</w:t>
      </w:r>
    </w:p>
    <w:p>
      <w:pPr>
        <w:spacing w:after="0"/>
        <w:ind w:left="0"/>
        <w:jc w:val="both"/>
      </w:pPr>
      <w:r>
        <w:rPr>
          <w:rFonts w:ascii="Times New Roman"/>
          <w:b w:val="false"/>
          <w:i w:val="false"/>
          <w:color w:val="000000"/>
          <w:sz w:val="28"/>
        </w:rPr>
        <w:t>
      колодадағы парақтардың санына сәйкес қораптарды қалыптастыру, колодаларды қораптарға беру механизмдерін, қораптарды желімдеу және кептіру механизмдерін реттеу;</w:t>
      </w:r>
    </w:p>
    <w:p>
      <w:pPr>
        <w:spacing w:after="0"/>
        <w:ind w:left="0"/>
        <w:jc w:val="both"/>
      </w:pPr>
      <w:r>
        <w:rPr>
          <w:rFonts w:ascii="Times New Roman"/>
          <w:b w:val="false"/>
          <w:i w:val="false"/>
          <w:color w:val="000000"/>
          <w:sz w:val="28"/>
        </w:rPr>
        <w:t>
      өздігінен жұмыс істейтін (шабу-буып-түю агрегаттарынан тыс) қызмет көрсетілетін автоматта ойын карталары колодаларын будаға буып-түю;</w:t>
      </w:r>
    </w:p>
    <w:p>
      <w:pPr>
        <w:spacing w:after="0"/>
        <w:ind w:left="0"/>
        <w:jc w:val="both"/>
      </w:pPr>
      <w:r>
        <w:rPr>
          <w:rFonts w:ascii="Times New Roman"/>
          <w:b w:val="false"/>
          <w:i w:val="false"/>
          <w:color w:val="000000"/>
          <w:sz w:val="28"/>
        </w:rPr>
        <w:t>
      баспа формасын орнату;</w:t>
      </w:r>
    </w:p>
    <w:p>
      <w:pPr>
        <w:spacing w:after="0"/>
        <w:ind w:left="0"/>
        <w:jc w:val="both"/>
      </w:pPr>
      <w:r>
        <w:rPr>
          <w:rFonts w:ascii="Times New Roman"/>
          <w:b w:val="false"/>
          <w:i w:val="false"/>
          <w:color w:val="000000"/>
          <w:sz w:val="28"/>
        </w:rPr>
        <w:t>
      қағаз орамасын зарядтау;</w:t>
      </w:r>
    </w:p>
    <w:p>
      <w:pPr>
        <w:spacing w:after="0"/>
        <w:ind w:left="0"/>
        <w:jc w:val="both"/>
      </w:pPr>
      <w:r>
        <w:rPr>
          <w:rFonts w:ascii="Times New Roman"/>
          <w:b w:val="false"/>
          <w:i w:val="false"/>
          <w:color w:val="000000"/>
          <w:sz w:val="28"/>
        </w:rPr>
        <w:t>
      басу, кесу және желімдеу аппараттарын реттеу;</w:t>
      </w:r>
    </w:p>
    <w:p>
      <w:pPr>
        <w:spacing w:after="0"/>
        <w:ind w:left="0"/>
        <w:jc w:val="both"/>
      </w:pPr>
      <w:r>
        <w:rPr>
          <w:rFonts w:ascii="Times New Roman"/>
          <w:b w:val="false"/>
          <w:i w:val="false"/>
          <w:color w:val="000000"/>
          <w:sz w:val="28"/>
        </w:rPr>
        <w:t>
      қызмет көрсетілетін автоматтарды тазарту және майлау;</w:t>
      </w:r>
    </w:p>
    <w:p>
      <w:pPr>
        <w:spacing w:after="0"/>
        <w:ind w:left="0"/>
        <w:jc w:val="both"/>
      </w:pPr>
      <w:r>
        <w:rPr>
          <w:rFonts w:ascii="Times New Roman"/>
          <w:b w:val="false"/>
          <w:i w:val="false"/>
          <w:color w:val="000000"/>
          <w:sz w:val="28"/>
        </w:rPr>
        <w:t>
      колодаларды будаларға буып-түю;</w:t>
      </w:r>
    </w:p>
    <w:p>
      <w:pPr>
        <w:spacing w:after="0"/>
        <w:ind w:left="0"/>
        <w:jc w:val="both"/>
      </w:pPr>
      <w:r>
        <w:rPr>
          <w:rFonts w:ascii="Times New Roman"/>
          <w:b w:val="false"/>
          <w:i w:val="false"/>
          <w:color w:val="000000"/>
          <w:sz w:val="28"/>
        </w:rPr>
        <w:t>
      қызмет көрсетілетін жабдықтардың жұмысындағы ақауларды жою;</w:t>
      </w:r>
    </w:p>
    <w:p>
      <w:pPr>
        <w:spacing w:after="0"/>
        <w:ind w:left="0"/>
        <w:jc w:val="both"/>
      </w:pPr>
      <w:r>
        <w:rPr>
          <w:rFonts w:ascii="Times New Roman"/>
          <w:b w:val="false"/>
          <w:i w:val="false"/>
          <w:color w:val="000000"/>
          <w:sz w:val="28"/>
        </w:rPr>
        <w:t>
      өздігінен жұмыс істейтін (шабу-буып-түйю агрегаттарынан тыс) немесе шабу-буып-түю агрегатына салынған қызмет көрсетілетін автоматта ойын карталарының колодаларын шабу және іріктеу бойынша дайындық жұмыстарын орындау;</w:t>
      </w:r>
    </w:p>
    <w:p>
      <w:pPr>
        <w:spacing w:after="0"/>
        <w:ind w:left="0"/>
        <w:jc w:val="both"/>
      </w:pPr>
      <w:r>
        <w:rPr>
          <w:rFonts w:ascii="Times New Roman"/>
          <w:b w:val="false"/>
          <w:i w:val="false"/>
          <w:color w:val="000000"/>
          <w:sz w:val="28"/>
        </w:rPr>
        <w:t>
      өздігінен салғышты зарядтау, таяныштарды орналастырып қою және парақ өткізгіш жүйелерді реттеу бойынша өзгежұмыстар;</w:t>
      </w:r>
    </w:p>
    <w:p>
      <w:pPr>
        <w:spacing w:after="0"/>
        <w:ind w:left="0"/>
        <w:jc w:val="both"/>
      </w:pPr>
      <w:r>
        <w:rPr>
          <w:rFonts w:ascii="Times New Roman"/>
          <w:b w:val="false"/>
          <w:i w:val="false"/>
          <w:color w:val="000000"/>
          <w:sz w:val="28"/>
        </w:rPr>
        <w:t>
      шабу-буып-түю агрегаттарында агрегаттарында ойын карталарының кесінді қалдықтарын жою.</w:t>
      </w:r>
    </w:p>
    <w:bookmarkStart w:name="z516" w:id="514"/>
    <w:p>
      <w:pPr>
        <w:spacing w:after="0"/>
        <w:ind w:left="0"/>
        <w:jc w:val="both"/>
      </w:pPr>
      <w:r>
        <w:rPr>
          <w:rFonts w:ascii="Times New Roman"/>
          <w:b w:val="false"/>
          <w:i w:val="false"/>
          <w:color w:val="000000"/>
          <w:sz w:val="28"/>
        </w:rPr>
        <w:t>
      349. Білуге тиіс:</w:t>
      </w:r>
    </w:p>
    <w:bookmarkEnd w:id="514"/>
    <w:p>
      <w:pPr>
        <w:spacing w:after="0"/>
        <w:ind w:left="0"/>
        <w:jc w:val="both"/>
      </w:pPr>
      <w:r>
        <w:rPr>
          <w:rFonts w:ascii="Times New Roman"/>
          <w:b w:val="false"/>
          <w:i w:val="false"/>
          <w:color w:val="000000"/>
          <w:sz w:val="28"/>
        </w:rPr>
        <w:t>
      қолданылатын агрегаттардың сорттары мен қасиеті;</w:t>
      </w:r>
    </w:p>
    <w:p>
      <w:pPr>
        <w:spacing w:after="0"/>
        <w:ind w:left="0"/>
        <w:jc w:val="both"/>
      </w:pPr>
      <w:r>
        <w:rPr>
          <w:rFonts w:ascii="Times New Roman"/>
          <w:b w:val="false"/>
          <w:i w:val="false"/>
          <w:color w:val="000000"/>
          <w:sz w:val="28"/>
        </w:rPr>
        <w:t>
      басу өніміне қойылатын техникалық талаптар;</w:t>
      </w:r>
    </w:p>
    <w:p>
      <w:pPr>
        <w:spacing w:after="0"/>
        <w:ind w:left="0"/>
        <w:jc w:val="both"/>
      </w:pPr>
      <w:r>
        <w:rPr>
          <w:rFonts w:ascii="Times New Roman"/>
          <w:b w:val="false"/>
          <w:i w:val="false"/>
          <w:color w:val="000000"/>
          <w:sz w:val="28"/>
        </w:rPr>
        <w:t>
      жабыстыру және флексография баспасы процестерінің принципті негіздері;</w:t>
      </w:r>
    </w:p>
    <w:p>
      <w:pPr>
        <w:spacing w:after="0"/>
        <w:ind w:left="0"/>
        <w:jc w:val="both"/>
      </w:pPr>
      <w:r>
        <w:rPr>
          <w:rFonts w:ascii="Times New Roman"/>
          <w:b w:val="false"/>
          <w:i w:val="false"/>
          <w:color w:val="000000"/>
          <w:sz w:val="28"/>
        </w:rPr>
        <w:t>
      қызмет көрсетілетін автоматтарды реттеу жолдары;</w:t>
      </w:r>
    </w:p>
    <w:p>
      <w:pPr>
        <w:spacing w:after="0"/>
        <w:ind w:left="0"/>
        <w:jc w:val="both"/>
      </w:pPr>
      <w:r>
        <w:rPr>
          <w:rFonts w:ascii="Times New Roman"/>
          <w:b w:val="false"/>
          <w:i w:val="false"/>
          <w:color w:val="000000"/>
          <w:sz w:val="28"/>
        </w:rPr>
        <w:t>
      шабу-буып-түю автоматының парақ өткізгіш жүйелерді реттеу жолдары.</w:t>
      </w:r>
    </w:p>
    <w:bookmarkStart w:name="z517" w:id="515"/>
    <w:p>
      <w:pPr>
        <w:spacing w:after="0"/>
        <w:ind w:left="0"/>
        <w:jc w:val="left"/>
      </w:pPr>
      <w:r>
        <w:rPr>
          <w:rFonts w:ascii="Times New Roman"/>
          <w:b/>
          <w:i w:val="false"/>
          <w:color w:val="000000"/>
        </w:rPr>
        <w:t xml:space="preserve"> 91-параграф. Шабу-буып-түю агрегатының машинисі, 4-разряд</w:t>
      </w:r>
    </w:p>
    <w:bookmarkEnd w:id="515"/>
    <w:bookmarkStart w:name="z518" w:id="516"/>
    <w:p>
      <w:pPr>
        <w:spacing w:after="0"/>
        <w:ind w:left="0"/>
        <w:jc w:val="both"/>
      </w:pPr>
      <w:r>
        <w:rPr>
          <w:rFonts w:ascii="Times New Roman"/>
          <w:b w:val="false"/>
          <w:i w:val="false"/>
          <w:color w:val="000000"/>
          <w:sz w:val="28"/>
        </w:rPr>
        <w:t>
      350. Жұмыс сипаттамасы:</w:t>
      </w:r>
    </w:p>
    <w:bookmarkEnd w:id="516"/>
    <w:p>
      <w:pPr>
        <w:spacing w:after="0"/>
        <w:ind w:left="0"/>
        <w:jc w:val="both"/>
      </w:pPr>
      <w:r>
        <w:rPr>
          <w:rFonts w:ascii="Times New Roman"/>
          <w:b w:val="false"/>
          <w:i w:val="false"/>
          <w:color w:val="000000"/>
          <w:sz w:val="28"/>
        </w:rPr>
        <w:t>
      өздігінен жұмыс істейтін (шабу-буып-түю агрегаттарынан тыс) қызмет көрсетілетін автоматта ойын карталарының колодаларын шабу және іріктеу;</w:t>
      </w:r>
    </w:p>
    <w:p>
      <w:pPr>
        <w:spacing w:after="0"/>
        <w:ind w:left="0"/>
        <w:jc w:val="both"/>
      </w:pPr>
      <w:r>
        <w:rPr>
          <w:rFonts w:ascii="Times New Roman"/>
          <w:b w:val="false"/>
          <w:i w:val="false"/>
          <w:color w:val="000000"/>
          <w:sz w:val="28"/>
        </w:rPr>
        <w:t>
      шабу штампын жеткізу;</w:t>
      </w:r>
    </w:p>
    <w:p>
      <w:pPr>
        <w:spacing w:after="0"/>
        <w:ind w:left="0"/>
        <w:jc w:val="both"/>
      </w:pPr>
      <w:r>
        <w:rPr>
          <w:rFonts w:ascii="Times New Roman"/>
          <w:b w:val="false"/>
          <w:i w:val="false"/>
          <w:color w:val="000000"/>
          <w:sz w:val="28"/>
        </w:rPr>
        <w:t>
      өздігінен салғышты, парақ өткізгіш жүйені, шабылған колоданы іріктеу механизмін реттеу;</w:t>
      </w:r>
    </w:p>
    <w:p>
      <w:pPr>
        <w:spacing w:after="0"/>
        <w:ind w:left="0"/>
        <w:jc w:val="both"/>
      </w:pPr>
      <w:r>
        <w:rPr>
          <w:rFonts w:ascii="Times New Roman"/>
          <w:b w:val="false"/>
          <w:i w:val="false"/>
          <w:color w:val="000000"/>
          <w:sz w:val="28"/>
        </w:rPr>
        <w:t>
      қызмет көрсетілетін жабдықтың жұмысындағы ақауларды жою;</w:t>
      </w:r>
    </w:p>
    <w:p>
      <w:pPr>
        <w:spacing w:after="0"/>
        <w:ind w:left="0"/>
        <w:jc w:val="both"/>
      </w:pPr>
      <w:r>
        <w:rPr>
          <w:rFonts w:ascii="Times New Roman"/>
          <w:b w:val="false"/>
          <w:i w:val="false"/>
          <w:color w:val="000000"/>
          <w:sz w:val="28"/>
        </w:rPr>
        <w:t>
      біліктілігі жоғары машинистің басшылығымен шабу-буып-түю агрегатында ойын карталарының колодаларын шабу, іріктеу және буып-түю.</w:t>
      </w:r>
    </w:p>
    <w:bookmarkStart w:name="z519" w:id="517"/>
    <w:p>
      <w:pPr>
        <w:spacing w:after="0"/>
        <w:ind w:left="0"/>
        <w:jc w:val="both"/>
      </w:pPr>
      <w:r>
        <w:rPr>
          <w:rFonts w:ascii="Times New Roman"/>
          <w:b w:val="false"/>
          <w:i w:val="false"/>
          <w:color w:val="000000"/>
          <w:sz w:val="28"/>
        </w:rPr>
        <w:t>
      351. Білуге тиіс:</w:t>
      </w:r>
    </w:p>
    <w:bookmarkEnd w:id="517"/>
    <w:p>
      <w:pPr>
        <w:spacing w:after="0"/>
        <w:ind w:left="0"/>
        <w:jc w:val="both"/>
      </w:pPr>
      <w:r>
        <w:rPr>
          <w:rFonts w:ascii="Times New Roman"/>
          <w:b w:val="false"/>
          <w:i w:val="false"/>
          <w:color w:val="000000"/>
          <w:sz w:val="28"/>
        </w:rPr>
        <w:t>
      шабылған штампылардың сапасына қойылатын техникалық талаптар;</w:t>
      </w:r>
    </w:p>
    <w:p>
      <w:pPr>
        <w:spacing w:after="0"/>
        <w:ind w:left="0"/>
        <w:jc w:val="both"/>
      </w:pPr>
      <w:r>
        <w:rPr>
          <w:rFonts w:ascii="Times New Roman"/>
          <w:b w:val="false"/>
          <w:i w:val="false"/>
          <w:color w:val="000000"/>
          <w:sz w:val="28"/>
        </w:rPr>
        <w:t>
      қызмет көрсетілетін автоматты реттеу жолдары;</w:t>
      </w:r>
    </w:p>
    <w:p>
      <w:pPr>
        <w:spacing w:after="0"/>
        <w:ind w:left="0"/>
        <w:jc w:val="both"/>
      </w:pPr>
      <w:r>
        <w:rPr>
          <w:rFonts w:ascii="Times New Roman"/>
          <w:b w:val="false"/>
          <w:i w:val="false"/>
          <w:color w:val="000000"/>
          <w:sz w:val="28"/>
        </w:rPr>
        <w:t>
      ойын карталарын шабу, карталарды колодаға және колоданы будаға буып-түю бойынша автоматтарды агрегаттаудың негізгі принципі.</w:t>
      </w:r>
    </w:p>
    <w:bookmarkStart w:name="z520" w:id="518"/>
    <w:p>
      <w:pPr>
        <w:spacing w:after="0"/>
        <w:ind w:left="0"/>
        <w:jc w:val="left"/>
      </w:pPr>
      <w:r>
        <w:rPr>
          <w:rFonts w:ascii="Times New Roman"/>
          <w:b/>
          <w:i w:val="false"/>
          <w:color w:val="000000"/>
        </w:rPr>
        <w:t xml:space="preserve"> 92-параграф. Шабу-буып-түю агрегатының машинисі, 5-разряд</w:t>
      </w:r>
    </w:p>
    <w:bookmarkEnd w:id="518"/>
    <w:bookmarkStart w:name="z521" w:id="519"/>
    <w:p>
      <w:pPr>
        <w:spacing w:after="0"/>
        <w:ind w:left="0"/>
        <w:jc w:val="both"/>
      </w:pPr>
      <w:r>
        <w:rPr>
          <w:rFonts w:ascii="Times New Roman"/>
          <w:b w:val="false"/>
          <w:i w:val="false"/>
          <w:color w:val="000000"/>
          <w:sz w:val="28"/>
        </w:rPr>
        <w:t>
      352. Жұмыс сипаттамасы:</w:t>
      </w:r>
    </w:p>
    <w:bookmarkEnd w:id="519"/>
    <w:p>
      <w:pPr>
        <w:spacing w:after="0"/>
        <w:ind w:left="0"/>
        <w:jc w:val="both"/>
      </w:pPr>
      <w:r>
        <w:rPr>
          <w:rFonts w:ascii="Times New Roman"/>
          <w:b w:val="false"/>
          <w:i w:val="false"/>
          <w:color w:val="000000"/>
          <w:sz w:val="28"/>
        </w:rPr>
        <w:t>
      шабу-буып-түю агрегатында ойын карталарының колодаларын шабу, іріктеу және буып-түю, циклограмма бойынша агрегаттың өткізгіш жүйесі мен агрегат тораптарын реттеу.</w:t>
      </w:r>
    </w:p>
    <w:bookmarkStart w:name="z522" w:id="520"/>
    <w:p>
      <w:pPr>
        <w:spacing w:after="0"/>
        <w:ind w:left="0"/>
        <w:jc w:val="both"/>
      </w:pPr>
      <w:r>
        <w:rPr>
          <w:rFonts w:ascii="Times New Roman"/>
          <w:b w:val="false"/>
          <w:i w:val="false"/>
          <w:color w:val="000000"/>
          <w:sz w:val="28"/>
        </w:rPr>
        <w:t>
      353. Білуге тиіс:</w:t>
      </w:r>
    </w:p>
    <w:bookmarkEnd w:id="520"/>
    <w:p>
      <w:pPr>
        <w:spacing w:after="0"/>
        <w:ind w:left="0"/>
        <w:jc w:val="both"/>
      </w:pPr>
      <w:r>
        <w:rPr>
          <w:rFonts w:ascii="Times New Roman"/>
          <w:b w:val="false"/>
          <w:i w:val="false"/>
          <w:color w:val="000000"/>
          <w:sz w:val="28"/>
        </w:rPr>
        <w:t>
      циклограмма бойынша шабу-буып-түю агрегатының механизмдері мен тораптарын реттеу тәртібі мен жолдары.</w:t>
      </w:r>
    </w:p>
    <w:bookmarkStart w:name="z523" w:id="521"/>
    <w:p>
      <w:pPr>
        <w:spacing w:after="0"/>
        <w:ind w:left="0"/>
        <w:jc w:val="left"/>
      </w:pPr>
      <w:r>
        <w:rPr>
          <w:rFonts w:ascii="Times New Roman"/>
          <w:b/>
          <w:i w:val="false"/>
          <w:color w:val="000000"/>
        </w:rPr>
        <w:t xml:space="preserve"> 4-тарау. Қаріп өндірісі жұмыстарына арналған разрядтар бойынша жұмысшы кәсіптерінің тарифтік-біліктілік сипаттамалары</w:t>
      </w:r>
    </w:p>
    <w:bookmarkEnd w:id="521"/>
    <w:bookmarkStart w:name="z524" w:id="522"/>
    <w:p>
      <w:pPr>
        <w:spacing w:after="0"/>
        <w:ind w:left="0"/>
        <w:jc w:val="left"/>
      </w:pPr>
      <w:r>
        <w:rPr>
          <w:rFonts w:ascii="Times New Roman"/>
          <w:b/>
          <w:i w:val="false"/>
          <w:color w:val="000000"/>
        </w:rPr>
        <w:t xml:space="preserve"> 1-параграф. Ағаш қаріпті кесуші, 1-разряд</w:t>
      </w:r>
    </w:p>
    <w:bookmarkEnd w:id="522"/>
    <w:bookmarkStart w:name="z525" w:id="523"/>
    <w:p>
      <w:pPr>
        <w:spacing w:after="0"/>
        <w:ind w:left="0"/>
        <w:jc w:val="both"/>
      </w:pPr>
      <w:r>
        <w:rPr>
          <w:rFonts w:ascii="Times New Roman"/>
          <w:b w:val="false"/>
          <w:i w:val="false"/>
          <w:color w:val="000000"/>
          <w:sz w:val="28"/>
        </w:rPr>
        <w:t>
      354. Жұмыс сипаттамасы:</w:t>
      </w:r>
    </w:p>
    <w:bookmarkEnd w:id="523"/>
    <w:p>
      <w:pPr>
        <w:spacing w:after="0"/>
        <w:ind w:left="0"/>
        <w:jc w:val="both"/>
      </w:pPr>
      <w:r>
        <w:rPr>
          <w:rFonts w:ascii="Times New Roman"/>
          <w:b w:val="false"/>
          <w:i w:val="false"/>
          <w:color w:val="000000"/>
          <w:sz w:val="28"/>
        </w:rPr>
        <w:t>
      әртүрлі графика негізіндегі ағаш қаріптерді және гарнитураларды, оюлар мен әшекейлерді өңдеу бойынша жекелеген операцияларды орындау;</w:t>
      </w:r>
    </w:p>
    <w:p>
      <w:pPr>
        <w:spacing w:after="0"/>
        <w:ind w:left="0"/>
        <w:jc w:val="both"/>
      </w:pPr>
      <w:r>
        <w:rPr>
          <w:rFonts w:ascii="Times New Roman"/>
          <w:b w:val="false"/>
          <w:i w:val="false"/>
          <w:color w:val="000000"/>
          <w:sz w:val="28"/>
        </w:rPr>
        <w:t>
      қаріпті сіңдіру және сүрту;</w:t>
      </w:r>
    </w:p>
    <w:p>
      <w:pPr>
        <w:spacing w:after="0"/>
        <w:ind w:left="0"/>
        <w:jc w:val="both"/>
      </w:pPr>
      <w:r>
        <w:rPr>
          <w:rFonts w:ascii="Times New Roman"/>
          <w:b w:val="false"/>
          <w:i w:val="false"/>
          <w:color w:val="000000"/>
          <w:sz w:val="28"/>
        </w:rPr>
        <w:t>
      болванкаларды сұрыптау.</w:t>
      </w:r>
    </w:p>
    <w:bookmarkStart w:name="z526" w:id="524"/>
    <w:p>
      <w:pPr>
        <w:spacing w:after="0"/>
        <w:ind w:left="0"/>
        <w:jc w:val="both"/>
      </w:pPr>
      <w:r>
        <w:rPr>
          <w:rFonts w:ascii="Times New Roman"/>
          <w:b w:val="false"/>
          <w:i w:val="false"/>
          <w:color w:val="000000"/>
          <w:sz w:val="28"/>
        </w:rPr>
        <w:t>
      355. Білуге тиіс:</w:t>
      </w:r>
    </w:p>
    <w:bookmarkEnd w:id="524"/>
    <w:p>
      <w:pPr>
        <w:spacing w:after="0"/>
        <w:ind w:left="0"/>
        <w:jc w:val="both"/>
      </w:pPr>
      <w:r>
        <w:rPr>
          <w:rFonts w:ascii="Times New Roman"/>
          <w:b w:val="false"/>
          <w:i w:val="false"/>
          <w:color w:val="000000"/>
          <w:sz w:val="28"/>
        </w:rPr>
        <w:t>
      қаріп өнімін жасауға қолданылатын ағаштардың тұқымы;</w:t>
      </w:r>
    </w:p>
    <w:p>
      <w:pPr>
        <w:spacing w:after="0"/>
        <w:ind w:left="0"/>
        <w:jc w:val="both"/>
      </w:pPr>
      <w:r>
        <w:rPr>
          <w:rFonts w:ascii="Times New Roman"/>
          <w:b w:val="false"/>
          <w:i w:val="false"/>
          <w:color w:val="000000"/>
          <w:sz w:val="28"/>
        </w:rPr>
        <w:t>
      сіңдіретін құрам компоненттерінің мөлшері;</w:t>
      </w:r>
    </w:p>
    <w:p>
      <w:pPr>
        <w:spacing w:after="0"/>
        <w:ind w:left="0"/>
        <w:jc w:val="both"/>
      </w:pPr>
      <w:r>
        <w:rPr>
          <w:rFonts w:ascii="Times New Roman"/>
          <w:b w:val="false"/>
          <w:i w:val="false"/>
          <w:color w:val="000000"/>
          <w:sz w:val="28"/>
        </w:rPr>
        <w:t>
      қаріптердің кегілдері;</w:t>
      </w:r>
    </w:p>
    <w:p>
      <w:pPr>
        <w:spacing w:after="0"/>
        <w:ind w:left="0"/>
        <w:jc w:val="both"/>
      </w:pPr>
      <w:r>
        <w:rPr>
          <w:rFonts w:ascii="Times New Roman"/>
          <w:b w:val="false"/>
          <w:i w:val="false"/>
          <w:color w:val="000000"/>
          <w:sz w:val="28"/>
        </w:rPr>
        <w:t>
      сүртуге арналған аспаптардың құрылғысы.</w:t>
      </w:r>
    </w:p>
    <w:bookmarkStart w:name="z527" w:id="525"/>
    <w:p>
      <w:pPr>
        <w:spacing w:after="0"/>
        <w:ind w:left="0"/>
        <w:jc w:val="left"/>
      </w:pPr>
      <w:r>
        <w:rPr>
          <w:rFonts w:ascii="Times New Roman"/>
          <w:b/>
          <w:i w:val="false"/>
          <w:color w:val="000000"/>
        </w:rPr>
        <w:t xml:space="preserve"> 2-параграф. Ағаш қаріпті кесуші, 2-разряд</w:t>
      </w:r>
    </w:p>
    <w:bookmarkEnd w:id="525"/>
    <w:bookmarkStart w:name="z528" w:id="526"/>
    <w:p>
      <w:pPr>
        <w:spacing w:after="0"/>
        <w:ind w:left="0"/>
        <w:jc w:val="both"/>
      </w:pPr>
      <w:r>
        <w:rPr>
          <w:rFonts w:ascii="Times New Roman"/>
          <w:b w:val="false"/>
          <w:i w:val="false"/>
          <w:color w:val="000000"/>
          <w:sz w:val="28"/>
        </w:rPr>
        <w:t>
      356. Жұмыс сипаттамасы:</w:t>
      </w:r>
    </w:p>
    <w:bookmarkEnd w:id="526"/>
    <w:p>
      <w:pPr>
        <w:spacing w:after="0"/>
        <w:ind w:left="0"/>
        <w:jc w:val="both"/>
      </w:pPr>
      <w:r>
        <w:rPr>
          <w:rFonts w:ascii="Times New Roman"/>
          <w:b w:val="false"/>
          <w:i w:val="false"/>
          <w:color w:val="000000"/>
          <w:sz w:val="28"/>
        </w:rPr>
        <w:t>
      әртүрлі графикалық негіздегі ағаш қаріптер мен гарнитураларды, сондай-ақ оюлар мен әшекейлерді жасау жөніндегі жекелеген операцияларды орындау.</w:t>
      </w:r>
    </w:p>
    <w:bookmarkStart w:name="z529" w:id="527"/>
    <w:p>
      <w:pPr>
        <w:spacing w:after="0"/>
        <w:ind w:left="0"/>
        <w:jc w:val="both"/>
      </w:pPr>
      <w:r>
        <w:rPr>
          <w:rFonts w:ascii="Times New Roman"/>
          <w:b w:val="false"/>
          <w:i w:val="false"/>
          <w:color w:val="000000"/>
          <w:sz w:val="28"/>
        </w:rPr>
        <w:t>
      357. Білуге тиіс:</w:t>
      </w:r>
    </w:p>
    <w:bookmarkEnd w:id="527"/>
    <w:p>
      <w:pPr>
        <w:spacing w:after="0"/>
        <w:ind w:left="0"/>
        <w:jc w:val="both"/>
      </w:pPr>
      <w:r>
        <w:rPr>
          <w:rFonts w:ascii="Times New Roman"/>
          <w:b w:val="false"/>
          <w:i w:val="false"/>
          <w:color w:val="000000"/>
          <w:sz w:val="28"/>
        </w:rPr>
        <w:t>
      гарнитураларды сызу;</w:t>
      </w:r>
    </w:p>
    <w:p>
      <w:pPr>
        <w:spacing w:after="0"/>
        <w:ind w:left="0"/>
        <w:jc w:val="both"/>
      </w:pPr>
      <w:r>
        <w:rPr>
          <w:rFonts w:ascii="Times New Roman"/>
          <w:b w:val="false"/>
          <w:i w:val="false"/>
          <w:color w:val="000000"/>
          <w:sz w:val="28"/>
        </w:rPr>
        <w:t>
      өлшеудің типографты жүйесі;</w:t>
      </w:r>
    </w:p>
    <w:p>
      <w:pPr>
        <w:spacing w:after="0"/>
        <w:ind w:left="0"/>
        <w:jc w:val="both"/>
      </w:pPr>
      <w:r>
        <w:rPr>
          <w:rFonts w:ascii="Times New Roman"/>
          <w:b w:val="false"/>
          <w:i w:val="false"/>
          <w:color w:val="000000"/>
          <w:sz w:val="28"/>
        </w:rPr>
        <w:t>
      ағаш қаріптерінде бар ағаш ақауларының түрлері;</w:t>
      </w:r>
    </w:p>
    <w:p>
      <w:pPr>
        <w:spacing w:after="0"/>
        <w:ind w:left="0"/>
        <w:jc w:val="both"/>
      </w:pPr>
      <w:r>
        <w:rPr>
          <w:rFonts w:ascii="Times New Roman"/>
          <w:b w:val="false"/>
          <w:i w:val="false"/>
          <w:color w:val="000000"/>
          <w:sz w:val="28"/>
        </w:rPr>
        <w:t>
      қаріп ақауының түрлері;</w:t>
      </w:r>
    </w:p>
    <w:p>
      <w:pPr>
        <w:spacing w:after="0"/>
        <w:ind w:left="0"/>
        <w:jc w:val="both"/>
      </w:pPr>
      <w:r>
        <w:rPr>
          <w:rFonts w:ascii="Times New Roman"/>
          <w:b w:val="false"/>
          <w:i w:val="false"/>
          <w:color w:val="000000"/>
          <w:sz w:val="28"/>
        </w:rPr>
        <w:t>
      литер ұяшығын құрастыру тәртібі;</w:t>
      </w:r>
    </w:p>
    <w:p>
      <w:pPr>
        <w:spacing w:after="0"/>
        <w:ind w:left="0"/>
        <w:jc w:val="both"/>
      </w:pPr>
      <w:r>
        <w:rPr>
          <w:rFonts w:ascii="Times New Roman"/>
          <w:b w:val="false"/>
          <w:i w:val="false"/>
          <w:color w:val="000000"/>
          <w:sz w:val="28"/>
        </w:rPr>
        <w:t>
      литер ұяшығын өлшеуге арналған шаблондарды жасау жолдары;</w:t>
      </w:r>
    </w:p>
    <w:p>
      <w:pPr>
        <w:spacing w:after="0"/>
        <w:ind w:left="0"/>
        <w:jc w:val="both"/>
      </w:pPr>
      <w:r>
        <w:rPr>
          <w:rFonts w:ascii="Times New Roman"/>
          <w:b w:val="false"/>
          <w:i w:val="false"/>
          <w:color w:val="000000"/>
          <w:sz w:val="28"/>
        </w:rPr>
        <w:t>
      суреттер мен орнаменттерді кесу жолдары;</w:t>
      </w:r>
    </w:p>
    <w:p>
      <w:pPr>
        <w:spacing w:after="0"/>
        <w:ind w:left="0"/>
        <w:jc w:val="both"/>
      </w:pPr>
      <w:r>
        <w:rPr>
          <w:rFonts w:ascii="Times New Roman"/>
          <w:b w:val="false"/>
          <w:i w:val="false"/>
          <w:color w:val="000000"/>
          <w:sz w:val="28"/>
        </w:rPr>
        <w:t>
      қолданылатын құралды пайдалану тәртібі;</w:t>
      </w:r>
    </w:p>
    <w:p>
      <w:pPr>
        <w:spacing w:after="0"/>
        <w:ind w:left="0"/>
        <w:jc w:val="both"/>
      </w:pPr>
      <w:r>
        <w:rPr>
          <w:rFonts w:ascii="Times New Roman"/>
          <w:b w:val="false"/>
          <w:i w:val="false"/>
          <w:color w:val="000000"/>
          <w:sz w:val="28"/>
        </w:rPr>
        <w:t>
      шыны қағаздың сорттары;</w:t>
      </w:r>
    </w:p>
    <w:p>
      <w:pPr>
        <w:spacing w:after="0"/>
        <w:ind w:left="0"/>
        <w:jc w:val="both"/>
      </w:pPr>
      <w:r>
        <w:rPr>
          <w:rFonts w:ascii="Times New Roman"/>
          <w:b w:val="false"/>
          <w:i w:val="false"/>
          <w:color w:val="000000"/>
          <w:sz w:val="28"/>
        </w:rPr>
        <w:t>
      ажарлау станогының құрылғысы.</w:t>
      </w:r>
    </w:p>
    <w:bookmarkStart w:name="z530" w:id="528"/>
    <w:p>
      <w:pPr>
        <w:spacing w:after="0"/>
        <w:ind w:left="0"/>
        <w:jc w:val="both"/>
      </w:pPr>
      <w:r>
        <w:rPr>
          <w:rFonts w:ascii="Times New Roman"/>
          <w:b w:val="false"/>
          <w:i w:val="false"/>
          <w:color w:val="000000"/>
          <w:sz w:val="28"/>
        </w:rPr>
        <w:t>
      358. Жұмыс үлгілері:</w:t>
      </w:r>
    </w:p>
    <w:bookmarkEnd w:id="528"/>
    <w:p>
      <w:pPr>
        <w:spacing w:after="0"/>
        <w:ind w:left="0"/>
        <w:jc w:val="both"/>
      </w:pPr>
      <w:r>
        <w:rPr>
          <w:rFonts w:ascii="Times New Roman"/>
          <w:b w:val="false"/>
          <w:i w:val="false"/>
          <w:color w:val="000000"/>
          <w:sz w:val="28"/>
        </w:rPr>
        <w:t>
      1) дайындамалар - литер очкосы контурының шаблондары бойынша белгілеу;</w:t>
      </w:r>
    </w:p>
    <w:p>
      <w:pPr>
        <w:spacing w:after="0"/>
        <w:ind w:left="0"/>
        <w:jc w:val="both"/>
      </w:pPr>
      <w:r>
        <w:rPr>
          <w:rFonts w:ascii="Times New Roman"/>
          <w:b w:val="false"/>
          <w:i w:val="false"/>
          <w:color w:val="000000"/>
          <w:sz w:val="28"/>
        </w:rPr>
        <w:t>
      2) қаріп - литер очкосы контурының өңдеу, егелеу, түзету және надфильмен тазалау;</w:t>
      </w:r>
    </w:p>
    <w:p>
      <w:pPr>
        <w:spacing w:after="0"/>
        <w:ind w:left="0"/>
        <w:jc w:val="both"/>
      </w:pPr>
      <w:r>
        <w:rPr>
          <w:rFonts w:ascii="Times New Roman"/>
          <w:b w:val="false"/>
          <w:i w:val="false"/>
          <w:color w:val="000000"/>
          <w:sz w:val="28"/>
        </w:rPr>
        <w:t>
      3) литерлердікегіл, мемлекеттік стандарт, алфавит және тілбойынша бөлшектеу және таратып салу;</w:t>
      </w:r>
    </w:p>
    <w:p>
      <w:pPr>
        <w:spacing w:after="0"/>
        <w:ind w:left="0"/>
        <w:jc w:val="both"/>
      </w:pPr>
      <w:r>
        <w:rPr>
          <w:rFonts w:ascii="Times New Roman"/>
          <w:b w:val="false"/>
          <w:i w:val="false"/>
          <w:color w:val="000000"/>
          <w:sz w:val="28"/>
        </w:rPr>
        <w:t>
      4) ажарлағыш станокта ұяшықты ажарлау.</w:t>
      </w:r>
    </w:p>
    <w:bookmarkStart w:name="z531" w:id="529"/>
    <w:p>
      <w:pPr>
        <w:spacing w:after="0"/>
        <w:ind w:left="0"/>
        <w:jc w:val="left"/>
      </w:pPr>
      <w:r>
        <w:rPr>
          <w:rFonts w:ascii="Times New Roman"/>
          <w:b/>
          <w:i w:val="false"/>
          <w:color w:val="000000"/>
        </w:rPr>
        <w:t xml:space="preserve"> 3-параграф. Ағаш қаріпті кесуші, 3-разряд</w:t>
      </w:r>
    </w:p>
    <w:bookmarkEnd w:id="529"/>
    <w:bookmarkStart w:name="z532" w:id="530"/>
    <w:p>
      <w:pPr>
        <w:spacing w:after="0"/>
        <w:ind w:left="0"/>
        <w:jc w:val="both"/>
      </w:pPr>
      <w:r>
        <w:rPr>
          <w:rFonts w:ascii="Times New Roman"/>
          <w:b w:val="false"/>
          <w:i w:val="false"/>
          <w:color w:val="000000"/>
          <w:sz w:val="28"/>
        </w:rPr>
        <w:t>
      359. Жұмыс сипаттамасы:</w:t>
      </w:r>
    </w:p>
    <w:bookmarkEnd w:id="530"/>
    <w:p>
      <w:pPr>
        <w:spacing w:after="0"/>
        <w:ind w:left="0"/>
        <w:jc w:val="both"/>
      </w:pPr>
      <w:r>
        <w:rPr>
          <w:rFonts w:ascii="Times New Roman"/>
          <w:b w:val="false"/>
          <w:i w:val="false"/>
          <w:color w:val="000000"/>
          <w:sz w:val="28"/>
        </w:rPr>
        <w:t>
      әртүрлі графикалық негіздегі ағаш қаріптер мен гарнитураларды, сондай-ақ оюлар мен әшекейлерді жасау жөніндегі жекелеген күрделі операцияларды орындау;</w:t>
      </w:r>
    </w:p>
    <w:p>
      <w:pPr>
        <w:spacing w:after="0"/>
        <w:ind w:left="0"/>
        <w:jc w:val="both"/>
      </w:pPr>
      <w:r>
        <w:rPr>
          <w:rFonts w:ascii="Times New Roman"/>
          <w:b w:val="false"/>
          <w:i w:val="false"/>
          <w:color w:val="000000"/>
          <w:sz w:val="28"/>
        </w:rPr>
        <w:t>
      штампылау престе пуансондарды орнату және ауыстыру;</w:t>
      </w:r>
    </w:p>
    <w:p>
      <w:pPr>
        <w:spacing w:after="0"/>
        <w:ind w:left="0"/>
        <w:jc w:val="both"/>
      </w:pPr>
      <w:r>
        <w:rPr>
          <w:rFonts w:ascii="Times New Roman"/>
          <w:b w:val="false"/>
          <w:i w:val="false"/>
          <w:color w:val="000000"/>
          <w:sz w:val="28"/>
        </w:rPr>
        <w:t>
      штамп престері мен циркульді араларды реттеу, тазалау және майлау.</w:t>
      </w:r>
    </w:p>
    <w:bookmarkStart w:name="z533" w:id="531"/>
    <w:p>
      <w:pPr>
        <w:spacing w:after="0"/>
        <w:ind w:left="0"/>
        <w:jc w:val="both"/>
      </w:pPr>
      <w:r>
        <w:rPr>
          <w:rFonts w:ascii="Times New Roman"/>
          <w:b w:val="false"/>
          <w:i w:val="false"/>
          <w:color w:val="000000"/>
          <w:sz w:val="28"/>
        </w:rPr>
        <w:t>
      360. Білуге тиіс:</w:t>
      </w:r>
    </w:p>
    <w:bookmarkEnd w:id="531"/>
    <w:p>
      <w:pPr>
        <w:spacing w:after="0"/>
        <w:ind w:left="0"/>
        <w:jc w:val="both"/>
      </w:pPr>
      <w:r>
        <w:rPr>
          <w:rFonts w:ascii="Times New Roman"/>
          <w:b w:val="false"/>
          <w:i w:val="false"/>
          <w:color w:val="000000"/>
          <w:sz w:val="28"/>
        </w:rPr>
        <w:t>
      ағаштан жасалған қаріп өніміне қойылатын техникалық шарттар;</w:t>
      </w:r>
    </w:p>
    <w:p>
      <w:pPr>
        <w:spacing w:after="0"/>
        <w:ind w:left="0"/>
        <w:jc w:val="both"/>
      </w:pPr>
      <w:r>
        <w:rPr>
          <w:rFonts w:ascii="Times New Roman"/>
          <w:b w:val="false"/>
          <w:i w:val="false"/>
          <w:color w:val="000000"/>
          <w:sz w:val="28"/>
        </w:rPr>
        <w:t>
      бұрыштарды штампылауға арналған пуансондар;</w:t>
      </w:r>
    </w:p>
    <w:p>
      <w:pPr>
        <w:spacing w:after="0"/>
        <w:ind w:left="0"/>
        <w:jc w:val="both"/>
      </w:pPr>
      <w:r>
        <w:rPr>
          <w:rFonts w:ascii="Times New Roman"/>
          <w:b w:val="false"/>
          <w:i w:val="false"/>
          <w:color w:val="000000"/>
          <w:sz w:val="28"/>
        </w:rPr>
        <w:t>
      штампылау престерін реттеу жолдары;</w:t>
      </w:r>
    </w:p>
    <w:p>
      <w:pPr>
        <w:spacing w:after="0"/>
        <w:ind w:left="0"/>
        <w:jc w:val="both"/>
      </w:pPr>
      <w:r>
        <w:rPr>
          <w:rFonts w:ascii="Times New Roman"/>
          <w:b w:val="false"/>
          <w:i w:val="false"/>
          <w:color w:val="000000"/>
          <w:sz w:val="28"/>
        </w:rPr>
        <w:t>
      ағаш қаріптерді аралау үшін араларды қолдану тәртібі.</w:t>
      </w:r>
    </w:p>
    <w:bookmarkStart w:name="z534" w:id="532"/>
    <w:p>
      <w:pPr>
        <w:spacing w:after="0"/>
        <w:ind w:left="0"/>
        <w:jc w:val="both"/>
      </w:pPr>
      <w:r>
        <w:rPr>
          <w:rFonts w:ascii="Times New Roman"/>
          <w:b w:val="false"/>
          <w:i w:val="false"/>
          <w:color w:val="000000"/>
          <w:sz w:val="28"/>
        </w:rPr>
        <w:t>
      361. Жұмыс үлгілері:</w:t>
      </w:r>
    </w:p>
    <w:bookmarkEnd w:id="532"/>
    <w:p>
      <w:pPr>
        <w:spacing w:after="0"/>
        <w:ind w:left="0"/>
        <w:jc w:val="both"/>
      </w:pPr>
      <w:r>
        <w:rPr>
          <w:rFonts w:ascii="Times New Roman"/>
          <w:b w:val="false"/>
          <w:i w:val="false"/>
          <w:color w:val="000000"/>
          <w:sz w:val="28"/>
        </w:rPr>
        <w:t>
      1) қаріп - ұяшықты өлшегеннен кейін шеттерін аралау;</w:t>
      </w:r>
    </w:p>
    <w:p>
      <w:pPr>
        <w:spacing w:after="0"/>
        <w:ind w:left="0"/>
        <w:jc w:val="both"/>
      </w:pPr>
      <w:r>
        <w:rPr>
          <w:rFonts w:ascii="Times New Roman"/>
          <w:b w:val="false"/>
          <w:i w:val="false"/>
          <w:color w:val="000000"/>
          <w:sz w:val="28"/>
        </w:rPr>
        <w:t>
      2) акценттер мен сигнатураларды кесу;</w:t>
      </w:r>
    </w:p>
    <w:p>
      <w:pPr>
        <w:spacing w:after="0"/>
        <w:ind w:left="0"/>
        <w:jc w:val="both"/>
      </w:pPr>
      <w:r>
        <w:rPr>
          <w:rFonts w:ascii="Times New Roman"/>
          <w:b w:val="false"/>
          <w:i w:val="false"/>
          <w:color w:val="000000"/>
          <w:sz w:val="28"/>
        </w:rPr>
        <w:t>
      3) шетжақтардан және очко жағынан фаскаларды түсіру;</w:t>
      </w:r>
    </w:p>
    <w:p>
      <w:pPr>
        <w:spacing w:after="0"/>
        <w:ind w:left="0"/>
        <w:jc w:val="both"/>
      </w:pPr>
      <w:r>
        <w:rPr>
          <w:rFonts w:ascii="Times New Roman"/>
          <w:b w:val="false"/>
          <w:i w:val="false"/>
          <w:color w:val="000000"/>
          <w:sz w:val="28"/>
        </w:rPr>
        <w:t>
      4) дайындамаларды кегіл және белгі ені бойынша аралау;</w:t>
      </w:r>
    </w:p>
    <w:p>
      <w:pPr>
        <w:spacing w:after="0"/>
        <w:ind w:left="0"/>
        <w:jc w:val="both"/>
      </w:pPr>
      <w:r>
        <w:rPr>
          <w:rFonts w:ascii="Times New Roman"/>
          <w:b w:val="false"/>
          <w:i w:val="false"/>
          <w:color w:val="000000"/>
          <w:sz w:val="28"/>
        </w:rPr>
        <w:t>
      5) белгі бұрыштарын штампылау.</w:t>
      </w:r>
    </w:p>
    <w:bookmarkStart w:name="z535" w:id="533"/>
    <w:p>
      <w:pPr>
        <w:spacing w:after="0"/>
        <w:ind w:left="0"/>
        <w:jc w:val="left"/>
      </w:pPr>
      <w:r>
        <w:rPr>
          <w:rFonts w:ascii="Times New Roman"/>
          <w:b/>
          <w:i w:val="false"/>
          <w:color w:val="000000"/>
        </w:rPr>
        <w:t xml:space="preserve"> 4-параграф. Ағаш қаріпті кесуші, 4-разряд</w:t>
      </w:r>
    </w:p>
    <w:bookmarkEnd w:id="533"/>
    <w:bookmarkStart w:name="z536" w:id="534"/>
    <w:p>
      <w:pPr>
        <w:spacing w:after="0"/>
        <w:ind w:left="0"/>
        <w:jc w:val="both"/>
      </w:pPr>
      <w:r>
        <w:rPr>
          <w:rFonts w:ascii="Times New Roman"/>
          <w:b w:val="false"/>
          <w:i w:val="false"/>
          <w:color w:val="000000"/>
          <w:sz w:val="28"/>
        </w:rPr>
        <w:t>
      362. Жұмыс сипаттамасы:</w:t>
      </w:r>
    </w:p>
    <w:bookmarkEnd w:id="534"/>
    <w:p>
      <w:pPr>
        <w:spacing w:after="0"/>
        <w:ind w:left="0"/>
        <w:jc w:val="both"/>
      </w:pPr>
      <w:r>
        <w:rPr>
          <w:rFonts w:ascii="Times New Roman"/>
          <w:b w:val="false"/>
          <w:i w:val="false"/>
          <w:color w:val="000000"/>
          <w:sz w:val="28"/>
        </w:rPr>
        <w:t>
      ағаш дайындамаларын және әртүрлі графика негізіндегі қаріптер мен гарнитураларды, оюлар мен әшекейлерді жасау бойынша ерекше күрделі жекелеген операцияларды орындау.</w:t>
      </w:r>
    </w:p>
    <w:bookmarkStart w:name="z537" w:id="535"/>
    <w:p>
      <w:pPr>
        <w:spacing w:after="0"/>
        <w:ind w:left="0"/>
        <w:jc w:val="both"/>
      </w:pPr>
      <w:r>
        <w:rPr>
          <w:rFonts w:ascii="Times New Roman"/>
          <w:b w:val="false"/>
          <w:i w:val="false"/>
          <w:color w:val="000000"/>
          <w:sz w:val="28"/>
        </w:rPr>
        <w:t>
      363. Білуге тиіс:</w:t>
      </w:r>
    </w:p>
    <w:bookmarkEnd w:id="535"/>
    <w:p>
      <w:pPr>
        <w:spacing w:after="0"/>
        <w:ind w:left="0"/>
        <w:jc w:val="both"/>
      </w:pPr>
      <w:r>
        <w:rPr>
          <w:rFonts w:ascii="Times New Roman"/>
          <w:b w:val="false"/>
          <w:i w:val="false"/>
          <w:color w:val="000000"/>
          <w:sz w:val="28"/>
        </w:rPr>
        <w:t>
      шеткі фрезалар мен көшіру инелерінің типтері;</w:t>
      </w:r>
    </w:p>
    <w:p>
      <w:pPr>
        <w:spacing w:after="0"/>
        <w:ind w:left="0"/>
        <w:jc w:val="both"/>
      </w:pPr>
      <w:r>
        <w:rPr>
          <w:rFonts w:ascii="Times New Roman"/>
          <w:b w:val="false"/>
          <w:i w:val="false"/>
          <w:color w:val="000000"/>
          <w:sz w:val="28"/>
        </w:rPr>
        <w:t>
      бұрауға арналған құралды қолдану және ағаш қаріпті өңдеу тәртібі;</w:t>
      </w:r>
    </w:p>
    <w:p>
      <w:pPr>
        <w:spacing w:after="0"/>
        <w:ind w:left="0"/>
        <w:jc w:val="both"/>
      </w:pPr>
      <w:r>
        <w:rPr>
          <w:rFonts w:ascii="Times New Roman"/>
          <w:b w:val="false"/>
          <w:i w:val="false"/>
          <w:color w:val="000000"/>
          <w:sz w:val="28"/>
        </w:rPr>
        <w:t>
      өлшегіш құралды, қайрауға арналған құрылғылар мен аспаптарды қолдану тәртібі.</w:t>
      </w:r>
    </w:p>
    <w:bookmarkStart w:name="z538" w:id="536"/>
    <w:p>
      <w:pPr>
        <w:spacing w:after="0"/>
        <w:ind w:left="0"/>
        <w:jc w:val="both"/>
      </w:pPr>
      <w:r>
        <w:rPr>
          <w:rFonts w:ascii="Times New Roman"/>
          <w:b w:val="false"/>
          <w:i w:val="false"/>
          <w:color w:val="000000"/>
          <w:sz w:val="28"/>
        </w:rPr>
        <w:t>
      364. Жұмыс үлгілері:</w:t>
      </w:r>
    </w:p>
    <w:bookmarkEnd w:id="536"/>
    <w:p>
      <w:pPr>
        <w:spacing w:after="0"/>
        <w:ind w:left="0"/>
        <w:jc w:val="both"/>
      </w:pPr>
      <w:r>
        <w:rPr>
          <w:rFonts w:ascii="Times New Roman"/>
          <w:b w:val="false"/>
          <w:i w:val="false"/>
          <w:color w:val="000000"/>
          <w:sz w:val="28"/>
        </w:rPr>
        <w:t>
      1) қаріп - обзолдарды кесу;</w:t>
      </w:r>
    </w:p>
    <w:p>
      <w:pPr>
        <w:spacing w:after="0"/>
        <w:ind w:left="0"/>
        <w:jc w:val="both"/>
      </w:pPr>
      <w:r>
        <w:rPr>
          <w:rFonts w:ascii="Times New Roman"/>
          <w:b w:val="false"/>
          <w:i w:val="false"/>
          <w:color w:val="000000"/>
          <w:sz w:val="28"/>
        </w:rPr>
        <w:t>
      2) белгілердің фрезерленбеген бұрыштарын кесу;</w:t>
      </w:r>
    </w:p>
    <w:p>
      <w:pPr>
        <w:spacing w:after="0"/>
        <w:ind w:left="0"/>
        <w:jc w:val="both"/>
      </w:pPr>
      <w:r>
        <w:rPr>
          <w:rFonts w:ascii="Times New Roman"/>
          <w:b w:val="false"/>
          <w:i w:val="false"/>
          <w:color w:val="000000"/>
          <w:sz w:val="28"/>
        </w:rPr>
        <w:t>
      3) литердің жақтарын кегіл және ені, шетжақтары және ұзындық өлшемінің жазықтығы бойынша фрезерлеу;</w:t>
      </w:r>
    </w:p>
    <w:p>
      <w:pPr>
        <w:spacing w:after="0"/>
        <w:ind w:left="0"/>
        <w:jc w:val="both"/>
      </w:pPr>
      <w:r>
        <w:rPr>
          <w:rFonts w:ascii="Times New Roman"/>
          <w:b w:val="false"/>
          <w:i w:val="false"/>
          <w:color w:val="000000"/>
          <w:sz w:val="28"/>
        </w:rPr>
        <w:t>
      4) ойма машиналары мен фрезерлі станоктарда белгінің ұяшығын фрезерлеу.</w:t>
      </w:r>
    </w:p>
    <w:bookmarkStart w:name="z539" w:id="537"/>
    <w:p>
      <w:pPr>
        <w:spacing w:after="0"/>
        <w:ind w:left="0"/>
        <w:jc w:val="left"/>
      </w:pPr>
      <w:r>
        <w:rPr>
          <w:rFonts w:ascii="Times New Roman"/>
          <w:b/>
          <w:i w:val="false"/>
          <w:color w:val="000000"/>
        </w:rPr>
        <w:t xml:space="preserve"> 5-параграф. Дәлдеуші, 5-разряд</w:t>
      </w:r>
    </w:p>
    <w:bookmarkEnd w:id="537"/>
    <w:bookmarkStart w:name="z540" w:id="538"/>
    <w:p>
      <w:pPr>
        <w:spacing w:after="0"/>
        <w:ind w:left="0"/>
        <w:jc w:val="both"/>
      </w:pPr>
      <w:r>
        <w:rPr>
          <w:rFonts w:ascii="Times New Roman"/>
          <w:b w:val="false"/>
          <w:i w:val="false"/>
          <w:color w:val="000000"/>
          <w:sz w:val="28"/>
        </w:rPr>
        <w:t>
      365. Жұмыс сипаттамасы:</w:t>
      </w:r>
    </w:p>
    <w:bookmarkEnd w:id="538"/>
    <w:p>
      <w:pPr>
        <w:spacing w:after="0"/>
        <w:ind w:left="0"/>
        <w:jc w:val="both"/>
      </w:pPr>
      <w:r>
        <w:rPr>
          <w:rFonts w:ascii="Times New Roman"/>
          <w:b w:val="false"/>
          <w:i w:val="false"/>
          <w:color w:val="000000"/>
          <w:sz w:val="28"/>
        </w:rPr>
        <w:t>
      арнайы престе 16 тармақты және жоғары болат немесе мыс кегілдің ұяшықтарын пуансонмен өрнектеу және матрицаларды түзету;</w:t>
      </w:r>
    </w:p>
    <w:p>
      <w:pPr>
        <w:spacing w:after="0"/>
        <w:ind w:left="0"/>
        <w:jc w:val="both"/>
      </w:pPr>
      <w:r>
        <w:rPr>
          <w:rFonts w:ascii="Times New Roman"/>
          <w:b w:val="false"/>
          <w:i w:val="false"/>
          <w:color w:val="000000"/>
          <w:sz w:val="28"/>
        </w:rPr>
        <w:t>
      матрицаның жақтарына параллельдікті беру;</w:t>
      </w:r>
    </w:p>
    <w:p>
      <w:pPr>
        <w:spacing w:after="0"/>
        <w:ind w:left="0"/>
        <w:jc w:val="both"/>
      </w:pPr>
      <w:r>
        <w:rPr>
          <w:rFonts w:ascii="Times New Roman"/>
          <w:b w:val="false"/>
          <w:i w:val="false"/>
          <w:color w:val="000000"/>
          <w:sz w:val="28"/>
        </w:rPr>
        <w:t>
      ұзындығы бойынша салыстыру және келтіру;</w:t>
      </w:r>
    </w:p>
    <w:p>
      <w:pPr>
        <w:spacing w:after="0"/>
        <w:ind w:left="0"/>
        <w:jc w:val="both"/>
      </w:pPr>
      <w:r>
        <w:rPr>
          <w:rFonts w:ascii="Times New Roman"/>
          <w:b w:val="false"/>
          <w:i w:val="false"/>
          <w:color w:val="000000"/>
          <w:sz w:val="28"/>
        </w:rPr>
        <w:t>
      ұяшықтың қисықтығын, салмақ асыруын және дұрыс қалпын тексеру;</w:t>
      </w:r>
    </w:p>
    <w:p>
      <w:pPr>
        <w:spacing w:after="0"/>
        <w:ind w:left="0"/>
        <w:jc w:val="both"/>
      </w:pPr>
      <w:r>
        <w:rPr>
          <w:rFonts w:ascii="Times New Roman"/>
          <w:b w:val="false"/>
          <w:i w:val="false"/>
          <w:color w:val="000000"/>
          <w:sz w:val="28"/>
        </w:rPr>
        <w:t>
      гальванопластикалық тәсілмен алынған матрицаларды дәлдеу;</w:t>
      </w:r>
    </w:p>
    <w:p>
      <w:pPr>
        <w:spacing w:after="0"/>
        <w:ind w:left="0"/>
        <w:jc w:val="both"/>
      </w:pPr>
      <w:r>
        <w:rPr>
          <w:rFonts w:ascii="Times New Roman"/>
          <w:b w:val="false"/>
          <w:i w:val="false"/>
          <w:color w:val="000000"/>
          <w:sz w:val="28"/>
        </w:rPr>
        <w:t>
      төгетін қол станогында қаріп өнімдерін сынама төгу;</w:t>
      </w:r>
    </w:p>
    <w:p>
      <w:pPr>
        <w:spacing w:after="0"/>
        <w:ind w:left="0"/>
        <w:jc w:val="both"/>
      </w:pPr>
      <w:r>
        <w:rPr>
          <w:rFonts w:ascii="Times New Roman"/>
          <w:b w:val="false"/>
          <w:i w:val="false"/>
          <w:color w:val="000000"/>
          <w:sz w:val="28"/>
        </w:rPr>
        <w:t>
      қысымының берілген тереңдігіне арнайы престі үйлестіру;</w:t>
      </w:r>
    </w:p>
    <w:p>
      <w:pPr>
        <w:spacing w:after="0"/>
        <w:ind w:left="0"/>
        <w:jc w:val="both"/>
      </w:pPr>
      <w:r>
        <w:rPr>
          <w:rFonts w:ascii="Times New Roman"/>
          <w:b w:val="false"/>
          <w:i w:val="false"/>
          <w:color w:val="000000"/>
          <w:sz w:val="28"/>
        </w:rPr>
        <w:t>
      кескіштерді ауыстыру және қайрау;</w:t>
      </w:r>
    </w:p>
    <w:p>
      <w:pPr>
        <w:spacing w:after="0"/>
        <w:ind w:left="0"/>
        <w:jc w:val="both"/>
      </w:pPr>
      <w:r>
        <w:rPr>
          <w:rFonts w:ascii="Times New Roman"/>
          <w:b w:val="false"/>
          <w:i w:val="false"/>
          <w:color w:val="000000"/>
          <w:sz w:val="28"/>
        </w:rPr>
        <w:t>
      матрицалардың сапасын тексеру.</w:t>
      </w:r>
    </w:p>
    <w:bookmarkStart w:name="z541" w:id="539"/>
    <w:p>
      <w:pPr>
        <w:spacing w:after="0"/>
        <w:ind w:left="0"/>
        <w:jc w:val="both"/>
      </w:pPr>
      <w:r>
        <w:rPr>
          <w:rFonts w:ascii="Times New Roman"/>
          <w:b w:val="false"/>
          <w:i w:val="false"/>
          <w:color w:val="000000"/>
          <w:sz w:val="28"/>
        </w:rPr>
        <w:t>
      366. Білуге тиіс:</w:t>
      </w:r>
    </w:p>
    <w:bookmarkEnd w:id="539"/>
    <w:p>
      <w:pPr>
        <w:spacing w:after="0"/>
        <w:ind w:left="0"/>
        <w:jc w:val="both"/>
      </w:pPr>
      <w:r>
        <w:rPr>
          <w:rFonts w:ascii="Times New Roman"/>
          <w:b w:val="false"/>
          <w:i w:val="false"/>
          <w:color w:val="000000"/>
          <w:sz w:val="28"/>
        </w:rPr>
        <w:t>
      өлшеудің типографтық жүйесі;</w:t>
      </w:r>
    </w:p>
    <w:p>
      <w:pPr>
        <w:spacing w:after="0"/>
        <w:ind w:left="0"/>
        <w:jc w:val="both"/>
      </w:pPr>
      <w:r>
        <w:rPr>
          <w:rFonts w:ascii="Times New Roman"/>
          <w:b w:val="false"/>
          <w:i w:val="false"/>
          <w:color w:val="000000"/>
          <w:sz w:val="28"/>
        </w:rPr>
        <w:t>
      қаріп гарнитуралары;</w:t>
      </w:r>
    </w:p>
    <w:p>
      <w:pPr>
        <w:spacing w:after="0"/>
        <w:ind w:left="0"/>
        <w:jc w:val="both"/>
      </w:pPr>
      <w:r>
        <w:rPr>
          <w:rFonts w:ascii="Times New Roman"/>
          <w:b w:val="false"/>
          <w:i w:val="false"/>
          <w:color w:val="000000"/>
          <w:sz w:val="28"/>
        </w:rPr>
        <w:t>
      матрицаларды дәлдеуге арналаған құралдар мен құрылғыларды, өлшегіш құралдар мен аспаптарды қолдану тәртібі;</w:t>
      </w:r>
    </w:p>
    <w:p>
      <w:pPr>
        <w:spacing w:after="0"/>
        <w:ind w:left="0"/>
        <w:jc w:val="both"/>
      </w:pPr>
      <w:r>
        <w:rPr>
          <w:rFonts w:ascii="Times New Roman"/>
          <w:b w:val="false"/>
          <w:i w:val="false"/>
          <w:color w:val="000000"/>
          <w:sz w:val="28"/>
        </w:rPr>
        <w:t>
      матрицаларды дайындау кезінде қолданылатын жабдықтарды реттеу жолдары;</w:t>
      </w:r>
    </w:p>
    <w:p>
      <w:pPr>
        <w:spacing w:after="0"/>
        <w:ind w:left="0"/>
        <w:jc w:val="both"/>
      </w:pPr>
      <w:r>
        <w:rPr>
          <w:rFonts w:ascii="Times New Roman"/>
          <w:b w:val="false"/>
          <w:i w:val="false"/>
          <w:color w:val="000000"/>
          <w:sz w:val="28"/>
        </w:rPr>
        <w:t>
      матрицаларға қойылатын техникалық талаптар.</w:t>
      </w:r>
    </w:p>
    <w:bookmarkStart w:name="z542" w:id="540"/>
    <w:p>
      <w:pPr>
        <w:spacing w:after="0"/>
        <w:ind w:left="0"/>
        <w:jc w:val="left"/>
      </w:pPr>
      <w:r>
        <w:rPr>
          <w:rFonts w:ascii="Times New Roman"/>
          <w:b/>
          <w:i w:val="false"/>
          <w:color w:val="000000"/>
        </w:rPr>
        <w:t xml:space="preserve"> 6-параграф. Дәлдеуші, 6-разряд</w:t>
      </w:r>
    </w:p>
    <w:bookmarkEnd w:id="540"/>
    <w:bookmarkStart w:name="z543" w:id="541"/>
    <w:p>
      <w:pPr>
        <w:spacing w:after="0"/>
        <w:ind w:left="0"/>
        <w:jc w:val="both"/>
      </w:pPr>
      <w:r>
        <w:rPr>
          <w:rFonts w:ascii="Times New Roman"/>
          <w:b w:val="false"/>
          <w:i w:val="false"/>
          <w:color w:val="000000"/>
          <w:sz w:val="28"/>
        </w:rPr>
        <w:t>
      367. Жұмыс сипаттамасы:</w:t>
      </w:r>
    </w:p>
    <w:bookmarkEnd w:id="541"/>
    <w:p>
      <w:pPr>
        <w:spacing w:after="0"/>
        <w:ind w:left="0"/>
        <w:jc w:val="both"/>
      </w:pPr>
      <w:r>
        <w:rPr>
          <w:rFonts w:ascii="Times New Roman"/>
          <w:b w:val="false"/>
          <w:i w:val="false"/>
          <w:color w:val="000000"/>
          <w:sz w:val="28"/>
        </w:rPr>
        <w:t>
      арнайы престе 16 тармаққа дейін болат немесе мыс кегілдің ұяшықтарын пуансонмен өрнектеу және матрицаларды түзету;</w:t>
      </w:r>
    </w:p>
    <w:p>
      <w:pPr>
        <w:spacing w:after="0"/>
        <w:ind w:left="0"/>
        <w:jc w:val="both"/>
      </w:pPr>
      <w:r>
        <w:rPr>
          <w:rFonts w:ascii="Times New Roman"/>
          <w:b w:val="false"/>
          <w:i w:val="false"/>
          <w:color w:val="000000"/>
          <w:sz w:val="28"/>
        </w:rPr>
        <w:t>
      гальванопластикалық тәсілмен алынған матрицаларды түзету;</w:t>
      </w:r>
    </w:p>
    <w:p>
      <w:pPr>
        <w:spacing w:after="0"/>
        <w:ind w:left="0"/>
        <w:jc w:val="both"/>
      </w:pPr>
      <w:r>
        <w:rPr>
          <w:rFonts w:ascii="Times New Roman"/>
          <w:b w:val="false"/>
          <w:i w:val="false"/>
          <w:color w:val="000000"/>
          <w:sz w:val="28"/>
        </w:rPr>
        <w:t>
      төгетін қол станогында қаріп өнімдерін сынама төгу;</w:t>
      </w:r>
    </w:p>
    <w:p>
      <w:pPr>
        <w:spacing w:after="0"/>
        <w:ind w:left="0"/>
        <w:jc w:val="both"/>
      </w:pPr>
      <w:r>
        <w:rPr>
          <w:rFonts w:ascii="Times New Roman"/>
          <w:b w:val="false"/>
          <w:i w:val="false"/>
          <w:color w:val="000000"/>
          <w:sz w:val="28"/>
        </w:rPr>
        <w:t>
      қысымының берілген тереңдігіне арнайы престі үйлестіру;</w:t>
      </w:r>
    </w:p>
    <w:p>
      <w:pPr>
        <w:spacing w:after="0"/>
        <w:ind w:left="0"/>
        <w:jc w:val="both"/>
      </w:pPr>
      <w:r>
        <w:rPr>
          <w:rFonts w:ascii="Times New Roman"/>
          <w:b w:val="false"/>
          <w:i w:val="false"/>
          <w:color w:val="000000"/>
          <w:sz w:val="28"/>
        </w:rPr>
        <w:t>
      кескіштерді ауыстыру және қайрау;</w:t>
      </w:r>
    </w:p>
    <w:p>
      <w:pPr>
        <w:spacing w:after="0"/>
        <w:ind w:left="0"/>
        <w:jc w:val="both"/>
      </w:pPr>
      <w:r>
        <w:rPr>
          <w:rFonts w:ascii="Times New Roman"/>
          <w:b w:val="false"/>
          <w:i w:val="false"/>
          <w:color w:val="000000"/>
          <w:sz w:val="28"/>
        </w:rPr>
        <w:t>
      матрицалар мен пуансондардың сапасын тексеру.</w:t>
      </w:r>
    </w:p>
    <w:bookmarkStart w:name="z544" w:id="542"/>
    <w:p>
      <w:pPr>
        <w:spacing w:after="0"/>
        <w:ind w:left="0"/>
        <w:jc w:val="both"/>
      </w:pPr>
      <w:r>
        <w:rPr>
          <w:rFonts w:ascii="Times New Roman"/>
          <w:b w:val="false"/>
          <w:i w:val="false"/>
          <w:color w:val="000000"/>
          <w:sz w:val="28"/>
        </w:rPr>
        <w:t>
      368. Білуге тиіс:</w:t>
      </w:r>
    </w:p>
    <w:bookmarkEnd w:id="542"/>
    <w:p>
      <w:pPr>
        <w:spacing w:after="0"/>
        <w:ind w:left="0"/>
        <w:jc w:val="both"/>
      </w:pPr>
      <w:r>
        <w:rPr>
          <w:rFonts w:ascii="Times New Roman"/>
          <w:b w:val="false"/>
          <w:i w:val="false"/>
          <w:color w:val="000000"/>
          <w:sz w:val="28"/>
        </w:rPr>
        <w:t>
      қаріп құю матрицаларын жасау үшін пуансондарға қойылатын техникалық талаптар;</w:t>
      </w:r>
    </w:p>
    <w:p>
      <w:pPr>
        <w:spacing w:after="0"/>
        <w:ind w:left="0"/>
        <w:jc w:val="both"/>
      </w:pPr>
      <w:r>
        <w:rPr>
          <w:rFonts w:ascii="Times New Roman"/>
          <w:b w:val="false"/>
          <w:i w:val="false"/>
          <w:color w:val="000000"/>
          <w:sz w:val="28"/>
        </w:rPr>
        <w:t>
      матрицаларды жасау үшін қолданылатын металдың қасиеті және болат маркасы.</w:t>
      </w:r>
    </w:p>
    <w:bookmarkStart w:name="z545" w:id="543"/>
    <w:p>
      <w:pPr>
        <w:spacing w:after="0"/>
        <w:ind w:left="0"/>
        <w:jc w:val="left"/>
      </w:pPr>
      <w:r>
        <w:rPr>
          <w:rFonts w:ascii="Times New Roman"/>
          <w:b/>
          <w:i w:val="false"/>
          <w:color w:val="000000"/>
        </w:rPr>
        <w:t xml:space="preserve"> 7-параграф. Қаріп өнімін жинақтаушы, 1-разряд</w:t>
      </w:r>
    </w:p>
    <w:bookmarkEnd w:id="543"/>
    <w:bookmarkStart w:name="z546" w:id="544"/>
    <w:p>
      <w:pPr>
        <w:spacing w:after="0"/>
        <w:ind w:left="0"/>
        <w:jc w:val="both"/>
      </w:pPr>
      <w:r>
        <w:rPr>
          <w:rFonts w:ascii="Times New Roman"/>
          <w:b w:val="false"/>
          <w:i w:val="false"/>
          <w:color w:val="000000"/>
          <w:sz w:val="28"/>
        </w:rPr>
        <w:t>
      369. Жұмыс сипаттамасы:</w:t>
      </w:r>
    </w:p>
    <w:bookmarkEnd w:id="544"/>
    <w:p>
      <w:pPr>
        <w:spacing w:after="0"/>
        <w:ind w:left="0"/>
        <w:jc w:val="both"/>
      </w:pPr>
      <w:r>
        <w:rPr>
          <w:rFonts w:ascii="Times New Roman"/>
          <w:b w:val="false"/>
          <w:i w:val="false"/>
          <w:color w:val="000000"/>
          <w:sz w:val="28"/>
        </w:rPr>
        <w:t>
      бос материалды және сызғыштарды түрлері және өлшемдері бойынша жинақтау және оларды буып-түю.</w:t>
      </w:r>
    </w:p>
    <w:bookmarkStart w:name="z547" w:id="545"/>
    <w:p>
      <w:pPr>
        <w:spacing w:after="0"/>
        <w:ind w:left="0"/>
        <w:jc w:val="both"/>
      </w:pPr>
      <w:r>
        <w:rPr>
          <w:rFonts w:ascii="Times New Roman"/>
          <w:b w:val="false"/>
          <w:i w:val="false"/>
          <w:color w:val="000000"/>
          <w:sz w:val="28"/>
        </w:rPr>
        <w:t>
      370. Білуге тиіс:</w:t>
      </w:r>
    </w:p>
    <w:bookmarkEnd w:id="545"/>
    <w:p>
      <w:pPr>
        <w:spacing w:after="0"/>
        <w:ind w:left="0"/>
        <w:jc w:val="both"/>
      </w:pPr>
      <w:r>
        <w:rPr>
          <w:rFonts w:ascii="Times New Roman"/>
          <w:b w:val="false"/>
          <w:i w:val="false"/>
          <w:color w:val="000000"/>
          <w:sz w:val="28"/>
        </w:rPr>
        <w:t>
      бос материал мен сызғыштардың түрлері мен өлшемдері және міндеті;</w:t>
      </w:r>
    </w:p>
    <w:p>
      <w:pPr>
        <w:spacing w:after="0"/>
        <w:ind w:left="0"/>
        <w:jc w:val="both"/>
      </w:pPr>
      <w:r>
        <w:rPr>
          <w:rFonts w:ascii="Times New Roman"/>
          <w:b w:val="false"/>
          <w:i w:val="false"/>
          <w:color w:val="000000"/>
          <w:sz w:val="28"/>
        </w:rPr>
        <w:t>
      жинақтау, буып-түю және будаларды таңбалау жолдары.</w:t>
      </w:r>
    </w:p>
    <w:bookmarkStart w:name="z548" w:id="546"/>
    <w:p>
      <w:pPr>
        <w:spacing w:after="0"/>
        <w:ind w:left="0"/>
        <w:jc w:val="left"/>
      </w:pPr>
      <w:r>
        <w:rPr>
          <w:rFonts w:ascii="Times New Roman"/>
          <w:b/>
          <w:i w:val="false"/>
          <w:color w:val="000000"/>
        </w:rPr>
        <w:t xml:space="preserve"> 8-параграф. Қаріп өнімін жинақтаушы, 2-разряд</w:t>
      </w:r>
    </w:p>
    <w:bookmarkEnd w:id="546"/>
    <w:bookmarkStart w:name="z549" w:id="547"/>
    <w:p>
      <w:pPr>
        <w:spacing w:after="0"/>
        <w:ind w:left="0"/>
        <w:jc w:val="both"/>
      </w:pPr>
      <w:r>
        <w:rPr>
          <w:rFonts w:ascii="Times New Roman"/>
          <w:b w:val="false"/>
          <w:i w:val="false"/>
          <w:color w:val="000000"/>
          <w:sz w:val="28"/>
        </w:rPr>
        <w:t>
      371. Жұмыс сипаттамасы:</w:t>
      </w:r>
    </w:p>
    <w:bookmarkEnd w:id="547"/>
    <w:p>
      <w:pPr>
        <w:spacing w:after="0"/>
        <w:ind w:left="0"/>
        <w:jc w:val="both"/>
      </w:pPr>
      <w:r>
        <w:rPr>
          <w:rFonts w:ascii="Times New Roman"/>
          <w:b w:val="false"/>
          <w:i w:val="false"/>
          <w:color w:val="000000"/>
          <w:sz w:val="28"/>
        </w:rPr>
        <w:t>
      бекітілген ұлттық стандарттар мен жинақтау таблицаларына сәйкес орыс және латын графикасы негіздерінің негізгі сызбаларының 16 тармағынан жоғары кегілдің типографтық қаріптерін жинақтау;</w:t>
      </w:r>
    </w:p>
    <w:p>
      <w:pPr>
        <w:spacing w:after="0"/>
        <w:ind w:left="0"/>
        <w:jc w:val="both"/>
      </w:pPr>
      <w:r>
        <w:rPr>
          <w:rFonts w:ascii="Times New Roman"/>
          <w:b w:val="false"/>
          <w:i w:val="false"/>
          <w:color w:val="000000"/>
          <w:sz w:val="28"/>
        </w:rPr>
        <w:t>
      жинақталған өнімді буып-түю;</w:t>
      </w:r>
    </w:p>
    <w:p>
      <w:pPr>
        <w:spacing w:after="0"/>
        <w:ind w:left="0"/>
        <w:jc w:val="both"/>
      </w:pPr>
      <w:r>
        <w:rPr>
          <w:rFonts w:ascii="Times New Roman"/>
          <w:b w:val="false"/>
          <w:i w:val="false"/>
          <w:color w:val="000000"/>
          <w:sz w:val="28"/>
        </w:rPr>
        <w:t>
      будаларды буып-түю;</w:t>
      </w:r>
    </w:p>
    <w:p>
      <w:pPr>
        <w:spacing w:after="0"/>
        <w:ind w:left="0"/>
        <w:jc w:val="both"/>
      </w:pPr>
      <w:r>
        <w:rPr>
          <w:rFonts w:ascii="Times New Roman"/>
          <w:b w:val="false"/>
          <w:i w:val="false"/>
          <w:color w:val="000000"/>
          <w:sz w:val="28"/>
        </w:rPr>
        <w:t>
      тапсырыстарға сәйкес қаріптер мен өзге теру материалдарын іріктеу.</w:t>
      </w:r>
    </w:p>
    <w:bookmarkStart w:name="z550" w:id="548"/>
    <w:p>
      <w:pPr>
        <w:spacing w:after="0"/>
        <w:ind w:left="0"/>
        <w:jc w:val="both"/>
      </w:pPr>
      <w:r>
        <w:rPr>
          <w:rFonts w:ascii="Times New Roman"/>
          <w:b w:val="false"/>
          <w:i w:val="false"/>
          <w:color w:val="000000"/>
          <w:sz w:val="28"/>
        </w:rPr>
        <w:t>
      372. Білуге тиіс:</w:t>
      </w:r>
    </w:p>
    <w:bookmarkEnd w:id="548"/>
    <w:p>
      <w:pPr>
        <w:spacing w:after="0"/>
        <w:ind w:left="0"/>
        <w:jc w:val="both"/>
      </w:pPr>
      <w:r>
        <w:rPr>
          <w:rFonts w:ascii="Times New Roman"/>
          <w:b w:val="false"/>
          <w:i w:val="false"/>
          <w:color w:val="000000"/>
          <w:sz w:val="28"/>
        </w:rPr>
        <w:t>
      өлшеудің типографты жүйесі;</w:t>
      </w:r>
    </w:p>
    <w:p>
      <w:pPr>
        <w:spacing w:after="0"/>
        <w:ind w:left="0"/>
        <w:jc w:val="both"/>
      </w:pPr>
      <w:r>
        <w:rPr>
          <w:rFonts w:ascii="Times New Roman"/>
          <w:b w:val="false"/>
          <w:i w:val="false"/>
          <w:color w:val="000000"/>
          <w:sz w:val="28"/>
        </w:rPr>
        <w:t>
      орыс және латын графикасы негізіндегі алфавит қаріптерінің түрлері;</w:t>
      </w:r>
    </w:p>
    <w:p>
      <w:pPr>
        <w:spacing w:after="0"/>
        <w:ind w:left="0"/>
        <w:jc w:val="both"/>
      </w:pPr>
      <w:r>
        <w:rPr>
          <w:rFonts w:ascii="Times New Roman"/>
          <w:b w:val="false"/>
          <w:i w:val="false"/>
          <w:color w:val="000000"/>
          <w:sz w:val="28"/>
        </w:rPr>
        <w:t>
      типографты қаріптерге қойылатын ұлттық стандарттар;</w:t>
      </w:r>
    </w:p>
    <w:p>
      <w:pPr>
        <w:spacing w:after="0"/>
        <w:ind w:left="0"/>
        <w:jc w:val="both"/>
      </w:pPr>
      <w:r>
        <w:rPr>
          <w:rFonts w:ascii="Times New Roman"/>
          <w:b w:val="false"/>
          <w:i w:val="false"/>
          <w:color w:val="000000"/>
          <w:sz w:val="28"/>
        </w:rPr>
        <w:t>
      сызғыштар мен бос материалдардың түрлері;</w:t>
      </w:r>
    </w:p>
    <w:p>
      <w:pPr>
        <w:spacing w:after="0"/>
        <w:ind w:left="0"/>
        <w:jc w:val="both"/>
      </w:pPr>
      <w:r>
        <w:rPr>
          <w:rFonts w:ascii="Times New Roman"/>
          <w:b w:val="false"/>
          <w:i w:val="false"/>
          <w:color w:val="000000"/>
          <w:sz w:val="28"/>
        </w:rPr>
        <w:t>
      қаріп өнімдерін жинақтау үшін гранкаларды таратып салу тәртібі;</w:t>
      </w:r>
    </w:p>
    <w:p>
      <w:pPr>
        <w:spacing w:after="0"/>
        <w:ind w:left="0"/>
        <w:jc w:val="both"/>
      </w:pPr>
      <w:r>
        <w:rPr>
          <w:rFonts w:ascii="Times New Roman"/>
          <w:b w:val="false"/>
          <w:i w:val="false"/>
          <w:color w:val="000000"/>
          <w:sz w:val="28"/>
        </w:rPr>
        <w:t>
      қаріпті жинақтау жолдары, жинақтау кестелері;</w:t>
      </w:r>
    </w:p>
    <w:p>
      <w:pPr>
        <w:spacing w:after="0"/>
        <w:ind w:left="0"/>
        <w:jc w:val="both"/>
      </w:pPr>
      <w:r>
        <w:rPr>
          <w:rFonts w:ascii="Times New Roman"/>
          <w:b w:val="false"/>
          <w:i w:val="false"/>
          <w:color w:val="000000"/>
          <w:sz w:val="28"/>
        </w:rPr>
        <w:t>
      будаға буып-түю және таңбалау жолдары;</w:t>
      </w:r>
    </w:p>
    <w:p>
      <w:pPr>
        <w:spacing w:after="0"/>
        <w:ind w:left="0"/>
        <w:jc w:val="both"/>
      </w:pPr>
      <w:r>
        <w:rPr>
          <w:rFonts w:ascii="Times New Roman"/>
          <w:b w:val="false"/>
          <w:i w:val="false"/>
          <w:color w:val="000000"/>
          <w:sz w:val="28"/>
        </w:rPr>
        <w:t>
      тапсырыстарды рәсімдеу бойынша құжаттамаларды жүргізу жолдары.</w:t>
      </w:r>
    </w:p>
    <w:bookmarkStart w:name="z551" w:id="549"/>
    <w:p>
      <w:pPr>
        <w:spacing w:after="0"/>
        <w:ind w:left="0"/>
        <w:jc w:val="left"/>
      </w:pPr>
      <w:r>
        <w:rPr>
          <w:rFonts w:ascii="Times New Roman"/>
          <w:b/>
          <w:i w:val="false"/>
          <w:color w:val="000000"/>
        </w:rPr>
        <w:t xml:space="preserve"> 9-параграф. Қаріп өнімін жинақтаушы, 3-разряд</w:t>
      </w:r>
    </w:p>
    <w:bookmarkEnd w:id="549"/>
    <w:bookmarkStart w:name="z552" w:id="550"/>
    <w:p>
      <w:pPr>
        <w:spacing w:after="0"/>
        <w:ind w:left="0"/>
        <w:jc w:val="both"/>
      </w:pPr>
      <w:r>
        <w:rPr>
          <w:rFonts w:ascii="Times New Roman"/>
          <w:b w:val="false"/>
          <w:i w:val="false"/>
          <w:color w:val="000000"/>
          <w:sz w:val="28"/>
        </w:rPr>
        <w:t>
      373. Жұмыс сипаттамасы:</w:t>
      </w:r>
    </w:p>
    <w:bookmarkEnd w:id="550"/>
    <w:p>
      <w:pPr>
        <w:spacing w:after="0"/>
        <w:ind w:left="0"/>
        <w:jc w:val="both"/>
      </w:pPr>
      <w:r>
        <w:rPr>
          <w:rFonts w:ascii="Times New Roman"/>
          <w:b w:val="false"/>
          <w:i w:val="false"/>
          <w:color w:val="000000"/>
          <w:sz w:val="28"/>
        </w:rPr>
        <w:t>
      бекітілген ұлттық стандарттар мен жинақтау таблицаларына сәйкес әртүрлі графика негіздерінің 16 тармағына дейін кез келген күрделі кегілде типографтық қаріптерді жинақтау.</w:t>
      </w:r>
    </w:p>
    <w:bookmarkStart w:name="z553" w:id="551"/>
    <w:p>
      <w:pPr>
        <w:spacing w:after="0"/>
        <w:ind w:left="0"/>
        <w:jc w:val="both"/>
      </w:pPr>
      <w:r>
        <w:rPr>
          <w:rFonts w:ascii="Times New Roman"/>
          <w:b w:val="false"/>
          <w:i w:val="false"/>
          <w:color w:val="000000"/>
          <w:sz w:val="28"/>
        </w:rPr>
        <w:t>
      374. Білуге тиіс:</w:t>
      </w:r>
    </w:p>
    <w:bookmarkEnd w:id="551"/>
    <w:p>
      <w:pPr>
        <w:spacing w:after="0"/>
        <w:ind w:left="0"/>
        <w:jc w:val="both"/>
      </w:pPr>
      <w:r>
        <w:rPr>
          <w:rFonts w:ascii="Times New Roman"/>
          <w:b w:val="false"/>
          <w:i w:val="false"/>
          <w:color w:val="000000"/>
          <w:sz w:val="28"/>
        </w:rPr>
        <w:t>
      ерекше графикалық формадағы қаріптердің түрлері.</w:t>
      </w:r>
    </w:p>
    <w:bookmarkStart w:name="z554" w:id="552"/>
    <w:p>
      <w:pPr>
        <w:spacing w:after="0"/>
        <w:ind w:left="0"/>
        <w:jc w:val="left"/>
      </w:pPr>
      <w:r>
        <w:rPr>
          <w:rFonts w:ascii="Times New Roman"/>
          <w:b/>
          <w:i w:val="false"/>
          <w:color w:val="000000"/>
        </w:rPr>
        <w:t xml:space="preserve"> 10-параграф. Қаріп өнімін өңдеуші, 2-разряд</w:t>
      </w:r>
    </w:p>
    <w:bookmarkEnd w:id="552"/>
    <w:bookmarkStart w:name="z555" w:id="553"/>
    <w:p>
      <w:pPr>
        <w:spacing w:after="0"/>
        <w:ind w:left="0"/>
        <w:jc w:val="both"/>
      </w:pPr>
      <w:r>
        <w:rPr>
          <w:rFonts w:ascii="Times New Roman"/>
          <w:b w:val="false"/>
          <w:i w:val="false"/>
          <w:color w:val="000000"/>
          <w:sz w:val="28"/>
        </w:rPr>
        <w:t>
      375. Жұмыс сипаттамасы:</w:t>
      </w:r>
    </w:p>
    <w:bookmarkEnd w:id="553"/>
    <w:p>
      <w:pPr>
        <w:spacing w:after="0"/>
        <w:ind w:left="0"/>
        <w:jc w:val="both"/>
      </w:pPr>
      <w:r>
        <w:rPr>
          <w:rFonts w:ascii="Times New Roman"/>
          <w:b w:val="false"/>
          <w:i w:val="false"/>
          <w:color w:val="000000"/>
          <w:sz w:val="28"/>
        </w:rPr>
        <w:t>
      латун сызғыштарын ажарлау және түзету;</w:t>
      </w:r>
    </w:p>
    <w:p>
      <w:pPr>
        <w:spacing w:after="0"/>
        <w:ind w:left="0"/>
        <w:jc w:val="both"/>
      </w:pPr>
      <w:r>
        <w:rPr>
          <w:rFonts w:ascii="Times New Roman"/>
          <w:b w:val="false"/>
          <w:i w:val="false"/>
          <w:color w:val="000000"/>
          <w:sz w:val="28"/>
        </w:rPr>
        <w:t>
      сызғыштарды, шпондар мен шпацияларды шабу.</w:t>
      </w:r>
    </w:p>
    <w:bookmarkStart w:name="z556" w:id="554"/>
    <w:p>
      <w:pPr>
        <w:spacing w:after="0"/>
        <w:ind w:left="0"/>
        <w:jc w:val="both"/>
      </w:pPr>
      <w:r>
        <w:rPr>
          <w:rFonts w:ascii="Times New Roman"/>
          <w:b w:val="false"/>
          <w:i w:val="false"/>
          <w:color w:val="000000"/>
          <w:sz w:val="28"/>
        </w:rPr>
        <w:t>
      376. Білуге тиіс:</w:t>
      </w:r>
    </w:p>
    <w:bookmarkEnd w:id="554"/>
    <w:p>
      <w:pPr>
        <w:spacing w:after="0"/>
        <w:ind w:left="0"/>
        <w:jc w:val="both"/>
      </w:pPr>
      <w:r>
        <w:rPr>
          <w:rFonts w:ascii="Times New Roman"/>
          <w:b w:val="false"/>
          <w:i w:val="false"/>
          <w:color w:val="000000"/>
          <w:sz w:val="28"/>
        </w:rPr>
        <w:t>
      сызғыштардың, шпондар мен шпациялардың міндеті және ұлттық стандарттары;</w:t>
      </w:r>
    </w:p>
    <w:p>
      <w:pPr>
        <w:spacing w:after="0"/>
        <w:ind w:left="0"/>
        <w:jc w:val="both"/>
      </w:pPr>
      <w:r>
        <w:rPr>
          <w:rFonts w:ascii="Times New Roman"/>
          <w:b w:val="false"/>
          <w:i w:val="false"/>
          <w:color w:val="000000"/>
          <w:sz w:val="28"/>
        </w:rPr>
        <w:t>
      өлшеудің типографиялық жүйесі;</w:t>
      </w:r>
    </w:p>
    <w:p>
      <w:pPr>
        <w:spacing w:after="0"/>
        <w:ind w:left="0"/>
        <w:jc w:val="both"/>
      </w:pPr>
      <w:r>
        <w:rPr>
          <w:rFonts w:ascii="Times New Roman"/>
          <w:b w:val="false"/>
          <w:i w:val="false"/>
          <w:color w:val="000000"/>
          <w:sz w:val="28"/>
        </w:rPr>
        <w:t>
      қолданылатын кескіш және өлшегіш құралдар мен аспаптарды пайдалану тәртібі.</w:t>
      </w:r>
    </w:p>
    <w:bookmarkStart w:name="z557" w:id="555"/>
    <w:p>
      <w:pPr>
        <w:spacing w:after="0"/>
        <w:ind w:left="0"/>
        <w:jc w:val="left"/>
      </w:pPr>
      <w:r>
        <w:rPr>
          <w:rFonts w:ascii="Times New Roman"/>
          <w:b/>
          <w:i w:val="false"/>
          <w:color w:val="000000"/>
        </w:rPr>
        <w:t xml:space="preserve"> 11-параграф. Қаріп өнімін өңдеуші, 3-разряд</w:t>
      </w:r>
    </w:p>
    <w:bookmarkEnd w:id="555"/>
    <w:bookmarkStart w:name="z558" w:id="556"/>
    <w:p>
      <w:pPr>
        <w:spacing w:after="0"/>
        <w:ind w:left="0"/>
        <w:jc w:val="both"/>
      </w:pPr>
      <w:r>
        <w:rPr>
          <w:rFonts w:ascii="Times New Roman"/>
          <w:b w:val="false"/>
          <w:i w:val="false"/>
          <w:color w:val="000000"/>
          <w:sz w:val="28"/>
        </w:rPr>
        <w:t>
      377. Жұмыс сипаттамасы:</w:t>
      </w:r>
    </w:p>
    <w:bookmarkEnd w:id="556"/>
    <w:p>
      <w:pPr>
        <w:spacing w:after="0"/>
        <w:ind w:left="0"/>
        <w:jc w:val="both"/>
      </w:pPr>
      <w:r>
        <w:rPr>
          <w:rFonts w:ascii="Times New Roman"/>
          <w:b w:val="false"/>
          <w:i w:val="false"/>
          <w:color w:val="000000"/>
          <w:sz w:val="28"/>
        </w:rPr>
        <w:t>
      латун сызғыштарын созғылау;</w:t>
      </w:r>
    </w:p>
    <w:p>
      <w:pPr>
        <w:spacing w:after="0"/>
        <w:ind w:left="0"/>
        <w:jc w:val="both"/>
      </w:pPr>
      <w:r>
        <w:rPr>
          <w:rFonts w:ascii="Times New Roman"/>
          <w:b w:val="false"/>
          <w:i w:val="false"/>
          <w:color w:val="000000"/>
          <w:sz w:val="28"/>
        </w:rPr>
        <w:t>
      жүйелі тексере отырып, сызғыштарды аралау;</w:t>
      </w:r>
    </w:p>
    <w:p>
      <w:pPr>
        <w:spacing w:after="0"/>
        <w:ind w:left="0"/>
        <w:jc w:val="both"/>
      </w:pPr>
      <w:r>
        <w:rPr>
          <w:rFonts w:ascii="Times New Roman"/>
          <w:b w:val="false"/>
          <w:i w:val="false"/>
          <w:color w:val="000000"/>
          <w:sz w:val="28"/>
        </w:rPr>
        <w:t>
      сызғыштарды жеткізу және сүргілеу;</w:t>
      </w:r>
    </w:p>
    <w:p>
      <w:pPr>
        <w:spacing w:after="0"/>
        <w:ind w:left="0"/>
        <w:jc w:val="both"/>
      </w:pPr>
      <w:r>
        <w:rPr>
          <w:rFonts w:ascii="Times New Roman"/>
          <w:b w:val="false"/>
          <w:i w:val="false"/>
          <w:color w:val="000000"/>
          <w:sz w:val="28"/>
        </w:rPr>
        <w:t>
      очоктің ұзындығын қиып алу және оны туралау;</w:t>
      </w:r>
    </w:p>
    <w:p>
      <w:pPr>
        <w:spacing w:after="0"/>
        <w:ind w:left="0"/>
        <w:jc w:val="both"/>
      </w:pPr>
      <w:r>
        <w:rPr>
          <w:rFonts w:ascii="Times New Roman"/>
          <w:b w:val="false"/>
          <w:i w:val="false"/>
          <w:color w:val="000000"/>
          <w:sz w:val="28"/>
        </w:rPr>
        <w:t>
      гарт сызғыштарын сүргілеу және тарту;</w:t>
      </w:r>
    </w:p>
    <w:p>
      <w:pPr>
        <w:spacing w:after="0"/>
        <w:ind w:left="0"/>
        <w:jc w:val="both"/>
      </w:pPr>
      <w:r>
        <w:rPr>
          <w:rFonts w:ascii="Times New Roman"/>
          <w:b w:val="false"/>
          <w:i w:val="false"/>
          <w:color w:val="000000"/>
          <w:sz w:val="28"/>
        </w:rPr>
        <w:t>
      барлық кегілді қолжазба қаріпін өңдеу;</w:t>
      </w:r>
    </w:p>
    <w:p>
      <w:pPr>
        <w:spacing w:after="0"/>
        <w:ind w:left="0"/>
        <w:jc w:val="both"/>
      </w:pPr>
      <w:r>
        <w:rPr>
          <w:rFonts w:ascii="Times New Roman"/>
          <w:b w:val="false"/>
          <w:i w:val="false"/>
          <w:color w:val="000000"/>
          <w:sz w:val="28"/>
        </w:rPr>
        <w:t>
      кескіштерді қайрау, пайдаланылатын станоктарды реттеу, тазалау және майлау.</w:t>
      </w:r>
    </w:p>
    <w:bookmarkStart w:name="z559" w:id="557"/>
    <w:p>
      <w:pPr>
        <w:spacing w:after="0"/>
        <w:ind w:left="0"/>
        <w:jc w:val="both"/>
      </w:pPr>
      <w:r>
        <w:rPr>
          <w:rFonts w:ascii="Times New Roman"/>
          <w:b w:val="false"/>
          <w:i w:val="false"/>
          <w:color w:val="000000"/>
          <w:sz w:val="28"/>
        </w:rPr>
        <w:t>
      378. Білуге тиіс:</w:t>
      </w:r>
    </w:p>
    <w:bookmarkEnd w:id="557"/>
    <w:p>
      <w:pPr>
        <w:spacing w:after="0"/>
        <w:ind w:left="0"/>
        <w:jc w:val="both"/>
      </w:pPr>
      <w:r>
        <w:rPr>
          <w:rFonts w:ascii="Times New Roman"/>
          <w:b w:val="false"/>
          <w:i w:val="false"/>
          <w:color w:val="000000"/>
          <w:sz w:val="28"/>
        </w:rPr>
        <w:t>
      қолжазба қаріптің ұлттық стандарттары;</w:t>
      </w:r>
    </w:p>
    <w:p>
      <w:pPr>
        <w:spacing w:after="0"/>
        <w:ind w:left="0"/>
        <w:jc w:val="both"/>
      </w:pPr>
      <w:r>
        <w:rPr>
          <w:rFonts w:ascii="Times New Roman"/>
          <w:b w:val="false"/>
          <w:i w:val="false"/>
          <w:color w:val="000000"/>
          <w:sz w:val="28"/>
        </w:rPr>
        <w:t>
      сызғыштар мен қолжазба қаріпке қойылатын техникалық шарттары;</w:t>
      </w:r>
    </w:p>
    <w:p>
      <w:pPr>
        <w:spacing w:after="0"/>
        <w:ind w:left="0"/>
        <w:jc w:val="both"/>
      </w:pPr>
      <w:r>
        <w:rPr>
          <w:rFonts w:ascii="Times New Roman"/>
          <w:b w:val="false"/>
          <w:i w:val="false"/>
          <w:color w:val="000000"/>
          <w:sz w:val="28"/>
        </w:rPr>
        <w:t>
      сызғыштарды жеткізу тәртібі;</w:t>
      </w:r>
    </w:p>
    <w:p>
      <w:pPr>
        <w:spacing w:after="0"/>
        <w:ind w:left="0"/>
        <w:jc w:val="both"/>
      </w:pPr>
      <w:r>
        <w:rPr>
          <w:rFonts w:ascii="Times New Roman"/>
          <w:b w:val="false"/>
          <w:i w:val="false"/>
          <w:color w:val="000000"/>
          <w:sz w:val="28"/>
        </w:rPr>
        <w:t>
      кескіштерді қайрау және пайдаланылатын станоктарды реттеу жолдары.</w:t>
      </w:r>
    </w:p>
    <w:bookmarkStart w:name="z560" w:id="558"/>
    <w:p>
      <w:pPr>
        <w:spacing w:after="0"/>
        <w:ind w:left="0"/>
        <w:jc w:val="left"/>
      </w:pPr>
      <w:r>
        <w:rPr>
          <w:rFonts w:ascii="Times New Roman"/>
          <w:b/>
          <w:i w:val="false"/>
          <w:color w:val="000000"/>
        </w:rPr>
        <w:t xml:space="preserve"> 12-параграф. Қаріп өнімін өңдеуші, 4-разряд</w:t>
      </w:r>
    </w:p>
    <w:bookmarkEnd w:id="558"/>
    <w:bookmarkStart w:name="z561" w:id="559"/>
    <w:p>
      <w:pPr>
        <w:spacing w:after="0"/>
        <w:ind w:left="0"/>
        <w:jc w:val="both"/>
      </w:pPr>
      <w:r>
        <w:rPr>
          <w:rFonts w:ascii="Times New Roman"/>
          <w:b w:val="false"/>
          <w:i w:val="false"/>
          <w:color w:val="000000"/>
          <w:sz w:val="28"/>
        </w:rPr>
        <w:t>
      379. Жұмыс сипаттамасы:</w:t>
      </w:r>
    </w:p>
    <w:bookmarkEnd w:id="559"/>
    <w:p>
      <w:pPr>
        <w:spacing w:after="0"/>
        <w:ind w:left="0"/>
        <w:jc w:val="both"/>
      </w:pPr>
      <w:r>
        <w:rPr>
          <w:rFonts w:ascii="Times New Roman"/>
          <w:b w:val="false"/>
          <w:i w:val="false"/>
          <w:color w:val="000000"/>
          <w:sz w:val="28"/>
        </w:rPr>
        <w:t>
      өңдеу станоктарында төгуден кейін және қолмен орыс және латын графикасы негізіндегі қаріптердің барлық кегілдерін, әшекейлер мен оюларды өңдеу;</w:t>
      </w:r>
    </w:p>
    <w:p>
      <w:pPr>
        <w:spacing w:after="0"/>
        <w:ind w:left="0"/>
        <w:jc w:val="both"/>
      </w:pPr>
      <w:r>
        <w:rPr>
          <w:rFonts w:ascii="Times New Roman"/>
          <w:b w:val="false"/>
          <w:i w:val="false"/>
          <w:color w:val="000000"/>
          <w:sz w:val="28"/>
        </w:rPr>
        <w:t>
      ұзындықты кесу, қаріптерді ажарлау және есептеу.</w:t>
      </w:r>
    </w:p>
    <w:bookmarkStart w:name="z562" w:id="560"/>
    <w:p>
      <w:pPr>
        <w:spacing w:after="0"/>
        <w:ind w:left="0"/>
        <w:jc w:val="both"/>
      </w:pPr>
      <w:r>
        <w:rPr>
          <w:rFonts w:ascii="Times New Roman"/>
          <w:b w:val="false"/>
          <w:i w:val="false"/>
          <w:color w:val="000000"/>
          <w:sz w:val="28"/>
        </w:rPr>
        <w:t>
      380. Білуге тиіс:</w:t>
      </w:r>
    </w:p>
    <w:bookmarkEnd w:id="560"/>
    <w:p>
      <w:pPr>
        <w:spacing w:after="0"/>
        <w:ind w:left="0"/>
        <w:jc w:val="both"/>
      </w:pPr>
      <w:r>
        <w:rPr>
          <w:rFonts w:ascii="Times New Roman"/>
          <w:b w:val="false"/>
          <w:i w:val="false"/>
          <w:color w:val="000000"/>
          <w:sz w:val="28"/>
        </w:rPr>
        <w:t>
      типографты кәріптерге арналған ұлттық стандарттары мен қойылатын техникалық шарттарды;</w:t>
      </w:r>
    </w:p>
    <w:p>
      <w:pPr>
        <w:spacing w:after="0"/>
        <w:ind w:left="0"/>
        <w:jc w:val="both"/>
      </w:pPr>
      <w:r>
        <w:rPr>
          <w:rFonts w:ascii="Times New Roman"/>
          <w:b w:val="false"/>
          <w:i w:val="false"/>
          <w:color w:val="000000"/>
          <w:sz w:val="28"/>
        </w:rPr>
        <w:t>
      қаріптерді жеткізу тәртібі;</w:t>
      </w:r>
    </w:p>
    <w:p>
      <w:pPr>
        <w:spacing w:after="0"/>
        <w:ind w:left="0"/>
        <w:jc w:val="both"/>
      </w:pPr>
      <w:r>
        <w:rPr>
          <w:rFonts w:ascii="Times New Roman"/>
          <w:b w:val="false"/>
          <w:i w:val="false"/>
          <w:color w:val="000000"/>
          <w:sz w:val="28"/>
        </w:rPr>
        <w:t>
      гартметаллдың құрамы мен қасиеті.</w:t>
      </w:r>
    </w:p>
    <w:bookmarkStart w:name="z563" w:id="561"/>
    <w:p>
      <w:pPr>
        <w:spacing w:after="0"/>
        <w:ind w:left="0"/>
        <w:jc w:val="left"/>
      </w:pPr>
      <w:r>
        <w:rPr>
          <w:rFonts w:ascii="Times New Roman"/>
          <w:b/>
          <w:i w:val="false"/>
          <w:color w:val="000000"/>
        </w:rPr>
        <w:t xml:space="preserve"> 13-параграф. Қаріп өнімін өңдеуші, 5-разряд</w:t>
      </w:r>
    </w:p>
    <w:bookmarkEnd w:id="561"/>
    <w:bookmarkStart w:name="z564" w:id="562"/>
    <w:p>
      <w:pPr>
        <w:spacing w:after="0"/>
        <w:ind w:left="0"/>
        <w:jc w:val="both"/>
      </w:pPr>
      <w:r>
        <w:rPr>
          <w:rFonts w:ascii="Times New Roman"/>
          <w:b w:val="false"/>
          <w:i w:val="false"/>
          <w:color w:val="000000"/>
          <w:sz w:val="28"/>
        </w:rPr>
        <w:t>
      381. Жұмыс сипаттамасы:</w:t>
      </w:r>
    </w:p>
    <w:bookmarkEnd w:id="562"/>
    <w:p>
      <w:pPr>
        <w:spacing w:after="0"/>
        <w:ind w:left="0"/>
        <w:jc w:val="both"/>
      </w:pPr>
      <w:r>
        <w:rPr>
          <w:rFonts w:ascii="Times New Roman"/>
          <w:b w:val="false"/>
          <w:i w:val="false"/>
          <w:color w:val="000000"/>
          <w:sz w:val="28"/>
        </w:rPr>
        <w:t>
      өңдеу станоктарында және қолмен төгуден кейін ерекше графика формасындағы қаріптерді(армян, хинди және өзге), сериялық оюларды өңдеу.</w:t>
      </w:r>
    </w:p>
    <w:bookmarkStart w:name="z565" w:id="563"/>
    <w:p>
      <w:pPr>
        <w:spacing w:after="0"/>
        <w:ind w:left="0"/>
        <w:jc w:val="both"/>
      </w:pPr>
      <w:r>
        <w:rPr>
          <w:rFonts w:ascii="Times New Roman"/>
          <w:b w:val="false"/>
          <w:i w:val="false"/>
          <w:color w:val="000000"/>
          <w:sz w:val="28"/>
        </w:rPr>
        <w:t>
      382. Білуге тиіс:</w:t>
      </w:r>
    </w:p>
    <w:bookmarkEnd w:id="563"/>
    <w:p>
      <w:pPr>
        <w:spacing w:after="0"/>
        <w:ind w:left="0"/>
        <w:jc w:val="both"/>
      </w:pPr>
      <w:r>
        <w:rPr>
          <w:rFonts w:ascii="Times New Roman"/>
          <w:b w:val="false"/>
          <w:i w:val="false"/>
          <w:color w:val="000000"/>
          <w:sz w:val="28"/>
        </w:rPr>
        <w:t>
      ерекше графика формасындағы қаріптердің түрлері;</w:t>
      </w:r>
    </w:p>
    <w:p>
      <w:pPr>
        <w:spacing w:after="0"/>
        <w:ind w:left="0"/>
        <w:jc w:val="both"/>
      </w:pPr>
      <w:r>
        <w:rPr>
          <w:rFonts w:ascii="Times New Roman"/>
          <w:b w:val="false"/>
          <w:i w:val="false"/>
          <w:color w:val="000000"/>
          <w:sz w:val="28"/>
        </w:rPr>
        <w:t>
      оюдың суреттері және оларға қойылатын техникалық талаптар.</w:t>
      </w:r>
    </w:p>
    <w:bookmarkStart w:name="z566" w:id="564"/>
    <w:p>
      <w:pPr>
        <w:spacing w:after="0"/>
        <w:ind w:left="0"/>
        <w:jc w:val="left"/>
      </w:pPr>
      <w:r>
        <w:rPr>
          <w:rFonts w:ascii="Times New Roman"/>
          <w:b/>
          <w:i w:val="false"/>
          <w:color w:val="000000"/>
        </w:rPr>
        <w:t xml:space="preserve"> 14-параграф. Қаріпті оюшы, 4-разряд</w:t>
      </w:r>
    </w:p>
    <w:bookmarkEnd w:id="564"/>
    <w:bookmarkStart w:name="z567" w:id="565"/>
    <w:p>
      <w:pPr>
        <w:spacing w:after="0"/>
        <w:ind w:left="0"/>
        <w:jc w:val="both"/>
      </w:pPr>
      <w:r>
        <w:rPr>
          <w:rFonts w:ascii="Times New Roman"/>
          <w:b w:val="false"/>
          <w:i w:val="false"/>
          <w:color w:val="000000"/>
          <w:sz w:val="28"/>
        </w:rPr>
        <w:t>
      383. Жұмыс сипаттамасы:</w:t>
      </w:r>
    </w:p>
    <w:bookmarkEnd w:id="565"/>
    <w:p>
      <w:pPr>
        <w:spacing w:after="0"/>
        <w:ind w:left="0"/>
        <w:jc w:val="both"/>
      </w:pPr>
      <w:r>
        <w:rPr>
          <w:rFonts w:ascii="Times New Roman"/>
          <w:b w:val="false"/>
          <w:i w:val="false"/>
          <w:color w:val="000000"/>
          <w:sz w:val="28"/>
        </w:rPr>
        <w:t>
      қолмен немесе машинамен ою жолымен 16 тармақтан бастап және одан жоғары қаріптердің болатты және оюлардың кегіл пуансондарын литерден, суреттен және фотокескіннен түпнұсқасына қарсы өлшемдерді өзгертіп және өзгертпей жасау;</w:t>
      </w:r>
    </w:p>
    <w:p>
      <w:pPr>
        <w:spacing w:after="0"/>
        <w:ind w:left="0"/>
        <w:jc w:val="both"/>
      </w:pPr>
      <w:r>
        <w:rPr>
          <w:rFonts w:ascii="Times New Roman"/>
          <w:b w:val="false"/>
          <w:i w:val="false"/>
          <w:color w:val="000000"/>
          <w:sz w:val="28"/>
        </w:rPr>
        <w:t>
      фотокескіндерін суреттеу;</w:t>
      </w:r>
    </w:p>
    <w:p>
      <w:pPr>
        <w:spacing w:after="0"/>
        <w:ind w:left="0"/>
        <w:jc w:val="both"/>
      </w:pPr>
      <w:r>
        <w:rPr>
          <w:rFonts w:ascii="Times New Roman"/>
          <w:b w:val="false"/>
          <w:i w:val="false"/>
          <w:color w:val="000000"/>
          <w:sz w:val="28"/>
        </w:rPr>
        <w:t>
      ойма машиналарын азайтудың берілген коэффициентіне орнату;</w:t>
      </w:r>
    </w:p>
    <w:p>
      <w:pPr>
        <w:spacing w:after="0"/>
        <w:ind w:left="0"/>
        <w:jc w:val="both"/>
      </w:pPr>
      <w:r>
        <w:rPr>
          <w:rFonts w:ascii="Times New Roman"/>
          <w:b w:val="false"/>
          <w:i w:val="false"/>
          <w:color w:val="000000"/>
          <w:sz w:val="28"/>
        </w:rPr>
        <w:t>
      пуансондарды қолмен және термиялық өңдеу;</w:t>
      </w:r>
    </w:p>
    <w:p>
      <w:pPr>
        <w:spacing w:after="0"/>
        <w:ind w:left="0"/>
        <w:jc w:val="both"/>
      </w:pPr>
      <w:r>
        <w:rPr>
          <w:rFonts w:ascii="Times New Roman"/>
          <w:b w:val="false"/>
          <w:i w:val="false"/>
          <w:color w:val="000000"/>
          <w:sz w:val="28"/>
        </w:rPr>
        <w:t>
      микроскопты пайдалана отырып, пуансондар мен матрицаларын сапасын тексеру;</w:t>
      </w:r>
    </w:p>
    <w:p>
      <w:pPr>
        <w:spacing w:after="0"/>
        <w:ind w:left="0"/>
        <w:jc w:val="both"/>
      </w:pPr>
      <w:r>
        <w:rPr>
          <w:rFonts w:ascii="Times New Roman"/>
          <w:b w:val="false"/>
          <w:i w:val="false"/>
          <w:color w:val="000000"/>
          <w:sz w:val="28"/>
        </w:rPr>
        <w:t>
      кескіштерді қайрау және ойма құралдарын дайындау;</w:t>
      </w:r>
    </w:p>
    <w:p>
      <w:pPr>
        <w:spacing w:after="0"/>
        <w:ind w:left="0"/>
        <w:jc w:val="both"/>
      </w:pPr>
      <w:r>
        <w:rPr>
          <w:rFonts w:ascii="Times New Roman"/>
          <w:b w:val="false"/>
          <w:i w:val="false"/>
          <w:color w:val="000000"/>
          <w:sz w:val="28"/>
        </w:rPr>
        <w:t>
      ойма машиналарын тазалау және майлау;</w:t>
      </w:r>
    </w:p>
    <w:p>
      <w:pPr>
        <w:spacing w:after="0"/>
        <w:ind w:left="0"/>
        <w:jc w:val="both"/>
      </w:pPr>
      <w:r>
        <w:rPr>
          <w:rFonts w:ascii="Times New Roman"/>
          <w:b w:val="false"/>
          <w:i w:val="false"/>
          <w:color w:val="000000"/>
          <w:sz w:val="28"/>
        </w:rPr>
        <w:t>
      гальванопластикалық тәсілмен матрицаларды дайындау үшін 16 тармақтан бастап және одан жоғары қаріптер мен оюлардың кегілдерін типографтық қорытпалардан жасалған пластинада ою;</w:t>
      </w:r>
    </w:p>
    <w:p>
      <w:pPr>
        <w:spacing w:after="0"/>
        <w:ind w:left="0"/>
        <w:jc w:val="both"/>
      </w:pPr>
      <w:r>
        <w:rPr>
          <w:rFonts w:ascii="Times New Roman"/>
          <w:b w:val="false"/>
          <w:i w:val="false"/>
          <w:color w:val="000000"/>
          <w:sz w:val="28"/>
        </w:rPr>
        <w:t>
      гартты литерлерде акценттерді дәнекерлеу және ою;</w:t>
      </w:r>
    </w:p>
    <w:p>
      <w:pPr>
        <w:spacing w:after="0"/>
        <w:ind w:left="0"/>
        <w:jc w:val="both"/>
      </w:pPr>
      <w:r>
        <w:rPr>
          <w:rFonts w:ascii="Times New Roman"/>
          <w:b w:val="false"/>
          <w:i w:val="false"/>
          <w:color w:val="000000"/>
          <w:sz w:val="28"/>
        </w:rPr>
        <w:t>
      ілгекпен пуансондар мен нөмірлеу доңғалақтарының цифрлерін түзету;</w:t>
      </w:r>
    </w:p>
    <w:p>
      <w:pPr>
        <w:spacing w:after="0"/>
        <w:ind w:left="0"/>
        <w:jc w:val="both"/>
      </w:pPr>
      <w:r>
        <w:rPr>
          <w:rFonts w:ascii="Times New Roman"/>
          <w:b w:val="false"/>
          <w:i w:val="false"/>
          <w:color w:val="000000"/>
          <w:sz w:val="28"/>
        </w:rPr>
        <w:t>
      қолмен қаріптердің латунды, мыс және қалайы шаблондарды, орыс және латын графикаларының негізінде жасалған алфавитті, сондай-ақ пуансондар мен матрицалар дайындауға арналған оюларды жасау;</w:t>
      </w:r>
    </w:p>
    <w:p>
      <w:pPr>
        <w:spacing w:after="0"/>
        <w:ind w:left="0"/>
        <w:jc w:val="both"/>
      </w:pPr>
      <w:r>
        <w:rPr>
          <w:rFonts w:ascii="Times New Roman"/>
          <w:b w:val="false"/>
          <w:i w:val="false"/>
          <w:color w:val="000000"/>
          <w:sz w:val="28"/>
        </w:rPr>
        <w:t>
      контур ұяшығын болат шпилькамен қыздыру жолымен пластинаға суреттерді ауыстыру;</w:t>
      </w:r>
    </w:p>
    <w:p>
      <w:pPr>
        <w:spacing w:after="0"/>
        <w:ind w:left="0"/>
        <w:jc w:val="both"/>
      </w:pPr>
      <w:r>
        <w:rPr>
          <w:rFonts w:ascii="Times New Roman"/>
          <w:b w:val="false"/>
          <w:i w:val="false"/>
          <w:color w:val="000000"/>
          <w:sz w:val="28"/>
        </w:rPr>
        <w:t>
      контурды суреттеу;</w:t>
      </w:r>
    </w:p>
    <w:p>
      <w:pPr>
        <w:spacing w:after="0"/>
        <w:ind w:left="0"/>
        <w:jc w:val="both"/>
      </w:pPr>
      <w:r>
        <w:rPr>
          <w:rFonts w:ascii="Times New Roman"/>
          <w:b w:val="false"/>
          <w:i w:val="false"/>
          <w:color w:val="000000"/>
          <w:sz w:val="28"/>
        </w:rPr>
        <w:t>
      ұяшықты аралау және шаблондар контурын надфильдермен егеу;</w:t>
      </w:r>
    </w:p>
    <w:p>
      <w:pPr>
        <w:spacing w:after="0"/>
        <w:ind w:left="0"/>
        <w:jc w:val="both"/>
      </w:pPr>
      <w:r>
        <w:rPr>
          <w:rFonts w:ascii="Times New Roman"/>
          <w:b w:val="false"/>
          <w:i w:val="false"/>
          <w:color w:val="000000"/>
          <w:sz w:val="28"/>
        </w:rPr>
        <w:t>
      ұяшық тесіктерін бұрғылау;</w:t>
      </w:r>
    </w:p>
    <w:p>
      <w:pPr>
        <w:spacing w:after="0"/>
        <w:ind w:left="0"/>
        <w:jc w:val="both"/>
      </w:pPr>
      <w:r>
        <w:rPr>
          <w:rFonts w:ascii="Times New Roman"/>
          <w:b w:val="false"/>
          <w:i w:val="false"/>
          <w:color w:val="000000"/>
          <w:sz w:val="28"/>
        </w:rPr>
        <w:t>
      металл пластиналарды өлшеу және жапсыру.</w:t>
      </w:r>
    </w:p>
    <w:bookmarkStart w:name="z568" w:id="566"/>
    <w:p>
      <w:pPr>
        <w:spacing w:after="0"/>
        <w:ind w:left="0"/>
        <w:jc w:val="both"/>
      </w:pPr>
      <w:r>
        <w:rPr>
          <w:rFonts w:ascii="Times New Roman"/>
          <w:b w:val="false"/>
          <w:i w:val="false"/>
          <w:color w:val="000000"/>
          <w:sz w:val="28"/>
        </w:rPr>
        <w:t>
      384. Білуге тиіс:</w:t>
      </w:r>
    </w:p>
    <w:bookmarkEnd w:id="566"/>
    <w:p>
      <w:pPr>
        <w:spacing w:after="0"/>
        <w:ind w:left="0"/>
        <w:jc w:val="both"/>
      </w:pPr>
      <w:r>
        <w:rPr>
          <w:rFonts w:ascii="Times New Roman"/>
          <w:b w:val="false"/>
          <w:i w:val="false"/>
          <w:color w:val="000000"/>
          <w:sz w:val="28"/>
        </w:rPr>
        <w:t>
      типографтық қаріптерге қойылатын ұлттық стандарттар;</w:t>
      </w:r>
    </w:p>
    <w:p>
      <w:pPr>
        <w:spacing w:after="0"/>
        <w:ind w:left="0"/>
        <w:jc w:val="both"/>
      </w:pPr>
      <w:r>
        <w:rPr>
          <w:rFonts w:ascii="Times New Roman"/>
          <w:b w:val="false"/>
          <w:i w:val="false"/>
          <w:color w:val="000000"/>
          <w:sz w:val="28"/>
        </w:rPr>
        <w:t>
      өлшеудің типографтық жүйесі;</w:t>
      </w:r>
    </w:p>
    <w:p>
      <w:pPr>
        <w:spacing w:after="0"/>
        <w:ind w:left="0"/>
        <w:jc w:val="both"/>
      </w:pPr>
      <w:r>
        <w:rPr>
          <w:rFonts w:ascii="Times New Roman"/>
          <w:b w:val="false"/>
          <w:i w:val="false"/>
          <w:color w:val="000000"/>
          <w:sz w:val="28"/>
        </w:rPr>
        <w:t>
      қаріптерді құрастыру тәртібі;</w:t>
      </w:r>
    </w:p>
    <w:p>
      <w:pPr>
        <w:spacing w:after="0"/>
        <w:ind w:left="0"/>
        <w:jc w:val="both"/>
      </w:pPr>
      <w:r>
        <w:rPr>
          <w:rFonts w:ascii="Times New Roman"/>
          <w:b w:val="false"/>
          <w:i w:val="false"/>
          <w:color w:val="000000"/>
          <w:sz w:val="28"/>
        </w:rPr>
        <w:t>
      қарындашпен және сиямен салу және сызу жолдары;</w:t>
      </w:r>
    </w:p>
    <w:p>
      <w:pPr>
        <w:spacing w:after="0"/>
        <w:ind w:left="0"/>
        <w:jc w:val="both"/>
      </w:pPr>
      <w:r>
        <w:rPr>
          <w:rFonts w:ascii="Times New Roman"/>
          <w:b w:val="false"/>
          <w:i w:val="false"/>
          <w:color w:val="000000"/>
          <w:sz w:val="28"/>
        </w:rPr>
        <w:t>
      пуансондар мен матрицаларды дайындау технологиясы және оларға қойылатын техникалық талаптар;</w:t>
      </w:r>
    </w:p>
    <w:p>
      <w:pPr>
        <w:spacing w:after="0"/>
        <w:ind w:left="0"/>
        <w:jc w:val="both"/>
      </w:pPr>
      <w:r>
        <w:rPr>
          <w:rFonts w:ascii="Times New Roman"/>
          <w:b w:val="false"/>
          <w:i w:val="false"/>
          <w:color w:val="000000"/>
          <w:sz w:val="28"/>
        </w:rPr>
        <w:t>
      болат маркасы, термиялық өңдеу технологиясы;</w:t>
      </w:r>
    </w:p>
    <w:p>
      <w:pPr>
        <w:spacing w:after="0"/>
        <w:ind w:left="0"/>
        <w:jc w:val="both"/>
      </w:pPr>
      <w:r>
        <w:rPr>
          <w:rFonts w:ascii="Times New Roman"/>
          <w:b w:val="false"/>
          <w:i w:val="false"/>
          <w:color w:val="000000"/>
          <w:sz w:val="28"/>
        </w:rPr>
        <w:t>
      ойма машиналарын реттеу жолдары;</w:t>
      </w:r>
    </w:p>
    <w:p>
      <w:pPr>
        <w:spacing w:after="0"/>
        <w:ind w:left="0"/>
        <w:jc w:val="both"/>
      </w:pPr>
      <w:r>
        <w:rPr>
          <w:rFonts w:ascii="Times New Roman"/>
          <w:b w:val="false"/>
          <w:i w:val="false"/>
          <w:color w:val="000000"/>
          <w:sz w:val="28"/>
        </w:rPr>
        <w:t>
      қолданылатын құралдар мен аспаптарды пайдалану тәртібі.</w:t>
      </w:r>
    </w:p>
    <w:bookmarkStart w:name="z569" w:id="567"/>
    <w:p>
      <w:pPr>
        <w:spacing w:after="0"/>
        <w:ind w:left="0"/>
        <w:jc w:val="left"/>
      </w:pPr>
      <w:r>
        <w:rPr>
          <w:rFonts w:ascii="Times New Roman"/>
          <w:b/>
          <w:i w:val="false"/>
          <w:color w:val="000000"/>
        </w:rPr>
        <w:t xml:space="preserve"> 15-параграф. Қаріпті оюшы, 5-разряд</w:t>
      </w:r>
    </w:p>
    <w:bookmarkEnd w:id="567"/>
    <w:bookmarkStart w:name="z570" w:id="568"/>
    <w:p>
      <w:pPr>
        <w:spacing w:after="0"/>
        <w:ind w:left="0"/>
        <w:jc w:val="both"/>
      </w:pPr>
      <w:r>
        <w:rPr>
          <w:rFonts w:ascii="Times New Roman"/>
          <w:b w:val="false"/>
          <w:i w:val="false"/>
          <w:color w:val="000000"/>
          <w:sz w:val="28"/>
        </w:rPr>
        <w:t>
      385. Жұмыс сипаттамасы:</w:t>
      </w:r>
    </w:p>
    <w:bookmarkEnd w:id="568"/>
    <w:p>
      <w:pPr>
        <w:spacing w:after="0"/>
        <w:ind w:left="0"/>
        <w:jc w:val="both"/>
      </w:pPr>
      <w:r>
        <w:rPr>
          <w:rFonts w:ascii="Times New Roman"/>
          <w:b w:val="false"/>
          <w:i w:val="false"/>
          <w:color w:val="000000"/>
          <w:sz w:val="28"/>
        </w:rPr>
        <w:t>
      қолмен немесе машинамен ою жолымен кегіл қаріптері мен оюлардың 10-нан 14 тармаққа дейін болатты пуансондарын жасау;</w:t>
      </w:r>
    </w:p>
    <w:p>
      <w:pPr>
        <w:spacing w:after="0"/>
        <w:ind w:left="0"/>
        <w:jc w:val="both"/>
      </w:pPr>
      <w:r>
        <w:rPr>
          <w:rFonts w:ascii="Times New Roman"/>
          <w:b w:val="false"/>
          <w:i w:val="false"/>
          <w:color w:val="000000"/>
          <w:sz w:val="28"/>
        </w:rPr>
        <w:t>
      гальванопластикалық тәсілдермен матрицаларды дайындау үшін 16 және одан жоғары тармақтарда кегіл қаріптері мен оюларды типографтық қорытпалардан жасалған пластинада ою;</w:t>
      </w:r>
    </w:p>
    <w:p>
      <w:pPr>
        <w:spacing w:after="0"/>
        <w:ind w:left="0"/>
        <w:jc w:val="both"/>
      </w:pPr>
      <w:r>
        <w:rPr>
          <w:rFonts w:ascii="Times New Roman"/>
          <w:b w:val="false"/>
          <w:i w:val="false"/>
          <w:color w:val="000000"/>
          <w:sz w:val="28"/>
        </w:rPr>
        <w:t>
      қолмен ерекше графикалық формадағы (армян, хинди және өзге) қаріптердің латунды, мыс және қалайы шаблондарын жасау.</w:t>
      </w:r>
    </w:p>
    <w:bookmarkStart w:name="z571" w:id="569"/>
    <w:p>
      <w:pPr>
        <w:spacing w:after="0"/>
        <w:ind w:left="0"/>
        <w:jc w:val="both"/>
      </w:pPr>
      <w:r>
        <w:rPr>
          <w:rFonts w:ascii="Times New Roman"/>
          <w:b w:val="false"/>
          <w:i w:val="false"/>
          <w:color w:val="000000"/>
          <w:sz w:val="28"/>
        </w:rPr>
        <w:t>
      386. Білуге тиіс:</w:t>
      </w:r>
    </w:p>
    <w:bookmarkEnd w:id="569"/>
    <w:p>
      <w:pPr>
        <w:spacing w:after="0"/>
        <w:ind w:left="0"/>
        <w:jc w:val="both"/>
      </w:pPr>
      <w:r>
        <w:rPr>
          <w:rFonts w:ascii="Times New Roman"/>
          <w:b w:val="false"/>
          <w:i w:val="false"/>
          <w:color w:val="000000"/>
          <w:sz w:val="28"/>
        </w:rPr>
        <w:t>
      ерекше графикалық формадағы қаріптердің түрлері;</w:t>
      </w:r>
    </w:p>
    <w:p>
      <w:pPr>
        <w:spacing w:after="0"/>
        <w:ind w:left="0"/>
        <w:jc w:val="both"/>
      </w:pPr>
      <w:r>
        <w:rPr>
          <w:rFonts w:ascii="Times New Roman"/>
          <w:b w:val="false"/>
          <w:i w:val="false"/>
          <w:color w:val="000000"/>
          <w:sz w:val="28"/>
        </w:rPr>
        <w:t>
      пуансондарға қойылатын техникалық талаптар.</w:t>
      </w:r>
    </w:p>
    <w:bookmarkStart w:name="z572" w:id="570"/>
    <w:p>
      <w:pPr>
        <w:spacing w:after="0"/>
        <w:ind w:left="0"/>
        <w:jc w:val="left"/>
      </w:pPr>
      <w:r>
        <w:rPr>
          <w:rFonts w:ascii="Times New Roman"/>
          <w:b/>
          <w:i w:val="false"/>
          <w:color w:val="000000"/>
        </w:rPr>
        <w:t xml:space="preserve"> 16-параграф. Қаріпті оюшы, 6-разряд</w:t>
      </w:r>
    </w:p>
    <w:bookmarkEnd w:id="570"/>
    <w:bookmarkStart w:name="z573" w:id="571"/>
    <w:p>
      <w:pPr>
        <w:spacing w:after="0"/>
        <w:ind w:left="0"/>
        <w:jc w:val="both"/>
      </w:pPr>
      <w:r>
        <w:rPr>
          <w:rFonts w:ascii="Times New Roman"/>
          <w:b w:val="false"/>
          <w:i w:val="false"/>
          <w:color w:val="000000"/>
          <w:sz w:val="28"/>
        </w:rPr>
        <w:t>
      387. Жұмыс сипаттамасы:</w:t>
      </w:r>
    </w:p>
    <w:bookmarkEnd w:id="571"/>
    <w:p>
      <w:pPr>
        <w:spacing w:after="0"/>
        <w:ind w:left="0"/>
        <w:jc w:val="both"/>
      </w:pPr>
      <w:r>
        <w:rPr>
          <w:rFonts w:ascii="Times New Roman"/>
          <w:b w:val="false"/>
          <w:i w:val="false"/>
          <w:color w:val="000000"/>
          <w:sz w:val="28"/>
        </w:rPr>
        <w:t>
      қол немесе машиналы оймалау жолымен қаріптердің болат пуансондарын және 5-тен 9-ға дейінгі тармақтар кегілдің оюларын, сондай-ақ барлық кегілдердің ерекше графикалық формалы қаріптерін, гербті мөрлер мен нөмірлеу доңғалақтарын жасау;</w:t>
      </w:r>
    </w:p>
    <w:p>
      <w:pPr>
        <w:spacing w:after="0"/>
        <w:ind w:left="0"/>
        <w:jc w:val="both"/>
      </w:pPr>
      <w:r>
        <w:rPr>
          <w:rFonts w:ascii="Times New Roman"/>
          <w:b w:val="false"/>
          <w:i w:val="false"/>
          <w:color w:val="000000"/>
          <w:sz w:val="28"/>
        </w:rPr>
        <w:t>
      ойма машиналарына арналған пантографты және әртүрлі фрезаларды есептеу;</w:t>
      </w:r>
    </w:p>
    <w:p>
      <w:pPr>
        <w:spacing w:after="0"/>
        <w:ind w:left="0"/>
        <w:jc w:val="both"/>
      </w:pPr>
      <w:r>
        <w:rPr>
          <w:rFonts w:ascii="Times New Roman"/>
          <w:b w:val="false"/>
          <w:i w:val="false"/>
          <w:color w:val="000000"/>
          <w:sz w:val="28"/>
        </w:rPr>
        <w:t>
      ойма машиналарын үйлестіру.</w:t>
      </w:r>
    </w:p>
    <w:bookmarkStart w:name="z574" w:id="572"/>
    <w:p>
      <w:pPr>
        <w:spacing w:after="0"/>
        <w:ind w:left="0"/>
        <w:jc w:val="both"/>
      </w:pPr>
      <w:r>
        <w:rPr>
          <w:rFonts w:ascii="Times New Roman"/>
          <w:b w:val="false"/>
          <w:i w:val="false"/>
          <w:color w:val="000000"/>
          <w:sz w:val="28"/>
        </w:rPr>
        <w:t>
      388. Білуге тиіс:</w:t>
      </w:r>
    </w:p>
    <w:bookmarkEnd w:id="572"/>
    <w:p>
      <w:pPr>
        <w:spacing w:after="0"/>
        <w:ind w:left="0"/>
        <w:jc w:val="both"/>
      </w:pPr>
      <w:r>
        <w:rPr>
          <w:rFonts w:ascii="Times New Roman"/>
          <w:b w:val="false"/>
          <w:i w:val="false"/>
          <w:color w:val="000000"/>
          <w:sz w:val="28"/>
        </w:rPr>
        <w:t>
      арнайы мақсаттағы қаріптерге арналған пуансондарға қойылатын техникалық талаптар;</w:t>
      </w:r>
    </w:p>
    <w:p>
      <w:pPr>
        <w:spacing w:after="0"/>
        <w:ind w:left="0"/>
        <w:jc w:val="both"/>
      </w:pPr>
      <w:r>
        <w:rPr>
          <w:rFonts w:ascii="Times New Roman"/>
          <w:b w:val="false"/>
          <w:i w:val="false"/>
          <w:color w:val="000000"/>
          <w:sz w:val="28"/>
        </w:rPr>
        <w:t>
      ойма машиналарын реттеу жолдары.</w:t>
      </w:r>
    </w:p>
    <w:bookmarkStart w:name="z575" w:id="573"/>
    <w:p>
      <w:pPr>
        <w:spacing w:after="0"/>
        <w:ind w:left="0"/>
        <w:jc w:val="left"/>
      </w:pPr>
      <w:r>
        <w:rPr>
          <w:rFonts w:ascii="Times New Roman"/>
          <w:b/>
          <w:i w:val="false"/>
          <w:color w:val="000000"/>
        </w:rPr>
        <w:t xml:space="preserve"> 5-тарау. Полиграфиялық өндірістің жұмыстарына арналған разрядтар бойынша жалпы жұмысшы кәсіптерінің тарифтік-біліктілік сипаттамалары</w:t>
      </w:r>
    </w:p>
    <w:bookmarkEnd w:id="573"/>
    <w:bookmarkStart w:name="z576" w:id="574"/>
    <w:p>
      <w:pPr>
        <w:spacing w:after="0"/>
        <w:ind w:left="0"/>
        <w:jc w:val="left"/>
      </w:pPr>
      <w:r>
        <w:rPr>
          <w:rFonts w:ascii="Times New Roman"/>
          <w:b/>
          <w:i w:val="false"/>
          <w:color w:val="000000"/>
        </w:rPr>
        <w:t xml:space="preserve"> 1-параграф. Бейімдеуші, 1-разряд</w:t>
      </w:r>
    </w:p>
    <w:bookmarkEnd w:id="574"/>
    <w:bookmarkStart w:name="z577" w:id="575"/>
    <w:p>
      <w:pPr>
        <w:spacing w:after="0"/>
        <w:ind w:left="0"/>
        <w:jc w:val="both"/>
      </w:pPr>
      <w:r>
        <w:rPr>
          <w:rFonts w:ascii="Times New Roman"/>
          <w:b w:val="false"/>
          <w:i w:val="false"/>
          <w:color w:val="000000"/>
          <w:sz w:val="28"/>
        </w:rPr>
        <w:t>
      389. Жұмыс сипаттамасы:</w:t>
      </w:r>
    </w:p>
    <w:bookmarkEnd w:id="575"/>
    <w:p>
      <w:pPr>
        <w:spacing w:after="0"/>
        <w:ind w:left="0"/>
        <w:jc w:val="both"/>
      </w:pPr>
      <w:r>
        <w:rPr>
          <w:rFonts w:ascii="Times New Roman"/>
          <w:b w:val="false"/>
          <w:i w:val="false"/>
          <w:color w:val="000000"/>
          <w:sz w:val="28"/>
        </w:rPr>
        <w:t>
      арнайы құрылғылар арқылы және жасыру жолымен бейімдеу құрылғысында шағын форматты (54 х 70 сантиметрге дейінгі) баспа және гуммирленген қағазды бейімдеу:бейімдеу құрылғысын қағазбен немесе оны іліп қойып зарядтау;</w:t>
      </w:r>
    </w:p>
    <w:p>
      <w:pPr>
        <w:spacing w:after="0"/>
        <w:ind w:left="0"/>
        <w:jc w:val="both"/>
      </w:pPr>
      <w:r>
        <w:rPr>
          <w:rFonts w:ascii="Times New Roman"/>
          <w:b w:val="false"/>
          <w:i w:val="false"/>
          <w:color w:val="000000"/>
          <w:sz w:val="28"/>
        </w:rPr>
        <w:t>
      бейімдеу құрылғысының жұмысын бақылау;</w:t>
      </w:r>
    </w:p>
    <w:p>
      <w:pPr>
        <w:spacing w:after="0"/>
        <w:ind w:left="0"/>
        <w:jc w:val="both"/>
      </w:pPr>
      <w:r>
        <w:rPr>
          <w:rFonts w:ascii="Times New Roman"/>
          <w:b w:val="false"/>
          <w:i w:val="false"/>
          <w:color w:val="000000"/>
          <w:sz w:val="28"/>
        </w:rPr>
        <w:t>
      қағазды алу, оны айшық бойынша бөлшектеу және штабельге қалау, қағазды кесетін машинаға жіберу.</w:t>
      </w:r>
    </w:p>
    <w:bookmarkStart w:name="z578" w:id="576"/>
    <w:p>
      <w:pPr>
        <w:spacing w:after="0"/>
        <w:ind w:left="0"/>
        <w:jc w:val="both"/>
      </w:pPr>
      <w:r>
        <w:rPr>
          <w:rFonts w:ascii="Times New Roman"/>
          <w:b w:val="false"/>
          <w:i w:val="false"/>
          <w:color w:val="000000"/>
          <w:sz w:val="28"/>
        </w:rPr>
        <w:t>
      390. Білуге тиіс:</w:t>
      </w:r>
    </w:p>
    <w:bookmarkEnd w:id="576"/>
    <w:p>
      <w:pPr>
        <w:spacing w:after="0"/>
        <w:ind w:left="0"/>
        <w:jc w:val="both"/>
      </w:pPr>
      <w:r>
        <w:rPr>
          <w:rFonts w:ascii="Times New Roman"/>
          <w:b w:val="false"/>
          <w:i w:val="false"/>
          <w:color w:val="000000"/>
          <w:sz w:val="28"/>
        </w:rPr>
        <w:t>
      бейімдеу құрылғысын қағазбен зарядтау жолдары;</w:t>
      </w:r>
    </w:p>
    <w:p>
      <w:pPr>
        <w:spacing w:after="0"/>
        <w:ind w:left="0"/>
        <w:jc w:val="both"/>
      </w:pPr>
      <w:r>
        <w:rPr>
          <w:rFonts w:ascii="Times New Roman"/>
          <w:b w:val="false"/>
          <w:i w:val="false"/>
          <w:color w:val="000000"/>
          <w:sz w:val="28"/>
        </w:rPr>
        <w:t>
      қағазды іліп қою тәртібі.</w:t>
      </w:r>
    </w:p>
    <w:bookmarkStart w:name="z579" w:id="577"/>
    <w:p>
      <w:pPr>
        <w:spacing w:after="0"/>
        <w:ind w:left="0"/>
        <w:jc w:val="left"/>
      </w:pPr>
      <w:r>
        <w:rPr>
          <w:rFonts w:ascii="Times New Roman"/>
          <w:b/>
          <w:i w:val="false"/>
          <w:color w:val="000000"/>
        </w:rPr>
        <w:t xml:space="preserve"> 2-параграф. Бейімдеуші, 2-разряд</w:t>
      </w:r>
    </w:p>
    <w:bookmarkEnd w:id="577"/>
    <w:bookmarkStart w:name="z580" w:id="578"/>
    <w:p>
      <w:pPr>
        <w:spacing w:after="0"/>
        <w:ind w:left="0"/>
        <w:jc w:val="both"/>
      </w:pPr>
      <w:r>
        <w:rPr>
          <w:rFonts w:ascii="Times New Roman"/>
          <w:b w:val="false"/>
          <w:i w:val="false"/>
          <w:color w:val="000000"/>
          <w:sz w:val="28"/>
        </w:rPr>
        <w:t>
      391. Жұмыс сипаттамасы:</w:t>
      </w:r>
    </w:p>
    <w:bookmarkEnd w:id="578"/>
    <w:p>
      <w:pPr>
        <w:spacing w:after="0"/>
        <w:ind w:left="0"/>
        <w:jc w:val="both"/>
      </w:pPr>
      <w:r>
        <w:rPr>
          <w:rFonts w:ascii="Times New Roman"/>
          <w:b w:val="false"/>
          <w:i w:val="false"/>
          <w:color w:val="000000"/>
          <w:sz w:val="28"/>
        </w:rPr>
        <w:t>
      орташа және үлкен форматтағы баспа және гуммирленген қағазды бейімдеу.</w:t>
      </w:r>
    </w:p>
    <w:bookmarkStart w:name="z581" w:id="579"/>
    <w:p>
      <w:pPr>
        <w:spacing w:after="0"/>
        <w:ind w:left="0"/>
        <w:jc w:val="both"/>
      </w:pPr>
      <w:r>
        <w:rPr>
          <w:rFonts w:ascii="Times New Roman"/>
          <w:b w:val="false"/>
          <w:i w:val="false"/>
          <w:color w:val="000000"/>
          <w:sz w:val="28"/>
        </w:rPr>
        <w:t>
      392. Білуге тиіс:</w:t>
      </w:r>
    </w:p>
    <w:bookmarkEnd w:id="579"/>
    <w:p>
      <w:pPr>
        <w:spacing w:after="0"/>
        <w:ind w:left="0"/>
        <w:jc w:val="both"/>
      </w:pPr>
      <w:r>
        <w:rPr>
          <w:rFonts w:ascii="Times New Roman"/>
          <w:b w:val="false"/>
          <w:i w:val="false"/>
          <w:color w:val="000000"/>
          <w:sz w:val="28"/>
        </w:rPr>
        <w:t>
      қағаз талшықты бағыттау тәртібі;</w:t>
      </w:r>
    </w:p>
    <w:p>
      <w:pPr>
        <w:spacing w:after="0"/>
        <w:ind w:left="0"/>
        <w:jc w:val="both"/>
      </w:pPr>
      <w:r>
        <w:rPr>
          <w:rFonts w:ascii="Times New Roman"/>
          <w:b w:val="false"/>
          <w:i w:val="false"/>
          <w:color w:val="000000"/>
          <w:sz w:val="28"/>
        </w:rPr>
        <w:t>
      бейімдеу режимдері.</w:t>
      </w:r>
    </w:p>
    <w:bookmarkStart w:name="z582" w:id="580"/>
    <w:p>
      <w:pPr>
        <w:spacing w:after="0"/>
        <w:ind w:left="0"/>
        <w:jc w:val="left"/>
      </w:pPr>
      <w:r>
        <w:rPr>
          <w:rFonts w:ascii="Times New Roman"/>
          <w:b/>
          <w:i w:val="false"/>
          <w:color w:val="000000"/>
        </w:rPr>
        <w:t xml:space="preserve"> 3-параграф. Білікше құюшы, 2-разряд</w:t>
      </w:r>
    </w:p>
    <w:bookmarkEnd w:id="580"/>
    <w:bookmarkStart w:name="z583" w:id="581"/>
    <w:p>
      <w:pPr>
        <w:spacing w:after="0"/>
        <w:ind w:left="0"/>
        <w:jc w:val="both"/>
      </w:pPr>
      <w:r>
        <w:rPr>
          <w:rFonts w:ascii="Times New Roman"/>
          <w:b w:val="false"/>
          <w:i w:val="false"/>
          <w:color w:val="000000"/>
          <w:sz w:val="28"/>
        </w:rPr>
        <w:t>
      393. Жұмыс сипаттамасы:</w:t>
      </w:r>
    </w:p>
    <w:bookmarkEnd w:id="581"/>
    <w:p>
      <w:pPr>
        <w:spacing w:after="0"/>
        <w:ind w:left="0"/>
        <w:jc w:val="both"/>
      </w:pPr>
      <w:r>
        <w:rPr>
          <w:rFonts w:ascii="Times New Roman"/>
          <w:b w:val="false"/>
          <w:i w:val="false"/>
          <w:color w:val="000000"/>
          <w:sz w:val="28"/>
        </w:rPr>
        <w:t>
      біліктілігі жоғары білікше құюшының басшылығымен баспа машиналарына арналған желатинді-глицерин, крахмалды-магний, поливинилхлоридті бояу біліктерін құю жөніндегі жұмысты жүргізу;</w:t>
      </w:r>
    </w:p>
    <w:p>
      <w:pPr>
        <w:spacing w:after="0"/>
        <w:ind w:left="0"/>
        <w:jc w:val="both"/>
      </w:pPr>
      <w:r>
        <w:rPr>
          <w:rFonts w:ascii="Times New Roman"/>
          <w:b w:val="false"/>
          <w:i w:val="false"/>
          <w:color w:val="000000"/>
          <w:sz w:val="28"/>
        </w:rPr>
        <w:t>
      білікшеден бояуды жуу;</w:t>
      </w:r>
    </w:p>
    <w:p>
      <w:pPr>
        <w:spacing w:after="0"/>
        <w:ind w:left="0"/>
        <w:jc w:val="both"/>
      </w:pPr>
      <w:r>
        <w:rPr>
          <w:rFonts w:ascii="Times New Roman"/>
          <w:b w:val="false"/>
          <w:i w:val="false"/>
          <w:color w:val="000000"/>
          <w:sz w:val="28"/>
        </w:rPr>
        <w:t>
      білік массасын және хлормагний массасын қолмен немесе механикалық тәсілмен кесу;</w:t>
      </w:r>
    </w:p>
    <w:p>
      <w:pPr>
        <w:spacing w:after="0"/>
        <w:ind w:left="0"/>
        <w:jc w:val="both"/>
      </w:pPr>
      <w:r>
        <w:rPr>
          <w:rFonts w:ascii="Times New Roman"/>
          <w:b w:val="false"/>
          <w:i w:val="false"/>
          <w:color w:val="000000"/>
          <w:sz w:val="28"/>
        </w:rPr>
        <w:t>
      ылғалданған дәке және шпагат тазалау және өзекшесіне орау;</w:t>
      </w:r>
    </w:p>
    <w:p>
      <w:pPr>
        <w:spacing w:after="0"/>
        <w:ind w:left="0"/>
        <w:jc w:val="both"/>
      </w:pPr>
      <w:r>
        <w:rPr>
          <w:rFonts w:ascii="Times New Roman"/>
          <w:b w:val="false"/>
          <w:i w:val="false"/>
          <w:color w:val="000000"/>
          <w:sz w:val="28"/>
        </w:rPr>
        <w:t>
      құю формасын тазалау және майлау.</w:t>
      </w:r>
    </w:p>
    <w:bookmarkStart w:name="z584" w:id="582"/>
    <w:p>
      <w:pPr>
        <w:spacing w:after="0"/>
        <w:ind w:left="0"/>
        <w:jc w:val="both"/>
      </w:pPr>
      <w:r>
        <w:rPr>
          <w:rFonts w:ascii="Times New Roman"/>
          <w:b w:val="false"/>
          <w:i w:val="false"/>
          <w:color w:val="000000"/>
          <w:sz w:val="28"/>
        </w:rPr>
        <w:t>
      394. Білуге тиіс:</w:t>
      </w:r>
    </w:p>
    <w:bookmarkEnd w:id="582"/>
    <w:p>
      <w:pPr>
        <w:spacing w:after="0"/>
        <w:ind w:left="0"/>
        <w:jc w:val="both"/>
      </w:pPr>
      <w:r>
        <w:rPr>
          <w:rFonts w:ascii="Times New Roman"/>
          <w:b w:val="false"/>
          <w:i w:val="false"/>
          <w:color w:val="000000"/>
          <w:sz w:val="28"/>
        </w:rPr>
        <w:t>
      құю формаларын білікшелерін құюға дайындау жолдары;</w:t>
      </w:r>
    </w:p>
    <w:p>
      <w:pPr>
        <w:spacing w:after="0"/>
        <w:ind w:left="0"/>
        <w:jc w:val="both"/>
      </w:pPr>
      <w:r>
        <w:rPr>
          <w:rFonts w:ascii="Times New Roman"/>
          <w:b w:val="false"/>
          <w:i w:val="false"/>
          <w:color w:val="000000"/>
          <w:sz w:val="28"/>
        </w:rPr>
        <w:t>
      білікшелер мен құю формаларын сақтау тәртібі;</w:t>
      </w:r>
    </w:p>
    <w:p>
      <w:pPr>
        <w:spacing w:after="0"/>
        <w:ind w:left="0"/>
        <w:jc w:val="both"/>
      </w:pPr>
      <w:r>
        <w:rPr>
          <w:rFonts w:ascii="Times New Roman"/>
          <w:b w:val="false"/>
          <w:i w:val="false"/>
          <w:color w:val="000000"/>
          <w:sz w:val="28"/>
        </w:rPr>
        <w:t>
      білікше қайнату құрылғыларын пайдалану тәртібі.</w:t>
      </w:r>
    </w:p>
    <w:bookmarkStart w:name="z585" w:id="583"/>
    <w:p>
      <w:pPr>
        <w:spacing w:after="0"/>
        <w:ind w:left="0"/>
        <w:jc w:val="left"/>
      </w:pPr>
      <w:r>
        <w:rPr>
          <w:rFonts w:ascii="Times New Roman"/>
          <w:b/>
          <w:i w:val="false"/>
          <w:color w:val="000000"/>
        </w:rPr>
        <w:t xml:space="preserve"> 4-параграф. Білікше құюшы, 3-разряд</w:t>
      </w:r>
    </w:p>
    <w:bookmarkEnd w:id="583"/>
    <w:bookmarkStart w:name="z586" w:id="584"/>
    <w:p>
      <w:pPr>
        <w:spacing w:after="0"/>
        <w:ind w:left="0"/>
        <w:jc w:val="both"/>
      </w:pPr>
      <w:r>
        <w:rPr>
          <w:rFonts w:ascii="Times New Roman"/>
          <w:b w:val="false"/>
          <w:i w:val="false"/>
          <w:color w:val="000000"/>
          <w:sz w:val="28"/>
        </w:rPr>
        <w:t>
      395. Жұмыс сипаттамасы:</w:t>
      </w:r>
    </w:p>
    <w:bookmarkEnd w:id="584"/>
    <w:p>
      <w:pPr>
        <w:spacing w:after="0"/>
        <w:ind w:left="0"/>
        <w:jc w:val="both"/>
      </w:pPr>
      <w:r>
        <w:rPr>
          <w:rFonts w:ascii="Times New Roman"/>
          <w:b w:val="false"/>
          <w:i w:val="false"/>
          <w:color w:val="000000"/>
          <w:sz w:val="28"/>
        </w:rPr>
        <w:t>
      баспа машиналарына арналған механикалық тәсілмен немесе қолмен бояу білікшелерін құю;</w:t>
      </w:r>
    </w:p>
    <w:p>
      <w:pPr>
        <w:spacing w:after="0"/>
        <w:ind w:left="0"/>
        <w:jc w:val="both"/>
      </w:pPr>
      <w:r>
        <w:rPr>
          <w:rFonts w:ascii="Times New Roman"/>
          <w:b w:val="false"/>
          <w:i w:val="false"/>
          <w:color w:val="000000"/>
          <w:sz w:val="28"/>
        </w:rPr>
        <w:t>
      желатин-глицерин білік массасы дайындау және балқыту;</w:t>
      </w:r>
    </w:p>
    <w:p>
      <w:pPr>
        <w:spacing w:after="0"/>
        <w:ind w:left="0"/>
        <w:jc w:val="both"/>
      </w:pPr>
      <w:r>
        <w:rPr>
          <w:rFonts w:ascii="Times New Roman"/>
          <w:b w:val="false"/>
          <w:i w:val="false"/>
          <w:color w:val="000000"/>
          <w:sz w:val="28"/>
        </w:rPr>
        <w:t>
      крахмал-магний білікшелерін құюға арналған қоспа жасау;</w:t>
      </w:r>
    </w:p>
    <w:p>
      <w:pPr>
        <w:spacing w:after="0"/>
        <w:ind w:left="0"/>
        <w:jc w:val="both"/>
      </w:pPr>
      <w:r>
        <w:rPr>
          <w:rFonts w:ascii="Times New Roman"/>
          <w:b w:val="false"/>
          <w:i w:val="false"/>
          <w:color w:val="000000"/>
          <w:sz w:val="28"/>
        </w:rPr>
        <w:t>
      білік массасын илеуге дайындау;</w:t>
      </w:r>
    </w:p>
    <w:p>
      <w:pPr>
        <w:spacing w:after="0"/>
        <w:ind w:left="0"/>
        <w:jc w:val="both"/>
      </w:pPr>
      <w:r>
        <w:rPr>
          <w:rFonts w:ascii="Times New Roman"/>
          <w:b w:val="false"/>
          <w:i w:val="false"/>
          <w:color w:val="000000"/>
          <w:sz w:val="28"/>
        </w:rPr>
        <w:t>
      поливинилхлоридті массаны дайындау;</w:t>
      </w:r>
    </w:p>
    <w:p>
      <w:pPr>
        <w:spacing w:after="0"/>
        <w:ind w:left="0"/>
        <w:jc w:val="both"/>
      </w:pPr>
      <w:r>
        <w:rPr>
          <w:rFonts w:ascii="Times New Roman"/>
          <w:b w:val="false"/>
          <w:i w:val="false"/>
          <w:color w:val="000000"/>
          <w:sz w:val="28"/>
        </w:rPr>
        <w:t>
      құю формаларын дайындау;</w:t>
      </w:r>
    </w:p>
    <w:p>
      <w:pPr>
        <w:spacing w:after="0"/>
        <w:ind w:left="0"/>
        <w:jc w:val="both"/>
      </w:pPr>
      <w:r>
        <w:rPr>
          <w:rFonts w:ascii="Times New Roman"/>
          <w:b w:val="false"/>
          <w:i w:val="false"/>
          <w:color w:val="000000"/>
          <w:sz w:val="28"/>
        </w:rPr>
        <w:t>
      салқындатудан кейін білікшелерді құю және алу;</w:t>
      </w:r>
    </w:p>
    <w:p>
      <w:pPr>
        <w:spacing w:after="0"/>
        <w:ind w:left="0"/>
        <w:jc w:val="both"/>
      </w:pPr>
      <w:r>
        <w:rPr>
          <w:rFonts w:ascii="Times New Roman"/>
          <w:b w:val="false"/>
          <w:i w:val="false"/>
          <w:color w:val="000000"/>
          <w:sz w:val="28"/>
        </w:rPr>
        <w:t>
      түпкілікті илеуге арналған біліктерді өңдеу;</w:t>
      </w:r>
    </w:p>
    <w:p>
      <w:pPr>
        <w:spacing w:after="0"/>
        <w:ind w:left="0"/>
        <w:jc w:val="both"/>
      </w:pPr>
      <w:r>
        <w:rPr>
          <w:rFonts w:ascii="Times New Roman"/>
          <w:b w:val="false"/>
          <w:i w:val="false"/>
          <w:color w:val="000000"/>
          <w:sz w:val="28"/>
        </w:rPr>
        <w:t>
      иленген білік массасын илемдеу;</w:t>
      </w:r>
    </w:p>
    <w:p>
      <w:pPr>
        <w:spacing w:after="0"/>
        <w:ind w:left="0"/>
        <w:jc w:val="both"/>
      </w:pPr>
      <w:r>
        <w:rPr>
          <w:rFonts w:ascii="Times New Roman"/>
          <w:b w:val="false"/>
          <w:i w:val="false"/>
          <w:color w:val="000000"/>
          <w:sz w:val="28"/>
        </w:rPr>
        <w:t>
      резина білікшелердің бетін тегістеу.</w:t>
      </w:r>
    </w:p>
    <w:bookmarkStart w:name="z587" w:id="585"/>
    <w:p>
      <w:pPr>
        <w:spacing w:after="0"/>
        <w:ind w:left="0"/>
        <w:jc w:val="both"/>
      </w:pPr>
      <w:r>
        <w:rPr>
          <w:rFonts w:ascii="Times New Roman"/>
          <w:b w:val="false"/>
          <w:i w:val="false"/>
          <w:color w:val="000000"/>
          <w:sz w:val="28"/>
        </w:rPr>
        <w:t>
      396. Білуге тиіс:</w:t>
      </w:r>
    </w:p>
    <w:bookmarkEnd w:id="585"/>
    <w:p>
      <w:pPr>
        <w:spacing w:after="0"/>
        <w:ind w:left="0"/>
        <w:jc w:val="both"/>
      </w:pPr>
      <w:r>
        <w:rPr>
          <w:rFonts w:ascii="Times New Roman"/>
          <w:b w:val="false"/>
          <w:i w:val="false"/>
          <w:color w:val="000000"/>
          <w:sz w:val="28"/>
        </w:rPr>
        <w:t>
      желатин-глицерин және крахмал-магний білікшелерді құюдың технологиялық процесі;</w:t>
      </w:r>
    </w:p>
    <w:p>
      <w:pPr>
        <w:spacing w:after="0"/>
        <w:ind w:left="0"/>
        <w:jc w:val="both"/>
      </w:pPr>
      <w:r>
        <w:rPr>
          <w:rFonts w:ascii="Times New Roman"/>
          <w:b w:val="false"/>
          <w:i w:val="false"/>
          <w:color w:val="000000"/>
          <w:sz w:val="28"/>
        </w:rPr>
        <w:t>
      поливинилхлоридті масса және білікше массаның, крахмалды-магний қоспасының, иленген білікше массасының рецептурасы;</w:t>
      </w:r>
    </w:p>
    <w:p>
      <w:pPr>
        <w:spacing w:after="0"/>
        <w:ind w:left="0"/>
        <w:jc w:val="both"/>
      </w:pPr>
      <w:r>
        <w:rPr>
          <w:rFonts w:ascii="Times New Roman"/>
          <w:b w:val="false"/>
          <w:i w:val="false"/>
          <w:color w:val="000000"/>
          <w:sz w:val="28"/>
        </w:rPr>
        <w:t>
      білікше массасын құю, илеу және илеуден шығару режимдері;</w:t>
      </w:r>
    </w:p>
    <w:p>
      <w:pPr>
        <w:spacing w:after="0"/>
        <w:ind w:left="0"/>
        <w:jc w:val="both"/>
      </w:pPr>
      <w:r>
        <w:rPr>
          <w:rFonts w:ascii="Times New Roman"/>
          <w:b w:val="false"/>
          <w:i w:val="false"/>
          <w:color w:val="000000"/>
          <w:sz w:val="28"/>
        </w:rPr>
        <w:t>
      құю формаларына арналған майламалардың құрамы және дайындау тәсілі;</w:t>
      </w:r>
    </w:p>
    <w:p>
      <w:pPr>
        <w:spacing w:after="0"/>
        <w:ind w:left="0"/>
        <w:jc w:val="both"/>
      </w:pPr>
      <w:r>
        <w:rPr>
          <w:rFonts w:ascii="Times New Roman"/>
          <w:b w:val="false"/>
          <w:i w:val="false"/>
          <w:color w:val="000000"/>
          <w:sz w:val="28"/>
        </w:rPr>
        <w:t>
      білікшелердің сапасына қойылатын техникалық талаптар.</w:t>
      </w:r>
    </w:p>
    <w:bookmarkStart w:name="z588" w:id="586"/>
    <w:p>
      <w:pPr>
        <w:spacing w:after="0"/>
        <w:ind w:left="0"/>
        <w:jc w:val="left"/>
      </w:pPr>
      <w:r>
        <w:rPr>
          <w:rFonts w:ascii="Times New Roman"/>
          <w:b/>
          <w:i w:val="false"/>
          <w:color w:val="000000"/>
        </w:rPr>
        <w:t xml:space="preserve"> 5-параграф. Білікше құюшы, 4-разряд</w:t>
      </w:r>
    </w:p>
    <w:bookmarkEnd w:id="586"/>
    <w:bookmarkStart w:name="z589" w:id="587"/>
    <w:p>
      <w:pPr>
        <w:spacing w:after="0"/>
        <w:ind w:left="0"/>
        <w:jc w:val="both"/>
      </w:pPr>
      <w:r>
        <w:rPr>
          <w:rFonts w:ascii="Times New Roman"/>
          <w:b w:val="false"/>
          <w:i w:val="false"/>
          <w:color w:val="000000"/>
          <w:sz w:val="28"/>
        </w:rPr>
        <w:t>
      397. Жұмыс сипаттамасы:</w:t>
      </w:r>
    </w:p>
    <w:bookmarkEnd w:id="587"/>
    <w:p>
      <w:pPr>
        <w:spacing w:after="0"/>
        <w:ind w:left="0"/>
        <w:jc w:val="both"/>
      </w:pPr>
      <w:r>
        <w:rPr>
          <w:rFonts w:ascii="Times New Roman"/>
          <w:b w:val="false"/>
          <w:i w:val="false"/>
          <w:color w:val="000000"/>
          <w:sz w:val="28"/>
        </w:rPr>
        <w:t>
      көп бояулы орловбасылымының жіберетін қалыптық білікшелерін құюға арналған шикізаттың (желатин, глицерин, хлорлы магний, поливинилхлорид, крахмал және өзге) түрлерінен жасалған формалы білікше массасының рецептілерін жасау;</w:t>
      </w:r>
    </w:p>
    <w:p>
      <w:pPr>
        <w:spacing w:after="0"/>
        <w:ind w:left="0"/>
        <w:jc w:val="both"/>
      </w:pPr>
      <w:r>
        <w:rPr>
          <w:rFonts w:ascii="Times New Roman"/>
          <w:b w:val="false"/>
          <w:i w:val="false"/>
          <w:color w:val="000000"/>
          <w:sz w:val="28"/>
        </w:rPr>
        <w:t>
      массаның біркелкілігінің жоғарылатылған талаптарын сақтай отырып белгіленген константаларға дейін құрамды түзете отырып, білікше массасын жасау;</w:t>
      </w:r>
    </w:p>
    <w:p>
      <w:pPr>
        <w:spacing w:after="0"/>
        <w:ind w:left="0"/>
        <w:jc w:val="both"/>
      </w:pPr>
      <w:r>
        <w:rPr>
          <w:rFonts w:ascii="Times New Roman"/>
          <w:b w:val="false"/>
          <w:i w:val="false"/>
          <w:color w:val="000000"/>
          <w:sz w:val="28"/>
        </w:rPr>
        <w:t>
      бояуларды дәл ауыстыруды және басылатын элементтерді қалыпқа жіберуді қамтамасыз ететін білікшеге айнадай бет беру үшін арнайы майлайтын құрамды құю аппараттарын өңдеу;</w:t>
      </w:r>
    </w:p>
    <w:p>
      <w:pPr>
        <w:spacing w:after="0"/>
        <w:ind w:left="0"/>
        <w:jc w:val="both"/>
      </w:pPr>
      <w:r>
        <w:rPr>
          <w:rFonts w:ascii="Times New Roman"/>
          <w:b w:val="false"/>
          <w:i w:val="false"/>
          <w:color w:val="000000"/>
          <w:sz w:val="28"/>
        </w:rPr>
        <w:t>
      білікшелерді құю;</w:t>
      </w:r>
    </w:p>
    <w:p>
      <w:pPr>
        <w:spacing w:after="0"/>
        <w:ind w:left="0"/>
        <w:jc w:val="both"/>
      </w:pPr>
      <w:r>
        <w:rPr>
          <w:rFonts w:ascii="Times New Roman"/>
          <w:b w:val="false"/>
          <w:i w:val="false"/>
          <w:color w:val="000000"/>
          <w:sz w:val="28"/>
        </w:rPr>
        <w:t>
      құю аппараттарынан білікшелерді алу және оларды салқындату;</w:t>
      </w:r>
    </w:p>
    <w:p>
      <w:pPr>
        <w:spacing w:after="0"/>
        <w:ind w:left="0"/>
        <w:jc w:val="both"/>
      </w:pPr>
      <w:r>
        <w:rPr>
          <w:rFonts w:ascii="Times New Roman"/>
          <w:b w:val="false"/>
          <w:i w:val="false"/>
          <w:color w:val="000000"/>
          <w:sz w:val="28"/>
        </w:rPr>
        <w:t>
      білікшелерді өңдеу және сапасын бақылау.</w:t>
      </w:r>
    </w:p>
    <w:bookmarkStart w:name="z590" w:id="588"/>
    <w:p>
      <w:pPr>
        <w:spacing w:after="0"/>
        <w:ind w:left="0"/>
        <w:jc w:val="both"/>
      </w:pPr>
      <w:r>
        <w:rPr>
          <w:rFonts w:ascii="Times New Roman"/>
          <w:b w:val="false"/>
          <w:i w:val="false"/>
          <w:color w:val="000000"/>
          <w:sz w:val="28"/>
        </w:rPr>
        <w:t>
      398. Білуге тиіс:</w:t>
      </w:r>
    </w:p>
    <w:bookmarkEnd w:id="588"/>
    <w:p>
      <w:pPr>
        <w:spacing w:after="0"/>
        <w:ind w:left="0"/>
        <w:jc w:val="both"/>
      </w:pPr>
      <w:r>
        <w:rPr>
          <w:rFonts w:ascii="Times New Roman"/>
          <w:b w:val="false"/>
          <w:i w:val="false"/>
          <w:color w:val="000000"/>
          <w:sz w:val="28"/>
        </w:rPr>
        <w:t>
      қолданылатын материалдардың қасиеті;</w:t>
      </w:r>
    </w:p>
    <w:p>
      <w:pPr>
        <w:spacing w:after="0"/>
        <w:ind w:left="0"/>
        <w:jc w:val="both"/>
      </w:pPr>
      <w:r>
        <w:rPr>
          <w:rFonts w:ascii="Times New Roman"/>
          <w:b w:val="false"/>
          <w:i w:val="false"/>
          <w:color w:val="000000"/>
          <w:sz w:val="28"/>
        </w:rPr>
        <w:t>
      білік массасының рецептілері;</w:t>
      </w:r>
    </w:p>
    <w:p>
      <w:pPr>
        <w:spacing w:after="0"/>
        <w:ind w:left="0"/>
        <w:jc w:val="both"/>
      </w:pPr>
      <w:r>
        <w:rPr>
          <w:rFonts w:ascii="Times New Roman"/>
          <w:b w:val="false"/>
          <w:i w:val="false"/>
          <w:color w:val="000000"/>
          <w:sz w:val="28"/>
        </w:rPr>
        <w:t>
      білікше жасаудың технологиялық процесі;</w:t>
      </w:r>
    </w:p>
    <w:p>
      <w:pPr>
        <w:spacing w:after="0"/>
        <w:ind w:left="0"/>
        <w:jc w:val="both"/>
      </w:pPr>
      <w:r>
        <w:rPr>
          <w:rFonts w:ascii="Times New Roman"/>
          <w:b w:val="false"/>
          <w:i w:val="false"/>
          <w:color w:val="000000"/>
          <w:sz w:val="28"/>
        </w:rPr>
        <w:t>
      орловкөп бояулы басылымындағы формалы білікшелерінің қызметі және оларды жасаудың ерекшеліктері;</w:t>
      </w:r>
    </w:p>
    <w:p>
      <w:pPr>
        <w:spacing w:after="0"/>
        <w:ind w:left="0"/>
        <w:jc w:val="both"/>
      </w:pPr>
      <w:r>
        <w:rPr>
          <w:rFonts w:ascii="Times New Roman"/>
          <w:b w:val="false"/>
          <w:i w:val="false"/>
          <w:color w:val="000000"/>
          <w:sz w:val="28"/>
        </w:rPr>
        <w:t>
      қолданылатын жабдықты реттеу және үйлестіру тәртібі;</w:t>
      </w:r>
    </w:p>
    <w:p>
      <w:pPr>
        <w:spacing w:after="0"/>
        <w:ind w:left="0"/>
        <w:jc w:val="both"/>
      </w:pPr>
      <w:r>
        <w:rPr>
          <w:rFonts w:ascii="Times New Roman"/>
          <w:b w:val="false"/>
          <w:i w:val="false"/>
          <w:color w:val="000000"/>
          <w:sz w:val="28"/>
        </w:rPr>
        <w:t>
      білікше сапасына қойылатын талаптар.</w:t>
      </w:r>
    </w:p>
    <w:bookmarkStart w:name="z591" w:id="589"/>
    <w:p>
      <w:pPr>
        <w:spacing w:after="0"/>
        <w:ind w:left="0"/>
        <w:jc w:val="left"/>
      </w:pPr>
      <w:r>
        <w:rPr>
          <w:rFonts w:ascii="Times New Roman"/>
          <w:b/>
          <w:i w:val="false"/>
          <w:color w:val="000000"/>
        </w:rPr>
        <w:t xml:space="preserve"> 6-параграф. Бояу станциясының операторы, 3-разряд</w:t>
      </w:r>
    </w:p>
    <w:bookmarkEnd w:id="589"/>
    <w:bookmarkStart w:name="z592" w:id="590"/>
    <w:p>
      <w:pPr>
        <w:spacing w:after="0"/>
        <w:ind w:left="0"/>
        <w:jc w:val="both"/>
      </w:pPr>
      <w:r>
        <w:rPr>
          <w:rFonts w:ascii="Times New Roman"/>
          <w:b w:val="false"/>
          <w:i w:val="false"/>
          <w:color w:val="000000"/>
          <w:sz w:val="28"/>
        </w:rPr>
        <w:t>
      399. Жұмыс сипаттамасы:</w:t>
      </w:r>
    </w:p>
    <w:bookmarkEnd w:id="590"/>
    <w:p>
      <w:pPr>
        <w:spacing w:after="0"/>
        <w:ind w:left="0"/>
        <w:jc w:val="both"/>
      </w:pPr>
      <w:r>
        <w:rPr>
          <w:rFonts w:ascii="Times New Roman"/>
          <w:b w:val="false"/>
          <w:i w:val="false"/>
          <w:color w:val="000000"/>
          <w:sz w:val="28"/>
        </w:rPr>
        <w:t>
      біліктілігі жоғары бояу станциясының операторының басшылығымен қара және түсті ротациялық бояулар мен бояу станцияларына арналған бояу қоймасына қызмет көрсету;</w:t>
      </w:r>
    </w:p>
    <w:p>
      <w:pPr>
        <w:spacing w:after="0"/>
        <w:ind w:left="0"/>
        <w:jc w:val="both"/>
      </w:pPr>
      <w:r>
        <w:rPr>
          <w:rFonts w:ascii="Times New Roman"/>
          <w:b w:val="false"/>
          <w:i w:val="false"/>
          <w:color w:val="000000"/>
          <w:sz w:val="28"/>
        </w:rPr>
        <w:t>
      сығымдалған ауаның бу өткізетін жүйесі және желісін қадағалау;</w:t>
      </w:r>
    </w:p>
    <w:p>
      <w:pPr>
        <w:spacing w:after="0"/>
        <w:ind w:left="0"/>
        <w:jc w:val="both"/>
      </w:pPr>
      <w:r>
        <w:rPr>
          <w:rFonts w:ascii="Times New Roman"/>
          <w:b w:val="false"/>
          <w:i w:val="false"/>
          <w:color w:val="000000"/>
          <w:sz w:val="28"/>
        </w:rPr>
        <w:t>
      резервуарларды бояумен толтыру, бояудың айналымын, температуралық режимін бақылау;</w:t>
      </w:r>
    </w:p>
    <w:p>
      <w:pPr>
        <w:spacing w:after="0"/>
        <w:ind w:left="0"/>
        <w:jc w:val="both"/>
      </w:pPr>
      <w:r>
        <w:rPr>
          <w:rFonts w:ascii="Times New Roman"/>
          <w:b w:val="false"/>
          <w:i w:val="false"/>
          <w:color w:val="000000"/>
          <w:sz w:val="28"/>
        </w:rPr>
        <w:t>
      бақылау-өлшеу аспаптарының көрсеткіштерінің толтырылуын бақылау;</w:t>
      </w:r>
    </w:p>
    <w:p>
      <w:pPr>
        <w:spacing w:after="0"/>
        <w:ind w:left="0"/>
        <w:jc w:val="both"/>
      </w:pPr>
      <w:r>
        <w:rPr>
          <w:rFonts w:ascii="Times New Roman"/>
          <w:b w:val="false"/>
          <w:i w:val="false"/>
          <w:color w:val="000000"/>
          <w:sz w:val="28"/>
        </w:rPr>
        <w:t>
      резервуарларды тазалау.</w:t>
      </w:r>
    </w:p>
    <w:bookmarkStart w:name="z593" w:id="591"/>
    <w:p>
      <w:pPr>
        <w:spacing w:after="0"/>
        <w:ind w:left="0"/>
        <w:jc w:val="both"/>
      </w:pPr>
      <w:r>
        <w:rPr>
          <w:rFonts w:ascii="Times New Roman"/>
          <w:b w:val="false"/>
          <w:i w:val="false"/>
          <w:color w:val="000000"/>
          <w:sz w:val="28"/>
        </w:rPr>
        <w:t>
      400. Білуге тиіс:</w:t>
      </w:r>
    </w:p>
    <w:bookmarkEnd w:id="591"/>
    <w:p>
      <w:pPr>
        <w:spacing w:after="0"/>
        <w:ind w:left="0"/>
        <w:jc w:val="both"/>
      </w:pPr>
      <w:r>
        <w:rPr>
          <w:rFonts w:ascii="Times New Roman"/>
          <w:b w:val="false"/>
          <w:i w:val="false"/>
          <w:color w:val="000000"/>
          <w:sz w:val="28"/>
        </w:rPr>
        <w:t>
      ротациялық баспа бояуларының эталондары;</w:t>
      </w:r>
    </w:p>
    <w:p>
      <w:pPr>
        <w:spacing w:after="0"/>
        <w:ind w:left="0"/>
        <w:jc w:val="both"/>
      </w:pPr>
      <w:r>
        <w:rPr>
          <w:rFonts w:ascii="Times New Roman"/>
          <w:b w:val="false"/>
          <w:i w:val="false"/>
          <w:color w:val="000000"/>
          <w:sz w:val="28"/>
        </w:rPr>
        <w:t>
      жүкті жылжытуға арналған құрылғылардың құрылысы, қызметі және рұқсат берілетін жүктемесі;</w:t>
      </w:r>
    </w:p>
    <w:p>
      <w:pPr>
        <w:spacing w:after="0"/>
        <w:ind w:left="0"/>
        <w:jc w:val="both"/>
      </w:pPr>
      <w:r>
        <w:rPr>
          <w:rFonts w:ascii="Times New Roman"/>
          <w:b w:val="false"/>
          <w:i w:val="false"/>
          <w:color w:val="000000"/>
          <w:sz w:val="28"/>
        </w:rPr>
        <w:t>
      сорғылардың жұмыс істеу принциптері мен құрылғысы;</w:t>
      </w:r>
    </w:p>
    <w:p>
      <w:pPr>
        <w:spacing w:after="0"/>
        <w:ind w:left="0"/>
        <w:jc w:val="both"/>
      </w:pPr>
      <w:r>
        <w:rPr>
          <w:rFonts w:ascii="Times New Roman"/>
          <w:b w:val="false"/>
          <w:i w:val="false"/>
          <w:color w:val="000000"/>
          <w:sz w:val="28"/>
        </w:rPr>
        <w:t>
      қолданылатын бақылау-өлшеу аспаптарының қызметі;</w:t>
      </w:r>
    </w:p>
    <w:p>
      <w:pPr>
        <w:spacing w:after="0"/>
        <w:ind w:left="0"/>
        <w:jc w:val="both"/>
      </w:pPr>
      <w:r>
        <w:rPr>
          <w:rFonts w:ascii="Times New Roman"/>
          <w:b w:val="false"/>
          <w:i w:val="false"/>
          <w:color w:val="000000"/>
          <w:sz w:val="28"/>
        </w:rPr>
        <w:t>
      резервуарларды бояумен толтыру тәртібі;</w:t>
      </w:r>
    </w:p>
    <w:p>
      <w:pPr>
        <w:spacing w:after="0"/>
        <w:ind w:left="0"/>
        <w:jc w:val="both"/>
      </w:pPr>
      <w:r>
        <w:rPr>
          <w:rFonts w:ascii="Times New Roman"/>
          <w:b w:val="false"/>
          <w:i w:val="false"/>
          <w:color w:val="000000"/>
          <w:sz w:val="28"/>
        </w:rPr>
        <w:t>
      резервуарларды тазалау тәртібі.</w:t>
      </w:r>
    </w:p>
    <w:bookmarkStart w:name="z594" w:id="592"/>
    <w:p>
      <w:pPr>
        <w:spacing w:after="0"/>
        <w:ind w:left="0"/>
        <w:jc w:val="left"/>
      </w:pPr>
      <w:r>
        <w:rPr>
          <w:rFonts w:ascii="Times New Roman"/>
          <w:b/>
          <w:i w:val="false"/>
          <w:color w:val="000000"/>
        </w:rPr>
        <w:t xml:space="preserve"> 7-параграф. Бояу станциясының операторы, 4-разряд</w:t>
      </w:r>
    </w:p>
    <w:bookmarkEnd w:id="592"/>
    <w:bookmarkStart w:name="z595" w:id="593"/>
    <w:p>
      <w:pPr>
        <w:spacing w:after="0"/>
        <w:ind w:left="0"/>
        <w:jc w:val="both"/>
      </w:pPr>
      <w:r>
        <w:rPr>
          <w:rFonts w:ascii="Times New Roman"/>
          <w:b w:val="false"/>
          <w:i w:val="false"/>
          <w:color w:val="000000"/>
          <w:sz w:val="28"/>
        </w:rPr>
        <w:t>
      401. Жұмыс сипаттамасы:</w:t>
      </w:r>
    </w:p>
    <w:bookmarkEnd w:id="593"/>
    <w:p>
      <w:pPr>
        <w:spacing w:after="0"/>
        <w:ind w:left="0"/>
        <w:jc w:val="both"/>
      </w:pPr>
      <w:r>
        <w:rPr>
          <w:rFonts w:ascii="Times New Roman"/>
          <w:b w:val="false"/>
          <w:i w:val="false"/>
          <w:color w:val="000000"/>
          <w:sz w:val="28"/>
        </w:rPr>
        <w:t>
      қара және түсті газет бояулары мен бояу станцияларына арналған бояу қоймасына қызмет көрсету;</w:t>
      </w:r>
    </w:p>
    <w:p>
      <w:pPr>
        <w:spacing w:after="0"/>
        <w:ind w:left="0"/>
        <w:jc w:val="both"/>
      </w:pPr>
      <w:r>
        <w:rPr>
          <w:rFonts w:ascii="Times New Roman"/>
          <w:b w:val="false"/>
          <w:i w:val="false"/>
          <w:color w:val="000000"/>
          <w:sz w:val="28"/>
        </w:rPr>
        <w:t>
      резервуарларға бояу жіберу және бояумен толтыру жүйесіндегі қысымды бақылау;</w:t>
      </w:r>
    </w:p>
    <w:p>
      <w:pPr>
        <w:spacing w:after="0"/>
        <w:ind w:left="0"/>
        <w:jc w:val="both"/>
      </w:pPr>
      <w:r>
        <w:rPr>
          <w:rFonts w:ascii="Times New Roman"/>
          <w:b w:val="false"/>
          <w:i w:val="false"/>
          <w:color w:val="000000"/>
          <w:sz w:val="28"/>
        </w:rPr>
        <w:t>
      ротациялық баспа бояуларының баспалық қасиеттерін түзету.</w:t>
      </w:r>
    </w:p>
    <w:bookmarkStart w:name="z596" w:id="594"/>
    <w:p>
      <w:pPr>
        <w:spacing w:after="0"/>
        <w:ind w:left="0"/>
        <w:jc w:val="both"/>
      </w:pPr>
      <w:r>
        <w:rPr>
          <w:rFonts w:ascii="Times New Roman"/>
          <w:b w:val="false"/>
          <w:i w:val="false"/>
          <w:color w:val="000000"/>
          <w:sz w:val="28"/>
        </w:rPr>
        <w:t>
      402. Білуге тиіс:</w:t>
      </w:r>
    </w:p>
    <w:bookmarkEnd w:id="594"/>
    <w:p>
      <w:pPr>
        <w:spacing w:after="0"/>
        <w:ind w:left="0"/>
        <w:jc w:val="both"/>
      </w:pPr>
      <w:r>
        <w:rPr>
          <w:rFonts w:ascii="Times New Roman"/>
          <w:b w:val="false"/>
          <w:i w:val="false"/>
          <w:color w:val="000000"/>
          <w:sz w:val="28"/>
        </w:rPr>
        <w:t>
      баспалық бояулардың қасиеттері;</w:t>
      </w:r>
    </w:p>
    <w:p>
      <w:pPr>
        <w:spacing w:after="0"/>
        <w:ind w:left="0"/>
        <w:jc w:val="both"/>
      </w:pPr>
      <w:r>
        <w:rPr>
          <w:rFonts w:ascii="Times New Roman"/>
          <w:b w:val="false"/>
          <w:i w:val="false"/>
          <w:color w:val="000000"/>
          <w:sz w:val="28"/>
        </w:rPr>
        <w:t>
      түзетілетін заттарға техникалық талаптар;</w:t>
      </w:r>
    </w:p>
    <w:p>
      <w:pPr>
        <w:spacing w:after="0"/>
        <w:ind w:left="0"/>
        <w:jc w:val="both"/>
      </w:pPr>
      <w:r>
        <w:rPr>
          <w:rFonts w:ascii="Times New Roman"/>
          <w:b w:val="false"/>
          <w:i w:val="false"/>
          <w:color w:val="000000"/>
          <w:sz w:val="28"/>
        </w:rPr>
        <w:t>
      қолданылатын бақылау-өлшеу аспаптарын пайдалану тәртібі;</w:t>
      </w:r>
    </w:p>
    <w:p>
      <w:pPr>
        <w:spacing w:after="0"/>
        <w:ind w:left="0"/>
        <w:jc w:val="both"/>
      </w:pPr>
      <w:r>
        <w:rPr>
          <w:rFonts w:ascii="Times New Roman"/>
          <w:b w:val="false"/>
          <w:i w:val="false"/>
          <w:color w:val="000000"/>
          <w:sz w:val="28"/>
        </w:rPr>
        <w:t>
      резервуарларға бояу жіберу және бояумен толтыру құрылғысы;</w:t>
      </w:r>
    </w:p>
    <w:p>
      <w:pPr>
        <w:spacing w:after="0"/>
        <w:ind w:left="0"/>
        <w:jc w:val="both"/>
      </w:pPr>
      <w:r>
        <w:rPr>
          <w:rFonts w:ascii="Times New Roman"/>
          <w:b w:val="false"/>
          <w:i w:val="false"/>
          <w:color w:val="000000"/>
          <w:sz w:val="28"/>
        </w:rPr>
        <w:t>
      бу өткізгіштердің тәсімдері мен орналасуы.</w:t>
      </w:r>
    </w:p>
    <w:bookmarkStart w:name="z597" w:id="595"/>
    <w:p>
      <w:pPr>
        <w:spacing w:after="0"/>
        <w:ind w:left="0"/>
        <w:jc w:val="left"/>
      </w:pPr>
      <w:r>
        <w:rPr>
          <w:rFonts w:ascii="Times New Roman"/>
          <w:b/>
          <w:i w:val="false"/>
          <w:color w:val="000000"/>
        </w:rPr>
        <w:t xml:space="preserve"> 8-параграф. Бояу үйлестіруші, 3-разряд</w:t>
      </w:r>
    </w:p>
    <w:bookmarkEnd w:id="595"/>
    <w:bookmarkStart w:name="z598" w:id="596"/>
    <w:p>
      <w:pPr>
        <w:spacing w:after="0"/>
        <w:ind w:left="0"/>
        <w:jc w:val="both"/>
      </w:pPr>
      <w:r>
        <w:rPr>
          <w:rFonts w:ascii="Times New Roman"/>
          <w:b w:val="false"/>
          <w:i w:val="false"/>
          <w:color w:val="000000"/>
          <w:sz w:val="28"/>
        </w:rPr>
        <w:t>
      403. Жұмыс сипаттамасы:</w:t>
      </w:r>
    </w:p>
    <w:bookmarkEnd w:id="596"/>
    <w:p>
      <w:pPr>
        <w:spacing w:after="0"/>
        <w:ind w:left="0"/>
        <w:jc w:val="both"/>
      </w:pPr>
      <w:r>
        <w:rPr>
          <w:rFonts w:ascii="Times New Roman"/>
          <w:b w:val="false"/>
          <w:i w:val="false"/>
          <w:color w:val="000000"/>
          <w:sz w:val="28"/>
        </w:rPr>
        <w:t>
      эталонды үлгімен тиражды басылып шыққан қағаздағы бедерлерді салыстыру жолымен оның түс реңкін түзетпей, бояудың үйлесу қасиетін бағалау;</w:t>
      </w:r>
    </w:p>
    <w:p>
      <w:pPr>
        <w:spacing w:after="0"/>
        <w:ind w:left="0"/>
        <w:jc w:val="both"/>
      </w:pPr>
      <w:r>
        <w:rPr>
          <w:rFonts w:ascii="Times New Roman"/>
          <w:b w:val="false"/>
          <w:i w:val="false"/>
          <w:color w:val="000000"/>
          <w:sz w:val="28"/>
        </w:rPr>
        <w:t>
      үйлестіру, түзету, басып шығару, сынақ басып шығару станогын тазалау және майлау.</w:t>
      </w:r>
    </w:p>
    <w:bookmarkStart w:name="z599" w:id="597"/>
    <w:p>
      <w:pPr>
        <w:spacing w:after="0"/>
        <w:ind w:left="0"/>
        <w:jc w:val="both"/>
      </w:pPr>
      <w:r>
        <w:rPr>
          <w:rFonts w:ascii="Times New Roman"/>
          <w:b w:val="false"/>
          <w:i w:val="false"/>
          <w:color w:val="000000"/>
          <w:sz w:val="28"/>
        </w:rPr>
        <w:t>
      404. Білуге тиіс:</w:t>
      </w:r>
    </w:p>
    <w:bookmarkEnd w:id="597"/>
    <w:p>
      <w:pPr>
        <w:spacing w:after="0"/>
        <w:ind w:left="0"/>
        <w:jc w:val="both"/>
      </w:pPr>
      <w:r>
        <w:rPr>
          <w:rFonts w:ascii="Times New Roman"/>
          <w:b w:val="false"/>
          <w:i w:val="false"/>
          <w:color w:val="000000"/>
          <w:sz w:val="28"/>
        </w:rPr>
        <w:t>
      баспаның түрлі жолдары технологиясының негіздері;</w:t>
      </w:r>
    </w:p>
    <w:p>
      <w:pPr>
        <w:spacing w:after="0"/>
        <w:ind w:left="0"/>
        <w:jc w:val="both"/>
      </w:pPr>
      <w:r>
        <w:rPr>
          <w:rFonts w:ascii="Times New Roman"/>
          <w:b w:val="false"/>
          <w:i w:val="false"/>
          <w:color w:val="000000"/>
          <w:sz w:val="28"/>
        </w:rPr>
        <w:t>
      бояулардың қасиеті;</w:t>
      </w:r>
    </w:p>
    <w:p>
      <w:pPr>
        <w:spacing w:after="0"/>
        <w:ind w:left="0"/>
        <w:jc w:val="both"/>
      </w:pPr>
      <w:r>
        <w:rPr>
          <w:rFonts w:ascii="Times New Roman"/>
          <w:b w:val="false"/>
          <w:i w:val="false"/>
          <w:color w:val="000000"/>
          <w:sz w:val="28"/>
        </w:rPr>
        <w:t>
      бояулар мен бедерлердің үлгілерін ұстау тәртібі;</w:t>
      </w:r>
    </w:p>
    <w:p>
      <w:pPr>
        <w:spacing w:after="0"/>
        <w:ind w:left="0"/>
        <w:jc w:val="both"/>
      </w:pPr>
      <w:r>
        <w:rPr>
          <w:rFonts w:ascii="Times New Roman"/>
          <w:b w:val="false"/>
          <w:i w:val="false"/>
          <w:color w:val="000000"/>
          <w:sz w:val="28"/>
        </w:rPr>
        <w:t>
      сынақ басып шығару станоктарын реттеу жолдары.</w:t>
      </w:r>
    </w:p>
    <w:bookmarkStart w:name="z600" w:id="598"/>
    <w:p>
      <w:pPr>
        <w:spacing w:after="0"/>
        <w:ind w:left="0"/>
        <w:jc w:val="left"/>
      </w:pPr>
      <w:r>
        <w:rPr>
          <w:rFonts w:ascii="Times New Roman"/>
          <w:b/>
          <w:i w:val="false"/>
          <w:color w:val="000000"/>
        </w:rPr>
        <w:t xml:space="preserve"> 9-параграф. Бояу үйлестіруші, 4-разряд</w:t>
      </w:r>
    </w:p>
    <w:bookmarkEnd w:id="598"/>
    <w:bookmarkStart w:name="z601" w:id="599"/>
    <w:p>
      <w:pPr>
        <w:spacing w:after="0"/>
        <w:ind w:left="0"/>
        <w:jc w:val="both"/>
      </w:pPr>
      <w:r>
        <w:rPr>
          <w:rFonts w:ascii="Times New Roman"/>
          <w:b w:val="false"/>
          <w:i w:val="false"/>
          <w:color w:val="000000"/>
          <w:sz w:val="28"/>
        </w:rPr>
        <w:t>
      405. Жұмыс сипаттамасы:</w:t>
      </w:r>
    </w:p>
    <w:bookmarkEnd w:id="599"/>
    <w:p>
      <w:pPr>
        <w:spacing w:after="0"/>
        <w:ind w:left="0"/>
        <w:jc w:val="both"/>
      </w:pPr>
      <w:r>
        <w:rPr>
          <w:rFonts w:ascii="Times New Roman"/>
          <w:b w:val="false"/>
          <w:i w:val="false"/>
          <w:color w:val="000000"/>
          <w:sz w:val="28"/>
        </w:rPr>
        <w:t>
      бояудың баспалық қасиетін түзетпей түпнұсқада бояулардың түсіне, реңкіне және қанықтығына сәйкес тираж басып шығаруға арналған бояу құрастыру;</w:t>
      </w:r>
    </w:p>
    <w:p>
      <w:pPr>
        <w:spacing w:after="0"/>
        <w:ind w:left="0"/>
        <w:jc w:val="both"/>
      </w:pPr>
      <w:r>
        <w:rPr>
          <w:rFonts w:ascii="Times New Roman"/>
          <w:b w:val="false"/>
          <w:i w:val="false"/>
          <w:color w:val="000000"/>
          <w:sz w:val="28"/>
        </w:rPr>
        <w:t>
      үштік бояу таңдау және бастапқы бояулардың сандық қатынасын айқындау;</w:t>
      </w:r>
    </w:p>
    <w:p>
      <w:pPr>
        <w:spacing w:after="0"/>
        <w:ind w:left="0"/>
        <w:jc w:val="both"/>
      </w:pPr>
      <w:r>
        <w:rPr>
          <w:rFonts w:ascii="Times New Roman"/>
          <w:b w:val="false"/>
          <w:i w:val="false"/>
          <w:color w:val="000000"/>
          <w:sz w:val="28"/>
        </w:rPr>
        <w:t>
      бояудың түсті тонының бекітілген үлгіге сәйкестігін тексеруге арналған шкалалық және біріктірілген бедер жасау;</w:t>
      </w:r>
    </w:p>
    <w:p>
      <w:pPr>
        <w:spacing w:after="0"/>
        <w:ind w:left="0"/>
        <w:jc w:val="both"/>
      </w:pPr>
      <w:r>
        <w:rPr>
          <w:rFonts w:ascii="Times New Roman"/>
          <w:b w:val="false"/>
          <w:i w:val="false"/>
          <w:color w:val="000000"/>
          <w:sz w:val="28"/>
        </w:rPr>
        <w:t>
      эталонның түсіне сәйкес терең басып шығаруға арналған бояу құрастыру;</w:t>
      </w:r>
    </w:p>
    <w:p>
      <w:pPr>
        <w:spacing w:after="0"/>
        <w:ind w:left="0"/>
        <w:jc w:val="both"/>
      </w:pPr>
      <w:r>
        <w:rPr>
          <w:rFonts w:ascii="Times New Roman"/>
          <w:b w:val="false"/>
          <w:i w:val="false"/>
          <w:color w:val="000000"/>
          <w:sz w:val="28"/>
        </w:rPr>
        <w:t>
      бояуды оның құрамын төмендету мақсатында еріткіш қосу;</w:t>
      </w:r>
    </w:p>
    <w:p>
      <w:pPr>
        <w:spacing w:after="0"/>
        <w:ind w:left="0"/>
        <w:jc w:val="both"/>
      </w:pPr>
      <w:r>
        <w:rPr>
          <w:rFonts w:ascii="Times New Roman"/>
          <w:b w:val="false"/>
          <w:i w:val="false"/>
          <w:color w:val="000000"/>
          <w:sz w:val="28"/>
        </w:rPr>
        <w:t>
      тиражды басып шығарудан кейін бояуды түзету;</w:t>
      </w:r>
    </w:p>
    <w:p>
      <w:pPr>
        <w:spacing w:after="0"/>
        <w:ind w:left="0"/>
        <w:jc w:val="both"/>
      </w:pPr>
      <w:r>
        <w:rPr>
          <w:rFonts w:ascii="Times New Roman"/>
          <w:b w:val="false"/>
          <w:i w:val="false"/>
          <w:color w:val="000000"/>
          <w:sz w:val="28"/>
        </w:rPr>
        <w:t>
      баспа машиналарына арналған бояуды орталықтандырылған жіберу станциялары жабдықтарының жұмысын қадағалау;</w:t>
      </w:r>
    </w:p>
    <w:p>
      <w:pPr>
        <w:spacing w:after="0"/>
        <w:ind w:left="0"/>
        <w:jc w:val="both"/>
      </w:pPr>
      <w:r>
        <w:rPr>
          <w:rFonts w:ascii="Times New Roman"/>
          <w:b w:val="false"/>
          <w:i w:val="false"/>
          <w:color w:val="000000"/>
          <w:sz w:val="28"/>
        </w:rPr>
        <w:t>
      эталонды үлгімен тиражды басылып шыққан қағаздағы бедерлерді салыстыру жолымен оның түс реңкін және бояудың үйлесу қасиетін бағалау;</w:t>
      </w:r>
    </w:p>
    <w:p>
      <w:pPr>
        <w:spacing w:after="0"/>
        <w:ind w:left="0"/>
        <w:jc w:val="both"/>
      </w:pPr>
      <w:r>
        <w:rPr>
          <w:rFonts w:ascii="Times New Roman"/>
          <w:b w:val="false"/>
          <w:i w:val="false"/>
          <w:color w:val="000000"/>
          <w:sz w:val="28"/>
        </w:rPr>
        <w:t>
      эталондық үлгіге сәйкес бояу тонының түсін түзету;</w:t>
      </w:r>
    </w:p>
    <w:p>
      <w:pPr>
        <w:spacing w:after="0"/>
        <w:ind w:left="0"/>
        <w:jc w:val="both"/>
      </w:pPr>
      <w:r>
        <w:rPr>
          <w:rFonts w:ascii="Times New Roman"/>
          <w:b w:val="false"/>
          <w:i w:val="false"/>
          <w:color w:val="000000"/>
          <w:sz w:val="28"/>
        </w:rPr>
        <w:t>
      деколь бедерлерін басып шығаруға арналған берілген рецептура бойынша бояуларды іріктеу және құрастыру;</w:t>
      </w:r>
    </w:p>
    <w:p>
      <w:pPr>
        <w:spacing w:after="0"/>
        <w:ind w:left="0"/>
        <w:jc w:val="both"/>
      </w:pPr>
      <w:r>
        <w:rPr>
          <w:rFonts w:ascii="Times New Roman"/>
          <w:b w:val="false"/>
          <w:i w:val="false"/>
          <w:color w:val="000000"/>
          <w:sz w:val="28"/>
        </w:rPr>
        <w:t>
      бояу құрастыруға қажетті компоненттерді есептеу;</w:t>
      </w:r>
    </w:p>
    <w:p>
      <w:pPr>
        <w:spacing w:after="0"/>
        <w:ind w:left="0"/>
        <w:jc w:val="both"/>
      </w:pPr>
      <w:r>
        <w:rPr>
          <w:rFonts w:ascii="Times New Roman"/>
          <w:b w:val="false"/>
          <w:i w:val="false"/>
          <w:color w:val="000000"/>
          <w:sz w:val="28"/>
        </w:rPr>
        <w:t>
      деколь бедерлерін басып шығаруға қажетті бояудың тоны мен қасиетін алу үшін бояғыштарда өңдеу процесін жүргізу;</w:t>
      </w:r>
    </w:p>
    <w:p>
      <w:pPr>
        <w:spacing w:after="0"/>
        <w:ind w:left="0"/>
        <w:jc w:val="both"/>
      </w:pPr>
      <w:r>
        <w:rPr>
          <w:rFonts w:ascii="Times New Roman"/>
          <w:b w:val="false"/>
          <w:i w:val="false"/>
          <w:color w:val="000000"/>
          <w:sz w:val="28"/>
        </w:rPr>
        <w:t>
      бояу кетіргіштің жұмысын бақылау.</w:t>
      </w:r>
    </w:p>
    <w:bookmarkStart w:name="z602" w:id="600"/>
    <w:p>
      <w:pPr>
        <w:spacing w:after="0"/>
        <w:ind w:left="0"/>
        <w:jc w:val="both"/>
      </w:pPr>
      <w:r>
        <w:rPr>
          <w:rFonts w:ascii="Times New Roman"/>
          <w:b w:val="false"/>
          <w:i w:val="false"/>
          <w:color w:val="000000"/>
          <w:sz w:val="28"/>
        </w:rPr>
        <w:t>
      406. Білуге тиіс:</w:t>
      </w:r>
    </w:p>
    <w:bookmarkEnd w:id="600"/>
    <w:p>
      <w:pPr>
        <w:spacing w:after="0"/>
        <w:ind w:left="0"/>
        <w:jc w:val="both"/>
      </w:pPr>
      <w:r>
        <w:rPr>
          <w:rFonts w:ascii="Times New Roman"/>
          <w:b w:val="false"/>
          <w:i w:val="false"/>
          <w:color w:val="000000"/>
          <w:sz w:val="28"/>
        </w:rPr>
        <w:t>
      құрғақ пигменттердің, байланыстыратын және басып шығаратын бояулардың қасиеті;</w:t>
      </w:r>
    </w:p>
    <w:p>
      <w:pPr>
        <w:spacing w:after="0"/>
        <w:ind w:left="0"/>
        <w:jc w:val="both"/>
      </w:pPr>
      <w:r>
        <w:rPr>
          <w:rFonts w:ascii="Times New Roman"/>
          <w:b w:val="false"/>
          <w:i w:val="false"/>
          <w:color w:val="000000"/>
          <w:sz w:val="28"/>
        </w:rPr>
        <w:t xml:space="preserve">
      түсті бояулардың эталондары; </w:t>
      </w:r>
    </w:p>
    <w:p>
      <w:pPr>
        <w:spacing w:after="0"/>
        <w:ind w:left="0"/>
        <w:jc w:val="both"/>
      </w:pPr>
      <w:r>
        <w:rPr>
          <w:rFonts w:ascii="Times New Roman"/>
          <w:b w:val="false"/>
          <w:i w:val="false"/>
          <w:color w:val="000000"/>
          <w:sz w:val="28"/>
        </w:rPr>
        <w:t>
      терең печаттау технологиясының негізі;</w:t>
      </w:r>
    </w:p>
    <w:p>
      <w:pPr>
        <w:spacing w:after="0"/>
        <w:ind w:left="0"/>
        <w:jc w:val="both"/>
      </w:pPr>
      <w:r>
        <w:rPr>
          <w:rFonts w:ascii="Times New Roman"/>
          <w:b w:val="false"/>
          <w:i w:val="false"/>
          <w:color w:val="000000"/>
          <w:sz w:val="28"/>
        </w:rPr>
        <w:t>
      баспа бояуларының рецептурасы мен құрастыру технологиясы;</w:t>
      </w:r>
    </w:p>
    <w:p>
      <w:pPr>
        <w:spacing w:after="0"/>
        <w:ind w:left="0"/>
        <w:jc w:val="both"/>
      </w:pPr>
      <w:r>
        <w:rPr>
          <w:rFonts w:ascii="Times New Roman"/>
          <w:b w:val="false"/>
          <w:i w:val="false"/>
          <w:color w:val="000000"/>
          <w:sz w:val="28"/>
        </w:rPr>
        <w:t>
      станция жабдықтарының құрылысы мен пайдалану тәртібі;</w:t>
      </w:r>
    </w:p>
    <w:p>
      <w:pPr>
        <w:spacing w:after="0"/>
        <w:ind w:left="0"/>
        <w:jc w:val="both"/>
      </w:pPr>
      <w:r>
        <w:rPr>
          <w:rFonts w:ascii="Times New Roman"/>
          <w:b w:val="false"/>
          <w:i w:val="false"/>
          <w:color w:val="000000"/>
          <w:sz w:val="28"/>
        </w:rPr>
        <w:t>
      бояғыштарды өңдеу технологиясы мен бояуға қойылатын техникалық талаптар.</w:t>
      </w:r>
    </w:p>
    <w:bookmarkStart w:name="z603" w:id="601"/>
    <w:p>
      <w:pPr>
        <w:spacing w:after="0"/>
        <w:ind w:left="0"/>
        <w:jc w:val="left"/>
      </w:pPr>
      <w:r>
        <w:rPr>
          <w:rFonts w:ascii="Times New Roman"/>
          <w:b/>
          <w:i w:val="false"/>
          <w:color w:val="000000"/>
        </w:rPr>
        <w:t xml:space="preserve"> 10-параграф. Бояу үйлестіруші, 5-разряд</w:t>
      </w:r>
    </w:p>
    <w:bookmarkEnd w:id="601"/>
    <w:bookmarkStart w:name="z604" w:id="602"/>
    <w:p>
      <w:pPr>
        <w:spacing w:after="0"/>
        <w:ind w:left="0"/>
        <w:jc w:val="both"/>
      </w:pPr>
      <w:r>
        <w:rPr>
          <w:rFonts w:ascii="Times New Roman"/>
          <w:b w:val="false"/>
          <w:i w:val="false"/>
          <w:color w:val="000000"/>
          <w:sz w:val="28"/>
        </w:rPr>
        <w:t>
      407. Жұмыс сипаттамасы:</w:t>
      </w:r>
    </w:p>
    <w:bookmarkEnd w:id="602"/>
    <w:p>
      <w:pPr>
        <w:spacing w:after="0"/>
        <w:ind w:left="0"/>
        <w:jc w:val="both"/>
      </w:pPr>
      <w:r>
        <w:rPr>
          <w:rFonts w:ascii="Times New Roman"/>
          <w:b w:val="false"/>
          <w:i w:val="false"/>
          <w:color w:val="000000"/>
          <w:sz w:val="28"/>
        </w:rPr>
        <w:t>
      эталонның түсті тонына сәйкес тираж баспасына арналған баспа бояуларын құрастыру, тираж қағазының қасиетіне, өндірілетін өнімнің сипатына, тираж басылымының шарттарына байланысты баспалық-техникалық қасиеттеріне сәйкес бояуларды дайындау;</w:t>
      </w:r>
    </w:p>
    <w:p>
      <w:pPr>
        <w:spacing w:after="0"/>
        <w:ind w:left="0"/>
        <w:jc w:val="both"/>
      </w:pPr>
      <w:r>
        <w:rPr>
          <w:rFonts w:ascii="Times New Roman"/>
          <w:b w:val="false"/>
          <w:i w:val="false"/>
          <w:color w:val="000000"/>
          <w:sz w:val="28"/>
        </w:rPr>
        <w:t>
      қолда бар бояу түрлерінен бастапқы бояуларды іріктеу және қажет түсті алу үшін олардың ара салмағын айқындау;</w:t>
      </w:r>
    </w:p>
    <w:p>
      <w:pPr>
        <w:spacing w:after="0"/>
        <w:ind w:left="0"/>
        <w:jc w:val="both"/>
      </w:pPr>
      <w:r>
        <w:rPr>
          <w:rFonts w:ascii="Times New Roman"/>
          <w:b w:val="false"/>
          <w:i w:val="false"/>
          <w:color w:val="000000"/>
          <w:sz w:val="28"/>
        </w:rPr>
        <w:t>
      тон түсін түзету;</w:t>
      </w:r>
    </w:p>
    <w:p>
      <w:pPr>
        <w:spacing w:after="0"/>
        <w:ind w:left="0"/>
        <w:jc w:val="both"/>
      </w:pPr>
      <w:r>
        <w:rPr>
          <w:rFonts w:ascii="Times New Roman"/>
          <w:b w:val="false"/>
          <w:i w:val="false"/>
          <w:color w:val="000000"/>
          <w:sz w:val="28"/>
        </w:rPr>
        <w:t>
      құрастырылған бояудың бедерлерін жасау.</w:t>
      </w:r>
    </w:p>
    <w:bookmarkStart w:name="z605" w:id="603"/>
    <w:p>
      <w:pPr>
        <w:spacing w:after="0"/>
        <w:ind w:left="0"/>
        <w:jc w:val="both"/>
      </w:pPr>
      <w:r>
        <w:rPr>
          <w:rFonts w:ascii="Times New Roman"/>
          <w:b w:val="false"/>
          <w:i w:val="false"/>
          <w:color w:val="000000"/>
          <w:sz w:val="28"/>
        </w:rPr>
        <w:t>
      408. Білуге тиіс:</w:t>
      </w:r>
    </w:p>
    <w:bookmarkEnd w:id="603"/>
    <w:p>
      <w:pPr>
        <w:spacing w:after="0"/>
        <w:ind w:left="0"/>
        <w:jc w:val="both"/>
      </w:pPr>
      <w:r>
        <w:rPr>
          <w:rFonts w:ascii="Times New Roman"/>
          <w:b w:val="false"/>
          <w:i w:val="false"/>
          <w:color w:val="000000"/>
          <w:sz w:val="28"/>
        </w:rPr>
        <w:t>
      баспа бояуының құрамы;</w:t>
      </w:r>
    </w:p>
    <w:p>
      <w:pPr>
        <w:spacing w:after="0"/>
        <w:ind w:left="0"/>
        <w:jc w:val="both"/>
      </w:pPr>
      <w:r>
        <w:rPr>
          <w:rFonts w:ascii="Times New Roman"/>
          <w:b w:val="false"/>
          <w:i w:val="false"/>
          <w:color w:val="000000"/>
          <w:sz w:val="28"/>
        </w:rPr>
        <w:t>
      олардың компоненттерінің қасиеті және қызметі;</w:t>
      </w:r>
    </w:p>
    <w:p>
      <w:pPr>
        <w:spacing w:after="0"/>
        <w:ind w:left="0"/>
        <w:jc w:val="both"/>
      </w:pPr>
      <w:r>
        <w:rPr>
          <w:rFonts w:ascii="Times New Roman"/>
          <w:b w:val="false"/>
          <w:i w:val="false"/>
          <w:color w:val="000000"/>
          <w:sz w:val="28"/>
        </w:rPr>
        <w:t>
      баспалардың барлық түрлеріне арналған бояуларды әзірлеудің технологиялық режимдері;</w:t>
      </w:r>
    </w:p>
    <w:p>
      <w:pPr>
        <w:spacing w:after="0"/>
        <w:ind w:left="0"/>
        <w:jc w:val="both"/>
      </w:pPr>
      <w:r>
        <w:rPr>
          <w:rFonts w:ascii="Times New Roman"/>
          <w:b w:val="false"/>
          <w:i w:val="false"/>
          <w:color w:val="000000"/>
          <w:sz w:val="28"/>
        </w:rPr>
        <w:t>
      бояуларға қойылатын техникалық талаптар;</w:t>
      </w:r>
    </w:p>
    <w:p>
      <w:pPr>
        <w:spacing w:after="0"/>
        <w:ind w:left="0"/>
        <w:jc w:val="both"/>
      </w:pPr>
      <w:r>
        <w:rPr>
          <w:rFonts w:ascii="Times New Roman"/>
          <w:b w:val="false"/>
          <w:i w:val="false"/>
          <w:color w:val="000000"/>
          <w:sz w:val="28"/>
        </w:rPr>
        <w:t>
      баспаның барлық жолдарын басып шығару процесінің технологиялық ерекшеліктері;</w:t>
      </w:r>
    </w:p>
    <w:p>
      <w:pPr>
        <w:spacing w:after="0"/>
        <w:ind w:left="0"/>
        <w:jc w:val="both"/>
      </w:pPr>
      <w:r>
        <w:rPr>
          <w:rFonts w:ascii="Times New Roman"/>
          <w:b w:val="false"/>
          <w:i w:val="false"/>
          <w:color w:val="000000"/>
          <w:sz w:val="28"/>
        </w:rPr>
        <w:t>
      қосымша заттарға қойылатын талаптар;</w:t>
      </w:r>
    </w:p>
    <w:p>
      <w:pPr>
        <w:spacing w:after="0"/>
        <w:ind w:left="0"/>
        <w:jc w:val="both"/>
      </w:pPr>
      <w:r>
        <w:rPr>
          <w:rFonts w:ascii="Times New Roman"/>
          <w:b w:val="false"/>
          <w:i w:val="false"/>
          <w:color w:val="000000"/>
          <w:sz w:val="28"/>
        </w:rPr>
        <w:t>
      басып шығарудың денситометриялық нормалары туралы ұғым;</w:t>
      </w:r>
    </w:p>
    <w:p>
      <w:pPr>
        <w:spacing w:after="0"/>
        <w:ind w:left="0"/>
        <w:jc w:val="both"/>
      </w:pPr>
      <w:r>
        <w:rPr>
          <w:rFonts w:ascii="Times New Roman"/>
          <w:b w:val="false"/>
          <w:i w:val="false"/>
          <w:color w:val="000000"/>
          <w:sz w:val="28"/>
        </w:rPr>
        <w:t>
      денситометрді, түстерді араластыру жүйесі және бояу жүйесі атласын пайдалану тәртібі.</w:t>
      </w:r>
    </w:p>
    <w:bookmarkStart w:name="z606" w:id="604"/>
    <w:p>
      <w:pPr>
        <w:spacing w:after="0"/>
        <w:ind w:left="0"/>
        <w:jc w:val="left"/>
      </w:pPr>
      <w:r>
        <w:rPr>
          <w:rFonts w:ascii="Times New Roman"/>
          <w:b/>
          <w:i w:val="false"/>
          <w:color w:val="000000"/>
        </w:rPr>
        <w:t xml:space="preserve"> 11-параграф. Бояу үйлестіруші, 6-разряд</w:t>
      </w:r>
    </w:p>
    <w:bookmarkEnd w:id="604"/>
    <w:bookmarkStart w:name="z607" w:id="605"/>
    <w:p>
      <w:pPr>
        <w:spacing w:after="0"/>
        <w:ind w:left="0"/>
        <w:jc w:val="both"/>
      </w:pPr>
      <w:r>
        <w:rPr>
          <w:rFonts w:ascii="Times New Roman"/>
          <w:b w:val="false"/>
          <w:i w:val="false"/>
          <w:color w:val="000000"/>
          <w:sz w:val="28"/>
        </w:rPr>
        <w:t>
      409. Жұмыс сипаттамасы:</w:t>
      </w:r>
    </w:p>
    <w:bookmarkEnd w:id="605"/>
    <w:p>
      <w:pPr>
        <w:spacing w:after="0"/>
        <w:ind w:left="0"/>
        <w:jc w:val="both"/>
      </w:pPr>
      <w:r>
        <w:rPr>
          <w:rFonts w:ascii="Times New Roman"/>
          <w:b w:val="false"/>
          <w:i w:val="false"/>
          <w:color w:val="000000"/>
          <w:sz w:val="28"/>
        </w:rPr>
        <w:t>
      жоғары дәлдіктегі қайта молықтыруды талап ететін жоғары көркемдік жұмыстарды, ақша бұйымдарын және картографиялық басылымдарды басып шығаруға арналған түсті тон және баспа-техникалық қасиеттері бойынша бояуларды құрастыру және дайындау;</w:t>
      </w:r>
    </w:p>
    <w:p>
      <w:pPr>
        <w:spacing w:after="0"/>
        <w:ind w:left="0"/>
        <w:jc w:val="both"/>
      </w:pPr>
      <w:r>
        <w:rPr>
          <w:rFonts w:ascii="Times New Roman"/>
          <w:b w:val="false"/>
          <w:i w:val="false"/>
          <w:color w:val="000000"/>
          <w:sz w:val="28"/>
        </w:rPr>
        <w:t>
      шкалалық бедерлер бойынша бояу рецептілерін құрастыру, қайталама тираждарды басып шығару кезінде бедер сапасының ұқсастығын қамтамасыз ету үшін түстерді түзету.</w:t>
      </w:r>
    </w:p>
    <w:bookmarkStart w:name="z608" w:id="606"/>
    <w:p>
      <w:pPr>
        <w:spacing w:after="0"/>
        <w:ind w:left="0"/>
        <w:jc w:val="both"/>
      </w:pPr>
      <w:r>
        <w:rPr>
          <w:rFonts w:ascii="Times New Roman"/>
          <w:b w:val="false"/>
          <w:i w:val="false"/>
          <w:color w:val="000000"/>
          <w:sz w:val="28"/>
        </w:rPr>
        <w:t>
      410. Білуге тиіс:</w:t>
      </w:r>
    </w:p>
    <w:bookmarkEnd w:id="606"/>
    <w:p>
      <w:pPr>
        <w:spacing w:after="0"/>
        <w:ind w:left="0"/>
        <w:jc w:val="both"/>
      </w:pPr>
      <w:r>
        <w:rPr>
          <w:rFonts w:ascii="Times New Roman"/>
          <w:b w:val="false"/>
          <w:i w:val="false"/>
          <w:color w:val="000000"/>
          <w:sz w:val="28"/>
        </w:rPr>
        <w:t>
      баспа жолдары технологиясының негіздері;</w:t>
      </w:r>
    </w:p>
    <w:p>
      <w:pPr>
        <w:spacing w:after="0"/>
        <w:ind w:left="0"/>
        <w:jc w:val="both"/>
      </w:pPr>
      <w:r>
        <w:rPr>
          <w:rFonts w:ascii="Times New Roman"/>
          <w:b w:val="false"/>
          <w:i w:val="false"/>
          <w:color w:val="000000"/>
          <w:sz w:val="28"/>
        </w:rPr>
        <w:t>
      түс тану негіздері;</w:t>
      </w:r>
    </w:p>
    <w:p>
      <w:pPr>
        <w:spacing w:after="0"/>
        <w:ind w:left="0"/>
        <w:jc w:val="both"/>
      </w:pPr>
      <w:r>
        <w:rPr>
          <w:rFonts w:ascii="Times New Roman"/>
          <w:b w:val="false"/>
          <w:i w:val="false"/>
          <w:color w:val="000000"/>
          <w:sz w:val="28"/>
        </w:rPr>
        <w:t>
      көпшілік баспа бояуларының қасиеттері мен техникалық сипаттамалары.</w:t>
      </w:r>
    </w:p>
    <w:bookmarkStart w:name="z609" w:id="607"/>
    <w:p>
      <w:pPr>
        <w:spacing w:after="0"/>
        <w:ind w:left="0"/>
        <w:jc w:val="left"/>
      </w:pPr>
      <w:r>
        <w:rPr>
          <w:rFonts w:ascii="Times New Roman"/>
          <w:b/>
          <w:i w:val="false"/>
          <w:color w:val="000000"/>
        </w:rPr>
        <w:t xml:space="preserve"> 12-параграф. Есепші, 1-разряд</w:t>
      </w:r>
    </w:p>
    <w:bookmarkEnd w:id="607"/>
    <w:bookmarkStart w:name="z610" w:id="608"/>
    <w:p>
      <w:pPr>
        <w:spacing w:after="0"/>
        <w:ind w:left="0"/>
        <w:jc w:val="both"/>
      </w:pPr>
      <w:r>
        <w:rPr>
          <w:rFonts w:ascii="Times New Roman"/>
          <w:b w:val="false"/>
          <w:i w:val="false"/>
          <w:color w:val="000000"/>
          <w:sz w:val="28"/>
        </w:rPr>
        <w:t>
      411. Жұмыс сипаттамасы:</w:t>
      </w:r>
    </w:p>
    <w:bookmarkEnd w:id="608"/>
    <w:p>
      <w:pPr>
        <w:spacing w:after="0"/>
        <w:ind w:left="0"/>
        <w:jc w:val="both"/>
      </w:pPr>
      <w:r>
        <w:rPr>
          <w:rFonts w:ascii="Times New Roman"/>
          <w:b w:val="false"/>
          <w:i w:val="false"/>
          <w:color w:val="000000"/>
          <w:sz w:val="28"/>
        </w:rPr>
        <w:t>
      қағазды, картонды, жартылай фабрикаттар мен баспалық қатаң бақылаудағы даяр өнімді қолмен және есептеу машинасының көмегімен есептеу;</w:t>
      </w:r>
    </w:p>
    <w:p>
      <w:pPr>
        <w:spacing w:after="0"/>
        <w:ind w:left="0"/>
        <w:jc w:val="both"/>
      </w:pPr>
      <w:r>
        <w:rPr>
          <w:rFonts w:ascii="Times New Roman"/>
          <w:b w:val="false"/>
          <w:i w:val="false"/>
          <w:color w:val="000000"/>
          <w:sz w:val="28"/>
        </w:rPr>
        <w:t>
      баспа өнімдері жартылай фабрикаттарын және баспалық материалдарды жұмыс орындарына қабылдау және тапсыру, қоймаға тапсыру немесе жөнелту;</w:t>
      </w:r>
    </w:p>
    <w:p>
      <w:pPr>
        <w:spacing w:after="0"/>
        <w:ind w:left="0"/>
        <w:jc w:val="both"/>
      </w:pPr>
      <w:r>
        <w:rPr>
          <w:rFonts w:ascii="Times New Roman"/>
          <w:b w:val="false"/>
          <w:i w:val="false"/>
          <w:color w:val="000000"/>
          <w:sz w:val="28"/>
        </w:rPr>
        <w:t>
      жартылай фабрикаттар мен даяр басылған өнімді жіберу, орау және орамын ашу;</w:t>
      </w:r>
    </w:p>
    <w:p>
      <w:pPr>
        <w:spacing w:after="0"/>
        <w:ind w:left="0"/>
        <w:jc w:val="both"/>
      </w:pPr>
      <w:r>
        <w:rPr>
          <w:rFonts w:ascii="Times New Roman"/>
          <w:b w:val="false"/>
          <w:i w:val="false"/>
          <w:color w:val="000000"/>
          <w:sz w:val="28"/>
        </w:rPr>
        <w:t>
      жүкқұжаттарын толтыру және тиісті қабылдау-тапсыру құжаттамасын ресімдеу;</w:t>
      </w:r>
    </w:p>
    <w:p>
      <w:pPr>
        <w:spacing w:after="0"/>
        <w:ind w:left="0"/>
        <w:jc w:val="both"/>
      </w:pPr>
      <w:r>
        <w:rPr>
          <w:rFonts w:ascii="Times New Roman"/>
          <w:b w:val="false"/>
          <w:i w:val="false"/>
          <w:color w:val="000000"/>
          <w:sz w:val="28"/>
        </w:rPr>
        <w:t>
      парақтық баспа өнімдерін (ақшалай бұйымдардан өзге) жіберіп, бекітілген белгіге инемен түйрей отырып есептеу.</w:t>
      </w:r>
    </w:p>
    <w:bookmarkStart w:name="z611" w:id="609"/>
    <w:p>
      <w:pPr>
        <w:spacing w:after="0"/>
        <w:ind w:left="0"/>
        <w:jc w:val="both"/>
      </w:pPr>
      <w:r>
        <w:rPr>
          <w:rFonts w:ascii="Times New Roman"/>
          <w:b w:val="false"/>
          <w:i w:val="false"/>
          <w:color w:val="000000"/>
          <w:sz w:val="28"/>
        </w:rPr>
        <w:t>
      412. Білуге тиіс:</w:t>
      </w:r>
    </w:p>
    <w:bookmarkEnd w:id="609"/>
    <w:p>
      <w:pPr>
        <w:spacing w:after="0"/>
        <w:ind w:left="0"/>
        <w:jc w:val="both"/>
      </w:pPr>
      <w:r>
        <w:rPr>
          <w:rFonts w:ascii="Times New Roman"/>
          <w:b w:val="false"/>
          <w:i w:val="false"/>
          <w:color w:val="000000"/>
          <w:sz w:val="28"/>
        </w:rPr>
        <w:t>
      қағаздың, картонның, баспа өнімдерінің жартылай фабрикаттарының түрлері мен олардың сапасына қойылатын техникалық талаптары;</w:t>
      </w:r>
    </w:p>
    <w:p>
      <w:pPr>
        <w:spacing w:after="0"/>
        <w:ind w:left="0"/>
        <w:jc w:val="both"/>
      </w:pPr>
      <w:r>
        <w:rPr>
          <w:rFonts w:ascii="Times New Roman"/>
          <w:b w:val="false"/>
          <w:i w:val="false"/>
          <w:color w:val="000000"/>
          <w:sz w:val="28"/>
        </w:rPr>
        <w:t>
      бұйымды жіберу, түйреу, байлау және орау жолдары;</w:t>
      </w:r>
    </w:p>
    <w:p>
      <w:pPr>
        <w:spacing w:after="0"/>
        <w:ind w:left="0"/>
        <w:jc w:val="both"/>
      </w:pPr>
      <w:r>
        <w:rPr>
          <w:rFonts w:ascii="Times New Roman"/>
          <w:b w:val="false"/>
          <w:i w:val="false"/>
          <w:color w:val="000000"/>
          <w:sz w:val="28"/>
        </w:rPr>
        <w:t>
      инеге түйреу сапасының баспаға әсері;</w:t>
      </w:r>
    </w:p>
    <w:p>
      <w:pPr>
        <w:spacing w:after="0"/>
        <w:ind w:left="0"/>
        <w:jc w:val="both"/>
      </w:pPr>
      <w:r>
        <w:rPr>
          <w:rFonts w:ascii="Times New Roman"/>
          <w:b w:val="false"/>
          <w:i w:val="false"/>
          <w:color w:val="000000"/>
          <w:sz w:val="28"/>
        </w:rPr>
        <w:t>
      кесу және перфорациялау тәртібі;</w:t>
      </w:r>
    </w:p>
    <w:p>
      <w:pPr>
        <w:spacing w:after="0"/>
        <w:ind w:left="0"/>
        <w:jc w:val="both"/>
      </w:pPr>
      <w:r>
        <w:rPr>
          <w:rFonts w:ascii="Times New Roman"/>
          <w:b w:val="false"/>
          <w:i w:val="false"/>
          <w:color w:val="000000"/>
          <w:sz w:val="28"/>
        </w:rPr>
        <w:t>
      есептеу машинасында жұмыс істеу тәртібі;</w:t>
      </w:r>
    </w:p>
    <w:p>
      <w:pPr>
        <w:spacing w:after="0"/>
        <w:ind w:left="0"/>
        <w:jc w:val="both"/>
      </w:pPr>
      <w:r>
        <w:rPr>
          <w:rFonts w:ascii="Times New Roman"/>
          <w:b w:val="false"/>
          <w:i w:val="false"/>
          <w:color w:val="000000"/>
          <w:sz w:val="28"/>
        </w:rPr>
        <w:t>
      қабылдау-тапсыру құжаттамасын ресімдеу тәртібі.</w:t>
      </w:r>
    </w:p>
    <w:bookmarkStart w:name="z612" w:id="610"/>
    <w:p>
      <w:pPr>
        <w:spacing w:after="0"/>
        <w:ind w:left="0"/>
        <w:jc w:val="left"/>
      </w:pPr>
      <w:r>
        <w:rPr>
          <w:rFonts w:ascii="Times New Roman"/>
          <w:b/>
          <w:i w:val="false"/>
          <w:color w:val="000000"/>
        </w:rPr>
        <w:t xml:space="preserve"> 13-параграф. Есепші, 2-разряд</w:t>
      </w:r>
    </w:p>
    <w:bookmarkEnd w:id="610"/>
    <w:bookmarkStart w:name="z613" w:id="611"/>
    <w:p>
      <w:pPr>
        <w:spacing w:after="0"/>
        <w:ind w:left="0"/>
        <w:jc w:val="both"/>
      </w:pPr>
      <w:r>
        <w:rPr>
          <w:rFonts w:ascii="Times New Roman"/>
          <w:b w:val="false"/>
          <w:i w:val="false"/>
          <w:color w:val="000000"/>
          <w:sz w:val="28"/>
        </w:rPr>
        <w:t>
      413. Жұмыс сипаттамасы:</w:t>
      </w:r>
    </w:p>
    <w:bookmarkEnd w:id="611"/>
    <w:p>
      <w:pPr>
        <w:spacing w:after="0"/>
        <w:ind w:left="0"/>
        <w:jc w:val="both"/>
      </w:pPr>
      <w:r>
        <w:rPr>
          <w:rFonts w:ascii="Times New Roman"/>
          <w:b w:val="false"/>
          <w:i w:val="false"/>
          <w:color w:val="000000"/>
          <w:sz w:val="28"/>
        </w:rPr>
        <w:t>
      қағазды, картонды, түрлі қатаң есептегі жартылай фабрикаттарды және даяр баспа өнімін қолмен және есептеу машинасының көмегімен есептеу;</w:t>
      </w:r>
    </w:p>
    <w:p>
      <w:pPr>
        <w:spacing w:after="0"/>
        <w:ind w:left="0"/>
        <w:jc w:val="both"/>
      </w:pPr>
      <w:r>
        <w:rPr>
          <w:rFonts w:ascii="Times New Roman"/>
          <w:b w:val="false"/>
          <w:i w:val="false"/>
          <w:color w:val="000000"/>
          <w:sz w:val="28"/>
        </w:rPr>
        <w:t>
      жұмыс орындарына ығыстыру, қабылдау және беру, жартылай фабрикаттар мен даяр баспа өнімін қоймаға тапсыру немесе жөнелту;</w:t>
      </w:r>
    </w:p>
    <w:p>
      <w:pPr>
        <w:spacing w:after="0"/>
        <w:ind w:left="0"/>
        <w:jc w:val="both"/>
      </w:pPr>
      <w:r>
        <w:rPr>
          <w:rFonts w:ascii="Times New Roman"/>
          <w:b w:val="false"/>
          <w:i w:val="false"/>
          <w:color w:val="000000"/>
          <w:sz w:val="28"/>
        </w:rPr>
        <w:t>
      макулатуралық белгілі бедерлерді есептеу;</w:t>
      </w:r>
    </w:p>
    <w:p>
      <w:pPr>
        <w:spacing w:after="0"/>
        <w:ind w:left="0"/>
        <w:jc w:val="both"/>
      </w:pPr>
      <w:r>
        <w:rPr>
          <w:rFonts w:ascii="Times New Roman"/>
          <w:b w:val="false"/>
          <w:i w:val="false"/>
          <w:color w:val="000000"/>
          <w:sz w:val="28"/>
        </w:rPr>
        <w:t>
      бедерлерді қабылдау және беру, сұрыптау;</w:t>
      </w:r>
    </w:p>
    <w:p>
      <w:pPr>
        <w:spacing w:after="0"/>
        <w:ind w:left="0"/>
        <w:jc w:val="both"/>
      </w:pPr>
      <w:r>
        <w:rPr>
          <w:rFonts w:ascii="Times New Roman"/>
          <w:b w:val="false"/>
          <w:i w:val="false"/>
          <w:color w:val="000000"/>
          <w:sz w:val="28"/>
        </w:rPr>
        <w:t>
      жарамсыз бедерлерді есептеу және қораптарға жинақтау;</w:t>
      </w:r>
    </w:p>
    <w:p>
      <w:pPr>
        <w:spacing w:after="0"/>
        <w:ind w:left="0"/>
        <w:jc w:val="both"/>
      </w:pPr>
      <w:r>
        <w:rPr>
          <w:rFonts w:ascii="Times New Roman"/>
          <w:b w:val="false"/>
          <w:i w:val="false"/>
          <w:color w:val="000000"/>
          <w:sz w:val="28"/>
        </w:rPr>
        <w:t>
      қолданыстағы нұсқаулыққа сәйкес жою бедерлерін тапсыру;</w:t>
      </w:r>
    </w:p>
    <w:p>
      <w:pPr>
        <w:spacing w:after="0"/>
        <w:ind w:left="0"/>
        <w:jc w:val="both"/>
      </w:pPr>
      <w:r>
        <w:rPr>
          <w:rFonts w:ascii="Times New Roman"/>
          <w:b w:val="false"/>
          <w:i w:val="false"/>
          <w:color w:val="000000"/>
          <w:sz w:val="28"/>
        </w:rPr>
        <w:t>
      өнімді өзге цехтарға тапсыру кезіндегі бедер сапасын бақылау;</w:t>
      </w:r>
    </w:p>
    <w:p>
      <w:pPr>
        <w:spacing w:after="0"/>
        <w:ind w:left="0"/>
        <w:jc w:val="both"/>
      </w:pPr>
      <w:r>
        <w:rPr>
          <w:rFonts w:ascii="Times New Roman"/>
          <w:b w:val="false"/>
          <w:i w:val="false"/>
          <w:color w:val="000000"/>
          <w:sz w:val="28"/>
        </w:rPr>
        <w:t>
      ақша ұйымдарын басуға арналған парақтық қағазды түйістіріп, бекітілген белгіге белгіленген белгіге дәл инемен түйрей отырып және жүкқұжатпен ресімдей отырып, есептеу.</w:t>
      </w:r>
    </w:p>
    <w:bookmarkStart w:name="z614" w:id="612"/>
    <w:p>
      <w:pPr>
        <w:spacing w:after="0"/>
        <w:ind w:left="0"/>
        <w:jc w:val="both"/>
      </w:pPr>
      <w:r>
        <w:rPr>
          <w:rFonts w:ascii="Times New Roman"/>
          <w:b w:val="false"/>
          <w:i w:val="false"/>
          <w:color w:val="000000"/>
          <w:sz w:val="28"/>
        </w:rPr>
        <w:t>
      414. Білуге тиіс:</w:t>
      </w:r>
    </w:p>
    <w:bookmarkEnd w:id="612"/>
    <w:p>
      <w:pPr>
        <w:spacing w:after="0"/>
        <w:ind w:left="0"/>
        <w:jc w:val="both"/>
      </w:pPr>
      <w:r>
        <w:rPr>
          <w:rFonts w:ascii="Times New Roman"/>
          <w:b w:val="false"/>
          <w:i w:val="false"/>
          <w:color w:val="000000"/>
          <w:sz w:val="28"/>
        </w:rPr>
        <w:t>
      баспалық материалдарды, жартылай фабрикаттарды, даяр бұйымдарды, қатаң есептегі баспалық өнімдердің жарамсыздарын және қалдықтарын ұстау тәртібі;</w:t>
      </w:r>
    </w:p>
    <w:p>
      <w:pPr>
        <w:spacing w:after="0"/>
        <w:ind w:left="0"/>
        <w:jc w:val="both"/>
      </w:pPr>
      <w:r>
        <w:rPr>
          <w:rFonts w:ascii="Times New Roman"/>
          <w:b w:val="false"/>
          <w:i w:val="false"/>
          <w:color w:val="000000"/>
          <w:sz w:val="28"/>
        </w:rPr>
        <w:t>
      есептеу, есептілігі мен қабылдау-тапсыру құжаттамасын ресімдеуді жүргізу тәртібі.</w:t>
      </w:r>
    </w:p>
    <w:bookmarkStart w:name="z615" w:id="613"/>
    <w:p>
      <w:pPr>
        <w:spacing w:after="0"/>
        <w:ind w:left="0"/>
        <w:jc w:val="left"/>
      </w:pPr>
      <w:r>
        <w:rPr>
          <w:rFonts w:ascii="Times New Roman"/>
          <w:b/>
          <w:i w:val="false"/>
          <w:color w:val="000000"/>
        </w:rPr>
        <w:t xml:space="preserve"> 14-параграф. Есепші, 3-разряд</w:t>
      </w:r>
    </w:p>
    <w:bookmarkEnd w:id="613"/>
    <w:bookmarkStart w:name="z616" w:id="614"/>
    <w:p>
      <w:pPr>
        <w:spacing w:after="0"/>
        <w:ind w:left="0"/>
        <w:jc w:val="both"/>
      </w:pPr>
      <w:r>
        <w:rPr>
          <w:rFonts w:ascii="Times New Roman"/>
          <w:b w:val="false"/>
          <w:i w:val="false"/>
          <w:color w:val="000000"/>
          <w:sz w:val="28"/>
        </w:rPr>
        <w:t>
      415. Жұмыс сипаттамасы:</w:t>
      </w:r>
    </w:p>
    <w:bookmarkEnd w:id="614"/>
    <w:p>
      <w:pPr>
        <w:spacing w:after="0"/>
        <w:ind w:left="0"/>
        <w:jc w:val="both"/>
      </w:pPr>
      <w:r>
        <w:rPr>
          <w:rFonts w:ascii="Times New Roman"/>
          <w:b w:val="false"/>
          <w:i w:val="false"/>
          <w:color w:val="000000"/>
          <w:sz w:val="28"/>
        </w:rPr>
        <w:t>
      ақшалай бұйымдарды, арнайы бұйымдарды, төлқұжаттық құжаттамаларын, облигацияларды, лотерея билеттерін басуға арналған қағазды түйістіріп есептеу;</w:t>
      </w:r>
    </w:p>
    <w:p>
      <w:pPr>
        <w:spacing w:after="0"/>
        <w:ind w:left="0"/>
        <w:jc w:val="both"/>
      </w:pPr>
      <w:r>
        <w:rPr>
          <w:rFonts w:ascii="Times New Roman"/>
          <w:b w:val="false"/>
          <w:i w:val="false"/>
          <w:color w:val="000000"/>
          <w:sz w:val="28"/>
        </w:rPr>
        <w:t>
      қатаң бақылаудағы жартылай фабрикаттар мен даяр баспа бұйымдарын және көркемөнер бұйымдарын қолмен және электронды құрылғылы ақша есептеу машинасының көмегімен есептеу;</w:t>
      </w:r>
    </w:p>
    <w:p>
      <w:pPr>
        <w:spacing w:after="0"/>
        <w:ind w:left="0"/>
        <w:jc w:val="both"/>
      </w:pPr>
      <w:r>
        <w:rPr>
          <w:rFonts w:ascii="Times New Roman"/>
          <w:b w:val="false"/>
          <w:i w:val="false"/>
          <w:color w:val="000000"/>
          <w:sz w:val="28"/>
        </w:rPr>
        <w:t>
      жартылай фабрикаттар мен даяр баспа өнімдері ақауын есептеу, қағаз кедергілерін парақтың тұтастығына қарай тексеру және жарамсыздарын орау.</w:t>
      </w:r>
    </w:p>
    <w:bookmarkStart w:name="z617" w:id="615"/>
    <w:p>
      <w:pPr>
        <w:spacing w:after="0"/>
        <w:ind w:left="0"/>
        <w:jc w:val="both"/>
      </w:pPr>
      <w:r>
        <w:rPr>
          <w:rFonts w:ascii="Times New Roman"/>
          <w:b w:val="false"/>
          <w:i w:val="false"/>
          <w:color w:val="000000"/>
          <w:sz w:val="28"/>
        </w:rPr>
        <w:t>
      416. Білуге тиіс:</w:t>
      </w:r>
    </w:p>
    <w:bookmarkEnd w:id="615"/>
    <w:p>
      <w:pPr>
        <w:spacing w:after="0"/>
        <w:ind w:left="0"/>
        <w:jc w:val="both"/>
      </w:pPr>
      <w:r>
        <w:rPr>
          <w:rFonts w:ascii="Times New Roman"/>
          <w:b w:val="false"/>
          <w:i w:val="false"/>
          <w:color w:val="000000"/>
          <w:sz w:val="28"/>
        </w:rPr>
        <w:t>
      баспа өнімдерін есептеу жолдары, орау түрлері мен жолдары;</w:t>
      </w:r>
    </w:p>
    <w:p>
      <w:pPr>
        <w:spacing w:after="0"/>
        <w:ind w:left="0"/>
        <w:jc w:val="both"/>
      </w:pPr>
      <w:r>
        <w:rPr>
          <w:rFonts w:ascii="Times New Roman"/>
          <w:b w:val="false"/>
          <w:i w:val="false"/>
          <w:color w:val="000000"/>
          <w:sz w:val="28"/>
        </w:rPr>
        <w:t>
      жергілікті белгісі бар қағаздың қасиеттері;</w:t>
      </w:r>
    </w:p>
    <w:p>
      <w:pPr>
        <w:spacing w:after="0"/>
        <w:ind w:left="0"/>
        <w:jc w:val="both"/>
      </w:pPr>
      <w:r>
        <w:rPr>
          <w:rFonts w:ascii="Times New Roman"/>
          <w:b w:val="false"/>
          <w:i w:val="false"/>
          <w:color w:val="000000"/>
          <w:sz w:val="28"/>
        </w:rPr>
        <w:t>
      ақша есептеу торабы машинасының құрылысы, пайдалану және реттеу тәртібі.</w:t>
      </w:r>
    </w:p>
    <w:bookmarkStart w:name="z618" w:id="616"/>
    <w:p>
      <w:pPr>
        <w:spacing w:after="0"/>
        <w:ind w:left="0"/>
        <w:jc w:val="left"/>
      </w:pPr>
      <w:r>
        <w:rPr>
          <w:rFonts w:ascii="Times New Roman"/>
          <w:b/>
          <w:i w:val="false"/>
          <w:color w:val="000000"/>
        </w:rPr>
        <w:t xml:space="preserve"> 15-параграф. Есепші, 4-разряд</w:t>
      </w:r>
    </w:p>
    <w:bookmarkEnd w:id="616"/>
    <w:bookmarkStart w:name="z619" w:id="617"/>
    <w:p>
      <w:pPr>
        <w:spacing w:after="0"/>
        <w:ind w:left="0"/>
        <w:jc w:val="both"/>
      </w:pPr>
      <w:r>
        <w:rPr>
          <w:rFonts w:ascii="Times New Roman"/>
          <w:b w:val="false"/>
          <w:i w:val="false"/>
          <w:color w:val="000000"/>
          <w:sz w:val="28"/>
        </w:rPr>
        <w:t>
      417. Жұмыс сипаттамасы:</w:t>
      </w:r>
    </w:p>
    <w:bookmarkEnd w:id="617"/>
    <w:p>
      <w:pPr>
        <w:spacing w:after="0"/>
        <w:ind w:left="0"/>
        <w:jc w:val="both"/>
      </w:pPr>
      <w:r>
        <w:rPr>
          <w:rFonts w:ascii="Times New Roman"/>
          <w:b w:val="false"/>
          <w:i w:val="false"/>
          <w:color w:val="000000"/>
          <w:sz w:val="28"/>
        </w:rPr>
        <w:t>
      жартылай фабрикаттар мен ақшалай бұйымдарды, дайын бұйымдарды, арнайы бұйымдарды, төлқұжаттық құжаттамаларын, облигацияларды, лотерея билеттерін басуға арналған қағазды түйістіріп қолмен және электронды құрылғылы ақша есептеу машинасының көмегімен есептеу.</w:t>
      </w:r>
    </w:p>
    <w:bookmarkStart w:name="z620" w:id="618"/>
    <w:p>
      <w:pPr>
        <w:spacing w:after="0"/>
        <w:ind w:left="0"/>
        <w:jc w:val="both"/>
      </w:pPr>
      <w:r>
        <w:rPr>
          <w:rFonts w:ascii="Times New Roman"/>
          <w:b w:val="false"/>
          <w:i w:val="false"/>
          <w:color w:val="000000"/>
          <w:sz w:val="28"/>
        </w:rPr>
        <w:t>
      418. Білуге тиіс:</w:t>
      </w:r>
    </w:p>
    <w:bookmarkEnd w:id="618"/>
    <w:p>
      <w:pPr>
        <w:spacing w:after="0"/>
        <w:ind w:left="0"/>
        <w:jc w:val="both"/>
      </w:pPr>
      <w:r>
        <w:rPr>
          <w:rFonts w:ascii="Times New Roman"/>
          <w:b w:val="false"/>
          <w:i w:val="false"/>
          <w:color w:val="000000"/>
          <w:sz w:val="28"/>
        </w:rPr>
        <w:t>
      есептеу жолдары;</w:t>
      </w:r>
    </w:p>
    <w:p>
      <w:pPr>
        <w:spacing w:after="0"/>
        <w:ind w:left="0"/>
        <w:jc w:val="both"/>
      </w:pPr>
      <w:r>
        <w:rPr>
          <w:rFonts w:ascii="Times New Roman"/>
          <w:b w:val="false"/>
          <w:i w:val="false"/>
          <w:color w:val="000000"/>
          <w:sz w:val="28"/>
        </w:rPr>
        <w:t>
      ерекше жауапты бұйымдарды орау жолдары;</w:t>
      </w:r>
    </w:p>
    <w:p>
      <w:pPr>
        <w:spacing w:after="0"/>
        <w:ind w:left="0"/>
        <w:jc w:val="both"/>
      </w:pPr>
      <w:r>
        <w:rPr>
          <w:rFonts w:ascii="Times New Roman"/>
          <w:b w:val="false"/>
          <w:i w:val="false"/>
          <w:color w:val="000000"/>
          <w:sz w:val="28"/>
        </w:rPr>
        <w:t>
      ақша есептеу машинасының құрылысы, пайдалану және реттеу тәртібі.</w:t>
      </w:r>
    </w:p>
    <w:bookmarkStart w:name="z621" w:id="619"/>
    <w:p>
      <w:pPr>
        <w:spacing w:after="0"/>
        <w:ind w:left="0"/>
        <w:jc w:val="left"/>
      </w:pPr>
      <w:r>
        <w:rPr>
          <w:rFonts w:ascii="Times New Roman"/>
          <w:b/>
          <w:i w:val="false"/>
          <w:color w:val="000000"/>
        </w:rPr>
        <w:t xml:space="preserve"> 16-параграф. Жартылай фабрикаттар мен даяр өнімді бақылаушы, 2-разряд</w:t>
      </w:r>
    </w:p>
    <w:bookmarkEnd w:id="619"/>
    <w:bookmarkStart w:name="z622" w:id="620"/>
    <w:p>
      <w:pPr>
        <w:spacing w:after="0"/>
        <w:ind w:left="0"/>
        <w:jc w:val="both"/>
      </w:pPr>
      <w:r>
        <w:rPr>
          <w:rFonts w:ascii="Times New Roman"/>
          <w:b w:val="false"/>
          <w:i w:val="false"/>
          <w:color w:val="000000"/>
          <w:sz w:val="28"/>
        </w:rPr>
        <w:t>
      419. Жұмыс сипаттамасы:</w:t>
      </w:r>
    </w:p>
    <w:bookmarkEnd w:id="620"/>
    <w:p>
      <w:pPr>
        <w:spacing w:after="0"/>
        <w:ind w:left="0"/>
        <w:jc w:val="both"/>
      </w:pPr>
      <w:r>
        <w:rPr>
          <w:rFonts w:ascii="Times New Roman"/>
          <w:b w:val="false"/>
          <w:i w:val="false"/>
          <w:color w:val="000000"/>
          <w:sz w:val="28"/>
        </w:rPr>
        <w:t>
      ұлттық стандарттарға, техникалық шарттарға және технологиялық нұсқаулықтарға сәйкес кітап-журнал басылымдарының жартылай фабрикаттарын, таза жазылған және картонаждық бұйымдарды, қағазды, картонды, дедеринді, техникалық маталарды, квитанциялық-бланкалық бұйымдар мен қатаң есептіліктегі өнімдерді сұрыптау, бақылау, қабылдап алу және іріктеу;</w:t>
      </w:r>
    </w:p>
    <w:p>
      <w:pPr>
        <w:spacing w:after="0"/>
        <w:ind w:left="0"/>
        <w:jc w:val="both"/>
      </w:pPr>
      <w:r>
        <w:rPr>
          <w:rFonts w:ascii="Times New Roman"/>
          <w:b w:val="false"/>
          <w:i w:val="false"/>
          <w:color w:val="000000"/>
          <w:sz w:val="28"/>
        </w:rPr>
        <w:t>
      іріктелген парақтарды немесе даналарын анықтау және жою, үлгілерін таңдау, қолмен және есептеу машинасында есептеу, бақыланатын бұйымдарды өру және орау;</w:t>
      </w:r>
    </w:p>
    <w:p>
      <w:pPr>
        <w:spacing w:after="0"/>
        <w:ind w:left="0"/>
        <w:jc w:val="both"/>
      </w:pPr>
      <w:r>
        <w:rPr>
          <w:rFonts w:ascii="Times New Roman"/>
          <w:b w:val="false"/>
          <w:i w:val="false"/>
          <w:color w:val="000000"/>
          <w:sz w:val="28"/>
        </w:rPr>
        <w:t>
      баспа түрлерібойынша ақауларды паспорт - жапсырмаға бөлу;</w:t>
      </w:r>
    </w:p>
    <w:p>
      <w:pPr>
        <w:spacing w:after="0"/>
        <w:ind w:left="0"/>
        <w:jc w:val="both"/>
      </w:pPr>
      <w:r>
        <w:rPr>
          <w:rFonts w:ascii="Times New Roman"/>
          <w:b w:val="false"/>
          <w:i w:val="false"/>
          <w:color w:val="000000"/>
          <w:sz w:val="28"/>
        </w:rPr>
        <w:t>
      баспа машиналарындағы баспаның сапасын, нөмірленуін бақылау және ақауларды жою шараларын қабылдау;</w:t>
      </w:r>
    </w:p>
    <w:p>
      <w:pPr>
        <w:spacing w:after="0"/>
        <w:ind w:left="0"/>
        <w:jc w:val="both"/>
      </w:pPr>
      <w:r>
        <w:rPr>
          <w:rFonts w:ascii="Times New Roman"/>
          <w:b w:val="false"/>
          <w:i w:val="false"/>
          <w:color w:val="000000"/>
          <w:sz w:val="28"/>
        </w:rPr>
        <w:t>
      ақау кітапшасында немесе бақылау картасындажазбаны жүргізу;</w:t>
      </w:r>
    </w:p>
    <w:p>
      <w:pPr>
        <w:spacing w:after="0"/>
        <w:ind w:left="0"/>
        <w:jc w:val="both"/>
      </w:pPr>
      <w:r>
        <w:rPr>
          <w:rFonts w:ascii="Times New Roman"/>
          <w:b w:val="false"/>
          <w:i w:val="false"/>
          <w:color w:val="000000"/>
          <w:sz w:val="28"/>
        </w:rPr>
        <w:t>
      өнімді орау және таңбалау сапасын тексеру;</w:t>
      </w:r>
    </w:p>
    <w:p>
      <w:pPr>
        <w:spacing w:after="0"/>
        <w:ind w:left="0"/>
        <w:jc w:val="both"/>
      </w:pPr>
      <w:r>
        <w:rPr>
          <w:rFonts w:ascii="Times New Roman"/>
          <w:b w:val="false"/>
          <w:i w:val="false"/>
          <w:color w:val="000000"/>
          <w:sz w:val="28"/>
        </w:rPr>
        <w:t>
      қорапқа оралған еркін есептеу бұйымдарын түпкілікті тексеру;</w:t>
      </w:r>
    </w:p>
    <w:p>
      <w:pPr>
        <w:spacing w:after="0"/>
        <w:ind w:left="0"/>
        <w:jc w:val="both"/>
      </w:pPr>
      <w:r>
        <w:rPr>
          <w:rFonts w:ascii="Times New Roman"/>
          <w:b w:val="false"/>
          <w:i w:val="false"/>
          <w:color w:val="000000"/>
          <w:sz w:val="28"/>
        </w:rPr>
        <w:t>
      паспорт жапсырманы ресімдеудің дұрыстығын, орам сапасын және пломбалардың бүтіндігін тексеру.</w:t>
      </w:r>
    </w:p>
    <w:bookmarkStart w:name="z623" w:id="621"/>
    <w:p>
      <w:pPr>
        <w:spacing w:after="0"/>
        <w:ind w:left="0"/>
        <w:jc w:val="both"/>
      </w:pPr>
      <w:r>
        <w:rPr>
          <w:rFonts w:ascii="Times New Roman"/>
          <w:b w:val="false"/>
          <w:i w:val="false"/>
          <w:color w:val="000000"/>
          <w:sz w:val="28"/>
        </w:rPr>
        <w:t>
      420. Білуге тиіс:</w:t>
      </w:r>
    </w:p>
    <w:bookmarkEnd w:id="621"/>
    <w:p>
      <w:pPr>
        <w:spacing w:after="0"/>
        <w:ind w:left="0"/>
        <w:jc w:val="both"/>
      </w:pPr>
      <w:r>
        <w:rPr>
          <w:rFonts w:ascii="Times New Roman"/>
          <w:b w:val="false"/>
          <w:i w:val="false"/>
          <w:color w:val="000000"/>
          <w:sz w:val="28"/>
        </w:rPr>
        <w:t>
      бақыланатын бұйымдарды сұрыптау, есептеу және орау жолдары;</w:t>
      </w:r>
    </w:p>
    <w:p>
      <w:pPr>
        <w:spacing w:after="0"/>
        <w:ind w:left="0"/>
        <w:jc w:val="both"/>
      </w:pPr>
      <w:r>
        <w:rPr>
          <w:rFonts w:ascii="Times New Roman"/>
          <w:b w:val="false"/>
          <w:i w:val="false"/>
          <w:color w:val="000000"/>
          <w:sz w:val="28"/>
        </w:rPr>
        <w:t>
      материалдар мен бақыланатын өнімнің ұлттық стандарттары мен техникалық шарттары, оны жасау технологиясы мен ақау түрлері;</w:t>
      </w:r>
    </w:p>
    <w:p>
      <w:pPr>
        <w:spacing w:after="0"/>
        <w:ind w:left="0"/>
        <w:jc w:val="both"/>
      </w:pPr>
      <w:r>
        <w:rPr>
          <w:rFonts w:ascii="Times New Roman"/>
          <w:b w:val="false"/>
          <w:i w:val="false"/>
          <w:color w:val="000000"/>
          <w:sz w:val="28"/>
        </w:rPr>
        <w:t>
      буып-түюді орау түрлері мен өру жолдары;</w:t>
      </w:r>
    </w:p>
    <w:p>
      <w:pPr>
        <w:spacing w:after="0"/>
        <w:ind w:left="0"/>
        <w:jc w:val="both"/>
      </w:pPr>
      <w:r>
        <w:rPr>
          <w:rFonts w:ascii="Times New Roman"/>
          <w:b w:val="false"/>
          <w:i w:val="false"/>
          <w:color w:val="000000"/>
          <w:sz w:val="28"/>
        </w:rPr>
        <w:t>
      операциялар бойынша шектеулер.</w:t>
      </w:r>
    </w:p>
    <w:bookmarkStart w:name="z624" w:id="622"/>
    <w:p>
      <w:pPr>
        <w:spacing w:after="0"/>
        <w:ind w:left="0"/>
        <w:jc w:val="both"/>
      </w:pPr>
      <w:r>
        <w:rPr>
          <w:rFonts w:ascii="Times New Roman"/>
          <w:b w:val="false"/>
          <w:i w:val="false"/>
          <w:color w:val="000000"/>
          <w:sz w:val="28"/>
        </w:rPr>
        <w:t>
      421. Жұмыс үлгілері:</w:t>
      </w:r>
    </w:p>
    <w:bookmarkEnd w:id="622"/>
    <w:p>
      <w:pPr>
        <w:spacing w:after="0"/>
        <w:ind w:left="0"/>
        <w:jc w:val="both"/>
      </w:pPr>
      <w:r>
        <w:rPr>
          <w:rFonts w:ascii="Times New Roman"/>
          <w:b w:val="false"/>
          <w:i w:val="false"/>
          <w:color w:val="000000"/>
          <w:sz w:val="28"/>
        </w:rPr>
        <w:t>
      1) қатаң бақылаудағы билеттер - сұрыптау, есептеу және бандерольдеу;</w:t>
      </w:r>
    </w:p>
    <w:p>
      <w:pPr>
        <w:spacing w:after="0"/>
        <w:ind w:left="0"/>
        <w:jc w:val="both"/>
      </w:pPr>
      <w:r>
        <w:rPr>
          <w:rFonts w:ascii="Times New Roman"/>
          <w:b w:val="false"/>
          <w:i w:val="false"/>
          <w:color w:val="000000"/>
          <w:sz w:val="28"/>
        </w:rPr>
        <w:t>
      2) бланктік билеттер - нөмірлерін салыстырып тексеру және сапасын тексеру;</w:t>
      </w:r>
    </w:p>
    <w:p>
      <w:pPr>
        <w:spacing w:after="0"/>
        <w:ind w:left="0"/>
        <w:jc w:val="both"/>
      </w:pPr>
      <w:r>
        <w:rPr>
          <w:rFonts w:ascii="Times New Roman"/>
          <w:b w:val="false"/>
          <w:i w:val="false"/>
          <w:color w:val="000000"/>
          <w:sz w:val="28"/>
        </w:rPr>
        <w:t>
      3) кітап, брошюра және журнал блоктары - дәптер бойынша бақылау;</w:t>
      </w:r>
    </w:p>
    <w:p>
      <w:pPr>
        <w:spacing w:after="0"/>
        <w:ind w:left="0"/>
        <w:jc w:val="both"/>
      </w:pPr>
      <w:r>
        <w:rPr>
          <w:rFonts w:ascii="Times New Roman"/>
          <w:b w:val="false"/>
          <w:i w:val="false"/>
          <w:color w:val="000000"/>
          <w:sz w:val="28"/>
        </w:rPr>
        <w:t>
      4) гуммирленген қағаз - сұрыптау;</w:t>
      </w:r>
    </w:p>
    <w:p>
      <w:pPr>
        <w:spacing w:after="0"/>
        <w:ind w:left="0"/>
        <w:jc w:val="both"/>
      </w:pPr>
      <w:r>
        <w:rPr>
          <w:rFonts w:ascii="Times New Roman"/>
          <w:b w:val="false"/>
          <w:i w:val="false"/>
          <w:color w:val="000000"/>
          <w:sz w:val="28"/>
        </w:rPr>
        <w:t>
      5) қатаң бақылаудағы қағаз, жартылай фабрикаттар және даяр өнім - есептеп бақылау;</w:t>
      </w:r>
    </w:p>
    <w:p>
      <w:pPr>
        <w:spacing w:after="0"/>
        <w:ind w:left="0"/>
        <w:jc w:val="both"/>
      </w:pPr>
      <w:r>
        <w:rPr>
          <w:rFonts w:ascii="Times New Roman"/>
          <w:b w:val="false"/>
          <w:i w:val="false"/>
          <w:color w:val="000000"/>
          <w:sz w:val="28"/>
        </w:rPr>
        <w:t>
      6) газеттер - бақылау;</w:t>
      </w:r>
    </w:p>
    <w:p>
      <w:pPr>
        <w:spacing w:after="0"/>
        <w:ind w:left="0"/>
        <w:jc w:val="both"/>
      </w:pPr>
      <w:r>
        <w:rPr>
          <w:rFonts w:ascii="Times New Roman"/>
          <w:b w:val="false"/>
          <w:i w:val="false"/>
          <w:color w:val="000000"/>
          <w:sz w:val="28"/>
        </w:rPr>
        <w:t>
      7) квитанциялық-бланкілік бұйымдар - бақылау;</w:t>
      </w:r>
    </w:p>
    <w:p>
      <w:pPr>
        <w:spacing w:after="0"/>
        <w:ind w:left="0"/>
        <w:jc w:val="both"/>
      </w:pPr>
      <w:r>
        <w:rPr>
          <w:rFonts w:ascii="Times New Roman"/>
          <w:b w:val="false"/>
          <w:i w:val="false"/>
          <w:color w:val="000000"/>
          <w:sz w:val="28"/>
        </w:rPr>
        <w:t>
      8) таза жазылған және картонды бұйымдар (дәптерлер, блокноттар, қораптар) - бақылау;</w:t>
      </w:r>
    </w:p>
    <w:p>
      <w:pPr>
        <w:spacing w:after="0"/>
        <w:ind w:left="0"/>
        <w:jc w:val="both"/>
      </w:pPr>
      <w:r>
        <w:rPr>
          <w:rFonts w:ascii="Times New Roman"/>
          <w:b w:val="false"/>
          <w:i w:val="false"/>
          <w:color w:val="000000"/>
          <w:sz w:val="28"/>
        </w:rPr>
        <w:t>
      9) беттеу қақпақтары мен папкалар - бақылау;</w:t>
      </w:r>
    </w:p>
    <w:p>
      <w:pPr>
        <w:spacing w:after="0"/>
        <w:ind w:left="0"/>
        <w:jc w:val="both"/>
      </w:pPr>
      <w:r>
        <w:rPr>
          <w:rFonts w:ascii="Times New Roman"/>
          <w:b w:val="false"/>
          <w:i w:val="false"/>
          <w:color w:val="000000"/>
          <w:sz w:val="28"/>
        </w:rPr>
        <w:t>
      10) деколь бедерлері - сұрыптау;</w:t>
      </w:r>
    </w:p>
    <w:p>
      <w:pPr>
        <w:spacing w:after="0"/>
        <w:ind w:left="0"/>
        <w:jc w:val="both"/>
      </w:pPr>
      <w:r>
        <w:rPr>
          <w:rFonts w:ascii="Times New Roman"/>
          <w:b w:val="false"/>
          <w:i w:val="false"/>
          <w:color w:val="000000"/>
          <w:sz w:val="28"/>
        </w:rPr>
        <w:t>
      11) картографиялық өнім - сұрыптау;</w:t>
      </w:r>
    </w:p>
    <w:p>
      <w:pPr>
        <w:spacing w:after="0"/>
        <w:ind w:left="0"/>
        <w:jc w:val="both"/>
      </w:pPr>
      <w:r>
        <w:rPr>
          <w:rFonts w:ascii="Times New Roman"/>
          <w:b w:val="false"/>
          <w:i w:val="false"/>
          <w:color w:val="000000"/>
          <w:sz w:val="28"/>
        </w:rPr>
        <w:t>
      12) бұқаралық басылымдардың кітап-журнал (даяр) өнімдері - бақылау;</w:t>
      </w:r>
    </w:p>
    <w:p>
      <w:pPr>
        <w:spacing w:after="0"/>
        <w:ind w:left="0"/>
        <w:jc w:val="both"/>
      </w:pPr>
      <w:r>
        <w:rPr>
          <w:rFonts w:ascii="Times New Roman"/>
          <w:b w:val="false"/>
          <w:i w:val="false"/>
          <w:color w:val="000000"/>
          <w:sz w:val="28"/>
        </w:rPr>
        <w:t>
      13) кітап-журнал өнімі, афишалар, плакаттар - парақ бойынша бақылау;</w:t>
      </w:r>
    </w:p>
    <w:p>
      <w:pPr>
        <w:spacing w:after="0"/>
        <w:ind w:left="0"/>
        <w:jc w:val="both"/>
      </w:pPr>
      <w:r>
        <w:rPr>
          <w:rFonts w:ascii="Times New Roman"/>
          <w:b w:val="false"/>
          <w:i w:val="false"/>
          <w:color w:val="000000"/>
          <w:sz w:val="28"/>
        </w:rPr>
        <w:t>
      14) рұқсатнамалар, куәліктер - бақылау;</w:t>
      </w:r>
    </w:p>
    <w:p>
      <w:pPr>
        <w:spacing w:after="0"/>
        <w:ind w:left="0"/>
        <w:jc w:val="both"/>
      </w:pPr>
      <w:r>
        <w:rPr>
          <w:rFonts w:ascii="Times New Roman"/>
          <w:b w:val="false"/>
          <w:i w:val="false"/>
          <w:color w:val="000000"/>
          <w:sz w:val="28"/>
        </w:rPr>
        <w:t>
      15) чектер, ярлыктар - бақылау.</w:t>
      </w:r>
    </w:p>
    <w:bookmarkStart w:name="z625" w:id="623"/>
    <w:p>
      <w:pPr>
        <w:spacing w:after="0"/>
        <w:ind w:left="0"/>
        <w:jc w:val="left"/>
      </w:pPr>
      <w:r>
        <w:rPr>
          <w:rFonts w:ascii="Times New Roman"/>
          <w:b/>
          <w:i w:val="false"/>
          <w:color w:val="000000"/>
        </w:rPr>
        <w:t xml:space="preserve"> 17-параграф. Жартылай фабрикаттар мен даяр өнімді бақылаушы, 3-разряд</w:t>
      </w:r>
    </w:p>
    <w:bookmarkEnd w:id="623"/>
    <w:bookmarkStart w:name="z626" w:id="624"/>
    <w:p>
      <w:pPr>
        <w:spacing w:after="0"/>
        <w:ind w:left="0"/>
        <w:jc w:val="both"/>
      </w:pPr>
      <w:r>
        <w:rPr>
          <w:rFonts w:ascii="Times New Roman"/>
          <w:b w:val="false"/>
          <w:i w:val="false"/>
          <w:color w:val="000000"/>
          <w:sz w:val="28"/>
        </w:rPr>
        <w:t>
      422. Жұмыс сипаттамасы:</w:t>
      </w:r>
    </w:p>
    <w:bookmarkEnd w:id="624"/>
    <w:p>
      <w:pPr>
        <w:spacing w:after="0"/>
        <w:ind w:left="0"/>
        <w:jc w:val="both"/>
      </w:pPr>
      <w:r>
        <w:rPr>
          <w:rFonts w:ascii="Times New Roman"/>
          <w:b w:val="false"/>
          <w:i w:val="false"/>
          <w:color w:val="000000"/>
          <w:sz w:val="28"/>
        </w:rPr>
        <w:t>
      ұлттық стандарттарға, техникалық шарттарға және технологиялық нұсқаулықтарға сәйкес жоғары көркемдік кітап-журнал, көркем-репродукциялық басылымдарды, иллюстрацияларды, ашық хаттарды, қатаң бақылаудағы өнімдер мен күрделі квитанциялық-бланкілік бұйымдарын, жаппай шығарылым маркаларын сұрыптау, бақылау, қабылдау және іріктеу;</w:t>
      </w:r>
    </w:p>
    <w:p>
      <w:pPr>
        <w:spacing w:after="0"/>
        <w:ind w:left="0"/>
        <w:jc w:val="both"/>
      </w:pPr>
      <w:r>
        <w:rPr>
          <w:rFonts w:ascii="Times New Roman"/>
          <w:b w:val="false"/>
          <w:i w:val="false"/>
          <w:color w:val="000000"/>
          <w:sz w:val="28"/>
        </w:rPr>
        <w:t>
      қораптарға оралған қатаң есептегі бұйымдарды түпкілікті тексеру;</w:t>
      </w:r>
    </w:p>
    <w:p>
      <w:pPr>
        <w:spacing w:after="0"/>
        <w:ind w:left="0"/>
        <w:jc w:val="both"/>
      </w:pPr>
      <w:r>
        <w:rPr>
          <w:rFonts w:ascii="Times New Roman"/>
          <w:b w:val="false"/>
          <w:i w:val="false"/>
          <w:color w:val="000000"/>
          <w:sz w:val="28"/>
        </w:rPr>
        <w:t>
      паспорт жапсырманы ресімдеудің дұрыстығын, орау сапасын, пломбаның бүтіндігін және жүздіктің сапасын тексеру;</w:t>
      </w:r>
    </w:p>
    <w:p>
      <w:pPr>
        <w:spacing w:after="0"/>
        <w:ind w:left="0"/>
        <w:jc w:val="both"/>
      </w:pPr>
      <w:r>
        <w:rPr>
          <w:rFonts w:ascii="Times New Roman"/>
          <w:b w:val="false"/>
          <w:i w:val="false"/>
          <w:color w:val="000000"/>
          <w:sz w:val="28"/>
        </w:rPr>
        <w:t>
      бақыланатын бұйымдарды партиялары бойынша іріктеу, посылкаларда көрсетілген мекенжайларын тексеру;</w:t>
      </w:r>
    </w:p>
    <w:p>
      <w:pPr>
        <w:spacing w:after="0"/>
        <w:ind w:left="0"/>
        <w:jc w:val="both"/>
      </w:pPr>
      <w:r>
        <w:rPr>
          <w:rFonts w:ascii="Times New Roman"/>
          <w:b w:val="false"/>
          <w:i w:val="false"/>
          <w:color w:val="000000"/>
          <w:sz w:val="28"/>
        </w:rPr>
        <w:t>
      посылкаларды бандерольдау, пломбылау және тиісті жазуларын ресімдеу, посылкаларды поштаға және арнайы байланыспен жіберу үшін тапсыру;</w:t>
      </w:r>
    </w:p>
    <w:p>
      <w:pPr>
        <w:spacing w:after="0"/>
        <w:ind w:left="0"/>
        <w:jc w:val="both"/>
      </w:pPr>
      <w:r>
        <w:rPr>
          <w:rFonts w:ascii="Times New Roman"/>
          <w:b w:val="false"/>
          <w:i w:val="false"/>
          <w:color w:val="000000"/>
          <w:sz w:val="28"/>
        </w:rPr>
        <w:t>
      бұйымдарды тізіммен салыстырып тексеру;</w:t>
      </w:r>
    </w:p>
    <w:p>
      <w:pPr>
        <w:spacing w:after="0"/>
        <w:ind w:left="0"/>
        <w:jc w:val="both"/>
      </w:pPr>
      <w:r>
        <w:rPr>
          <w:rFonts w:ascii="Times New Roman"/>
          <w:b w:val="false"/>
          <w:i w:val="false"/>
          <w:color w:val="000000"/>
          <w:sz w:val="28"/>
        </w:rPr>
        <w:t>
      тапсырыс және айрықшалығына сәйкес жинақтаудың бекітілген кестелері және жинақ саны бойынша шрифтілік өнімді жинақтаудың дұрыстығын тексеру;</w:t>
      </w:r>
    </w:p>
    <w:p>
      <w:pPr>
        <w:spacing w:after="0"/>
        <w:ind w:left="0"/>
        <w:jc w:val="both"/>
      </w:pPr>
      <w:r>
        <w:rPr>
          <w:rFonts w:ascii="Times New Roman"/>
          <w:b w:val="false"/>
          <w:i w:val="false"/>
          <w:color w:val="000000"/>
          <w:sz w:val="28"/>
        </w:rPr>
        <w:t>
      қолданыстағы ұлттық стандарттарға және техникалық шарттарға сәйкес құйылған сызғыштар мен ашық жер материалдарының сапасын бақылау, оларды іріктеп шығару.</w:t>
      </w:r>
    </w:p>
    <w:bookmarkStart w:name="z627" w:id="625"/>
    <w:p>
      <w:pPr>
        <w:spacing w:after="0"/>
        <w:ind w:left="0"/>
        <w:jc w:val="both"/>
      </w:pPr>
      <w:r>
        <w:rPr>
          <w:rFonts w:ascii="Times New Roman"/>
          <w:b w:val="false"/>
          <w:i w:val="false"/>
          <w:color w:val="000000"/>
          <w:sz w:val="28"/>
        </w:rPr>
        <w:t>
      423. Білуге тиіс:</w:t>
      </w:r>
    </w:p>
    <w:bookmarkEnd w:id="625"/>
    <w:p>
      <w:pPr>
        <w:spacing w:after="0"/>
        <w:ind w:left="0"/>
        <w:jc w:val="both"/>
      </w:pPr>
      <w:r>
        <w:rPr>
          <w:rFonts w:ascii="Times New Roman"/>
          <w:b w:val="false"/>
          <w:i w:val="false"/>
          <w:color w:val="000000"/>
          <w:sz w:val="28"/>
        </w:rPr>
        <w:t>
      бақыланатын материалдар мен өнімнің ұлттық стандарттары мен техникалық шарттары;</w:t>
      </w:r>
    </w:p>
    <w:p>
      <w:pPr>
        <w:spacing w:after="0"/>
        <w:ind w:left="0"/>
        <w:jc w:val="both"/>
      </w:pPr>
      <w:r>
        <w:rPr>
          <w:rFonts w:ascii="Times New Roman"/>
          <w:b w:val="false"/>
          <w:i w:val="false"/>
          <w:color w:val="000000"/>
          <w:sz w:val="28"/>
        </w:rPr>
        <w:t>
      бақыланатын өнімді актілеу тәртібі;</w:t>
      </w:r>
    </w:p>
    <w:p>
      <w:pPr>
        <w:spacing w:after="0"/>
        <w:ind w:left="0"/>
        <w:jc w:val="both"/>
      </w:pPr>
      <w:r>
        <w:rPr>
          <w:rFonts w:ascii="Times New Roman"/>
          <w:b w:val="false"/>
          <w:i w:val="false"/>
          <w:color w:val="000000"/>
          <w:sz w:val="28"/>
        </w:rPr>
        <w:t>
      бұйымдардың номенклатурасы;</w:t>
      </w:r>
    </w:p>
    <w:p>
      <w:pPr>
        <w:spacing w:after="0"/>
        <w:ind w:left="0"/>
        <w:jc w:val="both"/>
      </w:pPr>
      <w:r>
        <w:rPr>
          <w:rFonts w:ascii="Times New Roman"/>
          <w:b w:val="false"/>
          <w:i w:val="false"/>
          <w:color w:val="000000"/>
          <w:sz w:val="28"/>
        </w:rPr>
        <w:t>
      баспа түрлерінің ерекшеліктері;</w:t>
      </w:r>
    </w:p>
    <w:p>
      <w:pPr>
        <w:spacing w:after="0"/>
        <w:ind w:left="0"/>
        <w:jc w:val="both"/>
      </w:pPr>
      <w:r>
        <w:rPr>
          <w:rFonts w:ascii="Times New Roman"/>
          <w:b w:val="false"/>
          <w:i w:val="false"/>
          <w:color w:val="000000"/>
          <w:sz w:val="28"/>
        </w:rPr>
        <w:t>
      брошюралық-беттеу операцияларының технологиясы;</w:t>
      </w:r>
    </w:p>
    <w:p>
      <w:pPr>
        <w:spacing w:after="0"/>
        <w:ind w:left="0"/>
        <w:jc w:val="both"/>
      </w:pPr>
      <w:r>
        <w:rPr>
          <w:rFonts w:ascii="Times New Roman"/>
          <w:b w:val="false"/>
          <w:i w:val="false"/>
          <w:color w:val="000000"/>
          <w:sz w:val="28"/>
        </w:rPr>
        <w:t>
      өлшеудің типографиялық жүйесі;</w:t>
      </w:r>
    </w:p>
    <w:p>
      <w:pPr>
        <w:spacing w:after="0"/>
        <w:ind w:left="0"/>
        <w:jc w:val="both"/>
      </w:pPr>
      <w:r>
        <w:rPr>
          <w:rFonts w:ascii="Times New Roman"/>
          <w:b w:val="false"/>
          <w:i w:val="false"/>
          <w:color w:val="000000"/>
          <w:sz w:val="28"/>
        </w:rPr>
        <w:t>
      барлық графикалық негіздер мен қалып қаріптері;</w:t>
      </w:r>
    </w:p>
    <w:p>
      <w:pPr>
        <w:spacing w:after="0"/>
        <w:ind w:left="0"/>
        <w:jc w:val="both"/>
      </w:pPr>
      <w:r>
        <w:rPr>
          <w:rFonts w:ascii="Times New Roman"/>
          <w:b w:val="false"/>
          <w:i w:val="false"/>
          <w:color w:val="000000"/>
          <w:sz w:val="28"/>
        </w:rPr>
        <w:t>
      қаріптердің ұлттық стандарттары;</w:t>
      </w:r>
    </w:p>
    <w:p>
      <w:pPr>
        <w:spacing w:after="0"/>
        <w:ind w:left="0"/>
        <w:jc w:val="both"/>
      </w:pPr>
      <w:r>
        <w:rPr>
          <w:rFonts w:ascii="Times New Roman"/>
          <w:b w:val="false"/>
          <w:i w:val="false"/>
          <w:color w:val="000000"/>
          <w:sz w:val="28"/>
        </w:rPr>
        <w:t>
      сызғыш және ашық жер материалының түрлері;</w:t>
      </w:r>
    </w:p>
    <w:p>
      <w:pPr>
        <w:spacing w:after="0"/>
        <w:ind w:left="0"/>
        <w:jc w:val="both"/>
      </w:pPr>
      <w:r>
        <w:rPr>
          <w:rFonts w:ascii="Times New Roman"/>
          <w:b w:val="false"/>
          <w:i w:val="false"/>
          <w:color w:val="000000"/>
          <w:sz w:val="28"/>
        </w:rPr>
        <w:t>
      жинақтау кестесі;</w:t>
      </w:r>
    </w:p>
    <w:p>
      <w:pPr>
        <w:spacing w:after="0"/>
        <w:ind w:left="0"/>
        <w:jc w:val="both"/>
      </w:pPr>
      <w:r>
        <w:rPr>
          <w:rFonts w:ascii="Times New Roman"/>
          <w:b w:val="false"/>
          <w:i w:val="false"/>
          <w:color w:val="000000"/>
          <w:sz w:val="28"/>
        </w:rPr>
        <w:t>
      сызғыш және ашық жер материалы жарамсыздық түрлері.</w:t>
      </w:r>
    </w:p>
    <w:bookmarkStart w:name="z628" w:id="626"/>
    <w:p>
      <w:pPr>
        <w:spacing w:after="0"/>
        <w:ind w:left="0"/>
        <w:jc w:val="both"/>
      </w:pPr>
      <w:r>
        <w:rPr>
          <w:rFonts w:ascii="Times New Roman"/>
          <w:b w:val="false"/>
          <w:i w:val="false"/>
          <w:color w:val="000000"/>
          <w:sz w:val="28"/>
        </w:rPr>
        <w:t>
      424. Жұмыс үлгілері:</w:t>
      </w:r>
    </w:p>
    <w:bookmarkEnd w:id="626"/>
    <w:p>
      <w:pPr>
        <w:spacing w:after="0"/>
        <w:ind w:left="0"/>
        <w:jc w:val="both"/>
      </w:pPr>
      <w:r>
        <w:rPr>
          <w:rFonts w:ascii="Times New Roman"/>
          <w:b w:val="false"/>
          <w:i w:val="false"/>
          <w:color w:val="000000"/>
          <w:sz w:val="28"/>
        </w:rPr>
        <w:t>
      1) жоғары көркемдік альбомдар - бақылау;</w:t>
      </w:r>
    </w:p>
    <w:p>
      <w:pPr>
        <w:spacing w:after="0"/>
        <w:ind w:left="0"/>
        <w:jc w:val="both"/>
      </w:pPr>
      <w:r>
        <w:rPr>
          <w:rFonts w:ascii="Times New Roman"/>
          <w:b w:val="false"/>
          <w:i w:val="false"/>
          <w:color w:val="000000"/>
          <w:sz w:val="28"/>
        </w:rPr>
        <w:t>
      2) билеттер, нөмірленген арнайы белгіленген өнімдер, рұқсатнамалар, куәліктер, арнайы есептегі квитанциялар - бақылау;</w:t>
      </w:r>
    </w:p>
    <w:p>
      <w:pPr>
        <w:spacing w:after="0"/>
        <w:ind w:left="0"/>
        <w:jc w:val="both"/>
      </w:pPr>
      <w:r>
        <w:rPr>
          <w:rFonts w:ascii="Times New Roman"/>
          <w:b w:val="false"/>
          <w:i w:val="false"/>
          <w:color w:val="000000"/>
          <w:sz w:val="28"/>
        </w:rPr>
        <w:t>
      3) грамоталар, дипломдар, аккредитивтер, азаматтық ахуал актілері туралы куәліктер, жинақтау кітапшалары - жартылай фабрикаттарды бақылау;</w:t>
      </w:r>
    </w:p>
    <w:p>
      <w:pPr>
        <w:spacing w:after="0"/>
        <w:ind w:left="0"/>
        <w:jc w:val="both"/>
      </w:pPr>
      <w:r>
        <w:rPr>
          <w:rFonts w:ascii="Times New Roman"/>
          <w:b w:val="false"/>
          <w:i w:val="false"/>
          <w:color w:val="000000"/>
          <w:sz w:val="28"/>
        </w:rPr>
        <w:t>
      4) иллюстрациялар, көп бояулы ашықхаттар, көркем маркалар - парақ бойынша бақылау;</w:t>
      </w:r>
    </w:p>
    <w:p>
      <w:pPr>
        <w:spacing w:after="0"/>
        <w:ind w:left="0"/>
        <w:jc w:val="both"/>
      </w:pPr>
      <w:r>
        <w:rPr>
          <w:rFonts w:ascii="Times New Roman"/>
          <w:b w:val="false"/>
          <w:i w:val="false"/>
          <w:color w:val="000000"/>
          <w:sz w:val="28"/>
        </w:rPr>
        <w:t>
      5) көп парақты карталар мен плакаттар - бақылау;</w:t>
      </w:r>
    </w:p>
    <w:p>
      <w:pPr>
        <w:spacing w:after="0"/>
        <w:ind w:left="0"/>
        <w:jc w:val="both"/>
      </w:pPr>
      <w:r>
        <w:rPr>
          <w:rFonts w:ascii="Times New Roman"/>
          <w:b w:val="false"/>
          <w:i w:val="false"/>
          <w:color w:val="000000"/>
          <w:sz w:val="28"/>
        </w:rPr>
        <w:t>
      6) сызғыштар мен ашық жер материалдары - бақылау;</w:t>
      </w:r>
    </w:p>
    <w:p>
      <w:pPr>
        <w:spacing w:after="0"/>
        <w:ind w:left="0"/>
        <w:jc w:val="both"/>
      </w:pPr>
      <w:r>
        <w:rPr>
          <w:rFonts w:ascii="Times New Roman"/>
          <w:b w:val="false"/>
          <w:i w:val="false"/>
          <w:color w:val="000000"/>
          <w:sz w:val="28"/>
        </w:rPr>
        <w:t>
      7) қатаң есептегі парақтар - есепті бақылау;</w:t>
      </w:r>
    </w:p>
    <w:p>
      <w:pPr>
        <w:spacing w:after="0"/>
        <w:ind w:left="0"/>
        <w:jc w:val="both"/>
      </w:pPr>
      <w:r>
        <w:rPr>
          <w:rFonts w:ascii="Times New Roman"/>
          <w:b w:val="false"/>
          <w:i w:val="false"/>
          <w:color w:val="000000"/>
          <w:sz w:val="28"/>
        </w:rPr>
        <w:t>
      8) картографиялық (топографиялық және арнайы карта үлгісіндегі күрделі емес) өнім - парақ бойынша бақылау;</w:t>
      </w:r>
    </w:p>
    <w:p>
      <w:pPr>
        <w:spacing w:after="0"/>
        <w:ind w:left="0"/>
        <w:jc w:val="both"/>
      </w:pPr>
      <w:r>
        <w:rPr>
          <w:rFonts w:ascii="Times New Roman"/>
          <w:b w:val="false"/>
          <w:i w:val="false"/>
          <w:color w:val="000000"/>
          <w:sz w:val="28"/>
        </w:rPr>
        <w:t>
      9) жоғары көркемдік (даяр) кітап-журнал өнімдері - бақылау;</w:t>
      </w:r>
    </w:p>
    <w:p>
      <w:pPr>
        <w:spacing w:after="0"/>
        <w:ind w:left="0"/>
        <w:jc w:val="both"/>
      </w:pPr>
      <w:r>
        <w:rPr>
          <w:rFonts w:ascii="Times New Roman"/>
          <w:b w:val="false"/>
          <w:i w:val="false"/>
          <w:color w:val="000000"/>
          <w:sz w:val="28"/>
        </w:rPr>
        <w:t>
      10) қаріптік өнім - жинақтау сапасын бақылау;</w:t>
      </w:r>
    </w:p>
    <w:p>
      <w:pPr>
        <w:spacing w:after="0"/>
        <w:ind w:left="0"/>
        <w:jc w:val="both"/>
      </w:pPr>
      <w:r>
        <w:rPr>
          <w:rFonts w:ascii="Times New Roman"/>
          <w:b w:val="false"/>
          <w:i w:val="false"/>
          <w:color w:val="000000"/>
          <w:sz w:val="28"/>
        </w:rPr>
        <w:t>
      11) кітап-журнал бұйымдарының баспалық қалыптары - бақылау.</w:t>
      </w:r>
    </w:p>
    <w:bookmarkStart w:name="z629" w:id="627"/>
    <w:p>
      <w:pPr>
        <w:spacing w:after="0"/>
        <w:ind w:left="0"/>
        <w:jc w:val="left"/>
      </w:pPr>
      <w:r>
        <w:rPr>
          <w:rFonts w:ascii="Times New Roman"/>
          <w:b/>
          <w:i w:val="false"/>
          <w:color w:val="000000"/>
        </w:rPr>
        <w:t xml:space="preserve"> 18-параграф. Жартылай фабрикаттар мен даяр өнімді бақылаушы, 4-разряд</w:t>
      </w:r>
    </w:p>
    <w:bookmarkEnd w:id="627"/>
    <w:bookmarkStart w:name="z630" w:id="628"/>
    <w:p>
      <w:pPr>
        <w:spacing w:after="0"/>
        <w:ind w:left="0"/>
        <w:jc w:val="both"/>
      </w:pPr>
      <w:r>
        <w:rPr>
          <w:rFonts w:ascii="Times New Roman"/>
          <w:b w:val="false"/>
          <w:i w:val="false"/>
          <w:color w:val="000000"/>
          <w:sz w:val="28"/>
        </w:rPr>
        <w:t>
      425. Жұмыс сипаттамасы:</w:t>
      </w:r>
    </w:p>
    <w:bookmarkEnd w:id="628"/>
    <w:p>
      <w:pPr>
        <w:spacing w:after="0"/>
        <w:ind w:left="0"/>
        <w:jc w:val="both"/>
      </w:pPr>
      <w:r>
        <w:rPr>
          <w:rFonts w:ascii="Times New Roman"/>
          <w:b w:val="false"/>
          <w:i w:val="false"/>
          <w:color w:val="000000"/>
          <w:sz w:val="28"/>
        </w:rPr>
        <w:t>
      жартылай өнімдері мен даяр өнімдерді:</w:t>
      </w:r>
    </w:p>
    <w:p>
      <w:pPr>
        <w:spacing w:after="0"/>
        <w:ind w:left="0"/>
        <w:jc w:val="both"/>
      </w:pPr>
      <w:r>
        <w:rPr>
          <w:rFonts w:ascii="Times New Roman"/>
          <w:b w:val="false"/>
          <w:i w:val="false"/>
          <w:color w:val="000000"/>
          <w:sz w:val="28"/>
        </w:rPr>
        <w:t>
      ақша бұйымдарын, чектерді, облигацияларды, төлқұжаттық құжаттаманы, еңбек кітапшаларын, ақшалай-заттай лотерея билеттері мен арнайы шығарылған маркаларды сұрыптау және бақылау;</w:t>
      </w:r>
    </w:p>
    <w:p>
      <w:pPr>
        <w:spacing w:after="0"/>
        <w:ind w:left="0"/>
        <w:jc w:val="both"/>
      </w:pPr>
      <w:r>
        <w:rPr>
          <w:rFonts w:ascii="Times New Roman"/>
          <w:b w:val="false"/>
          <w:i w:val="false"/>
          <w:color w:val="000000"/>
          <w:sz w:val="28"/>
        </w:rPr>
        <w:t>
      іріктелген парақтарды немесе даналарын анықтау және жою, үлгілерін таңдау, қолмен және есеп машинасында есептеу, қолданыстағы нұсқаулыққа сәйкес бұйымдарды өру және орау;</w:t>
      </w:r>
    </w:p>
    <w:p>
      <w:pPr>
        <w:spacing w:after="0"/>
        <w:ind w:left="0"/>
        <w:jc w:val="both"/>
      </w:pPr>
      <w:r>
        <w:rPr>
          <w:rFonts w:ascii="Times New Roman"/>
          <w:b w:val="false"/>
          <w:i w:val="false"/>
          <w:color w:val="000000"/>
          <w:sz w:val="28"/>
        </w:rPr>
        <w:t>
      жапсырма - төлқұжатқа баспа түрлері бойынша жарамсыздарын бөлу;</w:t>
      </w:r>
    </w:p>
    <w:p>
      <w:pPr>
        <w:spacing w:after="0"/>
        <w:ind w:left="0"/>
        <w:jc w:val="both"/>
      </w:pPr>
      <w:r>
        <w:rPr>
          <w:rFonts w:ascii="Times New Roman"/>
          <w:b w:val="false"/>
          <w:i w:val="false"/>
          <w:color w:val="000000"/>
          <w:sz w:val="28"/>
        </w:rPr>
        <w:t>
      күрделі картографиялық және өзгежоғары көркемдік көп бояулы өнімді сұрыптауға арналған үлгілерді бақылау және іріктеу;</w:t>
      </w:r>
    </w:p>
    <w:p>
      <w:pPr>
        <w:spacing w:after="0"/>
        <w:ind w:left="0"/>
        <w:jc w:val="both"/>
      </w:pPr>
      <w:r>
        <w:rPr>
          <w:rFonts w:ascii="Times New Roman"/>
          <w:b w:val="false"/>
          <w:i w:val="false"/>
          <w:color w:val="000000"/>
          <w:sz w:val="28"/>
        </w:rPr>
        <w:t>
      даяр өнімді сұрыптау және орау сапасын бақылау;</w:t>
      </w:r>
    </w:p>
    <w:p>
      <w:pPr>
        <w:spacing w:after="0"/>
        <w:ind w:left="0"/>
        <w:jc w:val="both"/>
      </w:pPr>
      <w:r>
        <w:rPr>
          <w:rFonts w:ascii="Times New Roman"/>
          <w:b w:val="false"/>
          <w:i w:val="false"/>
          <w:color w:val="000000"/>
          <w:sz w:val="28"/>
        </w:rPr>
        <w:t>
      қолданыстағы ұлттық стандарттарға немесе техникалық шарттарға сәйкес суреті, кегілді, бойы, көзінің тазалығы және өзгекөрсеткіштері бойынша оларды құйғаннан және қолмен жасағаннан кейін қаріптер мен оюлардың барлық түрінің сапасын бақылау;</w:t>
      </w:r>
    </w:p>
    <w:p>
      <w:pPr>
        <w:spacing w:after="0"/>
        <w:ind w:left="0"/>
        <w:jc w:val="both"/>
      </w:pPr>
      <w:r>
        <w:rPr>
          <w:rFonts w:ascii="Times New Roman"/>
          <w:b w:val="false"/>
          <w:i w:val="false"/>
          <w:color w:val="000000"/>
          <w:sz w:val="28"/>
        </w:rPr>
        <w:t>
      жарамсыздыққа шығарылған өнімді алу;</w:t>
      </w:r>
    </w:p>
    <w:p>
      <w:pPr>
        <w:spacing w:after="0"/>
        <w:ind w:left="0"/>
        <w:jc w:val="both"/>
      </w:pPr>
      <w:r>
        <w:rPr>
          <w:rFonts w:ascii="Times New Roman"/>
          <w:b w:val="false"/>
          <w:i w:val="false"/>
          <w:color w:val="000000"/>
          <w:sz w:val="28"/>
        </w:rPr>
        <w:t>
      түрлі диаграммалық өнім (таспа, дискілер, қатталатын таспалар) мөлшері мен баспа сапасын бақылау;</w:t>
      </w:r>
    </w:p>
    <w:p>
      <w:pPr>
        <w:spacing w:after="0"/>
        <w:ind w:left="0"/>
        <w:jc w:val="both"/>
      </w:pPr>
      <w:r>
        <w:rPr>
          <w:rFonts w:ascii="Times New Roman"/>
          <w:b w:val="false"/>
          <w:i w:val="false"/>
          <w:color w:val="000000"/>
          <w:sz w:val="28"/>
        </w:rPr>
        <w:t>
      ақаулықтардың алдын алу шараларын қабылдау;</w:t>
      </w:r>
    </w:p>
    <w:p>
      <w:pPr>
        <w:spacing w:after="0"/>
        <w:ind w:left="0"/>
        <w:jc w:val="both"/>
      </w:pPr>
      <w:r>
        <w:rPr>
          <w:rFonts w:ascii="Times New Roman"/>
          <w:b w:val="false"/>
          <w:i w:val="false"/>
          <w:color w:val="000000"/>
          <w:sz w:val="28"/>
        </w:rPr>
        <w:t>
      қолданыстағы ұлттық стандарттар мен техникалық шарттарға сәйкес ғылыми-техникалық және патенттік материал микрофиш және микрофильмдері негативтері мен позитивтерінің сапасын бақылау.</w:t>
      </w:r>
    </w:p>
    <w:bookmarkStart w:name="z631" w:id="629"/>
    <w:p>
      <w:pPr>
        <w:spacing w:after="0"/>
        <w:ind w:left="0"/>
        <w:jc w:val="both"/>
      </w:pPr>
      <w:r>
        <w:rPr>
          <w:rFonts w:ascii="Times New Roman"/>
          <w:b w:val="false"/>
          <w:i w:val="false"/>
          <w:color w:val="000000"/>
          <w:sz w:val="28"/>
        </w:rPr>
        <w:t>
      426. Білуге тиіс:</w:t>
      </w:r>
    </w:p>
    <w:bookmarkEnd w:id="629"/>
    <w:p>
      <w:pPr>
        <w:spacing w:after="0"/>
        <w:ind w:left="0"/>
        <w:jc w:val="both"/>
      </w:pPr>
      <w:r>
        <w:rPr>
          <w:rFonts w:ascii="Times New Roman"/>
          <w:b w:val="false"/>
          <w:i w:val="false"/>
          <w:color w:val="000000"/>
          <w:sz w:val="28"/>
        </w:rPr>
        <w:t>
      бұйымдарды, картографиялық бұйымдарды, микрофиштер мен микрофильмдер жасаудың технологиялық процесі;</w:t>
      </w:r>
    </w:p>
    <w:p>
      <w:pPr>
        <w:spacing w:after="0"/>
        <w:ind w:left="0"/>
        <w:jc w:val="both"/>
      </w:pPr>
      <w:r>
        <w:rPr>
          <w:rFonts w:ascii="Times New Roman"/>
          <w:b w:val="false"/>
          <w:i w:val="false"/>
          <w:color w:val="000000"/>
          <w:sz w:val="28"/>
        </w:rPr>
        <w:t>
      бақыланатын өнімнің ұлттық стандарттары мен техникалық шарттары;</w:t>
      </w:r>
    </w:p>
    <w:p>
      <w:pPr>
        <w:spacing w:after="0"/>
        <w:ind w:left="0"/>
        <w:jc w:val="both"/>
      </w:pPr>
      <w:r>
        <w:rPr>
          <w:rFonts w:ascii="Times New Roman"/>
          <w:b w:val="false"/>
          <w:i w:val="false"/>
          <w:color w:val="000000"/>
          <w:sz w:val="28"/>
        </w:rPr>
        <w:t>
      картография негіздері;</w:t>
      </w:r>
    </w:p>
    <w:p>
      <w:pPr>
        <w:spacing w:after="0"/>
        <w:ind w:left="0"/>
        <w:jc w:val="both"/>
      </w:pPr>
      <w:r>
        <w:rPr>
          <w:rFonts w:ascii="Times New Roman"/>
          <w:b w:val="false"/>
          <w:i w:val="false"/>
          <w:color w:val="000000"/>
          <w:sz w:val="28"/>
        </w:rPr>
        <w:t>
      қаріптер жасаудың технологиялық процесі;</w:t>
      </w:r>
    </w:p>
    <w:p>
      <w:pPr>
        <w:spacing w:after="0"/>
        <w:ind w:left="0"/>
        <w:jc w:val="both"/>
      </w:pPr>
      <w:r>
        <w:rPr>
          <w:rFonts w:ascii="Times New Roman"/>
          <w:b w:val="false"/>
          <w:i w:val="false"/>
          <w:color w:val="000000"/>
          <w:sz w:val="28"/>
        </w:rPr>
        <w:t>
      қаріптік жарамсыз өнімнің түрлері мен себептері;</w:t>
      </w:r>
    </w:p>
    <w:p>
      <w:pPr>
        <w:spacing w:after="0"/>
        <w:ind w:left="0"/>
        <w:jc w:val="both"/>
      </w:pPr>
      <w:r>
        <w:rPr>
          <w:rFonts w:ascii="Times New Roman"/>
          <w:b w:val="false"/>
          <w:i w:val="false"/>
          <w:color w:val="000000"/>
          <w:sz w:val="28"/>
        </w:rPr>
        <w:t>
      ағаш жыныстары мен оның ағаш литерлерде жіберілетін ақаулықтары;</w:t>
      </w:r>
    </w:p>
    <w:p>
      <w:pPr>
        <w:spacing w:after="0"/>
        <w:ind w:left="0"/>
        <w:jc w:val="both"/>
      </w:pPr>
      <w:r>
        <w:rPr>
          <w:rFonts w:ascii="Times New Roman"/>
          <w:b w:val="false"/>
          <w:i w:val="false"/>
          <w:color w:val="000000"/>
          <w:sz w:val="28"/>
        </w:rPr>
        <w:t>
      қолданылатын өлшеу аспаптары мен құрылғыларды пайдалану тәртібі.</w:t>
      </w:r>
    </w:p>
    <w:bookmarkStart w:name="z632" w:id="630"/>
    <w:p>
      <w:pPr>
        <w:spacing w:after="0"/>
        <w:ind w:left="0"/>
        <w:jc w:val="both"/>
      </w:pPr>
      <w:r>
        <w:rPr>
          <w:rFonts w:ascii="Times New Roman"/>
          <w:b w:val="false"/>
          <w:i w:val="false"/>
          <w:color w:val="000000"/>
          <w:sz w:val="28"/>
        </w:rPr>
        <w:t>
      427. Жұмыс үлгілері:</w:t>
      </w:r>
    </w:p>
    <w:bookmarkEnd w:id="630"/>
    <w:p>
      <w:pPr>
        <w:spacing w:after="0"/>
        <w:ind w:left="0"/>
        <w:jc w:val="both"/>
      </w:pPr>
      <w:r>
        <w:rPr>
          <w:rFonts w:ascii="Times New Roman"/>
          <w:b w:val="false"/>
          <w:i w:val="false"/>
          <w:color w:val="000000"/>
          <w:sz w:val="28"/>
        </w:rPr>
        <w:t>
      1) ақша бұйымдары, облигациялар, төлқұжаттық құжаттама, еңбек кітапшалары, ақшалай-заттай лотерея билеттері, арнайы шығарылған маркалар - сұрыптау және бақылау;</w:t>
      </w:r>
    </w:p>
    <w:p>
      <w:pPr>
        <w:spacing w:after="0"/>
        <w:ind w:left="0"/>
        <w:jc w:val="both"/>
      </w:pPr>
      <w:r>
        <w:rPr>
          <w:rFonts w:ascii="Times New Roman"/>
          <w:b w:val="false"/>
          <w:i w:val="false"/>
          <w:color w:val="000000"/>
          <w:sz w:val="28"/>
        </w:rPr>
        <w:t>
      2) ғылыми-техникалық және патенттік материалдардың микрофиш және микрофильм негативтері, позитивтері - сапасын бақылау;</w:t>
      </w:r>
    </w:p>
    <w:p>
      <w:pPr>
        <w:spacing w:after="0"/>
        <w:ind w:left="0"/>
        <w:jc w:val="both"/>
      </w:pPr>
      <w:r>
        <w:rPr>
          <w:rFonts w:ascii="Times New Roman"/>
          <w:b w:val="false"/>
          <w:i w:val="false"/>
          <w:color w:val="000000"/>
          <w:sz w:val="28"/>
        </w:rPr>
        <w:t>
      3) картографиялық (әлем атласының күрделі үлгісі) өнім - парақ бойынша бақылау;</w:t>
      </w:r>
    </w:p>
    <w:p>
      <w:pPr>
        <w:spacing w:after="0"/>
        <w:ind w:left="0"/>
        <w:jc w:val="both"/>
      </w:pPr>
      <w:r>
        <w:rPr>
          <w:rFonts w:ascii="Times New Roman"/>
          <w:b w:val="false"/>
          <w:i w:val="false"/>
          <w:color w:val="000000"/>
          <w:sz w:val="28"/>
        </w:rPr>
        <w:t>
      4) барлық түрдегі қаріптер - сапасын бақылау.</w:t>
      </w:r>
    </w:p>
    <w:bookmarkStart w:name="z633" w:id="631"/>
    <w:p>
      <w:pPr>
        <w:spacing w:after="0"/>
        <w:ind w:left="0"/>
        <w:jc w:val="left"/>
      </w:pPr>
      <w:r>
        <w:rPr>
          <w:rFonts w:ascii="Times New Roman"/>
          <w:b/>
          <w:i w:val="false"/>
          <w:color w:val="000000"/>
        </w:rPr>
        <w:t xml:space="preserve"> 19-параграф. Жартылай фабрикаттар мен даяр өнімді бақылаушы, 5-разряд</w:t>
      </w:r>
    </w:p>
    <w:bookmarkEnd w:id="631"/>
    <w:bookmarkStart w:name="z634" w:id="632"/>
    <w:p>
      <w:pPr>
        <w:spacing w:after="0"/>
        <w:ind w:left="0"/>
        <w:jc w:val="both"/>
      </w:pPr>
      <w:r>
        <w:rPr>
          <w:rFonts w:ascii="Times New Roman"/>
          <w:b w:val="false"/>
          <w:i w:val="false"/>
          <w:color w:val="000000"/>
          <w:sz w:val="28"/>
        </w:rPr>
        <w:t>
      428. Жұмыс сипаттамасы:</w:t>
      </w:r>
    </w:p>
    <w:bookmarkEnd w:id="632"/>
    <w:p>
      <w:pPr>
        <w:spacing w:after="0"/>
        <w:ind w:left="0"/>
        <w:jc w:val="both"/>
      </w:pPr>
      <w:r>
        <w:rPr>
          <w:rFonts w:ascii="Times New Roman"/>
          <w:b w:val="false"/>
          <w:i w:val="false"/>
          <w:color w:val="000000"/>
          <w:sz w:val="28"/>
        </w:rPr>
        <w:t>
      қаріптерді, пуансондарды және матрицаларды құюға арналған бақылау жеткізудің сапасын кегіл, бойы, қалыңдығы, қаріп жолы, көзінің тазалығы және өзгекөрсеткіштер бойынша тексеру;</w:t>
      </w:r>
    </w:p>
    <w:p>
      <w:pPr>
        <w:spacing w:after="0"/>
        <w:ind w:left="0"/>
        <w:jc w:val="both"/>
      </w:pPr>
      <w:r>
        <w:rPr>
          <w:rFonts w:ascii="Times New Roman"/>
          <w:b w:val="false"/>
          <w:i w:val="false"/>
          <w:color w:val="000000"/>
          <w:sz w:val="28"/>
        </w:rPr>
        <w:t>
      қаріп құятын машиналардағы ақаулардың себептерін анықтау және алдын алу жөніндегі шараларды қабылдау;</w:t>
      </w:r>
    </w:p>
    <w:p>
      <w:pPr>
        <w:spacing w:after="0"/>
        <w:ind w:left="0"/>
        <w:jc w:val="both"/>
      </w:pPr>
      <w:r>
        <w:rPr>
          <w:rFonts w:ascii="Times New Roman"/>
          <w:b w:val="false"/>
          <w:i w:val="false"/>
          <w:color w:val="000000"/>
          <w:sz w:val="28"/>
        </w:rPr>
        <w:t>
      картографиялық өнімді басып шығаруға арналған баспалық қалыптардың сапасын оларды жасаудың барлық сатысында тексеру.</w:t>
      </w:r>
    </w:p>
    <w:bookmarkStart w:name="z635" w:id="633"/>
    <w:p>
      <w:pPr>
        <w:spacing w:after="0"/>
        <w:ind w:left="0"/>
        <w:jc w:val="both"/>
      </w:pPr>
      <w:r>
        <w:rPr>
          <w:rFonts w:ascii="Times New Roman"/>
          <w:b w:val="false"/>
          <w:i w:val="false"/>
          <w:color w:val="000000"/>
          <w:sz w:val="28"/>
        </w:rPr>
        <w:t>
      429. Білуге тиіс:</w:t>
      </w:r>
    </w:p>
    <w:bookmarkEnd w:id="633"/>
    <w:p>
      <w:pPr>
        <w:spacing w:after="0"/>
        <w:ind w:left="0"/>
        <w:jc w:val="both"/>
      </w:pPr>
      <w:r>
        <w:rPr>
          <w:rFonts w:ascii="Times New Roman"/>
          <w:b w:val="false"/>
          <w:i w:val="false"/>
          <w:color w:val="000000"/>
          <w:sz w:val="28"/>
        </w:rPr>
        <w:t>
      матрицалар мен пуансондардағы ақау түрлері;</w:t>
      </w:r>
    </w:p>
    <w:p>
      <w:pPr>
        <w:spacing w:after="0"/>
        <w:ind w:left="0"/>
        <w:jc w:val="both"/>
      </w:pPr>
      <w:r>
        <w:rPr>
          <w:rFonts w:ascii="Times New Roman"/>
          <w:b w:val="false"/>
          <w:i w:val="false"/>
          <w:color w:val="000000"/>
          <w:sz w:val="28"/>
        </w:rPr>
        <w:t>
      қаріптік өнімді құюдағы ақау себептерін жою әдістері.</w:t>
      </w:r>
    </w:p>
    <w:bookmarkStart w:name="z636" w:id="634"/>
    <w:p>
      <w:pPr>
        <w:spacing w:after="0"/>
        <w:ind w:left="0"/>
        <w:jc w:val="left"/>
      </w:pPr>
      <w:r>
        <w:rPr>
          <w:rFonts w:ascii="Times New Roman"/>
          <w:b/>
          <w:i w:val="false"/>
          <w:color w:val="000000"/>
        </w:rPr>
        <w:t xml:space="preserve"> 20-параграф. Іріктеу машинасының машинисі, 3-разряд</w:t>
      </w:r>
    </w:p>
    <w:bookmarkEnd w:id="634"/>
    <w:bookmarkStart w:name="z637" w:id="635"/>
    <w:p>
      <w:pPr>
        <w:spacing w:after="0"/>
        <w:ind w:left="0"/>
        <w:jc w:val="both"/>
      </w:pPr>
      <w:r>
        <w:rPr>
          <w:rFonts w:ascii="Times New Roman"/>
          <w:b w:val="false"/>
          <w:i w:val="false"/>
          <w:color w:val="000000"/>
          <w:sz w:val="28"/>
        </w:rPr>
        <w:t>
      430. Жұмыс сипаттамасы:</w:t>
      </w:r>
    </w:p>
    <w:bookmarkEnd w:id="635"/>
    <w:p>
      <w:pPr>
        <w:spacing w:after="0"/>
        <w:ind w:left="0"/>
        <w:jc w:val="both"/>
      </w:pPr>
      <w:r>
        <w:rPr>
          <w:rFonts w:ascii="Times New Roman"/>
          <w:b w:val="false"/>
          <w:i w:val="false"/>
          <w:color w:val="000000"/>
          <w:sz w:val="28"/>
        </w:rPr>
        <w:t>
      біліктілігі жоғары іріктеу машинасының машинисінің басшылығымен іріктеу машинасында төсеніш қағаздан жасалған басылып шыққан өнімді іріктеу;</w:t>
      </w:r>
    </w:p>
    <w:p>
      <w:pPr>
        <w:spacing w:after="0"/>
        <w:ind w:left="0"/>
        <w:jc w:val="both"/>
      </w:pPr>
      <w:r>
        <w:rPr>
          <w:rFonts w:ascii="Times New Roman"/>
          <w:b w:val="false"/>
          <w:i w:val="false"/>
          <w:color w:val="000000"/>
          <w:sz w:val="28"/>
        </w:rPr>
        <w:t>
      іріктеу машинасын жұмысқа дайындау;</w:t>
      </w:r>
    </w:p>
    <w:p>
      <w:pPr>
        <w:spacing w:after="0"/>
        <w:ind w:left="0"/>
        <w:jc w:val="both"/>
      </w:pPr>
      <w:r>
        <w:rPr>
          <w:rFonts w:ascii="Times New Roman"/>
          <w:b w:val="false"/>
          <w:i w:val="false"/>
          <w:color w:val="000000"/>
          <w:sz w:val="28"/>
        </w:rPr>
        <w:t>
      стапельді арбаға қағазды итеріп салу және қалау;</w:t>
      </w:r>
    </w:p>
    <w:p>
      <w:pPr>
        <w:spacing w:after="0"/>
        <w:ind w:left="0"/>
        <w:jc w:val="both"/>
      </w:pPr>
      <w:r>
        <w:rPr>
          <w:rFonts w:ascii="Times New Roman"/>
          <w:b w:val="false"/>
          <w:i w:val="false"/>
          <w:color w:val="000000"/>
          <w:sz w:val="28"/>
        </w:rPr>
        <w:t>
      қағаз артқан стапельді арбаны толтыру;</w:t>
      </w:r>
    </w:p>
    <w:p>
      <w:pPr>
        <w:spacing w:after="0"/>
        <w:ind w:left="0"/>
        <w:jc w:val="both"/>
      </w:pPr>
      <w:r>
        <w:rPr>
          <w:rFonts w:ascii="Times New Roman"/>
          <w:b w:val="false"/>
          <w:i w:val="false"/>
          <w:color w:val="000000"/>
          <w:sz w:val="28"/>
        </w:rPr>
        <w:t>
      төсеніш және тираждық қағазға арналған қабылдау стапелінің жұмысын қадағалау және оларды реттеу;</w:t>
      </w:r>
    </w:p>
    <w:p>
      <w:pPr>
        <w:spacing w:after="0"/>
        <w:ind w:left="0"/>
        <w:jc w:val="both"/>
      </w:pPr>
      <w:r>
        <w:rPr>
          <w:rFonts w:ascii="Times New Roman"/>
          <w:b w:val="false"/>
          <w:i w:val="false"/>
          <w:color w:val="000000"/>
          <w:sz w:val="28"/>
        </w:rPr>
        <w:t>
      қабылдау стапельдерінен төсеніш және тираждық қағазды түсіру.</w:t>
      </w:r>
    </w:p>
    <w:bookmarkStart w:name="z638" w:id="636"/>
    <w:p>
      <w:pPr>
        <w:spacing w:after="0"/>
        <w:ind w:left="0"/>
        <w:jc w:val="both"/>
      </w:pPr>
      <w:r>
        <w:rPr>
          <w:rFonts w:ascii="Times New Roman"/>
          <w:b w:val="false"/>
          <w:i w:val="false"/>
          <w:color w:val="000000"/>
          <w:sz w:val="28"/>
        </w:rPr>
        <w:t>
      431. Білуге тиіс:</w:t>
      </w:r>
    </w:p>
    <w:bookmarkEnd w:id="636"/>
    <w:p>
      <w:pPr>
        <w:spacing w:after="0"/>
        <w:ind w:left="0"/>
        <w:jc w:val="both"/>
      </w:pPr>
      <w:r>
        <w:rPr>
          <w:rFonts w:ascii="Times New Roman"/>
          <w:b w:val="false"/>
          <w:i w:val="false"/>
          <w:color w:val="000000"/>
          <w:sz w:val="28"/>
        </w:rPr>
        <w:t>
      басылып шыққан өнімді іріктеуге техникалық талаптар;</w:t>
      </w:r>
    </w:p>
    <w:p>
      <w:pPr>
        <w:spacing w:after="0"/>
        <w:ind w:left="0"/>
        <w:jc w:val="both"/>
      </w:pPr>
      <w:r>
        <w:rPr>
          <w:rFonts w:ascii="Times New Roman"/>
          <w:b w:val="false"/>
          <w:i w:val="false"/>
          <w:color w:val="000000"/>
          <w:sz w:val="28"/>
        </w:rPr>
        <w:t>
      іріктеу машиналарын пайдалану тәртібі.</w:t>
      </w:r>
    </w:p>
    <w:bookmarkStart w:name="z639" w:id="637"/>
    <w:p>
      <w:pPr>
        <w:spacing w:after="0"/>
        <w:ind w:left="0"/>
        <w:jc w:val="left"/>
      </w:pPr>
      <w:r>
        <w:rPr>
          <w:rFonts w:ascii="Times New Roman"/>
          <w:b/>
          <w:i w:val="false"/>
          <w:color w:val="000000"/>
        </w:rPr>
        <w:t xml:space="preserve"> 21-параграф. Іріктеу машинасының машинисі, 4-разряд</w:t>
      </w:r>
    </w:p>
    <w:bookmarkEnd w:id="637"/>
    <w:bookmarkStart w:name="z640" w:id="638"/>
    <w:p>
      <w:pPr>
        <w:spacing w:after="0"/>
        <w:ind w:left="0"/>
        <w:jc w:val="both"/>
      </w:pPr>
      <w:r>
        <w:rPr>
          <w:rFonts w:ascii="Times New Roman"/>
          <w:b w:val="false"/>
          <w:i w:val="false"/>
          <w:color w:val="000000"/>
          <w:sz w:val="28"/>
        </w:rPr>
        <w:t>
      432. Жұмыс сипаттамасы:</w:t>
      </w:r>
    </w:p>
    <w:bookmarkEnd w:id="638"/>
    <w:p>
      <w:pPr>
        <w:spacing w:after="0"/>
        <w:ind w:left="0"/>
        <w:jc w:val="both"/>
      </w:pPr>
      <w:r>
        <w:rPr>
          <w:rFonts w:ascii="Times New Roman"/>
          <w:b w:val="false"/>
          <w:i w:val="false"/>
          <w:color w:val="000000"/>
          <w:sz w:val="28"/>
        </w:rPr>
        <w:t>
      төсеніш қағазынан жасалған басылып шыққан өнімді іріктеу машинасында іріктеу;</w:t>
      </w:r>
    </w:p>
    <w:p>
      <w:pPr>
        <w:spacing w:after="0"/>
        <w:ind w:left="0"/>
        <w:jc w:val="both"/>
      </w:pPr>
      <w:r>
        <w:rPr>
          <w:rFonts w:ascii="Times New Roman"/>
          <w:b w:val="false"/>
          <w:i w:val="false"/>
          <w:color w:val="000000"/>
          <w:sz w:val="28"/>
        </w:rPr>
        <w:t>
      іріктеу машинасын жұмысқа дайындау, фотоэлементтерді, өзі салатын және көлік шығару жүйесін, парақ шығарып тастайтын құрылғыны реттеу;</w:t>
      </w:r>
    </w:p>
    <w:p>
      <w:pPr>
        <w:spacing w:after="0"/>
        <w:ind w:left="0"/>
        <w:jc w:val="both"/>
      </w:pPr>
      <w:r>
        <w:rPr>
          <w:rFonts w:ascii="Times New Roman"/>
          <w:b w:val="false"/>
          <w:i w:val="false"/>
          <w:color w:val="000000"/>
          <w:sz w:val="28"/>
        </w:rPr>
        <w:t>
      бұйымның форматын өзгерту кезінде іріктеу машинасы құрылғысын орнату және реттеу;</w:t>
      </w:r>
    </w:p>
    <w:p>
      <w:pPr>
        <w:spacing w:after="0"/>
        <w:ind w:left="0"/>
        <w:jc w:val="both"/>
      </w:pPr>
      <w:r>
        <w:rPr>
          <w:rFonts w:ascii="Times New Roman"/>
          <w:b w:val="false"/>
          <w:i w:val="false"/>
          <w:color w:val="000000"/>
          <w:sz w:val="28"/>
        </w:rPr>
        <w:t>
      іріктеу машинасы тораптарын реттеу;</w:t>
      </w:r>
    </w:p>
    <w:p>
      <w:pPr>
        <w:spacing w:after="0"/>
        <w:ind w:left="0"/>
        <w:jc w:val="both"/>
      </w:pPr>
      <w:r>
        <w:rPr>
          <w:rFonts w:ascii="Times New Roman"/>
          <w:b w:val="false"/>
          <w:i w:val="false"/>
          <w:color w:val="000000"/>
          <w:sz w:val="28"/>
        </w:rPr>
        <w:t>
      іріктеу машинасының жұмысындағы бұзушылықтарды жою.</w:t>
      </w:r>
    </w:p>
    <w:bookmarkStart w:name="z641" w:id="639"/>
    <w:p>
      <w:pPr>
        <w:spacing w:after="0"/>
        <w:ind w:left="0"/>
        <w:jc w:val="both"/>
      </w:pPr>
      <w:r>
        <w:rPr>
          <w:rFonts w:ascii="Times New Roman"/>
          <w:b w:val="false"/>
          <w:i w:val="false"/>
          <w:color w:val="000000"/>
          <w:sz w:val="28"/>
        </w:rPr>
        <w:t>
      433. Білуге тиіс:</w:t>
      </w:r>
    </w:p>
    <w:bookmarkEnd w:id="639"/>
    <w:p>
      <w:pPr>
        <w:spacing w:after="0"/>
        <w:ind w:left="0"/>
        <w:jc w:val="both"/>
      </w:pPr>
      <w:r>
        <w:rPr>
          <w:rFonts w:ascii="Times New Roman"/>
          <w:b w:val="false"/>
          <w:i w:val="false"/>
          <w:color w:val="000000"/>
          <w:sz w:val="28"/>
        </w:rPr>
        <w:t>
      іріктеу машинасы механизмдерінің құрылысы, қолдану принципі мен реттеу тәртібі;</w:t>
      </w:r>
    </w:p>
    <w:p>
      <w:pPr>
        <w:spacing w:after="0"/>
        <w:ind w:left="0"/>
        <w:jc w:val="both"/>
      </w:pPr>
      <w:r>
        <w:rPr>
          <w:rFonts w:ascii="Times New Roman"/>
          <w:b w:val="false"/>
          <w:i w:val="false"/>
          <w:color w:val="000000"/>
          <w:sz w:val="28"/>
        </w:rPr>
        <w:t>
      электронды құрылғыларды реттеу жолдары;</w:t>
      </w:r>
    </w:p>
    <w:p>
      <w:pPr>
        <w:spacing w:after="0"/>
        <w:ind w:left="0"/>
        <w:jc w:val="both"/>
      </w:pPr>
      <w:r>
        <w:rPr>
          <w:rFonts w:ascii="Times New Roman"/>
          <w:b w:val="false"/>
          <w:i w:val="false"/>
          <w:color w:val="000000"/>
          <w:sz w:val="28"/>
        </w:rPr>
        <w:t>
      іріктеу машинасын пайдалану тәртібі;</w:t>
      </w:r>
    </w:p>
    <w:p>
      <w:pPr>
        <w:spacing w:after="0"/>
        <w:ind w:left="0"/>
        <w:jc w:val="both"/>
      </w:pPr>
      <w:r>
        <w:rPr>
          <w:rFonts w:ascii="Times New Roman"/>
          <w:b w:val="false"/>
          <w:i w:val="false"/>
          <w:color w:val="000000"/>
          <w:sz w:val="28"/>
        </w:rPr>
        <w:t>
      басып шығарылған өнімнің техникалық шарттары.</w:t>
      </w:r>
    </w:p>
    <w:bookmarkStart w:name="z642" w:id="640"/>
    <w:p>
      <w:pPr>
        <w:spacing w:after="0"/>
        <w:ind w:left="0"/>
        <w:jc w:val="left"/>
      </w:pPr>
      <w:r>
        <w:rPr>
          <w:rFonts w:ascii="Times New Roman"/>
          <w:b/>
          <w:i w:val="false"/>
          <w:color w:val="000000"/>
        </w:rPr>
        <w:t xml:space="preserve"> 22-параграф. Қабылдаушы-жөнелтуші, 2-разряд</w:t>
      </w:r>
    </w:p>
    <w:bookmarkEnd w:id="640"/>
    <w:bookmarkStart w:name="z643" w:id="641"/>
    <w:p>
      <w:pPr>
        <w:spacing w:after="0"/>
        <w:ind w:left="0"/>
        <w:jc w:val="both"/>
      </w:pPr>
      <w:r>
        <w:rPr>
          <w:rFonts w:ascii="Times New Roman"/>
          <w:b w:val="false"/>
          <w:i w:val="false"/>
          <w:color w:val="000000"/>
          <w:sz w:val="28"/>
        </w:rPr>
        <w:t>
      434. Жұмыс сипаттамасы:</w:t>
      </w:r>
    </w:p>
    <w:bookmarkEnd w:id="641"/>
    <w:p>
      <w:pPr>
        <w:spacing w:after="0"/>
        <w:ind w:left="0"/>
        <w:jc w:val="both"/>
      </w:pPr>
      <w:r>
        <w:rPr>
          <w:rFonts w:ascii="Times New Roman"/>
          <w:b w:val="false"/>
          <w:i w:val="false"/>
          <w:color w:val="000000"/>
          <w:sz w:val="28"/>
        </w:rPr>
        <w:t>
      полиграфиялық өнімді және үстемелердің биркасын, тізбесін таңдау, сондай-ақ әрбір бағыт бойынша жүк орындарын салыстырып тексеру;</w:t>
      </w:r>
    </w:p>
    <w:p>
      <w:pPr>
        <w:spacing w:after="0"/>
        <w:ind w:left="0"/>
        <w:jc w:val="both"/>
      </w:pPr>
      <w:r>
        <w:rPr>
          <w:rFonts w:ascii="Times New Roman"/>
          <w:b w:val="false"/>
          <w:i w:val="false"/>
          <w:color w:val="000000"/>
          <w:sz w:val="28"/>
        </w:rPr>
        <w:t>
      жүкті тізбе бойынша қабылдап алу, жүкті алып жүру, сұрыптаудан алу, темір жол станцияларында құжаттамаға сәйкес тапсыру, жүкті станцияда түсіруді бақылау;</w:t>
      </w:r>
    </w:p>
    <w:p>
      <w:pPr>
        <w:spacing w:after="0"/>
        <w:ind w:left="0"/>
        <w:jc w:val="both"/>
      </w:pPr>
      <w:r>
        <w:rPr>
          <w:rFonts w:ascii="Times New Roman"/>
          <w:b w:val="false"/>
          <w:i w:val="false"/>
          <w:color w:val="000000"/>
          <w:sz w:val="28"/>
        </w:rPr>
        <w:t>
      газеттер мен журналдарды даналап есептеу;</w:t>
      </w:r>
    </w:p>
    <w:p>
      <w:pPr>
        <w:spacing w:after="0"/>
        <w:ind w:left="0"/>
        <w:jc w:val="both"/>
      </w:pPr>
      <w:r>
        <w:rPr>
          <w:rFonts w:ascii="Times New Roman"/>
          <w:b w:val="false"/>
          <w:i w:val="false"/>
          <w:color w:val="000000"/>
          <w:sz w:val="28"/>
        </w:rPr>
        <w:t>
      мекенжайлар бойынша қалау;</w:t>
      </w:r>
    </w:p>
    <w:p>
      <w:pPr>
        <w:spacing w:after="0"/>
        <w:ind w:left="0"/>
        <w:jc w:val="both"/>
      </w:pPr>
      <w:r>
        <w:rPr>
          <w:rFonts w:ascii="Times New Roman"/>
          <w:b w:val="false"/>
          <w:i w:val="false"/>
          <w:color w:val="000000"/>
          <w:sz w:val="28"/>
        </w:rPr>
        <w:t>
      газет пен журналдардың стандартты бумаларын түпкілікті есептеу;</w:t>
      </w:r>
    </w:p>
    <w:p>
      <w:pPr>
        <w:spacing w:after="0"/>
        <w:ind w:left="0"/>
        <w:jc w:val="both"/>
      </w:pPr>
      <w:r>
        <w:rPr>
          <w:rFonts w:ascii="Times New Roman"/>
          <w:b w:val="false"/>
          <w:i w:val="false"/>
          <w:color w:val="000000"/>
          <w:sz w:val="28"/>
        </w:rPr>
        <w:t>
      жөнелту құжаттамасын алу және тарату;</w:t>
      </w:r>
    </w:p>
    <w:p>
      <w:pPr>
        <w:spacing w:after="0"/>
        <w:ind w:left="0"/>
        <w:jc w:val="both"/>
      </w:pPr>
      <w:r>
        <w:rPr>
          <w:rFonts w:ascii="Times New Roman"/>
          <w:b w:val="false"/>
          <w:i w:val="false"/>
          <w:color w:val="000000"/>
          <w:sz w:val="28"/>
        </w:rPr>
        <w:t>
      транспортерден бумалар мен қаптарды қабылдау;</w:t>
      </w:r>
    </w:p>
    <w:p>
      <w:pPr>
        <w:spacing w:after="0"/>
        <w:ind w:left="0"/>
        <w:jc w:val="both"/>
      </w:pPr>
      <w:r>
        <w:rPr>
          <w:rFonts w:ascii="Times New Roman"/>
          <w:b w:val="false"/>
          <w:i w:val="false"/>
          <w:color w:val="000000"/>
          <w:sz w:val="28"/>
        </w:rPr>
        <w:t>
      жүк тізбесінде оларды қабылдап алу туралы белгілеу және жүк орындарын бағыт бойынша есептеу, жүкті құжаттамаға сәйкес қалау;</w:t>
      </w:r>
    </w:p>
    <w:p>
      <w:pPr>
        <w:spacing w:after="0"/>
        <w:ind w:left="0"/>
        <w:jc w:val="both"/>
      </w:pPr>
      <w:r>
        <w:rPr>
          <w:rFonts w:ascii="Times New Roman"/>
          <w:b w:val="false"/>
          <w:i w:val="false"/>
          <w:color w:val="000000"/>
          <w:sz w:val="28"/>
        </w:rPr>
        <w:t>
      жүкті көлік құралдарын тиелуінің және газет пен журнал бумалары есептелуінің дұрыстығын бақылау;</w:t>
      </w:r>
    </w:p>
    <w:p>
      <w:pPr>
        <w:spacing w:after="0"/>
        <w:ind w:left="0"/>
        <w:jc w:val="both"/>
      </w:pPr>
      <w:r>
        <w:rPr>
          <w:rFonts w:ascii="Times New Roman"/>
          <w:b w:val="false"/>
          <w:i w:val="false"/>
          <w:color w:val="000000"/>
          <w:sz w:val="28"/>
        </w:rPr>
        <w:t>
      жартылай фабрикаттар мен даяр өнімді, оның ішінде қатаң бақылаудағы, микрофиштер мен микрофильмдерді таңдау, жинақтау және аралас цехтарға және қажетті жөнелту құжаттамасын ресімдей отырып экспедицияға жөнелту.</w:t>
      </w:r>
    </w:p>
    <w:bookmarkStart w:name="z644" w:id="642"/>
    <w:p>
      <w:pPr>
        <w:spacing w:after="0"/>
        <w:ind w:left="0"/>
        <w:jc w:val="both"/>
      </w:pPr>
      <w:r>
        <w:rPr>
          <w:rFonts w:ascii="Times New Roman"/>
          <w:b w:val="false"/>
          <w:i w:val="false"/>
          <w:color w:val="000000"/>
          <w:sz w:val="28"/>
        </w:rPr>
        <w:t>
      435. Білуге тиіс:</w:t>
      </w:r>
    </w:p>
    <w:bookmarkEnd w:id="642"/>
    <w:p>
      <w:pPr>
        <w:spacing w:after="0"/>
        <w:ind w:left="0"/>
        <w:jc w:val="both"/>
      </w:pPr>
      <w:r>
        <w:rPr>
          <w:rFonts w:ascii="Times New Roman"/>
          <w:b w:val="false"/>
          <w:i w:val="false"/>
          <w:color w:val="000000"/>
          <w:sz w:val="28"/>
        </w:rPr>
        <w:t>
      жөнелтілетін өнімге қойылатын техникалық талаптар;</w:t>
      </w:r>
    </w:p>
    <w:p>
      <w:pPr>
        <w:spacing w:after="0"/>
        <w:ind w:left="0"/>
        <w:jc w:val="both"/>
      </w:pPr>
      <w:r>
        <w:rPr>
          <w:rFonts w:ascii="Times New Roman"/>
          <w:b w:val="false"/>
          <w:i w:val="false"/>
          <w:color w:val="000000"/>
          <w:sz w:val="28"/>
        </w:rPr>
        <w:t>
      өнімді есептеу жолдары;</w:t>
      </w:r>
    </w:p>
    <w:p>
      <w:pPr>
        <w:spacing w:after="0"/>
        <w:ind w:left="0"/>
        <w:jc w:val="both"/>
      </w:pPr>
      <w:r>
        <w:rPr>
          <w:rFonts w:ascii="Times New Roman"/>
          <w:b w:val="false"/>
          <w:i w:val="false"/>
          <w:color w:val="000000"/>
          <w:sz w:val="28"/>
        </w:rPr>
        <w:t>
      жүкті түсіру және қоймалау тәртібі;</w:t>
      </w:r>
    </w:p>
    <w:p>
      <w:pPr>
        <w:spacing w:after="0"/>
        <w:ind w:left="0"/>
        <w:jc w:val="both"/>
      </w:pPr>
      <w:r>
        <w:rPr>
          <w:rFonts w:ascii="Times New Roman"/>
          <w:b w:val="false"/>
          <w:i w:val="false"/>
          <w:color w:val="000000"/>
          <w:sz w:val="28"/>
        </w:rPr>
        <w:t>
      жөнелту құжаттамасын ресімдеу тәртібі;</w:t>
      </w:r>
    </w:p>
    <w:p>
      <w:pPr>
        <w:spacing w:after="0"/>
        <w:ind w:left="0"/>
        <w:jc w:val="both"/>
      </w:pPr>
      <w:r>
        <w:rPr>
          <w:rFonts w:ascii="Times New Roman"/>
          <w:b w:val="false"/>
          <w:i w:val="false"/>
          <w:color w:val="000000"/>
          <w:sz w:val="28"/>
        </w:rPr>
        <w:t>
      жүкті мекенжайларға тарату тәртібі;</w:t>
      </w:r>
    </w:p>
    <w:p>
      <w:pPr>
        <w:spacing w:after="0"/>
        <w:ind w:left="0"/>
        <w:jc w:val="both"/>
      </w:pPr>
      <w:r>
        <w:rPr>
          <w:rFonts w:ascii="Times New Roman"/>
          <w:b w:val="false"/>
          <w:i w:val="false"/>
          <w:color w:val="000000"/>
          <w:sz w:val="28"/>
        </w:rPr>
        <w:t>
      көлік құралдарына арналған жүкті тиеу тәртібі.</w:t>
      </w:r>
    </w:p>
    <w:bookmarkStart w:name="z645" w:id="643"/>
    <w:p>
      <w:pPr>
        <w:spacing w:after="0"/>
        <w:ind w:left="0"/>
        <w:jc w:val="left"/>
      </w:pPr>
      <w:r>
        <w:rPr>
          <w:rFonts w:ascii="Times New Roman"/>
          <w:b/>
          <w:i w:val="false"/>
          <w:color w:val="000000"/>
        </w:rPr>
        <w:t xml:space="preserve"> 23-параграф. Машиналар мен агрегаттарда қабылдаушы, 2-разряд</w:t>
      </w:r>
    </w:p>
    <w:bookmarkEnd w:id="643"/>
    <w:bookmarkStart w:name="z646" w:id="644"/>
    <w:p>
      <w:pPr>
        <w:spacing w:after="0"/>
        <w:ind w:left="0"/>
        <w:jc w:val="both"/>
      </w:pPr>
      <w:r>
        <w:rPr>
          <w:rFonts w:ascii="Times New Roman"/>
          <w:b w:val="false"/>
          <w:i w:val="false"/>
          <w:color w:val="000000"/>
          <w:sz w:val="28"/>
        </w:rPr>
        <w:t>
      436. Жұмыс сипаттамасы:</w:t>
      </w:r>
    </w:p>
    <w:bookmarkEnd w:id="644"/>
    <w:p>
      <w:pPr>
        <w:spacing w:after="0"/>
        <w:ind w:left="0"/>
        <w:jc w:val="both"/>
      </w:pPr>
      <w:r>
        <w:rPr>
          <w:rFonts w:ascii="Times New Roman"/>
          <w:b w:val="false"/>
          <w:i w:val="false"/>
          <w:color w:val="000000"/>
          <w:sz w:val="28"/>
        </w:rPr>
        <w:t>
      баспа машиналарынан бедерлердің сапасын қаңылтырға тексере отырып қабылдау;</w:t>
      </w:r>
    </w:p>
    <w:p>
      <w:pPr>
        <w:spacing w:after="0"/>
        <w:ind w:left="0"/>
        <w:jc w:val="both"/>
      </w:pPr>
      <w:r>
        <w:rPr>
          <w:rFonts w:ascii="Times New Roman"/>
          <w:b w:val="false"/>
          <w:i w:val="false"/>
          <w:color w:val="000000"/>
          <w:sz w:val="28"/>
        </w:rPr>
        <w:t>
      біліктер мен резинаны шаю;</w:t>
      </w:r>
    </w:p>
    <w:p>
      <w:pPr>
        <w:spacing w:after="0"/>
        <w:ind w:left="0"/>
        <w:jc w:val="both"/>
      </w:pPr>
      <w:r>
        <w:rPr>
          <w:rFonts w:ascii="Times New Roman"/>
          <w:b w:val="false"/>
          <w:i w:val="false"/>
          <w:color w:val="000000"/>
          <w:sz w:val="28"/>
        </w:rPr>
        <w:t>
      қаңылтыр жөніндегі баспашының басшылығымен баспа машиналарына қызмет көрсету жөніндегі жұмыстарды орындау;</w:t>
      </w:r>
    </w:p>
    <w:p>
      <w:pPr>
        <w:spacing w:after="0"/>
        <w:ind w:left="0"/>
        <w:jc w:val="both"/>
      </w:pPr>
      <w:r>
        <w:rPr>
          <w:rFonts w:ascii="Times New Roman"/>
          <w:b w:val="false"/>
          <w:i w:val="false"/>
          <w:color w:val="000000"/>
          <w:sz w:val="28"/>
        </w:rPr>
        <w:t>
      қаріптік өнімді құю машинасынан қабылдау;</w:t>
      </w:r>
    </w:p>
    <w:p>
      <w:pPr>
        <w:spacing w:after="0"/>
        <w:ind w:left="0"/>
        <w:jc w:val="both"/>
      </w:pPr>
      <w:r>
        <w:rPr>
          <w:rFonts w:ascii="Times New Roman"/>
          <w:b w:val="false"/>
          <w:i w:val="false"/>
          <w:color w:val="000000"/>
          <w:sz w:val="28"/>
        </w:rPr>
        <w:t>
      қаріптік өнімді кегіл және стандарт бойынша гранкаларға орнату және гранкаларды бақылауға жылжыту;</w:t>
      </w:r>
    </w:p>
    <w:p>
      <w:pPr>
        <w:spacing w:after="0"/>
        <w:ind w:left="0"/>
        <w:jc w:val="both"/>
      </w:pPr>
      <w:r>
        <w:rPr>
          <w:rFonts w:ascii="Times New Roman"/>
          <w:b w:val="false"/>
          <w:i w:val="false"/>
          <w:color w:val="000000"/>
          <w:sz w:val="28"/>
        </w:rPr>
        <w:t>
      бақылау жүргізгеннен кейін қаріптік өнімді қабылдау, оны жинақтау бөлімшесіне және қоймаға жіберу;</w:t>
      </w:r>
    </w:p>
    <w:p>
      <w:pPr>
        <w:spacing w:after="0"/>
        <w:ind w:left="0"/>
        <w:jc w:val="both"/>
      </w:pPr>
      <w:r>
        <w:rPr>
          <w:rFonts w:ascii="Times New Roman"/>
          <w:b w:val="false"/>
          <w:i w:val="false"/>
          <w:color w:val="000000"/>
          <w:sz w:val="28"/>
        </w:rPr>
        <w:t>
      қаріптік өнімді стандартқа сәйкес қалау;</w:t>
      </w:r>
    </w:p>
    <w:p>
      <w:pPr>
        <w:spacing w:after="0"/>
        <w:ind w:left="0"/>
        <w:jc w:val="both"/>
      </w:pPr>
      <w:r>
        <w:rPr>
          <w:rFonts w:ascii="Times New Roman"/>
          <w:b w:val="false"/>
          <w:i w:val="false"/>
          <w:color w:val="000000"/>
          <w:sz w:val="28"/>
        </w:rPr>
        <w:t>
      қабылданған қаріптік өнімді есептеу.</w:t>
      </w:r>
    </w:p>
    <w:bookmarkStart w:name="z647" w:id="645"/>
    <w:p>
      <w:pPr>
        <w:spacing w:after="0"/>
        <w:ind w:left="0"/>
        <w:jc w:val="both"/>
      </w:pPr>
      <w:r>
        <w:rPr>
          <w:rFonts w:ascii="Times New Roman"/>
          <w:b w:val="false"/>
          <w:i w:val="false"/>
          <w:color w:val="000000"/>
          <w:sz w:val="28"/>
        </w:rPr>
        <w:t>
      437. Білуге тиіс:</w:t>
      </w:r>
    </w:p>
    <w:bookmarkEnd w:id="645"/>
    <w:p>
      <w:pPr>
        <w:spacing w:after="0"/>
        <w:ind w:left="0"/>
        <w:jc w:val="both"/>
      </w:pPr>
      <w:r>
        <w:rPr>
          <w:rFonts w:ascii="Times New Roman"/>
          <w:b w:val="false"/>
          <w:i w:val="false"/>
          <w:color w:val="000000"/>
          <w:sz w:val="28"/>
        </w:rPr>
        <w:t>
      қаңылтырға арналған баспа сапасына қойылатын техникалық талаптар;</w:t>
      </w:r>
    </w:p>
    <w:p>
      <w:pPr>
        <w:spacing w:after="0"/>
        <w:ind w:left="0"/>
        <w:jc w:val="both"/>
      </w:pPr>
      <w:r>
        <w:rPr>
          <w:rFonts w:ascii="Times New Roman"/>
          <w:b w:val="false"/>
          <w:i w:val="false"/>
          <w:color w:val="000000"/>
          <w:sz w:val="28"/>
        </w:rPr>
        <w:t>
      қаріптік өнім түрлері;</w:t>
      </w:r>
    </w:p>
    <w:p>
      <w:pPr>
        <w:spacing w:after="0"/>
        <w:ind w:left="0"/>
        <w:jc w:val="both"/>
      </w:pPr>
      <w:r>
        <w:rPr>
          <w:rFonts w:ascii="Times New Roman"/>
          <w:b w:val="false"/>
          <w:i w:val="false"/>
          <w:color w:val="000000"/>
          <w:sz w:val="28"/>
        </w:rPr>
        <w:t>
      таңбалау белгілері;</w:t>
      </w:r>
    </w:p>
    <w:p>
      <w:pPr>
        <w:spacing w:after="0"/>
        <w:ind w:left="0"/>
        <w:jc w:val="both"/>
      </w:pPr>
      <w:r>
        <w:rPr>
          <w:rFonts w:ascii="Times New Roman"/>
          <w:b w:val="false"/>
          <w:i w:val="false"/>
          <w:color w:val="000000"/>
          <w:sz w:val="28"/>
        </w:rPr>
        <w:t>
      есептеу құжаттамасын жүргізу тәртібі;</w:t>
      </w:r>
    </w:p>
    <w:p>
      <w:pPr>
        <w:spacing w:after="0"/>
        <w:ind w:left="0"/>
        <w:jc w:val="both"/>
      </w:pPr>
      <w:r>
        <w:rPr>
          <w:rFonts w:ascii="Times New Roman"/>
          <w:b w:val="false"/>
          <w:i w:val="false"/>
          <w:color w:val="000000"/>
          <w:sz w:val="28"/>
        </w:rPr>
        <w:t>
      қаріптің өнімді жылжыту және өлшеу тәртібі;</w:t>
      </w:r>
    </w:p>
    <w:p>
      <w:pPr>
        <w:spacing w:after="0"/>
        <w:ind w:left="0"/>
        <w:jc w:val="both"/>
      </w:pPr>
      <w:r>
        <w:rPr>
          <w:rFonts w:ascii="Times New Roman"/>
          <w:b w:val="false"/>
          <w:i w:val="false"/>
          <w:color w:val="000000"/>
          <w:sz w:val="28"/>
        </w:rPr>
        <w:t>
      баспа машинасы немесе агрегат орындайтын технологиялық операциялар;</w:t>
      </w:r>
    </w:p>
    <w:p>
      <w:pPr>
        <w:spacing w:after="0"/>
        <w:ind w:left="0"/>
        <w:jc w:val="both"/>
      </w:pPr>
      <w:r>
        <w:rPr>
          <w:rFonts w:ascii="Times New Roman"/>
          <w:b w:val="false"/>
          <w:i w:val="false"/>
          <w:color w:val="000000"/>
          <w:sz w:val="28"/>
        </w:rPr>
        <w:t>
      қабылдау құрылғысында жұмыс істеу әдістері.</w:t>
      </w:r>
    </w:p>
    <w:bookmarkStart w:name="z648" w:id="646"/>
    <w:p>
      <w:pPr>
        <w:spacing w:after="0"/>
        <w:ind w:left="0"/>
        <w:jc w:val="left"/>
      </w:pPr>
      <w:r>
        <w:rPr>
          <w:rFonts w:ascii="Times New Roman"/>
          <w:b/>
          <w:i w:val="false"/>
          <w:color w:val="000000"/>
        </w:rPr>
        <w:t xml:space="preserve"> 24-параграф. Мекенжайға жіберу машинасының машинисі, 2-разряд</w:t>
      </w:r>
    </w:p>
    <w:bookmarkEnd w:id="646"/>
    <w:bookmarkStart w:name="z649" w:id="647"/>
    <w:p>
      <w:pPr>
        <w:spacing w:after="0"/>
        <w:ind w:left="0"/>
        <w:jc w:val="both"/>
      </w:pPr>
      <w:r>
        <w:rPr>
          <w:rFonts w:ascii="Times New Roman"/>
          <w:b w:val="false"/>
          <w:i w:val="false"/>
          <w:color w:val="000000"/>
          <w:sz w:val="28"/>
        </w:rPr>
        <w:t>
      438. Жұмыс сипаттамасы:</w:t>
      </w:r>
    </w:p>
    <w:bookmarkEnd w:id="647"/>
    <w:p>
      <w:pPr>
        <w:spacing w:after="0"/>
        <w:ind w:left="0"/>
        <w:jc w:val="both"/>
      </w:pPr>
      <w:r>
        <w:rPr>
          <w:rFonts w:ascii="Times New Roman"/>
          <w:b w:val="false"/>
          <w:i w:val="false"/>
          <w:color w:val="000000"/>
          <w:sz w:val="28"/>
        </w:rPr>
        <w:t>
      жіберілетін құжаттардың мекенжайларының мәтінін теру және стенсельдерді қалыптап мекенжайға жіберу машинасында қалыптау;</w:t>
      </w:r>
    </w:p>
    <w:p>
      <w:pPr>
        <w:spacing w:after="0"/>
        <w:ind w:left="0"/>
        <w:jc w:val="both"/>
      </w:pPr>
      <w:r>
        <w:rPr>
          <w:rFonts w:ascii="Times New Roman"/>
          <w:b w:val="false"/>
          <w:i w:val="false"/>
          <w:color w:val="000000"/>
          <w:sz w:val="28"/>
        </w:rPr>
        <w:t>
      баспа мекенжай машинасында мекенжайын басу;</w:t>
      </w:r>
    </w:p>
    <w:p>
      <w:pPr>
        <w:spacing w:after="0"/>
        <w:ind w:left="0"/>
        <w:jc w:val="both"/>
      </w:pPr>
      <w:r>
        <w:rPr>
          <w:rFonts w:ascii="Times New Roman"/>
          <w:b w:val="false"/>
          <w:i w:val="false"/>
          <w:color w:val="000000"/>
          <w:sz w:val="28"/>
        </w:rPr>
        <w:t>
      қалыпталған стенсельдерді берілген тәртіпте арнайы жәшіктерге қалап және жәшіктерді шкафтарға орната отырып таңдау;</w:t>
      </w:r>
    </w:p>
    <w:p>
      <w:pPr>
        <w:spacing w:after="0"/>
        <w:ind w:left="0"/>
        <w:jc w:val="both"/>
      </w:pPr>
      <w:r>
        <w:rPr>
          <w:rFonts w:ascii="Times New Roman"/>
          <w:b w:val="false"/>
          <w:i w:val="false"/>
          <w:color w:val="000000"/>
          <w:sz w:val="28"/>
        </w:rPr>
        <w:t>
      қалыптайтын мекенжайға жіберу машинасын реттеу, тазалау және майлау.</w:t>
      </w:r>
    </w:p>
    <w:bookmarkStart w:name="z650" w:id="648"/>
    <w:p>
      <w:pPr>
        <w:spacing w:after="0"/>
        <w:ind w:left="0"/>
        <w:jc w:val="both"/>
      </w:pPr>
      <w:r>
        <w:rPr>
          <w:rFonts w:ascii="Times New Roman"/>
          <w:b w:val="false"/>
          <w:i w:val="false"/>
          <w:color w:val="000000"/>
          <w:sz w:val="28"/>
        </w:rPr>
        <w:t>
      439. Білуге тиіс:</w:t>
      </w:r>
    </w:p>
    <w:bookmarkEnd w:id="648"/>
    <w:p>
      <w:pPr>
        <w:spacing w:after="0"/>
        <w:ind w:left="0"/>
        <w:jc w:val="both"/>
      </w:pPr>
      <w:r>
        <w:rPr>
          <w:rFonts w:ascii="Times New Roman"/>
          <w:b w:val="false"/>
          <w:i w:val="false"/>
          <w:color w:val="000000"/>
          <w:sz w:val="28"/>
        </w:rPr>
        <w:t>
      поштаны жіберу жоспарының терминологиясы;</w:t>
      </w:r>
    </w:p>
    <w:p>
      <w:pPr>
        <w:spacing w:after="0"/>
        <w:ind w:left="0"/>
        <w:jc w:val="both"/>
      </w:pPr>
      <w:r>
        <w:rPr>
          <w:rFonts w:ascii="Times New Roman"/>
          <w:b w:val="false"/>
          <w:i w:val="false"/>
          <w:color w:val="000000"/>
          <w:sz w:val="28"/>
        </w:rPr>
        <w:t>
      латын әліпбиі;</w:t>
      </w:r>
    </w:p>
    <w:p>
      <w:pPr>
        <w:spacing w:after="0"/>
        <w:ind w:left="0"/>
        <w:jc w:val="both"/>
      </w:pPr>
      <w:r>
        <w:rPr>
          <w:rFonts w:ascii="Times New Roman"/>
          <w:b w:val="false"/>
          <w:i w:val="false"/>
          <w:color w:val="000000"/>
          <w:sz w:val="28"/>
        </w:rPr>
        <w:t>
      қалыптайтын мекенжайға жіберу машинасын реттеу жолдары.</w:t>
      </w:r>
    </w:p>
    <w:bookmarkStart w:name="z651" w:id="649"/>
    <w:p>
      <w:pPr>
        <w:spacing w:after="0"/>
        <w:ind w:left="0"/>
        <w:jc w:val="left"/>
      </w:pPr>
      <w:r>
        <w:rPr>
          <w:rFonts w:ascii="Times New Roman"/>
          <w:b/>
          <w:i w:val="false"/>
          <w:color w:val="000000"/>
        </w:rPr>
        <w:t xml:space="preserve"> 25-параграф. Орау машинасының машинисі, 2-разряд</w:t>
      </w:r>
    </w:p>
    <w:bookmarkEnd w:id="649"/>
    <w:bookmarkStart w:name="z652" w:id="650"/>
    <w:p>
      <w:pPr>
        <w:spacing w:after="0"/>
        <w:ind w:left="0"/>
        <w:jc w:val="both"/>
      </w:pPr>
      <w:r>
        <w:rPr>
          <w:rFonts w:ascii="Times New Roman"/>
          <w:b w:val="false"/>
          <w:i w:val="false"/>
          <w:color w:val="000000"/>
          <w:sz w:val="28"/>
        </w:rPr>
        <w:t>
      440. Жұмыс сипаттамасы:</w:t>
      </w:r>
    </w:p>
    <w:bookmarkEnd w:id="650"/>
    <w:p>
      <w:pPr>
        <w:spacing w:after="0"/>
        <w:ind w:left="0"/>
        <w:jc w:val="both"/>
      </w:pPr>
      <w:r>
        <w:rPr>
          <w:rFonts w:ascii="Times New Roman"/>
          <w:b w:val="false"/>
          <w:i w:val="false"/>
          <w:color w:val="000000"/>
          <w:sz w:val="28"/>
        </w:rPr>
        <w:t>
      кітап бумаларын шпагатпен орап байлау және орау станоктарында металл қапсырмамен түйінді бекіту;</w:t>
      </w:r>
    </w:p>
    <w:p>
      <w:pPr>
        <w:spacing w:after="0"/>
        <w:ind w:left="0"/>
        <w:jc w:val="both"/>
      </w:pPr>
      <w:r>
        <w:rPr>
          <w:rFonts w:ascii="Times New Roman"/>
          <w:b w:val="false"/>
          <w:i w:val="false"/>
          <w:color w:val="000000"/>
          <w:sz w:val="28"/>
        </w:rPr>
        <w:t>
      кітаптарды полиэтилен таспамен орап байлау және орау машиналарында термоқұрылғының көмегімен түйінді бекіту;</w:t>
      </w:r>
    </w:p>
    <w:p>
      <w:pPr>
        <w:spacing w:after="0"/>
        <w:ind w:left="0"/>
        <w:jc w:val="both"/>
      </w:pPr>
      <w:r>
        <w:rPr>
          <w:rFonts w:ascii="Times New Roman"/>
          <w:b w:val="false"/>
          <w:i w:val="false"/>
          <w:color w:val="000000"/>
          <w:sz w:val="28"/>
        </w:rPr>
        <w:t>
      орау станоктарын жұмысқа дайындау;</w:t>
      </w:r>
    </w:p>
    <w:p>
      <w:pPr>
        <w:spacing w:after="0"/>
        <w:ind w:left="0"/>
        <w:jc w:val="both"/>
      </w:pPr>
      <w:r>
        <w:rPr>
          <w:rFonts w:ascii="Times New Roman"/>
          <w:b w:val="false"/>
          <w:i w:val="false"/>
          <w:color w:val="000000"/>
          <w:sz w:val="28"/>
        </w:rPr>
        <w:t>
      шпагатты, болат, полиэтилен таспаны толтыру;</w:t>
      </w:r>
    </w:p>
    <w:p>
      <w:pPr>
        <w:spacing w:after="0"/>
        <w:ind w:left="0"/>
        <w:jc w:val="both"/>
      </w:pPr>
      <w:r>
        <w:rPr>
          <w:rFonts w:ascii="Times New Roman"/>
          <w:b w:val="false"/>
          <w:i w:val="false"/>
          <w:color w:val="000000"/>
          <w:sz w:val="28"/>
        </w:rPr>
        <w:t>
      шпагат, пышақ, қапсырма жасайтын құрылғыларды игіш, термоқұрылғы жүйелерін реттеу;</w:t>
      </w:r>
    </w:p>
    <w:p>
      <w:pPr>
        <w:spacing w:after="0"/>
        <w:ind w:left="0"/>
        <w:jc w:val="both"/>
      </w:pPr>
      <w:r>
        <w:rPr>
          <w:rFonts w:ascii="Times New Roman"/>
          <w:b w:val="false"/>
          <w:i w:val="false"/>
          <w:color w:val="000000"/>
          <w:sz w:val="28"/>
        </w:rPr>
        <w:t>
      кітап бумаларының оралу сапасын бақылау.</w:t>
      </w:r>
    </w:p>
    <w:bookmarkStart w:name="z653" w:id="651"/>
    <w:p>
      <w:pPr>
        <w:spacing w:after="0"/>
        <w:ind w:left="0"/>
        <w:jc w:val="both"/>
      </w:pPr>
      <w:r>
        <w:rPr>
          <w:rFonts w:ascii="Times New Roman"/>
          <w:b w:val="false"/>
          <w:i w:val="false"/>
          <w:color w:val="000000"/>
          <w:sz w:val="28"/>
        </w:rPr>
        <w:t>
      441. Білуге тиіс:</w:t>
      </w:r>
    </w:p>
    <w:bookmarkEnd w:id="651"/>
    <w:p>
      <w:pPr>
        <w:spacing w:after="0"/>
        <w:ind w:left="0"/>
        <w:jc w:val="both"/>
      </w:pPr>
      <w:r>
        <w:rPr>
          <w:rFonts w:ascii="Times New Roman"/>
          <w:b w:val="false"/>
          <w:i w:val="false"/>
          <w:color w:val="000000"/>
          <w:sz w:val="28"/>
        </w:rPr>
        <w:t>
      кітап бумаларын ораудың технологиялық процесі;</w:t>
      </w:r>
    </w:p>
    <w:p>
      <w:pPr>
        <w:spacing w:after="0"/>
        <w:ind w:left="0"/>
        <w:jc w:val="both"/>
      </w:pPr>
      <w:r>
        <w:rPr>
          <w:rFonts w:ascii="Times New Roman"/>
          <w:b w:val="false"/>
          <w:i w:val="false"/>
          <w:color w:val="000000"/>
          <w:sz w:val="28"/>
        </w:rPr>
        <w:t>
      орау станоктарын пайдалану және реттеу тәртібі.</w:t>
      </w:r>
    </w:p>
    <w:bookmarkStart w:name="z654" w:id="652"/>
    <w:p>
      <w:pPr>
        <w:spacing w:after="0"/>
        <w:ind w:left="0"/>
        <w:jc w:val="left"/>
      </w:pPr>
      <w:r>
        <w:rPr>
          <w:rFonts w:ascii="Times New Roman"/>
          <w:b/>
          <w:i w:val="false"/>
          <w:color w:val="000000"/>
        </w:rPr>
        <w:t xml:space="preserve"> 26-параграф. Орау машинасының машинисі, 3-разряд</w:t>
      </w:r>
    </w:p>
    <w:bookmarkEnd w:id="652"/>
    <w:bookmarkStart w:name="z655" w:id="653"/>
    <w:p>
      <w:pPr>
        <w:spacing w:after="0"/>
        <w:ind w:left="0"/>
        <w:jc w:val="both"/>
      </w:pPr>
      <w:r>
        <w:rPr>
          <w:rFonts w:ascii="Times New Roman"/>
          <w:b w:val="false"/>
          <w:i w:val="false"/>
          <w:color w:val="000000"/>
          <w:sz w:val="28"/>
        </w:rPr>
        <w:t>
      442. Жұмыс сипаттамасы:</w:t>
      </w:r>
    </w:p>
    <w:bookmarkEnd w:id="653"/>
    <w:p>
      <w:pPr>
        <w:spacing w:after="0"/>
        <w:ind w:left="0"/>
        <w:jc w:val="both"/>
      </w:pPr>
      <w:r>
        <w:rPr>
          <w:rFonts w:ascii="Times New Roman"/>
          <w:b w:val="false"/>
          <w:i w:val="false"/>
          <w:color w:val="000000"/>
          <w:sz w:val="28"/>
        </w:rPr>
        <w:t>
      кітап бумаларын қағазға, қорап картонға, термоотырғызу пленкасына орау машинасында орау;</w:t>
      </w:r>
    </w:p>
    <w:p>
      <w:pPr>
        <w:spacing w:after="0"/>
        <w:ind w:left="0"/>
        <w:jc w:val="both"/>
      </w:pPr>
      <w:r>
        <w:rPr>
          <w:rFonts w:ascii="Times New Roman"/>
          <w:b w:val="false"/>
          <w:i w:val="false"/>
          <w:color w:val="000000"/>
          <w:sz w:val="28"/>
        </w:rPr>
        <w:t>
      орау машинасын жұмысқа дайындау;</w:t>
      </w:r>
    </w:p>
    <w:p>
      <w:pPr>
        <w:spacing w:after="0"/>
        <w:ind w:left="0"/>
        <w:jc w:val="both"/>
      </w:pPr>
      <w:r>
        <w:rPr>
          <w:rFonts w:ascii="Times New Roman"/>
          <w:b w:val="false"/>
          <w:i w:val="false"/>
          <w:color w:val="000000"/>
          <w:sz w:val="28"/>
        </w:rPr>
        <w:t>
      қағаз орамын, қорап картонды, термоотырғызу пленкасын орнату;</w:t>
      </w:r>
    </w:p>
    <w:p>
      <w:pPr>
        <w:spacing w:after="0"/>
        <w:ind w:left="0"/>
        <w:jc w:val="both"/>
      </w:pPr>
      <w:r>
        <w:rPr>
          <w:rFonts w:ascii="Times New Roman"/>
          <w:b w:val="false"/>
          <w:i w:val="false"/>
          <w:color w:val="000000"/>
          <w:sz w:val="28"/>
        </w:rPr>
        <w:t>
      желім аппаратын, кітап бумаларын орау және қағаз кесу механизмдерін үйлестіру және реттеу;</w:t>
      </w:r>
    </w:p>
    <w:p>
      <w:pPr>
        <w:spacing w:after="0"/>
        <w:ind w:left="0"/>
        <w:jc w:val="both"/>
      </w:pPr>
      <w:r>
        <w:rPr>
          <w:rFonts w:ascii="Times New Roman"/>
          <w:b w:val="false"/>
          <w:i w:val="false"/>
          <w:color w:val="000000"/>
          <w:sz w:val="28"/>
        </w:rPr>
        <w:t>
      ярлык жапсыру;</w:t>
      </w:r>
    </w:p>
    <w:p>
      <w:pPr>
        <w:spacing w:after="0"/>
        <w:ind w:left="0"/>
        <w:jc w:val="both"/>
      </w:pPr>
      <w:r>
        <w:rPr>
          <w:rFonts w:ascii="Times New Roman"/>
          <w:b w:val="false"/>
          <w:i w:val="false"/>
          <w:color w:val="000000"/>
          <w:sz w:val="28"/>
        </w:rPr>
        <w:t>
      кітаптарды орау машинасына қалау, орау машинасының жұмысындағы ақаулықтарды жою, орау сапасын бақылау;</w:t>
      </w:r>
    </w:p>
    <w:p>
      <w:pPr>
        <w:spacing w:after="0"/>
        <w:ind w:left="0"/>
        <w:jc w:val="both"/>
      </w:pPr>
      <w:r>
        <w:rPr>
          <w:rFonts w:ascii="Times New Roman"/>
          <w:b w:val="false"/>
          <w:i w:val="false"/>
          <w:color w:val="000000"/>
          <w:sz w:val="28"/>
        </w:rPr>
        <w:t>
      машинаны тазалау және майлау;</w:t>
      </w:r>
    </w:p>
    <w:p>
      <w:pPr>
        <w:spacing w:after="0"/>
        <w:ind w:left="0"/>
        <w:jc w:val="both"/>
      </w:pPr>
      <w:r>
        <w:rPr>
          <w:rFonts w:ascii="Times New Roman"/>
          <w:b w:val="false"/>
          <w:i w:val="false"/>
          <w:color w:val="000000"/>
          <w:sz w:val="28"/>
        </w:rPr>
        <w:t>
      біліктілігіжоғары орау машинасы машинисінің басшылығымен орау автоматында термоорау пленкасы өнімін орау;</w:t>
      </w:r>
    </w:p>
    <w:p>
      <w:pPr>
        <w:spacing w:after="0"/>
        <w:ind w:left="0"/>
        <w:jc w:val="both"/>
      </w:pPr>
      <w:r>
        <w:rPr>
          <w:rFonts w:ascii="Times New Roman"/>
          <w:b w:val="false"/>
          <w:i w:val="false"/>
          <w:color w:val="000000"/>
          <w:sz w:val="28"/>
        </w:rPr>
        <w:t>
      орау сапасын тексере отырып кітаптың оралған бумасын қабылдап алу, буманы компостерде қысу.</w:t>
      </w:r>
    </w:p>
    <w:bookmarkStart w:name="z656" w:id="654"/>
    <w:p>
      <w:pPr>
        <w:spacing w:after="0"/>
        <w:ind w:left="0"/>
        <w:jc w:val="both"/>
      </w:pPr>
      <w:r>
        <w:rPr>
          <w:rFonts w:ascii="Times New Roman"/>
          <w:b w:val="false"/>
          <w:i w:val="false"/>
          <w:color w:val="000000"/>
          <w:sz w:val="28"/>
        </w:rPr>
        <w:t>
      443. Білуге тиіс:</w:t>
      </w:r>
    </w:p>
    <w:bookmarkEnd w:id="654"/>
    <w:p>
      <w:pPr>
        <w:spacing w:after="0"/>
        <w:ind w:left="0"/>
        <w:jc w:val="both"/>
      </w:pPr>
      <w:r>
        <w:rPr>
          <w:rFonts w:ascii="Times New Roman"/>
          <w:b w:val="false"/>
          <w:i w:val="false"/>
          <w:color w:val="000000"/>
          <w:sz w:val="28"/>
        </w:rPr>
        <w:t>
      орау машинасындағы кітаптарды ораудың технологиялық процесі;</w:t>
      </w:r>
    </w:p>
    <w:p>
      <w:pPr>
        <w:spacing w:after="0"/>
        <w:ind w:left="0"/>
        <w:jc w:val="both"/>
      </w:pPr>
      <w:r>
        <w:rPr>
          <w:rFonts w:ascii="Times New Roman"/>
          <w:b w:val="false"/>
          <w:i w:val="false"/>
          <w:color w:val="000000"/>
          <w:sz w:val="28"/>
        </w:rPr>
        <w:t>
      қолданылатын материалдарға қойылатын техникалық талаптар;</w:t>
      </w:r>
    </w:p>
    <w:p>
      <w:pPr>
        <w:spacing w:after="0"/>
        <w:ind w:left="0"/>
        <w:jc w:val="both"/>
      </w:pPr>
      <w:r>
        <w:rPr>
          <w:rFonts w:ascii="Times New Roman"/>
          <w:b w:val="false"/>
          <w:i w:val="false"/>
          <w:color w:val="000000"/>
          <w:sz w:val="28"/>
        </w:rPr>
        <w:t>
      орау машинасы механизмдерін пайдалану және реттеу тәртібі.</w:t>
      </w:r>
    </w:p>
    <w:bookmarkStart w:name="z657" w:id="655"/>
    <w:p>
      <w:pPr>
        <w:spacing w:after="0"/>
        <w:ind w:left="0"/>
        <w:jc w:val="left"/>
      </w:pPr>
      <w:r>
        <w:rPr>
          <w:rFonts w:ascii="Times New Roman"/>
          <w:b/>
          <w:i w:val="false"/>
          <w:color w:val="000000"/>
        </w:rPr>
        <w:t xml:space="preserve"> 27-параграф. Орау машинасының машинисі, 4-разряд</w:t>
      </w:r>
    </w:p>
    <w:bookmarkEnd w:id="655"/>
    <w:bookmarkStart w:name="z658" w:id="656"/>
    <w:p>
      <w:pPr>
        <w:spacing w:after="0"/>
        <w:ind w:left="0"/>
        <w:jc w:val="both"/>
      </w:pPr>
      <w:r>
        <w:rPr>
          <w:rFonts w:ascii="Times New Roman"/>
          <w:b w:val="false"/>
          <w:i w:val="false"/>
          <w:color w:val="000000"/>
          <w:sz w:val="28"/>
        </w:rPr>
        <w:t>
      444. Жұмыс сипаттамасы:</w:t>
      </w:r>
    </w:p>
    <w:bookmarkEnd w:id="656"/>
    <w:p>
      <w:pPr>
        <w:spacing w:after="0"/>
        <w:ind w:left="0"/>
        <w:jc w:val="both"/>
      </w:pPr>
      <w:r>
        <w:rPr>
          <w:rFonts w:ascii="Times New Roman"/>
          <w:b w:val="false"/>
          <w:i w:val="false"/>
          <w:color w:val="000000"/>
          <w:sz w:val="28"/>
        </w:rPr>
        <w:t>
      ақша бұйымдарын орау автоматында термоотырғызу пленкасына орау;</w:t>
      </w:r>
    </w:p>
    <w:p>
      <w:pPr>
        <w:spacing w:after="0"/>
        <w:ind w:left="0"/>
        <w:jc w:val="both"/>
      </w:pPr>
      <w:r>
        <w:rPr>
          <w:rFonts w:ascii="Times New Roman"/>
          <w:b w:val="false"/>
          <w:i w:val="false"/>
          <w:color w:val="000000"/>
          <w:sz w:val="28"/>
        </w:rPr>
        <w:t>
      орау автоматын жұмысқа дайындау, пленка толтыру, ақша бұйымдарын орау автоматына жіберу;</w:t>
      </w:r>
    </w:p>
    <w:p>
      <w:pPr>
        <w:spacing w:after="0"/>
        <w:ind w:left="0"/>
        <w:jc w:val="both"/>
      </w:pPr>
      <w:r>
        <w:rPr>
          <w:rFonts w:ascii="Times New Roman"/>
          <w:b w:val="false"/>
          <w:i w:val="false"/>
          <w:color w:val="000000"/>
          <w:sz w:val="28"/>
        </w:rPr>
        <w:t>
      орау процесін жүргізу;</w:t>
      </w:r>
    </w:p>
    <w:p>
      <w:pPr>
        <w:spacing w:after="0"/>
        <w:ind w:left="0"/>
        <w:jc w:val="both"/>
      </w:pPr>
      <w:r>
        <w:rPr>
          <w:rFonts w:ascii="Times New Roman"/>
          <w:b w:val="false"/>
          <w:i w:val="false"/>
          <w:color w:val="000000"/>
          <w:sz w:val="28"/>
        </w:rPr>
        <w:t>
      орау машинасының жұмысындағы ақаулықтарды жою.</w:t>
      </w:r>
    </w:p>
    <w:bookmarkStart w:name="z659" w:id="657"/>
    <w:p>
      <w:pPr>
        <w:spacing w:after="0"/>
        <w:ind w:left="0"/>
        <w:jc w:val="both"/>
      </w:pPr>
      <w:r>
        <w:rPr>
          <w:rFonts w:ascii="Times New Roman"/>
          <w:b w:val="false"/>
          <w:i w:val="false"/>
          <w:color w:val="000000"/>
          <w:sz w:val="28"/>
        </w:rPr>
        <w:t>
      445. Білуге тиіс:</w:t>
      </w:r>
    </w:p>
    <w:bookmarkEnd w:id="657"/>
    <w:p>
      <w:pPr>
        <w:spacing w:after="0"/>
        <w:ind w:left="0"/>
        <w:jc w:val="both"/>
      </w:pPr>
      <w:r>
        <w:rPr>
          <w:rFonts w:ascii="Times New Roman"/>
          <w:b w:val="false"/>
          <w:i w:val="false"/>
          <w:color w:val="000000"/>
          <w:sz w:val="28"/>
        </w:rPr>
        <w:t>
      ақша бұйымдарын ораудың технологиялық процесі;</w:t>
      </w:r>
    </w:p>
    <w:p>
      <w:pPr>
        <w:spacing w:after="0"/>
        <w:ind w:left="0"/>
        <w:jc w:val="both"/>
      </w:pPr>
      <w:r>
        <w:rPr>
          <w:rFonts w:ascii="Times New Roman"/>
          <w:b w:val="false"/>
          <w:i w:val="false"/>
          <w:color w:val="000000"/>
          <w:sz w:val="28"/>
        </w:rPr>
        <w:t>
      орау сапасына қойылатын техникалық талаптар;</w:t>
      </w:r>
    </w:p>
    <w:p>
      <w:pPr>
        <w:spacing w:after="0"/>
        <w:ind w:left="0"/>
        <w:jc w:val="both"/>
      </w:pPr>
      <w:r>
        <w:rPr>
          <w:rFonts w:ascii="Times New Roman"/>
          <w:b w:val="false"/>
          <w:i w:val="false"/>
          <w:color w:val="000000"/>
          <w:sz w:val="28"/>
        </w:rPr>
        <w:t>
      орау автоматының құрылысы, пайдалану тәртібі.</w:t>
      </w:r>
    </w:p>
    <w:bookmarkStart w:name="z660" w:id="658"/>
    <w:p>
      <w:pPr>
        <w:spacing w:after="0"/>
        <w:ind w:left="0"/>
        <w:jc w:val="left"/>
      </w:pPr>
      <w:r>
        <w:rPr>
          <w:rFonts w:ascii="Times New Roman"/>
          <w:b/>
          <w:i w:val="false"/>
          <w:color w:val="000000"/>
        </w:rPr>
        <w:t xml:space="preserve"> 28-параграф. Полиграфиялық жабдықтарды баптаушы, 3-разряд</w:t>
      </w:r>
    </w:p>
    <w:bookmarkEnd w:id="658"/>
    <w:bookmarkStart w:name="z661" w:id="659"/>
    <w:p>
      <w:pPr>
        <w:spacing w:after="0"/>
        <w:ind w:left="0"/>
        <w:jc w:val="both"/>
      </w:pPr>
      <w:r>
        <w:rPr>
          <w:rFonts w:ascii="Times New Roman"/>
          <w:b w:val="false"/>
          <w:i w:val="false"/>
          <w:color w:val="000000"/>
          <w:sz w:val="28"/>
        </w:rPr>
        <w:t>
      446. Жұмыс сипаттамасы:</w:t>
      </w:r>
    </w:p>
    <w:bookmarkEnd w:id="659"/>
    <w:p>
      <w:pPr>
        <w:spacing w:after="0"/>
        <w:ind w:left="0"/>
        <w:jc w:val="both"/>
      </w:pPr>
      <w:r>
        <w:rPr>
          <w:rFonts w:ascii="Times New Roman"/>
          <w:b w:val="false"/>
          <w:i w:val="false"/>
          <w:color w:val="000000"/>
          <w:sz w:val="28"/>
        </w:rPr>
        <w:t>
      полиграфиялық күрделі емес станоктарды үйлестіру, реттеу, бөлшектеу және монтаждау;</w:t>
      </w:r>
    </w:p>
    <w:p>
      <w:pPr>
        <w:spacing w:after="0"/>
        <w:ind w:left="0"/>
        <w:jc w:val="both"/>
      </w:pPr>
      <w:r>
        <w:rPr>
          <w:rFonts w:ascii="Times New Roman"/>
          <w:b w:val="false"/>
          <w:i w:val="false"/>
          <w:color w:val="000000"/>
          <w:sz w:val="28"/>
        </w:rPr>
        <w:t>
      күрделі емес полиграфиялық станоктарды бөлшектеу және монтаждау;</w:t>
      </w:r>
    </w:p>
    <w:p>
      <w:pPr>
        <w:spacing w:after="0"/>
        <w:ind w:left="0"/>
        <w:jc w:val="both"/>
      </w:pPr>
      <w:r>
        <w:rPr>
          <w:rFonts w:ascii="Times New Roman"/>
          <w:b w:val="false"/>
          <w:i w:val="false"/>
          <w:color w:val="000000"/>
          <w:sz w:val="28"/>
        </w:rPr>
        <w:t>
      күрделі емес полиграфиялық станоктардың бөлшектерін слесарлық өңдеу;</w:t>
      </w:r>
    </w:p>
    <w:p>
      <w:pPr>
        <w:spacing w:after="0"/>
        <w:ind w:left="0"/>
        <w:jc w:val="both"/>
      </w:pPr>
      <w:r>
        <w:rPr>
          <w:rFonts w:ascii="Times New Roman"/>
          <w:b w:val="false"/>
          <w:i w:val="false"/>
          <w:color w:val="000000"/>
          <w:sz w:val="28"/>
        </w:rPr>
        <w:t>
      күрделі емес полиграфиялық станоктардың жұмысын тексеру.</w:t>
      </w:r>
    </w:p>
    <w:bookmarkStart w:name="z662" w:id="660"/>
    <w:p>
      <w:pPr>
        <w:spacing w:after="0"/>
        <w:ind w:left="0"/>
        <w:jc w:val="both"/>
      </w:pPr>
      <w:r>
        <w:rPr>
          <w:rFonts w:ascii="Times New Roman"/>
          <w:b w:val="false"/>
          <w:i w:val="false"/>
          <w:color w:val="000000"/>
          <w:sz w:val="28"/>
        </w:rPr>
        <w:t>
      447. Білуге тиіс:</w:t>
      </w:r>
    </w:p>
    <w:bookmarkEnd w:id="660"/>
    <w:p>
      <w:pPr>
        <w:spacing w:after="0"/>
        <w:ind w:left="0"/>
        <w:jc w:val="both"/>
      </w:pPr>
      <w:r>
        <w:rPr>
          <w:rFonts w:ascii="Times New Roman"/>
          <w:b w:val="false"/>
          <w:i w:val="false"/>
          <w:color w:val="000000"/>
          <w:sz w:val="28"/>
        </w:rPr>
        <w:t>
      қызмет көрсетілетін станоктардың құрылысы және пайдалану, жұмыс істеуін және дәлдігін тексеру тәртібі;</w:t>
      </w:r>
    </w:p>
    <w:p>
      <w:pPr>
        <w:spacing w:after="0"/>
        <w:ind w:left="0"/>
        <w:jc w:val="both"/>
      </w:pPr>
      <w:r>
        <w:rPr>
          <w:rFonts w:ascii="Times New Roman"/>
          <w:b w:val="false"/>
          <w:i w:val="false"/>
          <w:color w:val="000000"/>
          <w:sz w:val="28"/>
        </w:rPr>
        <w:t>
      қызмет көрсетілетін станоктардың төлқұжаты;</w:t>
      </w:r>
    </w:p>
    <w:p>
      <w:pPr>
        <w:spacing w:after="0"/>
        <w:ind w:left="0"/>
        <w:jc w:val="both"/>
      </w:pPr>
      <w:r>
        <w:rPr>
          <w:rFonts w:ascii="Times New Roman"/>
          <w:b w:val="false"/>
          <w:i w:val="false"/>
          <w:color w:val="000000"/>
          <w:sz w:val="28"/>
        </w:rPr>
        <w:t>
      сызбаларды оқу тәртібі.</w:t>
      </w:r>
    </w:p>
    <w:bookmarkStart w:name="z663" w:id="661"/>
    <w:p>
      <w:pPr>
        <w:spacing w:after="0"/>
        <w:ind w:left="0"/>
        <w:jc w:val="both"/>
      </w:pPr>
      <w:r>
        <w:rPr>
          <w:rFonts w:ascii="Times New Roman"/>
          <w:b w:val="false"/>
          <w:i w:val="false"/>
          <w:color w:val="000000"/>
          <w:sz w:val="28"/>
        </w:rPr>
        <w:t>
      448. Жұмыс үлгілері:</w:t>
      </w:r>
    </w:p>
    <w:bookmarkEnd w:id="661"/>
    <w:p>
      <w:pPr>
        <w:spacing w:after="0"/>
        <w:ind w:left="0"/>
        <w:jc w:val="both"/>
      </w:pPr>
      <w:r>
        <w:rPr>
          <w:rFonts w:ascii="Times New Roman"/>
          <w:b w:val="false"/>
          <w:i w:val="false"/>
          <w:color w:val="000000"/>
          <w:sz w:val="28"/>
        </w:rPr>
        <w:t>
      1) биговальды, жапсыратын, желім жағатын, штрихтайтын, картон кесетін станоктар - үйлестіру;</w:t>
      </w:r>
    </w:p>
    <w:p>
      <w:pPr>
        <w:spacing w:after="0"/>
        <w:ind w:left="0"/>
        <w:jc w:val="both"/>
      </w:pPr>
      <w:r>
        <w:rPr>
          <w:rFonts w:ascii="Times New Roman"/>
          <w:b w:val="false"/>
          <w:i w:val="false"/>
          <w:color w:val="000000"/>
          <w:sz w:val="28"/>
        </w:rPr>
        <w:t>
      2) бір аппаратты сым тоқитын үлгідегі машиналар - үйлестіру.</w:t>
      </w:r>
    </w:p>
    <w:bookmarkStart w:name="z664" w:id="662"/>
    <w:p>
      <w:pPr>
        <w:spacing w:after="0"/>
        <w:ind w:left="0"/>
        <w:jc w:val="left"/>
      </w:pPr>
      <w:r>
        <w:rPr>
          <w:rFonts w:ascii="Times New Roman"/>
          <w:b/>
          <w:i w:val="false"/>
          <w:color w:val="000000"/>
        </w:rPr>
        <w:t xml:space="preserve"> 29-параграф. Полиграфиялықжабдықтарды баптаушы,4-разряд</w:t>
      </w:r>
    </w:p>
    <w:bookmarkEnd w:id="662"/>
    <w:bookmarkStart w:name="z665" w:id="663"/>
    <w:p>
      <w:pPr>
        <w:spacing w:after="0"/>
        <w:ind w:left="0"/>
        <w:jc w:val="both"/>
      </w:pPr>
      <w:r>
        <w:rPr>
          <w:rFonts w:ascii="Times New Roman"/>
          <w:b w:val="false"/>
          <w:i w:val="false"/>
          <w:color w:val="000000"/>
          <w:sz w:val="28"/>
        </w:rPr>
        <w:t>
      449. Жұмыс сипаттамасы:</w:t>
      </w:r>
    </w:p>
    <w:bookmarkEnd w:id="663"/>
    <w:p>
      <w:pPr>
        <w:spacing w:after="0"/>
        <w:ind w:left="0"/>
        <w:jc w:val="both"/>
      </w:pPr>
      <w:r>
        <w:rPr>
          <w:rFonts w:ascii="Times New Roman"/>
          <w:b w:val="false"/>
          <w:i w:val="false"/>
          <w:color w:val="000000"/>
          <w:sz w:val="28"/>
        </w:rPr>
        <w:t>
      полиграфиялық күрделі станоктарды, күрделі емес полиграфиялық машиналар мен жартылай автоматтарды үйлестіру, реттеу;</w:t>
      </w:r>
    </w:p>
    <w:p>
      <w:pPr>
        <w:spacing w:after="0"/>
        <w:ind w:left="0"/>
        <w:jc w:val="both"/>
      </w:pPr>
      <w:r>
        <w:rPr>
          <w:rFonts w:ascii="Times New Roman"/>
          <w:b w:val="false"/>
          <w:i w:val="false"/>
          <w:color w:val="000000"/>
          <w:sz w:val="28"/>
        </w:rPr>
        <w:t>
      полиграфиялық станоктарды тораптарын бөлшектеу және монтаждау, бөліктері мен бөлшектерін тексеру және жетілдіру;</w:t>
      </w:r>
    </w:p>
    <w:p>
      <w:pPr>
        <w:spacing w:after="0"/>
        <w:ind w:left="0"/>
        <w:jc w:val="both"/>
      </w:pPr>
      <w:r>
        <w:rPr>
          <w:rFonts w:ascii="Times New Roman"/>
          <w:b w:val="false"/>
          <w:i w:val="false"/>
          <w:color w:val="000000"/>
          <w:sz w:val="28"/>
        </w:rPr>
        <w:t>
      кесетін аспапты қайрау;</w:t>
      </w:r>
    </w:p>
    <w:p>
      <w:pPr>
        <w:spacing w:after="0"/>
        <w:ind w:left="0"/>
        <w:jc w:val="both"/>
      </w:pPr>
      <w:r>
        <w:rPr>
          <w:rFonts w:ascii="Times New Roman"/>
          <w:b w:val="false"/>
          <w:i w:val="false"/>
          <w:color w:val="000000"/>
          <w:sz w:val="28"/>
        </w:rPr>
        <w:t>
      полиграфиялық жабдықты теңшеу кезінде қажетті есептерді жүргізу;</w:t>
      </w:r>
    </w:p>
    <w:p>
      <w:pPr>
        <w:spacing w:after="0"/>
        <w:ind w:left="0"/>
        <w:jc w:val="both"/>
      </w:pPr>
      <w:r>
        <w:rPr>
          <w:rFonts w:ascii="Times New Roman"/>
          <w:b w:val="false"/>
          <w:i w:val="false"/>
          <w:color w:val="000000"/>
          <w:sz w:val="28"/>
        </w:rPr>
        <w:t>
      баптағаннан кейін полиграфиялық жабдықты сынамалау;</w:t>
      </w:r>
    </w:p>
    <w:p>
      <w:pPr>
        <w:spacing w:after="0"/>
        <w:ind w:left="0"/>
        <w:jc w:val="both"/>
      </w:pPr>
      <w:r>
        <w:rPr>
          <w:rFonts w:ascii="Times New Roman"/>
          <w:b w:val="false"/>
          <w:i w:val="false"/>
          <w:color w:val="000000"/>
          <w:sz w:val="28"/>
        </w:rPr>
        <w:t>
      жоспарлық-сақтандыру жөндеу жүйесі бойынша полиграфиялық жабдықты профилактикалық байқау, тексеру, жөндеу жүргізуге қатысу.</w:t>
      </w:r>
    </w:p>
    <w:bookmarkStart w:name="z666" w:id="664"/>
    <w:p>
      <w:pPr>
        <w:spacing w:after="0"/>
        <w:ind w:left="0"/>
        <w:jc w:val="both"/>
      </w:pPr>
      <w:r>
        <w:rPr>
          <w:rFonts w:ascii="Times New Roman"/>
          <w:b w:val="false"/>
          <w:i w:val="false"/>
          <w:color w:val="000000"/>
          <w:sz w:val="28"/>
        </w:rPr>
        <w:t>
      450. Білуге тиіс:</w:t>
      </w:r>
    </w:p>
    <w:bookmarkEnd w:id="664"/>
    <w:p>
      <w:pPr>
        <w:spacing w:after="0"/>
        <w:ind w:left="0"/>
        <w:jc w:val="both"/>
      </w:pPr>
      <w:r>
        <w:rPr>
          <w:rFonts w:ascii="Times New Roman"/>
          <w:b w:val="false"/>
          <w:i w:val="false"/>
          <w:color w:val="000000"/>
          <w:sz w:val="28"/>
        </w:rPr>
        <w:t>
      полиграфиялық жабдықтың құрылысы және конструкциялық ерекшеліктері, басқару жүйесі және қызмет көрсету тәртібі;</w:t>
      </w:r>
    </w:p>
    <w:p>
      <w:pPr>
        <w:spacing w:after="0"/>
        <w:ind w:left="0"/>
        <w:jc w:val="both"/>
      </w:pPr>
      <w:r>
        <w:rPr>
          <w:rFonts w:ascii="Times New Roman"/>
          <w:b w:val="false"/>
          <w:i w:val="false"/>
          <w:color w:val="000000"/>
          <w:sz w:val="28"/>
        </w:rPr>
        <w:t>
      қызмет көрсетілетін полиграфиялық жабдықтың төлқұжаттық деректері;</w:t>
      </w:r>
    </w:p>
    <w:p>
      <w:pPr>
        <w:spacing w:after="0"/>
        <w:ind w:left="0"/>
        <w:jc w:val="both"/>
      </w:pPr>
      <w:r>
        <w:rPr>
          <w:rFonts w:ascii="Times New Roman"/>
          <w:b w:val="false"/>
          <w:i w:val="false"/>
          <w:color w:val="000000"/>
          <w:sz w:val="28"/>
        </w:rPr>
        <w:t>
      сызба оқу тәртібі;</w:t>
      </w:r>
    </w:p>
    <w:p>
      <w:pPr>
        <w:spacing w:after="0"/>
        <w:ind w:left="0"/>
        <w:jc w:val="both"/>
      </w:pPr>
      <w:r>
        <w:rPr>
          <w:rFonts w:ascii="Times New Roman"/>
          <w:b w:val="false"/>
          <w:i w:val="false"/>
          <w:color w:val="000000"/>
          <w:sz w:val="28"/>
        </w:rPr>
        <w:t>
      қызмет көрсетілетін станокты үйлестіру тәртібі, жұмыс істеу және дәлдігін тексеру;</w:t>
      </w:r>
    </w:p>
    <w:p>
      <w:pPr>
        <w:spacing w:after="0"/>
        <w:ind w:left="0"/>
        <w:jc w:val="both"/>
      </w:pPr>
      <w:r>
        <w:rPr>
          <w:rFonts w:ascii="Times New Roman"/>
          <w:b w:val="false"/>
          <w:i w:val="false"/>
          <w:color w:val="000000"/>
          <w:sz w:val="28"/>
        </w:rPr>
        <w:t>
      кесетін аспапты қайрау тәртібі;</w:t>
      </w:r>
    </w:p>
    <w:p>
      <w:pPr>
        <w:spacing w:after="0"/>
        <w:ind w:left="0"/>
        <w:jc w:val="both"/>
      </w:pPr>
      <w:r>
        <w:rPr>
          <w:rFonts w:ascii="Times New Roman"/>
          <w:b w:val="false"/>
          <w:i w:val="false"/>
          <w:color w:val="000000"/>
          <w:sz w:val="28"/>
        </w:rPr>
        <w:t>
      қолданылатын бақылау-өлшеу аспаптарын пайдалану тәртібі.</w:t>
      </w:r>
    </w:p>
    <w:bookmarkStart w:name="z667" w:id="665"/>
    <w:p>
      <w:pPr>
        <w:spacing w:after="0"/>
        <w:ind w:left="0"/>
        <w:jc w:val="both"/>
      </w:pPr>
      <w:r>
        <w:rPr>
          <w:rFonts w:ascii="Times New Roman"/>
          <w:b w:val="false"/>
          <w:i w:val="false"/>
          <w:color w:val="000000"/>
          <w:sz w:val="28"/>
        </w:rPr>
        <w:t>
      451. Жұмыс үлгілері:</w:t>
      </w:r>
    </w:p>
    <w:bookmarkEnd w:id="665"/>
    <w:p>
      <w:pPr>
        <w:spacing w:after="0"/>
        <w:ind w:left="0"/>
        <w:jc w:val="both"/>
      </w:pPr>
      <w:r>
        <w:rPr>
          <w:rFonts w:ascii="Times New Roman"/>
          <w:b w:val="false"/>
          <w:i w:val="false"/>
          <w:color w:val="000000"/>
          <w:sz w:val="28"/>
        </w:rPr>
        <w:t>
      1) форза желімдеу, жиектеу үлгісіндегі автоматтар - үйлестіру;</w:t>
      </w:r>
    </w:p>
    <w:p>
      <w:pPr>
        <w:spacing w:after="0"/>
        <w:ind w:left="0"/>
        <w:jc w:val="both"/>
      </w:pPr>
      <w:r>
        <w:rPr>
          <w:rFonts w:ascii="Times New Roman"/>
          <w:b w:val="false"/>
          <w:i w:val="false"/>
          <w:color w:val="000000"/>
          <w:sz w:val="28"/>
        </w:rPr>
        <w:t>
      2) қола құю, парақ кесетін, бір пышақты кесетін, көп аппаратты сым тоқитын, жеңіл үлгідегі тигельді баспа, шығаратын, центрифугалы, пленкалы сығымдауға арналған, бобин кесетін, орайтын үлгідегі машиналар - үйлестіру;</w:t>
      </w:r>
    </w:p>
    <w:p>
      <w:pPr>
        <w:spacing w:after="0"/>
        <w:ind w:left="0"/>
        <w:jc w:val="both"/>
      </w:pPr>
      <w:r>
        <w:rPr>
          <w:rFonts w:ascii="Times New Roman"/>
          <w:b w:val="false"/>
          <w:i w:val="false"/>
          <w:color w:val="000000"/>
          <w:sz w:val="28"/>
        </w:rPr>
        <w:t>
      3) алтын жалатылған, алтын жалатылған баспалық, трафареттік баспа жартылай автоматтары - үйлестіру;</w:t>
      </w:r>
    </w:p>
    <w:p>
      <w:pPr>
        <w:spacing w:after="0"/>
        <w:ind w:left="0"/>
        <w:jc w:val="both"/>
      </w:pPr>
      <w:r>
        <w:rPr>
          <w:rFonts w:ascii="Times New Roman"/>
          <w:b w:val="false"/>
          <w:i w:val="false"/>
          <w:color w:val="000000"/>
          <w:sz w:val="28"/>
        </w:rPr>
        <w:t>
      4) фотополимерлік қалыптағы, контактілік-көшірмелік, пневматикалық көшірмелеу рамасына арналған корректуралық, беттеу-корректуралық, офсеттік аудару, офсеттік сынау-баспалық, үлгідегі станоктар, фотополимерлік қалыпты шаюға арналған құрылғылар - үйлестіру.</w:t>
      </w:r>
    </w:p>
    <w:bookmarkStart w:name="z668" w:id="666"/>
    <w:p>
      <w:pPr>
        <w:spacing w:after="0"/>
        <w:ind w:left="0"/>
        <w:jc w:val="left"/>
      </w:pPr>
      <w:r>
        <w:rPr>
          <w:rFonts w:ascii="Times New Roman"/>
          <w:b/>
          <w:i w:val="false"/>
          <w:color w:val="000000"/>
        </w:rPr>
        <w:t xml:space="preserve"> 30-параграф. Полиграфиялық жабдықтарды баптаушы, 5-разряд</w:t>
      </w:r>
    </w:p>
    <w:bookmarkEnd w:id="666"/>
    <w:bookmarkStart w:name="z669" w:id="667"/>
    <w:p>
      <w:pPr>
        <w:spacing w:after="0"/>
        <w:ind w:left="0"/>
        <w:jc w:val="both"/>
      </w:pPr>
      <w:r>
        <w:rPr>
          <w:rFonts w:ascii="Times New Roman"/>
          <w:b w:val="false"/>
          <w:i w:val="false"/>
          <w:color w:val="000000"/>
          <w:sz w:val="28"/>
        </w:rPr>
        <w:t>
      452. Жұмыс сипаттамасы:</w:t>
      </w:r>
    </w:p>
    <w:bookmarkEnd w:id="667"/>
    <w:p>
      <w:pPr>
        <w:spacing w:after="0"/>
        <w:ind w:left="0"/>
        <w:jc w:val="both"/>
      </w:pPr>
      <w:r>
        <w:rPr>
          <w:rFonts w:ascii="Times New Roman"/>
          <w:b w:val="false"/>
          <w:i w:val="false"/>
          <w:color w:val="000000"/>
          <w:sz w:val="28"/>
        </w:rPr>
        <w:t>
      күрделі кинематикалық тәсімді ерекше күрделі полиграфиялық станоктарды, күрделі машиналарды, автоматтар мен жартылай автоматтарды үйлестіру және реттеу.</w:t>
      </w:r>
    </w:p>
    <w:bookmarkStart w:name="z670" w:id="668"/>
    <w:p>
      <w:pPr>
        <w:spacing w:after="0"/>
        <w:ind w:left="0"/>
        <w:jc w:val="both"/>
      </w:pPr>
      <w:r>
        <w:rPr>
          <w:rFonts w:ascii="Times New Roman"/>
          <w:b w:val="false"/>
          <w:i w:val="false"/>
          <w:color w:val="000000"/>
          <w:sz w:val="28"/>
        </w:rPr>
        <w:t>
      453. Білуге тиіс:</w:t>
      </w:r>
    </w:p>
    <w:bookmarkEnd w:id="668"/>
    <w:p>
      <w:pPr>
        <w:spacing w:after="0"/>
        <w:ind w:left="0"/>
        <w:jc w:val="both"/>
      </w:pPr>
      <w:r>
        <w:rPr>
          <w:rFonts w:ascii="Times New Roman"/>
          <w:b w:val="false"/>
          <w:i w:val="false"/>
          <w:color w:val="000000"/>
          <w:sz w:val="28"/>
        </w:rPr>
        <w:t>
      қызмет көрсетілетін жабдықтың кинематикалық тәсімі және дәлдігін тексеру тәртібі;</w:t>
      </w:r>
    </w:p>
    <w:p>
      <w:pPr>
        <w:spacing w:after="0"/>
        <w:ind w:left="0"/>
        <w:jc w:val="both"/>
      </w:pPr>
      <w:r>
        <w:rPr>
          <w:rFonts w:ascii="Times New Roman"/>
          <w:b w:val="false"/>
          <w:i w:val="false"/>
          <w:color w:val="000000"/>
          <w:sz w:val="28"/>
        </w:rPr>
        <w:t>
      негізгі технологиялық және механикалық металл қасиеттері;</w:t>
      </w:r>
    </w:p>
    <w:p>
      <w:pPr>
        <w:spacing w:after="0"/>
        <w:ind w:left="0"/>
        <w:jc w:val="both"/>
      </w:pPr>
      <w:r>
        <w:rPr>
          <w:rFonts w:ascii="Times New Roman"/>
          <w:b w:val="false"/>
          <w:i w:val="false"/>
          <w:color w:val="000000"/>
          <w:sz w:val="28"/>
        </w:rPr>
        <w:t>
      шектеулер мен отырғызу жүйесі;</w:t>
      </w:r>
    </w:p>
    <w:p>
      <w:pPr>
        <w:spacing w:after="0"/>
        <w:ind w:left="0"/>
        <w:jc w:val="both"/>
      </w:pPr>
      <w:r>
        <w:rPr>
          <w:rFonts w:ascii="Times New Roman"/>
          <w:b w:val="false"/>
          <w:i w:val="false"/>
          <w:color w:val="000000"/>
          <w:sz w:val="28"/>
        </w:rPr>
        <w:t>
      ерекше күрделі полиграфиялық станоктардың бөлшектерін өңдеу параметрлері;</w:t>
      </w:r>
    </w:p>
    <w:p>
      <w:pPr>
        <w:spacing w:after="0"/>
        <w:ind w:left="0"/>
        <w:jc w:val="both"/>
      </w:pPr>
      <w:r>
        <w:rPr>
          <w:rFonts w:ascii="Times New Roman"/>
          <w:b w:val="false"/>
          <w:i w:val="false"/>
          <w:color w:val="000000"/>
          <w:sz w:val="28"/>
        </w:rPr>
        <w:t>
      оптика, жарық техникасы және электроника негіздері.</w:t>
      </w:r>
    </w:p>
    <w:bookmarkStart w:name="z671" w:id="669"/>
    <w:p>
      <w:pPr>
        <w:spacing w:after="0"/>
        <w:ind w:left="0"/>
        <w:jc w:val="both"/>
      </w:pPr>
      <w:r>
        <w:rPr>
          <w:rFonts w:ascii="Times New Roman"/>
          <w:b w:val="false"/>
          <w:i w:val="false"/>
          <w:color w:val="000000"/>
          <w:sz w:val="28"/>
        </w:rPr>
        <w:t>
      454. Техникалық және кәсіптік (арнайы орта, кәсіптік орта) білім талап етіледі.</w:t>
      </w:r>
    </w:p>
    <w:bookmarkEnd w:id="669"/>
    <w:bookmarkStart w:name="z672" w:id="670"/>
    <w:p>
      <w:pPr>
        <w:spacing w:after="0"/>
        <w:ind w:left="0"/>
        <w:jc w:val="both"/>
      </w:pPr>
      <w:r>
        <w:rPr>
          <w:rFonts w:ascii="Times New Roman"/>
          <w:b w:val="false"/>
          <w:i w:val="false"/>
          <w:color w:val="000000"/>
          <w:sz w:val="28"/>
        </w:rPr>
        <w:t>
      455. Жұмыс үлгілері:</w:t>
      </w:r>
    </w:p>
    <w:bookmarkEnd w:id="670"/>
    <w:p>
      <w:pPr>
        <w:spacing w:after="0"/>
        <w:ind w:left="0"/>
        <w:jc w:val="both"/>
      </w:pPr>
      <w:r>
        <w:rPr>
          <w:rFonts w:ascii="Times New Roman"/>
          <w:b w:val="false"/>
          <w:i w:val="false"/>
          <w:color w:val="000000"/>
          <w:sz w:val="28"/>
        </w:rPr>
        <w:t>
      1) тікпей бекітетін, қосымша тігетін, кітап үстемелейтін, парақ іріктейтін, жіппен тігетін, іріктеп тігетін, үш пышақты кесетін, кіші форматты бүктейтін, бағдарламалық басқарылатын бір пышақты кесетін, кіші форматты парақты бір бояулы офсеттік, картон кесетін, орайтын үлгідегі машиналар - үйлестіру;</w:t>
      </w:r>
    </w:p>
    <w:p>
      <w:pPr>
        <w:spacing w:after="0"/>
        <w:ind w:left="0"/>
        <w:jc w:val="both"/>
      </w:pPr>
      <w:r>
        <w:rPr>
          <w:rFonts w:ascii="Times New Roman"/>
          <w:b w:val="false"/>
          <w:i w:val="false"/>
          <w:color w:val="000000"/>
          <w:sz w:val="28"/>
        </w:rPr>
        <w:t>
      2) фоторепродукциялық көлденең екі бөлмелі аппараттар - үйлестіру.</w:t>
      </w:r>
    </w:p>
    <w:bookmarkStart w:name="z673" w:id="671"/>
    <w:p>
      <w:pPr>
        <w:spacing w:after="0"/>
        <w:ind w:left="0"/>
        <w:jc w:val="left"/>
      </w:pPr>
      <w:r>
        <w:rPr>
          <w:rFonts w:ascii="Times New Roman"/>
          <w:b/>
          <w:i w:val="false"/>
          <w:color w:val="000000"/>
        </w:rPr>
        <w:t xml:space="preserve"> 31-параграф. Полиграфиялық жабдықтарды баптаушы, 6-разряд</w:t>
      </w:r>
    </w:p>
    <w:bookmarkEnd w:id="671"/>
    <w:bookmarkStart w:name="z674" w:id="672"/>
    <w:p>
      <w:pPr>
        <w:spacing w:after="0"/>
        <w:ind w:left="0"/>
        <w:jc w:val="both"/>
      </w:pPr>
      <w:r>
        <w:rPr>
          <w:rFonts w:ascii="Times New Roman"/>
          <w:b w:val="false"/>
          <w:i w:val="false"/>
          <w:color w:val="000000"/>
          <w:sz w:val="28"/>
        </w:rPr>
        <w:t>
      456. Жұмыс сипаттамасы:</w:t>
      </w:r>
    </w:p>
    <w:bookmarkEnd w:id="672"/>
    <w:p>
      <w:pPr>
        <w:spacing w:after="0"/>
        <w:ind w:left="0"/>
        <w:jc w:val="both"/>
      </w:pPr>
      <w:r>
        <w:rPr>
          <w:rFonts w:ascii="Times New Roman"/>
          <w:b w:val="false"/>
          <w:i w:val="false"/>
          <w:color w:val="000000"/>
          <w:sz w:val="28"/>
        </w:rPr>
        <w:t>
      көп мөлшерде полиграфиялық операциялар орындайтын ерекше күрделі полиграфиялық машиналарды, жартылай автоматтар мен автоматтарды үйлестіру және реттеу.</w:t>
      </w:r>
    </w:p>
    <w:bookmarkStart w:name="z675" w:id="673"/>
    <w:p>
      <w:pPr>
        <w:spacing w:after="0"/>
        <w:ind w:left="0"/>
        <w:jc w:val="both"/>
      </w:pPr>
      <w:r>
        <w:rPr>
          <w:rFonts w:ascii="Times New Roman"/>
          <w:b w:val="false"/>
          <w:i w:val="false"/>
          <w:color w:val="000000"/>
          <w:sz w:val="28"/>
        </w:rPr>
        <w:t>
      457. Білуге тиіс:</w:t>
      </w:r>
    </w:p>
    <w:bookmarkEnd w:id="673"/>
    <w:p>
      <w:pPr>
        <w:spacing w:after="0"/>
        <w:ind w:left="0"/>
        <w:jc w:val="both"/>
      </w:pPr>
      <w:r>
        <w:rPr>
          <w:rFonts w:ascii="Times New Roman"/>
          <w:b w:val="false"/>
          <w:i w:val="false"/>
          <w:color w:val="000000"/>
          <w:sz w:val="28"/>
        </w:rPr>
        <w:t>
      ерекше полиграфиялық күрделі машиналардың, жартылай автоматтар мен автоматтардың құрылысы;</w:t>
      </w:r>
    </w:p>
    <w:p>
      <w:pPr>
        <w:spacing w:after="0"/>
        <w:ind w:left="0"/>
        <w:jc w:val="both"/>
      </w:pPr>
      <w:r>
        <w:rPr>
          <w:rFonts w:ascii="Times New Roman"/>
          <w:b w:val="false"/>
          <w:i w:val="false"/>
          <w:color w:val="000000"/>
          <w:sz w:val="28"/>
        </w:rPr>
        <w:t>
      қолдану принципі және конструкциялық ерекшеліктері.</w:t>
      </w:r>
    </w:p>
    <w:bookmarkStart w:name="z676" w:id="674"/>
    <w:p>
      <w:pPr>
        <w:spacing w:after="0"/>
        <w:ind w:left="0"/>
        <w:jc w:val="both"/>
      </w:pPr>
      <w:r>
        <w:rPr>
          <w:rFonts w:ascii="Times New Roman"/>
          <w:b w:val="false"/>
          <w:i w:val="false"/>
          <w:color w:val="000000"/>
          <w:sz w:val="28"/>
        </w:rPr>
        <w:t>
      458. Техникалық және кәсіптік (арнайы орта, кәсіптік орта) білім талап етіледі.</w:t>
      </w:r>
    </w:p>
    <w:bookmarkEnd w:id="674"/>
    <w:bookmarkStart w:name="z677" w:id="675"/>
    <w:p>
      <w:pPr>
        <w:spacing w:after="0"/>
        <w:ind w:left="0"/>
        <w:jc w:val="both"/>
      </w:pPr>
      <w:r>
        <w:rPr>
          <w:rFonts w:ascii="Times New Roman"/>
          <w:b w:val="false"/>
          <w:i w:val="false"/>
          <w:color w:val="000000"/>
          <w:sz w:val="28"/>
        </w:rPr>
        <w:t>
      459. Жұмыс үлгілері:</w:t>
      </w:r>
    </w:p>
    <w:bookmarkEnd w:id="675"/>
    <w:p>
      <w:pPr>
        <w:spacing w:after="0"/>
        <w:ind w:left="0"/>
        <w:jc w:val="both"/>
      </w:pPr>
      <w:r>
        <w:rPr>
          <w:rFonts w:ascii="Times New Roman"/>
          <w:b w:val="false"/>
          <w:i w:val="false"/>
          <w:color w:val="000000"/>
          <w:sz w:val="28"/>
        </w:rPr>
        <w:t>
      1) кітап, брошюра және журнал жасау жөніндегі автоматты ағынды желілер - үйлестіру;</w:t>
      </w:r>
    </w:p>
    <w:p>
      <w:pPr>
        <w:spacing w:after="0"/>
        <w:ind w:left="0"/>
        <w:jc w:val="both"/>
      </w:pPr>
      <w:r>
        <w:rPr>
          <w:rFonts w:ascii="Times New Roman"/>
          <w:b w:val="false"/>
          <w:i w:val="false"/>
          <w:color w:val="000000"/>
          <w:sz w:val="28"/>
        </w:rPr>
        <w:t>
      2) қақпақ жасайтын (парақ және орам пішу материалдарында жұмыс істейтін), қосымша тігетін-кесетін, жіппен тігетін, тегіс басатын үлгідегі автоматтар - үйлестіру;</w:t>
      </w:r>
    </w:p>
    <w:p>
      <w:pPr>
        <w:spacing w:after="0"/>
        <w:ind w:left="0"/>
        <w:jc w:val="both"/>
      </w:pPr>
      <w:r>
        <w:rPr>
          <w:rFonts w:ascii="Times New Roman"/>
          <w:b w:val="false"/>
          <w:i w:val="false"/>
          <w:color w:val="000000"/>
          <w:sz w:val="28"/>
        </w:rPr>
        <w:t>
      3) блок өңдейтін, тікпей бекітетін, газеттік (баспалық) агрегаттар - үйлестіру;</w:t>
      </w:r>
    </w:p>
    <w:p>
      <w:pPr>
        <w:spacing w:after="0"/>
        <w:ind w:left="0"/>
        <w:jc w:val="both"/>
      </w:pPr>
      <w:r>
        <w:rPr>
          <w:rFonts w:ascii="Times New Roman"/>
          <w:b w:val="false"/>
          <w:i w:val="false"/>
          <w:color w:val="000000"/>
          <w:sz w:val="28"/>
        </w:rPr>
        <w:t>
      4) ротациялық жоғары, офсеттік, терең, флексографиялық, орлов және металлографиялық басылым, жоғары баспалы тегіс басатын үлгідегі машиналар (5-разрядтағы "Жұмыс үлгілері" бөлімінде көрсетілген машиналарды есептемегенде);</w:t>
      </w:r>
    </w:p>
    <w:p>
      <w:pPr>
        <w:spacing w:after="0"/>
        <w:ind w:left="0"/>
        <w:jc w:val="both"/>
      </w:pPr>
      <w:r>
        <w:rPr>
          <w:rFonts w:ascii="Times New Roman"/>
          <w:b w:val="false"/>
          <w:i w:val="false"/>
          <w:color w:val="000000"/>
          <w:sz w:val="28"/>
        </w:rPr>
        <w:t>
      үш және төрт жерден иетін бүктейтін машиналар - үйлестіру;</w:t>
      </w:r>
    </w:p>
    <w:p>
      <w:pPr>
        <w:spacing w:after="0"/>
        <w:ind w:left="0"/>
        <w:jc w:val="both"/>
      </w:pPr>
      <w:r>
        <w:rPr>
          <w:rFonts w:ascii="Times New Roman"/>
          <w:b w:val="false"/>
          <w:i w:val="false"/>
          <w:color w:val="000000"/>
          <w:sz w:val="28"/>
        </w:rPr>
        <w:t>
      5) офсеттік баспа қалыптарын жасауға арналған лазерлік гравирленген автоматтар - үйлестіру.</w:t>
      </w:r>
    </w:p>
    <w:bookmarkStart w:name="z678" w:id="676"/>
    <w:p>
      <w:pPr>
        <w:spacing w:after="0"/>
        <w:ind w:left="0"/>
        <w:jc w:val="left"/>
      </w:pPr>
      <w:r>
        <w:rPr>
          <w:rFonts w:ascii="Times New Roman"/>
          <w:b/>
          <w:i w:val="false"/>
          <w:color w:val="000000"/>
        </w:rPr>
        <w:t xml:space="preserve"> 32-параграф. Полиграфиялық жабдықтарды баптаушы, 7-разряд</w:t>
      </w:r>
    </w:p>
    <w:bookmarkEnd w:id="676"/>
    <w:bookmarkStart w:name="z679" w:id="677"/>
    <w:p>
      <w:pPr>
        <w:spacing w:after="0"/>
        <w:ind w:left="0"/>
        <w:jc w:val="both"/>
      </w:pPr>
      <w:r>
        <w:rPr>
          <w:rFonts w:ascii="Times New Roman"/>
          <w:b w:val="false"/>
          <w:i w:val="false"/>
          <w:color w:val="000000"/>
          <w:sz w:val="28"/>
        </w:rPr>
        <w:t>
      460. Жұмыс сипаттамасы:</w:t>
      </w:r>
    </w:p>
    <w:bookmarkEnd w:id="677"/>
    <w:p>
      <w:pPr>
        <w:spacing w:after="0"/>
        <w:ind w:left="0"/>
        <w:jc w:val="both"/>
      </w:pPr>
      <w:r>
        <w:rPr>
          <w:rFonts w:ascii="Times New Roman"/>
          <w:b w:val="false"/>
          <w:i w:val="false"/>
          <w:color w:val="000000"/>
          <w:sz w:val="28"/>
        </w:rPr>
        <w:t>
      микропроцессорлық техникамен жабдықталған күрделі формалы, баспалық және брошюралық-беттеу жабдықтарын үйлестіру және реттеу;</w:t>
      </w:r>
    </w:p>
    <w:p>
      <w:pPr>
        <w:spacing w:after="0"/>
        <w:ind w:left="0"/>
        <w:jc w:val="both"/>
      </w:pPr>
      <w:r>
        <w:rPr>
          <w:rFonts w:ascii="Times New Roman"/>
          <w:b w:val="false"/>
          <w:i w:val="false"/>
          <w:color w:val="000000"/>
          <w:sz w:val="28"/>
        </w:rPr>
        <w:t>
      арнайы тестілік бағдарламалардың көмегімен басқаратын жабдық жүйелерін диагностикалау.</w:t>
      </w:r>
    </w:p>
    <w:bookmarkStart w:name="z680" w:id="678"/>
    <w:p>
      <w:pPr>
        <w:spacing w:after="0"/>
        <w:ind w:left="0"/>
        <w:jc w:val="both"/>
      </w:pPr>
      <w:r>
        <w:rPr>
          <w:rFonts w:ascii="Times New Roman"/>
          <w:b w:val="false"/>
          <w:i w:val="false"/>
          <w:color w:val="000000"/>
          <w:sz w:val="28"/>
        </w:rPr>
        <w:t>
      461. Білуге тиіс:</w:t>
      </w:r>
    </w:p>
    <w:bookmarkEnd w:id="678"/>
    <w:p>
      <w:pPr>
        <w:spacing w:after="0"/>
        <w:ind w:left="0"/>
        <w:jc w:val="both"/>
      </w:pPr>
      <w:r>
        <w:rPr>
          <w:rFonts w:ascii="Times New Roman"/>
          <w:b w:val="false"/>
          <w:i w:val="false"/>
          <w:color w:val="000000"/>
          <w:sz w:val="28"/>
        </w:rPr>
        <w:t>
      микропроцессорлық техника базасындағы жабдықтарды басқаружүйелерін құру принципі;</w:t>
      </w:r>
    </w:p>
    <w:p>
      <w:pPr>
        <w:spacing w:after="0"/>
        <w:ind w:left="0"/>
        <w:jc w:val="both"/>
      </w:pPr>
      <w:r>
        <w:rPr>
          <w:rFonts w:ascii="Times New Roman"/>
          <w:b w:val="false"/>
          <w:i w:val="false"/>
          <w:color w:val="000000"/>
          <w:sz w:val="28"/>
        </w:rPr>
        <w:t>
      бағдарлайтын контроллерлердің, микро және мини электронды есептеуіш машинасының функционалды және құрылымдық тәсімдері;</w:t>
      </w:r>
    </w:p>
    <w:p>
      <w:pPr>
        <w:spacing w:after="0"/>
        <w:ind w:left="0"/>
        <w:jc w:val="both"/>
      </w:pPr>
      <w:r>
        <w:rPr>
          <w:rFonts w:ascii="Times New Roman"/>
          <w:b w:val="false"/>
          <w:i w:val="false"/>
          <w:color w:val="000000"/>
          <w:sz w:val="28"/>
        </w:rPr>
        <w:t>
      бағдарлау негіздері;</w:t>
      </w:r>
    </w:p>
    <w:p>
      <w:pPr>
        <w:spacing w:after="0"/>
        <w:ind w:left="0"/>
        <w:jc w:val="both"/>
      </w:pPr>
      <w:r>
        <w:rPr>
          <w:rFonts w:ascii="Times New Roman"/>
          <w:b w:val="false"/>
          <w:i w:val="false"/>
          <w:color w:val="000000"/>
          <w:sz w:val="28"/>
        </w:rPr>
        <w:t>
      технологиялық және тестік бағдарламаларды енгізу жолдары;</w:t>
      </w:r>
    </w:p>
    <w:p>
      <w:pPr>
        <w:spacing w:after="0"/>
        <w:ind w:left="0"/>
        <w:jc w:val="both"/>
      </w:pPr>
      <w:r>
        <w:rPr>
          <w:rFonts w:ascii="Times New Roman"/>
          <w:b w:val="false"/>
          <w:i w:val="false"/>
          <w:color w:val="000000"/>
          <w:sz w:val="28"/>
        </w:rPr>
        <w:t>
      статикалық және динамикалық сипаттамаларды алу мақсатында жүйелерді теңшеу әдістері.</w:t>
      </w:r>
    </w:p>
    <w:bookmarkStart w:name="z681" w:id="679"/>
    <w:p>
      <w:pPr>
        <w:spacing w:after="0"/>
        <w:ind w:left="0"/>
        <w:jc w:val="both"/>
      </w:pPr>
      <w:r>
        <w:rPr>
          <w:rFonts w:ascii="Times New Roman"/>
          <w:b w:val="false"/>
          <w:i w:val="false"/>
          <w:color w:val="000000"/>
          <w:sz w:val="28"/>
        </w:rPr>
        <w:t>
      462. Техникалық және кәсіптік (арнайы орта, кәсіптік орта) білім талап етіледі.</w:t>
      </w:r>
    </w:p>
    <w:bookmarkEnd w:id="679"/>
    <w:bookmarkStart w:name="z682" w:id="680"/>
    <w:p>
      <w:pPr>
        <w:spacing w:after="0"/>
        <w:ind w:left="0"/>
        <w:jc w:val="both"/>
      </w:pPr>
      <w:r>
        <w:rPr>
          <w:rFonts w:ascii="Times New Roman"/>
          <w:b w:val="false"/>
          <w:i w:val="false"/>
          <w:color w:val="000000"/>
          <w:sz w:val="28"/>
        </w:rPr>
        <w:t>
      463. Жұмыс үлгілері:</w:t>
      </w:r>
    </w:p>
    <w:bookmarkEnd w:id="680"/>
    <w:p>
      <w:pPr>
        <w:spacing w:after="0"/>
        <w:ind w:left="0"/>
        <w:jc w:val="both"/>
      </w:pPr>
      <w:r>
        <w:rPr>
          <w:rFonts w:ascii="Times New Roman"/>
          <w:b w:val="false"/>
          <w:i w:val="false"/>
          <w:color w:val="000000"/>
          <w:sz w:val="28"/>
        </w:rPr>
        <w:t>
      1) басқару және бақылау электронды жүйелермен жарақталған офсеттік және терең баспа парақтық машиналары - үйлестіру;</w:t>
      </w:r>
    </w:p>
    <w:p>
      <w:pPr>
        <w:spacing w:after="0"/>
        <w:ind w:left="0"/>
        <w:jc w:val="both"/>
      </w:pPr>
      <w:r>
        <w:rPr>
          <w:rFonts w:ascii="Times New Roman"/>
          <w:b w:val="false"/>
          <w:i w:val="false"/>
          <w:color w:val="000000"/>
          <w:sz w:val="28"/>
        </w:rPr>
        <w:t>
      2) офсеттік төрт бояулы сынау баспалық станоктар - үйлестіру;</w:t>
      </w:r>
    </w:p>
    <w:p>
      <w:pPr>
        <w:spacing w:after="0"/>
        <w:ind w:left="0"/>
        <w:jc w:val="both"/>
      </w:pPr>
      <w:r>
        <w:rPr>
          <w:rFonts w:ascii="Times New Roman"/>
          <w:b w:val="false"/>
          <w:i w:val="false"/>
          <w:color w:val="000000"/>
          <w:sz w:val="28"/>
        </w:rPr>
        <w:t>
      3) парақ есептеу машиналары - үйлестіру;</w:t>
      </w:r>
    </w:p>
    <w:p>
      <w:pPr>
        <w:spacing w:after="0"/>
        <w:ind w:left="0"/>
        <w:jc w:val="both"/>
      </w:pPr>
      <w:r>
        <w:rPr>
          <w:rFonts w:ascii="Times New Roman"/>
          <w:b w:val="false"/>
          <w:i w:val="false"/>
          <w:color w:val="000000"/>
          <w:sz w:val="28"/>
        </w:rPr>
        <w:t>
      4) жоғары, офсеттік және терең арнайы баспалық машиналар - үйлестіру.</w:t>
      </w:r>
    </w:p>
    <w:bookmarkStart w:name="z683" w:id="681"/>
    <w:p>
      <w:pPr>
        <w:spacing w:after="0"/>
        <w:ind w:left="0"/>
        <w:jc w:val="left"/>
      </w:pPr>
      <w:r>
        <w:rPr>
          <w:rFonts w:ascii="Times New Roman"/>
          <w:b/>
          <w:i w:val="false"/>
          <w:color w:val="000000"/>
        </w:rPr>
        <w:t xml:space="preserve"> 33-параграф. Полиграфиялық жабдықтарды баптаушы, 8-разряд</w:t>
      </w:r>
    </w:p>
    <w:bookmarkEnd w:id="681"/>
    <w:bookmarkStart w:name="z684" w:id="682"/>
    <w:p>
      <w:pPr>
        <w:spacing w:after="0"/>
        <w:ind w:left="0"/>
        <w:jc w:val="both"/>
      </w:pPr>
      <w:r>
        <w:rPr>
          <w:rFonts w:ascii="Times New Roman"/>
          <w:b w:val="false"/>
          <w:i w:val="false"/>
          <w:color w:val="000000"/>
          <w:sz w:val="28"/>
        </w:rPr>
        <w:t>
      464. Жұмыс сипаттамасы:</w:t>
      </w:r>
    </w:p>
    <w:bookmarkEnd w:id="682"/>
    <w:p>
      <w:pPr>
        <w:spacing w:after="0"/>
        <w:ind w:left="0"/>
        <w:jc w:val="both"/>
      </w:pPr>
      <w:r>
        <w:rPr>
          <w:rFonts w:ascii="Times New Roman"/>
          <w:b w:val="false"/>
          <w:i w:val="false"/>
          <w:color w:val="000000"/>
          <w:sz w:val="28"/>
        </w:rPr>
        <w:t>
      жүйеге біріктірілген микропроцессорлық техникамен жабдықталған ерекше күрделі және бірегей жабдықтарды формалық, баспалық және брошюралық-беттеу жабдықтарын кешенді үйлестіру, реттеу;</w:t>
      </w:r>
    </w:p>
    <w:p>
      <w:pPr>
        <w:spacing w:after="0"/>
        <w:ind w:left="0"/>
        <w:jc w:val="both"/>
      </w:pPr>
      <w:r>
        <w:rPr>
          <w:rFonts w:ascii="Times New Roman"/>
          <w:b w:val="false"/>
          <w:i w:val="false"/>
          <w:color w:val="000000"/>
          <w:sz w:val="28"/>
        </w:rPr>
        <w:t>
      қалпына келтіру жөндеу жұмыстарын орындау;</w:t>
      </w:r>
    </w:p>
    <w:p>
      <w:pPr>
        <w:spacing w:after="0"/>
        <w:ind w:left="0"/>
        <w:jc w:val="both"/>
      </w:pPr>
      <w:r>
        <w:rPr>
          <w:rFonts w:ascii="Times New Roman"/>
          <w:b w:val="false"/>
          <w:i w:val="false"/>
          <w:color w:val="000000"/>
          <w:sz w:val="28"/>
        </w:rPr>
        <w:t>
      жүйеге біріктірілген микропроцессорлық техникамен жабдықталған ерекше күрделі және бірегей жабдықтарды формалық, баспалық және брошюралық-беттеу жабдықтарын басқарылатын жүйедегі арнайы стенділердің көмегімен диагностикалау;</w:t>
      </w:r>
    </w:p>
    <w:p>
      <w:pPr>
        <w:spacing w:after="0"/>
        <w:ind w:left="0"/>
        <w:jc w:val="both"/>
      </w:pPr>
      <w:r>
        <w:rPr>
          <w:rFonts w:ascii="Times New Roman"/>
          <w:b w:val="false"/>
          <w:i w:val="false"/>
          <w:color w:val="000000"/>
          <w:sz w:val="28"/>
        </w:rPr>
        <w:t>
      технологиялық жабдықтардың жұмысын талдау, тоқтап қалуын жүйелеу және оларды жою жөнінде ұсынымдар әзірлеу.</w:t>
      </w:r>
    </w:p>
    <w:bookmarkStart w:name="z685" w:id="683"/>
    <w:p>
      <w:pPr>
        <w:spacing w:after="0"/>
        <w:ind w:left="0"/>
        <w:jc w:val="both"/>
      </w:pPr>
      <w:r>
        <w:rPr>
          <w:rFonts w:ascii="Times New Roman"/>
          <w:b w:val="false"/>
          <w:i w:val="false"/>
          <w:color w:val="000000"/>
          <w:sz w:val="28"/>
        </w:rPr>
        <w:t>
      465. Білуге тиіс:</w:t>
      </w:r>
    </w:p>
    <w:bookmarkEnd w:id="683"/>
    <w:p>
      <w:pPr>
        <w:spacing w:after="0"/>
        <w:ind w:left="0"/>
        <w:jc w:val="both"/>
      </w:pPr>
      <w:r>
        <w:rPr>
          <w:rFonts w:ascii="Times New Roman"/>
          <w:b w:val="false"/>
          <w:i w:val="false"/>
          <w:color w:val="000000"/>
          <w:sz w:val="28"/>
        </w:rPr>
        <w:t>
      технологиялық жабдықты кешенді үйлестіру және реттеу әдістері;</w:t>
      </w:r>
    </w:p>
    <w:p>
      <w:pPr>
        <w:spacing w:after="0"/>
        <w:ind w:left="0"/>
        <w:jc w:val="both"/>
      </w:pPr>
      <w:r>
        <w:rPr>
          <w:rFonts w:ascii="Times New Roman"/>
          <w:b w:val="false"/>
          <w:i w:val="false"/>
          <w:color w:val="000000"/>
          <w:sz w:val="28"/>
        </w:rPr>
        <w:t>
      технологиялық процестерді автоматты реттеу теориясының негіздері.</w:t>
      </w:r>
    </w:p>
    <w:bookmarkStart w:name="z686" w:id="684"/>
    <w:p>
      <w:pPr>
        <w:spacing w:after="0"/>
        <w:ind w:left="0"/>
        <w:jc w:val="both"/>
      </w:pPr>
      <w:r>
        <w:rPr>
          <w:rFonts w:ascii="Times New Roman"/>
          <w:b w:val="false"/>
          <w:i w:val="false"/>
          <w:color w:val="000000"/>
          <w:sz w:val="28"/>
        </w:rPr>
        <w:t>
      466. Техникалық және кәсіптік (арнайы орта, кәсіптік орта) білім талап етіледі.</w:t>
      </w:r>
    </w:p>
    <w:bookmarkEnd w:id="684"/>
    <w:bookmarkStart w:name="z687" w:id="685"/>
    <w:p>
      <w:pPr>
        <w:spacing w:after="0"/>
        <w:ind w:left="0"/>
        <w:jc w:val="both"/>
      </w:pPr>
      <w:r>
        <w:rPr>
          <w:rFonts w:ascii="Times New Roman"/>
          <w:b w:val="false"/>
          <w:i w:val="false"/>
          <w:color w:val="000000"/>
          <w:sz w:val="28"/>
        </w:rPr>
        <w:t>
      467. Жұмыс үлгілері:</w:t>
      </w:r>
    </w:p>
    <w:bookmarkEnd w:id="685"/>
    <w:p>
      <w:pPr>
        <w:spacing w:after="0"/>
        <w:ind w:left="0"/>
        <w:jc w:val="both"/>
      </w:pPr>
      <w:r>
        <w:rPr>
          <w:rFonts w:ascii="Times New Roman"/>
          <w:b w:val="false"/>
          <w:i w:val="false"/>
          <w:color w:val="000000"/>
          <w:sz w:val="28"/>
        </w:rPr>
        <w:t>
      1) мәтінді және қара-ақ иллюстрацияларды қайта өңдеудің автоматтандырылған жүйелері - үйлестіру;</w:t>
      </w:r>
    </w:p>
    <w:p>
      <w:pPr>
        <w:spacing w:after="0"/>
        <w:ind w:left="0"/>
        <w:jc w:val="both"/>
      </w:pPr>
      <w:r>
        <w:rPr>
          <w:rFonts w:ascii="Times New Roman"/>
          <w:b w:val="false"/>
          <w:i w:val="false"/>
          <w:color w:val="000000"/>
          <w:sz w:val="28"/>
        </w:rPr>
        <w:t>
      2) басқару және бақылаудың электронды басқару жүйелерімен жабдықталған кітап жасау жөніндегі автоматты ағынды желілер - үйлестіру;</w:t>
      </w:r>
    </w:p>
    <w:p>
      <w:pPr>
        <w:spacing w:after="0"/>
        <w:ind w:left="0"/>
        <w:jc w:val="both"/>
      </w:pPr>
      <w:r>
        <w:rPr>
          <w:rFonts w:ascii="Times New Roman"/>
          <w:b w:val="false"/>
          <w:i w:val="false"/>
          <w:color w:val="000000"/>
          <w:sz w:val="28"/>
        </w:rPr>
        <w:t>
      3) басқару және бақылау электронды жүйелермен жабдықталған офсеттік және терең баспалық орама машиналар - үйлестіру;</w:t>
      </w:r>
    </w:p>
    <w:p>
      <w:pPr>
        <w:spacing w:after="0"/>
        <w:ind w:left="0"/>
        <w:jc w:val="both"/>
      </w:pPr>
      <w:r>
        <w:rPr>
          <w:rFonts w:ascii="Times New Roman"/>
          <w:b w:val="false"/>
          <w:i w:val="false"/>
          <w:color w:val="000000"/>
          <w:sz w:val="28"/>
        </w:rPr>
        <w:t>
      4) құнды қағаздарды басуға арналған орловжәне металлографиялық басылымның арнайы баспа машиналары - үйлестіру.</w:t>
      </w:r>
    </w:p>
    <w:bookmarkStart w:name="z688" w:id="686"/>
    <w:p>
      <w:pPr>
        <w:spacing w:after="0"/>
        <w:ind w:left="0"/>
        <w:jc w:val="left"/>
      </w:pPr>
      <w:r>
        <w:rPr>
          <w:rFonts w:ascii="Times New Roman"/>
          <w:b/>
          <w:i w:val="false"/>
          <w:color w:val="000000"/>
        </w:rPr>
        <w:t xml:space="preserve"> 34-параграф. Препараторшы, 1-разряд</w:t>
      </w:r>
    </w:p>
    <w:bookmarkEnd w:id="686"/>
    <w:bookmarkStart w:name="z689" w:id="687"/>
    <w:p>
      <w:pPr>
        <w:spacing w:after="0"/>
        <w:ind w:left="0"/>
        <w:jc w:val="both"/>
      </w:pPr>
      <w:r>
        <w:rPr>
          <w:rFonts w:ascii="Times New Roman"/>
          <w:b w:val="false"/>
          <w:i w:val="false"/>
          <w:color w:val="000000"/>
          <w:sz w:val="28"/>
        </w:rPr>
        <w:t>
      468. Жұмыс сипаттамасы:</w:t>
      </w:r>
    </w:p>
    <w:bookmarkEnd w:id="687"/>
    <w:p>
      <w:pPr>
        <w:spacing w:after="0"/>
        <w:ind w:left="0"/>
        <w:jc w:val="both"/>
      </w:pPr>
      <w:r>
        <w:rPr>
          <w:rFonts w:ascii="Times New Roman"/>
          <w:b w:val="false"/>
          <w:i w:val="false"/>
          <w:color w:val="000000"/>
          <w:sz w:val="28"/>
        </w:rPr>
        <w:t>
      операциялардағы химикалийлерді пайдалана отырып қосымша жұмыстарды орындау;</w:t>
      </w:r>
    </w:p>
    <w:p>
      <w:pPr>
        <w:spacing w:after="0"/>
        <w:ind w:left="0"/>
        <w:jc w:val="both"/>
      </w:pPr>
      <w:r>
        <w:rPr>
          <w:rFonts w:ascii="Times New Roman"/>
          <w:b w:val="false"/>
          <w:i w:val="false"/>
          <w:color w:val="000000"/>
          <w:sz w:val="28"/>
        </w:rPr>
        <w:t>
      түрлі материалдардан жасалған пластиналардың бетін механикалық және химиялық жолмен ластықтан тазарту, оларды стеллаждарға орнату;</w:t>
      </w:r>
    </w:p>
    <w:p>
      <w:pPr>
        <w:spacing w:after="0"/>
        <w:ind w:left="0"/>
        <w:jc w:val="both"/>
      </w:pPr>
      <w:r>
        <w:rPr>
          <w:rFonts w:ascii="Times New Roman"/>
          <w:b w:val="false"/>
          <w:i w:val="false"/>
          <w:color w:val="000000"/>
          <w:sz w:val="28"/>
        </w:rPr>
        <w:t>
      қызмет көрсетілетін аппараттарды, құрылғылардың материалдарын зарядтау;</w:t>
      </w:r>
    </w:p>
    <w:p>
      <w:pPr>
        <w:spacing w:after="0"/>
        <w:ind w:left="0"/>
        <w:jc w:val="both"/>
      </w:pPr>
      <w:r>
        <w:rPr>
          <w:rFonts w:ascii="Times New Roman"/>
          <w:b w:val="false"/>
          <w:i w:val="false"/>
          <w:color w:val="000000"/>
          <w:sz w:val="28"/>
        </w:rPr>
        <w:t>
      ерітінділерді дайындау;</w:t>
      </w:r>
    </w:p>
    <w:p>
      <w:pPr>
        <w:spacing w:after="0"/>
        <w:ind w:left="0"/>
        <w:jc w:val="both"/>
      </w:pPr>
      <w:r>
        <w:rPr>
          <w:rFonts w:ascii="Times New Roman"/>
          <w:b w:val="false"/>
          <w:i w:val="false"/>
          <w:color w:val="000000"/>
          <w:sz w:val="28"/>
        </w:rPr>
        <w:t>
      жай ерітінділер мен (бір-екі компоненттерден) препараттарды құрастыру;</w:t>
      </w:r>
    </w:p>
    <w:p>
      <w:pPr>
        <w:spacing w:after="0"/>
        <w:ind w:left="0"/>
        <w:jc w:val="both"/>
      </w:pPr>
      <w:r>
        <w:rPr>
          <w:rFonts w:ascii="Times New Roman"/>
          <w:b w:val="false"/>
          <w:i w:val="false"/>
          <w:color w:val="000000"/>
          <w:sz w:val="28"/>
        </w:rPr>
        <w:t>
      доғалық фонарлар мен өзгежарық көздерін зарядтау;</w:t>
      </w:r>
    </w:p>
    <w:p>
      <w:pPr>
        <w:spacing w:after="0"/>
        <w:ind w:left="0"/>
        <w:jc w:val="both"/>
      </w:pPr>
      <w:r>
        <w:rPr>
          <w:rFonts w:ascii="Times New Roman"/>
          <w:b w:val="false"/>
          <w:i w:val="false"/>
          <w:color w:val="000000"/>
          <w:sz w:val="28"/>
        </w:rPr>
        <w:t>
      фотоаппарат кассеталарын зарядтау;</w:t>
      </w:r>
    </w:p>
    <w:p>
      <w:pPr>
        <w:spacing w:after="0"/>
        <w:ind w:left="0"/>
        <w:jc w:val="both"/>
      </w:pPr>
      <w:r>
        <w:rPr>
          <w:rFonts w:ascii="Times New Roman"/>
          <w:b w:val="false"/>
          <w:i w:val="false"/>
          <w:color w:val="000000"/>
          <w:sz w:val="28"/>
        </w:rPr>
        <w:t>
      ерітінділерді тұнық құрамаларға құю;</w:t>
      </w:r>
    </w:p>
    <w:p>
      <w:pPr>
        <w:spacing w:after="0"/>
        <w:ind w:left="0"/>
        <w:jc w:val="both"/>
      </w:pPr>
      <w:r>
        <w:rPr>
          <w:rFonts w:ascii="Times New Roman"/>
          <w:b w:val="false"/>
          <w:i w:val="false"/>
          <w:color w:val="000000"/>
          <w:sz w:val="28"/>
        </w:rPr>
        <w:t>
      қалып жасау кезінде шыныларын тазалау.</w:t>
      </w:r>
    </w:p>
    <w:bookmarkStart w:name="z690" w:id="688"/>
    <w:p>
      <w:pPr>
        <w:spacing w:after="0"/>
        <w:ind w:left="0"/>
        <w:jc w:val="both"/>
      </w:pPr>
      <w:r>
        <w:rPr>
          <w:rFonts w:ascii="Times New Roman"/>
          <w:b w:val="false"/>
          <w:i w:val="false"/>
          <w:color w:val="000000"/>
          <w:sz w:val="28"/>
        </w:rPr>
        <w:t>
      469. Білуге тиіс:</w:t>
      </w:r>
    </w:p>
    <w:bookmarkEnd w:id="688"/>
    <w:p>
      <w:pPr>
        <w:spacing w:after="0"/>
        <w:ind w:left="0"/>
        <w:jc w:val="both"/>
      </w:pPr>
      <w:r>
        <w:rPr>
          <w:rFonts w:ascii="Times New Roman"/>
          <w:b w:val="false"/>
          <w:i w:val="false"/>
          <w:color w:val="000000"/>
          <w:sz w:val="28"/>
        </w:rPr>
        <w:t>
      өндірісте қолданылатын материалдардың сипаттамасы мен қасиеті;</w:t>
      </w:r>
    </w:p>
    <w:p>
      <w:pPr>
        <w:spacing w:after="0"/>
        <w:ind w:left="0"/>
        <w:jc w:val="both"/>
      </w:pPr>
      <w:r>
        <w:rPr>
          <w:rFonts w:ascii="Times New Roman"/>
          <w:b w:val="false"/>
          <w:i w:val="false"/>
          <w:color w:val="000000"/>
          <w:sz w:val="28"/>
        </w:rPr>
        <w:t>
      химиялық зертханалық ыдысты ұстау тәртібі;</w:t>
      </w:r>
    </w:p>
    <w:p>
      <w:pPr>
        <w:spacing w:after="0"/>
        <w:ind w:left="0"/>
        <w:jc w:val="both"/>
      </w:pPr>
      <w:r>
        <w:rPr>
          <w:rFonts w:ascii="Times New Roman"/>
          <w:b w:val="false"/>
          <w:i w:val="false"/>
          <w:color w:val="000000"/>
          <w:sz w:val="28"/>
        </w:rPr>
        <w:t>
      техникалық таразыларда өлшеу тәртібі;</w:t>
      </w:r>
    </w:p>
    <w:p>
      <w:pPr>
        <w:spacing w:after="0"/>
        <w:ind w:left="0"/>
        <w:jc w:val="both"/>
      </w:pPr>
      <w:r>
        <w:rPr>
          <w:rFonts w:ascii="Times New Roman"/>
          <w:b w:val="false"/>
          <w:i w:val="false"/>
          <w:color w:val="000000"/>
          <w:sz w:val="28"/>
        </w:rPr>
        <w:t xml:space="preserve">
      қолданылатын аспаптар мен құрылғыларды пайдалану тәртібі. </w:t>
      </w:r>
    </w:p>
    <w:bookmarkStart w:name="z691" w:id="689"/>
    <w:p>
      <w:pPr>
        <w:spacing w:after="0"/>
        <w:ind w:left="0"/>
        <w:jc w:val="left"/>
      </w:pPr>
      <w:r>
        <w:rPr>
          <w:rFonts w:ascii="Times New Roman"/>
          <w:b/>
          <w:i w:val="false"/>
          <w:color w:val="000000"/>
        </w:rPr>
        <w:t xml:space="preserve"> 35-параграф. Препараторшы, 2-разряд</w:t>
      </w:r>
    </w:p>
    <w:bookmarkEnd w:id="689"/>
    <w:bookmarkStart w:name="z692" w:id="690"/>
    <w:p>
      <w:pPr>
        <w:spacing w:after="0"/>
        <w:ind w:left="0"/>
        <w:jc w:val="both"/>
      </w:pPr>
      <w:r>
        <w:rPr>
          <w:rFonts w:ascii="Times New Roman"/>
          <w:b w:val="false"/>
          <w:i w:val="false"/>
          <w:color w:val="000000"/>
          <w:sz w:val="28"/>
        </w:rPr>
        <w:t>
      470. Жұмыс сипаттамасы:</w:t>
      </w:r>
    </w:p>
    <w:bookmarkEnd w:id="690"/>
    <w:p>
      <w:pPr>
        <w:spacing w:after="0"/>
        <w:ind w:left="0"/>
        <w:jc w:val="both"/>
      </w:pPr>
      <w:r>
        <w:rPr>
          <w:rFonts w:ascii="Times New Roman"/>
          <w:b w:val="false"/>
          <w:i w:val="false"/>
          <w:color w:val="000000"/>
          <w:sz w:val="28"/>
        </w:rPr>
        <w:t>
      вишерлік матаны ылғалдықтың белгіленген пайызына дейін арнайы станокта өлшеу және ылғалдау;</w:t>
      </w:r>
    </w:p>
    <w:p>
      <w:pPr>
        <w:spacing w:after="0"/>
        <w:ind w:left="0"/>
        <w:jc w:val="both"/>
      </w:pPr>
      <w:r>
        <w:rPr>
          <w:rFonts w:ascii="Times New Roman"/>
          <w:b w:val="false"/>
          <w:i w:val="false"/>
          <w:color w:val="000000"/>
          <w:sz w:val="28"/>
        </w:rPr>
        <w:t>
      материалдарды (вишерлік жастықтар, қағаз, мата, шұға, декельге арналған материал) дайындау;</w:t>
      </w:r>
    </w:p>
    <w:p>
      <w:pPr>
        <w:spacing w:after="0"/>
        <w:ind w:left="0"/>
        <w:jc w:val="both"/>
      </w:pPr>
      <w:r>
        <w:rPr>
          <w:rFonts w:ascii="Times New Roman"/>
          <w:b w:val="false"/>
          <w:i w:val="false"/>
          <w:color w:val="000000"/>
          <w:sz w:val="28"/>
        </w:rPr>
        <w:t>
      олифаны сынау жасамай оның сапасын пісіру процесінде айқындау бойынша пісіру;</w:t>
      </w:r>
    </w:p>
    <w:p>
      <w:pPr>
        <w:spacing w:after="0"/>
        <w:ind w:left="0"/>
        <w:jc w:val="both"/>
      </w:pPr>
      <w:r>
        <w:rPr>
          <w:rFonts w:ascii="Times New Roman"/>
          <w:b w:val="false"/>
          <w:i w:val="false"/>
          <w:color w:val="000000"/>
          <w:sz w:val="28"/>
        </w:rPr>
        <w:t>
      шикіқұрам мен сиккативтерді есептеу;</w:t>
      </w:r>
    </w:p>
    <w:p>
      <w:pPr>
        <w:spacing w:after="0"/>
        <w:ind w:left="0"/>
        <w:jc w:val="both"/>
      </w:pPr>
      <w:r>
        <w:rPr>
          <w:rFonts w:ascii="Times New Roman"/>
          <w:b w:val="false"/>
          <w:i w:val="false"/>
          <w:color w:val="000000"/>
          <w:sz w:val="28"/>
        </w:rPr>
        <w:t>
      қазандық тазалау;</w:t>
      </w:r>
    </w:p>
    <w:p>
      <w:pPr>
        <w:spacing w:after="0"/>
        <w:ind w:left="0"/>
        <w:jc w:val="both"/>
      </w:pPr>
      <w:r>
        <w:rPr>
          <w:rFonts w:ascii="Times New Roman"/>
          <w:b w:val="false"/>
          <w:i w:val="false"/>
          <w:color w:val="000000"/>
          <w:sz w:val="28"/>
        </w:rPr>
        <w:t>
      жылу және шикіқұрам дайындау.</w:t>
      </w:r>
    </w:p>
    <w:bookmarkStart w:name="z693" w:id="691"/>
    <w:p>
      <w:pPr>
        <w:spacing w:after="0"/>
        <w:ind w:left="0"/>
        <w:jc w:val="both"/>
      </w:pPr>
      <w:r>
        <w:rPr>
          <w:rFonts w:ascii="Times New Roman"/>
          <w:b w:val="false"/>
          <w:i w:val="false"/>
          <w:color w:val="000000"/>
          <w:sz w:val="28"/>
        </w:rPr>
        <w:t>
      471. Білуге тиіс:</w:t>
      </w:r>
    </w:p>
    <w:bookmarkEnd w:id="691"/>
    <w:p>
      <w:pPr>
        <w:spacing w:after="0"/>
        <w:ind w:left="0"/>
        <w:jc w:val="both"/>
      </w:pPr>
      <w:r>
        <w:rPr>
          <w:rFonts w:ascii="Times New Roman"/>
          <w:b w:val="false"/>
          <w:i w:val="false"/>
          <w:color w:val="000000"/>
          <w:sz w:val="28"/>
        </w:rPr>
        <w:t>
      қолданылатын материалдардың түрлері мен оларды пішудің тәртібі;</w:t>
      </w:r>
    </w:p>
    <w:p>
      <w:pPr>
        <w:spacing w:after="0"/>
        <w:ind w:left="0"/>
        <w:jc w:val="both"/>
      </w:pPr>
      <w:r>
        <w:rPr>
          <w:rFonts w:ascii="Times New Roman"/>
          <w:b w:val="false"/>
          <w:i w:val="false"/>
          <w:color w:val="000000"/>
          <w:sz w:val="28"/>
        </w:rPr>
        <w:t>
      матаның және оларды ауыстырғыштардың маркалары;</w:t>
      </w:r>
    </w:p>
    <w:p>
      <w:pPr>
        <w:spacing w:after="0"/>
        <w:ind w:left="0"/>
        <w:jc w:val="both"/>
      </w:pPr>
      <w:r>
        <w:rPr>
          <w:rFonts w:ascii="Times New Roman"/>
          <w:b w:val="false"/>
          <w:i w:val="false"/>
          <w:color w:val="000000"/>
          <w:sz w:val="28"/>
        </w:rPr>
        <w:t>
      матаның ылғалдық пайызын айқындау тәртібі;</w:t>
      </w:r>
    </w:p>
    <w:p>
      <w:pPr>
        <w:spacing w:after="0"/>
        <w:ind w:left="0"/>
        <w:jc w:val="both"/>
      </w:pPr>
      <w:r>
        <w:rPr>
          <w:rFonts w:ascii="Times New Roman"/>
          <w:b w:val="false"/>
          <w:i w:val="false"/>
          <w:color w:val="000000"/>
          <w:sz w:val="28"/>
        </w:rPr>
        <w:t>
      металлографиялық басылым туралы жалпы мәліметтер;</w:t>
      </w:r>
    </w:p>
    <w:p>
      <w:pPr>
        <w:spacing w:after="0"/>
        <w:ind w:left="0"/>
        <w:jc w:val="both"/>
      </w:pPr>
      <w:r>
        <w:rPr>
          <w:rFonts w:ascii="Times New Roman"/>
          <w:b w:val="false"/>
          <w:i w:val="false"/>
          <w:color w:val="000000"/>
          <w:sz w:val="28"/>
        </w:rPr>
        <w:t>
      сиккативтер мен олифаның қасиеттері;</w:t>
      </w:r>
    </w:p>
    <w:p>
      <w:pPr>
        <w:spacing w:after="0"/>
        <w:ind w:left="0"/>
        <w:jc w:val="both"/>
      </w:pPr>
      <w:r>
        <w:rPr>
          <w:rFonts w:ascii="Times New Roman"/>
          <w:b w:val="false"/>
          <w:i w:val="false"/>
          <w:color w:val="000000"/>
          <w:sz w:val="28"/>
        </w:rPr>
        <w:t>
      олифаны қайнату режимдері;</w:t>
      </w:r>
    </w:p>
    <w:p>
      <w:pPr>
        <w:spacing w:after="0"/>
        <w:ind w:left="0"/>
        <w:jc w:val="both"/>
      </w:pPr>
      <w:r>
        <w:rPr>
          <w:rFonts w:ascii="Times New Roman"/>
          <w:b w:val="false"/>
          <w:i w:val="false"/>
          <w:color w:val="000000"/>
          <w:sz w:val="28"/>
        </w:rPr>
        <w:t>
      декалькомания басып шығаруда қолданылатын литографиялық бояуға арналған олифаның сапасына қойылатын техникалық талаптар.</w:t>
      </w:r>
    </w:p>
    <w:bookmarkStart w:name="z694" w:id="692"/>
    <w:p>
      <w:pPr>
        <w:spacing w:after="0"/>
        <w:ind w:left="0"/>
        <w:jc w:val="left"/>
      </w:pPr>
      <w:r>
        <w:rPr>
          <w:rFonts w:ascii="Times New Roman"/>
          <w:b/>
          <w:i w:val="false"/>
          <w:color w:val="000000"/>
        </w:rPr>
        <w:t xml:space="preserve"> 36-параграф. Препараторшы, 3-разряд</w:t>
      </w:r>
    </w:p>
    <w:bookmarkEnd w:id="692"/>
    <w:bookmarkStart w:name="z695" w:id="693"/>
    <w:p>
      <w:pPr>
        <w:spacing w:after="0"/>
        <w:ind w:left="0"/>
        <w:jc w:val="both"/>
      </w:pPr>
      <w:r>
        <w:rPr>
          <w:rFonts w:ascii="Times New Roman"/>
          <w:b w:val="false"/>
          <w:i w:val="false"/>
          <w:color w:val="000000"/>
          <w:sz w:val="28"/>
        </w:rPr>
        <w:t>
      472. Жұмыс сипаттамасы:</w:t>
      </w:r>
    </w:p>
    <w:bookmarkEnd w:id="693"/>
    <w:p>
      <w:pPr>
        <w:spacing w:after="0"/>
        <w:ind w:left="0"/>
        <w:jc w:val="both"/>
      </w:pPr>
      <w:r>
        <w:rPr>
          <w:rFonts w:ascii="Times New Roman"/>
          <w:b w:val="false"/>
          <w:i w:val="false"/>
          <w:color w:val="000000"/>
          <w:sz w:val="28"/>
        </w:rPr>
        <w:t>
      фотоматериалдарды (айқындағыштар, фиксажды ерітінділер, химиялық әлсіретуге арналған ерітінділер және өзге) өңдеуге, пигментті қағазды сезімталдандыру, цилиндрлерді күмістету, клишені және терең басылым қалыптарын және өзгепроцестерді, баспа машиналарының кетіретін біліктерінен металлографиялық бояуларды кетіруге арналған ерітінділерді жасау;</w:t>
      </w:r>
    </w:p>
    <w:p>
      <w:pPr>
        <w:spacing w:after="0"/>
        <w:ind w:left="0"/>
        <w:jc w:val="both"/>
      </w:pPr>
      <w:r>
        <w:rPr>
          <w:rFonts w:ascii="Times New Roman"/>
          <w:b w:val="false"/>
          <w:i w:val="false"/>
          <w:color w:val="000000"/>
          <w:sz w:val="28"/>
        </w:rPr>
        <w:t>
      жасалатын препараттардың ара салмағы мен концентрациясын бақылау;</w:t>
      </w:r>
    </w:p>
    <w:p>
      <w:pPr>
        <w:spacing w:after="0"/>
        <w:ind w:left="0"/>
        <w:jc w:val="both"/>
      </w:pPr>
      <w:r>
        <w:rPr>
          <w:rFonts w:ascii="Times New Roman"/>
          <w:b w:val="false"/>
          <w:i w:val="false"/>
          <w:color w:val="000000"/>
          <w:sz w:val="28"/>
        </w:rPr>
        <w:t>
      химиялық талдау нәтижелері бойынша құралатын ерітінділерді түзету;</w:t>
      </w:r>
    </w:p>
    <w:p>
      <w:pPr>
        <w:spacing w:after="0"/>
        <w:ind w:left="0"/>
        <w:jc w:val="both"/>
      </w:pPr>
      <w:r>
        <w:rPr>
          <w:rFonts w:ascii="Times New Roman"/>
          <w:b w:val="false"/>
          <w:i w:val="false"/>
          <w:color w:val="000000"/>
          <w:sz w:val="28"/>
        </w:rPr>
        <w:t>
      қағазды және беттеу материалдарын бекітілген әдістеме бойынша сыну, қысылу, желімдеу, шаршы метр массасы, деформациялану, формат, қисаюын сынау;</w:t>
      </w:r>
    </w:p>
    <w:p>
      <w:pPr>
        <w:spacing w:after="0"/>
        <w:ind w:left="0"/>
        <w:jc w:val="both"/>
      </w:pPr>
      <w:r>
        <w:rPr>
          <w:rFonts w:ascii="Times New Roman"/>
          <w:b w:val="false"/>
          <w:i w:val="false"/>
          <w:color w:val="000000"/>
          <w:sz w:val="28"/>
        </w:rPr>
        <w:t>
      қағаздың қалыңдығын өлшеу;</w:t>
      </w:r>
    </w:p>
    <w:p>
      <w:pPr>
        <w:spacing w:after="0"/>
        <w:ind w:left="0"/>
        <w:jc w:val="both"/>
      </w:pPr>
      <w:r>
        <w:rPr>
          <w:rFonts w:ascii="Times New Roman"/>
          <w:b w:val="false"/>
          <w:i w:val="false"/>
          <w:color w:val="000000"/>
          <w:sz w:val="28"/>
        </w:rPr>
        <w:t>
      қағаздағы қоспаны айқындау;</w:t>
      </w:r>
    </w:p>
    <w:p>
      <w:pPr>
        <w:spacing w:after="0"/>
        <w:ind w:left="0"/>
        <w:jc w:val="both"/>
      </w:pPr>
      <w:r>
        <w:rPr>
          <w:rFonts w:ascii="Times New Roman"/>
          <w:b w:val="false"/>
          <w:i w:val="false"/>
          <w:color w:val="000000"/>
          <w:sz w:val="28"/>
        </w:rPr>
        <w:t>
      бекітілген әдістеме бойынша материалдарды (білік массасын, шайыр, сиккатив, олифа, желім, еріткіш, крахмал, декстрин, глицерин, желатин, пигмент, лак, езілген бояу) сынау;</w:t>
      </w:r>
    </w:p>
    <w:p>
      <w:pPr>
        <w:spacing w:after="0"/>
        <w:ind w:left="0"/>
        <w:jc w:val="both"/>
      </w:pPr>
      <w:r>
        <w:rPr>
          <w:rFonts w:ascii="Times New Roman"/>
          <w:b w:val="false"/>
          <w:i w:val="false"/>
          <w:color w:val="000000"/>
          <w:sz w:val="28"/>
        </w:rPr>
        <w:t>
      талдауға сынама алу;</w:t>
      </w:r>
    </w:p>
    <w:p>
      <w:pPr>
        <w:spacing w:after="0"/>
        <w:ind w:left="0"/>
        <w:jc w:val="both"/>
      </w:pPr>
      <w:r>
        <w:rPr>
          <w:rFonts w:ascii="Times New Roman"/>
          <w:b w:val="false"/>
          <w:i w:val="false"/>
          <w:color w:val="000000"/>
          <w:sz w:val="28"/>
        </w:rPr>
        <w:t>
      цехтардағы ауаның салыстырмалы ылғалдығы мен температурасын қадағалау және қағазды сапасы бойынша сұрыптау;</w:t>
      </w:r>
    </w:p>
    <w:p>
      <w:pPr>
        <w:spacing w:after="0"/>
        <w:ind w:left="0"/>
        <w:jc w:val="both"/>
      </w:pPr>
      <w:r>
        <w:rPr>
          <w:rFonts w:ascii="Times New Roman"/>
          <w:b w:val="false"/>
          <w:i w:val="false"/>
          <w:color w:val="000000"/>
          <w:sz w:val="28"/>
        </w:rPr>
        <w:t>
      қосымша материалдар мен ерітінділерді (шайыр, сургуч, резинат, сиккатив, хлорлы темір, крахмалды біліктердің құрамы) берілген технологиялар және рецептура бойынша дайындау;</w:t>
      </w:r>
    </w:p>
    <w:p>
      <w:pPr>
        <w:spacing w:after="0"/>
        <w:ind w:left="0"/>
        <w:jc w:val="both"/>
      </w:pPr>
      <w:r>
        <w:rPr>
          <w:rFonts w:ascii="Times New Roman"/>
          <w:b w:val="false"/>
          <w:i w:val="false"/>
          <w:color w:val="000000"/>
          <w:sz w:val="28"/>
        </w:rPr>
        <w:t>
      зерттелетін материалдар бойынша жазбаны жүргізу;</w:t>
      </w:r>
    </w:p>
    <w:p>
      <w:pPr>
        <w:spacing w:after="0"/>
        <w:ind w:left="0"/>
        <w:jc w:val="both"/>
      </w:pPr>
      <w:r>
        <w:rPr>
          <w:rFonts w:ascii="Times New Roman"/>
          <w:b w:val="false"/>
          <w:i w:val="false"/>
          <w:color w:val="000000"/>
          <w:sz w:val="28"/>
        </w:rPr>
        <w:t>
      олифаны пісіру процесінде оның сапасын айқындау арқылы сынама жүргізіп пісіру;</w:t>
      </w:r>
    </w:p>
    <w:p>
      <w:pPr>
        <w:spacing w:after="0"/>
        <w:ind w:left="0"/>
        <w:jc w:val="both"/>
      </w:pPr>
      <w:r>
        <w:rPr>
          <w:rFonts w:ascii="Times New Roman"/>
          <w:b w:val="false"/>
          <w:i w:val="false"/>
          <w:color w:val="000000"/>
          <w:sz w:val="28"/>
        </w:rPr>
        <w:t>
      оксидтелген олифаны дайындау;</w:t>
      </w:r>
    </w:p>
    <w:p>
      <w:pPr>
        <w:spacing w:after="0"/>
        <w:ind w:left="0"/>
        <w:jc w:val="both"/>
      </w:pPr>
      <w:r>
        <w:rPr>
          <w:rFonts w:ascii="Times New Roman"/>
          <w:b w:val="false"/>
          <w:i w:val="false"/>
          <w:color w:val="000000"/>
          <w:sz w:val="28"/>
        </w:rPr>
        <w:t>
      олифаның құрамын глифталийлі, олифтстирольды және басқаларын белгіленген рецептура бойынша араластыру;</w:t>
      </w:r>
    </w:p>
    <w:p>
      <w:pPr>
        <w:spacing w:after="0"/>
        <w:ind w:left="0"/>
        <w:jc w:val="both"/>
      </w:pPr>
      <w:r>
        <w:rPr>
          <w:rFonts w:ascii="Times New Roman"/>
          <w:b w:val="false"/>
          <w:i w:val="false"/>
          <w:color w:val="000000"/>
          <w:sz w:val="28"/>
        </w:rPr>
        <w:t>
      опалағаннан кейін арнайы машиналарды деколь бедерлерін тазалау;</w:t>
      </w:r>
    </w:p>
    <w:p>
      <w:pPr>
        <w:spacing w:after="0"/>
        <w:ind w:left="0"/>
        <w:jc w:val="both"/>
      </w:pPr>
      <w:r>
        <w:rPr>
          <w:rFonts w:ascii="Times New Roman"/>
          <w:b w:val="false"/>
          <w:i w:val="false"/>
          <w:color w:val="000000"/>
          <w:sz w:val="28"/>
        </w:rPr>
        <w:t>
      деколь бедерлерін машинаға қалау, бедерлерін тазалағаннан кейін илеу;</w:t>
      </w:r>
    </w:p>
    <w:p>
      <w:pPr>
        <w:spacing w:after="0"/>
        <w:ind w:left="0"/>
        <w:jc w:val="both"/>
      </w:pPr>
      <w:r>
        <w:rPr>
          <w:rFonts w:ascii="Times New Roman"/>
          <w:b w:val="false"/>
          <w:i w:val="false"/>
          <w:color w:val="000000"/>
          <w:sz w:val="28"/>
        </w:rPr>
        <w:t>
      үйінді мен стеллаждарға қалау;</w:t>
      </w:r>
    </w:p>
    <w:p>
      <w:pPr>
        <w:spacing w:after="0"/>
        <w:ind w:left="0"/>
        <w:jc w:val="both"/>
      </w:pPr>
      <w:r>
        <w:rPr>
          <w:rFonts w:ascii="Times New Roman"/>
          <w:b w:val="false"/>
          <w:i w:val="false"/>
          <w:color w:val="000000"/>
          <w:sz w:val="28"/>
        </w:rPr>
        <w:t>
      тазалауға арналған машиналардың деколь бедерлерін жұмысқа дайындау, тазалау және майлау.</w:t>
      </w:r>
    </w:p>
    <w:bookmarkStart w:name="z696" w:id="694"/>
    <w:p>
      <w:pPr>
        <w:spacing w:after="0"/>
        <w:ind w:left="0"/>
        <w:jc w:val="both"/>
      </w:pPr>
      <w:r>
        <w:rPr>
          <w:rFonts w:ascii="Times New Roman"/>
          <w:b w:val="false"/>
          <w:i w:val="false"/>
          <w:color w:val="000000"/>
          <w:sz w:val="28"/>
        </w:rPr>
        <w:t>
      473. Білуге тиіс:</w:t>
      </w:r>
    </w:p>
    <w:bookmarkEnd w:id="694"/>
    <w:p>
      <w:pPr>
        <w:spacing w:after="0"/>
        <w:ind w:left="0"/>
        <w:jc w:val="both"/>
      </w:pPr>
      <w:r>
        <w:rPr>
          <w:rFonts w:ascii="Times New Roman"/>
          <w:b w:val="false"/>
          <w:i w:val="false"/>
          <w:color w:val="000000"/>
          <w:sz w:val="28"/>
        </w:rPr>
        <w:t>
      жасалатын материалдар мен ерітінділердің қызметі;</w:t>
      </w:r>
    </w:p>
    <w:p>
      <w:pPr>
        <w:spacing w:after="0"/>
        <w:ind w:left="0"/>
        <w:jc w:val="both"/>
      </w:pPr>
      <w:r>
        <w:rPr>
          <w:rFonts w:ascii="Times New Roman"/>
          <w:b w:val="false"/>
          <w:i w:val="false"/>
          <w:color w:val="000000"/>
          <w:sz w:val="28"/>
        </w:rPr>
        <w:t>
      қағазға арналған техникалық шарттар мен ұлттық стандарттар;</w:t>
      </w:r>
    </w:p>
    <w:p>
      <w:pPr>
        <w:spacing w:after="0"/>
        <w:ind w:left="0"/>
        <w:jc w:val="both"/>
      </w:pPr>
      <w:r>
        <w:rPr>
          <w:rFonts w:ascii="Times New Roman"/>
          <w:b w:val="false"/>
          <w:i w:val="false"/>
          <w:color w:val="000000"/>
          <w:sz w:val="28"/>
        </w:rPr>
        <w:t>
      қағаз талшықтарын және жіп негіздерін айқындау жолдары;</w:t>
      </w:r>
    </w:p>
    <w:p>
      <w:pPr>
        <w:spacing w:after="0"/>
        <w:ind w:left="0"/>
        <w:jc w:val="both"/>
      </w:pPr>
      <w:r>
        <w:rPr>
          <w:rFonts w:ascii="Times New Roman"/>
          <w:b w:val="false"/>
          <w:i w:val="false"/>
          <w:color w:val="000000"/>
          <w:sz w:val="28"/>
        </w:rPr>
        <w:t>
      қағазды, материалдарды сынауға, ерітінділердің ара салмағы мен тығыздығын айқындауға арналған аспаптармен жұмыс істеу тәртібі;</w:t>
      </w:r>
    </w:p>
    <w:p>
      <w:pPr>
        <w:spacing w:after="0"/>
        <w:ind w:left="0"/>
        <w:jc w:val="both"/>
      </w:pPr>
      <w:r>
        <w:rPr>
          <w:rFonts w:ascii="Times New Roman"/>
          <w:b w:val="false"/>
          <w:i w:val="false"/>
          <w:color w:val="000000"/>
          <w:sz w:val="28"/>
        </w:rPr>
        <w:t>
      талдау таразыларында өлшеу тәртібі;</w:t>
      </w:r>
    </w:p>
    <w:p>
      <w:pPr>
        <w:spacing w:after="0"/>
        <w:ind w:left="0"/>
        <w:jc w:val="both"/>
      </w:pPr>
      <w:r>
        <w:rPr>
          <w:rFonts w:ascii="Times New Roman"/>
          <w:b w:val="false"/>
          <w:i w:val="false"/>
          <w:color w:val="000000"/>
          <w:sz w:val="28"/>
        </w:rPr>
        <w:t>
      қарапайым есептерді жүргізу;</w:t>
      </w:r>
    </w:p>
    <w:p>
      <w:pPr>
        <w:spacing w:after="0"/>
        <w:ind w:left="0"/>
        <w:jc w:val="both"/>
      </w:pPr>
      <w:r>
        <w:rPr>
          <w:rFonts w:ascii="Times New Roman"/>
          <w:b w:val="false"/>
          <w:i w:val="false"/>
          <w:color w:val="000000"/>
          <w:sz w:val="28"/>
        </w:rPr>
        <w:t>
      ерітіндінің қышқылдығын потенциометрде өлшеу тәртібі;</w:t>
      </w:r>
    </w:p>
    <w:p>
      <w:pPr>
        <w:spacing w:after="0"/>
        <w:ind w:left="0"/>
        <w:jc w:val="both"/>
      </w:pPr>
      <w:r>
        <w:rPr>
          <w:rFonts w:ascii="Times New Roman"/>
          <w:b w:val="false"/>
          <w:i w:val="false"/>
          <w:color w:val="000000"/>
          <w:sz w:val="28"/>
        </w:rPr>
        <w:t>
      түрлі олифаны араластыру технологиясы мен пісіру режимі;</w:t>
      </w:r>
    </w:p>
    <w:p>
      <w:pPr>
        <w:spacing w:after="0"/>
        <w:ind w:left="0"/>
        <w:jc w:val="both"/>
      </w:pPr>
      <w:r>
        <w:rPr>
          <w:rFonts w:ascii="Times New Roman"/>
          <w:b w:val="false"/>
          <w:i w:val="false"/>
          <w:color w:val="000000"/>
          <w:sz w:val="28"/>
        </w:rPr>
        <w:t>
      олифа сапасының көрсеткіштері;</w:t>
      </w:r>
    </w:p>
    <w:p>
      <w:pPr>
        <w:spacing w:after="0"/>
        <w:ind w:left="0"/>
        <w:jc w:val="both"/>
      </w:pPr>
      <w:r>
        <w:rPr>
          <w:rFonts w:ascii="Times New Roman"/>
          <w:b w:val="false"/>
          <w:i w:val="false"/>
          <w:color w:val="000000"/>
          <w:sz w:val="28"/>
        </w:rPr>
        <w:t>
      олифа сапасын айқындау жөніндегі сынамаларды жүргізу әдістемесі;</w:t>
      </w:r>
    </w:p>
    <w:p>
      <w:pPr>
        <w:spacing w:after="0"/>
        <w:ind w:left="0"/>
        <w:jc w:val="both"/>
      </w:pPr>
      <w:r>
        <w:rPr>
          <w:rFonts w:ascii="Times New Roman"/>
          <w:b w:val="false"/>
          <w:i w:val="false"/>
          <w:color w:val="000000"/>
          <w:sz w:val="28"/>
        </w:rPr>
        <w:t>
      хлорлы темір ерітіндісін дайындау тәсілі;</w:t>
      </w:r>
    </w:p>
    <w:p>
      <w:pPr>
        <w:spacing w:after="0"/>
        <w:ind w:left="0"/>
        <w:jc w:val="both"/>
      </w:pPr>
      <w:r>
        <w:rPr>
          <w:rFonts w:ascii="Times New Roman"/>
          <w:b w:val="false"/>
          <w:i w:val="false"/>
          <w:color w:val="000000"/>
          <w:sz w:val="28"/>
        </w:rPr>
        <w:t>
      деколь және тигельді машина бедерлерін тазалауға арналған машиналардың құрылысы мен пайдалану тәртібі.</w:t>
      </w:r>
    </w:p>
    <w:bookmarkStart w:name="z697" w:id="695"/>
    <w:p>
      <w:pPr>
        <w:spacing w:after="0"/>
        <w:ind w:left="0"/>
        <w:jc w:val="left"/>
      </w:pPr>
      <w:r>
        <w:rPr>
          <w:rFonts w:ascii="Times New Roman"/>
          <w:b/>
          <w:i w:val="false"/>
          <w:color w:val="000000"/>
        </w:rPr>
        <w:t xml:space="preserve"> 37-параграф. Препараторшы, 4-разряд</w:t>
      </w:r>
    </w:p>
    <w:bookmarkEnd w:id="695"/>
    <w:bookmarkStart w:name="z698" w:id="696"/>
    <w:p>
      <w:pPr>
        <w:spacing w:after="0"/>
        <w:ind w:left="0"/>
        <w:jc w:val="both"/>
      </w:pPr>
      <w:r>
        <w:rPr>
          <w:rFonts w:ascii="Times New Roman"/>
          <w:b w:val="false"/>
          <w:i w:val="false"/>
          <w:color w:val="000000"/>
          <w:sz w:val="28"/>
        </w:rPr>
        <w:t>
      474. Жұмыс сипаттамасы:</w:t>
      </w:r>
    </w:p>
    <w:bookmarkEnd w:id="696"/>
    <w:p>
      <w:pPr>
        <w:spacing w:after="0"/>
        <w:ind w:left="0"/>
        <w:jc w:val="both"/>
      </w:pPr>
      <w:r>
        <w:rPr>
          <w:rFonts w:ascii="Times New Roman"/>
          <w:b w:val="false"/>
          <w:i w:val="false"/>
          <w:color w:val="000000"/>
          <w:sz w:val="28"/>
        </w:rPr>
        <w:t>
      материалдарды сынау:қышқыл, сілті мен тұз, зығыр және машина майы, шайыр, электролит, гарт және металлдарды;</w:t>
      </w:r>
    </w:p>
    <w:p>
      <w:pPr>
        <w:spacing w:after="0"/>
        <w:ind w:left="0"/>
        <w:jc w:val="both"/>
      </w:pPr>
      <w:r>
        <w:rPr>
          <w:rFonts w:ascii="Times New Roman"/>
          <w:b w:val="false"/>
          <w:i w:val="false"/>
          <w:color w:val="000000"/>
          <w:sz w:val="28"/>
        </w:rPr>
        <w:t>
      түрлі талшықты материалдар мен қағаздың тегістігін және иілгіштігін, ақтығын сынамалау;</w:t>
      </w:r>
    </w:p>
    <w:p>
      <w:pPr>
        <w:spacing w:after="0"/>
        <w:ind w:left="0"/>
        <w:jc w:val="both"/>
      </w:pPr>
      <w:r>
        <w:rPr>
          <w:rFonts w:ascii="Times New Roman"/>
          <w:b w:val="false"/>
          <w:i w:val="false"/>
          <w:color w:val="000000"/>
          <w:sz w:val="28"/>
        </w:rPr>
        <w:t>
      қағаздан, талшық материалдардан сынама алу;</w:t>
      </w:r>
    </w:p>
    <w:p>
      <w:pPr>
        <w:spacing w:after="0"/>
        <w:ind w:left="0"/>
        <w:jc w:val="both"/>
      </w:pPr>
      <w:r>
        <w:rPr>
          <w:rFonts w:ascii="Times New Roman"/>
          <w:b w:val="false"/>
          <w:i w:val="false"/>
          <w:color w:val="000000"/>
          <w:sz w:val="28"/>
        </w:rPr>
        <w:t>
      су белгісімен сапасын тексере отырып қағазды сұрыптау.</w:t>
      </w:r>
    </w:p>
    <w:bookmarkStart w:name="z699" w:id="697"/>
    <w:p>
      <w:pPr>
        <w:spacing w:after="0"/>
        <w:ind w:left="0"/>
        <w:jc w:val="both"/>
      </w:pPr>
      <w:r>
        <w:rPr>
          <w:rFonts w:ascii="Times New Roman"/>
          <w:b w:val="false"/>
          <w:i w:val="false"/>
          <w:color w:val="000000"/>
          <w:sz w:val="28"/>
        </w:rPr>
        <w:t>
      475. Білуге тиіс:</w:t>
      </w:r>
    </w:p>
    <w:bookmarkEnd w:id="697"/>
    <w:p>
      <w:pPr>
        <w:spacing w:after="0"/>
        <w:ind w:left="0"/>
        <w:jc w:val="both"/>
      </w:pPr>
      <w:r>
        <w:rPr>
          <w:rFonts w:ascii="Times New Roman"/>
          <w:b w:val="false"/>
          <w:i w:val="false"/>
          <w:color w:val="000000"/>
          <w:sz w:val="28"/>
        </w:rPr>
        <w:t>
      талдау химиясының негіздері;</w:t>
      </w:r>
    </w:p>
    <w:p>
      <w:pPr>
        <w:spacing w:after="0"/>
        <w:ind w:left="0"/>
        <w:jc w:val="both"/>
      </w:pPr>
      <w:r>
        <w:rPr>
          <w:rFonts w:ascii="Times New Roman"/>
          <w:b w:val="false"/>
          <w:i w:val="false"/>
          <w:color w:val="000000"/>
          <w:sz w:val="28"/>
        </w:rPr>
        <w:t>
      қағаздан сынама алу тәртібі;</w:t>
      </w:r>
    </w:p>
    <w:p>
      <w:pPr>
        <w:spacing w:after="0"/>
        <w:ind w:left="0"/>
        <w:jc w:val="both"/>
      </w:pPr>
      <w:r>
        <w:rPr>
          <w:rFonts w:ascii="Times New Roman"/>
          <w:b w:val="false"/>
          <w:i w:val="false"/>
          <w:color w:val="000000"/>
          <w:sz w:val="28"/>
        </w:rPr>
        <w:t>
      су белгісі сапасын тексеру жолдары;</w:t>
      </w:r>
    </w:p>
    <w:p>
      <w:pPr>
        <w:spacing w:after="0"/>
        <w:ind w:left="0"/>
        <w:jc w:val="both"/>
      </w:pPr>
      <w:r>
        <w:rPr>
          <w:rFonts w:ascii="Times New Roman"/>
          <w:b w:val="false"/>
          <w:i w:val="false"/>
          <w:color w:val="000000"/>
          <w:sz w:val="28"/>
        </w:rPr>
        <w:t>
      материалдарды сынауға арналған аспаптарды пайдалану тәртібі.</w:t>
      </w:r>
    </w:p>
    <w:bookmarkStart w:name="z700" w:id="698"/>
    <w:p>
      <w:pPr>
        <w:spacing w:after="0"/>
        <w:ind w:left="0"/>
        <w:jc w:val="left"/>
      </w:pPr>
      <w:r>
        <w:rPr>
          <w:rFonts w:ascii="Times New Roman"/>
          <w:b/>
          <w:i w:val="false"/>
          <w:color w:val="000000"/>
        </w:rPr>
        <w:t xml:space="preserve"> 38-параграф. Престеуші, 2-разряд</w:t>
      </w:r>
    </w:p>
    <w:bookmarkEnd w:id="698"/>
    <w:bookmarkStart w:name="z701" w:id="699"/>
    <w:p>
      <w:pPr>
        <w:spacing w:after="0"/>
        <w:ind w:left="0"/>
        <w:jc w:val="both"/>
      </w:pPr>
      <w:r>
        <w:rPr>
          <w:rFonts w:ascii="Times New Roman"/>
          <w:b w:val="false"/>
          <w:i w:val="false"/>
          <w:color w:val="000000"/>
          <w:sz w:val="28"/>
        </w:rPr>
        <w:t>
      476. Жұмыс сипаттамасы:</w:t>
      </w:r>
    </w:p>
    <w:bookmarkEnd w:id="699"/>
    <w:p>
      <w:pPr>
        <w:spacing w:after="0"/>
        <w:ind w:left="0"/>
        <w:jc w:val="both"/>
      </w:pPr>
      <w:r>
        <w:rPr>
          <w:rFonts w:ascii="Times New Roman"/>
          <w:b w:val="false"/>
          <w:i w:val="false"/>
          <w:color w:val="000000"/>
          <w:sz w:val="28"/>
        </w:rPr>
        <w:t>
      дәптерлерді, кітап блоктары мен кітаптардың механикалық, пневматикалық және гидравликалық престерде престеу, оларды кареткаға қалау;</w:t>
      </w:r>
    </w:p>
    <w:p>
      <w:pPr>
        <w:spacing w:after="0"/>
        <w:ind w:left="0"/>
        <w:jc w:val="both"/>
      </w:pPr>
      <w:r>
        <w:rPr>
          <w:rFonts w:ascii="Times New Roman"/>
          <w:b w:val="false"/>
          <w:i w:val="false"/>
          <w:color w:val="000000"/>
          <w:sz w:val="28"/>
        </w:rPr>
        <w:t>
      кареткаларды престен алу және транспортерге орнату;</w:t>
      </w:r>
    </w:p>
    <w:p>
      <w:pPr>
        <w:spacing w:after="0"/>
        <w:ind w:left="0"/>
        <w:jc w:val="both"/>
      </w:pPr>
      <w:r>
        <w:rPr>
          <w:rFonts w:ascii="Times New Roman"/>
          <w:b w:val="false"/>
          <w:i w:val="false"/>
          <w:color w:val="000000"/>
          <w:sz w:val="28"/>
        </w:rPr>
        <w:t>
      дәптерлерді, кітап блоктарын және кітаптарды престен алу;</w:t>
      </w:r>
    </w:p>
    <w:p>
      <w:pPr>
        <w:spacing w:after="0"/>
        <w:ind w:left="0"/>
        <w:jc w:val="both"/>
      </w:pPr>
      <w:r>
        <w:rPr>
          <w:rFonts w:ascii="Times New Roman"/>
          <w:b w:val="false"/>
          <w:i w:val="false"/>
          <w:color w:val="000000"/>
          <w:sz w:val="28"/>
        </w:rPr>
        <w:t>
      престерді тазалау, майлау, реттеу;</w:t>
      </w:r>
    </w:p>
    <w:p>
      <w:pPr>
        <w:spacing w:after="0"/>
        <w:ind w:left="0"/>
        <w:jc w:val="both"/>
      </w:pPr>
      <w:r>
        <w:rPr>
          <w:rFonts w:ascii="Times New Roman"/>
          <w:b w:val="false"/>
          <w:i w:val="false"/>
          <w:color w:val="000000"/>
          <w:sz w:val="28"/>
        </w:rPr>
        <w:t>
      парақтарын ылғалданғаннан кейін берілген өзгеріске дейін сығымдағыш гидравликалық престе қолмен престеу;</w:t>
      </w:r>
    </w:p>
    <w:p>
      <w:pPr>
        <w:spacing w:after="0"/>
        <w:ind w:left="0"/>
        <w:jc w:val="both"/>
      </w:pPr>
      <w:r>
        <w:rPr>
          <w:rFonts w:ascii="Times New Roman"/>
          <w:b w:val="false"/>
          <w:i w:val="false"/>
          <w:color w:val="000000"/>
          <w:sz w:val="28"/>
        </w:rPr>
        <w:t>
      парақтарды престерге қалау;</w:t>
      </w:r>
    </w:p>
    <w:p>
      <w:pPr>
        <w:spacing w:after="0"/>
        <w:ind w:left="0"/>
        <w:jc w:val="both"/>
      </w:pPr>
      <w:r>
        <w:rPr>
          <w:rFonts w:ascii="Times New Roman"/>
          <w:b w:val="false"/>
          <w:i w:val="false"/>
          <w:color w:val="000000"/>
          <w:sz w:val="28"/>
        </w:rPr>
        <w:t>
      қағаз қалдықтарын прессшпанмен немесе металл пластинамен қайта қалау;</w:t>
      </w:r>
    </w:p>
    <w:p>
      <w:pPr>
        <w:spacing w:after="0"/>
        <w:ind w:left="0"/>
        <w:jc w:val="both"/>
      </w:pPr>
      <w:r>
        <w:rPr>
          <w:rFonts w:ascii="Times New Roman"/>
          <w:b w:val="false"/>
          <w:i w:val="false"/>
          <w:color w:val="000000"/>
          <w:sz w:val="28"/>
        </w:rPr>
        <w:t>
      престегеннен кейін парақтарды алу;</w:t>
      </w:r>
    </w:p>
    <w:p>
      <w:pPr>
        <w:spacing w:after="0"/>
        <w:ind w:left="0"/>
        <w:jc w:val="both"/>
      </w:pPr>
      <w:r>
        <w:rPr>
          <w:rFonts w:ascii="Times New Roman"/>
          <w:b w:val="false"/>
          <w:i w:val="false"/>
          <w:color w:val="000000"/>
          <w:sz w:val="28"/>
        </w:rPr>
        <w:t>
      қабылдау-тапсыру құжаттамасын ресімдеу.</w:t>
      </w:r>
    </w:p>
    <w:bookmarkStart w:name="z702" w:id="700"/>
    <w:p>
      <w:pPr>
        <w:spacing w:after="0"/>
        <w:ind w:left="0"/>
        <w:jc w:val="both"/>
      </w:pPr>
      <w:r>
        <w:rPr>
          <w:rFonts w:ascii="Times New Roman"/>
          <w:b w:val="false"/>
          <w:i w:val="false"/>
          <w:color w:val="000000"/>
          <w:sz w:val="28"/>
        </w:rPr>
        <w:t>
      477. Білуге тиіс:</w:t>
      </w:r>
    </w:p>
    <w:bookmarkEnd w:id="700"/>
    <w:p>
      <w:pPr>
        <w:spacing w:after="0"/>
        <w:ind w:left="0"/>
        <w:jc w:val="both"/>
      </w:pPr>
      <w:r>
        <w:rPr>
          <w:rFonts w:ascii="Times New Roman"/>
          <w:b w:val="false"/>
          <w:i w:val="false"/>
          <w:color w:val="000000"/>
          <w:sz w:val="28"/>
        </w:rPr>
        <w:t>
      дәптерлерді, блоктар мен кітаптарды престерге қалау тәртібі;</w:t>
      </w:r>
    </w:p>
    <w:p>
      <w:pPr>
        <w:spacing w:after="0"/>
        <w:ind w:left="0"/>
        <w:jc w:val="both"/>
      </w:pPr>
      <w:r>
        <w:rPr>
          <w:rFonts w:ascii="Times New Roman"/>
          <w:b w:val="false"/>
          <w:i w:val="false"/>
          <w:color w:val="000000"/>
          <w:sz w:val="28"/>
        </w:rPr>
        <w:t>
      престеу қызметі мен режимдері;</w:t>
      </w:r>
    </w:p>
    <w:p>
      <w:pPr>
        <w:spacing w:after="0"/>
        <w:ind w:left="0"/>
        <w:jc w:val="both"/>
      </w:pPr>
      <w:r>
        <w:rPr>
          <w:rFonts w:ascii="Times New Roman"/>
          <w:b w:val="false"/>
          <w:i w:val="false"/>
          <w:color w:val="000000"/>
          <w:sz w:val="28"/>
        </w:rPr>
        <w:t>
      каретка және тасымалданатын механизм құрылғысы;</w:t>
      </w:r>
    </w:p>
    <w:p>
      <w:pPr>
        <w:spacing w:after="0"/>
        <w:ind w:left="0"/>
        <w:jc w:val="both"/>
      </w:pPr>
      <w:r>
        <w:rPr>
          <w:rFonts w:ascii="Times New Roman"/>
          <w:b w:val="false"/>
          <w:i w:val="false"/>
          <w:color w:val="000000"/>
          <w:sz w:val="28"/>
        </w:rPr>
        <w:t>
      металлографиялық басылым операцияларын орындау тәртібі;</w:t>
      </w:r>
    </w:p>
    <w:p>
      <w:pPr>
        <w:spacing w:after="0"/>
        <w:ind w:left="0"/>
        <w:jc w:val="both"/>
      </w:pPr>
      <w:r>
        <w:rPr>
          <w:rFonts w:ascii="Times New Roman"/>
          <w:b w:val="false"/>
          <w:i w:val="false"/>
          <w:color w:val="000000"/>
          <w:sz w:val="28"/>
        </w:rPr>
        <w:t>
      гидравликалық престердегі қысымды реттеу жолдары және оларды қысымда ұстау уақыты;</w:t>
      </w:r>
    </w:p>
    <w:p>
      <w:pPr>
        <w:spacing w:after="0"/>
        <w:ind w:left="0"/>
        <w:jc w:val="both"/>
      </w:pPr>
      <w:r>
        <w:rPr>
          <w:rFonts w:ascii="Times New Roman"/>
          <w:b w:val="false"/>
          <w:i w:val="false"/>
          <w:color w:val="000000"/>
          <w:sz w:val="28"/>
        </w:rPr>
        <w:t>
      пайдаланатын қағазға қойылатын техникалық талаптар.</w:t>
      </w:r>
    </w:p>
    <w:bookmarkStart w:name="z703" w:id="701"/>
    <w:p>
      <w:pPr>
        <w:spacing w:after="0"/>
        <w:ind w:left="0"/>
        <w:jc w:val="left"/>
      </w:pPr>
      <w:r>
        <w:rPr>
          <w:rFonts w:ascii="Times New Roman"/>
          <w:b/>
          <w:i w:val="false"/>
          <w:color w:val="000000"/>
        </w:rPr>
        <w:t xml:space="preserve"> 39-параграф. Престеуші, 3-разряд</w:t>
      </w:r>
    </w:p>
    <w:bookmarkEnd w:id="701"/>
    <w:bookmarkStart w:name="z704" w:id="702"/>
    <w:p>
      <w:pPr>
        <w:spacing w:after="0"/>
        <w:ind w:left="0"/>
        <w:jc w:val="both"/>
      </w:pPr>
      <w:r>
        <w:rPr>
          <w:rFonts w:ascii="Times New Roman"/>
          <w:b w:val="false"/>
          <w:i w:val="false"/>
          <w:color w:val="000000"/>
          <w:sz w:val="28"/>
        </w:rPr>
        <w:t>
      478. Жұмыс сипаттамасы:</w:t>
      </w:r>
    </w:p>
    <w:bookmarkEnd w:id="702"/>
    <w:p>
      <w:pPr>
        <w:spacing w:after="0"/>
        <w:ind w:left="0"/>
        <w:jc w:val="both"/>
      </w:pPr>
      <w:r>
        <w:rPr>
          <w:rFonts w:ascii="Times New Roman"/>
          <w:b w:val="false"/>
          <w:i w:val="false"/>
          <w:color w:val="000000"/>
          <w:sz w:val="28"/>
        </w:rPr>
        <w:t>
      металлографиялық машинада басылып шыққан ақшалай бұйымдардың парақтарын гидравликалық престерде престеу;</w:t>
      </w:r>
    </w:p>
    <w:p>
      <w:pPr>
        <w:spacing w:after="0"/>
        <w:ind w:left="0"/>
        <w:jc w:val="both"/>
      </w:pPr>
      <w:r>
        <w:rPr>
          <w:rFonts w:ascii="Times New Roman"/>
          <w:b w:val="false"/>
          <w:i w:val="false"/>
          <w:color w:val="000000"/>
          <w:sz w:val="28"/>
        </w:rPr>
        <w:t>
      қолданылатын престі, компрессорды, электр тиегішті тексеру;</w:t>
      </w:r>
    </w:p>
    <w:p>
      <w:pPr>
        <w:spacing w:after="0"/>
        <w:ind w:left="0"/>
        <w:jc w:val="both"/>
      </w:pPr>
      <w:r>
        <w:rPr>
          <w:rFonts w:ascii="Times New Roman"/>
          <w:b w:val="false"/>
          <w:i w:val="false"/>
          <w:color w:val="000000"/>
          <w:sz w:val="28"/>
        </w:rPr>
        <w:t>
      ақша бұйымдары парақтарын преске қалау және электр тиегіш көмегімен престеуден кейін алу;</w:t>
      </w:r>
    </w:p>
    <w:p>
      <w:pPr>
        <w:spacing w:after="0"/>
        <w:ind w:left="0"/>
        <w:jc w:val="both"/>
      </w:pPr>
      <w:r>
        <w:rPr>
          <w:rFonts w:ascii="Times New Roman"/>
          <w:b w:val="false"/>
          <w:i w:val="false"/>
          <w:color w:val="000000"/>
          <w:sz w:val="28"/>
        </w:rPr>
        <w:t>
      оларды жұмыс орындарында престегеннен кейін беру.</w:t>
      </w:r>
    </w:p>
    <w:bookmarkStart w:name="z705" w:id="703"/>
    <w:p>
      <w:pPr>
        <w:spacing w:after="0"/>
        <w:ind w:left="0"/>
        <w:jc w:val="both"/>
      </w:pPr>
      <w:r>
        <w:rPr>
          <w:rFonts w:ascii="Times New Roman"/>
          <w:b w:val="false"/>
          <w:i w:val="false"/>
          <w:color w:val="000000"/>
          <w:sz w:val="28"/>
        </w:rPr>
        <w:t>
      479. Білуге тиіс:</w:t>
      </w:r>
    </w:p>
    <w:bookmarkEnd w:id="703"/>
    <w:p>
      <w:pPr>
        <w:spacing w:after="0"/>
        <w:ind w:left="0"/>
        <w:jc w:val="both"/>
      </w:pPr>
      <w:r>
        <w:rPr>
          <w:rFonts w:ascii="Times New Roman"/>
          <w:b w:val="false"/>
          <w:i w:val="false"/>
          <w:color w:val="000000"/>
          <w:sz w:val="28"/>
        </w:rPr>
        <w:t>
      гидравликалық престі реттеу жолдары;</w:t>
      </w:r>
    </w:p>
    <w:p>
      <w:pPr>
        <w:spacing w:after="0"/>
        <w:ind w:left="0"/>
        <w:jc w:val="both"/>
      </w:pPr>
      <w:r>
        <w:rPr>
          <w:rFonts w:ascii="Times New Roman"/>
          <w:b w:val="false"/>
          <w:i w:val="false"/>
          <w:color w:val="000000"/>
          <w:sz w:val="28"/>
        </w:rPr>
        <w:t>
      электр тиегішті пайдалану тәртібі мен реттеу жолдары.</w:t>
      </w:r>
    </w:p>
    <w:p>
      <w:pPr>
        <w:spacing w:after="0"/>
        <w:ind w:left="0"/>
        <w:jc w:val="both"/>
      </w:pPr>
      <w:r>
        <w:rPr>
          <w:rFonts w:ascii="Times New Roman"/>
          <w:b w:val="false"/>
          <w:i w:val="false"/>
          <w:color w:val="000000"/>
          <w:sz w:val="28"/>
        </w:rPr>
        <w:t>
      40 - параграф. Сұрыптау автоматының машинисі, 4-разряд</w:t>
      </w:r>
    </w:p>
    <w:bookmarkStart w:name="z706" w:id="704"/>
    <w:p>
      <w:pPr>
        <w:spacing w:after="0"/>
        <w:ind w:left="0"/>
        <w:jc w:val="both"/>
      </w:pPr>
      <w:r>
        <w:rPr>
          <w:rFonts w:ascii="Times New Roman"/>
          <w:b w:val="false"/>
          <w:i w:val="false"/>
          <w:color w:val="000000"/>
          <w:sz w:val="28"/>
        </w:rPr>
        <w:t>
      480. Жұмыс сипаттамасы:</w:t>
      </w:r>
    </w:p>
    <w:bookmarkEnd w:id="704"/>
    <w:p>
      <w:pPr>
        <w:spacing w:after="0"/>
        <w:ind w:left="0"/>
        <w:jc w:val="both"/>
      </w:pPr>
      <w:r>
        <w:rPr>
          <w:rFonts w:ascii="Times New Roman"/>
          <w:b w:val="false"/>
          <w:i w:val="false"/>
          <w:color w:val="000000"/>
          <w:sz w:val="28"/>
        </w:rPr>
        <w:t>
      біліктілігі жоғары сұрыптау автоматы машинисінің басшылығымен сұрыптау автоматында ақшалай бұйымдарды сұрыптау, есептеу және бандерольдау;</w:t>
      </w:r>
    </w:p>
    <w:p>
      <w:pPr>
        <w:spacing w:after="0"/>
        <w:ind w:left="0"/>
        <w:jc w:val="both"/>
      </w:pPr>
      <w:r>
        <w:rPr>
          <w:rFonts w:ascii="Times New Roman"/>
          <w:b w:val="false"/>
          <w:i w:val="false"/>
          <w:color w:val="000000"/>
          <w:sz w:val="28"/>
        </w:rPr>
        <w:t>
      сұрыптау автоматын жұмысқа дайындау, бандерольдауға арналған таспа орамын реттеу, желімді желімдеу аппаратына құю;</w:t>
      </w:r>
    </w:p>
    <w:p>
      <w:pPr>
        <w:spacing w:after="0"/>
        <w:ind w:left="0"/>
        <w:jc w:val="both"/>
      </w:pPr>
      <w:r>
        <w:rPr>
          <w:rFonts w:ascii="Times New Roman"/>
          <w:b w:val="false"/>
          <w:i w:val="false"/>
          <w:color w:val="000000"/>
          <w:sz w:val="28"/>
        </w:rPr>
        <w:t>
      бандерольдайтын секцияның жұмысындағы ақаулықтарды жою;</w:t>
      </w:r>
    </w:p>
    <w:p>
      <w:pPr>
        <w:spacing w:after="0"/>
        <w:ind w:left="0"/>
        <w:jc w:val="both"/>
      </w:pPr>
      <w:r>
        <w:rPr>
          <w:rFonts w:ascii="Times New Roman"/>
          <w:b w:val="false"/>
          <w:i w:val="false"/>
          <w:color w:val="000000"/>
          <w:sz w:val="28"/>
        </w:rPr>
        <w:t>
      бандерольдардың сапасын тексеру;</w:t>
      </w:r>
    </w:p>
    <w:p>
      <w:pPr>
        <w:spacing w:after="0"/>
        <w:ind w:left="0"/>
        <w:jc w:val="both"/>
      </w:pPr>
      <w:r>
        <w:rPr>
          <w:rFonts w:ascii="Times New Roman"/>
          <w:b w:val="false"/>
          <w:i w:val="false"/>
          <w:color w:val="000000"/>
          <w:sz w:val="28"/>
        </w:rPr>
        <w:t>
      бумаларды орау, пломба орнату және сығу;</w:t>
      </w:r>
    </w:p>
    <w:p>
      <w:pPr>
        <w:spacing w:after="0"/>
        <w:ind w:left="0"/>
        <w:jc w:val="both"/>
      </w:pPr>
      <w:r>
        <w:rPr>
          <w:rFonts w:ascii="Times New Roman"/>
          <w:b w:val="false"/>
          <w:i w:val="false"/>
          <w:color w:val="000000"/>
          <w:sz w:val="28"/>
        </w:rPr>
        <w:t>
      ақауды жою;</w:t>
      </w:r>
    </w:p>
    <w:p>
      <w:pPr>
        <w:spacing w:after="0"/>
        <w:ind w:left="0"/>
        <w:jc w:val="both"/>
      </w:pPr>
      <w:r>
        <w:rPr>
          <w:rFonts w:ascii="Times New Roman"/>
          <w:b w:val="false"/>
          <w:i w:val="false"/>
          <w:color w:val="000000"/>
          <w:sz w:val="28"/>
        </w:rPr>
        <w:t>
      сұрыптау автоматын тазалау және майлау.</w:t>
      </w:r>
    </w:p>
    <w:bookmarkStart w:name="z707" w:id="705"/>
    <w:p>
      <w:pPr>
        <w:spacing w:after="0"/>
        <w:ind w:left="0"/>
        <w:jc w:val="both"/>
      </w:pPr>
      <w:r>
        <w:rPr>
          <w:rFonts w:ascii="Times New Roman"/>
          <w:b w:val="false"/>
          <w:i w:val="false"/>
          <w:color w:val="000000"/>
          <w:sz w:val="28"/>
        </w:rPr>
        <w:t>
      481. Білуге тиіс:</w:t>
      </w:r>
    </w:p>
    <w:bookmarkEnd w:id="705"/>
    <w:p>
      <w:pPr>
        <w:spacing w:after="0"/>
        <w:ind w:left="0"/>
        <w:jc w:val="both"/>
      </w:pPr>
      <w:r>
        <w:rPr>
          <w:rFonts w:ascii="Times New Roman"/>
          <w:b w:val="false"/>
          <w:i w:val="false"/>
          <w:color w:val="000000"/>
          <w:sz w:val="28"/>
        </w:rPr>
        <w:t>
      ақшалай бұйымдарды сұрыптау автоматында және қолмен өңдеудің технологиялық процесі;</w:t>
      </w:r>
    </w:p>
    <w:p>
      <w:pPr>
        <w:spacing w:after="0"/>
        <w:ind w:left="0"/>
        <w:jc w:val="both"/>
      </w:pPr>
      <w:r>
        <w:rPr>
          <w:rFonts w:ascii="Times New Roman"/>
          <w:b w:val="false"/>
          <w:i w:val="false"/>
          <w:color w:val="000000"/>
          <w:sz w:val="28"/>
        </w:rPr>
        <w:t>
      ақшалай бұйымдардың сапасына және бандерольдауға қойылатын техникалық талаптар;</w:t>
      </w:r>
    </w:p>
    <w:p>
      <w:pPr>
        <w:spacing w:after="0"/>
        <w:ind w:left="0"/>
        <w:jc w:val="both"/>
      </w:pPr>
      <w:r>
        <w:rPr>
          <w:rFonts w:ascii="Times New Roman"/>
          <w:b w:val="false"/>
          <w:i w:val="false"/>
          <w:color w:val="000000"/>
          <w:sz w:val="28"/>
        </w:rPr>
        <w:t>
      сұрыптау автоматын пайдалану және бандерольдайтын секцияны реттеу тәртібі.</w:t>
      </w:r>
    </w:p>
    <w:bookmarkStart w:name="z708" w:id="706"/>
    <w:p>
      <w:pPr>
        <w:spacing w:after="0"/>
        <w:ind w:left="0"/>
        <w:jc w:val="left"/>
      </w:pPr>
      <w:r>
        <w:rPr>
          <w:rFonts w:ascii="Times New Roman"/>
          <w:b/>
          <w:i w:val="false"/>
          <w:color w:val="000000"/>
        </w:rPr>
        <w:t xml:space="preserve"> 41-параграф. Сұрыптау автоматының машинисі, 5-разряд</w:t>
      </w:r>
    </w:p>
    <w:bookmarkEnd w:id="706"/>
    <w:bookmarkStart w:name="z709" w:id="707"/>
    <w:p>
      <w:pPr>
        <w:spacing w:after="0"/>
        <w:ind w:left="0"/>
        <w:jc w:val="both"/>
      </w:pPr>
      <w:r>
        <w:rPr>
          <w:rFonts w:ascii="Times New Roman"/>
          <w:b w:val="false"/>
          <w:i w:val="false"/>
          <w:color w:val="000000"/>
          <w:sz w:val="28"/>
        </w:rPr>
        <w:t>
      482. Жұмыс сипаттамасы:</w:t>
      </w:r>
    </w:p>
    <w:bookmarkEnd w:id="707"/>
    <w:p>
      <w:pPr>
        <w:spacing w:after="0"/>
        <w:ind w:left="0"/>
        <w:jc w:val="both"/>
      </w:pPr>
      <w:r>
        <w:rPr>
          <w:rFonts w:ascii="Times New Roman"/>
          <w:b w:val="false"/>
          <w:i w:val="false"/>
          <w:color w:val="000000"/>
          <w:sz w:val="28"/>
        </w:rPr>
        <w:t>
      сұрыптау автоматында ақшалай бұйымдарды сұрыптау, есептеу және бандерольдау;</w:t>
      </w:r>
    </w:p>
    <w:p>
      <w:pPr>
        <w:spacing w:after="0"/>
        <w:ind w:left="0"/>
        <w:jc w:val="both"/>
      </w:pPr>
      <w:r>
        <w:rPr>
          <w:rFonts w:ascii="Times New Roman"/>
          <w:b w:val="false"/>
          <w:i w:val="false"/>
          <w:color w:val="000000"/>
          <w:sz w:val="28"/>
        </w:rPr>
        <w:t>
      сұрыптау автоматын жұмысқа дайындау, өзі қалағышты тираждық және ауыстыратын қағазбен зарядтау;</w:t>
      </w:r>
    </w:p>
    <w:p>
      <w:pPr>
        <w:spacing w:after="0"/>
        <w:ind w:left="0"/>
        <w:jc w:val="both"/>
      </w:pPr>
      <w:r>
        <w:rPr>
          <w:rFonts w:ascii="Times New Roman"/>
          <w:b w:val="false"/>
          <w:i w:val="false"/>
          <w:color w:val="000000"/>
          <w:sz w:val="28"/>
        </w:rPr>
        <w:t>
      бандерольдайтын механизмнің ауа жіберуін, көлік шығару жүйесі мен тораптарын реттеу;</w:t>
      </w:r>
    </w:p>
    <w:p>
      <w:pPr>
        <w:spacing w:after="0"/>
        <w:ind w:left="0"/>
        <w:jc w:val="both"/>
      </w:pPr>
      <w:r>
        <w:rPr>
          <w:rFonts w:ascii="Times New Roman"/>
          <w:b w:val="false"/>
          <w:i w:val="false"/>
          <w:color w:val="000000"/>
          <w:sz w:val="28"/>
        </w:rPr>
        <w:t>
      сұрыптау автоматының жұмысындағы ақауларды жою;</w:t>
      </w:r>
    </w:p>
    <w:p>
      <w:pPr>
        <w:spacing w:after="0"/>
        <w:ind w:left="0"/>
        <w:jc w:val="both"/>
      </w:pPr>
      <w:r>
        <w:rPr>
          <w:rFonts w:ascii="Times New Roman"/>
          <w:b w:val="false"/>
          <w:i w:val="false"/>
          <w:color w:val="000000"/>
          <w:sz w:val="28"/>
        </w:rPr>
        <w:t>
      сұрыптау сапасын тексеру;</w:t>
      </w:r>
    </w:p>
    <w:p>
      <w:pPr>
        <w:spacing w:after="0"/>
        <w:ind w:left="0"/>
        <w:jc w:val="both"/>
      </w:pPr>
      <w:r>
        <w:rPr>
          <w:rFonts w:ascii="Times New Roman"/>
          <w:b w:val="false"/>
          <w:i w:val="false"/>
          <w:color w:val="000000"/>
          <w:sz w:val="28"/>
        </w:rPr>
        <w:t>
      ілеспе құжаттаманың түрлерін және ақау санын тіркеу.</w:t>
      </w:r>
    </w:p>
    <w:bookmarkStart w:name="z710" w:id="708"/>
    <w:p>
      <w:pPr>
        <w:spacing w:after="0"/>
        <w:ind w:left="0"/>
        <w:jc w:val="both"/>
      </w:pPr>
      <w:r>
        <w:rPr>
          <w:rFonts w:ascii="Times New Roman"/>
          <w:b w:val="false"/>
          <w:i w:val="false"/>
          <w:color w:val="000000"/>
          <w:sz w:val="28"/>
        </w:rPr>
        <w:t>
      483. Білуге тиіс:</w:t>
      </w:r>
    </w:p>
    <w:bookmarkEnd w:id="708"/>
    <w:p>
      <w:pPr>
        <w:spacing w:after="0"/>
        <w:ind w:left="0"/>
        <w:jc w:val="both"/>
      </w:pPr>
      <w:r>
        <w:rPr>
          <w:rFonts w:ascii="Times New Roman"/>
          <w:b w:val="false"/>
          <w:i w:val="false"/>
          <w:color w:val="000000"/>
          <w:sz w:val="28"/>
        </w:rPr>
        <w:t>
      сұрыптау автоматы тораптарының құрылысы, пайдалану және реттеу тәртібі.</w:t>
      </w:r>
    </w:p>
    <w:bookmarkStart w:name="z711" w:id="709"/>
    <w:p>
      <w:pPr>
        <w:spacing w:after="0"/>
        <w:ind w:left="0"/>
        <w:jc w:val="left"/>
      </w:pPr>
      <w:r>
        <w:rPr>
          <w:rFonts w:ascii="Times New Roman"/>
          <w:b/>
          <w:i w:val="false"/>
          <w:color w:val="000000"/>
        </w:rPr>
        <w:t xml:space="preserve"> 42-параграф Таңдаушы, 1-разряд</w:t>
      </w:r>
    </w:p>
    <w:bookmarkEnd w:id="709"/>
    <w:bookmarkStart w:name="z712" w:id="710"/>
    <w:p>
      <w:pPr>
        <w:spacing w:after="0"/>
        <w:ind w:left="0"/>
        <w:jc w:val="both"/>
      </w:pPr>
      <w:r>
        <w:rPr>
          <w:rFonts w:ascii="Times New Roman"/>
          <w:b w:val="false"/>
          <w:i w:val="false"/>
          <w:color w:val="000000"/>
          <w:sz w:val="28"/>
        </w:rPr>
        <w:t>
      484. Жұмыс сипаттамасы:</w:t>
      </w:r>
    </w:p>
    <w:bookmarkEnd w:id="710"/>
    <w:p>
      <w:pPr>
        <w:spacing w:after="0"/>
        <w:ind w:left="0"/>
        <w:jc w:val="both"/>
      </w:pPr>
      <w:r>
        <w:rPr>
          <w:rFonts w:ascii="Times New Roman"/>
          <w:b w:val="false"/>
          <w:i w:val="false"/>
          <w:color w:val="000000"/>
          <w:sz w:val="28"/>
        </w:rPr>
        <w:t>
      төсеніш қағаздан жасалған қатаң есептелмей басылған өнімді қолмен іріктеу, бұрыштыққа түйістіріп қалау;</w:t>
      </w:r>
    </w:p>
    <w:p>
      <w:pPr>
        <w:spacing w:after="0"/>
        <w:ind w:left="0"/>
        <w:jc w:val="both"/>
      </w:pPr>
      <w:r>
        <w:rPr>
          <w:rFonts w:ascii="Times New Roman"/>
          <w:b w:val="false"/>
          <w:i w:val="false"/>
          <w:color w:val="000000"/>
          <w:sz w:val="28"/>
        </w:rPr>
        <w:t>
      құжаттаманы белгіленген тәртіп бойынша толтыру;</w:t>
      </w:r>
    </w:p>
    <w:p>
      <w:pPr>
        <w:spacing w:after="0"/>
        <w:ind w:left="0"/>
        <w:jc w:val="both"/>
      </w:pPr>
      <w:r>
        <w:rPr>
          <w:rFonts w:ascii="Times New Roman"/>
          <w:b w:val="false"/>
          <w:i w:val="false"/>
          <w:color w:val="000000"/>
          <w:sz w:val="28"/>
        </w:rPr>
        <w:t>
      төсеніш қағазды түйістіру;</w:t>
      </w:r>
    </w:p>
    <w:p>
      <w:pPr>
        <w:spacing w:after="0"/>
        <w:ind w:left="0"/>
        <w:jc w:val="both"/>
      </w:pPr>
      <w:r>
        <w:rPr>
          <w:rFonts w:ascii="Times New Roman"/>
          <w:b w:val="false"/>
          <w:i w:val="false"/>
          <w:color w:val="000000"/>
          <w:sz w:val="28"/>
        </w:rPr>
        <w:t>
      басылған өнім мен төсеніш қағазды есептеуге жіберу.</w:t>
      </w:r>
    </w:p>
    <w:bookmarkStart w:name="z713" w:id="711"/>
    <w:p>
      <w:pPr>
        <w:spacing w:after="0"/>
        <w:ind w:left="0"/>
        <w:jc w:val="both"/>
      </w:pPr>
      <w:r>
        <w:rPr>
          <w:rFonts w:ascii="Times New Roman"/>
          <w:b w:val="false"/>
          <w:i w:val="false"/>
          <w:color w:val="000000"/>
          <w:sz w:val="28"/>
        </w:rPr>
        <w:t>
      485. Білуге тиіс:</w:t>
      </w:r>
    </w:p>
    <w:bookmarkEnd w:id="711"/>
    <w:p>
      <w:pPr>
        <w:spacing w:after="0"/>
        <w:ind w:left="0"/>
        <w:jc w:val="both"/>
      </w:pPr>
      <w:r>
        <w:rPr>
          <w:rFonts w:ascii="Times New Roman"/>
          <w:b w:val="false"/>
          <w:i w:val="false"/>
          <w:color w:val="000000"/>
          <w:sz w:val="28"/>
        </w:rPr>
        <w:t>
      орындалатын операцияға қойылатын техникалық талаптар;</w:t>
      </w:r>
    </w:p>
    <w:p>
      <w:pPr>
        <w:spacing w:after="0"/>
        <w:ind w:left="0"/>
        <w:jc w:val="both"/>
      </w:pPr>
      <w:r>
        <w:rPr>
          <w:rFonts w:ascii="Times New Roman"/>
          <w:b w:val="false"/>
          <w:i w:val="false"/>
          <w:color w:val="000000"/>
          <w:sz w:val="28"/>
        </w:rPr>
        <w:t>
      басылып шыққан өнімді ұстау тәртібі мен оның түрлері.</w:t>
      </w:r>
    </w:p>
    <w:bookmarkStart w:name="z714" w:id="712"/>
    <w:p>
      <w:pPr>
        <w:spacing w:after="0"/>
        <w:ind w:left="0"/>
        <w:jc w:val="left"/>
      </w:pPr>
      <w:r>
        <w:rPr>
          <w:rFonts w:ascii="Times New Roman"/>
          <w:b/>
          <w:i w:val="false"/>
          <w:color w:val="000000"/>
        </w:rPr>
        <w:t xml:space="preserve"> 43-параграф. Таңдаушы, 2-разряд</w:t>
      </w:r>
    </w:p>
    <w:bookmarkEnd w:id="712"/>
    <w:bookmarkStart w:name="z715" w:id="713"/>
    <w:p>
      <w:pPr>
        <w:spacing w:after="0"/>
        <w:ind w:left="0"/>
        <w:jc w:val="both"/>
      </w:pPr>
      <w:r>
        <w:rPr>
          <w:rFonts w:ascii="Times New Roman"/>
          <w:b w:val="false"/>
          <w:i w:val="false"/>
          <w:color w:val="000000"/>
          <w:sz w:val="28"/>
        </w:rPr>
        <w:t>
      486. Жұмыс сипаттамасы:</w:t>
      </w:r>
    </w:p>
    <w:bookmarkEnd w:id="713"/>
    <w:p>
      <w:pPr>
        <w:spacing w:after="0"/>
        <w:ind w:left="0"/>
        <w:jc w:val="both"/>
      </w:pPr>
      <w:r>
        <w:rPr>
          <w:rFonts w:ascii="Times New Roman"/>
          <w:b w:val="false"/>
          <w:i w:val="false"/>
          <w:color w:val="000000"/>
          <w:sz w:val="28"/>
        </w:rPr>
        <w:t>
      төсеніш қағаздан жасалған қатаң есептеліп басылған өнімді және көркемөнер бұйымдарын қолмен іріктеу;</w:t>
      </w:r>
    </w:p>
    <w:p>
      <w:pPr>
        <w:spacing w:after="0"/>
        <w:ind w:left="0"/>
        <w:jc w:val="both"/>
      </w:pPr>
      <w:r>
        <w:rPr>
          <w:rFonts w:ascii="Times New Roman"/>
          <w:b w:val="false"/>
          <w:i w:val="false"/>
          <w:color w:val="000000"/>
          <w:sz w:val="28"/>
        </w:rPr>
        <w:t>
      бұрыштыққа белгілер, бір жағына қарай бақылау жолы бойынша басылымды жағып жібермей, түйістіріп қалау.</w:t>
      </w:r>
    </w:p>
    <w:bookmarkStart w:name="z716" w:id="714"/>
    <w:p>
      <w:pPr>
        <w:spacing w:after="0"/>
        <w:ind w:left="0"/>
        <w:jc w:val="both"/>
      </w:pPr>
      <w:r>
        <w:rPr>
          <w:rFonts w:ascii="Times New Roman"/>
          <w:b w:val="false"/>
          <w:i w:val="false"/>
          <w:color w:val="000000"/>
          <w:sz w:val="28"/>
        </w:rPr>
        <w:t>
      487. Білуге тиіс:</w:t>
      </w:r>
    </w:p>
    <w:bookmarkEnd w:id="714"/>
    <w:p>
      <w:pPr>
        <w:spacing w:after="0"/>
        <w:ind w:left="0"/>
        <w:jc w:val="both"/>
      </w:pPr>
      <w:r>
        <w:rPr>
          <w:rFonts w:ascii="Times New Roman"/>
          <w:b w:val="false"/>
          <w:i w:val="false"/>
          <w:color w:val="000000"/>
          <w:sz w:val="28"/>
        </w:rPr>
        <w:t>
      орындалатын операцияға қойылатын техникалық талаптар;</w:t>
      </w:r>
    </w:p>
    <w:p>
      <w:pPr>
        <w:spacing w:after="0"/>
        <w:ind w:left="0"/>
        <w:jc w:val="both"/>
      </w:pPr>
      <w:r>
        <w:rPr>
          <w:rFonts w:ascii="Times New Roman"/>
          <w:b w:val="false"/>
          <w:i w:val="false"/>
          <w:color w:val="000000"/>
          <w:sz w:val="28"/>
        </w:rPr>
        <w:t>
      басылып шыққан өнімді ұстау тәртібі мен оның түрлері.</w:t>
      </w:r>
    </w:p>
    <w:bookmarkStart w:name="z717" w:id="715"/>
    <w:p>
      <w:pPr>
        <w:spacing w:after="0"/>
        <w:ind w:left="0"/>
        <w:jc w:val="left"/>
      </w:pPr>
      <w:r>
        <w:rPr>
          <w:rFonts w:ascii="Times New Roman"/>
          <w:b/>
          <w:i w:val="false"/>
          <w:color w:val="000000"/>
        </w:rPr>
        <w:t xml:space="preserve"> 44-параграф. Таңдаушы, 3-разряд</w:t>
      </w:r>
    </w:p>
    <w:bookmarkEnd w:id="715"/>
    <w:bookmarkStart w:name="z718" w:id="716"/>
    <w:p>
      <w:pPr>
        <w:spacing w:after="0"/>
        <w:ind w:left="0"/>
        <w:jc w:val="both"/>
      </w:pPr>
      <w:r>
        <w:rPr>
          <w:rFonts w:ascii="Times New Roman"/>
          <w:b w:val="false"/>
          <w:i w:val="false"/>
          <w:color w:val="000000"/>
          <w:sz w:val="28"/>
        </w:rPr>
        <w:t>
      488. Жұмыс сипаттамасы:</w:t>
      </w:r>
    </w:p>
    <w:bookmarkEnd w:id="716"/>
    <w:p>
      <w:pPr>
        <w:spacing w:after="0"/>
        <w:ind w:left="0"/>
        <w:jc w:val="both"/>
      </w:pPr>
      <w:r>
        <w:rPr>
          <w:rFonts w:ascii="Times New Roman"/>
          <w:b w:val="false"/>
          <w:i w:val="false"/>
          <w:color w:val="000000"/>
          <w:sz w:val="28"/>
        </w:rPr>
        <w:t>
      төсеніш қағаздан жасалған ақша бұйымдарын, арнайы бұйымдар мен маркалардың басылып шыққан парақтарын қолмен іріктеу.</w:t>
      </w:r>
    </w:p>
    <w:bookmarkStart w:name="z719" w:id="717"/>
    <w:p>
      <w:pPr>
        <w:spacing w:after="0"/>
        <w:ind w:left="0"/>
        <w:jc w:val="both"/>
      </w:pPr>
      <w:r>
        <w:rPr>
          <w:rFonts w:ascii="Times New Roman"/>
          <w:b w:val="false"/>
          <w:i w:val="false"/>
          <w:color w:val="000000"/>
          <w:sz w:val="28"/>
        </w:rPr>
        <w:t>
      489. Білуге тиіс:</w:t>
      </w:r>
    </w:p>
    <w:bookmarkEnd w:id="717"/>
    <w:p>
      <w:pPr>
        <w:spacing w:after="0"/>
        <w:ind w:left="0"/>
        <w:jc w:val="both"/>
      </w:pPr>
      <w:r>
        <w:rPr>
          <w:rFonts w:ascii="Times New Roman"/>
          <w:b w:val="false"/>
          <w:i w:val="false"/>
          <w:color w:val="000000"/>
          <w:sz w:val="28"/>
        </w:rPr>
        <w:t>
      басылып шыққан өнімді ұстау тәртібі мен оның түрлері.</w:t>
      </w:r>
    </w:p>
    <w:bookmarkStart w:name="z720" w:id="718"/>
    <w:p>
      <w:pPr>
        <w:spacing w:after="0"/>
        <w:ind w:left="0"/>
        <w:jc w:val="left"/>
      </w:pPr>
      <w:r>
        <w:rPr>
          <w:rFonts w:ascii="Times New Roman"/>
          <w:b/>
          <w:i w:val="false"/>
          <w:color w:val="000000"/>
        </w:rPr>
        <w:t xml:space="preserve"> 45-параграф. Штемпель құрастырушы, 1-разряд</w:t>
      </w:r>
    </w:p>
    <w:bookmarkEnd w:id="718"/>
    <w:bookmarkStart w:name="z721" w:id="719"/>
    <w:p>
      <w:pPr>
        <w:spacing w:after="0"/>
        <w:ind w:left="0"/>
        <w:jc w:val="both"/>
      </w:pPr>
      <w:r>
        <w:rPr>
          <w:rFonts w:ascii="Times New Roman"/>
          <w:b w:val="false"/>
          <w:i w:val="false"/>
          <w:color w:val="000000"/>
          <w:sz w:val="28"/>
        </w:rPr>
        <w:t>
      490. Жұмыс сипаттамасы:</w:t>
      </w:r>
    </w:p>
    <w:bookmarkEnd w:id="719"/>
    <w:p>
      <w:pPr>
        <w:spacing w:after="0"/>
        <w:ind w:left="0"/>
        <w:jc w:val="both"/>
      </w:pPr>
      <w:r>
        <w:rPr>
          <w:rFonts w:ascii="Times New Roman"/>
          <w:b w:val="false"/>
          <w:i w:val="false"/>
          <w:color w:val="000000"/>
          <w:sz w:val="28"/>
        </w:rPr>
        <w:t>
      каучук штемпельдерді құрастыру жөніндегі жекелеген операцияларды орындау;</w:t>
      </w:r>
    </w:p>
    <w:p>
      <w:pPr>
        <w:spacing w:after="0"/>
        <w:ind w:left="0"/>
        <w:jc w:val="both"/>
      </w:pPr>
      <w:r>
        <w:rPr>
          <w:rFonts w:ascii="Times New Roman"/>
          <w:b w:val="false"/>
          <w:i w:val="false"/>
          <w:color w:val="000000"/>
          <w:sz w:val="28"/>
        </w:rPr>
        <w:t>
      штемпельдерді құрастыру;</w:t>
      </w:r>
    </w:p>
    <w:p>
      <w:pPr>
        <w:spacing w:after="0"/>
        <w:ind w:left="0"/>
        <w:jc w:val="both"/>
      </w:pPr>
      <w:r>
        <w:rPr>
          <w:rFonts w:ascii="Times New Roman"/>
          <w:b w:val="false"/>
          <w:i w:val="false"/>
          <w:color w:val="000000"/>
          <w:sz w:val="28"/>
        </w:rPr>
        <w:t>
      ағаш немесе металл негізге штемпельдерді желімдеу;</w:t>
      </w:r>
    </w:p>
    <w:p>
      <w:pPr>
        <w:spacing w:after="0"/>
        <w:ind w:left="0"/>
        <w:jc w:val="both"/>
      </w:pPr>
      <w:r>
        <w:rPr>
          <w:rFonts w:ascii="Times New Roman"/>
          <w:b w:val="false"/>
          <w:i w:val="false"/>
          <w:color w:val="000000"/>
          <w:sz w:val="28"/>
        </w:rPr>
        <w:t>
      тұтқаларын бекіту;</w:t>
      </w:r>
    </w:p>
    <w:p>
      <w:pPr>
        <w:spacing w:after="0"/>
        <w:ind w:left="0"/>
        <w:jc w:val="both"/>
      </w:pPr>
      <w:r>
        <w:rPr>
          <w:rFonts w:ascii="Times New Roman"/>
          <w:b w:val="false"/>
          <w:i w:val="false"/>
          <w:color w:val="000000"/>
          <w:sz w:val="28"/>
        </w:rPr>
        <w:t>
      даяр штемпельдерді тапсырыс бойынша іріктеу және оларды бақылауға жіберу;</w:t>
      </w:r>
    </w:p>
    <w:p>
      <w:pPr>
        <w:spacing w:after="0"/>
        <w:ind w:left="0"/>
        <w:jc w:val="both"/>
      </w:pPr>
      <w:r>
        <w:rPr>
          <w:rFonts w:ascii="Times New Roman"/>
          <w:b w:val="false"/>
          <w:i w:val="false"/>
          <w:color w:val="000000"/>
          <w:sz w:val="28"/>
        </w:rPr>
        <w:t>
      күнтізбеге арналған вулканизацияланған сақиналарды кесу.</w:t>
      </w:r>
    </w:p>
    <w:bookmarkStart w:name="z722" w:id="720"/>
    <w:p>
      <w:pPr>
        <w:spacing w:after="0"/>
        <w:ind w:left="0"/>
        <w:jc w:val="both"/>
      </w:pPr>
      <w:r>
        <w:rPr>
          <w:rFonts w:ascii="Times New Roman"/>
          <w:b w:val="false"/>
          <w:i w:val="false"/>
          <w:color w:val="000000"/>
          <w:sz w:val="28"/>
        </w:rPr>
        <w:t>
      491. Білуге тиіс:</w:t>
      </w:r>
    </w:p>
    <w:bookmarkEnd w:id="720"/>
    <w:p>
      <w:pPr>
        <w:spacing w:after="0"/>
        <w:ind w:left="0"/>
        <w:jc w:val="both"/>
      </w:pPr>
      <w:r>
        <w:rPr>
          <w:rFonts w:ascii="Times New Roman"/>
          <w:b w:val="false"/>
          <w:i w:val="false"/>
          <w:color w:val="000000"/>
          <w:sz w:val="28"/>
        </w:rPr>
        <w:t>
      тапсырыс берушінің құжаттамасы;</w:t>
      </w:r>
    </w:p>
    <w:p>
      <w:pPr>
        <w:spacing w:after="0"/>
        <w:ind w:left="0"/>
        <w:jc w:val="both"/>
      </w:pPr>
      <w:r>
        <w:rPr>
          <w:rFonts w:ascii="Times New Roman"/>
          <w:b w:val="false"/>
          <w:i w:val="false"/>
          <w:color w:val="000000"/>
          <w:sz w:val="28"/>
        </w:rPr>
        <w:t>
      күнтізбедегі сақиналардың орналасу тәртібі;</w:t>
      </w:r>
    </w:p>
    <w:p>
      <w:pPr>
        <w:spacing w:after="0"/>
        <w:ind w:left="0"/>
        <w:jc w:val="both"/>
      </w:pPr>
      <w:r>
        <w:rPr>
          <w:rFonts w:ascii="Times New Roman"/>
          <w:b w:val="false"/>
          <w:i w:val="false"/>
          <w:color w:val="000000"/>
          <w:sz w:val="28"/>
        </w:rPr>
        <w:t>
      штемпельдердің қызметі;</w:t>
      </w:r>
    </w:p>
    <w:p>
      <w:pPr>
        <w:spacing w:after="0"/>
        <w:ind w:left="0"/>
        <w:jc w:val="both"/>
      </w:pPr>
      <w:r>
        <w:rPr>
          <w:rFonts w:ascii="Times New Roman"/>
          <w:b w:val="false"/>
          <w:i w:val="false"/>
          <w:color w:val="000000"/>
          <w:sz w:val="28"/>
        </w:rPr>
        <w:t>
      желімнің түрлері мен қасиеті.</w:t>
      </w:r>
    </w:p>
    <w:bookmarkStart w:name="z723" w:id="721"/>
    <w:p>
      <w:pPr>
        <w:spacing w:after="0"/>
        <w:ind w:left="0"/>
        <w:jc w:val="both"/>
      </w:pPr>
      <w:r>
        <w:rPr>
          <w:rFonts w:ascii="Times New Roman"/>
          <w:b w:val="false"/>
          <w:i w:val="false"/>
          <w:color w:val="000000"/>
          <w:sz w:val="28"/>
        </w:rPr>
        <w:t>
      492. Жұмыс үлгілері:</w:t>
      </w:r>
    </w:p>
    <w:bookmarkEnd w:id="721"/>
    <w:p>
      <w:pPr>
        <w:spacing w:after="0"/>
        <w:ind w:left="0"/>
        <w:jc w:val="both"/>
      </w:pPr>
      <w:r>
        <w:rPr>
          <w:rFonts w:ascii="Times New Roman"/>
          <w:b w:val="false"/>
          <w:i w:val="false"/>
          <w:color w:val="000000"/>
          <w:sz w:val="28"/>
        </w:rPr>
        <w:t>
      құрастыру:</w:t>
      </w:r>
    </w:p>
    <w:p>
      <w:pPr>
        <w:spacing w:after="0"/>
        <w:ind w:left="0"/>
        <w:jc w:val="both"/>
      </w:pPr>
      <w:r>
        <w:rPr>
          <w:rFonts w:ascii="Times New Roman"/>
          <w:b w:val="false"/>
          <w:i w:val="false"/>
          <w:color w:val="000000"/>
          <w:sz w:val="28"/>
        </w:rPr>
        <w:t>
      1) резина сақиналы күнтізбелер;</w:t>
      </w:r>
    </w:p>
    <w:p>
      <w:pPr>
        <w:spacing w:after="0"/>
        <w:ind w:left="0"/>
        <w:jc w:val="both"/>
      </w:pPr>
      <w:r>
        <w:rPr>
          <w:rFonts w:ascii="Times New Roman"/>
          <w:b w:val="false"/>
          <w:i w:val="false"/>
          <w:color w:val="000000"/>
          <w:sz w:val="28"/>
        </w:rPr>
        <w:t>
      2) дөңгелек және үш бұрышты мөртабандар;</w:t>
      </w:r>
    </w:p>
    <w:p>
      <w:pPr>
        <w:spacing w:after="0"/>
        <w:ind w:left="0"/>
        <w:jc w:val="both"/>
      </w:pPr>
      <w:r>
        <w:rPr>
          <w:rFonts w:ascii="Times New Roman"/>
          <w:b w:val="false"/>
          <w:i w:val="false"/>
          <w:color w:val="000000"/>
          <w:sz w:val="28"/>
        </w:rPr>
        <w:t>
      3) түрлі мөлшердегі мөрлерді құрастыру.</w:t>
      </w:r>
    </w:p>
    <w:bookmarkStart w:name="z724" w:id="722"/>
    <w:p>
      <w:pPr>
        <w:spacing w:after="0"/>
        <w:ind w:left="0"/>
        <w:jc w:val="left"/>
      </w:pPr>
      <w:r>
        <w:rPr>
          <w:rFonts w:ascii="Times New Roman"/>
          <w:b/>
          <w:i w:val="false"/>
          <w:color w:val="000000"/>
        </w:rPr>
        <w:t xml:space="preserve"> 46-параграф. Штемпель құрастырушы, 2-разряд</w:t>
      </w:r>
    </w:p>
    <w:bookmarkEnd w:id="722"/>
    <w:bookmarkStart w:name="z725" w:id="723"/>
    <w:p>
      <w:pPr>
        <w:spacing w:after="0"/>
        <w:ind w:left="0"/>
        <w:jc w:val="both"/>
      </w:pPr>
      <w:r>
        <w:rPr>
          <w:rFonts w:ascii="Times New Roman"/>
          <w:b w:val="false"/>
          <w:i w:val="false"/>
          <w:color w:val="000000"/>
          <w:sz w:val="28"/>
        </w:rPr>
        <w:t>
      493. Жұмыс сипаттамасы:</w:t>
      </w:r>
    </w:p>
    <w:bookmarkEnd w:id="723"/>
    <w:p>
      <w:pPr>
        <w:spacing w:after="0"/>
        <w:ind w:left="0"/>
        <w:jc w:val="both"/>
      </w:pPr>
      <w:r>
        <w:rPr>
          <w:rFonts w:ascii="Times New Roman"/>
          <w:b w:val="false"/>
          <w:i w:val="false"/>
          <w:color w:val="000000"/>
          <w:sz w:val="28"/>
        </w:rPr>
        <w:t>
      каучук штемпельдерді (мөртабандар, мөрлер және өзге) құрастыру жөніндегі операциялар кешенін орындау;</w:t>
      </w:r>
    </w:p>
    <w:p>
      <w:pPr>
        <w:spacing w:after="0"/>
        <w:ind w:left="0"/>
        <w:jc w:val="both"/>
      </w:pPr>
      <w:r>
        <w:rPr>
          <w:rFonts w:ascii="Times New Roman"/>
          <w:b w:val="false"/>
          <w:i w:val="false"/>
          <w:color w:val="000000"/>
          <w:sz w:val="28"/>
        </w:rPr>
        <w:t>
      ағаш тұтқа дайындамаларын және негіздерді циркулярлы арамен аралау;</w:t>
      </w:r>
    </w:p>
    <w:p>
      <w:pPr>
        <w:spacing w:after="0"/>
        <w:ind w:left="0"/>
        <w:jc w:val="both"/>
      </w:pPr>
      <w:r>
        <w:rPr>
          <w:rFonts w:ascii="Times New Roman"/>
          <w:b w:val="false"/>
          <w:i w:val="false"/>
          <w:color w:val="000000"/>
          <w:sz w:val="28"/>
        </w:rPr>
        <w:t>
      ұяшықтарды негізінен аралау орнын бояу және бұрғылау станогында бұрғылау, станоктарды реттеу және үйлестіру;</w:t>
      </w:r>
    </w:p>
    <w:p>
      <w:pPr>
        <w:spacing w:after="0"/>
        <w:ind w:left="0"/>
        <w:jc w:val="both"/>
      </w:pPr>
      <w:r>
        <w:rPr>
          <w:rFonts w:ascii="Times New Roman"/>
          <w:b w:val="false"/>
          <w:i w:val="false"/>
          <w:color w:val="000000"/>
          <w:sz w:val="28"/>
        </w:rPr>
        <w:t>
      тапсырыс берушінің эскиздері бойынша вулканизацияланған қалыптарды іріктей отырып, жекелеген штемпельдерге кесу;</w:t>
      </w:r>
    </w:p>
    <w:p>
      <w:pPr>
        <w:spacing w:after="0"/>
        <w:ind w:left="0"/>
        <w:jc w:val="both"/>
      </w:pPr>
      <w:r>
        <w:rPr>
          <w:rFonts w:ascii="Times New Roman"/>
          <w:b w:val="false"/>
          <w:i w:val="false"/>
          <w:color w:val="000000"/>
          <w:sz w:val="28"/>
        </w:rPr>
        <w:t>
      вулканизациялау сапасын бақылау;</w:t>
      </w:r>
    </w:p>
    <w:p>
      <w:pPr>
        <w:spacing w:after="0"/>
        <w:ind w:left="0"/>
        <w:jc w:val="both"/>
      </w:pPr>
      <w:r>
        <w:rPr>
          <w:rFonts w:ascii="Times New Roman"/>
          <w:b w:val="false"/>
          <w:i w:val="false"/>
          <w:color w:val="000000"/>
          <w:sz w:val="28"/>
        </w:rPr>
        <w:t>
      штемпельдерді тапсырыс бойынша жинақтау.</w:t>
      </w:r>
    </w:p>
    <w:bookmarkStart w:name="z726" w:id="724"/>
    <w:p>
      <w:pPr>
        <w:spacing w:after="0"/>
        <w:ind w:left="0"/>
        <w:jc w:val="both"/>
      </w:pPr>
      <w:r>
        <w:rPr>
          <w:rFonts w:ascii="Times New Roman"/>
          <w:b w:val="false"/>
          <w:i w:val="false"/>
          <w:color w:val="000000"/>
          <w:sz w:val="28"/>
        </w:rPr>
        <w:t>
      494. Білуге тиіс:</w:t>
      </w:r>
    </w:p>
    <w:bookmarkEnd w:id="724"/>
    <w:p>
      <w:pPr>
        <w:spacing w:after="0"/>
        <w:ind w:left="0"/>
        <w:jc w:val="both"/>
      </w:pPr>
      <w:r>
        <w:rPr>
          <w:rFonts w:ascii="Times New Roman"/>
          <w:b w:val="false"/>
          <w:i w:val="false"/>
          <w:color w:val="000000"/>
          <w:sz w:val="28"/>
        </w:rPr>
        <w:t>
      вулканизациялау сапасына қойылатын талаптар;</w:t>
      </w:r>
    </w:p>
    <w:p>
      <w:pPr>
        <w:spacing w:after="0"/>
        <w:ind w:left="0"/>
        <w:jc w:val="both"/>
      </w:pPr>
      <w:r>
        <w:rPr>
          <w:rFonts w:ascii="Times New Roman"/>
          <w:b w:val="false"/>
          <w:i w:val="false"/>
          <w:color w:val="000000"/>
          <w:sz w:val="28"/>
        </w:rPr>
        <w:t>
      штемпельдерді жинақтау тәртібі;</w:t>
      </w:r>
    </w:p>
    <w:p>
      <w:pPr>
        <w:spacing w:after="0"/>
        <w:ind w:left="0"/>
        <w:jc w:val="both"/>
      </w:pPr>
      <w:r>
        <w:rPr>
          <w:rFonts w:ascii="Times New Roman"/>
          <w:b w:val="false"/>
          <w:i w:val="false"/>
          <w:color w:val="000000"/>
          <w:sz w:val="28"/>
        </w:rPr>
        <w:t>
      циркулярлы арамен және бұрғылау станогында жұмыс істеу тәртібі.</w:t>
      </w:r>
    </w:p>
    <w:bookmarkStart w:name="z727" w:id="725"/>
    <w:p>
      <w:pPr>
        <w:spacing w:after="0"/>
        <w:ind w:left="0"/>
        <w:jc w:val="left"/>
      </w:pPr>
      <w:r>
        <w:rPr>
          <w:rFonts w:ascii="Times New Roman"/>
          <w:b/>
          <w:i w:val="false"/>
          <w:color w:val="000000"/>
        </w:rPr>
        <w:t xml:space="preserve"> 47-параграф. Электрофотограф, 3-разряд</w:t>
      </w:r>
    </w:p>
    <w:bookmarkEnd w:id="725"/>
    <w:bookmarkStart w:name="z728" w:id="726"/>
    <w:p>
      <w:pPr>
        <w:spacing w:after="0"/>
        <w:ind w:left="0"/>
        <w:jc w:val="both"/>
      </w:pPr>
      <w:r>
        <w:rPr>
          <w:rFonts w:ascii="Times New Roman"/>
          <w:b w:val="false"/>
          <w:i w:val="false"/>
          <w:color w:val="000000"/>
          <w:sz w:val="28"/>
        </w:rPr>
        <w:t>
      495. Жұмыс сипаттамасы:</w:t>
      </w:r>
    </w:p>
    <w:bookmarkEnd w:id="726"/>
    <w:p>
      <w:pPr>
        <w:spacing w:after="0"/>
        <w:ind w:left="0"/>
        <w:jc w:val="both"/>
      </w:pPr>
      <w:r>
        <w:rPr>
          <w:rFonts w:ascii="Times New Roman"/>
          <w:b w:val="false"/>
          <w:i w:val="false"/>
          <w:color w:val="000000"/>
          <w:sz w:val="28"/>
        </w:rPr>
        <w:t>
      қағаздағы мәтіндік және штрихтық көшірмелерін электр репродукциялық аппараттарда жасау;</w:t>
      </w:r>
    </w:p>
    <w:p>
      <w:pPr>
        <w:spacing w:after="0"/>
        <w:ind w:left="0"/>
        <w:jc w:val="both"/>
      </w:pPr>
      <w:r>
        <w:rPr>
          <w:rFonts w:ascii="Times New Roman"/>
          <w:b w:val="false"/>
          <w:i w:val="false"/>
          <w:color w:val="000000"/>
          <w:sz w:val="28"/>
        </w:rPr>
        <w:t>
      аппаратты жұмысқа дайындау;</w:t>
      </w:r>
    </w:p>
    <w:p>
      <w:pPr>
        <w:spacing w:after="0"/>
        <w:ind w:left="0"/>
        <w:jc w:val="both"/>
      </w:pPr>
      <w:r>
        <w:rPr>
          <w:rFonts w:ascii="Times New Roman"/>
          <w:b w:val="false"/>
          <w:i w:val="false"/>
          <w:color w:val="000000"/>
          <w:sz w:val="28"/>
        </w:rPr>
        <w:t>
      селенді пластинаны зарядтау;</w:t>
      </w:r>
    </w:p>
    <w:p>
      <w:pPr>
        <w:spacing w:after="0"/>
        <w:ind w:left="0"/>
        <w:jc w:val="both"/>
      </w:pPr>
      <w:r>
        <w:rPr>
          <w:rFonts w:ascii="Times New Roman"/>
          <w:b w:val="false"/>
          <w:i w:val="false"/>
          <w:color w:val="000000"/>
          <w:sz w:val="28"/>
        </w:rPr>
        <w:t>
      экспонирлеу;</w:t>
      </w:r>
    </w:p>
    <w:p>
      <w:pPr>
        <w:spacing w:after="0"/>
        <w:ind w:left="0"/>
        <w:jc w:val="both"/>
      </w:pPr>
      <w:r>
        <w:rPr>
          <w:rFonts w:ascii="Times New Roman"/>
          <w:b w:val="false"/>
          <w:i w:val="false"/>
          <w:color w:val="000000"/>
          <w:sz w:val="28"/>
        </w:rPr>
        <w:t>
      айқындайтын құрамды жасау;</w:t>
      </w:r>
    </w:p>
    <w:p>
      <w:pPr>
        <w:spacing w:after="0"/>
        <w:ind w:left="0"/>
        <w:jc w:val="both"/>
      </w:pPr>
      <w:r>
        <w:rPr>
          <w:rFonts w:ascii="Times New Roman"/>
          <w:b w:val="false"/>
          <w:i w:val="false"/>
          <w:color w:val="000000"/>
          <w:sz w:val="28"/>
        </w:rPr>
        <w:t>
      бейнесін айқындап шығару;</w:t>
      </w:r>
    </w:p>
    <w:p>
      <w:pPr>
        <w:spacing w:after="0"/>
        <w:ind w:left="0"/>
        <w:jc w:val="both"/>
      </w:pPr>
      <w:r>
        <w:rPr>
          <w:rFonts w:ascii="Times New Roman"/>
          <w:b w:val="false"/>
          <w:i w:val="false"/>
          <w:color w:val="000000"/>
          <w:sz w:val="28"/>
        </w:rPr>
        <w:t>
      селенді пластинадағы бейнені түзету, қағазға аудару және түрлі тәсілдермен бекіту;</w:t>
      </w:r>
    </w:p>
    <w:p>
      <w:pPr>
        <w:spacing w:after="0"/>
        <w:ind w:left="0"/>
        <w:jc w:val="both"/>
      </w:pPr>
      <w:r>
        <w:rPr>
          <w:rFonts w:ascii="Times New Roman"/>
          <w:b w:val="false"/>
          <w:i w:val="false"/>
          <w:color w:val="000000"/>
          <w:sz w:val="28"/>
        </w:rPr>
        <w:t>
      селенді пластинаны шаю.</w:t>
      </w:r>
    </w:p>
    <w:bookmarkStart w:name="z729" w:id="727"/>
    <w:p>
      <w:pPr>
        <w:spacing w:after="0"/>
        <w:ind w:left="0"/>
        <w:jc w:val="both"/>
      </w:pPr>
      <w:r>
        <w:rPr>
          <w:rFonts w:ascii="Times New Roman"/>
          <w:b w:val="false"/>
          <w:i w:val="false"/>
          <w:color w:val="000000"/>
          <w:sz w:val="28"/>
        </w:rPr>
        <w:t>
      496. Білуге тиіс:</w:t>
      </w:r>
    </w:p>
    <w:bookmarkEnd w:id="727"/>
    <w:p>
      <w:pPr>
        <w:spacing w:after="0"/>
        <w:ind w:left="0"/>
        <w:jc w:val="both"/>
      </w:pPr>
      <w:r>
        <w:rPr>
          <w:rFonts w:ascii="Times New Roman"/>
          <w:b w:val="false"/>
          <w:i w:val="false"/>
          <w:color w:val="000000"/>
          <w:sz w:val="28"/>
        </w:rPr>
        <w:t>
      қызмет көрсетілетін электр репродукциялық аппараттардың жұмыс істеу принципі;</w:t>
      </w:r>
    </w:p>
    <w:p>
      <w:pPr>
        <w:spacing w:after="0"/>
        <w:ind w:left="0"/>
        <w:jc w:val="both"/>
      </w:pPr>
      <w:r>
        <w:rPr>
          <w:rFonts w:ascii="Times New Roman"/>
          <w:b w:val="false"/>
          <w:i w:val="false"/>
          <w:color w:val="000000"/>
          <w:sz w:val="28"/>
        </w:rPr>
        <w:t>
      электрография негіздері;</w:t>
      </w:r>
    </w:p>
    <w:p>
      <w:pPr>
        <w:spacing w:after="0"/>
        <w:ind w:left="0"/>
        <w:jc w:val="both"/>
      </w:pPr>
      <w:r>
        <w:rPr>
          <w:rFonts w:ascii="Times New Roman"/>
          <w:b w:val="false"/>
          <w:i w:val="false"/>
          <w:color w:val="000000"/>
          <w:sz w:val="28"/>
        </w:rPr>
        <w:t>
      селенді пластинаға, айқындап шығарғышқа, қағаз және көшірмелерге қойылатын техникалық талаптар;</w:t>
      </w:r>
    </w:p>
    <w:p>
      <w:pPr>
        <w:spacing w:after="0"/>
        <w:ind w:left="0"/>
        <w:jc w:val="both"/>
      </w:pPr>
      <w:r>
        <w:rPr>
          <w:rFonts w:ascii="Times New Roman"/>
          <w:b w:val="false"/>
          <w:i w:val="false"/>
          <w:color w:val="000000"/>
          <w:sz w:val="28"/>
        </w:rPr>
        <w:t>
      бейнені қағазға экспонирлеу, анықтап шығару және бекіту режимдері.</w:t>
      </w:r>
    </w:p>
    <w:bookmarkStart w:name="z730" w:id="728"/>
    <w:p>
      <w:pPr>
        <w:spacing w:after="0"/>
        <w:ind w:left="0"/>
        <w:jc w:val="left"/>
      </w:pPr>
      <w:r>
        <w:rPr>
          <w:rFonts w:ascii="Times New Roman"/>
          <w:b/>
          <w:i w:val="false"/>
          <w:color w:val="000000"/>
        </w:rPr>
        <w:t xml:space="preserve"> 48-параграф. Электрофотограф, 4-разряд</w:t>
      </w:r>
    </w:p>
    <w:bookmarkEnd w:id="728"/>
    <w:bookmarkStart w:name="z731" w:id="729"/>
    <w:p>
      <w:pPr>
        <w:spacing w:after="0"/>
        <w:ind w:left="0"/>
        <w:jc w:val="both"/>
      </w:pPr>
      <w:r>
        <w:rPr>
          <w:rFonts w:ascii="Times New Roman"/>
          <w:b w:val="false"/>
          <w:i w:val="false"/>
          <w:color w:val="000000"/>
          <w:sz w:val="28"/>
        </w:rPr>
        <w:t>
      497. Жұмыс сипаттамасы:</w:t>
      </w:r>
    </w:p>
    <w:bookmarkEnd w:id="729"/>
    <w:p>
      <w:pPr>
        <w:spacing w:after="0"/>
        <w:ind w:left="0"/>
        <w:jc w:val="both"/>
      </w:pPr>
      <w:r>
        <w:rPr>
          <w:rFonts w:ascii="Times New Roman"/>
          <w:b w:val="false"/>
          <w:i w:val="false"/>
          <w:color w:val="000000"/>
          <w:sz w:val="28"/>
        </w:rPr>
        <w:t>
      электр репродукциялық аппараттарда мәтіндік және штрих түпнұсқалардан баспалық қалыптар жасау;</w:t>
      </w:r>
    </w:p>
    <w:p>
      <w:pPr>
        <w:spacing w:after="0"/>
        <w:ind w:left="0"/>
        <w:jc w:val="both"/>
      </w:pPr>
      <w:r>
        <w:rPr>
          <w:rFonts w:ascii="Times New Roman"/>
          <w:b w:val="false"/>
          <w:i w:val="false"/>
          <w:color w:val="000000"/>
          <w:sz w:val="28"/>
        </w:rPr>
        <w:t>
      суретті пластинадан гидрофильді қапталған фольгаға, қағазға және өзгеформалы материалға ауыстыру;</w:t>
      </w:r>
    </w:p>
    <w:p>
      <w:pPr>
        <w:spacing w:after="0"/>
        <w:ind w:left="0"/>
        <w:jc w:val="both"/>
      </w:pPr>
      <w:r>
        <w:rPr>
          <w:rFonts w:ascii="Times New Roman"/>
          <w:b w:val="false"/>
          <w:i w:val="false"/>
          <w:color w:val="000000"/>
          <w:sz w:val="28"/>
        </w:rPr>
        <w:t>
      қалыпты түзету;</w:t>
      </w:r>
    </w:p>
    <w:p>
      <w:pPr>
        <w:spacing w:after="0"/>
        <w:ind w:left="0"/>
        <w:jc w:val="both"/>
      </w:pPr>
      <w:r>
        <w:rPr>
          <w:rFonts w:ascii="Times New Roman"/>
          <w:b w:val="false"/>
          <w:i w:val="false"/>
          <w:color w:val="000000"/>
          <w:sz w:val="28"/>
        </w:rPr>
        <w:t>
      суретті қалыпқа түрлі тәсілдермен бекіту;</w:t>
      </w:r>
    </w:p>
    <w:p>
      <w:pPr>
        <w:spacing w:after="0"/>
        <w:ind w:left="0"/>
        <w:jc w:val="both"/>
      </w:pPr>
      <w:r>
        <w:rPr>
          <w:rFonts w:ascii="Times New Roman"/>
          <w:b w:val="false"/>
          <w:i w:val="false"/>
          <w:color w:val="000000"/>
          <w:sz w:val="28"/>
        </w:rPr>
        <w:t>
      қалыпты өңдеу;</w:t>
      </w:r>
    </w:p>
    <w:p>
      <w:pPr>
        <w:spacing w:after="0"/>
        <w:ind w:left="0"/>
        <w:jc w:val="both"/>
      </w:pPr>
      <w:r>
        <w:rPr>
          <w:rFonts w:ascii="Times New Roman"/>
          <w:b w:val="false"/>
          <w:i w:val="false"/>
          <w:color w:val="000000"/>
          <w:sz w:val="28"/>
        </w:rPr>
        <w:t>
      электр репродукциялық аппараттағы ақаулықтарды жою.</w:t>
      </w:r>
    </w:p>
    <w:bookmarkStart w:name="z732" w:id="730"/>
    <w:p>
      <w:pPr>
        <w:spacing w:after="0"/>
        <w:ind w:left="0"/>
        <w:jc w:val="both"/>
      </w:pPr>
      <w:r>
        <w:rPr>
          <w:rFonts w:ascii="Times New Roman"/>
          <w:b w:val="false"/>
          <w:i w:val="false"/>
          <w:color w:val="000000"/>
          <w:sz w:val="28"/>
        </w:rPr>
        <w:t>
      498. Білуге тиіс:</w:t>
      </w:r>
    </w:p>
    <w:bookmarkEnd w:id="730"/>
    <w:p>
      <w:pPr>
        <w:spacing w:after="0"/>
        <w:ind w:left="0"/>
        <w:jc w:val="both"/>
      </w:pPr>
      <w:r>
        <w:rPr>
          <w:rFonts w:ascii="Times New Roman"/>
          <w:b w:val="false"/>
          <w:i w:val="false"/>
          <w:color w:val="000000"/>
          <w:sz w:val="28"/>
        </w:rPr>
        <w:t>
      қызмет көрсетілетін электр репродукциялық аппараттардың құрылғысы;</w:t>
      </w:r>
    </w:p>
    <w:p>
      <w:pPr>
        <w:spacing w:after="0"/>
        <w:ind w:left="0"/>
        <w:jc w:val="both"/>
      </w:pPr>
      <w:r>
        <w:rPr>
          <w:rFonts w:ascii="Times New Roman"/>
          <w:b w:val="false"/>
          <w:i w:val="false"/>
          <w:color w:val="000000"/>
          <w:sz w:val="28"/>
        </w:rPr>
        <w:t>
      формалы материалдағы суретті бекіту технологиясы;</w:t>
      </w:r>
    </w:p>
    <w:p>
      <w:pPr>
        <w:spacing w:after="0"/>
        <w:ind w:left="0"/>
        <w:jc w:val="both"/>
      </w:pPr>
      <w:r>
        <w:rPr>
          <w:rFonts w:ascii="Times New Roman"/>
          <w:b w:val="false"/>
          <w:i w:val="false"/>
          <w:color w:val="000000"/>
          <w:sz w:val="28"/>
        </w:rPr>
        <w:t>
      баспалық қалыптың сапасына қойылатын техникалық талаптар.</w:t>
      </w:r>
    </w:p>
    <w:bookmarkStart w:name="z733" w:id="731"/>
    <w:p>
      <w:pPr>
        <w:spacing w:after="0"/>
        <w:ind w:left="0"/>
        <w:jc w:val="left"/>
      </w:pPr>
      <w:r>
        <w:rPr>
          <w:rFonts w:ascii="Times New Roman"/>
          <w:b/>
          <w:i w:val="false"/>
          <w:color w:val="000000"/>
        </w:rPr>
        <w:t xml:space="preserve"> 49-параграф. Электрофотограф, 5-разряд</w:t>
      </w:r>
    </w:p>
    <w:bookmarkEnd w:id="731"/>
    <w:bookmarkStart w:name="z734" w:id="732"/>
    <w:p>
      <w:pPr>
        <w:spacing w:after="0"/>
        <w:ind w:left="0"/>
        <w:jc w:val="both"/>
      </w:pPr>
      <w:r>
        <w:rPr>
          <w:rFonts w:ascii="Times New Roman"/>
          <w:b w:val="false"/>
          <w:i w:val="false"/>
          <w:color w:val="000000"/>
          <w:sz w:val="28"/>
        </w:rPr>
        <w:t>
      499. Жұмыс сипаттамасы:</w:t>
      </w:r>
    </w:p>
    <w:bookmarkEnd w:id="732"/>
    <w:p>
      <w:pPr>
        <w:spacing w:after="0"/>
        <w:ind w:left="0"/>
        <w:jc w:val="both"/>
      </w:pPr>
      <w:r>
        <w:rPr>
          <w:rFonts w:ascii="Times New Roman"/>
          <w:b w:val="false"/>
          <w:i w:val="false"/>
          <w:color w:val="000000"/>
          <w:sz w:val="28"/>
        </w:rPr>
        <w:t>
      жартылай тонды және растрлы бейнелі түпнұсқалардың көшірмелерін және баспалық қалыптарды жасау;</w:t>
      </w:r>
    </w:p>
    <w:p>
      <w:pPr>
        <w:spacing w:after="0"/>
        <w:ind w:left="0"/>
        <w:jc w:val="both"/>
      </w:pPr>
      <w:r>
        <w:rPr>
          <w:rFonts w:ascii="Times New Roman"/>
          <w:b w:val="false"/>
          <w:i w:val="false"/>
          <w:color w:val="000000"/>
          <w:sz w:val="28"/>
        </w:rPr>
        <w:t>
      микрофильмдердің көшірмесін қағазға немесе шексіз формулярлардың көшірмесін электронды есептеуіш машинасына электррепродукциялық аппараттарда жасау;</w:t>
      </w:r>
    </w:p>
    <w:p>
      <w:pPr>
        <w:spacing w:after="0"/>
        <w:ind w:left="0"/>
        <w:jc w:val="both"/>
      </w:pPr>
      <w:r>
        <w:rPr>
          <w:rFonts w:ascii="Times New Roman"/>
          <w:b w:val="false"/>
          <w:i w:val="false"/>
          <w:color w:val="000000"/>
          <w:sz w:val="28"/>
        </w:rPr>
        <w:t>
      тондық бейнелерді шығару;</w:t>
      </w:r>
    </w:p>
    <w:p>
      <w:pPr>
        <w:spacing w:after="0"/>
        <w:ind w:left="0"/>
        <w:jc w:val="both"/>
      </w:pPr>
      <w:r>
        <w:rPr>
          <w:rFonts w:ascii="Times New Roman"/>
          <w:b w:val="false"/>
          <w:i w:val="false"/>
          <w:color w:val="000000"/>
          <w:sz w:val="28"/>
        </w:rPr>
        <w:t>
      пленкаларды немесе шексіз формулярлардың еселігін таңдау және оларды желімдеу;</w:t>
      </w:r>
    </w:p>
    <w:p>
      <w:pPr>
        <w:spacing w:after="0"/>
        <w:ind w:left="0"/>
        <w:jc w:val="both"/>
      </w:pPr>
      <w:r>
        <w:rPr>
          <w:rFonts w:ascii="Times New Roman"/>
          <w:b w:val="false"/>
          <w:i w:val="false"/>
          <w:color w:val="000000"/>
          <w:sz w:val="28"/>
        </w:rPr>
        <w:t>
      электррепродукциялық аппаратты микрофильмі бар кассетамен немесе шексіз формулярды орамамен зарядтау;</w:t>
      </w:r>
    </w:p>
    <w:p>
      <w:pPr>
        <w:spacing w:after="0"/>
        <w:ind w:left="0"/>
        <w:jc w:val="both"/>
      </w:pPr>
      <w:r>
        <w:rPr>
          <w:rFonts w:ascii="Times New Roman"/>
          <w:b w:val="false"/>
          <w:i w:val="false"/>
          <w:color w:val="000000"/>
          <w:sz w:val="28"/>
        </w:rPr>
        <w:t>
      экспонирлеу режимін таңдау;</w:t>
      </w:r>
    </w:p>
    <w:p>
      <w:pPr>
        <w:spacing w:after="0"/>
        <w:ind w:left="0"/>
        <w:jc w:val="both"/>
      </w:pPr>
      <w:r>
        <w:rPr>
          <w:rFonts w:ascii="Times New Roman"/>
          <w:b w:val="false"/>
          <w:i w:val="false"/>
          <w:color w:val="000000"/>
          <w:sz w:val="28"/>
        </w:rPr>
        <w:t>
      қағазды зарядтау, көшірмелеу.</w:t>
      </w:r>
    </w:p>
    <w:bookmarkStart w:name="z735" w:id="733"/>
    <w:p>
      <w:pPr>
        <w:spacing w:after="0"/>
        <w:ind w:left="0"/>
        <w:jc w:val="both"/>
      </w:pPr>
      <w:r>
        <w:rPr>
          <w:rFonts w:ascii="Times New Roman"/>
          <w:b w:val="false"/>
          <w:i w:val="false"/>
          <w:color w:val="000000"/>
          <w:sz w:val="28"/>
        </w:rPr>
        <w:t>
      500. Білуге тиіс:</w:t>
      </w:r>
    </w:p>
    <w:bookmarkEnd w:id="733"/>
    <w:p>
      <w:pPr>
        <w:spacing w:after="0"/>
        <w:ind w:left="0"/>
        <w:jc w:val="both"/>
      </w:pPr>
      <w:r>
        <w:rPr>
          <w:rFonts w:ascii="Times New Roman"/>
          <w:b w:val="false"/>
          <w:i w:val="false"/>
          <w:color w:val="000000"/>
          <w:sz w:val="28"/>
        </w:rPr>
        <w:t>
      электррепродукциялық аппараттардың, оның ішінде автомат құрылғылармен (парақтың екі жағында көшіру, іріктеу үшін) аппараттардың құрылғысы;</w:t>
      </w:r>
    </w:p>
    <w:p>
      <w:pPr>
        <w:spacing w:after="0"/>
        <w:ind w:left="0"/>
        <w:jc w:val="both"/>
      </w:pPr>
      <w:r>
        <w:rPr>
          <w:rFonts w:ascii="Times New Roman"/>
          <w:b w:val="false"/>
          <w:i w:val="false"/>
          <w:color w:val="000000"/>
          <w:sz w:val="28"/>
        </w:rPr>
        <w:t>
      жартылай тондарды шығару принципі;</w:t>
      </w:r>
    </w:p>
    <w:p>
      <w:pPr>
        <w:spacing w:after="0"/>
        <w:ind w:left="0"/>
        <w:jc w:val="both"/>
      </w:pPr>
      <w:r>
        <w:rPr>
          <w:rFonts w:ascii="Times New Roman"/>
          <w:b w:val="false"/>
          <w:i w:val="false"/>
          <w:color w:val="000000"/>
          <w:sz w:val="28"/>
        </w:rPr>
        <w:t>
      растр түрлері және линиатурасы;</w:t>
      </w:r>
    </w:p>
    <w:p>
      <w:pPr>
        <w:spacing w:after="0"/>
        <w:ind w:left="0"/>
        <w:jc w:val="both"/>
      </w:pPr>
      <w:r>
        <w:rPr>
          <w:rFonts w:ascii="Times New Roman"/>
          <w:b w:val="false"/>
          <w:i w:val="false"/>
          <w:color w:val="000000"/>
          <w:sz w:val="28"/>
        </w:rPr>
        <w:t>
      растрлы және жартылай суретті қалыптарды өңдеу ерекшеліктері;</w:t>
      </w:r>
    </w:p>
    <w:p>
      <w:pPr>
        <w:spacing w:after="0"/>
        <w:ind w:left="0"/>
        <w:jc w:val="both"/>
      </w:pPr>
      <w:r>
        <w:rPr>
          <w:rFonts w:ascii="Times New Roman"/>
          <w:b w:val="false"/>
          <w:i w:val="false"/>
          <w:color w:val="000000"/>
          <w:sz w:val="28"/>
        </w:rPr>
        <w:t>
      электроника негіздері;</w:t>
      </w:r>
    </w:p>
    <w:p>
      <w:pPr>
        <w:spacing w:after="0"/>
        <w:ind w:left="0"/>
        <w:jc w:val="both"/>
      </w:pPr>
      <w:r>
        <w:rPr>
          <w:rFonts w:ascii="Times New Roman"/>
          <w:b w:val="false"/>
          <w:i w:val="false"/>
          <w:color w:val="000000"/>
          <w:sz w:val="28"/>
        </w:rPr>
        <w:t>
      микрофильмдерге, шексіз электронды есептеуіш машина формулярларына, масштаб өзгерту еселігіне қойылатын техникалық талаптар.</w:t>
      </w:r>
    </w:p>
    <w:bookmarkStart w:name="z736" w:id="734"/>
    <w:p>
      <w:pPr>
        <w:spacing w:after="0"/>
        <w:ind w:left="0"/>
        <w:jc w:val="left"/>
      </w:pPr>
      <w:r>
        <w:rPr>
          <w:rFonts w:ascii="Times New Roman"/>
          <w:b/>
          <w:i w:val="false"/>
          <w:color w:val="000000"/>
        </w:rPr>
        <w:t xml:space="preserve"> 6-тарау. Полиграфиялық өндірістің формалы процесінің жұмыстарына арналған разрядтар бойынша жұмысшы кәсіптерінің тарифтік-біліктілік сипаттамалары</w:t>
      </w:r>
    </w:p>
    <w:bookmarkEnd w:id="734"/>
    <w:bookmarkStart w:name="z737" w:id="735"/>
    <w:p>
      <w:pPr>
        <w:spacing w:after="0"/>
        <w:ind w:left="0"/>
        <w:jc w:val="left"/>
      </w:pPr>
      <w:r>
        <w:rPr>
          <w:rFonts w:ascii="Times New Roman"/>
          <w:b/>
          <w:i w:val="false"/>
          <w:color w:val="000000"/>
        </w:rPr>
        <w:t xml:space="preserve"> 1-параграф. Баспа формаларын вулканизациялаушы, 2-разряд</w:t>
      </w:r>
    </w:p>
    <w:bookmarkEnd w:id="735"/>
    <w:bookmarkStart w:name="z738" w:id="736"/>
    <w:p>
      <w:pPr>
        <w:spacing w:after="0"/>
        <w:ind w:left="0"/>
        <w:jc w:val="both"/>
      </w:pPr>
      <w:r>
        <w:rPr>
          <w:rFonts w:ascii="Times New Roman"/>
          <w:b w:val="false"/>
          <w:i w:val="false"/>
          <w:color w:val="000000"/>
          <w:sz w:val="28"/>
        </w:rPr>
        <w:t>
      501. Жұмыс сипаттамасы:</w:t>
      </w:r>
    </w:p>
    <w:bookmarkEnd w:id="736"/>
    <w:p>
      <w:pPr>
        <w:spacing w:after="0"/>
        <w:ind w:left="0"/>
        <w:jc w:val="both"/>
      </w:pPr>
      <w:r>
        <w:rPr>
          <w:rFonts w:ascii="Times New Roman"/>
          <w:b w:val="false"/>
          <w:i w:val="false"/>
          <w:color w:val="000000"/>
          <w:sz w:val="28"/>
        </w:rPr>
        <w:t>
      баспалық формаларды вулканизациялау жөніндегі дайындық жұмыстарын орындау;</w:t>
      </w:r>
    </w:p>
    <w:p>
      <w:pPr>
        <w:spacing w:after="0"/>
        <w:ind w:left="0"/>
        <w:jc w:val="both"/>
      </w:pPr>
      <w:r>
        <w:rPr>
          <w:rFonts w:ascii="Times New Roman"/>
          <w:b w:val="false"/>
          <w:i w:val="false"/>
          <w:color w:val="000000"/>
          <w:sz w:val="28"/>
        </w:rPr>
        <w:t>
      матрицалық масса дайындау және матрицаларды металл штампылардан немесе жиынтықтан сығымдау;</w:t>
      </w:r>
    </w:p>
    <w:p>
      <w:pPr>
        <w:spacing w:after="0"/>
        <w:ind w:left="0"/>
        <w:jc w:val="both"/>
      </w:pPr>
      <w:r>
        <w:rPr>
          <w:rFonts w:ascii="Times New Roman"/>
          <w:b w:val="false"/>
          <w:i w:val="false"/>
          <w:color w:val="000000"/>
          <w:sz w:val="28"/>
        </w:rPr>
        <w:t>
      матрицаларды кептіру шкафтарына орнату.</w:t>
      </w:r>
    </w:p>
    <w:bookmarkStart w:name="z739" w:id="737"/>
    <w:p>
      <w:pPr>
        <w:spacing w:after="0"/>
        <w:ind w:left="0"/>
        <w:jc w:val="both"/>
      </w:pPr>
      <w:r>
        <w:rPr>
          <w:rFonts w:ascii="Times New Roman"/>
          <w:b w:val="false"/>
          <w:i w:val="false"/>
          <w:color w:val="000000"/>
          <w:sz w:val="28"/>
        </w:rPr>
        <w:t>
      502. Білуге тиіс:</w:t>
      </w:r>
    </w:p>
    <w:bookmarkEnd w:id="737"/>
    <w:p>
      <w:pPr>
        <w:spacing w:after="0"/>
        <w:ind w:left="0"/>
        <w:jc w:val="both"/>
      </w:pPr>
      <w:r>
        <w:rPr>
          <w:rFonts w:ascii="Times New Roman"/>
          <w:b w:val="false"/>
          <w:i w:val="false"/>
          <w:color w:val="000000"/>
          <w:sz w:val="28"/>
        </w:rPr>
        <w:t>
      матрицалық массаның құрамы және компоненттерінің пропорциясы;</w:t>
      </w:r>
    </w:p>
    <w:p>
      <w:pPr>
        <w:spacing w:after="0"/>
        <w:ind w:left="0"/>
        <w:jc w:val="both"/>
      </w:pPr>
      <w:r>
        <w:rPr>
          <w:rFonts w:ascii="Times New Roman"/>
          <w:b w:val="false"/>
          <w:i w:val="false"/>
          <w:color w:val="000000"/>
          <w:sz w:val="28"/>
        </w:rPr>
        <w:t>
      матрицаларды сығымдау режимі мен матрицаларға қойылатын техникалық талаптар.</w:t>
      </w:r>
    </w:p>
    <w:bookmarkStart w:name="z740" w:id="738"/>
    <w:p>
      <w:pPr>
        <w:spacing w:after="0"/>
        <w:ind w:left="0"/>
        <w:jc w:val="left"/>
      </w:pPr>
      <w:r>
        <w:rPr>
          <w:rFonts w:ascii="Times New Roman"/>
          <w:b/>
          <w:i w:val="false"/>
          <w:color w:val="000000"/>
        </w:rPr>
        <w:t xml:space="preserve"> 2-параграф. Баспа формаларын вулканизациялаушы, 3-разряд</w:t>
      </w:r>
    </w:p>
    <w:bookmarkEnd w:id="738"/>
    <w:bookmarkStart w:name="z741" w:id="739"/>
    <w:p>
      <w:pPr>
        <w:spacing w:after="0"/>
        <w:ind w:left="0"/>
        <w:jc w:val="both"/>
      </w:pPr>
      <w:r>
        <w:rPr>
          <w:rFonts w:ascii="Times New Roman"/>
          <w:b w:val="false"/>
          <w:i w:val="false"/>
          <w:color w:val="000000"/>
          <w:sz w:val="28"/>
        </w:rPr>
        <w:t>
      503. Жұмыс сипаттамасы:</w:t>
      </w:r>
    </w:p>
    <w:bookmarkEnd w:id="739"/>
    <w:p>
      <w:pPr>
        <w:spacing w:after="0"/>
        <w:ind w:left="0"/>
        <w:jc w:val="both"/>
      </w:pPr>
      <w:r>
        <w:rPr>
          <w:rFonts w:ascii="Times New Roman"/>
          <w:b w:val="false"/>
          <w:i w:val="false"/>
          <w:color w:val="000000"/>
          <w:sz w:val="28"/>
        </w:rPr>
        <w:t>
      баспалық формаларды қол пресінде вулканизациялау;</w:t>
      </w:r>
    </w:p>
    <w:p>
      <w:pPr>
        <w:spacing w:after="0"/>
        <w:ind w:left="0"/>
        <w:jc w:val="both"/>
      </w:pPr>
      <w:r>
        <w:rPr>
          <w:rFonts w:ascii="Times New Roman"/>
          <w:b w:val="false"/>
          <w:i w:val="false"/>
          <w:color w:val="000000"/>
          <w:sz w:val="28"/>
        </w:rPr>
        <w:t>
      индикаторлық биіктік өлшегіш бойынша клишені шығару;</w:t>
      </w:r>
    </w:p>
    <w:p>
      <w:pPr>
        <w:spacing w:after="0"/>
        <w:ind w:left="0"/>
        <w:jc w:val="both"/>
      </w:pPr>
      <w:r>
        <w:rPr>
          <w:rFonts w:ascii="Times New Roman"/>
          <w:b w:val="false"/>
          <w:i w:val="false"/>
          <w:color w:val="000000"/>
          <w:sz w:val="28"/>
        </w:rPr>
        <w:t>
      матрицаларды престеу, матрица көздерін өңдеу, кептіру;</w:t>
      </w:r>
    </w:p>
    <w:p>
      <w:pPr>
        <w:spacing w:after="0"/>
        <w:ind w:left="0"/>
        <w:jc w:val="both"/>
      </w:pPr>
      <w:r>
        <w:rPr>
          <w:rFonts w:ascii="Times New Roman"/>
          <w:b w:val="false"/>
          <w:i w:val="false"/>
          <w:color w:val="000000"/>
          <w:sz w:val="28"/>
        </w:rPr>
        <w:t>
      матрицалардан эластикалық бедерлерді шешу және олардың сапасын тексеру;</w:t>
      </w:r>
    </w:p>
    <w:p>
      <w:pPr>
        <w:spacing w:after="0"/>
        <w:ind w:left="0"/>
        <w:jc w:val="both"/>
      </w:pPr>
      <w:r>
        <w:rPr>
          <w:rFonts w:ascii="Times New Roman"/>
          <w:b w:val="false"/>
          <w:i w:val="false"/>
          <w:color w:val="000000"/>
          <w:sz w:val="28"/>
        </w:rPr>
        <w:t>
      баспалық формаларды вулканизациялау;</w:t>
      </w:r>
    </w:p>
    <w:p>
      <w:pPr>
        <w:spacing w:after="0"/>
        <w:ind w:left="0"/>
        <w:jc w:val="both"/>
      </w:pPr>
      <w:r>
        <w:rPr>
          <w:rFonts w:ascii="Times New Roman"/>
          <w:b w:val="false"/>
          <w:i w:val="false"/>
          <w:color w:val="000000"/>
          <w:sz w:val="28"/>
        </w:rPr>
        <w:t>
      престерді реттеу, тазалау және майлау.</w:t>
      </w:r>
    </w:p>
    <w:bookmarkStart w:name="z742" w:id="740"/>
    <w:p>
      <w:pPr>
        <w:spacing w:after="0"/>
        <w:ind w:left="0"/>
        <w:jc w:val="both"/>
      </w:pPr>
      <w:r>
        <w:rPr>
          <w:rFonts w:ascii="Times New Roman"/>
          <w:b w:val="false"/>
          <w:i w:val="false"/>
          <w:color w:val="000000"/>
          <w:sz w:val="28"/>
        </w:rPr>
        <w:t>
      504. Білуге тиіс:</w:t>
      </w:r>
    </w:p>
    <w:bookmarkEnd w:id="740"/>
    <w:p>
      <w:pPr>
        <w:spacing w:after="0"/>
        <w:ind w:left="0"/>
        <w:jc w:val="both"/>
      </w:pPr>
      <w:r>
        <w:rPr>
          <w:rFonts w:ascii="Times New Roman"/>
          <w:b w:val="false"/>
          <w:i w:val="false"/>
          <w:color w:val="000000"/>
          <w:sz w:val="28"/>
        </w:rPr>
        <w:t>
      каучук қасиеті;</w:t>
      </w:r>
    </w:p>
    <w:p>
      <w:pPr>
        <w:spacing w:after="0"/>
        <w:ind w:left="0"/>
        <w:jc w:val="both"/>
      </w:pPr>
      <w:r>
        <w:rPr>
          <w:rFonts w:ascii="Times New Roman"/>
          <w:b w:val="false"/>
          <w:i w:val="false"/>
          <w:color w:val="000000"/>
          <w:sz w:val="28"/>
        </w:rPr>
        <w:t>
      эластикалық бедерлерге қойылатын техникалық талаптар және олардың сапасын бағалау әдістері;</w:t>
      </w:r>
    </w:p>
    <w:p>
      <w:pPr>
        <w:spacing w:after="0"/>
        <w:ind w:left="0"/>
        <w:jc w:val="both"/>
      </w:pPr>
      <w:r>
        <w:rPr>
          <w:rFonts w:ascii="Times New Roman"/>
          <w:b w:val="false"/>
          <w:i w:val="false"/>
          <w:color w:val="000000"/>
          <w:sz w:val="28"/>
        </w:rPr>
        <w:t>
      баспалық формаларды вулканизациялау режимі.</w:t>
      </w:r>
    </w:p>
    <w:bookmarkStart w:name="z743" w:id="741"/>
    <w:p>
      <w:pPr>
        <w:spacing w:after="0"/>
        <w:ind w:left="0"/>
        <w:jc w:val="left"/>
      </w:pPr>
      <w:r>
        <w:rPr>
          <w:rFonts w:ascii="Times New Roman"/>
          <w:b/>
          <w:i w:val="false"/>
          <w:color w:val="000000"/>
        </w:rPr>
        <w:t xml:space="preserve"> 3-параграф. Баспа формаларын вулканизациялаушы, 4-разряд</w:t>
      </w:r>
    </w:p>
    <w:bookmarkEnd w:id="741"/>
    <w:bookmarkStart w:name="z744" w:id="742"/>
    <w:p>
      <w:pPr>
        <w:spacing w:after="0"/>
        <w:ind w:left="0"/>
        <w:jc w:val="both"/>
      </w:pPr>
      <w:r>
        <w:rPr>
          <w:rFonts w:ascii="Times New Roman"/>
          <w:b w:val="false"/>
          <w:i w:val="false"/>
          <w:color w:val="000000"/>
          <w:sz w:val="28"/>
        </w:rPr>
        <w:t>
      505. Жұмыс сипаттамасы:</w:t>
      </w:r>
    </w:p>
    <w:bookmarkEnd w:id="742"/>
    <w:p>
      <w:pPr>
        <w:spacing w:after="0"/>
        <w:ind w:left="0"/>
        <w:jc w:val="both"/>
      </w:pPr>
      <w:r>
        <w:rPr>
          <w:rFonts w:ascii="Times New Roman"/>
          <w:b w:val="false"/>
          <w:i w:val="false"/>
          <w:color w:val="000000"/>
          <w:sz w:val="28"/>
        </w:rPr>
        <w:t>
      гидравликалық вулканизациялау пресінде матрицаларды престеу және баспалық формаларды вулканизациялау;</w:t>
      </w:r>
    </w:p>
    <w:p>
      <w:pPr>
        <w:spacing w:after="0"/>
        <w:ind w:left="0"/>
        <w:jc w:val="both"/>
      </w:pPr>
      <w:r>
        <w:rPr>
          <w:rFonts w:ascii="Times New Roman"/>
          <w:b w:val="false"/>
          <w:i w:val="false"/>
          <w:color w:val="000000"/>
          <w:sz w:val="28"/>
        </w:rPr>
        <w:t>
      престеу кезіндегі қажетті қысымды есептеу;</w:t>
      </w:r>
    </w:p>
    <w:p>
      <w:pPr>
        <w:spacing w:after="0"/>
        <w:ind w:left="0"/>
        <w:jc w:val="both"/>
      </w:pPr>
      <w:r>
        <w:rPr>
          <w:rFonts w:ascii="Times New Roman"/>
          <w:b w:val="false"/>
          <w:i w:val="false"/>
          <w:color w:val="000000"/>
          <w:sz w:val="28"/>
        </w:rPr>
        <w:t>
      престеудің қажетті температурасы мен уақытын айқындау;</w:t>
      </w:r>
    </w:p>
    <w:p>
      <w:pPr>
        <w:spacing w:after="0"/>
        <w:ind w:left="0"/>
        <w:jc w:val="both"/>
      </w:pPr>
      <w:r>
        <w:rPr>
          <w:rFonts w:ascii="Times New Roman"/>
          <w:b w:val="false"/>
          <w:i w:val="false"/>
          <w:color w:val="000000"/>
          <w:sz w:val="28"/>
        </w:rPr>
        <w:t>
      индикаторлық биіктік өлшегіш бойынша эластикалық формаларды тексеру;</w:t>
      </w:r>
    </w:p>
    <w:p>
      <w:pPr>
        <w:spacing w:after="0"/>
        <w:ind w:left="0"/>
        <w:jc w:val="both"/>
      </w:pPr>
      <w:r>
        <w:rPr>
          <w:rFonts w:ascii="Times New Roman"/>
          <w:b w:val="false"/>
          <w:i w:val="false"/>
          <w:color w:val="000000"/>
          <w:sz w:val="28"/>
        </w:rPr>
        <w:t>
      эластикалық формаларды тегістеу.</w:t>
      </w:r>
    </w:p>
    <w:bookmarkStart w:name="z745" w:id="743"/>
    <w:p>
      <w:pPr>
        <w:spacing w:after="0"/>
        <w:ind w:left="0"/>
        <w:jc w:val="both"/>
      </w:pPr>
      <w:r>
        <w:rPr>
          <w:rFonts w:ascii="Times New Roman"/>
          <w:b w:val="false"/>
          <w:i w:val="false"/>
          <w:color w:val="000000"/>
          <w:sz w:val="28"/>
        </w:rPr>
        <w:t>
      506. Білуге тиіс:</w:t>
      </w:r>
    </w:p>
    <w:bookmarkEnd w:id="743"/>
    <w:p>
      <w:pPr>
        <w:spacing w:after="0"/>
        <w:ind w:left="0"/>
        <w:jc w:val="both"/>
      </w:pPr>
      <w:r>
        <w:rPr>
          <w:rFonts w:ascii="Times New Roman"/>
          <w:b w:val="false"/>
          <w:i w:val="false"/>
          <w:color w:val="000000"/>
          <w:sz w:val="28"/>
        </w:rPr>
        <w:t>
      формаға қажетті қысымды есептеудің жолдары;</w:t>
      </w:r>
    </w:p>
    <w:p>
      <w:pPr>
        <w:spacing w:after="0"/>
        <w:ind w:left="0"/>
        <w:jc w:val="both"/>
      </w:pPr>
      <w:r>
        <w:rPr>
          <w:rFonts w:ascii="Times New Roman"/>
          <w:b w:val="false"/>
          <w:i w:val="false"/>
          <w:color w:val="000000"/>
          <w:sz w:val="28"/>
        </w:rPr>
        <w:t>
      қолданылатын бақылау-өлшеу аппаратурасын пайдалану тәртібі;</w:t>
      </w:r>
    </w:p>
    <w:p>
      <w:pPr>
        <w:spacing w:after="0"/>
        <w:ind w:left="0"/>
        <w:jc w:val="both"/>
      </w:pPr>
      <w:r>
        <w:rPr>
          <w:rFonts w:ascii="Times New Roman"/>
          <w:b w:val="false"/>
          <w:i w:val="false"/>
          <w:color w:val="000000"/>
          <w:sz w:val="28"/>
        </w:rPr>
        <w:t>
      гидравликалық вулканизациялау пресін реттеу жолдары.</w:t>
      </w:r>
    </w:p>
    <w:bookmarkStart w:name="z746" w:id="744"/>
    <w:p>
      <w:pPr>
        <w:spacing w:after="0"/>
        <w:ind w:left="0"/>
        <w:jc w:val="left"/>
      </w:pPr>
      <w:r>
        <w:rPr>
          <w:rFonts w:ascii="Times New Roman"/>
          <w:b/>
          <w:i w:val="false"/>
          <w:color w:val="000000"/>
        </w:rPr>
        <w:t xml:space="preserve"> 4-параграф. Баспа формаларын вулканизациялаушы, 5-разряд</w:t>
      </w:r>
    </w:p>
    <w:bookmarkEnd w:id="744"/>
    <w:bookmarkStart w:name="z747" w:id="745"/>
    <w:p>
      <w:pPr>
        <w:spacing w:after="0"/>
        <w:ind w:left="0"/>
        <w:jc w:val="both"/>
      </w:pPr>
      <w:r>
        <w:rPr>
          <w:rFonts w:ascii="Times New Roman"/>
          <w:b w:val="false"/>
          <w:i w:val="false"/>
          <w:color w:val="000000"/>
          <w:sz w:val="28"/>
        </w:rPr>
        <w:t>
      507. Жұмыс сипаттамасы:</w:t>
      </w:r>
    </w:p>
    <w:bookmarkEnd w:id="745"/>
    <w:p>
      <w:pPr>
        <w:spacing w:after="0"/>
        <w:ind w:left="0"/>
        <w:jc w:val="both"/>
      </w:pPr>
      <w:r>
        <w:rPr>
          <w:rFonts w:ascii="Times New Roman"/>
          <w:b w:val="false"/>
          <w:i w:val="false"/>
          <w:color w:val="000000"/>
          <w:sz w:val="28"/>
        </w:rPr>
        <w:t>
      қатаң есептегі өнімді басуға арналған резина басылым формаларын жасау жөніндегі операция кешенін орындау;</w:t>
      </w:r>
    </w:p>
    <w:p>
      <w:pPr>
        <w:spacing w:after="0"/>
        <w:ind w:left="0"/>
        <w:jc w:val="both"/>
      </w:pPr>
      <w:r>
        <w:rPr>
          <w:rFonts w:ascii="Times New Roman"/>
          <w:b w:val="false"/>
          <w:i w:val="false"/>
          <w:color w:val="000000"/>
          <w:sz w:val="28"/>
        </w:rPr>
        <w:t>
      матрицаларды престеу;</w:t>
      </w:r>
    </w:p>
    <w:p>
      <w:pPr>
        <w:spacing w:after="0"/>
        <w:ind w:left="0"/>
        <w:jc w:val="both"/>
      </w:pPr>
      <w:r>
        <w:rPr>
          <w:rFonts w:ascii="Times New Roman"/>
          <w:b w:val="false"/>
          <w:i w:val="false"/>
          <w:color w:val="000000"/>
          <w:sz w:val="28"/>
        </w:rPr>
        <w:t>
      басылым формаларын вулканизациялау және тегістеу;</w:t>
      </w:r>
    </w:p>
    <w:p>
      <w:pPr>
        <w:spacing w:after="0"/>
        <w:ind w:left="0"/>
        <w:jc w:val="both"/>
      </w:pPr>
      <w:r>
        <w:rPr>
          <w:rFonts w:ascii="Times New Roman"/>
          <w:b w:val="false"/>
          <w:i w:val="false"/>
          <w:color w:val="000000"/>
          <w:sz w:val="28"/>
        </w:rPr>
        <w:t>
      технологиялық картаға сәйкес баспа формаларын монтаждау.</w:t>
      </w:r>
    </w:p>
    <w:bookmarkStart w:name="z748" w:id="746"/>
    <w:p>
      <w:pPr>
        <w:spacing w:after="0"/>
        <w:ind w:left="0"/>
        <w:jc w:val="both"/>
      </w:pPr>
      <w:r>
        <w:rPr>
          <w:rFonts w:ascii="Times New Roman"/>
          <w:b w:val="false"/>
          <w:i w:val="false"/>
          <w:color w:val="000000"/>
          <w:sz w:val="28"/>
        </w:rPr>
        <w:t>
      508. Білуге тиіс:</w:t>
      </w:r>
    </w:p>
    <w:bookmarkEnd w:id="746"/>
    <w:p>
      <w:pPr>
        <w:spacing w:after="0"/>
        <w:ind w:left="0"/>
        <w:jc w:val="both"/>
      </w:pPr>
      <w:r>
        <w:rPr>
          <w:rFonts w:ascii="Times New Roman"/>
          <w:b w:val="false"/>
          <w:i w:val="false"/>
          <w:color w:val="000000"/>
          <w:sz w:val="28"/>
        </w:rPr>
        <w:t>
      қатаң есептегі өнімге қойылатын техникалық талаптар;</w:t>
      </w:r>
    </w:p>
    <w:p>
      <w:pPr>
        <w:spacing w:after="0"/>
        <w:ind w:left="0"/>
        <w:jc w:val="both"/>
      </w:pPr>
      <w:r>
        <w:rPr>
          <w:rFonts w:ascii="Times New Roman"/>
          <w:b w:val="false"/>
          <w:i w:val="false"/>
          <w:color w:val="000000"/>
          <w:sz w:val="28"/>
        </w:rPr>
        <w:t>
      қатаң есептегі өнім жасауға арналған технологиялық картаны пайдалану тәртібі;</w:t>
      </w:r>
    </w:p>
    <w:p>
      <w:pPr>
        <w:spacing w:after="0"/>
        <w:ind w:left="0"/>
        <w:jc w:val="both"/>
      </w:pPr>
      <w:r>
        <w:rPr>
          <w:rFonts w:ascii="Times New Roman"/>
          <w:b w:val="false"/>
          <w:i w:val="false"/>
          <w:color w:val="000000"/>
          <w:sz w:val="28"/>
        </w:rPr>
        <w:t>
      өңдеу және баспа қалыптарын өңдеу жөніндегі станоктарды реттеу жолдары.</w:t>
      </w:r>
    </w:p>
    <w:bookmarkStart w:name="z749" w:id="747"/>
    <w:p>
      <w:pPr>
        <w:spacing w:after="0"/>
        <w:ind w:left="0"/>
        <w:jc w:val="left"/>
      </w:pPr>
      <w:r>
        <w:rPr>
          <w:rFonts w:ascii="Times New Roman"/>
          <w:b/>
          <w:i w:val="false"/>
          <w:color w:val="000000"/>
        </w:rPr>
        <w:t xml:space="preserve"> 5-параграф. Баспалық формаларды оюшы, 3-разряд</w:t>
      </w:r>
    </w:p>
    <w:bookmarkEnd w:id="747"/>
    <w:bookmarkStart w:name="z750" w:id="748"/>
    <w:p>
      <w:pPr>
        <w:spacing w:after="0"/>
        <w:ind w:left="0"/>
        <w:jc w:val="both"/>
      </w:pPr>
      <w:r>
        <w:rPr>
          <w:rFonts w:ascii="Times New Roman"/>
          <w:b w:val="false"/>
          <w:i w:val="false"/>
          <w:color w:val="000000"/>
          <w:sz w:val="28"/>
        </w:rPr>
        <w:t>
      509. Жұмыс сипаттамасы:</w:t>
      </w:r>
    </w:p>
    <w:bookmarkEnd w:id="748"/>
    <w:p>
      <w:pPr>
        <w:spacing w:after="0"/>
        <w:ind w:left="0"/>
        <w:jc w:val="both"/>
      </w:pPr>
      <w:r>
        <w:rPr>
          <w:rFonts w:ascii="Times New Roman"/>
          <w:b w:val="false"/>
          <w:i w:val="false"/>
          <w:color w:val="000000"/>
          <w:sz w:val="28"/>
        </w:rPr>
        <w:t>
      ірі масштабты карталардың диапозитивтері (пластикті) мен қалыптарында "құймаларды" және "жақпаларды" орындау, негативтердегі, позитивтердің монтажындағы, баспа қалыптары мен тұрақты сақтау позитивтеріндегі корректуралық ескертпелерді түзету;</w:t>
      </w:r>
    </w:p>
    <w:p>
      <w:pPr>
        <w:spacing w:after="0"/>
        <w:ind w:left="0"/>
        <w:jc w:val="both"/>
      </w:pPr>
      <w:r>
        <w:rPr>
          <w:rFonts w:ascii="Times New Roman"/>
          <w:b w:val="false"/>
          <w:i w:val="false"/>
          <w:color w:val="000000"/>
          <w:sz w:val="28"/>
        </w:rPr>
        <w:t>
      дайындамаларда белгілер мен мәтінді алдын ала белгілей отырып, сургуч, пломбирлер және компостерге арналған плашкалар үшін металл мөртабандарды ою және пуансондарды өрнектеу.</w:t>
      </w:r>
    </w:p>
    <w:bookmarkStart w:name="z751" w:id="749"/>
    <w:p>
      <w:pPr>
        <w:spacing w:after="0"/>
        <w:ind w:left="0"/>
        <w:jc w:val="both"/>
      </w:pPr>
      <w:r>
        <w:rPr>
          <w:rFonts w:ascii="Times New Roman"/>
          <w:b w:val="false"/>
          <w:i w:val="false"/>
          <w:color w:val="000000"/>
          <w:sz w:val="28"/>
        </w:rPr>
        <w:t>
      510. Білуге тиіс:</w:t>
      </w:r>
    </w:p>
    <w:bookmarkEnd w:id="749"/>
    <w:p>
      <w:pPr>
        <w:spacing w:after="0"/>
        <w:ind w:left="0"/>
        <w:jc w:val="both"/>
      </w:pPr>
      <w:r>
        <w:rPr>
          <w:rFonts w:ascii="Times New Roman"/>
          <w:b w:val="false"/>
          <w:i w:val="false"/>
          <w:color w:val="000000"/>
          <w:sz w:val="28"/>
        </w:rPr>
        <w:t>
      тегіс және жоғары басылымның басып шығаратын және ашық жер элементтерінің пайда болу принциптері;</w:t>
      </w:r>
    </w:p>
    <w:p>
      <w:pPr>
        <w:spacing w:after="0"/>
        <w:ind w:left="0"/>
        <w:jc w:val="both"/>
      </w:pPr>
      <w:r>
        <w:rPr>
          <w:rFonts w:ascii="Times New Roman"/>
          <w:b w:val="false"/>
          <w:i w:val="false"/>
          <w:color w:val="000000"/>
          <w:sz w:val="28"/>
        </w:rPr>
        <w:t>
      орыс және латын графикалық негіздегі қаріптер стандарты;</w:t>
      </w:r>
    </w:p>
    <w:p>
      <w:pPr>
        <w:spacing w:after="0"/>
        <w:ind w:left="0"/>
        <w:jc w:val="both"/>
      </w:pPr>
      <w:r>
        <w:rPr>
          <w:rFonts w:ascii="Times New Roman"/>
          <w:b w:val="false"/>
          <w:i w:val="false"/>
          <w:color w:val="000000"/>
          <w:sz w:val="28"/>
        </w:rPr>
        <w:t>
      түрлі белгілер мен қаріптердің пуансондары;</w:t>
      </w:r>
    </w:p>
    <w:p>
      <w:pPr>
        <w:spacing w:after="0"/>
        <w:ind w:left="0"/>
        <w:jc w:val="both"/>
      </w:pPr>
      <w:r>
        <w:rPr>
          <w:rFonts w:ascii="Times New Roman"/>
          <w:b w:val="false"/>
          <w:i w:val="false"/>
          <w:color w:val="000000"/>
          <w:sz w:val="28"/>
        </w:rPr>
        <w:t>
      дайындама алаңшасындағы мәтіннің орналасу тәртібі;</w:t>
      </w:r>
    </w:p>
    <w:p>
      <w:pPr>
        <w:spacing w:after="0"/>
        <w:ind w:left="0"/>
        <w:jc w:val="both"/>
      </w:pPr>
      <w:r>
        <w:rPr>
          <w:rFonts w:ascii="Times New Roman"/>
          <w:b w:val="false"/>
          <w:i w:val="false"/>
          <w:color w:val="000000"/>
          <w:sz w:val="28"/>
        </w:rPr>
        <w:t>
      диапозитивтердегі (пластикалар) "құймалар" мен "жақпа" принциптері мен жолдары;</w:t>
      </w:r>
    </w:p>
    <w:p>
      <w:pPr>
        <w:spacing w:after="0"/>
        <w:ind w:left="0"/>
        <w:jc w:val="both"/>
      </w:pPr>
      <w:r>
        <w:rPr>
          <w:rFonts w:ascii="Times New Roman"/>
          <w:b w:val="false"/>
          <w:i w:val="false"/>
          <w:color w:val="000000"/>
          <w:sz w:val="28"/>
        </w:rPr>
        <w:t>
      картаның шартты белгілері мен олардың түсті бедерлердегі бейнелері;</w:t>
      </w:r>
    </w:p>
    <w:p>
      <w:pPr>
        <w:spacing w:after="0"/>
        <w:ind w:left="0"/>
        <w:jc w:val="both"/>
      </w:pPr>
      <w:r>
        <w:rPr>
          <w:rFonts w:ascii="Times New Roman"/>
          <w:b w:val="false"/>
          <w:i w:val="false"/>
          <w:color w:val="000000"/>
          <w:sz w:val="28"/>
        </w:rPr>
        <w:t>
      қышқылдың қызметі және оларды оюда пайдалану шарттары;</w:t>
      </w:r>
    </w:p>
    <w:p>
      <w:pPr>
        <w:spacing w:after="0"/>
        <w:ind w:left="0"/>
        <w:jc w:val="both"/>
      </w:pPr>
      <w:r>
        <w:rPr>
          <w:rFonts w:ascii="Times New Roman"/>
          <w:b w:val="false"/>
          <w:i w:val="false"/>
          <w:color w:val="000000"/>
          <w:sz w:val="28"/>
        </w:rPr>
        <w:t>
      ою аспабымен, штангенциркульмен, микрометрмен жұмыс істеу тәртібі.</w:t>
      </w:r>
    </w:p>
    <w:bookmarkStart w:name="z752" w:id="750"/>
    <w:p>
      <w:pPr>
        <w:spacing w:after="0"/>
        <w:ind w:left="0"/>
        <w:jc w:val="left"/>
      </w:pPr>
      <w:r>
        <w:rPr>
          <w:rFonts w:ascii="Times New Roman"/>
          <w:b/>
          <w:i w:val="false"/>
          <w:color w:val="000000"/>
        </w:rPr>
        <w:t xml:space="preserve"> 6-параграф. Баспалық формаларды оюшы, 4-разряд</w:t>
      </w:r>
    </w:p>
    <w:bookmarkEnd w:id="750"/>
    <w:bookmarkStart w:name="z753" w:id="751"/>
    <w:p>
      <w:pPr>
        <w:spacing w:after="0"/>
        <w:ind w:left="0"/>
        <w:jc w:val="both"/>
      </w:pPr>
      <w:r>
        <w:rPr>
          <w:rFonts w:ascii="Times New Roman"/>
          <w:b w:val="false"/>
          <w:i w:val="false"/>
          <w:color w:val="000000"/>
          <w:sz w:val="28"/>
        </w:rPr>
        <w:t>
      511. Жұмыс сипаттамасы:</w:t>
      </w:r>
    </w:p>
    <w:bookmarkEnd w:id="751"/>
    <w:p>
      <w:pPr>
        <w:spacing w:after="0"/>
        <w:ind w:left="0"/>
        <w:jc w:val="both"/>
      </w:pPr>
      <w:r>
        <w:rPr>
          <w:rFonts w:ascii="Times New Roman"/>
          <w:b w:val="false"/>
          <w:i w:val="false"/>
          <w:color w:val="000000"/>
          <w:sz w:val="28"/>
        </w:rPr>
        <w:t>
      фрезерлік станокта және қолмен күрделі емес штрихті және растрлы клише, фотополимерлік, стереотиптік және литоофсеттік қалыптарды ою жолымен түзету;</w:t>
      </w:r>
    </w:p>
    <w:p>
      <w:pPr>
        <w:spacing w:after="0"/>
        <w:ind w:left="0"/>
        <w:jc w:val="both"/>
      </w:pPr>
      <w:r>
        <w:rPr>
          <w:rFonts w:ascii="Times New Roman"/>
          <w:b w:val="false"/>
          <w:i w:val="false"/>
          <w:color w:val="000000"/>
          <w:sz w:val="28"/>
        </w:rPr>
        <w:t>
      бейнелеудегі артық элементтерді жою және жетіспейтінін қалпына келтіру;</w:t>
      </w:r>
    </w:p>
    <w:p>
      <w:pPr>
        <w:spacing w:after="0"/>
        <w:ind w:left="0"/>
        <w:jc w:val="both"/>
      </w:pPr>
      <w:r>
        <w:rPr>
          <w:rFonts w:ascii="Times New Roman"/>
          <w:b w:val="false"/>
          <w:i w:val="false"/>
          <w:color w:val="000000"/>
          <w:sz w:val="28"/>
        </w:rPr>
        <w:t>
      тонды күшейту және төмендету;</w:t>
      </w:r>
    </w:p>
    <w:p>
      <w:pPr>
        <w:spacing w:after="0"/>
        <w:ind w:left="0"/>
        <w:jc w:val="both"/>
      </w:pPr>
      <w:r>
        <w:rPr>
          <w:rFonts w:ascii="Times New Roman"/>
          <w:b w:val="false"/>
          <w:i w:val="false"/>
          <w:color w:val="000000"/>
          <w:sz w:val="28"/>
        </w:rPr>
        <w:t>
      биметалл формалардың ашық жер элементтерін қалпына келтіру;</w:t>
      </w:r>
    </w:p>
    <w:p>
      <w:pPr>
        <w:spacing w:after="0"/>
        <w:ind w:left="0"/>
        <w:jc w:val="both"/>
      </w:pPr>
      <w:r>
        <w:rPr>
          <w:rFonts w:ascii="Times New Roman"/>
          <w:b w:val="false"/>
          <w:i w:val="false"/>
          <w:color w:val="000000"/>
          <w:sz w:val="28"/>
        </w:rPr>
        <w:t>
      металға, ағашқа, линолеумге, резинаға және өзгематериалдарға қолмен ірі бөлшек бейнелерін салып, күрделі емес жұмыстары, сызбалар, эскиздер, суреттер мен үлгілер бойынша ою.</w:t>
      </w:r>
    </w:p>
    <w:bookmarkStart w:name="z754" w:id="752"/>
    <w:p>
      <w:pPr>
        <w:spacing w:after="0"/>
        <w:ind w:left="0"/>
        <w:jc w:val="both"/>
      </w:pPr>
      <w:r>
        <w:rPr>
          <w:rFonts w:ascii="Times New Roman"/>
          <w:b w:val="false"/>
          <w:i w:val="false"/>
          <w:color w:val="000000"/>
          <w:sz w:val="28"/>
        </w:rPr>
        <w:t>
      512. Білуге тиіс:</w:t>
      </w:r>
    </w:p>
    <w:bookmarkEnd w:id="752"/>
    <w:p>
      <w:pPr>
        <w:spacing w:after="0"/>
        <w:ind w:left="0"/>
        <w:jc w:val="both"/>
      </w:pPr>
      <w:r>
        <w:rPr>
          <w:rFonts w:ascii="Times New Roman"/>
          <w:b w:val="false"/>
          <w:i w:val="false"/>
          <w:color w:val="000000"/>
          <w:sz w:val="28"/>
        </w:rPr>
        <w:t>
      баспа тәсіліне сәйкес штрихті, жартылай тонды, бір және көп түсті түпнұсқаларды шығару принципі;</w:t>
      </w:r>
    </w:p>
    <w:p>
      <w:pPr>
        <w:spacing w:after="0"/>
        <w:ind w:left="0"/>
        <w:jc w:val="both"/>
      </w:pPr>
      <w:r>
        <w:rPr>
          <w:rFonts w:ascii="Times New Roman"/>
          <w:b w:val="false"/>
          <w:i w:val="false"/>
          <w:color w:val="000000"/>
          <w:sz w:val="28"/>
        </w:rPr>
        <w:t>
      штрихты, растрлы клише, стереотиптік және литоофсеттік формалардың, формалы материалдардың сапасына қойылатын техникалық талаптар;</w:t>
      </w:r>
    </w:p>
    <w:p>
      <w:pPr>
        <w:spacing w:after="0"/>
        <w:ind w:left="0"/>
        <w:jc w:val="both"/>
      </w:pPr>
      <w:r>
        <w:rPr>
          <w:rFonts w:ascii="Times New Roman"/>
          <w:b w:val="false"/>
          <w:i w:val="false"/>
          <w:color w:val="000000"/>
          <w:sz w:val="28"/>
        </w:rPr>
        <w:t>
      берілген мазмұндағы жазбаларды, суреттерді, сызбалар мен мәтінді құрастыруды есептеудің жолдары;</w:t>
      </w:r>
    </w:p>
    <w:p>
      <w:pPr>
        <w:spacing w:after="0"/>
        <w:ind w:left="0"/>
        <w:jc w:val="both"/>
      </w:pPr>
      <w:r>
        <w:rPr>
          <w:rFonts w:ascii="Times New Roman"/>
          <w:b w:val="false"/>
          <w:i w:val="false"/>
          <w:color w:val="000000"/>
          <w:sz w:val="28"/>
        </w:rPr>
        <w:t>
      баспалық формаларға жекелеген қолжазбалар мен шартты белгілерді қою техникасы;</w:t>
      </w:r>
    </w:p>
    <w:p>
      <w:pPr>
        <w:spacing w:after="0"/>
        <w:ind w:left="0"/>
        <w:jc w:val="both"/>
      </w:pPr>
      <w:r>
        <w:rPr>
          <w:rFonts w:ascii="Times New Roman"/>
          <w:b w:val="false"/>
          <w:i w:val="false"/>
          <w:color w:val="000000"/>
          <w:sz w:val="28"/>
        </w:rPr>
        <w:t>
      шартты топографиялық белгілер;</w:t>
      </w:r>
    </w:p>
    <w:p>
      <w:pPr>
        <w:spacing w:after="0"/>
        <w:ind w:left="0"/>
        <w:jc w:val="both"/>
      </w:pPr>
      <w:r>
        <w:rPr>
          <w:rFonts w:ascii="Times New Roman"/>
          <w:b w:val="false"/>
          <w:i w:val="false"/>
          <w:color w:val="000000"/>
          <w:sz w:val="28"/>
        </w:rPr>
        <w:t>
      түзету және басып шығару процестері туралы негізгі мәліметтер;</w:t>
      </w:r>
    </w:p>
    <w:p>
      <w:pPr>
        <w:spacing w:after="0"/>
        <w:ind w:left="0"/>
        <w:jc w:val="both"/>
      </w:pPr>
      <w:r>
        <w:rPr>
          <w:rFonts w:ascii="Times New Roman"/>
          <w:b w:val="false"/>
          <w:i w:val="false"/>
          <w:color w:val="000000"/>
          <w:sz w:val="28"/>
        </w:rPr>
        <w:t>
      ою аспабын қайрау және жетілдіру техникасы;</w:t>
      </w:r>
    </w:p>
    <w:p>
      <w:pPr>
        <w:spacing w:after="0"/>
        <w:ind w:left="0"/>
        <w:jc w:val="both"/>
      </w:pPr>
      <w:r>
        <w:rPr>
          <w:rFonts w:ascii="Times New Roman"/>
          <w:b w:val="false"/>
          <w:i w:val="false"/>
          <w:color w:val="000000"/>
          <w:sz w:val="28"/>
        </w:rPr>
        <w:t>
      көшірмелер мен трафареттердің қызметі.</w:t>
      </w:r>
    </w:p>
    <w:bookmarkStart w:name="z755" w:id="753"/>
    <w:p>
      <w:pPr>
        <w:spacing w:after="0"/>
        <w:ind w:left="0"/>
        <w:jc w:val="both"/>
      </w:pPr>
      <w:r>
        <w:rPr>
          <w:rFonts w:ascii="Times New Roman"/>
          <w:b w:val="false"/>
          <w:i w:val="false"/>
          <w:color w:val="000000"/>
          <w:sz w:val="28"/>
        </w:rPr>
        <w:t>
      513. Жұмыс үлгілері:</w:t>
      </w:r>
    </w:p>
    <w:bookmarkEnd w:id="753"/>
    <w:p>
      <w:pPr>
        <w:spacing w:after="0"/>
        <w:ind w:left="0"/>
        <w:jc w:val="both"/>
      </w:pPr>
      <w:r>
        <w:rPr>
          <w:rFonts w:ascii="Times New Roman"/>
          <w:b w:val="false"/>
          <w:i w:val="false"/>
          <w:color w:val="000000"/>
          <w:sz w:val="28"/>
        </w:rPr>
        <w:t>
      қалыптарды түзету:</w:t>
      </w:r>
    </w:p>
    <w:p>
      <w:pPr>
        <w:spacing w:after="0"/>
        <w:ind w:left="0"/>
        <w:jc w:val="both"/>
      </w:pPr>
      <w:r>
        <w:rPr>
          <w:rFonts w:ascii="Times New Roman"/>
          <w:b w:val="false"/>
          <w:i w:val="false"/>
          <w:color w:val="000000"/>
          <w:sz w:val="28"/>
        </w:rPr>
        <w:t>
      1) бір түсті және көп түсті баспаға арналған линиатурасы 36 линиатурасантиметрге дейінгі штрихты және растрлы клише;</w:t>
      </w:r>
    </w:p>
    <w:p>
      <w:pPr>
        <w:spacing w:after="0"/>
        <w:ind w:left="0"/>
        <w:jc w:val="both"/>
      </w:pPr>
      <w:r>
        <w:rPr>
          <w:rFonts w:ascii="Times New Roman"/>
          <w:b w:val="false"/>
          <w:i w:val="false"/>
          <w:color w:val="000000"/>
          <w:sz w:val="28"/>
        </w:rPr>
        <w:t>
      2) бір түсті және көп түсті баспаға арналған линиатурасы 36 линиатура сантиметрге дейінгі штрихты иллюстрациялар және растрлы гальваностереотипті мәтіндік қалыптар;</w:t>
      </w:r>
    </w:p>
    <w:p>
      <w:pPr>
        <w:spacing w:after="0"/>
        <w:ind w:left="0"/>
        <w:jc w:val="both"/>
      </w:pPr>
      <w:r>
        <w:rPr>
          <w:rFonts w:ascii="Times New Roman"/>
          <w:b w:val="false"/>
          <w:i w:val="false"/>
          <w:color w:val="000000"/>
          <w:sz w:val="28"/>
        </w:rPr>
        <w:t>
      3) бір түсті және көп түсті баспаға арналған линиатурасы 36 линиатурасантиметрге дейінгі штрихты иллюстрациялар және растрлы литоофсеттік мәтіндік қалыптар;</w:t>
      </w:r>
    </w:p>
    <w:p>
      <w:pPr>
        <w:spacing w:after="0"/>
        <w:ind w:left="0"/>
        <w:jc w:val="both"/>
      </w:pPr>
      <w:r>
        <w:rPr>
          <w:rFonts w:ascii="Times New Roman"/>
          <w:b w:val="false"/>
          <w:i w:val="false"/>
          <w:color w:val="000000"/>
          <w:sz w:val="28"/>
        </w:rPr>
        <w:t>
      4) күрделі емес карталардың литоофсеттік шртихты қалыптары;</w:t>
      </w:r>
    </w:p>
    <w:p>
      <w:pPr>
        <w:spacing w:after="0"/>
        <w:ind w:left="0"/>
        <w:jc w:val="both"/>
      </w:pPr>
      <w:r>
        <w:rPr>
          <w:rFonts w:ascii="Times New Roman"/>
          <w:b w:val="false"/>
          <w:i w:val="false"/>
          <w:color w:val="000000"/>
          <w:sz w:val="28"/>
        </w:rPr>
        <w:t>
      5) кез келген күрделіктегі жоғары баспалы фотополимерлік қалыптарды түзету;</w:t>
      </w:r>
    </w:p>
    <w:p>
      <w:pPr>
        <w:spacing w:after="0"/>
        <w:ind w:left="0"/>
        <w:jc w:val="both"/>
      </w:pPr>
      <w:r>
        <w:rPr>
          <w:rFonts w:ascii="Times New Roman"/>
          <w:b w:val="false"/>
          <w:i w:val="false"/>
          <w:color w:val="000000"/>
          <w:sz w:val="28"/>
        </w:rPr>
        <w:t>
      қолмен ою:</w:t>
      </w:r>
    </w:p>
    <w:p>
      <w:pPr>
        <w:spacing w:after="0"/>
        <w:ind w:left="0"/>
        <w:jc w:val="both"/>
      </w:pPr>
      <w:r>
        <w:rPr>
          <w:rFonts w:ascii="Times New Roman"/>
          <w:b w:val="false"/>
          <w:i w:val="false"/>
          <w:color w:val="000000"/>
          <w:sz w:val="28"/>
        </w:rPr>
        <w:t>
      1) екі жақты белгілер;</w:t>
      </w:r>
    </w:p>
    <w:p>
      <w:pPr>
        <w:spacing w:after="0"/>
        <w:ind w:left="0"/>
        <w:jc w:val="both"/>
      </w:pPr>
      <w:r>
        <w:rPr>
          <w:rFonts w:ascii="Times New Roman"/>
          <w:b w:val="false"/>
          <w:i w:val="false"/>
          <w:color w:val="000000"/>
          <w:sz w:val="28"/>
        </w:rPr>
        <w:t>
      2) масштаб бойынша ноталық (блоктар) және мәтіндік белгілер;</w:t>
      </w:r>
    </w:p>
    <w:p>
      <w:pPr>
        <w:spacing w:after="0"/>
        <w:ind w:left="0"/>
        <w:jc w:val="both"/>
      </w:pPr>
      <w:r>
        <w:rPr>
          <w:rFonts w:ascii="Times New Roman"/>
          <w:b w:val="false"/>
          <w:i w:val="false"/>
          <w:color w:val="000000"/>
          <w:sz w:val="28"/>
        </w:rPr>
        <w:t>
      3) түрлі кескіндегі сызғыштар, плашкалар;</w:t>
      </w:r>
    </w:p>
    <w:p>
      <w:pPr>
        <w:spacing w:after="0"/>
        <w:ind w:left="0"/>
        <w:jc w:val="both"/>
      </w:pPr>
      <w:r>
        <w:rPr>
          <w:rFonts w:ascii="Times New Roman"/>
          <w:b w:val="false"/>
          <w:i w:val="false"/>
          <w:color w:val="000000"/>
          <w:sz w:val="28"/>
        </w:rPr>
        <w:t>
      4) ірі бейнелі бөлшектерімен суреттер;</w:t>
      </w:r>
    </w:p>
    <w:p>
      <w:pPr>
        <w:spacing w:after="0"/>
        <w:ind w:left="0"/>
        <w:jc w:val="both"/>
      </w:pPr>
      <w:r>
        <w:rPr>
          <w:rFonts w:ascii="Times New Roman"/>
          <w:b w:val="false"/>
          <w:i w:val="false"/>
          <w:color w:val="000000"/>
          <w:sz w:val="28"/>
        </w:rPr>
        <w:t>
      5) 3 миллиметрден жоғары бөлінбейтін қаріптер.</w:t>
      </w:r>
    </w:p>
    <w:bookmarkStart w:name="z756" w:id="754"/>
    <w:p>
      <w:pPr>
        <w:spacing w:after="0"/>
        <w:ind w:left="0"/>
        <w:jc w:val="left"/>
      </w:pPr>
      <w:r>
        <w:rPr>
          <w:rFonts w:ascii="Times New Roman"/>
          <w:b/>
          <w:i w:val="false"/>
          <w:color w:val="000000"/>
        </w:rPr>
        <w:t xml:space="preserve"> 7-параграф. Баспалық формаларды оюшы, 5-разряд</w:t>
      </w:r>
    </w:p>
    <w:bookmarkEnd w:id="754"/>
    <w:bookmarkStart w:name="z757" w:id="755"/>
    <w:p>
      <w:pPr>
        <w:spacing w:after="0"/>
        <w:ind w:left="0"/>
        <w:jc w:val="both"/>
      </w:pPr>
      <w:r>
        <w:rPr>
          <w:rFonts w:ascii="Times New Roman"/>
          <w:b w:val="false"/>
          <w:i w:val="false"/>
          <w:color w:val="000000"/>
          <w:sz w:val="28"/>
        </w:rPr>
        <w:t>
      514. Жұмыс сипаттамасы:</w:t>
      </w:r>
    </w:p>
    <w:bookmarkEnd w:id="755"/>
    <w:p>
      <w:pPr>
        <w:spacing w:after="0"/>
        <w:ind w:left="0"/>
        <w:jc w:val="both"/>
      </w:pPr>
      <w:r>
        <w:rPr>
          <w:rFonts w:ascii="Times New Roman"/>
          <w:b w:val="false"/>
          <w:i w:val="false"/>
          <w:color w:val="000000"/>
          <w:sz w:val="28"/>
        </w:rPr>
        <w:t>
      станокта және қолмен күрделі штрихті және растрлы клише, гальваностереотиптік, металлографиялық және литоофсеттік формаларды, жоғары баспаға арналған микромырыш икемді формаларды, тегіс баспа монометаллдық және биметалл қалыптарды, терең баспалық қалыптарды ою жолымен түзету;</w:t>
      </w:r>
    </w:p>
    <w:p>
      <w:pPr>
        <w:spacing w:after="0"/>
        <w:ind w:left="0"/>
        <w:jc w:val="both"/>
      </w:pPr>
      <w:r>
        <w:rPr>
          <w:rFonts w:ascii="Times New Roman"/>
          <w:b w:val="false"/>
          <w:i w:val="false"/>
          <w:color w:val="000000"/>
          <w:sz w:val="28"/>
        </w:rPr>
        <w:t>
      диапозитивтерде (пластика), ұсақ масштабты, арнайы және күрделі карта қалыптарында "құймаларды" және "жақпаларды" "бозғылт" түс бойынша орындау;</w:t>
      </w:r>
    </w:p>
    <w:p>
      <w:pPr>
        <w:spacing w:after="0"/>
        <w:ind w:left="0"/>
        <w:jc w:val="both"/>
      </w:pPr>
      <w:r>
        <w:rPr>
          <w:rFonts w:ascii="Times New Roman"/>
          <w:b w:val="false"/>
          <w:i w:val="false"/>
          <w:color w:val="000000"/>
          <w:sz w:val="28"/>
        </w:rPr>
        <w:t>
      жұмыс позитивтерінде, баспа қалыптарында және тұрақта сақталатын позитивтерде жаңа шартты белгілерді және күрделі сурет қаріптерін жаза отырып, түзету ескертпелері жасау;</w:t>
      </w:r>
    </w:p>
    <w:p>
      <w:pPr>
        <w:spacing w:after="0"/>
        <w:ind w:left="0"/>
        <w:jc w:val="both"/>
      </w:pPr>
      <w:r>
        <w:rPr>
          <w:rFonts w:ascii="Times New Roman"/>
          <w:b w:val="false"/>
          <w:i w:val="false"/>
          <w:color w:val="000000"/>
          <w:sz w:val="28"/>
        </w:rPr>
        <w:t>
      контур қалыбына координат торын салу;</w:t>
      </w:r>
    </w:p>
    <w:p>
      <w:pPr>
        <w:spacing w:after="0"/>
        <w:ind w:left="0"/>
        <w:jc w:val="both"/>
      </w:pPr>
      <w:r>
        <w:rPr>
          <w:rFonts w:ascii="Times New Roman"/>
          <w:b w:val="false"/>
          <w:i w:val="false"/>
          <w:color w:val="000000"/>
          <w:sz w:val="28"/>
        </w:rPr>
        <w:t>
      металға, ағашқа, линолеумге, резинаға және өзгематериалдарға қолмен ұсақ штрихты бөлшек бейнелерін салып, күрделі емес жұмыстарды, сызбалар, эскиздер, суреттер мен үлгілер бойынша ою;</w:t>
      </w:r>
    </w:p>
    <w:p>
      <w:pPr>
        <w:spacing w:after="0"/>
        <w:ind w:left="0"/>
        <w:jc w:val="both"/>
      </w:pPr>
      <w:r>
        <w:rPr>
          <w:rFonts w:ascii="Times New Roman"/>
          <w:b w:val="false"/>
          <w:i w:val="false"/>
          <w:color w:val="000000"/>
          <w:sz w:val="28"/>
        </w:rPr>
        <w:t>
      техникалық шарттарға және ұлттық стандарттар бойынша ою және өзге тәсілдермен жетілдіре отырып барлық операцияларда баспаның барлық жолдарыне арналған көркем және маркалы жұмыстардың машина және түпнұсқалық формаларын жасау сапасын тексеру;</w:t>
      </w:r>
    </w:p>
    <w:p>
      <w:pPr>
        <w:spacing w:after="0"/>
        <w:ind w:left="0"/>
        <w:jc w:val="both"/>
      </w:pPr>
      <w:r>
        <w:rPr>
          <w:rFonts w:ascii="Times New Roman"/>
          <w:b w:val="false"/>
          <w:i w:val="false"/>
          <w:color w:val="000000"/>
          <w:sz w:val="28"/>
        </w:rPr>
        <w:t>
      ақау түрлері бойынша ақаулы қалыптарды есептеу.</w:t>
      </w:r>
    </w:p>
    <w:bookmarkStart w:name="z758" w:id="756"/>
    <w:p>
      <w:pPr>
        <w:spacing w:after="0"/>
        <w:ind w:left="0"/>
        <w:jc w:val="both"/>
      </w:pPr>
      <w:r>
        <w:rPr>
          <w:rFonts w:ascii="Times New Roman"/>
          <w:b w:val="false"/>
          <w:i w:val="false"/>
          <w:color w:val="000000"/>
          <w:sz w:val="28"/>
        </w:rPr>
        <w:t>
      515. Білуге тиіс:</w:t>
      </w:r>
    </w:p>
    <w:bookmarkEnd w:id="756"/>
    <w:p>
      <w:pPr>
        <w:spacing w:after="0"/>
        <w:ind w:left="0"/>
        <w:jc w:val="both"/>
      </w:pPr>
      <w:r>
        <w:rPr>
          <w:rFonts w:ascii="Times New Roman"/>
          <w:b w:val="false"/>
          <w:i w:val="false"/>
          <w:color w:val="000000"/>
          <w:sz w:val="28"/>
        </w:rPr>
        <w:t>
      шығыңқы және ойық беттерде көркем фигуралар, күрделі суреттер, қаріптер мен жазбаларды графикалық жасау принциптері мен жолдары;</w:t>
      </w:r>
    </w:p>
    <w:p>
      <w:pPr>
        <w:spacing w:after="0"/>
        <w:ind w:left="0"/>
        <w:jc w:val="both"/>
      </w:pPr>
      <w:r>
        <w:rPr>
          <w:rFonts w:ascii="Times New Roman"/>
          <w:b w:val="false"/>
          <w:i w:val="false"/>
          <w:color w:val="000000"/>
          <w:sz w:val="28"/>
        </w:rPr>
        <w:t>
      металға сурет салу және сызу техникасы;</w:t>
      </w:r>
    </w:p>
    <w:p>
      <w:pPr>
        <w:spacing w:after="0"/>
        <w:ind w:left="0"/>
        <w:jc w:val="both"/>
      </w:pPr>
      <w:r>
        <w:rPr>
          <w:rFonts w:ascii="Times New Roman"/>
          <w:b w:val="false"/>
          <w:i w:val="false"/>
          <w:color w:val="000000"/>
          <w:sz w:val="28"/>
        </w:rPr>
        <w:t>
      қағазға, картонға және түрлі маталарға басу және ою процесі;</w:t>
      </w:r>
    </w:p>
    <w:p>
      <w:pPr>
        <w:spacing w:after="0"/>
        <w:ind w:left="0"/>
        <w:jc w:val="both"/>
      </w:pPr>
      <w:r>
        <w:rPr>
          <w:rFonts w:ascii="Times New Roman"/>
          <w:b w:val="false"/>
          <w:i w:val="false"/>
          <w:color w:val="000000"/>
          <w:sz w:val="28"/>
        </w:rPr>
        <w:t>
      гальваностереотиптер мен терең баспалы қалыптарға қойылатын техникалық талаптар;</w:t>
      </w:r>
    </w:p>
    <w:p>
      <w:pPr>
        <w:spacing w:after="0"/>
        <w:ind w:left="0"/>
        <w:jc w:val="both"/>
      </w:pPr>
      <w:r>
        <w:rPr>
          <w:rFonts w:ascii="Times New Roman"/>
          <w:b w:val="false"/>
          <w:i w:val="false"/>
          <w:color w:val="000000"/>
          <w:sz w:val="28"/>
        </w:rPr>
        <w:t>
      көп түсті баспаға арналған келтіру және түзету ерекшеліктері;</w:t>
      </w:r>
    </w:p>
    <w:p>
      <w:pPr>
        <w:spacing w:after="0"/>
        <w:ind w:left="0"/>
        <w:jc w:val="both"/>
      </w:pPr>
      <w:r>
        <w:rPr>
          <w:rFonts w:ascii="Times New Roman"/>
          <w:b w:val="false"/>
          <w:i w:val="false"/>
          <w:color w:val="000000"/>
          <w:sz w:val="28"/>
        </w:rPr>
        <w:t>
      бояудың араластыру шектеулері;</w:t>
      </w:r>
    </w:p>
    <w:p>
      <w:pPr>
        <w:spacing w:after="0"/>
        <w:ind w:left="0"/>
        <w:jc w:val="both"/>
      </w:pPr>
      <w:r>
        <w:rPr>
          <w:rFonts w:ascii="Times New Roman"/>
          <w:b w:val="false"/>
          <w:i w:val="false"/>
          <w:color w:val="000000"/>
          <w:sz w:val="28"/>
        </w:rPr>
        <w:t>
      баспа бояуларын жағу тәртібі;</w:t>
      </w:r>
    </w:p>
    <w:p>
      <w:pPr>
        <w:spacing w:after="0"/>
        <w:ind w:left="0"/>
        <w:jc w:val="both"/>
      </w:pPr>
      <w:r>
        <w:rPr>
          <w:rFonts w:ascii="Times New Roman"/>
          <w:b w:val="false"/>
          <w:i w:val="false"/>
          <w:color w:val="000000"/>
          <w:sz w:val="28"/>
        </w:rPr>
        <w:t>
      картографиялық қаріптерді жазу;</w:t>
      </w:r>
    </w:p>
    <w:p>
      <w:pPr>
        <w:spacing w:after="0"/>
        <w:ind w:left="0"/>
        <w:jc w:val="both"/>
      </w:pPr>
      <w:r>
        <w:rPr>
          <w:rFonts w:ascii="Times New Roman"/>
          <w:b w:val="false"/>
          <w:i w:val="false"/>
          <w:color w:val="000000"/>
          <w:sz w:val="28"/>
        </w:rPr>
        <w:t>
      диапозитивтерде (пластиктер) "құйма" және "жақпа" жолдары мен принциптері.</w:t>
      </w:r>
    </w:p>
    <w:bookmarkStart w:name="z759" w:id="757"/>
    <w:p>
      <w:pPr>
        <w:spacing w:after="0"/>
        <w:ind w:left="0"/>
        <w:jc w:val="both"/>
      </w:pPr>
      <w:r>
        <w:rPr>
          <w:rFonts w:ascii="Times New Roman"/>
          <w:b w:val="false"/>
          <w:i w:val="false"/>
          <w:color w:val="000000"/>
          <w:sz w:val="28"/>
        </w:rPr>
        <w:t>
      516. Жұмыс үлгілері:</w:t>
      </w:r>
    </w:p>
    <w:bookmarkEnd w:id="757"/>
    <w:p>
      <w:pPr>
        <w:spacing w:after="0"/>
        <w:ind w:left="0"/>
        <w:jc w:val="both"/>
      </w:pPr>
      <w:r>
        <w:rPr>
          <w:rFonts w:ascii="Times New Roman"/>
          <w:b w:val="false"/>
          <w:i w:val="false"/>
          <w:color w:val="000000"/>
          <w:sz w:val="28"/>
        </w:rPr>
        <w:t>
      қалыптарды түзету:</w:t>
      </w:r>
    </w:p>
    <w:p>
      <w:pPr>
        <w:spacing w:after="0"/>
        <w:ind w:left="0"/>
        <w:jc w:val="both"/>
      </w:pPr>
      <w:r>
        <w:rPr>
          <w:rFonts w:ascii="Times New Roman"/>
          <w:b w:val="false"/>
          <w:i w:val="false"/>
          <w:color w:val="000000"/>
          <w:sz w:val="28"/>
        </w:rPr>
        <w:t>
      1) бір түсті және көп түсті баспаға арналған 36 линиатура сантиметрге дейінгі растрлы линиатуралы клише;</w:t>
      </w:r>
    </w:p>
    <w:p>
      <w:pPr>
        <w:spacing w:after="0"/>
        <w:ind w:left="0"/>
        <w:jc w:val="both"/>
      </w:pPr>
      <w:r>
        <w:rPr>
          <w:rFonts w:ascii="Times New Roman"/>
          <w:b w:val="false"/>
          <w:i w:val="false"/>
          <w:color w:val="000000"/>
          <w:sz w:val="28"/>
        </w:rPr>
        <w:t>
      2) бір түсті және көп түсті баспаға арналған 36 линиатура сантиметрге дейінгі линиатуралы растрлы иллюстрациялар және гальваностереотипті қалыптар;</w:t>
      </w:r>
    </w:p>
    <w:p>
      <w:pPr>
        <w:spacing w:after="0"/>
        <w:ind w:left="0"/>
        <w:jc w:val="both"/>
      </w:pPr>
      <w:r>
        <w:rPr>
          <w:rFonts w:ascii="Times New Roman"/>
          <w:b w:val="false"/>
          <w:i w:val="false"/>
          <w:color w:val="000000"/>
          <w:sz w:val="28"/>
        </w:rPr>
        <w:t>
      3) күрделі карталардың литоофсеттік қалыптары;</w:t>
      </w:r>
    </w:p>
    <w:p>
      <w:pPr>
        <w:spacing w:after="0"/>
        <w:ind w:left="0"/>
        <w:jc w:val="both"/>
      </w:pPr>
      <w:r>
        <w:rPr>
          <w:rFonts w:ascii="Times New Roman"/>
          <w:b w:val="false"/>
          <w:i w:val="false"/>
          <w:color w:val="000000"/>
          <w:sz w:val="28"/>
        </w:rPr>
        <w:t>
      4) бір түсті және көп түсті баспаға арналған гильоширлік және орнаметтік суретті, сантиметрге 36 линиатура жоғары линиатуралы растрлы иллюстрацияларымен литоофсеттік қалыптар;</w:t>
      </w:r>
    </w:p>
    <w:p>
      <w:pPr>
        <w:spacing w:after="0"/>
        <w:ind w:left="0"/>
        <w:jc w:val="both"/>
      </w:pPr>
      <w:r>
        <w:rPr>
          <w:rFonts w:ascii="Times New Roman"/>
          <w:b w:val="false"/>
          <w:i w:val="false"/>
          <w:color w:val="000000"/>
          <w:sz w:val="28"/>
        </w:rPr>
        <w:t>
      5) гильоширлік және орнаменттік суреті бар стереотиптік және гальваностереотиптік қалыптар;</w:t>
      </w:r>
    </w:p>
    <w:p>
      <w:pPr>
        <w:spacing w:after="0"/>
        <w:ind w:left="0"/>
        <w:jc w:val="both"/>
      </w:pPr>
      <w:r>
        <w:rPr>
          <w:rFonts w:ascii="Times New Roman"/>
          <w:b w:val="false"/>
          <w:i w:val="false"/>
          <w:color w:val="000000"/>
          <w:sz w:val="28"/>
        </w:rPr>
        <w:t>
      6) терең баспа қалыптары;</w:t>
      </w:r>
    </w:p>
    <w:p>
      <w:pPr>
        <w:spacing w:after="0"/>
        <w:ind w:left="0"/>
        <w:jc w:val="both"/>
      </w:pPr>
      <w:r>
        <w:rPr>
          <w:rFonts w:ascii="Times New Roman"/>
          <w:b w:val="false"/>
          <w:i w:val="false"/>
          <w:color w:val="000000"/>
          <w:sz w:val="28"/>
        </w:rPr>
        <w:t>
      7) микроцинктегі мәтіндік қалыптар;</w:t>
      </w:r>
    </w:p>
    <w:p>
      <w:pPr>
        <w:spacing w:after="0"/>
        <w:ind w:left="0"/>
        <w:jc w:val="both"/>
      </w:pPr>
      <w:r>
        <w:rPr>
          <w:rFonts w:ascii="Times New Roman"/>
          <w:b w:val="false"/>
          <w:i w:val="false"/>
          <w:color w:val="000000"/>
          <w:sz w:val="28"/>
        </w:rPr>
        <w:t>
      8) тегіс баспалық қалыптар;</w:t>
      </w:r>
    </w:p>
    <w:p>
      <w:pPr>
        <w:spacing w:after="0"/>
        <w:ind w:left="0"/>
        <w:jc w:val="both"/>
      </w:pPr>
      <w:r>
        <w:rPr>
          <w:rFonts w:ascii="Times New Roman"/>
          <w:b w:val="false"/>
          <w:i w:val="false"/>
          <w:color w:val="000000"/>
          <w:sz w:val="28"/>
        </w:rPr>
        <w:t>
      қолмен ою:</w:t>
      </w:r>
    </w:p>
    <w:p>
      <w:pPr>
        <w:spacing w:after="0"/>
        <w:ind w:left="0"/>
        <w:jc w:val="both"/>
      </w:pPr>
      <w:r>
        <w:rPr>
          <w:rFonts w:ascii="Times New Roman"/>
          <w:b w:val="false"/>
          <w:i w:val="false"/>
          <w:color w:val="000000"/>
          <w:sz w:val="28"/>
        </w:rPr>
        <w:t>
      1) масштабы бойынша майда белгілер (блоктар) мен мәтін;</w:t>
      </w:r>
    </w:p>
    <w:p>
      <w:pPr>
        <w:spacing w:after="0"/>
        <w:ind w:left="0"/>
        <w:jc w:val="both"/>
      </w:pPr>
      <w:r>
        <w:rPr>
          <w:rFonts w:ascii="Times New Roman"/>
          <w:b w:val="false"/>
          <w:i w:val="false"/>
          <w:color w:val="000000"/>
          <w:sz w:val="28"/>
        </w:rPr>
        <w:t>
      2) ірі суретті көркем орнаменттер;</w:t>
      </w:r>
    </w:p>
    <w:p>
      <w:pPr>
        <w:spacing w:after="0"/>
        <w:ind w:left="0"/>
        <w:jc w:val="both"/>
      </w:pPr>
      <w:r>
        <w:rPr>
          <w:rFonts w:ascii="Times New Roman"/>
          <w:b w:val="false"/>
          <w:i w:val="false"/>
          <w:color w:val="000000"/>
          <w:sz w:val="28"/>
        </w:rPr>
        <w:t>
      3) жай графикалық суретті конгрев жұмыстары - түрлі кескіндегі сызғыштар мен плашкалар, сондай-ақ қаріптер;</w:t>
      </w:r>
    </w:p>
    <w:p>
      <w:pPr>
        <w:spacing w:after="0"/>
        <w:ind w:left="0"/>
        <w:jc w:val="both"/>
      </w:pPr>
      <w:r>
        <w:rPr>
          <w:rFonts w:ascii="Times New Roman"/>
          <w:b w:val="false"/>
          <w:i w:val="false"/>
          <w:color w:val="000000"/>
          <w:sz w:val="28"/>
        </w:rPr>
        <w:t>
      4) майда деталді бейнелі суреттер;</w:t>
      </w:r>
    </w:p>
    <w:p>
      <w:pPr>
        <w:spacing w:after="0"/>
        <w:ind w:left="0"/>
        <w:jc w:val="both"/>
      </w:pPr>
      <w:r>
        <w:rPr>
          <w:rFonts w:ascii="Times New Roman"/>
          <w:b w:val="false"/>
          <w:i w:val="false"/>
          <w:color w:val="000000"/>
          <w:sz w:val="28"/>
        </w:rPr>
        <w:t>
      5) 1,5-3 миллиметрсіз бөлінбейтін қаріптер;</w:t>
      </w:r>
    </w:p>
    <w:p>
      <w:pPr>
        <w:spacing w:after="0"/>
        <w:ind w:left="0"/>
        <w:jc w:val="both"/>
      </w:pPr>
      <w:r>
        <w:rPr>
          <w:rFonts w:ascii="Times New Roman"/>
          <w:b w:val="false"/>
          <w:i w:val="false"/>
          <w:color w:val="000000"/>
          <w:sz w:val="28"/>
        </w:rPr>
        <w:t>
      6) 3 миллиметрден жоғары бөлінетін қаріптер.</w:t>
      </w:r>
    </w:p>
    <w:bookmarkStart w:name="z760" w:id="758"/>
    <w:p>
      <w:pPr>
        <w:spacing w:after="0"/>
        <w:ind w:left="0"/>
        <w:jc w:val="left"/>
      </w:pPr>
      <w:r>
        <w:rPr>
          <w:rFonts w:ascii="Times New Roman"/>
          <w:b/>
          <w:i w:val="false"/>
          <w:color w:val="000000"/>
        </w:rPr>
        <w:t xml:space="preserve"> 8-параграф. Баспалық формаларды оюшы, 6-разряд</w:t>
      </w:r>
    </w:p>
    <w:bookmarkEnd w:id="758"/>
    <w:bookmarkStart w:name="z761" w:id="759"/>
    <w:p>
      <w:pPr>
        <w:spacing w:after="0"/>
        <w:ind w:left="0"/>
        <w:jc w:val="both"/>
      </w:pPr>
      <w:r>
        <w:rPr>
          <w:rFonts w:ascii="Times New Roman"/>
          <w:b w:val="false"/>
          <w:i w:val="false"/>
          <w:color w:val="000000"/>
          <w:sz w:val="28"/>
        </w:rPr>
        <w:t>
      517. Жұмыс сипаттамасы:</w:t>
      </w:r>
    </w:p>
    <w:bookmarkEnd w:id="759"/>
    <w:p>
      <w:pPr>
        <w:spacing w:after="0"/>
        <w:ind w:left="0"/>
        <w:jc w:val="both"/>
      </w:pPr>
      <w:r>
        <w:rPr>
          <w:rFonts w:ascii="Times New Roman"/>
          <w:b w:val="false"/>
          <w:i w:val="false"/>
          <w:color w:val="000000"/>
          <w:sz w:val="28"/>
        </w:rPr>
        <w:t>
      үлкен репродукциялық дәлдікті талап ететін бір және көп бояулы жұмыстарға арналған терең баспа қалыптарын қолмен ою арқылы түзету;</w:t>
      </w:r>
    </w:p>
    <w:p>
      <w:pPr>
        <w:spacing w:after="0"/>
        <w:ind w:left="0"/>
        <w:jc w:val="both"/>
      </w:pPr>
      <w:r>
        <w:rPr>
          <w:rFonts w:ascii="Times New Roman"/>
          <w:b w:val="false"/>
          <w:i w:val="false"/>
          <w:color w:val="000000"/>
          <w:sz w:val="28"/>
        </w:rPr>
        <w:t>
      факсимильді өндіруді талап ететін жұмыстарды, жоғары көркемдік жұмыстарды қолмен металға, ағашқа, линолеумге және өзгематериалдарға ою, сондай-ақ берілген мазмұндағы граверлік жұмыстарды шығармашылық жолымен орындау;</w:t>
      </w:r>
    </w:p>
    <w:p>
      <w:pPr>
        <w:spacing w:after="0"/>
        <w:ind w:left="0"/>
        <w:jc w:val="both"/>
      </w:pPr>
      <w:r>
        <w:rPr>
          <w:rFonts w:ascii="Times New Roman"/>
          <w:b w:val="false"/>
          <w:i w:val="false"/>
          <w:color w:val="000000"/>
          <w:sz w:val="28"/>
        </w:rPr>
        <w:t>
      субтитрлік материалды жасау;</w:t>
      </w:r>
    </w:p>
    <w:p>
      <w:pPr>
        <w:spacing w:after="0"/>
        <w:ind w:left="0"/>
        <w:jc w:val="both"/>
      </w:pPr>
      <w:r>
        <w:rPr>
          <w:rFonts w:ascii="Times New Roman"/>
          <w:b w:val="false"/>
          <w:i w:val="false"/>
          <w:color w:val="000000"/>
          <w:sz w:val="28"/>
        </w:rPr>
        <w:t>
      мырыш шаблондарды ою;</w:t>
      </w:r>
    </w:p>
    <w:p>
      <w:pPr>
        <w:spacing w:after="0"/>
        <w:ind w:left="0"/>
        <w:jc w:val="both"/>
      </w:pPr>
      <w:r>
        <w:rPr>
          <w:rFonts w:ascii="Times New Roman"/>
          <w:b w:val="false"/>
          <w:i w:val="false"/>
          <w:color w:val="000000"/>
          <w:sz w:val="28"/>
        </w:rPr>
        <w:t>
      пантографта жұмыс орындау;</w:t>
      </w:r>
    </w:p>
    <w:p>
      <w:pPr>
        <w:spacing w:after="0"/>
        <w:ind w:left="0"/>
        <w:jc w:val="both"/>
      </w:pPr>
      <w:r>
        <w:rPr>
          <w:rFonts w:ascii="Times New Roman"/>
          <w:b w:val="false"/>
          <w:i w:val="false"/>
          <w:color w:val="000000"/>
          <w:sz w:val="28"/>
        </w:rPr>
        <w:t>
      клишені түрлі қышқылдармен өңдеу;</w:t>
      </w:r>
    </w:p>
    <w:p>
      <w:pPr>
        <w:spacing w:after="0"/>
        <w:ind w:left="0"/>
        <w:jc w:val="both"/>
      </w:pPr>
      <w:r>
        <w:rPr>
          <w:rFonts w:ascii="Times New Roman"/>
          <w:b w:val="false"/>
          <w:i w:val="false"/>
          <w:color w:val="000000"/>
          <w:sz w:val="28"/>
        </w:rPr>
        <w:t>
      терең және жоғары баспаға арналған матрица штемпельдері мен шөгінділерін өңдеу;</w:t>
      </w:r>
    </w:p>
    <w:p>
      <w:pPr>
        <w:spacing w:after="0"/>
        <w:ind w:left="0"/>
        <w:jc w:val="both"/>
      </w:pPr>
      <w:r>
        <w:rPr>
          <w:rFonts w:ascii="Times New Roman"/>
          <w:b w:val="false"/>
          <w:i w:val="false"/>
          <w:color w:val="000000"/>
          <w:sz w:val="28"/>
        </w:rPr>
        <w:t>
      матрицаларды арнайы балқымалармен жоғарылату;</w:t>
      </w:r>
    </w:p>
    <w:p>
      <w:pPr>
        <w:spacing w:after="0"/>
        <w:ind w:left="0"/>
        <w:jc w:val="both"/>
      </w:pPr>
      <w:r>
        <w:rPr>
          <w:rFonts w:ascii="Times New Roman"/>
          <w:b w:val="false"/>
          <w:i w:val="false"/>
          <w:color w:val="000000"/>
          <w:sz w:val="28"/>
        </w:rPr>
        <w:t>
      техникалық шарттарға және ұлттық стандарттар бойынша ою және өзге тәсілдермен жетілдіре отырып барлық операцияларда баспаның барлық жолдарыне арналған ақшалай бұйымдар мен төлқұжаттық құжаттама машина және түпнұсқалық қалыптарын жасау сапасын тексеру;</w:t>
      </w:r>
    </w:p>
    <w:p>
      <w:pPr>
        <w:spacing w:after="0"/>
        <w:ind w:left="0"/>
        <w:jc w:val="both"/>
      </w:pPr>
      <w:r>
        <w:rPr>
          <w:rFonts w:ascii="Times New Roman"/>
          <w:b w:val="false"/>
          <w:i w:val="false"/>
          <w:color w:val="000000"/>
          <w:sz w:val="28"/>
        </w:rPr>
        <w:t>
      жарамсыздықтың түрлері бойынша жарамсыз қалыптарды есептеу;</w:t>
      </w:r>
    </w:p>
    <w:p>
      <w:pPr>
        <w:spacing w:after="0"/>
        <w:ind w:left="0"/>
        <w:jc w:val="both"/>
      </w:pPr>
      <w:r>
        <w:rPr>
          <w:rFonts w:ascii="Times New Roman"/>
          <w:b w:val="false"/>
          <w:i w:val="false"/>
          <w:color w:val="000000"/>
          <w:sz w:val="28"/>
        </w:rPr>
        <w:t>
      35 миллиметр және 16 миллиметр фильм көшірмелерін механикалық және физикалық-химиялық субтитрлеуге арналған түрлі материалдардан (мырыш, мыс, латунь) жасалған клишені дайындау жөніндегі жұмыстарды орындау;</w:t>
      </w:r>
    </w:p>
    <w:p>
      <w:pPr>
        <w:spacing w:after="0"/>
        <w:ind w:left="0"/>
        <w:jc w:val="both"/>
      </w:pPr>
      <w:r>
        <w:rPr>
          <w:rFonts w:ascii="Times New Roman"/>
          <w:b w:val="false"/>
          <w:i w:val="false"/>
          <w:color w:val="000000"/>
          <w:sz w:val="28"/>
        </w:rPr>
        <w:t>
      матрицалардағы өңдеу ақаулықтарын түзету;</w:t>
      </w:r>
    </w:p>
    <w:p>
      <w:pPr>
        <w:spacing w:after="0"/>
        <w:ind w:left="0"/>
        <w:jc w:val="both"/>
      </w:pPr>
      <w:r>
        <w:rPr>
          <w:rFonts w:ascii="Times New Roman"/>
          <w:b w:val="false"/>
          <w:i w:val="false"/>
          <w:color w:val="000000"/>
          <w:sz w:val="28"/>
        </w:rPr>
        <w:t>
      түпнұсқаға сәйкес клишені тазарту;</w:t>
      </w:r>
    </w:p>
    <w:p>
      <w:pPr>
        <w:spacing w:after="0"/>
        <w:ind w:left="0"/>
        <w:jc w:val="both"/>
      </w:pPr>
      <w:r>
        <w:rPr>
          <w:rFonts w:ascii="Times New Roman"/>
          <w:b w:val="false"/>
          <w:i w:val="false"/>
          <w:color w:val="000000"/>
          <w:sz w:val="28"/>
        </w:rPr>
        <w:t>
      өңделген қаріптерге түзетулер енгізу;</w:t>
      </w:r>
    </w:p>
    <w:p>
      <w:pPr>
        <w:spacing w:after="0"/>
        <w:ind w:left="0"/>
        <w:jc w:val="both"/>
      </w:pPr>
      <w:r>
        <w:rPr>
          <w:rFonts w:ascii="Times New Roman"/>
          <w:b w:val="false"/>
          <w:i w:val="false"/>
          <w:color w:val="000000"/>
          <w:sz w:val="28"/>
        </w:rPr>
        <w:t>
      престердегі жекелеген клишелерге пластина кесу;</w:t>
      </w:r>
    </w:p>
    <w:p>
      <w:pPr>
        <w:spacing w:after="0"/>
        <w:ind w:left="0"/>
        <w:jc w:val="both"/>
      </w:pPr>
      <w:r>
        <w:rPr>
          <w:rFonts w:ascii="Times New Roman"/>
          <w:b w:val="false"/>
          <w:i w:val="false"/>
          <w:color w:val="000000"/>
          <w:sz w:val="28"/>
        </w:rPr>
        <w:t>
      штампыларды ауыстыру;</w:t>
      </w:r>
    </w:p>
    <w:p>
      <w:pPr>
        <w:spacing w:after="0"/>
        <w:ind w:left="0"/>
        <w:jc w:val="both"/>
      </w:pPr>
      <w:r>
        <w:rPr>
          <w:rFonts w:ascii="Times New Roman"/>
          <w:b w:val="false"/>
          <w:i w:val="false"/>
          <w:color w:val="000000"/>
          <w:sz w:val="28"/>
        </w:rPr>
        <w:t>
      клишелердегі қылтанақтарды алу;</w:t>
      </w:r>
    </w:p>
    <w:p>
      <w:pPr>
        <w:spacing w:after="0"/>
        <w:ind w:left="0"/>
        <w:jc w:val="both"/>
      </w:pPr>
      <w:r>
        <w:rPr>
          <w:rFonts w:ascii="Times New Roman"/>
          <w:b w:val="false"/>
          <w:i w:val="false"/>
          <w:color w:val="000000"/>
          <w:sz w:val="28"/>
        </w:rPr>
        <w:t>
      техпаспортқа сәйкес клишелер таңдау;</w:t>
      </w:r>
    </w:p>
    <w:p>
      <w:pPr>
        <w:spacing w:after="0"/>
        <w:ind w:left="0"/>
        <w:jc w:val="both"/>
      </w:pPr>
      <w:r>
        <w:rPr>
          <w:rFonts w:ascii="Times New Roman"/>
          <w:b w:val="false"/>
          <w:i w:val="false"/>
          <w:color w:val="000000"/>
          <w:sz w:val="28"/>
        </w:rPr>
        <w:t>
      оларды фильм бөлшектері бойынша орау;</w:t>
      </w:r>
    </w:p>
    <w:p>
      <w:pPr>
        <w:spacing w:after="0"/>
        <w:ind w:left="0"/>
        <w:jc w:val="both"/>
      </w:pPr>
      <w:r>
        <w:rPr>
          <w:rFonts w:ascii="Times New Roman"/>
          <w:b w:val="false"/>
          <w:i w:val="false"/>
          <w:color w:val="000000"/>
          <w:sz w:val="28"/>
        </w:rPr>
        <w:t>
      ғылыми-анықтамалық карталар мен фундаментальды атлас карталарының пластикті диапозитивтері мен қалыптарында абрис бойынша "құймаларды" орындау.</w:t>
      </w:r>
    </w:p>
    <w:bookmarkStart w:name="z762" w:id="760"/>
    <w:p>
      <w:pPr>
        <w:spacing w:after="0"/>
        <w:ind w:left="0"/>
        <w:jc w:val="both"/>
      </w:pPr>
      <w:r>
        <w:rPr>
          <w:rFonts w:ascii="Times New Roman"/>
          <w:b w:val="false"/>
          <w:i w:val="false"/>
          <w:color w:val="000000"/>
          <w:sz w:val="28"/>
        </w:rPr>
        <w:t>
      518. Білуге тиіс:</w:t>
      </w:r>
    </w:p>
    <w:bookmarkEnd w:id="760"/>
    <w:p>
      <w:pPr>
        <w:spacing w:after="0"/>
        <w:ind w:left="0"/>
        <w:jc w:val="both"/>
      </w:pPr>
      <w:r>
        <w:rPr>
          <w:rFonts w:ascii="Times New Roman"/>
          <w:b w:val="false"/>
          <w:i w:val="false"/>
          <w:color w:val="000000"/>
          <w:sz w:val="28"/>
        </w:rPr>
        <w:t>
      терең баспалы көп бояулы формалардың сапасына қойылатын техникалық талаптар;</w:t>
      </w:r>
    </w:p>
    <w:p>
      <w:pPr>
        <w:spacing w:after="0"/>
        <w:ind w:left="0"/>
        <w:jc w:val="both"/>
      </w:pPr>
      <w:r>
        <w:rPr>
          <w:rFonts w:ascii="Times New Roman"/>
          <w:b w:val="false"/>
          <w:i w:val="false"/>
          <w:color w:val="000000"/>
          <w:sz w:val="28"/>
        </w:rPr>
        <w:t>
      ақшалай бұйымдардың баспалық формаларына қойылатын талаптар;</w:t>
      </w:r>
    </w:p>
    <w:p>
      <w:pPr>
        <w:spacing w:after="0"/>
        <w:ind w:left="0"/>
        <w:jc w:val="both"/>
      </w:pPr>
      <w:r>
        <w:rPr>
          <w:rFonts w:ascii="Times New Roman"/>
          <w:b w:val="false"/>
          <w:i w:val="false"/>
          <w:color w:val="000000"/>
          <w:sz w:val="28"/>
        </w:rPr>
        <w:t>
      клишеге қолданылатын металдың қасиеттері;</w:t>
      </w:r>
    </w:p>
    <w:p>
      <w:pPr>
        <w:spacing w:after="0"/>
        <w:ind w:left="0"/>
        <w:jc w:val="both"/>
      </w:pPr>
      <w:r>
        <w:rPr>
          <w:rFonts w:ascii="Times New Roman"/>
          <w:b w:val="false"/>
          <w:i w:val="false"/>
          <w:color w:val="000000"/>
          <w:sz w:val="28"/>
        </w:rPr>
        <w:t>
      субтитрлік түпнұсқалар жасау мен клише өңдеу технологиясы;</w:t>
      </w:r>
    </w:p>
    <w:p>
      <w:pPr>
        <w:spacing w:after="0"/>
        <w:ind w:left="0"/>
        <w:jc w:val="both"/>
      </w:pPr>
      <w:r>
        <w:rPr>
          <w:rFonts w:ascii="Times New Roman"/>
          <w:b w:val="false"/>
          <w:i w:val="false"/>
          <w:color w:val="000000"/>
          <w:sz w:val="28"/>
        </w:rPr>
        <w:t>
      металға әріптерді ою техникасы;</w:t>
      </w:r>
    </w:p>
    <w:p>
      <w:pPr>
        <w:spacing w:after="0"/>
        <w:ind w:left="0"/>
        <w:jc w:val="both"/>
      </w:pPr>
      <w:r>
        <w:rPr>
          <w:rFonts w:ascii="Times New Roman"/>
          <w:b w:val="false"/>
          <w:i w:val="false"/>
          <w:color w:val="000000"/>
          <w:sz w:val="28"/>
        </w:rPr>
        <w:t>
      оятын аспаптар мен штампылардың қызметі;</w:t>
      </w:r>
    </w:p>
    <w:p>
      <w:pPr>
        <w:spacing w:after="0"/>
        <w:ind w:left="0"/>
        <w:jc w:val="both"/>
      </w:pPr>
      <w:r>
        <w:rPr>
          <w:rFonts w:ascii="Times New Roman"/>
          <w:b w:val="false"/>
          <w:i w:val="false"/>
          <w:color w:val="000000"/>
          <w:sz w:val="28"/>
        </w:rPr>
        <w:t>
      клишенің геометриялық өлшемдері;</w:t>
      </w:r>
    </w:p>
    <w:p>
      <w:pPr>
        <w:spacing w:after="0"/>
        <w:ind w:left="0"/>
        <w:jc w:val="both"/>
      </w:pPr>
      <w:r>
        <w:rPr>
          <w:rFonts w:ascii="Times New Roman"/>
          <w:b w:val="false"/>
          <w:i w:val="false"/>
          <w:color w:val="000000"/>
          <w:sz w:val="28"/>
        </w:rPr>
        <w:t>
      престердің құрылысы мен пайдалану тәртіптері.</w:t>
      </w:r>
    </w:p>
    <w:bookmarkStart w:name="z763" w:id="761"/>
    <w:p>
      <w:pPr>
        <w:spacing w:after="0"/>
        <w:ind w:left="0"/>
        <w:jc w:val="both"/>
      </w:pPr>
      <w:r>
        <w:rPr>
          <w:rFonts w:ascii="Times New Roman"/>
          <w:b w:val="false"/>
          <w:i w:val="false"/>
          <w:color w:val="000000"/>
          <w:sz w:val="28"/>
        </w:rPr>
        <w:t>
      519. Жұмыс үлгілері:</w:t>
      </w:r>
    </w:p>
    <w:bookmarkEnd w:id="761"/>
    <w:p>
      <w:pPr>
        <w:spacing w:after="0"/>
        <w:ind w:left="0"/>
        <w:jc w:val="both"/>
      </w:pPr>
      <w:r>
        <w:rPr>
          <w:rFonts w:ascii="Times New Roman"/>
          <w:b w:val="false"/>
          <w:i w:val="false"/>
          <w:color w:val="000000"/>
          <w:sz w:val="28"/>
        </w:rPr>
        <w:t>
      қолмен ою:</w:t>
      </w:r>
    </w:p>
    <w:p>
      <w:pPr>
        <w:spacing w:after="0"/>
        <w:ind w:left="0"/>
        <w:jc w:val="both"/>
      </w:pPr>
      <w:r>
        <w:rPr>
          <w:rFonts w:ascii="Times New Roman"/>
          <w:b w:val="false"/>
          <w:i w:val="false"/>
          <w:color w:val="000000"/>
          <w:sz w:val="28"/>
        </w:rPr>
        <w:t>
      1) гравюралар (техникалық және репродукциялық);</w:t>
      </w:r>
    </w:p>
    <w:p>
      <w:pPr>
        <w:spacing w:after="0"/>
        <w:ind w:left="0"/>
        <w:jc w:val="both"/>
      </w:pPr>
      <w:r>
        <w:rPr>
          <w:rFonts w:ascii="Times New Roman"/>
          <w:b w:val="false"/>
          <w:i w:val="false"/>
          <w:color w:val="000000"/>
          <w:sz w:val="28"/>
        </w:rPr>
        <w:t>
      2) ұсақ бөлшекті және қанық суретті жоғары көркемдік орнаменттер;</w:t>
      </w:r>
    </w:p>
    <w:p>
      <w:pPr>
        <w:spacing w:after="0"/>
        <w:ind w:left="0"/>
        <w:jc w:val="both"/>
      </w:pPr>
      <w:r>
        <w:rPr>
          <w:rFonts w:ascii="Times New Roman"/>
          <w:b w:val="false"/>
          <w:i w:val="false"/>
          <w:color w:val="000000"/>
          <w:sz w:val="28"/>
        </w:rPr>
        <w:t>
      3) күрделі суреттермен конгревті жұмыстар және портреттік ұқсастық жұмыстары (барельеф және өзге);</w:t>
      </w:r>
    </w:p>
    <w:p>
      <w:pPr>
        <w:spacing w:after="0"/>
        <w:ind w:left="0"/>
        <w:jc w:val="both"/>
      </w:pPr>
      <w:r>
        <w:rPr>
          <w:rFonts w:ascii="Times New Roman"/>
          <w:b w:val="false"/>
          <w:i w:val="false"/>
          <w:color w:val="000000"/>
          <w:sz w:val="28"/>
        </w:rPr>
        <w:t>
      4) портреттік ұқсастықты талап ететін суреттер;</w:t>
      </w:r>
    </w:p>
    <w:p>
      <w:pPr>
        <w:spacing w:after="0"/>
        <w:ind w:left="0"/>
        <w:jc w:val="both"/>
      </w:pPr>
      <w:r>
        <w:rPr>
          <w:rFonts w:ascii="Times New Roman"/>
          <w:b w:val="false"/>
          <w:i w:val="false"/>
          <w:color w:val="000000"/>
          <w:sz w:val="28"/>
        </w:rPr>
        <w:t>
      5) 3 милиметрге дейін бөлінбейтін қаріптер;</w:t>
      </w:r>
    </w:p>
    <w:p>
      <w:pPr>
        <w:spacing w:after="0"/>
        <w:ind w:left="0"/>
        <w:jc w:val="both"/>
      </w:pPr>
      <w:r>
        <w:rPr>
          <w:rFonts w:ascii="Times New Roman"/>
          <w:b w:val="false"/>
          <w:i w:val="false"/>
          <w:color w:val="000000"/>
          <w:sz w:val="28"/>
        </w:rPr>
        <w:t>
      6) 1,5 миллиметрден жоғары бөлінетін қаріптер.</w:t>
      </w:r>
    </w:p>
    <w:bookmarkStart w:name="z764" w:id="762"/>
    <w:p>
      <w:pPr>
        <w:spacing w:after="0"/>
        <w:ind w:left="0"/>
        <w:jc w:val="left"/>
      </w:pPr>
      <w:r>
        <w:rPr>
          <w:rFonts w:ascii="Times New Roman"/>
          <w:b/>
          <w:i w:val="false"/>
          <w:color w:val="000000"/>
        </w:rPr>
        <w:t xml:space="preserve"> 9-параграф. Баспалық формаларды оюшы, 7-разряд</w:t>
      </w:r>
    </w:p>
    <w:bookmarkEnd w:id="762"/>
    <w:bookmarkStart w:name="z765" w:id="763"/>
    <w:p>
      <w:pPr>
        <w:spacing w:after="0"/>
        <w:ind w:left="0"/>
        <w:jc w:val="both"/>
      </w:pPr>
      <w:r>
        <w:rPr>
          <w:rFonts w:ascii="Times New Roman"/>
          <w:b w:val="false"/>
          <w:i w:val="false"/>
          <w:color w:val="000000"/>
          <w:sz w:val="28"/>
        </w:rPr>
        <w:t>
      520. Жұмыс сипаттамасы:</w:t>
      </w:r>
    </w:p>
    <w:bookmarkEnd w:id="763"/>
    <w:p>
      <w:pPr>
        <w:spacing w:after="0"/>
        <w:ind w:left="0"/>
        <w:jc w:val="both"/>
      </w:pPr>
      <w:r>
        <w:rPr>
          <w:rFonts w:ascii="Times New Roman"/>
          <w:b w:val="false"/>
          <w:i w:val="false"/>
          <w:color w:val="000000"/>
          <w:sz w:val="28"/>
        </w:rPr>
        <w:t>
      елтаңбалық мөртабандарға, сертификаттарға, чектер мен төлқұжаттық құжаттамаларға арналған түпнұсқалық штемпельдерді қолмен ою;</w:t>
      </w:r>
    </w:p>
    <w:p>
      <w:pPr>
        <w:spacing w:after="0"/>
        <w:ind w:left="0"/>
        <w:jc w:val="both"/>
      </w:pPr>
      <w:r>
        <w:rPr>
          <w:rFonts w:ascii="Times New Roman"/>
          <w:b w:val="false"/>
          <w:i w:val="false"/>
          <w:color w:val="000000"/>
          <w:sz w:val="28"/>
        </w:rPr>
        <w:t>
      пантографта жұмыс істеу.</w:t>
      </w:r>
    </w:p>
    <w:bookmarkStart w:name="z766" w:id="764"/>
    <w:p>
      <w:pPr>
        <w:spacing w:after="0"/>
        <w:ind w:left="0"/>
        <w:jc w:val="both"/>
      </w:pPr>
      <w:r>
        <w:rPr>
          <w:rFonts w:ascii="Times New Roman"/>
          <w:b w:val="false"/>
          <w:i w:val="false"/>
          <w:color w:val="000000"/>
          <w:sz w:val="28"/>
        </w:rPr>
        <w:t>
      521. Білуге тиіс:</w:t>
      </w:r>
    </w:p>
    <w:bookmarkEnd w:id="764"/>
    <w:p>
      <w:pPr>
        <w:spacing w:after="0"/>
        <w:ind w:left="0"/>
        <w:jc w:val="both"/>
      </w:pPr>
      <w:r>
        <w:rPr>
          <w:rFonts w:ascii="Times New Roman"/>
          <w:b w:val="false"/>
          <w:i w:val="false"/>
          <w:color w:val="000000"/>
          <w:sz w:val="28"/>
        </w:rPr>
        <w:t>
      пантографта жұмыс істеу кезінде есептеу техникасы;</w:t>
      </w:r>
    </w:p>
    <w:p>
      <w:pPr>
        <w:spacing w:after="0"/>
        <w:ind w:left="0"/>
        <w:jc w:val="both"/>
      </w:pPr>
      <w:r>
        <w:rPr>
          <w:rFonts w:ascii="Times New Roman"/>
          <w:b w:val="false"/>
          <w:i w:val="false"/>
          <w:color w:val="000000"/>
          <w:sz w:val="28"/>
        </w:rPr>
        <w:t>
      елтаңбалық мөртабандарға, құнды қағаздарға арналған түпнұсқалық штемпельдер ою ерекшеліктері.</w:t>
      </w:r>
    </w:p>
    <w:bookmarkStart w:name="z767" w:id="765"/>
    <w:p>
      <w:pPr>
        <w:spacing w:after="0"/>
        <w:ind w:left="0"/>
        <w:jc w:val="both"/>
      </w:pPr>
      <w:r>
        <w:rPr>
          <w:rFonts w:ascii="Times New Roman"/>
          <w:b w:val="false"/>
          <w:i w:val="false"/>
          <w:color w:val="000000"/>
          <w:sz w:val="28"/>
        </w:rPr>
        <w:t>
      522. Техникалық және кәсіптік (арнайы орта, кәсіптік орта) білім талап етіледі.</w:t>
      </w:r>
    </w:p>
    <w:bookmarkEnd w:id="765"/>
    <w:bookmarkStart w:name="z768" w:id="766"/>
    <w:p>
      <w:pPr>
        <w:spacing w:after="0"/>
        <w:ind w:left="0"/>
        <w:jc w:val="left"/>
      </w:pPr>
      <w:r>
        <w:rPr>
          <w:rFonts w:ascii="Times New Roman"/>
          <w:b/>
          <w:i w:val="false"/>
          <w:color w:val="000000"/>
        </w:rPr>
        <w:t xml:space="preserve"> 10-параграф. Баспалық формаларды оюшы, 8-разряд</w:t>
      </w:r>
    </w:p>
    <w:bookmarkEnd w:id="766"/>
    <w:bookmarkStart w:name="z769" w:id="767"/>
    <w:p>
      <w:pPr>
        <w:spacing w:after="0"/>
        <w:ind w:left="0"/>
        <w:jc w:val="both"/>
      </w:pPr>
      <w:r>
        <w:rPr>
          <w:rFonts w:ascii="Times New Roman"/>
          <w:b w:val="false"/>
          <w:i w:val="false"/>
          <w:color w:val="000000"/>
          <w:sz w:val="28"/>
        </w:rPr>
        <w:t>
      523. Жұмыс сипаттамасы:</w:t>
      </w:r>
    </w:p>
    <w:bookmarkEnd w:id="767"/>
    <w:p>
      <w:pPr>
        <w:spacing w:after="0"/>
        <w:ind w:left="0"/>
        <w:jc w:val="both"/>
      </w:pPr>
      <w:r>
        <w:rPr>
          <w:rFonts w:ascii="Times New Roman"/>
          <w:b w:val="false"/>
          <w:i w:val="false"/>
          <w:color w:val="000000"/>
          <w:sz w:val="28"/>
        </w:rPr>
        <w:t>
      ақшалай бұйымдардың, маркалардың (оның ішінде портреттермен және композициясы бойынша күрделі суреттермен) және облигациялардың түпнұсқалық штемпельдерін қолмен ою.</w:t>
      </w:r>
    </w:p>
    <w:bookmarkStart w:name="z770" w:id="768"/>
    <w:p>
      <w:pPr>
        <w:spacing w:after="0"/>
        <w:ind w:left="0"/>
        <w:jc w:val="both"/>
      </w:pPr>
      <w:r>
        <w:rPr>
          <w:rFonts w:ascii="Times New Roman"/>
          <w:b w:val="false"/>
          <w:i w:val="false"/>
          <w:color w:val="000000"/>
          <w:sz w:val="28"/>
        </w:rPr>
        <w:t>
      524. Білуге тиіс:</w:t>
      </w:r>
    </w:p>
    <w:bookmarkEnd w:id="768"/>
    <w:p>
      <w:pPr>
        <w:spacing w:after="0"/>
        <w:ind w:left="0"/>
        <w:jc w:val="both"/>
      </w:pPr>
      <w:r>
        <w:rPr>
          <w:rFonts w:ascii="Times New Roman"/>
          <w:b w:val="false"/>
          <w:i w:val="false"/>
          <w:color w:val="000000"/>
          <w:sz w:val="28"/>
        </w:rPr>
        <w:t>
      ақшалай бұйымдардың түпнұсқалық штемпельдерін ою ерекшеліктері;</w:t>
      </w:r>
    </w:p>
    <w:p>
      <w:pPr>
        <w:spacing w:after="0"/>
        <w:ind w:left="0"/>
        <w:jc w:val="both"/>
      </w:pPr>
      <w:r>
        <w:rPr>
          <w:rFonts w:ascii="Times New Roman"/>
          <w:b w:val="false"/>
          <w:i w:val="false"/>
          <w:color w:val="000000"/>
          <w:sz w:val="28"/>
        </w:rPr>
        <w:t>
      сурет композициясы негіздері.</w:t>
      </w:r>
    </w:p>
    <w:bookmarkStart w:name="z771" w:id="769"/>
    <w:p>
      <w:pPr>
        <w:spacing w:after="0"/>
        <w:ind w:left="0"/>
        <w:jc w:val="both"/>
      </w:pPr>
      <w:r>
        <w:rPr>
          <w:rFonts w:ascii="Times New Roman"/>
          <w:b w:val="false"/>
          <w:i w:val="false"/>
          <w:color w:val="000000"/>
          <w:sz w:val="28"/>
        </w:rPr>
        <w:t>
      525. Техникалық және кәсіптік (арнайы орта, кәсіптік орта) білім талап етіледі.</w:t>
      </w:r>
    </w:p>
    <w:bookmarkEnd w:id="769"/>
    <w:bookmarkStart w:name="z772" w:id="770"/>
    <w:p>
      <w:pPr>
        <w:spacing w:after="0"/>
        <w:ind w:left="0"/>
        <w:jc w:val="left"/>
      </w:pPr>
      <w:r>
        <w:rPr>
          <w:rFonts w:ascii="Times New Roman"/>
          <w:b/>
          <w:i w:val="false"/>
          <w:color w:val="000000"/>
        </w:rPr>
        <w:t xml:space="preserve"> 11-параграф. Баспалық формаларды көшірмелеуші, 3-разряд</w:t>
      </w:r>
    </w:p>
    <w:bookmarkEnd w:id="770"/>
    <w:bookmarkStart w:name="z773" w:id="771"/>
    <w:p>
      <w:pPr>
        <w:spacing w:after="0"/>
        <w:ind w:left="0"/>
        <w:jc w:val="both"/>
      </w:pPr>
      <w:r>
        <w:rPr>
          <w:rFonts w:ascii="Times New Roman"/>
          <w:b w:val="false"/>
          <w:i w:val="false"/>
          <w:color w:val="000000"/>
          <w:sz w:val="28"/>
        </w:rPr>
        <w:t>
      526. Жұмыс сипаттамасы:</w:t>
      </w:r>
    </w:p>
    <w:bookmarkEnd w:id="771"/>
    <w:p>
      <w:pPr>
        <w:spacing w:after="0"/>
        <w:ind w:left="0"/>
        <w:jc w:val="both"/>
      </w:pPr>
      <w:r>
        <w:rPr>
          <w:rFonts w:ascii="Times New Roman"/>
          <w:b w:val="false"/>
          <w:i w:val="false"/>
          <w:color w:val="000000"/>
          <w:sz w:val="28"/>
        </w:rPr>
        <w:t>
      Біліктілігі жоғары баспалық формаларды көшірмелеушінің жетекшілігімен көшірме және баспалық қалыптар жасау жөніндегі жекелеген жұмыстарды орындау;</w:t>
      </w:r>
    </w:p>
    <w:p>
      <w:pPr>
        <w:spacing w:after="0"/>
        <w:ind w:left="0"/>
        <w:jc w:val="both"/>
      </w:pPr>
      <w:r>
        <w:rPr>
          <w:rFonts w:ascii="Times New Roman"/>
          <w:b w:val="false"/>
          <w:i w:val="false"/>
          <w:color w:val="000000"/>
          <w:sz w:val="28"/>
        </w:rPr>
        <w:t>
      бақылау жарық көшірмелерін жасау;</w:t>
      </w:r>
    </w:p>
    <w:p>
      <w:pPr>
        <w:spacing w:after="0"/>
        <w:ind w:left="0"/>
        <w:jc w:val="both"/>
      </w:pPr>
      <w:r>
        <w:rPr>
          <w:rFonts w:ascii="Times New Roman"/>
          <w:b w:val="false"/>
          <w:i w:val="false"/>
          <w:color w:val="000000"/>
          <w:sz w:val="28"/>
        </w:rPr>
        <w:t>
      көшіру рамасында жұмыс істеу:</w:t>
      </w:r>
    </w:p>
    <w:p>
      <w:pPr>
        <w:spacing w:after="0"/>
        <w:ind w:left="0"/>
        <w:jc w:val="both"/>
      </w:pPr>
      <w:r>
        <w:rPr>
          <w:rFonts w:ascii="Times New Roman"/>
          <w:b w:val="false"/>
          <w:i w:val="false"/>
          <w:color w:val="000000"/>
          <w:sz w:val="28"/>
        </w:rPr>
        <w:t>
      вакуумды, жарық берушілерді, шынымен жарықтануын реттеу:</w:t>
      </w:r>
    </w:p>
    <w:p>
      <w:pPr>
        <w:spacing w:after="0"/>
        <w:ind w:left="0"/>
        <w:jc w:val="both"/>
      </w:pPr>
      <w:r>
        <w:rPr>
          <w:rFonts w:ascii="Times New Roman"/>
          <w:b w:val="false"/>
          <w:i w:val="false"/>
          <w:color w:val="000000"/>
          <w:sz w:val="28"/>
        </w:rPr>
        <w:t>
      экспонирлеу, көшірмелеу, раманы тазалау және майлау;</w:t>
      </w:r>
    </w:p>
    <w:p>
      <w:pPr>
        <w:spacing w:after="0"/>
        <w:ind w:left="0"/>
        <w:jc w:val="both"/>
      </w:pPr>
      <w:r>
        <w:rPr>
          <w:rFonts w:ascii="Times New Roman"/>
          <w:b w:val="false"/>
          <w:i w:val="false"/>
          <w:color w:val="000000"/>
          <w:sz w:val="28"/>
        </w:rPr>
        <w:t>
      көшірмелерді қол, жартылай автоматты және автоматты құрылғыларда шығару.</w:t>
      </w:r>
    </w:p>
    <w:bookmarkStart w:name="z774" w:id="772"/>
    <w:p>
      <w:pPr>
        <w:spacing w:after="0"/>
        <w:ind w:left="0"/>
        <w:jc w:val="both"/>
      </w:pPr>
      <w:r>
        <w:rPr>
          <w:rFonts w:ascii="Times New Roman"/>
          <w:b w:val="false"/>
          <w:i w:val="false"/>
          <w:color w:val="000000"/>
          <w:sz w:val="28"/>
        </w:rPr>
        <w:t>
      527. Білуге тиіс:</w:t>
      </w:r>
    </w:p>
    <w:bookmarkEnd w:id="772"/>
    <w:p>
      <w:pPr>
        <w:spacing w:after="0"/>
        <w:ind w:left="0"/>
        <w:jc w:val="both"/>
      </w:pPr>
      <w:r>
        <w:rPr>
          <w:rFonts w:ascii="Times New Roman"/>
          <w:b w:val="false"/>
          <w:i w:val="false"/>
          <w:color w:val="000000"/>
          <w:sz w:val="28"/>
        </w:rPr>
        <w:t>
      монтаждардың, алдын ала сезімталдандырылған пластиналарға немесе өзгежарық сезгіш материалдардың сапасына қойылатын техникалық талаптар;</w:t>
      </w:r>
    </w:p>
    <w:p>
      <w:pPr>
        <w:spacing w:after="0"/>
        <w:ind w:left="0"/>
        <w:jc w:val="both"/>
      </w:pPr>
      <w:r>
        <w:rPr>
          <w:rFonts w:ascii="Times New Roman"/>
          <w:b w:val="false"/>
          <w:i w:val="false"/>
          <w:color w:val="000000"/>
          <w:sz w:val="28"/>
        </w:rPr>
        <w:t>
      оларды ұстау тәртібі мен сақтау шарттары.</w:t>
      </w:r>
    </w:p>
    <w:bookmarkStart w:name="z775" w:id="773"/>
    <w:p>
      <w:pPr>
        <w:spacing w:after="0"/>
        <w:ind w:left="0"/>
        <w:jc w:val="left"/>
      </w:pPr>
      <w:r>
        <w:rPr>
          <w:rFonts w:ascii="Times New Roman"/>
          <w:b/>
          <w:i w:val="false"/>
          <w:color w:val="000000"/>
        </w:rPr>
        <w:t xml:space="preserve"> 12-параграф. Баспалық формаларды көшірмелеуші, 4-разряд</w:t>
      </w:r>
    </w:p>
    <w:bookmarkEnd w:id="773"/>
    <w:bookmarkStart w:name="z776" w:id="774"/>
    <w:p>
      <w:pPr>
        <w:spacing w:after="0"/>
        <w:ind w:left="0"/>
        <w:jc w:val="both"/>
      </w:pPr>
      <w:r>
        <w:rPr>
          <w:rFonts w:ascii="Times New Roman"/>
          <w:b w:val="false"/>
          <w:i w:val="false"/>
          <w:color w:val="000000"/>
          <w:sz w:val="28"/>
        </w:rPr>
        <w:t>
      528. Жұмыс сипаттамасы:</w:t>
      </w:r>
    </w:p>
    <w:bookmarkEnd w:id="774"/>
    <w:p>
      <w:pPr>
        <w:spacing w:after="0"/>
        <w:ind w:left="0"/>
        <w:jc w:val="both"/>
      </w:pPr>
      <w:r>
        <w:rPr>
          <w:rFonts w:ascii="Times New Roman"/>
          <w:b w:val="false"/>
          <w:i w:val="false"/>
          <w:color w:val="000000"/>
          <w:sz w:val="28"/>
        </w:rPr>
        <w:t>
      пигментті көшірме жасау;</w:t>
      </w:r>
    </w:p>
    <w:p>
      <w:pPr>
        <w:spacing w:after="0"/>
        <w:ind w:left="0"/>
        <w:jc w:val="both"/>
      </w:pPr>
      <w:r>
        <w:rPr>
          <w:rFonts w:ascii="Times New Roman"/>
          <w:b w:val="false"/>
          <w:i w:val="false"/>
          <w:color w:val="000000"/>
          <w:sz w:val="28"/>
        </w:rPr>
        <w:t>
      қағазда, металда және мөлдір негізде, күміссіз қабатта картография жұмыстарына арналған көгілдір және өзгежарық көшірмелерін жасау;</w:t>
      </w:r>
    </w:p>
    <w:p>
      <w:pPr>
        <w:spacing w:after="0"/>
        <w:ind w:left="0"/>
        <w:jc w:val="both"/>
      </w:pPr>
      <w:r>
        <w:rPr>
          <w:rFonts w:ascii="Times New Roman"/>
          <w:b w:val="false"/>
          <w:i w:val="false"/>
          <w:color w:val="000000"/>
          <w:sz w:val="28"/>
        </w:rPr>
        <w:t>
      түрлі көшірмелеу қабаттарын пайдалана отырып позитивті және негативті көшірмелеу арқылы тегіс офсетті баспаның күрделі емес қалыптарын жасау:</w:t>
      </w:r>
    </w:p>
    <w:p>
      <w:pPr>
        <w:spacing w:after="0"/>
        <w:ind w:left="0"/>
        <w:jc w:val="both"/>
      </w:pPr>
      <w:r>
        <w:rPr>
          <w:rFonts w:ascii="Times New Roman"/>
          <w:b w:val="false"/>
          <w:i w:val="false"/>
          <w:color w:val="000000"/>
          <w:sz w:val="28"/>
        </w:rPr>
        <w:t>
      көшірмелерді жартылай автоматтарда, автоматты процессорларда және қолмен экспонирлеу, шығару, өңдеу және термоөңдеу, қалыбын өңдеу, форманың сапасын бақылау;</w:t>
      </w:r>
    </w:p>
    <w:p>
      <w:pPr>
        <w:spacing w:after="0"/>
        <w:ind w:left="0"/>
        <w:jc w:val="both"/>
      </w:pPr>
      <w:r>
        <w:rPr>
          <w:rFonts w:ascii="Times New Roman"/>
          <w:b w:val="false"/>
          <w:i w:val="false"/>
          <w:color w:val="000000"/>
          <w:sz w:val="28"/>
        </w:rPr>
        <w:t>
      күрделі емес фотополимерлік баспалық формалар жасау:</w:t>
      </w:r>
    </w:p>
    <w:p>
      <w:pPr>
        <w:spacing w:after="0"/>
        <w:ind w:left="0"/>
        <w:jc w:val="both"/>
      </w:pPr>
      <w:r>
        <w:rPr>
          <w:rFonts w:ascii="Times New Roman"/>
          <w:b w:val="false"/>
          <w:i w:val="false"/>
          <w:color w:val="000000"/>
          <w:sz w:val="28"/>
        </w:rPr>
        <w:t>
      пластина дайындау, экспонирлеу, шығару, кептіру, сәулелендіру, түзету, қалып сапасын бақылау.</w:t>
      </w:r>
    </w:p>
    <w:bookmarkStart w:name="z777" w:id="775"/>
    <w:p>
      <w:pPr>
        <w:spacing w:after="0"/>
        <w:ind w:left="0"/>
        <w:jc w:val="both"/>
      </w:pPr>
      <w:r>
        <w:rPr>
          <w:rFonts w:ascii="Times New Roman"/>
          <w:b w:val="false"/>
          <w:i w:val="false"/>
          <w:color w:val="000000"/>
          <w:sz w:val="28"/>
        </w:rPr>
        <w:t>
      529. Білуге тиіс:</w:t>
      </w:r>
    </w:p>
    <w:bookmarkEnd w:id="775"/>
    <w:p>
      <w:pPr>
        <w:spacing w:after="0"/>
        <w:ind w:left="0"/>
        <w:jc w:val="both"/>
      </w:pPr>
      <w:r>
        <w:rPr>
          <w:rFonts w:ascii="Times New Roman"/>
          <w:b w:val="false"/>
          <w:i w:val="false"/>
          <w:color w:val="000000"/>
          <w:sz w:val="28"/>
        </w:rPr>
        <w:t>
      штрихты, жартылай тонды бір бояулы және көп бояулы түпнұсқаларды шығару принципі;</w:t>
      </w:r>
    </w:p>
    <w:p>
      <w:pPr>
        <w:spacing w:after="0"/>
        <w:ind w:left="0"/>
        <w:jc w:val="both"/>
      </w:pPr>
      <w:r>
        <w:rPr>
          <w:rFonts w:ascii="Times New Roman"/>
          <w:b w:val="false"/>
          <w:i w:val="false"/>
          <w:color w:val="000000"/>
          <w:sz w:val="28"/>
        </w:rPr>
        <w:t>
      баспаның барлық түрлеріндегі басып шығаратын және ашық жол элементтерінің пайда болу принципі;</w:t>
      </w:r>
    </w:p>
    <w:p>
      <w:pPr>
        <w:spacing w:after="0"/>
        <w:ind w:left="0"/>
        <w:jc w:val="both"/>
      </w:pPr>
      <w:r>
        <w:rPr>
          <w:rFonts w:ascii="Times New Roman"/>
          <w:b w:val="false"/>
          <w:i w:val="false"/>
          <w:color w:val="000000"/>
          <w:sz w:val="28"/>
        </w:rPr>
        <w:t>
      бір бояулы және көп бояулы репродукцияларға арналған штрихты және растрлы көшірмелерінің технологиялық процесі;</w:t>
      </w:r>
    </w:p>
    <w:p>
      <w:pPr>
        <w:spacing w:after="0"/>
        <w:ind w:left="0"/>
        <w:jc w:val="both"/>
      </w:pPr>
      <w:r>
        <w:rPr>
          <w:rFonts w:ascii="Times New Roman"/>
          <w:b w:val="false"/>
          <w:i w:val="false"/>
          <w:color w:val="000000"/>
          <w:sz w:val="28"/>
        </w:rPr>
        <w:t>
      көшірудің негативтік және позитивтік жолдарынде көшірмелеу процесінің технологиялық ерекшеліктері;</w:t>
      </w:r>
    </w:p>
    <w:p>
      <w:pPr>
        <w:spacing w:after="0"/>
        <w:ind w:left="0"/>
        <w:jc w:val="both"/>
      </w:pPr>
      <w:r>
        <w:rPr>
          <w:rFonts w:ascii="Times New Roman"/>
          <w:b w:val="false"/>
          <w:i w:val="false"/>
          <w:color w:val="000000"/>
          <w:sz w:val="28"/>
        </w:rPr>
        <w:t>
      негатив пен позитивтің, жарық сезгіш қабатының қасиетіне, жарықталғандық көлеміне байланысты экспонирлеу режимі, көшірме сапасын бақылау жолдары;</w:t>
      </w:r>
    </w:p>
    <w:p>
      <w:pPr>
        <w:spacing w:after="0"/>
        <w:ind w:left="0"/>
        <w:jc w:val="both"/>
      </w:pPr>
      <w:r>
        <w:rPr>
          <w:rFonts w:ascii="Times New Roman"/>
          <w:b w:val="false"/>
          <w:i w:val="false"/>
          <w:color w:val="000000"/>
          <w:sz w:val="28"/>
        </w:rPr>
        <w:t>
      көшірме сапасын бақылауәдістері;</w:t>
      </w:r>
    </w:p>
    <w:p>
      <w:pPr>
        <w:spacing w:after="0"/>
        <w:ind w:left="0"/>
        <w:jc w:val="both"/>
      </w:pPr>
      <w:r>
        <w:rPr>
          <w:rFonts w:ascii="Times New Roman"/>
          <w:b w:val="false"/>
          <w:i w:val="false"/>
          <w:color w:val="000000"/>
          <w:sz w:val="28"/>
        </w:rPr>
        <w:t>
      фотополимерлік қалыптар жасаудың технологиялық процесі мен оларға қойылатын техникалық талаптар;</w:t>
      </w:r>
    </w:p>
    <w:p>
      <w:pPr>
        <w:spacing w:after="0"/>
        <w:ind w:left="0"/>
        <w:jc w:val="both"/>
      </w:pPr>
      <w:r>
        <w:rPr>
          <w:rFonts w:ascii="Times New Roman"/>
          <w:b w:val="false"/>
          <w:i w:val="false"/>
          <w:color w:val="000000"/>
          <w:sz w:val="28"/>
        </w:rPr>
        <w:t>
      қолданылатын материалдарға қойылатын талаптар;</w:t>
      </w:r>
    </w:p>
    <w:p>
      <w:pPr>
        <w:spacing w:after="0"/>
        <w:ind w:left="0"/>
        <w:jc w:val="both"/>
      </w:pPr>
      <w:r>
        <w:rPr>
          <w:rFonts w:ascii="Times New Roman"/>
          <w:b w:val="false"/>
          <w:i w:val="false"/>
          <w:color w:val="000000"/>
          <w:sz w:val="28"/>
        </w:rPr>
        <w:t>
      формалы жабдықтардағы жұмыс режимі;</w:t>
      </w:r>
    </w:p>
    <w:p>
      <w:pPr>
        <w:spacing w:after="0"/>
        <w:ind w:left="0"/>
        <w:jc w:val="both"/>
      </w:pPr>
      <w:r>
        <w:rPr>
          <w:rFonts w:ascii="Times New Roman"/>
          <w:b w:val="false"/>
          <w:i w:val="false"/>
          <w:color w:val="000000"/>
          <w:sz w:val="28"/>
        </w:rPr>
        <w:t>
      жеткізудің штифті жүйесін;</w:t>
      </w:r>
    </w:p>
    <w:p>
      <w:pPr>
        <w:spacing w:after="0"/>
        <w:ind w:left="0"/>
        <w:jc w:val="both"/>
      </w:pPr>
      <w:r>
        <w:rPr>
          <w:rFonts w:ascii="Times New Roman"/>
          <w:b w:val="false"/>
          <w:i w:val="false"/>
          <w:color w:val="000000"/>
          <w:sz w:val="28"/>
        </w:rPr>
        <w:t>
      мөлдір негіздерге, металл негіздерге, негативтер мен диапозитивтерге қойылатын техникалық талаптар;</w:t>
      </w:r>
    </w:p>
    <w:p>
      <w:pPr>
        <w:spacing w:after="0"/>
        <w:ind w:left="0"/>
        <w:jc w:val="both"/>
      </w:pPr>
      <w:r>
        <w:rPr>
          <w:rFonts w:ascii="Times New Roman"/>
          <w:b w:val="false"/>
          <w:i w:val="false"/>
          <w:color w:val="000000"/>
          <w:sz w:val="28"/>
        </w:rPr>
        <w:t>
      ерітінділердің құрамы мен қасиеті;</w:t>
      </w:r>
    </w:p>
    <w:p>
      <w:pPr>
        <w:spacing w:after="0"/>
        <w:ind w:left="0"/>
        <w:jc w:val="both"/>
      </w:pPr>
      <w:r>
        <w:rPr>
          <w:rFonts w:ascii="Times New Roman"/>
          <w:b w:val="false"/>
          <w:i w:val="false"/>
          <w:color w:val="000000"/>
          <w:sz w:val="28"/>
        </w:rPr>
        <w:t>
      қолданылатын бақылау-өлшеу аспаптарын пайдалану тәртібі.</w:t>
      </w:r>
    </w:p>
    <w:bookmarkStart w:name="z778" w:id="776"/>
    <w:p>
      <w:pPr>
        <w:spacing w:after="0"/>
        <w:ind w:left="0"/>
        <w:jc w:val="both"/>
      </w:pPr>
      <w:r>
        <w:rPr>
          <w:rFonts w:ascii="Times New Roman"/>
          <w:b w:val="false"/>
          <w:i w:val="false"/>
          <w:color w:val="000000"/>
          <w:sz w:val="28"/>
        </w:rPr>
        <w:t>
      530. Жұмыс үлгілері:</w:t>
      </w:r>
    </w:p>
    <w:bookmarkEnd w:id="776"/>
    <w:p>
      <w:pPr>
        <w:spacing w:after="0"/>
        <w:ind w:left="0"/>
        <w:jc w:val="both"/>
      </w:pPr>
      <w:r>
        <w:rPr>
          <w:rFonts w:ascii="Times New Roman"/>
          <w:b w:val="false"/>
          <w:i w:val="false"/>
          <w:color w:val="000000"/>
          <w:sz w:val="28"/>
        </w:rPr>
        <w:t>
      1) клише жасау көшірмелері;</w:t>
      </w:r>
    </w:p>
    <w:p>
      <w:pPr>
        <w:spacing w:after="0"/>
        <w:ind w:left="0"/>
        <w:jc w:val="both"/>
      </w:pPr>
      <w:r>
        <w:rPr>
          <w:rFonts w:ascii="Times New Roman"/>
          <w:b w:val="false"/>
          <w:i w:val="false"/>
          <w:color w:val="000000"/>
          <w:sz w:val="28"/>
        </w:rPr>
        <w:t>
      2) картографиялық өндіріске арналған көгілдір және өзге көшірмелер;</w:t>
      </w:r>
    </w:p>
    <w:p>
      <w:pPr>
        <w:spacing w:after="0"/>
        <w:ind w:left="0"/>
        <w:jc w:val="both"/>
      </w:pPr>
      <w:r>
        <w:rPr>
          <w:rFonts w:ascii="Times New Roman"/>
          <w:b w:val="false"/>
          <w:i w:val="false"/>
          <w:color w:val="000000"/>
          <w:sz w:val="28"/>
        </w:rPr>
        <w:t>
      3) қаңылтыр, латунь, никель, тегістелген алюминий фирмалық белгілерге арналған көшірмелер;</w:t>
      </w:r>
    </w:p>
    <w:p>
      <w:pPr>
        <w:spacing w:after="0"/>
        <w:ind w:left="0"/>
        <w:jc w:val="both"/>
      </w:pPr>
      <w:r>
        <w:rPr>
          <w:rFonts w:ascii="Times New Roman"/>
          <w:b w:val="false"/>
          <w:i w:val="false"/>
          <w:color w:val="000000"/>
          <w:sz w:val="28"/>
        </w:rPr>
        <w:t>
      4) көгілдір баспаға арналған пигментті көшірмелер;</w:t>
      </w:r>
    </w:p>
    <w:p>
      <w:pPr>
        <w:spacing w:after="0"/>
        <w:ind w:left="0"/>
        <w:jc w:val="both"/>
      </w:pPr>
      <w:r>
        <w:rPr>
          <w:rFonts w:ascii="Times New Roman"/>
          <w:b w:val="false"/>
          <w:i w:val="false"/>
          <w:color w:val="000000"/>
          <w:sz w:val="28"/>
        </w:rPr>
        <w:t>
      5) тегіс баспа қалыптары (ірі штрихты және линиатурасы сантиметрге 40 линиатураға дейінгі растрлы);</w:t>
      </w:r>
    </w:p>
    <w:p>
      <w:pPr>
        <w:spacing w:after="0"/>
        <w:ind w:left="0"/>
        <w:jc w:val="both"/>
      </w:pPr>
      <w:r>
        <w:rPr>
          <w:rFonts w:ascii="Times New Roman"/>
          <w:b w:val="false"/>
          <w:i w:val="false"/>
          <w:color w:val="000000"/>
          <w:sz w:val="28"/>
        </w:rPr>
        <w:t>
      6) тегіс баспа фотополимерлік қалыптары (ірі штрихты, 12 пунктті кегіл қаріптерімен және линиатурасы сантиметрге 40 линиатура дейінгі растрлы).</w:t>
      </w:r>
    </w:p>
    <w:bookmarkStart w:name="z779" w:id="777"/>
    <w:p>
      <w:pPr>
        <w:spacing w:after="0"/>
        <w:ind w:left="0"/>
        <w:jc w:val="left"/>
      </w:pPr>
      <w:r>
        <w:rPr>
          <w:rFonts w:ascii="Times New Roman"/>
          <w:b/>
          <w:i w:val="false"/>
          <w:color w:val="000000"/>
        </w:rPr>
        <w:t xml:space="preserve"> 13-параграф. Баспалық формаларды көшірмелеуші, 5-разряд</w:t>
      </w:r>
    </w:p>
    <w:bookmarkEnd w:id="777"/>
    <w:bookmarkStart w:name="z780" w:id="778"/>
    <w:p>
      <w:pPr>
        <w:spacing w:after="0"/>
        <w:ind w:left="0"/>
        <w:jc w:val="both"/>
      </w:pPr>
      <w:r>
        <w:rPr>
          <w:rFonts w:ascii="Times New Roman"/>
          <w:b w:val="false"/>
          <w:i w:val="false"/>
          <w:color w:val="000000"/>
          <w:sz w:val="28"/>
        </w:rPr>
        <w:t>
      531. Жұмыс сипаттамасы:</w:t>
      </w:r>
    </w:p>
    <w:bookmarkEnd w:id="778"/>
    <w:p>
      <w:pPr>
        <w:spacing w:after="0"/>
        <w:ind w:left="0"/>
        <w:jc w:val="both"/>
      </w:pPr>
      <w:r>
        <w:rPr>
          <w:rFonts w:ascii="Times New Roman"/>
          <w:b w:val="false"/>
          <w:i w:val="false"/>
          <w:color w:val="000000"/>
          <w:sz w:val="28"/>
        </w:rPr>
        <w:t>
      көп бояулы жұмыстарға арналған пигментті көшірме жасау;</w:t>
      </w:r>
    </w:p>
    <w:p>
      <w:pPr>
        <w:spacing w:after="0"/>
        <w:ind w:left="0"/>
        <w:jc w:val="both"/>
      </w:pPr>
      <w:r>
        <w:rPr>
          <w:rFonts w:ascii="Times New Roman"/>
          <w:b w:val="false"/>
          <w:i w:val="false"/>
          <w:color w:val="000000"/>
          <w:sz w:val="28"/>
        </w:rPr>
        <w:t>
      түрлі линиатурадағы (растрсыз) нүктелік немесе желілік растрларды пайдалана отырып пластикте, силикатты немесе органикалық шыныда контактілік көшірмелеумен күміссіз қабаттарда позитив (негатив) жасау;</w:t>
      </w:r>
    </w:p>
    <w:p>
      <w:pPr>
        <w:spacing w:after="0"/>
        <w:ind w:left="0"/>
        <w:jc w:val="both"/>
      </w:pPr>
      <w:r>
        <w:rPr>
          <w:rFonts w:ascii="Times New Roman"/>
          <w:b w:val="false"/>
          <w:i w:val="false"/>
          <w:color w:val="000000"/>
          <w:sz w:val="28"/>
        </w:rPr>
        <w:t>
      бір пластинаға алдын ала оларды байқау үстелінде құрастыра отырып, топографиялық карта мазмұны элементтерін кейіннен көшіру арқылы бірге жасау;</w:t>
      </w:r>
    </w:p>
    <w:p>
      <w:pPr>
        <w:spacing w:after="0"/>
        <w:ind w:left="0"/>
        <w:jc w:val="both"/>
      </w:pPr>
      <w:r>
        <w:rPr>
          <w:rFonts w:ascii="Times New Roman"/>
          <w:b w:val="false"/>
          <w:i w:val="false"/>
          <w:color w:val="000000"/>
          <w:sz w:val="28"/>
        </w:rPr>
        <w:t>
      бейнені (мәтінді, шартты белгілерді) құрғақтай аудару үшін пресс-бланкі жасау;</w:t>
      </w:r>
    </w:p>
    <w:p>
      <w:pPr>
        <w:spacing w:after="0"/>
        <w:ind w:left="0"/>
        <w:jc w:val="both"/>
      </w:pPr>
      <w:r>
        <w:rPr>
          <w:rFonts w:ascii="Times New Roman"/>
          <w:b w:val="false"/>
          <w:i w:val="false"/>
          <w:color w:val="000000"/>
          <w:sz w:val="28"/>
        </w:rPr>
        <w:t>
      екі және одан да көп түпнұсқалардың күміссіз қабаттарында біріктірілген позитивтер жасау;</w:t>
      </w:r>
    </w:p>
    <w:p>
      <w:pPr>
        <w:spacing w:after="0"/>
        <w:ind w:left="0"/>
        <w:jc w:val="both"/>
      </w:pPr>
      <w:r>
        <w:rPr>
          <w:rFonts w:ascii="Times New Roman"/>
          <w:b w:val="false"/>
          <w:i w:val="false"/>
          <w:color w:val="000000"/>
          <w:sz w:val="28"/>
        </w:rPr>
        <w:t>
      растрлы фондық диапозитивтерді (сантиметрге 60 линиатурадан жоғары) массада бояй отырып, жасау;</w:t>
      </w:r>
    </w:p>
    <w:p>
      <w:pPr>
        <w:spacing w:after="0"/>
        <w:ind w:left="0"/>
        <w:jc w:val="both"/>
      </w:pPr>
      <w:r>
        <w:rPr>
          <w:rFonts w:ascii="Times New Roman"/>
          <w:b w:val="false"/>
          <w:i w:val="false"/>
          <w:color w:val="000000"/>
          <w:sz w:val="28"/>
        </w:rPr>
        <w:t>
      алдын ала сезімталдандырылған пластинада растрлы және фондық диапозитивтер (негативтер) жасау;</w:t>
      </w:r>
    </w:p>
    <w:p>
      <w:pPr>
        <w:spacing w:after="0"/>
        <w:ind w:left="0"/>
        <w:jc w:val="both"/>
      </w:pPr>
      <w:r>
        <w:rPr>
          <w:rFonts w:ascii="Times New Roman"/>
          <w:b w:val="false"/>
          <w:i w:val="false"/>
          <w:color w:val="000000"/>
          <w:sz w:val="28"/>
        </w:rPr>
        <w:t>
      көгілдір немесе өзге түрлі көшірмелерді шыныда немесе боялған пластикте жасау;</w:t>
      </w:r>
    </w:p>
    <w:p>
      <w:pPr>
        <w:spacing w:after="0"/>
        <w:ind w:left="0"/>
        <w:jc w:val="both"/>
      </w:pPr>
      <w:r>
        <w:rPr>
          <w:rFonts w:ascii="Times New Roman"/>
          <w:b w:val="false"/>
          <w:i w:val="false"/>
          <w:color w:val="000000"/>
          <w:sz w:val="28"/>
        </w:rPr>
        <w:t>
      түрлі көшірмелеу қабаттарын пайдалана отырып, позитивті және негативті көшірмелеу арқылы тегіс баспаның күрделі қалыптарын жасау;</w:t>
      </w:r>
    </w:p>
    <w:p>
      <w:pPr>
        <w:spacing w:after="0"/>
        <w:ind w:left="0"/>
        <w:jc w:val="both"/>
      </w:pPr>
      <w:r>
        <w:rPr>
          <w:rFonts w:ascii="Times New Roman"/>
          <w:b w:val="false"/>
          <w:i w:val="false"/>
          <w:color w:val="000000"/>
          <w:sz w:val="28"/>
        </w:rPr>
        <w:t>
      жоғары баспалық фотополимерлік күрделі қалып жасау;</w:t>
      </w:r>
    </w:p>
    <w:p>
      <w:pPr>
        <w:spacing w:after="0"/>
        <w:ind w:left="0"/>
        <w:jc w:val="both"/>
      </w:pPr>
      <w:r>
        <w:rPr>
          <w:rFonts w:ascii="Times New Roman"/>
          <w:b w:val="false"/>
          <w:i w:val="false"/>
          <w:color w:val="000000"/>
          <w:sz w:val="28"/>
        </w:rPr>
        <w:t>
      көшіргіш-көбейткіш машиналарда есептеп және көшіре отырып тегіс офсеттік баспа қалыптарын жасау, бағдарламалық басқарылатын көшіргіш-көбейткіш машинаны реттеу;</w:t>
      </w:r>
    </w:p>
    <w:p>
      <w:pPr>
        <w:spacing w:after="0"/>
        <w:ind w:left="0"/>
        <w:jc w:val="both"/>
      </w:pPr>
      <w:r>
        <w:rPr>
          <w:rFonts w:ascii="Times New Roman"/>
          <w:b w:val="false"/>
          <w:i w:val="false"/>
          <w:color w:val="000000"/>
          <w:sz w:val="28"/>
        </w:rPr>
        <w:t>
      шыныдан фотоүлгілік қалып жасау;</w:t>
      </w:r>
    </w:p>
    <w:p>
      <w:pPr>
        <w:spacing w:after="0"/>
        <w:ind w:left="0"/>
        <w:jc w:val="both"/>
      </w:pPr>
      <w:r>
        <w:rPr>
          <w:rFonts w:ascii="Times New Roman"/>
          <w:b w:val="false"/>
          <w:i w:val="false"/>
          <w:color w:val="000000"/>
          <w:sz w:val="28"/>
        </w:rPr>
        <w:t>
      шыны пластина дайындау, астыңғы қабатты жағу, жарық сезгіш композициялар құрастыру және оны пластинаға жағу, кептіру, негатив сипатына байланысты ұстауды айқындау, экспонирлеу, шығару, кептіру;</w:t>
      </w:r>
    </w:p>
    <w:p>
      <w:pPr>
        <w:spacing w:after="0"/>
        <w:ind w:left="0"/>
        <w:jc w:val="both"/>
      </w:pPr>
      <w:r>
        <w:rPr>
          <w:rFonts w:ascii="Times New Roman"/>
          <w:b w:val="false"/>
          <w:i w:val="false"/>
          <w:color w:val="000000"/>
          <w:sz w:val="28"/>
        </w:rPr>
        <w:t>
      флексографиялық баспа қалыбын жасау;</w:t>
      </w:r>
    </w:p>
    <w:p>
      <w:pPr>
        <w:spacing w:after="0"/>
        <w:ind w:left="0"/>
        <w:jc w:val="both"/>
      </w:pPr>
      <w:r>
        <w:rPr>
          <w:rFonts w:ascii="Times New Roman"/>
          <w:b w:val="false"/>
          <w:i w:val="false"/>
          <w:color w:val="000000"/>
          <w:sz w:val="28"/>
        </w:rPr>
        <w:t>
      пластинаның екінші жағын экспонирлеу, вакуумды пленканы тарту, суретті экспонирлеу, шаю, кептіру, пластинаны полимерлеуге арналған қорытынды экспонирлеу.</w:t>
      </w:r>
    </w:p>
    <w:bookmarkStart w:name="z781" w:id="779"/>
    <w:p>
      <w:pPr>
        <w:spacing w:after="0"/>
        <w:ind w:left="0"/>
        <w:jc w:val="both"/>
      </w:pPr>
      <w:r>
        <w:rPr>
          <w:rFonts w:ascii="Times New Roman"/>
          <w:b w:val="false"/>
          <w:i w:val="false"/>
          <w:color w:val="000000"/>
          <w:sz w:val="28"/>
        </w:rPr>
        <w:t>
      532. Білуге тиіс:</w:t>
      </w:r>
    </w:p>
    <w:bookmarkEnd w:id="779"/>
    <w:p>
      <w:pPr>
        <w:spacing w:after="0"/>
        <w:ind w:left="0"/>
        <w:jc w:val="both"/>
      </w:pPr>
      <w:r>
        <w:rPr>
          <w:rFonts w:ascii="Times New Roman"/>
          <w:b w:val="false"/>
          <w:i w:val="false"/>
          <w:color w:val="000000"/>
          <w:sz w:val="28"/>
        </w:rPr>
        <w:t>
      алюминий негіздегі алдын ала сезімталдандырылған пластиналарды пайдалана отырып тегіс баспа қалыптарын жасаудың технологиялық процесі;</w:t>
      </w:r>
    </w:p>
    <w:p>
      <w:pPr>
        <w:spacing w:after="0"/>
        <w:ind w:left="0"/>
        <w:jc w:val="both"/>
      </w:pPr>
      <w:r>
        <w:rPr>
          <w:rFonts w:ascii="Times New Roman"/>
          <w:b w:val="false"/>
          <w:i w:val="false"/>
          <w:color w:val="000000"/>
          <w:sz w:val="28"/>
        </w:rPr>
        <w:t>
      флексографиялық баспа қалыптарын жасаудың технологиялық режимдері;</w:t>
      </w:r>
    </w:p>
    <w:p>
      <w:pPr>
        <w:spacing w:after="0"/>
        <w:ind w:left="0"/>
        <w:jc w:val="both"/>
      </w:pPr>
      <w:r>
        <w:rPr>
          <w:rFonts w:ascii="Times New Roman"/>
          <w:b w:val="false"/>
          <w:i w:val="false"/>
          <w:color w:val="000000"/>
          <w:sz w:val="28"/>
        </w:rPr>
        <w:t>
      көшіргіш-көбейткіш машиналарда көшірмелердің кез келген санының есебі;</w:t>
      </w:r>
    </w:p>
    <w:p>
      <w:pPr>
        <w:spacing w:after="0"/>
        <w:ind w:left="0"/>
        <w:jc w:val="both"/>
      </w:pPr>
      <w:r>
        <w:rPr>
          <w:rFonts w:ascii="Times New Roman"/>
          <w:b w:val="false"/>
          <w:i w:val="false"/>
          <w:color w:val="000000"/>
          <w:sz w:val="28"/>
        </w:rPr>
        <w:t>
      контактілік көшірмелеу кезінде сурет шығару принциптері;</w:t>
      </w:r>
    </w:p>
    <w:p>
      <w:pPr>
        <w:spacing w:after="0"/>
        <w:ind w:left="0"/>
        <w:jc w:val="both"/>
      </w:pPr>
      <w:r>
        <w:rPr>
          <w:rFonts w:ascii="Times New Roman"/>
          <w:b w:val="false"/>
          <w:i w:val="false"/>
          <w:color w:val="000000"/>
          <w:sz w:val="28"/>
        </w:rPr>
        <w:t>
      фотоүлгілік баспа негативтеріне қойылатын техникалық талаптар, кептіру және көшіру режимдері;</w:t>
      </w:r>
    </w:p>
    <w:p>
      <w:pPr>
        <w:spacing w:after="0"/>
        <w:ind w:left="0"/>
        <w:jc w:val="both"/>
      </w:pPr>
      <w:r>
        <w:rPr>
          <w:rFonts w:ascii="Times New Roman"/>
          <w:b w:val="false"/>
          <w:i w:val="false"/>
          <w:color w:val="000000"/>
          <w:sz w:val="28"/>
        </w:rPr>
        <w:t>
      негіз бетін бояу принциптері;</w:t>
      </w:r>
    </w:p>
    <w:p>
      <w:pPr>
        <w:spacing w:after="0"/>
        <w:ind w:left="0"/>
        <w:jc w:val="both"/>
      </w:pPr>
      <w:r>
        <w:rPr>
          <w:rFonts w:ascii="Times New Roman"/>
          <w:b w:val="false"/>
          <w:i w:val="false"/>
          <w:color w:val="000000"/>
          <w:sz w:val="28"/>
        </w:rPr>
        <w:t>
      картаның жекелеген элементтерді ауыстыру дәлдігіне қойылатын талаптар;</w:t>
      </w:r>
    </w:p>
    <w:p>
      <w:pPr>
        <w:spacing w:after="0"/>
        <w:ind w:left="0"/>
        <w:jc w:val="both"/>
      </w:pPr>
      <w:r>
        <w:rPr>
          <w:rFonts w:ascii="Times New Roman"/>
          <w:b w:val="false"/>
          <w:i w:val="false"/>
          <w:color w:val="000000"/>
          <w:sz w:val="28"/>
        </w:rPr>
        <w:t>
      түрлі топографиялық және арнайы карталарының шартты белгілері мен олардың графикалық дәлдігі;</w:t>
      </w:r>
    </w:p>
    <w:p>
      <w:pPr>
        <w:spacing w:after="0"/>
        <w:ind w:left="0"/>
        <w:jc w:val="both"/>
      </w:pPr>
      <w:r>
        <w:rPr>
          <w:rFonts w:ascii="Times New Roman"/>
          <w:b w:val="false"/>
          <w:i w:val="false"/>
          <w:color w:val="000000"/>
          <w:sz w:val="28"/>
        </w:rPr>
        <w:t>
      көшіру-көбейту машинасын реттеу жолдары, проекциялық растр-көшірме жасаудың технологиялық процесі, шыныны декапирлеу, негіз беттерін қарайту әдістері;</w:t>
      </w:r>
    </w:p>
    <w:p>
      <w:pPr>
        <w:spacing w:after="0"/>
        <w:ind w:left="0"/>
        <w:jc w:val="both"/>
      </w:pPr>
      <w:r>
        <w:rPr>
          <w:rFonts w:ascii="Times New Roman"/>
          <w:b w:val="false"/>
          <w:i w:val="false"/>
          <w:color w:val="000000"/>
          <w:sz w:val="28"/>
        </w:rPr>
        <w:t>
      иленген жерлерден қарайған (боялған) заттарды шығарып тастау;</w:t>
      </w:r>
    </w:p>
    <w:p>
      <w:pPr>
        <w:spacing w:after="0"/>
        <w:ind w:left="0"/>
        <w:jc w:val="both"/>
      </w:pPr>
      <w:r>
        <w:rPr>
          <w:rFonts w:ascii="Times New Roman"/>
          <w:b w:val="false"/>
          <w:i w:val="false"/>
          <w:color w:val="000000"/>
          <w:sz w:val="28"/>
        </w:rPr>
        <w:t>
      мөлдір және мөлдір емес желілерді біріктіру арқылы түзету;</w:t>
      </w:r>
    </w:p>
    <w:p>
      <w:pPr>
        <w:spacing w:after="0"/>
        <w:ind w:left="0"/>
        <w:jc w:val="both"/>
      </w:pPr>
      <w:r>
        <w:rPr>
          <w:rFonts w:ascii="Times New Roman"/>
          <w:b w:val="false"/>
          <w:i w:val="false"/>
          <w:color w:val="000000"/>
          <w:sz w:val="28"/>
        </w:rPr>
        <w:t>
      мөлдір емес желілердің оптикалық тығыздығын айқындау;</w:t>
      </w:r>
    </w:p>
    <w:p>
      <w:pPr>
        <w:spacing w:after="0"/>
        <w:ind w:left="0"/>
        <w:jc w:val="both"/>
      </w:pPr>
      <w:r>
        <w:rPr>
          <w:rFonts w:ascii="Times New Roman"/>
          <w:b w:val="false"/>
          <w:i w:val="false"/>
          <w:color w:val="000000"/>
          <w:sz w:val="28"/>
        </w:rPr>
        <w:t>
      растр және өзге факторлардың линиатурасына байланысты экспонирлеу режимдері;</w:t>
      </w:r>
    </w:p>
    <w:p>
      <w:pPr>
        <w:spacing w:after="0"/>
        <w:ind w:left="0"/>
        <w:jc w:val="both"/>
      </w:pPr>
      <w:r>
        <w:rPr>
          <w:rFonts w:ascii="Times New Roman"/>
          <w:b w:val="false"/>
          <w:i w:val="false"/>
          <w:color w:val="000000"/>
          <w:sz w:val="28"/>
        </w:rPr>
        <w:t>
      өңделген пластиналарды желімдеу процесі;</w:t>
      </w:r>
    </w:p>
    <w:p>
      <w:pPr>
        <w:spacing w:after="0"/>
        <w:ind w:left="0"/>
        <w:jc w:val="both"/>
      </w:pPr>
      <w:r>
        <w:rPr>
          <w:rFonts w:ascii="Times New Roman"/>
          <w:b w:val="false"/>
          <w:i w:val="false"/>
          <w:color w:val="000000"/>
          <w:sz w:val="28"/>
        </w:rPr>
        <w:t>
      бақылау әдістері.</w:t>
      </w:r>
    </w:p>
    <w:bookmarkStart w:name="z782" w:id="780"/>
    <w:p>
      <w:pPr>
        <w:spacing w:after="0"/>
        <w:ind w:left="0"/>
        <w:jc w:val="both"/>
      </w:pPr>
      <w:r>
        <w:rPr>
          <w:rFonts w:ascii="Times New Roman"/>
          <w:b w:val="false"/>
          <w:i w:val="false"/>
          <w:color w:val="000000"/>
          <w:sz w:val="28"/>
        </w:rPr>
        <w:t>
      533. Жұмыс үлгілері:</w:t>
      </w:r>
    </w:p>
    <w:bookmarkEnd w:id="780"/>
    <w:p>
      <w:pPr>
        <w:spacing w:after="0"/>
        <w:ind w:left="0"/>
        <w:jc w:val="both"/>
      </w:pPr>
      <w:r>
        <w:rPr>
          <w:rFonts w:ascii="Times New Roman"/>
          <w:b w:val="false"/>
          <w:i w:val="false"/>
          <w:color w:val="000000"/>
          <w:sz w:val="28"/>
        </w:rPr>
        <w:t>
      1) ірі масштабты, ұсақ масштабты және топографиялық карталардың штрихты және құю элементтерінің позитивтері (негативтері);</w:t>
      </w:r>
    </w:p>
    <w:p>
      <w:pPr>
        <w:spacing w:after="0"/>
        <w:ind w:left="0"/>
        <w:jc w:val="both"/>
      </w:pPr>
      <w:r>
        <w:rPr>
          <w:rFonts w:ascii="Times New Roman"/>
          <w:b w:val="false"/>
          <w:i w:val="false"/>
          <w:color w:val="000000"/>
          <w:sz w:val="28"/>
        </w:rPr>
        <w:t>
      2) штрихты біріктірілген позитивтер;</w:t>
      </w:r>
    </w:p>
    <w:p>
      <w:pPr>
        <w:spacing w:after="0"/>
        <w:ind w:left="0"/>
        <w:jc w:val="both"/>
      </w:pPr>
      <w:r>
        <w:rPr>
          <w:rFonts w:ascii="Times New Roman"/>
          <w:b w:val="false"/>
          <w:i w:val="false"/>
          <w:color w:val="000000"/>
          <w:sz w:val="28"/>
        </w:rPr>
        <w:t>
      3) контактілі нүктелік немесе желілік түрлі линиатурадағы растрларды пайдалана отырып жасалған штрихты позитивтер (гидрография + су кеңістігі алаңдары, контур + елді мекен кварталдарының алаңдары және өзгелер);</w:t>
      </w:r>
    </w:p>
    <w:p>
      <w:pPr>
        <w:spacing w:after="0"/>
        <w:ind w:left="0"/>
        <w:jc w:val="both"/>
      </w:pPr>
      <w:r>
        <w:rPr>
          <w:rFonts w:ascii="Times New Roman"/>
          <w:b w:val="false"/>
          <w:i w:val="false"/>
          <w:color w:val="000000"/>
          <w:sz w:val="28"/>
        </w:rPr>
        <w:t>
      4) тік бұрышты және дөңгелек сантиметрге 40 линиатура дейінгі растр-көшірмелер;</w:t>
      </w:r>
    </w:p>
    <w:p>
      <w:pPr>
        <w:spacing w:after="0"/>
        <w:ind w:left="0"/>
        <w:jc w:val="both"/>
      </w:pPr>
      <w:r>
        <w:rPr>
          <w:rFonts w:ascii="Times New Roman"/>
          <w:b w:val="false"/>
          <w:i w:val="false"/>
          <w:color w:val="000000"/>
          <w:sz w:val="28"/>
        </w:rPr>
        <w:t>
      5) монометалл тегіс офсеттік баспа қалыптары ( ірі емес штрихты және линиатурасы сантиметрге 40 линиатураға дейінгі растрлық);</w:t>
      </w:r>
    </w:p>
    <w:p>
      <w:pPr>
        <w:spacing w:after="0"/>
        <w:ind w:left="0"/>
        <w:jc w:val="both"/>
      </w:pPr>
      <w:r>
        <w:rPr>
          <w:rFonts w:ascii="Times New Roman"/>
          <w:b w:val="false"/>
          <w:i w:val="false"/>
          <w:color w:val="000000"/>
          <w:sz w:val="28"/>
        </w:rPr>
        <w:t>
      6) көшіргіш-көбейткіш машиналарда есептеумен және көшірумен жасалған тегіс офсеттік баспа қалыптары;</w:t>
      </w:r>
    </w:p>
    <w:p>
      <w:pPr>
        <w:spacing w:after="0"/>
        <w:ind w:left="0"/>
        <w:jc w:val="both"/>
      </w:pPr>
      <w:r>
        <w:rPr>
          <w:rFonts w:ascii="Times New Roman"/>
          <w:b w:val="false"/>
          <w:i w:val="false"/>
          <w:color w:val="000000"/>
          <w:sz w:val="28"/>
        </w:rPr>
        <w:t>
      7) тегіс офсеттік баспа қалыптары (ұсақ штрихты және линиатурасы сантиметрге 40 линиатурадан жоғары растрлық);</w:t>
      </w:r>
    </w:p>
    <w:p>
      <w:pPr>
        <w:spacing w:after="0"/>
        <w:ind w:left="0"/>
        <w:jc w:val="both"/>
      </w:pPr>
      <w:r>
        <w:rPr>
          <w:rFonts w:ascii="Times New Roman"/>
          <w:b w:val="false"/>
          <w:i w:val="false"/>
          <w:color w:val="000000"/>
          <w:sz w:val="28"/>
        </w:rPr>
        <w:t>
      8) фотополимерлік жоғары баспалық қалыптар (ұсақ бөлшекті штрихты, 10 п-ға дейінгі шрифтермен);</w:t>
      </w:r>
    </w:p>
    <w:p>
      <w:pPr>
        <w:spacing w:after="0"/>
        <w:ind w:left="0"/>
        <w:jc w:val="both"/>
      </w:pPr>
      <w:r>
        <w:rPr>
          <w:rFonts w:ascii="Times New Roman"/>
          <w:b w:val="false"/>
          <w:i w:val="false"/>
          <w:color w:val="000000"/>
          <w:sz w:val="28"/>
        </w:rPr>
        <w:t>
      9) стандартты маркадағы қалыптар;</w:t>
      </w:r>
    </w:p>
    <w:p>
      <w:pPr>
        <w:spacing w:after="0"/>
        <w:ind w:left="0"/>
        <w:jc w:val="both"/>
      </w:pPr>
      <w:r>
        <w:rPr>
          <w:rFonts w:ascii="Times New Roman"/>
          <w:b w:val="false"/>
          <w:i w:val="false"/>
          <w:color w:val="000000"/>
          <w:sz w:val="28"/>
        </w:rPr>
        <w:t>
      10) топографиялық және арнайы карта қалыптары;</w:t>
      </w:r>
    </w:p>
    <w:p>
      <w:pPr>
        <w:spacing w:after="0"/>
        <w:ind w:left="0"/>
        <w:jc w:val="both"/>
      </w:pPr>
      <w:r>
        <w:rPr>
          <w:rFonts w:ascii="Times New Roman"/>
          <w:b w:val="false"/>
          <w:i w:val="false"/>
          <w:color w:val="000000"/>
          <w:sz w:val="28"/>
        </w:rPr>
        <w:t>
      11) тегіс басатын машиналарда басуға арналған фотоүлгідегі қалыптар;</w:t>
      </w:r>
    </w:p>
    <w:p>
      <w:pPr>
        <w:spacing w:after="0"/>
        <w:ind w:left="0"/>
        <w:jc w:val="both"/>
      </w:pPr>
      <w:r>
        <w:rPr>
          <w:rFonts w:ascii="Times New Roman"/>
          <w:b w:val="false"/>
          <w:i w:val="false"/>
          <w:color w:val="000000"/>
          <w:sz w:val="28"/>
        </w:rPr>
        <w:t>
      12) икемді орау материалдары мен картондағы баспаның флексографиялық қалыптары.</w:t>
      </w:r>
    </w:p>
    <w:bookmarkStart w:name="z783" w:id="781"/>
    <w:p>
      <w:pPr>
        <w:spacing w:after="0"/>
        <w:ind w:left="0"/>
        <w:jc w:val="left"/>
      </w:pPr>
      <w:r>
        <w:rPr>
          <w:rFonts w:ascii="Times New Roman"/>
          <w:b/>
          <w:i w:val="false"/>
          <w:color w:val="000000"/>
        </w:rPr>
        <w:t xml:space="preserve"> 14-параграф. Баспалық формаларды көшірмелеуші, 6-разряд</w:t>
      </w:r>
    </w:p>
    <w:bookmarkEnd w:id="781"/>
    <w:bookmarkStart w:name="z784" w:id="782"/>
    <w:p>
      <w:pPr>
        <w:spacing w:after="0"/>
        <w:ind w:left="0"/>
        <w:jc w:val="both"/>
      </w:pPr>
      <w:r>
        <w:rPr>
          <w:rFonts w:ascii="Times New Roman"/>
          <w:b w:val="false"/>
          <w:i w:val="false"/>
          <w:color w:val="000000"/>
          <w:sz w:val="28"/>
        </w:rPr>
        <w:t>
      534. Жұмыс сипаттамасы:</w:t>
      </w:r>
    </w:p>
    <w:bookmarkEnd w:id="782"/>
    <w:p>
      <w:pPr>
        <w:spacing w:after="0"/>
        <w:ind w:left="0"/>
        <w:jc w:val="both"/>
      </w:pPr>
      <w:r>
        <w:rPr>
          <w:rFonts w:ascii="Times New Roman"/>
          <w:b w:val="false"/>
          <w:i w:val="false"/>
          <w:color w:val="000000"/>
          <w:sz w:val="28"/>
        </w:rPr>
        <w:t>
      түпнұсқалық (ойылған) растрдан көшіру арқылы "СВВ" шыныда линиатурасы сантиметрге 40 линиатура жоғары проекциялық растр-көшірмелер жасау;</w:t>
      </w:r>
    </w:p>
    <w:p>
      <w:pPr>
        <w:spacing w:after="0"/>
        <w:ind w:left="0"/>
        <w:jc w:val="both"/>
      </w:pPr>
      <w:r>
        <w:rPr>
          <w:rFonts w:ascii="Times New Roman"/>
          <w:b w:val="false"/>
          <w:i w:val="false"/>
          <w:color w:val="000000"/>
          <w:sz w:val="28"/>
        </w:rPr>
        <w:t>
      ұқсас көшірмелеу құрылғыларында түс сынамасын алу;</w:t>
      </w:r>
    </w:p>
    <w:p>
      <w:pPr>
        <w:spacing w:after="0"/>
        <w:ind w:left="0"/>
        <w:jc w:val="both"/>
      </w:pPr>
      <w:r>
        <w:rPr>
          <w:rFonts w:ascii="Times New Roman"/>
          <w:b w:val="false"/>
          <w:i w:val="false"/>
          <w:color w:val="000000"/>
          <w:sz w:val="28"/>
        </w:rPr>
        <w:t>
      позитивті және негативті көшіру тәсілімен күрделі монометалл баспа формаларын жасау жөніндегі технологиялық операцияларды орындау;</w:t>
      </w:r>
    </w:p>
    <w:p>
      <w:pPr>
        <w:spacing w:after="0"/>
        <w:ind w:left="0"/>
        <w:jc w:val="both"/>
      </w:pPr>
      <w:r>
        <w:rPr>
          <w:rFonts w:ascii="Times New Roman"/>
          <w:b w:val="false"/>
          <w:i w:val="false"/>
          <w:color w:val="000000"/>
          <w:sz w:val="28"/>
        </w:rPr>
        <w:t>
      түрлі көшіру қабаттарын пайдалана отырып, негативті және позитивті көшіру арқылы көп бояулы баспаға арналған алюминий пластиналарда гильоширлік және орнаментальды қанықтырудың жіңішкерек графикалық элементтері бар тегіс баспаның ерекше күрделі қалыптарын жасау.</w:t>
      </w:r>
    </w:p>
    <w:bookmarkStart w:name="z785" w:id="783"/>
    <w:p>
      <w:pPr>
        <w:spacing w:after="0"/>
        <w:ind w:left="0"/>
        <w:jc w:val="both"/>
      </w:pPr>
      <w:r>
        <w:rPr>
          <w:rFonts w:ascii="Times New Roman"/>
          <w:b w:val="false"/>
          <w:i w:val="false"/>
          <w:color w:val="000000"/>
          <w:sz w:val="28"/>
        </w:rPr>
        <w:t>
      535. Білуге тиіс:</w:t>
      </w:r>
    </w:p>
    <w:bookmarkEnd w:id="783"/>
    <w:p>
      <w:pPr>
        <w:spacing w:after="0"/>
        <w:ind w:left="0"/>
        <w:jc w:val="both"/>
      </w:pPr>
      <w:r>
        <w:rPr>
          <w:rFonts w:ascii="Times New Roman"/>
          <w:b w:val="false"/>
          <w:i w:val="false"/>
          <w:color w:val="000000"/>
          <w:sz w:val="28"/>
        </w:rPr>
        <w:t>
      металлографиялық баспа ерекшеліктері;</w:t>
      </w:r>
    </w:p>
    <w:p>
      <w:pPr>
        <w:spacing w:after="0"/>
        <w:ind w:left="0"/>
        <w:jc w:val="both"/>
      </w:pPr>
      <w:r>
        <w:rPr>
          <w:rFonts w:ascii="Times New Roman"/>
          <w:b w:val="false"/>
          <w:i w:val="false"/>
          <w:color w:val="000000"/>
          <w:sz w:val="28"/>
        </w:rPr>
        <w:t>
      қағазды гуммирлеу және арнайы қабатының бұзылуына қойылатын талаптар;</w:t>
      </w:r>
    </w:p>
    <w:p>
      <w:pPr>
        <w:spacing w:after="0"/>
        <w:ind w:left="0"/>
        <w:jc w:val="both"/>
      </w:pPr>
      <w:r>
        <w:rPr>
          <w:rFonts w:ascii="Times New Roman"/>
          <w:b w:val="false"/>
          <w:i w:val="false"/>
          <w:color w:val="000000"/>
          <w:sz w:val="28"/>
        </w:rPr>
        <w:t>
      көп бояулы баспада сурет элементтерін ауыстырудың шектеулері;</w:t>
      </w:r>
    </w:p>
    <w:p>
      <w:pPr>
        <w:spacing w:after="0"/>
        <w:ind w:left="0"/>
        <w:jc w:val="both"/>
      </w:pPr>
      <w:r>
        <w:rPr>
          <w:rFonts w:ascii="Times New Roman"/>
          <w:b w:val="false"/>
          <w:i w:val="false"/>
          <w:color w:val="000000"/>
          <w:sz w:val="28"/>
        </w:rPr>
        <w:t>
      бояу жағу тәртібі;</w:t>
      </w:r>
    </w:p>
    <w:p>
      <w:pPr>
        <w:spacing w:after="0"/>
        <w:ind w:left="0"/>
        <w:jc w:val="both"/>
      </w:pPr>
      <w:r>
        <w:rPr>
          <w:rFonts w:ascii="Times New Roman"/>
          <w:b w:val="false"/>
          <w:i w:val="false"/>
          <w:color w:val="000000"/>
          <w:sz w:val="28"/>
        </w:rPr>
        <w:t>
      даяр қалыптардың сапасына қойылатын талаптар, бақылау әдістері.</w:t>
      </w:r>
    </w:p>
    <w:bookmarkStart w:name="z786" w:id="784"/>
    <w:p>
      <w:pPr>
        <w:spacing w:after="0"/>
        <w:ind w:left="0"/>
        <w:jc w:val="both"/>
      </w:pPr>
      <w:r>
        <w:rPr>
          <w:rFonts w:ascii="Times New Roman"/>
          <w:b w:val="false"/>
          <w:i w:val="false"/>
          <w:color w:val="000000"/>
          <w:sz w:val="28"/>
        </w:rPr>
        <w:t>
      536. Жұмыс үлгілері:</w:t>
      </w:r>
    </w:p>
    <w:bookmarkEnd w:id="784"/>
    <w:p>
      <w:pPr>
        <w:spacing w:after="0"/>
        <w:ind w:left="0"/>
        <w:jc w:val="both"/>
      </w:pPr>
      <w:r>
        <w:rPr>
          <w:rFonts w:ascii="Times New Roman"/>
          <w:b w:val="false"/>
          <w:i w:val="false"/>
          <w:color w:val="000000"/>
          <w:sz w:val="28"/>
        </w:rPr>
        <w:t>
      1) тік бұрышты және дөңгелек сантиметрге 40 линиатура жоғары растр-көшірмелер;</w:t>
      </w:r>
    </w:p>
    <w:p>
      <w:pPr>
        <w:spacing w:after="0"/>
        <w:ind w:left="0"/>
        <w:jc w:val="both"/>
      </w:pPr>
      <w:r>
        <w:rPr>
          <w:rFonts w:ascii="Times New Roman"/>
          <w:b w:val="false"/>
          <w:i w:val="false"/>
          <w:color w:val="000000"/>
          <w:sz w:val="28"/>
        </w:rPr>
        <w:t>
      2) монометалликалық пластиналарда тегіс баспа қалыптары;</w:t>
      </w:r>
    </w:p>
    <w:p>
      <w:pPr>
        <w:spacing w:after="0"/>
        <w:ind w:left="0"/>
        <w:jc w:val="both"/>
      </w:pPr>
      <w:r>
        <w:rPr>
          <w:rFonts w:ascii="Times New Roman"/>
          <w:b w:val="false"/>
          <w:i w:val="false"/>
          <w:color w:val="000000"/>
          <w:sz w:val="28"/>
        </w:rPr>
        <w:t>
      3) ротациялық офсетті баспаға арналған фотоүлгілік қалыптар;</w:t>
      </w:r>
    </w:p>
    <w:p>
      <w:pPr>
        <w:spacing w:after="0"/>
        <w:ind w:left="0"/>
        <w:jc w:val="both"/>
      </w:pPr>
      <w:r>
        <w:rPr>
          <w:rFonts w:ascii="Times New Roman"/>
          <w:b w:val="false"/>
          <w:i w:val="false"/>
          <w:color w:val="000000"/>
          <w:sz w:val="28"/>
        </w:rPr>
        <w:t>
      4) масштабы 1:1 000 000 анықтамалық карталар мен иллюстрациялы карталарға арналған тегіс баспа қалыптары.</w:t>
      </w:r>
    </w:p>
    <w:bookmarkStart w:name="z787" w:id="785"/>
    <w:p>
      <w:pPr>
        <w:spacing w:after="0"/>
        <w:ind w:left="0"/>
        <w:jc w:val="left"/>
      </w:pPr>
      <w:r>
        <w:rPr>
          <w:rFonts w:ascii="Times New Roman"/>
          <w:b/>
          <w:i w:val="false"/>
          <w:color w:val="000000"/>
        </w:rPr>
        <w:t xml:space="preserve"> 15-параграф. Баспалық формаларды көшірмелеуші, 7-разряд</w:t>
      </w:r>
    </w:p>
    <w:bookmarkEnd w:id="785"/>
    <w:bookmarkStart w:name="z788" w:id="786"/>
    <w:p>
      <w:pPr>
        <w:spacing w:after="0"/>
        <w:ind w:left="0"/>
        <w:jc w:val="both"/>
      </w:pPr>
      <w:r>
        <w:rPr>
          <w:rFonts w:ascii="Times New Roman"/>
          <w:b w:val="false"/>
          <w:i w:val="false"/>
          <w:color w:val="000000"/>
          <w:sz w:val="28"/>
        </w:rPr>
        <w:t>
      537. Жұмыс сипаттамасы:</w:t>
      </w:r>
    </w:p>
    <w:bookmarkEnd w:id="786"/>
    <w:p>
      <w:pPr>
        <w:spacing w:after="0"/>
        <w:ind w:left="0"/>
        <w:jc w:val="both"/>
      </w:pPr>
      <w:r>
        <w:rPr>
          <w:rFonts w:ascii="Times New Roman"/>
          <w:b w:val="false"/>
          <w:i w:val="false"/>
          <w:color w:val="000000"/>
          <w:sz w:val="28"/>
        </w:rPr>
        <w:t>
      бағдарламасын құрастырып және көшіргіш-көбейткіш автоматты машинада көшіре отырып, арнайы бұйымдарға арналған тегіс баспаның ерекше күрделі формаларын жасау;</w:t>
      </w:r>
    </w:p>
    <w:p>
      <w:pPr>
        <w:spacing w:after="0"/>
        <w:ind w:left="0"/>
        <w:jc w:val="both"/>
      </w:pPr>
      <w:r>
        <w:rPr>
          <w:rFonts w:ascii="Times New Roman"/>
          <w:b w:val="false"/>
          <w:i w:val="false"/>
          <w:color w:val="000000"/>
          <w:sz w:val="28"/>
        </w:rPr>
        <w:t>
      арнайы бұйымдарға арналған шрифтілік әдіспен қатты композициялардың негізінде ерекше күрделі фото полимерлік баспалық қалыптар жасау.</w:t>
      </w:r>
    </w:p>
    <w:bookmarkStart w:name="z789" w:id="787"/>
    <w:p>
      <w:pPr>
        <w:spacing w:after="0"/>
        <w:ind w:left="0"/>
        <w:jc w:val="both"/>
      </w:pPr>
      <w:r>
        <w:rPr>
          <w:rFonts w:ascii="Times New Roman"/>
          <w:b w:val="false"/>
          <w:i w:val="false"/>
          <w:color w:val="000000"/>
          <w:sz w:val="28"/>
        </w:rPr>
        <w:t>
      538. Білуге тиіс:</w:t>
      </w:r>
    </w:p>
    <w:bookmarkEnd w:id="787"/>
    <w:p>
      <w:pPr>
        <w:spacing w:after="0"/>
        <w:ind w:left="0"/>
        <w:jc w:val="both"/>
      </w:pPr>
      <w:r>
        <w:rPr>
          <w:rFonts w:ascii="Times New Roman"/>
          <w:b w:val="false"/>
          <w:i w:val="false"/>
          <w:color w:val="000000"/>
          <w:sz w:val="28"/>
        </w:rPr>
        <w:t>
      бағдарламалау негіздері;</w:t>
      </w:r>
    </w:p>
    <w:p>
      <w:pPr>
        <w:spacing w:after="0"/>
        <w:ind w:left="0"/>
        <w:jc w:val="both"/>
      </w:pPr>
      <w:r>
        <w:rPr>
          <w:rFonts w:ascii="Times New Roman"/>
          <w:b w:val="false"/>
          <w:i w:val="false"/>
          <w:color w:val="000000"/>
          <w:sz w:val="28"/>
        </w:rPr>
        <w:t>
      фото полимерлік баспалық қалыптар жасау шрифтілік әдісінің ерекшеліктері.</w:t>
      </w:r>
    </w:p>
    <w:bookmarkStart w:name="z790" w:id="788"/>
    <w:p>
      <w:pPr>
        <w:spacing w:after="0"/>
        <w:ind w:left="0"/>
        <w:jc w:val="both"/>
      </w:pPr>
      <w:r>
        <w:rPr>
          <w:rFonts w:ascii="Times New Roman"/>
          <w:b w:val="false"/>
          <w:i w:val="false"/>
          <w:color w:val="000000"/>
          <w:sz w:val="28"/>
        </w:rPr>
        <w:t>
      539. Техникалық және кәсіптік (арнайы орта, кәсіптік орта) білім талап етіледі.</w:t>
      </w:r>
    </w:p>
    <w:bookmarkEnd w:id="788"/>
    <w:bookmarkStart w:name="z791" w:id="789"/>
    <w:p>
      <w:pPr>
        <w:spacing w:after="0"/>
        <w:ind w:left="0"/>
        <w:jc w:val="both"/>
      </w:pPr>
      <w:r>
        <w:rPr>
          <w:rFonts w:ascii="Times New Roman"/>
          <w:b w:val="false"/>
          <w:i w:val="false"/>
          <w:color w:val="000000"/>
          <w:sz w:val="28"/>
        </w:rPr>
        <w:t>
      540. Жұмыс үлгілері:</w:t>
      </w:r>
    </w:p>
    <w:bookmarkEnd w:id="789"/>
    <w:p>
      <w:pPr>
        <w:spacing w:after="0"/>
        <w:ind w:left="0"/>
        <w:jc w:val="both"/>
      </w:pPr>
      <w:r>
        <w:rPr>
          <w:rFonts w:ascii="Times New Roman"/>
          <w:b w:val="false"/>
          <w:i w:val="false"/>
          <w:color w:val="000000"/>
          <w:sz w:val="28"/>
        </w:rPr>
        <w:t>
      ақшалай бұйымдар мен құнды қағаздарды басып шығаруға арналған қалыптар.</w:t>
      </w:r>
    </w:p>
    <w:bookmarkStart w:name="z792" w:id="790"/>
    <w:p>
      <w:pPr>
        <w:spacing w:after="0"/>
        <w:ind w:left="0"/>
        <w:jc w:val="left"/>
      </w:pPr>
      <w:r>
        <w:rPr>
          <w:rFonts w:ascii="Times New Roman"/>
          <w:b/>
          <w:i w:val="false"/>
          <w:color w:val="000000"/>
        </w:rPr>
        <w:t xml:space="preserve"> 16-параграф. Гальванотипист, 3-разряд</w:t>
      </w:r>
    </w:p>
    <w:bookmarkEnd w:id="790"/>
    <w:bookmarkStart w:name="z793" w:id="791"/>
    <w:p>
      <w:pPr>
        <w:spacing w:after="0"/>
        <w:ind w:left="0"/>
        <w:jc w:val="both"/>
      </w:pPr>
      <w:r>
        <w:rPr>
          <w:rFonts w:ascii="Times New Roman"/>
          <w:b w:val="false"/>
          <w:i w:val="false"/>
          <w:color w:val="000000"/>
          <w:sz w:val="28"/>
        </w:rPr>
        <w:t>
      541. Жұмыс сипаттамасы:</w:t>
      </w:r>
    </w:p>
    <w:bookmarkEnd w:id="791"/>
    <w:p>
      <w:pPr>
        <w:spacing w:after="0"/>
        <w:ind w:left="0"/>
        <w:jc w:val="both"/>
      </w:pPr>
      <w:r>
        <w:rPr>
          <w:rFonts w:ascii="Times New Roman"/>
          <w:b w:val="false"/>
          <w:i w:val="false"/>
          <w:color w:val="000000"/>
          <w:sz w:val="28"/>
        </w:rPr>
        <w:t>
      өңделген қалыптардан мыс, никель немесе хром қабатты шешу;</w:t>
      </w:r>
    </w:p>
    <w:p>
      <w:pPr>
        <w:spacing w:after="0"/>
        <w:ind w:left="0"/>
        <w:jc w:val="both"/>
      </w:pPr>
      <w:r>
        <w:rPr>
          <w:rFonts w:ascii="Times New Roman"/>
          <w:b w:val="false"/>
          <w:i w:val="false"/>
          <w:color w:val="000000"/>
          <w:sz w:val="28"/>
        </w:rPr>
        <w:t>
      қалыптық пластиналарды оксидтеу және өңдеу;</w:t>
      </w:r>
    </w:p>
    <w:p>
      <w:pPr>
        <w:spacing w:after="0"/>
        <w:ind w:left="0"/>
        <w:jc w:val="both"/>
      </w:pPr>
      <w:r>
        <w:rPr>
          <w:rFonts w:ascii="Times New Roman"/>
          <w:b w:val="false"/>
          <w:i w:val="false"/>
          <w:color w:val="000000"/>
          <w:sz w:val="28"/>
        </w:rPr>
        <w:t>
      пластиналарды ластықтан тазалау және химиялық өңдеу;</w:t>
      </w:r>
    </w:p>
    <w:p>
      <w:pPr>
        <w:spacing w:after="0"/>
        <w:ind w:left="0"/>
        <w:jc w:val="both"/>
      </w:pPr>
      <w:r>
        <w:rPr>
          <w:rFonts w:ascii="Times New Roman"/>
          <w:b w:val="false"/>
          <w:i w:val="false"/>
          <w:color w:val="000000"/>
          <w:sz w:val="28"/>
        </w:rPr>
        <w:t>
      пластиналарды қысқыштарға бекіту және гальваникалық бұлауларды толтыру;</w:t>
      </w:r>
    </w:p>
    <w:p>
      <w:pPr>
        <w:spacing w:after="0"/>
        <w:ind w:left="0"/>
        <w:jc w:val="both"/>
      </w:pPr>
      <w:r>
        <w:rPr>
          <w:rFonts w:ascii="Times New Roman"/>
          <w:b w:val="false"/>
          <w:i w:val="false"/>
          <w:color w:val="000000"/>
          <w:sz w:val="28"/>
        </w:rPr>
        <w:t>
      пластиналарды өңдеу және оксидтеуге арналған электролит құрастыру, сүзгілеу және түзету, металл қабатын алу;</w:t>
      </w:r>
    </w:p>
    <w:p>
      <w:pPr>
        <w:spacing w:after="0"/>
        <w:ind w:left="0"/>
        <w:jc w:val="both"/>
      </w:pPr>
      <w:r>
        <w:rPr>
          <w:rFonts w:ascii="Times New Roman"/>
          <w:b w:val="false"/>
          <w:i w:val="false"/>
          <w:color w:val="000000"/>
          <w:sz w:val="28"/>
        </w:rPr>
        <w:t>
      электролиз процесін жүргізу;</w:t>
      </w:r>
    </w:p>
    <w:p>
      <w:pPr>
        <w:spacing w:after="0"/>
        <w:ind w:left="0"/>
        <w:jc w:val="both"/>
      </w:pPr>
      <w:r>
        <w:rPr>
          <w:rFonts w:ascii="Times New Roman"/>
          <w:b w:val="false"/>
          <w:i w:val="false"/>
          <w:color w:val="000000"/>
          <w:sz w:val="28"/>
        </w:rPr>
        <w:t>
      электролиз режимін аспаптар бойынша бақылау;</w:t>
      </w:r>
    </w:p>
    <w:p>
      <w:pPr>
        <w:spacing w:after="0"/>
        <w:ind w:left="0"/>
        <w:jc w:val="both"/>
      </w:pPr>
      <w:r>
        <w:rPr>
          <w:rFonts w:ascii="Times New Roman"/>
          <w:b w:val="false"/>
          <w:i w:val="false"/>
          <w:color w:val="000000"/>
          <w:sz w:val="28"/>
        </w:rPr>
        <w:t>
      гальвандық бұлауларды, штоктар мен анодтарды тазалау;</w:t>
      </w:r>
    </w:p>
    <w:p>
      <w:pPr>
        <w:spacing w:after="0"/>
        <w:ind w:left="0"/>
        <w:jc w:val="both"/>
      </w:pPr>
      <w:r>
        <w:rPr>
          <w:rFonts w:ascii="Times New Roman"/>
          <w:b w:val="false"/>
          <w:i w:val="false"/>
          <w:color w:val="000000"/>
          <w:sz w:val="28"/>
        </w:rPr>
        <w:t>
      гальваникалық шөгінді алуға арналған матрицалар дайындау жөніндегі жұмыстарды орындау;</w:t>
      </w:r>
    </w:p>
    <w:p>
      <w:pPr>
        <w:spacing w:after="0"/>
        <w:ind w:left="0"/>
        <w:jc w:val="both"/>
      </w:pPr>
      <w:r>
        <w:rPr>
          <w:rFonts w:ascii="Times New Roman"/>
          <w:b w:val="false"/>
          <w:i w:val="false"/>
          <w:color w:val="000000"/>
          <w:sz w:val="28"/>
        </w:rPr>
        <w:t>
      матрица қабырғаларын кесу, графиттеу және аралау;</w:t>
      </w:r>
    </w:p>
    <w:p>
      <w:pPr>
        <w:spacing w:after="0"/>
        <w:ind w:left="0"/>
        <w:jc w:val="both"/>
      </w:pPr>
      <w:r>
        <w:rPr>
          <w:rFonts w:ascii="Times New Roman"/>
          <w:b w:val="false"/>
          <w:i w:val="false"/>
          <w:color w:val="000000"/>
          <w:sz w:val="28"/>
        </w:rPr>
        <w:t>
      матрица айналымына қорғау лагын немесе балауыз жағу.</w:t>
      </w:r>
    </w:p>
    <w:bookmarkStart w:name="z794" w:id="792"/>
    <w:p>
      <w:pPr>
        <w:spacing w:after="0"/>
        <w:ind w:left="0"/>
        <w:jc w:val="both"/>
      </w:pPr>
      <w:r>
        <w:rPr>
          <w:rFonts w:ascii="Times New Roman"/>
          <w:b w:val="false"/>
          <w:i w:val="false"/>
          <w:color w:val="000000"/>
          <w:sz w:val="28"/>
        </w:rPr>
        <w:t>
      542. Білуге тиіс:</w:t>
      </w:r>
    </w:p>
    <w:bookmarkEnd w:id="792"/>
    <w:p>
      <w:pPr>
        <w:spacing w:after="0"/>
        <w:ind w:left="0"/>
        <w:jc w:val="both"/>
      </w:pPr>
      <w:r>
        <w:rPr>
          <w:rFonts w:ascii="Times New Roman"/>
          <w:b w:val="false"/>
          <w:i w:val="false"/>
          <w:color w:val="000000"/>
          <w:sz w:val="28"/>
        </w:rPr>
        <w:t>
      басып шығаратын және бос орын элементтерін тиісінше тегіс және жоғары баспада құру принципі;</w:t>
      </w:r>
    </w:p>
    <w:p>
      <w:pPr>
        <w:spacing w:after="0"/>
        <w:ind w:left="0"/>
        <w:jc w:val="both"/>
      </w:pPr>
      <w:r>
        <w:rPr>
          <w:rFonts w:ascii="Times New Roman"/>
          <w:b w:val="false"/>
          <w:i w:val="false"/>
          <w:color w:val="000000"/>
          <w:sz w:val="28"/>
        </w:rPr>
        <w:t>
      формалы пластиналарға, матрицаларға, металл жабындарының сапасына қойылатын техникалық талаптар;</w:t>
      </w:r>
    </w:p>
    <w:p>
      <w:pPr>
        <w:spacing w:after="0"/>
        <w:ind w:left="0"/>
        <w:jc w:val="both"/>
      </w:pPr>
      <w:r>
        <w:rPr>
          <w:rFonts w:ascii="Times New Roman"/>
          <w:b w:val="false"/>
          <w:i w:val="false"/>
          <w:color w:val="000000"/>
          <w:sz w:val="28"/>
        </w:rPr>
        <w:t>
      электролиз негіздері;</w:t>
      </w:r>
    </w:p>
    <w:p>
      <w:pPr>
        <w:spacing w:after="0"/>
        <w:ind w:left="0"/>
        <w:jc w:val="both"/>
      </w:pPr>
      <w:r>
        <w:rPr>
          <w:rFonts w:ascii="Times New Roman"/>
          <w:b w:val="false"/>
          <w:i w:val="false"/>
          <w:color w:val="000000"/>
          <w:sz w:val="28"/>
        </w:rPr>
        <w:t>
      формалы пластиналардан металл қабатын алу және оксидтеуге арналған электролит құрамы;</w:t>
      </w:r>
    </w:p>
    <w:p>
      <w:pPr>
        <w:spacing w:after="0"/>
        <w:ind w:left="0"/>
        <w:jc w:val="both"/>
      </w:pPr>
      <w:r>
        <w:rPr>
          <w:rFonts w:ascii="Times New Roman"/>
          <w:b w:val="false"/>
          <w:i w:val="false"/>
          <w:color w:val="000000"/>
          <w:sz w:val="28"/>
        </w:rPr>
        <w:t>
      ерітінді рецептурасы;</w:t>
      </w:r>
    </w:p>
    <w:p>
      <w:pPr>
        <w:spacing w:after="0"/>
        <w:ind w:left="0"/>
        <w:jc w:val="both"/>
      </w:pPr>
      <w:r>
        <w:rPr>
          <w:rFonts w:ascii="Times New Roman"/>
          <w:b w:val="false"/>
          <w:i w:val="false"/>
          <w:color w:val="000000"/>
          <w:sz w:val="28"/>
        </w:rPr>
        <w:t>
      гальваникалық бұлауларды жұмыс істеу режимі, техникалық талаптар;</w:t>
      </w:r>
    </w:p>
    <w:p>
      <w:pPr>
        <w:spacing w:after="0"/>
        <w:ind w:left="0"/>
        <w:jc w:val="both"/>
      </w:pPr>
      <w:r>
        <w:rPr>
          <w:rFonts w:ascii="Times New Roman"/>
          <w:b w:val="false"/>
          <w:i w:val="false"/>
          <w:color w:val="000000"/>
          <w:sz w:val="28"/>
        </w:rPr>
        <w:t>
      қолданылатын электролиздік аспаптармен жұмыс істеу тәртібі.</w:t>
      </w:r>
    </w:p>
    <w:bookmarkStart w:name="z795" w:id="793"/>
    <w:p>
      <w:pPr>
        <w:spacing w:after="0"/>
        <w:ind w:left="0"/>
        <w:jc w:val="left"/>
      </w:pPr>
      <w:r>
        <w:rPr>
          <w:rFonts w:ascii="Times New Roman"/>
          <w:b/>
          <w:i w:val="false"/>
          <w:color w:val="000000"/>
        </w:rPr>
        <w:t xml:space="preserve"> 17-параграф. Гальванотипист, 4-разряд</w:t>
      </w:r>
    </w:p>
    <w:bookmarkEnd w:id="793"/>
    <w:bookmarkStart w:name="z796" w:id="794"/>
    <w:p>
      <w:pPr>
        <w:spacing w:after="0"/>
        <w:ind w:left="0"/>
        <w:jc w:val="both"/>
      </w:pPr>
      <w:r>
        <w:rPr>
          <w:rFonts w:ascii="Times New Roman"/>
          <w:b w:val="false"/>
          <w:i w:val="false"/>
          <w:color w:val="000000"/>
          <w:sz w:val="28"/>
        </w:rPr>
        <w:t>
      543. Жұмыс сипаттамасы:</w:t>
      </w:r>
    </w:p>
    <w:bookmarkEnd w:id="794"/>
    <w:p>
      <w:pPr>
        <w:spacing w:after="0"/>
        <w:ind w:left="0"/>
        <w:jc w:val="both"/>
      </w:pPr>
      <w:r>
        <w:rPr>
          <w:rFonts w:ascii="Times New Roman"/>
          <w:b w:val="false"/>
          <w:i w:val="false"/>
          <w:color w:val="000000"/>
          <w:sz w:val="28"/>
        </w:rPr>
        <w:t>
      алюминий фольга, цилиндрден жасалған пластиналар мен формалы пластиналардың гальваникалық қаптау (никельдеу, мыстау) процесін жүргізу;</w:t>
      </w:r>
    </w:p>
    <w:p>
      <w:pPr>
        <w:spacing w:after="0"/>
        <w:ind w:left="0"/>
        <w:jc w:val="both"/>
      </w:pPr>
      <w:r>
        <w:rPr>
          <w:rFonts w:ascii="Times New Roman"/>
          <w:b w:val="false"/>
          <w:i w:val="false"/>
          <w:color w:val="000000"/>
          <w:sz w:val="28"/>
        </w:rPr>
        <w:t>
      процесс жүргізу режимін таңдау;</w:t>
      </w:r>
    </w:p>
    <w:p>
      <w:pPr>
        <w:spacing w:after="0"/>
        <w:ind w:left="0"/>
        <w:jc w:val="both"/>
      </w:pPr>
      <w:r>
        <w:rPr>
          <w:rFonts w:ascii="Times New Roman"/>
          <w:b w:val="false"/>
          <w:i w:val="false"/>
          <w:color w:val="000000"/>
          <w:sz w:val="28"/>
        </w:rPr>
        <w:t>
      электролиз процесін жүргізу;</w:t>
      </w:r>
    </w:p>
    <w:p>
      <w:pPr>
        <w:spacing w:after="0"/>
        <w:ind w:left="0"/>
        <w:jc w:val="both"/>
      </w:pPr>
      <w:r>
        <w:rPr>
          <w:rFonts w:ascii="Times New Roman"/>
          <w:b w:val="false"/>
          <w:i w:val="false"/>
          <w:color w:val="000000"/>
          <w:sz w:val="28"/>
        </w:rPr>
        <w:t>
      цилиндрлерді қолмен күмістеу;</w:t>
      </w:r>
    </w:p>
    <w:p>
      <w:pPr>
        <w:spacing w:after="0"/>
        <w:ind w:left="0"/>
        <w:jc w:val="both"/>
      </w:pPr>
      <w:r>
        <w:rPr>
          <w:rFonts w:ascii="Times New Roman"/>
          <w:b w:val="false"/>
          <w:i w:val="false"/>
          <w:color w:val="000000"/>
          <w:sz w:val="28"/>
        </w:rPr>
        <w:t>
      металл қабат жағудың алдында формалы пластиналар немесе цилиндрлерді майсыздандыру, декапирлеу және шаю;</w:t>
      </w:r>
    </w:p>
    <w:p>
      <w:pPr>
        <w:spacing w:after="0"/>
        <w:ind w:left="0"/>
        <w:jc w:val="both"/>
      </w:pPr>
      <w:r>
        <w:rPr>
          <w:rFonts w:ascii="Times New Roman"/>
          <w:b w:val="false"/>
          <w:i w:val="false"/>
          <w:color w:val="000000"/>
          <w:sz w:val="28"/>
        </w:rPr>
        <w:t>
      формалы пластиналарды қысқыштарға бекіту және гальваникалық бұлауды толтыру;</w:t>
      </w:r>
    </w:p>
    <w:p>
      <w:pPr>
        <w:spacing w:after="0"/>
        <w:ind w:left="0"/>
        <w:jc w:val="both"/>
      </w:pPr>
      <w:r>
        <w:rPr>
          <w:rFonts w:ascii="Times New Roman"/>
          <w:b w:val="false"/>
          <w:i w:val="false"/>
          <w:color w:val="000000"/>
          <w:sz w:val="28"/>
        </w:rPr>
        <w:t>
      гальваникалық бұлауға формалы цилиндрді орнату;</w:t>
      </w:r>
    </w:p>
    <w:p>
      <w:pPr>
        <w:spacing w:after="0"/>
        <w:ind w:left="0"/>
        <w:jc w:val="both"/>
      </w:pPr>
      <w:r>
        <w:rPr>
          <w:rFonts w:ascii="Times New Roman"/>
          <w:b w:val="false"/>
          <w:i w:val="false"/>
          <w:color w:val="000000"/>
          <w:sz w:val="28"/>
        </w:rPr>
        <w:t>
      формалы пластиналарды немесе формалы цилиндрлерді мыстау және никельдеуге арналған электролит құрастыру, сүзгілеу және түзету;</w:t>
      </w:r>
    </w:p>
    <w:p>
      <w:pPr>
        <w:spacing w:after="0"/>
        <w:ind w:left="0"/>
        <w:jc w:val="both"/>
      </w:pPr>
      <w:r>
        <w:rPr>
          <w:rFonts w:ascii="Times New Roman"/>
          <w:b w:val="false"/>
          <w:i w:val="false"/>
          <w:color w:val="000000"/>
          <w:sz w:val="28"/>
        </w:rPr>
        <w:t>
      металмен қаптауға жататын алаңды есептеу;</w:t>
      </w:r>
    </w:p>
    <w:p>
      <w:pPr>
        <w:spacing w:after="0"/>
        <w:ind w:left="0"/>
        <w:jc w:val="both"/>
      </w:pPr>
      <w:r>
        <w:rPr>
          <w:rFonts w:ascii="Times New Roman"/>
          <w:b w:val="false"/>
          <w:i w:val="false"/>
          <w:color w:val="000000"/>
          <w:sz w:val="28"/>
        </w:rPr>
        <w:t>
      тегіс баспаға арналған формалы пластиналарды кешенді дайындау;</w:t>
      </w:r>
    </w:p>
    <w:p>
      <w:pPr>
        <w:spacing w:after="0"/>
        <w:ind w:left="0"/>
        <w:jc w:val="both"/>
      </w:pPr>
      <w:r>
        <w:rPr>
          <w:rFonts w:ascii="Times New Roman"/>
          <w:b w:val="false"/>
          <w:i w:val="false"/>
          <w:color w:val="000000"/>
          <w:sz w:val="28"/>
        </w:rPr>
        <w:t>
      пластиналарды майсыздандыру, декапирлеу, электрохимиялық түйіршіктеу және анод қабатты толтыру, алюминий фольгадан жасалған формалы пластиналардың жұмыс бетін электрохимиялық түйіршіктеу арқылы қалпына келтіру;</w:t>
      </w:r>
    </w:p>
    <w:p>
      <w:pPr>
        <w:spacing w:after="0"/>
        <w:ind w:left="0"/>
        <w:jc w:val="both"/>
      </w:pPr>
      <w:r>
        <w:rPr>
          <w:rFonts w:ascii="Times New Roman"/>
          <w:b w:val="false"/>
          <w:i w:val="false"/>
          <w:color w:val="000000"/>
          <w:sz w:val="28"/>
        </w:rPr>
        <w:t>
      бетін металмен қаптағаннан кейін шаю.</w:t>
      </w:r>
    </w:p>
    <w:bookmarkStart w:name="z797" w:id="795"/>
    <w:p>
      <w:pPr>
        <w:spacing w:after="0"/>
        <w:ind w:left="0"/>
        <w:jc w:val="both"/>
      </w:pPr>
      <w:r>
        <w:rPr>
          <w:rFonts w:ascii="Times New Roman"/>
          <w:b w:val="false"/>
          <w:i w:val="false"/>
          <w:color w:val="000000"/>
          <w:sz w:val="28"/>
        </w:rPr>
        <w:t>
      544. Білуге тиіс:</w:t>
      </w:r>
    </w:p>
    <w:bookmarkEnd w:id="795"/>
    <w:p>
      <w:pPr>
        <w:spacing w:after="0"/>
        <w:ind w:left="0"/>
        <w:jc w:val="both"/>
      </w:pPr>
      <w:r>
        <w:rPr>
          <w:rFonts w:ascii="Times New Roman"/>
          <w:b w:val="false"/>
          <w:i w:val="false"/>
          <w:color w:val="000000"/>
          <w:sz w:val="28"/>
        </w:rPr>
        <w:t>
      терең баспа формалы цилиндрлер жасаудың технологиялық процесі;</w:t>
      </w:r>
    </w:p>
    <w:p>
      <w:pPr>
        <w:spacing w:after="0"/>
        <w:ind w:left="0"/>
        <w:jc w:val="both"/>
      </w:pPr>
      <w:r>
        <w:rPr>
          <w:rFonts w:ascii="Times New Roman"/>
          <w:b w:val="false"/>
          <w:i w:val="false"/>
          <w:color w:val="000000"/>
          <w:sz w:val="28"/>
        </w:rPr>
        <w:t>
      терең баспадағы басып шығаратын және орын қалдыратын элементтердің пайда болу принципі;</w:t>
      </w:r>
    </w:p>
    <w:p>
      <w:pPr>
        <w:spacing w:after="0"/>
        <w:ind w:left="0"/>
        <w:jc w:val="both"/>
      </w:pPr>
      <w:r>
        <w:rPr>
          <w:rFonts w:ascii="Times New Roman"/>
          <w:b w:val="false"/>
          <w:i w:val="false"/>
          <w:color w:val="000000"/>
          <w:sz w:val="28"/>
        </w:rPr>
        <w:t>
      металмен қаптауға түсетін тегіс баспа формалы пластиналарына және формалы цилиндрлеріне қойылатын техникалық талаптар;</w:t>
      </w:r>
    </w:p>
    <w:p>
      <w:pPr>
        <w:spacing w:after="0"/>
        <w:ind w:left="0"/>
        <w:jc w:val="both"/>
      </w:pPr>
      <w:r>
        <w:rPr>
          <w:rFonts w:ascii="Times New Roman"/>
          <w:b w:val="false"/>
          <w:i w:val="false"/>
          <w:color w:val="000000"/>
          <w:sz w:val="28"/>
        </w:rPr>
        <w:t>
      никельдеу және мыстауға арналған электролит құрамы;</w:t>
      </w:r>
    </w:p>
    <w:p>
      <w:pPr>
        <w:spacing w:after="0"/>
        <w:ind w:left="0"/>
        <w:jc w:val="both"/>
      </w:pPr>
      <w:r>
        <w:rPr>
          <w:rFonts w:ascii="Times New Roman"/>
          <w:b w:val="false"/>
          <w:i w:val="false"/>
          <w:color w:val="000000"/>
          <w:sz w:val="28"/>
        </w:rPr>
        <w:t>
      ерітінді рецептілері;</w:t>
      </w:r>
    </w:p>
    <w:p>
      <w:pPr>
        <w:spacing w:after="0"/>
        <w:ind w:left="0"/>
        <w:jc w:val="both"/>
      </w:pPr>
      <w:r>
        <w:rPr>
          <w:rFonts w:ascii="Times New Roman"/>
          <w:b w:val="false"/>
          <w:i w:val="false"/>
          <w:color w:val="000000"/>
          <w:sz w:val="28"/>
        </w:rPr>
        <w:t>
      гальваникалық бұлау жұмысының режимі;</w:t>
      </w:r>
    </w:p>
    <w:p>
      <w:pPr>
        <w:spacing w:after="0"/>
        <w:ind w:left="0"/>
        <w:jc w:val="both"/>
      </w:pPr>
      <w:r>
        <w:rPr>
          <w:rFonts w:ascii="Times New Roman"/>
          <w:b w:val="false"/>
          <w:i w:val="false"/>
          <w:color w:val="000000"/>
          <w:sz w:val="28"/>
        </w:rPr>
        <w:t>
      электролиттердегі зиянды қоспалар мен олардың гальваникалық қабатқа әсері;</w:t>
      </w:r>
    </w:p>
    <w:p>
      <w:pPr>
        <w:spacing w:after="0"/>
        <w:ind w:left="0"/>
        <w:jc w:val="both"/>
      </w:pPr>
      <w:r>
        <w:rPr>
          <w:rFonts w:ascii="Times New Roman"/>
          <w:b w:val="false"/>
          <w:i w:val="false"/>
          <w:color w:val="000000"/>
          <w:sz w:val="28"/>
        </w:rPr>
        <w:t>
      электролиттен жасалған зиянды қоспаларды жою жолдары;</w:t>
      </w:r>
    </w:p>
    <w:p>
      <w:pPr>
        <w:spacing w:after="0"/>
        <w:ind w:left="0"/>
        <w:jc w:val="both"/>
      </w:pPr>
      <w:r>
        <w:rPr>
          <w:rFonts w:ascii="Times New Roman"/>
          <w:b w:val="false"/>
          <w:i w:val="false"/>
          <w:color w:val="000000"/>
          <w:sz w:val="28"/>
        </w:rPr>
        <w:t>
      гальваникалық бұлау электр жабдығын басқару тәртібі.</w:t>
      </w:r>
    </w:p>
    <w:bookmarkStart w:name="z798" w:id="796"/>
    <w:p>
      <w:pPr>
        <w:spacing w:after="0"/>
        <w:ind w:left="0"/>
        <w:jc w:val="left"/>
      </w:pPr>
      <w:r>
        <w:rPr>
          <w:rFonts w:ascii="Times New Roman"/>
          <w:b/>
          <w:i w:val="false"/>
          <w:color w:val="000000"/>
        </w:rPr>
        <w:t xml:space="preserve"> 18-параграф. Гальванотипист, 5-разряд</w:t>
      </w:r>
    </w:p>
    <w:bookmarkEnd w:id="796"/>
    <w:bookmarkStart w:name="z799" w:id="797"/>
    <w:p>
      <w:pPr>
        <w:spacing w:after="0"/>
        <w:ind w:left="0"/>
        <w:jc w:val="both"/>
      </w:pPr>
      <w:r>
        <w:rPr>
          <w:rFonts w:ascii="Times New Roman"/>
          <w:b w:val="false"/>
          <w:i w:val="false"/>
          <w:color w:val="000000"/>
          <w:sz w:val="28"/>
        </w:rPr>
        <w:t>
      545. Жұмыс сипаттамасы:</w:t>
      </w:r>
    </w:p>
    <w:bookmarkEnd w:id="797"/>
    <w:p>
      <w:pPr>
        <w:spacing w:after="0"/>
        <w:ind w:left="0"/>
        <w:jc w:val="both"/>
      </w:pPr>
      <w:r>
        <w:rPr>
          <w:rFonts w:ascii="Times New Roman"/>
          <w:b w:val="false"/>
          <w:i w:val="false"/>
          <w:color w:val="000000"/>
          <w:sz w:val="28"/>
        </w:rPr>
        <w:t>
      терең баспа формалы цилиндрлерін, орлов басылымы қалыптарын, металлографиялық және стереотипті қалыптарды гальваникалық қаптау (хромдау) процесін жүргізу;</w:t>
      </w:r>
    </w:p>
    <w:p>
      <w:pPr>
        <w:spacing w:after="0"/>
        <w:ind w:left="0"/>
        <w:jc w:val="both"/>
      </w:pPr>
      <w:r>
        <w:rPr>
          <w:rFonts w:ascii="Times New Roman"/>
          <w:b w:val="false"/>
          <w:i w:val="false"/>
          <w:color w:val="000000"/>
          <w:sz w:val="28"/>
        </w:rPr>
        <w:t>
      формалы цилиндрлерден хром қабатын гальваникалық жолмен шешу;</w:t>
      </w:r>
    </w:p>
    <w:p>
      <w:pPr>
        <w:spacing w:after="0"/>
        <w:ind w:left="0"/>
        <w:jc w:val="both"/>
      </w:pPr>
      <w:r>
        <w:rPr>
          <w:rFonts w:ascii="Times New Roman"/>
          <w:b w:val="false"/>
          <w:i w:val="false"/>
          <w:color w:val="000000"/>
          <w:sz w:val="28"/>
        </w:rPr>
        <w:t>
      терең басылым формалы цилиндрлерінің гальваникалық қабатын (мыстау) бағдарламалық басқарылатын гальваникалық құрылғыларда жүргізу;</w:t>
      </w:r>
    </w:p>
    <w:p>
      <w:pPr>
        <w:spacing w:after="0"/>
        <w:ind w:left="0"/>
        <w:jc w:val="both"/>
      </w:pPr>
      <w:r>
        <w:rPr>
          <w:rFonts w:ascii="Times New Roman"/>
          <w:b w:val="false"/>
          <w:i w:val="false"/>
          <w:color w:val="000000"/>
          <w:sz w:val="28"/>
        </w:rPr>
        <w:t>
      орловтық, металлографиялық және жоғары басылымға арналған матрицалар мен штемпельдерден темір, мыс және никель гальваникалық шөгінділер алу;</w:t>
      </w:r>
    </w:p>
    <w:p>
      <w:pPr>
        <w:spacing w:after="0"/>
        <w:ind w:left="0"/>
        <w:jc w:val="both"/>
      </w:pPr>
      <w:r>
        <w:rPr>
          <w:rFonts w:ascii="Times New Roman"/>
          <w:b w:val="false"/>
          <w:i w:val="false"/>
          <w:color w:val="000000"/>
          <w:sz w:val="28"/>
        </w:rPr>
        <w:t>
      көміртекті болаттан немесе алюминийден жасалған пластиналарды негіздерін дайындау;</w:t>
      </w:r>
    </w:p>
    <w:p>
      <w:pPr>
        <w:spacing w:after="0"/>
        <w:ind w:left="0"/>
        <w:jc w:val="both"/>
      </w:pPr>
      <w:r>
        <w:rPr>
          <w:rFonts w:ascii="Times New Roman"/>
          <w:b w:val="false"/>
          <w:i w:val="false"/>
          <w:color w:val="000000"/>
          <w:sz w:val="28"/>
        </w:rPr>
        <w:t>
      пластиналарды майсыздандыру, декапирлеу;</w:t>
      </w:r>
    </w:p>
    <w:p>
      <w:pPr>
        <w:spacing w:after="0"/>
        <w:ind w:left="0"/>
        <w:jc w:val="both"/>
      </w:pPr>
      <w:r>
        <w:rPr>
          <w:rFonts w:ascii="Times New Roman"/>
          <w:b w:val="false"/>
          <w:i w:val="false"/>
          <w:color w:val="000000"/>
          <w:sz w:val="28"/>
        </w:rPr>
        <w:t>
      пластиналарды қалайылау, никельдеу, мыстау, хромдау және кептіру;</w:t>
      </w:r>
    </w:p>
    <w:p>
      <w:pPr>
        <w:spacing w:after="0"/>
        <w:ind w:left="0"/>
        <w:jc w:val="both"/>
      </w:pPr>
      <w:r>
        <w:rPr>
          <w:rFonts w:ascii="Times New Roman"/>
          <w:b w:val="false"/>
          <w:i w:val="false"/>
          <w:color w:val="000000"/>
          <w:sz w:val="28"/>
        </w:rPr>
        <w:t>
      тегіс басылымның күрделі емес биметалл қалыптарын жасау үшін алдын ала полиметалл пластиналарда операциялар кешенін орындау;</w:t>
      </w:r>
    </w:p>
    <w:p>
      <w:pPr>
        <w:spacing w:after="0"/>
        <w:ind w:left="0"/>
        <w:jc w:val="both"/>
      </w:pPr>
      <w:r>
        <w:rPr>
          <w:rFonts w:ascii="Times New Roman"/>
          <w:b w:val="false"/>
          <w:i w:val="false"/>
          <w:color w:val="000000"/>
          <w:sz w:val="28"/>
        </w:rPr>
        <w:t>
      пластиналарды жандандыру, көшірмелерін жасау (экспонирлеу, автоматты және жартылай автоматты құрылғыларда немесе қолмен шығару);</w:t>
      </w:r>
    </w:p>
    <w:p>
      <w:pPr>
        <w:spacing w:after="0"/>
        <w:ind w:left="0"/>
        <w:jc w:val="both"/>
      </w:pPr>
      <w:r>
        <w:rPr>
          <w:rFonts w:ascii="Times New Roman"/>
          <w:b w:val="false"/>
          <w:i w:val="false"/>
          <w:color w:val="000000"/>
          <w:sz w:val="28"/>
        </w:rPr>
        <w:t>
      көшірілген қабатты химиялық немесе термиялық илеу;</w:t>
      </w:r>
    </w:p>
    <w:p>
      <w:pPr>
        <w:spacing w:after="0"/>
        <w:ind w:left="0"/>
        <w:jc w:val="both"/>
      </w:pPr>
      <w:r>
        <w:rPr>
          <w:rFonts w:ascii="Times New Roman"/>
          <w:b w:val="false"/>
          <w:i w:val="false"/>
          <w:color w:val="000000"/>
          <w:sz w:val="28"/>
        </w:rPr>
        <w:t>
      көшірмелерді түзету;</w:t>
      </w:r>
    </w:p>
    <w:p>
      <w:pPr>
        <w:spacing w:after="0"/>
        <w:ind w:left="0"/>
        <w:jc w:val="both"/>
      </w:pPr>
      <w:r>
        <w:rPr>
          <w:rFonts w:ascii="Times New Roman"/>
          <w:b w:val="false"/>
          <w:i w:val="false"/>
          <w:color w:val="000000"/>
          <w:sz w:val="28"/>
        </w:rPr>
        <w:t>
      автоматты, жартылай автоматты құрылғыларда немесе гальваникалық бұлауларда химиялық өңдеу немесе гальваникалық бұлауда анодты өңдеу;</w:t>
      </w:r>
    </w:p>
    <w:p>
      <w:pPr>
        <w:spacing w:after="0"/>
        <w:ind w:left="0"/>
        <w:jc w:val="both"/>
      </w:pPr>
      <w:r>
        <w:rPr>
          <w:rFonts w:ascii="Times New Roman"/>
          <w:b w:val="false"/>
          <w:i w:val="false"/>
          <w:color w:val="000000"/>
          <w:sz w:val="28"/>
        </w:rPr>
        <w:t>
      қалыптың ашық жер элементтерінен иленген қабатын жою;</w:t>
      </w:r>
    </w:p>
    <w:p>
      <w:pPr>
        <w:spacing w:after="0"/>
        <w:ind w:left="0"/>
        <w:jc w:val="both"/>
      </w:pPr>
      <w:r>
        <w:rPr>
          <w:rFonts w:ascii="Times New Roman"/>
          <w:b w:val="false"/>
          <w:i w:val="false"/>
          <w:color w:val="000000"/>
          <w:sz w:val="28"/>
        </w:rPr>
        <w:t>
      ашық жер және басылып шығатын элементтерді өңдеу;</w:t>
      </w:r>
    </w:p>
    <w:p>
      <w:pPr>
        <w:spacing w:after="0"/>
        <w:ind w:left="0"/>
        <w:jc w:val="both"/>
      </w:pPr>
      <w:r>
        <w:rPr>
          <w:rFonts w:ascii="Times New Roman"/>
          <w:b w:val="false"/>
          <w:i w:val="false"/>
          <w:color w:val="000000"/>
          <w:sz w:val="28"/>
        </w:rPr>
        <w:t>
      бояу қабатын жағу;</w:t>
      </w:r>
    </w:p>
    <w:p>
      <w:pPr>
        <w:spacing w:after="0"/>
        <w:ind w:left="0"/>
        <w:jc w:val="both"/>
      </w:pPr>
      <w:r>
        <w:rPr>
          <w:rFonts w:ascii="Times New Roman"/>
          <w:b w:val="false"/>
          <w:i w:val="false"/>
          <w:color w:val="000000"/>
          <w:sz w:val="28"/>
        </w:rPr>
        <w:t>
      коллоид қорғау қабатын жағу.</w:t>
      </w:r>
    </w:p>
    <w:bookmarkStart w:name="z800" w:id="798"/>
    <w:p>
      <w:pPr>
        <w:spacing w:after="0"/>
        <w:ind w:left="0"/>
        <w:jc w:val="both"/>
      </w:pPr>
      <w:r>
        <w:rPr>
          <w:rFonts w:ascii="Times New Roman"/>
          <w:b w:val="false"/>
          <w:i w:val="false"/>
          <w:color w:val="000000"/>
          <w:sz w:val="28"/>
        </w:rPr>
        <w:t>
      546. Білуге тиіс:</w:t>
      </w:r>
    </w:p>
    <w:bookmarkEnd w:id="798"/>
    <w:p>
      <w:pPr>
        <w:spacing w:after="0"/>
        <w:ind w:left="0"/>
        <w:jc w:val="both"/>
      </w:pPr>
      <w:r>
        <w:rPr>
          <w:rFonts w:ascii="Times New Roman"/>
          <w:b w:val="false"/>
          <w:i w:val="false"/>
          <w:color w:val="000000"/>
          <w:sz w:val="28"/>
        </w:rPr>
        <w:t>
      бағдарламалық басқарылатын автоматты гальвандық құрылғыларда гальванопластикалық таптаурындар жасау, терең баспа формалы цилиндрлеріне мыс қабат өсірудің, полиметалл пластиналар жасау, биметалл офсеттік баспа қалыптарын жасаудың технологиялық процестері;</w:t>
      </w:r>
    </w:p>
    <w:p>
      <w:pPr>
        <w:spacing w:after="0"/>
        <w:ind w:left="0"/>
        <w:jc w:val="both"/>
      </w:pPr>
      <w:r>
        <w:rPr>
          <w:rFonts w:ascii="Times New Roman"/>
          <w:b w:val="false"/>
          <w:i w:val="false"/>
          <w:color w:val="000000"/>
          <w:sz w:val="28"/>
        </w:rPr>
        <w:t>
      тегіс, жоғары және терең баспадағы мәтіндік және иллюстрациялы қара-ақ және көп түсті түпнұсқаларды шығару принципі;</w:t>
      </w:r>
    </w:p>
    <w:p>
      <w:pPr>
        <w:spacing w:after="0"/>
        <w:ind w:left="0"/>
        <w:jc w:val="both"/>
      </w:pPr>
      <w:r>
        <w:rPr>
          <w:rFonts w:ascii="Times New Roman"/>
          <w:b w:val="false"/>
          <w:i w:val="false"/>
          <w:color w:val="000000"/>
          <w:sz w:val="28"/>
        </w:rPr>
        <w:t>
      биметалл қалыптарда көшіру қабатын, химиялық және анодты өңдеудің қосымша өңдеу жолдары;</w:t>
      </w:r>
    </w:p>
    <w:p>
      <w:pPr>
        <w:spacing w:after="0"/>
        <w:ind w:left="0"/>
        <w:jc w:val="both"/>
      </w:pPr>
      <w:r>
        <w:rPr>
          <w:rFonts w:ascii="Times New Roman"/>
          <w:b w:val="false"/>
          <w:i w:val="false"/>
          <w:color w:val="000000"/>
          <w:sz w:val="28"/>
        </w:rPr>
        <w:t>
      гальванопластика негіздері;</w:t>
      </w:r>
    </w:p>
    <w:p>
      <w:pPr>
        <w:spacing w:after="0"/>
        <w:ind w:left="0"/>
        <w:jc w:val="both"/>
      </w:pPr>
      <w:r>
        <w:rPr>
          <w:rFonts w:ascii="Times New Roman"/>
          <w:b w:val="false"/>
          <w:i w:val="false"/>
          <w:color w:val="000000"/>
          <w:sz w:val="28"/>
        </w:rPr>
        <w:t>
      электролиттерді хромдау, мыстау және анодтық өңдеу құрамы;</w:t>
      </w:r>
    </w:p>
    <w:p>
      <w:pPr>
        <w:spacing w:after="0"/>
        <w:ind w:left="0"/>
        <w:jc w:val="both"/>
      </w:pPr>
      <w:r>
        <w:rPr>
          <w:rFonts w:ascii="Times New Roman"/>
          <w:b w:val="false"/>
          <w:i w:val="false"/>
          <w:color w:val="000000"/>
          <w:sz w:val="28"/>
        </w:rPr>
        <w:t>
      ерітінді рецептісін түзету жолдары;</w:t>
      </w:r>
    </w:p>
    <w:p>
      <w:pPr>
        <w:spacing w:after="0"/>
        <w:ind w:left="0"/>
        <w:jc w:val="both"/>
      </w:pPr>
      <w:r>
        <w:rPr>
          <w:rFonts w:ascii="Times New Roman"/>
          <w:b w:val="false"/>
          <w:i w:val="false"/>
          <w:color w:val="000000"/>
          <w:sz w:val="28"/>
        </w:rPr>
        <w:t>
      автоматты немесе жартылай автоматты құрылғыларда және гальваникалық бұлаулардың жұмыс режимі;</w:t>
      </w:r>
    </w:p>
    <w:p>
      <w:pPr>
        <w:spacing w:after="0"/>
        <w:ind w:left="0"/>
        <w:jc w:val="both"/>
      </w:pPr>
      <w:r>
        <w:rPr>
          <w:rFonts w:ascii="Times New Roman"/>
          <w:b w:val="false"/>
          <w:i w:val="false"/>
          <w:color w:val="000000"/>
          <w:sz w:val="28"/>
        </w:rPr>
        <w:t>
      гальванотехника бойынша қажетті есептеулер;</w:t>
      </w:r>
    </w:p>
    <w:p>
      <w:pPr>
        <w:spacing w:after="0"/>
        <w:ind w:left="0"/>
        <w:jc w:val="both"/>
      </w:pPr>
      <w:r>
        <w:rPr>
          <w:rFonts w:ascii="Times New Roman"/>
          <w:b w:val="false"/>
          <w:i w:val="false"/>
          <w:color w:val="000000"/>
          <w:sz w:val="28"/>
        </w:rPr>
        <w:t>
      қолданылатын жабдықты реттеу жолдары.</w:t>
      </w:r>
    </w:p>
    <w:bookmarkStart w:name="z801" w:id="799"/>
    <w:p>
      <w:pPr>
        <w:spacing w:after="0"/>
        <w:ind w:left="0"/>
        <w:jc w:val="left"/>
      </w:pPr>
      <w:r>
        <w:rPr>
          <w:rFonts w:ascii="Times New Roman"/>
          <w:b/>
          <w:i w:val="false"/>
          <w:color w:val="000000"/>
        </w:rPr>
        <w:t xml:space="preserve"> 19-параграф. Гальванотипист, 6-разряд</w:t>
      </w:r>
    </w:p>
    <w:bookmarkEnd w:id="799"/>
    <w:bookmarkStart w:name="z802" w:id="800"/>
    <w:p>
      <w:pPr>
        <w:spacing w:after="0"/>
        <w:ind w:left="0"/>
        <w:jc w:val="both"/>
      </w:pPr>
      <w:r>
        <w:rPr>
          <w:rFonts w:ascii="Times New Roman"/>
          <w:b w:val="false"/>
          <w:i w:val="false"/>
          <w:color w:val="000000"/>
          <w:sz w:val="28"/>
        </w:rPr>
        <w:t>
      547. Жұмыс сипаттамасы:</w:t>
      </w:r>
    </w:p>
    <w:bookmarkEnd w:id="800"/>
    <w:p>
      <w:pPr>
        <w:spacing w:after="0"/>
        <w:ind w:left="0"/>
        <w:jc w:val="both"/>
      </w:pPr>
      <w:r>
        <w:rPr>
          <w:rFonts w:ascii="Times New Roman"/>
          <w:b w:val="false"/>
          <w:i w:val="false"/>
          <w:color w:val="000000"/>
          <w:sz w:val="28"/>
        </w:rPr>
        <w:t>
      алдын-ала жандандырылған немесе жандандырылмаған полиметалды пластиналарда тегіс баспақтың күрделі биометалды пішімдерін дайындау бойынша операциялар кешенін орындау;</w:t>
      </w:r>
    </w:p>
    <w:p>
      <w:pPr>
        <w:spacing w:after="0"/>
        <w:ind w:left="0"/>
        <w:jc w:val="both"/>
      </w:pPr>
      <w:r>
        <w:rPr>
          <w:rFonts w:ascii="Times New Roman"/>
          <w:b w:val="false"/>
          <w:i w:val="false"/>
          <w:color w:val="000000"/>
          <w:sz w:val="28"/>
        </w:rPr>
        <w:t>
      полиметалды пластиналарға гальваникалық қабатты төсеу және олардың үстінде тегіс баспақтың биометалды пішімдерін дайындау бойынша операциялар кешенін орындау;</w:t>
      </w:r>
    </w:p>
    <w:p>
      <w:pPr>
        <w:spacing w:after="0"/>
        <w:ind w:left="0"/>
        <w:jc w:val="both"/>
      </w:pPr>
      <w:r>
        <w:rPr>
          <w:rFonts w:ascii="Times New Roman"/>
          <w:b w:val="false"/>
          <w:i w:val="false"/>
          <w:color w:val="000000"/>
          <w:sz w:val="28"/>
        </w:rPr>
        <w:t>
      пластиналар жасау, қалыптарды көшірмелеу, өңдеу;</w:t>
      </w:r>
    </w:p>
    <w:p>
      <w:pPr>
        <w:spacing w:after="0"/>
        <w:ind w:left="0"/>
        <w:jc w:val="both"/>
      </w:pPr>
      <w:r>
        <w:rPr>
          <w:rFonts w:ascii="Times New Roman"/>
          <w:b w:val="false"/>
          <w:i w:val="false"/>
          <w:color w:val="000000"/>
          <w:sz w:val="28"/>
        </w:rPr>
        <w:t>
      күрделі баспалық басылымдарды ресімдеу жөніндегі матрицалардан гальваникалық шөгінділер алу;</w:t>
      </w:r>
    </w:p>
    <w:p>
      <w:pPr>
        <w:spacing w:after="0"/>
        <w:ind w:left="0"/>
        <w:jc w:val="both"/>
      </w:pPr>
      <w:r>
        <w:rPr>
          <w:rFonts w:ascii="Times New Roman"/>
          <w:b w:val="false"/>
          <w:i w:val="false"/>
          <w:color w:val="000000"/>
          <w:sz w:val="28"/>
        </w:rPr>
        <w:t>
      нөмірленген дөңгелектерді гальваникалық қаптау, түпнұсқа штемпельдерден және жоғарылатылған түпнұсқалық матрицалардан темір, мыс және никель гальваникалық шөгінді алу жөніндегі операциялар кешенін орындау.</w:t>
      </w:r>
    </w:p>
    <w:bookmarkStart w:name="z803" w:id="801"/>
    <w:p>
      <w:pPr>
        <w:spacing w:after="0"/>
        <w:ind w:left="0"/>
        <w:jc w:val="both"/>
      </w:pPr>
      <w:r>
        <w:rPr>
          <w:rFonts w:ascii="Times New Roman"/>
          <w:b w:val="false"/>
          <w:i w:val="false"/>
          <w:color w:val="000000"/>
          <w:sz w:val="28"/>
        </w:rPr>
        <w:t>
      548. Білуге тиіс:</w:t>
      </w:r>
    </w:p>
    <w:bookmarkEnd w:id="801"/>
    <w:p>
      <w:pPr>
        <w:spacing w:after="0"/>
        <w:ind w:left="0"/>
        <w:jc w:val="both"/>
      </w:pPr>
      <w:r>
        <w:rPr>
          <w:rFonts w:ascii="Times New Roman"/>
          <w:b w:val="false"/>
          <w:i w:val="false"/>
          <w:color w:val="000000"/>
          <w:sz w:val="28"/>
        </w:rPr>
        <w:t>
      синтетикалық материалдардан, желатиннен, камедиден жасалған түрлі көшірме қабаттарын пайдалана отырып көшірмелеу ерекшеліктері;</w:t>
      </w:r>
    </w:p>
    <w:p>
      <w:pPr>
        <w:spacing w:after="0"/>
        <w:ind w:left="0"/>
        <w:jc w:val="both"/>
      </w:pPr>
      <w:r>
        <w:rPr>
          <w:rFonts w:ascii="Times New Roman"/>
          <w:b w:val="false"/>
          <w:i w:val="false"/>
          <w:color w:val="000000"/>
          <w:sz w:val="28"/>
        </w:rPr>
        <w:t>
      қолданылатын материалдардың және цех жағдайлары өнімдерінің сипатына байланысты көшірмелеу процесінің режимдері;</w:t>
      </w:r>
    </w:p>
    <w:p>
      <w:pPr>
        <w:spacing w:after="0"/>
        <w:ind w:left="0"/>
        <w:jc w:val="both"/>
      </w:pPr>
      <w:r>
        <w:rPr>
          <w:rFonts w:ascii="Times New Roman"/>
          <w:b w:val="false"/>
          <w:i w:val="false"/>
          <w:color w:val="000000"/>
          <w:sz w:val="28"/>
        </w:rPr>
        <w:t>
      негативтерді, диапозитивтерді, көшірмелерді, формалы пластиналар мен баспалық қалыптарды түзету техникасы;</w:t>
      </w:r>
    </w:p>
    <w:p>
      <w:pPr>
        <w:spacing w:after="0"/>
        <w:ind w:left="0"/>
        <w:jc w:val="both"/>
      </w:pPr>
      <w:r>
        <w:rPr>
          <w:rFonts w:ascii="Times New Roman"/>
          <w:b w:val="false"/>
          <w:i w:val="false"/>
          <w:color w:val="000000"/>
          <w:sz w:val="28"/>
        </w:rPr>
        <w:t>
      контактілік ерітінділерді пайдалана отырып көшірмелеу әдістері;</w:t>
      </w:r>
    </w:p>
    <w:p>
      <w:pPr>
        <w:spacing w:after="0"/>
        <w:ind w:left="0"/>
        <w:jc w:val="both"/>
      </w:pPr>
      <w:r>
        <w:rPr>
          <w:rFonts w:ascii="Times New Roman"/>
          <w:b w:val="false"/>
          <w:i w:val="false"/>
          <w:color w:val="000000"/>
          <w:sz w:val="28"/>
        </w:rPr>
        <w:t>
      басылым қалыбындағы суреттердің сапасын бақылау әдістері.</w:t>
      </w:r>
    </w:p>
    <w:p>
      <w:pPr>
        <w:spacing w:after="0"/>
        <w:ind w:left="0"/>
        <w:jc w:val="both"/>
      </w:pPr>
      <w:r>
        <w:rPr>
          <w:rFonts w:ascii="Times New Roman"/>
          <w:b w:val="false"/>
          <w:i w:val="false"/>
          <w:color w:val="000000"/>
          <w:sz w:val="28"/>
        </w:rPr>
        <w:t>
      20 - параграф. Гальванотипист, 7 разряд</w:t>
      </w:r>
    </w:p>
    <w:bookmarkStart w:name="z804" w:id="802"/>
    <w:p>
      <w:pPr>
        <w:spacing w:after="0"/>
        <w:ind w:left="0"/>
        <w:jc w:val="both"/>
      </w:pPr>
      <w:r>
        <w:rPr>
          <w:rFonts w:ascii="Times New Roman"/>
          <w:b w:val="false"/>
          <w:i w:val="false"/>
          <w:color w:val="000000"/>
          <w:sz w:val="28"/>
        </w:rPr>
        <w:t>
      549. Жұмыс сипаттамасы:</w:t>
      </w:r>
    </w:p>
    <w:bookmarkEnd w:id="802"/>
    <w:p>
      <w:pPr>
        <w:spacing w:after="0"/>
        <w:ind w:left="0"/>
        <w:jc w:val="both"/>
      </w:pPr>
      <w:r>
        <w:rPr>
          <w:rFonts w:ascii="Times New Roman"/>
          <w:b w:val="false"/>
          <w:i w:val="false"/>
          <w:color w:val="000000"/>
          <w:sz w:val="28"/>
        </w:rPr>
        <w:t>
      жоғары көркемдік арнайы бұйымдарын басып шығаруға арналған жоғары, тегіс, металлографиялық баспаның ерекше күрделі түпнұсқалық қалыптарын жасау жөніндегі кешен операцияларын орындау.</w:t>
      </w:r>
    </w:p>
    <w:bookmarkStart w:name="z805" w:id="803"/>
    <w:p>
      <w:pPr>
        <w:spacing w:after="0"/>
        <w:ind w:left="0"/>
        <w:jc w:val="both"/>
      </w:pPr>
      <w:r>
        <w:rPr>
          <w:rFonts w:ascii="Times New Roman"/>
          <w:b w:val="false"/>
          <w:i w:val="false"/>
          <w:color w:val="000000"/>
          <w:sz w:val="28"/>
        </w:rPr>
        <w:t>
      550. Білуге тиіс:</w:t>
      </w:r>
    </w:p>
    <w:bookmarkEnd w:id="803"/>
    <w:p>
      <w:pPr>
        <w:spacing w:after="0"/>
        <w:ind w:left="0"/>
        <w:jc w:val="both"/>
      </w:pPr>
      <w:r>
        <w:rPr>
          <w:rFonts w:ascii="Times New Roman"/>
          <w:b w:val="false"/>
          <w:i w:val="false"/>
          <w:color w:val="000000"/>
          <w:sz w:val="28"/>
        </w:rPr>
        <w:t>
      баспа қалыбындағы суреттің сапасын бақылау әдістері;</w:t>
      </w:r>
    </w:p>
    <w:p>
      <w:pPr>
        <w:spacing w:after="0"/>
        <w:ind w:left="0"/>
        <w:jc w:val="both"/>
      </w:pPr>
      <w:r>
        <w:rPr>
          <w:rFonts w:ascii="Times New Roman"/>
          <w:b w:val="false"/>
          <w:i w:val="false"/>
          <w:color w:val="000000"/>
          <w:sz w:val="28"/>
        </w:rPr>
        <w:t>
      ерекше күрделі баспалық қалыптарды түзету техникасы.</w:t>
      </w:r>
    </w:p>
    <w:bookmarkStart w:name="z806" w:id="804"/>
    <w:p>
      <w:pPr>
        <w:spacing w:after="0"/>
        <w:ind w:left="0"/>
        <w:jc w:val="both"/>
      </w:pPr>
      <w:r>
        <w:rPr>
          <w:rFonts w:ascii="Times New Roman"/>
          <w:b w:val="false"/>
          <w:i w:val="false"/>
          <w:color w:val="000000"/>
          <w:sz w:val="28"/>
        </w:rPr>
        <w:t>
      551. Техникалық және кәсіптік (арнайы орта, кәсіптік орта) білім талап етіледі.</w:t>
      </w:r>
    </w:p>
    <w:bookmarkEnd w:id="804"/>
    <w:bookmarkStart w:name="z807" w:id="805"/>
    <w:p>
      <w:pPr>
        <w:spacing w:after="0"/>
        <w:ind w:left="0"/>
        <w:jc w:val="left"/>
      </w:pPr>
      <w:r>
        <w:rPr>
          <w:rFonts w:ascii="Times New Roman"/>
          <w:b/>
          <w:i w:val="false"/>
          <w:color w:val="000000"/>
        </w:rPr>
        <w:t xml:space="preserve"> 21-параграф. Гильош дайындау жөніндегі оператор, 4-разряд</w:t>
      </w:r>
    </w:p>
    <w:bookmarkEnd w:id="805"/>
    <w:bookmarkStart w:name="z808" w:id="806"/>
    <w:p>
      <w:pPr>
        <w:spacing w:after="0"/>
        <w:ind w:left="0"/>
        <w:jc w:val="both"/>
      </w:pPr>
      <w:r>
        <w:rPr>
          <w:rFonts w:ascii="Times New Roman"/>
          <w:b w:val="false"/>
          <w:i w:val="false"/>
          <w:color w:val="000000"/>
          <w:sz w:val="28"/>
        </w:rPr>
        <w:t>
      552. Жұмыс сипаттамасы:</w:t>
      </w:r>
    </w:p>
    <w:bookmarkEnd w:id="806"/>
    <w:p>
      <w:pPr>
        <w:spacing w:after="0"/>
        <w:ind w:left="0"/>
        <w:jc w:val="both"/>
      </w:pPr>
      <w:r>
        <w:rPr>
          <w:rFonts w:ascii="Times New Roman"/>
          <w:b w:val="false"/>
          <w:i w:val="false"/>
          <w:color w:val="000000"/>
          <w:sz w:val="28"/>
        </w:rPr>
        <w:t>
      компьютерлік технологияны пайдалана отырып суретшінің эскиздері бойынша күрделі емес гильоширлік элементтер жасау.</w:t>
      </w:r>
    </w:p>
    <w:bookmarkStart w:name="z809" w:id="807"/>
    <w:p>
      <w:pPr>
        <w:spacing w:after="0"/>
        <w:ind w:left="0"/>
        <w:jc w:val="both"/>
      </w:pPr>
      <w:r>
        <w:rPr>
          <w:rFonts w:ascii="Times New Roman"/>
          <w:b w:val="false"/>
          <w:i w:val="false"/>
          <w:color w:val="000000"/>
          <w:sz w:val="28"/>
        </w:rPr>
        <w:t>
      553. Білуге тиіс:</w:t>
      </w:r>
    </w:p>
    <w:bookmarkEnd w:id="807"/>
    <w:p>
      <w:pPr>
        <w:spacing w:after="0"/>
        <w:ind w:left="0"/>
        <w:jc w:val="both"/>
      </w:pPr>
      <w:r>
        <w:rPr>
          <w:rFonts w:ascii="Times New Roman"/>
          <w:b w:val="false"/>
          <w:i w:val="false"/>
          <w:color w:val="000000"/>
          <w:sz w:val="28"/>
        </w:rPr>
        <w:t>
      қолданылатын жабдықтардың техникалық ерекшеліктері және оларда жұмыс істеу жолдары;</w:t>
      </w:r>
    </w:p>
    <w:p>
      <w:pPr>
        <w:spacing w:after="0"/>
        <w:ind w:left="0"/>
        <w:jc w:val="both"/>
      </w:pPr>
      <w:r>
        <w:rPr>
          <w:rFonts w:ascii="Times New Roman"/>
          <w:b w:val="false"/>
          <w:i w:val="false"/>
          <w:color w:val="000000"/>
          <w:sz w:val="28"/>
        </w:rPr>
        <w:t>
      гильоширлік элементтер жасауға арналған бағдарламалық қамсыздандыру.</w:t>
      </w:r>
    </w:p>
    <w:bookmarkStart w:name="z810" w:id="808"/>
    <w:p>
      <w:pPr>
        <w:spacing w:after="0"/>
        <w:ind w:left="0"/>
        <w:jc w:val="left"/>
      </w:pPr>
      <w:r>
        <w:rPr>
          <w:rFonts w:ascii="Times New Roman"/>
          <w:b/>
          <w:i w:val="false"/>
          <w:color w:val="000000"/>
        </w:rPr>
        <w:t xml:space="preserve"> 22-параграф. Гильош дайындау жөніндегі оператор, 5-разряд</w:t>
      </w:r>
    </w:p>
    <w:bookmarkEnd w:id="808"/>
    <w:bookmarkStart w:name="z811" w:id="809"/>
    <w:p>
      <w:pPr>
        <w:spacing w:after="0"/>
        <w:ind w:left="0"/>
        <w:jc w:val="both"/>
      </w:pPr>
      <w:r>
        <w:rPr>
          <w:rFonts w:ascii="Times New Roman"/>
          <w:b w:val="false"/>
          <w:i w:val="false"/>
          <w:color w:val="000000"/>
          <w:sz w:val="28"/>
        </w:rPr>
        <w:t>
      554. Жұмыс сипаттамасы:</w:t>
      </w:r>
    </w:p>
    <w:bookmarkEnd w:id="809"/>
    <w:p>
      <w:pPr>
        <w:spacing w:after="0"/>
        <w:ind w:left="0"/>
        <w:jc w:val="both"/>
      </w:pPr>
      <w:r>
        <w:rPr>
          <w:rFonts w:ascii="Times New Roman"/>
          <w:b w:val="false"/>
          <w:i w:val="false"/>
          <w:color w:val="000000"/>
          <w:sz w:val="28"/>
        </w:rPr>
        <w:t>
      компьютерлік технологияны пайдалана отырып суретшінің эскиздері бойынша күрделендірілген гильоширлік элементтер жасау, сондай-ақ жеке композициялар жасау.</w:t>
      </w:r>
    </w:p>
    <w:bookmarkStart w:name="z812" w:id="810"/>
    <w:p>
      <w:pPr>
        <w:spacing w:after="0"/>
        <w:ind w:left="0"/>
        <w:jc w:val="both"/>
      </w:pPr>
      <w:r>
        <w:rPr>
          <w:rFonts w:ascii="Times New Roman"/>
          <w:b w:val="false"/>
          <w:i w:val="false"/>
          <w:color w:val="000000"/>
          <w:sz w:val="28"/>
        </w:rPr>
        <w:t>
      555. Білуге тиіс:</w:t>
      </w:r>
    </w:p>
    <w:bookmarkEnd w:id="810"/>
    <w:p>
      <w:pPr>
        <w:spacing w:after="0"/>
        <w:ind w:left="0"/>
        <w:jc w:val="both"/>
      </w:pPr>
      <w:r>
        <w:rPr>
          <w:rFonts w:ascii="Times New Roman"/>
          <w:b w:val="false"/>
          <w:i w:val="false"/>
          <w:color w:val="000000"/>
          <w:sz w:val="28"/>
        </w:rPr>
        <w:t>
      қолданылатын жабдықтарды технологиялық теңшеу негіздері.</w:t>
      </w:r>
    </w:p>
    <w:bookmarkStart w:name="z813" w:id="811"/>
    <w:p>
      <w:pPr>
        <w:spacing w:after="0"/>
        <w:ind w:left="0"/>
        <w:jc w:val="left"/>
      </w:pPr>
      <w:r>
        <w:rPr>
          <w:rFonts w:ascii="Times New Roman"/>
          <w:b/>
          <w:i w:val="false"/>
          <w:color w:val="000000"/>
        </w:rPr>
        <w:t xml:space="preserve"> 23-параграф. Гильош дайындау жөніндегі оператор, 6-разряд</w:t>
      </w:r>
    </w:p>
    <w:bookmarkEnd w:id="811"/>
    <w:bookmarkStart w:name="z814" w:id="812"/>
    <w:p>
      <w:pPr>
        <w:spacing w:after="0"/>
        <w:ind w:left="0"/>
        <w:jc w:val="both"/>
      </w:pPr>
      <w:r>
        <w:rPr>
          <w:rFonts w:ascii="Times New Roman"/>
          <w:b w:val="false"/>
          <w:i w:val="false"/>
          <w:color w:val="000000"/>
          <w:sz w:val="28"/>
        </w:rPr>
        <w:t>
      556. Жұмыс сипаттамасы:</w:t>
      </w:r>
    </w:p>
    <w:bookmarkEnd w:id="812"/>
    <w:p>
      <w:pPr>
        <w:spacing w:after="0"/>
        <w:ind w:left="0"/>
        <w:jc w:val="both"/>
      </w:pPr>
      <w:r>
        <w:rPr>
          <w:rFonts w:ascii="Times New Roman"/>
          <w:b w:val="false"/>
          <w:i w:val="false"/>
          <w:color w:val="000000"/>
          <w:sz w:val="28"/>
        </w:rPr>
        <w:t>
      компьютерлік технологияны пайдалана отырып суретшінің эскиздері, тапсырыс берушінің үлгілері бойынша түпнұсқалық гильоширлік элементтер жасау, сондай-ақ жеке дизайнерлік әзірлемелер жасау.</w:t>
      </w:r>
    </w:p>
    <w:bookmarkStart w:name="z815" w:id="813"/>
    <w:p>
      <w:pPr>
        <w:spacing w:after="0"/>
        <w:ind w:left="0"/>
        <w:jc w:val="both"/>
      </w:pPr>
      <w:r>
        <w:rPr>
          <w:rFonts w:ascii="Times New Roman"/>
          <w:b w:val="false"/>
          <w:i w:val="false"/>
          <w:color w:val="000000"/>
          <w:sz w:val="28"/>
        </w:rPr>
        <w:t>
      557. Білуге тиіс:</w:t>
      </w:r>
    </w:p>
    <w:bookmarkEnd w:id="813"/>
    <w:p>
      <w:pPr>
        <w:spacing w:after="0"/>
        <w:ind w:left="0"/>
        <w:jc w:val="both"/>
      </w:pPr>
      <w:r>
        <w:rPr>
          <w:rFonts w:ascii="Times New Roman"/>
          <w:b w:val="false"/>
          <w:i w:val="false"/>
          <w:color w:val="000000"/>
          <w:sz w:val="28"/>
        </w:rPr>
        <w:t>
      қолданылатын негізгі және қосалқы жабдықтың операциялық жүйесі негіздері;</w:t>
      </w:r>
    </w:p>
    <w:p>
      <w:pPr>
        <w:spacing w:after="0"/>
        <w:ind w:left="0"/>
        <w:jc w:val="both"/>
      </w:pPr>
      <w:r>
        <w:rPr>
          <w:rFonts w:ascii="Times New Roman"/>
          <w:b w:val="false"/>
          <w:i w:val="false"/>
          <w:color w:val="000000"/>
          <w:sz w:val="28"/>
        </w:rPr>
        <w:t>
      түпнұсқалық гильоширлік элементтер жасауға арналған микромәтіндер жасаудың ерекшеліктері;</w:t>
      </w:r>
    </w:p>
    <w:p>
      <w:pPr>
        <w:spacing w:after="0"/>
        <w:ind w:left="0"/>
        <w:jc w:val="both"/>
      </w:pPr>
      <w:r>
        <w:rPr>
          <w:rFonts w:ascii="Times New Roman"/>
          <w:b w:val="false"/>
          <w:i w:val="false"/>
          <w:color w:val="000000"/>
          <w:sz w:val="28"/>
        </w:rPr>
        <w:t>
      мұрағаттау тәртібі.</w:t>
      </w:r>
    </w:p>
    <w:bookmarkStart w:name="z816" w:id="814"/>
    <w:p>
      <w:pPr>
        <w:spacing w:after="0"/>
        <w:ind w:left="0"/>
        <w:jc w:val="both"/>
      </w:pPr>
      <w:r>
        <w:rPr>
          <w:rFonts w:ascii="Times New Roman"/>
          <w:b w:val="false"/>
          <w:i w:val="false"/>
          <w:color w:val="000000"/>
          <w:sz w:val="28"/>
        </w:rPr>
        <w:t>
      558. Техникалық және кәсіптік (арнайы орта, кәсіптік орта) білім талап етіледі.</w:t>
      </w:r>
    </w:p>
    <w:bookmarkEnd w:id="814"/>
    <w:bookmarkStart w:name="z817" w:id="815"/>
    <w:p>
      <w:pPr>
        <w:spacing w:after="0"/>
        <w:ind w:left="0"/>
        <w:jc w:val="left"/>
      </w:pPr>
      <w:r>
        <w:rPr>
          <w:rFonts w:ascii="Times New Roman"/>
          <w:b/>
          <w:i w:val="false"/>
          <w:color w:val="000000"/>
        </w:rPr>
        <w:t xml:space="preserve"> 24-параграф. Гильош дайындау жөніндегі оператор, 7-разряд</w:t>
      </w:r>
    </w:p>
    <w:bookmarkEnd w:id="815"/>
    <w:bookmarkStart w:name="z818" w:id="816"/>
    <w:p>
      <w:pPr>
        <w:spacing w:after="0"/>
        <w:ind w:left="0"/>
        <w:jc w:val="both"/>
      </w:pPr>
      <w:r>
        <w:rPr>
          <w:rFonts w:ascii="Times New Roman"/>
          <w:b w:val="false"/>
          <w:i w:val="false"/>
          <w:color w:val="000000"/>
          <w:sz w:val="28"/>
        </w:rPr>
        <w:t>
      559. Жұмыс сипаттамасы:</w:t>
      </w:r>
    </w:p>
    <w:bookmarkEnd w:id="816"/>
    <w:p>
      <w:pPr>
        <w:spacing w:after="0"/>
        <w:ind w:left="0"/>
        <w:jc w:val="both"/>
      </w:pPr>
      <w:r>
        <w:rPr>
          <w:rFonts w:ascii="Times New Roman"/>
          <w:b w:val="false"/>
          <w:i w:val="false"/>
          <w:color w:val="000000"/>
          <w:sz w:val="28"/>
        </w:rPr>
        <w:t>
      компьютерлік технологияны пайдалана отырып суретшінің эскиздері, тапсырыс берушінің үлгілері бойынша түпнұсқалық гильоширлік элементтер жасау, сондай-ақ жеке дизайнерлік әзірлемелер жасау;</w:t>
      </w:r>
    </w:p>
    <w:p>
      <w:pPr>
        <w:spacing w:after="0"/>
        <w:ind w:left="0"/>
        <w:jc w:val="both"/>
      </w:pPr>
      <w:r>
        <w:rPr>
          <w:rFonts w:ascii="Times New Roman"/>
          <w:b w:val="false"/>
          <w:i w:val="false"/>
          <w:color w:val="000000"/>
          <w:sz w:val="28"/>
        </w:rPr>
        <w:t>
      гильоширлік элементтерді монтаждау.</w:t>
      </w:r>
    </w:p>
    <w:bookmarkStart w:name="z819" w:id="817"/>
    <w:p>
      <w:pPr>
        <w:spacing w:after="0"/>
        <w:ind w:left="0"/>
        <w:jc w:val="both"/>
      </w:pPr>
      <w:r>
        <w:rPr>
          <w:rFonts w:ascii="Times New Roman"/>
          <w:b w:val="false"/>
          <w:i w:val="false"/>
          <w:color w:val="000000"/>
          <w:sz w:val="28"/>
        </w:rPr>
        <w:t>
      560. Білуге тиіс:</w:t>
      </w:r>
    </w:p>
    <w:bookmarkEnd w:id="817"/>
    <w:p>
      <w:pPr>
        <w:spacing w:after="0"/>
        <w:ind w:left="0"/>
        <w:jc w:val="both"/>
      </w:pPr>
      <w:r>
        <w:rPr>
          <w:rFonts w:ascii="Times New Roman"/>
          <w:b w:val="false"/>
          <w:i w:val="false"/>
          <w:color w:val="000000"/>
          <w:sz w:val="28"/>
        </w:rPr>
        <w:t>
      күрделі композициялар, жеке дизайнерлік әзірлемелер жасауды бағдарламалық қамсыздандыру;</w:t>
      </w:r>
    </w:p>
    <w:p>
      <w:pPr>
        <w:spacing w:after="0"/>
        <w:ind w:left="0"/>
        <w:jc w:val="both"/>
      </w:pPr>
      <w:r>
        <w:rPr>
          <w:rFonts w:ascii="Times New Roman"/>
          <w:b w:val="false"/>
          <w:i w:val="false"/>
          <w:color w:val="000000"/>
          <w:sz w:val="28"/>
        </w:rPr>
        <w:t>
      гильоширлік элементтерді монтаждау тәртібі.</w:t>
      </w:r>
    </w:p>
    <w:bookmarkStart w:name="z820" w:id="818"/>
    <w:p>
      <w:pPr>
        <w:spacing w:after="0"/>
        <w:ind w:left="0"/>
        <w:jc w:val="both"/>
      </w:pPr>
      <w:r>
        <w:rPr>
          <w:rFonts w:ascii="Times New Roman"/>
          <w:b w:val="false"/>
          <w:i w:val="false"/>
          <w:color w:val="000000"/>
          <w:sz w:val="28"/>
        </w:rPr>
        <w:t>
      561. Техникалық және кәсіптік (арнайы орта, кәсіптік орта) білім талап етіледі.</w:t>
      </w:r>
    </w:p>
    <w:bookmarkEnd w:id="818"/>
    <w:bookmarkStart w:name="z821" w:id="819"/>
    <w:p>
      <w:pPr>
        <w:spacing w:after="0"/>
        <w:ind w:left="0"/>
        <w:jc w:val="left"/>
      </w:pPr>
      <w:r>
        <w:rPr>
          <w:rFonts w:ascii="Times New Roman"/>
          <w:b/>
          <w:i w:val="false"/>
          <w:color w:val="000000"/>
        </w:rPr>
        <w:t xml:space="preserve"> 25-параграф. Гильош дайындау жөніндегі оператор, 8-разряд</w:t>
      </w:r>
    </w:p>
    <w:bookmarkEnd w:id="819"/>
    <w:bookmarkStart w:name="z822" w:id="820"/>
    <w:p>
      <w:pPr>
        <w:spacing w:after="0"/>
        <w:ind w:left="0"/>
        <w:jc w:val="both"/>
      </w:pPr>
      <w:r>
        <w:rPr>
          <w:rFonts w:ascii="Times New Roman"/>
          <w:b w:val="false"/>
          <w:i w:val="false"/>
          <w:color w:val="000000"/>
          <w:sz w:val="28"/>
        </w:rPr>
        <w:t>
      562. Жұмыс сипаттамасы:</w:t>
      </w:r>
    </w:p>
    <w:bookmarkEnd w:id="820"/>
    <w:p>
      <w:pPr>
        <w:spacing w:after="0"/>
        <w:ind w:left="0"/>
        <w:jc w:val="both"/>
      </w:pPr>
      <w:r>
        <w:rPr>
          <w:rFonts w:ascii="Times New Roman"/>
          <w:b w:val="false"/>
          <w:i w:val="false"/>
          <w:color w:val="000000"/>
          <w:sz w:val="28"/>
        </w:rPr>
        <w:t>
      компьютерлік технологияны пайдалана отырып гильоширлік элементтер мен жоғарылатылған дәрежедегі композициялар жасау үшін жасырын бейнеден, мамандандырылған растрдан, сүзгілерден тұратын микромәтіндерді, элементтерді пайдалана отырып көп бояулық орындауда күрделі композициялар жасау.</w:t>
      </w:r>
    </w:p>
    <w:bookmarkStart w:name="z823" w:id="821"/>
    <w:p>
      <w:pPr>
        <w:spacing w:after="0"/>
        <w:ind w:left="0"/>
        <w:jc w:val="both"/>
      </w:pPr>
      <w:r>
        <w:rPr>
          <w:rFonts w:ascii="Times New Roman"/>
          <w:b w:val="false"/>
          <w:i w:val="false"/>
          <w:color w:val="000000"/>
          <w:sz w:val="28"/>
        </w:rPr>
        <w:t>
      563. Білуге тиіс:</w:t>
      </w:r>
    </w:p>
    <w:bookmarkEnd w:id="821"/>
    <w:p>
      <w:pPr>
        <w:spacing w:after="0"/>
        <w:ind w:left="0"/>
        <w:jc w:val="both"/>
      </w:pPr>
      <w:r>
        <w:rPr>
          <w:rFonts w:ascii="Times New Roman"/>
          <w:b w:val="false"/>
          <w:i w:val="false"/>
          <w:color w:val="000000"/>
          <w:sz w:val="28"/>
        </w:rPr>
        <w:t>
      күрделі түпнұсқалық композициялар жасауға арналған бағдарламалық қамсыздандыру;</w:t>
      </w:r>
    </w:p>
    <w:p>
      <w:pPr>
        <w:spacing w:after="0"/>
        <w:ind w:left="0"/>
        <w:jc w:val="both"/>
      </w:pPr>
      <w:r>
        <w:rPr>
          <w:rFonts w:ascii="Times New Roman"/>
          <w:b w:val="false"/>
          <w:i w:val="false"/>
          <w:color w:val="000000"/>
          <w:sz w:val="28"/>
        </w:rPr>
        <w:t>
      қорғалудың жоғарылатылған дәрежедегі күрделі гильоширлік элементтеріне қойылатын технологиялық ерекшеліктері;</w:t>
      </w:r>
    </w:p>
    <w:p>
      <w:pPr>
        <w:spacing w:after="0"/>
        <w:ind w:left="0"/>
        <w:jc w:val="both"/>
      </w:pPr>
      <w:r>
        <w:rPr>
          <w:rFonts w:ascii="Times New Roman"/>
          <w:b w:val="false"/>
          <w:i w:val="false"/>
          <w:color w:val="000000"/>
          <w:sz w:val="28"/>
        </w:rPr>
        <w:t>
      элементтерді мұрағаттау ерекшеліктері;</w:t>
      </w:r>
    </w:p>
    <w:p>
      <w:pPr>
        <w:spacing w:after="0"/>
        <w:ind w:left="0"/>
        <w:jc w:val="both"/>
      </w:pPr>
      <w:r>
        <w:rPr>
          <w:rFonts w:ascii="Times New Roman"/>
          <w:b w:val="false"/>
          <w:i w:val="false"/>
          <w:color w:val="000000"/>
          <w:sz w:val="28"/>
        </w:rPr>
        <w:t>
      гильоширлік элементтерді монтаждау әдістері.</w:t>
      </w:r>
    </w:p>
    <w:bookmarkStart w:name="z824" w:id="822"/>
    <w:p>
      <w:pPr>
        <w:spacing w:after="0"/>
        <w:ind w:left="0"/>
        <w:jc w:val="both"/>
      </w:pPr>
      <w:r>
        <w:rPr>
          <w:rFonts w:ascii="Times New Roman"/>
          <w:b w:val="false"/>
          <w:i w:val="false"/>
          <w:color w:val="000000"/>
          <w:sz w:val="28"/>
        </w:rPr>
        <w:t>
      564. Техникалық және кәсіптік (арнайы орта, кәсіптік орта) білім талап етіледі.</w:t>
      </w:r>
    </w:p>
    <w:bookmarkEnd w:id="822"/>
    <w:bookmarkStart w:name="z825" w:id="823"/>
    <w:p>
      <w:pPr>
        <w:spacing w:after="0"/>
        <w:ind w:left="0"/>
        <w:jc w:val="left"/>
      </w:pPr>
      <w:r>
        <w:rPr>
          <w:rFonts w:ascii="Times New Roman"/>
          <w:b/>
          <w:i w:val="false"/>
          <w:color w:val="000000"/>
        </w:rPr>
        <w:t xml:space="preserve"> 26-параграф. Гильошир, 4-разряд</w:t>
      </w:r>
    </w:p>
    <w:bookmarkEnd w:id="823"/>
    <w:bookmarkStart w:name="z826" w:id="824"/>
    <w:p>
      <w:pPr>
        <w:spacing w:after="0"/>
        <w:ind w:left="0"/>
        <w:jc w:val="both"/>
      </w:pPr>
      <w:r>
        <w:rPr>
          <w:rFonts w:ascii="Times New Roman"/>
          <w:b w:val="false"/>
          <w:i w:val="false"/>
          <w:color w:val="000000"/>
          <w:sz w:val="28"/>
        </w:rPr>
        <w:t>
      565. Жұмыс сипаттамасы:</w:t>
      </w:r>
    </w:p>
    <w:bookmarkEnd w:id="824"/>
    <w:p>
      <w:pPr>
        <w:spacing w:after="0"/>
        <w:ind w:left="0"/>
        <w:jc w:val="both"/>
      </w:pPr>
      <w:r>
        <w:rPr>
          <w:rFonts w:ascii="Times New Roman"/>
          <w:b w:val="false"/>
          <w:i w:val="false"/>
          <w:color w:val="000000"/>
          <w:sz w:val="28"/>
        </w:rPr>
        <w:t>
      сынамалық пластиналарда үлгілер бойынша торлар мен бордюрлер жасау және оларды гильоширлі (тегіс, рельефтік, тік сызықты) машиналарда мыстан, шыныдан және өзге материалдардан жасалған формалы пластиналарға жағу;</w:t>
      </w:r>
    </w:p>
    <w:p>
      <w:pPr>
        <w:spacing w:after="0"/>
        <w:ind w:left="0"/>
        <w:jc w:val="both"/>
      </w:pPr>
      <w:r>
        <w:rPr>
          <w:rFonts w:ascii="Times New Roman"/>
          <w:b w:val="false"/>
          <w:i w:val="false"/>
          <w:color w:val="000000"/>
          <w:sz w:val="28"/>
        </w:rPr>
        <w:t>
      тік сызықты машинада көлденең, тігінен және айқасатын сызықтар жасау;</w:t>
      </w:r>
    </w:p>
    <w:p>
      <w:pPr>
        <w:spacing w:after="0"/>
        <w:ind w:left="0"/>
        <w:jc w:val="both"/>
      </w:pPr>
      <w:r>
        <w:rPr>
          <w:rFonts w:ascii="Times New Roman"/>
          <w:b w:val="false"/>
          <w:i w:val="false"/>
          <w:color w:val="000000"/>
          <w:sz w:val="28"/>
        </w:rPr>
        <w:t>
      гильош жағуға арналған пластиналарды грунттау;</w:t>
      </w:r>
    </w:p>
    <w:p>
      <w:pPr>
        <w:spacing w:after="0"/>
        <w:ind w:left="0"/>
        <w:jc w:val="both"/>
      </w:pPr>
      <w:r>
        <w:rPr>
          <w:rFonts w:ascii="Times New Roman"/>
          <w:b w:val="false"/>
          <w:i w:val="false"/>
          <w:color w:val="000000"/>
          <w:sz w:val="28"/>
        </w:rPr>
        <w:t>
      түпнұсқалық штемпельдердегі күрделі емес бөлшектер жасауға қатысу;</w:t>
      </w:r>
    </w:p>
    <w:p>
      <w:pPr>
        <w:spacing w:after="0"/>
        <w:ind w:left="0"/>
        <w:jc w:val="both"/>
      </w:pPr>
      <w:r>
        <w:rPr>
          <w:rFonts w:ascii="Times New Roman"/>
          <w:b w:val="false"/>
          <w:i w:val="false"/>
          <w:color w:val="000000"/>
          <w:sz w:val="28"/>
        </w:rPr>
        <w:t>
      гильоширлі машинаны реттеу.</w:t>
      </w:r>
    </w:p>
    <w:bookmarkStart w:name="z827" w:id="825"/>
    <w:p>
      <w:pPr>
        <w:spacing w:after="0"/>
        <w:ind w:left="0"/>
        <w:jc w:val="both"/>
      </w:pPr>
      <w:r>
        <w:rPr>
          <w:rFonts w:ascii="Times New Roman"/>
          <w:b w:val="false"/>
          <w:i w:val="false"/>
          <w:color w:val="000000"/>
          <w:sz w:val="28"/>
        </w:rPr>
        <w:t>
      566. Білуге тиіс:</w:t>
      </w:r>
    </w:p>
    <w:bookmarkEnd w:id="825"/>
    <w:p>
      <w:pPr>
        <w:spacing w:after="0"/>
        <w:ind w:left="0"/>
        <w:jc w:val="both"/>
      </w:pPr>
      <w:r>
        <w:rPr>
          <w:rFonts w:ascii="Times New Roman"/>
          <w:b w:val="false"/>
          <w:i w:val="false"/>
          <w:color w:val="000000"/>
          <w:sz w:val="28"/>
        </w:rPr>
        <w:t>
      қарапайым гильоширлі машинаның негізгі тораптарын реттеу жолдары;</w:t>
      </w:r>
    </w:p>
    <w:p>
      <w:pPr>
        <w:spacing w:after="0"/>
        <w:ind w:left="0"/>
        <w:jc w:val="both"/>
      </w:pPr>
      <w:r>
        <w:rPr>
          <w:rFonts w:ascii="Times New Roman"/>
          <w:b w:val="false"/>
          <w:i w:val="false"/>
          <w:color w:val="000000"/>
          <w:sz w:val="28"/>
        </w:rPr>
        <w:t>
      грунттау жолдары;</w:t>
      </w:r>
    </w:p>
    <w:p>
      <w:pPr>
        <w:spacing w:after="0"/>
        <w:ind w:left="0"/>
        <w:jc w:val="both"/>
      </w:pPr>
      <w:r>
        <w:rPr>
          <w:rFonts w:ascii="Times New Roman"/>
          <w:b w:val="false"/>
          <w:i w:val="false"/>
          <w:color w:val="000000"/>
          <w:sz w:val="28"/>
        </w:rPr>
        <w:t>
      түпнұсқалық штемпель жасау технологиясы.</w:t>
      </w:r>
    </w:p>
    <w:bookmarkStart w:name="z828" w:id="826"/>
    <w:p>
      <w:pPr>
        <w:spacing w:after="0"/>
        <w:ind w:left="0"/>
        <w:jc w:val="left"/>
      </w:pPr>
      <w:r>
        <w:rPr>
          <w:rFonts w:ascii="Times New Roman"/>
          <w:b/>
          <w:i w:val="false"/>
          <w:color w:val="000000"/>
        </w:rPr>
        <w:t xml:space="preserve"> 27-параграф. Гильошир, 5-разряд</w:t>
      </w:r>
    </w:p>
    <w:bookmarkEnd w:id="826"/>
    <w:bookmarkStart w:name="z829" w:id="827"/>
    <w:p>
      <w:pPr>
        <w:spacing w:after="0"/>
        <w:ind w:left="0"/>
        <w:jc w:val="both"/>
      </w:pPr>
      <w:r>
        <w:rPr>
          <w:rFonts w:ascii="Times New Roman"/>
          <w:b w:val="false"/>
          <w:i w:val="false"/>
          <w:color w:val="000000"/>
          <w:sz w:val="28"/>
        </w:rPr>
        <w:t>
      567. Жұмыс сипаттамасы:</w:t>
      </w:r>
    </w:p>
    <w:bookmarkEnd w:id="827"/>
    <w:p>
      <w:pPr>
        <w:spacing w:after="0"/>
        <w:ind w:left="0"/>
        <w:jc w:val="both"/>
      </w:pPr>
      <w:r>
        <w:rPr>
          <w:rFonts w:ascii="Times New Roman"/>
          <w:b w:val="false"/>
          <w:i w:val="false"/>
          <w:color w:val="000000"/>
          <w:sz w:val="28"/>
        </w:rPr>
        <w:t>
      сынама пластиналарда суретшінің эскиздері, альбом үлгілері және жеке композициялары бойынша шілтер, розеткалар, бордюрлар, корро және ассюре жасау және қосымша аспаптарды пайдаланбай мыстан, шыныдан және өзге материалдардан жасалған формалы пластиналарға оларды гильотинді машиналарда (тегіс, рельефтік және тіке сызықты) жағу;</w:t>
      </w:r>
    </w:p>
    <w:p>
      <w:pPr>
        <w:spacing w:after="0"/>
        <w:ind w:left="0"/>
        <w:jc w:val="both"/>
      </w:pPr>
      <w:r>
        <w:rPr>
          <w:rFonts w:ascii="Times New Roman"/>
          <w:b w:val="false"/>
          <w:i w:val="false"/>
          <w:color w:val="000000"/>
          <w:sz w:val="28"/>
        </w:rPr>
        <w:t>
      түпнұсқалық штемпельдердің күрделі бөлшектерін жасауға қатысу;</w:t>
      </w:r>
    </w:p>
    <w:p>
      <w:pPr>
        <w:spacing w:after="0"/>
        <w:ind w:left="0"/>
        <w:jc w:val="both"/>
      </w:pPr>
      <w:r>
        <w:rPr>
          <w:rFonts w:ascii="Times New Roman"/>
          <w:b w:val="false"/>
          <w:i w:val="false"/>
          <w:color w:val="000000"/>
          <w:sz w:val="28"/>
        </w:rPr>
        <w:t>
      гильоширлік машинаны реттеу.</w:t>
      </w:r>
    </w:p>
    <w:bookmarkStart w:name="z830" w:id="828"/>
    <w:p>
      <w:pPr>
        <w:spacing w:after="0"/>
        <w:ind w:left="0"/>
        <w:jc w:val="both"/>
      </w:pPr>
      <w:r>
        <w:rPr>
          <w:rFonts w:ascii="Times New Roman"/>
          <w:b w:val="false"/>
          <w:i w:val="false"/>
          <w:color w:val="000000"/>
          <w:sz w:val="28"/>
        </w:rPr>
        <w:t>
      568. Білуге тиіс:</w:t>
      </w:r>
    </w:p>
    <w:bookmarkEnd w:id="828"/>
    <w:p>
      <w:pPr>
        <w:spacing w:after="0"/>
        <w:ind w:left="0"/>
        <w:jc w:val="both"/>
      </w:pPr>
      <w:r>
        <w:rPr>
          <w:rFonts w:ascii="Times New Roman"/>
          <w:b w:val="false"/>
          <w:i w:val="false"/>
          <w:color w:val="000000"/>
          <w:sz w:val="28"/>
        </w:rPr>
        <w:t>
      барлық жүйедегі гильоширлік машиналарды реттеу жолдары;</w:t>
      </w:r>
    </w:p>
    <w:p>
      <w:pPr>
        <w:spacing w:after="0"/>
        <w:ind w:left="0"/>
        <w:jc w:val="both"/>
      </w:pPr>
      <w:r>
        <w:rPr>
          <w:rFonts w:ascii="Times New Roman"/>
          <w:b w:val="false"/>
          <w:i w:val="false"/>
          <w:color w:val="000000"/>
          <w:sz w:val="28"/>
        </w:rPr>
        <w:t>
      грунт құрамы мен қасиеті.</w:t>
      </w:r>
    </w:p>
    <w:bookmarkStart w:name="z831" w:id="829"/>
    <w:p>
      <w:pPr>
        <w:spacing w:after="0"/>
        <w:ind w:left="0"/>
        <w:jc w:val="left"/>
      </w:pPr>
      <w:r>
        <w:rPr>
          <w:rFonts w:ascii="Times New Roman"/>
          <w:b/>
          <w:i w:val="false"/>
          <w:color w:val="000000"/>
        </w:rPr>
        <w:t xml:space="preserve"> 28-параграф. Гильошир, 6-разряд</w:t>
      </w:r>
    </w:p>
    <w:bookmarkEnd w:id="829"/>
    <w:bookmarkStart w:name="z832" w:id="830"/>
    <w:p>
      <w:pPr>
        <w:spacing w:after="0"/>
        <w:ind w:left="0"/>
        <w:jc w:val="both"/>
      </w:pPr>
      <w:r>
        <w:rPr>
          <w:rFonts w:ascii="Times New Roman"/>
          <w:b w:val="false"/>
          <w:i w:val="false"/>
          <w:color w:val="000000"/>
          <w:sz w:val="28"/>
        </w:rPr>
        <w:t>
      569. Жұмыс сипаттамасы:</w:t>
      </w:r>
    </w:p>
    <w:bookmarkEnd w:id="830"/>
    <w:p>
      <w:pPr>
        <w:spacing w:after="0"/>
        <w:ind w:left="0"/>
        <w:jc w:val="both"/>
      </w:pPr>
      <w:r>
        <w:rPr>
          <w:rFonts w:ascii="Times New Roman"/>
          <w:b w:val="false"/>
          <w:i w:val="false"/>
          <w:color w:val="000000"/>
          <w:sz w:val="28"/>
        </w:rPr>
        <w:t>
      сынамалы пластиналарда суретшінің эскиздері, жеке композициялары бойынша гильоширлік сурет контурлары мен тығыздығын жасау және шілтер, сопақша және өзге аспаптарды пайдалана отырып, оларды түрлі конструкцияларының гильоширлі машиналарында мыстан, шыны және өзге материалдардан жасалған формалы пластиналарға жағу;</w:t>
      </w:r>
    </w:p>
    <w:p>
      <w:pPr>
        <w:spacing w:after="0"/>
        <w:ind w:left="0"/>
        <w:jc w:val="both"/>
      </w:pPr>
      <w:r>
        <w:rPr>
          <w:rFonts w:ascii="Times New Roman"/>
          <w:b w:val="false"/>
          <w:i w:val="false"/>
          <w:color w:val="000000"/>
          <w:sz w:val="28"/>
        </w:rPr>
        <w:t>
      берілген композицияны орындауға арналған гильоширлі машиналарды есептеу және орнату;</w:t>
      </w:r>
    </w:p>
    <w:p>
      <w:pPr>
        <w:spacing w:after="0"/>
        <w:ind w:left="0"/>
        <w:jc w:val="both"/>
      </w:pPr>
      <w:r>
        <w:rPr>
          <w:rFonts w:ascii="Times New Roman"/>
          <w:b w:val="false"/>
          <w:i w:val="false"/>
          <w:color w:val="000000"/>
          <w:sz w:val="28"/>
        </w:rPr>
        <w:t>
      түпнұсқалық штемпельдердің ерекше күрделі бөлшектерін жасауға қатысу.</w:t>
      </w:r>
    </w:p>
    <w:bookmarkStart w:name="z833" w:id="831"/>
    <w:p>
      <w:pPr>
        <w:spacing w:after="0"/>
        <w:ind w:left="0"/>
        <w:jc w:val="both"/>
      </w:pPr>
      <w:r>
        <w:rPr>
          <w:rFonts w:ascii="Times New Roman"/>
          <w:b w:val="false"/>
          <w:i w:val="false"/>
          <w:color w:val="000000"/>
          <w:sz w:val="28"/>
        </w:rPr>
        <w:t>
      570. Білуге тиіс:</w:t>
      </w:r>
    </w:p>
    <w:bookmarkEnd w:id="831"/>
    <w:p>
      <w:pPr>
        <w:spacing w:after="0"/>
        <w:ind w:left="0"/>
        <w:jc w:val="both"/>
      </w:pPr>
      <w:r>
        <w:rPr>
          <w:rFonts w:ascii="Times New Roman"/>
          <w:b w:val="false"/>
          <w:i w:val="false"/>
          <w:color w:val="000000"/>
          <w:sz w:val="28"/>
        </w:rPr>
        <w:t>
      шілтерлі, сопақша және өзге аспаптармен жұмыс істеу техникасы;</w:t>
      </w:r>
    </w:p>
    <w:p>
      <w:pPr>
        <w:spacing w:after="0"/>
        <w:ind w:left="0"/>
        <w:jc w:val="both"/>
      </w:pPr>
      <w:r>
        <w:rPr>
          <w:rFonts w:ascii="Times New Roman"/>
          <w:b w:val="false"/>
          <w:i w:val="false"/>
          <w:color w:val="000000"/>
          <w:sz w:val="28"/>
        </w:rPr>
        <w:t>
      формулаларды пайдалана отырып берілген композицияны есептеу әдістері.</w:t>
      </w:r>
    </w:p>
    <w:bookmarkStart w:name="z834" w:id="832"/>
    <w:p>
      <w:pPr>
        <w:spacing w:after="0"/>
        <w:ind w:left="0"/>
        <w:jc w:val="both"/>
      </w:pPr>
      <w:r>
        <w:rPr>
          <w:rFonts w:ascii="Times New Roman"/>
          <w:b w:val="false"/>
          <w:i w:val="false"/>
          <w:color w:val="000000"/>
          <w:sz w:val="28"/>
        </w:rPr>
        <w:t>
      571. Техникалық және кәсіптік (арнайы орта, кәсіптік орта) білім талап етіледі.</w:t>
      </w:r>
    </w:p>
    <w:bookmarkEnd w:id="832"/>
    <w:bookmarkStart w:name="z835" w:id="833"/>
    <w:p>
      <w:pPr>
        <w:spacing w:after="0"/>
        <w:ind w:left="0"/>
        <w:jc w:val="left"/>
      </w:pPr>
      <w:r>
        <w:rPr>
          <w:rFonts w:ascii="Times New Roman"/>
          <w:b/>
          <w:i w:val="false"/>
          <w:color w:val="000000"/>
        </w:rPr>
        <w:t xml:space="preserve"> 29-параграф. Гильошир, 7-разряд</w:t>
      </w:r>
    </w:p>
    <w:bookmarkEnd w:id="833"/>
    <w:bookmarkStart w:name="z836" w:id="834"/>
    <w:p>
      <w:pPr>
        <w:spacing w:after="0"/>
        <w:ind w:left="0"/>
        <w:jc w:val="both"/>
      </w:pPr>
      <w:r>
        <w:rPr>
          <w:rFonts w:ascii="Times New Roman"/>
          <w:b w:val="false"/>
          <w:i w:val="false"/>
          <w:color w:val="000000"/>
          <w:sz w:val="28"/>
        </w:rPr>
        <w:t>
      572. Жұмыс сипаттамасы:</w:t>
      </w:r>
    </w:p>
    <w:bookmarkEnd w:id="834"/>
    <w:p>
      <w:pPr>
        <w:spacing w:after="0"/>
        <w:ind w:left="0"/>
        <w:jc w:val="both"/>
      </w:pPr>
      <w:r>
        <w:rPr>
          <w:rFonts w:ascii="Times New Roman"/>
          <w:b w:val="false"/>
          <w:i w:val="false"/>
          <w:color w:val="000000"/>
          <w:sz w:val="28"/>
        </w:rPr>
        <w:t>
      альбомдағы және жеке композициядағы суретшінің эскиздері, үлгілері бойынша бір бояулы репродукцияларына арналған гильоширлік суреттердің контурлары мен тығыздығын жасау және автоматты гильоширлік машиналарда түрлі материалдардан жасалған қалыптық пластиналарға оларды жағу.</w:t>
      </w:r>
    </w:p>
    <w:bookmarkStart w:name="z837" w:id="835"/>
    <w:p>
      <w:pPr>
        <w:spacing w:after="0"/>
        <w:ind w:left="0"/>
        <w:jc w:val="both"/>
      </w:pPr>
      <w:r>
        <w:rPr>
          <w:rFonts w:ascii="Times New Roman"/>
          <w:b w:val="false"/>
          <w:i w:val="false"/>
          <w:color w:val="000000"/>
          <w:sz w:val="28"/>
        </w:rPr>
        <w:t>
      573. Білуге тиіс:</w:t>
      </w:r>
    </w:p>
    <w:bookmarkEnd w:id="835"/>
    <w:p>
      <w:pPr>
        <w:spacing w:after="0"/>
        <w:ind w:left="0"/>
        <w:jc w:val="both"/>
      </w:pPr>
      <w:r>
        <w:rPr>
          <w:rFonts w:ascii="Times New Roman"/>
          <w:b w:val="false"/>
          <w:i w:val="false"/>
          <w:color w:val="000000"/>
          <w:sz w:val="28"/>
        </w:rPr>
        <w:t>
      гильоширлік автоматты машиналарда жұмыс істеу ерекшеліктері.</w:t>
      </w:r>
    </w:p>
    <w:bookmarkStart w:name="z838" w:id="836"/>
    <w:p>
      <w:pPr>
        <w:spacing w:after="0"/>
        <w:ind w:left="0"/>
        <w:jc w:val="both"/>
      </w:pPr>
      <w:r>
        <w:rPr>
          <w:rFonts w:ascii="Times New Roman"/>
          <w:b w:val="false"/>
          <w:i w:val="false"/>
          <w:color w:val="000000"/>
          <w:sz w:val="28"/>
        </w:rPr>
        <w:t>
      574. Техникалық және кәсіптік (арнайы орта, кәсіптік орта) білім талап етіледі.</w:t>
      </w:r>
    </w:p>
    <w:bookmarkEnd w:id="836"/>
    <w:bookmarkStart w:name="z839" w:id="837"/>
    <w:p>
      <w:pPr>
        <w:spacing w:after="0"/>
        <w:ind w:left="0"/>
        <w:jc w:val="left"/>
      </w:pPr>
      <w:r>
        <w:rPr>
          <w:rFonts w:ascii="Times New Roman"/>
          <w:b/>
          <w:i w:val="false"/>
          <w:color w:val="000000"/>
        </w:rPr>
        <w:t xml:space="preserve"> 30-параграф. Гильошир, 8-разряд</w:t>
      </w:r>
    </w:p>
    <w:bookmarkEnd w:id="837"/>
    <w:bookmarkStart w:name="z840" w:id="838"/>
    <w:p>
      <w:pPr>
        <w:spacing w:after="0"/>
        <w:ind w:left="0"/>
        <w:jc w:val="both"/>
      </w:pPr>
      <w:r>
        <w:rPr>
          <w:rFonts w:ascii="Times New Roman"/>
          <w:b w:val="false"/>
          <w:i w:val="false"/>
          <w:color w:val="000000"/>
          <w:sz w:val="28"/>
        </w:rPr>
        <w:t>
      575. Жұмыс сипаттамасы:</w:t>
      </w:r>
    </w:p>
    <w:bookmarkEnd w:id="838"/>
    <w:p>
      <w:pPr>
        <w:spacing w:after="0"/>
        <w:ind w:left="0"/>
        <w:jc w:val="both"/>
      </w:pPr>
      <w:r>
        <w:rPr>
          <w:rFonts w:ascii="Times New Roman"/>
          <w:b w:val="false"/>
          <w:i w:val="false"/>
          <w:color w:val="000000"/>
          <w:sz w:val="28"/>
        </w:rPr>
        <w:t>
      суретшінің эскиздері және жеке композиция көп бояулы репродукцияларына арналған гильоширлі сурет контурлары мен тығыздығын жасау және автоматты гильоширлік машинада түрлі материалдардан жасалған формалы пластиналарға оларды жағу.</w:t>
      </w:r>
    </w:p>
    <w:bookmarkStart w:name="z841" w:id="839"/>
    <w:p>
      <w:pPr>
        <w:spacing w:after="0"/>
        <w:ind w:left="0"/>
        <w:jc w:val="both"/>
      </w:pPr>
      <w:r>
        <w:rPr>
          <w:rFonts w:ascii="Times New Roman"/>
          <w:b w:val="false"/>
          <w:i w:val="false"/>
          <w:color w:val="000000"/>
          <w:sz w:val="28"/>
        </w:rPr>
        <w:t>
      576. Білуге тиіс:</w:t>
      </w:r>
    </w:p>
    <w:bookmarkEnd w:id="839"/>
    <w:p>
      <w:pPr>
        <w:spacing w:after="0"/>
        <w:ind w:left="0"/>
        <w:jc w:val="both"/>
      </w:pPr>
      <w:r>
        <w:rPr>
          <w:rFonts w:ascii="Times New Roman"/>
          <w:b w:val="false"/>
          <w:i w:val="false"/>
          <w:color w:val="000000"/>
          <w:sz w:val="28"/>
        </w:rPr>
        <w:t>
      гильоширлік автоматты машиналарды реттеу жолдары.</w:t>
      </w:r>
    </w:p>
    <w:bookmarkStart w:name="z842" w:id="840"/>
    <w:p>
      <w:pPr>
        <w:spacing w:after="0"/>
        <w:ind w:left="0"/>
        <w:jc w:val="both"/>
      </w:pPr>
      <w:r>
        <w:rPr>
          <w:rFonts w:ascii="Times New Roman"/>
          <w:b w:val="false"/>
          <w:i w:val="false"/>
          <w:color w:val="000000"/>
          <w:sz w:val="28"/>
        </w:rPr>
        <w:t>
      577. Техникалық және кәсіптік (арнайы орта, кәсіптік орта) білім талап етіледі.</w:t>
      </w:r>
    </w:p>
    <w:bookmarkEnd w:id="840"/>
    <w:bookmarkStart w:name="z843" w:id="841"/>
    <w:p>
      <w:pPr>
        <w:spacing w:after="0"/>
        <w:ind w:left="0"/>
        <w:jc w:val="left"/>
      </w:pPr>
      <w:r>
        <w:rPr>
          <w:rFonts w:ascii="Times New Roman"/>
          <w:b/>
          <w:i w:val="false"/>
          <w:color w:val="000000"/>
        </w:rPr>
        <w:t xml:space="preserve"> 31-параграф. Жазық баспа сынаушысы, 2-разряд</w:t>
      </w:r>
    </w:p>
    <w:bookmarkEnd w:id="841"/>
    <w:bookmarkStart w:name="z844" w:id="842"/>
    <w:p>
      <w:pPr>
        <w:spacing w:after="0"/>
        <w:ind w:left="0"/>
        <w:jc w:val="both"/>
      </w:pPr>
      <w:r>
        <w:rPr>
          <w:rFonts w:ascii="Times New Roman"/>
          <w:b w:val="false"/>
          <w:i w:val="false"/>
          <w:color w:val="000000"/>
          <w:sz w:val="28"/>
        </w:rPr>
        <w:t>
      578. Жұмыс сипаттамасы:</w:t>
      </w:r>
    </w:p>
    <w:bookmarkEnd w:id="842"/>
    <w:p>
      <w:pPr>
        <w:spacing w:after="0"/>
        <w:ind w:left="0"/>
        <w:jc w:val="both"/>
      </w:pPr>
      <w:r>
        <w:rPr>
          <w:rFonts w:ascii="Times New Roman"/>
          <w:b w:val="false"/>
          <w:i w:val="false"/>
          <w:color w:val="000000"/>
          <w:sz w:val="28"/>
        </w:rPr>
        <w:t>
      кескінді әшекейлі қағаздан бұйымға көшіру;</w:t>
      </w:r>
    </w:p>
    <w:p>
      <w:pPr>
        <w:spacing w:after="0"/>
        <w:ind w:left="0"/>
        <w:jc w:val="both"/>
      </w:pPr>
      <w:r>
        <w:rPr>
          <w:rFonts w:ascii="Times New Roman"/>
          <w:b w:val="false"/>
          <w:i w:val="false"/>
          <w:color w:val="000000"/>
          <w:sz w:val="28"/>
        </w:rPr>
        <w:t>
      біліктілігі жоғары жазық баспа сынаушысының басшылығымен офсет формаларын дайындау жөнінде жекелеген операцияларды орындау.</w:t>
      </w:r>
    </w:p>
    <w:bookmarkStart w:name="z845" w:id="843"/>
    <w:p>
      <w:pPr>
        <w:spacing w:after="0"/>
        <w:ind w:left="0"/>
        <w:jc w:val="both"/>
      </w:pPr>
      <w:r>
        <w:rPr>
          <w:rFonts w:ascii="Times New Roman"/>
          <w:b w:val="false"/>
          <w:i w:val="false"/>
          <w:color w:val="000000"/>
          <w:sz w:val="28"/>
        </w:rPr>
        <w:t>
      579. Білуге тиіс:</w:t>
      </w:r>
    </w:p>
    <w:bookmarkEnd w:id="843"/>
    <w:p>
      <w:pPr>
        <w:spacing w:after="0"/>
        <w:ind w:left="0"/>
        <w:jc w:val="both"/>
      </w:pPr>
      <w:r>
        <w:rPr>
          <w:rFonts w:ascii="Times New Roman"/>
          <w:b w:val="false"/>
          <w:i w:val="false"/>
          <w:color w:val="000000"/>
          <w:sz w:val="28"/>
        </w:rPr>
        <w:t>
      әшекейлі қағазды илемдеу және түсіру жолдары;</w:t>
      </w:r>
    </w:p>
    <w:p>
      <w:pPr>
        <w:spacing w:after="0"/>
        <w:ind w:left="0"/>
        <w:jc w:val="both"/>
      </w:pPr>
      <w:r>
        <w:rPr>
          <w:rFonts w:ascii="Times New Roman"/>
          <w:b w:val="false"/>
          <w:i w:val="false"/>
          <w:color w:val="000000"/>
          <w:sz w:val="28"/>
        </w:rPr>
        <w:t>
      басылған жазбаларға қойылатын техникалық талаптар;</w:t>
      </w:r>
    </w:p>
    <w:p>
      <w:pPr>
        <w:spacing w:after="0"/>
        <w:ind w:left="0"/>
        <w:jc w:val="both"/>
      </w:pPr>
      <w:r>
        <w:rPr>
          <w:rFonts w:ascii="Times New Roman"/>
          <w:b w:val="false"/>
          <w:i w:val="false"/>
          <w:color w:val="000000"/>
          <w:sz w:val="28"/>
        </w:rPr>
        <w:t>
      кескінді көшіру кезінде ақаудың алдын алу әдістері.</w:t>
      </w:r>
    </w:p>
    <w:bookmarkStart w:name="z846" w:id="844"/>
    <w:p>
      <w:pPr>
        <w:spacing w:after="0"/>
        <w:ind w:left="0"/>
        <w:jc w:val="left"/>
      </w:pPr>
      <w:r>
        <w:rPr>
          <w:rFonts w:ascii="Times New Roman"/>
          <w:b/>
          <w:i w:val="false"/>
          <w:color w:val="000000"/>
        </w:rPr>
        <w:t xml:space="preserve"> 32-параграф. Жазық баспа сынаушысы, 3-разряд</w:t>
      </w:r>
    </w:p>
    <w:bookmarkEnd w:id="844"/>
    <w:bookmarkStart w:name="z847" w:id="845"/>
    <w:p>
      <w:pPr>
        <w:spacing w:after="0"/>
        <w:ind w:left="0"/>
        <w:jc w:val="both"/>
      </w:pPr>
      <w:r>
        <w:rPr>
          <w:rFonts w:ascii="Times New Roman"/>
          <w:b w:val="false"/>
          <w:i w:val="false"/>
          <w:color w:val="000000"/>
          <w:sz w:val="28"/>
        </w:rPr>
        <w:t>
      580. Жұмыс сипаттамасы:</w:t>
      </w:r>
    </w:p>
    <w:bookmarkEnd w:id="845"/>
    <w:p>
      <w:pPr>
        <w:spacing w:after="0"/>
        <w:ind w:left="0"/>
        <w:jc w:val="both"/>
      </w:pPr>
      <w:r>
        <w:rPr>
          <w:rFonts w:ascii="Times New Roman"/>
          <w:b w:val="false"/>
          <w:i w:val="false"/>
          <w:color w:val="000000"/>
          <w:sz w:val="28"/>
        </w:rPr>
        <w:t>
      литоофсет формаларын дайындау жөнінде жекелеген операцияларды орындау;</w:t>
      </w:r>
    </w:p>
    <w:p>
      <w:pPr>
        <w:spacing w:after="0"/>
        <w:ind w:left="0"/>
        <w:jc w:val="both"/>
      </w:pPr>
      <w:r>
        <w:rPr>
          <w:rFonts w:ascii="Times New Roman"/>
          <w:b w:val="false"/>
          <w:i w:val="false"/>
          <w:color w:val="000000"/>
          <w:sz w:val="28"/>
        </w:rPr>
        <w:t>
      литография тасында немесе металл пластиналарында орындалған түпнұсқа формалардан көшіру қағазында майлы бедерлерді алу;</w:t>
      </w:r>
    </w:p>
    <w:p>
      <w:pPr>
        <w:spacing w:after="0"/>
        <w:ind w:left="0"/>
        <w:jc w:val="both"/>
      </w:pPr>
      <w:r>
        <w:rPr>
          <w:rFonts w:ascii="Times New Roman"/>
          <w:b w:val="false"/>
          <w:i w:val="false"/>
          <w:color w:val="000000"/>
          <w:sz w:val="28"/>
        </w:rPr>
        <w:t>
      бедерлерді орналастырып қою, суретті майлы бедерден литография тасына немесе металл пластиналарға көшіру;</w:t>
      </w:r>
    </w:p>
    <w:p>
      <w:pPr>
        <w:spacing w:after="0"/>
        <w:ind w:left="0"/>
        <w:jc w:val="both"/>
      </w:pPr>
      <w:r>
        <w:rPr>
          <w:rFonts w:ascii="Times New Roman"/>
          <w:b w:val="false"/>
          <w:i w:val="false"/>
          <w:color w:val="000000"/>
          <w:sz w:val="28"/>
        </w:rPr>
        <w:t>
      сынау-баспалық станоктарында түпнұсқа формадан бедерді алу жолымен деколь жапсырмаларын дайындау;</w:t>
      </w:r>
    </w:p>
    <w:p>
      <w:pPr>
        <w:spacing w:after="0"/>
        <w:ind w:left="0"/>
        <w:jc w:val="both"/>
      </w:pPr>
      <w:r>
        <w:rPr>
          <w:rFonts w:ascii="Times New Roman"/>
          <w:b w:val="false"/>
          <w:i w:val="false"/>
          <w:color w:val="000000"/>
          <w:sz w:val="28"/>
        </w:rPr>
        <w:t>
      түпнұсқа форманы станоктың талеріне қондыру және оны жуу;</w:t>
      </w:r>
    </w:p>
    <w:p>
      <w:pPr>
        <w:spacing w:after="0"/>
        <w:ind w:left="0"/>
        <w:jc w:val="both"/>
      </w:pPr>
      <w:r>
        <w:rPr>
          <w:rFonts w:ascii="Times New Roman"/>
          <w:b w:val="false"/>
          <w:i w:val="false"/>
          <w:color w:val="000000"/>
          <w:sz w:val="28"/>
        </w:rPr>
        <w:t>
      біліктілігі жоғары жазық баспа сынаушысының басшылығымен суреттерді көшіру бойынша жекелеген операцияларды орындау;</w:t>
      </w:r>
    </w:p>
    <w:p>
      <w:pPr>
        <w:spacing w:after="0"/>
        <w:ind w:left="0"/>
        <w:jc w:val="both"/>
      </w:pPr>
      <w:r>
        <w:rPr>
          <w:rFonts w:ascii="Times New Roman"/>
          <w:b w:val="false"/>
          <w:i w:val="false"/>
          <w:color w:val="000000"/>
          <w:sz w:val="28"/>
        </w:rPr>
        <w:t>
      көшіру бояуын жасау;</w:t>
      </w:r>
    </w:p>
    <w:p>
      <w:pPr>
        <w:spacing w:after="0"/>
        <w:ind w:left="0"/>
        <w:jc w:val="both"/>
      </w:pPr>
      <w:r>
        <w:rPr>
          <w:rFonts w:ascii="Times New Roman"/>
          <w:b w:val="false"/>
          <w:i w:val="false"/>
          <w:color w:val="000000"/>
          <w:sz w:val="28"/>
        </w:rPr>
        <w:t>
      сынау-баспалық станоктың жұмысын тексеру;</w:t>
      </w:r>
    </w:p>
    <w:p>
      <w:pPr>
        <w:spacing w:after="0"/>
        <w:ind w:left="0"/>
        <w:jc w:val="both"/>
      </w:pPr>
      <w:r>
        <w:rPr>
          <w:rFonts w:ascii="Times New Roman"/>
          <w:b w:val="false"/>
          <w:i w:val="false"/>
          <w:color w:val="000000"/>
          <w:sz w:val="28"/>
        </w:rPr>
        <w:t>
      форманың ақауларын түзету;</w:t>
      </w:r>
    </w:p>
    <w:p>
      <w:pPr>
        <w:spacing w:after="0"/>
        <w:ind w:left="0"/>
        <w:jc w:val="both"/>
      </w:pPr>
      <w:r>
        <w:rPr>
          <w:rFonts w:ascii="Times New Roman"/>
          <w:b w:val="false"/>
          <w:i w:val="false"/>
          <w:color w:val="000000"/>
          <w:sz w:val="28"/>
        </w:rPr>
        <w:t>
      станокты реттеу, тазалау және майлау.</w:t>
      </w:r>
    </w:p>
    <w:bookmarkStart w:name="z848" w:id="846"/>
    <w:p>
      <w:pPr>
        <w:spacing w:after="0"/>
        <w:ind w:left="0"/>
        <w:jc w:val="both"/>
      </w:pPr>
      <w:r>
        <w:rPr>
          <w:rFonts w:ascii="Times New Roman"/>
          <w:b w:val="false"/>
          <w:i w:val="false"/>
          <w:color w:val="000000"/>
          <w:sz w:val="28"/>
        </w:rPr>
        <w:t>
      581. Білуге тиіс:</w:t>
      </w:r>
    </w:p>
    <w:bookmarkEnd w:id="846"/>
    <w:p>
      <w:pPr>
        <w:spacing w:after="0"/>
        <w:ind w:left="0"/>
        <w:jc w:val="both"/>
      </w:pPr>
      <w:r>
        <w:rPr>
          <w:rFonts w:ascii="Times New Roman"/>
          <w:b w:val="false"/>
          <w:i w:val="false"/>
          <w:color w:val="000000"/>
          <w:sz w:val="28"/>
        </w:rPr>
        <w:t>
      басылым форматы;</w:t>
      </w:r>
    </w:p>
    <w:p>
      <w:pPr>
        <w:spacing w:after="0"/>
        <w:ind w:left="0"/>
        <w:jc w:val="both"/>
      </w:pPr>
      <w:r>
        <w:rPr>
          <w:rFonts w:ascii="Times New Roman"/>
          <w:b w:val="false"/>
          <w:i w:val="false"/>
          <w:color w:val="000000"/>
          <w:sz w:val="28"/>
        </w:rPr>
        <w:t>
      жолақтарды орналастырып қою нормалары;</w:t>
      </w:r>
    </w:p>
    <w:p>
      <w:pPr>
        <w:spacing w:after="0"/>
        <w:ind w:left="0"/>
        <w:jc w:val="both"/>
      </w:pPr>
      <w:r>
        <w:rPr>
          <w:rFonts w:ascii="Times New Roman"/>
          <w:b w:val="false"/>
          <w:i w:val="false"/>
          <w:color w:val="000000"/>
          <w:sz w:val="28"/>
        </w:rPr>
        <w:t>
      өлшеудің типографиялық жүйесі;</w:t>
      </w:r>
    </w:p>
    <w:p>
      <w:pPr>
        <w:spacing w:after="0"/>
        <w:ind w:left="0"/>
        <w:jc w:val="both"/>
      </w:pPr>
      <w:r>
        <w:rPr>
          <w:rFonts w:ascii="Times New Roman"/>
          <w:b w:val="false"/>
          <w:i w:val="false"/>
          <w:color w:val="000000"/>
          <w:sz w:val="28"/>
        </w:rPr>
        <w:t>
      жазық баспада басу және проблемалы элементтердің пайда болу принциптері;</w:t>
      </w:r>
    </w:p>
    <w:p>
      <w:pPr>
        <w:spacing w:after="0"/>
        <w:ind w:left="0"/>
        <w:jc w:val="both"/>
      </w:pPr>
      <w:r>
        <w:rPr>
          <w:rFonts w:ascii="Times New Roman"/>
          <w:b w:val="false"/>
          <w:i w:val="false"/>
          <w:color w:val="000000"/>
          <w:sz w:val="28"/>
        </w:rPr>
        <w:t>
      көшіргіш қағаздарға, бояулар мен майлы бедерлерге қойылатын техникалық талаптар;</w:t>
      </w:r>
    </w:p>
    <w:p>
      <w:pPr>
        <w:spacing w:after="0"/>
        <w:ind w:left="0"/>
        <w:jc w:val="both"/>
      </w:pPr>
      <w:r>
        <w:rPr>
          <w:rFonts w:ascii="Times New Roman"/>
          <w:b w:val="false"/>
          <w:i w:val="false"/>
          <w:color w:val="000000"/>
          <w:sz w:val="28"/>
        </w:rPr>
        <w:t>
      ерекше жұмыс түрлерін (ноталар, карталар) орындаған кезде кездесетін арнаулы терминдер мен белгілер;</w:t>
      </w:r>
    </w:p>
    <w:p>
      <w:pPr>
        <w:spacing w:after="0"/>
        <w:ind w:left="0"/>
        <w:jc w:val="both"/>
      </w:pPr>
      <w:r>
        <w:rPr>
          <w:rFonts w:ascii="Times New Roman"/>
          <w:b w:val="false"/>
          <w:i w:val="false"/>
          <w:color w:val="000000"/>
          <w:sz w:val="28"/>
        </w:rPr>
        <w:t>
      формалыматериалдардың сипаттамасы және олардың бетін дайындауға қойылатын техникалық талаптар;</w:t>
      </w:r>
    </w:p>
    <w:p>
      <w:pPr>
        <w:spacing w:after="0"/>
        <w:ind w:left="0"/>
        <w:jc w:val="both"/>
      </w:pPr>
      <w:r>
        <w:rPr>
          <w:rFonts w:ascii="Times New Roman"/>
          <w:b w:val="false"/>
          <w:i w:val="false"/>
          <w:color w:val="000000"/>
          <w:sz w:val="28"/>
        </w:rPr>
        <w:t>
      қолданылатын құралдың міндеті және оларды пайдалану тәртібі;</w:t>
      </w:r>
    </w:p>
    <w:p>
      <w:pPr>
        <w:spacing w:after="0"/>
        <w:ind w:left="0"/>
        <w:jc w:val="both"/>
      </w:pPr>
      <w:r>
        <w:rPr>
          <w:rFonts w:ascii="Times New Roman"/>
          <w:b w:val="false"/>
          <w:i w:val="false"/>
          <w:color w:val="000000"/>
          <w:sz w:val="28"/>
        </w:rPr>
        <w:t>
      форманы түзету жолдары;</w:t>
      </w:r>
    </w:p>
    <w:p>
      <w:pPr>
        <w:spacing w:after="0"/>
        <w:ind w:left="0"/>
        <w:jc w:val="both"/>
      </w:pPr>
      <w:r>
        <w:rPr>
          <w:rFonts w:ascii="Times New Roman"/>
          <w:b w:val="false"/>
          <w:i w:val="false"/>
          <w:color w:val="000000"/>
          <w:sz w:val="28"/>
        </w:rPr>
        <w:t>
      жапсырмаларды өрнектеу, үзік сызықтар мен оймаларды сақтау тәртібі;</w:t>
      </w:r>
    </w:p>
    <w:p>
      <w:pPr>
        <w:spacing w:after="0"/>
        <w:ind w:left="0"/>
        <w:jc w:val="both"/>
      </w:pPr>
      <w:r>
        <w:rPr>
          <w:rFonts w:ascii="Times New Roman"/>
          <w:b w:val="false"/>
          <w:i w:val="false"/>
          <w:color w:val="000000"/>
          <w:sz w:val="28"/>
        </w:rPr>
        <w:t>
      декольға қойылатын техникалық талаптар;</w:t>
      </w:r>
    </w:p>
    <w:p>
      <w:pPr>
        <w:spacing w:after="0"/>
        <w:ind w:left="0"/>
        <w:jc w:val="both"/>
      </w:pPr>
      <w:r>
        <w:rPr>
          <w:rFonts w:ascii="Times New Roman"/>
          <w:b w:val="false"/>
          <w:i w:val="false"/>
          <w:color w:val="000000"/>
          <w:sz w:val="28"/>
        </w:rPr>
        <w:t>
      сынау-баспалық станокқа қызмет көрсету тәртібі.</w:t>
      </w:r>
    </w:p>
    <w:bookmarkStart w:name="z849" w:id="847"/>
    <w:p>
      <w:pPr>
        <w:spacing w:after="0"/>
        <w:ind w:left="0"/>
        <w:jc w:val="left"/>
      </w:pPr>
      <w:r>
        <w:rPr>
          <w:rFonts w:ascii="Times New Roman"/>
          <w:b/>
          <w:i w:val="false"/>
          <w:color w:val="000000"/>
        </w:rPr>
        <w:t xml:space="preserve"> 33-параграф. Жазық баспа сынаушысы, 4-разряд</w:t>
      </w:r>
    </w:p>
    <w:bookmarkEnd w:id="847"/>
    <w:bookmarkStart w:name="z850" w:id="848"/>
    <w:p>
      <w:pPr>
        <w:spacing w:after="0"/>
        <w:ind w:left="0"/>
        <w:jc w:val="both"/>
      </w:pPr>
      <w:r>
        <w:rPr>
          <w:rFonts w:ascii="Times New Roman"/>
          <w:b w:val="false"/>
          <w:i w:val="false"/>
          <w:color w:val="000000"/>
          <w:sz w:val="28"/>
        </w:rPr>
        <w:t>
      582. Жұмыс сипаттамасы:</w:t>
      </w:r>
    </w:p>
    <w:bookmarkEnd w:id="848"/>
    <w:p>
      <w:pPr>
        <w:spacing w:after="0"/>
        <w:ind w:left="0"/>
        <w:jc w:val="both"/>
      </w:pPr>
      <w:r>
        <w:rPr>
          <w:rFonts w:ascii="Times New Roman"/>
          <w:b w:val="false"/>
          <w:i w:val="false"/>
          <w:color w:val="000000"/>
          <w:sz w:val="28"/>
        </w:rPr>
        <w:t>
      сынау-баспалық станогында бір бояулы және көп бояулы баспаның машина формасынан сынама бедерлерді (бір және араласқан бояуға) алу;</w:t>
      </w:r>
    </w:p>
    <w:p>
      <w:pPr>
        <w:spacing w:after="0"/>
        <w:ind w:left="0"/>
        <w:jc w:val="both"/>
      </w:pPr>
      <w:r>
        <w:rPr>
          <w:rFonts w:ascii="Times New Roman"/>
          <w:b w:val="false"/>
          <w:i w:val="false"/>
          <w:color w:val="000000"/>
          <w:sz w:val="28"/>
        </w:rPr>
        <w:t>
      станокты жұмысқа дайындау;</w:t>
      </w:r>
    </w:p>
    <w:p>
      <w:pPr>
        <w:spacing w:after="0"/>
        <w:ind w:left="0"/>
        <w:jc w:val="both"/>
      </w:pPr>
      <w:r>
        <w:rPr>
          <w:rFonts w:ascii="Times New Roman"/>
          <w:b w:val="false"/>
          <w:i w:val="false"/>
          <w:color w:val="000000"/>
          <w:sz w:val="28"/>
        </w:rPr>
        <w:t>
      декельді қондыру, талерлердің дұрыс орнатылғанын бақылау;</w:t>
      </w:r>
    </w:p>
    <w:p>
      <w:pPr>
        <w:spacing w:after="0"/>
        <w:ind w:left="0"/>
        <w:jc w:val="both"/>
      </w:pPr>
      <w:r>
        <w:rPr>
          <w:rFonts w:ascii="Times New Roman"/>
          <w:b w:val="false"/>
          <w:i w:val="false"/>
          <w:color w:val="000000"/>
          <w:sz w:val="28"/>
        </w:rPr>
        <w:t>
      қажетті қысымды айқындау;</w:t>
      </w:r>
    </w:p>
    <w:p>
      <w:pPr>
        <w:spacing w:after="0"/>
        <w:ind w:left="0"/>
        <w:jc w:val="both"/>
      </w:pPr>
      <w:r>
        <w:rPr>
          <w:rFonts w:ascii="Times New Roman"/>
          <w:b w:val="false"/>
          <w:i w:val="false"/>
          <w:color w:val="000000"/>
          <w:sz w:val="28"/>
        </w:rPr>
        <w:t>
      ылғалдаушы және бояйтын аппараттарды даярлау;</w:t>
      </w:r>
    </w:p>
    <w:p>
      <w:pPr>
        <w:spacing w:after="0"/>
        <w:ind w:left="0"/>
        <w:jc w:val="both"/>
      </w:pPr>
      <w:r>
        <w:rPr>
          <w:rFonts w:ascii="Times New Roman"/>
          <w:b w:val="false"/>
          <w:i w:val="false"/>
          <w:color w:val="000000"/>
          <w:sz w:val="28"/>
        </w:rPr>
        <w:t>
      материалдар мен формаларды даярлау;</w:t>
      </w:r>
    </w:p>
    <w:p>
      <w:pPr>
        <w:spacing w:after="0"/>
        <w:ind w:left="0"/>
        <w:jc w:val="both"/>
      </w:pPr>
      <w:r>
        <w:rPr>
          <w:rFonts w:ascii="Times New Roman"/>
          <w:b w:val="false"/>
          <w:i w:val="false"/>
          <w:color w:val="000000"/>
          <w:sz w:val="28"/>
        </w:rPr>
        <w:t>
      алдыңғы және бүйірлі таяныштарды орнату;</w:t>
      </w:r>
    </w:p>
    <w:p>
      <w:pPr>
        <w:spacing w:after="0"/>
        <w:ind w:left="0"/>
        <w:jc w:val="both"/>
      </w:pPr>
      <w:r>
        <w:rPr>
          <w:rFonts w:ascii="Times New Roman"/>
          <w:b w:val="false"/>
          <w:i w:val="false"/>
          <w:color w:val="000000"/>
          <w:sz w:val="28"/>
        </w:rPr>
        <w:t>
      сынау-баспалық станоктардың жұмысын тексеру және оның жұмысындағы ақауларды жою;</w:t>
      </w:r>
    </w:p>
    <w:p>
      <w:pPr>
        <w:spacing w:after="0"/>
        <w:ind w:left="0"/>
        <w:jc w:val="both"/>
      </w:pPr>
      <w:r>
        <w:rPr>
          <w:rFonts w:ascii="Times New Roman"/>
          <w:b w:val="false"/>
          <w:i w:val="false"/>
          <w:color w:val="000000"/>
          <w:sz w:val="28"/>
        </w:rPr>
        <w:t>
      формаларды қайта домалату және өңдеу;</w:t>
      </w:r>
    </w:p>
    <w:p>
      <w:pPr>
        <w:spacing w:after="0"/>
        <w:ind w:left="0"/>
        <w:jc w:val="both"/>
      </w:pPr>
      <w:r>
        <w:rPr>
          <w:rFonts w:ascii="Times New Roman"/>
          <w:b w:val="false"/>
          <w:i w:val="false"/>
          <w:color w:val="000000"/>
          <w:sz w:val="28"/>
        </w:rPr>
        <w:t>
      проблемалық элементтерді гидрофобизациялау;</w:t>
      </w:r>
    </w:p>
    <w:p>
      <w:pPr>
        <w:spacing w:after="0"/>
        <w:ind w:left="0"/>
        <w:jc w:val="both"/>
      </w:pPr>
      <w:r>
        <w:rPr>
          <w:rFonts w:ascii="Times New Roman"/>
          <w:b w:val="false"/>
          <w:i w:val="false"/>
          <w:color w:val="000000"/>
          <w:sz w:val="28"/>
        </w:rPr>
        <w:t>
      басатын элементтерді гидрофобизациялау;</w:t>
      </w:r>
    </w:p>
    <w:p>
      <w:pPr>
        <w:spacing w:after="0"/>
        <w:ind w:left="0"/>
        <w:jc w:val="both"/>
      </w:pPr>
      <w:r>
        <w:rPr>
          <w:rFonts w:ascii="Times New Roman"/>
          <w:b w:val="false"/>
          <w:i w:val="false"/>
          <w:color w:val="000000"/>
          <w:sz w:val="28"/>
        </w:rPr>
        <w:t>
      бояу жағу;</w:t>
      </w:r>
    </w:p>
    <w:p>
      <w:pPr>
        <w:spacing w:after="0"/>
        <w:ind w:left="0"/>
        <w:jc w:val="both"/>
      </w:pPr>
      <w:r>
        <w:rPr>
          <w:rFonts w:ascii="Times New Roman"/>
          <w:b w:val="false"/>
          <w:i w:val="false"/>
          <w:color w:val="000000"/>
          <w:sz w:val="28"/>
        </w:rPr>
        <w:t>
      сынама бедерлерді алу;</w:t>
      </w:r>
    </w:p>
    <w:p>
      <w:pPr>
        <w:spacing w:after="0"/>
        <w:ind w:left="0"/>
        <w:jc w:val="both"/>
      </w:pPr>
      <w:r>
        <w:rPr>
          <w:rFonts w:ascii="Times New Roman"/>
          <w:b w:val="false"/>
          <w:i w:val="false"/>
          <w:color w:val="000000"/>
          <w:sz w:val="28"/>
        </w:rPr>
        <w:t>
      формаға қорғау коллоидті жағу;</w:t>
      </w:r>
    </w:p>
    <w:p>
      <w:pPr>
        <w:spacing w:after="0"/>
        <w:ind w:left="0"/>
        <w:jc w:val="both"/>
      </w:pPr>
      <w:r>
        <w:rPr>
          <w:rFonts w:ascii="Times New Roman"/>
          <w:b w:val="false"/>
          <w:i w:val="false"/>
          <w:color w:val="000000"/>
          <w:sz w:val="28"/>
        </w:rPr>
        <w:t>
      формаларды кептіру;</w:t>
      </w:r>
    </w:p>
    <w:p>
      <w:pPr>
        <w:spacing w:after="0"/>
        <w:ind w:left="0"/>
        <w:jc w:val="both"/>
      </w:pPr>
      <w:r>
        <w:rPr>
          <w:rFonts w:ascii="Times New Roman"/>
          <w:b w:val="false"/>
          <w:i w:val="false"/>
          <w:color w:val="000000"/>
          <w:sz w:val="28"/>
        </w:rPr>
        <w:t>
      офсетті сынау-баспалық станогында күрделі емес басылымдарды басу;</w:t>
      </w:r>
    </w:p>
    <w:p>
      <w:pPr>
        <w:spacing w:after="0"/>
        <w:ind w:left="0"/>
        <w:jc w:val="both"/>
      </w:pPr>
      <w:r>
        <w:rPr>
          <w:rFonts w:ascii="Times New Roman"/>
          <w:b w:val="false"/>
          <w:i w:val="false"/>
          <w:color w:val="000000"/>
          <w:sz w:val="28"/>
        </w:rPr>
        <w:t>
      біліктілігі жоғары жазық баспа сынаушысымен бірігіп көп бояулы баспаға түпнұсқа формалардан сынама бедерлерді алу;</w:t>
      </w:r>
    </w:p>
    <w:p>
      <w:pPr>
        <w:spacing w:after="0"/>
        <w:ind w:left="0"/>
        <w:jc w:val="both"/>
      </w:pPr>
      <w:r>
        <w:rPr>
          <w:rFonts w:ascii="Times New Roman"/>
          <w:b w:val="false"/>
          <w:i w:val="false"/>
          <w:color w:val="000000"/>
          <w:sz w:val="28"/>
        </w:rPr>
        <w:t>
      тест-объектілер мен денситометрді пайдалана отырып сынама бедерлердің сапасын бақылау.</w:t>
      </w:r>
    </w:p>
    <w:bookmarkStart w:name="z851" w:id="849"/>
    <w:p>
      <w:pPr>
        <w:spacing w:after="0"/>
        <w:ind w:left="0"/>
        <w:jc w:val="both"/>
      </w:pPr>
      <w:r>
        <w:rPr>
          <w:rFonts w:ascii="Times New Roman"/>
          <w:b w:val="false"/>
          <w:i w:val="false"/>
          <w:color w:val="000000"/>
          <w:sz w:val="28"/>
        </w:rPr>
        <w:t>
      583. Білуге тиіс:</w:t>
      </w:r>
    </w:p>
    <w:bookmarkEnd w:id="849"/>
    <w:p>
      <w:pPr>
        <w:spacing w:after="0"/>
        <w:ind w:left="0"/>
        <w:jc w:val="both"/>
      </w:pPr>
      <w:r>
        <w:rPr>
          <w:rFonts w:ascii="Times New Roman"/>
          <w:b w:val="false"/>
          <w:i w:val="false"/>
          <w:color w:val="000000"/>
          <w:sz w:val="28"/>
        </w:rPr>
        <w:t>
      кез келген тәсілмен литоофсет формларын дайындаудың техникалық процесі:</w:t>
      </w:r>
    </w:p>
    <w:p>
      <w:pPr>
        <w:spacing w:after="0"/>
        <w:ind w:left="0"/>
        <w:jc w:val="both"/>
      </w:pPr>
      <w:r>
        <w:rPr>
          <w:rFonts w:ascii="Times New Roman"/>
          <w:b w:val="false"/>
          <w:i w:val="false"/>
          <w:color w:val="000000"/>
          <w:sz w:val="28"/>
        </w:rPr>
        <w:t>
      баспа формаларына, білікшелер мен материалдарға, деколь бедеріне қойылатын техникалық талаптар;</w:t>
      </w:r>
    </w:p>
    <w:p>
      <w:pPr>
        <w:spacing w:after="0"/>
        <w:ind w:left="0"/>
        <w:jc w:val="both"/>
      </w:pPr>
      <w:r>
        <w:rPr>
          <w:rFonts w:ascii="Times New Roman"/>
          <w:b w:val="false"/>
          <w:i w:val="false"/>
          <w:color w:val="000000"/>
          <w:sz w:val="28"/>
        </w:rPr>
        <w:t>
      басу қағаздарының, басу және көшіру бояуларының қасиеті;</w:t>
      </w:r>
    </w:p>
    <w:p>
      <w:pPr>
        <w:spacing w:after="0"/>
        <w:ind w:left="0"/>
        <w:jc w:val="both"/>
      </w:pPr>
      <w:r>
        <w:rPr>
          <w:rFonts w:ascii="Times New Roman"/>
          <w:b w:val="false"/>
          <w:i w:val="false"/>
          <w:color w:val="000000"/>
          <w:sz w:val="28"/>
        </w:rPr>
        <w:t>
      баспа формаларын өңдеуге арналған ерітінділердің рецепті;</w:t>
      </w:r>
    </w:p>
    <w:p>
      <w:pPr>
        <w:spacing w:after="0"/>
        <w:ind w:left="0"/>
        <w:jc w:val="both"/>
      </w:pPr>
      <w:r>
        <w:rPr>
          <w:rFonts w:ascii="Times New Roman"/>
          <w:b w:val="false"/>
          <w:i w:val="false"/>
          <w:color w:val="000000"/>
          <w:sz w:val="28"/>
        </w:rPr>
        <w:t>
      картография элементтері;</w:t>
      </w:r>
    </w:p>
    <w:p>
      <w:pPr>
        <w:spacing w:after="0"/>
        <w:ind w:left="0"/>
        <w:jc w:val="both"/>
      </w:pPr>
      <w:r>
        <w:rPr>
          <w:rFonts w:ascii="Times New Roman"/>
          <w:b w:val="false"/>
          <w:i w:val="false"/>
          <w:color w:val="000000"/>
          <w:sz w:val="28"/>
        </w:rPr>
        <w:t>
      керамикалық бояулардың және оларды еріткіштердің қасиеті;</w:t>
      </w:r>
    </w:p>
    <w:p>
      <w:pPr>
        <w:spacing w:after="0"/>
        <w:ind w:left="0"/>
        <w:jc w:val="both"/>
      </w:pPr>
      <w:r>
        <w:rPr>
          <w:rFonts w:ascii="Times New Roman"/>
          <w:b w:val="false"/>
          <w:i w:val="false"/>
          <w:color w:val="000000"/>
          <w:sz w:val="28"/>
        </w:rPr>
        <w:t>
      денситометрде жұмыс істеу жолдары;</w:t>
      </w:r>
    </w:p>
    <w:p>
      <w:pPr>
        <w:spacing w:after="0"/>
        <w:ind w:left="0"/>
        <w:jc w:val="both"/>
      </w:pPr>
      <w:r>
        <w:rPr>
          <w:rFonts w:ascii="Times New Roman"/>
          <w:b w:val="false"/>
          <w:i w:val="false"/>
          <w:color w:val="000000"/>
          <w:sz w:val="28"/>
        </w:rPr>
        <w:t>
      офсетті сынау-баспалық станогын реттеу жолдары.</w:t>
      </w:r>
    </w:p>
    <w:bookmarkStart w:name="z852" w:id="850"/>
    <w:p>
      <w:pPr>
        <w:spacing w:after="0"/>
        <w:ind w:left="0"/>
        <w:jc w:val="both"/>
      </w:pPr>
      <w:r>
        <w:rPr>
          <w:rFonts w:ascii="Times New Roman"/>
          <w:b w:val="false"/>
          <w:i w:val="false"/>
          <w:color w:val="000000"/>
          <w:sz w:val="28"/>
        </w:rPr>
        <w:t>
      584. Жұмыс үлгілері:</w:t>
      </w:r>
    </w:p>
    <w:bookmarkEnd w:id="850"/>
    <w:p>
      <w:pPr>
        <w:spacing w:after="0"/>
        <w:ind w:left="0"/>
        <w:jc w:val="both"/>
      </w:pPr>
      <w:r>
        <w:rPr>
          <w:rFonts w:ascii="Times New Roman"/>
          <w:b w:val="false"/>
          <w:i w:val="false"/>
          <w:color w:val="000000"/>
          <w:sz w:val="28"/>
        </w:rPr>
        <w:t>
      1) сурет өлшемі 45 х 60 сантиметрді қоса алғанда редакциялық бедерлер;</w:t>
      </w:r>
    </w:p>
    <w:p>
      <w:pPr>
        <w:spacing w:after="0"/>
        <w:ind w:left="0"/>
        <w:jc w:val="both"/>
      </w:pPr>
      <w:r>
        <w:rPr>
          <w:rFonts w:ascii="Times New Roman"/>
          <w:b w:val="false"/>
          <w:i w:val="false"/>
          <w:color w:val="000000"/>
          <w:sz w:val="28"/>
        </w:rPr>
        <w:t>
      2) сынау бедерлері - бір бояулы және көп бояулы басудың машина формасынан;</w:t>
      </w:r>
    </w:p>
    <w:p>
      <w:pPr>
        <w:spacing w:after="0"/>
        <w:ind w:left="0"/>
        <w:jc w:val="both"/>
      </w:pPr>
      <w:r>
        <w:rPr>
          <w:rFonts w:ascii="Times New Roman"/>
          <w:b w:val="false"/>
          <w:i w:val="false"/>
          <w:color w:val="000000"/>
          <w:sz w:val="28"/>
        </w:rPr>
        <w:t>
      3) сурет өлшемі 45 х 60 сантиметрді қоса алғанда шағын тиражды жұмыстар;</w:t>
      </w:r>
    </w:p>
    <w:p>
      <w:pPr>
        <w:spacing w:after="0"/>
        <w:ind w:left="0"/>
        <w:jc w:val="both"/>
      </w:pPr>
      <w:r>
        <w:rPr>
          <w:rFonts w:ascii="Times New Roman"/>
          <w:b w:val="false"/>
          <w:i w:val="false"/>
          <w:color w:val="000000"/>
          <w:sz w:val="28"/>
        </w:rPr>
        <w:t>
      4) бір бояулы жұмыстар.</w:t>
      </w:r>
    </w:p>
    <w:bookmarkStart w:name="z853" w:id="851"/>
    <w:p>
      <w:pPr>
        <w:spacing w:after="0"/>
        <w:ind w:left="0"/>
        <w:jc w:val="left"/>
      </w:pPr>
      <w:r>
        <w:rPr>
          <w:rFonts w:ascii="Times New Roman"/>
          <w:b/>
          <w:i w:val="false"/>
          <w:color w:val="000000"/>
        </w:rPr>
        <w:t xml:space="preserve"> 34-параграф. Жазық баспа сынаушысы, 5-разряд</w:t>
      </w:r>
    </w:p>
    <w:bookmarkEnd w:id="851"/>
    <w:bookmarkStart w:name="z854" w:id="852"/>
    <w:p>
      <w:pPr>
        <w:spacing w:after="0"/>
        <w:ind w:left="0"/>
        <w:jc w:val="both"/>
      </w:pPr>
      <w:r>
        <w:rPr>
          <w:rFonts w:ascii="Times New Roman"/>
          <w:b w:val="false"/>
          <w:i w:val="false"/>
          <w:color w:val="000000"/>
          <w:sz w:val="28"/>
        </w:rPr>
        <w:t>
      585. Жұмыс сипаттамасы:</w:t>
      </w:r>
    </w:p>
    <w:bookmarkEnd w:id="852"/>
    <w:p>
      <w:pPr>
        <w:spacing w:after="0"/>
        <w:ind w:left="0"/>
        <w:jc w:val="both"/>
      </w:pPr>
      <w:r>
        <w:rPr>
          <w:rFonts w:ascii="Times New Roman"/>
          <w:b w:val="false"/>
          <w:i w:val="false"/>
          <w:color w:val="000000"/>
          <w:sz w:val="28"/>
        </w:rPr>
        <w:t>
      боялаулардың бөлек орналастырып немесе араласқан тонды алу үшін екеуден артық емес бояу жағып, бір-көп бояулы баспалар, бір бояулы растр жұмыстары, дуплекстер, көп бояулы жұмыстар үшін қарапайым штрихты және декоративтік элементтермен, қолжазбалармен, бедерсіз плашкалармен жұмыс істеуге арналған түпнұсқалы және машиналы формалардан қалыпты жағдайларда сынама бедерлерді алу;</w:t>
      </w:r>
    </w:p>
    <w:p>
      <w:pPr>
        <w:spacing w:after="0"/>
        <w:ind w:left="0"/>
        <w:jc w:val="both"/>
      </w:pPr>
      <w:r>
        <w:rPr>
          <w:rFonts w:ascii="Times New Roman"/>
          <w:b w:val="false"/>
          <w:i w:val="false"/>
          <w:color w:val="000000"/>
          <w:sz w:val="28"/>
        </w:rPr>
        <w:t>
      деколь суретін түпнұсқалық тастан қағазға және суретті өңдеп және газ жанарғымен күйдіріп қағаздан тасқа көшіру;</w:t>
      </w:r>
    </w:p>
    <w:p>
      <w:pPr>
        <w:spacing w:after="0"/>
        <w:ind w:left="0"/>
        <w:jc w:val="both"/>
      </w:pPr>
      <w:r>
        <w:rPr>
          <w:rFonts w:ascii="Times New Roman"/>
          <w:b w:val="false"/>
          <w:i w:val="false"/>
          <w:color w:val="000000"/>
          <w:sz w:val="28"/>
        </w:rPr>
        <w:t>
      сынама бедерлерді алу;</w:t>
      </w:r>
    </w:p>
    <w:p>
      <w:pPr>
        <w:spacing w:after="0"/>
        <w:ind w:left="0"/>
        <w:jc w:val="both"/>
      </w:pPr>
      <w:r>
        <w:rPr>
          <w:rFonts w:ascii="Times New Roman"/>
          <w:b w:val="false"/>
          <w:i w:val="false"/>
          <w:color w:val="000000"/>
          <w:sz w:val="28"/>
        </w:rPr>
        <w:t>
      бедерлерді бояумен опалау;</w:t>
      </w:r>
    </w:p>
    <w:p>
      <w:pPr>
        <w:spacing w:after="0"/>
        <w:ind w:left="0"/>
        <w:jc w:val="both"/>
      </w:pPr>
      <w:r>
        <w:rPr>
          <w:rFonts w:ascii="Times New Roman"/>
          <w:b w:val="false"/>
          <w:i w:val="false"/>
          <w:color w:val="000000"/>
          <w:sz w:val="28"/>
        </w:rPr>
        <w:t>
      түсті таңдау кезінде бояулардың дозасын есептеу;</w:t>
      </w:r>
    </w:p>
    <w:p>
      <w:pPr>
        <w:spacing w:after="0"/>
        <w:ind w:left="0"/>
        <w:jc w:val="both"/>
      </w:pPr>
      <w:r>
        <w:rPr>
          <w:rFonts w:ascii="Times New Roman"/>
          <w:b w:val="false"/>
          <w:i w:val="false"/>
          <w:color w:val="000000"/>
          <w:sz w:val="28"/>
        </w:rPr>
        <w:t>
      сурет паспортын жасау;</w:t>
      </w:r>
    </w:p>
    <w:p>
      <w:pPr>
        <w:spacing w:after="0"/>
        <w:ind w:left="0"/>
        <w:jc w:val="both"/>
      </w:pPr>
      <w:r>
        <w:rPr>
          <w:rFonts w:ascii="Times New Roman"/>
          <w:b w:val="false"/>
          <w:i w:val="false"/>
          <w:color w:val="000000"/>
          <w:sz w:val="28"/>
        </w:rPr>
        <w:t>
      сынау-баспалық станогында карталарды редакциялық түзету және шағын тиражды жұмыстар үшін бедерлерді басу;</w:t>
      </w:r>
    </w:p>
    <w:p>
      <w:pPr>
        <w:spacing w:after="0"/>
        <w:ind w:left="0"/>
        <w:jc w:val="both"/>
      </w:pPr>
      <w:r>
        <w:rPr>
          <w:rFonts w:ascii="Times New Roman"/>
          <w:b w:val="false"/>
          <w:i w:val="false"/>
          <w:color w:val="000000"/>
          <w:sz w:val="28"/>
        </w:rPr>
        <w:t>
      шығарылған карталардың бедерлеріне "арнайы жүктемелерді" басу.</w:t>
      </w:r>
    </w:p>
    <w:bookmarkStart w:name="z855" w:id="853"/>
    <w:p>
      <w:pPr>
        <w:spacing w:after="0"/>
        <w:ind w:left="0"/>
        <w:jc w:val="both"/>
      </w:pPr>
      <w:r>
        <w:rPr>
          <w:rFonts w:ascii="Times New Roman"/>
          <w:b w:val="false"/>
          <w:i w:val="false"/>
          <w:color w:val="000000"/>
          <w:sz w:val="28"/>
        </w:rPr>
        <w:t>
      586. Білуге тиіс:</w:t>
      </w:r>
    </w:p>
    <w:bookmarkEnd w:id="853"/>
    <w:p>
      <w:pPr>
        <w:spacing w:after="0"/>
        <w:ind w:left="0"/>
        <w:jc w:val="both"/>
      </w:pPr>
      <w:r>
        <w:rPr>
          <w:rFonts w:ascii="Times New Roman"/>
          <w:b w:val="false"/>
          <w:i w:val="false"/>
          <w:color w:val="000000"/>
          <w:sz w:val="28"/>
        </w:rPr>
        <w:t>
      көп түсті түпнұсқаларды қайта жасау принциптері;</w:t>
      </w:r>
    </w:p>
    <w:p>
      <w:pPr>
        <w:spacing w:after="0"/>
        <w:ind w:left="0"/>
        <w:jc w:val="both"/>
      </w:pPr>
      <w:r>
        <w:rPr>
          <w:rFonts w:ascii="Times New Roman"/>
          <w:b w:val="false"/>
          <w:i w:val="false"/>
          <w:color w:val="000000"/>
          <w:sz w:val="28"/>
        </w:rPr>
        <w:t>
      негативтерді, диапозитивтер мен формаларды түзеу жолдары;</w:t>
      </w:r>
    </w:p>
    <w:p>
      <w:pPr>
        <w:spacing w:after="0"/>
        <w:ind w:left="0"/>
        <w:jc w:val="both"/>
      </w:pPr>
      <w:r>
        <w:rPr>
          <w:rFonts w:ascii="Times New Roman"/>
          <w:b w:val="false"/>
          <w:i w:val="false"/>
          <w:color w:val="000000"/>
          <w:sz w:val="28"/>
        </w:rPr>
        <w:t>
      басу бояуларының түржиыны;</w:t>
      </w:r>
    </w:p>
    <w:p>
      <w:pPr>
        <w:spacing w:after="0"/>
        <w:ind w:left="0"/>
        <w:jc w:val="both"/>
      </w:pPr>
      <w:r>
        <w:rPr>
          <w:rFonts w:ascii="Times New Roman"/>
          <w:b w:val="false"/>
          <w:i w:val="false"/>
          <w:color w:val="000000"/>
          <w:sz w:val="28"/>
        </w:rPr>
        <w:t>
      басу кезінде бояуларды жағу тәртібі, оларды араластыру жолдары;</w:t>
      </w:r>
    </w:p>
    <w:p>
      <w:pPr>
        <w:spacing w:after="0"/>
        <w:ind w:left="0"/>
        <w:jc w:val="both"/>
      </w:pPr>
      <w:r>
        <w:rPr>
          <w:rFonts w:ascii="Times New Roman"/>
          <w:b w:val="false"/>
          <w:i w:val="false"/>
          <w:color w:val="000000"/>
          <w:sz w:val="28"/>
        </w:rPr>
        <w:t>
      бояулардың оптикалық тығыздығы.</w:t>
      </w:r>
    </w:p>
    <w:bookmarkStart w:name="z856" w:id="854"/>
    <w:p>
      <w:pPr>
        <w:spacing w:after="0"/>
        <w:ind w:left="0"/>
        <w:jc w:val="both"/>
      </w:pPr>
      <w:r>
        <w:rPr>
          <w:rFonts w:ascii="Times New Roman"/>
          <w:b w:val="false"/>
          <w:i w:val="false"/>
          <w:color w:val="000000"/>
          <w:sz w:val="28"/>
        </w:rPr>
        <w:t>
      587. Жұмыс үлгілері:</w:t>
      </w:r>
    </w:p>
    <w:bookmarkEnd w:id="854"/>
    <w:p>
      <w:pPr>
        <w:spacing w:after="0"/>
        <w:ind w:left="0"/>
        <w:jc w:val="both"/>
      </w:pPr>
      <w:r>
        <w:rPr>
          <w:rFonts w:ascii="Times New Roman"/>
          <w:b w:val="false"/>
          <w:i w:val="false"/>
          <w:color w:val="000000"/>
          <w:sz w:val="28"/>
        </w:rPr>
        <w:t>
      1) декольдің сынама бедерлері;</w:t>
      </w:r>
    </w:p>
    <w:p>
      <w:pPr>
        <w:spacing w:after="0"/>
        <w:ind w:left="0"/>
        <w:jc w:val="both"/>
      </w:pPr>
      <w:r>
        <w:rPr>
          <w:rFonts w:ascii="Times New Roman"/>
          <w:b w:val="false"/>
          <w:i w:val="false"/>
          <w:color w:val="000000"/>
          <w:sz w:val="28"/>
        </w:rPr>
        <w:t>
      2) формалардың түзеуге дейін және кейін сынама бедерлері;</w:t>
      </w:r>
    </w:p>
    <w:p>
      <w:pPr>
        <w:spacing w:after="0"/>
        <w:ind w:left="0"/>
        <w:jc w:val="both"/>
      </w:pPr>
      <w:r>
        <w:rPr>
          <w:rFonts w:ascii="Times New Roman"/>
          <w:b w:val="false"/>
          <w:i w:val="false"/>
          <w:color w:val="000000"/>
          <w:sz w:val="28"/>
        </w:rPr>
        <w:t>
      3) арнайы бұйымдарға, маркаларға, маркалы ашық хаттарға, конверттерге және жоғары көркемдік жұмыстарға арналған машиналы формалардан сынама бедерлер (энциклопедиялық басылымдарға, атластарға қосымша бет және өзге) жапсырмалар;</w:t>
      </w:r>
    </w:p>
    <w:p>
      <w:pPr>
        <w:spacing w:after="0"/>
        <w:ind w:left="0"/>
        <w:jc w:val="both"/>
      </w:pPr>
      <w:r>
        <w:rPr>
          <w:rFonts w:ascii="Times New Roman"/>
          <w:b w:val="false"/>
          <w:i w:val="false"/>
          <w:color w:val="000000"/>
          <w:sz w:val="28"/>
        </w:rPr>
        <w:t>
      4) сурет мөлшері 45 х 105 сантиметрді қоса алғанда редакциялы бедерлер;</w:t>
      </w:r>
    </w:p>
    <w:p>
      <w:pPr>
        <w:spacing w:after="0"/>
        <w:ind w:left="0"/>
        <w:jc w:val="both"/>
      </w:pPr>
      <w:r>
        <w:rPr>
          <w:rFonts w:ascii="Times New Roman"/>
          <w:b w:val="false"/>
          <w:i w:val="false"/>
          <w:color w:val="000000"/>
          <w:sz w:val="28"/>
        </w:rPr>
        <w:t>
      5) сурет мөлшері 45 х 60 сантиметрді артық шағын тиражды жұмыстар;</w:t>
      </w:r>
    </w:p>
    <w:p>
      <w:pPr>
        <w:spacing w:after="0"/>
        <w:ind w:left="0"/>
        <w:jc w:val="both"/>
      </w:pPr>
      <w:r>
        <w:rPr>
          <w:rFonts w:ascii="Times New Roman"/>
          <w:b w:val="false"/>
          <w:i w:val="false"/>
          <w:color w:val="000000"/>
          <w:sz w:val="28"/>
        </w:rPr>
        <w:t>
      6) көп бояулы жұмыстар.</w:t>
      </w:r>
    </w:p>
    <w:bookmarkStart w:name="z857" w:id="855"/>
    <w:p>
      <w:pPr>
        <w:spacing w:after="0"/>
        <w:ind w:left="0"/>
        <w:jc w:val="left"/>
      </w:pPr>
      <w:r>
        <w:rPr>
          <w:rFonts w:ascii="Times New Roman"/>
          <w:b/>
          <w:i w:val="false"/>
          <w:color w:val="000000"/>
        </w:rPr>
        <w:t xml:space="preserve"> 35-параграф. Жазық баспа сынаушысы, 6-разряд</w:t>
      </w:r>
    </w:p>
    <w:bookmarkEnd w:id="855"/>
    <w:bookmarkStart w:name="z858" w:id="856"/>
    <w:p>
      <w:pPr>
        <w:spacing w:after="0"/>
        <w:ind w:left="0"/>
        <w:jc w:val="both"/>
      </w:pPr>
      <w:r>
        <w:rPr>
          <w:rFonts w:ascii="Times New Roman"/>
          <w:b w:val="false"/>
          <w:i w:val="false"/>
          <w:color w:val="000000"/>
          <w:sz w:val="28"/>
        </w:rPr>
        <w:t>
      588. Жұмыс сипаттамасы:</w:t>
      </w:r>
    </w:p>
    <w:bookmarkEnd w:id="856"/>
    <w:p>
      <w:pPr>
        <w:spacing w:after="0"/>
        <w:ind w:left="0"/>
        <w:jc w:val="both"/>
      </w:pPr>
      <w:r>
        <w:rPr>
          <w:rFonts w:ascii="Times New Roman"/>
          <w:b w:val="false"/>
          <w:i w:val="false"/>
          <w:color w:val="000000"/>
          <w:sz w:val="28"/>
        </w:rPr>
        <w:t>
      ұсақ графикалық бөлшектермен күрделі жұмыстарға арналған, жіңішке айналмалы қаріппен бедерсіз жұмыстарға арналған, көп түсті растр жұмыстары, күрделі түс аужыратумен, көп градациялық ауысымдармен, түпнұсқаның фактурасын тапсырумен жоғары көркемдік көп бояулы жұмыстарға арналған түпнұсқалы формадан қалыпты жағдайларда сынама бедерлерді алу;</w:t>
      </w:r>
    </w:p>
    <w:p>
      <w:pPr>
        <w:spacing w:after="0"/>
        <w:ind w:left="0"/>
        <w:jc w:val="both"/>
      </w:pPr>
      <w:r>
        <w:rPr>
          <w:rFonts w:ascii="Times New Roman"/>
          <w:b w:val="false"/>
          <w:i w:val="false"/>
          <w:color w:val="000000"/>
          <w:sz w:val="28"/>
        </w:rPr>
        <w:t>
      түпнұсқалы суреттерді көбейту жолымен машиналы форма үшін ауыстыруларды жасау;</w:t>
      </w:r>
    </w:p>
    <w:p>
      <w:pPr>
        <w:spacing w:after="0"/>
        <w:ind w:left="0"/>
        <w:jc w:val="both"/>
      </w:pPr>
      <w:r>
        <w:rPr>
          <w:rFonts w:ascii="Times New Roman"/>
          <w:b w:val="false"/>
          <w:i w:val="false"/>
          <w:color w:val="000000"/>
          <w:sz w:val="28"/>
        </w:rPr>
        <w:t>
      түпнұсқалы формада жетіспейтін штрихтар мен кескіндерді қалпына келтіру;</w:t>
      </w:r>
    </w:p>
    <w:p>
      <w:pPr>
        <w:spacing w:after="0"/>
        <w:ind w:left="0"/>
        <w:jc w:val="both"/>
      </w:pPr>
      <w:r>
        <w:rPr>
          <w:rFonts w:ascii="Times New Roman"/>
          <w:b w:val="false"/>
          <w:i w:val="false"/>
          <w:color w:val="000000"/>
          <w:sz w:val="28"/>
        </w:rPr>
        <w:t>
      түпнұсқалы формалардың кітапханасын жүргізу.</w:t>
      </w:r>
    </w:p>
    <w:bookmarkStart w:name="z859" w:id="857"/>
    <w:p>
      <w:pPr>
        <w:spacing w:after="0"/>
        <w:ind w:left="0"/>
        <w:jc w:val="both"/>
      </w:pPr>
      <w:r>
        <w:rPr>
          <w:rFonts w:ascii="Times New Roman"/>
          <w:b w:val="false"/>
          <w:i w:val="false"/>
          <w:color w:val="000000"/>
          <w:sz w:val="28"/>
        </w:rPr>
        <w:t>
      589. Білуге тиіс:</w:t>
      </w:r>
    </w:p>
    <w:bookmarkEnd w:id="857"/>
    <w:p>
      <w:pPr>
        <w:spacing w:after="0"/>
        <w:ind w:left="0"/>
        <w:jc w:val="both"/>
      </w:pPr>
      <w:r>
        <w:rPr>
          <w:rFonts w:ascii="Times New Roman"/>
          <w:b w:val="false"/>
          <w:i w:val="false"/>
          <w:color w:val="000000"/>
          <w:sz w:val="28"/>
        </w:rPr>
        <w:t>
      түс тану негіздері (түсті талдау және синтезі туралы түсінік);</w:t>
      </w:r>
    </w:p>
    <w:p>
      <w:pPr>
        <w:spacing w:after="0"/>
        <w:ind w:left="0"/>
        <w:jc w:val="both"/>
      </w:pPr>
      <w:r>
        <w:rPr>
          <w:rFonts w:ascii="Times New Roman"/>
          <w:b w:val="false"/>
          <w:i w:val="false"/>
          <w:color w:val="000000"/>
          <w:sz w:val="28"/>
        </w:rPr>
        <w:t>
      тұрақты сақталатын бедер-телқұжаттарының сапасына қойылатын талаптар;</w:t>
      </w:r>
    </w:p>
    <w:p>
      <w:pPr>
        <w:spacing w:after="0"/>
        <w:ind w:left="0"/>
        <w:jc w:val="both"/>
      </w:pPr>
      <w:r>
        <w:rPr>
          <w:rFonts w:ascii="Times New Roman"/>
          <w:b w:val="false"/>
          <w:i w:val="false"/>
          <w:color w:val="000000"/>
          <w:sz w:val="28"/>
        </w:rPr>
        <w:t>
      өлшеу жүйесімен жарақтандырылған көп бояулы сынау-баспалық станоктарды пайдалану тәртібі және сынама баспаны бақылау;</w:t>
      </w:r>
    </w:p>
    <w:p>
      <w:pPr>
        <w:spacing w:after="0"/>
        <w:ind w:left="0"/>
        <w:jc w:val="both"/>
      </w:pPr>
      <w:r>
        <w:rPr>
          <w:rFonts w:ascii="Times New Roman"/>
          <w:b w:val="false"/>
          <w:i w:val="false"/>
          <w:color w:val="000000"/>
          <w:sz w:val="28"/>
        </w:rPr>
        <w:t>
      түс сынамаларын алу үшін қондырғылардың құрылғысы және пайдалану принципі.</w:t>
      </w:r>
    </w:p>
    <w:bookmarkStart w:name="z860" w:id="858"/>
    <w:p>
      <w:pPr>
        <w:spacing w:after="0"/>
        <w:ind w:left="0"/>
        <w:jc w:val="both"/>
      </w:pPr>
      <w:r>
        <w:rPr>
          <w:rFonts w:ascii="Times New Roman"/>
          <w:b w:val="false"/>
          <w:i w:val="false"/>
          <w:color w:val="000000"/>
          <w:sz w:val="28"/>
        </w:rPr>
        <w:t>
      590. Жұмыс үлгілері:</w:t>
      </w:r>
    </w:p>
    <w:bookmarkEnd w:id="858"/>
    <w:p>
      <w:pPr>
        <w:spacing w:after="0"/>
        <w:ind w:left="0"/>
        <w:jc w:val="both"/>
      </w:pPr>
      <w:r>
        <w:rPr>
          <w:rFonts w:ascii="Times New Roman"/>
          <w:b w:val="false"/>
          <w:i w:val="false"/>
          <w:color w:val="000000"/>
          <w:sz w:val="28"/>
        </w:rPr>
        <w:t>
      1) барлық масштабтағы тұрақты сақтау картасының бедер-телқұжаттары;</w:t>
      </w:r>
    </w:p>
    <w:p>
      <w:pPr>
        <w:spacing w:after="0"/>
        <w:ind w:left="0"/>
        <w:jc w:val="both"/>
      </w:pPr>
      <w:r>
        <w:rPr>
          <w:rFonts w:ascii="Times New Roman"/>
          <w:b w:val="false"/>
          <w:i w:val="false"/>
          <w:color w:val="000000"/>
          <w:sz w:val="28"/>
        </w:rPr>
        <w:t>
      2) винипроздағы, ледериндегі және өзге бедерлер;</w:t>
      </w:r>
    </w:p>
    <w:p>
      <w:pPr>
        <w:spacing w:after="0"/>
        <w:ind w:left="0"/>
        <w:jc w:val="both"/>
      </w:pPr>
      <w:r>
        <w:rPr>
          <w:rFonts w:ascii="Times New Roman"/>
          <w:b w:val="false"/>
          <w:i w:val="false"/>
          <w:color w:val="000000"/>
          <w:sz w:val="28"/>
        </w:rPr>
        <w:t>
      3) ұсақ масштабты карталардың, атластардың, көп бояулы көркемдік этикеткалардың, грамоталардың және өзге түпнұсқалы формалардан сынама бедерлер;</w:t>
      </w:r>
    </w:p>
    <w:p>
      <w:pPr>
        <w:spacing w:after="0"/>
        <w:ind w:left="0"/>
        <w:jc w:val="both"/>
      </w:pPr>
      <w:r>
        <w:rPr>
          <w:rFonts w:ascii="Times New Roman"/>
          <w:b w:val="false"/>
          <w:i w:val="false"/>
          <w:color w:val="000000"/>
          <w:sz w:val="28"/>
        </w:rPr>
        <w:t>
      4) сурет өлшемі 45 х 105 сантиметрден артық редакциялық бедерлер.</w:t>
      </w:r>
    </w:p>
    <w:bookmarkStart w:name="z861" w:id="859"/>
    <w:p>
      <w:pPr>
        <w:spacing w:after="0"/>
        <w:ind w:left="0"/>
        <w:jc w:val="left"/>
      </w:pPr>
      <w:r>
        <w:rPr>
          <w:rFonts w:ascii="Times New Roman"/>
          <w:b/>
          <w:i w:val="false"/>
          <w:color w:val="000000"/>
        </w:rPr>
        <w:t xml:space="preserve"> 36-параграф. Жоғары баспа сынаушысы, 2-разряд</w:t>
      </w:r>
    </w:p>
    <w:bookmarkEnd w:id="859"/>
    <w:bookmarkStart w:name="z862" w:id="860"/>
    <w:p>
      <w:pPr>
        <w:spacing w:after="0"/>
        <w:ind w:left="0"/>
        <w:jc w:val="both"/>
      </w:pPr>
      <w:r>
        <w:rPr>
          <w:rFonts w:ascii="Times New Roman"/>
          <w:b w:val="false"/>
          <w:i w:val="false"/>
          <w:color w:val="000000"/>
          <w:sz w:val="28"/>
        </w:rPr>
        <w:t>
      591. Жұмыс сипаттамасы:</w:t>
      </w:r>
    </w:p>
    <w:bookmarkEnd w:id="860"/>
    <w:p>
      <w:pPr>
        <w:spacing w:after="0"/>
        <w:ind w:left="0"/>
        <w:jc w:val="both"/>
      </w:pPr>
      <w:r>
        <w:rPr>
          <w:rFonts w:ascii="Times New Roman"/>
          <w:b w:val="false"/>
          <w:i w:val="false"/>
          <w:color w:val="000000"/>
          <w:sz w:val="28"/>
        </w:rPr>
        <w:t>
      барлық жүйедегі түзету басу станоктарында түзету бедерлерін теруден, ноталық тақталардан, қаріп жинақтарынан және стереотиптерден алу;</w:t>
      </w:r>
    </w:p>
    <w:p>
      <w:pPr>
        <w:spacing w:after="0"/>
        <w:ind w:left="0"/>
        <w:jc w:val="both"/>
      </w:pPr>
      <w:r>
        <w:rPr>
          <w:rFonts w:ascii="Times New Roman"/>
          <w:b w:val="false"/>
          <w:i w:val="false"/>
          <w:color w:val="000000"/>
          <w:sz w:val="28"/>
        </w:rPr>
        <w:t>
      формалыцилиндрлердегі стереотиптерді бекіту немесе қаріп жиектерін, теру жолдарын немесе жинақтарын түзету басу станогының талеріне бекіту;</w:t>
      </w:r>
    </w:p>
    <w:p>
      <w:pPr>
        <w:spacing w:after="0"/>
        <w:ind w:left="0"/>
        <w:jc w:val="both"/>
      </w:pPr>
      <w:r>
        <w:rPr>
          <w:rFonts w:ascii="Times New Roman"/>
          <w:b w:val="false"/>
          <w:i w:val="false"/>
          <w:color w:val="000000"/>
          <w:sz w:val="28"/>
        </w:rPr>
        <w:t>
      қағазды, бояу және өзге материалдарды дайындау;</w:t>
      </w:r>
    </w:p>
    <w:p>
      <w:pPr>
        <w:spacing w:after="0"/>
        <w:ind w:left="0"/>
        <w:jc w:val="both"/>
      </w:pPr>
      <w:r>
        <w:rPr>
          <w:rFonts w:ascii="Times New Roman"/>
          <w:b w:val="false"/>
          <w:i w:val="false"/>
          <w:color w:val="000000"/>
          <w:sz w:val="28"/>
        </w:rPr>
        <w:t>
      бояу аппаратын және баспа цилиндрін тексеру;</w:t>
      </w:r>
    </w:p>
    <w:p>
      <w:pPr>
        <w:spacing w:after="0"/>
        <w:ind w:left="0"/>
        <w:jc w:val="both"/>
      </w:pPr>
      <w:r>
        <w:rPr>
          <w:rFonts w:ascii="Times New Roman"/>
          <w:b w:val="false"/>
          <w:i w:val="false"/>
          <w:color w:val="000000"/>
          <w:sz w:val="28"/>
        </w:rPr>
        <w:t>
      станоктарды реттеу, тазалау және майлау;</w:t>
      </w:r>
    </w:p>
    <w:p>
      <w:pPr>
        <w:spacing w:after="0"/>
        <w:ind w:left="0"/>
        <w:jc w:val="both"/>
      </w:pPr>
      <w:r>
        <w:rPr>
          <w:rFonts w:ascii="Times New Roman"/>
          <w:b w:val="false"/>
          <w:i w:val="false"/>
          <w:color w:val="000000"/>
          <w:sz w:val="28"/>
        </w:rPr>
        <w:t>
      ою тақтайларынан және білікшелерінен суреттерді қағазға қолмен және машинада аудару;</w:t>
      </w:r>
    </w:p>
    <w:p>
      <w:pPr>
        <w:spacing w:after="0"/>
        <w:ind w:left="0"/>
        <w:jc w:val="both"/>
      </w:pPr>
      <w:r>
        <w:rPr>
          <w:rFonts w:ascii="Times New Roman"/>
          <w:b w:val="false"/>
          <w:i w:val="false"/>
          <w:color w:val="000000"/>
          <w:sz w:val="28"/>
        </w:rPr>
        <w:t>
      басуға арналған қағаздың жарамдылығын айқындау;</w:t>
      </w:r>
    </w:p>
    <w:p>
      <w:pPr>
        <w:spacing w:after="0"/>
        <w:ind w:left="0"/>
        <w:jc w:val="both"/>
      </w:pPr>
      <w:r>
        <w:rPr>
          <w:rFonts w:ascii="Times New Roman"/>
          <w:b w:val="false"/>
          <w:i w:val="false"/>
          <w:color w:val="000000"/>
          <w:sz w:val="28"/>
        </w:rPr>
        <w:t>
      дайындалған жақпаның сапасын тексеру;</w:t>
      </w:r>
    </w:p>
    <w:p>
      <w:pPr>
        <w:spacing w:after="0"/>
        <w:ind w:left="0"/>
        <w:jc w:val="both"/>
      </w:pPr>
      <w:r>
        <w:rPr>
          <w:rFonts w:ascii="Times New Roman"/>
          <w:b w:val="false"/>
          <w:i w:val="false"/>
          <w:color w:val="000000"/>
          <w:sz w:val="28"/>
        </w:rPr>
        <w:t>
      аз тиражды бланкілік жұмыстарды түзету басу станоктарында басып шығару.</w:t>
      </w:r>
    </w:p>
    <w:bookmarkStart w:name="z863" w:id="861"/>
    <w:p>
      <w:pPr>
        <w:spacing w:after="0"/>
        <w:ind w:left="0"/>
        <w:jc w:val="both"/>
      </w:pPr>
      <w:r>
        <w:rPr>
          <w:rFonts w:ascii="Times New Roman"/>
          <w:b w:val="false"/>
          <w:i w:val="false"/>
          <w:color w:val="000000"/>
          <w:sz w:val="28"/>
        </w:rPr>
        <w:t>
      592. Білуге тиіс:</w:t>
      </w:r>
    </w:p>
    <w:bookmarkEnd w:id="861"/>
    <w:p>
      <w:pPr>
        <w:spacing w:after="0"/>
        <w:ind w:left="0"/>
        <w:jc w:val="both"/>
      </w:pPr>
      <w:r>
        <w:rPr>
          <w:rFonts w:ascii="Times New Roman"/>
          <w:b w:val="false"/>
          <w:i w:val="false"/>
          <w:color w:val="000000"/>
          <w:sz w:val="28"/>
        </w:rPr>
        <w:t>
      өлшеудің типографиялық жүйесі;</w:t>
      </w:r>
    </w:p>
    <w:p>
      <w:pPr>
        <w:spacing w:after="0"/>
        <w:ind w:left="0"/>
        <w:jc w:val="both"/>
      </w:pPr>
      <w:r>
        <w:rPr>
          <w:rFonts w:ascii="Times New Roman"/>
          <w:b w:val="false"/>
          <w:i w:val="false"/>
          <w:color w:val="000000"/>
          <w:sz w:val="28"/>
        </w:rPr>
        <w:t>
      түрлі гарнитурадағы қаріптерді айырмашылық белгілері;</w:t>
      </w:r>
    </w:p>
    <w:p>
      <w:pPr>
        <w:spacing w:after="0"/>
        <w:ind w:left="0"/>
        <w:jc w:val="both"/>
      </w:pPr>
      <w:r>
        <w:rPr>
          <w:rFonts w:ascii="Times New Roman"/>
          <w:b w:val="false"/>
          <w:i w:val="false"/>
          <w:color w:val="000000"/>
          <w:sz w:val="28"/>
        </w:rPr>
        <w:t>
      ашық орын материалдары мен сызық түрлері;</w:t>
      </w:r>
    </w:p>
    <w:p>
      <w:pPr>
        <w:spacing w:after="0"/>
        <w:ind w:left="0"/>
        <w:jc w:val="both"/>
      </w:pPr>
      <w:r>
        <w:rPr>
          <w:rFonts w:ascii="Times New Roman"/>
          <w:b w:val="false"/>
          <w:i w:val="false"/>
          <w:color w:val="000000"/>
          <w:sz w:val="28"/>
        </w:rPr>
        <w:t>
      жол түсіру нұсқалары;</w:t>
      </w:r>
    </w:p>
    <w:p>
      <w:pPr>
        <w:spacing w:after="0"/>
        <w:ind w:left="0"/>
        <w:jc w:val="both"/>
      </w:pPr>
      <w:r>
        <w:rPr>
          <w:rFonts w:ascii="Times New Roman"/>
          <w:b w:val="false"/>
          <w:i w:val="false"/>
          <w:color w:val="000000"/>
          <w:sz w:val="28"/>
        </w:rPr>
        <w:t>
      процестер мен басу туралы жалпы мәліметтер;</w:t>
      </w:r>
    </w:p>
    <w:p>
      <w:pPr>
        <w:spacing w:after="0"/>
        <w:ind w:left="0"/>
        <w:jc w:val="both"/>
      </w:pPr>
      <w:r>
        <w:rPr>
          <w:rFonts w:ascii="Times New Roman"/>
          <w:b w:val="false"/>
          <w:i w:val="false"/>
          <w:color w:val="000000"/>
          <w:sz w:val="28"/>
        </w:rPr>
        <w:t>
      бояуға, жақпаға, қағазға және өзге материалдар мен бедерлерге қойылатын техникалық талаптар;</w:t>
      </w:r>
    </w:p>
    <w:p>
      <w:pPr>
        <w:spacing w:after="0"/>
        <w:ind w:left="0"/>
        <w:jc w:val="both"/>
      </w:pPr>
      <w:r>
        <w:rPr>
          <w:rFonts w:ascii="Times New Roman"/>
          <w:b w:val="false"/>
          <w:i w:val="false"/>
          <w:color w:val="000000"/>
          <w:sz w:val="28"/>
        </w:rPr>
        <w:t>
      түзету тасу станоктарын реттеу жолдары.</w:t>
      </w:r>
    </w:p>
    <w:bookmarkStart w:name="z864" w:id="862"/>
    <w:p>
      <w:pPr>
        <w:spacing w:after="0"/>
        <w:ind w:left="0"/>
        <w:jc w:val="left"/>
      </w:pPr>
      <w:r>
        <w:rPr>
          <w:rFonts w:ascii="Times New Roman"/>
          <w:b/>
          <w:i w:val="false"/>
          <w:color w:val="000000"/>
        </w:rPr>
        <w:t xml:space="preserve"> 37-параграф. Жоғары баспа сынаушысы, 3-разряд</w:t>
      </w:r>
    </w:p>
    <w:bookmarkEnd w:id="862"/>
    <w:bookmarkStart w:name="z865" w:id="863"/>
    <w:p>
      <w:pPr>
        <w:spacing w:after="0"/>
        <w:ind w:left="0"/>
        <w:jc w:val="both"/>
      </w:pPr>
      <w:r>
        <w:rPr>
          <w:rFonts w:ascii="Times New Roman"/>
          <w:b w:val="false"/>
          <w:i w:val="false"/>
          <w:color w:val="000000"/>
          <w:sz w:val="28"/>
        </w:rPr>
        <w:t>
      593. Жұмыс сипаттамасы:</w:t>
      </w:r>
    </w:p>
    <w:bookmarkEnd w:id="863"/>
    <w:p>
      <w:pPr>
        <w:spacing w:after="0"/>
        <w:ind w:left="0"/>
        <w:jc w:val="both"/>
      </w:pPr>
      <w:r>
        <w:rPr>
          <w:rFonts w:ascii="Times New Roman"/>
          <w:b w:val="false"/>
          <w:i w:val="false"/>
          <w:color w:val="000000"/>
          <w:sz w:val="28"/>
        </w:rPr>
        <w:t>
      бір бояулы баспаға арналған клишеден фотополимерлік формаларды тереңдетіп, түзетіп және тазалап өңдегеннен кейін сынамалық бедерлерді шешу;</w:t>
      </w:r>
    </w:p>
    <w:p>
      <w:pPr>
        <w:spacing w:after="0"/>
        <w:ind w:left="0"/>
        <w:jc w:val="both"/>
      </w:pPr>
      <w:r>
        <w:rPr>
          <w:rFonts w:ascii="Times New Roman"/>
          <w:b w:val="false"/>
          <w:i w:val="false"/>
          <w:color w:val="000000"/>
          <w:sz w:val="28"/>
        </w:rPr>
        <w:t>
      клише жиектерін жабуға арналған шаблон жасау;</w:t>
      </w:r>
    </w:p>
    <w:p>
      <w:pPr>
        <w:spacing w:after="0"/>
        <w:ind w:left="0"/>
        <w:jc w:val="both"/>
      </w:pPr>
      <w:r>
        <w:rPr>
          <w:rFonts w:ascii="Times New Roman"/>
          <w:b w:val="false"/>
          <w:i w:val="false"/>
          <w:color w:val="000000"/>
          <w:sz w:val="28"/>
        </w:rPr>
        <w:t>
      клишеге бояу жағу және оны бедер алып болғаннан кейін жуу;</w:t>
      </w:r>
    </w:p>
    <w:p>
      <w:pPr>
        <w:spacing w:after="0"/>
        <w:ind w:left="0"/>
        <w:jc w:val="both"/>
      </w:pPr>
      <w:r>
        <w:rPr>
          <w:rFonts w:ascii="Times New Roman"/>
          <w:b w:val="false"/>
          <w:i w:val="false"/>
          <w:color w:val="000000"/>
          <w:sz w:val="28"/>
        </w:rPr>
        <w:t>
      күшпен түзетпе жасау, пластиналар мен білікшелерді жуу;</w:t>
      </w:r>
    </w:p>
    <w:p>
      <w:pPr>
        <w:spacing w:after="0"/>
        <w:ind w:left="0"/>
        <w:jc w:val="both"/>
      </w:pPr>
      <w:r>
        <w:rPr>
          <w:rFonts w:ascii="Times New Roman"/>
          <w:b w:val="false"/>
          <w:i w:val="false"/>
          <w:color w:val="000000"/>
          <w:sz w:val="28"/>
        </w:rPr>
        <w:t>
      түзету-басу станогын тазалау және майлау;</w:t>
      </w:r>
    </w:p>
    <w:p>
      <w:pPr>
        <w:spacing w:after="0"/>
        <w:ind w:left="0"/>
        <w:jc w:val="both"/>
      </w:pPr>
      <w:r>
        <w:rPr>
          <w:rFonts w:ascii="Times New Roman"/>
          <w:b w:val="false"/>
          <w:i w:val="false"/>
          <w:color w:val="000000"/>
          <w:sz w:val="28"/>
        </w:rPr>
        <w:t>
      аз тиражды мәтіндік жұмыс түзету-басу станоктарында теру;</w:t>
      </w:r>
    </w:p>
    <w:p>
      <w:pPr>
        <w:spacing w:after="0"/>
        <w:ind w:left="0"/>
        <w:jc w:val="both"/>
      </w:pPr>
      <w:r>
        <w:rPr>
          <w:rFonts w:ascii="Times New Roman"/>
          <w:b w:val="false"/>
          <w:i w:val="false"/>
          <w:color w:val="000000"/>
          <w:sz w:val="28"/>
        </w:rPr>
        <w:t>
      ерекше графикалық форма жазу жүйесінің қаріп жинақтарынан түзету бедерлерін алу.</w:t>
      </w:r>
    </w:p>
    <w:bookmarkStart w:name="z866" w:id="864"/>
    <w:p>
      <w:pPr>
        <w:spacing w:after="0"/>
        <w:ind w:left="0"/>
        <w:jc w:val="both"/>
      </w:pPr>
      <w:r>
        <w:rPr>
          <w:rFonts w:ascii="Times New Roman"/>
          <w:b w:val="false"/>
          <w:i w:val="false"/>
          <w:color w:val="000000"/>
          <w:sz w:val="28"/>
        </w:rPr>
        <w:t>
      594. Білуге тиіс:</w:t>
      </w:r>
    </w:p>
    <w:bookmarkEnd w:id="864"/>
    <w:p>
      <w:pPr>
        <w:spacing w:after="0"/>
        <w:ind w:left="0"/>
        <w:jc w:val="both"/>
      </w:pPr>
      <w:r>
        <w:rPr>
          <w:rFonts w:ascii="Times New Roman"/>
          <w:b w:val="false"/>
          <w:i w:val="false"/>
          <w:color w:val="000000"/>
          <w:sz w:val="28"/>
        </w:rPr>
        <w:t>
      жоғары баспадағы қаріптік және жартылай тонды түпнұсқаларды шығару принципі, клишенің сапасына қойылатын техникалық талаптар;</w:t>
      </w:r>
    </w:p>
    <w:p>
      <w:pPr>
        <w:spacing w:after="0"/>
        <w:ind w:left="0"/>
        <w:jc w:val="both"/>
      </w:pPr>
      <w:r>
        <w:rPr>
          <w:rFonts w:ascii="Times New Roman"/>
          <w:b w:val="false"/>
          <w:i w:val="false"/>
          <w:color w:val="000000"/>
          <w:sz w:val="28"/>
        </w:rPr>
        <w:t>
      бояу нөмірлері мен құрамы;</w:t>
      </w:r>
    </w:p>
    <w:p>
      <w:pPr>
        <w:spacing w:after="0"/>
        <w:ind w:left="0"/>
        <w:jc w:val="both"/>
      </w:pPr>
      <w:r>
        <w:rPr>
          <w:rFonts w:ascii="Times New Roman"/>
          <w:b w:val="false"/>
          <w:i w:val="false"/>
          <w:color w:val="000000"/>
          <w:sz w:val="28"/>
        </w:rPr>
        <w:t>
      қағаздың қасиеті және сұрыптары;</w:t>
      </w:r>
    </w:p>
    <w:p>
      <w:pPr>
        <w:spacing w:after="0"/>
        <w:ind w:left="0"/>
        <w:jc w:val="both"/>
      </w:pPr>
      <w:r>
        <w:rPr>
          <w:rFonts w:ascii="Times New Roman"/>
          <w:b w:val="false"/>
          <w:i w:val="false"/>
          <w:color w:val="000000"/>
          <w:sz w:val="28"/>
        </w:rPr>
        <w:t>
      жоғары баспа формаларын жасау процесі туралы жалпы мәліметтер, түзету басу станогын реттеу жолдары;</w:t>
      </w:r>
    </w:p>
    <w:p>
      <w:pPr>
        <w:spacing w:after="0"/>
        <w:ind w:left="0"/>
        <w:jc w:val="both"/>
      </w:pPr>
      <w:r>
        <w:rPr>
          <w:rFonts w:ascii="Times New Roman"/>
          <w:b w:val="false"/>
          <w:i w:val="false"/>
          <w:color w:val="000000"/>
          <w:sz w:val="28"/>
        </w:rPr>
        <w:t>
      ерекше графикалық формаларды жазу жүйесімен тіл графикаларының айырмашылық белгілері.</w:t>
      </w:r>
    </w:p>
    <w:bookmarkStart w:name="z867" w:id="865"/>
    <w:p>
      <w:pPr>
        <w:spacing w:after="0"/>
        <w:ind w:left="0"/>
        <w:jc w:val="left"/>
      </w:pPr>
      <w:r>
        <w:rPr>
          <w:rFonts w:ascii="Times New Roman"/>
          <w:b/>
          <w:i w:val="false"/>
          <w:color w:val="000000"/>
        </w:rPr>
        <w:t xml:space="preserve"> 38-параграф. Жоғары баспа сынаушысы, 4-разряд</w:t>
      </w:r>
    </w:p>
    <w:bookmarkEnd w:id="865"/>
    <w:bookmarkStart w:name="z868" w:id="866"/>
    <w:p>
      <w:pPr>
        <w:spacing w:after="0"/>
        <w:ind w:left="0"/>
        <w:jc w:val="both"/>
      </w:pPr>
      <w:r>
        <w:rPr>
          <w:rFonts w:ascii="Times New Roman"/>
          <w:b w:val="false"/>
          <w:i w:val="false"/>
          <w:color w:val="000000"/>
          <w:sz w:val="28"/>
        </w:rPr>
        <w:t>
      595. Жұмыс сипаттамасы:</w:t>
      </w:r>
    </w:p>
    <w:bookmarkEnd w:id="866"/>
    <w:p>
      <w:pPr>
        <w:spacing w:after="0"/>
        <w:ind w:left="0"/>
        <w:jc w:val="both"/>
      </w:pPr>
      <w:r>
        <w:rPr>
          <w:rFonts w:ascii="Times New Roman"/>
          <w:b w:val="false"/>
          <w:i w:val="false"/>
          <w:color w:val="000000"/>
          <w:sz w:val="28"/>
        </w:rPr>
        <w:t>
      көп бояулы баспаға арналған клишеден фотополимерлік формаларды тереңдетіп, түзетіп және тазалап өңдегеннен кейін сынама және шкала бедерлерін шешу;</w:t>
      </w:r>
    </w:p>
    <w:p>
      <w:pPr>
        <w:spacing w:after="0"/>
        <w:ind w:left="0"/>
        <w:jc w:val="both"/>
      </w:pPr>
      <w:r>
        <w:rPr>
          <w:rFonts w:ascii="Times New Roman"/>
          <w:b w:val="false"/>
          <w:i w:val="false"/>
          <w:color w:val="000000"/>
          <w:sz w:val="28"/>
        </w:rPr>
        <w:t>
      қажет тондағы түсті құрастыру;</w:t>
      </w:r>
    </w:p>
    <w:p>
      <w:pPr>
        <w:spacing w:after="0"/>
        <w:ind w:left="0"/>
        <w:jc w:val="both"/>
      </w:pPr>
      <w:r>
        <w:rPr>
          <w:rFonts w:ascii="Times New Roman"/>
          <w:b w:val="false"/>
          <w:i w:val="false"/>
          <w:color w:val="000000"/>
          <w:sz w:val="28"/>
        </w:rPr>
        <w:t>
      нөмірлерін, литер, серия, жолдарын ауыстыра отырып, түзету-басу станоктарында күрделі емес торшаларды, мәтінді және аз тиражды жұмыстарды басып шығару;</w:t>
      </w:r>
    </w:p>
    <w:p>
      <w:pPr>
        <w:spacing w:after="0"/>
        <w:ind w:left="0"/>
        <w:jc w:val="both"/>
      </w:pPr>
      <w:r>
        <w:rPr>
          <w:rFonts w:ascii="Times New Roman"/>
          <w:b w:val="false"/>
          <w:i w:val="false"/>
          <w:color w:val="000000"/>
          <w:sz w:val="28"/>
        </w:rPr>
        <w:t>
      жол түсірудің түрлі нұсқаларымен клишемен қанықтырылған, энциклопедиялық және жоғары көркемдік басылым формаларынан түзету бедерлерін, офсеттік және терең баспа мәтіндік формаларына арналған мөлдір пленкадан, борланған қағаздан бедер алу.</w:t>
      </w:r>
    </w:p>
    <w:bookmarkStart w:name="z869" w:id="867"/>
    <w:p>
      <w:pPr>
        <w:spacing w:after="0"/>
        <w:ind w:left="0"/>
        <w:jc w:val="both"/>
      </w:pPr>
      <w:r>
        <w:rPr>
          <w:rFonts w:ascii="Times New Roman"/>
          <w:b w:val="false"/>
          <w:i w:val="false"/>
          <w:color w:val="000000"/>
          <w:sz w:val="28"/>
        </w:rPr>
        <w:t>
      596. Білуге тиіс:</w:t>
      </w:r>
    </w:p>
    <w:bookmarkEnd w:id="867"/>
    <w:p>
      <w:pPr>
        <w:spacing w:after="0"/>
        <w:ind w:left="0"/>
        <w:jc w:val="both"/>
      </w:pPr>
      <w:r>
        <w:rPr>
          <w:rFonts w:ascii="Times New Roman"/>
          <w:b w:val="false"/>
          <w:i w:val="false"/>
          <w:color w:val="000000"/>
          <w:sz w:val="28"/>
        </w:rPr>
        <w:t>
      көп түсті түпнұсқаларды шығару принципі;</w:t>
      </w:r>
    </w:p>
    <w:p>
      <w:pPr>
        <w:spacing w:after="0"/>
        <w:ind w:left="0"/>
        <w:jc w:val="both"/>
      </w:pPr>
      <w:r>
        <w:rPr>
          <w:rFonts w:ascii="Times New Roman"/>
          <w:b w:val="false"/>
          <w:i w:val="false"/>
          <w:color w:val="000000"/>
          <w:sz w:val="28"/>
        </w:rPr>
        <w:t>
      көп бояулы баспаға арналған клише мен фотополимерлік формалардың сапасына қойылатын талаптар;</w:t>
      </w:r>
    </w:p>
    <w:p>
      <w:pPr>
        <w:spacing w:after="0"/>
        <w:ind w:left="0"/>
        <w:jc w:val="both"/>
      </w:pPr>
      <w:r>
        <w:rPr>
          <w:rFonts w:ascii="Times New Roman"/>
          <w:b w:val="false"/>
          <w:i w:val="false"/>
          <w:color w:val="000000"/>
          <w:sz w:val="28"/>
        </w:rPr>
        <w:t>
      басу кезінде бояуларды жылжыту және жағу тәртібі;</w:t>
      </w:r>
    </w:p>
    <w:p>
      <w:pPr>
        <w:spacing w:after="0"/>
        <w:ind w:left="0"/>
        <w:jc w:val="both"/>
      </w:pPr>
      <w:r>
        <w:rPr>
          <w:rFonts w:ascii="Times New Roman"/>
          <w:b w:val="false"/>
          <w:i w:val="false"/>
          <w:color w:val="000000"/>
          <w:sz w:val="28"/>
        </w:rPr>
        <w:t>
      көп бояулы баспаны түзету және басу ерекшеліктері;</w:t>
      </w:r>
    </w:p>
    <w:p>
      <w:pPr>
        <w:spacing w:after="0"/>
        <w:ind w:left="0"/>
        <w:jc w:val="both"/>
      </w:pPr>
      <w:r>
        <w:rPr>
          <w:rFonts w:ascii="Times New Roman"/>
          <w:b w:val="false"/>
          <w:i w:val="false"/>
          <w:color w:val="000000"/>
          <w:sz w:val="28"/>
        </w:rPr>
        <w:t>
      терулерден бедерлерді алу үшін вакуумды-діріл станогын реттеу жолдары.</w:t>
      </w:r>
    </w:p>
    <w:bookmarkStart w:name="z870" w:id="868"/>
    <w:p>
      <w:pPr>
        <w:spacing w:after="0"/>
        <w:ind w:left="0"/>
        <w:jc w:val="left"/>
      </w:pPr>
      <w:r>
        <w:rPr>
          <w:rFonts w:ascii="Times New Roman"/>
          <w:b/>
          <w:i w:val="false"/>
          <w:color w:val="000000"/>
        </w:rPr>
        <w:t xml:space="preserve"> 39-параграф. Жоғары баспа сынаушысы, 5-разряд</w:t>
      </w:r>
    </w:p>
    <w:bookmarkEnd w:id="868"/>
    <w:bookmarkStart w:name="z871" w:id="869"/>
    <w:p>
      <w:pPr>
        <w:spacing w:after="0"/>
        <w:ind w:left="0"/>
        <w:jc w:val="both"/>
      </w:pPr>
      <w:r>
        <w:rPr>
          <w:rFonts w:ascii="Times New Roman"/>
          <w:b w:val="false"/>
          <w:i w:val="false"/>
          <w:color w:val="000000"/>
          <w:sz w:val="28"/>
        </w:rPr>
        <w:t>
      597. Жұмыс сипаттамасы:</w:t>
      </w:r>
    </w:p>
    <w:bookmarkEnd w:id="869"/>
    <w:p>
      <w:pPr>
        <w:spacing w:after="0"/>
        <w:ind w:left="0"/>
        <w:jc w:val="both"/>
      </w:pPr>
      <w:r>
        <w:rPr>
          <w:rFonts w:ascii="Times New Roman"/>
          <w:b w:val="false"/>
          <w:i w:val="false"/>
          <w:color w:val="000000"/>
          <w:sz w:val="28"/>
        </w:rPr>
        <w:t>
      торлармен, ассюре сызғыштарымен және өзге гильоширлі және өрнектеп басатын элементтерімен қанықтырылған көп бояулы жұмыстарды, сондай-ақ клишеден және фотополимерлік формалардан жоғары көркемдік және мұрағат жұмыстарын түзету басу станоктарында басу.</w:t>
      </w:r>
    </w:p>
    <w:bookmarkStart w:name="z872" w:id="870"/>
    <w:p>
      <w:pPr>
        <w:spacing w:after="0"/>
        <w:ind w:left="0"/>
        <w:jc w:val="both"/>
      </w:pPr>
      <w:r>
        <w:rPr>
          <w:rFonts w:ascii="Times New Roman"/>
          <w:b w:val="false"/>
          <w:i w:val="false"/>
          <w:color w:val="000000"/>
          <w:sz w:val="28"/>
        </w:rPr>
        <w:t>
      598. Білуге тиіс:</w:t>
      </w:r>
    </w:p>
    <w:bookmarkEnd w:id="870"/>
    <w:p>
      <w:pPr>
        <w:spacing w:after="0"/>
        <w:ind w:left="0"/>
        <w:jc w:val="both"/>
      </w:pPr>
      <w:r>
        <w:rPr>
          <w:rFonts w:ascii="Times New Roman"/>
          <w:b w:val="false"/>
          <w:i w:val="false"/>
          <w:color w:val="000000"/>
          <w:sz w:val="28"/>
        </w:rPr>
        <w:t>
      гильоширлі және өрнектеп басатын элементтері бар формалардың сапасына, сондай-ақ жоғары көркемдік және мұрағат жұмыстарының клишесі мен фотополимерлік формаларына қойылатын талаптар;</w:t>
      </w:r>
    </w:p>
    <w:p>
      <w:pPr>
        <w:spacing w:after="0"/>
        <w:ind w:left="0"/>
        <w:jc w:val="both"/>
      </w:pPr>
      <w:r>
        <w:rPr>
          <w:rFonts w:ascii="Times New Roman"/>
          <w:b w:val="false"/>
          <w:i w:val="false"/>
          <w:color w:val="000000"/>
          <w:sz w:val="28"/>
        </w:rPr>
        <w:t>
      нөмірлі аппараттардың жүйесі және оларды реттеу жолдары.</w:t>
      </w:r>
    </w:p>
    <w:p>
      <w:pPr>
        <w:spacing w:after="0"/>
        <w:ind w:left="0"/>
        <w:jc w:val="both"/>
      </w:pPr>
      <w:r>
        <w:rPr>
          <w:rFonts w:ascii="Times New Roman"/>
          <w:b w:val="false"/>
          <w:i w:val="false"/>
          <w:color w:val="000000"/>
          <w:sz w:val="28"/>
        </w:rPr>
        <w:t>
      40 - параграф. Жоғары басылым формаларын жасау жөніндегі электронды автомат операторы, 4-разряд</w:t>
      </w:r>
    </w:p>
    <w:bookmarkStart w:name="z873" w:id="871"/>
    <w:p>
      <w:pPr>
        <w:spacing w:after="0"/>
        <w:ind w:left="0"/>
        <w:jc w:val="both"/>
      </w:pPr>
      <w:r>
        <w:rPr>
          <w:rFonts w:ascii="Times New Roman"/>
          <w:b w:val="false"/>
          <w:i w:val="false"/>
          <w:color w:val="000000"/>
          <w:sz w:val="28"/>
        </w:rPr>
        <w:t>
      599. Жұмыс сипаттамасы:</w:t>
      </w:r>
    </w:p>
    <w:bookmarkEnd w:id="871"/>
    <w:p>
      <w:pPr>
        <w:spacing w:after="0"/>
        <w:ind w:left="0"/>
        <w:jc w:val="both"/>
      </w:pPr>
      <w:r>
        <w:rPr>
          <w:rFonts w:ascii="Times New Roman"/>
          <w:b w:val="false"/>
          <w:i w:val="false"/>
          <w:color w:val="000000"/>
          <w:sz w:val="28"/>
        </w:rPr>
        <w:t>
      электронды ою автоматтарында масштабын өзгертпей штрихты ақ-қара түпнұсқа позитивті (фотографиялар, суреттер, мәтіндік баспа бедерлері) мырыш, магний, пластмасса пластиналар мен өзге материалдарда клише жасау;</w:t>
      </w:r>
    </w:p>
    <w:p>
      <w:pPr>
        <w:spacing w:after="0"/>
        <w:ind w:left="0"/>
        <w:jc w:val="both"/>
      </w:pPr>
      <w:r>
        <w:rPr>
          <w:rFonts w:ascii="Times New Roman"/>
          <w:b w:val="false"/>
          <w:i w:val="false"/>
          <w:color w:val="000000"/>
          <w:sz w:val="28"/>
        </w:rPr>
        <w:t>
      пластина мен түпнұсқаны автоматқа бекіту және дайындау;</w:t>
      </w:r>
    </w:p>
    <w:p>
      <w:pPr>
        <w:spacing w:after="0"/>
        <w:ind w:left="0"/>
        <w:jc w:val="both"/>
      </w:pPr>
      <w:r>
        <w:rPr>
          <w:rFonts w:ascii="Times New Roman"/>
          <w:b w:val="false"/>
          <w:i w:val="false"/>
          <w:color w:val="000000"/>
          <w:sz w:val="28"/>
        </w:rPr>
        <w:t>
      ою линиатурасы мен масштабын орнату;</w:t>
      </w:r>
    </w:p>
    <w:p>
      <w:pPr>
        <w:spacing w:after="0"/>
        <w:ind w:left="0"/>
        <w:jc w:val="both"/>
      </w:pPr>
      <w:r>
        <w:rPr>
          <w:rFonts w:ascii="Times New Roman"/>
          <w:b w:val="false"/>
          <w:i w:val="false"/>
          <w:color w:val="000000"/>
          <w:sz w:val="28"/>
        </w:rPr>
        <w:t>
      түпнұсқа және формалы материалдың сипатына сәйкес кескішті таңдау, орнату, реттеу және бекіту;</w:t>
      </w:r>
    </w:p>
    <w:p>
      <w:pPr>
        <w:spacing w:after="0"/>
        <w:ind w:left="0"/>
        <w:jc w:val="both"/>
      </w:pPr>
      <w:r>
        <w:rPr>
          <w:rFonts w:ascii="Times New Roman"/>
          <w:b w:val="false"/>
          <w:i w:val="false"/>
          <w:color w:val="000000"/>
          <w:sz w:val="28"/>
        </w:rPr>
        <w:t>
      берілген линиатураға, түпнұсқаның контрастылығына және клише қызметіне (тікелей басу, матрицалау) сәйкес көлеңке және жарық түрлері бойынша автоматты теңшеу;</w:t>
      </w:r>
    </w:p>
    <w:p>
      <w:pPr>
        <w:spacing w:after="0"/>
        <w:ind w:left="0"/>
        <w:jc w:val="both"/>
      </w:pPr>
      <w:r>
        <w:rPr>
          <w:rFonts w:ascii="Times New Roman"/>
          <w:b w:val="false"/>
          <w:i w:val="false"/>
          <w:color w:val="000000"/>
          <w:sz w:val="28"/>
        </w:rPr>
        <w:t>
      арнайы құрылғылар арқылы клишені өңдеу;</w:t>
      </w:r>
    </w:p>
    <w:p>
      <w:pPr>
        <w:spacing w:after="0"/>
        <w:ind w:left="0"/>
        <w:jc w:val="both"/>
      </w:pPr>
      <w:r>
        <w:rPr>
          <w:rFonts w:ascii="Times New Roman"/>
          <w:b w:val="false"/>
          <w:i w:val="false"/>
          <w:color w:val="000000"/>
          <w:sz w:val="28"/>
        </w:rPr>
        <w:t>
      қызмет көрсетілетін машинаны майлау және тазалау;</w:t>
      </w:r>
    </w:p>
    <w:p>
      <w:pPr>
        <w:spacing w:after="0"/>
        <w:ind w:left="0"/>
        <w:jc w:val="both"/>
      </w:pPr>
      <w:r>
        <w:rPr>
          <w:rFonts w:ascii="Times New Roman"/>
          <w:b w:val="false"/>
          <w:i w:val="false"/>
          <w:color w:val="000000"/>
          <w:sz w:val="28"/>
        </w:rPr>
        <w:t>
      арнайы фольгадағы бор рельфтік түзетулерді электронды ою автоматтарында жасау;</w:t>
      </w:r>
    </w:p>
    <w:p>
      <w:pPr>
        <w:spacing w:after="0"/>
        <w:ind w:left="0"/>
        <w:jc w:val="both"/>
      </w:pPr>
      <w:r>
        <w:rPr>
          <w:rFonts w:ascii="Times New Roman"/>
          <w:b w:val="false"/>
          <w:i w:val="false"/>
          <w:color w:val="000000"/>
          <w:sz w:val="28"/>
        </w:rPr>
        <w:t>
      ақ-қара және түсті мәтіндік және штрихты түпнұсқалардан электронды жалынды автоматтарда формалар жасау;</w:t>
      </w:r>
    </w:p>
    <w:p>
      <w:pPr>
        <w:spacing w:after="0"/>
        <w:ind w:left="0"/>
        <w:jc w:val="both"/>
      </w:pPr>
      <w:r>
        <w:rPr>
          <w:rFonts w:ascii="Times New Roman"/>
          <w:b w:val="false"/>
          <w:i w:val="false"/>
          <w:color w:val="000000"/>
          <w:sz w:val="28"/>
        </w:rPr>
        <w:t>
      түпнұсқаның сапасына және жұмыстың түріне қарай автоматтың жұмыс режимін айқындау;</w:t>
      </w:r>
    </w:p>
    <w:p>
      <w:pPr>
        <w:spacing w:after="0"/>
        <w:ind w:left="0"/>
        <w:jc w:val="both"/>
      </w:pPr>
      <w:r>
        <w:rPr>
          <w:rFonts w:ascii="Times New Roman"/>
          <w:b w:val="false"/>
          <w:i w:val="false"/>
          <w:color w:val="000000"/>
          <w:sz w:val="28"/>
        </w:rPr>
        <w:t>
      жарық сүзгісін таңдау;</w:t>
      </w:r>
    </w:p>
    <w:p>
      <w:pPr>
        <w:spacing w:after="0"/>
        <w:ind w:left="0"/>
        <w:jc w:val="both"/>
      </w:pPr>
      <w:r>
        <w:rPr>
          <w:rFonts w:ascii="Times New Roman"/>
          <w:b w:val="false"/>
          <w:i w:val="false"/>
          <w:color w:val="000000"/>
          <w:sz w:val="28"/>
        </w:rPr>
        <w:t>
      дайын формалар ретушы.</w:t>
      </w:r>
    </w:p>
    <w:bookmarkStart w:name="z874" w:id="872"/>
    <w:p>
      <w:pPr>
        <w:spacing w:after="0"/>
        <w:ind w:left="0"/>
        <w:jc w:val="both"/>
      </w:pPr>
      <w:r>
        <w:rPr>
          <w:rFonts w:ascii="Times New Roman"/>
          <w:b w:val="false"/>
          <w:i w:val="false"/>
          <w:color w:val="000000"/>
          <w:sz w:val="28"/>
        </w:rPr>
        <w:t>
      600. Білуге тиіс:</w:t>
      </w:r>
    </w:p>
    <w:bookmarkEnd w:id="872"/>
    <w:p>
      <w:pPr>
        <w:spacing w:after="0"/>
        <w:ind w:left="0"/>
        <w:jc w:val="both"/>
      </w:pPr>
      <w:r>
        <w:rPr>
          <w:rFonts w:ascii="Times New Roman"/>
          <w:b w:val="false"/>
          <w:i w:val="false"/>
          <w:color w:val="000000"/>
          <w:sz w:val="28"/>
        </w:rPr>
        <w:t>
      штрихты бір және көп түсті түпнұсқаларды жоғары басылымда шығару принципі, электронды жарық автоматындағы басатын және азат жол элементтерінің пайда болу принципі;</w:t>
      </w:r>
    </w:p>
    <w:p>
      <w:pPr>
        <w:spacing w:after="0"/>
        <w:ind w:left="0"/>
        <w:jc w:val="both"/>
      </w:pPr>
      <w:r>
        <w:rPr>
          <w:rFonts w:ascii="Times New Roman"/>
          <w:b w:val="false"/>
          <w:i w:val="false"/>
          <w:color w:val="000000"/>
          <w:sz w:val="28"/>
        </w:rPr>
        <w:t>
      жарық сүзгілерінің спектрлік сипаттамасы;</w:t>
      </w:r>
    </w:p>
    <w:p>
      <w:pPr>
        <w:spacing w:after="0"/>
        <w:ind w:left="0"/>
        <w:jc w:val="both"/>
      </w:pPr>
      <w:r>
        <w:rPr>
          <w:rFonts w:ascii="Times New Roman"/>
          <w:b w:val="false"/>
          <w:i w:val="false"/>
          <w:color w:val="000000"/>
          <w:sz w:val="28"/>
        </w:rPr>
        <w:t>
      электронды ою автоматында және электронды жалынды автоматта шығаруға арналған түпнұсқалардың, формалы материалдардың, штрихты клише және басылым формаларының сапасына қойылатын техникалық талаптар;</w:t>
      </w:r>
    </w:p>
    <w:p>
      <w:pPr>
        <w:spacing w:after="0"/>
        <w:ind w:left="0"/>
        <w:jc w:val="both"/>
      </w:pPr>
      <w:r>
        <w:rPr>
          <w:rFonts w:ascii="Times New Roman"/>
          <w:b w:val="false"/>
          <w:i w:val="false"/>
          <w:color w:val="000000"/>
          <w:sz w:val="28"/>
        </w:rPr>
        <w:t>
      жарық техникасы, оптика және электроника элементтері;</w:t>
      </w:r>
    </w:p>
    <w:p>
      <w:pPr>
        <w:spacing w:after="0"/>
        <w:ind w:left="0"/>
        <w:jc w:val="both"/>
      </w:pPr>
      <w:r>
        <w:rPr>
          <w:rFonts w:ascii="Times New Roman"/>
          <w:b w:val="false"/>
          <w:i w:val="false"/>
          <w:color w:val="000000"/>
          <w:sz w:val="28"/>
        </w:rPr>
        <w:t>
      түзету және жоғары басылым процестері туралы негізгі мәліметтер.</w:t>
      </w:r>
    </w:p>
    <w:bookmarkStart w:name="z875" w:id="873"/>
    <w:p>
      <w:pPr>
        <w:spacing w:after="0"/>
        <w:ind w:left="0"/>
        <w:jc w:val="left"/>
      </w:pPr>
      <w:r>
        <w:rPr>
          <w:rFonts w:ascii="Times New Roman"/>
          <w:b/>
          <w:i w:val="false"/>
          <w:color w:val="000000"/>
        </w:rPr>
        <w:t xml:space="preserve"> 41-параграф. Жоғары басылым формаларын жасау жөніндегі электронды автомат операторы, 5-разряд</w:t>
      </w:r>
    </w:p>
    <w:bookmarkEnd w:id="873"/>
    <w:bookmarkStart w:name="z876" w:id="874"/>
    <w:p>
      <w:pPr>
        <w:spacing w:after="0"/>
        <w:ind w:left="0"/>
        <w:jc w:val="both"/>
      </w:pPr>
      <w:r>
        <w:rPr>
          <w:rFonts w:ascii="Times New Roman"/>
          <w:b w:val="false"/>
          <w:i w:val="false"/>
          <w:color w:val="000000"/>
          <w:sz w:val="28"/>
        </w:rPr>
        <w:t>
      601. Жұмыс сипаттамасы:</w:t>
      </w:r>
    </w:p>
    <w:bookmarkEnd w:id="874"/>
    <w:p>
      <w:pPr>
        <w:spacing w:after="0"/>
        <w:ind w:left="0"/>
        <w:jc w:val="both"/>
      </w:pPr>
      <w:r>
        <w:rPr>
          <w:rFonts w:ascii="Times New Roman"/>
          <w:b w:val="false"/>
          <w:i w:val="false"/>
          <w:color w:val="000000"/>
          <w:sz w:val="28"/>
        </w:rPr>
        <w:t>
      электронды ою автоматтарында масштабын өзгертпей және өзгертіп штрихты ақ-қара түпнұсқа позитивті (фотографиялар, суреттер) мырыш, магний, пластмасса пластиналар мен өзге материалдарда клише жасау.</w:t>
      </w:r>
    </w:p>
    <w:bookmarkStart w:name="z877" w:id="875"/>
    <w:p>
      <w:pPr>
        <w:spacing w:after="0"/>
        <w:ind w:left="0"/>
        <w:jc w:val="both"/>
      </w:pPr>
      <w:r>
        <w:rPr>
          <w:rFonts w:ascii="Times New Roman"/>
          <w:b w:val="false"/>
          <w:i w:val="false"/>
          <w:color w:val="000000"/>
          <w:sz w:val="28"/>
        </w:rPr>
        <w:t>
      602. Білуге тиіс:</w:t>
      </w:r>
    </w:p>
    <w:bookmarkEnd w:id="875"/>
    <w:p>
      <w:pPr>
        <w:spacing w:after="0"/>
        <w:ind w:left="0"/>
        <w:jc w:val="both"/>
      </w:pPr>
      <w:r>
        <w:rPr>
          <w:rFonts w:ascii="Times New Roman"/>
          <w:b w:val="false"/>
          <w:i w:val="false"/>
          <w:color w:val="000000"/>
          <w:sz w:val="28"/>
        </w:rPr>
        <w:t>
      жартылай тонды ақ-қара түпнұсқаларды жоғары басылымда шығару принципі;</w:t>
      </w:r>
    </w:p>
    <w:p>
      <w:pPr>
        <w:spacing w:after="0"/>
        <w:ind w:left="0"/>
        <w:jc w:val="both"/>
      </w:pPr>
      <w:r>
        <w:rPr>
          <w:rFonts w:ascii="Times New Roman"/>
          <w:b w:val="false"/>
          <w:i w:val="false"/>
          <w:color w:val="000000"/>
          <w:sz w:val="28"/>
        </w:rPr>
        <w:t>
      бір бояулы баспаға арналған растрлы клишенің сапасына қойылатын техникалық талаптар;</w:t>
      </w:r>
    </w:p>
    <w:p>
      <w:pPr>
        <w:spacing w:after="0"/>
        <w:ind w:left="0"/>
        <w:jc w:val="both"/>
      </w:pPr>
      <w:r>
        <w:rPr>
          <w:rFonts w:ascii="Times New Roman"/>
          <w:b w:val="false"/>
          <w:i w:val="false"/>
          <w:color w:val="000000"/>
          <w:sz w:val="28"/>
        </w:rPr>
        <w:t>
      растрлы клишені өңдеу ерекшеліктері;</w:t>
      </w:r>
    </w:p>
    <w:p>
      <w:pPr>
        <w:spacing w:after="0"/>
        <w:ind w:left="0"/>
        <w:jc w:val="both"/>
      </w:pPr>
      <w:r>
        <w:rPr>
          <w:rFonts w:ascii="Times New Roman"/>
          <w:b w:val="false"/>
          <w:i w:val="false"/>
          <w:color w:val="000000"/>
          <w:sz w:val="28"/>
        </w:rPr>
        <w:t>
      электронды ою автоматының жұмысындағы қарапайым ақаулықтарды жою жолдары.</w:t>
      </w:r>
    </w:p>
    <w:bookmarkStart w:name="z878" w:id="876"/>
    <w:p>
      <w:pPr>
        <w:spacing w:after="0"/>
        <w:ind w:left="0"/>
        <w:jc w:val="left"/>
      </w:pPr>
      <w:r>
        <w:rPr>
          <w:rFonts w:ascii="Times New Roman"/>
          <w:b/>
          <w:i w:val="false"/>
          <w:color w:val="000000"/>
        </w:rPr>
        <w:t xml:space="preserve"> 42-параграф. Жоғары басылым формаларын жасау жөніндегі электронды автомат операторы, 6-разряд</w:t>
      </w:r>
    </w:p>
    <w:bookmarkEnd w:id="876"/>
    <w:bookmarkStart w:name="z879" w:id="877"/>
    <w:p>
      <w:pPr>
        <w:spacing w:after="0"/>
        <w:ind w:left="0"/>
        <w:jc w:val="both"/>
      </w:pPr>
      <w:r>
        <w:rPr>
          <w:rFonts w:ascii="Times New Roman"/>
          <w:b w:val="false"/>
          <w:i w:val="false"/>
          <w:color w:val="000000"/>
          <w:sz w:val="28"/>
        </w:rPr>
        <w:t>
      603. Жұмыс сипаттамасы:</w:t>
      </w:r>
    </w:p>
    <w:bookmarkEnd w:id="877"/>
    <w:p>
      <w:pPr>
        <w:spacing w:after="0"/>
        <w:ind w:left="0"/>
        <w:jc w:val="both"/>
      </w:pPr>
      <w:r>
        <w:rPr>
          <w:rFonts w:ascii="Times New Roman"/>
          <w:b w:val="false"/>
          <w:i w:val="false"/>
          <w:color w:val="000000"/>
          <w:sz w:val="28"/>
        </w:rPr>
        <w:t>
      электронды ою автоматтарында масштабын өзгертпей және өзгертіп штрихты ақ-қара түпнұсқа позитивті (фотографиялар, суреттер) пластмасса, алюминий, магний пластиналарда, фотопленкада және өзге түсті мөлдір және мөлдір емес жартылай тонды және штрихты түпнұсқаларда материалдарда клише жасау;</w:t>
      </w:r>
    </w:p>
    <w:p>
      <w:pPr>
        <w:spacing w:after="0"/>
        <w:ind w:left="0"/>
        <w:jc w:val="both"/>
      </w:pPr>
      <w:r>
        <w:rPr>
          <w:rFonts w:ascii="Times New Roman"/>
          <w:b w:val="false"/>
          <w:i w:val="false"/>
          <w:color w:val="000000"/>
          <w:sz w:val="28"/>
        </w:rPr>
        <w:t>
      таңдалған триадаға сәйкес үш бояу бойынша автоматты теңшеу;</w:t>
      </w:r>
    </w:p>
    <w:p>
      <w:pPr>
        <w:spacing w:after="0"/>
        <w:ind w:left="0"/>
        <w:jc w:val="both"/>
      </w:pPr>
      <w:r>
        <w:rPr>
          <w:rFonts w:ascii="Times New Roman"/>
          <w:b w:val="false"/>
          <w:i w:val="false"/>
          <w:color w:val="000000"/>
          <w:sz w:val="28"/>
        </w:rPr>
        <w:t>
      түпнұсқалардың түстеріне және контрастылығына сәйкес қызмет көрсетілетін машинаны реттеу;</w:t>
      </w:r>
    </w:p>
    <w:p>
      <w:pPr>
        <w:spacing w:after="0"/>
        <w:ind w:left="0"/>
        <w:jc w:val="both"/>
      </w:pPr>
      <w:r>
        <w:rPr>
          <w:rFonts w:ascii="Times New Roman"/>
          <w:b w:val="false"/>
          <w:i w:val="false"/>
          <w:color w:val="000000"/>
          <w:sz w:val="28"/>
        </w:rPr>
        <w:t>
      электронды ою автоматын қара бояу бойынша теңшеу;</w:t>
      </w:r>
    </w:p>
    <w:p>
      <w:pPr>
        <w:spacing w:after="0"/>
        <w:ind w:left="0"/>
        <w:jc w:val="both"/>
      </w:pPr>
      <w:r>
        <w:rPr>
          <w:rFonts w:ascii="Times New Roman"/>
          <w:b w:val="false"/>
          <w:i w:val="false"/>
          <w:color w:val="000000"/>
          <w:sz w:val="28"/>
        </w:rPr>
        <w:t>
      қылтанақтарды жою және қосымша түзету жүргізу;</w:t>
      </w:r>
    </w:p>
    <w:p>
      <w:pPr>
        <w:spacing w:after="0"/>
        <w:ind w:left="0"/>
        <w:jc w:val="both"/>
      </w:pPr>
      <w:r>
        <w:rPr>
          <w:rFonts w:ascii="Times New Roman"/>
          <w:b w:val="false"/>
          <w:i w:val="false"/>
          <w:color w:val="000000"/>
          <w:sz w:val="28"/>
        </w:rPr>
        <w:t>
      электронды ою автоматын үйлестіруге қатысу.</w:t>
      </w:r>
    </w:p>
    <w:bookmarkStart w:name="z880" w:id="878"/>
    <w:p>
      <w:pPr>
        <w:spacing w:after="0"/>
        <w:ind w:left="0"/>
        <w:jc w:val="both"/>
      </w:pPr>
      <w:r>
        <w:rPr>
          <w:rFonts w:ascii="Times New Roman"/>
          <w:b w:val="false"/>
          <w:i w:val="false"/>
          <w:color w:val="000000"/>
          <w:sz w:val="28"/>
        </w:rPr>
        <w:t>
      604. Білуге тиіс:</w:t>
      </w:r>
    </w:p>
    <w:bookmarkEnd w:id="878"/>
    <w:p>
      <w:pPr>
        <w:spacing w:after="0"/>
        <w:ind w:left="0"/>
        <w:jc w:val="both"/>
      </w:pPr>
      <w:r>
        <w:rPr>
          <w:rFonts w:ascii="Times New Roman"/>
          <w:b w:val="false"/>
          <w:i w:val="false"/>
          <w:color w:val="000000"/>
          <w:sz w:val="28"/>
        </w:rPr>
        <w:t>
      түстердің анализі және синтезі туралы ұғым;</w:t>
      </w:r>
    </w:p>
    <w:p>
      <w:pPr>
        <w:spacing w:after="0"/>
        <w:ind w:left="0"/>
        <w:jc w:val="both"/>
      </w:pPr>
      <w:r>
        <w:rPr>
          <w:rFonts w:ascii="Times New Roman"/>
          <w:b w:val="false"/>
          <w:i w:val="false"/>
          <w:color w:val="000000"/>
          <w:sz w:val="28"/>
        </w:rPr>
        <w:t>
      түс түзету әдістері;</w:t>
      </w:r>
    </w:p>
    <w:p>
      <w:pPr>
        <w:spacing w:after="0"/>
        <w:ind w:left="0"/>
        <w:jc w:val="both"/>
      </w:pPr>
      <w:r>
        <w:rPr>
          <w:rFonts w:ascii="Times New Roman"/>
          <w:b w:val="false"/>
          <w:i w:val="false"/>
          <w:color w:val="000000"/>
          <w:sz w:val="28"/>
        </w:rPr>
        <w:t>
      түсті репродукцияларға арналған клишені өңдеу технологиясы;</w:t>
      </w:r>
    </w:p>
    <w:p>
      <w:pPr>
        <w:spacing w:after="0"/>
        <w:ind w:left="0"/>
        <w:jc w:val="both"/>
      </w:pPr>
      <w:r>
        <w:rPr>
          <w:rFonts w:ascii="Times New Roman"/>
          <w:b w:val="false"/>
          <w:i w:val="false"/>
          <w:color w:val="000000"/>
          <w:sz w:val="28"/>
        </w:rPr>
        <w:t>
      көп бояулы баспаға арналған клишенің сапасына қойылатын техникалық талаптар;</w:t>
      </w:r>
    </w:p>
    <w:p>
      <w:pPr>
        <w:spacing w:after="0"/>
        <w:ind w:left="0"/>
        <w:jc w:val="both"/>
      </w:pPr>
      <w:r>
        <w:rPr>
          <w:rFonts w:ascii="Times New Roman"/>
          <w:b w:val="false"/>
          <w:i w:val="false"/>
          <w:color w:val="000000"/>
          <w:sz w:val="28"/>
        </w:rPr>
        <w:t>
      электронды ою автоматын теңшеу жолдары.</w:t>
      </w:r>
    </w:p>
    <w:bookmarkStart w:name="z881" w:id="879"/>
    <w:p>
      <w:pPr>
        <w:spacing w:after="0"/>
        <w:ind w:left="0"/>
        <w:jc w:val="left"/>
      </w:pPr>
      <w:r>
        <w:rPr>
          <w:rFonts w:ascii="Times New Roman"/>
          <w:b/>
          <w:i w:val="false"/>
          <w:color w:val="000000"/>
        </w:rPr>
        <w:t xml:space="preserve"> 43-параграф. Клише өңдеуші, 3-разряд</w:t>
      </w:r>
    </w:p>
    <w:bookmarkEnd w:id="879"/>
    <w:bookmarkStart w:name="z882" w:id="880"/>
    <w:p>
      <w:pPr>
        <w:spacing w:after="0"/>
        <w:ind w:left="0"/>
        <w:jc w:val="both"/>
      </w:pPr>
      <w:r>
        <w:rPr>
          <w:rFonts w:ascii="Times New Roman"/>
          <w:b w:val="false"/>
          <w:i w:val="false"/>
          <w:color w:val="000000"/>
          <w:sz w:val="28"/>
        </w:rPr>
        <w:t>
      605. Жұмыс сипаттамасы:</w:t>
      </w:r>
    </w:p>
    <w:bookmarkEnd w:id="880"/>
    <w:p>
      <w:pPr>
        <w:spacing w:after="0"/>
        <w:ind w:left="0"/>
        <w:jc w:val="both"/>
      </w:pPr>
      <w:r>
        <w:rPr>
          <w:rFonts w:ascii="Times New Roman"/>
          <w:b w:val="false"/>
          <w:i w:val="false"/>
          <w:color w:val="000000"/>
          <w:sz w:val="28"/>
        </w:rPr>
        <w:t>
      металл емес тұғырға клишені өңдеу және бекіту;</w:t>
      </w:r>
    </w:p>
    <w:p>
      <w:pPr>
        <w:spacing w:after="0"/>
        <w:ind w:left="0"/>
        <w:jc w:val="both"/>
      </w:pPr>
      <w:r>
        <w:rPr>
          <w:rFonts w:ascii="Times New Roman"/>
          <w:b w:val="false"/>
          <w:i w:val="false"/>
          <w:color w:val="000000"/>
          <w:sz w:val="28"/>
        </w:rPr>
        <w:t>
      пластиналарды жекелеген клишелерге аралау және кесу;</w:t>
      </w:r>
    </w:p>
    <w:p>
      <w:pPr>
        <w:spacing w:after="0"/>
        <w:ind w:left="0"/>
        <w:jc w:val="both"/>
      </w:pPr>
      <w:r>
        <w:rPr>
          <w:rFonts w:ascii="Times New Roman"/>
          <w:b w:val="false"/>
          <w:i w:val="false"/>
          <w:color w:val="000000"/>
          <w:sz w:val="28"/>
        </w:rPr>
        <w:t>
      каріптік клишеде азат жолдарды анықтау және растрлы клишедегі фацетті фацеттік станокта шешу;</w:t>
      </w:r>
    </w:p>
    <w:p>
      <w:pPr>
        <w:spacing w:after="0"/>
        <w:ind w:left="0"/>
        <w:jc w:val="both"/>
      </w:pPr>
      <w:r>
        <w:rPr>
          <w:rFonts w:ascii="Times New Roman"/>
          <w:b w:val="false"/>
          <w:i w:val="false"/>
          <w:color w:val="000000"/>
          <w:sz w:val="28"/>
        </w:rPr>
        <w:t>
      саңылау тесу;</w:t>
      </w:r>
    </w:p>
    <w:p>
      <w:pPr>
        <w:spacing w:after="0"/>
        <w:ind w:left="0"/>
        <w:jc w:val="both"/>
      </w:pPr>
      <w:r>
        <w:rPr>
          <w:rFonts w:ascii="Times New Roman"/>
          <w:b w:val="false"/>
          <w:i w:val="false"/>
          <w:color w:val="000000"/>
          <w:sz w:val="28"/>
        </w:rPr>
        <w:t>
      тұғыр дайындау;</w:t>
      </w:r>
    </w:p>
    <w:p>
      <w:pPr>
        <w:spacing w:after="0"/>
        <w:ind w:left="0"/>
        <w:jc w:val="both"/>
      </w:pPr>
      <w:r>
        <w:rPr>
          <w:rFonts w:ascii="Times New Roman"/>
          <w:b w:val="false"/>
          <w:i w:val="false"/>
          <w:color w:val="000000"/>
          <w:sz w:val="28"/>
        </w:rPr>
        <w:t>
      тұғырларға клишені бекіту;</w:t>
      </w:r>
    </w:p>
    <w:p>
      <w:pPr>
        <w:spacing w:after="0"/>
        <w:ind w:left="0"/>
        <w:jc w:val="both"/>
      </w:pPr>
      <w:r>
        <w:rPr>
          <w:rFonts w:ascii="Times New Roman"/>
          <w:b w:val="false"/>
          <w:i w:val="false"/>
          <w:color w:val="000000"/>
          <w:sz w:val="28"/>
        </w:rPr>
        <w:t>
      тақтай кесу;</w:t>
      </w:r>
    </w:p>
    <w:p>
      <w:pPr>
        <w:spacing w:after="0"/>
        <w:ind w:left="0"/>
        <w:jc w:val="both"/>
      </w:pPr>
      <w:r>
        <w:rPr>
          <w:rFonts w:ascii="Times New Roman"/>
          <w:b w:val="false"/>
          <w:i w:val="false"/>
          <w:color w:val="000000"/>
          <w:sz w:val="28"/>
        </w:rPr>
        <w:t>
      тұғырларды кесу;</w:t>
      </w:r>
    </w:p>
    <w:p>
      <w:pPr>
        <w:spacing w:after="0"/>
        <w:ind w:left="0"/>
        <w:jc w:val="both"/>
      </w:pPr>
      <w:r>
        <w:rPr>
          <w:rFonts w:ascii="Times New Roman"/>
          <w:b w:val="false"/>
          <w:i w:val="false"/>
          <w:color w:val="000000"/>
          <w:sz w:val="28"/>
        </w:rPr>
        <w:t>
      қызмет көрсетілетін станоктарды тазалау және майлау;</w:t>
      </w:r>
    </w:p>
    <w:p>
      <w:pPr>
        <w:spacing w:after="0"/>
        <w:ind w:left="0"/>
        <w:jc w:val="both"/>
      </w:pPr>
      <w:r>
        <w:rPr>
          <w:rFonts w:ascii="Times New Roman"/>
          <w:b w:val="false"/>
          <w:i w:val="false"/>
          <w:color w:val="000000"/>
          <w:sz w:val="28"/>
        </w:rPr>
        <w:t>
      фрездер мен кескіштерді қайрау.</w:t>
      </w:r>
    </w:p>
    <w:bookmarkStart w:name="z883" w:id="881"/>
    <w:p>
      <w:pPr>
        <w:spacing w:after="0"/>
        <w:ind w:left="0"/>
        <w:jc w:val="both"/>
      </w:pPr>
      <w:r>
        <w:rPr>
          <w:rFonts w:ascii="Times New Roman"/>
          <w:b w:val="false"/>
          <w:i w:val="false"/>
          <w:color w:val="000000"/>
          <w:sz w:val="28"/>
        </w:rPr>
        <w:t>
      606. Білуге тиіс:</w:t>
      </w:r>
    </w:p>
    <w:bookmarkEnd w:id="881"/>
    <w:p>
      <w:pPr>
        <w:spacing w:after="0"/>
        <w:ind w:left="0"/>
        <w:jc w:val="both"/>
      </w:pPr>
      <w:r>
        <w:rPr>
          <w:rFonts w:ascii="Times New Roman"/>
          <w:b w:val="false"/>
          <w:i w:val="false"/>
          <w:color w:val="000000"/>
          <w:sz w:val="28"/>
        </w:rPr>
        <w:t>
      жоғары баспада қаріптік және жартылай тонды түпнұсқаларды шығару принципі;</w:t>
      </w:r>
    </w:p>
    <w:p>
      <w:pPr>
        <w:spacing w:after="0"/>
        <w:ind w:left="0"/>
        <w:jc w:val="both"/>
      </w:pPr>
      <w:r>
        <w:rPr>
          <w:rFonts w:ascii="Times New Roman"/>
          <w:b w:val="false"/>
          <w:i w:val="false"/>
          <w:color w:val="000000"/>
          <w:sz w:val="28"/>
        </w:rPr>
        <w:t>
      қаріптік және растрлы клишені өңдеу ерекшеліктері;</w:t>
      </w:r>
    </w:p>
    <w:p>
      <w:pPr>
        <w:spacing w:after="0"/>
        <w:ind w:left="0"/>
        <w:jc w:val="both"/>
      </w:pPr>
      <w:r>
        <w:rPr>
          <w:rFonts w:ascii="Times New Roman"/>
          <w:b w:val="false"/>
          <w:i w:val="false"/>
          <w:color w:val="000000"/>
          <w:sz w:val="28"/>
        </w:rPr>
        <w:t>
      клише және тұғыр жасауда қолданылатын металдың, қорытпалардың, ағаш жыныстары мен өзге материалдардың негізгі қасиеттері;</w:t>
      </w:r>
    </w:p>
    <w:p>
      <w:pPr>
        <w:spacing w:after="0"/>
        <w:ind w:left="0"/>
        <w:jc w:val="both"/>
      </w:pPr>
      <w:r>
        <w:rPr>
          <w:rFonts w:ascii="Times New Roman"/>
          <w:b w:val="false"/>
          <w:i w:val="false"/>
          <w:color w:val="000000"/>
          <w:sz w:val="28"/>
        </w:rPr>
        <w:t>
      фрез және кескіш қайрау жолдары;</w:t>
      </w:r>
    </w:p>
    <w:p>
      <w:pPr>
        <w:spacing w:after="0"/>
        <w:ind w:left="0"/>
        <w:jc w:val="both"/>
      </w:pPr>
      <w:r>
        <w:rPr>
          <w:rFonts w:ascii="Times New Roman"/>
          <w:b w:val="false"/>
          <w:i w:val="false"/>
          <w:color w:val="000000"/>
          <w:sz w:val="28"/>
        </w:rPr>
        <w:t>
      фацетті, фрезерлік, бұрғылау және сүргілеу станоктарын реттеу жолдары.</w:t>
      </w:r>
    </w:p>
    <w:bookmarkStart w:name="z884" w:id="882"/>
    <w:p>
      <w:pPr>
        <w:spacing w:after="0"/>
        <w:ind w:left="0"/>
        <w:jc w:val="left"/>
      </w:pPr>
      <w:r>
        <w:rPr>
          <w:rFonts w:ascii="Times New Roman"/>
          <w:b/>
          <w:i w:val="false"/>
          <w:color w:val="000000"/>
        </w:rPr>
        <w:t xml:space="preserve"> 44-параграф. Клише өңдеуші, 4-разряд</w:t>
      </w:r>
    </w:p>
    <w:bookmarkEnd w:id="882"/>
    <w:bookmarkStart w:name="z885" w:id="883"/>
    <w:p>
      <w:pPr>
        <w:spacing w:after="0"/>
        <w:ind w:left="0"/>
        <w:jc w:val="both"/>
      </w:pPr>
      <w:r>
        <w:rPr>
          <w:rFonts w:ascii="Times New Roman"/>
          <w:b w:val="false"/>
          <w:i w:val="false"/>
          <w:color w:val="000000"/>
          <w:sz w:val="28"/>
        </w:rPr>
        <w:t>
      607. Жұмыс сипаттамасы:</w:t>
      </w:r>
    </w:p>
    <w:bookmarkEnd w:id="883"/>
    <w:p>
      <w:pPr>
        <w:spacing w:after="0"/>
        <w:ind w:left="0"/>
        <w:jc w:val="both"/>
      </w:pPr>
      <w:r>
        <w:rPr>
          <w:rFonts w:ascii="Times New Roman"/>
          <w:b w:val="false"/>
          <w:i w:val="false"/>
          <w:color w:val="000000"/>
          <w:sz w:val="28"/>
        </w:rPr>
        <w:t>
      көп бояулы баспаға арналған мұқабаларды, құрама клишені, сондай-ақ жапсырмалардың күрделі монтажын көрсететін клишелерді өңдеу;</w:t>
      </w:r>
    </w:p>
    <w:p>
      <w:pPr>
        <w:spacing w:after="0"/>
        <w:ind w:left="0"/>
        <w:jc w:val="both"/>
      </w:pPr>
      <w:r>
        <w:rPr>
          <w:rFonts w:ascii="Times New Roman"/>
          <w:b w:val="false"/>
          <w:i w:val="false"/>
          <w:color w:val="000000"/>
          <w:sz w:val="28"/>
        </w:rPr>
        <w:t>
      мәтінге арналған клише бұрыштарын және "терезелерін" кесу;</w:t>
      </w:r>
    </w:p>
    <w:p>
      <w:pPr>
        <w:spacing w:after="0"/>
        <w:ind w:left="0"/>
        <w:jc w:val="both"/>
      </w:pPr>
      <w:r>
        <w:rPr>
          <w:rFonts w:ascii="Times New Roman"/>
          <w:b w:val="false"/>
          <w:i w:val="false"/>
          <w:color w:val="000000"/>
          <w:sz w:val="28"/>
        </w:rPr>
        <w:t>
      растрлы клише ашық жолдары мен фонын фрезерлеу;</w:t>
      </w:r>
    </w:p>
    <w:p>
      <w:pPr>
        <w:spacing w:after="0"/>
        <w:ind w:left="0"/>
        <w:jc w:val="both"/>
      </w:pPr>
      <w:r>
        <w:rPr>
          <w:rFonts w:ascii="Times New Roman"/>
          <w:b w:val="false"/>
          <w:i w:val="false"/>
          <w:color w:val="000000"/>
          <w:sz w:val="28"/>
        </w:rPr>
        <w:t>
      гальваностереотиптер жасауға арналған растрлы клишені өңдеу.</w:t>
      </w:r>
    </w:p>
    <w:bookmarkStart w:name="z886" w:id="884"/>
    <w:p>
      <w:pPr>
        <w:spacing w:after="0"/>
        <w:ind w:left="0"/>
        <w:jc w:val="both"/>
      </w:pPr>
      <w:r>
        <w:rPr>
          <w:rFonts w:ascii="Times New Roman"/>
          <w:b w:val="false"/>
          <w:i w:val="false"/>
          <w:color w:val="000000"/>
          <w:sz w:val="28"/>
        </w:rPr>
        <w:t>
      608. Білуге тиіс:</w:t>
      </w:r>
    </w:p>
    <w:bookmarkEnd w:id="884"/>
    <w:p>
      <w:pPr>
        <w:spacing w:after="0"/>
        <w:ind w:left="0"/>
        <w:jc w:val="both"/>
      </w:pPr>
      <w:r>
        <w:rPr>
          <w:rFonts w:ascii="Times New Roman"/>
          <w:b w:val="false"/>
          <w:i w:val="false"/>
          <w:color w:val="000000"/>
          <w:sz w:val="28"/>
        </w:rPr>
        <w:t>
      көп бояулы баспаның негізгі принциптері;</w:t>
      </w:r>
    </w:p>
    <w:p>
      <w:pPr>
        <w:spacing w:after="0"/>
        <w:ind w:left="0"/>
        <w:jc w:val="both"/>
      </w:pPr>
      <w:r>
        <w:rPr>
          <w:rFonts w:ascii="Times New Roman"/>
          <w:b w:val="false"/>
          <w:i w:val="false"/>
          <w:color w:val="000000"/>
          <w:sz w:val="28"/>
        </w:rPr>
        <w:t>
      көп бояулы баспаға арналған клише өңдеу ерекшеліктері;</w:t>
      </w:r>
    </w:p>
    <w:p>
      <w:pPr>
        <w:spacing w:after="0"/>
        <w:ind w:left="0"/>
        <w:jc w:val="both"/>
      </w:pPr>
      <w:r>
        <w:rPr>
          <w:rFonts w:ascii="Times New Roman"/>
          <w:b w:val="false"/>
          <w:i w:val="false"/>
          <w:color w:val="000000"/>
          <w:sz w:val="28"/>
        </w:rPr>
        <w:t>
      бояуларды ауыстыру шектері.</w:t>
      </w:r>
    </w:p>
    <w:bookmarkStart w:name="z887" w:id="885"/>
    <w:p>
      <w:pPr>
        <w:spacing w:after="0"/>
        <w:ind w:left="0"/>
        <w:jc w:val="left"/>
      </w:pPr>
      <w:r>
        <w:rPr>
          <w:rFonts w:ascii="Times New Roman"/>
          <w:b/>
          <w:i w:val="false"/>
          <w:color w:val="000000"/>
        </w:rPr>
        <w:t xml:space="preserve"> 45-параграф. Клишелерді күйдірмелеуші, 2-разряд</w:t>
      </w:r>
    </w:p>
    <w:bookmarkEnd w:id="885"/>
    <w:bookmarkStart w:name="z888" w:id="886"/>
    <w:p>
      <w:pPr>
        <w:spacing w:after="0"/>
        <w:ind w:left="0"/>
        <w:jc w:val="both"/>
      </w:pPr>
      <w:r>
        <w:rPr>
          <w:rFonts w:ascii="Times New Roman"/>
          <w:b w:val="false"/>
          <w:i w:val="false"/>
          <w:color w:val="000000"/>
          <w:sz w:val="28"/>
        </w:rPr>
        <w:t>
      609. Жұмыс сипаттамасы:</w:t>
      </w:r>
    </w:p>
    <w:bookmarkEnd w:id="886"/>
    <w:p>
      <w:pPr>
        <w:spacing w:after="0"/>
        <w:ind w:left="0"/>
        <w:jc w:val="both"/>
      </w:pPr>
      <w:r>
        <w:rPr>
          <w:rFonts w:ascii="Times New Roman"/>
          <w:b w:val="false"/>
          <w:i w:val="false"/>
          <w:color w:val="000000"/>
          <w:sz w:val="28"/>
        </w:rPr>
        <w:t>
      клишелерді күйдірмелеу бойынша дайындық жұмыстарын орындау;</w:t>
      </w:r>
    </w:p>
    <w:p>
      <w:pPr>
        <w:spacing w:after="0"/>
        <w:ind w:left="0"/>
        <w:jc w:val="both"/>
      </w:pPr>
      <w:r>
        <w:rPr>
          <w:rFonts w:ascii="Times New Roman"/>
          <w:b w:val="false"/>
          <w:i w:val="false"/>
          <w:color w:val="000000"/>
          <w:sz w:val="28"/>
        </w:rPr>
        <w:t>
      көшірмелерді бақылау және ретуштеу;</w:t>
      </w:r>
    </w:p>
    <w:p>
      <w:pPr>
        <w:spacing w:after="0"/>
        <w:ind w:left="0"/>
        <w:jc w:val="both"/>
      </w:pPr>
      <w:r>
        <w:rPr>
          <w:rFonts w:ascii="Times New Roman"/>
          <w:b w:val="false"/>
          <w:i w:val="false"/>
          <w:color w:val="000000"/>
          <w:sz w:val="28"/>
        </w:rPr>
        <w:t>
      көшірмелердің айналмалы жағын қышқылға төзімді лактармен жабу;</w:t>
      </w:r>
    </w:p>
    <w:p>
      <w:pPr>
        <w:spacing w:after="0"/>
        <w:ind w:left="0"/>
        <w:jc w:val="both"/>
      </w:pPr>
      <w:r>
        <w:rPr>
          <w:rFonts w:ascii="Times New Roman"/>
          <w:b w:val="false"/>
          <w:i w:val="false"/>
          <w:color w:val="000000"/>
          <w:sz w:val="28"/>
        </w:rPr>
        <w:t>
      бақылау шәкілдері мен белгі кресттерін сызу, көшірмелерді қыздыру, түзету және салқындату;</w:t>
      </w:r>
    </w:p>
    <w:p>
      <w:pPr>
        <w:spacing w:after="0"/>
        <w:ind w:left="0"/>
        <w:jc w:val="both"/>
      </w:pPr>
      <w:r>
        <w:rPr>
          <w:rFonts w:ascii="Times New Roman"/>
          <w:b w:val="false"/>
          <w:i w:val="false"/>
          <w:color w:val="000000"/>
          <w:sz w:val="28"/>
        </w:rPr>
        <w:t>
      рецепт бойынша күйдіру ерітінділерін жасау;</w:t>
      </w:r>
    </w:p>
    <w:p>
      <w:pPr>
        <w:spacing w:after="0"/>
        <w:ind w:left="0"/>
        <w:jc w:val="both"/>
      </w:pPr>
      <w:r>
        <w:rPr>
          <w:rFonts w:ascii="Times New Roman"/>
          <w:b w:val="false"/>
          <w:i w:val="false"/>
          <w:color w:val="000000"/>
          <w:sz w:val="28"/>
        </w:rPr>
        <w:t>
      клишеден бояулар мен эмальды жуу;</w:t>
      </w:r>
    </w:p>
    <w:p>
      <w:pPr>
        <w:spacing w:after="0"/>
        <w:ind w:left="0"/>
        <w:jc w:val="both"/>
      </w:pPr>
      <w:r>
        <w:rPr>
          <w:rFonts w:ascii="Times New Roman"/>
          <w:b w:val="false"/>
          <w:i w:val="false"/>
          <w:color w:val="000000"/>
          <w:sz w:val="28"/>
        </w:rPr>
        <w:t>
      күйдіру машиналары мен ванналарды тазарту;</w:t>
      </w:r>
    </w:p>
    <w:p>
      <w:pPr>
        <w:spacing w:after="0"/>
        <w:ind w:left="0"/>
        <w:jc w:val="both"/>
      </w:pPr>
      <w:r>
        <w:rPr>
          <w:rFonts w:ascii="Times New Roman"/>
          <w:b w:val="false"/>
          <w:i w:val="false"/>
          <w:color w:val="000000"/>
          <w:sz w:val="28"/>
        </w:rPr>
        <w:t>
      шыны пластиналарды, металлды формалар мен пластикалық фото формаларды, оларды қайта пайдалану үшін күйдірмелеу.</w:t>
      </w:r>
    </w:p>
    <w:bookmarkStart w:name="z889" w:id="887"/>
    <w:p>
      <w:pPr>
        <w:spacing w:after="0"/>
        <w:ind w:left="0"/>
        <w:jc w:val="both"/>
      </w:pPr>
      <w:r>
        <w:rPr>
          <w:rFonts w:ascii="Times New Roman"/>
          <w:b w:val="false"/>
          <w:i w:val="false"/>
          <w:color w:val="000000"/>
          <w:sz w:val="28"/>
        </w:rPr>
        <w:t>
      610. Білуге тиіс:</w:t>
      </w:r>
    </w:p>
    <w:bookmarkEnd w:id="887"/>
    <w:p>
      <w:pPr>
        <w:spacing w:after="0"/>
        <w:ind w:left="0"/>
        <w:jc w:val="both"/>
      </w:pPr>
      <w:r>
        <w:rPr>
          <w:rFonts w:ascii="Times New Roman"/>
          <w:b w:val="false"/>
          <w:i w:val="false"/>
          <w:color w:val="000000"/>
          <w:sz w:val="28"/>
        </w:rPr>
        <w:t>
      штрихты және растрлы клишелерді күйдірмелеудің негізгі принциптері;</w:t>
      </w:r>
    </w:p>
    <w:p>
      <w:pPr>
        <w:spacing w:after="0"/>
        <w:ind w:left="0"/>
        <w:jc w:val="both"/>
      </w:pPr>
      <w:r>
        <w:rPr>
          <w:rFonts w:ascii="Times New Roman"/>
          <w:b w:val="false"/>
          <w:i w:val="false"/>
          <w:color w:val="000000"/>
          <w:sz w:val="28"/>
        </w:rPr>
        <w:t>
      қолданылатын материалдар мен растрлардың сипаттамасы;</w:t>
      </w:r>
    </w:p>
    <w:p>
      <w:pPr>
        <w:spacing w:after="0"/>
        <w:ind w:left="0"/>
        <w:jc w:val="both"/>
      </w:pPr>
      <w:r>
        <w:rPr>
          <w:rFonts w:ascii="Times New Roman"/>
          <w:b w:val="false"/>
          <w:i w:val="false"/>
          <w:color w:val="000000"/>
          <w:sz w:val="28"/>
        </w:rPr>
        <w:t>
      күйдірмелеу машиналары мен ванналардың құрылғысы және пайдалану тәртібі.</w:t>
      </w:r>
    </w:p>
    <w:bookmarkStart w:name="z890" w:id="888"/>
    <w:p>
      <w:pPr>
        <w:spacing w:after="0"/>
        <w:ind w:left="0"/>
        <w:jc w:val="left"/>
      </w:pPr>
      <w:r>
        <w:rPr>
          <w:rFonts w:ascii="Times New Roman"/>
          <w:b/>
          <w:i w:val="false"/>
          <w:color w:val="000000"/>
        </w:rPr>
        <w:t xml:space="preserve"> 46-параграф. Клишелерді күйдірмелеуші, 4-разряд</w:t>
      </w:r>
    </w:p>
    <w:bookmarkEnd w:id="888"/>
    <w:bookmarkStart w:name="z891" w:id="889"/>
    <w:p>
      <w:pPr>
        <w:spacing w:after="0"/>
        <w:ind w:left="0"/>
        <w:jc w:val="both"/>
      </w:pPr>
      <w:r>
        <w:rPr>
          <w:rFonts w:ascii="Times New Roman"/>
          <w:b w:val="false"/>
          <w:i w:val="false"/>
          <w:color w:val="000000"/>
          <w:sz w:val="28"/>
        </w:rPr>
        <w:t>
      611. Жұмыс сипаттамасы:</w:t>
      </w:r>
    </w:p>
    <w:bookmarkEnd w:id="889"/>
    <w:p>
      <w:pPr>
        <w:spacing w:after="0"/>
        <w:ind w:left="0"/>
        <w:jc w:val="both"/>
      </w:pPr>
      <w:r>
        <w:rPr>
          <w:rFonts w:ascii="Times New Roman"/>
          <w:b w:val="false"/>
          <w:i w:val="false"/>
          <w:color w:val="000000"/>
          <w:sz w:val="28"/>
        </w:rPr>
        <w:t>
      ірі штрихты элементтері және еркін үлгіде орындалған суреттері бар бір бояулы баспаға арналған штрихты клишелері күйдірмелеу;</w:t>
      </w:r>
    </w:p>
    <w:p>
      <w:pPr>
        <w:spacing w:after="0"/>
        <w:ind w:left="0"/>
        <w:jc w:val="both"/>
      </w:pPr>
      <w:r>
        <w:rPr>
          <w:rFonts w:ascii="Times New Roman"/>
          <w:b w:val="false"/>
          <w:i w:val="false"/>
          <w:color w:val="000000"/>
          <w:sz w:val="28"/>
        </w:rPr>
        <w:t>
      байқау үшін басу;</w:t>
      </w:r>
    </w:p>
    <w:p>
      <w:pPr>
        <w:spacing w:after="0"/>
        <w:ind w:left="0"/>
        <w:jc w:val="both"/>
      </w:pPr>
      <w:r>
        <w:rPr>
          <w:rFonts w:ascii="Times New Roman"/>
          <w:b w:val="false"/>
          <w:i w:val="false"/>
          <w:color w:val="000000"/>
          <w:sz w:val="28"/>
        </w:rPr>
        <w:t>
      корректуралық түзетулерді енгізу;</w:t>
      </w:r>
    </w:p>
    <w:p>
      <w:pPr>
        <w:spacing w:after="0"/>
        <w:ind w:left="0"/>
        <w:jc w:val="both"/>
      </w:pPr>
      <w:r>
        <w:rPr>
          <w:rFonts w:ascii="Times New Roman"/>
          <w:b w:val="false"/>
          <w:i w:val="false"/>
          <w:color w:val="000000"/>
          <w:sz w:val="28"/>
        </w:rPr>
        <w:t>
      ірі және ұсақ штрихты элементтері бар фирмалық белгілерді күйдірмелеу және сызу;</w:t>
      </w:r>
    </w:p>
    <w:p>
      <w:pPr>
        <w:spacing w:after="0"/>
        <w:ind w:left="0"/>
        <w:jc w:val="both"/>
      </w:pPr>
      <w:r>
        <w:rPr>
          <w:rFonts w:ascii="Times New Roman"/>
          <w:b w:val="false"/>
          <w:i w:val="false"/>
          <w:color w:val="000000"/>
          <w:sz w:val="28"/>
        </w:rPr>
        <w:t>
      кинофильмдердің дубляжы үшін матрицалардың субтитрлерін күйдірмелеу.</w:t>
      </w:r>
    </w:p>
    <w:bookmarkStart w:name="z892" w:id="890"/>
    <w:p>
      <w:pPr>
        <w:spacing w:after="0"/>
        <w:ind w:left="0"/>
        <w:jc w:val="both"/>
      </w:pPr>
      <w:r>
        <w:rPr>
          <w:rFonts w:ascii="Times New Roman"/>
          <w:b w:val="false"/>
          <w:i w:val="false"/>
          <w:color w:val="000000"/>
          <w:sz w:val="28"/>
        </w:rPr>
        <w:t>
      612. Білуге тиіс:</w:t>
      </w:r>
    </w:p>
    <w:bookmarkEnd w:id="890"/>
    <w:p>
      <w:pPr>
        <w:spacing w:after="0"/>
        <w:ind w:left="0"/>
        <w:jc w:val="both"/>
      </w:pPr>
      <w:r>
        <w:rPr>
          <w:rFonts w:ascii="Times New Roman"/>
          <w:b w:val="false"/>
          <w:i w:val="false"/>
          <w:color w:val="000000"/>
          <w:sz w:val="28"/>
        </w:rPr>
        <w:t>
      жоғары баспада штрихты түпнұсқаларды шығару принципі;</w:t>
      </w:r>
    </w:p>
    <w:p>
      <w:pPr>
        <w:spacing w:after="0"/>
        <w:ind w:left="0"/>
        <w:jc w:val="both"/>
      </w:pPr>
      <w:r>
        <w:rPr>
          <w:rFonts w:ascii="Times New Roman"/>
          <w:b w:val="false"/>
          <w:i w:val="false"/>
          <w:color w:val="000000"/>
          <w:sz w:val="28"/>
        </w:rPr>
        <w:t>
      өлшеудің типографиялық жүйесі;</w:t>
      </w:r>
    </w:p>
    <w:p>
      <w:pPr>
        <w:spacing w:after="0"/>
        <w:ind w:left="0"/>
        <w:jc w:val="both"/>
      </w:pPr>
      <w:r>
        <w:rPr>
          <w:rFonts w:ascii="Times New Roman"/>
          <w:b w:val="false"/>
          <w:i w:val="false"/>
          <w:color w:val="000000"/>
          <w:sz w:val="28"/>
        </w:rPr>
        <w:t>
      бояуларға және қолданылатын өзге материалдарға қойылатын техникалық талаптар;</w:t>
      </w:r>
    </w:p>
    <w:p>
      <w:pPr>
        <w:spacing w:after="0"/>
        <w:ind w:left="0"/>
        <w:jc w:val="both"/>
      </w:pPr>
      <w:r>
        <w:rPr>
          <w:rFonts w:ascii="Times New Roman"/>
          <w:b w:val="false"/>
          <w:i w:val="false"/>
          <w:color w:val="000000"/>
          <w:sz w:val="28"/>
        </w:rPr>
        <w:t>
      қолданылатын ерітінділердің рецепттері;</w:t>
      </w:r>
    </w:p>
    <w:p>
      <w:pPr>
        <w:spacing w:after="0"/>
        <w:ind w:left="0"/>
        <w:jc w:val="both"/>
      </w:pPr>
      <w:r>
        <w:rPr>
          <w:rFonts w:ascii="Times New Roman"/>
          <w:b w:val="false"/>
          <w:i w:val="false"/>
          <w:color w:val="000000"/>
          <w:sz w:val="28"/>
        </w:rPr>
        <w:t>
      штрих клишелерін күйдірмелеу режимдері;</w:t>
      </w:r>
    </w:p>
    <w:p>
      <w:pPr>
        <w:spacing w:after="0"/>
        <w:ind w:left="0"/>
        <w:jc w:val="both"/>
      </w:pPr>
      <w:r>
        <w:rPr>
          <w:rFonts w:ascii="Times New Roman"/>
          <w:b w:val="false"/>
          <w:i w:val="false"/>
          <w:color w:val="000000"/>
          <w:sz w:val="28"/>
        </w:rPr>
        <w:t>
      басу процесі туралы негізгі мәліметтерді.</w:t>
      </w:r>
    </w:p>
    <w:bookmarkStart w:name="z893" w:id="891"/>
    <w:p>
      <w:pPr>
        <w:spacing w:after="0"/>
        <w:ind w:left="0"/>
        <w:jc w:val="left"/>
      </w:pPr>
      <w:r>
        <w:rPr>
          <w:rFonts w:ascii="Times New Roman"/>
          <w:b/>
          <w:i w:val="false"/>
          <w:color w:val="000000"/>
        </w:rPr>
        <w:t xml:space="preserve"> 47-параграф. Клишелерді күйдірмелеуші, 5-разряд</w:t>
      </w:r>
    </w:p>
    <w:bookmarkEnd w:id="891"/>
    <w:bookmarkStart w:name="z894" w:id="892"/>
    <w:p>
      <w:pPr>
        <w:spacing w:after="0"/>
        <w:ind w:left="0"/>
        <w:jc w:val="both"/>
      </w:pPr>
      <w:r>
        <w:rPr>
          <w:rFonts w:ascii="Times New Roman"/>
          <w:b w:val="false"/>
          <w:i w:val="false"/>
          <w:color w:val="000000"/>
          <w:sz w:val="28"/>
        </w:rPr>
        <w:t>
      613. Жұмыс сипаттамасы:</w:t>
      </w:r>
    </w:p>
    <w:bookmarkEnd w:id="892"/>
    <w:p>
      <w:pPr>
        <w:spacing w:after="0"/>
        <w:ind w:left="0"/>
        <w:jc w:val="both"/>
      </w:pPr>
      <w:r>
        <w:rPr>
          <w:rFonts w:ascii="Times New Roman"/>
          <w:b w:val="false"/>
          <w:i w:val="false"/>
          <w:color w:val="000000"/>
          <w:sz w:val="28"/>
        </w:rPr>
        <w:t>
      эмульсиялық өңдеу машиналарында және қолмен бір бояулы - ұсақ штрихті элементтері бар штрихті және линиатурасы сантиметрге 54 линиатура дейінгі растрлы баспаға арналған клишені өңдеу;</w:t>
      </w:r>
    </w:p>
    <w:p>
      <w:pPr>
        <w:spacing w:after="0"/>
        <w:ind w:left="0"/>
        <w:jc w:val="both"/>
      </w:pPr>
      <w:r>
        <w:rPr>
          <w:rFonts w:ascii="Times New Roman"/>
          <w:b w:val="false"/>
          <w:i w:val="false"/>
          <w:color w:val="000000"/>
          <w:sz w:val="28"/>
        </w:rPr>
        <w:t>
      күрделі емес мұқабалар, жарнамалық сипаттағы плакаттар және өзге сияқты басылымдар үшін көп бояулы - көшірмелерде тазартумен штрихті және сантиметрге 48 линиатура дейінгі растрлы баспаға арналған клишелерді өңдеу.</w:t>
      </w:r>
    </w:p>
    <w:bookmarkStart w:name="z895" w:id="893"/>
    <w:p>
      <w:pPr>
        <w:spacing w:after="0"/>
        <w:ind w:left="0"/>
        <w:jc w:val="both"/>
      </w:pPr>
      <w:r>
        <w:rPr>
          <w:rFonts w:ascii="Times New Roman"/>
          <w:b w:val="false"/>
          <w:i w:val="false"/>
          <w:color w:val="000000"/>
          <w:sz w:val="28"/>
        </w:rPr>
        <w:t>
      614. Білуге тиіс:</w:t>
      </w:r>
    </w:p>
    <w:bookmarkEnd w:id="893"/>
    <w:p>
      <w:pPr>
        <w:spacing w:after="0"/>
        <w:ind w:left="0"/>
        <w:jc w:val="both"/>
      </w:pPr>
      <w:r>
        <w:rPr>
          <w:rFonts w:ascii="Times New Roman"/>
          <w:b w:val="false"/>
          <w:i w:val="false"/>
          <w:color w:val="000000"/>
          <w:sz w:val="28"/>
        </w:rPr>
        <w:t>
      жоғары басудағы жартылай тонды және көп түсті түпнұсқаларды шығару принципі;</w:t>
      </w:r>
    </w:p>
    <w:p>
      <w:pPr>
        <w:spacing w:after="0"/>
        <w:ind w:left="0"/>
        <w:jc w:val="both"/>
      </w:pPr>
      <w:r>
        <w:rPr>
          <w:rFonts w:ascii="Times New Roman"/>
          <w:b w:val="false"/>
          <w:i w:val="false"/>
          <w:color w:val="000000"/>
          <w:sz w:val="28"/>
        </w:rPr>
        <w:t>
      растрлардың түрлері мен линиатуралары;</w:t>
      </w:r>
    </w:p>
    <w:p>
      <w:pPr>
        <w:spacing w:after="0"/>
        <w:ind w:left="0"/>
        <w:jc w:val="both"/>
      </w:pPr>
      <w:r>
        <w:rPr>
          <w:rFonts w:ascii="Times New Roman"/>
          <w:b w:val="false"/>
          <w:i w:val="false"/>
          <w:color w:val="000000"/>
          <w:sz w:val="28"/>
        </w:rPr>
        <w:t>
      растрлы клишелер мен көп баспаға арналған клишелерді күйдірмелеу режимі;</w:t>
      </w:r>
    </w:p>
    <w:p>
      <w:pPr>
        <w:spacing w:after="0"/>
        <w:ind w:left="0"/>
        <w:jc w:val="both"/>
      </w:pPr>
      <w:r>
        <w:rPr>
          <w:rFonts w:ascii="Times New Roman"/>
          <w:b w:val="false"/>
          <w:i w:val="false"/>
          <w:color w:val="000000"/>
          <w:sz w:val="28"/>
        </w:rPr>
        <w:t>
      оймалау процесі туралы жалпы мәліметтер;</w:t>
      </w:r>
    </w:p>
    <w:p>
      <w:pPr>
        <w:spacing w:after="0"/>
        <w:ind w:left="0"/>
        <w:jc w:val="both"/>
      </w:pPr>
      <w:r>
        <w:rPr>
          <w:rFonts w:ascii="Times New Roman"/>
          <w:b w:val="false"/>
          <w:i w:val="false"/>
          <w:color w:val="000000"/>
          <w:sz w:val="28"/>
        </w:rPr>
        <w:t>
      эмульсиялық күйдірмелеу режимдері;</w:t>
      </w:r>
    </w:p>
    <w:p>
      <w:pPr>
        <w:spacing w:after="0"/>
        <w:ind w:left="0"/>
        <w:jc w:val="both"/>
      </w:pPr>
      <w:r>
        <w:rPr>
          <w:rFonts w:ascii="Times New Roman"/>
          <w:b w:val="false"/>
          <w:i w:val="false"/>
          <w:color w:val="000000"/>
          <w:sz w:val="28"/>
        </w:rPr>
        <w:t>
      эмульсиялық күйдірмелеу машиналарының жұмыс принципі.</w:t>
      </w:r>
    </w:p>
    <w:bookmarkStart w:name="z896" w:id="894"/>
    <w:p>
      <w:pPr>
        <w:spacing w:after="0"/>
        <w:ind w:left="0"/>
        <w:jc w:val="left"/>
      </w:pPr>
      <w:r>
        <w:rPr>
          <w:rFonts w:ascii="Times New Roman"/>
          <w:b/>
          <w:i w:val="false"/>
          <w:color w:val="000000"/>
        </w:rPr>
        <w:t xml:space="preserve"> 48-параграф. Клишелерді күйдірмелеуші, 6-разряд</w:t>
      </w:r>
    </w:p>
    <w:bookmarkEnd w:id="894"/>
    <w:bookmarkStart w:name="z897" w:id="895"/>
    <w:p>
      <w:pPr>
        <w:spacing w:after="0"/>
        <w:ind w:left="0"/>
        <w:jc w:val="both"/>
      </w:pPr>
      <w:r>
        <w:rPr>
          <w:rFonts w:ascii="Times New Roman"/>
          <w:b w:val="false"/>
          <w:i w:val="false"/>
          <w:color w:val="000000"/>
          <w:sz w:val="28"/>
        </w:rPr>
        <w:t>
      615. Жұмыс сипаттамасы:</w:t>
      </w:r>
    </w:p>
    <w:bookmarkEnd w:id="895"/>
    <w:p>
      <w:pPr>
        <w:spacing w:after="0"/>
        <w:ind w:left="0"/>
        <w:jc w:val="both"/>
      </w:pPr>
      <w:r>
        <w:rPr>
          <w:rFonts w:ascii="Times New Roman"/>
          <w:b w:val="false"/>
          <w:i w:val="false"/>
          <w:color w:val="000000"/>
          <w:sz w:val="28"/>
        </w:rPr>
        <w:t>
      аса жауапты басылымдар, жоғары көркемдік альбомдар, мерейтой монографиялары және өзге үшін линиатурасы сантиметрге 54 линиатура жоғары және сантиметрге 54 линиатура дейінгі бір бояулы баспаға арналған клишені күйдірмелеу;</w:t>
      </w:r>
    </w:p>
    <w:p>
      <w:pPr>
        <w:spacing w:after="0"/>
        <w:ind w:left="0"/>
        <w:jc w:val="both"/>
      </w:pPr>
      <w:r>
        <w:rPr>
          <w:rFonts w:ascii="Times New Roman"/>
          <w:b w:val="false"/>
          <w:i w:val="false"/>
          <w:color w:val="000000"/>
          <w:sz w:val="28"/>
        </w:rPr>
        <w:t>
      көркемдік басылымдар үшін линиатурасы сантиметрге 48 линиатурадан жоғары және сантиметрге 48 линиатура дейін көп бояулы баспаға арналған клишені күйдіру;</w:t>
      </w:r>
    </w:p>
    <w:p>
      <w:pPr>
        <w:spacing w:after="0"/>
        <w:ind w:left="0"/>
        <w:jc w:val="both"/>
      </w:pPr>
      <w:r>
        <w:rPr>
          <w:rFonts w:ascii="Times New Roman"/>
          <w:b w:val="false"/>
          <w:i w:val="false"/>
          <w:color w:val="000000"/>
          <w:sz w:val="28"/>
        </w:rPr>
        <w:t>
      эмульсиялық күйдірмелеу машиналарында сантиметрге 54 линиатурадан жоғары бір бояулы баспаға арналған растрлы клишені және көп бояулы баспаға арналған клишені күйдірмелеу;</w:t>
      </w:r>
    </w:p>
    <w:p>
      <w:pPr>
        <w:spacing w:after="0"/>
        <w:ind w:left="0"/>
        <w:jc w:val="both"/>
      </w:pPr>
      <w:r>
        <w:rPr>
          <w:rFonts w:ascii="Times New Roman"/>
          <w:b w:val="false"/>
          <w:i w:val="false"/>
          <w:color w:val="000000"/>
          <w:sz w:val="28"/>
        </w:rPr>
        <w:t>
      жұмысы үшін жездегі, мыстағы офсет типтік формаларды дайындау;</w:t>
      </w:r>
    </w:p>
    <w:p>
      <w:pPr>
        <w:spacing w:after="0"/>
        <w:ind w:left="0"/>
        <w:jc w:val="both"/>
      </w:pPr>
      <w:r>
        <w:rPr>
          <w:rFonts w:ascii="Times New Roman"/>
          <w:b w:val="false"/>
          <w:i w:val="false"/>
          <w:color w:val="000000"/>
          <w:sz w:val="28"/>
        </w:rPr>
        <w:t>
      көп бояулы баспаға арналған клишелерді түзету.</w:t>
      </w:r>
    </w:p>
    <w:bookmarkStart w:name="z898" w:id="896"/>
    <w:p>
      <w:pPr>
        <w:spacing w:after="0"/>
        <w:ind w:left="0"/>
        <w:jc w:val="both"/>
      </w:pPr>
      <w:r>
        <w:rPr>
          <w:rFonts w:ascii="Times New Roman"/>
          <w:b w:val="false"/>
          <w:i w:val="false"/>
          <w:color w:val="000000"/>
          <w:sz w:val="28"/>
        </w:rPr>
        <w:t>
      616. Білуге тиіс:</w:t>
      </w:r>
    </w:p>
    <w:bookmarkEnd w:id="896"/>
    <w:p>
      <w:pPr>
        <w:spacing w:after="0"/>
        <w:ind w:left="0"/>
        <w:jc w:val="both"/>
      </w:pPr>
      <w:r>
        <w:rPr>
          <w:rFonts w:ascii="Times New Roman"/>
          <w:b w:val="false"/>
          <w:i w:val="false"/>
          <w:color w:val="000000"/>
          <w:sz w:val="28"/>
        </w:rPr>
        <w:t>
      көп бояулы баспаға арналған клишені күйдірмелеу режимдері;</w:t>
      </w:r>
    </w:p>
    <w:p>
      <w:pPr>
        <w:spacing w:after="0"/>
        <w:ind w:left="0"/>
        <w:jc w:val="both"/>
      </w:pPr>
      <w:r>
        <w:rPr>
          <w:rFonts w:ascii="Times New Roman"/>
          <w:b w:val="false"/>
          <w:i w:val="false"/>
          <w:color w:val="000000"/>
          <w:sz w:val="28"/>
        </w:rPr>
        <w:t>
      көп түсті түпнұсқаларды шығару принципі;</w:t>
      </w:r>
    </w:p>
    <w:p>
      <w:pPr>
        <w:spacing w:after="0"/>
        <w:ind w:left="0"/>
        <w:jc w:val="both"/>
      </w:pPr>
      <w:r>
        <w:rPr>
          <w:rFonts w:ascii="Times New Roman"/>
          <w:b w:val="false"/>
          <w:i w:val="false"/>
          <w:color w:val="000000"/>
          <w:sz w:val="28"/>
        </w:rPr>
        <w:t>
      түс тану негіздері (түсті талдау және синтездеу негіздері);</w:t>
      </w:r>
    </w:p>
    <w:p>
      <w:pPr>
        <w:spacing w:after="0"/>
        <w:ind w:left="0"/>
        <w:jc w:val="both"/>
      </w:pPr>
      <w:r>
        <w:rPr>
          <w:rFonts w:ascii="Times New Roman"/>
          <w:b w:val="false"/>
          <w:i w:val="false"/>
          <w:color w:val="000000"/>
          <w:sz w:val="28"/>
        </w:rPr>
        <w:t>
      бояуларды араластыру тәртібі;</w:t>
      </w:r>
    </w:p>
    <w:p>
      <w:pPr>
        <w:spacing w:after="0"/>
        <w:ind w:left="0"/>
        <w:jc w:val="both"/>
      </w:pPr>
      <w:r>
        <w:rPr>
          <w:rFonts w:ascii="Times New Roman"/>
          <w:b w:val="false"/>
          <w:i w:val="false"/>
          <w:color w:val="000000"/>
          <w:sz w:val="28"/>
        </w:rPr>
        <w:t>
      безендіру және көп бояулы басуға арналған қағаздың сорттары;</w:t>
      </w:r>
    </w:p>
    <w:p>
      <w:pPr>
        <w:spacing w:after="0"/>
        <w:ind w:left="0"/>
        <w:jc w:val="both"/>
      </w:pPr>
      <w:r>
        <w:rPr>
          <w:rFonts w:ascii="Times New Roman"/>
          <w:b w:val="false"/>
          <w:i w:val="false"/>
          <w:color w:val="000000"/>
          <w:sz w:val="28"/>
        </w:rPr>
        <w:t>
      эмульсиялық күйдірмелеу машиналарының құрылғысын және негізгі тораптарын реттеу тәртібі.</w:t>
      </w:r>
    </w:p>
    <w:bookmarkStart w:name="z899" w:id="897"/>
    <w:p>
      <w:pPr>
        <w:spacing w:after="0"/>
        <w:ind w:left="0"/>
        <w:jc w:val="left"/>
      </w:pPr>
      <w:r>
        <w:rPr>
          <w:rFonts w:ascii="Times New Roman"/>
          <w:b/>
          <w:i w:val="false"/>
          <w:color w:val="000000"/>
        </w:rPr>
        <w:t xml:space="preserve"> 49-параграф. Корректор, 2-разряд</w:t>
      </w:r>
    </w:p>
    <w:bookmarkEnd w:id="897"/>
    <w:bookmarkStart w:name="z900" w:id="898"/>
    <w:p>
      <w:pPr>
        <w:spacing w:after="0"/>
        <w:ind w:left="0"/>
        <w:jc w:val="both"/>
      </w:pPr>
      <w:r>
        <w:rPr>
          <w:rFonts w:ascii="Times New Roman"/>
          <w:b w:val="false"/>
          <w:i w:val="false"/>
          <w:color w:val="000000"/>
          <w:sz w:val="28"/>
        </w:rPr>
        <w:t>
      617. Жұмыс сипаттамасы:</w:t>
      </w:r>
    </w:p>
    <w:bookmarkEnd w:id="898"/>
    <w:p>
      <w:pPr>
        <w:spacing w:after="0"/>
        <w:ind w:left="0"/>
        <w:jc w:val="both"/>
      </w:pPr>
      <w:r>
        <w:rPr>
          <w:rFonts w:ascii="Times New Roman"/>
          <w:b w:val="false"/>
          <w:i w:val="false"/>
          <w:color w:val="000000"/>
          <w:sz w:val="28"/>
        </w:rPr>
        <w:t>
      әдебиеттің барлық түрін оқу;</w:t>
      </w:r>
    </w:p>
    <w:p>
      <w:pPr>
        <w:spacing w:after="0"/>
        <w:ind w:left="0"/>
        <w:jc w:val="both"/>
      </w:pPr>
      <w:r>
        <w:rPr>
          <w:rFonts w:ascii="Times New Roman"/>
          <w:b w:val="false"/>
          <w:i w:val="false"/>
          <w:color w:val="000000"/>
          <w:sz w:val="28"/>
        </w:rPr>
        <w:t>
      біліктілігі жоғары корректордың жетекшілігімен бедерлерге түпнұсқаға және әріп терудің техникалық тәртіптеріне сәйкес түзетулер енгізу;</w:t>
      </w:r>
    </w:p>
    <w:p>
      <w:pPr>
        <w:spacing w:after="0"/>
        <w:ind w:left="0"/>
        <w:jc w:val="both"/>
      </w:pPr>
      <w:r>
        <w:rPr>
          <w:rFonts w:ascii="Times New Roman"/>
          <w:b w:val="false"/>
          <w:i w:val="false"/>
          <w:color w:val="000000"/>
          <w:sz w:val="28"/>
        </w:rPr>
        <w:t>
      зағип әріп терушіге шет және ұлттық тілдерде көлемді емес мазмұндағы белгілерді және сөздерді, түрлі терминологиялық мәтінді, сандық материалдар мен формулаларды оқып беру.</w:t>
      </w:r>
    </w:p>
    <w:bookmarkStart w:name="z901" w:id="899"/>
    <w:p>
      <w:pPr>
        <w:spacing w:after="0"/>
        <w:ind w:left="0"/>
        <w:jc w:val="both"/>
      </w:pPr>
      <w:r>
        <w:rPr>
          <w:rFonts w:ascii="Times New Roman"/>
          <w:b w:val="false"/>
          <w:i w:val="false"/>
          <w:color w:val="000000"/>
          <w:sz w:val="28"/>
        </w:rPr>
        <w:t>
      618. Білуге тиіс:</w:t>
      </w:r>
    </w:p>
    <w:bookmarkEnd w:id="899"/>
    <w:p>
      <w:pPr>
        <w:spacing w:after="0"/>
        <w:ind w:left="0"/>
        <w:jc w:val="both"/>
      </w:pPr>
      <w:r>
        <w:rPr>
          <w:rFonts w:ascii="Times New Roman"/>
          <w:b w:val="false"/>
          <w:i w:val="false"/>
          <w:color w:val="000000"/>
          <w:sz w:val="28"/>
        </w:rPr>
        <w:t>
      орыс, ұлттық және латын әліпбилері;</w:t>
      </w:r>
    </w:p>
    <w:p>
      <w:pPr>
        <w:spacing w:after="0"/>
        <w:ind w:left="0"/>
        <w:jc w:val="both"/>
      </w:pPr>
      <w:r>
        <w:rPr>
          <w:rFonts w:ascii="Times New Roman"/>
          <w:b w:val="false"/>
          <w:i w:val="false"/>
          <w:color w:val="000000"/>
          <w:sz w:val="28"/>
        </w:rPr>
        <w:t>
      орыс мәтінінің орфографиясы мен пунктуациясы;</w:t>
      </w:r>
    </w:p>
    <w:p>
      <w:pPr>
        <w:spacing w:after="0"/>
        <w:ind w:left="0"/>
        <w:jc w:val="both"/>
      </w:pPr>
      <w:r>
        <w:rPr>
          <w:rFonts w:ascii="Times New Roman"/>
          <w:b w:val="false"/>
          <w:i w:val="false"/>
          <w:color w:val="000000"/>
          <w:sz w:val="28"/>
        </w:rPr>
        <w:t>
      типографиялық өлшеу жүйесі;</w:t>
      </w:r>
    </w:p>
    <w:p>
      <w:pPr>
        <w:spacing w:after="0"/>
        <w:ind w:left="0"/>
        <w:jc w:val="both"/>
      </w:pPr>
      <w:r>
        <w:rPr>
          <w:rFonts w:ascii="Times New Roman"/>
          <w:b w:val="false"/>
          <w:i w:val="false"/>
          <w:color w:val="000000"/>
          <w:sz w:val="28"/>
        </w:rPr>
        <w:t>
      стандартты түзету белгілері;</w:t>
      </w:r>
    </w:p>
    <w:p>
      <w:pPr>
        <w:spacing w:after="0"/>
        <w:ind w:left="0"/>
        <w:jc w:val="both"/>
      </w:pPr>
      <w:r>
        <w:rPr>
          <w:rFonts w:ascii="Times New Roman"/>
          <w:b w:val="false"/>
          <w:i w:val="false"/>
          <w:color w:val="000000"/>
          <w:sz w:val="28"/>
        </w:rPr>
        <w:t>
      түрлі гарнитурадағы қаріптердің айырмашылық белгілері;</w:t>
      </w:r>
    </w:p>
    <w:p>
      <w:pPr>
        <w:spacing w:after="0"/>
        <w:ind w:left="0"/>
        <w:jc w:val="both"/>
      </w:pPr>
      <w:r>
        <w:rPr>
          <w:rFonts w:ascii="Times New Roman"/>
          <w:b w:val="false"/>
          <w:i w:val="false"/>
          <w:color w:val="000000"/>
          <w:sz w:val="28"/>
        </w:rPr>
        <w:t>
      мәтінді терудің техникалық тәртібі;</w:t>
      </w:r>
    </w:p>
    <w:p>
      <w:pPr>
        <w:spacing w:after="0"/>
        <w:ind w:left="0"/>
        <w:jc w:val="both"/>
      </w:pPr>
      <w:r>
        <w:rPr>
          <w:rFonts w:ascii="Times New Roman"/>
          <w:b w:val="false"/>
          <w:i w:val="false"/>
          <w:color w:val="000000"/>
          <w:sz w:val="28"/>
        </w:rPr>
        <w:t>
      брайль бойынша жазу әліппесі мен марбург жүйесі;</w:t>
      </w:r>
    </w:p>
    <w:p>
      <w:pPr>
        <w:spacing w:after="0"/>
        <w:ind w:left="0"/>
        <w:jc w:val="both"/>
      </w:pPr>
      <w:r>
        <w:rPr>
          <w:rFonts w:ascii="Times New Roman"/>
          <w:b w:val="false"/>
          <w:i w:val="false"/>
          <w:color w:val="000000"/>
          <w:sz w:val="28"/>
        </w:rPr>
        <w:t>
      брайль бойынша формулалардың жазылуы.</w:t>
      </w:r>
    </w:p>
    <w:bookmarkStart w:name="z902" w:id="900"/>
    <w:p>
      <w:pPr>
        <w:spacing w:after="0"/>
        <w:ind w:left="0"/>
        <w:jc w:val="both"/>
      </w:pPr>
      <w:r>
        <w:rPr>
          <w:rFonts w:ascii="Times New Roman"/>
          <w:b w:val="false"/>
          <w:i w:val="false"/>
          <w:color w:val="000000"/>
          <w:sz w:val="28"/>
        </w:rPr>
        <w:t>
      619. Жұмыс үлгілері:</w:t>
      </w:r>
    </w:p>
    <w:bookmarkEnd w:id="900"/>
    <w:p>
      <w:pPr>
        <w:spacing w:after="0"/>
        <w:ind w:left="0"/>
        <w:jc w:val="both"/>
      </w:pPr>
      <w:r>
        <w:rPr>
          <w:rFonts w:ascii="Times New Roman"/>
          <w:b w:val="false"/>
          <w:i w:val="false"/>
          <w:color w:val="000000"/>
          <w:sz w:val="28"/>
        </w:rPr>
        <w:t>
      зағип әріп терушіге оқып беру:</w:t>
      </w:r>
    </w:p>
    <w:p>
      <w:pPr>
        <w:spacing w:after="0"/>
        <w:ind w:left="0"/>
        <w:jc w:val="both"/>
      </w:pPr>
      <w:r>
        <w:rPr>
          <w:rFonts w:ascii="Times New Roman"/>
          <w:b w:val="false"/>
          <w:i w:val="false"/>
          <w:color w:val="000000"/>
          <w:sz w:val="28"/>
        </w:rPr>
        <w:t>
      1) қоғамдық-саяси және ғылыми-кең тараған әдебиет;</w:t>
      </w:r>
    </w:p>
    <w:p>
      <w:pPr>
        <w:spacing w:after="0"/>
        <w:ind w:left="0"/>
        <w:jc w:val="both"/>
      </w:pPr>
      <w:r>
        <w:rPr>
          <w:rFonts w:ascii="Times New Roman"/>
          <w:b w:val="false"/>
          <w:i w:val="false"/>
          <w:color w:val="000000"/>
          <w:sz w:val="28"/>
        </w:rPr>
        <w:t>
      2) көркем әдебиет (проза, өлеңдер, драмалық шығармалар);</w:t>
      </w:r>
    </w:p>
    <w:p>
      <w:pPr>
        <w:spacing w:after="0"/>
        <w:ind w:left="0"/>
        <w:jc w:val="both"/>
      </w:pPr>
      <w:r>
        <w:rPr>
          <w:rFonts w:ascii="Times New Roman"/>
          <w:b w:val="false"/>
          <w:i w:val="false"/>
          <w:color w:val="000000"/>
          <w:sz w:val="28"/>
        </w:rPr>
        <w:t>
      3) бастауыш сыныптарға арналған математика оқулықтары;</w:t>
      </w:r>
    </w:p>
    <w:p>
      <w:pPr>
        <w:spacing w:after="0"/>
        <w:ind w:left="0"/>
        <w:jc w:val="both"/>
      </w:pPr>
      <w:r>
        <w:rPr>
          <w:rFonts w:ascii="Times New Roman"/>
          <w:b w:val="false"/>
          <w:i w:val="false"/>
          <w:color w:val="000000"/>
          <w:sz w:val="28"/>
        </w:rPr>
        <w:t>
      4) әдебиет, тарих, география, анатомия, ботаника және өзге оқулықтар.</w:t>
      </w:r>
    </w:p>
    <w:bookmarkStart w:name="z903" w:id="901"/>
    <w:p>
      <w:pPr>
        <w:spacing w:after="0"/>
        <w:ind w:left="0"/>
        <w:jc w:val="left"/>
      </w:pPr>
      <w:r>
        <w:rPr>
          <w:rFonts w:ascii="Times New Roman"/>
          <w:b/>
          <w:i w:val="false"/>
          <w:color w:val="000000"/>
        </w:rPr>
        <w:t xml:space="preserve"> 50-параграф. Корректор, 3-разряд</w:t>
      </w:r>
    </w:p>
    <w:bookmarkEnd w:id="901"/>
    <w:bookmarkStart w:name="z904" w:id="902"/>
    <w:p>
      <w:pPr>
        <w:spacing w:after="0"/>
        <w:ind w:left="0"/>
        <w:jc w:val="both"/>
      </w:pPr>
      <w:r>
        <w:rPr>
          <w:rFonts w:ascii="Times New Roman"/>
          <w:b w:val="false"/>
          <w:i w:val="false"/>
          <w:color w:val="000000"/>
          <w:sz w:val="28"/>
        </w:rPr>
        <w:t>
      620. Жұмыс сипаттамасы:</w:t>
      </w:r>
    </w:p>
    <w:bookmarkEnd w:id="902"/>
    <w:p>
      <w:pPr>
        <w:spacing w:after="0"/>
        <w:ind w:left="0"/>
        <w:jc w:val="both"/>
      </w:pPr>
      <w:r>
        <w:rPr>
          <w:rFonts w:ascii="Times New Roman"/>
          <w:b w:val="false"/>
          <w:i w:val="false"/>
          <w:color w:val="000000"/>
          <w:sz w:val="28"/>
        </w:rPr>
        <w:t>
      жекелеген шетел сөздерінен тұратын, сандық материал, елеусіз өзге кескіндегі шрифтімен (курсив, жартылай қанық) бөлінген мәтінді түзету;</w:t>
      </w:r>
    </w:p>
    <w:p>
      <w:pPr>
        <w:spacing w:after="0"/>
        <w:ind w:left="0"/>
        <w:jc w:val="both"/>
      </w:pPr>
      <w:r>
        <w:rPr>
          <w:rFonts w:ascii="Times New Roman"/>
          <w:b w:val="false"/>
          <w:i w:val="false"/>
          <w:color w:val="000000"/>
          <w:sz w:val="28"/>
        </w:rPr>
        <w:t>
      түпнұсқаға және терудің техникалық тәртібіне сәйкес түзетулер енгізу;</w:t>
      </w:r>
    </w:p>
    <w:p>
      <w:pPr>
        <w:spacing w:after="0"/>
        <w:ind w:left="0"/>
        <w:jc w:val="both"/>
      </w:pPr>
      <w:r>
        <w:rPr>
          <w:rFonts w:ascii="Times New Roman"/>
          <w:b w:val="false"/>
          <w:i w:val="false"/>
          <w:color w:val="000000"/>
          <w:sz w:val="28"/>
        </w:rPr>
        <w:t>
      зағип әріп терушіге күрделі мәтінді, күрделі сандық материалдарды, кестелерді, қорытындылар мен ноталарды оқып беру.</w:t>
      </w:r>
    </w:p>
    <w:bookmarkStart w:name="z905" w:id="903"/>
    <w:p>
      <w:pPr>
        <w:spacing w:after="0"/>
        <w:ind w:left="0"/>
        <w:jc w:val="both"/>
      </w:pPr>
      <w:r>
        <w:rPr>
          <w:rFonts w:ascii="Times New Roman"/>
          <w:b w:val="false"/>
          <w:i w:val="false"/>
          <w:color w:val="000000"/>
          <w:sz w:val="28"/>
        </w:rPr>
        <w:t>
      621. Білуге тиіс:</w:t>
      </w:r>
    </w:p>
    <w:bookmarkEnd w:id="903"/>
    <w:p>
      <w:pPr>
        <w:spacing w:after="0"/>
        <w:ind w:left="0"/>
        <w:jc w:val="both"/>
      </w:pPr>
      <w:r>
        <w:rPr>
          <w:rFonts w:ascii="Times New Roman"/>
          <w:b w:val="false"/>
          <w:i w:val="false"/>
          <w:color w:val="000000"/>
          <w:sz w:val="28"/>
        </w:rPr>
        <w:t>
      қаріп стандарттары;</w:t>
      </w:r>
    </w:p>
    <w:p>
      <w:pPr>
        <w:spacing w:after="0"/>
        <w:ind w:left="0"/>
        <w:jc w:val="both"/>
      </w:pPr>
      <w:r>
        <w:rPr>
          <w:rFonts w:ascii="Times New Roman"/>
          <w:b w:val="false"/>
          <w:i w:val="false"/>
          <w:color w:val="000000"/>
          <w:sz w:val="28"/>
        </w:rPr>
        <w:t>
      мәтінді, кесте, қорытындылар, акциденция формаларын терудің техникалық тәртібі;</w:t>
      </w:r>
    </w:p>
    <w:p>
      <w:pPr>
        <w:spacing w:after="0"/>
        <w:ind w:left="0"/>
        <w:jc w:val="both"/>
      </w:pPr>
      <w:r>
        <w:rPr>
          <w:rFonts w:ascii="Times New Roman"/>
          <w:b w:val="false"/>
          <w:i w:val="false"/>
          <w:color w:val="000000"/>
          <w:sz w:val="28"/>
        </w:rPr>
        <w:t>
      ұлттық тілдердің орфографиясы мен пунктуация тәртіптері, математикалық және химиялық белгілер;</w:t>
      </w:r>
    </w:p>
    <w:p>
      <w:pPr>
        <w:spacing w:after="0"/>
        <w:ind w:left="0"/>
        <w:jc w:val="both"/>
      </w:pPr>
      <w:r>
        <w:rPr>
          <w:rFonts w:ascii="Times New Roman"/>
          <w:b w:val="false"/>
          <w:i w:val="false"/>
          <w:color w:val="000000"/>
          <w:sz w:val="28"/>
        </w:rPr>
        <w:t>
      ноталар және оларды брайль бойынша жазудың тәртібі;</w:t>
      </w:r>
    </w:p>
    <w:p>
      <w:pPr>
        <w:spacing w:after="0"/>
        <w:ind w:left="0"/>
        <w:jc w:val="both"/>
      </w:pPr>
      <w:r>
        <w:rPr>
          <w:rFonts w:ascii="Times New Roman"/>
          <w:b w:val="false"/>
          <w:i w:val="false"/>
          <w:color w:val="000000"/>
          <w:sz w:val="28"/>
        </w:rPr>
        <w:t>
      электронды терудің ерекшеліктері.</w:t>
      </w:r>
    </w:p>
    <w:bookmarkStart w:name="z906" w:id="904"/>
    <w:p>
      <w:pPr>
        <w:spacing w:after="0"/>
        <w:ind w:left="0"/>
        <w:jc w:val="both"/>
      </w:pPr>
      <w:r>
        <w:rPr>
          <w:rFonts w:ascii="Times New Roman"/>
          <w:b w:val="false"/>
          <w:i w:val="false"/>
          <w:color w:val="000000"/>
          <w:sz w:val="28"/>
        </w:rPr>
        <w:t>
      622. Жұмыс үлгілері:</w:t>
      </w:r>
    </w:p>
    <w:bookmarkEnd w:id="904"/>
    <w:p>
      <w:pPr>
        <w:spacing w:after="0"/>
        <w:ind w:left="0"/>
        <w:jc w:val="both"/>
      </w:pPr>
      <w:r>
        <w:rPr>
          <w:rFonts w:ascii="Times New Roman"/>
          <w:b w:val="false"/>
          <w:i w:val="false"/>
          <w:color w:val="000000"/>
          <w:sz w:val="28"/>
        </w:rPr>
        <w:t>
      мәтінді түзету:</w:t>
      </w:r>
    </w:p>
    <w:p>
      <w:pPr>
        <w:spacing w:after="0"/>
        <w:ind w:left="0"/>
        <w:jc w:val="both"/>
      </w:pPr>
      <w:r>
        <w:rPr>
          <w:rFonts w:ascii="Times New Roman"/>
          <w:b w:val="false"/>
          <w:i w:val="false"/>
          <w:color w:val="000000"/>
          <w:sz w:val="28"/>
        </w:rPr>
        <w:t>
      1) кеңселік үлгідегі кестелер;</w:t>
      </w:r>
    </w:p>
    <w:p>
      <w:pPr>
        <w:spacing w:after="0"/>
        <w:ind w:left="0"/>
        <w:jc w:val="both"/>
      </w:pPr>
      <w:r>
        <w:rPr>
          <w:rFonts w:ascii="Times New Roman"/>
          <w:b w:val="false"/>
          <w:i w:val="false"/>
          <w:color w:val="000000"/>
          <w:sz w:val="28"/>
        </w:rPr>
        <w:t>
      2) кіші және афишалық-плакатты акциденция формалары;</w:t>
      </w:r>
    </w:p>
    <w:p>
      <w:pPr>
        <w:spacing w:after="0"/>
        <w:ind w:left="0"/>
        <w:jc w:val="both"/>
      </w:pPr>
      <w:r>
        <w:rPr>
          <w:rFonts w:ascii="Times New Roman"/>
          <w:b w:val="false"/>
          <w:i w:val="false"/>
          <w:color w:val="000000"/>
          <w:sz w:val="28"/>
        </w:rPr>
        <w:t>
      зағип терушіге оқып беру:</w:t>
      </w:r>
    </w:p>
    <w:p>
      <w:pPr>
        <w:spacing w:after="0"/>
        <w:ind w:left="0"/>
        <w:jc w:val="both"/>
      </w:pPr>
      <w:r>
        <w:rPr>
          <w:rFonts w:ascii="Times New Roman"/>
          <w:b w:val="false"/>
          <w:i w:val="false"/>
          <w:color w:val="000000"/>
          <w:sz w:val="28"/>
        </w:rPr>
        <w:t>
      1) шахмат-шашка туралы әдебиет;</w:t>
      </w:r>
    </w:p>
    <w:p>
      <w:pPr>
        <w:spacing w:after="0"/>
        <w:ind w:left="0"/>
        <w:jc w:val="both"/>
      </w:pPr>
      <w:r>
        <w:rPr>
          <w:rFonts w:ascii="Times New Roman"/>
          <w:b w:val="false"/>
          <w:i w:val="false"/>
          <w:color w:val="000000"/>
          <w:sz w:val="28"/>
        </w:rPr>
        <w:t>
      2) орфографиялық сөздіктер, кодекстер, әліппелер;</w:t>
      </w:r>
    </w:p>
    <w:p>
      <w:pPr>
        <w:spacing w:after="0"/>
        <w:ind w:left="0"/>
        <w:jc w:val="both"/>
      </w:pPr>
      <w:r>
        <w:rPr>
          <w:rFonts w:ascii="Times New Roman"/>
          <w:b w:val="false"/>
          <w:i w:val="false"/>
          <w:color w:val="000000"/>
          <w:sz w:val="28"/>
        </w:rPr>
        <w:t>
      3) шет тілдердегі оқулықтар, шет тіл сөздіктері;</w:t>
      </w:r>
    </w:p>
    <w:p>
      <w:pPr>
        <w:spacing w:after="0"/>
        <w:ind w:left="0"/>
        <w:jc w:val="both"/>
      </w:pPr>
      <w:r>
        <w:rPr>
          <w:rFonts w:ascii="Times New Roman"/>
          <w:b w:val="false"/>
          <w:i w:val="false"/>
          <w:color w:val="000000"/>
          <w:sz w:val="28"/>
        </w:rPr>
        <w:t>
      4) мәтінді және мәтінсіз түрлі аспаптарға арналған музыкалық шығармалар (ноталар);</w:t>
      </w:r>
    </w:p>
    <w:p>
      <w:pPr>
        <w:spacing w:after="0"/>
        <w:ind w:left="0"/>
        <w:jc w:val="both"/>
      </w:pPr>
      <w:r>
        <w:rPr>
          <w:rFonts w:ascii="Times New Roman"/>
          <w:b w:val="false"/>
          <w:i w:val="false"/>
          <w:color w:val="000000"/>
          <w:sz w:val="28"/>
        </w:rPr>
        <w:t>
      5) алгебра, геометрия, химия, физика оқулықтары;</w:t>
      </w:r>
    </w:p>
    <w:p>
      <w:pPr>
        <w:spacing w:after="0"/>
        <w:ind w:left="0"/>
        <w:jc w:val="both"/>
      </w:pPr>
      <w:r>
        <w:rPr>
          <w:rFonts w:ascii="Times New Roman"/>
          <w:b w:val="false"/>
          <w:i w:val="false"/>
          <w:color w:val="000000"/>
          <w:sz w:val="28"/>
        </w:rPr>
        <w:t>
      6) ұлттық тілдердегі оқулықтар.</w:t>
      </w:r>
    </w:p>
    <w:bookmarkStart w:name="z907" w:id="905"/>
    <w:p>
      <w:pPr>
        <w:spacing w:after="0"/>
        <w:ind w:left="0"/>
        <w:jc w:val="left"/>
      </w:pPr>
      <w:r>
        <w:rPr>
          <w:rFonts w:ascii="Times New Roman"/>
          <w:b/>
          <w:i w:val="false"/>
          <w:color w:val="000000"/>
        </w:rPr>
        <w:t xml:space="preserve"> 51-параграф. Корректор, 4-разряд</w:t>
      </w:r>
    </w:p>
    <w:bookmarkEnd w:id="905"/>
    <w:bookmarkStart w:name="z908" w:id="906"/>
    <w:p>
      <w:pPr>
        <w:spacing w:after="0"/>
        <w:ind w:left="0"/>
        <w:jc w:val="both"/>
      </w:pPr>
      <w:r>
        <w:rPr>
          <w:rFonts w:ascii="Times New Roman"/>
          <w:b w:val="false"/>
          <w:i w:val="false"/>
          <w:color w:val="000000"/>
          <w:sz w:val="28"/>
        </w:rPr>
        <w:t>
      623. Жұмыс сипаттамасы:</w:t>
      </w:r>
    </w:p>
    <w:bookmarkEnd w:id="906"/>
    <w:p>
      <w:pPr>
        <w:spacing w:after="0"/>
        <w:ind w:left="0"/>
        <w:jc w:val="both"/>
      </w:pPr>
      <w:r>
        <w:rPr>
          <w:rFonts w:ascii="Times New Roman"/>
          <w:b w:val="false"/>
          <w:i w:val="false"/>
          <w:color w:val="000000"/>
          <w:sz w:val="28"/>
        </w:rPr>
        <w:t>
      арнайы азғантай терминологиядан, қаріптік түрлі бөлінген (бас әріптер, ашық түстегі және жартылай қалың, түзу жартылай қалың және қалың курсив) және шрифтімен бөлінген (сиректетіп терілген, тартылған, сатылап терілген) мәтінді түзету;</w:t>
      </w:r>
    </w:p>
    <w:p>
      <w:pPr>
        <w:spacing w:after="0"/>
        <w:ind w:left="0"/>
        <w:jc w:val="both"/>
      </w:pPr>
      <w:r>
        <w:rPr>
          <w:rFonts w:ascii="Times New Roman"/>
          <w:b w:val="false"/>
          <w:i w:val="false"/>
          <w:color w:val="000000"/>
          <w:sz w:val="28"/>
        </w:rPr>
        <w:t>
      шағын сандық материалы бар қарапайым мәтін, әліпбиі латын графикасына негізделген тілдердегі сөздерден, сондай-ақ түрлі техникалық терминологиялы мәтіннен тұратын брайлерлік (рельефті) теру бедерлерін түзету.</w:t>
      </w:r>
    </w:p>
    <w:bookmarkStart w:name="z909" w:id="907"/>
    <w:p>
      <w:pPr>
        <w:spacing w:after="0"/>
        <w:ind w:left="0"/>
        <w:jc w:val="both"/>
      </w:pPr>
      <w:r>
        <w:rPr>
          <w:rFonts w:ascii="Times New Roman"/>
          <w:b w:val="false"/>
          <w:i w:val="false"/>
          <w:color w:val="000000"/>
          <w:sz w:val="28"/>
        </w:rPr>
        <w:t>
      624. Білуге тиіс:</w:t>
      </w:r>
    </w:p>
    <w:bookmarkEnd w:id="907"/>
    <w:p>
      <w:pPr>
        <w:spacing w:after="0"/>
        <w:ind w:left="0"/>
        <w:jc w:val="both"/>
      </w:pPr>
      <w:r>
        <w:rPr>
          <w:rFonts w:ascii="Times New Roman"/>
          <w:b w:val="false"/>
          <w:i w:val="false"/>
          <w:color w:val="000000"/>
          <w:sz w:val="28"/>
        </w:rPr>
        <w:t>
      түрлі гарнитура қаріптері мен графикалық формалардың жазылуы;</w:t>
      </w:r>
    </w:p>
    <w:p>
      <w:pPr>
        <w:spacing w:after="0"/>
        <w:ind w:left="0"/>
        <w:jc w:val="both"/>
      </w:pPr>
      <w:r>
        <w:rPr>
          <w:rFonts w:ascii="Times New Roman"/>
          <w:b w:val="false"/>
          <w:i w:val="false"/>
          <w:color w:val="000000"/>
          <w:sz w:val="28"/>
        </w:rPr>
        <w:t>
      кітап-журнал және газет беттеу тәртібі.</w:t>
      </w:r>
    </w:p>
    <w:bookmarkStart w:name="z910" w:id="908"/>
    <w:p>
      <w:pPr>
        <w:spacing w:after="0"/>
        <w:ind w:left="0"/>
        <w:jc w:val="both"/>
      </w:pPr>
      <w:r>
        <w:rPr>
          <w:rFonts w:ascii="Times New Roman"/>
          <w:b w:val="false"/>
          <w:i w:val="false"/>
          <w:color w:val="000000"/>
          <w:sz w:val="28"/>
        </w:rPr>
        <w:t>
      625. Жұмыс үлгілері:</w:t>
      </w:r>
    </w:p>
    <w:bookmarkEnd w:id="908"/>
    <w:p>
      <w:pPr>
        <w:spacing w:after="0"/>
        <w:ind w:left="0"/>
        <w:jc w:val="both"/>
      </w:pPr>
      <w:r>
        <w:rPr>
          <w:rFonts w:ascii="Times New Roman"/>
          <w:b w:val="false"/>
          <w:i w:val="false"/>
          <w:color w:val="000000"/>
          <w:sz w:val="28"/>
        </w:rPr>
        <w:t>
      1) аудандық үлгідегі, сондай-ақ кәсіпорындар мен ұйымдардың газеттері;</w:t>
      </w:r>
    </w:p>
    <w:p>
      <w:pPr>
        <w:spacing w:after="0"/>
        <w:ind w:left="0"/>
        <w:jc w:val="both"/>
      </w:pPr>
      <w:r>
        <w:rPr>
          <w:rFonts w:ascii="Times New Roman"/>
          <w:b w:val="false"/>
          <w:i w:val="false"/>
          <w:color w:val="000000"/>
          <w:sz w:val="28"/>
        </w:rPr>
        <w:t>
      2) қоғамдық-саяси, ғылыми-көпшілік, ауыл шаруашылығы туралы, көркем және балалар әдебиеті, өлеңдер;</w:t>
      </w:r>
    </w:p>
    <w:p>
      <w:pPr>
        <w:spacing w:after="0"/>
        <w:ind w:left="0"/>
        <w:jc w:val="both"/>
      </w:pPr>
      <w:r>
        <w:rPr>
          <w:rFonts w:ascii="Times New Roman"/>
          <w:b w:val="false"/>
          <w:i w:val="false"/>
          <w:color w:val="000000"/>
          <w:sz w:val="28"/>
        </w:rPr>
        <w:t>
      3) сақтандыру куәліктері, афишалық-плакаттық акциденция формалары, кеңселік үлгідегі кестелер.</w:t>
      </w:r>
    </w:p>
    <w:bookmarkStart w:name="z911" w:id="909"/>
    <w:p>
      <w:pPr>
        <w:spacing w:after="0"/>
        <w:ind w:left="0"/>
        <w:jc w:val="left"/>
      </w:pPr>
      <w:r>
        <w:rPr>
          <w:rFonts w:ascii="Times New Roman"/>
          <w:b/>
          <w:i w:val="false"/>
          <w:color w:val="000000"/>
        </w:rPr>
        <w:t xml:space="preserve"> 52-параграф. Корректор, 5-разряд</w:t>
      </w:r>
    </w:p>
    <w:bookmarkEnd w:id="909"/>
    <w:bookmarkStart w:name="z912" w:id="910"/>
    <w:p>
      <w:pPr>
        <w:spacing w:after="0"/>
        <w:ind w:left="0"/>
        <w:jc w:val="both"/>
      </w:pPr>
      <w:r>
        <w:rPr>
          <w:rFonts w:ascii="Times New Roman"/>
          <w:b w:val="false"/>
          <w:i w:val="false"/>
          <w:color w:val="000000"/>
          <w:sz w:val="28"/>
        </w:rPr>
        <w:t>
      626. Жұмыс сипаттамасы:</w:t>
      </w:r>
    </w:p>
    <w:bookmarkEnd w:id="910"/>
    <w:p>
      <w:pPr>
        <w:spacing w:after="0"/>
        <w:ind w:left="0"/>
        <w:jc w:val="both"/>
      </w:pPr>
      <w:r>
        <w:rPr>
          <w:rFonts w:ascii="Times New Roman"/>
          <w:b w:val="false"/>
          <w:i w:val="false"/>
          <w:color w:val="000000"/>
          <w:sz w:val="28"/>
        </w:rPr>
        <w:t>
      үлкен мөлшерде арнайы терминологиядан, бірнеше әліпби қаріптерінен тұратын, сондай-ақ химиялық, астрономиялық және өзге қысқартылған белгілері, бір жолды математикалық және химиялық формулалары, фонетикалық транскрипция белгілері, бір жолда екі белгіден артық қаріптер тұратын мәтіннен, шет тілдегі мәтіндерді түзету;</w:t>
      </w:r>
    </w:p>
    <w:p>
      <w:pPr>
        <w:spacing w:after="0"/>
        <w:ind w:left="0"/>
        <w:jc w:val="both"/>
      </w:pPr>
      <w:r>
        <w:rPr>
          <w:rFonts w:ascii="Times New Roman"/>
          <w:b w:val="false"/>
          <w:i w:val="false"/>
          <w:color w:val="000000"/>
          <w:sz w:val="28"/>
        </w:rPr>
        <w:t>
      акциденттік-бланкілік жұмыстарды, шағын және афишалық-плакат акциденция формаларын басудан алдын шкалаларды, мәліметтерді және қол қоятын парақты қайталап оқып беру;</w:t>
      </w:r>
    </w:p>
    <w:p>
      <w:pPr>
        <w:spacing w:after="0"/>
        <w:ind w:left="0"/>
        <w:jc w:val="both"/>
      </w:pPr>
      <w:r>
        <w:rPr>
          <w:rFonts w:ascii="Times New Roman"/>
          <w:b w:val="false"/>
          <w:i w:val="false"/>
          <w:color w:val="000000"/>
          <w:sz w:val="28"/>
        </w:rPr>
        <w:t>
      кітап-журнал, бейнелеу өнім басылымы офсеттік және терең жолдарымен басып шығару кезінде машина мәліметтерін қоршау мәліметтерімен, жазылған түзетпелермен салыстырып тексеру;</w:t>
      </w:r>
    </w:p>
    <w:p>
      <w:pPr>
        <w:spacing w:after="0"/>
        <w:ind w:left="0"/>
        <w:jc w:val="both"/>
      </w:pPr>
      <w:r>
        <w:rPr>
          <w:rFonts w:ascii="Times New Roman"/>
          <w:b w:val="false"/>
          <w:i w:val="false"/>
          <w:color w:val="000000"/>
          <w:sz w:val="28"/>
        </w:rPr>
        <w:t>
      ноталардан тұратын брайлерлік теру бедерлерін түзету,әжептәуір сандық материалы бар күрделі мәтін, шет тіл және ұлттық тілдердегі сөздерден, күрделі сандық материалдардан, формулалардан;</w:t>
      </w:r>
    </w:p>
    <w:p>
      <w:pPr>
        <w:spacing w:after="0"/>
        <w:ind w:left="0"/>
        <w:jc w:val="both"/>
      </w:pPr>
      <w:r>
        <w:rPr>
          <w:rFonts w:ascii="Times New Roman"/>
          <w:b w:val="false"/>
          <w:i w:val="false"/>
          <w:color w:val="000000"/>
          <w:sz w:val="28"/>
        </w:rPr>
        <w:t>
      ноталар мен мәтін бедерлерін түзету, сондай-ақ автор қолжазбаларының ноталық жиынтығын және жиынтықтағы белгілерді, ұлттық тілдегі мәтіні бар, орыс және латын графикалық негізде құралған әліпбиі бар күрделі емес музыкалық шығармаларды ауыстыру;</w:t>
      </w:r>
    </w:p>
    <w:p>
      <w:pPr>
        <w:spacing w:after="0"/>
        <w:ind w:left="0"/>
        <w:jc w:val="both"/>
      </w:pPr>
      <w:r>
        <w:rPr>
          <w:rFonts w:ascii="Times New Roman"/>
          <w:b w:val="false"/>
          <w:i w:val="false"/>
          <w:color w:val="000000"/>
          <w:sz w:val="28"/>
        </w:rPr>
        <w:t>
      бөлшектейтін ретушь сапасын бастапқы картографиялық материалдар бойынша және негативтердегі баспа корректурасы бойынша түзетулердің дұрыстығын тексеру.</w:t>
      </w:r>
    </w:p>
    <w:bookmarkStart w:name="z913" w:id="911"/>
    <w:p>
      <w:pPr>
        <w:spacing w:after="0"/>
        <w:ind w:left="0"/>
        <w:jc w:val="both"/>
      </w:pPr>
      <w:r>
        <w:rPr>
          <w:rFonts w:ascii="Times New Roman"/>
          <w:b w:val="false"/>
          <w:i w:val="false"/>
          <w:color w:val="000000"/>
          <w:sz w:val="28"/>
        </w:rPr>
        <w:t>
      627. Білуге тиіс:</w:t>
      </w:r>
    </w:p>
    <w:bookmarkEnd w:id="911"/>
    <w:p>
      <w:pPr>
        <w:spacing w:after="0"/>
        <w:ind w:left="0"/>
        <w:jc w:val="both"/>
      </w:pPr>
      <w:r>
        <w:rPr>
          <w:rFonts w:ascii="Times New Roman"/>
          <w:b w:val="false"/>
          <w:i w:val="false"/>
          <w:color w:val="000000"/>
          <w:sz w:val="28"/>
        </w:rPr>
        <w:t>
      күрделі жиынтықта қолданылатын математикалық, химиялық, астрономиялық және өзге белгілер;</w:t>
      </w:r>
    </w:p>
    <w:p>
      <w:pPr>
        <w:spacing w:after="0"/>
        <w:ind w:left="0"/>
        <w:jc w:val="both"/>
      </w:pPr>
      <w:r>
        <w:rPr>
          <w:rFonts w:ascii="Times New Roman"/>
          <w:b w:val="false"/>
          <w:i w:val="false"/>
          <w:color w:val="000000"/>
          <w:sz w:val="28"/>
        </w:rPr>
        <w:t>
      нота жазу тәртібі;</w:t>
      </w:r>
    </w:p>
    <w:p>
      <w:pPr>
        <w:spacing w:after="0"/>
        <w:ind w:left="0"/>
        <w:jc w:val="both"/>
      </w:pPr>
      <w:r>
        <w:rPr>
          <w:rFonts w:ascii="Times New Roman"/>
          <w:b w:val="false"/>
          <w:i w:val="false"/>
          <w:color w:val="000000"/>
          <w:sz w:val="28"/>
        </w:rPr>
        <w:t>
      түрлі музыкалық шығармаларға арналған нота жазу ерекшеліктері;</w:t>
      </w:r>
    </w:p>
    <w:p>
      <w:pPr>
        <w:spacing w:after="0"/>
        <w:ind w:left="0"/>
        <w:jc w:val="both"/>
      </w:pPr>
      <w:r>
        <w:rPr>
          <w:rFonts w:ascii="Times New Roman"/>
          <w:b w:val="false"/>
          <w:i w:val="false"/>
          <w:color w:val="000000"/>
          <w:sz w:val="28"/>
        </w:rPr>
        <w:t>
      латын, грек және ерекше графикалық негіздердегі қаріптер;</w:t>
      </w:r>
    </w:p>
    <w:p>
      <w:pPr>
        <w:spacing w:after="0"/>
        <w:ind w:left="0"/>
        <w:jc w:val="both"/>
      </w:pPr>
      <w:r>
        <w:rPr>
          <w:rFonts w:ascii="Times New Roman"/>
          <w:b w:val="false"/>
          <w:i w:val="false"/>
          <w:color w:val="000000"/>
          <w:sz w:val="28"/>
        </w:rPr>
        <w:t>
      жолақ түсіру тәртібі;</w:t>
      </w:r>
    </w:p>
    <w:p>
      <w:pPr>
        <w:spacing w:after="0"/>
        <w:ind w:left="0"/>
        <w:jc w:val="both"/>
      </w:pPr>
      <w:r>
        <w:rPr>
          <w:rFonts w:ascii="Times New Roman"/>
          <w:b w:val="false"/>
          <w:i w:val="false"/>
          <w:color w:val="000000"/>
          <w:sz w:val="28"/>
        </w:rPr>
        <w:t>
      техникалық баспа айрықшалықтары мен корректура құжаттамасы;</w:t>
      </w:r>
    </w:p>
    <w:p>
      <w:pPr>
        <w:spacing w:after="0"/>
        <w:ind w:left="0"/>
        <w:jc w:val="both"/>
      </w:pPr>
      <w:r>
        <w:rPr>
          <w:rFonts w:ascii="Times New Roman"/>
          <w:b w:val="false"/>
          <w:i w:val="false"/>
          <w:color w:val="000000"/>
          <w:sz w:val="28"/>
        </w:rPr>
        <w:t>
      нота, математикалық, физикалық, химиялық және өзге брайль бойынша белгілерді жазудың тәртібі;</w:t>
      </w:r>
    </w:p>
    <w:p>
      <w:pPr>
        <w:spacing w:after="0"/>
        <w:ind w:left="0"/>
        <w:jc w:val="both"/>
      </w:pPr>
      <w:r>
        <w:rPr>
          <w:rFonts w:ascii="Times New Roman"/>
          <w:b w:val="false"/>
          <w:i w:val="false"/>
          <w:color w:val="000000"/>
          <w:sz w:val="28"/>
        </w:rPr>
        <w:t>
      топографиялық және арнайы карталарды сызу жүйесі мен шартты белгілері;</w:t>
      </w:r>
    </w:p>
    <w:p>
      <w:pPr>
        <w:spacing w:after="0"/>
        <w:ind w:left="0"/>
        <w:jc w:val="both"/>
      </w:pPr>
      <w:r>
        <w:rPr>
          <w:rFonts w:ascii="Times New Roman"/>
          <w:b w:val="false"/>
          <w:i w:val="false"/>
          <w:color w:val="000000"/>
          <w:sz w:val="28"/>
        </w:rPr>
        <w:t>
      түсті бедерлердегі шартты белгілерді бейнелеу;</w:t>
      </w:r>
    </w:p>
    <w:p>
      <w:pPr>
        <w:spacing w:after="0"/>
        <w:ind w:left="0"/>
        <w:jc w:val="both"/>
      </w:pPr>
      <w:r>
        <w:rPr>
          <w:rFonts w:ascii="Times New Roman"/>
          <w:b w:val="false"/>
          <w:i w:val="false"/>
          <w:color w:val="000000"/>
          <w:sz w:val="28"/>
        </w:rPr>
        <w:t>
      құймалар мен бөлшектейтін ретушь макеттері;</w:t>
      </w:r>
    </w:p>
    <w:p>
      <w:pPr>
        <w:spacing w:after="0"/>
        <w:ind w:left="0"/>
        <w:jc w:val="both"/>
      </w:pPr>
      <w:r>
        <w:rPr>
          <w:rFonts w:ascii="Times New Roman"/>
          <w:b w:val="false"/>
          <w:i w:val="false"/>
          <w:color w:val="000000"/>
          <w:sz w:val="28"/>
        </w:rPr>
        <w:t>
      картографиялық қаріптердің сызылуы.</w:t>
      </w:r>
    </w:p>
    <w:bookmarkStart w:name="z914" w:id="912"/>
    <w:p>
      <w:pPr>
        <w:spacing w:after="0"/>
        <w:ind w:left="0"/>
        <w:jc w:val="both"/>
      </w:pPr>
      <w:r>
        <w:rPr>
          <w:rFonts w:ascii="Times New Roman"/>
          <w:b w:val="false"/>
          <w:i w:val="false"/>
          <w:color w:val="000000"/>
          <w:sz w:val="28"/>
        </w:rPr>
        <w:t>
      628. Жұмыс үлгілері:</w:t>
      </w:r>
    </w:p>
    <w:bookmarkEnd w:id="912"/>
    <w:p>
      <w:pPr>
        <w:spacing w:after="0"/>
        <w:ind w:left="0"/>
        <w:jc w:val="both"/>
      </w:pPr>
      <w:r>
        <w:rPr>
          <w:rFonts w:ascii="Times New Roman"/>
          <w:b w:val="false"/>
          <w:i w:val="false"/>
          <w:color w:val="000000"/>
          <w:sz w:val="28"/>
        </w:rPr>
        <w:t>
      1) еңбекке жарамсыздық парақтары, көркем конверттер;</w:t>
      </w:r>
    </w:p>
    <w:p>
      <w:pPr>
        <w:spacing w:after="0"/>
        <w:ind w:left="0"/>
        <w:jc w:val="both"/>
      </w:pPr>
      <w:r>
        <w:rPr>
          <w:rFonts w:ascii="Times New Roman"/>
          <w:b w:val="false"/>
          <w:i w:val="false"/>
          <w:color w:val="000000"/>
          <w:sz w:val="28"/>
        </w:rPr>
        <w:t>
      2) федералды және өңірлік деңгейлердегі газеттер;</w:t>
      </w:r>
    </w:p>
    <w:p>
      <w:pPr>
        <w:spacing w:after="0"/>
        <w:ind w:left="0"/>
        <w:jc w:val="both"/>
      </w:pPr>
      <w:r>
        <w:rPr>
          <w:rFonts w:ascii="Times New Roman"/>
          <w:b w:val="false"/>
          <w:i w:val="false"/>
          <w:color w:val="000000"/>
          <w:sz w:val="28"/>
        </w:rPr>
        <w:t>
      3) күрделі емес картографиялық өнім;</w:t>
      </w:r>
    </w:p>
    <w:p>
      <w:pPr>
        <w:spacing w:after="0"/>
        <w:ind w:left="0"/>
        <w:jc w:val="both"/>
      </w:pPr>
      <w:r>
        <w:rPr>
          <w:rFonts w:ascii="Times New Roman"/>
          <w:b w:val="false"/>
          <w:i w:val="false"/>
          <w:color w:val="000000"/>
          <w:sz w:val="28"/>
        </w:rPr>
        <w:t>
      4) оқу-әдістемелік әдебиет, драмалық шығармалар;</w:t>
      </w:r>
    </w:p>
    <w:p>
      <w:pPr>
        <w:spacing w:after="0"/>
        <w:ind w:left="0"/>
        <w:jc w:val="both"/>
      </w:pPr>
      <w:r>
        <w:rPr>
          <w:rFonts w:ascii="Times New Roman"/>
          <w:b w:val="false"/>
          <w:i w:val="false"/>
          <w:color w:val="000000"/>
          <w:sz w:val="28"/>
        </w:rPr>
        <w:t>
      5) кітап-журнал кестелері, тоғызыншы сыныпқа дейінгі физика, химия, математика оқулықтары, күрделі емес ғылыми-техникалық әдебиет;</w:t>
      </w:r>
    </w:p>
    <w:p>
      <w:pPr>
        <w:spacing w:after="0"/>
        <w:ind w:left="0"/>
        <w:jc w:val="both"/>
      </w:pPr>
      <w:r>
        <w:rPr>
          <w:rFonts w:ascii="Times New Roman"/>
          <w:b w:val="false"/>
          <w:i w:val="false"/>
          <w:color w:val="000000"/>
          <w:sz w:val="28"/>
        </w:rPr>
        <w:t>
      6) шахмат-шашка туралы әдебиет.</w:t>
      </w:r>
    </w:p>
    <w:bookmarkStart w:name="z915" w:id="913"/>
    <w:p>
      <w:pPr>
        <w:spacing w:after="0"/>
        <w:ind w:left="0"/>
        <w:jc w:val="left"/>
      </w:pPr>
      <w:r>
        <w:rPr>
          <w:rFonts w:ascii="Times New Roman"/>
          <w:b/>
          <w:i w:val="false"/>
          <w:color w:val="000000"/>
        </w:rPr>
        <w:t xml:space="preserve"> 53-параграф. Корректор, 6-разряд</w:t>
      </w:r>
    </w:p>
    <w:bookmarkEnd w:id="913"/>
    <w:bookmarkStart w:name="z916" w:id="914"/>
    <w:p>
      <w:pPr>
        <w:spacing w:after="0"/>
        <w:ind w:left="0"/>
        <w:jc w:val="both"/>
      </w:pPr>
      <w:r>
        <w:rPr>
          <w:rFonts w:ascii="Times New Roman"/>
          <w:b w:val="false"/>
          <w:i w:val="false"/>
          <w:color w:val="000000"/>
          <w:sz w:val="28"/>
        </w:rPr>
        <w:t>
      629. Жұмыс сипаттамасы:</w:t>
      </w:r>
    </w:p>
    <w:bookmarkEnd w:id="914"/>
    <w:p>
      <w:pPr>
        <w:spacing w:after="0"/>
        <w:ind w:left="0"/>
        <w:jc w:val="both"/>
      </w:pPr>
      <w:r>
        <w:rPr>
          <w:rFonts w:ascii="Times New Roman"/>
          <w:b w:val="false"/>
          <w:i w:val="false"/>
          <w:color w:val="000000"/>
          <w:sz w:val="28"/>
        </w:rPr>
        <w:t>
      түрлі күрделі (математикалық, химиялық, физикалық және өзге белгілерден тұратын) әдебиет, шет тілдердегі барлық әдебиет мәтіндерін түзету;</w:t>
      </w:r>
    </w:p>
    <w:p>
      <w:pPr>
        <w:spacing w:after="0"/>
        <w:ind w:left="0"/>
        <w:jc w:val="both"/>
      </w:pPr>
      <w:r>
        <w:rPr>
          <w:rFonts w:ascii="Times New Roman"/>
          <w:b w:val="false"/>
          <w:i w:val="false"/>
          <w:color w:val="000000"/>
          <w:sz w:val="28"/>
        </w:rPr>
        <w:t>
      басылымға қол қойылған баспа түзетуімен монтаждағаннан кейін формалы қорытындыларды, бедерлерді салыстырып тексеру;</w:t>
      </w:r>
    </w:p>
    <w:p>
      <w:pPr>
        <w:spacing w:after="0"/>
        <w:ind w:left="0"/>
        <w:jc w:val="both"/>
      </w:pPr>
      <w:r>
        <w:rPr>
          <w:rFonts w:ascii="Times New Roman"/>
          <w:b w:val="false"/>
          <w:i w:val="false"/>
          <w:color w:val="000000"/>
          <w:sz w:val="28"/>
        </w:rPr>
        <w:t>
      ноталар мен мәтін бедерлерін түзету, сондай-ақ автор қолжазбасымен ноталар жиынтығын салыстырып тексеру және күрделі музыкалық шығармалар жиынтығындағы белгілерді ауыстыру;</w:t>
      </w:r>
    </w:p>
    <w:p>
      <w:pPr>
        <w:spacing w:after="0"/>
        <w:ind w:left="0"/>
        <w:jc w:val="both"/>
      </w:pPr>
      <w:r>
        <w:rPr>
          <w:rFonts w:ascii="Times New Roman"/>
          <w:b w:val="false"/>
          <w:i w:val="false"/>
          <w:color w:val="000000"/>
          <w:sz w:val="28"/>
        </w:rPr>
        <w:t>
      тұрақты сақталынатын бедер телнұсқаларды штрих сапасына және мазмұнына қарай түзету.</w:t>
      </w:r>
    </w:p>
    <w:bookmarkStart w:name="z917" w:id="915"/>
    <w:p>
      <w:pPr>
        <w:spacing w:after="0"/>
        <w:ind w:left="0"/>
        <w:jc w:val="both"/>
      </w:pPr>
      <w:r>
        <w:rPr>
          <w:rFonts w:ascii="Times New Roman"/>
          <w:b w:val="false"/>
          <w:i w:val="false"/>
          <w:color w:val="000000"/>
          <w:sz w:val="28"/>
        </w:rPr>
        <w:t>
      630. Білуге тиіс:</w:t>
      </w:r>
    </w:p>
    <w:bookmarkEnd w:id="915"/>
    <w:p>
      <w:pPr>
        <w:spacing w:after="0"/>
        <w:ind w:left="0"/>
        <w:jc w:val="both"/>
      </w:pPr>
      <w:r>
        <w:rPr>
          <w:rFonts w:ascii="Times New Roman"/>
          <w:b w:val="false"/>
          <w:i w:val="false"/>
          <w:color w:val="000000"/>
          <w:sz w:val="28"/>
        </w:rPr>
        <w:t>
      анықтамалық әдебиет және сөздіктерді қолдану тәртібі;</w:t>
      </w:r>
    </w:p>
    <w:p>
      <w:pPr>
        <w:spacing w:after="0"/>
        <w:ind w:left="0"/>
        <w:jc w:val="both"/>
      </w:pPr>
      <w:r>
        <w:rPr>
          <w:rFonts w:ascii="Times New Roman"/>
          <w:b w:val="false"/>
          <w:i w:val="false"/>
          <w:color w:val="000000"/>
          <w:sz w:val="28"/>
        </w:rPr>
        <w:t>
      ерекше графикалық форма қаріптері;</w:t>
      </w:r>
    </w:p>
    <w:p>
      <w:pPr>
        <w:spacing w:after="0"/>
        <w:ind w:left="0"/>
        <w:jc w:val="both"/>
      </w:pPr>
      <w:r>
        <w:rPr>
          <w:rFonts w:ascii="Times New Roman"/>
          <w:b w:val="false"/>
          <w:i w:val="false"/>
          <w:color w:val="000000"/>
          <w:sz w:val="28"/>
        </w:rPr>
        <w:t>
      тұрақты сақталатын баспалық формалардың, тираждық бедерлер мен бедер телнұсқалардың сапасына қойылатын талаптар;</w:t>
      </w:r>
    </w:p>
    <w:p>
      <w:pPr>
        <w:spacing w:after="0"/>
        <w:ind w:left="0"/>
        <w:jc w:val="both"/>
      </w:pPr>
      <w:r>
        <w:rPr>
          <w:rFonts w:ascii="Times New Roman"/>
          <w:b w:val="false"/>
          <w:i w:val="false"/>
          <w:color w:val="000000"/>
          <w:sz w:val="28"/>
        </w:rPr>
        <w:t>
      басып шығару кезінде бояу жағу тәртібі;</w:t>
      </w:r>
    </w:p>
    <w:p>
      <w:pPr>
        <w:spacing w:after="0"/>
        <w:ind w:left="0"/>
        <w:jc w:val="both"/>
      </w:pPr>
      <w:r>
        <w:rPr>
          <w:rFonts w:ascii="Times New Roman"/>
          <w:b w:val="false"/>
          <w:i w:val="false"/>
          <w:color w:val="000000"/>
          <w:sz w:val="28"/>
        </w:rPr>
        <w:t>
      түрлі линиатурадағы құймалар мен торшаларды құрастыру кезінде түстердің пайда болу принципі.</w:t>
      </w:r>
    </w:p>
    <w:bookmarkStart w:name="z918" w:id="916"/>
    <w:p>
      <w:pPr>
        <w:spacing w:after="0"/>
        <w:ind w:left="0"/>
        <w:jc w:val="both"/>
      </w:pPr>
      <w:r>
        <w:rPr>
          <w:rFonts w:ascii="Times New Roman"/>
          <w:b w:val="false"/>
          <w:i w:val="false"/>
          <w:color w:val="000000"/>
          <w:sz w:val="28"/>
        </w:rPr>
        <w:t>
      631. Техникалық және кәсіптік (арнайы орта, кәсіптік орта) білім талап етіледі.</w:t>
      </w:r>
    </w:p>
    <w:bookmarkEnd w:id="916"/>
    <w:bookmarkStart w:name="z919" w:id="917"/>
    <w:p>
      <w:pPr>
        <w:spacing w:after="0"/>
        <w:ind w:left="0"/>
        <w:jc w:val="both"/>
      </w:pPr>
      <w:r>
        <w:rPr>
          <w:rFonts w:ascii="Times New Roman"/>
          <w:b w:val="false"/>
          <w:i w:val="false"/>
          <w:color w:val="000000"/>
          <w:sz w:val="28"/>
        </w:rPr>
        <w:t>
      632. Жұмыс үлгілері:</w:t>
      </w:r>
    </w:p>
    <w:bookmarkEnd w:id="917"/>
    <w:p>
      <w:pPr>
        <w:spacing w:after="0"/>
        <w:ind w:left="0"/>
        <w:jc w:val="both"/>
      </w:pPr>
      <w:r>
        <w:rPr>
          <w:rFonts w:ascii="Times New Roman"/>
          <w:b w:val="false"/>
          <w:i w:val="false"/>
          <w:color w:val="000000"/>
          <w:sz w:val="28"/>
        </w:rPr>
        <w:t>
      1) лотерея билеттерінің офсеттік формаларының, "Адам анатомиясы атласы", "Палех" үлгісіндегі жоғары көркемдік жұмыстардың бедерлері;</w:t>
      </w:r>
    </w:p>
    <w:p>
      <w:pPr>
        <w:spacing w:after="0"/>
        <w:ind w:left="0"/>
        <w:jc w:val="both"/>
      </w:pPr>
      <w:r>
        <w:rPr>
          <w:rFonts w:ascii="Times New Roman"/>
          <w:b w:val="false"/>
          <w:i w:val="false"/>
          <w:color w:val="000000"/>
          <w:sz w:val="28"/>
        </w:rPr>
        <w:t>
      2) күрделі картографиялық өнім;</w:t>
      </w:r>
    </w:p>
    <w:p>
      <w:pPr>
        <w:spacing w:after="0"/>
        <w:ind w:left="0"/>
        <w:jc w:val="both"/>
      </w:pPr>
      <w:r>
        <w:rPr>
          <w:rFonts w:ascii="Times New Roman"/>
          <w:b w:val="false"/>
          <w:i w:val="false"/>
          <w:color w:val="000000"/>
          <w:sz w:val="28"/>
        </w:rPr>
        <w:t>
      3) "Брадис" кестесі, орта техникалық және жоғары оқу орындарына арналған физика, математика, химия оқулықтары, электроника, ракеталық техника оқулықтары, күрделі ғылыми-техникалық әдебиет, шет тіл және энциклопедиялық сөздіктер.</w:t>
      </w:r>
    </w:p>
    <w:bookmarkStart w:name="z920" w:id="918"/>
    <w:p>
      <w:pPr>
        <w:spacing w:after="0"/>
        <w:ind w:left="0"/>
        <w:jc w:val="left"/>
      </w:pPr>
      <w:r>
        <w:rPr>
          <w:rFonts w:ascii="Times New Roman"/>
          <w:b/>
          <w:i w:val="false"/>
          <w:color w:val="000000"/>
        </w:rPr>
        <w:t xml:space="preserve"> 54-параграф. Қалып жинақтаушы, 2-разряд</w:t>
      </w:r>
    </w:p>
    <w:bookmarkEnd w:id="918"/>
    <w:bookmarkStart w:name="z921" w:id="919"/>
    <w:p>
      <w:pPr>
        <w:spacing w:after="0"/>
        <w:ind w:left="0"/>
        <w:jc w:val="both"/>
      </w:pPr>
      <w:r>
        <w:rPr>
          <w:rFonts w:ascii="Times New Roman"/>
          <w:b w:val="false"/>
          <w:i w:val="false"/>
          <w:color w:val="000000"/>
          <w:sz w:val="28"/>
        </w:rPr>
        <w:t>
      633. Жұмыс сипаттамасы:</w:t>
      </w:r>
    </w:p>
    <w:bookmarkEnd w:id="919"/>
    <w:p>
      <w:pPr>
        <w:spacing w:after="0"/>
        <w:ind w:left="0"/>
        <w:jc w:val="both"/>
      </w:pPr>
      <w:r>
        <w:rPr>
          <w:rFonts w:ascii="Times New Roman"/>
          <w:b w:val="false"/>
          <w:i w:val="false"/>
          <w:color w:val="000000"/>
          <w:sz w:val="28"/>
        </w:rPr>
        <w:t>
      макетке сәйкес тапсырыс бойынша мырыш клишені жинақтау;</w:t>
      </w:r>
    </w:p>
    <w:p>
      <w:pPr>
        <w:spacing w:after="0"/>
        <w:ind w:left="0"/>
        <w:jc w:val="both"/>
      </w:pPr>
      <w:r>
        <w:rPr>
          <w:rFonts w:ascii="Times New Roman"/>
          <w:b w:val="false"/>
          <w:i w:val="false"/>
          <w:color w:val="000000"/>
          <w:sz w:val="28"/>
        </w:rPr>
        <w:t>
      тапсырыс бойынша баспалық қалыптарды жинақтау;</w:t>
      </w:r>
    </w:p>
    <w:p>
      <w:pPr>
        <w:spacing w:after="0"/>
        <w:ind w:left="0"/>
        <w:jc w:val="both"/>
      </w:pPr>
      <w:r>
        <w:rPr>
          <w:rFonts w:ascii="Times New Roman"/>
          <w:b w:val="false"/>
          <w:i w:val="false"/>
          <w:color w:val="000000"/>
          <w:sz w:val="28"/>
        </w:rPr>
        <w:t>
      қабылдау, қарау, орау және сақтауға орау.</w:t>
      </w:r>
    </w:p>
    <w:bookmarkStart w:name="z922" w:id="920"/>
    <w:p>
      <w:pPr>
        <w:spacing w:after="0"/>
        <w:ind w:left="0"/>
        <w:jc w:val="both"/>
      </w:pPr>
      <w:r>
        <w:rPr>
          <w:rFonts w:ascii="Times New Roman"/>
          <w:b w:val="false"/>
          <w:i w:val="false"/>
          <w:color w:val="000000"/>
          <w:sz w:val="28"/>
        </w:rPr>
        <w:t>
      634. Білуге тиіс:</w:t>
      </w:r>
    </w:p>
    <w:bookmarkEnd w:id="920"/>
    <w:p>
      <w:pPr>
        <w:spacing w:after="0"/>
        <w:ind w:left="0"/>
        <w:jc w:val="both"/>
      </w:pPr>
      <w:r>
        <w:rPr>
          <w:rFonts w:ascii="Times New Roman"/>
          <w:b w:val="false"/>
          <w:i w:val="false"/>
          <w:color w:val="000000"/>
          <w:sz w:val="28"/>
        </w:rPr>
        <w:t>
      клише сыныптауышын, оларды қабылдау және орау жолдары мен тәртібі;</w:t>
      </w:r>
    </w:p>
    <w:p>
      <w:pPr>
        <w:spacing w:after="0"/>
        <w:ind w:left="0"/>
        <w:jc w:val="both"/>
      </w:pPr>
      <w:r>
        <w:rPr>
          <w:rFonts w:ascii="Times New Roman"/>
          <w:b w:val="false"/>
          <w:i w:val="false"/>
          <w:color w:val="000000"/>
          <w:sz w:val="28"/>
        </w:rPr>
        <w:t>
      клише, баспалық қалыптардың сапасына қойылатын техникалық талаптар;</w:t>
      </w:r>
    </w:p>
    <w:p>
      <w:pPr>
        <w:spacing w:after="0"/>
        <w:ind w:left="0"/>
        <w:jc w:val="both"/>
      </w:pPr>
      <w:r>
        <w:rPr>
          <w:rFonts w:ascii="Times New Roman"/>
          <w:b w:val="false"/>
          <w:i w:val="false"/>
          <w:color w:val="000000"/>
          <w:sz w:val="28"/>
        </w:rPr>
        <w:t>
      картаның номенклатурасы мен шартты белгілері;</w:t>
      </w:r>
    </w:p>
    <w:p>
      <w:pPr>
        <w:spacing w:after="0"/>
        <w:ind w:left="0"/>
        <w:jc w:val="both"/>
      </w:pPr>
      <w:r>
        <w:rPr>
          <w:rFonts w:ascii="Times New Roman"/>
          <w:b w:val="false"/>
          <w:i w:val="false"/>
          <w:color w:val="000000"/>
          <w:sz w:val="28"/>
        </w:rPr>
        <w:t>
      масштабтар бойынша қаріп, карта сыныптауышы.</w:t>
      </w:r>
    </w:p>
    <w:bookmarkStart w:name="z923" w:id="921"/>
    <w:p>
      <w:pPr>
        <w:spacing w:after="0"/>
        <w:ind w:left="0"/>
        <w:jc w:val="left"/>
      </w:pPr>
      <w:r>
        <w:rPr>
          <w:rFonts w:ascii="Times New Roman"/>
          <w:b/>
          <w:i w:val="false"/>
          <w:color w:val="000000"/>
        </w:rPr>
        <w:t xml:space="preserve"> 55-параграф. Қалып жинақтаушы, 3-разряд</w:t>
      </w:r>
    </w:p>
    <w:bookmarkEnd w:id="921"/>
    <w:bookmarkStart w:name="z924" w:id="922"/>
    <w:p>
      <w:pPr>
        <w:spacing w:after="0"/>
        <w:ind w:left="0"/>
        <w:jc w:val="both"/>
      </w:pPr>
      <w:r>
        <w:rPr>
          <w:rFonts w:ascii="Times New Roman"/>
          <w:b w:val="false"/>
          <w:i w:val="false"/>
          <w:color w:val="000000"/>
          <w:sz w:val="28"/>
        </w:rPr>
        <w:t>
      635. Жұмыс сипаттамасы:</w:t>
      </w:r>
    </w:p>
    <w:bookmarkEnd w:id="922"/>
    <w:p>
      <w:pPr>
        <w:spacing w:after="0"/>
        <w:ind w:left="0"/>
        <w:jc w:val="both"/>
      </w:pPr>
      <w:r>
        <w:rPr>
          <w:rFonts w:ascii="Times New Roman"/>
          <w:b w:val="false"/>
          <w:i w:val="false"/>
          <w:color w:val="000000"/>
          <w:sz w:val="28"/>
        </w:rPr>
        <w:t>
      масштабтар, номенклатура және жекелеген тираждар бойынша негативтер мен позитивтерді жинақтау, оларды қабылдау, қарау және есептеу;</w:t>
      </w:r>
    </w:p>
    <w:p>
      <w:pPr>
        <w:spacing w:after="0"/>
        <w:ind w:left="0"/>
        <w:jc w:val="both"/>
      </w:pPr>
      <w:r>
        <w:rPr>
          <w:rFonts w:ascii="Times New Roman"/>
          <w:b w:val="false"/>
          <w:i w:val="false"/>
          <w:color w:val="000000"/>
          <w:sz w:val="28"/>
        </w:rPr>
        <w:t>
      карта түпнұсқаларын тапсырыс бойынша жинақтау;</w:t>
      </w:r>
    </w:p>
    <w:p>
      <w:pPr>
        <w:spacing w:after="0"/>
        <w:ind w:left="0"/>
        <w:jc w:val="both"/>
      </w:pPr>
      <w:r>
        <w:rPr>
          <w:rFonts w:ascii="Times New Roman"/>
          <w:b w:val="false"/>
          <w:i w:val="false"/>
          <w:color w:val="000000"/>
          <w:sz w:val="28"/>
        </w:rPr>
        <w:t>
      қалыптарды тапсырыс және бояулары бойынша жинақтау;</w:t>
      </w:r>
    </w:p>
    <w:p>
      <w:pPr>
        <w:spacing w:after="0"/>
        <w:ind w:left="0"/>
        <w:jc w:val="both"/>
      </w:pPr>
      <w:r>
        <w:rPr>
          <w:rFonts w:ascii="Times New Roman"/>
          <w:b w:val="false"/>
          <w:i w:val="false"/>
          <w:color w:val="000000"/>
          <w:sz w:val="28"/>
        </w:rPr>
        <w:t>
      негізгі мәтін және телнұсқалық диапозитивтерді тапсырыс бойынша жинақтау;</w:t>
      </w:r>
    </w:p>
    <w:p>
      <w:pPr>
        <w:spacing w:after="0"/>
        <w:ind w:left="0"/>
        <w:jc w:val="both"/>
      </w:pPr>
      <w:r>
        <w:rPr>
          <w:rFonts w:ascii="Times New Roman"/>
          <w:b w:val="false"/>
          <w:i w:val="false"/>
          <w:color w:val="000000"/>
          <w:sz w:val="28"/>
        </w:rPr>
        <w:t>
      түзетілген гранкалардың түпнұсқаларын беттері бойынша жинақтау;</w:t>
      </w:r>
    </w:p>
    <w:p>
      <w:pPr>
        <w:spacing w:after="0"/>
        <w:ind w:left="0"/>
        <w:jc w:val="both"/>
      </w:pPr>
      <w:r>
        <w:rPr>
          <w:rFonts w:ascii="Times New Roman"/>
          <w:b w:val="false"/>
          <w:i w:val="false"/>
          <w:color w:val="000000"/>
          <w:sz w:val="28"/>
        </w:rPr>
        <w:t>
      басылымға арналған түпнұсқа беттеріне сәйкес диапозитивтерді, жарық көшірмелерін тапсырыс бойынша жинақтау;</w:t>
      </w:r>
    </w:p>
    <w:p>
      <w:pPr>
        <w:spacing w:after="0"/>
        <w:ind w:left="0"/>
        <w:jc w:val="both"/>
      </w:pPr>
      <w:r>
        <w:rPr>
          <w:rFonts w:ascii="Times New Roman"/>
          <w:b w:val="false"/>
          <w:i w:val="false"/>
          <w:color w:val="000000"/>
          <w:sz w:val="28"/>
        </w:rPr>
        <w:t>
      жинақталуын, сапасын тексеру;</w:t>
      </w:r>
    </w:p>
    <w:p>
      <w:pPr>
        <w:spacing w:after="0"/>
        <w:ind w:left="0"/>
        <w:jc w:val="both"/>
      </w:pPr>
      <w:r>
        <w:rPr>
          <w:rFonts w:ascii="Times New Roman"/>
          <w:b w:val="false"/>
          <w:i w:val="false"/>
          <w:color w:val="000000"/>
          <w:sz w:val="28"/>
        </w:rPr>
        <w:t>
      орау, аралас учаскеге тапсыру;</w:t>
      </w:r>
    </w:p>
    <w:p>
      <w:pPr>
        <w:spacing w:after="0"/>
        <w:ind w:left="0"/>
        <w:jc w:val="both"/>
      </w:pPr>
      <w:r>
        <w:rPr>
          <w:rFonts w:ascii="Times New Roman"/>
          <w:b w:val="false"/>
          <w:i w:val="false"/>
          <w:color w:val="000000"/>
          <w:sz w:val="28"/>
        </w:rPr>
        <w:t>
      тапсырыс бойынша тазартуға арналған түпнұсқамен жарық көшірмесін жинақтау.</w:t>
      </w:r>
    </w:p>
    <w:bookmarkStart w:name="z925" w:id="923"/>
    <w:p>
      <w:pPr>
        <w:spacing w:after="0"/>
        <w:ind w:left="0"/>
        <w:jc w:val="both"/>
      </w:pPr>
      <w:r>
        <w:rPr>
          <w:rFonts w:ascii="Times New Roman"/>
          <w:b w:val="false"/>
          <w:i w:val="false"/>
          <w:color w:val="000000"/>
          <w:sz w:val="28"/>
        </w:rPr>
        <w:t>
      636. Білуге тиіс:</w:t>
      </w:r>
    </w:p>
    <w:bookmarkEnd w:id="923"/>
    <w:p>
      <w:pPr>
        <w:spacing w:after="0"/>
        <w:ind w:left="0"/>
        <w:jc w:val="both"/>
      </w:pPr>
      <w:r>
        <w:rPr>
          <w:rFonts w:ascii="Times New Roman"/>
          <w:b w:val="false"/>
          <w:i w:val="false"/>
          <w:color w:val="000000"/>
          <w:sz w:val="28"/>
        </w:rPr>
        <w:t>
      топографиялық және арнайы карталарды бағанға бөлу жүйесі;</w:t>
      </w:r>
    </w:p>
    <w:p>
      <w:pPr>
        <w:spacing w:after="0"/>
        <w:ind w:left="0"/>
        <w:jc w:val="both"/>
      </w:pPr>
      <w:r>
        <w:rPr>
          <w:rFonts w:ascii="Times New Roman"/>
          <w:b w:val="false"/>
          <w:i w:val="false"/>
          <w:color w:val="000000"/>
          <w:sz w:val="28"/>
        </w:rPr>
        <w:t>
      негативтердің, позитивтер мен баспалық қалыптардың сапасына қойылатын техникалық талаптар.</w:t>
      </w:r>
    </w:p>
    <w:bookmarkStart w:name="z926" w:id="924"/>
    <w:p>
      <w:pPr>
        <w:spacing w:after="0"/>
        <w:ind w:left="0"/>
        <w:jc w:val="left"/>
      </w:pPr>
      <w:r>
        <w:rPr>
          <w:rFonts w:ascii="Times New Roman"/>
          <w:b/>
          <w:i w:val="false"/>
          <w:color w:val="000000"/>
        </w:rPr>
        <w:t xml:space="preserve"> 56-параграф. Қолмен теруші, 2-разряд</w:t>
      </w:r>
    </w:p>
    <w:bookmarkEnd w:id="924"/>
    <w:bookmarkStart w:name="z927" w:id="925"/>
    <w:p>
      <w:pPr>
        <w:spacing w:after="0"/>
        <w:ind w:left="0"/>
        <w:jc w:val="both"/>
      </w:pPr>
      <w:r>
        <w:rPr>
          <w:rFonts w:ascii="Times New Roman"/>
          <w:b w:val="false"/>
          <w:i w:val="false"/>
          <w:color w:val="000000"/>
          <w:sz w:val="28"/>
        </w:rPr>
        <w:t>
      637. Жұмыс сипаттамасы:</w:t>
      </w:r>
    </w:p>
    <w:bookmarkEnd w:id="925"/>
    <w:p>
      <w:pPr>
        <w:spacing w:after="0"/>
        <w:ind w:left="0"/>
        <w:jc w:val="both"/>
      </w:pPr>
      <w:r>
        <w:rPr>
          <w:rFonts w:ascii="Times New Roman"/>
          <w:b w:val="false"/>
          <w:i w:val="false"/>
          <w:color w:val="000000"/>
          <w:sz w:val="28"/>
        </w:rPr>
        <w:t>
      барлық түрдегі жиынтықтарды жинақтан шығару;</w:t>
      </w:r>
    </w:p>
    <w:p>
      <w:pPr>
        <w:spacing w:after="0"/>
        <w:ind w:left="0"/>
        <w:jc w:val="both"/>
      </w:pPr>
      <w:r>
        <w:rPr>
          <w:rFonts w:ascii="Times New Roman"/>
          <w:b w:val="false"/>
          <w:i w:val="false"/>
          <w:color w:val="000000"/>
          <w:sz w:val="28"/>
        </w:rPr>
        <w:t>
      азат жол материалдары мен сызғыштарды сақтау орындары бойынша іріктеу, сұрыптан шығару және қалау, сондай-ақ қолмен және машинамен терудің барлық түрін қайта балқытуға жіберу;</w:t>
      </w:r>
    </w:p>
    <w:p>
      <w:pPr>
        <w:spacing w:after="0"/>
        <w:ind w:left="0"/>
        <w:jc w:val="both"/>
      </w:pPr>
      <w:r>
        <w:rPr>
          <w:rFonts w:ascii="Times New Roman"/>
          <w:b w:val="false"/>
          <w:i w:val="false"/>
          <w:color w:val="000000"/>
          <w:sz w:val="28"/>
        </w:rPr>
        <w:t>
      түрлі қаріптік белгілері бар (курсив, жартылай қалың) мәтіндік теру мен акциденция формаларын шрифткассаға бөлшектеу;</w:t>
      </w:r>
    </w:p>
    <w:p>
      <w:pPr>
        <w:spacing w:after="0"/>
        <w:ind w:left="0"/>
        <w:jc w:val="both"/>
      </w:pPr>
      <w:r>
        <w:rPr>
          <w:rFonts w:ascii="Times New Roman"/>
          <w:b w:val="false"/>
          <w:i w:val="false"/>
          <w:color w:val="000000"/>
          <w:sz w:val="28"/>
        </w:rPr>
        <w:t>
      шрифт кассаға үстемелеп салу, кассаны тазарту.</w:t>
      </w:r>
    </w:p>
    <w:bookmarkStart w:name="z928" w:id="926"/>
    <w:p>
      <w:pPr>
        <w:spacing w:after="0"/>
        <w:ind w:left="0"/>
        <w:jc w:val="both"/>
      </w:pPr>
      <w:r>
        <w:rPr>
          <w:rFonts w:ascii="Times New Roman"/>
          <w:b w:val="false"/>
          <w:i w:val="false"/>
          <w:color w:val="000000"/>
          <w:sz w:val="28"/>
        </w:rPr>
        <w:t>
      638. Білуге тиіс:</w:t>
      </w:r>
    </w:p>
    <w:bookmarkEnd w:id="926"/>
    <w:p>
      <w:pPr>
        <w:spacing w:after="0"/>
        <w:ind w:left="0"/>
        <w:jc w:val="both"/>
      </w:pPr>
      <w:r>
        <w:rPr>
          <w:rFonts w:ascii="Times New Roman"/>
          <w:b w:val="false"/>
          <w:i w:val="false"/>
          <w:color w:val="000000"/>
          <w:sz w:val="28"/>
        </w:rPr>
        <w:t>
      өлшеудің типографиялық жүйесі;</w:t>
      </w:r>
    </w:p>
    <w:p>
      <w:pPr>
        <w:spacing w:after="0"/>
        <w:ind w:left="0"/>
        <w:jc w:val="both"/>
      </w:pPr>
      <w:r>
        <w:rPr>
          <w:rFonts w:ascii="Times New Roman"/>
          <w:b w:val="false"/>
          <w:i w:val="false"/>
          <w:color w:val="000000"/>
          <w:sz w:val="28"/>
        </w:rPr>
        <w:t>
      түрлі гарнитурадағы қаріптердің айырмашылық белгілері;</w:t>
      </w:r>
    </w:p>
    <w:p>
      <w:pPr>
        <w:spacing w:after="0"/>
        <w:ind w:left="0"/>
        <w:jc w:val="both"/>
      </w:pPr>
      <w:r>
        <w:rPr>
          <w:rFonts w:ascii="Times New Roman"/>
          <w:b w:val="false"/>
          <w:i w:val="false"/>
          <w:color w:val="000000"/>
          <w:sz w:val="28"/>
        </w:rPr>
        <w:t>
      азат жол материалдары мен сызғыш түрлері;</w:t>
      </w:r>
    </w:p>
    <w:p>
      <w:pPr>
        <w:spacing w:after="0"/>
        <w:ind w:left="0"/>
        <w:jc w:val="both"/>
      </w:pPr>
      <w:r>
        <w:rPr>
          <w:rFonts w:ascii="Times New Roman"/>
          <w:b w:val="false"/>
          <w:i w:val="false"/>
          <w:color w:val="000000"/>
          <w:sz w:val="28"/>
        </w:rPr>
        <w:t>
      жиынтық орнаменттерінің топтары;</w:t>
      </w:r>
    </w:p>
    <w:p>
      <w:pPr>
        <w:spacing w:after="0"/>
        <w:ind w:left="0"/>
        <w:jc w:val="both"/>
      </w:pPr>
      <w:r>
        <w:rPr>
          <w:rFonts w:ascii="Times New Roman"/>
          <w:b w:val="false"/>
          <w:i w:val="false"/>
          <w:color w:val="000000"/>
          <w:sz w:val="28"/>
        </w:rPr>
        <w:t>
      типографиялық балқыту құрамы;</w:t>
      </w:r>
    </w:p>
    <w:p>
      <w:pPr>
        <w:spacing w:after="0"/>
        <w:ind w:left="0"/>
        <w:jc w:val="both"/>
      </w:pPr>
      <w:r>
        <w:rPr>
          <w:rFonts w:ascii="Times New Roman"/>
          <w:b w:val="false"/>
          <w:i w:val="false"/>
          <w:color w:val="000000"/>
          <w:sz w:val="28"/>
        </w:rPr>
        <w:t>
      шрифткассалардың тәсімі мен теру материалдарын сақтау жүйесі;</w:t>
      </w:r>
    </w:p>
    <w:p>
      <w:pPr>
        <w:spacing w:after="0"/>
        <w:ind w:left="0"/>
        <w:jc w:val="both"/>
      </w:pPr>
      <w:r>
        <w:rPr>
          <w:rFonts w:ascii="Times New Roman"/>
          <w:b w:val="false"/>
          <w:i w:val="false"/>
          <w:color w:val="000000"/>
          <w:sz w:val="28"/>
        </w:rPr>
        <w:t>
      шрифткассаларды тазартуға арналған аспаптардың құрылымы мен пайдалану тәртібі.</w:t>
      </w:r>
    </w:p>
    <w:bookmarkStart w:name="z929" w:id="927"/>
    <w:p>
      <w:pPr>
        <w:spacing w:after="0"/>
        <w:ind w:left="0"/>
        <w:jc w:val="both"/>
      </w:pPr>
      <w:r>
        <w:rPr>
          <w:rFonts w:ascii="Times New Roman"/>
          <w:b w:val="false"/>
          <w:i w:val="false"/>
          <w:color w:val="000000"/>
          <w:sz w:val="28"/>
        </w:rPr>
        <w:t>
      639. Жұмыс үлгілері:</w:t>
      </w:r>
    </w:p>
    <w:bookmarkEnd w:id="927"/>
    <w:p>
      <w:pPr>
        <w:spacing w:after="0"/>
        <w:ind w:left="0"/>
        <w:jc w:val="both"/>
      </w:pPr>
      <w:r>
        <w:rPr>
          <w:rFonts w:ascii="Times New Roman"/>
          <w:b w:val="false"/>
          <w:i w:val="false"/>
          <w:color w:val="000000"/>
          <w:sz w:val="28"/>
        </w:rPr>
        <w:t>
      бөлшектеу:</w:t>
      </w:r>
    </w:p>
    <w:p>
      <w:pPr>
        <w:spacing w:after="0"/>
        <w:ind w:left="0"/>
        <w:jc w:val="both"/>
      </w:pPr>
      <w:r>
        <w:rPr>
          <w:rFonts w:ascii="Times New Roman"/>
          <w:b w:val="false"/>
          <w:i w:val="false"/>
          <w:color w:val="000000"/>
          <w:sz w:val="28"/>
        </w:rPr>
        <w:t>
      1) акциденция формалары;</w:t>
      </w:r>
    </w:p>
    <w:p>
      <w:pPr>
        <w:spacing w:after="0"/>
        <w:ind w:left="0"/>
        <w:jc w:val="both"/>
      </w:pPr>
      <w:r>
        <w:rPr>
          <w:rFonts w:ascii="Times New Roman"/>
          <w:b w:val="false"/>
          <w:i w:val="false"/>
          <w:color w:val="000000"/>
          <w:sz w:val="28"/>
        </w:rPr>
        <w:t>
      2) газет теру формалары;</w:t>
      </w:r>
    </w:p>
    <w:p>
      <w:pPr>
        <w:spacing w:after="0"/>
        <w:ind w:left="0"/>
        <w:jc w:val="both"/>
      </w:pPr>
      <w:r>
        <w:rPr>
          <w:rFonts w:ascii="Times New Roman"/>
          <w:b w:val="false"/>
          <w:i w:val="false"/>
          <w:color w:val="000000"/>
          <w:sz w:val="28"/>
        </w:rPr>
        <w:t>
      3) әлеуметтік-экономикалық, көркем, қоғамдық-саяси, ғылыми-көпшілік әдебиеттерді теру формалары.</w:t>
      </w:r>
    </w:p>
    <w:bookmarkStart w:name="z930" w:id="928"/>
    <w:p>
      <w:pPr>
        <w:spacing w:after="0"/>
        <w:ind w:left="0"/>
        <w:jc w:val="left"/>
      </w:pPr>
      <w:r>
        <w:rPr>
          <w:rFonts w:ascii="Times New Roman"/>
          <w:b/>
          <w:i w:val="false"/>
          <w:color w:val="000000"/>
        </w:rPr>
        <w:t xml:space="preserve"> 57-параграф. Қолмен теруші, 3-разряд</w:t>
      </w:r>
    </w:p>
    <w:bookmarkEnd w:id="928"/>
    <w:bookmarkStart w:name="z931" w:id="929"/>
    <w:p>
      <w:pPr>
        <w:spacing w:after="0"/>
        <w:ind w:left="0"/>
        <w:jc w:val="both"/>
      </w:pPr>
      <w:r>
        <w:rPr>
          <w:rFonts w:ascii="Times New Roman"/>
          <w:b w:val="false"/>
          <w:i w:val="false"/>
          <w:color w:val="000000"/>
          <w:sz w:val="28"/>
        </w:rPr>
        <w:t>
      640. Жұмыс сипаттамасы:</w:t>
      </w:r>
    </w:p>
    <w:bookmarkEnd w:id="929"/>
    <w:p>
      <w:pPr>
        <w:spacing w:after="0"/>
        <w:ind w:left="0"/>
        <w:jc w:val="both"/>
      </w:pPr>
      <w:r>
        <w:rPr>
          <w:rFonts w:ascii="Times New Roman"/>
          <w:b w:val="false"/>
          <w:i w:val="false"/>
          <w:color w:val="000000"/>
          <w:sz w:val="28"/>
        </w:rPr>
        <w:t>
      басқаша жазу (курсив, жартылай қалың) қаріпімен елеусіз бөлінген және сиректетіп терілген мәтінді, сандық материалды теру және түзету;</w:t>
      </w:r>
    </w:p>
    <w:p>
      <w:pPr>
        <w:spacing w:after="0"/>
        <w:ind w:left="0"/>
        <w:jc w:val="both"/>
      </w:pPr>
      <w:r>
        <w:rPr>
          <w:rFonts w:ascii="Times New Roman"/>
          <w:b w:val="false"/>
          <w:i w:val="false"/>
          <w:color w:val="000000"/>
          <w:sz w:val="28"/>
        </w:rPr>
        <w:t>
      теру жол құю машиналарында терілген жолдарды қолмен теру немесе сиретіп теру, күрделі есептеуді қажет етпейтін теру және сызу жолдарынан тұратын акциденция формаларын және тігінен немесе тек көлденеңінен тұратын формаларды түзету;</w:t>
      </w:r>
    </w:p>
    <w:p>
      <w:pPr>
        <w:spacing w:after="0"/>
        <w:ind w:left="0"/>
        <w:jc w:val="both"/>
      </w:pPr>
      <w:r>
        <w:rPr>
          <w:rFonts w:ascii="Times New Roman"/>
          <w:b w:val="false"/>
          <w:i w:val="false"/>
          <w:color w:val="000000"/>
          <w:sz w:val="28"/>
        </w:rPr>
        <w:t>
      кестелік және формулалық теру, сондай-ақ түрлі әліпби қаріптерінен және көп мөлшерде математикалық, химиялық, астрономиялық және өзге белгілер мен қысқартылған белгілерден тұратын мәтіндік шрифткассаны бөлшектеу;</w:t>
      </w:r>
    </w:p>
    <w:p>
      <w:pPr>
        <w:spacing w:after="0"/>
        <w:ind w:left="0"/>
        <w:jc w:val="both"/>
      </w:pPr>
      <w:r>
        <w:rPr>
          <w:rFonts w:ascii="Times New Roman"/>
          <w:b w:val="false"/>
          <w:i w:val="false"/>
          <w:color w:val="000000"/>
          <w:sz w:val="28"/>
        </w:rPr>
        <w:t>
      түзету бедерлерін таңдау;</w:t>
      </w:r>
    </w:p>
    <w:p>
      <w:pPr>
        <w:spacing w:after="0"/>
        <w:ind w:left="0"/>
        <w:jc w:val="both"/>
      </w:pPr>
      <w:r>
        <w:rPr>
          <w:rFonts w:ascii="Times New Roman"/>
          <w:b w:val="false"/>
          <w:i w:val="false"/>
          <w:color w:val="000000"/>
          <w:sz w:val="28"/>
        </w:rPr>
        <w:t>
      түзетуден алдын теру шектерін жиынтықтау;</w:t>
      </w:r>
    </w:p>
    <w:p>
      <w:pPr>
        <w:spacing w:after="0"/>
        <w:ind w:left="0"/>
        <w:jc w:val="both"/>
      </w:pPr>
      <w:r>
        <w:rPr>
          <w:rFonts w:ascii="Times New Roman"/>
          <w:b w:val="false"/>
          <w:i w:val="false"/>
          <w:color w:val="000000"/>
          <w:sz w:val="28"/>
        </w:rPr>
        <w:t>
      жол құятын жиынтық шектерін түзету кезінде жолдарды ауыстыру.</w:t>
      </w:r>
    </w:p>
    <w:bookmarkStart w:name="z932" w:id="930"/>
    <w:p>
      <w:pPr>
        <w:spacing w:after="0"/>
        <w:ind w:left="0"/>
        <w:jc w:val="both"/>
      </w:pPr>
      <w:r>
        <w:rPr>
          <w:rFonts w:ascii="Times New Roman"/>
          <w:b w:val="false"/>
          <w:i w:val="false"/>
          <w:color w:val="000000"/>
          <w:sz w:val="28"/>
        </w:rPr>
        <w:t>
      641. Білуге тиіс:</w:t>
      </w:r>
    </w:p>
    <w:bookmarkEnd w:id="930"/>
    <w:p>
      <w:pPr>
        <w:spacing w:after="0"/>
        <w:ind w:left="0"/>
        <w:jc w:val="both"/>
      </w:pPr>
      <w:r>
        <w:rPr>
          <w:rFonts w:ascii="Times New Roman"/>
          <w:b w:val="false"/>
          <w:i w:val="false"/>
          <w:color w:val="000000"/>
          <w:sz w:val="28"/>
        </w:rPr>
        <w:t>
      орфография және пунктуация тәртібі;</w:t>
      </w:r>
    </w:p>
    <w:p>
      <w:pPr>
        <w:spacing w:after="0"/>
        <w:ind w:left="0"/>
        <w:jc w:val="both"/>
      </w:pPr>
      <w:r>
        <w:rPr>
          <w:rFonts w:ascii="Times New Roman"/>
          <w:b w:val="false"/>
          <w:i w:val="false"/>
          <w:color w:val="000000"/>
          <w:sz w:val="28"/>
        </w:rPr>
        <w:t>
      мәтіндік түпнұсқаларды белгілеудің техникалық тәртібі;</w:t>
      </w:r>
    </w:p>
    <w:p>
      <w:pPr>
        <w:spacing w:after="0"/>
        <w:ind w:left="0"/>
        <w:jc w:val="both"/>
      </w:pPr>
      <w:r>
        <w:rPr>
          <w:rFonts w:ascii="Times New Roman"/>
          <w:b w:val="false"/>
          <w:i w:val="false"/>
          <w:color w:val="000000"/>
          <w:sz w:val="28"/>
        </w:rPr>
        <w:t>
      мәтінді және кіші акциденция формаларын терудің техникалық тәртібі;</w:t>
      </w:r>
    </w:p>
    <w:p>
      <w:pPr>
        <w:spacing w:after="0"/>
        <w:ind w:left="0"/>
        <w:jc w:val="both"/>
      </w:pPr>
      <w:r>
        <w:rPr>
          <w:rFonts w:ascii="Times New Roman"/>
          <w:b w:val="false"/>
          <w:i w:val="false"/>
          <w:color w:val="000000"/>
          <w:sz w:val="28"/>
        </w:rPr>
        <w:t>
      стандартты түзету белгілері, математикалық және химиялық белгілер;</w:t>
      </w:r>
    </w:p>
    <w:p>
      <w:pPr>
        <w:spacing w:after="0"/>
        <w:ind w:left="0"/>
        <w:jc w:val="both"/>
      </w:pPr>
      <w:r>
        <w:rPr>
          <w:rFonts w:ascii="Times New Roman"/>
          <w:b w:val="false"/>
          <w:i w:val="false"/>
          <w:color w:val="000000"/>
          <w:sz w:val="28"/>
        </w:rPr>
        <w:t>
      метрикалық шаралардың қысқартылған белгілеулері;</w:t>
      </w:r>
    </w:p>
    <w:p>
      <w:pPr>
        <w:spacing w:after="0"/>
        <w:ind w:left="0"/>
        <w:jc w:val="both"/>
      </w:pPr>
      <w:r>
        <w:rPr>
          <w:rFonts w:ascii="Times New Roman"/>
          <w:b w:val="false"/>
          <w:i w:val="false"/>
          <w:color w:val="000000"/>
          <w:sz w:val="28"/>
        </w:rPr>
        <w:t>
      латын және грек әліпбиі.</w:t>
      </w:r>
    </w:p>
    <w:bookmarkStart w:name="z933" w:id="931"/>
    <w:p>
      <w:pPr>
        <w:spacing w:after="0"/>
        <w:ind w:left="0"/>
        <w:jc w:val="both"/>
      </w:pPr>
      <w:r>
        <w:rPr>
          <w:rFonts w:ascii="Times New Roman"/>
          <w:b w:val="false"/>
          <w:i w:val="false"/>
          <w:color w:val="000000"/>
          <w:sz w:val="28"/>
        </w:rPr>
        <w:t>
      642. Жұмыс үлгілері:</w:t>
      </w:r>
    </w:p>
    <w:bookmarkEnd w:id="931"/>
    <w:p>
      <w:pPr>
        <w:spacing w:after="0"/>
        <w:ind w:left="0"/>
        <w:jc w:val="both"/>
      </w:pPr>
      <w:r>
        <w:rPr>
          <w:rFonts w:ascii="Times New Roman"/>
          <w:b w:val="false"/>
          <w:i w:val="false"/>
          <w:color w:val="000000"/>
          <w:sz w:val="28"/>
        </w:rPr>
        <w:t>
      теру және түзету:</w:t>
      </w:r>
    </w:p>
    <w:p>
      <w:pPr>
        <w:spacing w:after="0"/>
        <w:ind w:left="0"/>
        <w:jc w:val="both"/>
      </w:pPr>
      <w:r>
        <w:rPr>
          <w:rFonts w:ascii="Times New Roman"/>
          <w:b w:val="false"/>
          <w:i w:val="false"/>
          <w:color w:val="000000"/>
          <w:sz w:val="28"/>
        </w:rPr>
        <w:t>
      1) газеттер;</w:t>
      </w:r>
    </w:p>
    <w:p>
      <w:pPr>
        <w:spacing w:after="0"/>
        <w:ind w:left="0"/>
        <w:jc w:val="both"/>
      </w:pPr>
      <w:r>
        <w:rPr>
          <w:rFonts w:ascii="Times New Roman"/>
          <w:b w:val="false"/>
          <w:i w:val="false"/>
          <w:color w:val="000000"/>
          <w:sz w:val="28"/>
        </w:rPr>
        <w:t>
      2) қоғамдық-саяси, ауыл шаруашылығы, көркем және балалар әдебиеті, өлеңдер, сан бағандарын терудің шектері мен жолдары;</w:t>
      </w:r>
    </w:p>
    <w:p>
      <w:pPr>
        <w:spacing w:after="0"/>
        <w:ind w:left="0"/>
        <w:jc w:val="both"/>
      </w:pPr>
      <w:r>
        <w:rPr>
          <w:rFonts w:ascii="Times New Roman"/>
          <w:b w:val="false"/>
          <w:i w:val="false"/>
          <w:color w:val="000000"/>
          <w:sz w:val="28"/>
        </w:rPr>
        <w:t>
      3) акциденцияның кіші формалары: шақыру билеттері, жапсырмалар, бағдарламалар, есептер, анкеталар, өтініштер, анықтамалар, конверттер, ярлыктар, қала көлігінің, кино, театр, стадион билеттері;</w:t>
      </w:r>
    </w:p>
    <w:p>
      <w:pPr>
        <w:spacing w:after="0"/>
        <w:ind w:left="0"/>
        <w:jc w:val="both"/>
      </w:pPr>
      <w:r>
        <w:rPr>
          <w:rFonts w:ascii="Times New Roman"/>
          <w:b w:val="false"/>
          <w:i w:val="false"/>
          <w:color w:val="000000"/>
          <w:sz w:val="28"/>
        </w:rPr>
        <w:t>
      бөлшектеу:</w:t>
      </w:r>
    </w:p>
    <w:p>
      <w:pPr>
        <w:spacing w:after="0"/>
        <w:ind w:left="0"/>
        <w:jc w:val="both"/>
      </w:pPr>
      <w:r>
        <w:rPr>
          <w:rFonts w:ascii="Times New Roman"/>
          <w:b w:val="false"/>
          <w:i w:val="false"/>
          <w:color w:val="000000"/>
          <w:sz w:val="28"/>
        </w:rPr>
        <w:t>
      1) техникалық әдебиет, шет тіл және техникалық сөздіктер, реферативті журналдарды теру формалары;</w:t>
      </w:r>
    </w:p>
    <w:p>
      <w:pPr>
        <w:spacing w:after="0"/>
        <w:ind w:left="0"/>
        <w:jc w:val="both"/>
      </w:pPr>
      <w:r>
        <w:rPr>
          <w:rFonts w:ascii="Times New Roman"/>
          <w:b w:val="false"/>
          <w:i w:val="false"/>
          <w:color w:val="000000"/>
          <w:sz w:val="28"/>
        </w:rPr>
        <w:t>
      2) кесте және формулаларды теру формалары.</w:t>
      </w:r>
    </w:p>
    <w:bookmarkStart w:name="z934" w:id="932"/>
    <w:p>
      <w:pPr>
        <w:spacing w:after="0"/>
        <w:ind w:left="0"/>
        <w:jc w:val="left"/>
      </w:pPr>
      <w:r>
        <w:rPr>
          <w:rFonts w:ascii="Times New Roman"/>
          <w:b/>
          <w:i w:val="false"/>
          <w:color w:val="000000"/>
        </w:rPr>
        <w:t xml:space="preserve"> 58-параграф. Қолмен теруші, 4-разряд</w:t>
      </w:r>
    </w:p>
    <w:bookmarkEnd w:id="932"/>
    <w:bookmarkStart w:name="z935" w:id="933"/>
    <w:p>
      <w:pPr>
        <w:spacing w:after="0"/>
        <w:ind w:left="0"/>
        <w:jc w:val="both"/>
      </w:pPr>
      <w:r>
        <w:rPr>
          <w:rFonts w:ascii="Times New Roman"/>
          <w:b w:val="false"/>
          <w:i w:val="false"/>
          <w:color w:val="000000"/>
          <w:sz w:val="28"/>
        </w:rPr>
        <w:t>
      643. Жұмыс сипаттамасы:</w:t>
      </w:r>
    </w:p>
    <w:bookmarkEnd w:id="933"/>
    <w:p>
      <w:pPr>
        <w:spacing w:after="0"/>
        <w:ind w:left="0"/>
        <w:jc w:val="both"/>
      </w:pPr>
      <w:r>
        <w:rPr>
          <w:rFonts w:ascii="Times New Roman"/>
          <w:b w:val="false"/>
          <w:i w:val="false"/>
          <w:color w:val="000000"/>
          <w:sz w:val="28"/>
        </w:rPr>
        <w:t>
      арнайы терминологиядан, математикалық, химиялық, астрономиялық және өзге белгілерден және бұғанасыз бір жолды формулалардан, сондай-ақ түрлі қаріптік белгілеулер (бас әріппен, ашық және жартылай қалың, тура жартылай қалың және қалың курсивтер) және қаріптік емес белгілеулерден (сатылық теру, сиретіп теру, жиып теру) тұратын мәтінді теру және түзету;</w:t>
      </w:r>
    </w:p>
    <w:p>
      <w:pPr>
        <w:spacing w:after="0"/>
        <w:ind w:left="0"/>
        <w:jc w:val="both"/>
      </w:pPr>
      <w:r>
        <w:rPr>
          <w:rFonts w:ascii="Times New Roman"/>
          <w:b w:val="false"/>
          <w:i w:val="false"/>
          <w:color w:val="000000"/>
          <w:sz w:val="28"/>
        </w:rPr>
        <w:t>
      теретін жол құятын машиналарда терілген жолдарды қолмен теру немесе сиретіп теру, және күрделі есептеуді талап ететін және кестеден тұратын теру жолдары мен сызғыштардан тұратын акциденция формаларын, сондай-ақ кеңселік үлгідегі қорытындылар мен кестелерді түзету;</w:t>
      </w:r>
    </w:p>
    <w:p>
      <w:pPr>
        <w:spacing w:after="0"/>
        <w:ind w:left="0"/>
        <w:jc w:val="both"/>
      </w:pPr>
      <w:r>
        <w:rPr>
          <w:rFonts w:ascii="Times New Roman"/>
          <w:b w:val="false"/>
          <w:i w:val="false"/>
          <w:color w:val="000000"/>
          <w:sz w:val="28"/>
        </w:rPr>
        <w:t>
      беттеуден алдын теру шектерін жиынтықтау;</w:t>
      </w:r>
    </w:p>
    <w:p>
      <w:pPr>
        <w:spacing w:after="0"/>
        <w:ind w:left="0"/>
        <w:jc w:val="both"/>
      </w:pPr>
      <w:r>
        <w:rPr>
          <w:rFonts w:ascii="Times New Roman"/>
          <w:b w:val="false"/>
          <w:i w:val="false"/>
          <w:color w:val="000000"/>
          <w:sz w:val="28"/>
        </w:rPr>
        <w:t>
      жол құйып теру жолдарын түзету кезінде жолдарды ауыстыру.</w:t>
      </w:r>
    </w:p>
    <w:bookmarkStart w:name="z936" w:id="934"/>
    <w:p>
      <w:pPr>
        <w:spacing w:after="0"/>
        <w:ind w:left="0"/>
        <w:jc w:val="both"/>
      </w:pPr>
      <w:r>
        <w:rPr>
          <w:rFonts w:ascii="Times New Roman"/>
          <w:b w:val="false"/>
          <w:i w:val="false"/>
          <w:color w:val="000000"/>
          <w:sz w:val="28"/>
        </w:rPr>
        <w:t>
      644. Білуге тиіс:</w:t>
      </w:r>
    </w:p>
    <w:bookmarkEnd w:id="934"/>
    <w:p>
      <w:pPr>
        <w:spacing w:after="0"/>
        <w:ind w:left="0"/>
        <w:jc w:val="both"/>
      </w:pPr>
      <w:r>
        <w:rPr>
          <w:rFonts w:ascii="Times New Roman"/>
          <w:b w:val="false"/>
          <w:i w:val="false"/>
          <w:color w:val="000000"/>
          <w:sz w:val="28"/>
        </w:rPr>
        <w:t>
      өлең жолдары мен драмалық шығармаларды терудің техникалық тәртібі;</w:t>
      </w:r>
    </w:p>
    <w:p>
      <w:pPr>
        <w:spacing w:after="0"/>
        <w:ind w:left="0"/>
        <w:jc w:val="both"/>
      </w:pPr>
      <w:r>
        <w:rPr>
          <w:rFonts w:ascii="Times New Roman"/>
          <w:b w:val="false"/>
          <w:i w:val="false"/>
          <w:color w:val="000000"/>
          <w:sz w:val="28"/>
        </w:rPr>
        <w:t xml:space="preserve">
      кестелерді есептеудің тәртібі; </w:t>
      </w:r>
    </w:p>
    <w:p>
      <w:pPr>
        <w:spacing w:after="0"/>
        <w:ind w:left="0"/>
        <w:jc w:val="both"/>
      </w:pPr>
      <w:r>
        <w:rPr>
          <w:rFonts w:ascii="Times New Roman"/>
          <w:b w:val="false"/>
          <w:i w:val="false"/>
          <w:color w:val="000000"/>
          <w:sz w:val="28"/>
        </w:rPr>
        <w:t>
      акциденция формаларын ресімдеудің графикалық әдістері мен техникалық жолдары;</w:t>
      </w:r>
    </w:p>
    <w:p>
      <w:pPr>
        <w:spacing w:after="0"/>
        <w:ind w:left="0"/>
        <w:jc w:val="both"/>
      </w:pPr>
      <w:r>
        <w:rPr>
          <w:rFonts w:ascii="Times New Roman"/>
          <w:b w:val="false"/>
          <w:i w:val="false"/>
          <w:color w:val="000000"/>
          <w:sz w:val="28"/>
        </w:rPr>
        <w:t>
      газет беттеу және формаларды баспаға дайындаудың техникалық тәртіптері.</w:t>
      </w:r>
    </w:p>
    <w:bookmarkStart w:name="z937" w:id="935"/>
    <w:p>
      <w:pPr>
        <w:spacing w:after="0"/>
        <w:ind w:left="0"/>
        <w:jc w:val="both"/>
      </w:pPr>
      <w:r>
        <w:rPr>
          <w:rFonts w:ascii="Times New Roman"/>
          <w:b w:val="false"/>
          <w:i w:val="false"/>
          <w:color w:val="000000"/>
          <w:sz w:val="28"/>
        </w:rPr>
        <w:t>
      645. Жұмыс үлгілері:</w:t>
      </w:r>
    </w:p>
    <w:bookmarkEnd w:id="935"/>
    <w:p>
      <w:pPr>
        <w:spacing w:after="0"/>
        <w:ind w:left="0"/>
        <w:jc w:val="both"/>
      </w:pPr>
      <w:r>
        <w:rPr>
          <w:rFonts w:ascii="Times New Roman"/>
          <w:b w:val="false"/>
          <w:i w:val="false"/>
          <w:color w:val="000000"/>
          <w:sz w:val="28"/>
        </w:rPr>
        <w:t>
      теру және түзету:</w:t>
      </w:r>
    </w:p>
    <w:p>
      <w:pPr>
        <w:spacing w:after="0"/>
        <w:ind w:left="0"/>
        <w:jc w:val="both"/>
      </w:pPr>
      <w:r>
        <w:rPr>
          <w:rFonts w:ascii="Times New Roman"/>
          <w:b w:val="false"/>
          <w:i w:val="false"/>
          <w:color w:val="000000"/>
          <w:sz w:val="28"/>
        </w:rPr>
        <w:t>
      1) қорытындылар;</w:t>
      </w:r>
    </w:p>
    <w:p>
      <w:pPr>
        <w:spacing w:after="0"/>
        <w:ind w:left="0"/>
        <w:jc w:val="both"/>
      </w:pPr>
      <w:r>
        <w:rPr>
          <w:rFonts w:ascii="Times New Roman"/>
          <w:b w:val="false"/>
          <w:i w:val="false"/>
          <w:color w:val="000000"/>
          <w:sz w:val="28"/>
        </w:rPr>
        <w:t>
      2) ғылыми-көпшілік, оқу-әдістемелік әдебиет, драмалық шығармаларды, саты жолдардан тұратын өлеңдерді, сілтемелерді, колонтитулдарды, тақырыптарды, журнал және газет хабарландыруларын терудің шектері мен жолдары;</w:t>
      </w:r>
    </w:p>
    <w:p>
      <w:pPr>
        <w:spacing w:after="0"/>
        <w:ind w:left="0"/>
        <w:jc w:val="both"/>
      </w:pPr>
      <w:r>
        <w:rPr>
          <w:rFonts w:ascii="Times New Roman"/>
          <w:b w:val="false"/>
          <w:i w:val="false"/>
          <w:color w:val="000000"/>
          <w:sz w:val="28"/>
        </w:rPr>
        <w:t>
      3) акциденцияның кіші формалары:шақыру билеттері, жапсырмалар, банк чектері, есептер, ордерлер, төлем тапсырмалары, түрлі штемпельдер мен үш бұрышты мөрлер;</w:t>
      </w:r>
    </w:p>
    <w:p>
      <w:pPr>
        <w:spacing w:after="0"/>
        <w:ind w:left="0"/>
        <w:jc w:val="both"/>
      </w:pPr>
      <w:r>
        <w:rPr>
          <w:rFonts w:ascii="Times New Roman"/>
          <w:b w:val="false"/>
          <w:i w:val="false"/>
          <w:color w:val="000000"/>
          <w:sz w:val="28"/>
        </w:rPr>
        <w:t>
      4) кеңсе кестелері;</w:t>
      </w:r>
    </w:p>
    <w:p>
      <w:pPr>
        <w:spacing w:after="0"/>
        <w:ind w:left="0"/>
        <w:jc w:val="both"/>
      </w:pPr>
      <w:r>
        <w:rPr>
          <w:rFonts w:ascii="Times New Roman"/>
          <w:b w:val="false"/>
          <w:i w:val="false"/>
          <w:color w:val="000000"/>
          <w:sz w:val="28"/>
        </w:rPr>
        <w:t>
      5) фирмалық бланкілер.</w:t>
      </w:r>
    </w:p>
    <w:bookmarkStart w:name="z938" w:id="936"/>
    <w:p>
      <w:pPr>
        <w:spacing w:after="0"/>
        <w:ind w:left="0"/>
        <w:jc w:val="left"/>
      </w:pPr>
      <w:r>
        <w:rPr>
          <w:rFonts w:ascii="Times New Roman"/>
          <w:b/>
          <w:i w:val="false"/>
          <w:color w:val="000000"/>
        </w:rPr>
        <w:t xml:space="preserve"> 59-параграф. Қолмен теруші, 5-разряд</w:t>
      </w:r>
    </w:p>
    <w:bookmarkEnd w:id="936"/>
    <w:bookmarkStart w:name="z939" w:id="937"/>
    <w:p>
      <w:pPr>
        <w:spacing w:after="0"/>
        <w:ind w:left="0"/>
        <w:jc w:val="both"/>
      </w:pPr>
      <w:r>
        <w:rPr>
          <w:rFonts w:ascii="Times New Roman"/>
          <w:b w:val="false"/>
          <w:i w:val="false"/>
          <w:color w:val="000000"/>
          <w:sz w:val="28"/>
        </w:rPr>
        <w:t>
      646. Жұмыс сипаттамасы:</w:t>
      </w:r>
    </w:p>
    <w:bookmarkEnd w:id="937"/>
    <w:p>
      <w:pPr>
        <w:spacing w:after="0"/>
        <w:ind w:left="0"/>
        <w:jc w:val="both"/>
      </w:pPr>
      <w:r>
        <w:rPr>
          <w:rFonts w:ascii="Times New Roman"/>
          <w:b w:val="false"/>
          <w:i w:val="false"/>
          <w:color w:val="000000"/>
          <w:sz w:val="28"/>
        </w:rPr>
        <w:t>
      түрлі гарнитура қаріптері мен әліпбилерден, сондай-ақ химиялық және астрономиялық белгілермен қанықтырылған, қысқартылған белгілермен, бір жолды математикалық және химиялық формулалар мен фонетикалық транскрипция белгілерінен тұратын мәтінді теру және түзету;</w:t>
      </w:r>
    </w:p>
    <w:p>
      <w:pPr>
        <w:spacing w:after="0"/>
        <w:ind w:left="0"/>
        <w:jc w:val="both"/>
      </w:pPr>
      <w:r>
        <w:rPr>
          <w:rFonts w:ascii="Times New Roman"/>
          <w:b w:val="false"/>
          <w:i w:val="false"/>
          <w:color w:val="000000"/>
          <w:sz w:val="28"/>
        </w:rPr>
        <w:t>
      шет тілдердегі (еуропалық) мәтіндерді, кітап-журнал кестелерін, афишалық-плакаттық және кітап-журналдық акциденция формалары мәтіндерін теру және түзету;</w:t>
      </w:r>
    </w:p>
    <w:p>
      <w:pPr>
        <w:spacing w:after="0"/>
        <w:ind w:left="0"/>
        <w:jc w:val="both"/>
      </w:pPr>
      <w:r>
        <w:rPr>
          <w:rFonts w:ascii="Times New Roman"/>
          <w:b w:val="false"/>
          <w:i w:val="false"/>
          <w:color w:val="000000"/>
          <w:sz w:val="28"/>
        </w:rPr>
        <w:t>
      беттеудің күрделі емес түрлері;</w:t>
      </w:r>
    </w:p>
    <w:p>
      <w:pPr>
        <w:spacing w:after="0"/>
        <w:ind w:left="0"/>
        <w:jc w:val="both"/>
      </w:pPr>
      <w:r>
        <w:rPr>
          <w:rFonts w:ascii="Times New Roman"/>
          <w:b w:val="false"/>
          <w:i w:val="false"/>
          <w:color w:val="000000"/>
          <w:sz w:val="28"/>
        </w:rPr>
        <w:t>
      жол құятын машиналарда терілген журнал кестелерін бөлу;</w:t>
      </w:r>
    </w:p>
    <w:p>
      <w:pPr>
        <w:spacing w:after="0"/>
        <w:ind w:left="0"/>
        <w:jc w:val="both"/>
      </w:pPr>
      <w:r>
        <w:rPr>
          <w:rFonts w:ascii="Times New Roman"/>
          <w:b w:val="false"/>
          <w:i w:val="false"/>
          <w:color w:val="000000"/>
          <w:sz w:val="28"/>
        </w:rPr>
        <w:t>
      әріп құятын машиналарда құйылған шықпа жиынтықтарын түзету;</w:t>
      </w:r>
    </w:p>
    <w:p>
      <w:pPr>
        <w:spacing w:after="0"/>
        <w:ind w:left="0"/>
        <w:jc w:val="both"/>
      </w:pPr>
      <w:r>
        <w:rPr>
          <w:rFonts w:ascii="Times New Roman"/>
          <w:b w:val="false"/>
          <w:i w:val="false"/>
          <w:color w:val="000000"/>
          <w:sz w:val="28"/>
        </w:rPr>
        <w:t>
      жол құю жиынтықтарын түзету кезінде күрделі емес және арнайы белгілерді бөлшектеп және қоса отырып жолдарды ауыстыру;</w:t>
      </w:r>
    </w:p>
    <w:p>
      <w:pPr>
        <w:spacing w:after="0"/>
        <w:ind w:left="0"/>
        <w:jc w:val="both"/>
      </w:pPr>
      <w:r>
        <w:rPr>
          <w:rFonts w:ascii="Times New Roman"/>
          <w:b w:val="false"/>
          <w:i w:val="false"/>
          <w:color w:val="000000"/>
          <w:sz w:val="28"/>
        </w:rPr>
        <w:t>
      правка сводок и сверок в машине.</w:t>
      </w:r>
    </w:p>
    <w:bookmarkStart w:name="z940" w:id="938"/>
    <w:p>
      <w:pPr>
        <w:spacing w:after="0"/>
        <w:ind w:left="0"/>
        <w:jc w:val="both"/>
      </w:pPr>
      <w:r>
        <w:rPr>
          <w:rFonts w:ascii="Times New Roman"/>
          <w:b w:val="false"/>
          <w:i w:val="false"/>
          <w:color w:val="000000"/>
          <w:sz w:val="28"/>
        </w:rPr>
        <w:t>
      647. Білуге тиіс:</w:t>
      </w:r>
    </w:p>
    <w:bookmarkEnd w:id="938"/>
    <w:p>
      <w:pPr>
        <w:spacing w:after="0"/>
        <w:ind w:left="0"/>
        <w:jc w:val="both"/>
      </w:pPr>
      <w:r>
        <w:rPr>
          <w:rFonts w:ascii="Times New Roman"/>
          <w:b w:val="false"/>
          <w:i w:val="false"/>
          <w:color w:val="000000"/>
          <w:sz w:val="28"/>
        </w:rPr>
        <w:t>
      ұлттық әліпбилер;</w:t>
      </w:r>
    </w:p>
    <w:p>
      <w:pPr>
        <w:spacing w:after="0"/>
        <w:ind w:left="0"/>
        <w:jc w:val="both"/>
      </w:pPr>
      <w:r>
        <w:rPr>
          <w:rFonts w:ascii="Times New Roman"/>
          <w:b w:val="false"/>
          <w:i w:val="false"/>
          <w:color w:val="000000"/>
          <w:sz w:val="28"/>
        </w:rPr>
        <w:t>
      латын және грек графикалық негіздегі қаріптер;</w:t>
      </w:r>
    </w:p>
    <w:p>
      <w:pPr>
        <w:spacing w:after="0"/>
        <w:ind w:left="0"/>
        <w:jc w:val="both"/>
      </w:pPr>
      <w:r>
        <w:rPr>
          <w:rFonts w:ascii="Times New Roman"/>
          <w:b w:val="false"/>
          <w:i w:val="false"/>
          <w:color w:val="000000"/>
          <w:sz w:val="28"/>
        </w:rPr>
        <w:t>
      кітап-журнал кестелерін теру және түзету тәртібі;</w:t>
      </w:r>
    </w:p>
    <w:p>
      <w:pPr>
        <w:spacing w:after="0"/>
        <w:ind w:left="0"/>
        <w:jc w:val="both"/>
      </w:pPr>
      <w:r>
        <w:rPr>
          <w:rFonts w:ascii="Times New Roman"/>
          <w:b w:val="false"/>
          <w:i w:val="false"/>
          <w:color w:val="000000"/>
          <w:sz w:val="28"/>
        </w:rPr>
        <w:t>
      машинамен теру және клишеге қойылатын техникалық талаптар;</w:t>
      </w:r>
    </w:p>
    <w:p>
      <w:pPr>
        <w:spacing w:after="0"/>
        <w:ind w:left="0"/>
        <w:jc w:val="both"/>
      </w:pPr>
      <w:r>
        <w:rPr>
          <w:rFonts w:ascii="Times New Roman"/>
          <w:b w:val="false"/>
          <w:i w:val="false"/>
          <w:color w:val="000000"/>
          <w:sz w:val="28"/>
        </w:rPr>
        <w:t>
      беттеу техникалық құжаттамасы;</w:t>
      </w:r>
    </w:p>
    <w:p>
      <w:pPr>
        <w:spacing w:after="0"/>
        <w:ind w:left="0"/>
        <w:jc w:val="both"/>
      </w:pPr>
      <w:r>
        <w:rPr>
          <w:rFonts w:ascii="Times New Roman"/>
          <w:b w:val="false"/>
          <w:i w:val="false"/>
          <w:color w:val="000000"/>
          <w:sz w:val="28"/>
        </w:rPr>
        <w:t>
      кітап-журнал беттеудің техникалық тәртібі;</w:t>
      </w:r>
    </w:p>
    <w:p>
      <w:pPr>
        <w:spacing w:after="0"/>
        <w:ind w:left="0"/>
        <w:jc w:val="both"/>
      </w:pPr>
      <w:r>
        <w:rPr>
          <w:rFonts w:ascii="Times New Roman"/>
          <w:b w:val="false"/>
          <w:i w:val="false"/>
          <w:color w:val="000000"/>
          <w:sz w:val="28"/>
        </w:rPr>
        <w:t>
      кітап-журнал өнімдерін ресімдеудің стандарттары.</w:t>
      </w:r>
    </w:p>
    <w:bookmarkStart w:name="z941" w:id="939"/>
    <w:p>
      <w:pPr>
        <w:spacing w:after="0"/>
        <w:ind w:left="0"/>
        <w:jc w:val="both"/>
      </w:pPr>
      <w:r>
        <w:rPr>
          <w:rFonts w:ascii="Times New Roman"/>
          <w:b w:val="false"/>
          <w:i w:val="false"/>
          <w:color w:val="000000"/>
          <w:sz w:val="28"/>
        </w:rPr>
        <w:t>
      648. Жұмыс үлгілері:</w:t>
      </w:r>
    </w:p>
    <w:bookmarkEnd w:id="939"/>
    <w:p>
      <w:pPr>
        <w:spacing w:after="0"/>
        <w:ind w:left="0"/>
        <w:jc w:val="both"/>
      </w:pPr>
      <w:r>
        <w:rPr>
          <w:rFonts w:ascii="Times New Roman"/>
          <w:b w:val="false"/>
          <w:i w:val="false"/>
          <w:color w:val="000000"/>
          <w:sz w:val="28"/>
        </w:rPr>
        <w:t>
      теру және түзету:</w:t>
      </w:r>
    </w:p>
    <w:p>
      <w:pPr>
        <w:spacing w:after="0"/>
        <w:ind w:left="0"/>
        <w:jc w:val="both"/>
      </w:pPr>
      <w:r>
        <w:rPr>
          <w:rFonts w:ascii="Times New Roman"/>
          <w:b w:val="false"/>
          <w:i w:val="false"/>
          <w:color w:val="000000"/>
          <w:sz w:val="28"/>
        </w:rPr>
        <w:t>
      1) афишалық-плакатты акциденция: афишалар, плакаттар;</w:t>
      </w:r>
    </w:p>
    <w:p>
      <w:pPr>
        <w:spacing w:after="0"/>
        <w:ind w:left="0"/>
        <w:jc w:val="both"/>
      </w:pPr>
      <w:r>
        <w:rPr>
          <w:rFonts w:ascii="Times New Roman"/>
          <w:b w:val="false"/>
          <w:i w:val="false"/>
          <w:color w:val="000000"/>
          <w:sz w:val="28"/>
        </w:rPr>
        <w:t>
      2) кітап-журнал акциденциясы: мұқабалар, титулдар;</w:t>
      </w:r>
    </w:p>
    <w:p>
      <w:pPr>
        <w:spacing w:after="0"/>
        <w:ind w:left="0"/>
        <w:jc w:val="both"/>
      </w:pPr>
      <w:r>
        <w:rPr>
          <w:rFonts w:ascii="Times New Roman"/>
          <w:b w:val="false"/>
          <w:i w:val="false"/>
          <w:color w:val="000000"/>
          <w:sz w:val="28"/>
        </w:rPr>
        <w:t>
      3) теміржол билеттері;</w:t>
      </w:r>
    </w:p>
    <w:p>
      <w:pPr>
        <w:spacing w:after="0"/>
        <w:ind w:left="0"/>
        <w:jc w:val="both"/>
      </w:pPr>
      <w:r>
        <w:rPr>
          <w:rFonts w:ascii="Times New Roman"/>
          <w:b w:val="false"/>
          <w:i w:val="false"/>
          <w:color w:val="000000"/>
          <w:sz w:val="28"/>
        </w:rPr>
        <w:t>
      4) ғылми-техникалық және анықтамалық әдебиет, шет тілдер, техникалық және энциклопедиялық сөздіктердің, физика, химия, математика және грамматика оқулықтары мәтіндерінің шектері мен жолдары;</w:t>
      </w:r>
    </w:p>
    <w:p>
      <w:pPr>
        <w:spacing w:after="0"/>
        <w:ind w:left="0"/>
        <w:jc w:val="both"/>
      </w:pPr>
      <w:r>
        <w:rPr>
          <w:rFonts w:ascii="Times New Roman"/>
          <w:b w:val="false"/>
          <w:i w:val="false"/>
          <w:color w:val="000000"/>
          <w:sz w:val="28"/>
        </w:rPr>
        <w:t>
      5) дөңгелек мөртабандар;</w:t>
      </w:r>
    </w:p>
    <w:p>
      <w:pPr>
        <w:spacing w:after="0"/>
        <w:ind w:left="0"/>
        <w:jc w:val="both"/>
      </w:pPr>
      <w:r>
        <w:rPr>
          <w:rFonts w:ascii="Times New Roman"/>
          <w:b w:val="false"/>
          <w:i w:val="false"/>
          <w:color w:val="000000"/>
          <w:sz w:val="28"/>
        </w:rPr>
        <w:t>
      6) еңбекке жарамсыздық парақтары;</w:t>
      </w:r>
    </w:p>
    <w:p>
      <w:pPr>
        <w:spacing w:after="0"/>
        <w:ind w:left="0"/>
        <w:jc w:val="both"/>
      </w:pPr>
      <w:r>
        <w:rPr>
          <w:rFonts w:ascii="Times New Roman"/>
          <w:b w:val="false"/>
          <w:i w:val="false"/>
          <w:color w:val="000000"/>
          <w:sz w:val="28"/>
        </w:rPr>
        <w:t>
      7) азаматтық ахуал актілерінің куәліктері;</w:t>
      </w:r>
    </w:p>
    <w:p>
      <w:pPr>
        <w:spacing w:after="0"/>
        <w:ind w:left="0"/>
        <w:jc w:val="both"/>
      </w:pPr>
      <w:r>
        <w:rPr>
          <w:rFonts w:ascii="Times New Roman"/>
          <w:b w:val="false"/>
          <w:i w:val="false"/>
          <w:color w:val="000000"/>
          <w:sz w:val="28"/>
        </w:rPr>
        <w:t>
      8) сақтандыру куәліктері;</w:t>
      </w:r>
    </w:p>
    <w:p>
      <w:pPr>
        <w:spacing w:after="0"/>
        <w:ind w:left="0"/>
        <w:jc w:val="both"/>
      </w:pPr>
      <w:r>
        <w:rPr>
          <w:rFonts w:ascii="Times New Roman"/>
          <w:b w:val="false"/>
          <w:i w:val="false"/>
          <w:color w:val="000000"/>
          <w:sz w:val="28"/>
        </w:rPr>
        <w:t>
      9) кітап-журнал кестелері, кестелер-тәсімдер;</w:t>
      </w:r>
    </w:p>
    <w:p>
      <w:pPr>
        <w:spacing w:after="0"/>
        <w:ind w:left="0"/>
        <w:jc w:val="both"/>
      </w:pPr>
      <w:r>
        <w:rPr>
          <w:rFonts w:ascii="Times New Roman"/>
          <w:b w:val="false"/>
          <w:i w:val="false"/>
          <w:color w:val="000000"/>
          <w:sz w:val="28"/>
        </w:rPr>
        <w:t>
      беттеу:</w:t>
      </w:r>
    </w:p>
    <w:p>
      <w:pPr>
        <w:spacing w:after="0"/>
        <w:ind w:left="0"/>
        <w:jc w:val="both"/>
      </w:pPr>
      <w:r>
        <w:rPr>
          <w:rFonts w:ascii="Times New Roman"/>
          <w:b w:val="false"/>
          <w:i w:val="false"/>
          <w:color w:val="000000"/>
          <w:sz w:val="28"/>
        </w:rPr>
        <w:t>
      1) аудандық үлгідегі газеттер;</w:t>
      </w:r>
    </w:p>
    <w:p>
      <w:pPr>
        <w:spacing w:after="0"/>
        <w:ind w:left="0"/>
        <w:jc w:val="both"/>
      </w:pPr>
      <w:r>
        <w:rPr>
          <w:rFonts w:ascii="Times New Roman"/>
          <w:b w:val="false"/>
          <w:i w:val="false"/>
          <w:color w:val="000000"/>
          <w:sz w:val="28"/>
        </w:rPr>
        <w:t>
      2) бір бағанға кітап-журнал жиынтығы.</w:t>
      </w:r>
    </w:p>
    <w:bookmarkStart w:name="z942" w:id="940"/>
    <w:p>
      <w:pPr>
        <w:spacing w:after="0"/>
        <w:ind w:left="0"/>
        <w:jc w:val="left"/>
      </w:pPr>
      <w:r>
        <w:rPr>
          <w:rFonts w:ascii="Times New Roman"/>
          <w:b/>
          <w:i w:val="false"/>
          <w:color w:val="000000"/>
        </w:rPr>
        <w:t xml:space="preserve"> 60-параграф. Қолмен теруші, 6-разряд</w:t>
      </w:r>
    </w:p>
    <w:bookmarkEnd w:id="940"/>
    <w:bookmarkStart w:name="z943" w:id="941"/>
    <w:p>
      <w:pPr>
        <w:spacing w:after="0"/>
        <w:ind w:left="0"/>
        <w:jc w:val="both"/>
      </w:pPr>
      <w:r>
        <w:rPr>
          <w:rFonts w:ascii="Times New Roman"/>
          <w:b w:val="false"/>
          <w:i w:val="false"/>
          <w:color w:val="000000"/>
          <w:sz w:val="28"/>
        </w:rPr>
        <w:t>
      649. Жұмыс сипаттамасы:</w:t>
      </w:r>
    </w:p>
    <w:bookmarkEnd w:id="941"/>
    <w:p>
      <w:pPr>
        <w:spacing w:after="0"/>
        <w:ind w:left="0"/>
        <w:jc w:val="both"/>
      </w:pPr>
      <w:r>
        <w:rPr>
          <w:rFonts w:ascii="Times New Roman"/>
          <w:b w:val="false"/>
          <w:i w:val="false"/>
          <w:color w:val="000000"/>
          <w:sz w:val="28"/>
        </w:rPr>
        <w:t>
      формулаларды теру және түзету;</w:t>
      </w:r>
    </w:p>
    <w:p>
      <w:pPr>
        <w:spacing w:after="0"/>
        <w:ind w:left="0"/>
        <w:jc w:val="both"/>
      </w:pPr>
      <w:r>
        <w:rPr>
          <w:rFonts w:ascii="Times New Roman"/>
          <w:b w:val="false"/>
          <w:i w:val="false"/>
          <w:color w:val="000000"/>
          <w:sz w:val="28"/>
        </w:rPr>
        <w:t>
      беттеудің күрделі түрлері;</w:t>
      </w:r>
    </w:p>
    <w:p>
      <w:pPr>
        <w:spacing w:after="0"/>
        <w:ind w:left="0"/>
        <w:jc w:val="both"/>
      </w:pPr>
      <w:r>
        <w:rPr>
          <w:rFonts w:ascii="Times New Roman"/>
          <w:b w:val="false"/>
          <w:i w:val="false"/>
          <w:color w:val="000000"/>
          <w:sz w:val="28"/>
        </w:rPr>
        <w:t>
      ерекше қатаң есептегі формаларды теру және түзету;</w:t>
      </w:r>
    </w:p>
    <w:p>
      <w:pPr>
        <w:spacing w:after="0"/>
        <w:ind w:left="0"/>
        <w:jc w:val="both"/>
      </w:pPr>
      <w:r>
        <w:rPr>
          <w:rFonts w:ascii="Times New Roman"/>
          <w:b w:val="false"/>
          <w:i w:val="false"/>
          <w:color w:val="000000"/>
          <w:sz w:val="28"/>
        </w:rPr>
        <w:t>
      мәтінді теру және түзету, гранкаларды жиынтықтау және ерекше графикалық формалы жазу жүйесімен шет тілдерде жазылған мәтінді беттеу;</w:t>
      </w:r>
    </w:p>
    <w:p>
      <w:pPr>
        <w:spacing w:after="0"/>
        <w:ind w:left="0"/>
        <w:jc w:val="both"/>
      </w:pPr>
      <w:r>
        <w:rPr>
          <w:rFonts w:ascii="Times New Roman"/>
          <w:b w:val="false"/>
          <w:i w:val="false"/>
          <w:color w:val="000000"/>
          <w:sz w:val="28"/>
        </w:rPr>
        <w:t>
      жоғары көркем басылымдарды жинақтау және салыстырып тексеру машинасында түзету.</w:t>
      </w:r>
    </w:p>
    <w:bookmarkStart w:name="z944" w:id="942"/>
    <w:p>
      <w:pPr>
        <w:spacing w:after="0"/>
        <w:ind w:left="0"/>
        <w:jc w:val="both"/>
      </w:pPr>
      <w:r>
        <w:rPr>
          <w:rFonts w:ascii="Times New Roman"/>
          <w:b w:val="false"/>
          <w:i w:val="false"/>
          <w:color w:val="000000"/>
          <w:sz w:val="28"/>
        </w:rPr>
        <w:t>
      650. Білуге тиіс:</w:t>
      </w:r>
    </w:p>
    <w:bookmarkEnd w:id="942"/>
    <w:p>
      <w:pPr>
        <w:spacing w:after="0"/>
        <w:ind w:left="0"/>
        <w:jc w:val="both"/>
      </w:pPr>
      <w:r>
        <w:rPr>
          <w:rFonts w:ascii="Times New Roman"/>
          <w:b w:val="false"/>
          <w:i w:val="false"/>
          <w:color w:val="000000"/>
          <w:sz w:val="28"/>
        </w:rPr>
        <w:t>
      ерекше графикалық форма қаріптері;</w:t>
      </w:r>
    </w:p>
    <w:p>
      <w:pPr>
        <w:spacing w:after="0"/>
        <w:ind w:left="0"/>
        <w:jc w:val="both"/>
      </w:pPr>
      <w:r>
        <w:rPr>
          <w:rFonts w:ascii="Times New Roman"/>
          <w:b w:val="false"/>
          <w:i w:val="false"/>
          <w:color w:val="000000"/>
          <w:sz w:val="28"/>
        </w:rPr>
        <w:t>
      кітап-журнал және газет өнімдерін ресімдеудің графикалық әдістері мен техникалық жолдары;</w:t>
      </w:r>
    </w:p>
    <w:p>
      <w:pPr>
        <w:spacing w:after="0"/>
        <w:ind w:left="0"/>
        <w:jc w:val="both"/>
      </w:pPr>
      <w:r>
        <w:rPr>
          <w:rFonts w:ascii="Times New Roman"/>
          <w:b w:val="false"/>
          <w:i w:val="false"/>
          <w:color w:val="000000"/>
          <w:sz w:val="28"/>
        </w:rPr>
        <w:t>
      көп бояулы басылым туралы негізгі мәліметтер;</w:t>
      </w:r>
    </w:p>
    <w:p>
      <w:pPr>
        <w:spacing w:after="0"/>
        <w:ind w:left="0"/>
        <w:jc w:val="both"/>
      </w:pPr>
      <w:r>
        <w:rPr>
          <w:rFonts w:ascii="Times New Roman"/>
          <w:b w:val="false"/>
          <w:i w:val="false"/>
          <w:color w:val="000000"/>
          <w:sz w:val="28"/>
        </w:rPr>
        <w:t>
      тегіс және ротациялық машиналарда басып шығару кезінде түсірудің негізгі тәсімдері.</w:t>
      </w:r>
    </w:p>
    <w:bookmarkStart w:name="z945" w:id="943"/>
    <w:p>
      <w:pPr>
        <w:spacing w:after="0"/>
        <w:ind w:left="0"/>
        <w:jc w:val="both"/>
      </w:pPr>
      <w:r>
        <w:rPr>
          <w:rFonts w:ascii="Times New Roman"/>
          <w:b w:val="false"/>
          <w:i w:val="false"/>
          <w:color w:val="000000"/>
          <w:sz w:val="28"/>
        </w:rPr>
        <w:t>
      651. Жұмыс үлгілері:</w:t>
      </w:r>
    </w:p>
    <w:bookmarkEnd w:id="943"/>
    <w:p>
      <w:pPr>
        <w:spacing w:after="0"/>
        <w:ind w:left="0"/>
        <w:jc w:val="both"/>
      </w:pPr>
      <w:r>
        <w:rPr>
          <w:rFonts w:ascii="Times New Roman"/>
          <w:b w:val="false"/>
          <w:i w:val="false"/>
          <w:color w:val="000000"/>
          <w:sz w:val="28"/>
        </w:rPr>
        <w:t>
      теру және түзету:</w:t>
      </w:r>
    </w:p>
    <w:p>
      <w:pPr>
        <w:spacing w:after="0"/>
        <w:ind w:left="0"/>
        <w:jc w:val="both"/>
      </w:pPr>
      <w:r>
        <w:rPr>
          <w:rFonts w:ascii="Times New Roman"/>
          <w:b w:val="false"/>
          <w:i w:val="false"/>
          <w:color w:val="000000"/>
          <w:sz w:val="28"/>
        </w:rPr>
        <w:t>
      1) монографиялық атластар;</w:t>
      </w:r>
    </w:p>
    <w:p>
      <w:pPr>
        <w:spacing w:after="0"/>
        <w:ind w:left="0"/>
        <w:jc w:val="both"/>
      </w:pPr>
      <w:r>
        <w:rPr>
          <w:rFonts w:ascii="Times New Roman"/>
          <w:b w:val="false"/>
          <w:i w:val="false"/>
          <w:color w:val="000000"/>
          <w:sz w:val="28"/>
        </w:rPr>
        <w:t>
      2) мемлекеттік мөртабандар;</w:t>
      </w:r>
    </w:p>
    <w:p>
      <w:pPr>
        <w:spacing w:after="0"/>
        <w:ind w:left="0"/>
        <w:jc w:val="both"/>
      </w:pPr>
      <w:r>
        <w:rPr>
          <w:rFonts w:ascii="Times New Roman"/>
          <w:b w:val="false"/>
          <w:i w:val="false"/>
          <w:color w:val="000000"/>
          <w:sz w:val="28"/>
        </w:rPr>
        <w:t>
      3) формулалық жиынтық;</w:t>
      </w:r>
    </w:p>
    <w:p>
      <w:pPr>
        <w:spacing w:after="0"/>
        <w:ind w:left="0"/>
        <w:jc w:val="both"/>
      </w:pPr>
      <w:r>
        <w:rPr>
          <w:rFonts w:ascii="Times New Roman"/>
          <w:b w:val="false"/>
          <w:i w:val="false"/>
          <w:color w:val="000000"/>
          <w:sz w:val="28"/>
        </w:rPr>
        <w:t>
      4) төлқұжаттық құжаттама;</w:t>
      </w:r>
    </w:p>
    <w:p>
      <w:pPr>
        <w:spacing w:after="0"/>
        <w:ind w:left="0"/>
        <w:jc w:val="both"/>
      </w:pPr>
      <w:r>
        <w:rPr>
          <w:rFonts w:ascii="Times New Roman"/>
          <w:b w:val="false"/>
          <w:i w:val="false"/>
          <w:color w:val="000000"/>
          <w:sz w:val="28"/>
        </w:rPr>
        <w:t>
      5) энциклопедиялық сөздіктер (геологиялық, математикалық, политехникалық үлгідегі);</w:t>
      </w:r>
    </w:p>
    <w:p>
      <w:pPr>
        <w:spacing w:after="0"/>
        <w:ind w:left="0"/>
        <w:jc w:val="both"/>
      </w:pPr>
      <w:r>
        <w:rPr>
          <w:rFonts w:ascii="Times New Roman"/>
          <w:b w:val="false"/>
          <w:i w:val="false"/>
          <w:color w:val="000000"/>
          <w:sz w:val="28"/>
        </w:rPr>
        <w:t>
      6) құнды қағаздар (аккредитивтер, акциялар, қазынашылық міндеттемелер, сертификаттар, облигациялар, сақтандыру полистері және өзге);</w:t>
      </w:r>
    </w:p>
    <w:p>
      <w:pPr>
        <w:spacing w:after="0"/>
        <w:ind w:left="0"/>
        <w:jc w:val="both"/>
      </w:pPr>
      <w:r>
        <w:rPr>
          <w:rFonts w:ascii="Times New Roman"/>
          <w:b w:val="false"/>
          <w:i w:val="false"/>
          <w:color w:val="000000"/>
          <w:sz w:val="28"/>
        </w:rPr>
        <w:t>
      7) энциклопедиялар;</w:t>
      </w:r>
    </w:p>
    <w:p>
      <w:pPr>
        <w:spacing w:after="0"/>
        <w:ind w:left="0"/>
        <w:jc w:val="both"/>
      </w:pPr>
      <w:r>
        <w:rPr>
          <w:rFonts w:ascii="Times New Roman"/>
          <w:b w:val="false"/>
          <w:i w:val="false"/>
          <w:color w:val="000000"/>
          <w:sz w:val="28"/>
        </w:rPr>
        <w:t>
      беттеу:</w:t>
      </w:r>
    </w:p>
    <w:p>
      <w:pPr>
        <w:spacing w:after="0"/>
        <w:ind w:left="0"/>
        <w:jc w:val="both"/>
      </w:pPr>
      <w:r>
        <w:rPr>
          <w:rFonts w:ascii="Times New Roman"/>
          <w:b w:val="false"/>
          <w:i w:val="false"/>
          <w:color w:val="000000"/>
          <w:sz w:val="28"/>
        </w:rPr>
        <w:t>
      1) федералды және өңірлік деңгейдегі газеттер;</w:t>
      </w:r>
    </w:p>
    <w:p>
      <w:pPr>
        <w:spacing w:after="0"/>
        <w:ind w:left="0"/>
        <w:jc w:val="both"/>
      </w:pPr>
      <w:r>
        <w:rPr>
          <w:rFonts w:ascii="Times New Roman"/>
          <w:b w:val="false"/>
          <w:i w:val="false"/>
          <w:color w:val="000000"/>
          <w:sz w:val="28"/>
        </w:rPr>
        <w:t>
      2) клише жиегімен бір бағанда кітап-журнал теру және жоғары көркем басылымдарын көпбағаналы беттеу.</w:t>
      </w:r>
    </w:p>
    <w:bookmarkStart w:name="z946" w:id="944"/>
    <w:p>
      <w:pPr>
        <w:spacing w:after="0"/>
        <w:ind w:left="0"/>
        <w:jc w:val="left"/>
      </w:pPr>
      <w:r>
        <w:rPr>
          <w:rFonts w:ascii="Times New Roman"/>
          <w:b/>
          <w:i w:val="false"/>
          <w:color w:val="000000"/>
        </w:rPr>
        <w:t xml:space="preserve"> 61-параграф. Құюшы, 3-разряд</w:t>
      </w:r>
    </w:p>
    <w:bookmarkEnd w:id="944"/>
    <w:bookmarkStart w:name="z947" w:id="945"/>
    <w:p>
      <w:pPr>
        <w:spacing w:after="0"/>
        <w:ind w:left="0"/>
        <w:jc w:val="both"/>
      </w:pPr>
      <w:r>
        <w:rPr>
          <w:rFonts w:ascii="Times New Roman"/>
          <w:b w:val="false"/>
          <w:i w:val="false"/>
          <w:color w:val="000000"/>
          <w:sz w:val="28"/>
        </w:rPr>
        <w:t>
      652. Жұмыс сипаттамасы:</w:t>
      </w:r>
    </w:p>
    <w:bookmarkEnd w:id="945"/>
    <w:p>
      <w:pPr>
        <w:spacing w:after="0"/>
        <w:ind w:left="0"/>
        <w:jc w:val="both"/>
      </w:pPr>
      <w:r>
        <w:rPr>
          <w:rFonts w:ascii="Times New Roman"/>
          <w:b w:val="false"/>
          <w:i w:val="false"/>
          <w:color w:val="000000"/>
          <w:sz w:val="28"/>
        </w:rPr>
        <w:t>
      барлық жүйедегі ашық жол сызғышты құю машиналарында барлық мөлшердегі сызғыштарды, реглеттер, шпондар мен пломбаларды типографиялық қорытпалардан құю;</w:t>
      </w:r>
    </w:p>
    <w:p>
      <w:pPr>
        <w:spacing w:after="0"/>
        <w:ind w:left="0"/>
        <w:jc w:val="both"/>
      </w:pPr>
      <w:r>
        <w:rPr>
          <w:rFonts w:ascii="Times New Roman"/>
          <w:b w:val="false"/>
          <w:i w:val="false"/>
          <w:color w:val="000000"/>
          <w:sz w:val="28"/>
        </w:rPr>
        <w:t>
      машинаға құю формасын және тасымалдайтын механизм қадамын орнату;</w:t>
      </w:r>
    </w:p>
    <w:p>
      <w:pPr>
        <w:spacing w:after="0"/>
        <w:ind w:left="0"/>
        <w:jc w:val="both"/>
      </w:pPr>
      <w:r>
        <w:rPr>
          <w:rFonts w:ascii="Times New Roman"/>
          <w:b w:val="false"/>
          <w:i w:val="false"/>
          <w:color w:val="000000"/>
          <w:sz w:val="28"/>
        </w:rPr>
        <w:t>
      балқу температурасын, су және май жіберу, поршенді қысымды реттеу;</w:t>
      </w:r>
    </w:p>
    <w:p>
      <w:pPr>
        <w:spacing w:after="0"/>
        <w:ind w:left="0"/>
        <w:jc w:val="both"/>
      </w:pPr>
      <w:r>
        <w:rPr>
          <w:rFonts w:ascii="Times New Roman"/>
          <w:b w:val="false"/>
          <w:i w:val="false"/>
          <w:color w:val="000000"/>
          <w:sz w:val="28"/>
        </w:rPr>
        <w:t>
      дайын өнімнің сапасын өңдеу және тексеру;</w:t>
      </w:r>
    </w:p>
    <w:p>
      <w:pPr>
        <w:spacing w:after="0"/>
        <w:ind w:left="0"/>
        <w:jc w:val="both"/>
      </w:pPr>
      <w:r>
        <w:rPr>
          <w:rFonts w:ascii="Times New Roman"/>
          <w:b w:val="false"/>
          <w:i w:val="false"/>
          <w:color w:val="000000"/>
          <w:sz w:val="28"/>
        </w:rPr>
        <w:t>
      жұмыс процесіндегі жабдықтардың ақаулықтарын жою;</w:t>
      </w:r>
    </w:p>
    <w:p>
      <w:pPr>
        <w:spacing w:after="0"/>
        <w:ind w:left="0"/>
        <w:jc w:val="both"/>
      </w:pPr>
      <w:r>
        <w:rPr>
          <w:rFonts w:ascii="Times New Roman"/>
          <w:b w:val="false"/>
          <w:i w:val="false"/>
          <w:color w:val="000000"/>
          <w:sz w:val="28"/>
        </w:rPr>
        <w:t>
      машинаны реттеу, тазалау және майлау.</w:t>
      </w:r>
    </w:p>
    <w:bookmarkStart w:name="z948" w:id="946"/>
    <w:p>
      <w:pPr>
        <w:spacing w:after="0"/>
        <w:ind w:left="0"/>
        <w:jc w:val="both"/>
      </w:pPr>
      <w:r>
        <w:rPr>
          <w:rFonts w:ascii="Times New Roman"/>
          <w:b w:val="false"/>
          <w:i w:val="false"/>
          <w:color w:val="000000"/>
          <w:sz w:val="28"/>
        </w:rPr>
        <w:t>
      653. Білуге тиіс:</w:t>
      </w:r>
    </w:p>
    <w:bookmarkEnd w:id="946"/>
    <w:p>
      <w:pPr>
        <w:spacing w:after="0"/>
        <w:ind w:left="0"/>
        <w:jc w:val="both"/>
      </w:pPr>
      <w:r>
        <w:rPr>
          <w:rFonts w:ascii="Times New Roman"/>
          <w:b w:val="false"/>
          <w:i w:val="false"/>
          <w:color w:val="000000"/>
          <w:sz w:val="28"/>
        </w:rPr>
        <w:t>
      өлшеудің типографиялық жүйесін;</w:t>
      </w:r>
    </w:p>
    <w:p>
      <w:pPr>
        <w:spacing w:after="0"/>
        <w:ind w:left="0"/>
        <w:jc w:val="both"/>
      </w:pPr>
      <w:r>
        <w:rPr>
          <w:rFonts w:ascii="Times New Roman"/>
          <w:b w:val="false"/>
          <w:i w:val="false"/>
          <w:color w:val="000000"/>
          <w:sz w:val="28"/>
        </w:rPr>
        <w:t>
      сызғыш, реглет және шпон түрлері мен қызметі;</w:t>
      </w:r>
    </w:p>
    <w:p>
      <w:pPr>
        <w:spacing w:after="0"/>
        <w:ind w:left="0"/>
        <w:jc w:val="both"/>
      </w:pPr>
      <w:r>
        <w:rPr>
          <w:rFonts w:ascii="Times New Roman"/>
          <w:b w:val="false"/>
          <w:i w:val="false"/>
          <w:color w:val="000000"/>
          <w:sz w:val="28"/>
        </w:rPr>
        <w:t>
      ашық жол материалдары мен сызғыштарын құю режимі;</w:t>
      </w:r>
    </w:p>
    <w:p>
      <w:pPr>
        <w:spacing w:after="0"/>
        <w:ind w:left="0"/>
        <w:jc w:val="both"/>
      </w:pPr>
      <w:r>
        <w:rPr>
          <w:rFonts w:ascii="Times New Roman"/>
          <w:b w:val="false"/>
          <w:i w:val="false"/>
          <w:color w:val="000000"/>
          <w:sz w:val="28"/>
        </w:rPr>
        <w:t>
      типографиялық балқыма құрамы;</w:t>
      </w:r>
    </w:p>
    <w:p>
      <w:pPr>
        <w:spacing w:after="0"/>
        <w:ind w:left="0"/>
        <w:jc w:val="both"/>
      </w:pPr>
      <w:r>
        <w:rPr>
          <w:rFonts w:ascii="Times New Roman"/>
          <w:b w:val="false"/>
          <w:i w:val="false"/>
          <w:color w:val="000000"/>
          <w:sz w:val="28"/>
        </w:rPr>
        <w:t>
      ашық жол сызғышты құю машинасын реттеу жолдары.</w:t>
      </w:r>
    </w:p>
    <w:bookmarkStart w:name="z949" w:id="947"/>
    <w:p>
      <w:pPr>
        <w:spacing w:after="0"/>
        <w:ind w:left="0"/>
        <w:jc w:val="left"/>
      </w:pPr>
      <w:r>
        <w:rPr>
          <w:rFonts w:ascii="Times New Roman"/>
          <w:b/>
          <w:i w:val="false"/>
          <w:color w:val="000000"/>
        </w:rPr>
        <w:t xml:space="preserve"> 62-параграф. Құюшы, 4-разряд</w:t>
      </w:r>
    </w:p>
    <w:bookmarkEnd w:id="947"/>
    <w:bookmarkStart w:name="z950" w:id="948"/>
    <w:p>
      <w:pPr>
        <w:spacing w:after="0"/>
        <w:ind w:left="0"/>
        <w:jc w:val="both"/>
      </w:pPr>
      <w:r>
        <w:rPr>
          <w:rFonts w:ascii="Times New Roman"/>
          <w:b w:val="false"/>
          <w:i w:val="false"/>
          <w:color w:val="000000"/>
          <w:sz w:val="28"/>
        </w:rPr>
        <w:t>
      654. Жұмыс сипаттамасы:</w:t>
      </w:r>
    </w:p>
    <w:bookmarkEnd w:id="948"/>
    <w:p>
      <w:pPr>
        <w:spacing w:after="0"/>
        <w:ind w:left="0"/>
        <w:jc w:val="both"/>
      </w:pPr>
      <w:r>
        <w:rPr>
          <w:rFonts w:ascii="Times New Roman"/>
          <w:b w:val="false"/>
          <w:i w:val="false"/>
          <w:color w:val="000000"/>
          <w:sz w:val="28"/>
        </w:rPr>
        <w:t>
      құю автоматтарында бабашка, тік төрт бұрыш және шпация құю;</w:t>
      </w:r>
    </w:p>
    <w:p>
      <w:pPr>
        <w:spacing w:after="0"/>
        <w:ind w:left="0"/>
        <w:jc w:val="both"/>
      </w:pPr>
      <w:r>
        <w:rPr>
          <w:rFonts w:ascii="Times New Roman"/>
          <w:b w:val="false"/>
          <w:i w:val="false"/>
          <w:color w:val="000000"/>
          <w:sz w:val="28"/>
        </w:rPr>
        <w:t>
      құю автоматының қақпағын шешу және ысқылау;</w:t>
      </w:r>
    </w:p>
    <w:p>
      <w:pPr>
        <w:spacing w:after="0"/>
        <w:ind w:left="0"/>
        <w:jc w:val="both"/>
      </w:pPr>
      <w:r>
        <w:rPr>
          <w:rFonts w:ascii="Times New Roman"/>
          <w:b w:val="false"/>
          <w:i w:val="false"/>
          <w:color w:val="000000"/>
          <w:sz w:val="28"/>
        </w:rPr>
        <w:t>
      құю формасы мен қазандықты лактау;</w:t>
      </w:r>
    </w:p>
    <w:p>
      <w:pPr>
        <w:spacing w:after="0"/>
        <w:ind w:left="0"/>
        <w:jc w:val="both"/>
      </w:pPr>
      <w:r>
        <w:rPr>
          <w:rFonts w:ascii="Times New Roman"/>
          <w:b w:val="false"/>
          <w:i w:val="false"/>
          <w:color w:val="000000"/>
          <w:sz w:val="28"/>
        </w:rPr>
        <w:t>
      мундштук тазалау;</w:t>
      </w:r>
    </w:p>
    <w:p>
      <w:pPr>
        <w:spacing w:after="0"/>
        <w:ind w:left="0"/>
        <w:jc w:val="both"/>
      </w:pPr>
      <w:r>
        <w:rPr>
          <w:rFonts w:ascii="Times New Roman"/>
          <w:b w:val="false"/>
          <w:i w:val="false"/>
          <w:color w:val="000000"/>
          <w:sz w:val="28"/>
        </w:rPr>
        <w:t>
      балқыма сапасын тексеру;</w:t>
      </w:r>
    </w:p>
    <w:p>
      <w:pPr>
        <w:spacing w:after="0"/>
        <w:ind w:left="0"/>
        <w:jc w:val="both"/>
      </w:pPr>
      <w:r>
        <w:rPr>
          <w:rFonts w:ascii="Times New Roman"/>
          <w:b w:val="false"/>
          <w:i w:val="false"/>
          <w:color w:val="000000"/>
          <w:sz w:val="28"/>
        </w:rPr>
        <w:t>
      балқыма және су температурасын реттеу;</w:t>
      </w:r>
    </w:p>
    <w:p>
      <w:pPr>
        <w:spacing w:after="0"/>
        <w:ind w:left="0"/>
        <w:jc w:val="both"/>
      </w:pPr>
      <w:r>
        <w:rPr>
          <w:rFonts w:ascii="Times New Roman"/>
          <w:b w:val="false"/>
          <w:i w:val="false"/>
          <w:color w:val="000000"/>
          <w:sz w:val="28"/>
        </w:rPr>
        <w:t>
      күйгенін алу;</w:t>
      </w:r>
    </w:p>
    <w:p>
      <w:pPr>
        <w:spacing w:after="0"/>
        <w:ind w:left="0"/>
        <w:jc w:val="both"/>
      </w:pPr>
      <w:r>
        <w:rPr>
          <w:rFonts w:ascii="Times New Roman"/>
          <w:b w:val="false"/>
          <w:i w:val="false"/>
          <w:color w:val="000000"/>
          <w:sz w:val="28"/>
        </w:rPr>
        <w:t>
      қызмет көрсетілетін жабдық жұмысындағы ақаулықтарды жою;</w:t>
      </w:r>
    </w:p>
    <w:p>
      <w:pPr>
        <w:spacing w:after="0"/>
        <w:ind w:left="0"/>
        <w:jc w:val="both"/>
      </w:pPr>
      <w:r>
        <w:rPr>
          <w:rFonts w:ascii="Times New Roman"/>
          <w:b w:val="false"/>
          <w:i w:val="false"/>
          <w:color w:val="000000"/>
          <w:sz w:val="28"/>
        </w:rPr>
        <w:t>
      құю автоматын реттеу, тазалау және майлау;</w:t>
      </w:r>
    </w:p>
    <w:bookmarkStart w:name="z951" w:id="949"/>
    <w:p>
      <w:pPr>
        <w:spacing w:after="0"/>
        <w:ind w:left="0"/>
        <w:jc w:val="both"/>
      </w:pPr>
      <w:r>
        <w:rPr>
          <w:rFonts w:ascii="Times New Roman"/>
          <w:b w:val="false"/>
          <w:i w:val="false"/>
          <w:color w:val="000000"/>
          <w:sz w:val="28"/>
        </w:rPr>
        <w:t>
      655. Білуге тиіс:</w:t>
      </w:r>
    </w:p>
    <w:bookmarkEnd w:id="949"/>
    <w:p>
      <w:pPr>
        <w:spacing w:after="0"/>
        <w:ind w:left="0"/>
        <w:jc w:val="both"/>
      </w:pPr>
      <w:r>
        <w:rPr>
          <w:rFonts w:ascii="Times New Roman"/>
          <w:b w:val="false"/>
          <w:i w:val="false"/>
          <w:color w:val="000000"/>
          <w:sz w:val="28"/>
        </w:rPr>
        <w:t>
      бабашкалардың, төртбұрыштар мен шпациялардың түрі мен қасиеті;</w:t>
      </w:r>
    </w:p>
    <w:p>
      <w:pPr>
        <w:spacing w:after="0"/>
        <w:ind w:left="0"/>
        <w:jc w:val="both"/>
      </w:pPr>
      <w:r>
        <w:rPr>
          <w:rFonts w:ascii="Times New Roman"/>
          <w:b w:val="false"/>
          <w:i w:val="false"/>
          <w:color w:val="000000"/>
          <w:sz w:val="28"/>
        </w:rPr>
        <w:t>
      құйылатын материалдардың, моноүлгілік өлшеу жүйесінің сапасына қойылатын техникалық талаптар;</w:t>
      </w:r>
    </w:p>
    <w:p>
      <w:pPr>
        <w:spacing w:after="0"/>
        <w:ind w:left="0"/>
        <w:jc w:val="both"/>
      </w:pPr>
      <w:r>
        <w:rPr>
          <w:rFonts w:ascii="Times New Roman"/>
          <w:b w:val="false"/>
          <w:i w:val="false"/>
          <w:color w:val="000000"/>
          <w:sz w:val="28"/>
        </w:rPr>
        <w:t>
      өлшеудің моноүлгілік жүйесі.</w:t>
      </w:r>
    </w:p>
    <w:bookmarkStart w:name="z952" w:id="950"/>
    <w:p>
      <w:pPr>
        <w:spacing w:after="0"/>
        <w:ind w:left="0"/>
        <w:jc w:val="left"/>
      </w:pPr>
      <w:r>
        <w:rPr>
          <w:rFonts w:ascii="Times New Roman"/>
          <w:b/>
          <w:i w:val="false"/>
          <w:color w:val="000000"/>
        </w:rPr>
        <w:t xml:space="preserve"> 63-параграф. Құюшы, 5-разряд</w:t>
      </w:r>
    </w:p>
    <w:bookmarkEnd w:id="950"/>
    <w:bookmarkStart w:name="z953" w:id="951"/>
    <w:p>
      <w:pPr>
        <w:spacing w:after="0"/>
        <w:ind w:left="0"/>
        <w:jc w:val="both"/>
      </w:pPr>
      <w:r>
        <w:rPr>
          <w:rFonts w:ascii="Times New Roman"/>
          <w:b w:val="false"/>
          <w:i w:val="false"/>
          <w:color w:val="000000"/>
          <w:sz w:val="28"/>
        </w:rPr>
        <w:t>
      656. Жұмыс сипаттамасы:</w:t>
      </w:r>
    </w:p>
    <w:bookmarkEnd w:id="951"/>
    <w:p>
      <w:pPr>
        <w:spacing w:after="0"/>
        <w:ind w:left="0"/>
        <w:jc w:val="both"/>
      </w:pPr>
      <w:r>
        <w:rPr>
          <w:rFonts w:ascii="Times New Roman"/>
          <w:b w:val="false"/>
          <w:i w:val="false"/>
          <w:color w:val="000000"/>
          <w:sz w:val="28"/>
        </w:rPr>
        <w:t>
      барлық жүйедегі әріп құятын автоматтарда барлық күрделілік топтарының жиынтығын құю;</w:t>
      </w:r>
    </w:p>
    <w:p>
      <w:pPr>
        <w:spacing w:after="0"/>
        <w:ind w:left="0"/>
        <w:jc w:val="both"/>
      </w:pPr>
      <w:r>
        <w:rPr>
          <w:rFonts w:ascii="Times New Roman"/>
          <w:b w:val="false"/>
          <w:i w:val="false"/>
          <w:color w:val="000000"/>
          <w:sz w:val="28"/>
        </w:rPr>
        <w:t>
      қаріп гарнитурасы мен кегілдерін ауыстыру;</w:t>
      </w:r>
    </w:p>
    <w:p>
      <w:pPr>
        <w:spacing w:after="0"/>
        <w:ind w:left="0"/>
        <w:jc w:val="both"/>
      </w:pPr>
      <w:r>
        <w:rPr>
          <w:rFonts w:ascii="Times New Roman"/>
          <w:b w:val="false"/>
          <w:i w:val="false"/>
          <w:color w:val="000000"/>
          <w:sz w:val="28"/>
        </w:rPr>
        <w:t>
      рама орнату;</w:t>
      </w:r>
    </w:p>
    <w:p>
      <w:pPr>
        <w:spacing w:after="0"/>
        <w:ind w:left="0"/>
        <w:jc w:val="both"/>
      </w:pPr>
      <w:r>
        <w:rPr>
          <w:rFonts w:ascii="Times New Roman"/>
          <w:b w:val="false"/>
          <w:i w:val="false"/>
          <w:color w:val="000000"/>
          <w:sz w:val="28"/>
        </w:rPr>
        <w:t>
      сет-клинді ауыстыру;</w:t>
      </w:r>
    </w:p>
    <w:p>
      <w:pPr>
        <w:spacing w:after="0"/>
        <w:ind w:left="0"/>
        <w:jc w:val="both"/>
      </w:pPr>
      <w:r>
        <w:rPr>
          <w:rFonts w:ascii="Times New Roman"/>
          <w:b w:val="false"/>
          <w:i w:val="false"/>
          <w:color w:val="000000"/>
          <w:sz w:val="28"/>
        </w:rPr>
        <w:t>
      формат орнату;</w:t>
      </w:r>
    </w:p>
    <w:p>
      <w:pPr>
        <w:spacing w:after="0"/>
        <w:ind w:left="0"/>
        <w:jc w:val="both"/>
      </w:pPr>
      <w:r>
        <w:rPr>
          <w:rFonts w:ascii="Times New Roman"/>
          <w:b w:val="false"/>
          <w:i w:val="false"/>
          <w:color w:val="000000"/>
          <w:sz w:val="28"/>
        </w:rPr>
        <w:t>
      қаріп сызығын, әріптердің арасындағы ашық жерлерін және өзге жеткізу;</w:t>
      </w:r>
    </w:p>
    <w:p>
      <w:pPr>
        <w:spacing w:after="0"/>
        <w:ind w:left="0"/>
        <w:jc w:val="both"/>
      </w:pPr>
      <w:r>
        <w:rPr>
          <w:rFonts w:ascii="Times New Roman"/>
          <w:b w:val="false"/>
          <w:i w:val="false"/>
          <w:color w:val="000000"/>
          <w:sz w:val="28"/>
        </w:rPr>
        <w:t>
      барлық жүйедегі құю машиналарында 7 тармақтан жоғары кегіл қаріпін және күрделі емес орнаменттерді құю;</w:t>
      </w:r>
    </w:p>
    <w:p>
      <w:pPr>
        <w:spacing w:after="0"/>
        <w:ind w:left="0"/>
        <w:jc w:val="both"/>
      </w:pPr>
      <w:r>
        <w:rPr>
          <w:rFonts w:ascii="Times New Roman"/>
          <w:b w:val="false"/>
          <w:i w:val="false"/>
          <w:color w:val="000000"/>
          <w:sz w:val="28"/>
        </w:rPr>
        <w:t>
      қажетті кескінге қаріпті және кегілді құю машиналарын орнату;</w:t>
      </w:r>
    </w:p>
    <w:p>
      <w:pPr>
        <w:spacing w:after="0"/>
        <w:ind w:left="0"/>
        <w:jc w:val="both"/>
      </w:pPr>
      <w:r>
        <w:rPr>
          <w:rFonts w:ascii="Times New Roman"/>
          <w:b w:val="false"/>
          <w:i w:val="false"/>
          <w:color w:val="000000"/>
          <w:sz w:val="28"/>
        </w:rPr>
        <w:t>
      құю сапасын тексеру;</w:t>
      </w:r>
    </w:p>
    <w:p>
      <w:pPr>
        <w:spacing w:after="0"/>
        <w:ind w:left="0"/>
        <w:jc w:val="both"/>
      </w:pPr>
      <w:r>
        <w:rPr>
          <w:rFonts w:ascii="Times New Roman"/>
          <w:b w:val="false"/>
          <w:i w:val="false"/>
          <w:color w:val="000000"/>
          <w:sz w:val="28"/>
        </w:rPr>
        <w:t>
      сызба немесе бақылау жетек литерлер бойынша жетек операцияларын орындау;</w:t>
      </w:r>
    </w:p>
    <w:p>
      <w:pPr>
        <w:spacing w:after="0"/>
        <w:ind w:left="0"/>
        <w:jc w:val="both"/>
      </w:pPr>
      <w:r>
        <w:rPr>
          <w:rFonts w:ascii="Times New Roman"/>
          <w:b w:val="false"/>
          <w:i w:val="false"/>
          <w:color w:val="000000"/>
          <w:sz w:val="28"/>
        </w:rPr>
        <w:t>
      әріп құятын автомат механизмдерін реттеу.</w:t>
      </w:r>
    </w:p>
    <w:bookmarkStart w:name="z954" w:id="952"/>
    <w:p>
      <w:pPr>
        <w:spacing w:after="0"/>
        <w:ind w:left="0"/>
        <w:jc w:val="both"/>
      </w:pPr>
      <w:r>
        <w:rPr>
          <w:rFonts w:ascii="Times New Roman"/>
          <w:b w:val="false"/>
          <w:i w:val="false"/>
          <w:color w:val="000000"/>
          <w:sz w:val="28"/>
        </w:rPr>
        <w:t>
      657. Білуге тиіс:</w:t>
      </w:r>
    </w:p>
    <w:bookmarkEnd w:id="952"/>
    <w:p>
      <w:pPr>
        <w:spacing w:after="0"/>
        <w:ind w:left="0"/>
        <w:jc w:val="both"/>
      </w:pPr>
      <w:r>
        <w:rPr>
          <w:rFonts w:ascii="Times New Roman"/>
          <w:b w:val="false"/>
          <w:i w:val="false"/>
          <w:color w:val="000000"/>
          <w:sz w:val="28"/>
        </w:rPr>
        <w:t>
      моноүлгілік қаріптердің ұлттық стандарты;</w:t>
      </w:r>
    </w:p>
    <w:p>
      <w:pPr>
        <w:spacing w:after="0"/>
        <w:ind w:left="0"/>
        <w:jc w:val="both"/>
      </w:pPr>
      <w:r>
        <w:rPr>
          <w:rFonts w:ascii="Times New Roman"/>
          <w:b w:val="false"/>
          <w:i w:val="false"/>
          <w:color w:val="000000"/>
          <w:sz w:val="28"/>
        </w:rPr>
        <w:t>
      орыс, латын және ұлттық әліпбилер;</w:t>
      </w:r>
    </w:p>
    <w:p>
      <w:pPr>
        <w:spacing w:after="0"/>
        <w:ind w:left="0"/>
        <w:jc w:val="both"/>
      </w:pPr>
      <w:r>
        <w:rPr>
          <w:rFonts w:ascii="Times New Roman"/>
          <w:b w:val="false"/>
          <w:i w:val="false"/>
          <w:color w:val="000000"/>
          <w:sz w:val="28"/>
        </w:rPr>
        <w:t>
      қаріпті жетілдіру тәртібі;</w:t>
      </w:r>
    </w:p>
    <w:p>
      <w:pPr>
        <w:spacing w:after="0"/>
        <w:ind w:left="0"/>
        <w:jc w:val="both"/>
      </w:pPr>
      <w:r>
        <w:rPr>
          <w:rFonts w:ascii="Times New Roman"/>
          <w:b w:val="false"/>
          <w:i w:val="false"/>
          <w:color w:val="000000"/>
          <w:sz w:val="28"/>
        </w:rPr>
        <w:t>
      терудің техникалық тәртібі;</w:t>
      </w:r>
    </w:p>
    <w:p>
      <w:pPr>
        <w:spacing w:after="0"/>
        <w:ind w:left="0"/>
        <w:jc w:val="both"/>
      </w:pPr>
      <w:r>
        <w:rPr>
          <w:rFonts w:ascii="Times New Roman"/>
          <w:b w:val="false"/>
          <w:i w:val="false"/>
          <w:color w:val="000000"/>
          <w:sz w:val="28"/>
        </w:rPr>
        <w:t>
      қаріп құю және теруге арналған машиналардың негізгі тораптарын реттеу жолдары.</w:t>
      </w:r>
    </w:p>
    <w:bookmarkStart w:name="z955" w:id="953"/>
    <w:p>
      <w:pPr>
        <w:spacing w:after="0"/>
        <w:ind w:left="0"/>
        <w:jc w:val="left"/>
      </w:pPr>
      <w:r>
        <w:rPr>
          <w:rFonts w:ascii="Times New Roman"/>
          <w:b/>
          <w:i w:val="false"/>
          <w:color w:val="000000"/>
        </w:rPr>
        <w:t xml:space="preserve"> 64-параграф. Құюшы, 6-разряд</w:t>
      </w:r>
    </w:p>
    <w:bookmarkEnd w:id="953"/>
    <w:bookmarkStart w:name="z956" w:id="954"/>
    <w:p>
      <w:pPr>
        <w:spacing w:after="0"/>
        <w:ind w:left="0"/>
        <w:jc w:val="both"/>
      </w:pPr>
      <w:r>
        <w:rPr>
          <w:rFonts w:ascii="Times New Roman"/>
          <w:b w:val="false"/>
          <w:i w:val="false"/>
          <w:color w:val="000000"/>
          <w:sz w:val="28"/>
        </w:rPr>
        <w:t>
      658. Жұмыс сипаттамасы:</w:t>
      </w:r>
    </w:p>
    <w:bookmarkEnd w:id="954"/>
    <w:p>
      <w:pPr>
        <w:spacing w:after="0"/>
        <w:ind w:left="0"/>
        <w:jc w:val="both"/>
      </w:pPr>
      <w:r>
        <w:rPr>
          <w:rFonts w:ascii="Times New Roman"/>
          <w:b w:val="false"/>
          <w:i w:val="false"/>
          <w:color w:val="000000"/>
          <w:sz w:val="28"/>
        </w:rPr>
        <w:t>
      7 тармаққа дейін кегіл қаріптерін, қолжазба қаріптерін, гартты стереотиптерді, қорғасын болванкаларды, сандық және литерлік дөңгелектерді нөмірленген аппараттарға, күрделі орнаменттерді құю;</w:t>
      </w:r>
    </w:p>
    <w:p>
      <w:pPr>
        <w:spacing w:after="0"/>
        <w:ind w:left="0"/>
        <w:jc w:val="both"/>
      </w:pPr>
      <w:r>
        <w:rPr>
          <w:rFonts w:ascii="Times New Roman"/>
          <w:b w:val="false"/>
          <w:i w:val="false"/>
          <w:color w:val="000000"/>
          <w:sz w:val="28"/>
        </w:rPr>
        <w:t>
      өңдейтін аппаратқа және әмбебап машиналардың қалпақтарына кескіштерді орнату және қайрау;</w:t>
      </w:r>
    </w:p>
    <w:p>
      <w:pPr>
        <w:spacing w:after="0"/>
        <w:ind w:left="0"/>
        <w:jc w:val="both"/>
      </w:pPr>
      <w:r>
        <w:rPr>
          <w:rFonts w:ascii="Times New Roman"/>
          <w:b w:val="false"/>
          <w:i w:val="false"/>
          <w:color w:val="000000"/>
          <w:sz w:val="28"/>
        </w:rPr>
        <w:t>
      барлық күрделі топтық теру және ерекше графикалық формадағы қаріптерді құю.</w:t>
      </w:r>
    </w:p>
    <w:bookmarkStart w:name="z957" w:id="955"/>
    <w:p>
      <w:pPr>
        <w:spacing w:after="0"/>
        <w:ind w:left="0"/>
        <w:jc w:val="both"/>
      </w:pPr>
      <w:r>
        <w:rPr>
          <w:rFonts w:ascii="Times New Roman"/>
          <w:b w:val="false"/>
          <w:i w:val="false"/>
          <w:color w:val="000000"/>
          <w:sz w:val="28"/>
        </w:rPr>
        <w:t>
      659. Білуге тиіс:</w:t>
      </w:r>
    </w:p>
    <w:bookmarkEnd w:id="955"/>
    <w:p>
      <w:pPr>
        <w:spacing w:after="0"/>
        <w:ind w:left="0"/>
        <w:jc w:val="both"/>
      </w:pPr>
      <w:r>
        <w:rPr>
          <w:rFonts w:ascii="Times New Roman"/>
          <w:b w:val="false"/>
          <w:i w:val="false"/>
          <w:color w:val="000000"/>
          <w:sz w:val="28"/>
        </w:rPr>
        <w:t>
      өңдейтін аппаратқа және әмбебап машиналардың қалпақтарына кескіштерді орнату және қайраудың жолдары;</w:t>
      </w:r>
    </w:p>
    <w:p>
      <w:pPr>
        <w:spacing w:after="0"/>
        <w:ind w:left="0"/>
        <w:jc w:val="both"/>
      </w:pPr>
      <w:r>
        <w:rPr>
          <w:rFonts w:ascii="Times New Roman"/>
          <w:b w:val="false"/>
          <w:i w:val="false"/>
          <w:color w:val="000000"/>
          <w:sz w:val="28"/>
        </w:rPr>
        <w:t>
      балқыма түзету әдістері;</w:t>
      </w:r>
    </w:p>
    <w:p>
      <w:pPr>
        <w:spacing w:after="0"/>
        <w:ind w:left="0"/>
        <w:jc w:val="both"/>
      </w:pPr>
      <w:r>
        <w:rPr>
          <w:rFonts w:ascii="Times New Roman"/>
          <w:b w:val="false"/>
          <w:i w:val="false"/>
          <w:color w:val="000000"/>
          <w:sz w:val="28"/>
        </w:rPr>
        <w:t>
      барлық мүмкін матрицалар жасау және түзетудің технологиялық процесі;</w:t>
      </w:r>
    </w:p>
    <w:p>
      <w:pPr>
        <w:spacing w:after="0"/>
        <w:ind w:left="0"/>
        <w:jc w:val="both"/>
      </w:pPr>
      <w:r>
        <w:rPr>
          <w:rFonts w:ascii="Times New Roman"/>
          <w:b w:val="false"/>
          <w:i w:val="false"/>
          <w:color w:val="000000"/>
          <w:sz w:val="28"/>
        </w:rPr>
        <w:t>
      ерекше графикалық формадағы қаріптер.</w:t>
      </w:r>
    </w:p>
    <w:bookmarkStart w:name="z958" w:id="956"/>
    <w:p>
      <w:pPr>
        <w:spacing w:after="0"/>
        <w:ind w:left="0"/>
        <w:jc w:val="left"/>
      </w:pPr>
      <w:r>
        <w:rPr>
          <w:rFonts w:ascii="Times New Roman"/>
          <w:b/>
          <w:i w:val="false"/>
          <w:color w:val="000000"/>
        </w:rPr>
        <w:t xml:space="preserve"> 65-параграф. Литоофсетті формаларды ажарлаушы, 3-разряд</w:t>
      </w:r>
    </w:p>
    <w:bookmarkEnd w:id="956"/>
    <w:bookmarkStart w:name="z959" w:id="957"/>
    <w:p>
      <w:pPr>
        <w:spacing w:after="0"/>
        <w:ind w:left="0"/>
        <w:jc w:val="both"/>
      </w:pPr>
      <w:r>
        <w:rPr>
          <w:rFonts w:ascii="Times New Roman"/>
          <w:b w:val="false"/>
          <w:i w:val="false"/>
          <w:color w:val="000000"/>
          <w:sz w:val="28"/>
        </w:rPr>
        <w:t>
      660. Жұмыс сипаттамасы:</w:t>
      </w:r>
    </w:p>
    <w:bookmarkEnd w:id="957"/>
    <w:p>
      <w:pPr>
        <w:spacing w:after="0"/>
        <w:ind w:left="0"/>
        <w:jc w:val="both"/>
      </w:pPr>
      <w:r>
        <w:rPr>
          <w:rFonts w:ascii="Times New Roman"/>
          <w:b w:val="false"/>
          <w:i w:val="false"/>
          <w:color w:val="000000"/>
          <w:sz w:val="28"/>
        </w:rPr>
        <w:t>
      ажарлау машиналарында, станоктарда және қолмен пластиналар мен литографиялық тастарды ажарлау және түйіршіктеу;</w:t>
      </w:r>
    </w:p>
    <w:p>
      <w:pPr>
        <w:spacing w:after="0"/>
        <w:ind w:left="0"/>
        <w:jc w:val="both"/>
      </w:pPr>
      <w:r>
        <w:rPr>
          <w:rFonts w:ascii="Times New Roman"/>
          <w:b w:val="false"/>
          <w:i w:val="false"/>
          <w:color w:val="000000"/>
          <w:sz w:val="28"/>
        </w:rPr>
        <w:t>
      ерітінділерді даярлау;</w:t>
      </w:r>
    </w:p>
    <w:p>
      <w:pPr>
        <w:spacing w:after="0"/>
        <w:ind w:left="0"/>
        <w:jc w:val="both"/>
      </w:pPr>
      <w:r>
        <w:rPr>
          <w:rFonts w:ascii="Times New Roman"/>
          <w:b w:val="false"/>
          <w:i w:val="false"/>
          <w:color w:val="000000"/>
          <w:sz w:val="28"/>
        </w:rPr>
        <w:t>
      литоосфестті формалардан бояулар мен коллоидты жою;</w:t>
      </w:r>
    </w:p>
    <w:p>
      <w:pPr>
        <w:spacing w:after="0"/>
        <w:ind w:left="0"/>
        <w:jc w:val="both"/>
      </w:pPr>
      <w:r>
        <w:rPr>
          <w:rFonts w:ascii="Times New Roman"/>
          <w:b w:val="false"/>
          <w:i w:val="false"/>
          <w:color w:val="000000"/>
          <w:sz w:val="28"/>
        </w:rPr>
        <w:t>
      жаңа және бұрын қолданылған пластиналарды немесе литографиялық тасты майсыздандыру;</w:t>
      </w:r>
    </w:p>
    <w:p>
      <w:pPr>
        <w:spacing w:after="0"/>
        <w:ind w:left="0"/>
        <w:jc w:val="both"/>
      </w:pPr>
      <w:r>
        <w:rPr>
          <w:rFonts w:ascii="Times New Roman"/>
          <w:b w:val="false"/>
          <w:i w:val="false"/>
          <w:color w:val="000000"/>
          <w:sz w:val="28"/>
        </w:rPr>
        <w:t>
      ажарлау машиналары мен станоктардың жұмысын тексеру;</w:t>
      </w:r>
    </w:p>
    <w:p>
      <w:pPr>
        <w:spacing w:after="0"/>
        <w:ind w:left="0"/>
        <w:jc w:val="both"/>
      </w:pPr>
      <w:r>
        <w:rPr>
          <w:rFonts w:ascii="Times New Roman"/>
          <w:b w:val="false"/>
          <w:i w:val="false"/>
          <w:color w:val="000000"/>
          <w:sz w:val="28"/>
        </w:rPr>
        <w:t>
      түйіршіктеу режимін таңдау;</w:t>
      </w:r>
    </w:p>
    <w:p>
      <w:pPr>
        <w:spacing w:after="0"/>
        <w:ind w:left="0"/>
        <w:jc w:val="both"/>
      </w:pPr>
      <w:r>
        <w:rPr>
          <w:rFonts w:ascii="Times New Roman"/>
          <w:b w:val="false"/>
          <w:i w:val="false"/>
          <w:color w:val="000000"/>
          <w:sz w:val="28"/>
        </w:rPr>
        <w:t>
      пластиналарды жуу және кептіру;</w:t>
      </w:r>
    </w:p>
    <w:p>
      <w:pPr>
        <w:spacing w:after="0"/>
        <w:ind w:left="0"/>
        <w:jc w:val="both"/>
      </w:pPr>
      <w:r>
        <w:rPr>
          <w:rFonts w:ascii="Times New Roman"/>
          <w:b w:val="false"/>
          <w:i w:val="false"/>
          <w:color w:val="000000"/>
          <w:sz w:val="28"/>
        </w:rPr>
        <w:t>
      дайын өнімнің сапасын бақылау.</w:t>
      </w:r>
    </w:p>
    <w:bookmarkStart w:name="z960" w:id="958"/>
    <w:p>
      <w:pPr>
        <w:spacing w:after="0"/>
        <w:ind w:left="0"/>
        <w:jc w:val="both"/>
      </w:pPr>
      <w:r>
        <w:rPr>
          <w:rFonts w:ascii="Times New Roman"/>
          <w:b w:val="false"/>
          <w:i w:val="false"/>
          <w:color w:val="000000"/>
          <w:sz w:val="28"/>
        </w:rPr>
        <w:t>
      661. Білуге тиіс:</w:t>
      </w:r>
    </w:p>
    <w:bookmarkEnd w:id="958"/>
    <w:p>
      <w:pPr>
        <w:spacing w:after="0"/>
        <w:ind w:left="0"/>
        <w:jc w:val="both"/>
      </w:pPr>
      <w:r>
        <w:rPr>
          <w:rFonts w:ascii="Times New Roman"/>
          <w:b w:val="false"/>
          <w:i w:val="false"/>
          <w:color w:val="000000"/>
          <w:sz w:val="28"/>
        </w:rPr>
        <w:t>
      формалы материалдардың түрлері мен оларға қойылатын техникалық талаптар;</w:t>
      </w:r>
    </w:p>
    <w:p>
      <w:pPr>
        <w:spacing w:after="0"/>
        <w:ind w:left="0"/>
        <w:jc w:val="both"/>
      </w:pPr>
      <w:r>
        <w:rPr>
          <w:rFonts w:ascii="Times New Roman"/>
          <w:b w:val="false"/>
          <w:i w:val="false"/>
          <w:color w:val="000000"/>
          <w:sz w:val="28"/>
        </w:rPr>
        <w:t>
      абразивтік материалдардың түрлері мен олардың міндеті;</w:t>
      </w:r>
    </w:p>
    <w:p>
      <w:pPr>
        <w:spacing w:after="0"/>
        <w:ind w:left="0"/>
        <w:jc w:val="both"/>
      </w:pPr>
      <w:r>
        <w:rPr>
          <w:rFonts w:ascii="Times New Roman"/>
          <w:b w:val="false"/>
          <w:i w:val="false"/>
          <w:color w:val="000000"/>
          <w:sz w:val="28"/>
        </w:rPr>
        <w:t>
      түйіршіктеу алдында әртүрлі формалы материалдарды өңдеудің жолдары;</w:t>
      </w:r>
    </w:p>
    <w:p>
      <w:pPr>
        <w:spacing w:after="0"/>
        <w:ind w:left="0"/>
        <w:jc w:val="both"/>
      </w:pPr>
      <w:r>
        <w:rPr>
          <w:rFonts w:ascii="Times New Roman"/>
          <w:b w:val="false"/>
          <w:i w:val="false"/>
          <w:color w:val="000000"/>
          <w:sz w:val="28"/>
        </w:rPr>
        <w:t>
      қолданылатын ерітінділердің құрамы мен қасиеттері;</w:t>
      </w:r>
    </w:p>
    <w:p>
      <w:pPr>
        <w:spacing w:after="0"/>
        <w:ind w:left="0"/>
        <w:jc w:val="both"/>
      </w:pPr>
      <w:r>
        <w:rPr>
          <w:rFonts w:ascii="Times New Roman"/>
          <w:b w:val="false"/>
          <w:i w:val="false"/>
          <w:color w:val="000000"/>
          <w:sz w:val="28"/>
        </w:rPr>
        <w:t>
      түйіршіктеу режимдері;</w:t>
      </w:r>
    </w:p>
    <w:p>
      <w:pPr>
        <w:spacing w:after="0"/>
        <w:ind w:left="0"/>
        <w:jc w:val="both"/>
      </w:pPr>
      <w:r>
        <w:rPr>
          <w:rFonts w:ascii="Times New Roman"/>
          <w:b w:val="false"/>
          <w:i w:val="false"/>
          <w:color w:val="000000"/>
          <w:sz w:val="28"/>
        </w:rPr>
        <w:t>
      түйіршіктеу кезіндегі ақаудың түрлері және оларды жою жолдары;</w:t>
      </w:r>
    </w:p>
    <w:p>
      <w:pPr>
        <w:spacing w:after="0"/>
        <w:ind w:left="0"/>
        <w:jc w:val="both"/>
      </w:pPr>
      <w:r>
        <w:rPr>
          <w:rFonts w:ascii="Times New Roman"/>
          <w:b w:val="false"/>
          <w:i w:val="false"/>
          <w:color w:val="000000"/>
          <w:sz w:val="28"/>
        </w:rPr>
        <w:t>
      ажарлағыш станоктарды реттеу жолдары.</w:t>
      </w:r>
    </w:p>
    <w:bookmarkStart w:name="z961" w:id="959"/>
    <w:p>
      <w:pPr>
        <w:spacing w:after="0"/>
        <w:ind w:left="0"/>
        <w:jc w:val="left"/>
      </w:pPr>
      <w:r>
        <w:rPr>
          <w:rFonts w:ascii="Times New Roman"/>
          <w:b/>
          <w:i w:val="false"/>
          <w:color w:val="000000"/>
        </w:rPr>
        <w:t xml:space="preserve"> 66-параграф. Машинамен теруші, 3-разряд</w:t>
      </w:r>
    </w:p>
    <w:bookmarkEnd w:id="959"/>
    <w:bookmarkStart w:name="z962" w:id="960"/>
    <w:p>
      <w:pPr>
        <w:spacing w:after="0"/>
        <w:ind w:left="0"/>
        <w:jc w:val="both"/>
      </w:pPr>
      <w:r>
        <w:rPr>
          <w:rFonts w:ascii="Times New Roman"/>
          <w:b w:val="false"/>
          <w:i w:val="false"/>
          <w:color w:val="000000"/>
          <w:sz w:val="28"/>
        </w:rPr>
        <w:t>
      662. Жұмыс сипаттамасы:</w:t>
      </w:r>
    </w:p>
    <w:bookmarkEnd w:id="960"/>
    <w:p>
      <w:pPr>
        <w:spacing w:after="0"/>
        <w:ind w:left="0"/>
        <w:jc w:val="both"/>
      </w:pPr>
      <w:r>
        <w:rPr>
          <w:rFonts w:ascii="Times New Roman"/>
          <w:b w:val="false"/>
          <w:i w:val="false"/>
          <w:color w:val="000000"/>
          <w:sz w:val="28"/>
        </w:rPr>
        <w:t>
      шет тілдер және ұлттық тілдердегі елеусіз сөздер мәтінін, жай сандық материалдарды брайльдік теру машинасында теру.</w:t>
      </w:r>
    </w:p>
    <w:bookmarkStart w:name="z963" w:id="961"/>
    <w:p>
      <w:pPr>
        <w:spacing w:after="0"/>
        <w:ind w:left="0"/>
        <w:jc w:val="both"/>
      </w:pPr>
      <w:r>
        <w:rPr>
          <w:rFonts w:ascii="Times New Roman"/>
          <w:b w:val="false"/>
          <w:i w:val="false"/>
          <w:color w:val="000000"/>
          <w:sz w:val="28"/>
        </w:rPr>
        <w:t>
      663. Білуге тиіс:</w:t>
      </w:r>
    </w:p>
    <w:bookmarkEnd w:id="961"/>
    <w:p>
      <w:pPr>
        <w:spacing w:after="0"/>
        <w:ind w:left="0"/>
        <w:jc w:val="both"/>
      </w:pPr>
      <w:r>
        <w:rPr>
          <w:rFonts w:ascii="Times New Roman"/>
          <w:b w:val="false"/>
          <w:i w:val="false"/>
          <w:color w:val="000000"/>
          <w:sz w:val="28"/>
        </w:rPr>
        <w:t>
      орыс, ұлттық және латын әліпбилері;</w:t>
      </w:r>
    </w:p>
    <w:p>
      <w:pPr>
        <w:spacing w:after="0"/>
        <w:ind w:left="0"/>
        <w:jc w:val="both"/>
      </w:pPr>
      <w:r>
        <w:rPr>
          <w:rFonts w:ascii="Times New Roman"/>
          <w:b w:val="false"/>
          <w:i w:val="false"/>
          <w:color w:val="000000"/>
          <w:sz w:val="28"/>
        </w:rPr>
        <w:t>
      орфография және пунктуация тәртіптері;</w:t>
      </w:r>
    </w:p>
    <w:p>
      <w:pPr>
        <w:spacing w:after="0"/>
        <w:ind w:left="0"/>
        <w:jc w:val="both"/>
      </w:pPr>
      <w:r>
        <w:rPr>
          <w:rFonts w:ascii="Times New Roman"/>
          <w:b w:val="false"/>
          <w:i w:val="false"/>
          <w:color w:val="000000"/>
          <w:sz w:val="28"/>
        </w:rPr>
        <w:t>
      брайль бойынша марбург жазу жүйесі;</w:t>
      </w:r>
    </w:p>
    <w:p>
      <w:pPr>
        <w:spacing w:after="0"/>
        <w:ind w:left="0"/>
        <w:jc w:val="both"/>
      </w:pPr>
      <w:r>
        <w:rPr>
          <w:rFonts w:ascii="Times New Roman"/>
          <w:b w:val="false"/>
          <w:i w:val="false"/>
          <w:color w:val="000000"/>
          <w:sz w:val="28"/>
        </w:rPr>
        <w:t>
      брайльдік теруге арналған мәтіндік түпнұсқаларды белгілеудің техникалық тәртібі.</w:t>
      </w:r>
    </w:p>
    <w:bookmarkStart w:name="z964" w:id="962"/>
    <w:p>
      <w:pPr>
        <w:spacing w:after="0"/>
        <w:ind w:left="0"/>
        <w:jc w:val="both"/>
      </w:pPr>
      <w:r>
        <w:rPr>
          <w:rFonts w:ascii="Times New Roman"/>
          <w:b w:val="false"/>
          <w:i w:val="false"/>
          <w:color w:val="000000"/>
          <w:sz w:val="28"/>
        </w:rPr>
        <w:t>
      664. Жұмыс үлгілері:</w:t>
      </w:r>
    </w:p>
    <w:bookmarkEnd w:id="962"/>
    <w:p>
      <w:pPr>
        <w:spacing w:after="0"/>
        <w:ind w:left="0"/>
        <w:jc w:val="both"/>
      </w:pPr>
      <w:r>
        <w:rPr>
          <w:rFonts w:ascii="Times New Roman"/>
          <w:b w:val="false"/>
          <w:i w:val="false"/>
          <w:color w:val="000000"/>
          <w:sz w:val="28"/>
        </w:rPr>
        <w:t>
      теру:</w:t>
      </w:r>
    </w:p>
    <w:p>
      <w:pPr>
        <w:spacing w:after="0"/>
        <w:ind w:left="0"/>
        <w:jc w:val="both"/>
      </w:pPr>
      <w:r>
        <w:rPr>
          <w:rFonts w:ascii="Times New Roman"/>
          <w:b w:val="false"/>
          <w:i w:val="false"/>
          <w:color w:val="000000"/>
          <w:sz w:val="28"/>
        </w:rPr>
        <w:t>
      1) ғылыми көпшілік әдебиет;</w:t>
      </w:r>
    </w:p>
    <w:p>
      <w:pPr>
        <w:spacing w:after="0"/>
        <w:ind w:left="0"/>
        <w:jc w:val="both"/>
      </w:pPr>
      <w:r>
        <w:rPr>
          <w:rFonts w:ascii="Times New Roman"/>
          <w:b w:val="false"/>
          <w:i w:val="false"/>
          <w:color w:val="000000"/>
          <w:sz w:val="28"/>
        </w:rPr>
        <w:t>
      2) көркем әдебиет (проза, өлеңдер, драмалық шығармалар);</w:t>
      </w:r>
    </w:p>
    <w:p>
      <w:pPr>
        <w:spacing w:after="0"/>
        <w:ind w:left="0"/>
        <w:jc w:val="both"/>
      </w:pPr>
      <w:r>
        <w:rPr>
          <w:rFonts w:ascii="Times New Roman"/>
          <w:b w:val="false"/>
          <w:i w:val="false"/>
          <w:color w:val="000000"/>
          <w:sz w:val="28"/>
        </w:rPr>
        <w:t>
      3) бастауыш сыныптарға арналған математика оқулықтары;</w:t>
      </w:r>
    </w:p>
    <w:p>
      <w:pPr>
        <w:spacing w:after="0"/>
        <w:ind w:left="0"/>
        <w:jc w:val="both"/>
      </w:pPr>
      <w:r>
        <w:rPr>
          <w:rFonts w:ascii="Times New Roman"/>
          <w:b w:val="false"/>
          <w:i w:val="false"/>
          <w:color w:val="000000"/>
          <w:sz w:val="28"/>
        </w:rPr>
        <w:t>
      4) әдебиет, тарих, география, анатомия, ботаника оқулықтары.</w:t>
      </w:r>
    </w:p>
    <w:bookmarkStart w:name="z965" w:id="963"/>
    <w:p>
      <w:pPr>
        <w:spacing w:after="0"/>
        <w:ind w:left="0"/>
        <w:jc w:val="left"/>
      </w:pPr>
      <w:r>
        <w:rPr>
          <w:rFonts w:ascii="Times New Roman"/>
          <w:b/>
          <w:i w:val="false"/>
          <w:color w:val="000000"/>
        </w:rPr>
        <w:t xml:space="preserve"> 67-параграф. Машинамен теруші, 4-разряд</w:t>
      </w:r>
    </w:p>
    <w:bookmarkEnd w:id="963"/>
    <w:bookmarkStart w:name="z966" w:id="964"/>
    <w:p>
      <w:pPr>
        <w:spacing w:after="0"/>
        <w:ind w:left="0"/>
        <w:jc w:val="both"/>
      </w:pPr>
      <w:r>
        <w:rPr>
          <w:rFonts w:ascii="Times New Roman"/>
          <w:b w:val="false"/>
          <w:i w:val="false"/>
          <w:color w:val="000000"/>
          <w:sz w:val="28"/>
        </w:rPr>
        <w:t>
      665. Жұмыс сипаттамасы:</w:t>
      </w:r>
    </w:p>
    <w:bookmarkEnd w:id="964"/>
    <w:p>
      <w:pPr>
        <w:spacing w:after="0"/>
        <w:ind w:left="0"/>
        <w:jc w:val="both"/>
      </w:pPr>
      <w:r>
        <w:rPr>
          <w:rFonts w:ascii="Times New Roman"/>
          <w:b w:val="false"/>
          <w:i w:val="false"/>
          <w:color w:val="000000"/>
          <w:sz w:val="28"/>
        </w:rPr>
        <w:t>
      түрлі техникалық терминологиялы, сандық материалдары және формулалары бар мәтіндерді брайльдік теру машинасында теру;</w:t>
      </w:r>
    </w:p>
    <w:p>
      <w:pPr>
        <w:spacing w:after="0"/>
        <w:ind w:left="0"/>
        <w:jc w:val="both"/>
      </w:pPr>
      <w:r>
        <w:rPr>
          <w:rFonts w:ascii="Times New Roman"/>
          <w:b w:val="false"/>
          <w:i w:val="false"/>
          <w:color w:val="000000"/>
          <w:sz w:val="28"/>
        </w:rPr>
        <w:t>
      рельефті-нүктелік автоматта және электронды-механикалық теру машинасында брайльдік мәтін матрицаларын жасау;</w:t>
      </w:r>
    </w:p>
    <w:p>
      <w:pPr>
        <w:spacing w:after="0"/>
        <w:ind w:left="0"/>
        <w:jc w:val="both"/>
      </w:pPr>
      <w:r>
        <w:rPr>
          <w:rFonts w:ascii="Times New Roman"/>
          <w:b w:val="false"/>
          <w:i w:val="false"/>
          <w:color w:val="000000"/>
          <w:sz w:val="28"/>
        </w:rPr>
        <w:t>
      бағдарламаны енгізу, штампыға қаңылтыр пластина орнату;</w:t>
      </w:r>
    </w:p>
    <w:p>
      <w:pPr>
        <w:spacing w:after="0"/>
        <w:ind w:left="0"/>
        <w:jc w:val="both"/>
      </w:pPr>
      <w:r>
        <w:rPr>
          <w:rFonts w:ascii="Times New Roman"/>
          <w:b w:val="false"/>
          <w:i w:val="false"/>
          <w:color w:val="000000"/>
          <w:sz w:val="28"/>
        </w:rPr>
        <w:t>
      дайын матрицаны шешу.</w:t>
      </w:r>
    </w:p>
    <w:bookmarkStart w:name="z967" w:id="965"/>
    <w:p>
      <w:pPr>
        <w:spacing w:after="0"/>
        <w:ind w:left="0"/>
        <w:jc w:val="both"/>
      </w:pPr>
      <w:r>
        <w:rPr>
          <w:rFonts w:ascii="Times New Roman"/>
          <w:b w:val="false"/>
          <w:i w:val="false"/>
          <w:color w:val="000000"/>
          <w:sz w:val="28"/>
        </w:rPr>
        <w:t>
      666. Білуге тиіс:</w:t>
      </w:r>
    </w:p>
    <w:bookmarkEnd w:id="965"/>
    <w:p>
      <w:pPr>
        <w:spacing w:after="0"/>
        <w:ind w:left="0"/>
        <w:jc w:val="both"/>
      </w:pPr>
      <w:r>
        <w:rPr>
          <w:rFonts w:ascii="Times New Roman"/>
          <w:b w:val="false"/>
          <w:i w:val="false"/>
          <w:color w:val="000000"/>
          <w:sz w:val="28"/>
        </w:rPr>
        <w:t>
      брайль бойынша формулалар жазу тәртібі;</w:t>
      </w:r>
    </w:p>
    <w:p>
      <w:pPr>
        <w:spacing w:after="0"/>
        <w:ind w:left="0"/>
        <w:jc w:val="both"/>
      </w:pPr>
      <w:r>
        <w:rPr>
          <w:rFonts w:ascii="Times New Roman"/>
          <w:b w:val="false"/>
          <w:i w:val="false"/>
          <w:color w:val="000000"/>
          <w:sz w:val="28"/>
        </w:rPr>
        <w:t>
      брайльдік теруге арналған машиналарды реттеу жолдары;</w:t>
      </w:r>
    </w:p>
    <w:p>
      <w:pPr>
        <w:spacing w:after="0"/>
        <w:ind w:left="0"/>
        <w:jc w:val="both"/>
      </w:pPr>
      <w:r>
        <w:rPr>
          <w:rFonts w:ascii="Times New Roman"/>
          <w:b w:val="false"/>
          <w:i w:val="false"/>
          <w:color w:val="000000"/>
          <w:sz w:val="28"/>
        </w:rPr>
        <w:t>
      рельефті-нүктелік автоматты теру және электронды-механикалық теру машинасының құрылысы және жұмыс істеу принципі.</w:t>
      </w:r>
    </w:p>
    <w:bookmarkStart w:name="z968" w:id="966"/>
    <w:p>
      <w:pPr>
        <w:spacing w:after="0"/>
        <w:ind w:left="0"/>
        <w:jc w:val="both"/>
      </w:pPr>
      <w:r>
        <w:rPr>
          <w:rFonts w:ascii="Times New Roman"/>
          <w:b w:val="false"/>
          <w:i w:val="false"/>
          <w:color w:val="000000"/>
          <w:sz w:val="28"/>
        </w:rPr>
        <w:t>
      667. Жұмыс үлгілері:</w:t>
      </w:r>
    </w:p>
    <w:bookmarkEnd w:id="966"/>
    <w:p>
      <w:pPr>
        <w:spacing w:after="0"/>
        <w:ind w:left="0"/>
        <w:jc w:val="both"/>
      </w:pPr>
      <w:r>
        <w:rPr>
          <w:rFonts w:ascii="Times New Roman"/>
          <w:b w:val="false"/>
          <w:i w:val="false"/>
          <w:color w:val="000000"/>
          <w:sz w:val="28"/>
        </w:rPr>
        <w:t>
      теру:</w:t>
      </w:r>
    </w:p>
    <w:p>
      <w:pPr>
        <w:spacing w:after="0"/>
        <w:ind w:left="0"/>
        <w:jc w:val="both"/>
      </w:pPr>
      <w:r>
        <w:rPr>
          <w:rFonts w:ascii="Times New Roman"/>
          <w:b w:val="false"/>
          <w:i w:val="false"/>
          <w:color w:val="000000"/>
          <w:sz w:val="28"/>
        </w:rPr>
        <w:t>
      1) әліппелер;</w:t>
      </w:r>
    </w:p>
    <w:p>
      <w:pPr>
        <w:spacing w:after="0"/>
        <w:ind w:left="0"/>
        <w:jc w:val="both"/>
      </w:pPr>
      <w:r>
        <w:rPr>
          <w:rFonts w:ascii="Times New Roman"/>
          <w:b w:val="false"/>
          <w:i w:val="false"/>
          <w:color w:val="000000"/>
          <w:sz w:val="28"/>
        </w:rPr>
        <w:t>
      2) қоғамдық-саяси әдебиет;</w:t>
      </w:r>
    </w:p>
    <w:p>
      <w:pPr>
        <w:spacing w:after="0"/>
        <w:ind w:left="0"/>
        <w:jc w:val="both"/>
      </w:pPr>
      <w:r>
        <w:rPr>
          <w:rFonts w:ascii="Times New Roman"/>
          <w:b w:val="false"/>
          <w:i w:val="false"/>
          <w:color w:val="000000"/>
          <w:sz w:val="28"/>
        </w:rPr>
        <w:t>
      3) толық емес орта мектепке арналған математика, физика, химия оқулықтары;</w:t>
      </w:r>
    </w:p>
    <w:p>
      <w:pPr>
        <w:spacing w:after="0"/>
        <w:ind w:left="0"/>
        <w:jc w:val="both"/>
      </w:pPr>
      <w:r>
        <w:rPr>
          <w:rFonts w:ascii="Times New Roman"/>
          <w:b w:val="false"/>
          <w:i w:val="false"/>
          <w:color w:val="000000"/>
          <w:sz w:val="28"/>
        </w:rPr>
        <w:t>
      4) грамматика оқулықтары.</w:t>
      </w:r>
    </w:p>
    <w:bookmarkStart w:name="z969" w:id="967"/>
    <w:p>
      <w:pPr>
        <w:spacing w:after="0"/>
        <w:ind w:left="0"/>
        <w:jc w:val="left"/>
      </w:pPr>
      <w:r>
        <w:rPr>
          <w:rFonts w:ascii="Times New Roman"/>
          <w:b/>
          <w:i w:val="false"/>
          <w:color w:val="000000"/>
        </w:rPr>
        <w:t xml:space="preserve"> 68-параграф. Машинамен теруші, 5-разряд</w:t>
      </w:r>
    </w:p>
    <w:bookmarkEnd w:id="967"/>
    <w:bookmarkStart w:name="z970" w:id="968"/>
    <w:p>
      <w:pPr>
        <w:spacing w:after="0"/>
        <w:ind w:left="0"/>
        <w:jc w:val="both"/>
      </w:pPr>
      <w:r>
        <w:rPr>
          <w:rFonts w:ascii="Times New Roman"/>
          <w:b w:val="false"/>
          <w:i w:val="false"/>
          <w:color w:val="000000"/>
          <w:sz w:val="28"/>
        </w:rPr>
        <w:t>
      668. Жұмыс сипаттамасы:</w:t>
      </w:r>
    </w:p>
    <w:bookmarkEnd w:id="968"/>
    <w:p>
      <w:pPr>
        <w:spacing w:after="0"/>
        <w:ind w:left="0"/>
        <w:jc w:val="both"/>
      </w:pPr>
      <w:r>
        <w:rPr>
          <w:rFonts w:ascii="Times New Roman"/>
          <w:b w:val="false"/>
          <w:i w:val="false"/>
          <w:color w:val="000000"/>
          <w:sz w:val="28"/>
        </w:rPr>
        <w:t>
      түрлі гарнитуралар мен әліпби қаріптерінен, арнайы терминологиядан тұратын және математикалық, химиялық, физикалық, астрономиялық және өзге белгілері және бір жолдық формулалары бар мәтінді теретін бағдарламалық машиналарда теру;</w:t>
      </w:r>
    </w:p>
    <w:p>
      <w:pPr>
        <w:spacing w:after="0"/>
        <w:ind w:left="0"/>
        <w:jc w:val="both"/>
      </w:pPr>
      <w:r>
        <w:rPr>
          <w:rFonts w:ascii="Times New Roman"/>
          <w:b w:val="false"/>
          <w:i w:val="false"/>
          <w:color w:val="000000"/>
          <w:sz w:val="28"/>
        </w:rPr>
        <w:t>
      машина механизмдерінің жұмысын тексеру;</w:t>
      </w:r>
    </w:p>
    <w:p>
      <w:pPr>
        <w:spacing w:after="0"/>
        <w:ind w:left="0"/>
        <w:jc w:val="both"/>
      </w:pPr>
      <w:r>
        <w:rPr>
          <w:rFonts w:ascii="Times New Roman"/>
          <w:b w:val="false"/>
          <w:i w:val="false"/>
          <w:color w:val="000000"/>
          <w:sz w:val="28"/>
        </w:rPr>
        <w:t>
      қағаз таспамен толтыру;</w:t>
      </w:r>
    </w:p>
    <w:p>
      <w:pPr>
        <w:spacing w:after="0"/>
        <w:ind w:left="0"/>
        <w:jc w:val="both"/>
      </w:pPr>
      <w:r>
        <w:rPr>
          <w:rFonts w:ascii="Times New Roman"/>
          <w:b w:val="false"/>
          <w:i w:val="false"/>
          <w:color w:val="000000"/>
          <w:sz w:val="28"/>
        </w:rPr>
        <w:t>
      теру белгілерінің тапсырмасын (формат, интерлиньяж, кегіл, гарнитура) немесе форматын орнату;</w:t>
      </w:r>
    </w:p>
    <w:p>
      <w:pPr>
        <w:spacing w:after="0"/>
        <w:ind w:left="0"/>
        <w:jc w:val="both"/>
      </w:pPr>
      <w:r>
        <w:rPr>
          <w:rFonts w:ascii="Times New Roman"/>
          <w:b w:val="false"/>
          <w:i w:val="false"/>
          <w:color w:val="000000"/>
          <w:sz w:val="28"/>
        </w:rPr>
        <w:t>
      мәтін жолдарын теру (кодтау);</w:t>
      </w:r>
    </w:p>
    <w:p>
      <w:pPr>
        <w:spacing w:after="0"/>
        <w:ind w:left="0"/>
        <w:jc w:val="both"/>
      </w:pPr>
      <w:r>
        <w:rPr>
          <w:rFonts w:ascii="Times New Roman"/>
          <w:b w:val="false"/>
          <w:i w:val="false"/>
          <w:color w:val="000000"/>
          <w:sz w:val="28"/>
        </w:rPr>
        <w:t>
      жұмыс процесіндегі ақауларды жою;</w:t>
      </w:r>
    </w:p>
    <w:p>
      <w:pPr>
        <w:spacing w:after="0"/>
        <w:ind w:left="0"/>
        <w:jc w:val="both"/>
      </w:pPr>
      <w:r>
        <w:rPr>
          <w:rFonts w:ascii="Times New Roman"/>
          <w:b w:val="false"/>
          <w:i w:val="false"/>
          <w:color w:val="000000"/>
          <w:sz w:val="28"/>
        </w:rPr>
        <w:t>
      машинаны тазалау және майлау;</w:t>
      </w:r>
    </w:p>
    <w:p>
      <w:pPr>
        <w:spacing w:after="0"/>
        <w:ind w:left="0"/>
        <w:jc w:val="both"/>
      </w:pPr>
      <w:r>
        <w:rPr>
          <w:rFonts w:ascii="Times New Roman"/>
          <w:b w:val="false"/>
          <w:i w:val="false"/>
          <w:color w:val="000000"/>
          <w:sz w:val="28"/>
        </w:rPr>
        <w:t>
      брайльдік теру машинасында шет тілдер мен ұлттық тілдегі мәтіндерді, күрделі сандық материалдарды теру.</w:t>
      </w:r>
    </w:p>
    <w:bookmarkStart w:name="z971" w:id="969"/>
    <w:p>
      <w:pPr>
        <w:spacing w:after="0"/>
        <w:ind w:left="0"/>
        <w:jc w:val="both"/>
      </w:pPr>
      <w:r>
        <w:rPr>
          <w:rFonts w:ascii="Times New Roman"/>
          <w:b w:val="false"/>
          <w:i w:val="false"/>
          <w:color w:val="000000"/>
          <w:sz w:val="28"/>
        </w:rPr>
        <w:t>
      669. Білуге тиіс:</w:t>
      </w:r>
    </w:p>
    <w:bookmarkEnd w:id="969"/>
    <w:p>
      <w:pPr>
        <w:spacing w:after="0"/>
        <w:ind w:left="0"/>
        <w:jc w:val="both"/>
      </w:pPr>
      <w:r>
        <w:rPr>
          <w:rFonts w:ascii="Times New Roman"/>
          <w:b w:val="false"/>
          <w:i w:val="false"/>
          <w:color w:val="000000"/>
          <w:sz w:val="28"/>
        </w:rPr>
        <w:t>
      мәтіндік түпнұсқаларды белгілеудің техникалық тәртібі;</w:t>
      </w:r>
    </w:p>
    <w:p>
      <w:pPr>
        <w:spacing w:after="0"/>
        <w:ind w:left="0"/>
        <w:jc w:val="both"/>
      </w:pPr>
      <w:r>
        <w:rPr>
          <w:rFonts w:ascii="Times New Roman"/>
          <w:b w:val="false"/>
          <w:i w:val="false"/>
          <w:color w:val="000000"/>
          <w:sz w:val="28"/>
        </w:rPr>
        <w:t>
      код жүйесі;</w:t>
      </w:r>
    </w:p>
    <w:p>
      <w:pPr>
        <w:spacing w:after="0"/>
        <w:ind w:left="0"/>
        <w:jc w:val="both"/>
      </w:pPr>
      <w:r>
        <w:rPr>
          <w:rFonts w:ascii="Times New Roman"/>
          <w:b w:val="false"/>
          <w:i w:val="false"/>
          <w:color w:val="000000"/>
          <w:sz w:val="28"/>
        </w:rPr>
        <w:t>
      теру және кодтаудың техникалық тәртібі;</w:t>
      </w:r>
    </w:p>
    <w:p>
      <w:pPr>
        <w:spacing w:after="0"/>
        <w:ind w:left="0"/>
        <w:jc w:val="both"/>
      </w:pPr>
      <w:r>
        <w:rPr>
          <w:rFonts w:ascii="Times New Roman"/>
          <w:b w:val="false"/>
          <w:i w:val="false"/>
          <w:color w:val="000000"/>
          <w:sz w:val="28"/>
        </w:rPr>
        <w:t>
      перфотаспаға түзету және беттеу, түзету әдістері;</w:t>
      </w:r>
    </w:p>
    <w:p>
      <w:pPr>
        <w:spacing w:after="0"/>
        <w:ind w:left="0"/>
        <w:jc w:val="both"/>
      </w:pPr>
      <w:r>
        <w:rPr>
          <w:rFonts w:ascii="Times New Roman"/>
          <w:b w:val="false"/>
          <w:i w:val="false"/>
          <w:color w:val="000000"/>
          <w:sz w:val="28"/>
        </w:rPr>
        <w:t>
      өлшеудің типографиялық жүйесі;</w:t>
      </w:r>
    </w:p>
    <w:p>
      <w:pPr>
        <w:spacing w:after="0"/>
        <w:ind w:left="0"/>
        <w:jc w:val="both"/>
      </w:pPr>
      <w:r>
        <w:rPr>
          <w:rFonts w:ascii="Times New Roman"/>
          <w:b w:val="false"/>
          <w:i w:val="false"/>
          <w:color w:val="000000"/>
          <w:sz w:val="28"/>
        </w:rPr>
        <w:t>
      теретін бағдарламалық машиналарға арналған өлшеу жүйесі;</w:t>
      </w:r>
    </w:p>
    <w:p>
      <w:pPr>
        <w:spacing w:after="0"/>
        <w:ind w:left="0"/>
        <w:jc w:val="both"/>
      </w:pPr>
      <w:r>
        <w:rPr>
          <w:rFonts w:ascii="Times New Roman"/>
          <w:b w:val="false"/>
          <w:i w:val="false"/>
          <w:color w:val="000000"/>
          <w:sz w:val="28"/>
        </w:rPr>
        <w:t>
      түзету белгілерінің стандарттары мен қаріп гарнитуралары;</w:t>
      </w:r>
    </w:p>
    <w:p>
      <w:pPr>
        <w:spacing w:after="0"/>
        <w:ind w:left="0"/>
        <w:jc w:val="both"/>
      </w:pPr>
      <w:r>
        <w:rPr>
          <w:rFonts w:ascii="Times New Roman"/>
          <w:b w:val="false"/>
          <w:i w:val="false"/>
          <w:color w:val="000000"/>
          <w:sz w:val="28"/>
        </w:rPr>
        <w:t>
      теруді кодтауға арналған қағаз таспаның сапасына қойылатын техникалық талаптар;</w:t>
      </w:r>
    </w:p>
    <w:p>
      <w:pPr>
        <w:spacing w:after="0"/>
        <w:ind w:left="0"/>
        <w:jc w:val="both"/>
      </w:pPr>
      <w:r>
        <w:rPr>
          <w:rFonts w:ascii="Times New Roman"/>
          <w:b w:val="false"/>
          <w:i w:val="false"/>
          <w:color w:val="000000"/>
          <w:sz w:val="28"/>
        </w:rPr>
        <w:t>
      теру бағдарламалық машиналар мен брайльдік теру машинасының құрылымы мен әрекет ету принципі;</w:t>
      </w:r>
    </w:p>
    <w:p>
      <w:pPr>
        <w:spacing w:after="0"/>
        <w:ind w:left="0"/>
        <w:jc w:val="both"/>
      </w:pPr>
      <w:r>
        <w:rPr>
          <w:rFonts w:ascii="Times New Roman"/>
          <w:b w:val="false"/>
          <w:i w:val="false"/>
          <w:color w:val="000000"/>
          <w:sz w:val="28"/>
        </w:rPr>
        <w:t>
      брайль бойынша формулалар мен ноталар жазу тәртібі.</w:t>
      </w:r>
    </w:p>
    <w:bookmarkStart w:name="z972" w:id="970"/>
    <w:p>
      <w:pPr>
        <w:spacing w:after="0"/>
        <w:ind w:left="0"/>
        <w:jc w:val="both"/>
      </w:pPr>
      <w:r>
        <w:rPr>
          <w:rFonts w:ascii="Times New Roman"/>
          <w:b w:val="false"/>
          <w:i w:val="false"/>
          <w:color w:val="000000"/>
          <w:sz w:val="28"/>
        </w:rPr>
        <w:t>
      670. Жұмыс үлгілері:</w:t>
      </w:r>
    </w:p>
    <w:bookmarkEnd w:id="970"/>
    <w:p>
      <w:pPr>
        <w:spacing w:after="0"/>
        <w:ind w:left="0"/>
        <w:jc w:val="both"/>
      </w:pPr>
      <w:r>
        <w:rPr>
          <w:rFonts w:ascii="Times New Roman"/>
          <w:b w:val="false"/>
          <w:i w:val="false"/>
          <w:color w:val="000000"/>
          <w:sz w:val="28"/>
        </w:rPr>
        <w:t>
      теретін бағдарламалық машиналарда теру:</w:t>
      </w:r>
    </w:p>
    <w:p>
      <w:pPr>
        <w:spacing w:after="0"/>
        <w:ind w:left="0"/>
        <w:jc w:val="both"/>
      </w:pPr>
      <w:r>
        <w:rPr>
          <w:rFonts w:ascii="Times New Roman"/>
          <w:b w:val="false"/>
          <w:i w:val="false"/>
          <w:color w:val="000000"/>
          <w:sz w:val="28"/>
        </w:rPr>
        <w:t>
      1) газеттер;</w:t>
      </w:r>
    </w:p>
    <w:p>
      <w:pPr>
        <w:spacing w:after="0"/>
        <w:ind w:left="0"/>
        <w:jc w:val="both"/>
      </w:pPr>
      <w:r>
        <w:rPr>
          <w:rFonts w:ascii="Times New Roman"/>
          <w:b w:val="false"/>
          <w:i w:val="false"/>
          <w:color w:val="000000"/>
          <w:sz w:val="28"/>
        </w:rPr>
        <w:t>
      2) әлеуметтік-экономикалық, көркем, балалар, ғылыми көпшілік әдебиеті;</w:t>
      </w:r>
    </w:p>
    <w:p>
      <w:pPr>
        <w:spacing w:after="0"/>
        <w:ind w:left="0"/>
        <w:jc w:val="both"/>
      </w:pPr>
      <w:r>
        <w:rPr>
          <w:rFonts w:ascii="Times New Roman"/>
          <w:b w:val="false"/>
          <w:i w:val="false"/>
          <w:color w:val="000000"/>
          <w:sz w:val="28"/>
        </w:rPr>
        <w:t>
      3) әдебиет, экономика, медицина оқулықтары;</w:t>
      </w:r>
    </w:p>
    <w:p>
      <w:pPr>
        <w:spacing w:after="0"/>
        <w:ind w:left="0"/>
        <w:jc w:val="both"/>
      </w:pPr>
      <w:r>
        <w:rPr>
          <w:rFonts w:ascii="Times New Roman"/>
          <w:b w:val="false"/>
          <w:i w:val="false"/>
          <w:color w:val="000000"/>
          <w:sz w:val="28"/>
        </w:rPr>
        <w:t>
      4) акциденция формалары;</w:t>
      </w:r>
    </w:p>
    <w:p>
      <w:pPr>
        <w:spacing w:after="0"/>
        <w:ind w:left="0"/>
        <w:jc w:val="both"/>
      </w:pPr>
      <w:r>
        <w:rPr>
          <w:rFonts w:ascii="Times New Roman"/>
          <w:b w:val="false"/>
          <w:i w:val="false"/>
          <w:color w:val="000000"/>
          <w:sz w:val="28"/>
        </w:rPr>
        <w:t>
      брайльдік теру машиналарында теру:</w:t>
      </w:r>
    </w:p>
    <w:p>
      <w:pPr>
        <w:spacing w:after="0"/>
        <w:ind w:left="0"/>
        <w:jc w:val="both"/>
      </w:pPr>
      <w:r>
        <w:rPr>
          <w:rFonts w:ascii="Times New Roman"/>
          <w:b w:val="false"/>
          <w:i w:val="false"/>
          <w:color w:val="000000"/>
          <w:sz w:val="28"/>
        </w:rPr>
        <w:t>
      1) шахмат-шашка туралы әдебиет;</w:t>
      </w:r>
    </w:p>
    <w:p>
      <w:pPr>
        <w:spacing w:after="0"/>
        <w:ind w:left="0"/>
        <w:jc w:val="both"/>
      </w:pPr>
      <w:r>
        <w:rPr>
          <w:rFonts w:ascii="Times New Roman"/>
          <w:b w:val="false"/>
          <w:i w:val="false"/>
          <w:color w:val="000000"/>
          <w:sz w:val="28"/>
        </w:rPr>
        <w:t>
      2) шет тілдердегі оқулықтар, шет тіл сөздіктері;</w:t>
      </w:r>
    </w:p>
    <w:p>
      <w:pPr>
        <w:spacing w:after="0"/>
        <w:ind w:left="0"/>
        <w:jc w:val="both"/>
      </w:pPr>
      <w:r>
        <w:rPr>
          <w:rFonts w:ascii="Times New Roman"/>
          <w:b w:val="false"/>
          <w:i w:val="false"/>
          <w:color w:val="000000"/>
          <w:sz w:val="28"/>
        </w:rPr>
        <w:t>
      3) түрлі аспаптарға арналған музыкалық шығармалар;</w:t>
      </w:r>
    </w:p>
    <w:p>
      <w:pPr>
        <w:spacing w:after="0"/>
        <w:ind w:left="0"/>
        <w:jc w:val="both"/>
      </w:pPr>
      <w:r>
        <w:rPr>
          <w:rFonts w:ascii="Times New Roman"/>
          <w:b w:val="false"/>
          <w:i w:val="false"/>
          <w:color w:val="000000"/>
          <w:sz w:val="28"/>
        </w:rPr>
        <w:t>
      4) орфографиялық сөздіктер, кодекстер;</w:t>
      </w:r>
    </w:p>
    <w:p>
      <w:pPr>
        <w:spacing w:after="0"/>
        <w:ind w:left="0"/>
        <w:jc w:val="both"/>
      </w:pPr>
      <w:r>
        <w:rPr>
          <w:rFonts w:ascii="Times New Roman"/>
          <w:b w:val="false"/>
          <w:i w:val="false"/>
          <w:color w:val="000000"/>
          <w:sz w:val="28"/>
        </w:rPr>
        <w:t>
      5) шет тілдер және ұлттық тілдердегі бастауыш және орта мектеп оқулықтары;</w:t>
      </w:r>
    </w:p>
    <w:p>
      <w:pPr>
        <w:spacing w:after="0"/>
        <w:ind w:left="0"/>
        <w:jc w:val="both"/>
      </w:pPr>
      <w:r>
        <w:rPr>
          <w:rFonts w:ascii="Times New Roman"/>
          <w:b w:val="false"/>
          <w:i w:val="false"/>
          <w:color w:val="000000"/>
          <w:sz w:val="28"/>
        </w:rPr>
        <w:t>
      6) орта мектепке арналған алгебра, геометрия, химия, физика оқулықтары.</w:t>
      </w:r>
    </w:p>
    <w:bookmarkStart w:name="z973" w:id="971"/>
    <w:p>
      <w:pPr>
        <w:spacing w:after="0"/>
        <w:ind w:left="0"/>
        <w:jc w:val="left"/>
      </w:pPr>
      <w:r>
        <w:rPr>
          <w:rFonts w:ascii="Times New Roman"/>
          <w:b/>
          <w:i w:val="false"/>
          <w:color w:val="000000"/>
        </w:rPr>
        <w:t xml:space="preserve"> 69-параграф. Машинамен теруші, 6-разряд</w:t>
      </w:r>
    </w:p>
    <w:bookmarkEnd w:id="971"/>
    <w:bookmarkStart w:name="z974" w:id="972"/>
    <w:p>
      <w:pPr>
        <w:spacing w:after="0"/>
        <w:ind w:left="0"/>
        <w:jc w:val="both"/>
      </w:pPr>
      <w:r>
        <w:rPr>
          <w:rFonts w:ascii="Times New Roman"/>
          <w:b w:val="false"/>
          <w:i w:val="false"/>
          <w:color w:val="000000"/>
          <w:sz w:val="28"/>
        </w:rPr>
        <w:t>
      671. Жұмыс сипаттамасы:</w:t>
      </w:r>
    </w:p>
    <w:bookmarkEnd w:id="972"/>
    <w:p>
      <w:pPr>
        <w:spacing w:after="0"/>
        <w:ind w:left="0"/>
        <w:jc w:val="both"/>
      </w:pPr>
      <w:r>
        <w:rPr>
          <w:rFonts w:ascii="Times New Roman"/>
          <w:b w:val="false"/>
          <w:i w:val="false"/>
          <w:color w:val="000000"/>
          <w:sz w:val="28"/>
        </w:rPr>
        <w:t>
      математикалық, химиялық, физикалық, астрономиялық белгілермен, формулалармен, қысқартылған белгілермен қанықтырылған мәтіндерді теру;</w:t>
      </w:r>
    </w:p>
    <w:p>
      <w:pPr>
        <w:spacing w:after="0"/>
        <w:ind w:left="0"/>
        <w:jc w:val="both"/>
      </w:pPr>
      <w:r>
        <w:rPr>
          <w:rFonts w:ascii="Times New Roman"/>
          <w:b w:val="false"/>
          <w:i w:val="false"/>
          <w:color w:val="000000"/>
          <w:sz w:val="28"/>
        </w:rPr>
        <w:t>
      қорытындыларды, кестелерді теретін бағдарламалық машиналар мен брайльдік теру машиналарында теру;</w:t>
      </w:r>
    </w:p>
    <w:p>
      <w:pPr>
        <w:spacing w:after="0"/>
        <w:ind w:left="0"/>
        <w:jc w:val="both"/>
      </w:pPr>
      <w:r>
        <w:rPr>
          <w:rFonts w:ascii="Times New Roman"/>
          <w:b w:val="false"/>
          <w:i w:val="false"/>
          <w:color w:val="000000"/>
          <w:sz w:val="28"/>
        </w:rPr>
        <w:t>
      ерекше графикалық формада жазу жүйесімен тілдердегі мәтінді бағдарламалық теретін машиналарда теру.</w:t>
      </w:r>
    </w:p>
    <w:bookmarkStart w:name="z975" w:id="973"/>
    <w:p>
      <w:pPr>
        <w:spacing w:after="0"/>
        <w:ind w:left="0"/>
        <w:jc w:val="both"/>
      </w:pPr>
      <w:r>
        <w:rPr>
          <w:rFonts w:ascii="Times New Roman"/>
          <w:b w:val="false"/>
          <w:i w:val="false"/>
          <w:color w:val="000000"/>
          <w:sz w:val="28"/>
        </w:rPr>
        <w:t>
      672. Білуге тиіс:</w:t>
      </w:r>
    </w:p>
    <w:bookmarkEnd w:id="973"/>
    <w:p>
      <w:pPr>
        <w:spacing w:after="0"/>
        <w:ind w:left="0"/>
        <w:jc w:val="both"/>
      </w:pPr>
      <w:r>
        <w:rPr>
          <w:rFonts w:ascii="Times New Roman"/>
          <w:b w:val="false"/>
          <w:i w:val="false"/>
          <w:color w:val="000000"/>
          <w:sz w:val="28"/>
        </w:rPr>
        <w:t>
      күрделі теруде қолданылатын математикалық, химиялық, астрономиялық және өзге белгілер;</w:t>
      </w:r>
    </w:p>
    <w:p>
      <w:pPr>
        <w:spacing w:after="0"/>
        <w:ind w:left="0"/>
        <w:jc w:val="both"/>
      </w:pPr>
      <w:r>
        <w:rPr>
          <w:rFonts w:ascii="Times New Roman"/>
          <w:b w:val="false"/>
          <w:i w:val="false"/>
          <w:color w:val="000000"/>
          <w:sz w:val="28"/>
        </w:rPr>
        <w:t>
      ерекше графикалық формадағы қаріптер мен оларды клавиатурада және рамада орналасуы;</w:t>
      </w:r>
    </w:p>
    <w:p>
      <w:pPr>
        <w:spacing w:after="0"/>
        <w:ind w:left="0"/>
        <w:jc w:val="both"/>
      </w:pPr>
      <w:r>
        <w:rPr>
          <w:rFonts w:ascii="Times New Roman"/>
          <w:b w:val="false"/>
          <w:i w:val="false"/>
          <w:color w:val="000000"/>
          <w:sz w:val="28"/>
        </w:rPr>
        <w:t>
      кестелерді, қорытындыларды, формулаларды есептеу және терудің техникалық тәртібі;</w:t>
      </w:r>
    </w:p>
    <w:p>
      <w:pPr>
        <w:spacing w:after="0"/>
        <w:ind w:left="0"/>
        <w:jc w:val="both"/>
      </w:pPr>
      <w:r>
        <w:rPr>
          <w:rFonts w:ascii="Times New Roman"/>
          <w:b w:val="false"/>
          <w:i w:val="false"/>
          <w:color w:val="000000"/>
          <w:sz w:val="28"/>
        </w:rPr>
        <w:t>
      шет тілдердегі брайль кодтарының жүйесі;</w:t>
      </w:r>
    </w:p>
    <w:p>
      <w:pPr>
        <w:spacing w:after="0"/>
        <w:ind w:left="0"/>
        <w:jc w:val="both"/>
      </w:pPr>
      <w:r>
        <w:rPr>
          <w:rFonts w:ascii="Times New Roman"/>
          <w:b w:val="false"/>
          <w:i w:val="false"/>
          <w:color w:val="000000"/>
          <w:sz w:val="28"/>
        </w:rPr>
        <w:t>
      математика, физика, химия формулаларын жазу тәртібі;</w:t>
      </w:r>
    </w:p>
    <w:p>
      <w:pPr>
        <w:spacing w:after="0"/>
        <w:ind w:left="0"/>
        <w:jc w:val="both"/>
      </w:pPr>
      <w:r>
        <w:rPr>
          <w:rFonts w:ascii="Times New Roman"/>
          <w:b w:val="false"/>
          <w:i w:val="false"/>
          <w:color w:val="000000"/>
          <w:sz w:val="28"/>
        </w:rPr>
        <w:t>
      бағдарламалық теру машиналары мен брайльдік теру машиналарының құрылымы мен әрекет ету принциптері;</w:t>
      </w:r>
    </w:p>
    <w:p>
      <w:pPr>
        <w:spacing w:after="0"/>
        <w:ind w:left="0"/>
        <w:jc w:val="both"/>
      </w:pPr>
      <w:r>
        <w:rPr>
          <w:rFonts w:ascii="Times New Roman"/>
          <w:b w:val="false"/>
          <w:i w:val="false"/>
          <w:color w:val="000000"/>
          <w:sz w:val="28"/>
        </w:rPr>
        <w:t>
      машинаның негізгі тораптарының жұмысын реттеу тәртібі және жұмыс процесіндегі ақаулықтарды жою.</w:t>
      </w:r>
    </w:p>
    <w:bookmarkStart w:name="z976" w:id="974"/>
    <w:p>
      <w:pPr>
        <w:spacing w:after="0"/>
        <w:ind w:left="0"/>
        <w:jc w:val="both"/>
      </w:pPr>
      <w:r>
        <w:rPr>
          <w:rFonts w:ascii="Times New Roman"/>
          <w:b w:val="false"/>
          <w:i w:val="false"/>
          <w:color w:val="000000"/>
          <w:sz w:val="28"/>
        </w:rPr>
        <w:t>
      673. Жұмыс үлгілері:</w:t>
      </w:r>
    </w:p>
    <w:bookmarkEnd w:id="974"/>
    <w:p>
      <w:pPr>
        <w:spacing w:after="0"/>
        <w:ind w:left="0"/>
        <w:jc w:val="both"/>
      </w:pPr>
      <w:r>
        <w:rPr>
          <w:rFonts w:ascii="Times New Roman"/>
          <w:b w:val="false"/>
          <w:i w:val="false"/>
          <w:color w:val="000000"/>
          <w:sz w:val="28"/>
        </w:rPr>
        <w:t>
      бағдарламалық теру машиналарында теру:</w:t>
      </w:r>
    </w:p>
    <w:p>
      <w:pPr>
        <w:spacing w:after="0"/>
        <w:ind w:left="0"/>
        <w:jc w:val="both"/>
      </w:pPr>
      <w:r>
        <w:rPr>
          <w:rFonts w:ascii="Times New Roman"/>
          <w:b w:val="false"/>
          <w:i w:val="false"/>
          <w:color w:val="000000"/>
          <w:sz w:val="28"/>
        </w:rPr>
        <w:t>
      1) кестелер, формулалар;</w:t>
      </w:r>
    </w:p>
    <w:p>
      <w:pPr>
        <w:spacing w:after="0"/>
        <w:ind w:left="0"/>
        <w:jc w:val="both"/>
      </w:pPr>
      <w:r>
        <w:rPr>
          <w:rFonts w:ascii="Times New Roman"/>
          <w:b w:val="false"/>
          <w:i w:val="false"/>
          <w:color w:val="000000"/>
          <w:sz w:val="28"/>
        </w:rPr>
        <w:t>
      2) реферативтік үлгідегі "Химия", "Физик", "Есептеу математикасы" журналдары;</w:t>
      </w:r>
    </w:p>
    <w:p>
      <w:pPr>
        <w:spacing w:after="0"/>
        <w:ind w:left="0"/>
        <w:jc w:val="both"/>
      </w:pPr>
      <w:r>
        <w:rPr>
          <w:rFonts w:ascii="Times New Roman"/>
          <w:b w:val="false"/>
          <w:i w:val="false"/>
          <w:color w:val="000000"/>
          <w:sz w:val="28"/>
        </w:rPr>
        <w:t>
      3) сөздіктер - энциклопедиялық басылымдар;</w:t>
      </w:r>
    </w:p>
    <w:p>
      <w:pPr>
        <w:spacing w:after="0"/>
        <w:ind w:left="0"/>
        <w:jc w:val="both"/>
      </w:pPr>
      <w:r>
        <w:rPr>
          <w:rFonts w:ascii="Times New Roman"/>
          <w:b w:val="false"/>
          <w:i w:val="false"/>
          <w:color w:val="000000"/>
          <w:sz w:val="28"/>
        </w:rPr>
        <w:t>
      4) әлеуметтік-экономикалық, көркем, балалар, ғылыми көпшілік және техникалық әдебиеті;</w:t>
      </w:r>
    </w:p>
    <w:p>
      <w:pPr>
        <w:spacing w:after="0"/>
        <w:ind w:left="0"/>
        <w:jc w:val="both"/>
      </w:pPr>
      <w:r>
        <w:rPr>
          <w:rFonts w:ascii="Times New Roman"/>
          <w:b w:val="false"/>
          <w:i w:val="false"/>
          <w:color w:val="000000"/>
          <w:sz w:val="28"/>
        </w:rPr>
        <w:t>
      5) ерекше графикалық формадағы жазу жүйесімен шығыс және африка тілдеріндегі оқулықтар;</w:t>
      </w:r>
    </w:p>
    <w:p>
      <w:pPr>
        <w:spacing w:after="0"/>
        <w:ind w:left="0"/>
        <w:jc w:val="both"/>
      </w:pPr>
      <w:r>
        <w:rPr>
          <w:rFonts w:ascii="Times New Roman"/>
          <w:b w:val="false"/>
          <w:i w:val="false"/>
          <w:color w:val="000000"/>
          <w:sz w:val="28"/>
        </w:rPr>
        <w:t>
      6) физика, химия, математика, грамматика оқулықтары;</w:t>
      </w:r>
    </w:p>
    <w:p>
      <w:pPr>
        <w:spacing w:after="0"/>
        <w:ind w:left="0"/>
        <w:jc w:val="both"/>
      </w:pPr>
      <w:r>
        <w:rPr>
          <w:rFonts w:ascii="Times New Roman"/>
          <w:b w:val="false"/>
          <w:i w:val="false"/>
          <w:color w:val="000000"/>
          <w:sz w:val="28"/>
        </w:rPr>
        <w:t>
      брайльдік теру машиналарында теру:</w:t>
      </w:r>
    </w:p>
    <w:p>
      <w:pPr>
        <w:spacing w:after="0"/>
        <w:ind w:left="0"/>
        <w:jc w:val="both"/>
      </w:pPr>
      <w:r>
        <w:rPr>
          <w:rFonts w:ascii="Times New Roman"/>
          <w:b w:val="false"/>
          <w:i w:val="false"/>
          <w:color w:val="000000"/>
          <w:sz w:val="28"/>
        </w:rPr>
        <w:t>
      1) қорытындылар, кестелер, формулалар;</w:t>
      </w:r>
    </w:p>
    <w:p>
      <w:pPr>
        <w:spacing w:after="0"/>
        <w:ind w:left="0"/>
        <w:jc w:val="both"/>
      </w:pPr>
      <w:r>
        <w:rPr>
          <w:rFonts w:ascii="Times New Roman"/>
          <w:b w:val="false"/>
          <w:i w:val="false"/>
          <w:color w:val="000000"/>
          <w:sz w:val="28"/>
        </w:rPr>
        <w:t>
      2) жоғары және орта оқу орындарына арналған оқулықтар;</w:t>
      </w:r>
    </w:p>
    <w:p>
      <w:pPr>
        <w:spacing w:after="0"/>
        <w:ind w:left="0"/>
        <w:jc w:val="both"/>
      </w:pPr>
      <w:r>
        <w:rPr>
          <w:rFonts w:ascii="Times New Roman"/>
          <w:b w:val="false"/>
          <w:i w:val="false"/>
          <w:color w:val="000000"/>
          <w:sz w:val="28"/>
        </w:rPr>
        <w:t>
      3) шет тілдердегі көркем және техникалық әдебиет.</w:t>
      </w:r>
    </w:p>
    <w:bookmarkStart w:name="z977" w:id="975"/>
    <w:p>
      <w:pPr>
        <w:spacing w:after="0"/>
        <w:ind w:left="0"/>
        <w:jc w:val="left"/>
      </w:pPr>
      <w:r>
        <w:rPr>
          <w:rFonts w:ascii="Times New Roman"/>
          <w:b/>
          <w:i w:val="false"/>
          <w:color w:val="000000"/>
        </w:rPr>
        <w:t xml:space="preserve"> 70-параграф. Монтажшы, 3-разряд</w:t>
      </w:r>
    </w:p>
    <w:bookmarkEnd w:id="975"/>
    <w:bookmarkStart w:name="z978" w:id="976"/>
    <w:p>
      <w:pPr>
        <w:spacing w:after="0"/>
        <w:ind w:left="0"/>
        <w:jc w:val="both"/>
      </w:pPr>
      <w:r>
        <w:rPr>
          <w:rFonts w:ascii="Times New Roman"/>
          <w:b w:val="false"/>
          <w:i w:val="false"/>
          <w:color w:val="000000"/>
          <w:sz w:val="28"/>
        </w:rPr>
        <w:t>
      674. Жұмыс сипаттамасы:</w:t>
      </w:r>
    </w:p>
    <w:bookmarkEnd w:id="976"/>
    <w:p>
      <w:pPr>
        <w:spacing w:after="0"/>
        <w:ind w:left="0"/>
        <w:jc w:val="both"/>
      </w:pPr>
      <w:r>
        <w:rPr>
          <w:rFonts w:ascii="Times New Roman"/>
          <w:b w:val="false"/>
          <w:i w:val="false"/>
          <w:color w:val="000000"/>
          <w:sz w:val="28"/>
        </w:rPr>
        <w:t>
      плакат үлгісіндегі ұсақ мәтіндік қосымшаларсыз шығарылымның бір бояулы баспасына, фотожиынтықтың мәтіндік жолақтарына арналған түрлі мөлдір негіздердегі макет бойынша негативтер мен диапозитивтерді монтаждау;</w:t>
      </w:r>
    </w:p>
    <w:p>
      <w:pPr>
        <w:spacing w:after="0"/>
        <w:ind w:left="0"/>
        <w:jc w:val="both"/>
      </w:pPr>
      <w:r>
        <w:rPr>
          <w:rFonts w:ascii="Times New Roman"/>
          <w:b w:val="false"/>
          <w:i w:val="false"/>
          <w:color w:val="000000"/>
          <w:sz w:val="28"/>
        </w:rPr>
        <w:t>
      негативтердің немесе диапозитивтердің өлшемдерін таңдау және тексеру;</w:t>
      </w:r>
    </w:p>
    <w:p>
      <w:pPr>
        <w:spacing w:after="0"/>
        <w:ind w:left="0"/>
        <w:jc w:val="both"/>
      </w:pPr>
      <w:r>
        <w:rPr>
          <w:rFonts w:ascii="Times New Roman"/>
          <w:b w:val="false"/>
          <w:i w:val="false"/>
          <w:color w:val="000000"/>
          <w:sz w:val="28"/>
        </w:rPr>
        <w:t>
      формат бойынша ақ жолдарды тексеру, сызу және кесу;</w:t>
      </w:r>
    </w:p>
    <w:p>
      <w:pPr>
        <w:spacing w:after="0"/>
        <w:ind w:left="0"/>
        <w:jc w:val="both"/>
      </w:pPr>
      <w:r>
        <w:rPr>
          <w:rFonts w:ascii="Times New Roman"/>
          <w:b w:val="false"/>
          <w:i w:val="false"/>
          <w:color w:val="000000"/>
          <w:sz w:val="28"/>
        </w:rPr>
        <w:t>
      монтаждау жоспарын мөлдір негіздегі макет бойынша сызу;</w:t>
      </w:r>
    </w:p>
    <w:p>
      <w:pPr>
        <w:spacing w:after="0"/>
        <w:ind w:left="0"/>
        <w:jc w:val="both"/>
      </w:pPr>
      <w:r>
        <w:rPr>
          <w:rFonts w:ascii="Times New Roman"/>
          <w:b w:val="false"/>
          <w:i w:val="false"/>
          <w:color w:val="000000"/>
          <w:sz w:val="28"/>
        </w:rPr>
        <w:t>
      негізді белгілеу;</w:t>
      </w:r>
    </w:p>
    <w:p>
      <w:pPr>
        <w:spacing w:after="0"/>
        <w:ind w:left="0"/>
        <w:jc w:val="both"/>
      </w:pPr>
      <w:r>
        <w:rPr>
          <w:rFonts w:ascii="Times New Roman"/>
          <w:b w:val="false"/>
          <w:i w:val="false"/>
          <w:color w:val="000000"/>
          <w:sz w:val="28"/>
        </w:rPr>
        <w:t>
      негативтер немесе диапозитивтер негізіндегі мәтін мен иллюстрацияларды, баспа процесін шұғыл бақылау шкаласын орнату және бекіту;</w:t>
      </w:r>
    </w:p>
    <w:p>
      <w:pPr>
        <w:spacing w:after="0"/>
        <w:ind w:left="0"/>
        <w:jc w:val="both"/>
      </w:pPr>
      <w:r>
        <w:rPr>
          <w:rFonts w:ascii="Times New Roman"/>
          <w:b w:val="false"/>
          <w:i w:val="false"/>
          <w:color w:val="000000"/>
          <w:sz w:val="28"/>
        </w:rPr>
        <w:t>
      парақтар мен бүктемелерді жетілдіру, кесуді бақылауға арналған белгілер жасау;</w:t>
      </w:r>
    </w:p>
    <w:p>
      <w:pPr>
        <w:spacing w:after="0"/>
        <w:ind w:left="0"/>
        <w:jc w:val="both"/>
      </w:pPr>
      <w:r>
        <w:rPr>
          <w:rFonts w:ascii="Times New Roman"/>
          <w:b w:val="false"/>
          <w:i w:val="false"/>
          <w:color w:val="000000"/>
          <w:sz w:val="28"/>
        </w:rPr>
        <w:t>
      төлқұжаттарды монтаждауды бақылау, жиектеу және желімдеу, топографиялық карта позитивтерінің (негативтерінің) монтажды негіздерін шешу және номенклатура бойынша оларды қалау;</w:t>
      </w:r>
    </w:p>
    <w:p>
      <w:pPr>
        <w:spacing w:after="0"/>
        <w:ind w:left="0"/>
        <w:jc w:val="both"/>
      </w:pPr>
      <w:r>
        <w:rPr>
          <w:rFonts w:ascii="Times New Roman"/>
          <w:b w:val="false"/>
          <w:i w:val="false"/>
          <w:color w:val="000000"/>
          <w:sz w:val="28"/>
        </w:rPr>
        <w:t>
      өңделген флексографиялық форманы монтаждан алу, флексографиялық форманы монтаждау, металл білік пен форманы майсыздандыру, даяр форманы орау;</w:t>
      </w:r>
    </w:p>
    <w:p>
      <w:pPr>
        <w:spacing w:after="0"/>
        <w:ind w:left="0"/>
        <w:jc w:val="both"/>
      </w:pPr>
      <w:r>
        <w:rPr>
          <w:rFonts w:ascii="Times New Roman"/>
          <w:b w:val="false"/>
          <w:i w:val="false"/>
          <w:color w:val="000000"/>
          <w:sz w:val="28"/>
        </w:rPr>
        <w:t>
      офсеттік баспа формаларын жасау жөніндегі лазерлік оятын автоматқа арналған бағдарламалық түпнұсқа жасау.</w:t>
      </w:r>
    </w:p>
    <w:bookmarkStart w:name="z979" w:id="977"/>
    <w:p>
      <w:pPr>
        <w:spacing w:after="0"/>
        <w:ind w:left="0"/>
        <w:jc w:val="both"/>
      </w:pPr>
      <w:r>
        <w:rPr>
          <w:rFonts w:ascii="Times New Roman"/>
          <w:b w:val="false"/>
          <w:i w:val="false"/>
          <w:color w:val="000000"/>
          <w:sz w:val="28"/>
        </w:rPr>
        <w:t>
      675. Білуге тиіс:</w:t>
      </w:r>
    </w:p>
    <w:bookmarkEnd w:id="977"/>
    <w:p>
      <w:pPr>
        <w:spacing w:after="0"/>
        <w:ind w:left="0"/>
        <w:jc w:val="both"/>
      </w:pPr>
      <w:r>
        <w:rPr>
          <w:rFonts w:ascii="Times New Roman"/>
          <w:b w:val="false"/>
          <w:i w:val="false"/>
          <w:color w:val="000000"/>
          <w:sz w:val="28"/>
        </w:rPr>
        <w:t>
      жолақ түсіру нұсқалары, монтаждауда қолданылатын мөлдір негіздер мен өзге материалдардың сипаттамасы және қасиеттері;</w:t>
      </w:r>
    </w:p>
    <w:p>
      <w:pPr>
        <w:spacing w:after="0"/>
        <w:ind w:left="0"/>
        <w:jc w:val="both"/>
      </w:pPr>
      <w:r>
        <w:rPr>
          <w:rFonts w:ascii="Times New Roman"/>
          <w:b w:val="false"/>
          <w:i w:val="false"/>
          <w:color w:val="000000"/>
          <w:sz w:val="28"/>
        </w:rPr>
        <w:t>
      флексографиялық баспалық форма біліктеріне, штрихты және растрлы негативтер мен диапозитивтердің сапасына қойылатын техникалық талаптар;</w:t>
      </w:r>
    </w:p>
    <w:p>
      <w:pPr>
        <w:spacing w:after="0"/>
        <w:ind w:left="0"/>
        <w:jc w:val="both"/>
      </w:pPr>
      <w:r>
        <w:rPr>
          <w:rFonts w:ascii="Times New Roman"/>
          <w:b w:val="false"/>
          <w:i w:val="false"/>
          <w:color w:val="000000"/>
          <w:sz w:val="28"/>
        </w:rPr>
        <w:t>
      фотокерамикаға арналған монтаж жасау жолдары;</w:t>
      </w:r>
    </w:p>
    <w:p>
      <w:pPr>
        <w:spacing w:after="0"/>
        <w:ind w:left="0"/>
        <w:jc w:val="both"/>
      </w:pPr>
      <w:r>
        <w:rPr>
          <w:rFonts w:ascii="Times New Roman"/>
          <w:b w:val="false"/>
          <w:i w:val="false"/>
          <w:color w:val="000000"/>
          <w:sz w:val="28"/>
        </w:rPr>
        <w:t>
      тегіс және терең баспа технологиясы негіздері;</w:t>
      </w:r>
    </w:p>
    <w:p>
      <w:pPr>
        <w:spacing w:after="0"/>
        <w:ind w:left="0"/>
        <w:jc w:val="both"/>
      </w:pPr>
      <w:r>
        <w:rPr>
          <w:rFonts w:ascii="Times New Roman"/>
          <w:b w:val="false"/>
          <w:i w:val="false"/>
          <w:color w:val="000000"/>
          <w:sz w:val="28"/>
        </w:rPr>
        <w:t>
      көшірмелеу рама жұмысының принциптері, қолданылатын материалдардың қасиеті.</w:t>
      </w:r>
    </w:p>
    <w:bookmarkStart w:name="z980" w:id="978"/>
    <w:p>
      <w:pPr>
        <w:spacing w:after="0"/>
        <w:ind w:left="0"/>
        <w:jc w:val="left"/>
      </w:pPr>
      <w:r>
        <w:rPr>
          <w:rFonts w:ascii="Times New Roman"/>
          <w:b/>
          <w:i w:val="false"/>
          <w:color w:val="000000"/>
        </w:rPr>
        <w:t xml:space="preserve"> 71-параграф. Монтажшы, 4-разряд</w:t>
      </w:r>
    </w:p>
    <w:bookmarkEnd w:id="978"/>
    <w:bookmarkStart w:name="z981" w:id="979"/>
    <w:p>
      <w:pPr>
        <w:spacing w:after="0"/>
        <w:ind w:left="0"/>
        <w:jc w:val="both"/>
      </w:pPr>
      <w:r>
        <w:rPr>
          <w:rFonts w:ascii="Times New Roman"/>
          <w:b w:val="false"/>
          <w:i w:val="false"/>
          <w:color w:val="000000"/>
          <w:sz w:val="28"/>
        </w:rPr>
        <w:t>
      676. Жұмыс сипаттамасы:</w:t>
      </w:r>
    </w:p>
    <w:bookmarkEnd w:id="979"/>
    <w:p>
      <w:pPr>
        <w:spacing w:after="0"/>
        <w:ind w:left="0"/>
        <w:jc w:val="both"/>
      </w:pPr>
      <w:r>
        <w:rPr>
          <w:rFonts w:ascii="Times New Roman"/>
          <w:b w:val="false"/>
          <w:i w:val="false"/>
          <w:color w:val="000000"/>
          <w:sz w:val="28"/>
        </w:rPr>
        <w:t>
      негативтер мен диапозитивтерді макет бойынша монтаждау немесе жолақ диапозитивтерін монтаждау, сондай-ақ бір бояулы және көп бояулы баспаға арналған шығару құрылғыларында алынған бірнеше жолақтарды монтаждау;</w:t>
      </w:r>
    </w:p>
    <w:p>
      <w:pPr>
        <w:spacing w:after="0"/>
        <w:ind w:left="0"/>
        <w:jc w:val="both"/>
      </w:pPr>
      <w:r>
        <w:rPr>
          <w:rFonts w:ascii="Times New Roman"/>
          <w:b w:val="false"/>
          <w:i w:val="false"/>
          <w:color w:val="000000"/>
          <w:sz w:val="28"/>
        </w:rPr>
        <w:t>
      екі бояуға айналдыратын монтаж;</w:t>
      </w:r>
    </w:p>
    <w:p>
      <w:pPr>
        <w:spacing w:after="0"/>
        <w:ind w:left="0"/>
        <w:jc w:val="both"/>
      </w:pPr>
      <w:r>
        <w:rPr>
          <w:rFonts w:ascii="Times New Roman"/>
          <w:b w:val="false"/>
          <w:i w:val="false"/>
          <w:color w:val="000000"/>
          <w:sz w:val="28"/>
        </w:rPr>
        <w:t>
      көп бояулы жұмыстарды монтаждау жоспарын сызу;</w:t>
      </w:r>
    </w:p>
    <w:p>
      <w:pPr>
        <w:spacing w:after="0"/>
        <w:ind w:left="0"/>
        <w:jc w:val="both"/>
      </w:pPr>
      <w:r>
        <w:rPr>
          <w:rFonts w:ascii="Times New Roman"/>
          <w:b w:val="false"/>
          <w:i w:val="false"/>
          <w:color w:val="000000"/>
          <w:sz w:val="28"/>
        </w:rPr>
        <w:t>
      жекелеген элементтердің алмауын тексеру;</w:t>
      </w:r>
    </w:p>
    <w:p>
      <w:pPr>
        <w:spacing w:after="0"/>
        <w:ind w:left="0"/>
        <w:jc w:val="both"/>
      </w:pPr>
      <w:r>
        <w:rPr>
          <w:rFonts w:ascii="Times New Roman"/>
          <w:b w:val="false"/>
          <w:i w:val="false"/>
          <w:color w:val="000000"/>
          <w:sz w:val="28"/>
        </w:rPr>
        <w:t>
      баспа флексографиялық формаларын монтаждау;</w:t>
      </w:r>
    </w:p>
    <w:p>
      <w:pPr>
        <w:spacing w:after="0"/>
        <w:ind w:left="0"/>
        <w:jc w:val="both"/>
      </w:pPr>
      <w:r>
        <w:rPr>
          <w:rFonts w:ascii="Times New Roman"/>
          <w:b w:val="false"/>
          <w:i w:val="false"/>
          <w:color w:val="000000"/>
          <w:sz w:val="28"/>
        </w:rPr>
        <w:t>
      екі жақты жабысатын таспамен бекіту;</w:t>
      </w:r>
    </w:p>
    <w:p>
      <w:pPr>
        <w:spacing w:after="0"/>
        <w:ind w:left="0"/>
        <w:jc w:val="both"/>
      </w:pPr>
      <w:r>
        <w:rPr>
          <w:rFonts w:ascii="Times New Roman"/>
          <w:b w:val="false"/>
          <w:i w:val="false"/>
          <w:color w:val="000000"/>
          <w:sz w:val="28"/>
        </w:rPr>
        <w:t>
      флексографиялық форманы орнату;</w:t>
      </w:r>
    </w:p>
    <w:p>
      <w:pPr>
        <w:spacing w:after="0"/>
        <w:ind w:left="0"/>
        <w:jc w:val="both"/>
      </w:pPr>
      <w:r>
        <w:rPr>
          <w:rFonts w:ascii="Times New Roman"/>
          <w:b w:val="false"/>
          <w:i w:val="false"/>
          <w:color w:val="000000"/>
          <w:sz w:val="28"/>
        </w:rPr>
        <w:t>
      форма орнату сапасын бақылау.</w:t>
      </w:r>
    </w:p>
    <w:bookmarkStart w:name="z982" w:id="980"/>
    <w:p>
      <w:pPr>
        <w:spacing w:after="0"/>
        <w:ind w:left="0"/>
        <w:jc w:val="both"/>
      </w:pPr>
      <w:r>
        <w:rPr>
          <w:rFonts w:ascii="Times New Roman"/>
          <w:b w:val="false"/>
          <w:i w:val="false"/>
          <w:color w:val="000000"/>
          <w:sz w:val="28"/>
        </w:rPr>
        <w:t>
      677. Білуге тиіс:</w:t>
      </w:r>
    </w:p>
    <w:bookmarkEnd w:id="980"/>
    <w:p>
      <w:pPr>
        <w:spacing w:after="0"/>
        <w:ind w:left="0"/>
        <w:jc w:val="both"/>
      </w:pPr>
      <w:r>
        <w:rPr>
          <w:rFonts w:ascii="Times New Roman"/>
          <w:b w:val="false"/>
          <w:i w:val="false"/>
          <w:color w:val="000000"/>
          <w:sz w:val="28"/>
        </w:rPr>
        <w:t>
      тегіс және терең басылымда көп түсті түпнұсқаларды шығару принципі;</w:t>
      </w:r>
    </w:p>
    <w:p>
      <w:pPr>
        <w:spacing w:after="0"/>
        <w:ind w:left="0"/>
        <w:jc w:val="both"/>
      </w:pPr>
      <w:r>
        <w:rPr>
          <w:rFonts w:ascii="Times New Roman"/>
          <w:b w:val="false"/>
          <w:i w:val="false"/>
          <w:color w:val="000000"/>
          <w:sz w:val="28"/>
        </w:rPr>
        <w:t>
      көп бояулы басылымдарды басып шығаруға арналған бояуларды ауыстыру шектері;</w:t>
      </w:r>
    </w:p>
    <w:p>
      <w:pPr>
        <w:spacing w:after="0"/>
        <w:ind w:left="0"/>
        <w:jc w:val="both"/>
      </w:pPr>
      <w:r>
        <w:rPr>
          <w:rFonts w:ascii="Times New Roman"/>
          <w:b w:val="false"/>
          <w:i w:val="false"/>
          <w:color w:val="000000"/>
          <w:sz w:val="28"/>
        </w:rPr>
        <w:t>
      суреттерді көшіргіш-көбейткіш машинада көбейту принципі;</w:t>
      </w:r>
    </w:p>
    <w:p>
      <w:pPr>
        <w:spacing w:after="0"/>
        <w:ind w:left="0"/>
        <w:jc w:val="both"/>
      </w:pPr>
      <w:r>
        <w:rPr>
          <w:rFonts w:ascii="Times New Roman"/>
          <w:b w:val="false"/>
          <w:i w:val="false"/>
          <w:color w:val="000000"/>
          <w:sz w:val="28"/>
        </w:rPr>
        <w:t>
      кітап-журнал беттеудің техникалық тәртібі;</w:t>
      </w:r>
    </w:p>
    <w:p>
      <w:pPr>
        <w:spacing w:after="0"/>
        <w:ind w:left="0"/>
        <w:jc w:val="both"/>
      </w:pPr>
      <w:r>
        <w:rPr>
          <w:rFonts w:ascii="Times New Roman"/>
          <w:b w:val="false"/>
          <w:i w:val="false"/>
          <w:color w:val="000000"/>
          <w:sz w:val="28"/>
        </w:rPr>
        <w:t>
      қолданылатын материалдарға қойылатын талаптар;</w:t>
      </w:r>
    </w:p>
    <w:p>
      <w:pPr>
        <w:spacing w:after="0"/>
        <w:ind w:left="0"/>
        <w:jc w:val="both"/>
      </w:pPr>
      <w:r>
        <w:rPr>
          <w:rFonts w:ascii="Times New Roman"/>
          <w:b w:val="false"/>
          <w:i w:val="false"/>
          <w:color w:val="000000"/>
          <w:sz w:val="28"/>
        </w:rPr>
        <w:t>
      кітап өнімдерін ресімдеу тәртібі;</w:t>
      </w:r>
    </w:p>
    <w:p>
      <w:pPr>
        <w:spacing w:after="0"/>
        <w:ind w:left="0"/>
        <w:jc w:val="both"/>
      </w:pPr>
      <w:r>
        <w:rPr>
          <w:rFonts w:ascii="Times New Roman"/>
          <w:b w:val="false"/>
          <w:i w:val="false"/>
          <w:color w:val="000000"/>
          <w:sz w:val="28"/>
        </w:rPr>
        <w:t>
      өлшеу және метрикалық аударудың типографиялық жүйесі;</w:t>
      </w:r>
    </w:p>
    <w:p>
      <w:pPr>
        <w:spacing w:after="0"/>
        <w:ind w:left="0"/>
        <w:jc w:val="both"/>
      </w:pPr>
      <w:r>
        <w:rPr>
          <w:rFonts w:ascii="Times New Roman"/>
          <w:b w:val="false"/>
          <w:i w:val="false"/>
          <w:color w:val="000000"/>
          <w:sz w:val="28"/>
        </w:rPr>
        <w:t>
      флексографиялық баспа формаларын жасаужәне оларды үйлестірудің технологиялық процесі.</w:t>
      </w:r>
    </w:p>
    <w:bookmarkStart w:name="z983" w:id="981"/>
    <w:p>
      <w:pPr>
        <w:spacing w:after="0"/>
        <w:ind w:left="0"/>
        <w:jc w:val="left"/>
      </w:pPr>
      <w:r>
        <w:rPr>
          <w:rFonts w:ascii="Times New Roman"/>
          <w:b/>
          <w:i w:val="false"/>
          <w:color w:val="000000"/>
        </w:rPr>
        <w:t xml:space="preserve"> 72-параграф. Монтажшы, 5-разряд</w:t>
      </w:r>
    </w:p>
    <w:bookmarkEnd w:id="981"/>
    <w:bookmarkStart w:name="z984" w:id="982"/>
    <w:p>
      <w:pPr>
        <w:spacing w:after="0"/>
        <w:ind w:left="0"/>
        <w:jc w:val="both"/>
      </w:pPr>
      <w:r>
        <w:rPr>
          <w:rFonts w:ascii="Times New Roman"/>
          <w:b w:val="false"/>
          <w:i w:val="false"/>
          <w:color w:val="000000"/>
          <w:sz w:val="28"/>
        </w:rPr>
        <w:t>
      678. Жұмыс сипаттамасы:</w:t>
      </w:r>
    </w:p>
    <w:bookmarkEnd w:id="982"/>
    <w:p>
      <w:pPr>
        <w:spacing w:after="0"/>
        <w:ind w:left="0"/>
        <w:jc w:val="both"/>
      </w:pPr>
      <w:r>
        <w:rPr>
          <w:rFonts w:ascii="Times New Roman"/>
          <w:b w:val="false"/>
          <w:i w:val="false"/>
          <w:color w:val="000000"/>
          <w:sz w:val="28"/>
        </w:rPr>
        <w:t>
      ұсақ сурет бөлшектері бар көп бояулы басылымдарға арналған түрлі мөлдір негіздердегі негативтер мен диапозитивтерді монтаждау;</w:t>
      </w:r>
    </w:p>
    <w:p>
      <w:pPr>
        <w:spacing w:after="0"/>
        <w:ind w:left="0"/>
        <w:jc w:val="both"/>
      </w:pPr>
      <w:r>
        <w:rPr>
          <w:rFonts w:ascii="Times New Roman"/>
          <w:b w:val="false"/>
          <w:i w:val="false"/>
          <w:color w:val="000000"/>
          <w:sz w:val="28"/>
        </w:rPr>
        <w:t>
      үш және одан да көп бояуға айналдыратын баспаға арналған негативтер мен диапозитивтерді монтаждау, сондай-ақ негативтер мен диапозитивтерді ұшпа-ұш монтаждау;</w:t>
      </w:r>
    </w:p>
    <w:p>
      <w:pPr>
        <w:spacing w:after="0"/>
        <w:ind w:left="0"/>
        <w:jc w:val="both"/>
      </w:pPr>
      <w:r>
        <w:rPr>
          <w:rFonts w:ascii="Times New Roman"/>
          <w:b w:val="false"/>
          <w:i w:val="false"/>
          <w:color w:val="000000"/>
          <w:sz w:val="28"/>
        </w:rPr>
        <w:t>
      кейіннен мәтінді басып шығаруды ескере отырып өнімді басуға арналған мәтіндік және иллюстрациялық формаларын монтаждау;</w:t>
      </w:r>
    </w:p>
    <w:p>
      <w:pPr>
        <w:spacing w:after="0"/>
        <w:ind w:left="0"/>
        <w:jc w:val="both"/>
      </w:pPr>
      <w:r>
        <w:rPr>
          <w:rFonts w:ascii="Times New Roman"/>
          <w:b w:val="false"/>
          <w:i w:val="false"/>
          <w:color w:val="000000"/>
          <w:sz w:val="28"/>
        </w:rPr>
        <w:t>
      топографиялық, арнайы карталары мен ақшалай бұйымдарды басып шығаруға арналған формаларды монтаждау;</w:t>
      </w:r>
    </w:p>
    <w:p>
      <w:pPr>
        <w:spacing w:after="0"/>
        <w:ind w:left="0"/>
        <w:jc w:val="both"/>
      </w:pPr>
      <w:r>
        <w:rPr>
          <w:rFonts w:ascii="Times New Roman"/>
          <w:b w:val="false"/>
          <w:i w:val="false"/>
          <w:color w:val="000000"/>
          <w:sz w:val="28"/>
        </w:rPr>
        <w:t>
      желілік сурет өлшемдері мен топографиялық карта рамкалары өлшемдерін өлшеу;</w:t>
      </w:r>
    </w:p>
    <w:p>
      <w:pPr>
        <w:spacing w:after="0"/>
        <w:ind w:left="0"/>
        <w:jc w:val="both"/>
      </w:pPr>
      <w:r>
        <w:rPr>
          <w:rFonts w:ascii="Times New Roman"/>
          <w:b w:val="false"/>
          <w:i w:val="false"/>
          <w:color w:val="000000"/>
          <w:sz w:val="28"/>
        </w:rPr>
        <w:t>
      бұзылған суреттерді теориялық өлшемдерге дейін жеткізу;</w:t>
      </w:r>
    </w:p>
    <w:p>
      <w:pPr>
        <w:spacing w:after="0"/>
        <w:ind w:left="0"/>
        <w:jc w:val="both"/>
      </w:pPr>
      <w:r>
        <w:rPr>
          <w:rFonts w:ascii="Times New Roman"/>
          <w:b w:val="false"/>
          <w:i w:val="false"/>
          <w:color w:val="000000"/>
          <w:sz w:val="28"/>
        </w:rPr>
        <w:t>
      компьютерлік техниканы пайдалана отырып күрделі флексографиялық формаларды монтаждау;</w:t>
      </w:r>
    </w:p>
    <w:p>
      <w:pPr>
        <w:spacing w:after="0"/>
        <w:ind w:left="0"/>
        <w:jc w:val="both"/>
      </w:pPr>
      <w:r>
        <w:rPr>
          <w:rFonts w:ascii="Times New Roman"/>
          <w:b w:val="false"/>
          <w:i w:val="false"/>
          <w:color w:val="000000"/>
          <w:sz w:val="28"/>
        </w:rPr>
        <w:t>
      теретін-басып шығаратын машинкада басылған газет мәтінін беттеу және түзету.</w:t>
      </w:r>
    </w:p>
    <w:bookmarkStart w:name="z985" w:id="983"/>
    <w:p>
      <w:pPr>
        <w:spacing w:after="0"/>
        <w:ind w:left="0"/>
        <w:jc w:val="both"/>
      </w:pPr>
      <w:r>
        <w:rPr>
          <w:rFonts w:ascii="Times New Roman"/>
          <w:b w:val="false"/>
          <w:i w:val="false"/>
          <w:color w:val="000000"/>
          <w:sz w:val="28"/>
        </w:rPr>
        <w:t>
      679. Білуге тиіс:</w:t>
      </w:r>
    </w:p>
    <w:bookmarkEnd w:id="983"/>
    <w:p>
      <w:pPr>
        <w:spacing w:after="0"/>
        <w:ind w:left="0"/>
        <w:jc w:val="both"/>
      </w:pPr>
      <w:r>
        <w:rPr>
          <w:rFonts w:ascii="Times New Roman"/>
          <w:b w:val="false"/>
          <w:i w:val="false"/>
          <w:color w:val="000000"/>
          <w:sz w:val="28"/>
        </w:rPr>
        <w:t>
      түсті түпнұсқаларды шығарудың технологиялық процесі;</w:t>
      </w:r>
    </w:p>
    <w:p>
      <w:pPr>
        <w:spacing w:after="0"/>
        <w:ind w:left="0"/>
        <w:jc w:val="both"/>
      </w:pPr>
      <w:r>
        <w:rPr>
          <w:rFonts w:ascii="Times New Roman"/>
          <w:b w:val="false"/>
          <w:i w:val="false"/>
          <w:color w:val="000000"/>
          <w:sz w:val="28"/>
        </w:rPr>
        <w:t>
      негативтер мен диапозитивтерді түзету жолдары;</w:t>
      </w:r>
    </w:p>
    <w:p>
      <w:pPr>
        <w:spacing w:after="0"/>
        <w:ind w:left="0"/>
        <w:jc w:val="both"/>
      </w:pPr>
      <w:r>
        <w:rPr>
          <w:rFonts w:ascii="Times New Roman"/>
          <w:b w:val="false"/>
          <w:i w:val="false"/>
          <w:color w:val="000000"/>
          <w:sz w:val="28"/>
        </w:rPr>
        <w:t>
      басып шығару кезінде бояу жағу тәртібі;</w:t>
      </w:r>
    </w:p>
    <w:p>
      <w:pPr>
        <w:spacing w:after="0"/>
        <w:ind w:left="0"/>
        <w:jc w:val="both"/>
      </w:pPr>
      <w:r>
        <w:rPr>
          <w:rFonts w:ascii="Times New Roman"/>
          <w:b w:val="false"/>
          <w:i w:val="false"/>
          <w:color w:val="000000"/>
          <w:sz w:val="28"/>
        </w:rPr>
        <w:t>
      жол сызу жүйесі мен топографиялық және арнайы карталардың шартты белгілері;</w:t>
      </w:r>
    </w:p>
    <w:p>
      <w:pPr>
        <w:spacing w:after="0"/>
        <w:ind w:left="0"/>
        <w:jc w:val="both"/>
      </w:pPr>
      <w:r>
        <w:rPr>
          <w:rFonts w:ascii="Times New Roman"/>
          <w:b w:val="false"/>
          <w:i w:val="false"/>
          <w:color w:val="000000"/>
          <w:sz w:val="28"/>
        </w:rPr>
        <w:t>
      карта басылымдарының технологиялық процесі;</w:t>
      </w:r>
    </w:p>
    <w:p>
      <w:pPr>
        <w:spacing w:after="0"/>
        <w:ind w:left="0"/>
        <w:jc w:val="both"/>
      </w:pPr>
      <w:r>
        <w:rPr>
          <w:rFonts w:ascii="Times New Roman"/>
          <w:b w:val="false"/>
          <w:i w:val="false"/>
          <w:color w:val="000000"/>
          <w:sz w:val="28"/>
        </w:rPr>
        <w:t>
      топографиялық карта трапециялары рамкаларының өлшемдерін айқындауға арналған кестелер;</w:t>
      </w:r>
    </w:p>
    <w:p>
      <w:pPr>
        <w:spacing w:after="0"/>
        <w:ind w:left="0"/>
        <w:jc w:val="both"/>
      </w:pPr>
      <w:r>
        <w:rPr>
          <w:rFonts w:ascii="Times New Roman"/>
          <w:b w:val="false"/>
          <w:i w:val="false"/>
          <w:color w:val="000000"/>
          <w:sz w:val="28"/>
        </w:rPr>
        <w:t>
      флексографиялық баспа формаларын жасаудың технологиялық процесі мен осы формаларды монтаждауға арналған электронды құрылғының жұмыс істеу принципі.</w:t>
      </w:r>
    </w:p>
    <w:bookmarkStart w:name="z986" w:id="984"/>
    <w:p>
      <w:pPr>
        <w:spacing w:after="0"/>
        <w:ind w:left="0"/>
        <w:jc w:val="left"/>
      </w:pPr>
      <w:r>
        <w:rPr>
          <w:rFonts w:ascii="Times New Roman"/>
          <w:b/>
          <w:i w:val="false"/>
          <w:color w:val="000000"/>
        </w:rPr>
        <w:t xml:space="preserve"> 73-параграф. Нота оюшы, 5-разряд</w:t>
      </w:r>
    </w:p>
    <w:bookmarkEnd w:id="984"/>
    <w:bookmarkStart w:name="z987" w:id="985"/>
    <w:p>
      <w:pPr>
        <w:spacing w:after="0"/>
        <w:ind w:left="0"/>
        <w:jc w:val="both"/>
      </w:pPr>
      <w:r>
        <w:rPr>
          <w:rFonts w:ascii="Times New Roman"/>
          <w:b w:val="false"/>
          <w:i w:val="false"/>
          <w:color w:val="000000"/>
          <w:sz w:val="28"/>
        </w:rPr>
        <w:t>
      680. Жұмыс сипаттамасы:</w:t>
      </w:r>
    </w:p>
    <w:bookmarkEnd w:id="985"/>
    <w:p>
      <w:pPr>
        <w:spacing w:after="0"/>
        <w:ind w:left="0"/>
        <w:jc w:val="both"/>
      </w:pPr>
      <w:r>
        <w:rPr>
          <w:rFonts w:ascii="Times New Roman"/>
          <w:b w:val="false"/>
          <w:i w:val="false"/>
          <w:color w:val="000000"/>
          <w:sz w:val="28"/>
        </w:rPr>
        <w:t>
      қаріптері орыс және латын графикалық негізінде құрылған тілдердегі ноталық мәтін белгілерін, әріп белгілерін және сөздерді қорғасын тақтайларда қолмен ою және пуансондармен қолмен түйреу;</w:t>
      </w:r>
    </w:p>
    <w:p>
      <w:pPr>
        <w:spacing w:after="0"/>
        <w:ind w:left="0"/>
        <w:jc w:val="both"/>
      </w:pPr>
      <w:r>
        <w:rPr>
          <w:rFonts w:ascii="Times New Roman"/>
          <w:b w:val="false"/>
          <w:i w:val="false"/>
          <w:color w:val="000000"/>
          <w:sz w:val="28"/>
        </w:rPr>
        <w:t>
      тақтайларды тазарту;</w:t>
      </w:r>
    </w:p>
    <w:p>
      <w:pPr>
        <w:spacing w:after="0"/>
        <w:ind w:left="0"/>
        <w:jc w:val="both"/>
      </w:pPr>
      <w:r>
        <w:rPr>
          <w:rFonts w:ascii="Times New Roman"/>
          <w:b w:val="false"/>
          <w:i w:val="false"/>
          <w:color w:val="000000"/>
          <w:sz w:val="28"/>
        </w:rPr>
        <w:t>
      басылым форматы бойынша тақтайды есептеу және белгілеу;</w:t>
      </w:r>
    </w:p>
    <w:p>
      <w:pPr>
        <w:spacing w:after="0"/>
        <w:ind w:left="0"/>
        <w:jc w:val="both"/>
      </w:pPr>
      <w:r>
        <w:rPr>
          <w:rFonts w:ascii="Times New Roman"/>
          <w:b w:val="false"/>
          <w:i w:val="false"/>
          <w:color w:val="000000"/>
          <w:sz w:val="28"/>
        </w:rPr>
        <w:t>
      нота ұстағыштарды жолақ ішінде орналасуын және нота ұстағыштарды тактілерге бөлуді есептеу;</w:t>
      </w:r>
    </w:p>
    <w:p>
      <w:pPr>
        <w:spacing w:after="0"/>
        <w:ind w:left="0"/>
        <w:jc w:val="both"/>
      </w:pPr>
      <w:r>
        <w:rPr>
          <w:rFonts w:ascii="Times New Roman"/>
          <w:b w:val="false"/>
          <w:i w:val="false"/>
          <w:color w:val="000000"/>
          <w:sz w:val="28"/>
        </w:rPr>
        <w:t>
      мәтіндердің, ноталық мәтін белгілерінің, әріптік белгілердің және сөздердің орналасуын есептеу;</w:t>
      </w:r>
    </w:p>
    <w:p>
      <w:pPr>
        <w:spacing w:after="0"/>
        <w:ind w:left="0"/>
        <w:jc w:val="both"/>
      </w:pPr>
      <w:r>
        <w:rPr>
          <w:rFonts w:ascii="Times New Roman"/>
          <w:b w:val="false"/>
          <w:i w:val="false"/>
          <w:color w:val="000000"/>
          <w:sz w:val="28"/>
        </w:rPr>
        <w:t>
      ранжир есептеу;</w:t>
      </w:r>
    </w:p>
    <w:p>
      <w:pPr>
        <w:spacing w:after="0"/>
        <w:ind w:left="0"/>
        <w:jc w:val="both"/>
      </w:pPr>
      <w:r>
        <w:rPr>
          <w:rFonts w:ascii="Times New Roman"/>
          <w:b w:val="false"/>
          <w:i w:val="false"/>
          <w:color w:val="000000"/>
          <w:sz w:val="28"/>
        </w:rPr>
        <w:t>
      растр арқылы нота ұстағыштарды ою;</w:t>
      </w:r>
    </w:p>
    <w:p>
      <w:pPr>
        <w:spacing w:after="0"/>
        <w:ind w:left="0"/>
        <w:jc w:val="both"/>
      </w:pPr>
      <w:r>
        <w:rPr>
          <w:rFonts w:ascii="Times New Roman"/>
          <w:b w:val="false"/>
          <w:i w:val="false"/>
          <w:color w:val="000000"/>
          <w:sz w:val="28"/>
        </w:rPr>
        <w:t>
      кері бейнедегі ноталық түпнұсқаны қайта жазу;</w:t>
      </w:r>
    </w:p>
    <w:p>
      <w:pPr>
        <w:spacing w:after="0"/>
        <w:ind w:left="0"/>
        <w:jc w:val="both"/>
      </w:pPr>
      <w:r>
        <w:rPr>
          <w:rFonts w:ascii="Times New Roman"/>
          <w:b w:val="false"/>
          <w:i w:val="false"/>
          <w:color w:val="000000"/>
          <w:sz w:val="28"/>
        </w:rPr>
        <w:t>
      ноталық белгілердің мәтінін және темптік белгілерді қолмен пуансондармен түйреу;</w:t>
      </w:r>
    </w:p>
    <w:p>
      <w:pPr>
        <w:spacing w:after="0"/>
        <w:ind w:left="0"/>
        <w:jc w:val="both"/>
      </w:pPr>
      <w:r>
        <w:rPr>
          <w:rFonts w:ascii="Times New Roman"/>
          <w:b w:val="false"/>
          <w:i w:val="false"/>
          <w:color w:val="000000"/>
          <w:sz w:val="28"/>
        </w:rPr>
        <w:t>
      штихельмен штильдерді, байлауларды, копштрихтарды, легатолар, крещендтерді қолмен ою;</w:t>
      </w:r>
    </w:p>
    <w:p>
      <w:pPr>
        <w:spacing w:after="0"/>
        <w:ind w:left="0"/>
        <w:jc w:val="both"/>
      </w:pPr>
      <w:r>
        <w:rPr>
          <w:rFonts w:ascii="Times New Roman"/>
          <w:b w:val="false"/>
          <w:i w:val="false"/>
          <w:color w:val="000000"/>
          <w:sz w:val="28"/>
        </w:rPr>
        <w:t>
      тақтаны түйрегеннен кейін тегістеу;</w:t>
      </w:r>
    </w:p>
    <w:p>
      <w:pPr>
        <w:spacing w:after="0"/>
        <w:ind w:left="0"/>
        <w:jc w:val="both"/>
      </w:pPr>
      <w:r>
        <w:rPr>
          <w:rFonts w:ascii="Times New Roman"/>
          <w:b w:val="false"/>
          <w:i w:val="false"/>
          <w:color w:val="000000"/>
          <w:sz w:val="28"/>
        </w:rPr>
        <w:t>
      түзеткеннен кейін түзету енгізу;</w:t>
      </w:r>
    </w:p>
    <w:p>
      <w:pPr>
        <w:spacing w:after="0"/>
        <w:ind w:left="0"/>
        <w:jc w:val="both"/>
      </w:pPr>
      <w:r>
        <w:rPr>
          <w:rFonts w:ascii="Times New Roman"/>
          <w:b w:val="false"/>
          <w:i w:val="false"/>
          <w:color w:val="000000"/>
          <w:sz w:val="28"/>
        </w:rPr>
        <w:t>
      ою аспабын қайрау және жетілдіру.</w:t>
      </w:r>
    </w:p>
    <w:bookmarkStart w:name="z988" w:id="986"/>
    <w:p>
      <w:pPr>
        <w:spacing w:after="0"/>
        <w:ind w:left="0"/>
        <w:jc w:val="both"/>
      </w:pPr>
      <w:r>
        <w:rPr>
          <w:rFonts w:ascii="Times New Roman"/>
          <w:b w:val="false"/>
          <w:i w:val="false"/>
          <w:color w:val="000000"/>
          <w:sz w:val="28"/>
        </w:rPr>
        <w:t>
      681. Білуге тиіс:</w:t>
      </w:r>
    </w:p>
    <w:bookmarkEnd w:id="986"/>
    <w:p>
      <w:pPr>
        <w:spacing w:after="0"/>
        <w:ind w:left="0"/>
        <w:jc w:val="both"/>
      </w:pPr>
      <w:r>
        <w:rPr>
          <w:rFonts w:ascii="Times New Roman"/>
          <w:b w:val="false"/>
          <w:i w:val="false"/>
          <w:color w:val="000000"/>
          <w:sz w:val="28"/>
        </w:rPr>
        <w:t>
      нота графикасы;</w:t>
      </w:r>
    </w:p>
    <w:p>
      <w:pPr>
        <w:spacing w:after="0"/>
        <w:ind w:left="0"/>
        <w:jc w:val="both"/>
      </w:pPr>
      <w:r>
        <w:rPr>
          <w:rFonts w:ascii="Times New Roman"/>
          <w:b w:val="false"/>
          <w:i w:val="false"/>
          <w:color w:val="000000"/>
          <w:sz w:val="28"/>
        </w:rPr>
        <w:t>
      музыкалық білім және терминологияны;</w:t>
      </w:r>
    </w:p>
    <w:p>
      <w:pPr>
        <w:spacing w:after="0"/>
        <w:ind w:left="0"/>
        <w:jc w:val="both"/>
      </w:pPr>
      <w:r>
        <w:rPr>
          <w:rFonts w:ascii="Times New Roman"/>
          <w:b w:val="false"/>
          <w:i w:val="false"/>
          <w:color w:val="000000"/>
          <w:sz w:val="28"/>
        </w:rPr>
        <w:t>
      берілген форматқа түпнұсқаны есептеу және белгілеу тәртібі;</w:t>
      </w:r>
    </w:p>
    <w:p>
      <w:pPr>
        <w:spacing w:after="0"/>
        <w:ind w:left="0"/>
        <w:jc w:val="both"/>
      </w:pPr>
      <w:r>
        <w:rPr>
          <w:rFonts w:ascii="Times New Roman"/>
          <w:b w:val="false"/>
          <w:i w:val="false"/>
          <w:color w:val="000000"/>
          <w:sz w:val="28"/>
        </w:rPr>
        <w:t>
      басылып шығатын музыкалық шығармалардың форматтары;</w:t>
      </w:r>
    </w:p>
    <w:p>
      <w:pPr>
        <w:spacing w:after="0"/>
        <w:ind w:left="0"/>
        <w:jc w:val="both"/>
      </w:pPr>
      <w:r>
        <w:rPr>
          <w:rFonts w:ascii="Times New Roman"/>
          <w:b w:val="false"/>
          <w:i w:val="false"/>
          <w:color w:val="000000"/>
          <w:sz w:val="28"/>
        </w:rPr>
        <w:t>
      ықтимал кескіндер мен кегіл орыс және латын әліпбиі қаріптерінің пуансондары мен олардың қалыпта орналасуы;</w:t>
      </w:r>
    </w:p>
    <w:p>
      <w:pPr>
        <w:spacing w:after="0"/>
        <w:ind w:left="0"/>
        <w:jc w:val="both"/>
      </w:pPr>
      <w:r>
        <w:rPr>
          <w:rFonts w:ascii="Times New Roman"/>
          <w:b w:val="false"/>
          <w:i w:val="false"/>
          <w:color w:val="000000"/>
          <w:sz w:val="28"/>
        </w:rPr>
        <w:t>
      музыкалық сүйемелдеуге тиісінше дауыс мәтінінің орналасу ерекшеліктері;</w:t>
      </w:r>
    </w:p>
    <w:p>
      <w:pPr>
        <w:spacing w:after="0"/>
        <w:ind w:left="0"/>
        <w:jc w:val="both"/>
      </w:pPr>
      <w:r>
        <w:rPr>
          <w:rFonts w:ascii="Times New Roman"/>
          <w:b w:val="false"/>
          <w:i w:val="false"/>
          <w:color w:val="000000"/>
          <w:sz w:val="28"/>
        </w:rPr>
        <w:t>
      ою аспабымен жұмыс істеу техникасы;</w:t>
      </w:r>
    </w:p>
    <w:p>
      <w:pPr>
        <w:spacing w:after="0"/>
        <w:ind w:left="0"/>
        <w:jc w:val="both"/>
      </w:pPr>
      <w:r>
        <w:rPr>
          <w:rFonts w:ascii="Times New Roman"/>
          <w:b w:val="false"/>
          <w:i w:val="false"/>
          <w:color w:val="000000"/>
          <w:sz w:val="28"/>
        </w:rPr>
        <w:t>
      ою аспабын қайрау және жетілдіру техникасы.</w:t>
      </w:r>
    </w:p>
    <w:bookmarkStart w:name="z989" w:id="987"/>
    <w:p>
      <w:pPr>
        <w:spacing w:after="0"/>
        <w:ind w:left="0"/>
        <w:jc w:val="both"/>
      </w:pPr>
      <w:r>
        <w:rPr>
          <w:rFonts w:ascii="Times New Roman"/>
          <w:b w:val="false"/>
          <w:i w:val="false"/>
          <w:color w:val="000000"/>
          <w:sz w:val="28"/>
        </w:rPr>
        <w:t>
      682. Жұмыс үлгілері:</w:t>
      </w:r>
    </w:p>
    <w:bookmarkEnd w:id="987"/>
    <w:p>
      <w:pPr>
        <w:spacing w:after="0"/>
        <w:ind w:left="0"/>
        <w:jc w:val="both"/>
      </w:pPr>
      <w:r>
        <w:rPr>
          <w:rFonts w:ascii="Times New Roman"/>
          <w:b w:val="false"/>
          <w:i w:val="false"/>
          <w:color w:val="000000"/>
          <w:sz w:val="28"/>
        </w:rPr>
        <w:t>
      түпнұсқалық музыкалық шығарма формалары: аспаптарға, симфоникалық және үрмелі оркестр және халық аспаптары оркестріне арналған дауыстар, романс, ән, фортепьянолы шығармалар мен фортепьяно сүйемелдеуімен барлық мүмкін аспаптарға арналған шығарма жинақтарының формалары.</w:t>
      </w:r>
    </w:p>
    <w:bookmarkStart w:name="z990" w:id="988"/>
    <w:p>
      <w:pPr>
        <w:spacing w:after="0"/>
        <w:ind w:left="0"/>
        <w:jc w:val="left"/>
      </w:pPr>
      <w:r>
        <w:rPr>
          <w:rFonts w:ascii="Times New Roman"/>
          <w:b/>
          <w:i w:val="false"/>
          <w:color w:val="000000"/>
        </w:rPr>
        <w:t xml:space="preserve"> 74-параграф. Нота оюшы, 6-разряд</w:t>
      </w:r>
    </w:p>
    <w:bookmarkEnd w:id="988"/>
    <w:bookmarkStart w:name="z991" w:id="989"/>
    <w:p>
      <w:pPr>
        <w:spacing w:after="0"/>
        <w:ind w:left="0"/>
        <w:jc w:val="both"/>
      </w:pPr>
      <w:r>
        <w:rPr>
          <w:rFonts w:ascii="Times New Roman"/>
          <w:b w:val="false"/>
          <w:i w:val="false"/>
          <w:color w:val="000000"/>
          <w:sz w:val="28"/>
        </w:rPr>
        <w:t>
      683. Жұмыс сипаттамасы:</w:t>
      </w:r>
    </w:p>
    <w:bookmarkEnd w:id="989"/>
    <w:p>
      <w:pPr>
        <w:spacing w:after="0"/>
        <w:ind w:left="0"/>
        <w:jc w:val="both"/>
      </w:pPr>
      <w:r>
        <w:rPr>
          <w:rFonts w:ascii="Times New Roman"/>
          <w:b w:val="false"/>
          <w:i w:val="false"/>
          <w:color w:val="000000"/>
          <w:sz w:val="28"/>
        </w:rPr>
        <w:t>
      қаріптері ерекше графикалық форма жазу, сондай-ақ сызбалар, тәсімдер мен суреттер жүйесі бойынша құрылған тілдердегі ноталық мәтін белгілерін, әріп белгілерін және сөздерді қорғасын тақтайларда қолмен ою және пуансондармен қолмен түйреу.</w:t>
      </w:r>
    </w:p>
    <w:bookmarkStart w:name="z992" w:id="990"/>
    <w:p>
      <w:pPr>
        <w:spacing w:after="0"/>
        <w:ind w:left="0"/>
        <w:jc w:val="both"/>
      </w:pPr>
      <w:r>
        <w:rPr>
          <w:rFonts w:ascii="Times New Roman"/>
          <w:b w:val="false"/>
          <w:i w:val="false"/>
          <w:color w:val="000000"/>
          <w:sz w:val="28"/>
        </w:rPr>
        <w:t>
      684. Білуге тиіс:</w:t>
      </w:r>
    </w:p>
    <w:bookmarkEnd w:id="990"/>
    <w:p>
      <w:pPr>
        <w:spacing w:after="0"/>
        <w:ind w:left="0"/>
        <w:jc w:val="both"/>
      </w:pPr>
      <w:r>
        <w:rPr>
          <w:rFonts w:ascii="Times New Roman"/>
          <w:b w:val="false"/>
          <w:i w:val="false"/>
          <w:color w:val="000000"/>
          <w:sz w:val="28"/>
        </w:rPr>
        <w:t>
      ерекше графикалық формадағы қаріп пуансондары (армян, грузин, үнді және өзге) және олардың қалыпта орналасуы.</w:t>
      </w:r>
    </w:p>
    <w:bookmarkStart w:name="z993" w:id="991"/>
    <w:p>
      <w:pPr>
        <w:spacing w:after="0"/>
        <w:ind w:left="0"/>
        <w:jc w:val="both"/>
      </w:pPr>
      <w:r>
        <w:rPr>
          <w:rFonts w:ascii="Times New Roman"/>
          <w:b w:val="false"/>
          <w:i w:val="false"/>
          <w:color w:val="000000"/>
          <w:sz w:val="28"/>
        </w:rPr>
        <w:t>
      685. Жұмыс үлгілері:</w:t>
      </w:r>
    </w:p>
    <w:bookmarkEnd w:id="991"/>
    <w:p>
      <w:pPr>
        <w:spacing w:after="0"/>
        <w:ind w:left="0"/>
        <w:jc w:val="both"/>
      </w:pPr>
      <w:r>
        <w:rPr>
          <w:rFonts w:ascii="Times New Roman"/>
          <w:b w:val="false"/>
          <w:i w:val="false"/>
          <w:color w:val="000000"/>
          <w:sz w:val="28"/>
        </w:rPr>
        <w:t>
      түпнұсқалық музыкалық шығарма формалары: дирекцион, квартет, квинтет, клавир, концерт, партитура, мәтіндері грузин, армян, үнді тілдеріндегі әндер мен романстар, секстет, музыкалық шығармаларға арналған сызбалар мен суреттердің формалары.</w:t>
      </w:r>
    </w:p>
    <w:bookmarkStart w:name="z994" w:id="992"/>
    <w:p>
      <w:pPr>
        <w:spacing w:after="0"/>
        <w:ind w:left="0"/>
        <w:jc w:val="left"/>
      </w:pPr>
      <w:r>
        <w:rPr>
          <w:rFonts w:ascii="Times New Roman"/>
          <w:b/>
          <w:i w:val="false"/>
          <w:color w:val="000000"/>
        </w:rPr>
        <w:t xml:space="preserve"> 75-параграф. Нотографшы, 3-разряд</w:t>
      </w:r>
    </w:p>
    <w:bookmarkEnd w:id="992"/>
    <w:bookmarkStart w:name="z995" w:id="993"/>
    <w:p>
      <w:pPr>
        <w:spacing w:after="0"/>
        <w:ind w:left="0"/>
        <w:jc w:val="both"/>
      </w:pPr>
      <w:r>
        <w:rPr>
          <w:rFonts w:ascii="Times New Roman"/>
          <w:b w:val="false"/>
          <w:i w:val="false"/>
          <w:color w:val="000000"/>
          <w:sz w:val="28"/>
        </w:rPr>
        <w:t>
      686. Жұмыс сипаттамасы:</w:t>
      </w:r>
    </w:p>
    <w:bookmarkEnd w:id="993"/>
    <w:p>
      <w:pPr>
        <w:spacing w:after="0"/>
        <w:ind w:left="0"/>
        <w:jc w:val="both"/>
      </w:pPr>
      <w:r>
        <w:rPr>
          <w:rFonts w:ascii="Times New Roman"/>
          <w:b w:val="false"/>
          <w:i w:val="false"/>
          <w:color w:val="000000"/>
          <w:sz w:val="28"/>
        </w:rPr>
        <w:t>
      автор қолжазбасы бойынша күрделі емес музыкалық шығармалардың:</w:t>
      </w:r>
    </w:p>
    <w:p>
      <w:pPr>
        <w:spacing w:after="0"/>
        <w:ind w:left="0"/>
        <w:jc w:val="both"/>
      </w:pPr>
      <w:r>
        <w:rPr>
          <w:rFonts w:ascii="Times New Roman"/>
          <w:b w:val="false"/>
          <w:i w:val="false"/>
          <w:color w:val="000000"/>
          <w:sz w:val="28"/>
        </w:rPr>
        <w:t>
      үрмелі оркестр аспаптарына, балалар мектебі циклынан шығармаларға, кіші жастағы балаларға арналған фортепьяно сүйемелдеуімен әндерге арналған дауыстардың ноталық түпнұсқасын теру және жасау;</w:t>
      </w:r>
    </w:p>
    <w:p>
      <w:pPr>
        <w:spacing w:after="0"/>
        <w:ind w:left="0"/>
        <w:jc w:val="both"/>
      </w:pPr>
      <w:r>
        <w:rPr>
          <w:rFonts w:ascii="Times New Roman"/>
          <w:b w:val="false"/>
          <w:i w:val="false"/>
          <w:color w:val="000000"/>
          <w:sz w:val="28"/>
        </w:rPr>
        <w:t>
      орыс және латын тілдеріндегі әріп белгілері мен сөздерді жазу;</w:t>
      </w:r>
    </w:p>
    <w:p>
      <w:pPr>
        <w:spacing w:after="0"/>
        <w:ind w:left="0"/>
        <w:jc w:val="both"/>
      </w:pPr>
      <w:r>
        <w:rPr>
          <w:rFonts w:ascii="Times New Roman"/>
          <w:b w:val="false"/>
          <w:i w:val="false"/>
          <w:color w:val="000000"/>
          <w:sz w:val="28"/>
        </w:rPr>
        <w:t>
      тор қағазды нота ұстағышқа есептеу және белгілеу;</w:t>
      </w:r>
    </w:p>
    <w:p>
      <w:pPr>
        <w:spacing w:after="0"/>
        <w:ind w:left="0"/>
        <w:jc w:val="both"/>
      </w:pPr>
      <w:r>
        <w:rPr>
          <w:rFonts w:ascii="Times New Roman"/>
          <w:b w:val="false"/>
          <w:i w:val="false"/>
          <w:color w:val="000000"/>
          <w:sz w:val="28"/>
        </w:rPr>
        <w:t>
      нота ұстағыштарды тактыларға сызу және ноталық такты белгілерінің, легато байлауларын, крещендо және өзге орналасуы;</w:t>
      </w:r>
    </w:p>
    <w:p>
      <w:pPr>
        <w:spacing w:after="0"/>
        <w:ind w:left="0"/>
        <w:jc w:val="both"/>
      </w:pPr>
      <w:r>
        <w:rPr>
          <w:rFonts w:ascii="Times New Roman"/>
          <w:b w:val="false"/>
          <w:i w:val="false"/>
          <w:color w:val="000000"/>
          <w:sz w:val="28"/>
        </w:rPr>
        <w:t>
      пуансондар арқылы бояумен нота мәтіні белгілерін жазу;</w:t>
      </w:r>
    </w:p>
    <w:p>
      <w:pPr>
        <w:spacing w:after="0"/>
        <w:ind w:left="0"/>
        <w:jc w:val="both"/>
      </w:pPr>
      <w:r>
        <w:rPr>
          <w:rFonts w:ascii="Times New Roman"/>
          <w:b w:val="false"/>
          <w:i w:val="false"/>
          <w:color w:val="000000"/>
          <w:sz w:val="28"/>
        </w:rPr>
        <w:t>
      байлауларды, легато, крещендо, штильдерді және өзге сызбалық және арнайы аспаппен сызу;</w:t>
      </w:r>
    </w:p>
    <w:p>
      <w:pPr>
        <w:spacing w:after="0"/>
        <w:ind w:left="0"/>
        <w:jc w:val="both"/>
      </w:pPr>
      <w:r>
        <w:rPr>
          <w:rFonts w:ascii="Times New Roman"/>
          <w:b w:val="false"/>
          <w:i w:val="false"/>
          <w:color w:val="000000"/>
          <w:sz w:val="28"/>
        </w:rPr>
        <w:t>
      түзеткеннен кейін түзетулерді енгізу.</w:t>
      </w:r>
    </w:p>
    <w:bookmarkStart w:name="z996" w:id="994"/>
    <w:p>
      <w:pPr>
        <w:spacing w:after="0"/>
        <w:ind w:left="0"/>
        <w:jc w:val="both"/>
      </w:pPr>
      <w:r>
        <w:rPr>
          <w:rFonts w:ascii="Times New Roman"/>
          <w:b w:val="false"/>
          <w:i w:val="false"/>
          <w:color w:val="000000"/>
          <w:sz w:val="28"/>
        </w:rPr>
        <w:t>
      687. Білуге тиіс:</w:t>
      </w:r>
    </w:p>
    <w:bookmarkEnd w:id="994"/>
    <w:p>
      <w:pPr>
        <w:spacing w:after="0"/>
        <w:ind w:left="0"/>
        <w:jc w:val="both"/>
      </w:pPr>
      <w:r>
        <w:rPr>
          <w:rFonts w:ascii="Times New Roman"/>
          <w:b w:val="false"/>
          <w:i w:val="false"/>
          <w:color w:val="000000"/>
          <w:sz w:val="28"/>
        </w:rPr>
        <w:t>
      ноталық графиканы;</w:t>
      </w:r>
    </w:p>
    <w:p>
      <w:pPr>
        <w:spacing w:after="0"/>
        <w:ind w:left="0"/>
        <w:jc w:val="both"/>
      </w:pPr>
      <w:r>
        <w:rPr>
          <w:rFonts w:ascii="Times New Roman"/>
          <w:b w:val="false"/>
          <w:i w:val="false"/>
          <w:color w:val="000000"/>
          <w:sz w:val="28"/>
        </w:rPr>
        <w:t>
      музыкалық орфография мен терминологияны;</w:t>
      </w:r>
    </w:p>
    <w:p>
      <w:pPr>
        <w:spacing w:after="0"/>
        <w:ind w:left="0"/>
        <w:jc w:val="both"/>
      </w:pPr>
      <w:r>
        <w:rPr>
          <w:rFonts w:ascii="Times New Roman"/>
          <w:b w:val="false"/>
          <w:i w:val="false"/>
          <w:color w:val="000000"/>
          <w:sz w:val="28"/>
        </w:rPr>
        <w:t>
      басылып шығатын музыкалық шығармалардың форматтары мен түпнұсқаны берілген форматқа есептеу және белгілеу тәртібі;</w:t>
      </w:r>
    </w:p>
    <w:p>
      <w:pPr>
        <w:spacing w:after="0"/>
        <w:ind w:left="0"/>
        <w:jc w:val="both"/>
      </w:pPr>
      <w:r>
        <w:rPr>
          <w:rFonts w:ascii="Times New Roman"/>
          <w:b w:val="false"/>
          <w:i w:val="false"/>
          <w:color w:val="000000"/>
          <w:sz w:val="28"/>
        </w:rPr>
        <w:t>
      дауысты музыкалық сүйемелдеуге сәйкес орналастыру ерекшеліктері;</w:t>
      </w:r>
    </w:p>
    <w:p>
      <w:pPr>
        <w:spacing w:after="0"/>
        <w:ind w:left="0"/>
        <w:jc w:val="both"/>
      </w:pPr>
      <w:r>
        <w:rPr>
          <w:rFonts w:ascii="Times New Roman"/>
          <w:b w:val="false"/>
          <w:i w:val="false"/>
          <w:color w:val="000000"/>
          <w:sz w:val="28"/>
        </w:rPr>
        <w:t>
      түзету белгілері;</w:t>
      </w:r>
    </w:p>
    <w:p>
      <w:pPr>
        <w:spacing w:after="0"/>
        <w:ind w:left="0"/>
        <w:jc w:val="both"/>
      </w:pPr>
      <w:r>
        <w:rPr>
          <w:rFonts w:ascii="Times New Roman"/>
          <w:b w:val="false"/>
          <w:i w:val="false"/>
          <w:color w:val="000000"/>
          <w:sz w:val="28"/>
        </w:rPr>
        <w:t>
      музыкалық белгілердің пуансондары және олардың қалыптарда (кассаларда) орналасуы;</w:t>
      </w:r>
    </w:p>
    <w:p>
      <w:pPr>
        <w:spacing w:after="0"/>
        <w:ind w:left="0"/>
        <w:jc w:val="both"/>
      </w:pPr>
      <w:r>
        <w:rPr>
          <w:rFonts w:ascii="Times New Roman"/>
          <w:b w:val="false"/>
          <w:i w:val="false"/>
          <w:color w:val="000000"/>
          <w:sz w:val="28"/>
        </w:rPr>
        <w:t>
      барлық мүмкін кескіндер мен кегіл орыс және латын әліпбилері қаріптерінің пуансондары;</w:t>
      </w:r>
    </w:p>
    <w:p>
      <w:pPr>
        <w:spacing w:after="0"/>
        <w:ind w:left="0"/>
        <w:jc w:val="both"/>
      </w:pPr>
      <w:r>
        <w:rPr>
          <w:rFonts w:ascii="Times New Roman"/>
          <w:b w:val="false"/>
          <w:i w:val="false"/>
          <w:color w:val="000000"/>
          <w:sz w:val="28"/>
        </w:rPr>
        <w:t>
      нота мәтінің жазу және көздеуде қолданылатын қағаз бен бояудың қасиеті;</w:t>
      </w:r>
    </w:p>
    <w:p>
      <w:pPr>
        <w:spacing w:after="0"/>
        <w:ind w:left="0"/>
        <w:jc w:val="both"/>
      </w:pPr>
      <w:r>
        <w:rPr>
          <w:rFonts w:ascii="Times New Roman"/>
          <w:b w:val="false"/>
          <w:i w:val="false"/>
          <w:color w:val="000000"/>
          <w:sz w:val="28"/>
        </w:rPr>
        <w:t>
      нотографиялық жұмыстарға арналған сызба аспабымен жұмыс істеу жолдары.</w:t>
      </w:r>
    </w:p>
    <w:bookmarkStart w:name="z997" w:id="995"/>
    <w:p>
      <w:pPr>
        <w:spacing w:after="0"/>
        <w:ind w:left="0"/>
        <w:jc w:val="left"/>
      </w:pPr>
      <w:r>
        <w:rPr>
          <w:rFonts w:ascii="Times New Roman"/>
          <w:b/>
          <w:i w:val="false"/>
          <w:color w:val="000000"/>
        </w:rPr>
        <w:t xml:space="preserve"> 76-параграф. Нотографшы, 4-разряд</w:t>
      </w:r>
    </w:p>
    <w:bookmarkEnd w:id="995"/>
    <w:bookmarkStart w:name="z998" w:id="996"/>
    <w:p>
      <w:pPr>
        <w:spacing w:after="0"/>
        <w:ind w:left="0"/>
        <w:jc w:val="both"/>
      </w:pPr>
      <w:r>
        <w:rPr>
          <w:rFonts w:ascii="Times New Roman"/>
          <w:b w:val="false"/>
          <w:i w:val="false"/>
          <w:color w:val="000000"/>
          <w:sz w:val="28"/>
        </w:rPr>
        <w:t>
      688. Жұмыс сипаттамасы:</w:t>
      </w:r>
    </w:p>
    <w:bookmarkEnd w:id="996"/>
    <w:p>
      <w:pPr>
        <w:spacing w:after="0"/>
        <w:ind w:left="0"/>
        <w:jc w:val="both"/>
      </w:pPr>
      <w:r>
        <w:rPr>
          <w:rFonts w:ascii="Times New Roman"/>
          <w:b w:val="false"/>
          <w:i w:val="false"/>
          <w:color w:val="000000"/>
          <w:sz w:val="28"/>
        </w:rPr>
        <w:t>
      автор қолжазбасы бойынша күрделендірілген музыкалық шығармалардың ноталық түпнұсқасын теру және жасау: халық аспаптарына және жеңіл орындалатын симфониялық оркестр аспаптарына, екі және төрт қолмен және екі фортепьянода ойналатын фортепьянолық шығармаларға арналған дауыстардың;</w:t>
      </w:r>
    </w:p>
    <w:p>
      <w:pPr>
        <w:spacing w:after="0"/>
        <w:ind w:left="0"/>
        <w:jc w:val="both"/>
      </w:pPr>
      <w:r>
        <w:rPr>
          <w:rFonts w:ascii="Times New Roman"/>
          <w:b w:val="false"/>
          <w:i w:val="false"/>
          <w:color w:val="000000"/>
          <w:sz w:val="28"/>
        </w:rPr>
        <w:t>
      қаріптері орыс және латын графикалық негізіне құрылған орыс және латын, сондай-ақ ұлттық тілдердегі әріп белгілері мен сөздерді жазу;</w:t>
      </w:r>
    </w:p>
    <w:p>
      <w:pPr>
        <w:spacing w:after="0"/>
        <w:ind w:left="0"/>
        <w:jc w:val="both"/>
      </w:pPr>
      <w:r>
        <w:rPr>
          <w:rFonts w:ascii="Times New Roman"/>
          <w:b w:val="false"/>
          <w:i w:val="false"/>
          <w:color w:val="000000"/>
          <w:sz w:val="28"/>
        </w:rPr>
        <w:t>
      қосымша қосалқы белгілерді есептеу және белгілеу.</w:t>
      </w:r>
    </w:p>
    <w:bookmarkStart w:name="z999" w:id="997"/>
    <w:p>
      <w:pPr>
        <w:spacing w:after="0"/>
        <w:ind w:left="0"/>
        <w:jc w:val="both"/>
      </w:pPr>
      <w:r>
        <w:rPr>
          <w:rFonts w:ascii="Times New Roman"/>
          <w:b w:val="false"/>
          <w:i w:val="false"/>
          <w:color w:val="000000"/>
          <w:sz w:val="28"/>
        </w:rPr>
        <w:t>
      689. Білуге тиіс:</w:t>
      </w:r>
    </w:p>
    <w:bookmarkEnd w:id="997"/>
    <w:p>
      <w:pPr>
        <w:spacing w:after="0"/>
        <w:ind w:left="0"/>
        <w:jc w:val="both"/>
      </w:pPr>
      <w:r>
        <w:rPr>
          <w:rFonts w:ascii="Times New Roman"/>
          <w:b w:val="false"/>
          <w:i w:val="false"/>
          <w:color w:val="000000"/>
          <w:sz w:val="28"/>
        </w:rPr>
        <w:t>
      музыкалық білім;</w:t>
      </w:r>
    </w:p>
    <w:p>
      <w:pPr>
        <w:spacing w:after="0"/>
        <w:ind w:left="0"/>
        <w:jc w:val="both"/>
      </w:pPr>
      <w:r>
        <w:rPr>
          <w:rFonts w:ascii="Times New Roman"/>
          <w:b w:val="false"/>
          <w:i w:val="false"/>
          <w:color w:val="000000"/>
          <w:sz w:val="28"/>
        </w:rPr>
        <w:t>
      орыс және латын графикалық негіздегі әліпби пуансондары мен олардың қалыптарда (кассаларда) орналасуы.</w:t>
      </w:r>
    </w:p>
    <w:bookmarkStart w:name="z1000" w:id="998"/>
    <w:p>
      <w:pPr>
        <w:spacing w:after="0"/>
        <w:ind w:left="0"/>
        <w:jc w:val="left"/>
      </w:pPr>
      <w:r>
        <w:rPr>
          <w:rFonts w:ascii="Times New Roman"/>
          <w:b/>
          <w:i w:val="false"/>
          <w:color w:val="000000"/>
        </w:rPr>
        <w:t xml:space="preserve"> 77-параграф. Нотографшы, 5-разряд</w:t>
      </w:r>
    </w:p>
    <w:bookmarkEnd w:id="998"/>
    <w:bookmarkStart w:name="z1001" w:id="999"/>
    <w:p>
      <w:pPr>
        <w:spacing w:after="0"/>
        <w:ind w:left="0"/>
        <w:jc w:val="both"/>
      </w:pPr>
      <w:r>
        <w:rPr>
          <w:rFonts w:ascii="Times New Roman"/>
          <w:b w:val="false"/>
          <w:i w:val="false"/>
          <w:color w:val="000000"/>
          <w:sz w:val="28"/>
        </w:rPr>
        <w:t>
      690. Жұмыс сипаттамасы:</w:t>
      </w:r>
    </w:p>
    <w:bookmarkEnd w:id="999"/>
    <w:p>
      <w:pPr>
        <w:spacing w:after="0"/>
        <w:ind w:left="0"/>
        <w:jc w:val="both"/>
      </w:pPr>
      <w:r>
        <w:rPr>
          <w:rFonts w:ascii="Times New Roman"/>
          <w:b w:val="false"/>
          <w:i w:val="false"/>
          <w:color w:val="000000"/>
          <w:sz w:val="28"/>
        </w:rPr>
        <w:t>
      автор қолжазбасы бойынша күрделі музыкалық шығармалардың ноталық түпнұсқасын теру және жасау:көп аккордтан тұратын симфониялық оркестр аспаптарына, екі рет бөлінген байлауларға арналған дауыстардың;</w:t>
      </w:r>
    </w:p>
    <w:p>
      <w:pPr>
        <w:spacing w:after="0"/>
        <w:ind w:left="0"/>
        <w:jc w:val="both"/>
      </w:pPr>
      <w:r>
        <w:rPr>
          <w:rFonts w:ascii="Times New Roman"/>
          <w:b w:val="false"/>
          <w:i w:val="false"/>
          <w:color w:val="000000"/>
          <w:sz w:val="28"/>
        </w:rPr>
        <w:t>
      фортепьяноның сүйемелдеуімен түрлі аспаптарға арналған шығармалардың;</w:t>
      </w:r>
    </w:p>
    <w:p>
      <w:pPr>
        <w:spacing w:after="0"/>
        <w:ind w:left="0"/>
        <w:jc w:val="both"/>
      </w:pPr>
      <w:r>
        <w:rPr>
          <w:rFonts w:ascii="Times New Roman"/>
          <w:b w:val="false"/>
          <w:i w:val="false"/>
          <w:color w:val="000000"/>
          <w:sz w:val="28"/>
        </w:rPr>
        <w:t>
      баян, гармоника, гитара және өзге халық аспаптарына арналған шығармалардың, осы аспаптарға арналған ансамбльдердің, әндердің, романстар, хор партитуралары мен өзге;</w:t>
      </w:r>
    </w:p>
    <w:p>
      <w:pPr>
        <w:spacing w:after="0"/>
        <w:ind w:left="0"/>
        <w:jc w:val="both"/>
      </w:pPr>
      <w:r>
        <w:rPr>
          <w:rFonts w:ascii="Times New Roman"/>
          <w:b w:val="false"/>
          <w:i w:val="false"/>
          <w:color w:val="000000"/>
          <w:sz w:val="28"/>
        </w:rPr>
        <w:t>
      шет тілдердегі әріп белгілері мен мәтіндерді жазу;</w:t>
      </w:r>
    </w:p>
    <w:p>
      <w:pPr>
        <w:spacing w:after="0"/>
        <w:ind w:left="0"/>
        <w:jc w:val="both"/>
      </w:pPr>
      <w:r>
        <w:rPr>
          <w:rFonts w:ascii="Times New Roman"/>
          <w:b w:val="false"/>
          <w:i w:val="false"/>
          <w:color w:val="000000"/>
          <w:sz w:val="28"/>
        </w:rPr>
        <w:t>
      қосымша нота мәтінін есептеу және белгілеу: саусақтарды, педальдарды, жұлдызшаларды, сілтемелер мен өзге.</w:t>
      </w:r>
    </w:p>
    <w:bookmarkStart w:name="z1002" w:id="1000"/>
    <w:p>
      <w:pPr>
        <w:spacing w:after="0"/>
        <w:ind w:left="0"/>
        <w:jc w:val="both"/>
      </w:pPr>
      <w:r>
        <w:rPr>
          <w:rFonts w:ascii="Times New Roman"/>
          <w:b w:val="false"/>
          <w:i w:val="false"/>
          <w:color w:val="000000"/>
          <w:sz w:val="28"/>
        </w:rPr>
        <w:t>
      691. Білуге тиіс:</w:t>
      </w:r>
    </w:p>
    <w:bookmarkEnd w:id="1000"/>
    <w:p>
      <w:pPr>
        <w:spacing w:after="0"/>
        <w:ind w:left="0"/>
        <w:jc w:val="both"/>
      </w:pPr>
      <w:r>
        <w:rPr>
          <w:rFonts w:ascii="Times New Roman"/>
          <w:b w:val="false"/>
          <w:i w:val="false"/>
          <w:color w:val="000000"/>
          <w:sz w:val="28"/>
        </w:rPr>
        <w:t>
      күрделі музыкалық шығармалардың түпнұсқа жолағында нота ұстағыштар мен музыкалық мәтіннің орналасуының ең дұрыс композициялық шешімі;</w:t>
      </w:r>
    </w:p>
    <w:p>
      <w:pPr>
        <w:spacing w:after="0"/>
        <w:ind w:left="0"/>
        <w:jc w:val="both"/>
      </w:pPr>
      <w:r>
        <w:rPr>
          <w:rFonts w:ascii="Times New Roman"/>
          <w:b w:val="false"/>
          <w:i w:val="false"/>
          <w:color w:val="000000"/>
          <w:sz w:val="28"/>
        </w:rPr>
        <w:t>
      бір уақытта бірнеше аспаптардың ойнайтын аранжировканы есептеу.</w:t>
      </w:r>
    </w:p>
    <w:bookmarkStart w:name="z1003" w:id="1001"/>
    <w:p>
      <w:pPr>
        <w:spacing w:after="0"/>
        <w:ind w:left="0"/>
        <w:jc w:val="left"/>
      </w:pPr>
      <w:r>
        <w:rPr>
          <w:rFonts w:ascii="Times New Roman"/>
          <w:b/>
          <w:i w:val="false"/>
          <w:color w:val="000000"/>
        </w:rPr>
        <w:t xml:space="preserve"> 78-параграф. Нотографшы, 6-разряд</w:t>
      </w:r>
    </w:p>
    <w:bookmarkEnd w:id="1001"/>
    <w:bookmarkStart w:name="z1004" w:id="1002"/>
    <w:p>
      <w:pPr>
        <w:spacing w:after="0"/>
        <w:ind w:left="0"/>
        <w:jc w:val="both"/>
      </w:pPr>
      <w:r>
        <w:rPr>
          <w:rFonts w:ascii="Times New Roman"/>
          <w:b w:val="false"/>
          <w:i w:val="false"/>
          <w:color w:val="000000"/>
          <w:sz w:val="28"/>
        </w:rPr>
        <w:t>
      692. Жұмыс сипаттамасы:</w:t>
      </w:r>
    </w:p>
    <w:bookmarkEnd w:id="1002"/>
    <w:p>
      <w:pPr>
        <w:spacing w:after="0"/>
        <w:ind w:left="0"/>
        <w:jc w:val="both"/>
      </w:pPr>
      <w:r>
        <w:rPr>
          <w:rFonts w:ascii="Times New Roman"/>
          <w:b w:val="false"/>
          <w:i w:val="false"/>
          <w:color w:val="000000"/>
          <w:sz w:val="28"/>
        </w:rPr>
        <w:t>
      автордың қолжазбасы бойынша ерекше күрделі музыкалық шығармалардың:дирекциондар, квартеттер, квинтеттер, концерттер, клавирлер, партитуралар, фортепьянолық академиялық шығармалар, гармония оқулықтары, грузин, армян, үнді тілдеріндегі әндер мен романстардың ноталық түпнұсқаларын теру және жасау.</w:t>
      </w:r>
    </w:p>
    <w:bookmarkStart w:name="z1005" w:id="1003"/>
    <w:p>
      <w:pPr>
        <w:spacing w:after="0"/>
        <w:ind w:left="0"/>
        <w:jc w:val="both"/>
      </w:pPr>
      <w:r>
        <w:rPr>
          <w:rFonts w:ascii="Times New Roman"/>
          <w:b w:val="false"/>
          <w:i w:val="false"/>
          <w:color w:val="000000"/>
          <w:sz w:val="28"/>
        </w:rPr>
        <w:t>
      693. Білуге тиіс:</w:t>
      </w:r>
    </w:p>
    <w:bookmarkEnd w:id="1003"/>
    <w:p>
      <w:pPr>
        <w:spacing w:after="0"/>
        <w:ind w:left="0"/>
        <w:jc w:val="both"/>
      </w:pPr>
      <w:r>
        <w:rPr>
          <w:rFonts w:ascii="Times New Roman"/>
          <w:b w:val="false"/>
          <w:i w:val="false"/>
          <w:color w:val="000000"/>
          <w:sz w:val="28"/>
        </w:rPr>
        <w:t>
      партитураның барлық түрлерінде ойнайтын аспаптарды енгізу және ойнамайтын аспаптарды шығару тәртібі;</w:t>
      </w:r>
    </w:p>
    <w:p>
      <w:pPr>
        <w:spacing w:after="0"/>
        <w:ind w:left="0"/>
        <w:jc w:val="both"/>
      </w:pPr>
      <w:r>
        <w:rPr>
          <w:rFonts w:ascii="Times New Roman"/>
          <w:b w:val="false"/>
          <w:i w:val="false"/>
          <w:color w:val="000000"/>
          <w:sz w:val="28"/>
        </w:rPr>
        <w:t>
      күрделі бөлшектердегі ранжира бойынша нотаны қою тәртібі;</w:t>
      </w:r>
    </w:p>
    <w:p>
      <w:pPr>
        <w:spacing w:after="0"/>
        <w:ind w:left="0"/>
        <w:jc w:val="both"/>
      </w:pPr>
      <w:r>
        <w:rPr>
          <w:rFonts w:ascii="Times New Roman"/>
          <w:b w:val="false"/>
          <w:i w:val="false"/>
          <w:color w:val="000000"/>
          <w:sz w:val="28"/>
        </w:rPr>
        <w:t>
      ерекше графикалық формадағы қаріптер пуансондары мен олардың қалыптарда орналасуы.</w:t>
      </w:r>
    </w:p>
    <w:bookmarkStart w:name="z1006" w:id="1004"/>
    <w:p>
      <w:pPr>
        <w:spacing w:after="0"/>
        <w:ind w:left="0"/>
        <w:jc w:val="left"/>
      </w:pPr>
      <w:r>
        <w:rPr>
          <w:rFonts w:ascii="Times New Roman"/>
          <w:b/>
          <w:i w:val="false"/>
          <w:color w:val="000000"/>
        </w:rPr>
        <w:t xml:space="preserve"> 79-параграф. Офсеттік басылым формаларын жасау жөніндегі оператор, 5-разряд</w:t>
      </w:r>
    </w:p>
    <w:bookmarkEnd w:id="1004"/>
    <w:bookmarkStart w:name="z1007" w:id="1005"/>
    <w:p>
      <w:pPr>
        <w:spacing w:after="0"/>
        <w:ind w:left="0"/>
        <w:jc w:val="both"/>
      </w:pPr>
      <w:r>
        <w:rPr>
          <w:rFonts w:ascii="Times New Roman"/>
          <w:b w:val="false"/>
          <w:i w:val="false"/>
          <w:color w:val="000000"/>
          <w:sz w:val="28"/>
        </w:rPr>
        <w:t>
      694. Жұмыс сипаттамасы:</w:t>
      </w:r>
    </w:p>
    <w:bookmarkEnd w:id="1005"/>
    <w:p>
      <w:pPr>
        <w:spacing w:after="0"/>
        <w:ind w:left="0"/>
        <w:jc w:val="both"/>
      </w:pPr>
      <w:r>
        <w:rPr>
          <w:rFonts w:ascii="Times New Roman"/>
          <w:b w:val="false"/>
          <w:i w:val="false"/>
          <w:color w:val="000000"/>
          <w:sz w:val="28"/>
        </w:rPr>
        <w:t>
      бір бояулы репродукцияларға арналған офсеттік басылым формаларын пультпен басқарылатын лазерлік ою автоматында жасау процесін жүргізу;</w:t>
      </w:r>
    </w:p>
    <w:p>
      <w:pPr>
        <w:spacing w:after="0"/>
        <w:ind w:left="0"/>
        <w:jc w:val="both"/>
      </w:pPr>
      <w:r>
        <w:rPr>
          <w:rFonts w:ascii="Times New Roman"/>
          <w:b w:val="false"/>
          <w:i w:val="false"/>
          <w:color w:val="000000"/>
          <w:sz w:val="28"/>
        </w:rPr>
        <w:t>
      автоматты жұмысқа дайындау;</w:t>
      </w:r>
    </w:p>
    <w:p>
      <w:pPr>
        <w:spacing w:after="0"/>
        <w:ind w:left="0"/>
        <w:jc w:val="both"/>
      </w:pPr>
      <w:r>
        <w:rPr>
          <w:rFonts w:ascii="Times New Roman"/>
          <w:b w:val="false"/>
          <w:i w:val="false"/>
          <w:color w:val="000000"/>
          <w:sz w:val="28"/>
        </w:rPr>
        <w:t>
      түпнұсқа макетті, бағдарламалық түпнұсқаны және формалы пластинаны автоматқа орнату;</w:t>
      </w:r>
    </w:p>
    <w:p>
      <w:pPr>
        <w:spacing w:after="0"/>
        <w:ind w:left="0"/>
        <w:jc w:val="both"/>
      </w:pPr>
      <w:r>
        <w:rPr>
          <w:rFonts w:ascii="Times New Roman"/>
          <w:b w:val="false"/>
          <w:i w:val="false"/>
          <w:color w:val="000000"/>
          <w:sz w:val="28"/>
        </w:rPr>
        <w:t>
      автоматы штрихты және жартылай тонды бейнелерді жазуға теңшеу;</w:t>
      </w:r>
    </w:p>
    <w:p>
      <w:pPr>
        <w:spacing w:after="0"/>
        <w:ind w:left="0"/>
        <w:jc w:val="both"/>
      </w:pPr>
      <w:r>
        <w:rPr>
          <w:rFonts w:ascii="Times New Roman"/>
          <w:b w:val="false"/>
          <w:i w:val="false"/>
          <w:color w:val="000000"/>
          <w:sz w:val="28"/>
        </w:rPr>
        <w:t>
      түпнұсқаны көзбен бағалау, тиісті қисық градациялық жіберуді таңдау;</w:t>
      </w:r>
    </w:p>
    <w:p>
      <w:pPr>
        <w:spacing w:after="0"/>
        <w:ind w:left="0"/>
        <w:jc w:val="both"/>
      </w:pPr>
      <w:r>
        <w:rPr>
          <w:rFonts w:ascii="Times New Roman"/>
          <w:b w:val="false"/>
          <w:i w:val="false"/>
          <w:color w:val="000000"/>
          <w:sz w:val="28"/>
        </w:rPr>
        <w:t>
      сынамалық бейнені жазу;</w:t>
      </w:r>
    </w:p>
    <w:p>
      <w:pPr>
        <w:spacing w:after="0"/>
        <w:ind w:left="0"/>
        <w:jc w:val="both"/>
      </w:pPr>
      <w:r>
        <w:rPr>
          <w:rFonts w:ascii="Times New Roman"/>
          <w:b w:val="false"/>
          <w:i w:val="false"/>
          <w:color w:val="000000"/>
          <w:sz w:val="28"/>
        </w:rPr>
        <w:t>
      офсеттік баспа формаларын өңдеу.</w:t>
      </w:r>
    </w:p>
    <w:bookmarkStart w:name="z1008" w:id="1006"/>
    <w:p>
      <w:pPr>
        <w:spacing w:after="0"/>
        <w:ind w:left="0"/>
        <w:jc w:val="both"/>
      </w:pPr>
      <w:r>
        <w:rPr>
          <w:rFonts w:ascii="Times New Roman"/>
          <w:b w:val="false"/>
          <w:i w:val="false"/>
          <w:color w:val="000000"/>
          <w:sz w:val="28"/>
        </w:rPr>
        <w:t>
      695. Білуге тиіс:</w:t>
      </w:r>
    </w:p>
    <w:bookmarkEnd w:id="1006"/>
    <w:p>
      <w:pPr>
        <w:spacing w:after="0"/>
        <w:ind w:left="0"/>
        <w:jc w:val="both"/>
      </w:pPr>
      <w:r>
        <w:rPr>
          <w:rFonts w:ascii="Times New Roman"/>
          <w:b w:val="false"/>
          <w:i w:val="false"/>
          <w:color w:val="000000"/>
          <w:sz w:val="28"/>
        </w:rPr>
        <w:t>
      лазерлік ою автоматының құрылысы;</w:t>
      </w:r>
    </w:p>
    <w:p>
      <w:pPr>
        <w:spacing w:after="0"/>
        <w:ind w:left="0"/>
        <w:jc w:val="both"/>
      </w:pPr>
      <w:r>
        <w:rPr>
          <w:rFonts w:ascii="Times New Roman"/>
          <w:b w:val="false"/>
          <w:i w:val="false"/>
          <w:color w:val="000000"/>
          <w:sz w:val="28"/>
        </w:rPr>
        <w:t>
      басатын және азат жол элементтерінің автоматта пайда болу принципі;</w:t>
      </w:r>
    </w:p>
    <w:p>
      <w:pPr>
        <w:spacing w:after="0"/>
        <w:ind w:left="0"/>
        <w:jc w:val="both"/>
      </w:pPr>
      <w:r>
        <w:rPr>
          <w:rFonts w:ascii="Times New Roman"/>
          <w:b w:val="false"/>
          <w:i w:val="false"/>
          <w:color w:val="000000"/>
          <w:sz w:val="28"/>
        </w:rPr>
        <w:t>
      лазерлік техника негіздері;</w:t>
      </w:r>
    </w:p>
    <w:p>
      <w:pPr>
        <w:spacing w:after="0"/>
        <w:ind w:left="0"/>
        <w:jc w:val="both"/>
      </w:pPr>
      <w:r>
        <w:rPr>
          <w:rFonts w:ascii="Times New Roman"/>
          <w:b w:val="false"/>
          <w:i w:val="false"/>
          <w:color w:val="000000"/>
          <w:sz w:val="28"/>
        </w:rPr>
        <w:t>
      ою, офсеттік баспа формалы пластиналары мен даяр формаларына арналған монтаждау және градациялық сипаттамаларының сапасына қойылатын техникалық талаптар;</w:t>
      </w:r>
    </w:p>
    <w:p>
      <w:pPr>
        <w:spacing w:after="0"/>
        <w:ind w:left="0"/>
        <w:jc w:val="both"/>
      </w:pPr>
      <w:r>
        <w:rPr>
          <w:rFonts w:ascii="Times New Roman"/>
          <w:b w:val="false"/>
          <w:i w:val="false"/>
          <w:color w:val="000000"/>
          <w:sz w:val="28"/>
        </w:rPr>
        <w:t>
      даяр өнімнің сапасын бақылау әдістері мен қолданылатын аспаптардың құрылысы.</w:t>
      </w:r>
    </w:p>
    <w:bookmarkStart w:name="z1009" w:id="1007"/>
    <w:p>
      <w:pPr>
        <w:spacing w:after="0"/>
        <w:ind w:left="0"/>
        <w:jc w:val="left"/>
      </w:pPr>
      <w:r>
        <w:rPr>
          <w:rFonts w:ascii="Times New Roman"/>
          <w:b/>
          <w:i w:val="false"/>
          <w:color w:val="000000"/>
        </w:rPr>
        <w:t xml:space="preserve"> 80-параграф. Офсеттік басылым формаларын жасау жөніндегі оператор, 6-разряд</w:t>
      </w:r>
    </w:p>
    <w:bookmarkEnd w:id="1007"/>
    <w:bookmarkStart w:name="z1010" w:id="1008"/>
    <w:p>
      <w:pPr>
        <w:spacing w:after="0"/>
        <w:ind w:left="0"/>
        <w:jc w:val="both"/>
      </w:pPr>
      <w:r>
        <w:rPr>
          <w:rFonts w:ascii="Times New Roman"/>
          <w:b w:val="false"/>
          <w:i w:val="false"/>
          <w:color w:val="000000"/>
          <w:sz w:val="28"/>
        </w:rPr>
        <w:t>
      696. Жұмыс сипаттамасы:</w:t>
      </w:r>
    </w:p>
    <w:bookmarkEnd w:id="1008"/>
    <w:p>
      <w:pPr>
        <w:spacing w:after="0"/>
        <w:ind w:left="0"/>
        <w:jc w:val="both"/>
      </w:pPr>
      <w:r>
        <w:rPr>
          <w:rFonts w:ascii="Times New Roman"/>
          <w:b w:val="false"/>
          <w:i w:val="false"/>
          <w:color w:val="000000"/>
          <w:sz w:val="28"/>
        </w:rPr>
        <w:t>
      пультпен басқарылатын лазерлік ою автоматта көп бояулы репродукцияларға арналған офсеттік баспа формаларын жасау процесін жүргізу;</w:t>
      </w:r>
    </w:p>
    <w:p>
      <w:pPr>
        <w:spacing w:after="0"/>
        <w:ind w:left="0"/>
        <w:jc w:val="both"/>
      </w:pPr>
      <w:r>
        <w:rPr>
          <w:rFonts w:ascii="Times New Roman"/>
          <w:b w:val="false"/>
          <w:i w:val="false"/>
          <w:color w:val="000000"/>
          <w:sz w:val="28"/>
        </w:rPr>
        <w:t>
      "компьютер-баспалық форма" технологиясы бойынша офсеттік басылым формаларын жасау процесін жүргізу.</w:t>
      </w:r>
    </w:p>
    <w:bookmarkStart w:name="z1011" w:id="1009"/>
    <w:p>
      <w:pPr>
        <w:spacing w:after="0"/>
        <w:ind w:left="0"/>
        <w:jc w:val="both"/>
      </w:pPr>
      <w:r>
        <w:rPr>
          <w:rFonts w:ascii="Times New Roman"/>
          <w:b w:val="false"/>
          <w:i w:val="false"/>
          <w:color w:val="000000"/>
          <w:sz w:val="28"/>
        </w:rPr>
        <w:t>
      697. Білуге тиіс:</w:t>
      </w:r>
    </w:p>
    <w:bookmarkEnd w:id="1009"/>
    <w:p>
      <w:pPr>
        <w:spacing w:after="0"/>
        <w:ind w:left="0"/>
        <w:jc w:val="both"/>
      </w:pPr>
      <w:r>
        <w:rPr>
          <w:rFonts w:ascii="Times New Roman"/>
          <w:b w:val="false"/>
          <w:i w:val="false"/>
          <w:color w:val="000000"/>
          <w:sz w:val="28"/>
        </w:rPr>
        <w:t>
      лазерлік ою автоматтың, "компьютер-баспалық форма" электронды жүйе конструкциясы;</w:t>
      </w:r>
    </w:p>
    <w:p>
      <w:pPr>
        <w:spacing w:after="0"/>
        <w:ind w:left="0"/>
        <w:jc w:val="both"/>
      </w:pPr>
      <w:r>
        <w:rPr>
          <w:rFonts w:ascii="Times New Roman"/>
          <w:b w:val="false"/>
          <w:i w:val="false"/>
          <w:color w:val="000000"/>
          <w:sz w:val="28"/>
        </w:rPr>
        <w:t>
      түсті түпнұсқаларды шығару кезінде репродукциялық техниканың негізгі жолдарынің ерекшеліктері;</w:t>
      </w:r>
    </w:p>
    <w:p>
      <w:pPr>
        <w:spacing w:after="0"/>
        <w:ind w:left="0"/>
        <w:jc w:val="both"/>
      </w:pPr>
      <w:r>
        <w:rPr>
          <w:rFonts w:ascii="Times New Roman"/>
          <w:b w:val="false"/>
          <w:i w:val="false"/>
          <w:color w:val="000000"/>
          <w:sz w:val="28"/>
        </w:rPr>
        <w:t>
      диапозитивтердің градациялық және түс бөлетін ретуштарының ерекшеліктері мен түс ажырату принциптері;</w:t>
      </w:r>
    </w:p>
    <w:p>
      <w:pPr>
        <w:spacing w:after="0"/>
        <w:ind w:left="0"/>
        <w:jc w:val="both"/>
      </w:pPr>
      <w:r>
        <w:rPr>
          <w:rFonts w:ascii="Times New Roman"/>
          <w:b w:val="false"/>
          <w:i w:val="false"/>
          <w:color w:val="000000"/>
          <w:sz w:val="28"/>
        </w:rPr>
        <w:t>
      түс ажыратуды маскалау принциптері;</w:t>
      </w:r>
    </w:p>
    <w:p>
      <w:pPr>
        <w:spacing w:after="0"/>
        <w:ind w:left="0"/>
        <w:jc w:val="both"/>
      </w:pPr>
      <w:r>
        <w:rPr>
          <w:rFonts w:ascii="Times New Roman"/>
          <w:b w:val="false"/>
          <w:i w:val="false"/>
          <w:color w:val="000000"/>
          <w:sz w:val="28"/>
        </w:rPr>
        <w:t>
      түс бөлетін диапозитивтері мен монтаждардың түпнұсқаларының және градациялық сипаттамаларының, формалыцилиндрлер кешені мен баспалық формалардың даяр кешенінің сапасына қойылатын техникалық талаптар;</w:t>
      </w:r>
    </w:p>
    <w:p>
      <w:pPr>
        <w:spacing w:after="0"/>
        <w:ind w:left="0"/>
        <w:jc w:val="both"/>
      </w:pPr>
      <w:r>
        <w:rPr>
          <w:rFonts w:ascii="Times New Roman"/>
          <w:b w:val="false"/>
          <w:i w:val="false"/>
          <w:color w:val="000000"/>
          <w:sz w:val="28"/>
        </w:rPr>
        <w:t>
      баспалық формалардың сапасын бақылау және түзету жолдары.</w:t>
      </w:r>
    </w:p>
    <w:bookmarkStart w:name="z1012" w:id="1010"/>
    <w:p>
      <w:pPr>
        <w:spacing w:after="0"/>
        <w:ind w:left="0"/>
        <w:jc w:val="both"/>
      </w:pPr>
      <w:r>
        <w:rPr>
          <w:rFonts w:ascii="Times New Roman"/>
          <w:b w:val="false"/>
          <w:i w:val="false"/>
          <w:color w:val="000000"/>
          <w:sz w:val="28"/>
        </w:rPr>
        <w:t>
      698. Техникалық және кәсіптік (арнайы орта, кәсіптік орта) білім талап етіледі.</w:t>
      </w:r>
    </w:p>
    <w:bookmarkEnd w:id="1010"/>
    <w:bookmarkStart w:name="z1013" w:id="1011"/>
    <w:p>
      <w:pPr>
        <w:spacing w:after="0"/>
        <w:ind w:left="0"/>
        <w:jc w:val="left"/>
      </w:pPr>
      <w:r>
        <w:rPr>
          <w:rFonts w:ascii="Times New Roman"/>
          <w:b/>
          <w:i w:val="false"/>
          <w:color w:val="000000"/>
        </w:rPr>
        <w:t xml:space="preserve"> 81-параграф. Ретушер, 2-разряд</w:t>
      </w:r>
    </w:p>
    <w:bookmarkEnd w:id="1011"/>
    <w:bookmarkStart w:name="z1014" w:id="1012"/>
    <w:p>
      <w:pPr>
        <w:spacing w:after="0"/>
        <w:ind w:left="0"/>
        <w:jc w:val="both"/>
      </w:pPr>
      <w:r>
        <w:rPr>
          <w:rFonts w:ascii="Times New Roman"/>
          <w:b w:val="false"/>
          <w:i w:val="false"/>
          <w:color w:val="000000"/>
          <w:sz w:val="28"/>
        </w:rPr>
        <w:t>
      699. Жұмыс сипаттамасы:</w:t>
      </w:r>
    </w:p>
    <w:bookmarkEnd w:id="1012"/>
    <w:p>
      <w:pPr>
        <w:spacing w:after="0"/>
        <w:ind w:left="0"/>
        <w:jc w:val="both"/>
      </w:pPr>
      <w:r>
        <w:rPr>
          <w:rFonts w:ascii="Times New Roman"/>
          <w:b w:val="false"/>
          <w:i w:val="false"/>
          <w:color w:val="000000"/>
          <w:sz w:val="28"/>
        </w:rPr>
        <w:t>
      қара-ақ репродукция, сондай-ақ типографиялық әдіспен басылған түпнұсқалар үшін негативтер мен диапозитивтерді техникалық (жолдарды бояу және дақтарды кетіру) ретуштеу.</w:t>
      </w:r>
    </w:p>
    <w:bookmarkStart w:name="z1015" w:id="1013"/>
    <w:p>
      <w:pPr>
        <w:spacing w:after="0"/>
        <w:ind w:left="0"/>
        <w:jc w:val="both"/>
      </w:pPr>
      <w:r>
        <w:rPr>
          <w:rFonts w:ascii="Times New Roman"/>
          <w:b w:val="false"/>
          <w:i w:val="false"/>
          <w:color w:val="000000"/>
          <w:sz w:val="28"/>
        </w:rPr>
        <w:t>
      700. Білуге тиіс:</w:t>
      </w:r>
    </w:p>
    <w:bookmarkEnd w:id="1013"/>
    <w:p>
      <w:pPr>
        <w:spacing w:after="0"/>
        <w:ind w:left="0"/>
        <w:jc w:val="both"/>
      </w:pPr>
      <w:r>
        <w:rPr>
          <w:rFonts w:ascii="Times New Roman"/>
          <w:b w:val="false"/>
          <w:i w:val="false"/>
          <w:color w:val="000000"/>
          <w:sz w:val="28"/>
        </w:rPr>
        <w:t>
      фотографиялық кескінді алу принципі;</w:t>
      </w:r>
    </w:p>
    <w:p>
      <w:pPr>
        <w:spacing w:after="0"/>
        <w:ind w:left="0"/>
        <w:jc w:val="both"/>
      </w:pPr>
      <w:r>
        <w:rPr>
          <w:rFonts w:ascii="Times New Roman"/>
          <w:b w:val="false"/>
          <w:i w:val="false"/>
          <w:color w:val="000000"/>
          <w:sz w:val="28"/>
        </w:rPr>
        <w:t>
      ретушерлік бояу қасиеті және оны жағу жолдары;</w:t>
      </w:r>
    </w:p>
    <w:p>
      <w:pPr>
        <w:spacing w:after="0"/>
        <w:ind w:left="0"/>
        <w:jc w:val="both"/>
      </w:pPr>
      <w:r>
        <w:rPr>
          <w:rFonts w:ascii="Times New Roman"/>
          <w:b w:val="false"/>
          <w:i w:val="false"/>
          <w:color w:val="000000"/>
          <w:sz w:val="28"/>
        </w:rPr>
        <w:t>
      қолданылатын құралдың міндеті.</w:t>
      </w:r>
    </w:p>
    <w:bookmarkStart w:name="z1016" w:id="1014"/>
    <w:p>
      <w:pPr>
        <w:spacing w:after="0"/>
        <w:ind w:left="0"/>
        <w:jc w:val="left"/>
      </w:pPr>
      <w:r>
        <w:rPr>
          <w:rFonts w:ascii="Times New Roman"/>
          <w:b/>
          <w:i w:val="false"/>
          <w:color w:val="000000"/>
        </w:rPr>
        <w:t xml:space="preserve"> 82-параграф. Ретушер, 3-разряд</w:t>
      </w:r>
    </w:p>
    <w:bookmarkEnd w:id="1014"/>
    <w:bookmarkStart w:name="z1017" w:id="1015"/>
    <w:p>
      <w:pPr>
        <w:spacing w:after="0"/>
        <w:ind w:left="0"/>
        <w:jc w:val="both"/>
      </w:pPr>
      <w:r>
        <w:rPr>
          <w:rFonts w:ascii="Times New Roman"/>
          <w:b w:val="false"/>
          <w:i w:val="false"/>
          <w:color w:val="000000"/>
          <w:sz w:val="28"/>
        </w:rPr>
        <w:t>
      701. Жұмыс сипаттамасы:</w:t>
      </w:r>
    </w:p>
    <w:bookmarkEnd w:id="1015"/>
    <w:p>
      <w:pPr>
        <w:spacing w:after="0"/>
        <w:ind w:left="0"/>
        <w:jc w:val="both"/>
      </w:pPr>
      <w:r>
        <w:rPr>
          <w:rFonts w:ascii="Times New Roman"/>
          <w:b w:val="false"/>
          <w:i w:val="false"/>
          <w:color w:val="000000"/>
          <w:sz w:val="28"/>
        </w:rPr>
        <w:t>
      ретуштеу: бояу элементтері бөлек орналастырылған көп түсті репродукцияға арналған негативті және диапозитивті штрихтерді;</w:t>
      </w:r>
    </w:p>
    <w:p>
      <w:pPr>
        <w:spacing w:after="0"/>
        <w:ind w:left="0"/>
        <w:jc w:val="both"/>
      </w:pPr>
      <w:r>
        <w:rPr>
          <w:rFonts w:ascii="Times New Roman"/>
          <w:b w:val="false"/>
          <w:i w:val="false"/>
          <w:color w:val="000000"/>
          <w:sz w:val="28"/>
        </w:rPr>
        <w:t>
      суреттің ірі бөлшектерімен және тондардың күрт градациялық ауысымдары бар қара-ақ және дуплекс-репродукция үшін растрлы және жартылай тонды негативті және диапозитивтерді ретуштеу;</w:t>
      </w:r>
    </w:p>
    <w:p>
      <w:pPr>
        <w:spacing w:after="0"/>
        <w:ind w:left="0"/>
        <w:jc w:val="both"/>
      </w:pPr>
      <w:r>
        <w:rPr>
          <w:rFonts w:ascii="Times New Roman"/>
          <w:b w:val="false"/>
          <w:i w:val="false"/>
          <w:color w:val="000000"/>
          <w:sz w:val="28"/>
        </w:rPr>
        <w:t>
      жекелеген әріптер мен белгілерді қалыпқа келтіре отырып (түзетіп) мәтінді диапозитивтер мен негативтерді ретуштеу;</w:t>
      </w:r>
    </w:p>
    <w:p>
      <w:pPr>
        <w:spacing w:after="0"/>
        <w:ind w:left="0"/>
        <w:jc w:val="both"/>
      </w:pPr>
      <w:r>
        <w:rPr>
          <w:rFonts w:ascii="Times New Roman"/>
          <w:b w:val="false"/>
          <w:i w:val="false"/>
          <w:color w:val="000000"/>
          <w:sz w:val="28"/>
        </w:rPr>
        <w:t>
      нота белгілерінің түкті штрихтарын қалпына келтіре отырып, нота түпнұсқаларын ретуштеу;</w:t>
      </w:r>
    </w:p>
    <w:p>
      <w:pPr>
        <w:spacing w:after="0"/>
        <w:ind w:left="0"/>
        <w:jc w:val="both"/>
      </w:pPr>
      <w:r>
        <w:rPr>
          <w:rFonts w:ascii="Times New Roman"/>
          <w:b w:val="false"/>
          <w:i w:val="false"/>
          <w:color w:val="000000"/>
          <w:sz w:val="28"/>
        </w:rPr>
        <w:t>
      күрделі емес карталардың негативтерін бөліп-бөліп ретуштеу;</w:t>
      </w:r>
    </w:p>
    <w:p>
      <w:pPr>
        <w:spacing w:after="0"/>
        <w:ind w:left="0"/>
        <w:jc w:val="both"/>
      </w:pPr>
      <w:r>
        <w:rPr>
          <w:rFonts w:ascii="Times New Roman"/>
          <w:b w:val="false"/>
          <w:i w:val="false"/>
          <w:color w:val="000000"/>
          <w:sz w:val="28"/>
        </w:rPr>
        <w:t>
      "құймаларды" және "бозғылт" бойынша "жақпаларды", сондай-ақ түсіру қабатын ірі масштабты карталардың негативтері мен позитивтеріне пайдаланумен орындау.</w:t>
      </w:r>
    </w:p>
    <w:bookmarkStart w:name="z1018" w:id="1016"/>
    <w:p>
      <w:pPr>
        <w:spacing w:after="0"/>
        <w:ind w:left="0"/>
        <w:jc w:val="both"/>
      </w:pPr>
      <w:r>
        <w:rPr>
          <w:rFonts w:ascii="Times New Roman"/>
          <w:b w:val="false"/>
          <w:i w:val="false"/>
          <w:color w:val="000000"/>
          <w:sz w:val="28"/>
        </w:rPr>
        <w:t>
      702. Білуге тиіс:</w:t>
      </w:r>
    </w:p>
    <w:bookmarkEnd w:id="1016"/>
    <w:p>
      <w:pPr>
        <w:spacing w:after="0"/>
        <w:ind w:left="0"/>
        <w:jc w:val="both"/>
      </w:pPr>
      <w:r>
        <w:rPr>
          <w:rFonts w:ascii="Times New Roman"/>
          <w:b w:val="false"/>
          <w:i w:val="false"/>
          <w:color w:val="000000"/>
          <w:sz w:val="28"/>
        </w:rPr>
        <w:t>
      басу жолдары бойынша басылатын және проблемалық элементтердің пайда болу принциптері;</w:t>
      </w:r>
    </w:p>
    <w:p>
      <w:pPr>
        <w:spacing w:after="0"/>
        <w:ind w:left="0"/>
        <w:jc w:val="both"/>
      </w:pPr>
      <w:r>
        <w:rPr>
          <w:rFonts w:ascii="Times New Roman"/>
          <w:b w:val="false"/>
          <w:i w:val="false"/>
          <w:color w:val="000000"/>
          <w:sz w:val="28"/>
        </w:rPr>
        <w:t>
      әртүрлі басу жолдары кезінде негативтер мен диапозитивтерге қойылатын техникалық талаптар;</w:t>
      </w:r>
    </w:p>
    <w:p>
      <w:pPr>
        <w:spacing w:after="0"/>
        <w:ind w:left="0"/>
        <w:jc w:val="both"/>
      </w:pPr>
      <w:r>
        <w:rPr>
          <w:rFonts w:ascii="Times New Roman"/>
          <w:b w:val="false"/>
          <w:i w:val="false"/>
          <w:color w:val="000000"/>
          <w:sz w:val="28"/>
        </w:rPr>
        <w:t>
      фотопленка сорттары;</w:t>
      </w:r>
    </w:p>
    <w:p>
      <w:pPr>
        <w:spacing w:after="0"/>
        <w:ind w:left="0"/>
        <w:jc w:val="both"/>
      </w:pPr>
      <w:r>
        <w:rPr>
          <w:rFonts w:ascii="Times New Roman"/>
          <w:b w:val="false"/>
          <w:i w:val="false"/>
          <w:color w:val="000000"/>
          <w:sz w:val="28"/>
        </w:rPr>
        <w:t>
      ерітінділердің рецепттері және оларды ретуштеу кезінде қолдану;</w:t>
      </w:r>
    </w:p>
    <w:p>
      <w:pPr>
        <w:spacing w:after="0"/>
        <w:ind w:left="0"/>
        <w:jc w:val="both"/>
      </w:pPr>
      <w:r>
        <w:rPr>
          <w:rFonts w:ascii="Times New Roman"/>
          <w:b w:val="false"/>
          <w:i w:val="false"/>
          <w:color w:val="000000"/>
          <w:sz w:val="28"/>
        </w:rPr>
        <w:t>
      растрлы фотография негіздері;</w:t>
      </w:r>
    </w:p>
    <w:p>
      <w:pPr>
        <w:spacing w:after="0"/>
        <w:ind w:left="0"/>
        <w:jc w:val="both"/>
      </w:pPr>
      <w:r>
        <w:rPr>
          <w:rFonts w:ascii="Times New Roman"/>
          <w:b w:val="false"/>
          <w:i w:val="false"/>
          <w:color w:val="000000"/>
          <w:sz w:val="28"/>
        </w:rPr>
        <w:t>
      градациялық шәкіл бойынша фотографиялық кескінді бақылау әдістері;</w:t>
      </w:r>
    </w:p>
    <w:p>
      <w:pPr>
        <w:spacing w:after="0"/>
        <w:ind w:left="0"/>
        <w:jc w:val="both"/>
      </w:pPr>
      <w:r>
        <w:rPr>
          <w:rFonts w:ascii="Times New Roman"/>
          <w:b w:val="false"/>
          <w:i w:val="false"/>
          <w:color w:val="000000"/>
          <w:sz w:val="28"/>
        </w:rPr>
        <w:t>
      топографиялық және арнайы карталардың шартты белгілері және түсті бедерлердегі олардың кескіндері;</w:t>
      </w:r>
    </w:p>
    <w:p>
      <w:pPr>
        <w:spacing w:after="0"/>
        <w:ind w:left="0"/>
        <w:jc w:val="both"/>
      </w:pPr>
      <w:r>
        <w:rPr>
          <w:rFonts w:ascii="Times New Roman"/>
          <w:b w:val="false"/>
          <w:i w:val="false"/>
          <w:color w:val="000000"/>
          <w:sz w:val="28"/>
        </w:rPr>
        <w:t>
      "құймалар" және бөліп-бөліп ретуштеудің макеті.</w:t>
      </w:r>
    </w:p>
    <w:bookmarkStart w:name="z1019" w:id="1017"/>
    <w:p>
      <w:pPr>
        <w:spacing w:after="0"/>
        <w:ind w:left="0"/>
        <w:jc w:val="left"/>
      </w:pPr>
      <w:r>
        <w:rPr>
          <w:rFonts w:ascii="Times New Roman"/>
          <w:b/>
          <w:i w:val="false"/>
          <w:color w:val="000000"/>
        </w:rPr>
        <w:t xml:space="preserve"> 83-параграф. Ретушер, 4-разряд</w:t>
      </w:r>
    </w:p>
    <w:bookmarkEnd w:id="1017"/>
    <w:bookmarkStart w:name="z1020" w:id="1018"/>
    <w:p>
      <w:pPr>
        <w:spacing w:after="0"/>
        <w:ind w:left="0"/>
        <w:jc w:val="both"/>
      </w:pPr>
      <w:r>
        <w:rPr>
          <w:rFonts w:ascii="Times New Roman"/>
          <w:b w:val="false"/>
          <w:i w:val="false"/>
          <w:color w:val="000000"/>
          <w:sz w:val="28"/>
        </w:rPr>
        <w:t>
      703. Жұмыс сипаттамасы:</w:t>
      </w:r>
    </w:p>
    <w:bookmarkEnd w:id="1018"/>
    <w:p>
      <w:pPr>
        <w:spacing w:after="0"/>
        <w:ind w:left="0"/>
        <w:jc w:val="both"/>
      </w:pPr>
      <w:r>
        <w:rPr>
          <w:rFonts w:ascii="Times New Roman"/>
          <w:b w:val="false"/>
          <w:i w:val="false"/>
          <w:color w:val="000000"/>
          <w:sz w:val="28"/>
        </w:rPr>
        <w:t>
      ретуштеу: тонның күрт градациялық ауысуымен және күрделі емес түс ажыратумен көп түсті репродукцияға;</w:t>
      </w:r>
    </w:p>
    <w:p>
      <w:pPr>
        <w:spacing w:after="0"/>
        <w:ind w:left="0"/>
        <w:jc w:val="both"/>
      </w:pPr>
      <w:r>
        <w:rPr>
          <w:rFonts w:ascii="Times New Roman"/>
          <w:b w:val="false"/>
          <w:i w:val="false"/>
          <w:color w:val="000000"/>
          <w:sz w:val="28"/>
        </w:rPr>
        <w:t>
      суреттің ұсақ бөлшектері бар және тонның ақырын ауысуымен қара-ақ және дуплекс-репродукцияға арналған растрлы және жартылай тонды негативтер мен диапозитивтерді;</w:t>
      </w:r>
    </w:p>
    <w:p>
      <w:pPr>
        <w:spacing w:after="0"/>
        <w:ind w:left="0"/>
        <w:jc w:val="both"/>
      </w:pPr>
      <w:r>
        <w:rPr>
          <w:rFonts w:ascii="Times New Roman"/>
          <w:b w:val="false"/>
          <w:i w:val="false"/>
          <w:color w:val="000000"/>
          <w:sz w:val="28"/>
        </w:rPr>
        <w:t>
      бояу элементтерін араластыра отырып, көп түсті репродукцияға арналған штрихты негативтер мен диапозитивтерді ретуштеу;</w:t>
      </w:r>
    </w:p>
    <w:p>
      <w:pPr>
        <w:spacing w:after="0"/>
        <w:ind w:left="0"/>
        <w:jc w:val="both"/>
      </w:pPr>
      <w:r>
        <w:rPr>
          <w:rFonts w:ascii="Times New Roman"/>
          <w:b w:val="false"/>
          <w:i w:val="false"/>
          <w:color w:val="000000"/>
          <w:sz w:val="28"/>
        </w:rPr>
        <w:t>
      құрамды жұмыстарға (тор, штрих) негативтерді жабу;</w:t>
      </w:r>
    </w:p>
    <w:p>
      <w:pPr>
        <w:spacing w:after="0"/>
        <w:ind w:left="0"/>
        <w:jc w:val="both"/>
      </w:pPr>
      <w:r>
        <w:rPr>
          <w:rFonts w:ascii="Times New Roman"/>
          <w:b w:val="false"/>
          <w:i w:val="false"/>
          <w:color w:val="000000"/>
          <w:sz w:val="28"/>
        </w:rPr>
        <w:t>
      сурет тіле отырып, топографиялық карталардың бөліп-бөліп ретуштеу;</w:t>
      </w:r>
    </w:p>
    <w:p>
      <w:pPr>
        <w:spacing w:after="0"/>
        <w:ind w:left="0"/>
        <w:jc w:val="both"/>
      </w:pPr>
      <w:r>
        <w:rPr>
          <w:rFonts w:ascii="Times New Roman"/>
          <w:b w:val="false"/>
          <w:i w:val="false"/>
          <w:color w:val="000000"/>
          <w:sz w:val="28"/>
        </w:rPr>
        <w:t>
      контурдың негативтерінде немесе контурдың "бозғылт" кескіні бойынша оюланған негізде координатты торларды кесу;</w:t>
      </w:r>
    </w:p>
    <w:p>
      <w:pPr>
        <w:spacing w:after="0"/>
        <w:ind w:left="0"/>
        <w:jc w:val="both"/>
      </w:pPr>
      <w:r>
        <w:rPr>
          <w:rFonts w:ascii="Times New Roman"/>
          <w:b w:val="false"/>
          <w:i w:val="false"/>
          <w:color w:val="000000"/>
          <w:sz w:val="28"/>
        </w:rPr>
        <w:t>
      түзетуге сәйкес жекелеген шартты белгілерді, қаріптерді, нота белгілерін қоя отырып, позитивтер мен диапозитивтерді түзету.</w:t>
      </w:r>
    </w:p>
    <w:bookmarkStart w:name="z1021" w:id="1019"/>
    <w:p>
      <w:pPr>
        <w:spacing w:after="0"/>
        <w:ind w:left="0"/>
        <w:jc w:val="both"/>
      </w:pPr>
      <w:r>
        <w:rPr>
          <w:rFonts w:ascii="Times New Roman"/>
          <w:b w:val="false"/>
          <w:i w:val="false"/>
          <w:color w:val="000000"/>
          <w:sz w:val="28"/>
        </w:rPr>
        <w:t>
      704. Білуге тиіс:</w:t>
      </w:r>
    </w:p>
    <w:bookmarkEnd w:id="1019"/>
    <w:p>
      <w:pPr>
        <w:spacing w:after="0"/>
        <w:ind w:left="0"/>
        <w:jc w:val="both"/>
      </w:pPr>
      <w:r>
        <w:rPr>
          <w:rFonts w:ascii="Times New Roman"/>
          <w:b w:val="false"/>
          <w:i w:val="false"/>
          <w:color w:val="000000"/>
          <w:sz w:val="28"/>
        </w:rPr>
        <w:t>
      жартылай тонды көп түсті түпнұсқаларды шығару принципі;</w:t>
      </w:r>
    </w:p>
    <w:p>
      <w:pPr>
        <w:spacing w:after="0"/>
        <w:ind w:left="0"/>
        <w:jc w:val="both"/>
      </w:pPr>
      <w:r>
        <w:rPr>
          <w:rFonts w:ascii="Times New Roman"/>
          <w:b w:val="false"/>
          <w:i w:val="false"/>
          <w:color w:val="000000"/>
          <w:sz w:val="28"/>
        </w:rPr>
        <w:t>
      түс ажырату негативтері мен диапозитивтерінің сапасына қойылатын техникалық талаптар;</w:t>
      </w:r>
    </w:p>
    <w:p>
      <w:pPr>
        <w:spacing w:after="0"/>
        <w:ind w:left="0"/>
        <w:jc w:val="both"/>
      </w:pPr>
      <w:r>
        <w:rPr>
          <w:rFonts w:ascii="Times New Roman"/>
          <w:b w:val="false"/>
          <w:i w:val="false"/>
          <w:color w:val="000000"/>
          <w:sz w:val="28"/>
        </w:rPr>
        <w:t>
      суретті тілу, негативтерге, позитивтерге және формаларға қолжазбаларды қою техникасы;</w:t>
      </w:r>
    </w:p>
    <w:p>
      <w:pPr>
        <w:spacing w:after="0"/>
        <w:ind w:left="0"/>
        <w:jc w:val="both"/>
      </w:pPr>
      <w:r>
        <w:rPr>
          <w:rFonts w:ascii="Times New Roman"/>
          <w:b w:val="false"/>
          <w:i w:val="false"/>
          <w:color w:val="000000"/>
          <w:sz w:val="28"/>
        </w:rPr>
        <w:t>
      бояуларды араластыруға шектеулер;</w:t>
      </w:r>
    </w:p>
    <w:p>
      <w:pPr>
        <w:spacing w:after="0"/>
        <w:ind w:left="0"/>
        <w:jc w:val="both"/>
      </w:pPr>
      <w:r>
        <w:rPr>
          <w:rFonts w:ascii="Times New Roman"/>
          <w:b w:val="false"/>
          <w:i w:val="false"/>
          <w:color w:val="000000"/>
          <w:sz w:val="28"/>
        </w:rPr>
        <w:t>
      картографиялық қаріптер сызықтары;</w:t>
      </w:r>
    </w:p>
    <w:p>
      <w:pPr>
        <w:spacing w:after="0"/>
        <w:ind w:left="0"/>
        <w:jc w:val="both"/>
      </w:pPr>
      <w:r>
        <w:rPr>
          <w:rFonts w:ascii="Times New Roman"/>
          <w:b w:val="false"/>
          <w:i w:val="false"/>
          <w:color w:val="000000"/>
          <w:sz w:val="28"/>
        </w:rPr>
        <w:t>
      оюланған негіздерді жасау принципі және қолданылатын құралдың міндеті.</w:t>
      </w:r>
    </w:p>
    <w:bookmarkStart w:name="z1022" w:id="1020"/>
    <w:p>
      <w:pPr>
        <w:spacing w:after="0"/>
        <w:ind w:left="0"/>
        <w:jc w:val="left"/>
      </w:pPr>
      <w:r>
        <w:rPr>
          <w:rFonts w:ascii="Times New Roman"/>
          <w:b/>
          <w:i w:val="false"/>
          <w:color w:val="000000"/>
        </w:rPr>
        <w:t xml:space="preserve"> 84-параграф. Ретушер, 5-разряд</w:t>
      </w:r>
    </w:p>
    <w:bookmarkEnd w:id="1020"/>
    <w:bookmarkStart w:name="z1023" w:id="1021"/>
    <w:p>
      <w:pPr>
        <w:spacing w:after="0"/>
        <w:ind w:left="0"/>
        <w:jc w:val="both"/>
      </w:pPr>
      <w:r>
        <w:rPr>
          <w:rFonts w:ascii="Times New Roman"/>
          <w:b w:val="false"/>
          <w:i w:val="false"/>
          <w:color w:val="000000"/>
          <w:sz w:val="28"/>
        </w:rPr>
        <w:t>
      705. Жұмыс сипаттамасы:</w:t>
      </w:r>
    </w:p>
    <w:bookmarkEnd w:id="1021"/>
    <w:p>
      <w:pPr>
        <w:spacing w:after="0"/>
        <w:ind w:left="0"/>
        <w:jc w:val="both"/>
      </w:pPr>
      <w:r>
        <w:rPr>
          <w:rFonts w:ascii="Times New Roman"/>
          <w:b w:val="false"/>
          <w:i w:val="false"/>
          <w:color w:val="000000"/>
          <w:sz w:val="28"/>
        </w:rPr>
        <w:t>
      ретуштеу: жартылай тондарды едәуір жетілдіруді талап ететін түс ажырату күрделі көп түсті репродукцияға, жоғары көркемдік жұмыстардың (энциклопедиялық және өзге басылымдарға қосымша, маркалар) қара-ақ және дуплекс-репродукцияға арналған растрлы және жартылай тонды негативтер мен диапозитивтерді;</w:t>
      </w:r>
    </w:p>
    <w:p>
      <w:pPr>
        <w:spacing w:after="0"/>
        <w:ind w:left="0"/>
        <w:jc w:val="both"/>
      </w:pPr>
      <w:r>
        <w:rPr>
          <w:rFonts w:ascii="Times New Roman"/>
          <w:b w:val="false"/>
          <w:i w:val="false"/>
          <w:color w:val="000000"/>
          <w:sz w:val="28"/>
        </w:rPr>
        <w:t>
      анықтап салуды қажет ететін суреттің жұқа графикалық элементтері, көркемдік оюлары, тәждері бар көп түсті репродукцияға арналған штрихты негативтер мен дипазитивтерді ретуштеу;</w:t>
      </w:r>
    </w:p>
    <w:p>
      <w:pPr>
        <w:spacing w:after="0"/>
        <w:ind w:left="0"/>
        <w:jc w:val="both"/>
      </w:pPr>
      <w:r>
        <w:rPr>
          <w:rFonts w:ascii="Times New Roman"/>
          <w:b w:val="false"/>
          <w:i w:val="false"/>
          <w:color w:val="000000"/>
          <w:sz w:val="28"/>
        </w:rPr>
        <w:t>
      құю жұмыстарын жүргізу және торларды күрделі карталардың негативтеріне "жағу";</w:t>
      </w:r>
    </w:p>
    <w:p>
      <w:pPr>
        <w:spacing w:after="0"/>
        <w:ind w:left="0"/>
        <w:jc w:val="both"/>
      </w:pPr>
      <w:r>
        <w:rPr>
          <w:rFonts w:ascii="Times New Roman"/>
          <w:b w:val="false"/>
          <w:i w:val="false"/>
          <w:color w:val="000000"/>
          <w:sz w:val="28"/>
        </w:rPr>
        <w:t>
      ұсақ масштабты карталарды бөліп-бөліп ретуштеу.</w:t>
      </w:r>
    </w:p>
    <w:bookmarkStart w:name="z1024" w:id="1022"/>
    <w:p>
      <w:pPr>
        <w:spacing w:after="0"/>
        <w:ind w:left="0"/>
        <w:jc w:val="both"/>
      </w:pPr>
      <w:r>
        <w:rPr>
          <w:rFonts w:ascii="Times New Roman"/>
          <w:b w:val="false"/>
          <w:i w:val="false"/>
          <w:color w:val="000000"/>
          <w:sz w:val="28"/>
        </w:rPr>
        <w:t>
      706. Білуге тиіс:</w:t>
      </w:r>
    </w:p>
    <w:bookmarkEnd w:id="1022"/>
    <w:p>
      <w:pPr>
        <w:spacing w:after="0"/>
        <w:ind w:left="0"/>
        <w:jc w:val="both"/>
      </w:pPr>
      <w:r>
        <w:rPr>
          <w:rFonts w:ascii="Times New Roman"/>
          <w:b w:val="false"/>
          <w:i w:val="false"/>
          <w:color w:val="000000"/>
          <w:sz w:val="28"/>
        </w:rPr>
        <w:t>
      түсті түзеу әдістері;</w:t>
      </w:r>
    </w:p>
    <w:p>
      <w:pPr>
        <w:spacing w:after="0"/>
        <w:ind w:left="0"/>
        <w:jc w:val="both"/>
      </w:pPr>
      <w:r>
        <w:rPr>
          <w:rFonts w:ascii="Times New Roman"/>
          <w:b w:val="false"/>
          <w:i w:val="false"/>
          <w:color w:val="000000"/>
          <w:sz w:val="28"/>
        </w:rPr>
        <w:t>
      атлас ретушерді салу; түс тану элементтерін (түсті талдау және синтезі туралы түсінік);</w:t>
      </w:r>
    </w:p>
    <w:p>
      <w:pPr>
        <w:spacing w:after="0"/>
        <w:ind w:left="0"/>
        <w:jc w:val="both"/>
      </w:pPr>
      <w:r>
        <w:rPr>
          <w:rFonts w:ascii="Times New Roman"/>
          <w:b w:val="false"/>
          <w:i w:val="false"/>
          <w:color w:val="000000"/>
          <w:sz w:val="28"/>
        </w:rPr>
        <w:t>
      басу бояуларының нөмірлері мен эталондары;</w:t>
      </w:r>
    </w:p>
    <w:p>
      <w:pPr>
        <w:spacing w:after="0"/>
        <w:ind w:left="0"/>
        <w:jc w:val="both"/>
      </w:pPr>
      <w:r>
        <w:rPr>
          <w:rFonts w:ascii="Times New Roman"/>
          <w:b w:val="false"/>
          <w:i w:val="false"/>
          <w:color w:val="000000"/>
          <w:sz w:val="28"/>
        </w:rPr>
        <w:t>
      көп бояулы баспа кезінде бояуларды жағу тәртібі.</w:t>
      </w:r>
    </w:p>
    <w:bookmarkStart w:name="z1025" w:id="1023"/>
    <w:p>
      <w:pPr>
        <w:spacing w:after="0"/>
        <w:ind w:left="0"/>
        <w:jc w:val="left"/>
      </w:pPr>
      <w:r>
        <w:rPr>
          <w:rFonts w:ascii="Times New Roman"/>
          <w:b/>
          <w:i w:val="false"/>
          <w:color w:val="000000"/>
        </w:rPr>
        <w:t xml:space="preserve"> 85-параграф. Ретушер, 6-разряд</w:t>
      </w:r>
    </w:p>
    <w:bookmarkEnd w:id="1023"/>
    <w:bookmarkStart w:name="z1026" w:id="1024"/>
    <w:p>
      <w:pPr>
        <w:spacing w:after="0"/>
        <w:ind w:left="0"/>
        <w:jc w:val="both"/>
      </w:pPr>
      <w:r>
        <w:rPr>
          <w:rFonts w:ascii="Times New Roman"/>
          <w:b w:val="false"/>
          <w:i w:val="false"/>
          <w:color w:val="000000"/>
          <w:sz w:val="28"/>
        </w:rPr>
        <w:t>
      707. Жұмыс сипаттамасы:</w:t>
      </w:r>
    </w:p>
    <w:bookmarkEnd w:id="1024"/>
    <w:p>
      <w:pPr>
        <w:spacing w:after="0"/>
        <w:ind w:left="0"/>
        <w:jc w:val="both"/>
      </w:pPr>
      <w:r>
        <w:rPr>
          <w:rFonts w:ascii="Times New Roman"/>
          <w:b w:val="false"/>
          <w:i w:val="false"/>
          <w:color w:val="000000"/>
          <w:sz w:val="28"/>
        </w:rPr>
        <w:t>
      фактура түпнұсқаларын (медициналық атластар, кескіндемелер мен графикалар туындыларының репродукциясы, көркемдік басылымдар, теңіз атластары және өзге) дәл сақтай отырып, кез келген үлгіде орындалған түпнұсқалардан көп түсті репродукцияға арналған жоғары көркемдік жұмыстардың негативтері мен позитивтерінде ретушерлік жұмыстардың барлық түрін, сондай-ақ түс түзеу маскаларын қолдана отырып, бөлшектерді аса жетілдіруді талап ететін күрделі түс ажырату, жартылай тонның үлкен гаммасы бар жұмыстарды орындау;</w:t>
      </w:r>
    </w:p>
    <w:p>
      <w:pPr>
        <w:spacing w:after="0"/>
        <w:ind w:left="0"/>
        <w:jc w:val="both"/>
      </w:pPr>
      <w:r>
        <w:rPr>
          <w:rFonts w:ascii="Times New Roman"/>
          <w:b w:val="false"/>
          <w:i w:val="false"/>
          <w:color w:val="000000"/>
          <w:sz w:val="28"/>
        </w:rPr>
        <w:t>
      аэрографтың көмегімен жетілдіруді талап ететін негативтер мен диапозитивтерде ретушерлік жұмыстардың барлық түрін орындау.</w:t>
      </w:r>
    </w:p>
    <w:bookmarkStart w:name="z1027" w:id="1025"/>
    <w:p>
      <w:pPr>
        <w:spacing w:after="0"/>
        <w:ind w:left="0"/>
        <w:jc w:val="both"/>
      </w:pPr>
      <w:r>
        <w:rPr>
          <w:rFonts w:ascii="Times New Roman"/>
          <w:b w:val="false"/>
          <w:i w:val="false"/>
          <w:color w:val="000000"/>
          <w:sz w:val="28"/>
        </w:rPr>
        <w:t>
      708. Білуге тиіс:</w:t>
      </w:r>
    </w:p>
    <w:bookmarkEnd w:id="1025"/>
    <w:p>
      <w:pPr>
        <w:spacing w:after="0"/>
        <w:ind w:left="0"/>
        <w:jc w:val="both"/>
      </w:pPr>
      <w:r>
        <w:rPr>
          <w:rFonts w:ascii="Times New Roman"/>
          <w:b w:val="false"/>
          <w:i w:val="false"/>
          <w:color w:val="000000"/>
          <w:sz w:val="28"/>
        </w:rPr>
        <w:t>
      денситометрді пайдалана отырып, бақылау шкалалары бойынша негативтер мен диапозитивтердің сапасын айқындау әдістері;</w:t>
      </w:r>
    </w:p>
    <w:p>
      <w:pPr>
        <w:spacing w:after="0"/>
        <w:ind w:left="0"/>
        <w:jc w:val="both"/>
      </w:pPr>
      <w:r>
        <w:rPr>
          <w:rFonts w:ascii="Times New Roman"/>
          <w:b w:val="false"/>
          <w:i w:val="false"/>
          <w:color w:val="000000"/>
          <w:sz w:val="28"/>
        </w:rPr>
        <w:t>
      жарықсүзігінің спектрлі сипаттамасы.</w:t>
      </w:r>
    </w:p>
    <w:bookmarkStart w:name="z1028" w:id="1026"/>
    <w:p>
      <w:pPr>
        <w:spacing w:after="0"/>
        <w:ind w:left="0"/>
        <w:jc w:val="both"/>
      </w:pPr>
      <w:r>
        <w:rPr>
          <w:rFonts w:ascii="Times New Roman"/>
          <w:b w:val="false"/>
          <w:i w:val="false"/>
          <w:color w:val="000000"/>
          <w:sz w:val="28"/>
        </w:rPr>
        <w:t>
      709. Техникалық және кәсіптік (арнайы орта, кәсіптік орта) білім талап етіледі.</w:t>
      </w:r>
    </w:p>
    <w:bookmarkEnd w:id="1026"/>
    <w:bookmarkStart w:name="z1029" w:id="1027"/>
    <w:p>
      <w:pPr>
        <w:spacing w:after="0"/>
        <w:ind w:left="0"/>
        <w:jc w:val="left"/>
      </w:pPr>
      <w:r>
        <w:rPr>
          <w:rFonts w:ascii="Times New Roman"/>
          <w:b/>
          <w:i w:val="false"/>
          <w:color w:val="000000"/>
        </w:rPr>
        <w:t xml:space="preserve"> 86-параграф. Ретушер, 7-разряд</w:t>
      </w:r>
    </w:p>
    <w:bookmarkEnd w:id="1027"/>
    <w:bookmarkStart w:name="z1030" w:id="1028"/>
    <w:p>
      <w:pPr>
        <w:spacing w:after="0"/>
        <w:ind w:left="0"/>
        <w:jc w:val="both"/>
      </w:pPr>
      <w:r>
        <w:rPr>
          <w:rFonts w:ascii="Times New Roman"/>
          <w:b w:val="false"/>
          <w:i w:val="false"/>
          <w:color w:val="000000"/>
          <w:sz w:val="28"/>
        </w:rPr>
        <w:t>
      710. Жұмыс сипаттамасы:</w:t>
      </w:r>
    </w:p>
    <w:bookmarkEnd w:id="1028"/>
    <w:p>
      <w:pPr>
        <w:spacing w:after="0"/>
        <w:ind w:left="0"/>
        <w:jc w:val="both"/>
      </w:pPr>
      <w:r>
        <w:rPr>
          <w:rFonts w:ascii="Times New Roman"/>
          <w:b w:val="false"/>
          <w:i w:val="false"/>
          <w:color w:val="000000"/>
          <w:sz w:val="28"/>
        </w:rPr>
        <w:t>
      бұйымдардың (ақша бұйымдары) негативтері мен диапозитивтерінде ретуш жұмыстарының барлық түрлерін орындау;</w:t>
      </w:r>
    </w:p>
    <w:p>
      <w:pPr>
        <w:spacing w:after="0"/>
        <w:ind w:left="0"/>
        <w:jc w:val="both"/>
      </w:pPr>
      <w:r>
        <w:rPr>
          <w:rFonts w:ascii="Times New Roman"/>
          <w:b w:val="false"/>
          <w:i w:val="false"/>
          <w:color w:val="000000"/>
          <w:sz w:val="28"/>
        </w:rPr>
        <w:t>
      бағалы қағаздар – сертификаттар, аккредиттер, акциялар, сақтандыру полистері, қазыналық міндеттемелер, облигациялар;</w:t>
      </w:r>
    </w:p>
    <w:p>
      <w:pPr>
        <w:spacing w:after="0"/>
        <w:ind w:left="0"/>
        <w:jc w:val="both"/>
      </w:pPr>
      <w:r>
        <w:rPr>
          <w:rFonts w:ascii="Times New Roman"/>
          <w:b w:val="false"/>
          <w:i w:val="false"/>
          <w:color w:val="000000"/>
          <w:sz w:val="28"/>
        </w:rPr>
        <w:t>
      чек және жинақтау кітапшалары, маркалар, паспорттық құжаттамалар және өзге).</w:t>
      </w:r>
    </w:p>
    <w:bookmarkStart w:name="z1031" w:id="1029"/>
    <w:p>
      <w:pPr>
        <w:spacing w:after="0"/>
        <w:ind w:left="0"/>
        <w:jc w:val="both"/>
      </w:pPr>
      <w:r>
        <w:rPr>
          <w:rFonts w:ascii="Times New Roman"/>
          <w:b w:val="false"/>
          <w:i w:val="false"/>
          <w:color w:val="000000"/>
          <w:sz w:val="28"/>
        </w:rPr>
        <w:t>
      711. Білуге тиіс:</w:t>
      </w:r>
    </w:p>
    <w:bookmarkEnd w:id="1029"/>
    <w:p>
      <w:pPr>
        <w:spacing w:after="0"/>
        <w:ind w:left="0"/>
        <w:jc w:val="both"/>
      </w:pPr>
      <w:r>
        <w:rPr>
          <w:rFonts w:ascii="Times New Roman"/>
          <w:b w:val="false"/>
          <w:i w:val="false"/>
          <w:color w:val="000000"/>
          <w:sz w:val="28"/>
        </w:rPr>
        <w:t>
      өнімдердің негативтері мен диапозитивтерінің сапасын айқындау әдістері.</w:t>
      </w:r>
    </w:p>
    <w:bookmarkStart w:name="z1032" w:id="1030"/>
    <w:p>
      <w:pPr>
        <w:spacing w:after="0"/>
        <w:ind w:left="0"/>
        <w:jc w:val="both"/>
      </w:pPr>
      <w:r>
        <w:rPr>
          <w:rFonts w:ascii="Times New Roman"/>
          <w:b w:val="false"/>
          <w:i w:val="false"/>
          <w:color w:val="000000"/>
          <w:sz w:val="28"/>
        </w:rPr>
        <w:t>
      712. Техникалық және кәсіптік (арнайы орта, кәсіптік орта) білім талап етіледі.</w:t>
      </w:r>
    </w:p>
    <w:bookmarkEnd w:id="1030"/>
    <w:bookmarkStart w:name="z1033" w:id="1031"/>
    <w:p>
      <w:pPr>
        <w:spacing w:after="0"/>
        <w:ind w:left="0"/>
        <w:jc w:val="left"/>
      </w:pPr>
      <w:r>
        <w:rPr>
          <w:rFonts w:ascii="Times New Roman"/>
          <w:b/>
          <w:i w:val="false"/>
          <w:color w:val="000000"/>
        </w:rPr>
        <w:t xml:space="preserve"> 87-параграф. Стереотипер, 2-разряд</w:t>
      </w:r>
    </w:p>
    <w:bookmarkEnd w:id="1031"/>
    <w:bookmarkStart w:name="z1034" w:id="1032"/>
    <w:p>
      <w:pPr>
        <w:spacing w:after="0"/>
        <w:ind w:left="0"/>
        <w:jc w:val="both"/>
      </w:pPr>
      <w:r>
        <w:rPr>
          <w:rFonts w:ascii="Times New Roman"/>
          <w:b w:val="false"/>
          <w:i w:val="false"/>
          <w:color w:val="000000"/>
          <w:sz w:val="28"/>
        </w:rPr>
        <w:t>
      713. Жұмыс сипаттамасы:</w:t>
      </w:r>
    </w:p>
    <w:bookmarkEnd w:id="1032"/>
    <w:p>
      <w:pPr>
        <w:spacing w:after="0"/>
        <w:ind w:left="0"/>
        <w:jc w:val="both"/>
      </w:pPr>
      <w:r>
        <w:rPr>
          <w:rFonts w:ascii="Times New Roman"/>
          <w:b w:val="false"/>
          <w:i w:val="false"/>
          <w:color w:val="000000"/>
          <w:sz w:val="28"/>
        </w:rPr>
        <w:t>
      форма мен матрица материалдарын матрицалауға даярлау;</w:t>
      </w:r>
    </w:p>
    <w:p>
      <w:pPr>
        <w:spacing w:after="0"/>
        <w:ind w:left="0"/>
        <w:jc w:val="both"/>
      </w:pPr>
      <w:r>
        <w:rPr>
          <w:rFonts w:ascii="Times New Roman"/>
          <w:b w:val="false"/>
          <w:i w:val="false"/>
          <w:color w:val="000000"/>
          <w:sz w:val="28"/>
        </w:rPr>
        <w:t>
      жолақтарды түсіру және жайып салу;</w:t>
      </w:r>
    </w:p>
    <w:p>
      <w:pPr>
        <w:spacing w:after="0"/>
        <w:ind w:left="0"/>
        <w:jc w:val="both"/>
      </w:pPr>
      <w:r>
        <w:rPr>
          <w:rFonts w:ascii="Times New Roman"/>
          <w:b w:val="false"/>
          <w:i w:val="false"/>
          <w:color w:val="000000"/>
          <w:sz w:val="28"/>
        </w:rPr>
        <w:t>
      формаларды айналдыра қоршау, аяқтау және тексеру;</w:t>
      </w:r>
    </w:p>
    <w:p>
      <w:pPr>
        <w:spacing w:after="0"/>
        <w:ind w:left="0"/>
        <w:jc w:val="both"/>
      </w:pPr>
      <w:r>
        <w:rPr>
          <w:rFonts w:ascii="Times New Roman"/>
          <w:b w:val="false"/>
          <w:i w:val="false"/>
          <w:color w:val="000000"/>
          <w:sz w:val="28"/>
        </w:rPr>
        <w:t>
      матрицалы картонды ылғалдау;</w:t>
      </w:r>
    </w:p>
    <w:p>
      <w:pPr>
        <w:spacing w:after="0"/>
        <w:ind w:left="0"/>
        <w:jc w:val="both"/>
      </w:pPr>
      <w:r>
        <w:rPr>
          <w:rFonts w:ascii="Times New Roman"/>
          <w:b w:val="false"/>
          <w:i w:val="false"/>
          <w:color w:val="000000"/>
          <w:sz w:val="28"/>
        </w:rPr>
        <w:t>
      пластмасса материалдың табақтарына каучук қою және графит жағу;</w:t>
      </w:r>
    </w:p>
    <w:p>
      <w:pPr>
        <w:spacing w:after="0"/>
        <w:ind w:left="0"/>
        <w:jc w:val="both"/>
      </w:pPr>
      <w:r>
        <w:rPr>
          <w:rFonts w:ascii="Times New Roman"/>
          <w:b w:val="false"/>
          <w:i w:val="false"/>
          <w:color w:val="000000"/>
          <w:sz w:val="28"/>
        </w:rPr>
        <w:t>
      картонды матрицаларды құюға, жабыстыруға және даярлау және матрицаларды картонмен жапсырып тастау.</w:t>
      </w:r>
    </w:p>
    <w:bookmarkStart w:name="z1035" w:id="1033"/>
    <w:p>
      <w:pPr>
        <w:spacing w:after="0"/>
        <w:ind w:left="0"/>
        <w:jc w:val="both"/>
      </w:pPr>
      <w:r>
        <w:rPr>
          <w:rFonts w:ascii="Times New Roman"/>
          <w:b w:val="false"/>
          <w:i w:val="false"/>
          <w:color w:val="000000"/>
          <w:sz w:val="28"/>
        </w:rPr>
        <w:t>
      714. Білуге тиіс:</w:t>
      </w:r>
    </w:p>
    <w:bookmarkEnd w:id="1033"/>
    <w:p>
      <w:pPr>
        <w:spacing w:after="0"/>
        <w:ind w:left="0"/>
        <w:jc w:val="both"/>
      </w:pPr>
      <w:r>
        <w:rPr>
          <w:rFonts w:ascii="Times New Roman"/>
          <w:b w:val="false"/>
          <w:i w:val="false"/>
          <w:color w:val="000000"/>
          <w:sz w:val="28"/>
        </w:rPr>
        <w:t>
      басылым форматтары;</w:t>
      </w:r>
    </w:p>
    <w:p>
      <w:pPr>
        <w:spacing w:after="0"/>
        <w:ind w:left="0"/>
        <w:jc w:val="both"/>
      </w:pPr>
      <w:r>
        <w:rPr>
          <w:rFonts w:ascii="Times New Roman"/>
          <w:b w:val="false"/>
          <w:i w:val="false"/>
          <w:color w:val="000000"/>
          <w:sz w:val="28"/>
        </w:rPr>
        <w:t>
      екі, төрт және сегіз жолақты түсіру түрлері;</w:t>
      </w:r>
    </w:p>
    <w:p>
      <w:pPr>
        <w:spacing w:after="0"/>
        <w:ind w:left="0"/>
        <w:jc w:val="both"/>
      </w:pPr>
      <w:r>
        <w:rPr>
          <w:rFonts w:ascii="Times New Roman"/>
          <w:b w:val="false"/>
          <w:i w:val="false"/>
          <w:color w:val="000000"/>
          <w:sz w:val="28"/>
        </w:rPr>
        <w:t>
      жайып салу нормалары;</w:t>
      </w:r>
    </w:p>
    <w:p>
      <w:pPr>
        <w:spacing w:after="0"/>
        <w:ind w:left="0"/>
        <w:jc w:val="both"/>
      </w:pPr>
      <w:r>
        <w:rPr>
          <w:rFonts w:ascii="Times New Roman"/>
          <w:b w:val="false"/>
          <w:i w:val="false"/>
          <w:color w:val="000000"/>
          <w:sz w:val="28"/>
        </w:rPr>
        <w:t>
      өлшеудің типографиялық жүйесі;</w:t>
      </w:r>
    </w:p>
    <w:p>
      <w:pPr>
        <w:spacing w:after="0"/>
        <w:ind w:left="0"/>
        <w:jc w:val="both"/>
      </w:pPr>
      <w:r>
        <w:rPr>
          <w:rFonts w:ascii="Times New Roman"/>
          <w:b w:val="false"/>
          <w:i w:val="false"/>
          <w:color w:val="000000"/>
          <w:sz w:val="28"/>
        </w:rPr>
        <w:t>
      пробельді материалдар түрлері;</w:t>
      </w:r>
    </w:p>
    <w:p>
      <w:pPr>
        <w:spacing w:after="0"/>
        <w:ind w:left="0"/>
        <w:jc w:val="both"/>
      </w:pPr>
      <w:r>
        <w:rPr>
          <w:rFonts w:ascii="Times New Roman"/>
          <w:b w:val="false"/>
          <w:i w:val="false"/>
          <w:color w:val="000000"/>
          <w:sz w:val="28"/>
        </w:rPr>
        <w:t>
      теру мен клишеге қойылатын техникалық талаптар;</w:t>
      </w:r>
    </w:p>
    <w:p>
      <w:pPr>
        <w:spacing w:after="0"/>
        <w:ind w:left="0"/>
        <w:jc w:val="both"/>
      </w:pPr>
      <w:r>
        <w:rPr>
          <w:rFonts w:ascii="Times New Roman"/>
          <w:b w:val="false"/>
          <w:i w:val="false"/>
          <w:color w:val="000000"/>
          <w:sz w:val="28"/>
        </w:rPr>
        <w:t>
      пластмассадан жасалған материалдардың қасиеттері.</w:t>
      </w:r>
    </w:p>
    <w:bookmarkStart w:name="z1036" w:id="1034"/>
    <w:p>
      <w:pPr>
        <w:spacing w:after="0"/>
        <w:ind w:left="0"/>
        <w:jc w:val="left"/>
      </w:pPr>
      <w:r>
        <w:rPr>
          <w:rFonts w:ascii="Times New Roman"/>
          <w:b/>
          <w:i w:val="false"/>
          <w:color w:val="000000"/>
        </w:rPr>
        <w:t xml:space="preserve"> 88-параграф. Стереотипер, 4-разряд</w:t>
      </w:r>
    </w:p>
    <w:bookmarkEnd w:id="1034"/>
    <w:bookmarkStart w:name="z1037" w:id="1035"/>
    <w:p>
      <w:pPr>
        <w:spacing w:after="0"/>
        <w:ind w:left="0"/>
        <w:jc w:val="both"/>
      </w:pPr>
      <w:r>
        <w:rPr>
          <w:rFonts w:ascii="Times New Roman"/>
          <w:b w:val="false"/>
          <w:i w:val="false"/>
          <w:color w:val="000000"/>
          <w:sz w:val="28"/>
        </w:rPr>
        <w:t>
      715. Жұмыс сипаттамасы:</w:t>
      </w:r>
    </w:p>
    <w:bookmarkEnd w:id="1035"/>
    <w:p>
      <w:pPr>
        <w:spacing w:after="0"/>
        <w:ind w:left="0"/>
        <w:jc w:val="both"/>
      </w:pPr>
      <w:r>
        <w:rPr>
          <w:rFonts w:ascii="Times New Roman"/>
          <w:b w:val="false"/>
          <w:i w:val="false"/>
          <w:color w:val="000000"/>
          <w:sz w:val="28"/>
        </w:rPr>
        <w:t>
      типографиялық қорытпадан стереотиптерді дайындау бойынша жекелеген операцияларды орындау;</w:t>
      </w:r>
    </w:p>
    <w:p>
      <w:pPr>
        <w:spacing w:after="0"/>
        <w:ind w:left="0"/>
        <w:jc w:val="both"/>
      </w:pPr>
      <w:r>
        <w:rPr>
          <w:rFonts w:ascii="Times New Roman"/>
          <w:b w:val="false"/>
          <w:i w:val="false"/>
          <w:color w:val="000000"/>
          <w:sz w:val="28"/>
        </w:rPr>
        <w:t>
      қол, механикалық және гидравликалық престерде матрицаларды престеу;</w:t>
      </w:r>
    </w:p>
    <w:p>
      <w:pPr>
        <w:spacing w:after="0"/>
        <w:ind w:left="0"/>
        <w:jc w:val="both"/>
      </w:pPr>
      <w:r>
        <w:rPr>
          <w:rFonts w:ascii="Times New Roman"/>
          <w:b w:val="false"/>
          <w:i w:val="false"/>
          <w:color w:val="000000"/>
          <w:sz w:val="28"/>
        </w:rPr>
        <w:t>
      формалар мен материалдарды матрицалауға даярлау сапасын бақылау;</w:t>
      </w:r>
    </w:p>
    <w:p>
      <w:pPr>
        <w:spacing w:after="0"/>
        <w:ind w:left="0"/>
        <w:jc w:val="both"/>
      </w:pPr>
      <w:r>
        <w:rPr>
          <w:rFonts w:ascii="Times New Roman"/>
          <w:b w:val="false"/>
          <w:i w:val="false"/>
          <w:color w:val="000000"/>
          <w:sz w:val="28"/>
        </w:rPr>
        <w:t>
      форманың мәліметтерін алу;</w:t>
      </w:r>
    </w:p>
    <w:p>
      <w:pPr>
        <w:spacing w:after="0"/>
        <w:ind w:left="0"/>
        <w:jc w:val="both"/>
      </w:pPr>
      <w:r>
        <w:rPr>
          <w:rFonts w:ascii="Times New Roman"/>
          <w:b w:val="false"/>
          <w:i w:val="false"/>
          <w:color w:val="000000"/>
          <w:sz w:val="28"/>
        </w:rPr>
        <w:t>
      формаға қажетті қысымды есептеу;</w:t>
      </w:r>
    </w:p>
    <w:p>
      <w:pPr>
        <w:spacing w:after="0"/>
        <w:ind w:left="0"/>
        <w:jc w:val="both"/>
      </w:pPr>
      <w:r>
        <w:rPr>
          <w:rFonts w:ascii="Times New Roman"/>
          <w:b w:val="false"/>
          <w:i w:val="false"/>
          <w:color w:val="000000"/>
          <w:sz w:val="28"/>
        </w:rPr>
        <w:t>
      су өлшеу шыныларында судың деңгейін, пресс плиталарының температурасын тексеру;</w:t>
      </w:r>
    </w:p>
    <w:p>
      <w:pPr>
        <w:spacing w:after="0"/>
        <w:ind w:left="0"/>
        <w:jc w:val="both"/>
      </w:pPr>
      <w:r>
        <w:rPr>
          <w:rFonts w:ascii="Times New Roman"/>
          <w:b w:val="false"/>
          <w:i w:val="false"/>
          <w:color w:val="000000"/>
          <w:sz w:val="28"/>
        </w:rPr>
        <w:t>
      стереотиптерді қол, жартылай автоматты және автоматты станоктарға құйып алу және клишені стереотиптерге құю;</w:t>
      </w:r>
    </w:p>
    <w:p>
      <w:pPr>
        <w:spacing w:after="0"/>
        <w:ind w:left="0"/>
        <w:jc w:val="both"/>
      </w:pPr>
      <w:r>
        <w:rPr>
          <w:rFonts w:ascii="Times New Roman"/>
          <w:b w:val="false"/>
          <w:i w:val="false"/>
          <w:color w:val="000000"/>
          <w:sz w:val="28"/>
        </w:rPr>
        <w:t>
      матрицаларды картонмен желімдеу және жапсырып қою;</w:t>
      </w:r>
    </w:p>
    <w:p>
      <w:pPr>
        <w:spacing w:after="0"/>
        <w:ind w:left="0"/>
        <w:jc w:val="both"/>
      </w:pPr>
      <w:r>
        <w:rPr>
          <w:rFonts w:ascii="Times New Roman"/>
          <w:b w:val="false"/>
          <w:i w:val="false"/>
          <w:color w:val="000000"/>
          <w:sz w:val="28"/>
        </w:rPr>
        <w:t>
      клише айналымын тазалау;</w:t>
      </w:r>
    </w:p>
    <w:p>
      <w:pPr>
        <w:spacing w:after="0"/>
        <w:ind w:left="0"/>
        <w:jc w:val="both"/>
      </w:pPr>
      <w:r>
        <w:rPr>
          <w:rFonts w:ascii="Times New Roman"/>
          <w:b w:val="false"/>
          <w:i w:val="false"/>
          <w:color w:val="000000"/>
          <w:sz w:val="28"/>
        </w:rPr>
        <w:t>
      қажетті радиус бойынша иілту;</w:t>
      </w:r>
    </w:p>
    <w:p>
      <w:pPr>
        <w:spacing w:after="0"/>
        <w:ind w:left="0"/>
        <w:jc w:val="both"/>
      </w:pPr>
      <w:r>
        <w:rPr>
          <w:rFonts w:ascii="Times New Roman"/>
          <w:b w:val="false"/>
          <w:i w:val="false"/>
          <w:color w:val="000000"/>
          <w:sz w:val="28"/>
        </w:rPr>
        <w:t>
      пышақтарды дәнекерлеу;</w:t>
      </w:r>
    </w:p>
    <w:p>
      <w:pPr>
        <w:spacing w:after="0"/>
        <w:ind w:left="0"/>
        <w:jc w:val="both"/>
      </w:pPr>
      <w:r>
        <w:rPr>
          <w:rFonts w:ascii="Times New Roman"/>
          <w:b w:val="false"/>
          <w:i w:val="false"/>
          <w:color w:val="000000"/>
          <w:sz w:val="28"/>
        </w:rPr>
        <w:t>
      қызмет көрсетілетін станоктың жұмысын тексеру;</w:t>
      </w:r>
    </w:p>
    <w:p>
      <w:pPr>
        <w:spacing w:after="0"/>
        <w:ind w:left="0"/>
        <w:jc w:val="both"/>
      </w:pPr>
      <w:r>
        <w:rPr>
          <w:rFonts w:ascii="Times New Roman"/>
          <w:b w:val="false"/>
          <w:i w:val="false"/>
          <w:color w:val="000000"/>
          <w:sz w:val="28"/>
        </w:rPr>
        <w:t>
      құйып алудың технологиялық режимін және матрицаларды престеуді бақылау;</w:t>
      </w:r>
    </w:p>
    <w:p>
      <w:pPr>
        <w:spacing w:after="0"/>
        <w:ind w:left="0"/>
        <w:jc w:val="both"/>
      </w:pPr>
      <w:r>
        <w:rPr>
          <w:rFonts w:ascii="Times New Roman"/>
          <w:b w:val="false"/>
          <w:i w:val="false"/>
          <w:color w:val="000000"/>
          <w:sz w:val="28"/>
        </w:rPr>
        <w:t>
      типографиялық қорытпадан жасалған клише мен стереотиптерді никельдеу;</w:t>
      </w:r>
    </w:p>
    <w:p>
      <w:pPr>
        <w:spacing w:after="0"/>
        <w:ind w:left="0"/>
        <w:jc w:val="both"/>
      </w:pPr>
      <w:r>
        <w:rPr>
          <w:rFonts w:ascii="Times New Roman"/>
          <w:b w:val="false"/>
          <w:i w:val="false"/>
          <w:color w:val="000000"/>
          <w:sz w:val="28"/>
        </w:rPr>
        <w:t>
      майсыздандыру;</w:t>
      </w:r>
    </w:p>
    <w:p>
      <w:pPr>
        <w:spacing w:after="0"/>
        <w:ind w:left="0"/>
        <w:jc w:val="both"/>
      </w:pPr>
      <w:r>
        <w:rPr>
          <w:rFonts w:ascii="Times New Roman"/>
          <w:b w:val="false"/>
          <w:i w:val="false"/>
          <w:color w:val="000000"/>
          <w:sz w:val="28"/>
        </w:rPr>
        <w:t>
      қысқыштармен бекіту және гальваникалық ванналарға тиеу;</w:t>
      </w:r>
    </w:p>
    <w:p>
      <w:pPr>
        <w:spacing w:after="0"/>
        <w:ind w:left="0"/>
        <w:jc w:val="both"/>
      </w:pPr>
      <w:r>
        <w:rPr>
          <w:rFonts w:ascii="Times New Roman"/>
          <w:b w:val="false"/>
          <w:i w:val="false"/>
          <w:color w:val="000000"/>
          <w:sz w:val="28"/>
        </w:rPr>
        <w:t>
      металмен жабылатын алаңды есептеу;</w:t>
      </w:r>
    </w:p>
    <w:p>
      <w:pPr>
        <w:spacing w:after="0"/>
        <w:ind w:left="0"/>
        <w:jc w:val="both"/>
      </w:pPr>
      <w:r>
        <w:rPr>
          <w:rFonts w:ascii="Times New Roman"/>
          <w:b w:val="false"/>
          <w:i w:val="false"/>
          <w:color w:val="000000"/>
          <w:sz w:val="28"/>
        </w:rPr>
        <w:t>
      процесті жүргізу режимін таңдау;</w:t>
      </w:r>
    </w:p>
    <w:p>
      <w:pPr>
        <w:spacing w:after="0"/>
        <w:ind w:left="0"/>
        <w:jc w:val="both"/>
      </w:pPr>
      <w:r>
        <w:rPr>
          <w:rFonts w:ascii="Times New Roman"/>
          <w:b w:val="false"/>
          <w:i w:val="false"/>
          <w:color w:val="000000"/>
          <w:sz w:val="28"/>
        </w:rPr>
        <w:t>
      клише мен стереотиптерді никелдеу үшін электролитті құру және сүзгілеу;</w:t>
      </w:r>
    </w:p>
    <w:p>
      <w:pPr>
        <w:spacing w:after="0"/>
        <w:ind w:left="0"/>
        <w:jc w:val="both"/>
      </w:pPr>
      <w:r>
        <w:rPr>
          <w:rFonts w:ascii="Times New Roman"/>
          <w:b w:val="false"/>
          <w:i w:val="false"/>
          <w:color w:val="000000"/>
          <w:sz w:val="28"/>
        </w:rPr>
        <w:t>
      гальваникалық прессті бақылау;</w:t>
      </w:r>
    </w:p>
    <w:p>
      <w:pPr>
        <w:spacing w:after="0"/>
        <w:ind w:left="0"/>
        <w:jc w:val="both"/>
      </w:pPr>
      <w:r>
        <w:rPr>
          <w:rFonts w:ascii="Times New Roman"/>
          <w:b w:val="false"/>
          <w:i w:val="false"/>
          <w:color w:val="000000"/>
          <w:sz w:val="28"/>
        </w:rPr>
        <w:t>
      өңдеу үшін ерітінділер даярлау және никельдегеннен кейін стереотиптер мен клишелерді өңдеу;</w:t>
      </w:r>
    </w:p>
    <w:p>
      <w:pPr>
        <w:spacing w:after="0"/>
        <w:ind w:left="0"/>
        <w:jc w:val="both"/>
      </w:pPr>
      <w:r>
        <w:rPr>
          <w:rFonts w:ascii="Times New Roman"/>
          <w:b w:val="false"/>
          <w:i w:val="false"/>
          <w:color w:val="000000"/>
          <w:sz w:val="28"/>
        </w:rPr>
        <w:t>
      гальваникалық ванналарды, штоктар мен анодтарды тазарту;</w:t>
      </w:r>
    </w:p>
    <w:p>
      <w:pPr>
        <w:spacing w:after="0"/>
        <w:ind w:left="0"/>
        <w:jc w:val="both"/>
      </w:pPr>
      <w:r>
        <w:rPr>
          <w:rFonts w:ascii="Times New Roman"/>
          <w:b w:val="false"/>
          <w:i w:val="false"/>
          <w:color w:val="000000"/>
          <w:sz w:val="28"/>
        </w:rPr>
        <w:t>
      стереотиптерді өсетін, фрезерлі, фацетті-шетжақты арнайы және әмбебап станоктарда және қолмен штихелмен, қашаумен және өзге арнаулы құралдармен өңдеу;</w:t>
      </w:r>
    </w:p>
    <w:p>
      <w:pPr>
        <w:spacing w:after="0"/>
        <w:ind w:left="0"/>
        <w:jc w:val="both"/>
      </w:pPr>
      <w:r>
        <w:rPr>
          <w:rFonts w:ascii="Times New Roman"/>
          <w:b w:val="false"/>
          <w:i w:val="false"/>
          <w:color w:val="000000"/>
          <w:sz w:val="28"/>
        </w:rPr>
        <w:t>
      құйылмаларды кесу;</w:t>
      </w:r>
    </w:p>
    <w:p>
      <w:pPr>
        <w:spacing w:after="0"/>
        <w:ind w:left="0"/>
        <w:jc w:val="both"/>
      </w:pPr>
      <w:r>
        <w:rPr>
          <w:rFonts w:ascii="Times New Roman"/>
          <w:b w:val="false"/>
          <w:i w:val="false"/>
          <w:color w:val="000000"/>
          <w:sz w:val="28"/>
        </w:rPr>
        <w:t>
      өсімі бойынша өңдеу;</w:t>
      </w:r>
    </w:p>
    <w:p>
      <w:pPr>
        <w:spacing w:after="0"/>
        <w:ind w:left="0"/>
        <w:jc w:val="both"/>
      </w:pPr>
      <w:r>
        <w:rPr>
          <w:rFonts w:ascii="Times New Roman"/>
          <w:b w:val="false"/>
          <w:i w:val="false"/>
          <w:color w:val="000000"/>
          <w:sz w:val="28"/>
        </w:rPr>
        <w:t>
      қолданылатын станоктарда тақыр учаскелерді фрезерлеу және бүйір қырларын сүргілеу;</w:t>
      </w:r>
    </w:p>
    <w:p>
      <w:pPr>
        <w:spacing w:after="0"/>
        <w:ind w:left="0"/>
        <w:jc w:val="both"/>
      </w:pPr>
      <w:r>
        <w:rPr>
          <w:rFonts w:ascii="Times New Roman"/>
          <w:b w:val="false"/>
          <w:i w:val="false"/>
          <w:color w:val="000000"/>
          <w:sz w:val="28"/>
        </w:rPr>
        <w:t>
      басу элементтерін дәнекерлеумен қайта қалпына келтіру;</w:t>
      </w:r>
    </w:p>
    <w:p>
      <w:pPr>
        <w:spacing w:after="0"/>
        <w:ind w:left="0"/>
        <w:jc w:val="both"/>
      </w:pPr>
      <w:r>
        <w:rPr>
          <w:rFonts w:ascii="Times New Roman"/>
          <w:b w:val="false"/>
          <w:i w:val="false"/>
          <w:color w:val="000000"/>
          <w:sz w:val="28"/>
        </w:rPr>
        <w:t>
      қате кеткен литерлер мен белгілерді бұрғылап тастау және қажеттерін дәнекерлеу;</w:t>
      </w:r>
    </w:p>
    <w:p>
      <w:pPr>
        <w:spacing w:after="0"/>
        <w:ind w:left="0"/>
        <w:jc w:val="both"/>
      </w:pPr>
      <w:r>
        <w:rPr>
          <w:rFonts w:ascii="Times New Roman"/>
          <w:b w:val="false"/>
          <w:i w:val="false"/>
          <w:color w:val="000000"/>
          <w:sz w:val="28"/>
        </w:rPr>
        <w:t>
      клишені салыстырып тексеру және тіреуіштер мен типографиялық қорытпадан жасалған стереотиптерге бекіту;</w:t>
      </w:r>
    </w:p>
    <w:p>
      <w:pPr>
        <w:spacing w:after="0"/>
        <w:ind w:left="0"/>
        <w:jc w:val="both"/>
      </w:pPr>
      <w:r>
        <w:rPr>
          <w:rFonts w:ascii="Times New Roman"/>
          <w:b w:val="false"/>
          <w:i w:val="false"/>
          <w:color w:val="000000"/>
          <w:sz w:val="28"/>
        </w:rPr>
        <w:t>
      клише мен нота тақталарының тіреуіштері құю және өңдеу;</w:t>
      </w:r>
    </w:p>
    <w:p>
      <w:pPr>
        <w:spacing w:after="0"/>
        <w:ind w:left="0"/>
        <w:jc w:val="both"/>
      </w:pPr>
      <w:r>
        <w:rPr>
          <w:rFonts w:ascii="Times New Roman"/>
          <w:b w:val="false"/>
          <w:i w:val="false"/>
          <w:color w:val="000000"/>
          <w:sz w:val="28"/>
        </w:rPr>
        <w:t>
      қолданылатын жабдықтардың жұмысындағы ақаулықтарды жою;</w:t>
      </w:r>
    </w:p>
    <w:p>
      <w:pPr>
        <w:spacing w:after="0"/>
        <w:ind w:left="0"/>
        <w:jc w:val="both"/>
      </w:pPr>
      <w:r>
        <w:rPr>
          <w:rFonts w:ascii="Times New Roman"/>
          <w:b w:val="false"/>
          <w:i w:val="false"/>
          <w:color w:val="000000"/>
          <w:sz w:val="28"/>
        </w:rPr>
        <w:t>
      қызмет көрсетілетін станоктарды тазарту және майлау.</w:t>
      </w:r>
    </w:p>
    <w:bookmarkStart w:name="z1038" w:id="1036"/>
    <w:p>
      <w:pPr>
        <w:spacing w:after="0"/>
        <w:ind w:left="0"/>
        <w:jc w:val="both"/>
      </w:pPr>
      <w:r>
        <w:rPr>
          <w:rFonts w:ascii="Times New Roman"/>
          <w:b w:val="false"/>
          <w:i w:val="false"/>
          <w:color w:val="000000"/>
          <w:sz w:val="28"/>
        </w:rPr>
        <w:t>
      716. Білуге тиіс:</w:t>
      </w:r>
    </w:p>
    <w:bookmarkEnd w:id="1036"/>
    <w:p>
      <w:pPr>
        <w:spacing w:after="0"/>
        <w:ind w:left="0"/>
        <w:jc w:val="both"/>
      </w:pPr>
      <w:r>
        <w:rPr>
          <w:rFonts w:ascii="Times New Roman"/>
          <w:b w:val="false"/>
          <w:i w:val="false"/>
          <w:color w:val="000000"/>
          <w:sz w:val="28"/>
        </w:rPr>
        <w:t>
      картоннан жасалатын матрицалар мен типографиялық қорытпадан жасалатын стереотиптерді дайындаудың технологиялық процесі;</w:t>
      </w:r>
    </w:p>
    <w:p>
      <w:pPr>
        <w:spacing w:after="0"/>
        <w:ind w:left="0"/>
        <w:jc w:val="both"/>
      </w:pPr>
      <w:r>
        <w:rPr>
          <w:rFonts w:ascii="Times New Roman"/>
          <w:b w:val="false"/>
          <w:i w:val="false"/>
          <w:color w:val="000000"/>
          <w:sz w:val="28"/>
        </w:rPr>
        <w:t>
      формаларды бақылау әдісі және бақылау-өлшеу аппаратураларын қолдану тәртібі;</w:t>
      </w:r>
    </w:p>
    <w:p>
      <w:pPr>
        <w:spacing w:after="0"/>
        <w:ind w:left="0"/>
        <w:jc w:val="both"/>
      </w:pPr>
      <w:r>
        <w:rPr>
          <w:rFonts w:ascii="Times New Roman"/>
          <w:b w:val="false"/>
          <w:i w:val="false"/>
          <w:color w:val="000000"/>
          <w:sz w:val="28"/>
        </w:rPr>
        <w:t>
      формаға қажетті қысымды айқындау жолдары;</w:t>
      </w:r>
    </w:p>
    <w:p>
      <w:pPr>
        <w:spacing w:after="0"/>
        <w:ind w:left="0"/>
        <w:jc w:val="both"/>
      </w:pPr>
      <w:r>
        <w:rPr>
          <w:rFonts w:ascii="Times New Roman"/>
          <w:b w:val="false"/>
          <w:i w:val="false"/>
          <w:color w:val="000000"/>
          <w:sz w:val="28"/>
        </w:rPr>
        <w:t>
      матрицалау (ылғалдылық, қысым, температура) режимдері;</w:t>
      </w:r>
    </w:p>
    <w:p>
      <w:pPr>
        <w:spacing w:after="0"/>
        <w:ind w:left="0"/>
        <w:jc w:val="both"/>
      </w:pPr>
      <w:r>
        <w:rPr>
          <w:rFonts w:ascii="Times New Roman"/>
          <w:b w:val="false"/>
          <w:i w:val="false"/>
          <w:color w:val="000000"/>
          <w:sz w:val="28"/>
        </w:rPr>
        <w:t>
      типографиялық қорытпаның құрамы мен қасиеттері;</w:t>
      </w:r>
    </w:p>
    <w:p>
      <w:pPr>
        <w:spacing w:after="0"/>
        <w:ind w:left="0"/>
        <w:jc w:val="both"/>
      </w:pPr>
      <w:r>
        <w:rPr>
          <w:rFonts w:ascii="Times New Roman"/>
          <w:b w:val="false"/>
          <w:i w:val="false"/>
          <w:color w:val="000000"/>
          <w:sz w:val="28"/>
        </w:rPr>
        <w:t>
      стереотиптері құю режимдері;</w:t>
      </w:r>
    </w:p>
    <w:p>
      <w:pPr>
        <w:spacing w:after="0"/>
        <w:ind w:left="0"/>
        <w:jc w:val="both"/>
      </w:pPr>
      <w:r>
        <w:rPr>
          <w:rFonts w:ascii="Times New Roman"/>
          <w:b w:val="false"/>
          <w:i w:val="false"/>
          <w:color w:val="000000"/>
          <w:sz w:val="28"/>
        </w:rPr>
        <w:t>
      ротациялы машиналарда бүктеу түрлері және стереотиптерді түсіру жүйесі;</w:t>
      </w:r>
    </w:p>
    <w:p>
      <w:pPr>
        <w:spacing w:after="0"/>
        <w:ind w:left="0"/>
        <w:jc w:val="both"/>
      </w:pPr>
      <w:r>
        <w:rPr>
          <w:rFonts w:ascii="Times New Roman"/>
          <w:b w:val="false"/>
          <w:i w:val="false"/>
          <w:color w:val="000000"/>
          <w:sz w:val="28"/>
        </w:rPr>
        <w:t>
      стереотиптер мен клишені никельдеу үшін электролит құрамы;</w:t>
      </w:r>
    </w:p>
    <w:p>
      <w:pPr>
        <w:spacing w:after="0"/>
        <w:ind w:left="0"/>
        <w:jc w:val="both"/>
      </w:pPr>
      <w:r>
        <w:rPr>
          <w:rFonts w:ascii="Times New Roman"/>
          <w:b w:val="false"/>
          <w:i w:val="false"/>
          <w:color w:val="000000"/>
          <w:sz w:val="28"/>
        </w:rPr>
        <w:t>
      ерітінділердің рецепті және әртүрлі тираждықты жабу кезінде гидравликалық ванналардың жұмыс режимі;</w:t>
      </w:r>
    </w:p>
    <w:p>
      <w:pPr>
        <w:spacing w:after="0"/>
        <w:ind w:left="0"/>
        <w:jc w:val="both"/>
      </w:pPr>
      <w:r>
        <w:rPr>
          <w:rFonts w:ascii="Times New Roman"/>
          <w:b w:val="false"/>
          <w:i w:val="false"/>
          <w:color w:val="000000"/>
          <w:sz w:val="28"/>
        </w:rPr>
        <w:t>
      металл жабындыларының сапасына қойылатын техникалық талаптар;</w:t>
      </w:r>
    </w:p>
    <w:p>
      <w:pPr>
        <w:spacing w:after="0"/>
        <w:ind w:left="0"/>
        <w:jc w:val="both"/>
      </w:pPr>
      <w:r>
        <w:rPr>
          <w:rFonts w:ascii="Times New Roman"/>
          <w:b w:val="false"/>
          <w:i w:val="false"/>
          <w:color w:val="000000"/>
          <w:sz w:val="28"/>
        </w:rPr>
        <w:t>
      электролиттегі гальваникалық шөгінділерге зиянды қоспалардың әсер және оларды жою жолдары;</w:t>
      </w:r>
    </w:p>
    <w:p>
      <w:pPr>
        <w:spacing w:after="0"/>
        <w:ind w:left="0"/>
        <w:jc w:val="both"/>
      </w:pPr>
      <w:r>
        <w:rPr>
          <w:rFonts w:ascii="Times New Roman"/>
          <w:b w:val="false"/>
          <w:i w:val="false"/>
          <w:color w:val="000000"/>
          <w:sz w:val="28"/>
        </w:rPr>
        <w:t>
      галивано- және электртехникаларының элементтері;</w:t>
      </w:r>
    </w:p>
    <w:p>
      <w:pPr>
        <w:spacing w:after="0"/>
        <w:ind w:left="0"/>
        <w:jc w:val="both"/>
      </w:pPr>
      <w:r>
        <w:rPr>
          <w:rFonts w:ascii="Times New Roman"/>
          <w:b w:val="false"/>
          <w:i w:val="false"/>
          <w:color w:val="000000"/>
          <w:sz w:val="28"/>
        </w:rPr>
        <w:t>
      ванналардың электр жабдықтарын басқару тәртібі;</w:t>
      </w:r>
    </w:p>
    <w:p>
      <w:pPr>
        <w:spacing w:after="0"/>
        <w:ind w:left="0"/>
        <w:jc w:val="both"/>
      </w:pPr>
      <w:r>
        <w:rPr>
          <w:rFonts w:ascii="Times New Roman"/>
          <w:b w:val="false"/>
          <w:i w:val="false"/>
          <w:color w:val="000000"/>
          <w:sz w:val="28"/>
        </w:rPr>
        <w:t>
      матрицаларды престеу үшін престерді, стереотиптерді құю үшін станоктарды, өсетін, фрезерлі және фацетті-шетжақты станоктарды, стереотиптерді өңдеу кезінде қолданылатын циркульді және дискілі араларды реттеу жолдары.</w:t>
      </w:r>
    </w:p>
    <w:bookmarkStart w:name="z1039" w:id="1037"/>
    <w:p>
      <w:pPr>
        <w:spacing w:after="0"/>
        <w:ind w:left="0"/>
        <w:jc w:val="both"/>
      </w:pPr>
      <w:r>
        <w:rPr>
          <w:rFonts w:ascii="Times New Roman"/>
          <w:b w:val="false"/>
          <w:i w:val="false"/>
          <w:color w:val="000000"/>
          <w:sz w:val="28"/>
        </w:rPr>
        <w:t>
      717. Жұмыс үлгілері:</w:t>
      </w:r>
    </w:p>
    <w:bookmarkEnd w:id="1037"/>
    <w:p>
      <w:pPr>
        <w:spacing w:after="0"/>
        <w:ind w:left="0"/>
        <w:jc w:val="both"/>
      </w:pPr>
      <w:r>
        <w:rPr>
          <w:rFonts w:ascii="Times New Roman"/>
          <w:b w:val="false"/>
          <w:i w:val="false"/>
          <w:color w:val="000000"/>
          <w:sz w:val="28"/>
        </w:rPr>
        <w:t>
      1) картонды матрицалар - престеу;</w:t>
      </w:r>
    </w:p>
    <w:p>
      <w:pPr>
        <w:spacing w:after="0"/>
        <w:ind w:left="0"/>
        <w:jc w:val="both"/>
      </w:pPr>
      <w:r>
        <w:rPr>
          <w:rFonts w:ascii="Times New Roman"/>
          <w:b w:val="false"/>
          <w:i w:val="false"/>
          <w:color w:val="000000"/>
          <w:sz w:val="28"/>
        </w:rPr>
        <w:t>
      2) клише астындағы тіреуіштер - құю және өңдеу;</w:t>
      </w:r>
    </w:p>
    <w:p>
      <w:pPr>
        <w:spacing w:after="0"/>
        <w:ind w:left="0"/>
        <w:jc w:val="both"/>
      </w:pPr>
      <w:r>
        <w:rPr>
          <w:rFonts w:ascii="Times New Roman"/>
          <w:b w:val="false"/>
          <w:i w:val="false"/>
          <w:color w:val="000000"/>
          <w:sz w:val="28"/>
        </w:rPr>
        <w:t>
      3) стереотиптер - клишені бекіту;</w:t>
      </w:r>
    </w:p>
    <w:p>
      <w:pPr>
        <w:spacing w:after="0"/>
        <w:ind w:left="0"/>
        <w:jc w:val="both"/>
      </w:pPr>
      <w:r>
        <w:rPr>
          <w:rFonts w:ascii="Times New Roman"/>
          <w:b w:val="false"/>
          <w:i w:val="false"/>
          <w:color w:val="000000"/>
          <w:sz w:val="28"/>
        </w:rPr>
        <w:t>
      4) стереотиптер мен клишелер - никельдеу;</w:t>
      </w:r>
    </w:p>
    <w:p>
      <w:pPr>
        <w:spacing w:after="0"/>
        <w:ind w:left="0"/>
        <w:jc w:val="both"/>
      </w:pPr>
      <w:r>
        <w:rPr>
          <w:rFonts w:ascii="Times New Roman"/>
          <w:b w:val="false"/>
          <w:i w:val="false"/>
          <w:color w:val="000000"/>
          <w:sz w:val="28"/>
        </w:rPr>
        <w:t>
      5) типографиялық қорытпадан жасалған стереотиптер - өңдеу;</w:t>
      </w:r>
    </w:p>
    <w:p>
      <w:pPr>
        <w:spacing w:after="0"/>
        <w:ind w:left="0"/>
        <w:jc w:val="both"/>
      </w:pPr>
      <w:r>
        <w:rPr>
          <w:rFonts w:ascii="Times New Roman"/>
          <w:b w:val="false"/>
          <w:i w:val="false"/>
          <w:color w:val="000000"/>
          <w:sz w:val="28"/>
        </w:rPr>
        <w:t>
      6) стереотиптер (жазық және ротациялы) - құю.</w:t>
      </w:r>
    </w:p>
    <w:bookmarkStart w:name="z1040" w:id="1038"/>
    <w:p>
      <w:pPr>
        <w:spacing w:after="0"/>
        <w:ind w:left="0"/>
        <w:jc w:val="left"/>
      </w:pPr>
      <w:r>
        <w:rPr>
          <w:rFonts w:ascii="Times New Roman"/>
          <w:b/>
          <w:i w:val="false"/>
          <w:color w:val="000000"/>
        </w:rPr>
        <w:t xml:space="preserve"> 89-параграф. Стереотипер, 5-разряд</w:t>
      </w:r>
    </w:p>
    <w:bookmarkEnd w:id="1038"/>
    <w:bookmarkStart w:name="z1041" w:id="1039"/>
    <w:p>
      <w:pPr>
        <w:spacing w:after="0"/>
        <w:ind w:left="0"/>
        <w:jc w:val="both"/>
      </w:pPr>
      <w:r>
        <w:rPr>
          <w:rFonts w:ascii="Times New Roman"/>
          <w:b w:val="false"/>
          <w:i w:val="false"/>
          <w:color w:val="000000"/>
          <w:sz w:val="28"/>
        </w:rPr>
        <w:t>
      718. Жұмыс сипаттамасы:</w:t>
      </w:r>
    </w:p>
    <w:bookmarkEnd w:id="1039"/>
    <w:p>
      <w:pPr>
        <w:spacing w:after="0"/>
        <w:ind w:left="0"/>
        <w:jc w:val="both"/>
      </w:pPr>
      <w:r>
        <w:rPr>
          <w:rFonts w:ascii="Times New Roman"/>
          <w:b w:val="false"/>
          <w:i w:val="false"/>
          <w:color w:val="000000"/>
          <w:sz w:val="28"/>
        </w:rPr>
        <w:t>
      типографиялық қорытындыдан стереотиптерді, бұқаралық басылымды басу үшін гальванопластикалық стереотиптерді дайындау бойынша операциялар кешенін орындау, сондай-ақ жекелеген күрделі операцияларды орындау;</w:t>
      </w:r>
    </w:p>
    <w:p>
      <w:pPr>
        <w:spacing w:after="0"/>
        <w:ind w:left="0"/>
        <w:jc w:val="both"/>
      </w:pPr>
      <w:r>
        <w:rPr>
          <w:rFonts w:ascii="Times New Roman"/>
          <w:b w:val="false"/>
          <w:i w:val="false"/>
          <w:color w:val="000000"/>
          <w:sz w:val="28"/>
        </w:rPr>
        <w:t>
      матрицалау үшін формалар мен матрицалық материалдарды даярлау;</w:t>
      </w:r>
    </w:p>
    <w:p>
      <w:pPr>
        <w:spacing w:after="0"/>
        <w:ind w:left="0"/>
        <w:jc w:val="both"/>
      </w:pPr>
      <w:r>
        <w:rPr>
          <w:rFonts w:ascii="Times New Roman"/>
          <w:b w:val="false"/>
          <w:i w:val="false"/>
          <w:color w:val="000000"/>
          <w:sz w:val="28"/>
        </w:rPr>
        <w:t>
      қол, механикалық және гидравликалық престерде картоннан, пластмассадан, балауыздан және қорғасыннан жасалған матрицаларды престеу;</w:t>
      </w:r>
    </w:p>
    <w:p>
      <w:pPr>
        <w:spacing w:after="0"/>
        <w:ind w:left="0"/>
        <w:jc w:val="both"/>
      </w:pPr>
      <w:r>
        <w:rPr>
          <w:rFonts w:ascii="Times New Roman"/>
          <w:b w:val="false"/>
          <w:i w:val="false"/>
          <w:color w:val="000000"/>
          <w:sz w:val="28"/>
        </w:rPr>
        <w:t>
      матрицаларды қолмен қағып-соғу;</w:t>
      </w:r>
    </w:p>
    <w:p>
      <w:pPr>
        <w:spacing w:after="0"/>
        <w:ind w:left="0"/>
        <w:jc w:val="both"/>
      </w:pPr>
      <w:r>
        <w:rPr>
          <w:rFonts w:ascii="Times New Roman"/>
          <w:b w:val="false"/>
          <w:i w:val="false"/>
          <w:color w:val="000000"/>
          <w:sz w:val="28"/>
        </w:rPr>
        <w:t>
      матрицалық папкалар дайындау;</w:t>
      </w:r>
    </w:p>
    <w:p>
      <w:pPr>
        <w:spacing w:after="0"/>
        <w:ind w:left="0"/>
        <w:jc w:val="both"/>
      </w:pPr>
      <w:r>
        <w:rPr>
          <w:rFonts w:ascii="Times New Roman"/>
          <w:b w:val="false"/>
          <w:i w:val="false"/>
          <w:color w:val="000000"/>
          <w:sz w:val="28"/>
        </w:rPr>
        <w:t>
      типографиялық қорытпалардан жасалған стереотиптерді құю және әртүрлі типті станоктар мен престерде пластмассалы стереотиптерді престеу;</w:t>
      </w:r>
    </w:p>
    <w:p>
      <w:pPr>
        <w:spacing w:after="0"/>
        <w:ind w:left="0"/>
        <w:jc w:val="both"/>
      </w:pPr>
      <w:r>
        <w:rPr>
          <w:rFonts w:ascii="Times New Roman"/>
          <w:b w:val="false"/>
          <w:i w:val="false"/>
          <w:color w:val="000000"/>
          <w:sz w:val="28"/>
        </w:rPr>
        <w:t>
      матрицалар мен металды литерден гальваникалық шөгінділерді алу;</w:t>
      </w:r>
    </w:p>
    <w:p>
      <w:pPr>
        <w:spacing w:after="0"/>
        <w:ind w:left="0"/>
        <w:jc w:val="both"/>
      </w:pPr>
      <w:r>
        <w:rPr>
          <w:rFonts w:ascii="Times New Roman"/>
          <w:b w:val="false"/>
          <w:i w:val="false"/>
          <w:color w:val="000000"/>
          <w:sz w:val="28"/>
        </w:rPr>
        <w:t>
      гальваникалық шөгінділерді матрицалардан бөлу, оларды құюға даярлау және қорытпамен құю;</w:t>
      </w:r>
    </w:p>
    <w:p>
      <w:pPr>
        <w:spacing w:after="0"/>
        <w:ind w:left="0"/>
        <w:jc w:val="both"/>
      </w:pPr>
      <w:r>
        <w:rPr>
          <w:rFonts w:ascii="Times New Roman"/>
          <w:b w:val="false"/>
          <w:i w:val="false"/>
          <w:color w:val="000000"/>
          <w:sz w:val="28"/>
        </w:rPr>
        <w:t>
      стереотиптерді қолданылатын станоктарда және қолмен бөлу;</w:t>
      </w:r>
    </w:p>
    <w:p>
      <w:pPr>
        <w:spacing w:after="0"/>
        <w:ind w:left="0"/>
        <w:jc w:val="both"/>
      </w:pPr>
      <w:r>
        <w:rPr>
          <w:rFonts w:ascii="Times New Roman"/>
          <w:b w:val="false"/>
          <w:i w:val="false"/>
          <w:color w:val="000000"/>
          <w:sz w:val="28"/>
        </w:rPr>
        <w:t>
      стереотиптерді түзету (қате кеткен литерлер мен белгілерді бұрғылап тастау және қажеттерін дәнекерлеу);</w:t>
      </w:r>
    </w:p>
    <w:p>
      <w:pPr>
        <w:spacing w:after="0"/>
        <w:ind w:left="0"/>
        <w:jc w:val="both"/>
      </w:pPr>
      <w:r>
        <w:rPr>
          <w:rFonts w:ascii="Times New Roman"/>
          <w:b w:val="false"/>
          <w:i w:val="false"/>
          <w:color w:val="000000"/>
          <w:sz w:val="28"/>
        </w:rPr>
        <w:t>
      гальваникалық стереотиптерді тегістеу;</w:t>
      </w:r>
    </w:p>
    <w:p>
      <w:pPr>
        <w:spacing w:after="0"/>
        <w:ind w:left="0"/>
        <w:jc w:val="both"/>
      </w:pPr>
      <w:r>
        <w:rPr>
          <w:rFonts w:ascii="Times New Roman"/>
          <w:b w:val="false"/>
          <w:i w:val="false"/>
          <w:color w:val="000000"/>
          <w:sz w:val="28"/>
        </w:rPr>
        <w:t>
      типографиялық қорытпадан жасалған стереотиптерді, гальваникалық стереотиптер мен клишелерді хромдау;</w:t>
      </w:r>
    </w:p>
    <w:p>
      <w:pPr>
        <w:spacing w:after="0"/>
        <w:ind w:left="0"/>
        <w:jc w:val="both"/>
      </w:pPr>
      <w:r>
        <w:rPr>
          <w:rFonts w:ascii="Times New Roman"/>
          <w:b w:val="false"/>
          <w:i w:val="false"/>
          <w:color w:val="000000"/>
          <w:sz w:val="28"/>
        </w:rPr>
        <w:t>
      гальванопластикалық шөгінділерді алу үшін электролитті жасау, сүзгілеу әрі түзеу және хромдау;</w:t>
      </w:r>
    </w:p>
    <w:p>
      <w:pPr>
        <w:spacing w:after="0"/>
        <w:ind w:left="0"/>
        <w:jc w:val="both"/>
      </w:pPr>
      <w:r>
        <w:rPr>
          <w:rFonts w:ascii="Times New Roman"/>
          <w:b w:val="false"/>
          <w:i w:val="false"/>
          <w:color w:val="000000"/>
          <w:sz w:val="28"/>
        </w:rPr>
        <w:t>
      ерітінділерді дайындау;</w:t>
      </w:r>
    </w:p>
    <w:p>
      <w:pPr>
        <w:spacing w:after="0"/>
        <w:ind w:left="0"/>
        <w:jc w:val="both"/>
      </w:pPr>
      <w:r>
        <w:rPr>
          <w:rFonts w:ascii="Times New Roman"/>
          <w:b w:val="false"/>
          <w:i w:val="false"/>
          <w:color w:val="000000"/>
          <w:sz w:val="28"/>
        </w:rPr>
        <w:t>
      электролиз процесін жүргізу;</w:t>
      </w:r>
    </w:p>
    <w:p>
      <w:pPr>
        <w:spacing w:after="0"/>
        <w:ind w:left="0"/>
        <w:jc w:val="both"/>
      </w:pPr>
      <w:r>
        <w:rPr>
          <w:rFonts w:ascii="Times New Roman"/>
          <w:b w:val="false"/>
          <w:i w:val="false"/>
          <w:color w:val="000000"/>
          <w:sz w:val="28"/>
        </w:rPr>
        <w:t>
      гальваникалық шөгінділер мен металл жабындыларының ақауларын анықтау және түзету;</w:t>
      </w:r>
    </w:p>
    <w:p>
      <w:pPr>
        <w:spacing w:after="0"/>
        <w:ind w:left="0"/>
        <w:jc w:val="both"/>
      </w:pPr>
      <w:r>
        <w:rPr>
          <w:rFonts w:ascii="Times New Roman"/>
          <w:b w:val="false"/>
          <w:i w:val="false"/>
          <w:color w:val="000000"/>
          <w:sz w:val="28"/>
        </w:rPr>
        <w:t>
      қолданылатын жабдықтардың жұмысындағы ақауларды жою;</w:t>
      </w:r>
    </w:p>
    <w:p>
      <w:pPr>
        <w:spacing w:after="0"/>
        <w:ind w:left="0"/>
        <w:jc w:val="both"/>
      </w:pPr>
      <w:r>
        <w:rPr>
          <w:rFonts w:ascii="Times New Roman"/>
          <w:b w:val="false"/>
          <w:i w:val="false"/>
          <w:color w:val="000000"/>
          <w:sz w:val="28"/>
        </w:rPr>
        <w:t>
      қызмет көрсетілетін станоктарды тазарту және майлау;</w:t>
      </w:r>
    </w:p>
    <w:p>
      <w:pPr>
        <w:spacing w:after="0"/>
        <w:ind w:left="0"/>
        <w:jc w:val="both"/>
      </w:pPr>
      <w:r>
        <w:rPr>
          <w:rFonts w:ascii="Times New Roman"/>
          <w:b w:val="false"/>
          <w:i w:val="false"/>
          <w:color w:val="000000"/>
          <w:sz w:val="28"/>
        </w:rPr>
        <w:t>
      гальваникалық шөгінділерді қорытпамен толтыру;</w:t>
      </w:r>
    </w:p>
    <w:p>
      <w:pPr>
        <w:spacing w:after="0"/>
        <w:ind w:left="0"/>
        <w:jc w:val="both"/>
      </w:pPr>
      <w:r>
        <w:rPr>
          <w:rFonts w:ascii="Times New Roman"/>
          <w:b w:val="false"/>
          <w:i w:val="false"/>
          <w:color w:val="000000"/>
          <w:sz w:val="28"/>
        </w:rPr>
        <w:t>
      матрицалардан гальваникалық шөгінділерді бөлу;</w:t>
      </w:r>
    </w:p>
    <w:p>
      <w:pPr>
        <w:spacing w:after="0"/>
        <w:ind w:left="0"/>
        <w:jc w:val="both"/>
      </w:pPr>
      <w:r>
        <w:rPr>
          <w:rFonts w:ascii="Times New Roman"/>
          <w:b w:val="false"/>
          <w:i w:val="false"/>
          <w:color w:val="000000"/>
          <w:sz w:val="28"/>
        </w:rPr>
        <w:t>
      кері жағын қағып-соғу;</w:t>
      </w:r>
    </w:p>
    <w:p>
      <w:pPr>
        <w:spacing w:after="0"/>
        <w:ind w:left="0"/>
        <w:jc w:val="both"/>
      </w:pPr>
      <w:r>
        <w:rPr>
          <w:rFonts w:ascii="Times New Roman"/>
          <w:b w:val="false"/>
          <w:i w:val="false"/>
          <w:color w:val="000000"/>
          <w:sz w:val="28"/>
        </w:rPr>
        <w:t>
      бұрыштарды бүгу;</w:t>
      </w:r>
    </w:p>
    <w:p>
      <w:pPr>
        <w:spacing w:after="0"/>
        <w:ind w:left="0"/>
        <w:jc w:val="both"/>
      </w:pPr>
      <w:r>
        <w:rPr>
          <w:rFonts w:ascii="Times New Roman"/>
          <w:b w:val="false"/>
          <w:i w:val="false"/>
          <w:color w:val="000000"/>
          <w:sz w:val="28"/>
        </w:rPr>
        <w:t>
      тақыр жерлерді декстридті бор қоспасымен өңдеу;</w:t>
      </w:r>
    </w:p>
    <w:p>
      <w:pPr>
        <w:spacing w:after="0"/>
        <w:ind w:left="0"/>
        <w:jc w:val="both"/>
      </w:pPr>
      <w:r>
        <w:rPr>
          <w:rFonts w:ascii="Times New Roman"/>
          <w:b w:val="false"/>
          <w:i w:val="false"/>
          <w:color w:val="000000"/>
          <w:sz w:val="28"/>
        </w:rPr>
        <w:t>
      арнайы престерде ыстықтай сулау, флюс жағу және қорытпалар құю;</w:t>
      </w:r>
    </w:p>
    <w:p>
      <w:pPr>
        <w:spacing w:after="0"/>
        <w:ind w:left="0"/>
        <w:jc w:val="both"/>
      </w:pPr>
      <w:r>
        <w:rPr>
          <w:rFonts w:ascii="Times New Roman"/>
          <w:b w:val="false"/>
          <w:i w:val="false"/>
          <w:color w:val="000000"/>
          <w:sz w:val="28"/>
        </w:rPr>
        <w:t>
      гальванопластикалық стереотиптер үшін картоннан жасалған матрицаларды престеу жөнінде операциялар кешенін орындау.</w:t>
      </w:r>
    </w:p>
    <w:bookmarkStart w:name="z1042" w:id="1040"/>
    <w:p>
      <w:pPr>
        <w:spacing w:after="0"/>
        <w:ind w:left="0"/>
        <w:jc w:val="both"/>
      </w:pPr>
      <w:r>
        <w:rPr>
          <w:rFonts w:ascii="Times New Roman"/>
          <w:b w:val="false"/>
          <w:i w:val="false"/>
          <w:color w:val="000000"/>
          <w:sz w:val="28"/>
        </w:rPr>
        <w:t>
      719. Білуге тиіс:</w:t>
      </w:r>
    </w:p>
    <w:bookmarkEnd w:id="1040"/>
    <w:p>
      <w:pPr>
        <w:spacing w:after="0"/>
        <w:ind w:left="0"/>
        <w:jc w:val="both"/>
      </w:pPr>
      <w:r>
        <w:rPr>
          <w:rFonts w:ascii="Times New Roman"/>
          <w:b w:val="false"/>
          <w:i w:val="false"/>
          <w:color w:val="000000"/>
          <w:sz w:val="28"/>
        </w:rPr>
        <w:t>
      матрицалардың дайындаудың техникалық процестері және пластмассадан, балауыздан, қорғасыннан және металлды литерден жасалған матрицалардан гальваникалық шөгінділерді алу;</w:t>
      </w:r>
    </w:p>
    <w:p>
      <w:pPr>
        <w:spacing w:after="0"/>
        <w:ind w:left="0"/>
        <w:jc w:val="both"/>
      </w:pPr>
      <w:r>
        <w:rPr>
          <w:rFonts w:ascii="Times New Roman"/>
          <w:b w:val="false"/>
          <w:i w:val="false"/>
          <w:color w:val="000000"/>
          <w:sz w:val="28"/>
        </w:rPr>
        <w:t>
      гальваноплатика принциптері;</w:t>
      </w:r>
    </w:p>
    <w:p>
      <w:pPr>
        <w:spacing w:after="0"/>
        <w:ind w:left="0"/>
        <w:jc w:val="both"/>
      </w:pPr>
      <w:r>
        <w:rPr>
          <w:rFonts w:ascii="Times New Roman"/>
          <w:b w:val="false"/>
          <w:i w:val="false"/>
          <w:color w:val="000000"/>
          <w:sz w:val="28"/>
        </w:rPr>
        <w:t>
      хромдау үшін электролиттің құрамын және мыс гальваникалық шөгінділерді алу;</w:t>
      </w:r>
    </w:p>
    <w:p>
      <w:pPr>
        <w:spacing w:after="0"/>
        <w:ind w:left="0"/>
        <w:jc w:val="both"/>
      </w:pPr>
      <w:r>
        <w:rPr>
          <w:rFonts w:ascii="Times New Roman"/>
          <w:b w:val="false"/>
          <w:i w:val="false"/>
          <w:color w:val="000000"/>
          <w:sz w:val="28"/>
        </w:rPr>
        <w:t>
      гальваникалық ванналардың жұмыс режимі;</w:t>
      </w:r>
    </w:p>
    <w:p>
      <w:pPr>
        <w:spacing w:after="0"/>
        <w:ind w:left="0"/>
        <w:jc w:val="both"/>
      </w:pPr>
      <w:r>
        <w:rPr>
          <w:rFonts w:ascii="Times New Roman"/>
          <w:b w:val="false"/>
          <w:i w:val="false"/>
          <w:color w:val="000000"/>
          <w:sz w:val="28"/>
        </w:rPr>
        <w:t>
      гальваникалық техника бойынша қажетті есептеулер.</w:t>
      </w:r>
    </w:p>
    <w:bookmarkStart w:name="z1043" w:id="1041"/>
    <w:p>
      <w:pPr>
        <w:spacing w:after="0"/>
        <w:ind w:left="0"/>
        <w:jc w:val="both"/>
      </w:pPr>
      <w:r>
        <w:rPr>
          <w:rFonts w:ascii="Times New Roman"/>
          <w:b w:val="false"/>
          <w:i w:val="false"/>
          <w:color w:val="000000"/>
          <w:sz w:val="28"/>
        </w:rPr>
        <w:t>
      720. Жұмыс үлгілері:</w:t>
      </w:r>
    </w:p>
    <w:bookmarkEnd w:id="1041"/>
    <w:p>
      <w:pPr>
        <w:spacing w:after="0"/>
        <w:ind w:left="0"/>
        <w:jc w:val="both"/>
      </w:pPr>
      <w:r>
        <w:rPr>
          <w:rFonts w:ascii="Times New Roman"/>
          <w:b w:val="false"/>
          <w:i w:val="false"/>
          <w:color w:val="000000"/>
          <w:sz w:val="28"/>
        </w:rPr>
        <w:t>
      1) матрицалардан гальваникалық шөгінділер - гальваникалық ваннада алу;</w:t>
      </w:r>
    </w:p>
    <w:p>
      <w:pPr>
        <w:spacing w:after="0"/>
        <w:ind w:left="0"/>
        <w:jc w:val="both"/>
      </w:pPr>
      <w:r>
        <w:rPr>
          <w:rFonts w:ascii="Times New Roman"/>
          <w:b w:val="false"/>
          <w:i w:val="false"/>
          <w:color w:val="000000"/>
          <w:sz w:val="28"/>
        </w:rPr>
        <w:t>
      2) гальванопластикалық стереотиптер - құю және бөлу;</w:t>
      </w:r>
    </w:p>
    <w:p>
      <w:pPr>
        <w:spacing w:after="0"/>
        <w:ind w:left="0"/>
        <w:jc w:val="both"/>
      </w:pPr>
      <w:r>
        <w:rPr>
          <w:rFonts w:ascii="Times New Roman"/>
          <w:b w:val="false"/>
          <w:i w:val="false"/>
          <w:color w:val="000000"/>
          <w:sz w:val="28"/>
        </w:rPr>
        <w:t>
      3) гальванопластикалық стереотиптер - түзету;</w:t>
      </w:r>
    </w:p>
    <w:p>
      <w:pPr>
        <w:spacing w:after="0"/>
        <w:ind w:left="0"/>
        <w:jc w:val="both"/>
      </w:pPr>
      <w:r>
        <w:rPr>
          <w:rFonts w:ascii="Times New Roman"/>
          <w:b w:val="false"/>
          <w:i w:val="false"/>
          <w:color w:val="000000"/>
          <w:sz w:val="28"/>
        </w:rPr>
        <w:t>
      4) гальванопластикалық стереотиптерге арналған матрицалар - престеу;</w:t>
      </w:r>
    </w:p>
    <w:p>
      <w:pPr>
        <w:spacing w:after="0"/>
        <w:ind w:left="0"/>
        <w:jc w:val="both"/>
      </w:pPr>
      <w:r>
        <w:rPr>
          <w:rFonts w:ascii="Times New Roman"/>
          <w:b w:val="false"/>
          <w:i w:val="false"/>
          <w:color w:val="000000"/>
          <w:sz w:val="28"/>
        </w:rPr>
        <w:t>
      5) стереотиптер - хромдау.</w:t>
      </w:r>
    </w:p>
    <w:p>
      <w:pPr>
        <w:spacing w:after="0"/>
        <w:ind w:left="0"/>
        <w:jc w:val="both"/>
      </w:pPr>
      <w:r>
        <w:rPr>
          <w:rFonts w:ascii="Times New Roman"/>
          <w:b w:val="false"/>
          <w:i w:val="false"/>
          <w:color w:val="000000"/>
          <w:sz w:val="28"/>
        </w:rPr>
        <w:t>
      толық дайындау:</w:t>
      </w:r>
    </w:p>
    <w:p>
      <w:pPr>
        <w:spacing w:after="0"/>
        <w:ind w:left="0"/>
        <w:jc w:val="both"/>
      </w:pPr>
      <w:r>
        <w:rPr>
          <w:rFonts w:ascii="Times New Roman"/>
          <w:b w:val="false"/>
          <w:i w:val="false"/>
          <w:color w:val="000000"/>
          <w:sz w:val="28"/>
        </w:rPr>
        <w:t>
      1) бояу элементтерін араластырмай көп бояулы басу үшін гальванопластикалық стереотиптер;</w:t>
      </w:r>
    </w:p>
    <w:p>
      <w:pPr>
        <w:spacing w:after="0"/>
        <w:ind w:left="0"/>
        <w:jc w:val="both"/>
      </w:pPr>
      <w:r>
        <w:rPr>
          <w:rFonts w:ascii="Times New Roman"/>
          <w:b w:val="false"/>
          <w:i w:val="false"/>
          <w:color w:val="000000"/>
          <w:sz w:val="28"/>
        </w:rPr>
        <w:t>
      2) линиатурасы сантиметрге 34 линиатура дейінгі немесе ірі графикалық элементтері бар гальванопластикалық стереотиптер;</w:t>
      </w:r>
    </w:p>
    <w:p>
      <w:pPr>
        <w:spacing w:after="0"/>
        <w:ind w:left="0"/>
        <w:jc w:val="both"/>
      </w:pPr>
      <w:r>
        <w:rPr>
          <w:rFonts w:ascii="Times New Roman"/>
          <w:b w:val="false"/>
          <w:i w:val="false"/>
          <w:color w:val="000000"/>
          <w:sz w:val="28"/>
        </w:rPr>
        <w:t>
      3) пластмассадан жасалған стереотиптер;</w:t>
      </w:r>
    </w:p>
    <w:p>
      <w:pPr>
        <w:spacing w:after="0"/>
        <w:ind w:left="0"/>
        <w:jc w:val="both"/>
      </w:pPr>
      <w:r>
        <w:rPr>
          <w:rFonts w:ascii="Times New Roman"/>
          <w:b w:val="false"/>
          <w:i w:val="false"/>
          <w:color w:val="000000"/>
          <w:sz w:val="28"/>
        </w:rPr>
        <w:t>
      4) типографиялық қорытпадан жасалған стереотиптер.</w:t>
      </w:r>
    </w:p>
    <w:bookmarkStart w:name="z1044" w:id="1042"/>
    <w:p>
      <w:pPr>
        <w:spacing w:after="0"/>
        <w:ind w:left="0"/>
        <w:jc w:val="left"/>
      </w:pPr>
      <w:r>
        <w:rPr>
          <w:rFonts w:ascii="Times New Roman"/>
          <w:b/>
          <w:i w:val="false"/>
          <w:color w:val="000000"/>
        </w:rPr>
        <w:t xml:space="preserve"> 90-параграф. Стереотипер, 6-разряд</w:t>
      </w:r>
    </w:p>
    <w:bookmarkEnd w:id="1042"/>
    <w:bookmarkStart w:name="z1045" w:id="1043"/>
    <w:p>
      <w:pPr>
        <w:spacing w:after="0"/>
        <w:ind w:left="0"/>
        <w:jc w:val="both"/>
      </w:pPr>
      <w:r>
        <w:rPr>
          <w:rFonts w:ascii="Times New Roman"/>
          <w:b w:val="false"/>
          <w:i w:val="false"/>
          <w:color w:val="000000"/>
          <w:sz w:val="28"/>
        </w:rPr>
        <w:t>
      721. Жұмыс сипаттамасы:</w:t>
      </w:r>
    </w:p>
    <w:bookmarkEnd w:id="1043"/>
    <w:p>
      <w:pPr>
        <w:spacing w:after="0"/>
        <w:ind w:left="0"/>
        <w:jc w:val="both"/>
      </w:pPr>
      <w:r>
        <w:rPr>
          <w:rFonts w:ascii="Times New Roman"/>
          <w:b w:val="false"/>
          <w:i w:val="false"/>
          <w:color w:val="000000"/>
          <w:sz w:val="28"/>
        </w:rPr>
        <w:t>
      жоғары линиатурасы немесе жұқа графикалық элементтері бар растрлы бейнелері бар жұмыстар үшін гальванопластикалық стереотиптерді дайындау бойынша операциялар кешенін орындау, сондай-ақ арнайы бұйымдар, энциклопедиялық және жоғары көркемдік басылымдар үшін гальванопластикалық стереотиптерді дайындау бойынша жекелеген операциялар орындау;</w:t>
      </w:r>
    </w:p>
    <w:p>
      <w:pPr>
        <w:spacing w:after="0"/>
        <w:ind w:left="0"/>
        <w:jc w:val="both"/>
      </w:pPr>
      <w:r>
        <w:rPr>
          <w:rFonts w:ascii="Times New Roman"/>
          <w:b w:val="false"/>
          <w:i w:val="false"/>
          <w:color w:val="000000"/>
          <w:sz w:val="28"/>
        </w:rPr>
        <w:t>
      жекелеген матрицалардан немесе стереотиптерден топтық штемпельдер жасау және жекелеген элементтерді штемпельдерге кесу.</w:t>
      </w:r>
    </w:p>
    <w:bookmarkStart w:name="z1046" w:id="1044"/>
    <w:p>
      <w:pPr>
        <w:spacing w:after="0"/>
        <w:ind w:left="0"/>
        <w:jc w:val="both"/>
      </w:pPr>
      <w:r>
        <w:rPr>
          <w:rFonts w:ascii="Times New Roman"/>
          <w:b w:val="false"/>
          <w:i w:val="false"/>
          <w:color w:val="000000"/>
          <w:sz w:val="28"/>
        </w:rPr>
        <w:t>
      722. Білуге тиіс:</w:t>
      </w:r>
    </w:p>
    <w:bookmarkEnd w:id="1044"/>
    <w:p>
      <w:pPr>
        <w:spacing w:after="0"/>
        <w:ind w:left="0"/>
        <w:jc w:val="both"/>
      </w:pPr>
      <w:r>
        <w:rPr>
          <w:rFonts w:ascii="Times New Roman"/>
          <w:b w:val="false"/>
          <w:i w:val="false"/>
          <w:color w:val="000000"/>
          <w:sz w:val="28"/>
        </w:rPr>
        <w:t>
      жоғары басуда жартылай тонды және көп түсті түпнұсқаларды шығару принципі;</w:t>
      </w:r>
    </w:p>
    <w:p>
      <w:pPr>
        <w:spacing w:after="0"/>
        <w:ind w:left="0"/>
        <w:jc w:val="both"/>
      </w:pPr>
      <w:r>
        <w:rPr>
          <w:rFonts w:ascii="Times New Roman"/>
          <w:b w:val="false"/>
          <w:i w:val="false"/>
          <w:color w:val="000000"/>
          <w:sz w:val="28"/>
        </w:rPr>
        <w:t>
      гальваникалық клишелерді дайындаудың технологиялық процесі;</w:t>
      </w:r>
    </w:p>
    <w:p>
      <w:pPr>
        <w:spacing w:after="0"/>
        <w:ind w:left="0"/>
        <w:jc w:val="both"/>
      </w:pPr>
      <w:r>
        <w:rPr>
          <w:rFonts w:ascii="Times New Roman"/>
          <w:b w:val="false"/>
          <w:i w:val="false"/>
          <w:color w:val="000000"/>
          <w:sz w:val="28"/>
        </w:rPr>
        <w:t>
      бояуларды араластыруға шектеулер;</w:t>
      </w:r>
    </w:p>
    <w:p>
      <w:pPr>
        <w:spacing w:after="0"/>
        <w:ind w:left="0"/>
        <w:jc w:val="both"/>
      </w:pPr>
      <w:r>
        <w:rPr>
          <w:rFonts w:ascii="Times New Roman"/>
          <w:b w:val="false"/>
          <w:i w:val="false"/>
          <w:color w:val="000000"/>
          <w:sz w:val="28"/>
        </w:rPr>
        <w:t>
      жоғары басудағы металл жабындыларың барлық түрі үшін гальваникалық процесті даярлай және жүргізу тәртібі.</w:t>
      </w:r>
    </w:p>
    <w:bookmarkStart w:name="z1047" w:id="1045"/>
    <w:p>
      <w:pPr>
        <w:spacing w:after="0"/>
        <w:ind w:left="0"/>
        <w:jc w:val="both"/>
      </w:pPr>
      <w:r>
        <w:rPr>
          <w:rFonts w:ascii="Times New Roman"/>
          <w:b w:val="false"/>
          <w:i w:val="false"/>
          <w:color w:val="000000"/>
          <w:sz w:val="28"/>
        </w:rPr>
        <w:t>
      723. Жұмыс үлгілері:</w:t>
      </w:r>
    </w:p>
    <w:bookmarkEnd w:id="1045"/>
    <w:p>
      <w:pPr>
        <w:spacing w:after="0"/>
        <w:ind w:left="0"/>
        <w:jc w:val="both"/>
      </w:pPr>
      <w:r>
        <w:rPr>
          <w:rFonts w:ascii="Times New Roman"/>
          <w:b w:val="false"/>
          <w:i w:val="false"/>
          <w:color w:val="000000"/>
          <w:sz w:val="28"/>
        </w:rPr>
        <w:t>
      1) арнайы бұйымдарға арналған гальванопластикалық стереотиптер (ақша бұйымдары, паспорттар, куәліктер, азаматтық жағдай актілері) - құю және өңдеу;</w:t>
      </w:r>
    </w:p>
    <w:p>
      <w:pPr>
        <w:spacing w:after="0"/>
        <w:ind w:left="0"/>
        <w:jc w:val="both"/>
      </w:pPr>
      <w:r>
        <w:rPr>
          <w:rFonts w:ascii="Times New Roman"/>
          <w:b w:val="false"/>
          <w:i w:val="false"/>
          <w:color w:val="000000"/>
          <w:sz w:val="28"/>
        </w:rPr>
        <w:t>
      толық дайындау:</w:t>
      </w:r>
    </w:p>
    <w:p>
      <w:pPr>
        <w:spacing w:after="0"/>
        <w:ind w:left="0"/>
        <w:jc w:val="both"/>
      </w:pPr>
      <w:r>
        <w:rPr>
          <w:rFonts w:ascii="Times New Roman"/>
          <w:b w:val="false"/>
          <w:i w:val="false"/>
          <w:color w:val="000000"/>
          <w:sz w:val="28"/>
        </w:rPr>
        <w:t>
      1) гальваникалық клише;</w:t>
      </w:r>
    </w:p>
    <w:p>
      <w:pPr>
        <w:spacing w:after="0"/>
        <w:ind w:left="0"/>
        <w:jc w:val="both"/>
      </w:pPr>
      <w:r>
        <w:rPr>
          <w:rFonts w:ascii="Times New Roman"/>
          <w:b w:val="false"/>
          <w:i w:val="false"/>
          <w:color w:val="000000"/>
          <w:sz w:val="28"/>
        </w:rPr>
        <w:t>
      2) каучукты гербті мөрлер және үкіметтік органдарға арналған штампылар;</w:t>
      </w:r>
    </w:p>
    <w:p>
      <w:pPr>
        <w:spacing w:after="0"/>
        <w:ind w:left="0"/>
        <w:jc w:val="both"/>
      </w:pPr>
      <w:r>
        <w:rPr>
          <w:rFonts w:ascii="Times New Roman"/>
          <w:b w:val="false"/>
          <w:i w:val="false"/>
          <w:color w:val="000000"/>
          <w:sz w:val="28"/>
        </w:rPr>
        <w:t>
      3) бояу элементтері араласқан көп бояулы басуға арналған арналған гальванопластикалық стереотиптер;</w:t>
      </w:r>
    </w:p>
    <w:p>
      <w:pPr>
        <w:spacing w:after="0"/>
        <w:ind w:left="0"/>
        <w:jc w:val="both"/>
      </w:pPr>
      <w:r>
        <w:rPr>
          <w:rFonts w:ascii="Times New Roman"/>
          <w:b w:val="false"/>
          <w:i w:val="false"/>
          <w:color w:val="000000"/>
          <w:sz w:val="28"/>
        </w:rPr>
        <w:t>
      4) линиатурасы сантиметрден 34 линиатурадан жоғары немесе ұсақ графикалық элементтері бар гальванопластикалық стереотиптер.</w:t>
      </w:r>
    </w:p>
    <w:bookmarkStart w:name="z1048" w:id="1046"/>
    <w:p>
      <w:pPr>
        <w:spacing w:after="0"/>
        <w:ind w:left="0"/>
        <w:jc w:val="left"/>
      </w:pPr>
      <w:r>
        <w:rPr>
          <w:rFonts w:ascii="Times New Roman"/>
          <w:b/>
          <w:i w:val="false"/>
          <w:color w:val="000000"/>
        </w:rPr>
        <w:t xml:space="preserve"> 91-параграф. Терең баспа формаларын күйдірмелеуші, 4-разряд</w:t>
      </w:r>
    </w:p>
    <w:bookmarkEnd w:id="1046"/>
    <w:bookmarkStart w:name="z1049" w:id="1047"/>
    <w:p>
      <w:pPr>
        <w:spacing w:after="0"/>
        <w:ind w:left="0"/>
        <w:jc w:val="both"/>
      </w:pPr>
      <w:r>
        <w:rPr>
          <w:rFonts w:ascii="Times New Roman"/>
          <w:b w:val="false"/>
          <w:i w:val="false"/>
          <w:color w:val="000000"/>
          <w:sz w:val="28"/>
        </w:rPr>
        <w:t>
      724. Жұмыс сипаттамасы:</w:t>
      </w:r>
    </w:p>
    <w:bookmarkEnd w:id="1047"/>
    <w:p>
      <w:pPr>
        <w:spacing w:after="0"/>
        <w:ind w:left="0"/>
        <w:jc w:val="both"/>
      </w:pPr>
      <w:r>
        <w:rPr>
          <w:rFonts w:ascii="Times New Roman"/>
          <w:b w:val="false"/>
          <w:i w:val="false"/>
          <w:color w:val="000000"/>
          <w:sz w:val="28"/>
        </w:rPr>
        <w:t>
      штрихты және мәтінді формаларды қолмен және машиналық әдіспен күйдірмелеу;</w:t>
      </w:r>
    </w:p>
    <w:p>
      <w:pPr>
        <w:spacing w:after="0"/>
        <w:ind w:left="0"/>
        <w:jc w:val="both"/>
      </w:pPr>
      <w:r>
        <w:rPr>
          <w:rFonts w:ascii="Times New Roman"/>
          <w:b w:val="false"/>
          <w:i w:val="false"/>
          <w:color w:val="000000"/>
          <w:sz w:val="28"/>
        </w:rPr>
        <w:t>
      сылау алдында пигментті көшірменің сапасын тексеру;</w:t>
      </w:r>
    </w:p>
    <w:p>
      <w:pPr>
        <w:spacing w:after="0"/>
        <w:ind w:left="0"/>
        <w:jc w:val="both"/>
      </w:pPr>
      <w:r>
        <w:rPr>
          <w:rFonts w:ascii="Times New Roman"/>
          <w:b w:val="false"/>
          <w:i w:val="false"/>
          <w:color w:val="000000"/>
          <w:sz w:val="28"/>
        </w:rPr>
        <w:t>
      белгілерді қарындашпен және сызықтарды рейсфедермен белгілеу;</w:t>
      </w:r>
    </w:p>
    <w:p>
      <w:pPr>
        <w:spacing w:after="0"/>
        <w:ind w:left="0"/>
        <w:jc w:val="both"/>
      </w:pPr>
      <w:r>
        <w:rPr>
          <w:rFonts w:ascii="Times New Roman"/>
          <w:b w:val="false"/>
          <w:i w:val="false"/>
          <w:color w:val="000000"/>
          <w:sz w:val="28"/>
        </w:rPr>
        <w:t>
      жаққышпен сылау және кептіру;</w:t>
      </w:r>
    </w:p>
    <w:p>
      <w:pPr>
        <w:spacing w:after="0"/>
        <w:ind w:left="0"/>
        <w:jc w:val="both"/>
      </w:pPr>
      <w:r>
        <w:rPr>
          <w:rFonts w:ascii="Times New Roman"/>
          <w:b w:val="false"/>
          <w:i w:val="false"/>
          <w:color w:val="000000"/>
          <w:sz w:val="28"/>
        </w:rPr>
        <w:t>
      диапозитивтің түпнұсқасымен, монтажымен және пигментті көшірмелермен танысу;</w:t>
      </w:r>
    </w:p>
    <w:p>
      <w:pPr>
        <w:spacing w:after="0"/>
        <w:ind w:left="0"/>
        <w:jc w:val="both"/>
      </w:pPr>
      <w:r>
        <w:rPr>
          <w:rFonts w:ascii="Times New Roman"/>
          <w:b w:val="false"/>
          <w:i w:val="false"/>
          <w:color w:val="000000"/>
          <w:sz w:val="28"/>
        </w:rPr>
        <w:t>
      рецептура бойынша күйдіру үшін ерітінділерді жасау;</w:t>
      </w:r>
    </w:p>
    <w:p>
      <w:pPr>
        <w:spacing w:after="0"/>
        <w:ind w:left="0"/>
        <w:jc w:val="both"/>
      </w:pPr>
      <w:r>
        <w:rPr>
          <w:rFonts w:ascii="Times New Roman"/>
          <w:b w:val="false"/>
          <w:i w:val="false"/>
          <w:color w:val="000000"/>
          <w:sz w:val="28"/>
        </w:rPr>
        <w:t>
      мәтінді формаларды жуу және өңдеу;</w:t>
      </w:r>
    </w:p>
    <w:p>
      <w:pPr>
        <w:spacing w:after="0"/>
        <w:ind w:left="0"/>
        <w:jc w:val="both"/>
      </w:pPr>
      <w:r>
        <w:rPr>
          <w:rFonts w:ascii="Times New Roman"/>
          <w:b w:val="false"/>
          <w:i w:val="false"/>
          <w:color w:val="000000"/>
          <w:sz w:val="28"/>
        </w:rPr>
        <w:t>
      күйдірмеленген мәтінді формадан жиектерді түсіру;</w:t>
      </w:r>
    </w:p>
    <w:p>
      <w:pPr>
        <w:spacing w:after="0"/>
        <w:ind w:left="0"/>
        <w:jc w:val="both"/>
      </w:pPr>
      <w:r>
        <w:rPr>
          <w:rFonts w:ascii="Times New Roman"/>
          <w:b w:val="false"/>
          <w:i w:val="false"/>
          <w:color w:val="000000"/>
          <w:sz w:val="28"/>
        </w:rPr>
        <w:t>
      күйдірмелеу станоктары мен машиналарын тексеру және тазалау.</w:t>
      </w:r>
    </w:p>
    <w:bookmarkStart w:name="z1050" w:id="1048"/>
    <w:p>
      <w:pPr>
        <w:spacing w:after="0"/>
        <w:ind w:left="0"/>
        <w:jc w:val="both"/>
      </w:pPr>
      <w:r>
        <w:rPr>
          <w:rFonts w:ascii="Times New Roman"/>
          <w:b w:val="false"/>
          <w:i w:val="false"/>
          <w:color w:val="000000"/>
          <w:sz w:val="28"/>
        </w:rPr>
        <w:t>
      725. Білуге тиіс:</w:t>
      </w:r>
    </w:p>
    <w:bookmarkEnd w:id="1048"/>
    <w:p>
      <w:pPr>
        <w:spacing w:after="0"/>
        <w:ind w:left="0"/>
        <w:jc w:val="both"/>
      </w:pPr>
      <w:r>
        <w:rPr>
          <w:rFonts w:ascii="Times New Roman"/>
          <w:b w:val="false"/>
          <w:i w:val="false"/>
          <w:color w:val="000000"/>
          <w:sz w:val="28"/>
        </w:rPr>
        <w:t>
      терең баспада басатын және тақыр элементтердің пайда болу принциптері;</w:t>
      </w:r>
    </w:p>
    <w:p>
      <w:pPr>
        <w:spacing w:after="0"/>
        <w:ind w:left="0"/>
        <w:jc w:val="both"/>
      </w:pPr>
      <w:r>
        <w:rPr>
          <w:rFonts w:ascii="Times New Roman"/>
          <w:b w:val="false"/>
          <w:i w:val="false"/>
          <w:color w:val="000000"/>
          <w:sz w:val="28"/>
        </w:rPr>
        <w:t>
      формалы цилиндрге аударылған пигментті көшіргіштердің, қолданылатын материалдарға, мәтінді және штрихты форманың сапасына қойылатын техникалық талаптар;</w:t>
      </w:r>
    </w:p>
    <w:p>
      <w:pPr>
        <w:spacing w:after="0"/>
        <w:ind w:left="0"/>
        <w:jc w:val="both"/>
      </w:pPr>
      <w:r>
        <w:rPr>
          <w:rFonts w:ascii="Times New Roman"/>
          <w:b w:val="false"/>
          <w:i w:val="false"/>
          <w:color w:val="000000"/>
          <w:sz w:val="28"/>
        </w:rPr>
        <w:t>
      күйдірмелеуге арналған ерітіндінің құрамы;</w:t>
      </w:r>
    </w:p>
    <w:p>
      <w:pPr>
        <w:spacing w:after="0"/>
        <w:ind w:left="0"/>
        <w:jc w:val="both"/>
      </w:pPr>
      <w:r>
        <w:rPr>
          <w:rFonts w:ascii="Times New Roman"/>
          <w:b w:val="false"/>
          <w:i w:val="false"/>
          <w:color w:val="000000"/>
          <w:sz w:val="28"/>
        </w:rPr>
        <w:t>
      күйдірмелеу режимдері;</w:t>
      </w:r>
    </w:p>
    <w:p>
      <w:pPr>
        <w:spacing w:after="0"/>
        <w:ind w:left="0"/>
        <w:jc w:val="both"/>
      </w:pPr>
      <w:r>
        <w:rPr>
          <w:rFonts w:ascii="Times New Roman"/>
          <w:b w:val="false"/>
          <w:i w:val="false"/>
          <w:color w:val="000000"/>
          <w:sz w:val="28"/>
        </w:rPr>
        <w:t>
      күйдірмелеу машиналарын реттеу жолдары.</w:t>
      </w:r>
    </w:p>
    <w:bookmarkStart w:name="z1051" w:id="1049"/>
    <w:p>
      <w:pPr>
        <w:spacing w:after="0"/>
        <w:ind w:left="0"/>
        <w:jc w:val="left"/>
      </w:pPr>
      <w:r>
        <w:rPr>
          <w:rFonts w:ascii="Times New Roman"/>
          <w:b/>
          <w:i w:val="false"/>
          <w:color w:val="000000"/>
        </w:rPr>
        <w:t xml:space="preserve"> 92-параграф. Терең баспа формаларын күйдірмелеуші, 5-разряд</w:t>
      </w:r>
    </w:p>
    <w:bookmarkEnd w:id="1049"/>
    <w:bookmarkStart w:name="z1052" w:id="1050"/>
    <w:p>
      <w:pPr>
        <w:spacing w:after="0"/>
        <w:ind w:left="0"/>
        <w:jc w:val="both"/>
      </w:pPr>
      <w:r>
        <w:rPr>
          <w:rFonts w:ascii="Times New Roman"/>
          <w:b w:val="false"/>
          <w:i w:val="false"/>
          <w:color w:val="000000"/>
          <w:sz w:val="28"/>
        </w:rPr>
        <w:t>
      726. Жұмыс сипаттамасы:</w:t>
      </w:r>
    </w:p>
    <w:bookmarkEnd w:id="1050"/>
    <w:p>
      <w:pPr>
        <w:spacing w:after="0"/>
        <w:ind w:left="0"/>
        <w:jc w:val="both"/>
      </w:pPr>
      <w:r>
        <w:rPr>
          <w:rFonts w:ascii="Times New Roman"/>
          <w:b w:val="false"/>
          <w:i w:val="false"/>
          <w:color w:val="000000"/>
          <w:sz w:val="28"/>
        </w:rPr>
        <w:t>
      қолмен және машиналық әдіспен тонды безендірілген және араластырылған бір бояулы баспаға арналған формаларды күйдірмелеу;</w:t>
      </w:r>
    </w:p>
    <w:p>
      <w:pPr>
        <w:spacing w:after="0"/>
        <w:ind w:left="0"/>
        <w:jc w:val="both"/>
      </w:pPr>
      <w:r>
        <w:rPr>
          <w:rFonts w:ascii="Times New Roman"/>
          <w:b w:val="false"/>
          <w:i w:val="false"/>
          <w:color w:val="000000"/>
          <w:sz w:val="28"/>
        </w:rPr>
        <w:t>
      түпнұсқамен, монтажбен және пигментті көшірмемен танысу;</w:t>
      </w:r>
    </w:p>
    <w:p>
      <w:pPr>
        <w:spacing w:after="0"/>
        <w:ind w:left="0"/>
        <w:jc w:val="both"/>
      </w:pPr>
      <w:r>
        <w:rPr>
          <w:rFonts w:ascii="Times New Roman"/>
          <w:b w:val="false"/>
          <w:i w:val="false"/>
          <w:color w:val="000000"/>
          <w:sz w:val="28"/>
        </w:rPr>
        <w:t>
      белгілерді қарындашпен және сызықтарды рейсфедермен белгілеу;</w:t>
      </w:r>
    </w:p>
    <w:p>
      <w:pPr>
        <w:spacing w:after="0"/>
        <w:ind w:left="0"/>
        <w:jc w:val="both"/>
      </w:pPr>
      <w:r>
        <w:rPr>
          <w:rFonts w:ascii="Times New Roman"/>
          <w:b w:val="false"/>
          <w:i w:val="false"/>
          <w:color w:val="000000"/>
          <w:sz w:val="28"/>
        </w:rPr>
        <w:t>
      жаққышпен сылау және кептіру;</w:t>
      </w:r>
    </w:p>
    <w:p>
      <w:pPr>
        <w:spacing w:after="0"/>
        <w:ind w:left="0"/>
        <w:jc w:val="both"/>
      </w:pPr>
      <w:r>
        <w:rPr>
          <w:rFonts w:ascii="Times New Roman"/>
          <w:b w:val="false"/>
          <w:i w:val="false"/>
          <w:color w:val="000000"/>
          <w:sz w:val="28"/>
        </w:rPr>
        <w:t>
      формадағы ақауларды оймалаумен түзету;</w:t>
      </w:r>
    </w:p>
    <w:p>
      <w:pPr>
        <w:spacing w:after="0"/>
        <w:ind w:left="0"/>
        <w:jc w:val="both"/>
      </w:pPr>
      <w:r>
        <w:rPr>
          <w:rFonts w:ascii="Times New Roman"/>
          <w:b w:val="false"/>
          <w:i w:val="false"/>
          <w:color w:val="000000"/>
          <w:sz w:val="28"/>
        </w:rPr>
        <w:t>
      формаларды ажарлағыш көмірмен және зімпара қағазбен жұмсарту.</w:t>
      </w:r>
    </w:p>
    <w:bookmarkStart w:name="z1053" w:id="1051"/>
    <w:p>
      <w:pPr>
        <w:spacing w:after="0"/>
        <w:ind w:left="0"/>
        <w:jc w:val="both"/>
      </w:pPr>
      <w:r>
        <w:rPr>
          <w:rFonts w:ascii="Times New Roman"/>
          <w:b w:val="false"/>
          <w:i w:val="false"/>
          <w:color w:val="000000"/>
          <w:sz w:val="28"/>
        </w:rPr>
        <w:t>
      727. Білуге тиіс:</w:t>
      </w:r>
    </w:p>
    <w:bookmarkEnd w:id="1051"/>
    <w:p>
      <w:pPr>
        <w:spacing w:after="0"/>
        <w:ind w:left="0"/>
        <w:jc w:val="both"/>
      </w:pPr>
      <w:r>
        <w:rPr>
          <w:rFonts w:ascii="Times New Roman"/>
          <w:b w:val="false"/>
          <w:i w:val="false"/>
          <w:color w:val="000000"/>
          <w:sz w:val="28"/>
        </w:rPr>
        <w:t>
      жартылай тонды диапозитивтерге қойылатын техникалық талаптар;</w:t>
      </w:r>
    </w:p>
    <w:p>
      <w:pPr>
        <w:spacing w:after="0"/>
        <w:ind w:left="0"/>
        <w:jc w:val="both"/>
      </w:pPr>
      <w:r>
        <w:rPr>
          <w:rFonts w:ascii="Times New Roman"/>
          <w:b w:val="false"/>
          <w:i w:val="false"/>
          <w:color w:val="000000"/>
          <w:sz w:val="28"/>
        </w:rPr>
        <w:t>
      күйдірмелеуге арналған ерітінділердің қасиеті;</w:t>
      </w:r>
    </w:p>
    <w:p>
      <w:pPr>
        <w:spacing w:after="0"/>
        <w:ind w:left="0"/>
        <w:jc w:val="both"/>
      </w:pPr>
      <w:r>
        <w:rPr>
          <w:rFonts w:ascii="Times New Roman"/>
          <w:b w:val="false"/>
          <w:i w:val="false"/>
          <w:color w:val="000000"/>
          <w:sz w:val="28"/>
        </w:rPr>
        <w:t>
      ерітіндіні концентрациялауды бақылау әдісі және оларды түзету тәртібі;</w:t>
      </w:r>
    </w:p>
    <w:p>
      <w:pPr>
        <w:spacing w:after="0"/>
        <w:ind w:left="0"/>
        <w:jc w:val="both"/>
      </w:pPr>
      <w:r>
        <w:rPr>
          <w:rFonts w:ascii="Times New Roman"/>
          <w:b w:val="false"/>
          <w:i w:val="false"/>
          <w:color w:val="000000"/>
          <w:sz w:val="28"/>
        </w:rPr>
        <w:t>
      диапозитивтердің, бояудың, қағаздың сипатына қарай баспа формаларын күйдірмелеу тереңдігін айқындау әдістері;</w:t>
      </w:r>
    </w:p>
    <w:p>
      <w:pPr>
        <w:spacing w:after="0"/>
        <w:ind w:left="0"/>
        <w:jc w:val="both"/>
      </w:pPr>
      <w:r>
        <w:rPr>
          <w:rFonts w:ascii="Times New Roman"/>
          <w:b w:val="false"/>
          <w:i w:val="false"/>
          <w:color w:val="000000"/>
          <w:sz w:val="28"/>
        </w:rPr>
        <w:t>
      түзеуде қолданылатын материалдар мен құралдың сипаттамасы және олармен жұмыс істеу тәртібі;</w:t>
      </w:r>
    </w:p>
    <w:p>
      <w:pPr>
        <w:spacing w:after="0"/>
        <w:ind w:left="0"/>
        <w:jc w:val="both"/>
      </w:pPr>
      <w:r>
        <w:rPr>
          <w:rFonts w:ascii="Times New Roman"/>
          <w:b w:val="false"/>
          <w:i w:val="false"/>
          <w:color w:val="000000"/>
          <w:sz w:val="28"/>
        </w:rPr>
        <w:t>
      формалы цилиндрлер мен баспа формаларын өңдеу сапасына қойылатын талаптар;</w:t>
      </w:r>
    </w:p>
    <w:p>
      <w:pPr>
        <w:spacing w:after="0"/>
        <w:ind w:left="0"/>
        <w:jc w:val="both"/>
      </w:pPr>
      <w:r>
        <w:rPr>
          <w:rFonts w:ascii="Times New Roman"/>
          <w:b w:val="false"/>
          <w:i w:val="false"/>
          <w:color w:val="000000"/>
          <w:sz w:val="28"/>
        </w:rPr>
        <w:t>
      формаларды, оларды екіпайызда дайындау кезінде күйдірмелеу ерекшеліктері.</w:t>
      </w:r>
    </w:p>
    <w:bookmarkStart w:name="z1054" w:id="1052"/>
    <w:p>
      <w:pPr>
        <w:spacing w:after="0"/>
        <w:ind w:left="0"/>
        <w:jc w:val="both"/>
      </w:pPr>
      <w:r>
        <w:rPr>
          <w:rFonts w:ascii="Times New Roman"/>
          <w:b w:val="false"/>
          <w:i w:val="false"/>
          <w:color w:val="000000"/>
          <w:sz w:val="28"/>
        </w:rPr>
        <w:t>
      728. Жұмыс үлгілері:</w:t>
      </w:r>
    </w:p>
    <w:bookmarkEnd w:id="1052"/>
    <w:p>
      <w:pPr>
        <w:spacing w:after="0"/>
        <w:ind w:left="0"/>
        <w:jc w:val="both"/>
      </w:pPr>
      <w:r>
        <w:rPr>
          <w:rFonts w:ascii="Times New Roman"/>
          <w:b w:val="false"/>
          <w:i w:val="false"/>
          <w:color w:val="000000"/>
          <w:sz w:val="28"/>
        </w:rPr>
        <w:t>
      тонды безендірілген бір бояулы кітап-журнал өнімдерін басуға арналған формалар.</w:t>
      </w:r>
    </w:p>
    <w:bookmarkStart w:name="z1055" w:id="1053"/>
    <w:p>
      <w:pPr>
        <w:spacing w:after="0"/>
        <w:ind w:left="0"/>
        <w:jc w:val="left"/>
      </w:pPr>
      <w:r>
        <w:rPr>
          <w:rFonts w:ascii="Times New Roman"/>
          <w:b/>
          <w:i w:val="false"/>
          <w:color w:val="000000"/>
        </w:rPr>
        <w:t xml:space="preserve"> 93-параграф. Терең баспа формаларын күйдірмелеуші, 6-разряд</w:t>
      </w:r>
    </w:p>
    <w:bookmarkEnd w:id="1053"/>
    <w:bookmarkStart w:name="z1056" w:id="1054"/>
    <w:p>
      <w:pPr>
        <w:spacing w:after="0"/>
        <w:ind w:left="0"/>
        <w:jc w:val="both"/>
      </w:pPr>
      <w:r>
        <w:rPr>
          <w:rFonts w:ascii="Times New Roman"/>
          <w:b w:val="false"/>
          <w:i w:val="false"/>
          <w:color w:val="000000"/>
          <w:sz w:val="28"/>
        </w:rPr>
        <w:t>
      729. Жұмыс сипаттамасы:</w:t>
      </w:r>
    </w:p>
    <w:bookmarkEnd w:id="1054"/>
    <w:p>
      <w:pPr>
        <w:spacing w:after="0"/>
        <w:ind w:left="0"/>
        <w:jc w:val="both"/>
      </w:pPr>
      <w:r>
        <w:rPr>
          <w:rFonts w:ascii="Times New Roman"/>
          <w:b w:val="false"/>
          <w:i w:val="false"/>
          <w:color w:val="000000"/>
          <w:sz w:val="28"/>
        </w:rPr>
        <w:t>
      қолмен және машиналық әдіспен жоғары көркемдік жұмыстардың бір бояулы баспаға арналған формаларын, көп бояулы және екі бояулы (дуплекс) баспаға арналған формаларды күйдірмелеу;</w:t>
      </w:r>
    </w:p>
    <w:p>
      <w:pPr>
        <w:spacing w:after="0"/>
        <w:ind w:left="0"/>
        <w:jc w:val="both"/>
      </w:pPr>
      <w:r>
        <w:rPr>
          <w:rFonts w:ascii="Times New Roman"/>
          <w:b w:val="false"/>
          <w:i w:val="false"/>
          <w:color w:val="000000"/>
          <w:sz w:val="28"/>
        </w:rPr>
        <w:t>
      күйдірмелеу кезінде формадағы ақауларды жою.</w:t>
      </w:r>
    </w:p>
    <w:bookmarkStart w:name="z1057" w:id="1055"/>
    <w:p>
      <w:pPr>
        <w:spacing w:after="0"/>
        <w:ind w:left="0"/>
        <w:jc w:val="both"/>
      </w:pPr>
      <w:r>
        <w:rPr>
          <w:rFonts w:ascii="Times New Roman"/>
          <w:b w:val="false"/>
          <w:i w:val="false"/>
          <w:color w:val="000000"/>
          <w:sz w:val="28"/>
        </w:rPr>
        <w:t>
      730. Білуге тиіс:</w:t>
      </w:r>
    </w:p>
    <w:bookmarkEnd w:id="1055"/>
    <w:p>
      <w:pPr>
        <w:spacing w:after="0"/>
        <w:ind w:left="0"/>
        <w:jc w:val="both"/>
      </w:pPr>
      <w:r>
        <w:rPr>
          <w:rFonts w:ascii="Times New Roman"/>
          <w:b w:val="false"/>
          <w:i w:val="false"/>
          <w:color w:val="000000"/>
          <w:sz w:val="28"/>
        </w:rPr>
        <w:t>
      терең баспада көп түсті түпнұсқаларды шығару принципі;</w:t>
      </w:r>
    </w:p>
    <w:p>
      <w:pPr>
        <w:spacing w:after="0"/>
        <w:ind w:left="0"/>
        <w:jc w:val="both"/>
      </w:pPr>
      <w:r>
        <w:rPr>
          <w:rFonts w:ascii="Times New Roman"/>
          <w:b w:val="false"/>
          <w:i w:val="false"/>
          <w:color w:val="000000"/>
          <w:sz w:val="28"/>
        </w:rPr>
        <w:t>
      түс ажырату диапозитивтері сапасына қойылатын техникалық талаптар;</w:t>
      </w:r>
    </w:p>
    <w:p>
      <w:pPr>
        <w:spacing w:after="0"/>
        <w:ind w:left="0"/>
        <w:jc w:val="both"/>
      </w:pPr>
      <w:r>
        <w:rPr>
          <w:rFonts w:ascii="Times New Roman"/>
          <w:b w:val="false"/>
          <w:i w:val="false"/>
          <w:color w:val="000000"/>
          <w:sz w:val="28"/>
        </w:rPr>
        <w:t>
      баспа бояуларының колористі қасиеті;</w:t>
      </w:r>
    </w:p>
    <w:p>
      <w:pPr>
        <w:spacing w:after="0"/>
        <w:ind w:left="0"/>
        <w:jc w:val="both"/>
      </w:pPr>
      <w:r>
        <w:rPr>
          <w:rFonts w:ascii="Times New Roman"/>
          <w:b w:val="false"/>
          <w:i w:val="false"/>
          <w:color w:val="000000"/>
          <w:sz w:val="28"/>
        </w:rPr>
        <w:t>
      формаларды түзеуге қолданылатын қышқылға төзімді және өзге материалдардың ерітінділерінің құрамы мен қасиеті;</w:t>
      </w:r>
    </w:p>
    <w:p>
      <w:pPr>
        <w:spacing w:after="0"/>
        <w:ind w:left="0"/>
        <w:jc w:val="both"/>
      </w:pPr>
      <w:r>
        <w:rPr>
          <w:rFonts w:ascii="Times New Roman"/>
          <w:b w:val="false"/>
          <w:i w:val="false"/>
          <w:color w:val="000000"/>
          <w:sz w:val="28"/>
        </w:rPr>
        <w:t>
      көп бояулы баспаға арналған күйдірмелеу формаларының ерекшеліктері.</w:t>
      </w:r>
    </w:p>
    <w:bookmarkStart w:name="z1058" w:id="1056"/>
    <w:p>
      <w:pPr>
        <w:spacing w:after="0"/>
        <w:ind w:left="0"/>
        <w:jc w:val="both"/>
      </w:pPr>
      <w:r>
        <w:rPr>
          <w:rFonts w:ascii="Times New Roman"/>
          <w:b w:val="false"/>
          <w:i w:val="false"/>
          <w:color w:val="000000"/>
          <w:sz w:val="28"/>
        </w:rPr>
        <w:t>
      731. Жұмыс үлгілері:</w:t>
      </w:r>
    </w:p>
    <w:bookmarkEnd w:id="1056"/>
    <w:p>
      <w:pPr>
        <w:spacing w:after="0"/>
        <w:ind w:left="0"/>
        <w:jc w:val="both"/>
      </w:pPr>
      <w:r>
        <w:rPr>
          <w:rFonts w:ascii="Times New Roman"/>
          <w:b w:val="false"/>
          <w:i w:val="false"/>
          <w:color w:val="000000"/>
          <w:sz w:val="28"/>
        </w:rPr>
        <w:t>
      1) жоғары көркемдік альбомдарды, мерейтой монографияларын, мұражай суреттерінің репродукцияларын бір бояулы басуға арналған формалар;</w:t>
      </w:r>
    </w:p>
    <w:p>
      <w:pPr>
        <w:spacing w:after="0"/>
        <w:ind w:left="0"/>
        <w:jc w:val="both"/>
      </w:pPr>
      <w:r>
        <w:rPr>
          <w:rFonts w:ascii="Times New Roman"/>
          <w:b w:val="false"/>
          <w:i w:val="false"/>
          <w:color w:val="000000"/>
          <w:sz w:val="28"/>
        </w:rPr>
        <w:t>
      2) дуплекс тәсілімен және көп бояулы басуға арналған формалар;</w:t>
      </w:r>
    </w:p>
    <w:p>
      <w:pPr>
        <w:spacing w:after="0"/>
        <w:ind w:left="0"/>
        <w:jc w:val="both"/>
      </w:pPr>
      <w:r>
        <w:rPr>
          <w:rFonts w:ascii="Times New Roman"/>
          <w:b w:val="false"/>
          <w:i w:val="false"/>
          <w:color w:val="000000"/>
          <w:sz w:val="28"/>
        </w:rPr>
        <w:t>
      3) маркалардың формалары.</w:t>
      </w:r>
    </w:p>
    <w:bookmarkStart w:name="z1059" w:id="1057"/>
    <w:p>
      <w:pPr>
        <w:spacing w:after="0"/>
        <w:ind w:left="0"/>
        <w:jc w:val="left"/>
      </w:pPr>
      <w:r>
        <w:rPr>
          <w:rFonts w:ascii="Times New Roman"/>
          <w:b/>
          <w:i w:val="false"/>
          <w:color w:val="000000"/>
        </w:rPr>
        <w:t xml:space="preserve"> 94-параграф. Терең баспа формалық цилиндрлерін жылтыратушы, 3-разряд</w:t>
      </w:r>
    </w:p>
    <w:bookmarkEnd w:id="1057"/>
    <w:bookmarkStart w:name="z1060" w:id="1058"/>
    <w:p>
      <w:pPr>
        <w:spacing w:after="0"/>
        <w:ind w:left="0"/>
        <w:jc w:val="both"/>
      </w:pPr>
      <w:r>
        <w:rPr>
          <w:rFonts w:ascii="Times New Roman"/>
          <w:b w:val="false"/>
          <w:i w:val="false"/>
          <w:color w:val="000000"/>
          <w:sz w:val="28"/>
        </w:rPr>
        <w:t>
      732. Жұмыс сипаттамасы:</w:t>
      </w:r>
    </w:p>
    <w:bookmarkEnd w:id="1058"/>
    <w:p>
      <w:pPr>
        <w:spacing w:after="0"/>
        <w:ind w:left="0"/>
        <w:jc w:val="both"/>
      </w:pPr>
      <w:r>
        <w:rPr>
          <w:rFonts w:ascii="Times New Roman"/>
          <w:b w:val="false"/>
          <w:i w:val="false"/>
          <w:color w:val="000000"/>
          <w:sz w:val="28"/>
        </w:rPr>
        <w:t>
      цилиндрдің негізгі мыс қабатының бетін және "тираж қабатын" жылтырату жөніндегі операцияларды орындау;</w:t>
      </w:r>
    </w:p>
    <w:p>
      <w:pPr>
        <w:spacing w:after="0"/>
        <w:ind w:left="0"/>
        <w:jc w:val="both"/>
      </w:pPr>
      <w:r>
        <w:rPr>
          <w:rFonts w:ascii="Times New Roman"/>
          <w:b w:val="false"/>
          <w:i w:val="false"/>
          <w:color w:val="000000"/>
          <w:sz w:val="28"/>
        </w:rPr>
        <w:t>
      цилиндрді ұзартқыштарға құрастыру және жылтырату станогына орнату, материалды жылтыратуға дайындау, цилиндрді пирамидаға орнату, цилиндр диаметрін микрометрмен тексеру.</w:t>
      </w:r>
    </w:p>
    <w:bookmarkStart w:name="z1061" w:id="1059"/>
    <w:p>
      <w:pPr>
        <w:spacing w:after="0"/>
        <w:ind w:left="0"/>
        <w:jc w:val="both"/>
      </w:pPr>
      <w:r>
        <w:rPr>
          <w:rFonts w:ascii="Times New Roman"/>
          <w:b w:val="false"/>
          <w:i w:val="false"/>
          <w:color w:val="000000"/>
          <w:sz w:val="28"/>
        </w:rPr>
        <w:t>
      733. Білуге тиіс:</w:t>
      </w:r>
    </w:p>
    <w:bookmarkEnd w:id="1059"/>
    <w:p>
      <w:pPr>
        <w:spacing w:after="0"/>
        <w:ind w:left="0"/>
        <w:jc w:val="both"/>
      </w:pPr>
      <w:r>
        <w:rPr>
          <w:rFonts w:ascii="Times New Roman"/>
          <w:b w:val="false"/>
          <w:i w:val="false"/>
          <w:color w:val="000000"/>
          <w:sz w:val="28"/>
        </w:rPr>
        <w:t>
      цилиндрдің негізгі мыс қабатының бетін және "мыс қабатының" сапасына қойылатын талаптар;</w:t>
      </w:r>
    </w:p>
    <w:p>
      <w:pPr>
        <w:spacing w:after="0"/>
        <w:ind w:left="0"/>
        <w:jc w:val="both"/>
      </w:pPr>
      <w:r>
        <w:rPr>
          <w:rFonts w:ascii="Times New Roman"/>
          <w:b w:val="false"/>
          <w:i w:val="false"/>
          <w:color w:val="000000"/>
          <w:sz w:val="28"/>
        </w:rPr>
        <w:t>
      формалыцилиндрлердің өлшемдері;</w:t>
      </w:r>
    </w:p>
    <w:p>
      <w:pPr>
        <w:spacing w:after="0"/>
        <w:ind w:left="0"/>
        <w:jc w:val="both"/>
      </w:pPr>
      <w:r>
        <w:rPr>
          <w:rFonts w:ascii="Times New Roman"/>
          <w:b w:val="false"/>
          <w:i w:val="false"/>
          <w:color w:val="000000"/>
          <w:sz w:val="28"/>
        </w:rPr>
        <w:t>
      жылтырату пасталарының сипаттамалары мен құрамы.</w:t>
      </w:r>
    </w:p>
    <w:bookmarkStart w:name="z1062" w:id="1060"/>
    <w:p>
      <w:pPr>
        <w:spacing w:after="0"/>
        <w:ind w:left="0"/>
        <w:jc w:val="left"/>
      </w:pPr>
      <w:r>
        <w:rPr>
          <w:rFonts w:ascii="Times New Roman"/>
          <w:b/>
          <w:i w:val="false"/>
          <w:color w:val="000000"/>
        </w:rPr>
        <w:t xml:space="preserve"> 95-параграф. Терең басылым формаларын жасау жөніндегі электронды ою автоматтарының операторы, 5-разряд</w:t>
      </w:r>
    </w:p>
    <w:bookmarkEnd w:id="1060"/>
    <w:bookmarkStart w:name="z1063" w:id="1061"/>
    <w:p>
      <w:pPr>
        <w:spacing w:after="0"/>
        <w:ind w:left="0"/>
        <w:jc w:val="both"/>
      </w:pPr>
      <w:r>
        <w:rPr>
          <w:rFonts w:ascii="Times New Roman"/>
          <w:b w:val="false"/>
          <w:i w:val="false"/>
          <w:color w:val="000000"/>
          <w:sz w:val="28"/>
        </w:rPr>
        <w:t>
      734. Жұмыс сипаттамасы:</w:t>
      </w:r>
    </w:p>
    <w:bookmarkEnd w:id="1061"/>
    <w:p>
      <w:pPr>
        <w:spacing w:after="0"/>
        <w:ind w:left="0"/>
        <w:jc w:val="both"/>
      </w:pPr>
      <w:r>
        <w:rPr>
          <w:rFonts w:ascii="Times New Roman"/>
          <w:b w:val="false"/>
          <w:i w:val="false"/>
          <w:color w:val="000000"/>
          <w:sz w:val="28"/>
        </w:rPr>
        <w:t>
      пультпен басқарылатын немесе компьютерді пайдаланып электронды ою автоматында мәтіндік және иллюстрациялық (штрихты және тонды) бір бояулы репродукцияларға арналған терең басылым формаларын жасау процесін жүргізу;</w:t>
      </w:r>
    </w:p>
    <w:p>
      <w:pPr>
        <w:spacing w:after="0"/>
        <w:ind w:left="0"/>
        <w:jc w:val="both"/>
      </w:pPr>
      <w:r>
        <w:rPr>
          <w:rFonts w:ascii="Times New Roman"/>
          <w:b w:val="false"/>
          <w:i w:val="false"/>
          <w:color w:val="000000"/>
          <w:sz w:val="28"/>
        </w:rPr>
        <w:t>
      формалы цилиндрді автоматқа таңдау, дайындау және бекіту;</w:t>
      </w:r>
    </w:p>
    <w:p>
      <w:pPr>
        <w:spacing w:after="0"/>
        <w:ind w:left="0"/>
        <w:jc w:val="both"/>
      </w:pPr>
      <w:r>
        <w:rPr>
          <w:rFonts w:ascii="Times New Roman"/>
          <w:b w:val="false"/>
          <w:i w:val="false"/>
          <w:color w:val="000000"/>
          <w:sz w:val="28"/>
        </w:rPr>
        <w:t>
      цилиндр бетін өңдеу;</w:t>
      </w:r>
    </w:p>
    <w:p>
      <w:pPr>
        <w:spacing w:after="0"/>
        <w:ind w:left="0"/>
        <w:jc w:val="both"/>
      </w:pPr>
      <w:r>
        <w:rPr>
          <w:rFonts w:ascii="Times New Roman"/>
          <w:b w:val="false"/>
          <w:i w:val="false"/>
          <w:color w:val="000000"/>
          <w:sz w:val="28"/>
        </w:rPr>
        <w:t>
      талдау және ою құрылғысының кескішін ауыстыру және теңшеу;</w:t>
      </w:r>
    </w:p>
    <w:p>
      <w:pPr>
        <w:spacing w:after="0"/>
        <w:ind w:left="0"/>
        <w:jc w:val="both"/>
      </w:pPr>
      <w:r>
        <w:rPr>
          <w:rFonts w:ascii="Times New Roman"/>
          <w:b w:val="false"/>
          <w:i w:val="false"/>
          <w:color w:val="000000"/>
          <w:sz w:val="28"/>
        </w:rPr>
        <w:t>
      автоматтың үздіксіз жұмыс істеуін қамтамасыз ету;</w:t>
      </w:r>
    </w:p>
    <w:p>
      <w:pPr>
        <w:spacing w:after="0"/>
        <w:ind w:left="0"/>
        <w:jc w:val="both"/>
      </w:pPr>
      <w:r>
        <w:rPr>
          <w:rFonts w:ascii="Times New Roman"/>
          <w:b w:val="false"/>
          <w:i w:val="false"/>
          <w:color w:val="000000"/>
          <w:sz w:val="28"/>
        </w:rPr>
        <w:t>
      түпнұсқа монтаждан көшірмелері диапозитивтерін жасау;</w:t>
      </w:r>
    </w:p>
    <w:p>
      <w:pPr>
        <w:spacing w:after="0"/>
        <w:ind w:left="0"/>
        <w:jc w:val="both"/>
      </w:pPr>
      <w:r>
        <w:rPr>
          <w:rFonts w:ascii="Times New Roman"/>
          <w:b w:val="false"/>
          <w:i w:val="false"/>
          <w:color w:val="000000"/>
          <w:sz w:val="28"/>
        </w:rPr>
        <w:t>
      түпнұсқа сапасын айқындау және жарық, жартылай тон және көлеңке учаскелерінде оптикалық тығыздығын өлшеу;</w:t>
      </w:r>
    </w:p>
    <w:p>
      <w:pPr>
        <w:spacing w:after="0"/>
        <w:ind w:left="0"/>
        <w:jc w:val="both"/>
      </w:pPr>
      <w:r>
        <w:rPr>
          <w:rFonts w:ascii="Times New Roman"/>
          <w:b w:val="false"/>
          <w:i w:val="false"/>
          <w:color w:val="000000"/>
          <w:sz w:val="28"/>
        </w:rPr>
        <w:t>
      түпнұсқа көшірмелерінің техникалық ретушы;</w:t>
      </w:r>
    </w:p>
    <w:p>
      <w:pPr>
        <w:spacing w:after="0"/>
        <w:ind w:left="0"/>
        <w:jc w:val="both"/>
      </w:pPr>
      <w:r>
        <w:rPr>
          <w:rFonts w:ascii="Times New Roman"/>
          <w:b w:val="false"/>
          <w:i w:val="false"/>
          <w:color w:val="000000"/>
          <w:sz w:val="28"/>
        </w:rPr>
        <w:t>
      қарау цилиндрін орнату және оған түпнұсқа көшірмесін орнату;</w:t>
      </w:r>
    </w:p>
    <w:p>
      <w:pPr>
        <w:spacing w:after="0"/>
        <w:ind w:left="0"/>
        <w:jc w:val="both"/>
      </w:pPr>
      <w:r>
        <w:rPr>
          <w:rFonts w:ascii="Times New Roman"/>
          <w:b w:val="false"/>
          <w:i w:val="false"/>
          <w:color w:val="000000"/>
          <w:sz w:val="28"/>
        </w:rPr>
        <w:t>
      түпнұсқа көшірмелерін өлшеу деректері бойынша талдау және ою жүйелерін теңшеу;</w:t>
      </w:r>
    </w:p>
    <w:p>
      <w:pPr>
        <w:spacing w:after="0"/>
        <w:ind w:left="0"/>
        <w:jc w:val="both"/>
      </w:pPr>
      <w:r>
        <w:rPr>
          <w:rFonts w:ascii="Times New Roman"/>
          <w:b w:val="false"/>
          <w:i w:val="false"/>
          <w:color w:val="000000"/>
          <w:sz w:val="28"/>
        </w:rPr>
        <w:t>
      электронды ою автоматы мен өлшеу аспаптарының жұмысын бақылау.</w:t>
      </w:r>
    </w:p>
    <w:bookmarkStart w:name="z1064" w:id="1062"/>
    <w:p>
      <w:pPr>
        <w:spacing w:after="0"/>
        <w:ind w:left="0"/>
        <w:jc w:val="both"/>
      </w:pPr>
      <w:r>
        <w:rPr>
          <w:rFonts w:ascii="Times New Roman"/>
          <w:b w:val="false"/>
          <w:i w:val="false"/>
          <w:color w:val="000000"/>
          <w:sz w:val="28"/>
        </w:rPr>
        <w:t>
      735. Білуге тиіс:</w:t>
      </w:r>
    </w:p>
    <w:bookmarkEnd w:id="1062"/>
    <w:p>
      <w:pPr>
        <w:spacing w:after="0"/>
        <w:ind w:left="0"/>
        <w:jc w:val="both"/>
      </w:pPr>
      <w:r>
        <w:rPr>
          <w:rFonts w:ascii="Times New Roman"/>
          <w:b w:val="false"/>
          <w:i w:val="false"/>
          <w:color w:val="000000"/>
          <w:sz w:val="28"/>
        </w:rPr>
        <w:t>
      электронды ою автоматының құрылысы;</w:t>
      </w:r>
    </w:p>
    <w:p>
      <w:pPr>
        <w:spacing w:after="0"/>
        <w:ind w:left="0"/>
        <w:jc w:val="both"/>
      </w:pPr>
      <w:r>
        <w:rPr>
          <w:rFonts w:ascii="Times New Roman"/>
          <w:b w:val="false"/>
          <w:i w:val="false"/>
          <w:color w:val="000000"/>
          <w:sz w:val="28"/>
        </w:rPr>
        <w:t>
      компьютермен жұмыс істеу принципі;</w:t>
      </w:r>
    </w:p>
    <w:p>
      <w:pPr>
        <w:spacing w:after="0"/>
        <w:ind w:left="0"/>
        <w:jc w:val="both"/>
      </w:pPr>
      <w:r>
        <w:rPr>
          <w:rFonts w:ascii="Times New Roman"/>
          <w:b w:val="false"/>
          <w:i w:val="false"/>
          <w:color w:val="000000"/>
          <w:sz w:val="28"/>
        </w:rPr>
        <w:t>
      автоматта басатын және азат жолдың пайда болу принциптері;</w:t>
      </w:r>
    </w:p>
    <w:p>
      <w:pPr>
        <w:spacing w:after="0"/>
        <w:ind w:left="0"/>
        <w:jc w:val="both"/>
      </w:pPr>
      <w:r>
        <w:rPr>
          <w:rFonts w:ascii="Times New Roman"/>
          <w:b w:val="false"/>
          <w:i w:val="false"/>
          <w:color w:val="000000"/>
          <w:sz w:val="28"/>
        </w:rPr>
        <w:t>
      электроника негіздері;</w:t>
      </w:r>
    </w:p>
    <w:p>
      <w:pPr>
        <w:spacing w:after="0"/>
        <w:ind w:left="0"/>
        <w:jc w:val="both"/>
      </w:pPr>
      <w:r>
        <w:rPr>
          <w:rFonts w:ascii="Times New Roman"/>
          <w:b w:val="false"/>
          <w:i w:val="false"/>
          <w:color w:val="000000"/>
          <w:sz w:val="28"/>
        </w:rPr>
        <w:t>
      оюға арналған диапозитивтер мен түпнұсқаларды монтаждау және градациялық сипаттамаларының сапасына, формалы цилиндрлерге және даяр баспа формаларға қойылатын техникалық талаптар;</w:t>
      </w:r>
    </w:p>
    <w:p>
      <w:pPr>
        <w:spacing w:after="0"/>
        <w:ind w:left="0"/>
        <w:jc w:val="both"/>
      </w:pPr>
      <w:r>
        <w:rPr>
          <w:rFonts w:ascii="Times New Roman"/>
          <w:b w:val="false"/>
          <w:i w:val="false"/>
          <w:color w:val="000000"/>
          <w:sz w:val="28"/>
        </w:rPr>
        <w:t>
      терең баспа формаларының сапасын бақылау жолдары.</w:t>
      </w:r>
    </w:p>
    <w:bookmarkStart w:name="z1065" w:id="1063"/>
    <w:p>
      <w:pPr>
        <w:spacing w:after="0"/>
        <w:ind w:left="0"/>
        <w:jc w:val="left"/>
      </w:pPr>
      <w:r>
        <w:rPr>
          <w:rFonts w:ascii="Times New Roman"/>
          <w:b/>
          <w:i w:val="false"/>
          <w:color w:val="000000"/>
        </w:rPr>
        <w:t xml:space="preserve"> 96-параграф. Терең басылым формаларын жасау жөніндегі электронды ою автоматтарының операторы, 6-разряд</w:t>
      </w:r>
    </w:p>
    <w:bookmarkEnd w:id="1063"/>
    <w:bookmarkStart w:name="z1066" w:id="1064"/>
    <w:p>
      <w:pPr>
        <w:spacing w:after="0"/>
        <w:ind w:left="0"/>
        <w:jc w:val="both"/>
      </w:pPr>
      <w:r>
        <w:rPr>
          <w:rFonts w:ascii="Times New Roman"/>
          <w:b w:val="false"/>
          <w:i w:val="false"/>
          <w:color w:val="000000"/>
          <w:sz w:val="28"/>
        </w:rPr>
        <w:t>
      736. Жұмыс сипаттамасы:</w:t>
      </w:r>
    </w:p>
    <w:bookmarkEnd w:id="1064"/>
    <w:p>
      <w:pPr>
        <w:spacing w:after="0"/>
        <w:ind w:left="0"/>
        <w:jc w:val="both"/>
      </w:pPr>
      <w:r>
        <w:rPr>
          <w:rFonts w:ascii="Times New Roman"/>
          <w:b w:val="false"/>
          <w:i w:val="false"/>
          <w:color w:val="000000"/>
          <w:sz w:val="28"/>
        </w:rPr>
        <w:t>
      пультпен басқарылатын немесе компьютерді пайдаланып электронды ою автоматында көп бояулы репродукцияларға арналған терең басылым формаларын жасау процесін жүргізу.</w:t>
      </w:r>
    </w:p>
    <w:bookmarkStart w:name="z1067" w:id="1065"/>
    <w:p>
      <w:pPr>
        <w:spacing w:after="0"/>
        <w:ind w:left="0"/>
        <w:jc w:val="both"/>
      </w:pPr>
      <w:r>
        <w:rPr>
          <w:rFonts w:ascii="Times New Roman"/>
          <w:b w:val="false"/>
          <w:i w:val="false"/>
          <w:color w:val="000000"/>
          <w:sz w:val="28"/>
        </w:rPr>
        <w:t>
      737. Білуге тиіс:</w:t>
      </w:r>
    </w:p>
    <w:bookmarkEnd w:id="1065"/>
    <w:p>
      <w:pPr>
        <w:spacing w:after="0"/>
        <w:ind w:left="0"/>
        <w:jc w:val="both"/>
      </w:pPr>
      <w:r>
        <w:rPr>
          <w:rFonts w:ascii="Times New Roman"/>
          <w:b w:val="false"/>
          <w:i w:val="false"/>
          <w:color w:val="000000"/>
          <w:sz w:val="28"/>
        </w:rPr>
        <w:t>
      электронды ою автоматының конструкциясы;</w:t>
      </w:r>
    </w:p>
    <w:p>
      <w:pPr>
        <w:spacing w:after="0"/>
        <w:ind w:left="0"/>
        <w:jc w:val="both"/>
      </w:pPr>
      <w:r>
        <w:rPr>
          <w:rFonts w:ascii="Times New Roman"/>
          <w:b w:val="false"/>
          <w:i w:val="false"/>
          <w:color w:val="000000"/>
          <w:sz w:val="28"/>
        </w:rPr>
        <w:t>
      түсті түпнұсқаларды шығаруда репродукциялық техниканың негізгі жолдарынің ерекшеліктері;</w:t>
      </w:r>
    </w:p>
    <w:p>
      <w:pPr>
        <w:spacing w:after="0"/>
        <w:ind w:left="0"/>
        <w:jc w:val="both"/>
      </w:pPr>
      <w:r>
        <w:rPr>
          <w:rFonts w:ascii="Times New Roman"/>
          <w:b w:val="false"/>
          <w:i w:val="false"/>
          <w:color w:val="000000"/>
          <w:sz w:val="28"/>
        </w:rPr>
        <w:t>
      диапозитивтер градациялық және түс ажырату ретуштарының түс айыру принциптер мен ерекшеліктері;</w:t>
      </w:r>
    </w:p>
    <w:p>
      <w:pPr>
        <w:spacing w:after="0"/>
        <w:ind w:left="0"/>
        <w:jc w:val="both"/>
      </w:pPr>
      <w:r>
        <w:rPr>
          <w:rFonts w:ascii="Times New Roman"/>
          <w:b w:val="false"/>
          <w:i w:val="false"/>
          <w:color w:val="000000"/>
          <w:sz w:val="28"/>
        </w:rPr>
        <w:t>
      түс айырудың маскалау принциптері;</w:t>
      </w:r>
    </w:p>
    <w:p>
      <w:pPr>
        <w:spacing w:after="0"/>
        <w:ind w:left="0"/>
        <w:jc w:val="both"/>
      </w:pPr>
      <w:r>
        <w:rPr>
          <w:rFonts w:ascii="Times New Roman"/>
          <w:b w:val="false"/>
          <w:i w:val="false"/>
          <w:color w:val="000000"/>
          <w:sz w:val="28"/>
        </w:rPr>
        <w:t>
      түс айыру диапозитивтері мен монтаждарының түпнұсқалары мен градациялық сипаттамаларының сапасына, формалық цилиндрлердің жинағына және даяр ойылған баспа формаларына қойылатын техникалық талаптар;</w:t>
      </w:r>
    </w:p>
    <w:p>
      <w:pPr>
        <w:spacing w:after="0"/>
        <w:ind w:left="0"/>
        <w:jc w:val="both"/>
      </w:pPr>
      <w:r>
        <w:rPr>
          <w:rFonts w:ascii="Times New Roman"/>
          <w:b w:val="false"/>
          <w:i w:val="false"/>
          <w:color w:val="000000"/>
          <w:sz w:val="28"/>
        </w:rPr>
        <w:t>
      ойылған басылым формаларының сапасын бақылау және түзету жолдары.</w:t>
      </w:r>
    </w:p>
    <w:bookmarkStart w:name="z1068" w:id="1066"/>
    <w:p>
      <w:pPr>
        <w:spacing w:after="0"/>
        <w:ind w:left="0"/>
        <w:jc w:val="both"/>
      </w:pPr>
      <w:r>
        <w:rPr>
          <w:rFonts w:ascii="Times New Roman"/>
          <w:b w:val="false"/>
          <w:i w:val="false"/>
          <w:color w:val="000000"/>
          <w:sz w:val="28"/>
        </w:rPr>
        <w:t>
      738. Техникалық және кәсіптік (арнайы орта, кәсіптік орта) білім талап етіледі.</w:t>
      </w:r>
    </w:p>
    <w:bookmarkEnd w:id="1066"/>
    <w:bookmarkStart w:name="z1069" w:id="1067"/>
    <w:p>
      <w:pPr>
        <w:spacing w:after="0"/>
        <w:ind w:left="0"/>
        <w:jc w:val="left"/>
      </w:pPr>
      <w:r>
        <w:rPr>
          <w:rFonts w:ascii="Times New Roman"/>
          <w:b/>
          <w:i w:val="false"/>
          <w:color w:val="000000"/>
        </w:rPr>
        <w:t xml:space="preserve"> 97-параграф. Теру-жол құю машиналарында теруші, 4-разряд</w:t>
      </w:r>
    </w:p>
    <w:bookmarkEnd w:id="1067"/>
    <w:bookmarkStart w:name="z1070" w:id="1068"/>
    <w:p>
      <w:pPr>
        <w:spacing w:after="0"/>
        <w:ind w:left="0"/>
        <w:jc w:val="both"/>
      </w:pPr>
      <w:r>
        <w:rPr>
          <w:rFonts w:ascii="Times New Roman"/>
          <w:b w:val="false"/>
          <w:i w:val="false"/>
          <w:color w:val="000000"/>
          <w:sz w:val="28"/>
        </w:rPr>
        <w:t>
      739. Жұмыс сипаттамасы:</w:t>
      </w:r>
    </w:p>
    <w:bookmarkEnd w:id="1068"/>
    <w:p>
      <w:pPr>
        <w:spacing w:after="0"/>
        <w:ind w:left="0"/>
        <w:jc w:val="both"/>
      </w:pPr>
      <w:r>
        <w:rPr>
          <w:rFonts w:ascii="Times New Roman"/>
          <w:b w:val="false"/>
          <w:i w:val="false"/>
          <w:color w:val="000000"/>
          <w:sz w:val="28"/>
        </w:rPr>
        <w:t>
      тақырыптардың, хабарландыру, афишалар мен ірі кегіл мәтінінің матрицалық жолдарын қолмен теру және жол құю ірі кегіл машинасында жолдарды құю;</w:t>
      </w:r>
    </w:p>
    <w:p>
      <w:pPr>
        <w:spacing w:after="0"/>
        <w:ind w:left="0"/>
        <w:jc w:val="both"/>
      </w:pPr>
      <w:r>
        <w:rPr>
          <w:rFonts w:ascii="Times New Roman"/>
          <w:b w:val="false"/>
          <w:i w:val="false"/>
          <w:color w:val="000000"/>
          <w:sz w:val="28"/>
        </w:rPr>
        <w:t>
      терілген жолды машинаға орнату;</w:t>
      </w:r>
    </w:p>
    <w:p>
      <w:pPr>
        <w:spacing w:after="0"/>
        <w:ind w:left="0"/>
        <w:jc w:val="both"/>
      </w:pPr>
      <w:r>
        <w:rPr>
          <w:rFonts w:ascii="Times New Roman"/>
          <w:b w:val="false"/>
          <w:i w:val="false"/>
          <w:color w:val="000000"/>
          <w:sz w:val="28"/>
        </w:rPr>
        <w:t>
      машинаның жұмысындағы ақаулықтарды жою;</w:t>
      </w:r>
    </w:p>
    <w:p>
      <w:pPr>
        <w:spacing w:after="0"/>
        <w:ind w:left="0"/>
        <w:jc w:val="both"/>
      </w:pPr>
      <w:r>
        <w:rPr>
          <w:rFonts w:ascii="Times New Roman"/>
          <w:b w:val="false"/>
          <w:i w:val="false"/>
          <w:color w:val="000000"/>
          <w:sz w:val="28"/>
        </w:rPr>
        <w:t>
      машинаны реттеу, тазалау және майлау.</w:t>
      </w:r>
    </w:p>
    <w:bookmarkStart w:name="z1071" w:id="1069"/>
    <w:p>
      <w:pPr>
        <w:spacing w:after="0"/>
        <w:ind w:left="0"/>
        <w:jc w:val="both"/>
      </w:pPr>
      <w:r>
        <w:rPr>
          <w:rFonts w:ascii="Times New Roman"/>
          <w:b w:val="false"/>
          <w:i w:val="false"/>
          <w:color w:val="000000"/>
          <w:sz w:val="28"/>
        </w:rPr>
        <w:t>
      740. Білуге тиіс:</w:t>
      </w:r>
    </w:p>
    <w:bookmarkEnd w:id="1069"/>
    <w:p>
      <w:pPr>
        <w:spacing w:after="0"/>
        <w:ind w:left="0"/>
        <w:jc w:val="both"/>
      </w:pPr>
      <w:r>
        <w:rPr>
          <w:rFonts w:ascii="Times New Roman"/>
          <w:b w:val="false"/>
          <w:i w:val="false"/>
          <w:color w:val="000000"/>
          <w:sz w:val="28"/>
        </w:rPr>
        <w:t>
      орфография және пунктуация тәртібі;</w:t>
      </w:r>
    </w:p>
    <w:p>
      <w:pPr>
        <w:spacing w:after="0"/>
        <w:ind w:left="0"/>
        <w:jc w:val="both"/>
      </w:pPr>
      <w:r>
        <w:rPr>
          <w:rFonts w:ascii="Times New Roman"/>
          <w:b w:val="false"/>
          <w:i w:val="false"/>
          <w:color w:val="000000"/>
          <w:sz w:val="28"/>
        </w:rPr>
        <w:t>
      өлшеудің типографиялық жүйесі;</w:t>
      </w:r>
    </w:p>
    <w:p>
      <w:pPr>
        <w:spacing w:after="0"/>
        <w:ind w:left="0"/>
        <w:jc w:val="both"/>
      </w:pPr>
      <w:r>
        <w:rPr>
          <w:rFonts w:ascii="Times New Roman"/>
          <w:b w:val="false"/>
          <w:i w:val="false"/>
          <w:color w:val="000000"/>
          <w:sz w:val="28"/>
        </w:rPr>
        <w:t>
      түзету белгілері мен қаріп стандарттары;</w:t>
      </w:r>
    </w:p>
    <w:p>
      <w:pPr>
        <w:spacing w:after="0"/>
        <w:ind w:left="0"/>
        <w:jc w:val="both"/>
      </w:pPr>
      <w:r>
        <w:rPr>
          <w:rFonts w:ascii="Times New Roman"/>
          <w:b w:val="false"/>
          <w:i w:val="false"/>
          <w:color w:val="000000"/>
          <w:sz w:val="28"/>
        </w:rPr>
        <w:t>
      типографиялық балқыту құрамы;</w:t>
      </w:r>
    </w:p>
    <w:p>
      <w:pPr>
        <w:spacing w:after="0"/>
        <w:ind w:left="0"/>
        <w:jc w:val="both"/>
      </w:pPr>
      <w:r>
        <w:rPr>
          <w:rFonts w:ascii="Times New Roman"/>
          <w:b w:val="false"/>
          <w:i w:val="false"/>
          <w:color w:val="000000"/>
          <w:sz w:val="28"/>
        </w:rPr>
        <w:t>
      терудің техникалық тәртібі;</w:t>
      </w:r>
    </w:p>
    <w:p>
      <w:pPr>
        <w:spacing w:after="0"/>
        <w:ind w:left="0"/>
        <w:jc w:val="both"/>
      </w:pPr>
      <w:r>
        <w:rPr>
          <w:rFonts w:ascii="Times New Roman"/>
          <w:b w:val="false"/>
          <w:i w:val="false"/>
          <w:color w:val="000000"/>
          <w:sz w:val="28"/>
        </w:rPr>
        <w:t>
      ірі кегіл теру машинасын реттеу жолдары.</w:t>
      </w:r>
    </w:p>
    <w:bookmarkStart w:name="z1072" w:id="1070"/>
    <w:p>
      <w:pPr>
        <w:spacing w:after="0"/>
        <w:ind w:left="0"/>
        <w:jc w:val="left"/>
      </w:pPr>
      <w:r>
        <w:rPr>
          <w:rFonts w:ascii="Times New Roman"/>
          <w:b/>
          <w:i w:val="false"/>
          <w:color w:val="000000"/>
        </w:rPr>
        <w:t xml:space="preserve"> 98-параграф. Теру-жол құю машиналарында теруші, 5-разряд</w:t>
      </w:r>
    </w:p>
    <w:bookmarkEnd w:id="1070"/>
    <w:bookmarkStart w:name="z1073" w:id="1071"/>
    <w:p>
      <w:pPr>
        <w:spacing w:after="0"/>
        <w:ind w:left="0"/>
        <w:jc w:val="both"/>
      </w:pPr>
      <w:r>
        <w:rPr>
          <w:rFonts w:ascii="Times New Roman"/>
          <w:b w:val="false"/>
          <w:i w:val="false"/>
          <w:color w:val="000000"/>
          <w:sz w:val="28"/>
        </w:rPr>
        <w:t>
      741. Жұмыс сипаттамасы:</w:t>
      </w:r>
    </w:p>
    <w:bookmarkEnd w:id="1071"/>
    <w:p>
      <w:pPr>
        <w:spacing w:after="0"/>
        <w:ind w:left="0"/>
        <w:jc w:val="both"/>
      </w:pPr>
      <w:r>
        <w:rPr>
          <w:rFonts w:ascii="Times New Roman"/>
          <w:b w:val="false"/>
          <w:i w:val="false"/>
          <w:color w:val="000000"/>
          <w:sz w:val="28"/>
        </w:rPr>
        <w:t>
      түрлі гарнитура қаріптері мен әліпбилерден, сондай-ақ арнайы терминологиядан, математикалық, химиялық, астрономиялық және өзге бір қатарлы формулалардан тұратын мәтінді теру-жол құю машиналарда теру және теру-жол құю машиналарда перфолентадан құю;</w:t>
      </w:r>
    </w:p>
    <w:p>
      <w:pPr>
        <w:spacing w:after="0"/>
        <w:ind w:left="0"/>
        <w:jc w:val="both"/>
      </w:pPr>
      <w:r>
        <w:rPr>
          <w:rFonts w:ascii="Times New Roman"/>
          <w:b w:val="false"/>
          <w:i w:val="false"/>
          <w:color w:val="000000"/>
          <w:sz w:val="28"/>
        </w:rPr>
        <w:t>
      барлық түрдегі акциденциялар мен кесте формаларына арналған жолдарды теру;</w:t>
      </w:r>
    </w:p>
    <w:p>
      <w:pPr>
        <w:spacing w:after="0"/>
        <w:ind w:left="0"/>
        <w:jc w:val="both"/>
      </w:pPr>
      <w:r>
        <w:rPr>
          <w:rFonts w:ascii="Times New Roman"/>
          <w:b w:val="false"/>
          <w:i w:val="false"/>
          <w:color w:val="000000"/>
          <w:sz w:val="28"/>
        </w:rPr>
        <w:t>
      қорытындылар мен салыстырып тексерулерді теру;</w:t>
      </w:r>
    </w:p>
    <w:p>
      <w:pPr>
        <w:spacing w:after="0"/>
        <w:ind w:left="0"/>
        <w:jc w:val="both"/>
      </w:pPr>
      <w:r>
        <w:rPr>
          <w:rFonts w:ascii="Times New Roman"/>
          <w:b w:val="false"/>
          <w:i w:val="false"/>
          <w:color w:val="000000"/>
          <w:sz w:val="28"/>
        </w:rPr>
        <w:t>
      қолмен теру.</w:t>
      </w:r>
    </w:p>
    <w:bookmarkStart w:name="z1074" w:id="1072"/>
    <w:p>
      <w:pPr>
        <w:spacing w:after="0"/>
        <w:ind w:left="0"/>
        <w:jc w:val="both"/>
      </w:pPr>
      <w:r>
        <w:rPr>
          <w:rFonts w:ascii="Times New Roman"/>
          <w:b w:val="false"/>
          <w:i w:val="false"/>
          <w:color w:val="000000"/>
          <w:sz w:val="28"/>
        </w:rPr>
        <w:t>
      742. Білуге тиіс:</w:t>
      </w:r>
    </w:p>
    <w:bookmarkEnd w:id="1072"/>
    <w:p>
      <w:pPr>
        <w:spacing w:after="0"/>
        <w:ind w:left="0"/>
        <w:jc w:val="both"/>
      </w:pPr>
      <w:r>
        <w:rPr>
          <w:rFonts w:ascii="Times New Roman"/>
          <w:b w:val="false"/>
          <w:i w:val="false"/>
          <w:color w:val="000000"/>
          <w:sz w:val="28"/>
        </w:rPr>
        <w:t>
      ұлттық әліпбилер, мәтіндік түпнұсқаларды белгілеудің техникалық шарттары;</w:t>
      </w:r>
    </w:p>
    <w:p>
      <w:pPr>
        <w:spacing w:after="0"/>
        <w:ind w:left="0"/>
        <w:jc w:val="both"/>
      </w:pPr>
      <w:r>
        <w:rPr>
          <w:rFonts w:ascii="Times New Roman"/>
          <w:b w:val="false"/>
          <w:i w:val="false"/>
          <w:color w:val="000000"/>
          <w:sz w:val="28"/>
        </w:rPr>
        <w:t>
      жол құю режимі;</w:t>
      </w:r>
    </w:p>
    <w:p>
      <w:pPr>
        <w:spacing w:after="0"/>
        <w:ind w:left="0"/>
        <w:jc w:val="both"/>
      </w:pPr>
      <w:r>
        <w:rPr>
          <w:rFonts w:ascii="Times New Roman"/>
          <w:b w:val="false"/>
          <w:i w:val="false"/>
          <w:color w:val="000000"/>
          <w:sz w:val="28"/>
        </w:rPr>
        <w:t>
      теру жол құю машиналарына арналған қаріптер мен балқыма стандарттары;</w:t>
      </w:r>
    </w:p>
    <w:p>
      <w:pPr>
        <w:spacing w:after="0"/>
        <w:ind w:left="0"/>
        <w:jc w:val="both"/>
      </w:pPr>
      <w:r>
        <w:rPr>
          <w:rFonts w:ascii="Times New Roman"/>
          <w:b w:val="false"/>
          <w:i w:val="false"/>
          <w:color w:val="000000"/>
          <w:sz w:val="28"/>
        </w:rPr>
        <w:t>
      теру жол құю автоматтарының кодтар жүйесі;</w:t>
      </w:r>
    </w:p>
    <w:p>
      <w:pPr>
        <w:spacing w:after="0"/>
        <w:ind w:left="0"/>
        <w:jc w:val="both"/>
      </w:pPr>
      <w:r>
        <w:rPr>
          <w:rFonts w:ascii="Times New Roman"/>
          <w:b w:val="false"/>
          <w:i w:val="false"/>
          <w:color w:val="000000"/>
          <w:sz w:val="28"/>
        </w:rPr>
        <w:t>
      теру жол құю машиналары мен автоматтарының құрылғысы мен пайдалану тәртібі.</w:t>
      </w:r>
    </w:p>
    <w:bookmarkStart w:name="z1075" w:id="1073"/>
    <w:p>
      <w:pPr>
        <w:spacing w:after="0"/>
        <w:ind w:left="0"/>
        <w:jc w:val="both"/>
      </w:pPr>
      <w:r>
        <w:rPr>
          <w:rFonts w:ascii="Times New Roman"/>
          <w:b w:val="false"/>
          <w:i w:val="false"/>
          <w:color w:val="000000"/>
          <w:sz w:val="28"/>
        </w:rPr>
        <w:t>
      743. Жұмыс үлгілері:</w:t>
      </w:r>
    </w:p>
    <w:bookmarkEnd w:id="1073"/>
    <w:p>
      <w:pPr>
        <w:spacing w:after="0"/>
        <w:ind w:left="0"/>
        <w:jc w:val="both"/>
      </w:pPr>
      <w:r>
        <w:rPr>
          <w:rFonts w:ascii="Times New Roman"/>
          <w:b w:val="false"/>
          <w:i w:val="false"/>
          <w:color w:val="000000"/>
          <w:sz w:val="28"/>
        </w:rPr>
        <w:t>
      теру:</w:t>
      </w:r>
    </w:p>
    <w:p>
      <w:pPr>
        <w:spacing w:after="0"/>
        <w:ind w:left="0"/>
        <w:jc w:val="both"/>
      </w:pPr>
      <w:r>
        <w:rPr>
          <w:rFonts w:ascii="Times New Roman"/>
          <w:b w:val="false"/>
          <w:i w:val="false"/>
          <w:color w:val="000000"/>
          <w:sz w:val="28"/>
        </w:rPr>
        <w:t>
      1) газеттер;</w:t>
      </w:r>
    </w:p>
    <w:p>
      <w:pPr>
        <w:spacing w:after="0"/>
        <w:ind w:left="0"/>
        <w:jc w:val="both"/>
      </w:pPr>
      <w:r>
        <w:rPr>
          <w:rFonts w:ascii="Times New Roman"/>
          <w:b w:val="false"/>
          <w:i w:val="false"/>
          <w:color w:val="000000"/>
          <w:sz w:val="28"/>
        </w:rPr>
        <w:t>
      2) әлеуметтік-экономикалық, көркем, балалар, ғылыми көпшілік әдебиеті;</w:t>
      </w:r>
    </w:p>
    <w:p>
      <w:pPr>
        <w:spacing w:after="0"/>
        <w:ind w:left="0"/>
        <w:jc w:val="both"/>
      </w:pPr>
      <w:r>
        <w:rPr>
          <w:rFonts w:ascii="Times New Roman"/>
          <w:b w:val="false"/>
          <w:i w:val="false"/>
          <w:color w:val="000000"/>
          <w:sz w:val="28"/>
        </w:rPr>
        <w:t>
      3) әдебиет, экономика, медицина оқулықтары.</w:t>
      </w:r>
    </w:p>
    <w:bookmarkStart w:name="z1076" w:id="1074"/>
    <w:p>
      <w:pPr>
        <w:spacing w:after="0"/>
        <w:ind w:left="0"/>
        <w:jc w:val="left"/>
      </w:pPr>
      <w:r>
        <w:rPr>
          <w:rFonts w:ascii="Times New Roman"/>
          <w:b/>
          <w:i w:val="false"/>
          <w:color w:val="000000"/>
        </w:rPr>
        <w:t xml:space="preserve"> 99-параграф. Теру-жол құю машиналарында теруші, 6-разряд</w:t>
      </w:r>
    </w:p>
    <w:bookmarkEnd w:id="1074"/>
    <w:bookmarkStart w:name="z1077" w:id="1075"/>
    <w:p>
      <w:pPr>
        <w:spacing w:after="0"/>
        <w:ind w:left="0"/>
        <w:jc w:val="both"/>
      </w:pPr>
      <w:r>
        <w:rPr>
          <w:rFonts w:ascii="Times New Roman"/>
          <w:b w:val="false"/>
          <w:i w:val="false"/>
          <w:color w:val="000000"/>
          <w:sz w:val="28"/>
        </w:rPr>
        <w:t>
      744. Жұмыс сипаттамасы:</w:t>
      </w:r>
    </w:p>
    <w:bookmarkEnd w:id="1075"/>
    <w:p>
      <w:pPr>
        <w:spacing w:after="0"/>
        <w:ind w:left="0"/>
        <w:jc w:val="both"/>
      </w:pPr>
      <w:r>
        <w:rPr>
          <w:rFonts w:ascii="Times New Roman"/>
          <w:b w:val="false"/>
          <w:i w:val="false"/>
          <w:color w:val="000000"/>
          <w:sz w:val="28"/>
        </w:rPr>
        <w:t>
      математикалық, химиялық, астрономиялық белгілерден және қысқартылған белгілерден тұратын мәтінді теру-жол құю машиналарда теру және теру-жол құю машиналарда перфолентадан құю;</w:t>
      </w:r>
    </w:p>
    <w:p>
      <w:pPr>
        <w:spacing w:after="0"/>
        <w:ind w:left="0"/>
        <w:jc w:val="both"/>
      </w:pPr>
      <w:r>
        <w:rPr>
          <w:rFonts w:ascii="Times New Roman"/>
          <w:b w:val="false"/>
          <w:i w:val="false"/>
          <w:color w:val="000000"/>
          <w:sz w:val="28"/>
        </w:rPr>
        <w:t>
      қорытындылар мен формулаларды теру.</w:t>
      </w:r>
    </w:p>
    <w:bookmarkStart w:name="z1078" w:id="1076"/>
    <w:p>
      <w:pPr>
        <w:spacing w:after="0"/>
        <w:ind w:left="0"/>
        <w:jc w:val="both"/>
      </w:pPr>
      <w:r>
        <w:rPr>
          <w:rFonts w:ascii="Times New Roman"/>
          <w:b w:val="false"/>
          <w:i w:val="false"/>
          <w:color w:val="000000"/>
          <w:sz w:val="28"/>
        </w:rPr>
        <w:t>
      745. Білуге тиіс:</w:t>
      </w:r>
    </w:p>
    <w:bookmarkEnd w:id="1076"/>
    <w:p>
      <w:pPr>
        <w:spacing w:after="0"/>
        <w:ind w:left="0"/>
        <w:jc w:val="both"/>
      </w:pPr>
      <w:r>
        <w:rPr>
          <w:rFonts w:ascii="Times New Roman"/>
          <w:b w:val="false"/>
          <w:i w:val="false"/>
          <w:color w:val="000000"/>
          <w:sz w:val="28"/>
        </w:rPr>
        <w:t>
      күрделі теруде қолданылатын математикалық, химиялық, астрономиялық және өзге белгілер;</w:t>
      </w:r>
    </w:p>
    <w:p>
      <w:pPr>
        <w:spacing w:after="0"/>
        <w:ind w:left="0"/>
        <w:jc w:val="both"/>
      </w:pPr>
      <w:r>
        <w:rPr>
          <w:rFonts w:ascii="Times New Roman"/>
          <w:b w:val="false"/>
          <w:i w:val="false"/>
          <w:color w:val="000000"/>
          <w:sz w:val="28"/>
        </w:rPr>
        <w:t>
      теру жол құю машиналары мен автоматтарының негізгі тораптарын реттеу жолдары.</w:t>
      </w:r>
    </w:p>
    <w:bookmarkStart w:name="z1079" w:id="1077"/>
    <w:p>
      <w:pPr>
        <w:spacing w:after="0"/>
        <w:ind w:left="0"/>
        <w:jc w:val="both"/>
      </w:pPr>
      <w:r>
        <w:rPr>
          <w:rFonts w:ascii="Times New Roman"/>
          <w:b w:val="false"/>
          <w:i w:val="false"/>
          <w:color w:val="000000"/>
          <w:sz w:val="28"/>
        </w:rPr>
        <w:t>
      746. Жұмыс үлгілері:</w:t>
      </w:r>
    </w:p>
    <w:bookmarkEnd w:id="1077"/>
    <w:p>
      <w:pPr>
        <w:spacing w:after="0"/>
        <w:ind w:left="0"/>
        <w:jc w:val="both"/>
      </w:pPr>
      <w:r>
        <w:rPr>
          <w:rFonts w:ascii="Times New Roman"/>
          <w:b w:val="false"/>
          <w:i w:val="false"/>
          <w:color w:val="000000"/>
          <w:sz w:val="28"/>
        </w:rPr>
        <w:t>
      теру:</w:t>
      </w:r>
    </w:p>
    <w:p>
      <w:pPr>
        <w:spacing w:after="0"/>
        <w:ind w:left="0"/>
        <w:jc w:val="both"/>
      </w:pPr>
      <w:r>
        <w:rPr>
          <w:rFonts w:ascii="Times New Roman"/>
          <w:b w:val="false"/>
          <w:i w:val="false"/>
          <w:color w:val="000000"/>
          <w:sz w:val="28"/>
        </w:rPr>
        <w:t>
      1) "Химия", "Физика", "Есептеу математикасы" үлгісіндегі реферативтік журналдар;</w:t>
      </w:r>
    </w:p>
    <w:p>
      <w:pPr>
        <w:spacing w:after="0"/>
        <w:ind w:left="0"/>
        <w:jc w:val="both"/>
      </w:pPr>
      <w:r>
        <w:rPr>
          <w:rFonts w:ascii="Times New Roman"/>
          <w:b w:val="false"/>
          <w:i w:val="false"/>
          <w:color w:val="000000"/>
          <w:sz w:val="28"/>
        </w:rPr>
        <w:t>
      2) сөздік-энциклопедиялық басылымдар;</w:t>
      </w:r>
    </w:p>
    <w:p>
      <w:pPr>
        <w:spacing w:after="0"/>
        <w:ind w:left="0"/>
        <w:jc w:val="both"/>
      </w:pPr>
      <w:r>
        <w:rPr>
          <w:rFonts w:ascii="Times New Roman"/>
          <w:b w:val="false"/>
          <w:i w:val="false"/>
          <w:color w:val="000000"/>
          <w:sz w:val="28"/>
        </w:rPr>
        <w:t>
      3) әлеуметтік-экономикалық, көркем, балалар, ғылыми көпшілік, техникалық әдебиет шығармалары, оқулықтар, ерекше графикалық формадағы жазу жүйесімен тілдердегі газеттер;</w:t>
      </w:r>
    </w:p>
    <w:p>
      <w:pPr>
        <w:spacing w:after="0"/>
        <w:ind w:left="0"/>
        <w:jc w:val="both"/>
      </w:pPr>
      <w:r>
        <w:rPr>
          <w:rFonts w:ascii="Times New Roman"/>
          <w:b w:val="false"/>
          <w:i w:val="false"/>
          <w:color w:val="000000"/>
          <w:sz w:val="28"/>
        </w:rPr>
        <w:t>
      4) физика, химия, математика, грамматика оқулықтары.</w:t>
      </w:r>
    </w:p>
    <w:bookmarkStart w:name="z1080" w:id="1078"/>
    <w:p>
      <w:pPr>
        <w:spacing w:after="0"/>
        <w:ind w:left="0"/>
        <w:jc w:val="left"/>
      </w:pPr>
      <w:r>
        <w:rPr>
          <w:rFonts w:ascii="Times New Roman"/>
          <w:b/>
          <w:i w:val="false"/>
          <w:color w:val="000000"/>
        </w:rPr>
        <w:t xml:space="preserve"> 100-параграф. Трафаретші, 3-разряд</w:t>
      </w:r>
    </w:p>
    <w:bookmarkEnd w:id="1078"/>
    <w:bookmarkStart w:name="z1081" w:id="1079"/>
    <w:p>
      <w:pPr>
        <w:spacing w:after="0"/>
        <w:ind w:left="0"/>
        <w:jc w:val="both"/>
      </w:pPr>
      <w:r>
        <w:rPr>
          <w:rFonts w:ascii="Times New Roman"/>
          <w:b w:val="false"/>
          <w:i w:val="false"/>
          <w:color w:val="000000"/>
          <w:sz w:val="28"/>
        </w:rPr>
        <w:t>
      747. Жұмыс сипаттамасы:</w:t>
      </w:r>
    </w:p>
    <w:bookmarkEnd w:id="1079"/>
    <w:p>
      <w:pPr>
        <w:spacing w:after="0"/>
        <w:ind w:left="0"/>
        <w:jc w:val="both"/>
      </w:pPr>
      <w:r>
        <w:rPr>
          <w:rFonts w:ascii="Times New Roman"/>
          <w:b w:val="false"/>
          <w:i w:val="false"/>
          <w:color w:val="000000"/>
          <w:sz w:val="28"/>
        </w:rPr>
        <w:t>
      мәтінді және бейнелеудің ірі элементтері бар басуға арналған күрделі емес баспа формаларын қолмен кесу әдісімен дайындау;</w:t>
      </w:r>
    </w:p>
    <w:p>
      <w:pPr>
        <w:spacing w:after="0"/>
        <w:ind w:left="0"/>
        <w:jc w:val="both"/>
      </w:pPr>
      <w:r>
        <w:rPr>
          <w:rFonts w:ascii="Times New Roman"/>
          <w:b w:val="false"/>
          <w:i w:val="false"/>
          <w:color w:val="000000"/>
          <w:sz w:val="28"/>
        </w:rPr>
        <w:t>
      түпнұсқадан "абристі" калька бойынша алу;</w:t>
      </w:r>
    </w:p>
    <w:p>
      <w:pPr>
        <w:spacing w:after="0"/>
        <w:ind w:left="0"/>
        <w:jc w:val="both"/>
      </w:pPr>
      <w:r>
        <w:rPr>
          <w:rFonts w:ascii="Times New Roman"/>
          <w:b w:val="false"/>
          <w:i w:val="false"/>
          <w:color w:val="000000"/>
          <w:sz w:val="28"/>
        </w:rPr>
        <w:t>
      арнайы материалда трафарет кесу;</w:t>
      </w:r>
    </w:p>
    <w:p>
      <w:pPr>
        <w:spacing w:after="0"/>
        <w:ind w:left="0"/>
        <w:jc w:val="both"/>
      </w:pPr>
      <w:r>
        <w:rPr>
          <w:rFonts w:ascii="Times New Roman"/>
          <w:b w:val="false"/>
          <w:i w:val="false"/>
          <w:color w:val="000000"/>
          <w:sz w:val="28"/>
        </w:rPr>
        <w:t>
      трафаретті желімделетін құраммен жабу және оны капрон, нейлон немесе металл електерімен іліктіру;</w:t>
      </w:r>
    </w:p>
    <w:p>
      <w:pPr>
        <w:spacing w:after="0"/>
        <w:ind w:left="0"/>
        <w:jc w:val="both"/>
      </w:pPr>
      <w:r>
        <w:rPr>
          <w:rFonts w:ascii="Times New Roman"/>
          <w:b w:val="false"/>
          <w:i w:val="false"/>
          <w:color w:val="000000"/>
          <w:sz w:val="28"/>
        </w:rPr>
        <w:t>
      формаларды өңдеу;</w:t>
      </w:r>
    </w:p>
    <w:p>
      <w:pPr>
        <w:spacing w:after="0"/>
        <w:ind w:left="0"/>
        <w:jc w:val="both"/>
      </w:pPr>
      <w:r>
        <w:rPr>
          <w:rFonts w:ascii="Times New Roman"/>
          <w:b w:val="false"/>
          <w:i w:val="false"/>
          <w:color w:val="000000"/>
          <w:sz w:val="28"/>
        </w:rPr>
        <w:t>
      торларды рамаларға керу;</w:t>
      </w:r>
    </w:p>
    <w:p>
      <w:pPr>
        <w:spacing w:after="0"/>
        <w:ind w:left="0"/>
        <w:jc w:val="both"/>
      </w:pPr>
      <w:r>
        <w:rPr>
          <w:rFonts w:ascii="Times New Roman"/>
          <w:b w:val="false"/>
          <w:i w:val="false"/>
          <w:color w:val="000000"/>
          <w:sz w:val="28"/>
        </w:rPr>
        <w:t>
      түпнұсқаға сәйкес бояуларды іріктеу;</w:t>
      </w:r>
    </w:p>
    <w:p>
      <w:pPr>
        <w:spacing w:after="0"/>
        <w:ind w:left="0"/>
        <w:jc w:val="both"/>
      </w:pPr>
      <w:r>
        <w:rPr>
          <w:rFonts w:ascii="Times New Roman"/>
          <w:b w:val="false"/>
          <w:i w:val="false"/>
          <w:color w:val="000000"/>
          <w:sz w:val="28"/>
        </w:rPr>
        <w:t>
      байқау үшін басу.</w:t>
      </w:r>
    </w:p>
    <w:bookmarkStart w:name="z1082" w:id="1080"/>
    <w:p>
      <w:pPr>
        <w:spacing w:after="0"/>
        <w:ind w:left="0"/>
        <w:jc w:val="both"/>
      </w:pPr>
      <w:r>
        <w:rPr>
          <w:rFonts w:ascii="Times New Roman"/>
          <w:b w:val="false"/>
          <w:i w:val="false"/>
          <w:color w:val="000000"/>
          <w:sz w:val="28"/>
        </w:rPr>
        <w:t>
      748. Білуге тиіс:</w:t>
      </w:r>
    </w:p>
    <w:bookmarkEnd w:id="1080"/>
    <w:p>
      <w:pPr>
        <w:spacing w:after="0"/>
        <w:ind w:left="0"/>
        <w:jc w:val="both"/>
      </w:pPr>
      <w:r>
        <w:rPr>
          <w:rFonts w:ascii="Times New Roman"/>
          <w:b w:val="false"/>
          <w:i w:val="false"/>
          <w:color w:val="000000"/>
          <w:sz w:val="28"/>
        </w:rPr>
        <w:t>
      трафаретті баспа формаларын дайындаудың технологиясы;</w:t>
      </w:r>
    </w:p>
    <w:p>
      <w:pPr>
        <w:spacing w:after="0"/>
        <w:ind w:left="0"/>
        <w:jc w:val="both"/>
      </w:pPr>
      <w:r>
        <w:rPr>
          <w:rFonts w:ascii="Times New Roman"/>
          <w:b w:val="false"/>
          <w:i w:val="false"/>
          <w:color w:val="000000"/>
          <w:sz w:val="28"/>
        </w:rPr>
        <w:t>
      қажетті түсті алу үшін бояуларды араластыру тәртібі;</w:t>
      </w:r>
    </w:p>
    <w:p>
      <w:pPr>
        <w:spacing w:after="0"/>
        <w:ind w:left="0"/>
        <w:jc w:val="both"/>
      </w:pPr>
      <w:r>
        <w:rPr>
          <w:rFonts w:ascii="Times New Roman"/>
          <w:b w:val="false"/>
          <w:i w:val="false"/>
          <w:color w:val="000000"/>
          <w:sz w:val="28"/>
        </w:rPr>
        <w:t>
      трафаретті формадан басудың негізгі принциптері.</w:t>
      </w:r>
    </w:p>
    <w:bookmarkStart w:name="z1083" w:id="1081"/>
    <w:p>
      <w:pPr>
        <w:spacing w:after="0"/>
        <w:ind w:left="0"/>
        <w:jc w:val="left"/>
      </w:pPr>
      <w:r>
        <w:rPr>
          <w:rFonts w:ascii="Times New Roman"/>
          <w:b/>
          <w:i w:val="false"/>
          <w:color w:val="000000"/>
        </w:rPr>
        <w:t xml:space="preserve"> 101-параграф. Трафаретші, 4-разряд</w:t>
      </w:r>
    </w:p>
    <w:bookmarkEnd w:id="1081"/>
    <w:bookmarkStart w:name="z1084" w:id="1082"/>
    <w:p>
      <w:pPr>
        <w:spacing w:after="0"/>
        <w:ind w:left="0"/>
        <w:jc w:val="both"/>
      </w:pPr>
      <w:r>
        <w:rPr>
          <w:rFonts w:ascii="Times New Roman"/>
          <w:b w:val="false"/>
          <w:i w:val="false"/>
          <w:color w:val="000000"/>
          <w:sz w:val="28"/>
        </w:rPr>
        <w:t>
      749. Жұмыс сипаттамасы:</w:t>
      </w:r>
    </w:p>
    <w:bookmarkEnd w:id="1082"/>
    <w:p>
      <w:pPr>
        <w:spacing w:after="0"/>
        <w:ind w:left="0"/>
        <w:jc w:val="both"/>
      </w:pPr>
      <w:r>
        <w:rPr>
          <w:rFonts w:ascii="Times New Roman"/>
          <w:b w:val="false"/>
          <w:i w:val="false"/>
          <w:color w:val="000000"/>
          <w:sz w:val="28"/>
        </w:rPr>
        <w:t>
      әртүрлі көшіргіш қабаттарды капрон, нейлон немесе металл електеріне тікелей жағу кезінде позитивті көшіру жолымен трафаретті баспа формаларын дайындау;</w:t>
      </w:r>
    </w:p>
    <w:p>
      <w:pPr>
        <w:spacing w:after="0"/>
        <w:ind w:left="0"/>
        <w:jc w:val="both"/>
      </w:pPr>
      <w:r>
        <w:rPr>
          <w:rFonts w:ascii="Times New Roman"/>
          <w:b w:val="false"/>
          <w:i w:val="false"/>
          <w:color w:val="000000"/>
          <w:sz w:val="28"/>
        </w:rPr>
        <w:t>
      диапозитивтерді қайта қарау;</w:t>
      </w:r>
    </w:p>
    <w:p>
      <w:pPr>
        <w:spacing w:after="0"/>
        <w:ind w:left="0"/>
        <w:jc w:val="both"/>
      </w:pPr>
      <w:r>
        <w:rPr>
          <w:rFonts w:ascii="Times New Roman"/>
          <w:b w:val="false"/>
          <w:i w:val="false"/>
          <w:color w:val="000000"/>
          <w:sz w:val="28"/>
        </w:rPr>
        <w:t>
      електерді керу, оған жарық сезгіш қабатты жағу;</w:t>
      </w:r>
    </w:p>
    <w:p>
      <w:pPr>
        <w:spacing w:after="0"/>
        <w:ind w:left="0"/>
        <w:jc w:val="both"/>
      </w:pPr>
      <w:r>
        <w:rPr>
          <w:rFonts w:ascii="Times New Roman"/>
          <w:b w:val="false"/>
          <w:i w:val="false"/>
          <w:color w:val="000000"/>
          <w:sz w:val="28"/>
        </w:rPr>
        <w:t>
      формаларды кептіру, өңдеу және түзету;</w:t>
      </w:r>
    </w:p>
    <w:p>
      <w:pPr>
        <w:spacing w:after="0"/>
        <w:ind w:left="0"/>
        <w:jc w:val="both"/>
      </w:pPr>
      <w:r>
        <w:rPr>
          <w:rFonts w:ascii="Times New Roman"/>
          <w:b w:val="false"/>
          <w:i w:val="false"/>
          <w:color w:val="000000"/>
          <w:sz w:val="28"/>
        </w:rPr>
        <w:t>
      көшіргіш рамалардың жұмысын тексеру;</w:t>
      </w:r>
    </w:p>
    <w:p>
      <w:pPr>
        <w:spacing w:after="0"/>
        <w:ind w:left="0"/>
        <w:jc w:val="both"/>
      </w:pPr>
      <w:r>
        <w:rPr>
          <w:rFonts w:ascii="Times New Roman"/>
          <w:b w:val="false"/>
          <w:i w:val="false"/>
          <w:color w:val="000000"/>
          <w:sz w:val="28"/>
        </w:rPr>
        <w:t>
      елекке кескінді пигментті тәсілмен жағу кезінде трафаретті баспа формаларын дайындау;</w:t>
      </w:r>
    </w:p>
    <w:p>
      <w:pPr>
        <w:spacing w:after="0"/>
        <w:ind w:left="0"/>
        <w:jc w:val="both"/>
      </w:pPr>
      <w:r>
        <w:rPr>
          <w:rFonts w:ascii="Times New Roman"/>
          <w:b w:val="false"/>
          <w:i w:val="false"/>
          <w:color w:val="000000"/>
          <w:sz w:val="28"/>
        </w:rPr>
        <w:t>
      целлулоидті кесу және оған балауыз қабатын жағу;</w:t>
      </w:r>
    </w:p>
    <w:p>
      <w:pPr>
        <w:spacing w:after="0"/>
        <w:ind w:left="0"/>
        <w:jc w:val="both"/>
      </w:pPr>
      <w:r>
        <w:rPr>
          <w:rFonts w:ascii="Times New Roman"/>
          <w:b w:val="false"/>
          <w:i w:val="false"/>
          <w:color w:val="000000"/>
          <w:sz w:val="28"/>
        </w:rPr>
        <w:t>
      диапозитивтердің монтажын көшірмелеу;</w:t>
      </w:r>
    </w:p>
    <w:p>
      <w:pPr>
        <w:spacing w:after="0"/>
        <w:ind w:left="0"/>
        <w:jc w:val="both"/>
      </w:pPr>
      <w:r>
        <w:rPr>
          <w:rFonts w:ascii="Times New Roman"/>
          <w:b w:val="false"/>
          <w:i w:val="false"/>
          <w:color w:val="000000"/>
          <w:sz w:val="28"/>
        </w:rPr>
        <w:t>
      көшірмелерді көрсету;</w:t>
      </w:r>
    </w:p>
    <w:p>
      <w:pPr>
        <w:spacing w:after="0"/>
        <w:ind w:left="0"/>
        <w:jc w:val="both"/>
      </w:pPr>
      <w:r>
        <w:rPr>
          <w:rFonts w:ascii="Times New Roman"/>
          <w:b w:val="false"/>
          <w:i w:val="false"/>
          <w:color w:val="000000"/>
          <w:sz w:val="28"/>
        </w:rPr>
        <w:t>
      формаларды өңдеу және түзету;</w:t>
      </w:r>
    </w:p>
    <w:p>
      <w:pPr>
        <w:spacing w:after="0"/>
        <w:ind w:left="0"/>
        <w:jc w:val="both"/>
      </w:pPr>
      <w:r>
        <w:rPr>
          <w:rFonts w:ascii="Times New Roman"/>
          <w:b w:val="false"/>
          <w:i w:val="false"/>
          <w:color w:val="000000"/>
          <w:sz w:val="28"/>
        </w:rPr>
        <w:t>
      ұсақ штрихты кескіндері бар мәтінді және безендіру жұмыстарына арналған трафаретті баспа формаларын қолмен кесу әдісімен дайындау.</w:t>
      </w:r>
    </w:p>
    <w:bookmarkStart w:name="z1085" w:id="1083"/>
    <w:p>
      <w:pPr>
        <w:spacing w:after="0"/>
        <w:ind w:left="0"/>
        <w:jc w:val="both"/>
      </w:pPr>
      <w:r>
        <w:rPr>
          <w:rFonts w:ascii="Times New Roman"/>
          <w:b w:val="false"/>
          <w:i w:val="false"/>
          <w:color w:val="000000"/>
          <w:sz w:val="28"/>
        </w:rPr>
        <w:t>
      750. Білуге тиіс:</w:t>
      </w:r>
    </w:p>
    <w:bookmarkEnd w:id="1083"/>
    <w:p>
      <w:pPr>
        <w:spacing w:after="0"/>
        <w:ind w:left="0"/>
        <w:jc w:val="both"/>
      </w:pPr>
      <w:r>
        <w:rPr>
          <w:rFonts w:ascii="Times New Roman"/>
          <w:b w:val="false"/>
          <w:i w:val="false"/>
          <w:color w:val="000000"/>
          <w:sz w:val="28"/>
        </w:rPr>
        <w:t>
      диапозитивтерге қойылатын техникалық талаптар;</w:t>
      </w:r>
    </w:p>
    <w:p>
      <w:pPr>
        <w:spacing w:after="0"/>
        <w:ind w:left="0"/>
        <w:jc w:val="both"/>
      </w:pPr>
      <w:r>
        <w:rPr>
          <w:rFonts w:ascii="Times New Roman"/>
          <w:b w:val="false"/>
          <w:i w:val="false"/>
          <w:color w:val="000000"/>
          <w:sz w:val="28"/>
        </w:rPr>
        <w:t>
      көшіру процесі;</w:t>
      </w:r>
    </w:p>
    <w:p>
      <w:pPr>
        <w:spacing w:after="0"/>
        <w:ind w:left="0"/>
        <w:jc w:val="both"/>
      </w:pPr>
      <w:r>
        <w:rPr>
          <w:rFonts w:ascii="Times New Roman"/>
          <w:b w:val="false"/>
          <w:i w:val="false"/>
          <w:color w:val="000000"/>
          <w:sz w:val="28"/>
        </w:rPr>
        <w:t>
      әртүрлі көшіргі қабаттардағы және формалардағы, материалдардағы көшіру процестерінің ерекшеліктері;</w:t>
      </w:r>
    </w:p>
    <w:p>
      <w:pPr>
        <w:spacing w:after="0"/>
        <w:ind w:left="0"/>
        <w:jc w:val="both"/>
      </w:pPr>
      <w:r>
        <w:rPr>
          <w:rFonts w:ascii="Times New Roman"/>
          <w:b w:val="false"/>
          <w:i w:val="false"/>
          <w:color w:val="000000"/>
          <w:sz w:val="28"/>
        </w:rPr>
        <w:t>
      диапозитивтің ерекшеліктеріне, жарық сезгіш қабаттың және өзге факторлардың сипатына қарай экспозиция режимдері;</w:t>
      </w:r>
    </w:p>
    <w:p>
      <w:pPr>
        <w:spacing w:after="0"/>
        <w:ind w:left="0"/>
        <w:jc w:val="both"/>
      </w:pPr>
      <w:r>
        <w:rPr>
          <w:rFonts w:ascii="Times New Roman"/>
          <w:b w:val="false"/>
          <w:i w:val="false"/>
          <w:color w:val="000000"/>
          <w:sz w:val="28"/>
        </w:rPr>
        <w:t>
      қолданылатын растарлардың құрамы мен қасиеті;</w:t>
      </w:r>
    </w:p>
    <w:p>
      <w:pPr>
        <w:spacing w:after="0"/>
        <w:ind w:left="0"/>
        <w:jc w:val="both"/>
      </w:pPr>
      <w:r>
        <w:rPr>
          <w:rFonts w:ascii="Times New Roman"/>
          <w:b w:val="false"/>
          <w:i w:val="false"/>
          <w:color w:val="000000"/>
          <w:sz w:val="28"/>
        </w:rPr>
        <w:t>
      көшіргі жабдықтарын реттеу жолдары.</w:t>
      </w:r>
    </w:p>
    <w:bookmarkStart w:name="z1086" w:id="1084"/>
    <w:p>
      <w:pPr>
        <w:spacing w:after="0"/>
        <w:ind w:left="0"/>
        <w:jc w:val="left"/>
      </w:pPr>
      <w:r>
        <w:rPr>
          <w:rFonts w:ascii="Times New Roman"/>
          <w:b/>
          <w:i w:val="false"/>
          <w:color w:val="000000"/>
        </w:rPr>
        <w:t xml:space="preserve"> 102-параграф. Трафаретші, 5-разряд</w:t>
      </w:r>
    </w:p>
    <w:bookmarkEnd w:id="1084"/>
    <w:bookmarkStart w:name="z1087" w:id="1085"/>
    <w:p>
      <w:pPr>
        <w:spacing w:after="0"/>
        <w:ind w:left="0"/>
        <w:jc w:val="both"/>
      </w:pPr>
      <w:r>
        <w:rPr>
          <w:rFonts w:ascii="Times New Roman"/>
          <w:b w:val="false"/>
          <w:i w:val="false"/>
          <w:color w:val="000000"/>
          <w:sz w:val="28"/>
        </w:rPr>
        <w:t>
      751. Жұмыс сипаттамасы:</w:t>
      </w:r>
    </w:p>
    <w:bookmarkEnd w:id="1085"/>
    <w:p>
      <w:pPr>
        <w:spacing w:after="0"/>
        <w:ind w:left="0"/>
        <w:jc w:val="both"/>
      </w:pPr>
      <w:r>
        <w:rPr>
          <w:rFonts w:ascii="Times New Roman"/>
          <w:b w:val="false"/>
          <w:i w:val="false"/>
          <w:color w:val="000000"/>
          <w:sz w:val="28"/>
        </w:rPr>
        <w:t>
      кез келген әдіспен (кесу, тікелей, пигментті) тура шығаруды талап ететін трафаретті баспа формаларын дайындау;</w:t>
      </w:r>
    </w:p>
    <w:p>
      <w:pPr>
        <w:spacing w:after="0"/>
        <w:ind w:left="0"/>
        <w:jc w:val="both"/>
      </w:pPr>
      <w:r>
        <w:rPr>
          <w:rFonts w:ascii="Times New Roman"/>
          <w:b w:val="false"/>
          <w:i w:val="false"/>
          <w:color w:val="000000"/>
          <w:sz w:val="28"/>
        </w:rPr>
        <w:t>
      түпнұсқаның сипатына қарай баспа формаларын дайындаудың жолдарын таңдау;</w:t>
      </w:r>
    </w:p>
    <w:p>
      <w:pPr>
        <w:spacing w:after="0"/>
        <w:ind w:left="0"/>
        <w:jc w:val="both"/>
      </w:pPr>
      <w:r>
        <w:rPr>
          <w:rFonts w:ascii="Times New Roman"/>
          <w:b w:val="false"/>
          <w:i w:val="false"/>
          <w:color w:val="000000"/>
          <w:sz w:val="28"/>
        </w:rPr>
        <w:t>
      суретшінің шығармашылық пікірін және қолтаңбасын дәл жеткізу үшін құрамды баспа формаларын дайындау;</w:t>
      </w:r>
    </w:p>
    <w:p>
      <w:pPr>
        <w:spacing w:after="0"/>
        <w:ind w:left="0"/>
        <w:jc w:val="both"/>
      </w:pPr>
      <w:r>
        <w:rPr>
          <w:rFonts w:ascii="Times New Roman"/>
          <w:b w:val="false"/>
          <w:i w:val="false"/>
          <w:color w:val="000000"/>
          <w:sz w:val="28"/>
        </w:rPr>
        <w:t>
      тордың нөміріне, сипатына, түпнұсқасына, тиражына қарай жарық сезгіш қабатты таңдау және дайындау;</w:t>
      </w:r>
    </w:p>
    <w:p>
      <w:pPr>
        <w:spacing w:after="0"/>
        <w:ind w:left="0"/>
        <w:jc w:val="both"/>
      </w:pPr>
      <w:r>
        <w:rPr>
          <w:rFonts w:ascii="Times New Roman"/>
          <w:b w:val="false"/>
          <w:i w:val="false"/>
          <w:color w:val="000000"/>
          <w:sz w:val="28"/>
        </w:rPr>
        <w:t>
      әрбір берілген түпнұсқа үшін жарық сезгіш қабаттың тиімді қалыңдығын айқындау және торға қабат жағу;</w:t>
      </w:r>
    </w:p>
    <w:p>
      <w:pPr>
        <w:spacing w:after="0"/>
        <w:ind w:left="0"/>
        <w:jc w:val="both"/>
      </w:pPr>
      <w:r>
        <w:rPr>
          <w:rFonts w:ascii="Times New Roman"/>
          <w:b w:val="false"/>
          <w:i w:val="false"/>
          <w:color w:val="000000"/>
          <w:sz w:val="28"/>
        </w:rPr>
        <w:t>
      аталған тордың нөміріне растрдың линиатурасын іріктеу;</w:t>
      </w:r>
    </w:p>
    <w:p>
      <w:pPr>
        <w:spacing w:after="0"/>
        <w:ind w:left="0"/>
        <w:jc w:val="both"/>
      </w:pPr>
      <w:r>
        <w:rPr>
          <w:rFonts w:ascii="Times New Roman"/>
          <w:b w:val="false"/>
          <w:i w:val="false"/>
          <w:color w:val="000000"/>
          <w:sz w:val="28"/>
        </w:rPr>
        <w:t>
      растрлы жұмыстар кезінде экспозицияны айқындау;</w:t>
      </w:r>
    </w:p>
    <w:p>
      <w:pPr>
        <w:spacing w:after="0"/>
        <w:ind w:left="0"/>
        <w:jc w:val="both"/>
      </w:pPr>
      <w:r>
        <w:rPr>
          <w:rFonts w:ascii="Times New Roman"/>
          <w:b w:val="false"/>
          <w:i w:val="false"/>
          <w:color w:val="000000"/>
          <w:sz w:val="28"/>
        </w:rPr>
        <w:t>
      қажетіне болған жағдайда суреттің масштабын немесе түпнұсқа суретінің жекелеген фрагменттерін өзгерту.</w:t>
      </w:r>
    </w:p>
    <w:bookmarkStart w:name="z1088" w:id="1086"/>
    <w:p>
      <w:pPr>
        <w:spacing w:after="0"/>
        <w:ind w:left="0"/>
        <w:jc w:val="both"/>
      </w:pPr>
      <w:r>
        <w:rPr>
          <w:rFonts w:ascii="Times New Roman"/>
          <w:b w:val="false"/>
          <w:i w:val="false"/>
          <w:color w:val="000000"/>
          <w:sz w:val="28"/>
        </w:rPr>
        <w:t>
      752. Білуге тиіс:</w:t>
      </w:r>
    </w:p>
    <w:bookmarkEnd w:id="1086"/>
    <w:p>
      <w:pPr>
        <w:spacing w:after="0"/>
        <w:ind w:left="0"/>
        <w:jc w:val="both"/>
      </w:pPr>
      <w:r>
        <w:rPr>
          <w:rFonts w:ascii="Times New Roman"/>
          <w:b w:val="false"/>
          <w:i w:val="false"/>
          <w:color w:val="000000"/>
          <w:sz w:val="28"/>
        </w:rPr>
        <w:t>
      әртүрлі әдіспен (кесу, тікелей, пигментті) трафаретті формаларды дайындау технологиясы;</w:t>
      </w:r>
    </w:p>
    <w:p>
      <w:pPr>
        <w:spacing w:after="0"/>
        <w:ind w:left="0"/>
        <w:jc w:val="both"/>
      </w:pPr>
      <w:r>
        <w:rPr>
          <w:rFonts w:ascii="Times New Roman"/>
          <w:b w:val="false"/>
          <w:i w:val="false"/>
          <w:color w:val="000000"/>
          <w:sz w:val="28"/>
        </w:rPr>
        <w:t>
      пигментті қағазға растрлы диапозитивтерді көшірудің технологиялық процесі;</w:t>
      </w:r>
    </w:p>
    <w:p>
      <w:pPr>
        <w:spacing w:after="0"/>
        <w:ind w:left="0"/>
        <w:jc w:val="both"/>
      </w:pPr>
      <w:r>
        <w:rPr>
          <w:rFonts w:ascii="Times New Roman"/>
          <w:b w:val="false"/>
          <w:i w:val="false"/>
          <w:color w:val="000000"/>
          <w:sz w:val="28"/>
        </w:rPr>
        <w:t>
      графика мен сурет өнерінің негіздері;</w:t>
      </w:r>
    </w:p>
    <w:p>
      <w:pPr>
        <w:spacing w:after="0"/>
        <w:ind w:left="0"/>
        <w:jc w:val="both"/>
      </w:pPr>
      <w:r>
        <w:rPr>
          <w:rFonts w:ascii="Times New Roman"/>
          <w:b w:val="false"/>
          <w:i w:val="false"/>
          <w:color w:val="000000"/>
          <w:sz w:val="28"/>
        </w:rPr>
        <w:t>
      диапозитивтерді дайындаудың және оларды ретуштеудің технологиялық процесі.</w:t>
      </w:r>
    </w:p>
    <w:bookmarkStart w:name="z1089" w:id="1087"/>
    <w:p>
      <w:pPr>
        <w:spacing w:after="0"/>
        <w:ind w:left="0"/>
        <w:jc w:val="left"/>
      </w:pPr>
      <w:r>
        <w:rPr>
          <w:rFonts w:ascii="Times New Roman"/>
          <w:b/>
          <w:i w:val="false"/>
          <w:color w:val="000000"/>
        </w:rPr>
        <w:t xml:space="preserve"> 103-параграф. Фотограф, 3-разряд</w:t>
      </w:r>
    </w:p>
    <w:bookmarkEnd w:id="1087"/>
    <w:bookmarkStart w:name="z1090" w:id="1088"/>
    <w:p>
      <w:pPr>
        <w:spacing w:after="0"/>
        <w:ind w:left="0"/>
        <w:jc w:val="both"/>
      </w:pPr>
      <w:r>
        <w:rPr>
          <w:rFonts w:ascii="Times New Roman"/>
          <w:b w:val="false"/>
          <w:i w:val="false"/>
          <w:color w:val="000000"/>
          <w:sz w:val="28"/>
        </w:rPr>
        <w:t>
      753. Жұмыс сипаттамасы:</w:t>
      </w:r>
    </w:p>
    <w:bookmarkEnd w:id="1088"/>
    <w:p>
      <w:pPr>
        <w:spacing w:after="0"/>
        <w:ind w:left="0"/>
        <w:jc w:val="both"/>
      </w:pPr>
      <w:r>
        <w:rPr>
          <w:rFonts w:ascii="Times New Roman"/>
          <w:b w:val="false"/>
          <w:i w:val="false"/>
          <w:color w:val="000000"/>
          <w:sz w:val="28"/>
        </w:rPr>
        <w:t>
      штрихты және растрлы негативтерден фотокескіндерді дайындау;</w:t>
      </w:r>
    </w:p>
    <w:p>
      <w:pPr>
        <w:spacing w:after="0"/>
        <w:ind w:left="0"/>
        <w:jc w:val="both"/>
      </w:pPr>
      <w:r>
        <w:rPr>
          <w:rFonts w:ascii="Times New Roman"/>
          <w:b w:val="false"/>
          <w:i w:val="false"/>
          <w:color w:val="000000"/>
          <w:sz w:val="28"/>
        </w:rPr>
        <w:t>
      айқындауыштар мен фиксажды құрастыру;</w:t>
      </w:r>
    </w:p>
    <w:p>
      <w:pPr>
        <w:spacing w:after="0"/>
        <w:ind w:left="0"/>
        <w:jc w:val="both"/>
      </w:pPr>
      <w:r>
        <w:rPr>
          <w:rFonts w:ascii="Times New Roman"/>
          <w:b w:val="false"/>
          <w:i w:val="false"/>
          <w:color w:val="000000"/>
          <w:sz w:val="28"/>
        </w:rPr>
        <w:t>
      негативтің тығыздығын айқындау;</w:t>
      </w:r>
    </w:p>
    <w:p>
      <w:pPr>
        <w:spacing w:after="0"/>
        <w:ind w:left="0"/>
        <w:jc w:val="both"/>
      </w:pPr>
      <w:r>
        <w:rPr>
          <w:rFonts w:ascii="Times New Roman"/>
          <w:b w:val="false"/>
          <w:i w:val="false"/>
          <w:color w:val="000000"/>
          <w:sz w:val="28"/>
        </w:rPr>
        <w:t>
      негативтің тығыздығы мен градациясына сәйкес фотоқағазды таңдау;</w:t>
      </w:r>
    </w:p>
    <w:p>
      <w:pPr>
        <w:spacing w:after="0"/>
        <w:ind w:left="0"/>
        <w:jc w:val="both"/>
      </w:pPr>
      <w:r>
        <w:rPr>
          <w:rFonts w:ascii="Times New Roman"/>
          <w:b w:val="false"/>
          <w:i w:val="false"/>
          <w:color w:val="000000"/>
          <w:sz w:val="28"/>
        </w:rPr>
        <w:t>
      сынама басуды дайындау;</w:t>
      </w:r>
    </w:p>
    <w:p>
      <w:pPr>
        <w:spacing w:after="0"/>
        <w:ind w:left="0"/>
        <w:jc w:val="both"/>
      </w:pPr>
      <w:r>
        <w:rPr>
          <w:rFonts w:ascii="Times New Roman"/>
          <w:b w:val="false"/>
          <w:i w:val="false"/>
          <w:color w:val="000000"/>
          <w:sz w:val="28"/>
        </w:rPr>
        <w:t>
      экспозиция уақытын айқындау;</w:t>
      </w:r>
    </w:p>
    <w:p>
      <w:pPr>
        <w:spacing w:after="0"/>
        <w:ind w:left="0"/>
        <w:jc w:val="both"/>
      </w:pPr>
      <w:r>
        <w:rPr>
          <w:rFonts w:ascii="Times New Roman"/>
          <w:b w:val="false"/>
          <w:i w:val="false"/>
          <w:color w:val="000000"/>
          <w:sz w:val="28"/>
        </w:rPr>
        <w:t>
      негативтен фотоқағазға басып шығару;</w:t>
      </w:r>
    </w:p>
    <w:p>
      <w:pPr>
        <w:spacing w:after="0"/>
        <w:ind w:left="0"/>
        <w:jc w:val="both"/>
      </w:pPr>
      <w:r>
        <w:rPr>
          <w:rFonts w:ascii="Times New Roman"/>
          <w:b w:val="false"/>
          <w:i w:val="false"/>
          <w:color w:val="000000"/>
          <w:sz w:val="28"/>
        </w:rPr>
        <w:t>
      басуды айқындау және бекіту;</w:t>
      </w:r>
    </w:p>
    <w:p>
      <w:pPr>
        <w:spacing w:after="0"/>
        <w:ind w:left="0"/>
        <w:jc w:val="both"/>
      </w:pPr>
      <w:r>
        <w:rPr>
          <w:rFonts w:ascii="Times New Roman"/>
          <w:b w:val="false"/>
          <w:i w:val="false"/>
          <w:color w:val="000000"/>
          <w:sz w:val="28"/>
        </w:rPr>
        <w:t>
      басып шығарудың сапасын;</w:t>
      </w:r>
    </w:p>
    <w:p>
      <w:pPr>
        <w:spacing w:after="0"/>
        <w:ind w:left="0"/>
        <w:jc w:val="both"/>
      </w:pPr>
      <w:r>
        <w:rPr>
          <w:rFonts w:ascii="Times New Roman"/>
          <w:b w:val="false"/>
          <w:i w:val="false"/>
          <w:color w:val="000000"/>
          <w:sz w:val="28"/>
        </w:rPr>
        <w:t>
      басып шығаруды тапсырыс бойынша іріктеу;</w:t>
      </w:r>
    </w:p>
    <w:p>
      <w:pPr>
        <w:spacing w:after="0"/>
        <w:ind w:left="0"/>
        <w:jc w:val="both"/>
      </w:pPr>
      <w:r>
        <w:rPr>
          <w:rFonts w:ascii="Times New Roman"/>
          <w:b w:val="false"/>
          <w:i w:val="false"/>
          <w:color w:val="000000"/>
          <w:sz w:val="28"/>
        </w:rPr>
        <w:t>
      пленканы дайындау, кассеталарды толтыру және айқындауыш қондырғылар мен автоматтарда фото материалдарды өңдеу, мәтінді диапозитивтерді, микрофиштер мен шағын фильмдерді іріктеу және сапасын бақылау.</w:t>
      </w:r>
    </w:p>
    <w:bookmarkStart w:name="z1091" w:id="1089"/>
    <w:p>
      <w:pPr>
        <w:spacing w:after="0"/>
        <w:ind w:left="0"/>
        <w:jc w:val="both"/>
      </w:pPr>
      <w:r>
        <w:rPr>
          <w:rFonts w:ascii="Times New Roman"/>
          <w:b w:val="false"/>
          <w:i w:val="false"/>
          <w:color w:val="000000"/>
          <w:sz w:val="28"/>
        </w:rPr>
        <w:t>
      754. Білуге тиіс:</w:t>
      </w:r>
    </w:p>
    <w:bookmarkEnd w:id="1089"/>
    <w:p>
      <w:pPr>
        <w:spacing w:after="0"/>
        <w:ind w:left="0"/>
        <w:jc w:val="both"/>
      </w:pPr>
      <w:r>
        <w:rPr>
          <w:rFonts w:ascii="Times New Roman"/>
          <w:b w:val="false"/>
          <w:i w:val="false"/>
          <w:color w:val="000000"/>
          <w:sz w:val="28"/>
        </w:rPr>
        <w:t>
      фотобаспа техникасы;</w:t>
      </w:r>
    </w:p>
    <w:p>
      <w:pPr>
        <w:spacing w:after="0"/>
        <w:ind w:left="0"/>
        <w:jc w:val="both"/>
      </w:pPr>
      <w:r>
        <w:rPr>
          <w:rFonts w:ascii="Times New Roman"/>
          <w:b w:val="false"/>
          <w:i w:val="false"/>
          <w:color w:val="000000"/>
          <w:sz w:val="28"/>
        </w:rPr>
        <w:t>
      айқындаушы және бекітуші ерітінділердің рецепттері;</w:t>
      </w:r>
    </w:p>
    <w:p>
      <w:pPr>
        <w:spacing w:after="0"/>
        <w:ind w:left="0"/>
        <w:jc w:val="both"/>
      </w:pPr>
      <w:r>
        <w:rPr>
          <w:rFonts w:ascii="Times New Roman"/>
          <w:b w:val="false"/>
          <w:i w:val="false"/>
          <w:color w:val="000000"/>
          <w:sz w:val="28"/>
        </w:rPr>
        <w:t>
      негативке және фотобаспаларға, микрофиштер мен шағын фильмдерге, мәтінді диапозитивтерге қойылатын техникалық талапты;</w:t>
      </w:r>
    </w:p>
    <w:p>
      <w:pPr>
        <w:spacing w:after="0"/>
        <w:ind w:left="0"/>
        <w:jc w:val="both"/>
      </w:pPr>
      <w:r>
        <w:rPr>
          <w:rFonts w:ascii="Times New Roman"/>
          <w:b w:val="false"/>
          <w:i w:val="false"/>
          <w:color w:val="000000"/>
          <w:sz w:val="28"/>
        </w:rPr>
        <w:t>
      айқындауыш қондырғылар мен автоматтардың құрылғысы, оларды пайдалану тәртібі;</w:t>
      </w:r>
    </w:p>
    <w:p>
      <w:pPr>
        <w:spacing w:after="0"/>
        <w:ind w:left="0"/>
        <w:jc w:val="both"/>
      </w:pPr>
      <w:r>
        <w:rPr>
          <w:rFonts w:ascii="Times New Roman"/>
          <w:b w:val="false"/>
          <w:i w:val="false"/>
          <w:color w:val="000000"/>
          <w:sz w:val="28"/>
        </w:rPr>
        <w:t>
      қолданылатын материалдардың сипаттамасы мен қасиеті.</w:t>
      </w:r>
    </w:p>
    <w:bookmarkStart w:name="z1092" w:id="1090"/>
    <w:p>
      <w:pPr>
        <w:spacing w:after="0"/>
        <w:ind w:left="0"/>
        <w:jc w:val="left"/>
      </w:pPr>
      <w:r>
        <w:rPr>
          <w:rFonts w:ascii="Times New Roman"/>
          <w:b/>
          <w:i w:val="false"/>
          <w:color w:val="000000"/>
        </w:rPr>
        <w:t xml:space="preserve"> 104-параграф. Фотограф, 4-разряд</w:t>
      </w:r>
    </w:p>
    <w:bookmarkEnd w:id="1090"/>
    <w:bookmarkStart w:name="z1093" w:id="1091"/>
    <w:p>
      <w:pPr>
        <w:spacing w:after="0"/>
        <w:ind w:left="0"/>
        <w:jc w:val="both"/>
      </w:pPr>
      <w:r>
        <w:rPr>
          <w:rFonts w:ascii="Times New Roman"/>
          <w:b w:val="false"/>
          <w:i w:val="false"/>
          <w:color w:val="000000"/>
          <w:sz w:val="28"/>
        </w:rPr>
        <w:t>
      755. Жұмыс сипаттамасы:</w:t>
      </w:r>
    </w:p>
    <w:bookmarkEnd w:id="1091"/>
    <w:p>
      <w:pPr>
        <w:spacing w:after="0"/>
        <w:ind w:left="0"/>
        <w:jc w:val="both"/>
      </w:pPr>
      <w:r>
        <w:rPr>
          <w:rFonts w:ascii="Times New Roman"/>
          <w:b w:val="false"/>
          <w:i w:val="false"/>
          <w:color w:val="000000"/>
          <w:sz w:val="28"/>
        </w:rPr>
        <w:t>
      екі бояулы репродукция үшін маскасыз басудың және негативтер мен диапозитивтер дайындаудың барлық жолдары кезінде қара-ақ репродукция үшін мәтінді, штрихты, жартылай тонды және растрлы негативтер мен диапозитивтер дайындау;</w:t>
      </w:r>
    </w:p>
    <w:p>
      <w:pPr>
        <w:spacing w:after="0"/>
        <w:ind w:left="0"/>
        <w:jc w:val="both"/>
      </w:pPr>
      <w:r>
        <w:rPr>
          <w:rFonts w:ascii="Times New Roman"/>
          <w:b w:val="false"/>
          <w:i w:val="false"/>
          <w:color w:val="000000"/>
          <w:sz w:val="28"/>
        </w:rPr>
        <w:t>
      түпнұсқа сапасын таңдау және тексеру;</w:t>
      </w:r>
    </w:p>
    <w:p>
      <w:pPr>
        <w:spacing w:after="0"/>
        <w:ind w:left="0"/>
        <w:jc w:val="both"/>
      </w:pPr>
      <w:r>
        <w:rPr>
          <w:rFonts w:ascii="Times New Roman"/>
          <w:b w:val="false"/>
          <w:i w:val="false"/>
          <w:color w:val="000000"/>
          <w:sz w:val="28"/>
        </w:rPr>
        <w:t>
      фотоаппарат жұмысын тексеру;</w:t>
      </w:r>
    </w:p>
    <w:p>
      <w:pPr>
        <w:spacing w:after="0"/>
        <w:ind w:left="0"/>
        <w:jc w:val="both"/>
      </w:pPr>
      <w:r>
        <w:rPr>
          <w:rFonts w:ascii="Times New Roman"/>
          <w:b w:val="false"/>
          <w:i w:val="false"/>
          <w:color w:val="000000"/>
          <w:sz w:val="28"/>
        </w:rPr>
        <w:t>
      растрлы қашықтықты, санды және диафрагма өлшемін, экспозиция уақытын және растрлы негативтер мен диапозитивтерді өңдеу шарттарын, сондай-ақ экспозиция уақытын және штрихты және жартылай автоматты негативтер мен диапозитивтердің шарттарын айқындау;</w:t>
      </w:r>
    </w:p>
    <w:p>
      <w:pPr>
        <w:spacing w:after="0"/>
        <w:ind w:left="0"/>
        <w:jc w:val="both"/>
      </w:pPr>
      <w:r>
        <w:rPr>
          <w:rFonts w:ascii="Times New Roman"/>
          <w:b w:val="false"/>
          <w:i w:val="false"/>
          <w:color w:val="000000"/>
          <w:sz w:val="28"/>
        </w:rPr>
        <w:t>
      фотоаппаратпен түсіру;</w:t>
      </w:r>
    </w:p>
    <w:p>
      <w:pPr>
        <w:spacing w:after="0"/>
        <w:ind w:left="0"/>
        <w:jc w:val="both"/>
      </w:pPr>
      <w:r>
        <w:rPr>
          <w:rFonts w:ascii="Times New Roman"/>
          <w:b w:val="false"/>
          <w:i w:val="false"/>
          <w:color w:val="000000"/>
          <w:sz w:val="28"/>
        </w:rPr>
        <w:t>
      негативтер мен диапозитивтерді өңдеу;</w:t>
      </w:r>
    </w:p>
    <w:p>
      <w:pPr>
        <w:spacing w:after="0"/>
        <w:ind w:left="0"/>
        <w:jc w:val="both"/>
      </w:pPr>
      <w:r>
        <w:rPr>
          <w:rFonts w:ascii="Times New Roman"/>
          <w:b w:val="false"/>
          <w:i w:val="false"/>
          <w:color w:val="000000"/>
          <w:sz w:val="28"/>
        </w:rPr>
        <w:t>
      қара-ақ және түсті репродукциялар үшін негативтер мен диапозитивтерді контактылы дайындау;</w:t>
      </w:r>
    </w:p>
    <w:p>
      <w:pPr>
        <w:spacing w:after="0"/>
        <w:ind w:left="0"/>
        <w:jc w:val="both"/>
      </w:pPr>
      <w:r>
        <w:rPr>
          <w:rFonts w:ascii="Times New Roman"/>
          <w:b w:val="false"/>
          <w:i w:val="false"/>
          <w:color w:val="000000"/>
          <w:sz w:val="28"/>
        </w:rPr>
        <w:t>
      фотоаппаратпен түсіру кезінде контакт растрларын қолдана отырып, негативтер мен диапозитивтердің барлық түрлерін жасап шығару;</w:t>
      </w:r>
    </w:p>
    <w:p>
      <w:pPr>
        <w:spacing w:after="0"/>
        <w:ind w:left="0"/>
        <w:jc w:val="both"/>
      </w:pPr>
      <w:r>
        <w:rPr>
          <w:rFonts w:ascii="Times New Roman"/>
          <w:b w:val="false"/>
          <w:i w:val="false"/>
          <w:color w:val="000000"/>
          <w:sz w:val="28"/>
        </w:rPr>
        <w:t>
      картографиялық жазбаларды және арнайы фото теру қондырғыларында атауларды жасау;</w:t>
      </w:r>
    </w:p>
    <w:p>
      <w:pPr>
        <w:spacing w:after="0"/>
        <w:ind w:left="0"/>
        <w:jc w:val="both"/>
      </w:pPr>
      <w:r>
        <w:rPr>
          <w:rFonts w:ascii="Times New Roman"/>
          <w:b w:val="false"/>
          <w:i w:val="false"/>
          <w:color w:val="000000"/>
          <w:sz w:val="28"/>
        </w:rPr>
        <w:t>
      фотоаппаратпен түпнұсқадан (кітап беттерінен, журналдардан) негативтерді жасап шығару, кассеталарды толтыру, жарықтандыру режимін таңдау;</w:t>
      </w:r>
    </w:p>
    <w:p>
      <w:pPr>
        <w:spacing w:after="0"/>
        <w:ind w:left="0"/>
        <w:jc w:val="both"/>
      </w:pPr>
      <w:r>
        <w:rPr>
          <w:rFonts w:ascii="Times New Roman"/>
          <w:b w:val="false"/>
          <w:i w:val="false"/>
          <w:color w:val="000000"/>
          <w:sz w:val="28"/>
        </w:rPr>
        <w:t>
      фотокескіндер үшін штрихты және растрлы негативтерді жасап шығару;</w:t>
      </w:r>
    </w:p>
    <w:p>
      <w:pPr>
        <w:spacing w:after="0"/>
        <w:ind w:left="0"/>
        <w:jc w:val="both"/>
      </w:pPr>
      <w:r>
        <w:rPr>
          <w:rFonts w:ascii="Times New Roman"/>
          <w:b w:val="false"/>
          <w:i w:val="false"/>
          <w:color w:val="000000"/>
          <w:sz w:val="28"/>
        </w:rPr>
        <w:t>
      теруден мәтінді диапозитивтерді дайындау;</w:t>
      </w:r>
    </w:p>
    <w:p>
      <w:pPr>
        <w:spacing w:after="0"/>
        <w:ind w:left="0"/>
        <w:jc w:val="both"/>
      </w:pPr>
      <w:r>
        <w:rPr>
          <w:rFonts w:ascii="Times New Roman"/>
          <w:b w:val="false"/>
          <w:i w:val="false"/>
          <w:color w:val="000000"/>
          <w:sz w:val="28"/>
        </w:rPr>
        <w:t>
      теру жолақтарының сапасын тексеру, шаншып тесу, бояу бүрку, көзілдірікті тазалау;</w:t>
      </w:r>
    </w:p>
    <w:p>
      <w:pPr>
        <w:spacing w:after="0"/>
        <w:ind w:left="0"/>
        <w:jc w:val="both"/>
      </w:pPr>
      <w:r>
        <w:rPr>
          <w:rFonts w:ascii="Times New Roman"/>
          <w:b w:val="false"/>
          <w:i w:val="false"/>
          <w:color w:val="000000"/>
          <w:sz w:val="28"/>
        </w:rPr>
        <w:t>
      теруді фото қондырғыға қондыру және фотоға түсіру;</w:t>
      </w:r>
    </w:p>
    <w:p>
      <w:pPr>
        <w:spacing w:after="0"/>
        <w:ind w:left="0"/>
        <w:jc w:val="both"/>
      </w:pPr>
      <w:r>
        <w:rPr>
          <w:rFonts w:ascii="Times New Roman"/>
          <w:b w:val="false"/>
          <w:i w:val="false"/>
          <w:color w:val="000000"/>
          <w:sz w:val="28"/>
        </w:rPr>
        <w:t>
      пленканы айқындау.</w:t>
      </w:r>
    </w:p>
    <w:bookmarkStart w:name="z1094" w:id="1092"/>
    <w:p>
      <w:pPr>
        <w:spacing w:after="0"/>
        <w:ind w:left="0"/>
        <w:jc w:val="both"/>
      </w:pPr>
      <w:r>
        <w:rPr>
          <w:rFonts w:ascii="Times New Roman"/>
          <w:b w:val="false"/>
          <w:i w:val="false"/>
          <w:color w:val="000000"/>
          <w:sz w:val="28"/>
        </w:rPr>
        <w:t>
      756. Білуге тиіс:</w:t>
      </w:r>
    </w:p>
    <w:bookmarkEnd w:id="1092"/>
    <w:p>
      <w:pPr>
        <w:spacing w:after="0"/>
        <w:ind w:left="0"/>
        <w:jc w:val="both"/>
      </w:pPr>
      <w:r>
        <w:rPr>
          <w:rFonts w:ascii="Times New Roman"/>
          <w:b w:val="false"/>
          <w:i w:val="false"/>
          <w:color w:val="000000"/>
          <w:sz w:val="28"/>
        </w:rPr>
        <w:t>
      жоғары, жазық және терең баспа үшін түпнұсқаға, топографиялық және арнайы карталардың түпнұсқасына және теруге қойылатын техникалық талаптар;</w:t>
      </w:r>
    </w:p>
    <w:p>
      <w:pPr>
        <w:spacing w:after="0"/>
        <w:ind w:left="0"/>
        <w:jc w:val="both"/>
      </w:pPr>
      <w:r>
        <w:rPr>
          <w:rFonts w:ascii="Times New Roman"/>
          <w:b w:val="false"/>
          <w:i w:val="false"/>
          <w:color w:val="000000"/>
          <w:sz w:val="28"/>
        </w:rPr>
        <w:t>
      фотографиялық бейнені алу принципі;</w:t>
      </w:r>
    </w:p>
    <w:p>
      <w:pPr>
        <w:spacing w:after="0"/>
        <w:ind w:left="0"/>
        <w:jc w:val="both"/>
      </w:pPr>
      <w:r>
        <w:rPr>
          <w:rFonts w:ascii="Times New Roman"/>
          <w:b w:val="false"/>
          <w:i w:val="false"/>
          <w:color w:val="000000"/>
          <w:sz w:val="28"/>
        </w:rPr>
        <w:t>
      қолданылатын фото материал мен қаріптің гарнитураларына қарай экспозиция, айқындау және тіркеу режимдері;</w:t>
      </w:r>
    </w:p>
    <w:p>
      <w:pPr>
        <w:spacing w:after="0"/>
        <w:ind w:left="0"/>
        <w:jc w:val="both"/>
      </w:pPr>
      <w:r>
        <w:rPr>
          <w:rFonts w:ascii="Times New Roman"/>
          <w:b w:val="false"/>
          <w:i w:val="false"/>
          <w:color w:val="000000"/>
          <w:sz w:val="28"/>
        </w:rPr>
        <w:t>
      фотографиялық қабаттардың сыныптауышы мен қасиеті;</w:t>
      </w:r>
    </w:p>
    <w:p>
      <w:pPr>
        <w:spacing w:after="0"/>
        <w:ind w:left="0"/>
        <w:jc w:val="both"/>
      </w:pPr>
      <w:r>
        <w:rPr>
          <w:rFonts w:ascii="Times New Roman"/>
          <w:b w:val="false"/>
          <w:i w:val="false"/>
          <w:color w:val="000000"/>
          <w:sz w:val="28"/>
        </w:rPr>
        <w:t>
      ерітінділердің рецепттері;</w:t>
      </w:r>
    </w:p>
    <w:p>
      <w:pPr>
        <w:spacing w:after="0"/>
        <w:ind w:left="0"/>
        <w:jc w:val="both"/>
      </w:pPr>
      <w:r>
        <w:rPr>
          <w:rFonts w:ascii="Times New Roman"/>
          <w:b w:val="false"/>
          <w:i w:val="false"/>
          <w:color w:val="000000"/>
          <w:sz w:val="28"/>
        </w:rPr>
        <w:t>
      жартылай тонды түпнұсқаны шығару принципі;</w:t>
      </w:r>
    </w:p>
    <w:p>
      <w:pPr>
        <w:spacing w:after="0"/>
        <w:ind w:left="0"/>
        <w:jc w:val="both"/>
      </w:pPr>
      <w:r>
        <w:rPr>
          <w:rFonts w:ascii="Times New Roman"/>
          <w:b w:val="false"/>
          <w:i w:val="false"/>
          <w:color w:val="000000"/>
          <w:sz w:val="28"/>
        </w:rPr>
        <w:t>
      растрлардың түрлері мен линиатурасы;</w:t>
      </w:r>
    </w:p>
    <w:p>
      <w:pPr>
        <w:spacing w:after="0"/>
        <w:ind w:left="0"/>
        <w:jc w:val="both"/>
      </w:pPr>
      <w:r>
        <w:rPr>
          <w:rFonts w:ascii="Times New Roman"/>
          <w:b w:val="false"/>
          <w:i w:val="false"/>
          <w:color w:val="000000"/>
          <w:sz w:val="28"/>
        </w:rPr>
        <w:t>
      қолданыстағы материалдардың техникалық сипаттамасы;</w:t>
      </w:r>
    </w:p>
    <w:p>
      <w:pPr>
        <w:spacing w:after="0"/>
        <w:ind w:left="0"/>
        <w:jc w:val="both"/>
      </w:pPr>
      <w:r>
        <w:rPr>
          <w:rFonts w:ascii="Times New Roman"/>
          <w:b w:val="false"/>
          <w:i w:val="false"/>
          <w:color w:val="000000"/>
          <w:sz w:val="28"/>
        </w:rPr>
        <w:t>
      негативтер мен диапозитивтерді реуштеу әдісі;</w:t>
      </w:r>
    </w:p>
    <w:p>
      <w:pPr>
        <w:spacing w:after="0"/>
        <w:ind w:left="0"/>
        <w:jc w:val="both"/>
      </w:pPr>
      <w:r>
        <w:rPr>
          <w:rFonts w:ascii="Times New Roman"/>
          <w:b w:val="false"/>
          <w:i w:val="false"/>
          <w:color w:val="000000"/>
          <w:sz w:val="28"/>
        </w:rPr>
        <w:t>
      бақылау шәкілдері мен денситометр бойынша фотографиялық бейнені бақылау әдістері;</w:t>
      </w:r>
    </w:p>
    <w:p>
      <w:pPr>
        <w:spacing w:after="0"/>
        <w:ind w:left="0"/>
        <w:jc w:val="both"/>
      </w:pPr>
      <w:r>
        <w:rPr>
          <w:rFonts w:ascii="Times New Roman"/>
          <w:b w:val="false"/>
          <w:i w:val="false"/>
          <w:color w:val="000000"/>
          <w:sz w:val="28"/>
        </w:rPr>
        <w:t>
      фотоаппараттарды реттеу жолдары.</w:t>
      </w:r>
    </w:p>
    <w:bookmarkStart w:name="z1095" w:id="1093"/>
    <w:p>
      <w:pPr>
        <w:spacing w:after="0"/>
        <w:ind w:left="0"/>
        <w:jc w:val="left"/>
      </w:pPr>
      <w:r>
        <w:rPr>
          <w:rFonts w:ascii="Times New Roman"/>
          <w:b/>
          <w:i w:val="false"/>
          <w:color w:val="000000"/>
        </w:rPr>
        <w:t xml:space="preserve"> 105-параграф. Фотограф, 5-разряд</w:t>
      </w:r>
    </w:p>
    <w:bookmarkEnd w:id="1093"/>
    <w:bookmarkStart w:name="z1096" w:id="1094"/>
    <w:p>
      <w:pPr>
        <w:spacing w:after="0"/>
        <w:ind w:left="0"/>
        <w:jc w:val="both"/>
      </w:pPr>
      <w:r>
        <w:rPr>
          <w:rFonts w:ascii="Times New Roman"/>
          <w:b w:val="false"/>
          <w:i w:val="false"/>
          <w:color w:val="000000"/>
          <w:sz w:val="28"/>
        </w:rPr>
        <w:t>
      757. Жұмыс сипаттамасы:</w:t>
      </w:r>
    </w:p>
    <w:bookmarkEnd w:id="1094"/>
    <w:p>
      <w:pPr>
        <w:spacing w:after="0"/>
        <w:ind w:left="0"/>
        <w:jc w:val="both"/>
      </w:pPr>
      <w:r>
        <w:rPr>
          <w:rFonts w:ascii="Times New Roman"/>
          <w:b w:val="false"/>
          <w:i w:val="false"/>
          <w:color w:val="000000"/>
          <w:sz w:val="28"/>
        </w:rPr>
        <w:t>
      екі бояулы репродукция үшін жартылай тонды және растрлы негативтерді, ақ-қара репродукция үшін градациялық маскалар, түсті репродукция үшін штрихты негативтер мен диапозитивтерді дайындау;</w:t>
      </w:r>
    </w:p>
    <w:p>
      <w:pPr>
        <w:spacing w:after="0"/>
        <w:ind w:left="0"/>
        <w:jc w:val="both"/>
      </w:pPr>
      <w:r>
        <w:rPr>
          <w:rFonts w:ascii="Times New Roman"/>
          <w:b w:val="false"/>
          <w:i w:val="false"/>
          <w:color w:val="000000"/>
          <w:sz w:val="28"/>
        </w:rPr>
        <w:t>
      жоғары жарықтандыру тәсілімен түпнұсқаларды түсіру;</w:t>
      </w:r>
    </w:p>
    <w:p>
      <w:pPr>
        <w:spacing w:after="0"/>
        <w:ind w:left="0"/>
        <w:jc w:val="both"/>
      </w:pPr>
      <w:r>
        <w:rPr>
          <w:rFonts w:ascii="Times New Roman"/>
          <w:b w:val="false"/>
          <w:i w:val="false"/>
          <w:color w:val="000000"/>
          <w:sz w:val="28"/>
        </w:rPr>
        <w:t>
      картографиялық жұмыстар және терең баспаның түсті репродукциясы үшін негативтер мен диапозитивтерді контактылы дайындау;</w:t>
      </w:r>
    </w:p>
    <w:p>
      <w:pPr>
        <w:spacing w:after="0"/>
        <w:ind w:left="0"/>
        <w:jc w:val="both"/>
      </w:pPr>
      <w:r>
        <w:rPr>
          <w:rFonts w:ascii="Times New Roman"/>
          <w:b w:val="false"/>
          <w:i w:val="false"/>
          <w:color w:val="000000"/>
          <w:sz w:val="28"/>
        </w:rPr>
        <w:t>
      түпнұсқалардан (сызбалардан, позитивтерден, мөлдір пленкалардан саңылаулы шағын фото көшіргіш аппараттарда негативтерді (диапозитивтерді) дайындау;</w:t>
      </w:r>
    </w:p>
    <w:p>
      <w:pPr>
        <w:spacing w:after="0"/>
        <w:ind w:left="0"/>
        <w:jc w:val="both"/>
      </w:pPr>
      <w:r>
        <w:rPr>
          <w:rFonts w:ascii="Times New Roman"/>
          <w:b w:val="false"/>
          <w:i w:val="false"/>
          <w:color w:val="000000"/>
          <w:sz w:val="28"/>
        </w:rPr>
        <w:t>
      дуплекс, штрихты түсті репродукция, топографиялық және арнайы карталар үшін негативтер мен диапозитивтердің өңдеудің экспозиция уақытын және режимін айқындау;</w:t>
      </w:r>
    </w:p>
    <w:p>
      <w:pPr>
        <w:spacing w:after="0"/>
        <w:ind w:left="0"/>
        <w:jc w:val="both"/>
      </w:pPr>
      <w:r>
        <w:rPr>
          <w:rFonts w:ascii="Times New Roman"/>
          <w:b w:val="false"/>
          <w:i w:val="false"/>
          <w:color w:val="000000"/>
          <w:sz w:val="28"/>
        </w:rPr>
        <w:t>
      массада нитропленканы бояумен шыны немесе пластикада топографиялық және арнайы карталар, өзге картографиялық өнім үшін бір түсті шағын диапозитивтерді дайындау;</w:t>
      </w:r>
    </w:p>
    <w:p>
      <w:pPr>
        <w:spacing w:after="0"/>
        <w:ind w:left="0"/>
        <w:jc w:val="both"/>
      </w:pPr>
      <w:r>
        <w:rPr>
          <w:rFonts w:ascii="Times New Roman"/>
          <w:b w:val="false"/>
          <w:i w:val="false"/>
          <w:color w:val="000000"/>
          <w:sz w:val="28"/>
        </w:rPr>
        <w:t>
      ақ-қара фото материалдарда контакт тәсілімен топографиялық карталар үшін шағын негативтерді (шағын диапозитивтерді) дайындау.</w:t>
      </w:r>
    </w:p>
    <w:bookmarkStart w:name="z1097" w:id="1095"/>
    <w:p>
      <w:pPr>
        <w:spacing w:after="0"/>
        <w:ind w:left="0"/>
        <w:jc w:val="both"/>
      </w:pPr>
      <w:r>
        <w:rPr>
          <w:rFonts w:ascii="Times New Roman"/>
          <w:b w:val="false"/>
          <w:i w:val="false"/>
          <w:color w:val="000000"/>
          <w:sz w:val="28"/>
        </w:rPr>
        <w:t>
      758. Білуге тиіс:</w:t>
      </w:r>
    </w:p>
    <w:bookmarkEnd w:id="1095"/>
    <w:p>
      <w:pPr>
        <w:spacing w:after="0"/>
        <w:ind w:left="0"/>
        <w:jc w:val="both"/>
      </w:pPr>
      <w:r>
        <w:rPr>
          <w:rFonts w:ascii="Times New Roman"/>
          <w:b w:val="false"/>
          <w:i w:val="false"/>
          <w:color w:val="000000"/>
          <w:sz w:val="28"/>
        </w:rPr>
        <w:t>
      түсті репродукция үшін түпнұсқаларды шығару принципі;</w:t>
      </w:r>
    </w:p>
    <w:p>
      <w:pPr>
        <w:spacing w:after="0"/>
        <w:ind w:left="0"/>
        <w:jc w:val="both"/>
      </w:pPr>
      <w:r>
        <w:rPr>
          <w:rFonts w:ascii="Times New Roman"/>
          <w:b w:val="false"/>
          <w:i w:val="false"/>
          <w:color w:val="000000"/>
          <w:sz w:val="28"/>
        </w:rPr>
        <w:t>
      жарық сүзгілердің спектрлі сипаттамасы, сенситометрия элементтері және фотоматериалтану;</w:t>
      </w:r>
    </w:p>
    <w:p>
      <w:pPr>
        <w:spacing w:after="0"/>
        <w:ind w:left="0"/>
        <w:jc w:val="both"/>
      </w:pPr>
      <w:r>
        <w:rPr>
          <w:rFonts w:ascii="Times New Roman"/>
          <w:b w:val="false"/>
          <w:i w:val="false"/>
          <w:color w:val="000000"/>
          <w:sz w:val="28"/>
        </w:rPr>
        <w:t>
      градациялық маскалаудың варианттары мен техникасы;</w:t>
      </w:r>
    </w:p>
    <w:p>
      <w:pPr>
        <w:spacing w:after="0"/>
        <w:ind w:left="0"/>
        <w:jc w:val="both"/>
      </w:pPr>
      <w:r>
        <w:rPr>
          <w:rFonts w:ascii="Times New Roman"/>
          <w:b w:val="false"/>
          <w:i w:val="false"/>
          <w:color w:val="000000"/>
          <w:sz w:val="28"/>
        </w:rPr>
        <w:t>
      жарық сүзгілерін таңдау тәртібі;</w:t>
      </w:r>
    </w:p>
    <w:p>
      <w:pPr>
        <w:spacing w:after="0"/>
        <w:ind w:left="0"/>
        <w:jc w:val="both"/>
      </w:pPr>
      <w:r>
        <w:rPr>
          <w:rFonts w:ascii="Times New Roman"/>
          <w:b w:val="false"/>
          <w:i w:val="false"/>
          <w:color w:val="000000"/>
          <w:sz w:val="28"/>
        </w:rPr>
        <w:t>
      жарық сүзгілерінің қысқалығын айқындау және сүзгілерді экспозициялауды есептеу;</w:t>
      </w:r>
    </w:p>
    <w:p>
      <w:pPr>
        <w:spacing w:after="0"/>
        <w:ind w:left="0"/>
        <w:jc w:val="both"/>
      </w:pPr>
      <w:r>
        <w:rPr>
          <w:rFonts w:ascii="Times New Roman"/>
          <w:b w:val="false"/>
          <w:i w:val="false"/>
          <w:color w:val="000000"/>
          <w:sz w:val="28"/>
        </w:rPr>
        <w:t>
      растрлы түсірулердің есептеу әдісі;</w:t>
      </w:r>
    </w:p>
    <w:p>
      <w:pPr>
        <w:spacing w:after="0"/>
        <w:ind w:left="0"/>
        <w:jc w:val="both"/>
      </w:pPr>
      <w:r>
        <w:rPr>
          <w:rFonts w:ascii="Times New Roman"/>
          <w:b w:val="false"/>
          <w:i w:val="false"/>
          <w:color w:val="000000"/>
          <w:sz w:val="28"/>
        </w:rPr>
        <w:t>
      фото репродукция және шағын фото көшіргі аппараттарын реттеу жолдары;</w:t>
      </w:r>
    </w:p>
    <w:p>
      <w:pPr>
        <w:spacing w:after="0"/>
        <w:ind w:left="0"/>
        <w:jc w:val="both"/>
      </w:pPr>
      <w:r>
        <w:rPr>
          <w:rFonts w:ascii="Times New Roman"/>
          <w:b w:val="false"/>
          <w:i w:val="false"/>
          <w:color w:val="000000"/>
          <w:sz w:val="28"/>
        </w:rPr>
        <w:t>
      нота теру тақталарынан фотоға түсіру ерекшеліктері.</w:t>
      </w:r>
    </w:p>
    <w:bookmarkStart w:name="z1098" w:id="1096"/>
    <w:p>
      <w:pPr>
        <w:spacing w:after="0"/>
        <w:ind w:left="0"/>
        <w:jc w:val="left"/>
      </w:pPr>
      <w:r>
        <w:rPr>
          <w:rFonts w:ascii="Times New Roman"/>
          <w:b/>
          <w:i w:val="false"/>
          <w:color w:val="000000"/>
        </w:rPr>
        <w:t xml:space="preserve"> 106-параграф. Фотограф, 6-разряд</w:t>
      </w:r>
    </w:p>
    <w:bookmarkEnd w:id="1096"/>
    <w:bookmarkStart w:name="z1099" w:id="1097"/>
    <w:p>
      <w:pPr>
        <w:spacing w:after="0"/>
        <w:ind w:left="0"/>
        <w:jc w:val="both"/>
      </w:pPr>
      <w:r>
        <w:rPr>
          <w:rFonts w:ascii="Times New Roman"/>
          <w:b w:val="false"/>
          <w:i w:val="false"/>
          <w:color w:val="000000"/>
          <w:sz w:val="28"/>
        </w:rPr>
        <w:t>
      759. Жұмыс сипаттамасы:</w:t>
      </w:r>
    </w:p>
    <w:bookmarkEnd w:id="1097"/>
    <w:p>
      <w:pPr>
        <w:spacing w:after="0"/>
        <w:ind w:left="0"/>
        <w:jc w:val="both"/>
      </w:pPr>
      <w:r>
        <w:rPr>
          <w:rFonts w:ascii="Times New Roman"/>
          <w:b w:val="false"/>
          <w:i w:val="false"/>
          <w:color w:val="000000"/>
          <w:sz w:val="28"/>
        </w:rPr>
        <w:t>
      түсті репродукция, түсті түзеу және градациялық маскалар үшін жартылай тонды және растрлы негативтер мен диапозитивтерді дайындау;</w:t>
      </w:r>
    </w:p>
    <w:p>
      <w:pPr>
        <w:spacing w:after="0"/>
        <w:ind w:left="0"/>
        <w:jc w:val="both"/>
      </w:pPr>
      <w:r>
        <w:rPr>
          <w:rFonts w:ascii="Times New Roman"/>
          <w:b w:val="false"/>
          <w:i w:val="false"/>
          <w:color w:val="000000"/>
          <w:sz w:val="28"/>
        </w:rPr>
        <w:t>
      репродукциялы фото аппараттарда және арнайы бақылау оптикалық және фото электронды қондырғылармен, қондырғылармен, аспаптармен және тіреуіштермен жабдықталған фото түс үлкейткіш бөлгіштерде түсірілген негативтер мен диапозитивтерді дайындау;</w:t>
      </w:r>
    </w:p>
    <w:p>
      <w:pPr>
        <w:spacing w:after="0"/>
        <w:ind w:left="0"/>
        <w:jc w:val="both"/>
      </w:pPr>
      <w:r>
        <w:rPr>
          <w:rFonts w:ascii="Times New Roman"/>
          <w:b w:val="false"/>
          <w:i w:val="false"/>
          <w:color w:val="000000"/>
          <w:sz w:val="28"/>
        </w:rPr>
        <w:t>
      түсті негативтер мен диапозитивтерден, сондай-ақ мұражайлардан және сурет галереясынан түсіру;</w:t>
      </w:r>
    </w:p>
    <w:p>
      <w:pPr>
        <w:spacing w:after="0"/>
        <w:ind w:left="0"/>
        <w:jc w:val="both"/>
      </w:pPr>
      <w:r>
        <w:rPr>
          <w:rFonts w:ascii="Times New Roman"/>
          <w:b w:val="false"/>
          <w:i w:val="false"/>
          <w:color w:val="000000"/>
          <w:sz w:val="28"/>
        </w:rPr>
        <w:t>
      люминесценттік түпнұсқадан түсіру;</w:t>
      </w:r>
    </w:p>
    <w:p>
      <w:pPr>
        <w:spacing w:after="0"/>
        <w:ind w:left="0"/>
        <w:jc w:val="both"/>
      </w:pPr>
      <w:r>
        <w:rPr>
          <w:rFonts w:ascii="Times New Roman"/>
          <w:b w:val="false"/>
          <w:i w:val="false"/>
          <w:color w:val="000000"/>
          <w:sz w:val="28"/>
        </w:rPr>
        <w:t>
      топографиялық және арнайы карталардың, әртүрлі контактілі растрлардың негативтері мен диапозитивтерін дайындау;</w:t>
      </w:r>
    </w:p>
    <w:p>
      <w:pPr>
        <w:spacing w:after="0"/>
        <w:ind w:left="0"/>
        <w:jc w:val="both"/>
      </w:pPr>
      <w:r>
        <w:rPr>
          <w:rFonts w:ascii="Times New Roman"/>
          <w:b w:val="false"/>
          <w:i w:val="false"/>
          <w:color w:val="000000"/>
          <w:sz w:val="28"/>
        </w:rPr>
        <w:t>
      түсті және ақ-қара фото материалдарда (ақ-қара фото материалдарда байланыстыру әдісімен топографиялық карталар үшін шағын негативтермен, шағын диапозитивтерден өзгесы) проекциялық және байланыстыру әдісімен топографиялық және арнайы карталар, өзге картографиялық өнім үшін шағын негативтерді (шағын диапозитивтерді) және шағын фильмдерді дайындау;</w:t>
      </w:r>
    </w:p>
    <w:p>
      <w:pPr>
        <w:spacing w:after="0"/>
        <w:ind w:left="0"/>
        <w:jc w:val="both"/>
      </w:pPr>
      <w:r>
        <w:rPr>
          <w:rFonts w:ascii="Times New Roman"/>
          <w:b w:val="false"/>
          <w:i w:val="false"/>
          <w:color w:val="000000"/>
          <w:sz w:val="28"/>
        </w:rPr>
        <w:t>
      массада нитропленканы бояумен шыны немесе пластикада топографиялық және арнаулы карталар, өзге картографиялық өнім үшін көп түсті (араласқан) шағын диапозитивтерді дайындау;</w:t>
      </w:r>
    </w:p>
    <w:p>
      <w:pPr>
        <w:spacing w:after="0"/>
        <w:ind w:left="0"/>
        <w:jc w:val="both"/>
      </w:pPr>
      <w:r>
        <w:rPr>
          <w:rFonts w:ascii="Times New Roman"/>
          <w:b w:val="false"/>
          <w:i w:val="false"/>
          <w:color w:val="000000"/>
          <w:sz w:val="28"/>
        </w:rPr>
        <w:t>
      фото көбейткіш аппараттарда әртүрлі жұмыстарды көбейту;</w:t>
      </w:r>
    </w:p>
    <w:p>
      <w:pPr>
        <w:spacing w:after="0"/>
        <w:ind w:left="0"/>
        <w:jc w:val="both"/>
      </w:pPr>
      <w:r>
        <w:rPr>
          <w:rFonts w:ascii="Times New Roman"/>
          <w:b w:val="false"/>
          <w:i w:val="false"/>
          <w:color w:val="000000"/>
          <w:sz w:val="28"/>
        </w:rPr>
        <w:t>
      негативтер мен диапозитивтерді дайындау және бейнені фарфорға көшіру;</w:t>
      </w:r>
    </w:p>
    <w:p>
      <w:pPr>
        <w:spacing w:after="0"/>
        <w:ind w:left="0"/>
        <w:jc w:val="both"/>
      </w:pPr>
      <w:r>
        <w:rPr>
          <w:rFonts w:ascii="Times New Roman"/>
          <w:b w:val="false"/>
          <w:i w:val="false"/>
          <w:color w:val="000000"/>
          <w:sz w:val="28"/>
        </w:rPr>
        <w:t>
      лидорларда бұйымдарды күйдіруге дайындау.</w:t>
      </w:r>
    </w:p>
    <w:bookmarkStart w:name="z1100" w:id="1098"/>
    <w:p>
      <w:pPr>
        <w:spacing w:after="0"/>
        <w:ind w:left="0"/>
        <w:jc w:val="both"/>
      </w:pPr>
      <w:r>
        <w:rPr>
          <w:rFonts w:ascii="Times New Roman"/>
          <w:b w:val="false"/>
          <w:i w:val="false"/>
          <w:color w:val="000000"/>
          <w:sz w:val="28"/>
        </w:rPr>
        <w:t>
      760. Білуге тиіс:</w:t>
      </w:r>
    </w:p>
    <w:bookmarkEnd w:id="1098"/>
    <w:p>
      <w:pPr>
        <w:spacing w:after="0"/>
        <w:ind w:left="0"/>
        <w:jc w:val="both"/>
      </w:pPr>
      <w:r>
        <w:rPr>
          <w:rFonts w:ascii="Times New Roman"/>
          <w:b w:val="false"/>
          <w:i w:val="false"/>
          <w:color w:val="000000"/>
          <w:sz w:val="28"/>
        </w:rPr>
        <w:t>
      түс тану элементтері;</w:t>
      </w:r>
    </w:p>
    <w:p>
      <w:pPr>
        <w:spacing w:after="0"/>
        <w:ind w:left="0"/>
        <w:jc w:val="both"/>
      </w:pPr>
      <w:r>
        <w:rPr>
          <w:rFonts w:ascii="Times New Roman"/>
          <w:b w:val="false"/>
          <w:i w:val="false"/>
          <w:color w:val="000000"/>
          <w:sz w:val="28"/>
        </w:rPr>
        <w:t>
      түс ажырату негіздері;</w:t>
      </w:r>
    </w:p>
    <w:p>
      <w:pPr>
        <w:spacing w:after="0"/>
        <w:ind w:left="0"/>
        <w:jc w:val="both"/>
      </w:pPr>
      <w:r>
        <w:rPr>
          <w:rFonts w:ascii="Times New Roman"/>
          <w:b w:val="false"/>
          <w:i w:val="false"/>
          <w:color w:val="000000"/>
          <w:sz w:val="28"/>
        </w:rPr>
        <w:t>
      градациялық және түс бөліп бүркемелеу принципі және жолдары;</w:t>
      </w:r>
    </w:p>
    <w:p>
      <w:pPr>
        <w:spacing w:after="0"/>
        <w:ind w:left="0"/>
        <w:jc w:val="both"/>
      </w:pPr>
      <w:r>
        <w:rPr>
          <w:rFonts w:ascii="Times New Roman"/>
          <w:b w:val="false"/>
          <w:i w:val="false"/>
          <w:color w:val="000000"/>
          <w:sz w:val="28"/>
        </w:rPr>
        <w:t>
      түпнұсқалар мен фото формаларға қойылатын техникалық талаптар, оларды бақылау жолдары;</w:t>
      </w:r>
    </w:p>
    <w:p>
      <w:pPr>
        <w:spacing w:after="0"/>
        <w:ind w:left="0"/>
        <w:jc w:val="both"/>
      </w:pPr>
      <w:r>
        <w:rPr>
          <w:rFonts w:ascii="Times New Roman"/>
          <w:b w:val="false"/>
          <w:i w:val="false"/>
          <w:color w:val="000000"/>
          <w:sz w:val="28"/>
        </w:rPr>
        <w:t>
      жарықтандыру бағдарламасын құрастыру;</w:t>
      </w:r>
    </w:p>
    <w:p>
      <w:pPr>
        <w:spacing w:after="0"/>
        <w:ind w:left="0"/>
        <w:jc w:val="both"/>
      </w:pPr>
      <w:r>
        <w:rPr>
          <w:rFonts w:ascii="Times New Roman"/>
          <w:b w:val="false"/>
          <w:i w:val="false"/>
          <w:color w:val="000000"/>
          <w:sz w:val="28"/>
        </w:rPr>
        <w:t>
      түсті репродукцияға арналған тон клишесін күйдірмелеу ерекшеліктері;</w:t>
      </w:r>
    </w:p>
    <w:p>
      <w:pPr>
        <w:spacing w:after="0"/>
        <w:ind w:left="0"/>
        <w:jc w:val="both"/>
      </w:pPr>
      <w:r>
        <w:rPr>
          <w:rFonts w:ascii="Times New Roman"/>
          <w:b w:val="false"/>
          <w:i w:val="false"/>
          <w:color w:val="000000"/>
          <w:sz w:val="28"/>
        </w:rPr>
        <w:t>
      түсірудің ерекше түрлеріне (вариомат, көп қабатты түсті кескіндерге арналған оптикалық тіреуіштер) арналған жабықтар мен арнаулы оптикалық аспаптардың құрылғысы және қызмет принциптері;</w:t>
      </w:r>
    </w:p>
    <w:p>
      <w:pPr>
        <w:spacing w:after="0"/>
        <w:ind w:left="0"/>
        <w:jc w:val="both"/>
      </w:pPr>
      <w:r>
        <w:rPr>
          <w:rFonts w:ascii="Times New Roman"/>
          <w:b w:val="false"/>
          <w:i w:val="false"/>
          <w:color w:val="000000"/>
          <w:sz w:val="28"/>
        </w:rPr>
        <w:t>
      таблицалар бойынша топографиялық карта рамаларының теоретикалы өлшемдерін айқындау әдістері;</w:t>
      </w:r>
    </w:p>
    <w:p>
      <w:pPr>
        <w:spacing w:after="0"/>
        <w:ind w:left="0"/>
        <w:jc w:val="both"/>
      </w:pPr>
      <w:r>
        <w:rPr>
          <w:rFonts w:ascii="Times New Roman"/>
          <w:b w:val="false"/>
          <w:i w:val="false"/>
          <w:color w:val="000000"/>
          <w:sz w:val="28"/>
        </w:rPr>
        <w:t>
      фото керамикада қолданылатын бояулар мен флюстердің қасиеті.</w:t>
      </w:r>
    </w:p>
    <w:bookmarkStart w:name="z1101" w:id="1099"/>
    <w:p>
      <w:pPr>
        <w:spacing w:after="0"/>
        <w:ind w:left="0"/>
        <w:jc w:val="left"/>
      </w:pPr>
      <w:r>
        <w:rPr>
          <w:rFonts w:ascii="Times New Roman"/>
          <w:b/>
          <w:i w:val="false"/>
          <w:color w:val="000000"/>
        </w:rPr>
        <w:t xml:space="preserve"> 107-параграф. Фотограф, 7-разряд</w:t>
      </w:r>
    </w:p>
    <w:bookmarkEnd w:id="1099"/>
    <w:bookmarkStart w:name="z1102" w:id="1100"/>
    <w:p>
      <w:pPr>
        <w:spacing w:after="0"/>
        <w:ind w:left="0"/>
        <w:jc w:val="both"/>
      </w:pPr>
      <w:r>
        <w:rPr>
          <w:rFonts w:ascii="Times New Roman"/>
          <w:b w:val="false"/>
          <w:i w:val="false"/>
          <w:color w:val="000000"/>
          <w:sz w:val="28"/>
        </w:rPr>
        <w:t>
      761. Жұмыс сипаттамасы:</w:t>
      </w:r>
    </w:p>
    <w:bookmarkEnd w:id="1100"/>
    <w:p>
      <w:pPr>
        <w:spacing w:after="0"/>
        <w:ind w:left="0"/>
        <w:jc w:val="both"/>
      </w:pPr>
      <w:r>
        <w:rPr>
          <w:rFonts w:ascii="Times New Roman"/>
          <w:b w:val="false"/>
          <w:i w:val="false"/>
          <w:color w:val="000000"/>
          <w:sz w:val="28"/>
        </w:rPr>
        <w:t>
      шыны пластиналарда гильоштың күрделі суреттерін түсіру;</w:t>
      </w:r>
    </w:p>
    <w:p>
      <w:pPr>
        <w:spacing w:after="0"/>
        <w:ind w:left="0"/>
        <w:jc w:val="both"/>
      </w:pPr>
      <w:r>
        <w:rPr>
          <w:rFonts w:ascii="Times New Roman"/>
          <w:b w:val="false"/>
          <w:i w:val="false"/>
          <w:color w:val="000000"/>
          <w:sz w:val="28"/>
        </w:rPr>
        <w:t>
      түсті эскиздерден, күрделі түпнұсқалардан өтетін және шағылысқан жарықта бұйымдарын түсіру және негативтер мен диапозитивтерді дайындау.</w:t>
      </w:r>
    </w:p>
    <w:bookmarkStart w:name="z1103" w:id="1101"/>
    <w:p>
      <w:pPr>
        <w:spacing w:after="0"/>
        <w:ind w:left="0"/>
        <w:jc w:val="both"/>
      </w:pPr>
      <w:r>
        <w:rPr>
          <w:rFonts w:ascii="Times New Roman"/>
          <w:b w:val="false"/>
          <w:i w:val="false"/>
          <w:color w:val="000000"/>
          <w:sz w:val="28"/>
        </w:rPr>
        <w:t>
      762. Білуге тиіс:</w:t>
      </w:r>
    </w:p>
    <w:bookmarkEnd w:id="1101"/>
    <w:p>
      <w:pPr>
        <w:spacing w:after="0"/>
        <w:ind w:left="0"/>
        <w:jc w:val="both"/>
      </w:pPr>
      <w:r>
        <w:rPr>
          <w:rFonts w:ascii="Times New Roman"/>
          <w:b w:val="false"/>
          <w:i w:val="false"/>
          <w:color w:val="000000"/>
          <w:sz w:val="28"/>
        </w:rPr>
        <w:t>
      бұйымдарды фотоға түсіру ерекшеліктері және негативтер мен диапозитивтерді дайындау.</w:t>
      </w:r>
    </w:p>
    <w:bookmarkStart w:name="z1104" w:id="1102"/>
    <w:p>
      <w:pPr>
        <w:spacing w:after="0"/>
        <w:ind w:left="0"/>
        <w:jc w:val="both"/>
      </w:pPr>
      <w:r>
        <w:rPr>
          <w:rFonts w:ascii="Times New Roman"/>
          <w:b w:val="false"/>
          <w:i w:val="false"/>
          <w:color w:val="000000"/>
          <w:sz w:val="28"/>
        </w:rPr>
        <w:t>
      763. Техникалық және кәсіптік (арнайы орта, кәсіптік орта) білім талап етіледі.</w:t>
      </w:r>
    </w:p>
    <w:bookmarkEnd w:id="1102"/>
    <w:bookmarkStart w:name="z1105" w:id="1103"/>
    <w:p>
      <w:pPr>
        <w:spacing w:after="0"/>
        <w:ind w:left="0"/>
        <w:jc w:val="left"/>
      </w:pPr>
      <w:r>
        <w:rPr>
          <w:rFonts w:ascii="Times New Roman"/>
          <w:b/>
          <w:i w:val="false"/>
          <w:color w:val="000000"/>
        </w:rPr>
        <w:t xml:space="preserve"> 108-параграф. Фототеру автоматтары мен жүйелерінің операторы, 5-разряд</w:t>
      </w:r>
    </w:p>
    <w:bookmarkEnd w:id="1103"/>
    <w:bookmarkStart w:name="z1106" w:id="1104"/>
    <w:p>
      <w:pPr>
        <w:spacing w:after="0"/>
        <w:ind w:left="0"/>
        <w:jc w:val="both"/>
      </w:pPr>
      <w:r>
        <w:rPr>
          <w:rFonts w:ascii="Times New Roman"/>
          <w:b w:val="false"/>
          <w:i w:val="false"/>
          <w:color w:val="000000"/>
          <w:sz w:val="28"/>
        </w:rPr>
        <w:t>
      764. Жұмыс сипаттамасы:</w:t>
      </w:r>
    </w:p>
    <w:bookmarkEnd w:id="1104"/>
    <w:p>
      <w:pPr>
        <w:spacing w:after="0"/>
        <w:ind w:left="0"/>
        <w:jc w:val="both"/>
      </w:pPr>
      <w:r>
        <w:rPr>
          <w:rFonts w:ascii="Times New Roman"/>
          <w:b w:val="false"/>
          <w:i w:val="false"/>
          <w:color w:val="000000"/>
          <w:sz w:val="28"/>
        </w:rPr>
        <w:t>
      электронды механикалық үлгідегі фототеру электронды құрылғыларында, лазерлік құрылғыларда мәтін диапозитивтерін (позитивтер) алу процесін жүргізу;</w:t>
      </w:r>
    </w:p>
    <w:p>
      <w:pPr>
        <w:spacing w:after="0"/>
        <w:ind w:left="0"/>
        <w:jc w:val="both"/>
      </w:pPr>
      <w:r>
        <w:rPr>
          <w:rFonts w:ascii="Times New Roman"/>
          <w:b w:val="false"/>
          <w:i w:val="false"/>
          <w:color w:val="000000"/>
          <w:sz w:val="28"/>
        </w:rPr>
        <w:t>
      формат, кегіл орнату, пленка дайындау, кассета зарядтау, қызмет көрсетілетін машинаға кассета бекіту, оңтайлы экспозицияны айқындау, қаріп жеткізгіштер орнату;</w:t>
      </w:r>
    </w:p>
    <w:p>
      <w:pPr>
        <w:spacing w:after="0"/>
        <w:ind w:left="0"/>
        <w:jc w:val="both"/>
      </w:pPr>
      <w:r>
        <w:rPr>
          <w:rFonts w:ascii="Times New Roman"/>
          <w:b w:val="false"/>
          <w:i w:val="false"/>
          <w:color w:val="000000"/>
          <w:sz w:val="28"/>
        </w:rPr>
        <w:t>
      перфотаспа немесе дискеттерді есептейтін құрылғыға орнату, фотопленканы (фотоқағаз) өңдеу, жұмыс процесіндегі ақаулықтарды жою, түпнұсқаға және түзетуге сәйкес мәтін диапозитивтерін (позитивтер) таңдау;</w:t>
      </w:r>
    </w:p>
    <w:p>
      <w:pPr>
        <w:spacing w:after="0"/>
        <w:ind w:left="0"/>
        <w:jc w:val="both"/>
      </w:pPr>
      <w:r>
        <w:rPr>
          <w:rFonts w:ascii="Times New Roman"/>
          <w:b w:val="false"/>
          <w:i w:val="false"/>
          <w:color w:val="000000"/>
          <w:sz w:val="28"/>
        </w:rPr>
        <w:t>
      фототеру автоматын тазалау және майлау;</w:t>
      </w:r>
    </w:p>
    <w:p>
      <w:pPr>
        <w:spacing w:after="0"/>
        <w:ind w:left="0"/>
        <w:jc w:val="both"/>
      </w:pPr>
      <w:r>
        <w:rPr>
          <w:rFonts w:ascii="Times New Roman"/>
          <w:b w:val="false"/>
          <w:i w:val="false"/>
          <w:color w:val="000000"/>
          <w:sz w:val="28"/>
        </w:rPr>
        <w:t>
      лазерлік экспонирлеу құрылғыларында кейіннен автоматты экспонирлеу және фотоматериалды химиялық өңдей отырып, мәтін диапозитивін алу процесін жүргізу;</w:t>
      </w:r>
    </w:p>
    <w:p>
      <w:pPr>
        <w:spacing w:after="0"/>
        <w:ind w:left="0"/>
        <w:jc w:val="both"/>
      </w:pPr>
      <w:r>
        <w:rPr>
          <w:rFonts w:ascii="Times New Roman"/>
          <w:b w:val="false"/>
          <w:i w:val="false"/>
          <w:color w:val="000000"/>
          <w:sz w:val="28"/>
        </w:rPr>
        <w:t>
      кассетаны зарядтау, кассетаны құрылғыға бекіту;</w:t>
      </w:r>
    </w:p>
    <w:p>
      <w:pPr>
        <w:spacing w:after="0"/>
        <w:ind w:left="0"/>
        <w:jc w:val="both"/>
      </w:pPr>
      <w:r>
        <w:rPr>
          <w:rFonts w:ascii="Times New Roman"/>
          <w:b w:val="false"/>
          <w:i w:val="false"/>
          <w:color w:val="000000"/>
          <w:sz w:val="28"/>
        </w:rPr>
        <w:t>
      бағдарламаны енгізу;</w:t>
      </w:r>
    </w:p>
    <w:p>
      <w:pPr>
        <w:spacing w:after="0"/>
        <w:ind w:left="0"/>
        <w:jc w:val="both"/>
      </w:pPr>
      <w:r>
        <w:rPr>
          <w:rFonts w:ascii="Times New Roman"/>
          <w:b w:val="false"/>
          <w:i w:val="false"/>
          <w:color w:val="000000"/>
          <w:sz w:val="28"/>
        </w:rPr>
        <w:t>
      дискеттерді дисководқа орнату;</w:t>
      </w:r>
    </w:p>
    <w:p>
      <w:pPr>
        <w:spacing w:after="0"/>
        <w:ind w:left="0"/>
        <w:jc w:val="both"/>
      </w:pPr>
      <w:r>
        <w:rPr>
          <w:rFonts w:ascii="Times New Roman"/>
          <w:b w:val="false"/>
          <w:i w:val="false"/>
          <w:color w:val="000000"/>
          <w:sz w:val="28"/>
        </w:rPr>
        <w:t>
      экспонирлеудің қажетті командаларын беру;</w:t>
      </w:r>
    </w:p>
    <w:p>
      <w:pPr>
        <w:spacing w:after="0"/>
        <w:ind w:left="0"/>
        <w:jc w:val="both"/>
      </w:pPr>
      <w:r>
        <w:rPr>
          <w:rFonts w:ascii="Times New Roman"/>
          <w:b w:val="false"/>
          <w:i w:val="false"/>
          <w:color w:val="000000"/>
          <w:sz w:val="28"/>
        </w:rPr>
        <w:t>
      фототүзету құрылғыларында түзету бедерлерін алу процесін жүргізу.</w:t>
      </w:r>
    </w:p>
    <w:bookmarkStart w:name="z1107" w:id="1105"/>
    <w:p>
      <w:pPr>
        <w:spacing w:after="0"/>
        <w:ind w:left="0"/>
        <w:jc w:val="both"/>
      </w:pPr>
      <w:r>
        <w:rPr>
          <w:rFonts w:ascii="Times New Roman"/>
          <w:b w:val="false"/>
          <w:i w:val="false"/>
          <w:color w:val="000000"/>
          <w:sz w:val="28"/>
        </w:rPr>
        <w:t>
      765. Білуге тиіс:</w:t>
      </w:r>
    </w:p>
    <w:bookmarkEnd w:id="1105"/>
    <w:p>
      <w:pPr>
        <w:spacing w:after="0"/>
        <w:ind w:left="0"/>
        <w:jc w:val="both"/>
      </w:pPr>
      <w:r>
        <w:rPr>
          <w:rFonts w:ascii="Times New Roman"/>
          <w:b w:val="false"/>
          <w:i w:val="false"/>
          <w:color w:val="000000"/>
          <w:sz w:val="28"/>
        </w:rPr>
        <w:t>
      фототеру электронды құрылғысының тәсімі мен құрылысы;</w:t>
      </w:r>
    </w:p>
    <w:p>
      <w:pPr>
        <w:spacing w:after="0"/>
        <w:ind w:left="0"/>
        <w:jc w:val="both"/>
      </w:pPr>
      <w:r>
        <w:rPr>
          <w:rFonts w:ascii="Times New Roman"/>
          <w:b w:val="false"/>
          <w:i w:val="false"/>
          <w:color w:val="000000"/>
          <w:sz w:val="28"/>
        </w:rPr>
        <w:t>
      оптикалық аспаптарды пайдалану, теңшеу тәртібі;</w:t>
      </w:r>
    </w:p>
    <w:p>
      <w:pPr>
        <w:spacing w:after="0"/>
        <w:ind w:left="0"/>
        <w:jc w:val="both"/>
      </w:pPr>
      <w:r>
        <w:rPr>
          <w:rFonts w:ascii="Times New Roman"/>
          <w:b w:val="false"/>
          <w:i w:val="false"/>
          <w:color w:val="000000"/>
          <w:sz w:val="28"/>
        </w:rPr>
        <w:t>
      бағдарламалау негіздері;</w:t>
      </w:r>
    </w:p>
    <w:p>
      <w:pPr>
        <w:spacing w:after="0"/>
        <w:ind w:left="0"/>
        <w:jc w:val="both"/>
      </w:pPr>
      <w:r>
        <w:rPr>
          <w:rFonts w:ascii="Times New Roman"/>
          <w:b w:val="false"/>
          <w:i w:val="false"/>
          <w:color w:val="000000"/>
          <w:sz w:val="28"/>
        </w:rPr>
        <w:t>
      код жүйелері;</w:t>
      </w:r>
    </w:p>
    <w:p>
      <w:pPr>
        <w:spacing w:after="0"/>
        <w:ind w:left="0"/>
        <w:jc w:val="both"/>
      </w:pPr>
      <w:r>
        <w:rPr>
          <w:rFonts w:ascii="Times New Roman"/>
          <w:b w:val="false"/>
          <w:i w:val="false"/>
          <w:color w:val="000000"/>
          <w:sz w:val="28"/>
        </w:rPr>
        <w:t>
      фотоматериалдардың, фотоматериалдарды өңдеу ерітінділерінің сипаттамалары мен қасиеті;</w:t>
      </w:r>
    </w:p>
    <w:p>
      <w:pPr>
        <w:spacing w:after="0"/>
        <w:ind w:left="0"/>
        <w:jc w:val="both"/>
      </w:pPr>
      <w:r>
        <w:rPr>
          <w:rFonts w:ascii="Times New Roman"/>
          <w:b w:val="false"/>
          <w:i w:val="false"/>
          <w:color w:val="000000"/>
          <w:sz w:val="28"/>
        </w:rPr>
        <w:t>
      түпнұсқаларды белгілеудің техникалық тәртібі;</w:t>
      </w:r>
    </w:p>
    <w:p>
      <w:pPr>
        <w:spacing w:after="0"/>
        <w:ind w:left="0"/>
        <w:jc w:val="both"/>
      </w:pPr>
      <w:r>
        <w:rPr>
          <w:rFonts w:ascii="Times New Roman"/>
          <w:b w:val="false"/>
          <w:i w:val="false"/>
          <w:color w:val="000000"/>
          <w:sz w:val="28"/>
        </w:rPr>
        <w:t>
      қаріп гарнитурасының, кегіл, типографиялық өлшеу жүйесі;</w:t>
      </w:r>
    </w:p>
    <w:p>
      <w:pPr>
        <w:spacing w:after="0"/>
        <w:ind w:left="0"/>
        <w:jc w:val="both"/>
      </w:pPr>
      <w:r>
        <w:rPr>
          <w:rFonts w:ascii="Times New Roman"/>
          <w:b w:val="false"/>
          <w:i w:val="false"/>
          <w:color w:val="000000"/>
          <w:sz w:val="28"/>
        </w:rPr>
        <w:t>
      мәтіндік диапозитивтердің сапасына қойылатын техникалық талаптар және оларды денситометриялық бақылау жолдары;</w:t>
      </w:r>
    </w:p>
    <w:p>
      <w:pPr>
        <w:spacing w:after="0"/>
        <w:ind w:left="0"/>
        <w:jc w:val="both"/>
      </w:pPr>
      <w:r>
        <w:rPr>
          <w:rFonts w:ascii="Times New Roman"/>
          <w:b w:val="false"/>
          <w:i w:val="false"/>
          <w:color w:val="000000"/>
          <w:sz w:val="28"/>
        </w:rPr>
        <w:t>
      қызмет көрсетілетін машинаның жұмысындағы негізгі ақаулықтарды жою әдістері.</w:t>
      </w:r>
    </w:p>
    <w:bookmarkStart w:name="z1108" w:id="1106"/>
    <w:p>
      <w:pPr>
        <w:spacing w:after="0"/>
        <w:ind w:left="0"/>
        <w:jc w:val="left"/>
      </w:pPr>
      <w:r>
        <w:rPr>
          <w:rFonts w:ascii="Times New Roman"/>
          <w:b/>
          <w:i w:val="false"/>
          <w:color w:val="000000"/>
        </w:rPr>
        <w:t xml:space="preserve"> 109-параграф. Фототеру автоматтары мен жүйелерінің операторы, 6-разряд</w:t>
      </w:r>
    </w:p>
    <w:bookmarkEnd w:id="1106"/>
    <w:bookmarkStart w:name="z1109" w:id="1107"/>
    <w:p>
      <w:pPr>
        <w:spacing w:after="0"/>
        <w:ind w:left="0"/>
        <w:jc w:val="both"/>
      </w:pPr>
      <w:r>
        <w:rPr>
          <w:rFonts w:ascii="Times New Roman"/>
          <w:b w:val="false"/>
          <w:i w:val="false"/>
          <w:color w:val="000000"/>
          <w:sz w:val="28"/>
        </w:rPr>
        <w:t>
      766. Жұмыс сипаттамасы:</w:t>
      </w:r>
    </w:p>
    <w:bookmarkEnd w:id="1107"/>
    <w:p>
      <w:pPr>
        <w:spacing w:after="0"/>
        <w:ind w:left="0"/>
        <w:jc w:val="both"/>
      </w:pPr>
      <w:r>
        <w:rPr>
          <w:rFonts w:ascii="Times New Roman"/>
          <w:b w:val="false"/>
          <w:i w:val="false"/>
          <w:color w:val="000000"/>
          <w:sz w:val="28"/>
        </w:rPr>
        <w:t>
      электронды сәулелік түтікшелі немесе пультпен басқарылатын лазерлік құрылғы фототеру электронды құрылғысында мәтін диапозитивтерін (позитивтер) алу процесін жүргізу;</w:t>
      </w:r>
    </w:p>
    <w:p>
      <w:pPr>
        <w:spacing w:after="0"/>
        <w:ind w:left="0"/>
        <w:jc w:val="both"/>
      </w:pPr>
      <w:r>
        <w:rPr>
          <w:rFonts w:ascii="Times New Roman"/>
          <w:b w:val="false"/>
          <w:i w:val="false"/>
          <w:color w:val="000000"/>
          <w:sz w:val="28"/>
        </w:rPr>
        <w:t>
      бағдарламаны әліпбилік сандық басатын құрылғыда ақпаратты беруге арналған бағдарламаны енгізе және теру жүргізілетін тілге (орыс, латын және өзге тілдер) сәйкес қаріпті орната отырып, бағдарламаны басып шығару;</w:t>
      </w:r>
    </w:p>
    <w:p>
      <w:pPr>
        <w:spacing w:after="0"/>
        <w:ind w:left="0"/>
        <w:jc w:val="both"/>
      </w:pPr>
      <w:r>
        <w:rPr>
          <w:rFonts w:ascii="Times New Roman"/>
          <w:b w:val="false"/>
          <w:i w:val="false"/>
          <w:color w:val="000000"/>
          <w:sz w:val="28"/>
        </w:rPr>
        <w:t>
      үздіксіз орнату жұмысын қамтамасыз ету;</w:t>
      </w:r>
    </w:p>
    <w:p>
      <w:pPr>
        <w:spacing w:after="0"/>
        <w:ind w:left="0"/>
        <w:jc w:val="both"/>
      </w:pPr>
      <w:r>
        <w:rPr>
          <w:rFonts w:ascii="Times New Roman"/>
          <w:b w:val="false"/>
          <w:i w:val="false"/>
          <w:color w:val="000000"/>
          <w:sz w:val="28"/>
        </w:rPr>
        <w:t>
      түзетілген бағдарламаны дайындау;</w:t>
      </w:r>
    </w:p>
    <w:p>
      <w:pPr>
        <w:spacing w:after="0"/>
        <w:ind w:left="0"/>
        <w:jc w:val="both"/>
      </w:pPr>
      <w:r>
        <w:rPr>
          <w:rFonts w:ascii="Times New Roman"/>
          <w:b w:val="false"/>
          <w:i w:val="false"/>
          <w:color w:val="000000"/>
          <w:sz w:val="28"/>
        </w:rPr>
        <w:t>
      терудің тұрақты белгілері тапсырмасы кезінде теруші жіберген қателерді анықтау және жою;</w:t>
      </w:r>
    </w:p>
    <w:p>
      <w:pPr>
        <w:spacing w:after="0"/>
        <w:ind w:left="0"/>
        <w:jc w:val="both"/>
      </w:pPr>
      <w:r>
        <w:rPr>
          <w:rFonts w:ascii="Times New Roman"/>
          <w:b w:val="false"/>
          <w:i w:val="false"/>
          <w:color w:val="000000"/>
          <w:sz w:val="28"/>
        </w:rPr>
        <w:t>
      мәтін диапозитивтерін алу;</w:t>
      </w:r>
    </w:p>
    <w:p>
      <w:pPr>
        <w:spacing w:after="0"/>
        <w:ind w:left="0"/>
        <w:jc w:val="both"/>
      </w:pPr>
      <w:r>
        <w:rPr>
          <w:rFonts w:ascii="Times New Roman"/>
          <w:b w:val="false"/>
          <w:i w:val="false"/>
          <w:color w:val="000000"/>
          <w:sz w:val="28"/>
        </w:rPr>
        <w:t>
      кітап журнал және газет теруді бейнетерминалды құрылғыда беттеу.</w:t>
      </w:r>
    </w:p>
    <w:bookmarkStart w:name="z1110" w:id="1108"/>
    <w:p>
      <w:pPr>
        <w:spacing w:after="0"/>
        <w:ind w:left="0"/>
        <w:jc w:val="both"/>
      </w:pPr>
      <w:r>
        <w:rPr>
          <w:rFonts w:ascii="Times New Roman"/>
          <w:b w:val="false"/>
          <w:i w:val="false"/>
          <w:color w:val="000000"/>
          <w:sz w:val="28"/>
        </w:rPr>
        <w:t>
      767. Білуге тиіс:</w:t>
      </w:r>
    </w:p>
    <w:bookmarkEnd w:id="1108"/>
    <w:p>
      <w:pPr>
        <w:spacing w:after="0"/>
        <w:ind w:left="0"/>
        <w:jc w:val="both"/>
      </w:pPr>
      <w:r>
        <w:rPr>
          <w:rFonts w:ascii="Times New Roman"/>
          <w:b w:val="false"/>
          <w:i w:val="false"/>
          <w:color w:val="000000"/>
          <w:sz w:val="28"/>
        </w:rPr>
        <w:t>
      электронды фототеру құрылғысының құрылымы мен блок тәсімі;</w:t>
      </w:r>
    </w:p>
    <w:p>
      <w:pPr>
        <w:spacing w:after="0"/>
        <w:ind w:left="0"/>
        <w:jc w:val="both"/>
      </w:pPr>
      <w:r>
        <w:rPr>
          <w:rFonts w:ascii="Times New Roman"/>
          <w:b w:val="false"/>
          <w:i w:val="false"/>
          <w:color w:val="000000"/>
          <w:sz w:val="28"/>
        </w:rPr>
        <w:t>
      бағдарламалау, электроника және теру ісінің негіздері;</w:t>
      </w:r>
    </w:p>
    <w:p>
      <w:pPr>
        <w:spacing w:after="0"/>
        <w:ind w:left="0"/>
        <w:jc w:val="both"/>
      </w:pPr>
      <w:r>
        <w:rPr>
          <w:rFonts w:ascii="Times New Roman"/>
          <w:b w:val="false"/>
          <w:i w:val="false"/>
          <w:color w:val="000000"/>
          <w:sz w:val="28"/>
        </w:rPr>
        <w:t>
      клавиатураны тарату және онда жұмыс істеу тәртібі;</w:t>
      </w:r>
    </w:p>
    <w:p>
      <w:pPr>
        <w:spacing w:after="0"/>
        <w:ind w:left="0"/>
        <w:jc w:val="both"/>
      </w:pPr>
      <w:r>
        <w:rPr>
          <w:rFonts w:ascii="Times New Roman"/>
          <w:b w:val="false"/>
          <w:i w:val="false"/>
          <w:color w:val="000000"/>
          <w:sz w:val="28"/>
        </w:rPr>
        <w:t>
      екіжақты және сегізжақты есептеу жүйесі;</w:t>
      </w:r>
    </w:p>
    <w:p>
      <w:pPr>
        <w:spacing w:after="0"/>
        <w:ind w:left="0"/>
        <w:jc w:val="both"/>
      </w:pPr>
      <w:r>
        <w:rPr>
          <w:rFonts w:ascii="Times New Roman"/>
          <w:b w:val="false"/>
          <w:i w:val="false"/>
          <w:color w:val="000000"/>
          <w:sz w:val="28"/>
        </w:rPr>
        <w:t>
      қызмет көрсетілетін машинада жұмыс істеу кезіндегі бағдарламалардың мекенжайлары;</w:t>
      </w:r>
    </w:p>
    <w:p>
      <w:pPr>
        <w:spacing w:after="0"/>
        <w:ind w:left="0"/>
        <w:jc w:val="both"/>
      </w:pPr>
      <w:r>
        <w:rPr>
          <w:rFonts w:ascii="Times New Roman"/>
          <w:b w:val="false"/>
          <w:i w:val="false"/>
          <w:color w:val="000000"/>
          <w:sz w:val="28"/>
        </w:rPr>
        <w:t>
      бейнетерминал құрылғысының жұмыс істеу принципі;</w:t>
      </w:r>
    </w:p>
    <w:p>
      <w:pPr>
        <w:spacing w:after="0"/>
        <w:ind w:left="0"/>
        <w:jc w:val="both"/>
      </w:pPr>
      <w:r>
        <w:rPr>
          <w:rFonts w:ascii="Times New Roman"/>
          <w:b w:val="false"/>
          <w:i w:val="false"/>
          <w:color w:val="000000"/>
          <w:sz w:val="28"/>
        </w:rPr>
        <w:t>
      беттеудің техникалық құжаттамасы;</w:t>
      </w:r>
    </w:p>
    <w:p>
      <w:pPr>
        <w:spacing w:after="0"/>
        <w:ind w:left="0"/>
        <w:jc w:val="both"/>
      </w:pPr>
      <w:r>
        <w:rPr>
          <w:rFonts w:ascii="Times New Roman"/>
          <w:b w:val="false"/>
          <w:i w:val="false"/>
          <w:color w:val="000000"/>
          <w:sz w:val="28"/>
        </w:rPr>
        <w:t>
      күрделі баған құру, растрлы экспонирлеу жолдары;</w:t>
      </w:r>
    </w:p>
    <w:p>
      <w:pPr>
        <w:spacing w:after="0"/>
        <w:ind w:left="0"/>
        <w:jc w:val="both"/>
      </w:pPr>
      <w:r>
        <w:rPr>
          <w:rFonts w:ascii="Times New Roman"/>
          <w:b w:val="false"/>
          <w:i w:val="false"/>
          <w:color w:val="000000"/>
          <w:sz w:val="28"/>
        </w:rPr>
        <w:t>
      фототеру электронды құрылғы жұмысындағы қарапайым ақаулықтар және оларды жою жолдары.</w:t>
      </w:r>
    </w:p>
    <w:bookmarkStart w:name="z1111" w:id="1109"/>
    <w:p>
      <w:pPr>
        <w:spacing w:after="0"/>
        <w:ind w:left="0"/>
        <w:jc w:val="both"/>
      </w:pPr>
      <w:r>
        <w:rPr>
          <w:rFonts w:ascii="Times New Roman"/>
          <w:b w:val="false"/>
          <w:i w:val="false"/>
          <w:color w:val="000000"/>
          <w:sz w:val="28"/>
        </w:rPr>
        <w:t>
      768. Техникалық және кәсіптік (арнайы орта, кәсіптік орта) білім талап етіледі.</w:t>
      </w:r>
    </w:p>
    <w:bookmarkEnd w:id="1109"/>
    <w:bookmarkStart w:name="z1112" w:id="1110"/>
    <w:p>
      <w:pPr>
        <w:spacing w:after="0"/>
        <w:ind w:left="0"/>
        <w:jc w:val="left"/>
      </w:pPr>
      <w:r>
        <w:rPr>
          <w:rFonts w:ascii="Times New Roman"/>
          <w:b/>
          <w:i w:val="false"/>
          <w:color w:val="000000"/>
        </w:rPr>
        <w:t xml:space="preserve"> 110-параграф. Фототеру автоматтары мен жүйелерінің операторы, 7-разряд</w:t>
      </w:r>
    </w:p>
    <w:bookmarkEnd w:id="1110"/>
    <w:bookmarkStart w:name="z1113" w:id="1111"/>
    <w:p>
      <w:pPr>
        <w:spacing w:after="0"/>
        <w:ind w:left="0"/>
        <w:jc w:val="both"/>
      </w:pPr>
      <w:r>
        <w:rPr>
          <w:rFonts w:ascii="Times New Roman"/>
          <w:b w:val="false"/>
          <w:i w:val="false"/>
          <w:color w:val="000000"/>
          <w:sz w:val="28"/>
        </w:rPr>
        <w:t>
      769. Жұмыс сипаттамасы:</w:t>
      </w:r>
    </w:p>
    <w:bookmarkEnd w:id="1111"/>
    <w:p>
      <w:pPr>
        <w:spacing w:after="0"/>
        <w:ind w:left="0"/>
        <w:jc w:val="both"/>
      </w:pPr>
      <w:r>
        <w:rPr>
          <w:rFonts w:ascii="Times New Roman"/>
          <w:b w:val="false"/>
          <w:i w:val="false"/>
          <w:color w:val="000000"/>
          <w:sz w:val="28"/>
        </w:rPr>
        <w:t>
      электронды теруді қайта өңдеу жөніндегі фототеру жүйесіндегі басылған мәтін диапозитивтерін алу процесін жүргізу;</w:t>
      </w:r>
    </w:p>
    <w:p>
      <w:pPr>
        <w:spacing w:after="0"/>
        <w:ind w:left="0"/>
        <w:jc w:val="both"/>
      </w:pPr>
      <w:r>
        <w:rPr>
          <w:rFonts w:ascii="Times New Roman"/>
          <w:b w:val="false"/>
          <w:i w:val="false"/>
          <w:color w:val="000000"/>
          <w:sz w:val="28"/>
        </w:rPr>
        <w:t>
      бағдарламаларды енгізу, жүйедегі ақпаратты жазу дұрыстығын бақылау;</w:t>
      </w:r>
    </w:p>
    <w:p>
      <w:pPr>
        <w:spacing w:after="0"/>
        <w:ind w:left="0"/>
        <w:jc w:val="both"/>
      </w:pPr>
      <w:r>
        <w:rPr>
          <w:rFonts w:ascii="Times New Roman"/>
          <w:b w:val="false"/>
          <w:i w:val="false"/>
          <w:color w:val="000000"/>
          <w:sz w:val="28"/>
        </w:rPr>
        <w:t>
      мәтінді лазерлік принтерге және фототеру автоматына шығару;</w:t>
      </w:r>
    </w:p>
    <w:p>
      <w:pPr>
        <w:spacing w:after="0"/>
        <w:ind w:left="0"/>
        <w:jc w:val="both"/>
      </w:pPr>
      <w:r>
        <w:rPr>
          <w:rFonts w:ascii="Times New Roman"/>
          <w:b w:val="false"/>
          <w:i w:val="false"/>
          <w:color w:val="000000"/>
          <w:sz w:val="28"/>
        </w:rPr>
        <w:t>
      жүйенің жұмысын қадағалау және оның үздіксіз жұмыс істеуін қамтамасыз ету.</w:t>
      </w:r>
    </w:p>
    <w:bookmarkStart w:name="z1114" w:id="1112"/>
    <w:p>
      <w:pPr>
        <w:spacing w:after="0"/>
        <w:ind w:left="0"/>
        <w:jc w:val="both"/>
      </w:pPr>
      <w:r>
        <w:rPr>
          <w:rFonts w:ascii="Times New Roman"/>
          <w:b w:val="false"/>
          <w:i w:val="false"/>
          <w:color w:val="000000"/>
          <w:sz w:val="28"/>
        </w:rPr>
        <w:t>
      770. Білуге тиіс:</w:t>
      </w:r>
    </w:p>
    <w:bookmarkEnd w:id="1112"/>
    <w:p>
      <w:pPr>
        <w:spacing w:after="0"/>
        <w:ind w:left="0"/>
        <w:jc w:val="both"/>
      </w:pPr>
      <w:r>
        <w:rPr>
          <w:rFonts w:ascii="Times New Roman"/>
          <w:b w:val="false"/>
          <w:i w:val="false"/>
          <w:color w:val="000000"/>
          <w:sz w:val="28"/>
        </w:rPr>
        <w:t>
      электронды теруді қайта өңдеу жөніндегі фототеру жүйесінің құрылысы;</w:t>
      </w:r>
    </w:p>
    <w:p>
      <w:pPr>
        <w:spacing w:after="0"/>
        <w:ind w:left="0"/>
        <w:jc w:val="both"/>
      </w:pPr>
      <w:r>
        <w:rPr>
          <w:rFonts w:ascii="Times New Roman"/>
          <w:b w:val="false"/>
          <w:i w:val="false"/>
          <w:color w:val="000000"/>
          <w:sz w:val="28"/>
        </w:rPr>
        <w:t>
      кітап, журнал, газеттерді беттеу бағдарламалары;</w:t>
      </w:r>
    </w:p>
    <w:p>
      <w:pPr>
        <w:spacing w:after="0"/>
        <w:ind w:left="0"/>
        <w:jc w:val="both"/>
      </w:pPr>
      <w:r>
        <w:rPr>
          <w:rFonts w:ascii="Times New Roman"/>
          <w:b w:val="false"/>
          <w:i w:val="false"/>
          <w:color w:val="000000"/>
          <w:sz w:val="28"/>
        </w:rPr>
        <w:t>
      жеке компьютерлер мен есептейтін құрылғыларда жұмыс істеу әдістері;</w:t>
      </w:r>
    </w:p>
    <w:p>
      <w:pPr>
        <w:spacing w:after="0"/>
        <w:ind w:left="0"/>
        <w:jc w:val="both"/>
      </w:pPr>
      <w:r>
        <w:rPr>
          <w:rFonts w:ascii="Times New Roman"/>
          <w:b w:val="false"/>
          <w:i w:val="false"/>
          <w:color w:val="000000"/>
          <w:sz w:val="28"/>
        </w:rPr>
        <w:t>
      магниттік пленкаға жазу әдістері.</w:t>
      </w:r>
    </w:p>
    <w:bookmarkStart w:name="z1115" w:id="1113"/>
    <w:p>
      <w:pPr>
        <w:spacing w:after="0"/>
        <w:ind w:left="0"/>
        <w:jc w:val="both"/>
      </w:pPr>
      <w:r>
        <w:rPr>
          <w:rFonts w:ascii="Times New Roman"/>
          <w:b w:val="false"/>
          <w:i w:val="false"/>
          <w:color w:val="000000"/>
          <w:sz w:val="28"/>
        </w:rPr>
        <w:t>
      771. Техникалық және кәсіптік (арнайы орта, кәсіптік орта) білім талап етіледі.</w:t>
      </w:r>
    </w:p>
    <w:bookmarkEnd w:id="1113"/>
    <w:bookmarkStart w:name="z1116" w:id="1114"/>
    <w:p>
      <w:pPr>
        <w:spacing w:after="0"/>
        <w:ind w:left="0"/>
        <w:jc w:val="left"/>
      </w:pPr>
      <w:r>
        <w:rPr>
          <w:rFonts w:ascii="Times New Roman"/>
          <w:b/>
          <w:i w:val="false"/>
          <w:color w:val="000000"/>
        </w:rPr>
        <w:t xml:space="preserve"> 111-параграф. Фотоцинкограф, 5-разряд</w:t>
      </w:r>
    </w:p>
    <w:bookmarkEnd w:id="1114"/>
    <w:bookmarkStart w:name="z1117" w:id="1115"/>
    <w:p>
      <w:pPr>
        <w:spacing w:after="0"/>
        <w:ind w:left="0"/>
        <w:jc w:val="both"/>
      </w:pPr>
      <w:r>
        <w:rPr>
          <w:rFonts w:ascii="Times New Roman"/>
          <w:b w:val="false"/>
          <w:i w:val="false"/>
          <w:color w:val="000000"/>
          <w:sz w:val="28"/>
        </w:rPr>
        <w:t>
      772. Жұмыс сипаттамасы:</w:t>
      </w:r>
    </w:p>
    <w:bookmarkEnd w:id="1115"/>
    <w:p>
      <w:pPr>
        <w:spacing w:after="0"/>
        <w:ind w:left="0"/>
        <w:jc w:val="both"/>
      </w:pPr>
      <w:r>
        <w:rPr>
          <w:rFonts w:ascii="Times New Roman"/>
          <w:b w:val="false"/>
          <w:i w:val="false"/>
          <w:color w:val="000000"/>
          <w:sz w:val="28"/>
        </w:rPr>
        <w:t>
      байланыс арналары бойынша берілген негативтерден штрихты және растрлы клише дайындау жөнінде операциялар кешенін орындау;</w:t>
      </w:r>
    </w:p>
    <w:p>
      <w:pPr>
        <w:spacing w:after="0"/>
        <w:ind w:left="0"/>
        <w:jc w:val="both"/>
      </w:pPr>
      <w:r>
        <w:rPr>
          <w:rFonts w:ascii="Times New Roman"/>
          <w:b w:val="false"/>
          <w:i w:val="false"/>
          <w:color w:val="000000"/>
          <w:sz w:val="28"/>
        </w:rPr>
        <w:t>
      клишені көшіру, күйдірмелеу, сынама бедерлер алу, клишелерді оймалау, тіреуіште клишені өңдеу және бекіту;</w:t>
      </w:r>
    </w:p>
    <w:p>
      <w:pPr>
        <w:spacing w:after="0"/>
        <w:ind w:left="0"/>
        <w:jc w:val="both"/>
      </w:pPr>
      <w:r>
        <w:rPr>
          <w:rFonts w:ascii="Times New Roman"/>
          <w:b w:val="false"/>
          <w:i w:val="false"/>
          <w:color w:val="000000"/>
          <w:sz w:val="28"/>
        </w:rPr>
        <w:t>
      әртүрлі металдардан рельеф кескіні бар фирмалық белгілерді дайындау жөнінде операциялар кешенін орындау;</w:t>
      </w:r>
    </w:p>
    <w:p>
      <w:pPr>
        <w:spacing w:after="0"/>
        <w:ind w:left="0"/>
        <w:jc w:val="both"/>
      </w:pPr>
      <w:r>
        <w:rPr>
          <w:rFonts w:ascii="Times New Roman"/>
          <w:b w:val="false"/>
          <w:i w:val="false"/>
          <w:color w:val="000000"/>
          <w:sz w:val="28"/>
        </w:rPr>
        <w:t>
      пластиналарды даярлау:жарық сезгіш қабатты жағу;</w:t>
      </w:r>
    </w:p>
    <w:p>
      <w:pPr>
        <w:spacing w:after="0"/>
        <w:ind w:left="0"/>
        <w:jc w:val="both"/>
      </w:pPr>
      <w:r>
        <w:rPr>
          <w:rFonts w:ascii="Times New Roman"/>
          <w:b w:val="false"/>
          <w:i w:val="false"/>
          <w:color w:val="000000"/>
          <w:sz w:val="28"/>
        </w:rPr>
        <w:t>
      көшіру, күйдірмелеу, цинк, никель немесе нитроэмаль қабатын жабу;</w:t>
      </w:r>
    </w:p>
    <w:p>
      <w:pPr>
        <w:spacing w:after="0"/>
        <w:ind w:left="0"/>
        <w:jc w:val="both"/>
      </w:pPr>
      <w:r>
        <w:rPr>
          <w:rFonts w:ascii="Times New Roman"/>
          <w:b w:val="false"/>
          <w:i w:val="false"/>
          <w:color w:val="000000"/>
          <w:sz w:val="28"/>
        </w:rPr>
        <w:t>
      лактау.</w:t>
      </w:r>
    </w:p>
    <w:bookmarkStart w:name="z1118" w:id="1116"/>
    <w:p>
      <w:pPr>
        <w:spacing w:after="0"/>
        <w:ind w:left="0"/>
        <w:jc w:val="both"/>
      </w:pPr>
      <w:r>
        <w:rPr>
          <w:rFonts w:ascii="Times New Roman"/>
          <w:b w:val="false"/>
          <w:i w:val="false"/>
          <w:color w:val="000000"/>
          <w:sz w:val="28"/>
        </w:rPr>
        <w:t>
      773. Білуге тиіс:</w:t>
      </w:r>
    </w:p>
    <w:bookmarkEnd w:id="1116"/>
    <w:p>
      <w:pPr>
        <w:spacing w:after="0"/>
        <w:ind w:left="0"/>
        <w:jc w:val="both"/>
      </w:pPr>
      <w:r>
        <w:rPr>
          <w:rFonts w:ascii="Times New Roman"/>
          <w:b w:val="false"/>
          <w:i w:val="false"/>
          <w:color w:val="000000"/>
          <w:sz w:val="28"/>
        </w:rPr>
        <w:t>
      байланыс арналары бойынша түпнұсқаларды шығару принципі;</w:t>
      </w:r>
    </w:p>
    <w:p>
      <w:pPr>
        <w:spacing w:after="0"/>
        <w:ind w:left="0"/>
        <w:jc w:val="both"/>
      </w:pPr>
      <w:r>
        <w:rPr>
          <w:rFonts w:ascii="Times New Roman"/>
          <w:b w:val="false"/>
          <w:i w:val="false"/>
          <w:color w:val="000000"/>
          <w:sz w:val="28"/>
        </w:rPr>
        <w:t>
      байланыс арналары бойынша алынған кескіндерге қойылатын техникалық талаптар;</w:t>
      </w:r>
    </w:p>
    <w:p>
      <w:pPr>
        <w:spacing w:after="0"/>
        <w:ind w:left="0"/>
        <w:jc w:val="both"/>
      </w:pPr>
      <w:r>
        <w:rPr>
          <w:rFonts w:ascii="Times New Roman"/>
          <w:b w:val="false"/>
          <w:i w:val="false"/>
          <w:color w:val="000000"/>
          <w:sz w:val="28"/>
        </w:rPr>
        <w:t>
      цинкография жабдықтарын пайдалану тәртібі;</w:t>
      </w:r>
    </w:p>
    <w:p>
      <w:pPr>
        <w:spacing w:after="0"/>
        <w:ind w:left="0"/>
        <w:jc w:val="both"/>
      </w:pPr>
      <w:r>
        <w:rPr>
          <w:rFonts w:ascii="Times New Roman"/>
          <w:b w:val="false"/>
          <w:i w:val="false"/>
          <w:color w:val="000000"/>
          <w:sz w:val="28"/>
        </w:rPr>
        <w:t>
      фирмалық белгілерді дайындаудың техникалық процестері;</w:t>
      </w:r>
    </w:p>
    <w:p>
      <w:pPr>
        <w:spacing w:after="0"/>
        <w:ind w:left="0"/>
        <w:jc w:val="both"/>
      </w:pPr>
      <w:r>
        <w:rPr>
          <w:rFonts w:ascii="Times New Roman"/>
          <w:b w:val="false"/>
          <w:i w:val="false"/>
          <w:color w:val="000000"/>
          <w:sz w:val="28"/>
        </w:rPr>
        <w:t>
      қолданылатын растарлардың рецепттері;</w:t>
      </w:r>
    </w:p>
    <w:p>
      <w:pPr>
        <w:spacing w:after="0"/>
        <w:ind w:left="0"/>
        <w:jc w:val="both"/>
      </w:pPr>
      <w:r>
        <w:rPr>
          <w:rFonts w:ascii="Times New Roman"/>
          <w:b w:val="false"/>
          <w:i w:val="false"/>
          <w:color w:val="000000"/>
          <w:sz w:val="28"/>
        </w:rPr>
        <w:t>
      күйдірмелеу режимдері.</w:t>
      </w:r>
    </w:p>
    <w:bookmarkStart w:name="z1119" w:id="1117"/>
    <w:p>
      <w:pPr>
        <w:spacing w:after="0"/>
        <w:ind w:left="0"/>
        <w:jc w:val="left"/>
      </w:pPr>
      <w:r>
        <w:rPr>
          <w:rFonts w:ascii="Times New Roman"/>
          <w:b/>
          <w:i w:val="false"/>
          <w:color w:val="000000"/>
        </w:rPr>
        <w:t xml:space="preserve"> 112-параграф. Фотоцинкограф, 6-разряд</w:t>
      </w:r>
    </w:p>
    <w:bookmarkEnd w:id="1117"/>
    <w:bookmarkStart w:name="z1120" w:id="1118"/>
    <w:p>
      <w:pPr>
        <w:spacing w:after="0"/>
        <w:ind w:left="0"/>
        <w:jc w:val="both"/>
      </w:pPr>
      <w:r>
        <w:rPr>
          <w:rFonts w:ascii="Times New Roman"/>
          <w:b w:val="false"/>
          <w:i w:val="false"/>
          <w:color w:val="000000"/>
          <w:sz w:val="28"/>
        </w:rPr>
        <w:t>
      774. Жұмыс сипаттамасы:</w:t>
      </w:r>
    </w:p>
    <w:bookmarkEnd w:id="1118"/>
    <w:p>
      <w:pPr>
        <w:spacing w:after="0"/>
        <w:ind w:left="0"/>
        <w:jc w:val="both"/>
      </w:pPr>
      <w:r>
        <w:rPr>
          <w:rFonts w:ascii="Times New Roman"/>
          <w:b w:val="false"/>
          <w:i w:val="false"/>
          <w:color w:val="000000"/>
          <w:sz w:val="28"/>
        </w:rPr>
        <w:t>
      бір бояулы және көп бояулы репродукцияға арналған штрихты және растрлы клише дайындау жөнінде операцияларды кешенді орындау;</w:t>
      </w:r>
    </w:p>
    <w:p>
      <w:pPr>
        <w:spacing w:after="0"/>
        <w:ind w:left="0"/>
        <w:jc w:val="both"/>
      </w:pPr>
      <w:r>
        <w:rPr>
          <w:rFonts w:ascii="Times New Roman"/>
          <w:b w:val="false"/>
          <w:i w:val="false"/>
          <w:color w:val="000000"/>
          <w:sz w:val="28"/>
        </w:rPr>
        <w:t>
      негативтер мен диапозитивтерді дайындау;</w:t>
      </w:r>
    </w:p>
    <w:p>
      <w:pPr>
        <w:spacing w:after="0"/>
        <w:ind w:left="0"/>
        <w:jc w:val="both"/>
      </w:pPr>
      <w:r>
        <w:rPr>
          <w:rFonts w:ascii="Times New Roman"/>
          <w:b w:val="false"/>
          <w:i w:val="false"/>
          <w:color w:val="000000"/>
          <w:sz w:val="28"/>
        </w:rPr>
        <w:t>
      көшіру, клишені күйдірмелеу, сынама бедерлерді алу, клишені оймалау, тіреуіште клишені өңдеу, бекіту;</w:t>
      </w:r>
    </w:p>
    <w:p>
      <w:pPr>
        <w:spacing w:after="0"/>
        <w:ind w:left="0"/>
        <w:jc w:val="both"/>
      </w:pPr>
      <w:r>
        <w:rPr>
          <w:rFonts w:ascii="Times New Roman"/>
          <w:b w:val="false"/>
          <w:i w:val="false"/>
          <w:color w:val="000000"/>
          <w:sz w:val="28"/>
        </w:rPr>
        <w:t>
      жұмыс ерітінділерін даярлау;</w:t>
      </w:r>
    </w:p>
    <w:p>
      <w:pPr>
        <w:spacing w:after="0"/>
        <w:ind w:left="0"/>
        <w:jc w:val="both"/>
      </w:pPr>
      <w:r>
        <w:rPr>
          <w:rFonts w:ascii="Times New Roman"/>
          <w:b w:val="false"/>
          <w:i w:val="false"/>
          <w:color w:val="000000"/>
          <w:sz w:val="28"/>
        </w:rPr>
        <w:t>
      барлық түрдегі фото цинкография жабдықтарын реттеу.</w:t>
      </w:r>
    </w:p>
    <w:bookmarkStart w:name="z1121" w:id="1119"/>
    <w:p>
      <w:pPr>
        <w:spacing w:after="0"/>
        <w:ind w:left="0"/>
        <w:jc w:val="both"/>
      </w:pPr>
      <w:r>
        <w:rPr>
          <w:rFonts w:ascii="Times New Roman"/>
          <w:b w:val="false"/>
          <w:i w:val="false"/>
          <w:color w:val="000000"/>
          <w:sz w:val="28"/>
        </w:rPr>
        <w:t>
      775. Білуге тиіс:</w:t>
      </w:r>
    </w:p>
    <w:bookmarkEnd w:id="1119"/>
    <w:p>
      <w:pPr>
        <w:spacing w:after="0"/>
        <w:ind w:left="0"/>
        <w:jc w:val="both"/>
      </w:pPr>
      <w:r>
        <w:rPr>
          <w:rFonts w:ascii="Times New Roman"/>
          <w:b w:val="false"/>
          <w:i w:val="false"/>
          <w:color w:val="000000"/>
          <w:sz w:val="28"/>
        </w:rPr>
        <w:t>
      өлшеудің типографиялық жүйесі;</w:t>
      </w:r>
    </w:p>
    <w:p>
      <w:pPr>
        <w:spacing w:after="0"/>
        <w:ind w:left="0"/>
        <w:jc w:val="both"/>
      </w:pPr>
      <w:r>
        <w:rPr>
          <w:rFonts w:ascii="Times New Roman"/>
          <w:b w:val="false"/>
          <w:i w:val="false"/>
          <w:color w:val="000000"/>
          <w:sz w:val="28"/>
        </w:rPr>
        <w:t>
      штрихты және жартылай тонды бір бояулы әрі көп бояулы түпнұсқаларды шығару принципі;</w:t>
      </w:r>
    </w:p>
    <w:p>
      <w:pPr>
        <w:spacing w:after="0"/>
        <w:ind w:left="0"/>
        <w:jc w:val="both"/>
      </w:pPr>
      <w:r>
        <w:rPr>
          <w:rFonts w:ascii="Times New Roman"/>
          <w:b w:val="false"/>
          <w:i w:val="false"/>
          <w:color w:val="000000"/>
          <w:sz w:val="28"/>
        </w:rPr>
        <w:t>
      түс тану элементтері, растрлардың түрлері мен линиатурасы;</w:t>
      </w:r>
    </w:p>
    <w:p>
      <w:pPr>
        <w:spacing w:after="0"/>
        <w:ind w:left="0"/>
        <w:jc w:val="both"/>
      </w:pPr>
      <w:r>
        <w:rPr>
          <w:rFonts w:ascii="Times New Roman"/>
          <w:b w:val="false"/>
          <w:i w:val="false"/>
          <w:color w:val="000000"/>
          <w:sz w:val="28"/>
        </w:rPr>
        <w:t>
      жарық сүзгілері мен фото қабаттардың спектрлі сипаттамасы және оларға қойылатын техникалық талаптар;</w:t>
      </w:r>
    </w:p>
    <w:p>
      <w:pPr>
        <w:spacing w:after="0"/>
        <w:ind w:left="0"/>
        <w:jc w:val="both"/>
      </w:pPr>
      <w:r>
        <w:rPr>
          <w:rFonts w:ascii="Times New Roman"/>
          <w:b w:val="false"/>
          <w:i w:val="false"/>
          <w:color w:val="000000"/>
          <w:sz w:val="28"/>
        </w:rPr>
        <w:t>
      қолданылатын ерітінділердің рецепттері мен сақтау шарттары;</w:t>
      </w:r>
    </w:p>
    <w:p>
      <w:pPr>
        <w:spacing w:after="0"/>
        <w:ind w:left="0"/>
        <w:jc w:val="both"/>
      </w:pPr>
      <w:r>
        <w:rPr>
          <w:rFonts w:ascii="Times New Roman"/>
          <w:b w:val="false"/>
          <w:i w:val="false"/>
          <w:color w:val="000000"/>
          <w:sz w:val="28"/>
        </w:rPr>
        <w:t>
      клише дайындаудың барлық операцияларында процесс режимі;</w:t>
      </w:r>
    </w:p>
    <w:p>
      <w:pPr>
        <w:spacing w:after="0"/>
        <w:ind w:left="0"/>
        <w:jc w:val="both"/>
      </w:pPr>
      <w:r>
        <w:rPr>
          <w:rFonts w:ascii="Times New Roman"/>
          <w:b w:val="false"/>
          <w:i w:val="false"/>
          <w:color w:val="000000"/>
          <w:sz w:val="28"/>
        </w:rPr>
        <w:t>
      негативтер мен диапозитивтерді түзеу әдісі;</w:t>
      </w:r>
    </w:p>
    <w:p>
      <w:pPr>
        <w:spacing w:after="0"/>
        <w:ind w:left="0"/>
        <w:jc w:val="both"/>
      </w:pPr>
      <w:r>
        <w:rPr>
          <w:rFonts w:ascii="Times New Roman"/>
          <w:b w:val="false"/>
          <w:i w:val="false"/>
          <w:color w:val="000000"/>
          <w:sz w:val="28"/>
        </w:rPr>
        <w:t>
      көп бояулы баспа кезінде операциялардың орындалу және сынама бедерлерінің сапасына, қағазға және қолданылатын өзге материалдарға қойылатын техникалық талаптар;</w:t>
      </w:r>
    </w:p>
    <w:p>
      <w:pPr>
        <w:spacing w:after="0"/>
        <w:ind w:left="0"/>
        <w:jc w:val="both"/>
      </w:pPr>
      <w:r>
        <w:rPr>
          <w:rFonts w:ascii="Times New Roman"/>
          <w:b w:val="false"/>
          <w:i w:val="false"/>
          <w:color w:val="000000"/>
          <w:sz w:val="28"/>
        </w:rPr>
        <w:t>
      бояулардың нөмірлері мен құрамы, оларды араластыру тәртібі;</w:t>
      </w:r>
    </w:p>
    <w:p>
      <w:pPr>
        <w:spacing w:after="0"/>
        <w:ind w:left="0"/>
        <w:jc w:val="both"/>
      </w:pPr>
      <w:r>
        <w:rPr>
          <w:rFonts w:ascii="Times New Roman"/>
          <w:b w:val="false"/>
          <w:i w:val="false"/>
          <w:color w:val="000000"/>
          <w:sz w:val="28"/>
        </w:rPr>
        <w:t>
      фото аппаратын, көшіргі рамаларды, көшіргіш-көбейткіш машиналарды, күйдірмелеу машиналарды және өзге фото цинкография жабдықтарын реттеу жолдары;</w:t>
      </w:r>
    </w:p>
    <w:p>
      <w:pPr>
        <w:spacing w:after="0"/>
        <w:ind w:left="0"/>
        <w:jc w:val="both"/>
      </w:pPr>
      <w:r>
        <w:rPr>
          <w:rFonts w:ascii="Times New Roman"/>
          <w:b w:val="false"/>
          <w:i w:val="false"/>
          <w:color w:val="000000"/>
          <w:sz w:val="28"/>
        </w:rPr>
        <w:t>
      арнайы құрылғыларды (призмаларды, растрларды, диапозитивті тіреулерді және өзге) қолдану шарттары.</w:t>
      </w:r>
    </w:p>
    <w:bookmarkStart w:name="z1122" w:id="1120"/>
    <w:p>
      <w:pPr>
        <w:spacing w:after="0"/>
        <w:ind w:left="0"/>
        <w:jc w:val="left"/>
      </w:pPr>
      <w:r>
        <w:rPr>
          <w:rFonts w:ascii="Times New Roman"/>
          <w:b/>
          <w:i w:val="false"/>
          <w:color w:val="000000"/>
        </w:rPr>
        <w:t xml:space="preserve"> 113-параграф. Хромолитограф, 5-разряд</w:t>
      </w:r>
    </w:p>
    <w:bookmarkEnd w:id="1120"/>
    <w:bookmarkStart w:name="z1123" w:id="1121"/>
    <w:p>
      <w:pPr>
        <w:spacing w:after="0"/>
        <w:ind w:left="0"/>
        <w:jc w:val="both"/>
      </w:pPr>
      <w:r>
        <w:rPr>
          <w:rFonts w:ascii="Times New Roman"/>
          <w:b w:val="false"/>
          <w:i w:val="false"/>
          <w:color w:val="000000"/>
          <w:sz w:val="28"/>
        </w:rPr>
        <w:t>
      776. Жұмыс сипаттамасы:</w:t>
      </w:r>
    </w:p>
    <w:bookmarkEnd w:id="1121"/>
    <w:p>
      <w:pPr>
        <w:spacing w:after="0"/>
        <w:ind w:left="0"/>
        <w:jc w:val="both"/>
      </w:pPr>
      <w:r>
        <w:rPr>
          <w:rFonts w:ascii="Times New Roman"/>
          <w:b w:val="false"/>
          <w:i w:val="false"/>
          <w:color w:val="000000"/>
          <w:sz w:val="28"/>
        </w:rPr>
        <w:t>
      кескіндерді плюраға, желатинге аударма қағазға, литографиялық тасқа немесе металл пластиналарына жағу жолымен бір бояулы және көп бояулы баспаға арналған түпнұсқалы формаларды дайындау;</w:t>
      </w:r>
    </w:p>
    <w:p>
      <w:pPr>
        <w:spacing w:after="0"/>
        <w:ind w:left="0"/>
        <w:jc w:val="both"/>
      </w:pPr>
      <w:r>
        <w:rPr>
          <w:rFonts w:ascii="Times New Roman"/>
          <w:b w:val="false"/>
          <w:i w:val="false"/>
          <w:color w:val="000000"/>
          <w:sz w:val="28"/>
        </w:rPr>
        <w:t>
      суреттің түпнұсқасымен танысу және формала материалдарды дайындау;</w:t>
      </w:r>
    </w:p>
    <w:p>
      <w:pPr>
        <w:spacing w:after="0"/>
        <w:ind w:left="0"/>
        <w:jc w:val="both"/>
      </w:pPr>
      <w:r>
        <w:rPr>
          <w:rFonts w:ascii="Times New Roman"/>
          <w:b w:val="false"/>
          <w:i w:val="false"/>
          <w:color w:val="000000"/>
          <w:sz w:val="28"/>
        </w:rPr>
        <w:t>
      түпнұсқаны бояуларға ажырату;</w:t>
      </w:r>
    </w:p>
    <w:p>
      <w:pPr>
        <w:spacing w:after="0"/>
        <w:ind w:left="0"/>
        <w:jc w:val="both"/>
      </w:pPr>
      <w:r>
        <w:rPr>
          <w:rFonts w:ascii="Times New Roman"/>
          <w:b w:val="false"/>
          <w:i w:val="false"/>
          <w:color w:val="000000"/>
          <w:sz w:val="28"/>
        </w:rPr>
        <w:t>
      формалық материалда суреттің әртүрлі элементтерінің орналасуын есептеу;</w:t>
      </w:r>
    </w:p>
    <w:p>
      <w:pPr>
        <w:spacing w:after="0"/>
        <w:ind w:left="0"/>
        <w:jc w:val="both"/>
      </w:pPr>
      <w:r>
        <w:rPr>
          <w:rFonts w:ascii="Times New Roman"/>
          <w:b w:val="false"/>
          <w:i w:val="false"/>
          <w:color w:val="000000"/>
          <w:sz w:val="28"/>
        </w:rPr>
        <w:t>
      өндірістің талабына қарай суреттің тонын өзгерту;</w:t>
      </w:r>
    </w:p>
    <w:p>
      <w:pPr>
        <w:spacing w:after="0"/>
        <w:ind w:left="0"/>
        <w:jc w:val="both"/>
      </w:pPr>
      <w:r>
        <w:rPr>
          <w:rFonts w:ascii="Times New Roman"/>
          <w:b w:val="false"/>
          <w:i w:val="false"/>
          <w:color w:val="000000"/>
          <w:sz w:val="28"/>
        </w:rPr>
        <w:t>
      суреттің паспортын құрастыру және бояу тонын іріктеу;</w:t>
      </w:r>
    </w:p>
    <w:p>
      <w:pPr>
        <w:spacing w:after="0"/>
        <w:ind w:left="0"/>
        <w:jc w:val="both"/>
      </w:pPr>
      <w:r>
        <w:rPr>
          <w:rFonts w:ascii="Times New Roman"/>
          <w:b w:val="false"/>
          <w:i w:val="false"/>
          <w:color w:val="000000"/>
          <w:sz w:val="28"/>
        </w:rPr>
        <w:t>
      сынама бедерлерді және деколь бедерлерінің бірінші партиясын бақылау.</w:t>
      </w:r>
    </w:p>
    <w:bookmarkStart w:name="z1124" w:id="1122"/>
    <w:p>
      <w:pPr>
        <w:spacing w:after="0"/>
        <w:ind w:left="0"/>
        <w:jc w:val="both"/>
      </w:pPr>
      <w:r>
        <w:rPr>
          <w:rFonts w:ascii="Times New Roman"/>
          <w:b w:val="false"/>
          <w:i w:val="false"/>
          <w:color w:val="000000"/>
          <w:sz w:val="28"/>
        </w:rPr>
        <w:t>
      777. Білуге тиіс:</w:t>
      </w:r>
    </w:p>
    <w:bookmarkEnd w:id="1122"/>
    <w:p>
      <w:pPr>
        <w:spacing w:after="0"/>
        <w:ind w:left="0"/>
        <w:jc w:val="both"/>
      </w:pPr>
      <w:r>
        <w:rPr>
          <w:rFonts w:ascii="Times New Roman"/>
          <w:b w:val="false"/>
          <w:i w:val="false"/>
          <w:color w:val="000000"/>
          <w:sz w:val="28"/>
        </w:rPr>
        <w:t>
      жазық баспада басу және тақыр элементтердің пайда болу принципі;</w:t>
      </w:r>
    </w:p>
    <w:p>
      <w:pPr>
        <w:spacing w:after="0"/>
        <w:ind w:left="0"/>
        <w:jc w:val="both"/>
      </w:pPr>
      <w:r>
        <w:rPr>
          <w:rFonts w:ascii="Times New Roman"/>
          <w:b w:val="false"/>
          <w:i w:val="false"/>
          <w:color w:val="000000"/>
          <w:sz w:val="28"/>
        </w:rPr>
        <w:t>
      басылым форматтары;</w:t>
      </w:r>
    </w:p>
    <w:p>
      <w:pPr>
        <w:spacing w:after="0"/>
        <w:ind w:left="0"/>
        <w:jc w:val="both"/>
      </w:pPr>
      <w:r>
        <w:rPr>
          <w:rFonts w:ascii="Times New Roman"/>
          <w:b w:val="false"/>
          <w:i w:val="false"/>
          <w:color w:val="000000"/>
          <w:sz w:val="28"/>
        </w:rPr>
        <w:t>
      өлшеудің типографиялық жүйесі;</w:t>
      </w:r>
    </w:p>
    <w:p>
      <w:pPr>
        <w:spacing w:after="0"/>
        <w:ind w:left="0"/>
        <w:jc w:val="both"/>
      </w:pPr>
      <w:r>
        <w:rPr>
          <w:rFonts w:ascii="Times New Roman"/>
          <w:b w:val="false"/>
          <w:i w:val="false"/>
          <w:color w:val="000000"/>
          <w:sz w:val="28"/>
        </w:rPr>
        <w:t>
      қаріптердің гарнитурлері;</w:t>
      </w:r>
    </w:p>
    <w:p>
      <w:pPr>
        <w:spacing w:after="0"/>
        <w:ind w:left="0"/>
        <w:jc w:val="both"/>
      </w:pPr>
      <w:r>
        <w:rPr>
          <w:rFonts w:ascii="Times New Roman"/>
          <w:b w:val="false"/>
          <w:i w:val="false"/>
          <w:color w:val="000000"/>
          <w:sz w:val="28"/>
        </w:rPr>
        <w:t>
      кітап-журнал басылымдары мен акцидентті жұмыстарды графикалық рәсімдеу принципі;</w:t>
      </w:r>
    </w:p>
    <w:p>
      <w:pPr>
        <w:spacing w:after="0"/>
        <w:ind w:left="0"/>
        <w:jc w:val="both"/>
      </w:pPr>
      <w:r>
        <w:rPr>
          <w:rFonts w:ascii="Times New Roman"/>
          <w:b w:val="false"/>
          <w:i w:val="false"/>
          <w:color w:val="000000"/>
          <w:sz w:val="28"/>
        </w:rPr>
        <w:t>
      сурет салу және сызу техникасы;</w:t>
      </w:r>
    </w:p>
    <w:p>
      <w:pPr>
        <w:spacing w:after="0"/>
        <w:ind w:left="0"/>
        <w:jc w:val="both"/>
      </w:pPr>
      <w:r>
        <w:rPr>
          <w:rFonts w:ascii="Times New Roman"/>
          <w:b w:val="false"/>
          <w:i w:val="false"/>
          <w:color w:val="000000"/>
          <w:sz w:val="28"/>
        </w:rPr>
        <w:t>
      литографиялық тасқа және металл пластиналарына, аударма қағаздар мен бояуларға қойылатын техникалық талаптар;</w:t>
      </w:r>
    </w:p>
    <w:p>
      <w:pPr>
        <w:spacing w:after="0"/>
        <w:ind w:left="0"/>
        <w:jc w:val="both"/>
      </w:pPr>
      <w:r>
        <w:rPr>
          <w:rFonts w:ascii="Times New Roman"/>
          <w:b w:val="false"/>
          <w:i w:val="false"/>
          <w:color w:val="000000"/>
          <w:sz w:val="28"/>
        </w:rPr>
        <w:t>
      қолданылатын растрлардың рецепттері;</w:t>
      </w:r>
    </w:p>
    <w:p>
      <w:pPr>
        <w:spacing w:after="0"/>
        <w:ind w:left="0"/>
        <w:jc w:val="both"/>
      </w:pPr>
      <w:r>
        <w:rPr>
          <w:rFonts w:ascii="Times New Roman"/>
          <w:b w:val="false"/>
          <w:i w:val="false"/>
          <w:color w:val="000000"/>
          <w:sz w:val="28"/>
        </w:rPr>
        <w:t>
      керамика бояларының қасиеті.</w:t>
      </w:r>
    </w:p>
    <w:bookmarkStart w:name="z1125" w:id="1123"/>
    <w:p>
      <w:pPr>
        <w:spacing w:after="0"/>
        <w:ind w:left="0"/>
        <w:jc w:val="left"/>
      </w:pPr>
      <w:r>
        <w:rPr>
          <w:rFonts w:ascii="Times New Roman"/>
          <w:b/>
          <w:i w:val="false"/>
          <w:color w:val="000000"/>
        </w:rPr>
        <w:t xml:space="preserve"> 114-параграф. Хромолитограф, 6-разряд</w:t>
      </w:r>
    </w:p>
    <w:bookmarkEnd w:id="1123"/>
    <w:bookmarkStart w:name="z1126" w:id="1124"/>
    <w:p>
      <w:pPr>
        <w:spacing w:after="0"/>
        <w:ind w:left="0"/>
        <w:jc w:val="both"/>
      </w:pPr>
      <w:r>
        <w:rPr>
          <w:rFonts w:ascii="Times New Roman"/>
          <w:b w:val="false"/>
          <w:i w:val="false"/>
          <w:color w:val="000000"/>
          <w:sz w:val="28"/>
        </w:rPr>
        <w:t>
      778. Жұмыс сипаттамасы:</w:t>
      </w:r>
    </w:p>
    <w:bookmarkEnd w:id="1124"/>
    <w:p>
      <w:pPr>
        <w:spacing w:after="0"/>
        <w:ind w:left="0"/>
        <w:jc w:val="both"/>
      </w:pPr>
      <w:r>
        <w:rPr>
          <w:rFonts w:ascii="Times New Roman"/>
          <w:b w:val="false"/>
          <w:i w:val="false"/>
          <w:color w:val="000000"/>
          <w:sz w:val="28"/>
        </w:rPr>
        <w:t>
      кескіндерді плюраға, желатинге аударма қағазға, литографиялық тасқа немесе металл пластиналарына жағу жолымен көп бояулы баспаға арналған түпнұсқалы формаларды дайындау.</w:t>
      </w:r>
    </w:p>
    <w:bookmarkStart w:name="z1127" w:id="1125"/>
    <w:p>
      <w:pPr>
        <w:spacing w:after="0"/>
        <w:ind w:left="0"/>
        <w:jc w:val="both"/>
      </w:pPr>
      <w:r>
        <w:rPr>
          <w:rFonts w:ascii="Times New Roman"/>
          <w:b w:val="false"/>
          <w:i w:val="false"/>
          <w:color w:val="000000"/>
          <w:sz w:val="28"/>
        </w:rPr>
        <w:t>
      779. Білуге тиіс:</w:t>
      </w:r>
    </w:p>
    <w:bookmarkEnd w:id="1125"/>
    <w:p>
      <w:pPr>
        <w:spacing w:after="0"/>
        <w:ind w:left="0"/>
        <w:jc w:val="both"/>
      </w:pPr>
      <w:r>
        <w:rPr>
          <w:rFonts w:ascii="Times New Roman"/>
          <w:b w:val="false"/>
          <w:i w:val="false"/>
          <w:color w:val="000000"/>
          <w:sz w:val="28"/>
        </w:rPr>
        <w:t>
      көп бояулы түпнұсқаларды шығару принципі;</w:t>
      </w:r>
    </w:p>
    <w:p>
      <w:pPr>
        <w:spacing w:after="0"/>
        <w:ind w:left="0"/>
        <w:jc w:val="both"/>
      </w:pPr>
      <w:r>
        <w:rPr>
          <w:rFonts w:ascii="Times New Roman"/>
          <w:b w:val="false"/>
          <w:i w:val="false"/>
          <w:color w:val="000000"/>
          <w:sz w:val="28"/>
        </w:rPr>
        <w:t>
      түс ажырату элементтері (түсті талдау және синтезі туралы түсінік);</w:t>
      </w:r>
    </w:p>
    <w:p>
      <w:pPr>
        <w:spacing w:after="0"/>
        <w:ind w:left="0"/>
        <w:jc w:val="both"/>
      </w:pPr>
      <w:r>
        <w:rPr>
          <w:rFonts w:ascii="Times New Roman"/>
          <w:b w:val="false"/>
          <w:i w:val="false"/>
          <w:color w:val="000000"/>
          <w:sz w:val="28"/>
        </w:rPr>
        <w:t>
      графика мен сурет өнерінің негізгі элементтері;</w:t>
      </w:r>
    </w:p>
    <w:p>
      <w:pPr>
        <w:spacing w:after="0"/>
        <w:ind w:left="0"/>
        <w:jc w:val="both"/>
      </w:pPr>
      <w:r>
        <w:rPr>
          <w:rFonts w:ascii="Times New Roman"/>
          <w:b w:val="false"/>
          <w:i w:val="false"/>
          <w:color w:val="000000"/>
          <w:sz w:val="28"/>
        </w:rPr>
        <w:t>
      түсті баспа туралы негізгі мәліметтер:</w:t>
      </w:r>
    </w:p>
    <w:p>
      <w:pPr>
        <w:spacing w:after="0"/>
        <w:ind w:left="0"/>
        <w:jc w:val="both"/>
      </w:pPr>
      <w:r>
        <w:rPr>
          <w:rFonts w:ascii="Times New Roman"/>
          <w:b w:val="false"/>
          <w:i w:val="false"/>
          <w:color w:val="000000"/>
          <w:sz w:val="28"/>
        </w:rPr>
        <w:t>
      керамикалық бұйымдарды күйдіру режимі және күйдіру кезінде бояуларды жүргізу.</w:t>
      </w:r>
    </w:p>
    <w:bookmarkStart w:name="z1128" w:id="1126"/>
    <w:p>
      <w:pPr>
        <w:spacing w:after="0"/>
        <w:ind w:left="0"/>
        <w:jc w:val="left"/>
      </w:pPr>
      <w:r>
        <w:rPr>
          <w:rFonts w:ascii="Times New Roman"/>
          <w:b/>
          <w:i w:val="false"/>
          <w:color w:val="000000"/>
        </w:rPr>
        <w:t xml:space="preserve"> 115-параграф. Шығарушы құрылғылардың операторы, 6-разряд</w:t>
      </w:r>
    </w:p>
    <w:bookmarkEnd w:id="1126"/>
    <w:bookmarkStart w:name="z1129" w:id="1127"/>
    <w:p>
      <w:pPr>
        <w:spacing w:after="0"/>
        <w:ind w:left="0"/>
        <w:jc w:val="both"/>
      </w:pPr>
      <w:r>
        <w:rPr>
          <w:rFonts w:ascii="Times New Roman"/>
          <w:b w:val="false"/>
          <w:i w:val="false"/>
          <w:color w:val="000000"/>
          <w:sz w:val="28"/>
        </w:rPr>
        <w:t>
      780. Жұмыс сипаттамасы:</w:t>
      </w:r>
    </w:p>
    <w:bookmarkEnd w:id="1127"/>
    <w:p>
      <w:pPr>
        <w:spacing w:after="0"/>
        <w:ind w:left="0"/>
        <w:jc w:val="both"/>
      </w:pPr>
      <w:r>
        <w:rPr>
          <w:rFonts w:ascii="Times New Roman"/>
          <w:b w:val="false"/>
          <w:i w:val="false"/>
          <w:color w:val="000000"/>
          <w:sz w:val="28"/>
        </w:rPr>
        <w:t>
      электронды желі бойынша немесе сыртқы жеткізгіш бойынша ақпарат алу және бақылау, растрлы процессорда алынған ақпаратты өңдеу, ақпаратты немесе формалы материалды фотопленкаға шығару;</w:t>
      </w:r>
    </w:p>
    <w:p>
      <w:pPr>
        <w:spacing w:after="0"/>
        <w:ind w:left="0"/>
        <w:jc w:val="both"/>
      </w:pPr>
      <w:r>
        <w:rPr>
          <w:rFonts w:ascii="Times New Roman"/>
          <w:b w:val="false"/>
          <w:i w:val="false"/>
          <w:color w:val="000000"/>
          <w:sz w:val="28"/>
        </w:rPr>
        <w:t>
      экспонирленген материалды өңдеу, алынған фотоформалар немесе баспа формаларын бақылау;</w:t>
      </w:r>
    </w:p>
    <w:p>
      <w:pPr>
        <w:spacing w:after="0"/>
        <w:ind w:left="0"/>
        <w:jc w:val="both"/>
      </w:pPr>
      <w:r>
        <w:rPr>
          <w:rFonts w:ascii="Times New Roman"/>
          <w:b w:val="false"/>
          <w:i w:val="false"/>
          <w:color w:val="000000"/>
          <w:sz w:val="28"/>
        </w:rPr>
        <w:t>
      экспонирленген материалды өңдеуге арналған шығарушы құрылғылар мен процессорды технологиялық дайындау және теңшеу, құрылғыларға техникалық қызмет көрсету.</w:t>
      </w:r>
    </w:p>
    <w:bookmarkStart w:name="z1130" w:id="1128"/>
    <w:p>
      <w:pPr>
        <w:spacing w:after="0"/>
        <w:ind w:left="0"/>
        <w:jc w:val="both"/>
      </w:pPr>
      <w:r>
        <w:rPr>
          <w:rFonts w:ascii="Times New Roman"/>
          <w:b w:val="false"/>
          <w:i w:val="false"/>
          <w:color w:val="000000"/>
          <w:sz w:val="28"/>
        </w:rPr>
        <w:t>
      781. Білуге тиіс:</w:t>
      </w:r>
    </w:p>
    <w:bookmarkEnd w:id="1128"/>
    <w:p>
      <w:pPr>
        <w:spacing w:after="0"/>
        <w:ind w:left="0"/>
        <w:jc w:val="both"/>
      </w:pPr>
      <w:r>
        <w:rPr>
          <w:rFonts w:ascii="Times New Roman"/>
          <w:b w:val="false"/>
          <w:i w:val="false"/>
          <w:color w:val="000000"/>
          <w:sz w:val="28"/>
        </w:rPr>
        <w:t>
      қызмет көрсетілетін жабдықтардың техникалық ерекшеліктері мен технологиялық теңшеу негіздері;</w:t>
      </w:r>
    </w:p>
    <w:p>
      <w:pPr>
        <w:spacing w:after="0"/>
        <w:ind w:left="0"/>
        <w:jc w:val="both"/>
      </w:pPr>
      <w:r>
        <w:rPr>
          <w:rFonts w:ascii="Times New Roman"/>
          <w:b w:val="false"/>
          <w:i w:val="false"/>
          <w:color w:val="000000"/>
          <w:sz w:val="28"/>
        </w:rPr>
        <w:t>
      бастапқы ақпаратты беру формаларына қойылатын талаптар;</w:t>
      </w:r>
    </w:p>
    <w:p>
      <w:pPr>
        <w:spacing w:after="0"/>
        <w:ind w:left="0"/>
        <w:jc w:val="both"/>
      </w:pPr>
      <w:r>
        <w:rPr>
          <w:rFonts w:ascii="Times New Roman"/>
          <w:b w:val="false"/>
          <w:i w:val="false"/>
          <w:color w:val="000000"/>
          <w:sz w:val="28"/>
        </w:rPr>
        <w:t>
      алынған фотоформаларға немесе баспалық формаларға қойылатын техникалық талаптар.</w:t>
      </w:r>
    </w:p>
    <w:bookmarkStart w:name="z1131" w:id="1129"/>
    <w:p>
      <w:pPr>
        <w:spacing w:after="0"/>
        <w:ind w:left="0"/>
        <w:jc w:val="both"/>
      </w:pPr>
      <w:r>
        <w:rPr>
          <w:rFonts w:ascii="Times New Roman"/>
          <w:b w:val="false"/>
          <w:i w:val="false"/>
          <w:color w:val="000000"/>
          <w:sz w:val="28"/>
        </w:rPr>
        <w:t>
      782. Техникалық және кәсіптік (арнайы орта, кәсіптік орта) білім талап етіледі.</w:t>
      </w:r>
    </w:p>
    <w:bookmarkEnd w:id="1129"/>
    <w:bookmarkStart w:name="z1132" w:id="1130"/>
    <w:p>
      <w:pPr>
        <w:spacing w:after="0"/>
        <w:ind w:left="0"/>
        <w:jc w:val="left"/>
      </w:pPr>
      <w:r>
        <w:rPr>
          <w:rFonts w:ascii="Times New Roman"/>
          <w:b/>
          <w:i w:val="false"/>
          <w:color w:val="000000"/>
        </w:rPr>
        <w:t xml:space="preserve"> 116-параграф. Электронды теру және беттеу операторы, 5-разряд</w:t>
      </w:r>
    </w:p>
    <w:bookmarkEnd w:id="1130"/>
    <w:bookmarkStart w:name="z1133" w:id="1131"/>
    <w:p>
      <w:pPr>
        <w:spacing w:after="0"/>
        <w:ind w:left="0"/>
        <w:jc w:val="both"/>
      </w:pPr>
      <w:r>
        <w:rPr>
          <w:rFonts w:ascii="Times New Roman"/>
          <w:b w:val="false"/>
          <w:i w:val="false"/>
          <w:color w:val="000000"/>
          <w:sz w:val="28"/>
        </w:rPr>
        <w:t>
      783. Жұмыс сипаттамасы:</w:t>
      </w:r>
    </w:p>
    <w:bookmarkEnd w:id="1131"/>
    <w:p>
      <w:pPr>
        <w:spacing w:after="0"/>
        <w:ind w:left="0"/>
        <w:jc w:val="both"/>
      </w:pPr>
      <w:r>
        <w:rPr>
          <w:rFonts w:ascii="Times New Roman"/>
          <w:b w:val="false"/>
          <w:i w:val="false"/>
          <w:color w:val="000000"/>
          <w:sz w:val="28"/>
        </w:rPr>
        <w:t>
      түрлі қаріптік және қаріптік емес бөлулерден, түрлі гарнитуралық қаріптер мен әліпбилерден, арнайы терминологиядан, математикалық, химиялық, физикалық, астрономиялық және де өзге белгілерден, бейне бақыланатын құрылғылары бар электронды жинақ жүйелеріндегі бір жолды формулалардан тұратын мәтінді теру, түзету және беттеу;</w:t>
      </w:r>
    </w:p>
    <w:p>
      <w:pPr>
        <w:spacing w:after="0"/>
        <w:ind w:left="0"/>
        <w:jc w:val="both"/>
      </w:pPr>
      <w:r>
        <w:rPr>
          <w:rFonts w:ascii="Times New Roman"/>
          <w:b w:val="false"/>
          <w:i w:val="false"/>
          <w:color w:val="000000"/>
          <w:sz w:val="28"/>
        </w:rPr>
        <w:t>
      брайль бойынша кодтау ерекшеліктерін ескере отырып, бейне бақылайтын құрылғылары бар электронды теру жүйесіндегі жоғарыда көрсетілген мәтінді теру және түзету;</w:t>
      </w:r>
    </w:p>
    <w:p>
      <w:pPr>
        <w:spacing w:after="0"/>
        <w:ind w:left="0"/>
        <w:jc w:val="both"/>
      </w:pPr>
      <w:r>
        <w:rPr>
          <w:rFonts w:ascii="Times New Roman"/>
          <w:b w:val="false"/>
          <w:i w:val="false"/>
          <w:color w:val="000000"/>
          <w:sz w:val="28"/>
        </w:rPr>
        <w:t>
      қызмет көрсетілетін жабдықты жұмысқа дайындау, теру параметрлерін енгізу, графикалық элементтерді теру, түзету, енгізу, принтерде мәтінді шығару, беттеу, сыртқы ақпарат жеткізгішке файлдарды жазу, компьютер желісінде жұмыс істеу.</w:t>
      </w:r>
    </w:p>
    <w:bookmarkStart w:name="z1134" w:id="1132"/>
    <w:p>
      <w:pPr>
        <w:spacing w:after="0"/>
        <w:ind w:left="0"/>
        <w:jc w:val="both"/>
      </w:pPr>
      <w:r>
        <w:rPr>
          <w:rFonts w:ascii="Times New Roman"/>
          <w:b w:val="false"/>
          <w:i w:val="false"/>
          <w:color w:val="000000"/>
          <w:sz w:val="28"/>
        </w:rPr>
        <w:t>
      784. Білуге тиіс:</w:t>
      </w:r>
    </w:p>
    <w:bookmarkEnd w:id="1132"/>
    <w:p>
      <w:pPr>
        <w:spacing w:after="0"/>
        <w:ind w:left="0"/>
        <w:jc w:val="both"/>
      </w:pPr>
      <w:r>
        <w:rPr>
          <w:rFonts w:ascii="Times New Roman"/>
          <w:b w:val="false"/>
          <w:i w:val="false"/>
          <w:color w:val="000000"/>
          <w:sz w:val="28"/>
        </w:rPr>
        <w:t>
      негізгі және қосалқы жабдықтардың әрекет ету принциптері және оларда жұмыс істеу жолдары;</w:t>
      </w:r>
    </w:p>
    <w:p>
      <w:pPr>
        <w:spacing w:after="0"/>
        <w:ind w:left="0"/>
        <w:jc w:val="both"/>
      </w:pPr>
      <w:r>
        <w:rPr>
          <w:rFonts w:ascii="Times New Roman"/>
          <w:b w:val="false"/>
          <w:i w:val="false"/>
          <w:color w:val="000000"/>
          <w:sz w:val="28"/>
        </w:rPr>
        <w:t>
      түпнұсқаларды белгілеу техникалық тәртібі, дизайн элементтері;</w:t>
      </w:r>
    </w:p>
    <w:p>
      <w:pPr>
        <w:spacing w:after="0"/>
        <w:ind w:left="0"/>
        <w:jc w:val="both"/>
      </w:pPr>
      <w:r>
        <w:rPr>
          <w:rFonts w:ascii="Times New Roman"/>
          <w:b w:val="false"/>
          <w:i w:val="false"/>
          <w:color w:val="000000"/>
          <w:sz w:val="28"/>
        </w:rPr>
        <w:t>
      теру, түзету және беттеу техникалық тәртіптері;</w:t>
      </w:r>
    </w:p>
    <w:p>
      <w:pPr>
        <w:spacing w:after="0"/>
        <w:ind w:left="0"/>
        <w:jc w:val="both"/>
      </w:pPr>
      <w:r>
        <w:rPr>
          <w:rFonts w:ascii="Times New Roman"/>
          <w:b w:val="false"/>
          <w:i w:val="false"/>
          <w:color w:val="000000"/>
          <w:sz w:val="28"/>
        </w:rPr>
        <w:t>
      қаріптерді өлшеудің типографиялық жүйесі, түзету белгілері және гарнитурасы;</w:t>
      </w:r>
    </w:p>
    <w:p>
      <w:pPr>
        <w:spacing w:after="0"/>
        <w:ind w:left="0"/>
        <w:jc w:val="both"/>
      </w:pPr>
      <w:r>
        <w:rPr>
          <w:rFonts w:ascii="Times New Roman"/>
          <w:b w:val="false"/>
          <w:i w:val="false"/>
          <w:color w:val="000000"/>
          <w:sz w:val="28"/>
        </w:rPr>
        <w:t>
      компьютерлік терминологияны, мәтін теруге және беттеуге арналған қолданылатын бағдарламалық қамсыздандыру;</w:t>
      </w:r>
    </w:p>
    <w:p>
      <w:pPr>
        <w:spacing w:after="0"/>
        <w:ind w:left="0"/>
        <w:jc w:val="both"/>
      </w:pPr>
      <w:r>
        <w:rPr>
          <w:rFonts w:ascii="Times New Roman"/>
          <w:b w:val="false"/>
          <w:i w:val="false"/>
          <w:color w:val="000000"/>
          <w:sz w:val="28"/>
        </w:rPr>
        <w:t>
      принтерлерде түзетілген көшірмелерін, деректер базасынан ақпарат алу және желі бойынша және сыртқы жеткізгіштерге ақпарат шығару жолдары.</w:t>
      </w:r>
    </w:p>
    <w:bookmarkStart w:name="z1135" w:id="1133"/>
    <w:p>
      <w:pPr>
        <w:spacing w:after="0"/>
        <w:ind w:left="0"/>
        <w:jc w:val="both"/>
      </w:pPr>
      <w:r>
        <w:rPr>
          <w:rFonts w:ascii="Times New Roman"/>
          <w:b w:val="false"/>
          <w:i w:val="false"/>
          <w:color w:val="000000"/>
          <w:sz w:val="28"/>
        </w:rPr>
        <w:t>
      785. Техникалық және кәсіптік (арнайы орта, кәсіптік орта) білім талап етіледі.</w:t>
      </w:r>
    </w:p>
    <w:bookmarkEnd w:id="1133"/>
    <w:bookmarkStart w:name="z1136" w:id="1134"/>
    <w:p>
      <w:pPr>
        <w:spacing w:after="0"/>
        <w:ind w:left="0"/>
        <w:jc w:val="both"/>
      </w:pPr>
      <w:r>
        <w:rPr>
          <w:rFonts w:ascii="Times New Roman"/>
          <w:b w:val="false"/>
          <w:i w:val="false"/>
          <w:color w:val="000000"/>
          <w:sz w:val="28"/>
        </w:rPr>
        <w:t>
      786. Жұмыс үлгілері:</w:t>
      </w:r>
    </w:p>
    <w:bookmarkEnd w:id="1134"/>
    <w:p>
      <w:pPr>
        <w:spacing w:after="0"/>
        <w:ind w:left="0"/>
        <w:jc w:val="both"/>
      </w:pPr>
      <w:r>
        <w:rPr>
          <w:rFonts w:ascii="Times New Roman"/>
          <w:b w:val="false"/>
          <w:i w:val="false"/>
          <w:color w:val="000000"/>
          <w:sz w:val="28"/>
        </w:rPr>
        <w:t>
      теру және түзету:</w:t>
      </w:r>
    </w:p>
    <w:p>
      <w:pPr>
        <w:spacing w:after="0"/>
        <w:ind w:left="0"/>
        <w:jc w:val="both"/>
      </w:pPr>
      <w:r>
        <w:rPr>
          <w:rFonts w:ascii="Times New Roman"/>
          <w:b w:val="false"/>
          <w:i w:val="false"/>
          <w:color w:val="000000"/>
          <w:sz w:val="28"/>
        </w:rPr>
        <w:t>
      1) газеттер;</w:t>
      </w:r>
    </w:p>
    <w:p>
      <w:pPr>
        <w:spacing w:after="0"/>
        <w:ind w:left="0"/>
        <w:jc w:val="both"/>
      </w:pPr>
      <w:r>
        <w:rPr>
          <w:rFonts w:ascii="Times New Roman"/>
          <w:b w:val="false"/>
          <w:i w:val="false"/>
          <w:color w:val="000000"/>
          <w:sz w:val="28"/>
        </w:rPr>
        <w:t>
      2) әлеуметтік-экономикалық, көркем, балалар, ғылыми көпшілік әдебиет;</w:t>
      </w:r>
    </w:p>
    <w:p>
      <w:pPr>
        <w:spacing w:after="0"/>
        <w:ind w:left="0"/>
        <w:jc w:val="both"/>
      </w:pPr>
      <w:r>
        <w:rPr>
          <w:rFonts w:ascii="Times New Roman"/>
          <w:b w:val="false"/>
          <w:i w:val="false"/>
          <w:color w:val="000000"/>
          <w:sz w:val="28"/>
        </w:rPr>
        <w:t>
      3) әдебиет, экономика, медицина оқулықтары;</w:t>
      </w:r>
    </w:p>
    <w:p>
      <w:pPr>
        <w:spacing w:after="0"/>
        <w:ind w:left="0"/>
        <w:jc w:val="both"/>
      </w:pPr>
      <w:r>
        <w:rPr>
          <w:rFonts w:ascii="Times New Roman"/>
          <w:b w:val="false"/>
          <w:i w:val="false"/>
          <w:color w:val="000000"/>
          <w:sz w:val="28"/>
        </w:rPr>
        <w:t>
      4) акциденция формалары;</w:t>
      </w:r>
    </w:p>
    <w:p>
      <w:pPr>
        <w:spacing w:after="0"/>
        <w:ind w:left="0"/>
        <w:jc w:val="both"/>
      </w:pPr>
      <w:r>
        <w:rPr>
          <w:rFonts w:ascii="Times New Roman"/>
          <w:b w:val="false"/>
          <w:i w:val="false"/>
          <w:color w:val="000000"/>
          <w:sz w:val="28"/>
        </w:rPr>
        <w:t>
      беттеу:</w:t>
      </w:r>
    </w:p>
    <w:p>
      <w:pPr>
        <w:spacing w:after="0"/>
        <w:ind w:left="0"/>
        <w:jc w:val="both"/>
      </w:pPr>
      <w:r>
        <w:rPr>
          <w:rFonts w:ascii="Times New Roman"/>
          <w:b w:val="false"/>
          <w:i w:val="false"/>
          <w:color w:val="000000"/>
          <w:sz w:val="28"/>
        </w:rPr>
        <w:t>
      1) 3-ке дейінгі жолақты түрлі форматтағы, клише жиегімен сызғышты және қарапайым рамкалы бірнеше бағаналы кітап-журнал, газет мәтіні;</w:t>
      </w:r>
    </w:p>
    <w:p>
      <w:pPr>
        <w:spacing w:after="0"/>
        <w:ind w:left="0"/>
        <w:jc w:val="both"/>
      </w:pPr>
      <w:r>
        <w:rPr>
          <w:rFonts w:ascii="Times New Roman"/>
          <w:b w:val="false"/>
          <w:i w:val="false"/>
          <w:color w:val="000000"/>
          <w:sz w:val="28"/>
        </w:rPr>
        <w:t>
      2) жарнамалық өнім.</w:t>
      </w:r>
    </w:p>
    <w:bookmarkStart w:name="z1137" w:id="1135"/>
    <w:p>
      <w:pPr>
        <w:spacing w:after="0"/>
        <w:ind w:left="0"/>
        <w:jc w:val="left"/>
      </w:pPr>
      <w:r>
        <w:rPr>
          <w:rFonts w:ascii="Times New Roman"/>
          <w:b/>
          <w:i w:val="false"/>
          <w:color w:val="000000"/>
        </w:rPr>
        <w:t xml:space="preserve"> 117-параграф. Электронды теру және беттеу операторы, 6-разряд</w:t>
      </w:r>
    </w:p>
    <w:bookmarkEnd w:id="1135"/>
    <w:bookmarkStart w:name="z1138" w:id="1136"/>
    <w:p>
      <w:pPr>
        <w:spacing w:after="0"/>
        <w:ind w:left="0"/>
        <w:jc w:val="both"/>
      </w:pPr>
      <w:r>
        <w:rPr>
          <w:rFonts w:ascii="Times New Roman"/>
          <w:b w:val="false"/>
          <w:i w:val="false"/>
          <w:color w:val="000000"/>
          <w:sz w:val="28"/>
        </w:rPr>
        <w:t>
      787. Жұмыс сипаттамасы:</w:t>
      </w:r>
    </w:p>
    <w:bookmarkEnd w:id="1136"/>
    <w:p>
      <w:pPr>
        <w:spacing w:after="0"/>
        <w:ind w:left="0"/>
        <w:jc w:val="both"/>
      </w:pPr>
      <w:r>
        <w:rPr>
          <w:rFonts w:ascii="Times New Roman"/>
          <w:b w:val="false"/>
          <w:i w:val="false"/>
          <w:color w:val="000000"/>
          <w:sz w:val="28"/>
        </w:rPr>
        <w:t>
      математикалық, химиялық, физикалық, астрономиялық белгілерден, формулалардан, қысқартылған белгілерден тұратын мәтінді, сондай-ақ ерекше графикалық формадағы жазу жүйесімен тілдердегі мәтінді теру, түзету және беттеу;</w:t>
      </w:r>
    </w:p>
    <w:p>
      <w:pPr>
        <w:spacing w:after="0"/>
        <w:ind w:left="0"/>
        <w:jc w:val="both"/>
      </w:pPr>
      <w:r>
        <w:rPr>
          <w:rFonts w:ascii="Times New Roman"/>
          <w:b w:val="false"/>
          <w:i w:val="false"/>
          <w:color w:val="000000"/>
          <w:sz w:val="28"/>
        </w:rPr>
        <w:t>
      бейне бақылайтын құрылғылары бар электронды теру жүйелерінде ресімдеудің күрделі элементтерін енгізу;</w:t>
      </w:r>
    </w:p>
    <w:p>
      <w:pPr>
        <w:spacing w:after="0"/>
        <w:ind w:left="0"/>
        <w:jc w:val="both"/>
      </w:pPr>
      <w:r>
        <w:rPr>
          <w:rFonts w:ascii="Times New Roman"/>
          <w:b w:val="false"/>
          <w:i w:val="false"/>
          <w:color w:val="000000"/>
          <w:sz w:val="28"/>
        </w:rPr>
        <w:t>
      брайль бойынша кодтау ерекшеліктерін есепке ала отырып, бейне бақылайтын құрылғылары бар электронды теру жүйелеріндегі жоғарыда көрсетілген мәтінді теру және түзету;</w:t>
      </w:r>
    </w:p>
    <w:p>
      <w:pPr>
        <w:spacing w:after="0"/>
        <w:ind w:left="0"/>
        <w:jc w:val="both"/>
      </w:pPr>
      <w:r>
        <w:rPr>
          <w:rFonts w:ascii="Times New Roman"/>
          <w:b w:val="false"/>
          <w:i w:val="false"/>
          <w:color w:val="000000"/>
          <w:sz w:val="28"/>
        </w:rPr>
        <w:t>
      қорытындыларды, кестелерді теру.</w:t>
      </w:r>
    </w:p>
    <w:bookmarkStart w:name="z1139" w:id="1137"/>
    <w:p>
      <w:pPr>
        <w:spacing w:after="0"/>
        <w:ind w:left="0"/>
        <w:jc w:val="both"/>
      </w:pPr>
      <w:r>
        <w:rPr>
          <w:rFonts w:ascii="Times New Roman"/>
          <w:b w:val="false"/>
          <w:i w:val="false"/>
          <w:color w:val="000000"/>
          <w:sz w:val="28"/>
        </w:rPr>
        <w:t>
      788. Білуге тиіс:</w:t>
      </w:r>
    </w:p>
    <w:bookmarkEnd w:id="1137"/>
    <w:p>
      <w:pPr>
        <w:spacing w:after="0"/>
        <w:ind w:left="0"/>
        <w:jc w:val="both"/>
      </w:pPr>
      <w:r>
        <w:rPr>
          <w:rFonts w:ascii="Times New Roman"/>
          <w:b w:val="false"/>
          <w:i w:val="false"/>
          <w:color w:val="000000"/>
          <w:sz w:val="28"/>
        </w:rPr>
        <w:t>
      күрделі теруде қолданылатын математикалық, химиялық, астрономиялық және өзге белгілер;</w:t>
      </w:r>
    </w:p>
    <w:p>
      <w:pPr>
        <w:spacing w:after="0"/>
        <w:ind w:left="0"/>
        <w:jc w:val="both"/>
      </w:pPr>
      <w:r>
        <w:rPr>
          <w:rFonts w:ascii="Times New Roman"/>
          <w:b w:val="false"/>
          <w:i w:val="false"/>
          <w:color w:val="000000"/>
          <w:sz w:val="28"/>
        </w:rPr>
        <w:t>
      ерекше графикалық форма қаріптері;</w:t>
      </w:r>
    </w:p>
    <w:p>
      <w:pPr>
        <w:spacing w:after="0"/>
        <w:ind w:left="0"/>
        <w:jc w:val="both"/>
      </w:pPr>
      <w:r>
        <w:rPr>
          <w:rFonts w:ascii="Times New Roman"/>
          <w:b w:val="false"/>
          <w:i w:val="false"/>
          <w:color w:val="000000"/>
          <w:sz w:val="28"/>
        </w:rPr>
        <w:t>
      кестелерді, қорытындыларды, формулаларды есептеу және терудің техникалық тәртібі;</w:t>
      </w:r>
    </w:p>
    <w:p>
      <w:pPr>
        <w:spacing w:after="0"/>
        <w:ind w:left="0"/>
        <w:jc w:val="both"/>
      </w:pPr>
      <w:r>
        <w:rPr>
          <w:rFonts w:ascii="Times New Roman"/>
          <w:b w:val="false"/>
          <w:i w:val="false"/>
          <w:color w:val="000000"/>
          <w:sz w:val="28"/>
        </w:rPr>
        <w:t>
      жоғарыда аталған мәтінді теру және беттеуге арналған бағдарламалық қамсыздандыруды қолдану тәртібі.</w:t>
      </w:r>
    </w:p>
    <w:bookmarkStart w:name="z1140" w:id="1138"/>
    <w:p>
      <w:pPr>
        <w:spacing w:after="0"/>
        <w:ind w:left="0"/>
        <w:jc w:val="both"/>
      </w:pPr>
      <w:r>
        <w:rPr>
          <w:rFonts w:ascii="Times New Roman"/>
          <w:b w:val="false"/>
          <w:i w:val="false"/>
          <w:color w:val="000000"/>
          <w:sz w:val="28"/>
        </w:rPr>
        <w:t>
      789. Техникалық және кәсіптік (арнайы орта, кәсіптік орта) білім талап етіледі.</w:t>
      </w:r>
    </w:p>
    <w:bookmarkEnd w:id="1138"/>
    <w:bookmarkStart w:name="z1141" w:id="1139"/>
    <w:p>
      <w:pPr>
        <w:spacing w:after="0"/>
        <w:ind w:left="0"/>
        <w:jc w:val="both"/>
      </w:pPr>
      <w:r>
        <w:rPr>
          <w:rFonts w:ascii="Times New Roman"/>
          <w:b w:val="false"/>
          <w:i w:val="false"/>
          <w:color w:val="000000"/>
          <w:sz w:val="28"/>
        </w:rPr>
        <w:t>
      790. Жұмыс үлгілері:</w:t>
      </w:r>
    </w:p>
    <w:bookmarkEnd w:id="1139"/>
    <w:p>
      <w:pPr>
        <w:spacing w:after="0"/>
        <w:ind w:left="0"/>
        <w:jc w:val="both"/>
      </w:pPr>
      <w:r>
        <w:rPr>
          <w:rFonts w:ascii="Times New Roman"/>
          <w:b w:val="false"/>
          <w:i w:val="false"/>
          <w:color w:val="000000"/>
          <w:sz w:val="28"/>
        </w:rPr>
        <w:t>
      теру және түзету:</w:t>
      </w:r>
    </w:p>
    <w:p>
      <w:pPr>
        <w:spacing w:after="0"/>
        <w:ind w:left="0"/>
        <w:jc w:val="both"/>
      </w:pPr>
      <w:r>
        <w:rPr>
          <w:rFonts w:ascii="Times New Roman"/>
          <w:b w:val="false"/>
          <w:i w:val="false"/>
          <w:color w:val="000000"/>
          <w:sz w:val="28"/>
        </w:rPr>
        <w:t>
      1) "Химия", "Физика", "Есептеу математикасы" реферативтік үлгідегі журналдар;</w:t>
      </w:r>
    </w:p>
    <w:p>
      <w:pPr>
        <w:spacing w:after="0"/>
        <w:ind w:left="0"/>
        <w:jc w:val="both"/>
      </w:pPr>
      <w:r>
        <w:rPr>
          <w:rFonts w:ascii="Times New Roman"/>
          <w:b w:val="false"/>
          <w:i w:val="false"/>
          <w:color w:val="000000"/>
          <w:sz w:val="28"/>
        </w:rPr>
        <w:t>
      2) сөздіктер-энциклопедиялық басылымдар;</w:t>
      </w:r>
    </w:p>
    <w:p>
      <w:pPr>
        <w:spacing w:after="0"/>
        <w:ind w:left="0"/>
        <w:jc w:val="both"/>
      </w:pPr>
      <w:r>
        <w:rPr>
          <w:rFonts w:ascii="Times New Roman"/>
          <w:b w:val="false"/>
          <w:i w:val="false"/>
          <w:color w:val="000000"/>
          <w:sz w:val="28"/>
        </w:rPr>
        <w:t>
      3) әлеуметтік-экономикалық, балалар, ғылыми көпшілік, техникалық әдебиет;</w:t>
      </w:r>
    </w:p>
    <w:p>
      <w:pPr>
        <w:spacing w:after="0"/>
        <w:ind w:left="0"/>
        <w:jc w:val="both"/>
      </w:pPr>
      <w:r>
        <w:rPr>
          <w:rFonts w:ascii="Times New Roman"/>
          <w:b w:val="false"/>
          <w:i w:val="false"/>
          <w:color w:val="000000"/>
          <w:sz w:val="28"/>
        </w:rPr>
        <w:t>
      4) ерекше графикалық формалар жүйесімен шығыс және африка тілдеріндегі оқулықтар;</w:t>
      </w:r>
    </w:p>
    <w:p>
      <w:pPr>
        <w:spacing w:after="0"/>
        <w:ind w:left="0"/>
        <w:jc w:val="both"/>
      </w:pPr>
      <w:r>
        <w:rPr>
          <w:rFonts w:ascii="Times New Roman"/>
          <w:b w:val="false"/>
          <w:i w:val="false"/>
          <w:color w:val="000000"/>
          <w:sz w:val="28"/>
        </w:rPr>
        <w:t>
      5) физика, химия, математика, грамматика оқулықтары;</w:t>
      </w:r>
    </w:p>
    <w:p>
      <w:pPr>
        <w:spacing w:after="0"/>
        <w:ind w:left="0"/>
        <w:jc w:val="both"/>
      </w:pPr>
      <w:r>
        <w:rPr>
          <w:rFonts w:ascii="Times New Roman"/>
          <w:b w:val="false"/>
          <w:i w:val="false"/>
          <w:color w:val="000000"/>
          <w:sz w:val="28"/>
        </w:rPr>
        <w:t>
      беттеу:</w:t>
      </w:r>
    </w:p>
    <w:p>
      <w:pPr>
        <w:spacing w:after="0"/>
        <w:ind w:left="0"/>
        <w:jc w:val="both"/>
      </w:pPr>
      <w:r>
        <w:rPr>
          <w:rFonts w:ascii="Times New Roman"/>
          <w:b w:val="false"/>
          <w:i w:val="false"/>
          <w:color w:val="000000"/>
          <w:sz w:val="28"/>
        </w:rPr>
        <w:t>
      1) 3-тен көп жолақты түрлі форматтағы ресімдеудің (түрлі конфигурациялы элементтер, диагональ бойынша жолдар мен блоктар) күрделі элементтерімен қанықтырылған кітап-журнал, газет мәтіні;</w:t>
      </w:r>
    </w:p>
    <w:p>
      <w:pPr>
        <w:spacing w:after="0"/>
        <w:ind w:left="0"/>
        <w:jc w:val="both"/>
      </w:pPr>
      <w:r>
        <w:rPr>
          <w:rFonts w:ascii="Times New Roman"/>
          <w:b w:val="false"/>
          <w:i w:val="false"/>
          <w:color w:val="000000"/>
          <w:sz w:val="28"/>
        </w:rPr>
        <w:t>
      2) көп бояулы бұқаралық басылымдар мен жарнамалық өнім.</w:t>
      </w:r>
    </w:p>
    <w:bookmarkStart w:name="z1142" w:id="1140"/>
    <w:p>
      <w:pPr>
        <w:spacing w:after="0"/>
        <w:ind w:left="0"/>
        <w:jc w:val="left"/>
      </w:pPr>
      <w:r>
        <w:rPr>
          <w:rFonts w:ascii="Times New Roman"/>
          <w:b/>
          <w:i w:val="false"/>
          <w:color w:val="000000"/>
        </w:rPr>
        <w:t xml:space="preserve"> 118-параграф. Электронды теру және беттеу операторы, 7-разряд</w:t>
      </w:r>
    </w:p>
    <w:bookmarkEnd w:id="1140"/>
    <w:bookmarkStart w:name="z1143" w:id="1141"/>
    <w:p>
      <w:pPr>
        <w:spacing w:after="0"/>
        <w:ind w:left="0"/>
        <w:jc w:val="both"/>
      </w:pPr>
      <w:r>
        <w:rPr>
          <w:rFonts w:ascii="Times New Roman"/>
          <w:b w:val="false"/>
          <w:i w:val="false"/>
          <w:color w:val="000000"/>
          <w:sz w:val="28"/>
        </w:rPr>
        <w:t>
      791. Жұмыс сипаттамасы:</w:t>
      </w:r>
    </w:p>
    <w:bookmarkEnd w:id="1141"/>
    <w:p>
      <w:pPr>
        <w:spacing w:after="0"/>
        <w:ind w:left="0"/>
        <w:jc w:val="both"/>
      </w:pPr>
      <w:r>
        <w:rPr>
          <w:rFonts w:ascii="Times New Roman"/>
          <w:b w:val="false"/>
          <w:i w:val="false"/>
          <w:color w:val="000000"/>
          <w:sz w:val="28"/>
        </w:rPr>
        <w:t>
      көп бояулы кітап-журнал басылымдарын, ресімдеудің күрделі элементтерімен газеттердегі жарнамалық жолдарды беттеу және монтаждау;</w:t>
      </w:r>
    </w:p>
    <w:p>
      <w:pPr>
        <w:spacing w:after="0"/>
        <w:ind w:left="0"/>
        <w:jc w:val="both"/>
      </w:pPr>
      <w:r>
        <w:rPr>
          <w:rFonts w:ascii="Times New Roman"/>
          <w:b w:val="false"/>
          <w:i w:val="false"/>
          <w:color w:val="000000"/>
          <w:sz w:val="28"/>
        </w:rPr>
        <w:t>
      иллюстрацияларды өңдеу және түзету, бейнебақылау құрылғыларымен электронды теру жүйесіндегі басылымдарды қаріптік және графикалық ресімдеу;</w:t>
      </w:r>
    </w:p>
    <w:p>
      <w:pPr>
        <w:spacing w:after="0"/>
        <w:ind w:left="0"/>
        <w:jc w:val="both"/>
      </w:pPr>
      <w:r>
        <w:rPr>
          <w:rFonts w:ascii="Times New Roman"/>
          <w:b w:val="false"/>
          <w:i w:val="false"/>
          <w:color w:val="000000"/>
          <w:sz w:val="28"/>
        </w:rPr>
        <w:t>
      қызмет көрсетілетін жабдықты жұмысқа дайындау;</w:t>
      </w:r>
    </w:p>
    <w:p>
      <w:pPr>
        <w:spacing w:after="0"/>
        <w:ind w:left="0"/>
        <w:jc w:val="both"/>
      </w:pPr>
      <w:r>
        <w:rPr>
          <w:rFonts w:ascii="Times New Roman"/>
          <w:b w:val="false"/>
          <w:i w:val="false"/>
          <w:color w:val="000000"/>
          <w:sz w:val="28"/>
        </w:rPr>
        <w:t>
      түзетілген көшірмелерді алу;</w:t>
      </w:r>
    </w:p>
    <w:p>
      <w:pPr>
        <w:spacing w:after="0"/>
        <w:ind w:left="0"/>
        <w:jc w:val="both"/>
      </w:pPr>
      <w:r>
        <w:rPr>
          <w:rFonts w:ascii="Times New Roman"/>
          <w:b w:val="false"/>
          <w:i w:val="false"/>
          <w:color w:val="000000"/>
          <w:sz w:val="28"/>
        </w:rPr>
        <w:t>
      сыртқы ақпарат жеткізгіштерге файл жазу.</w:t>
      </w:r>
    </w:p>
    <w:bookmarkStart w:name="z1144" w:id="1142"/>
    <w:p>
      <w:pPr>
        <w:spacing w:after="0"/>
        <w:ind w:left="0"/>
        <w:jc w:val="both"/>
      </w:pPr>
      <w:r>
        <w:rPr>
          <w:rFonts w:ascii="Times New Roman"/>
          <w:b w:val="false"/>
          <w:i w:val="false"/>
          <w:color w:val="000000"/>
          <w:sz w:val="28"/>
        </w:rPr>
        <w:t>
      792. Білуге тиіс:</w:t>
      </w:r>
    </w:p>
    <w:bookmarkEnd w:id="1142"/>
    <w:p>
      <w:pPr>
        <w:spacing w:after="0"/>
        <w:ind w:left="0"/>
        <w:jc w:val="both"/>
      </w:pPr>
      <w:r>
        <w:rPr>
          <w:rFonts w:ascii="Times New Roman"/>
          <w:b w:val="false"/>
          <w:i w:val="false"/>
          <w:color w:val="000000"/>
          <w:sz w:val="28"/>
        </w:rPr>
        <w:t>
      кітап-журнал, газет және жарнамалық басылымдарды беттеудің техникалық тәртібі;</w:t>
      </w:r>
    </w:p>
    <w:p>
      <w:pPr>
        <w:spacing w:after="0"/>
        <w:ind w:left="0"/>
        <w:jc w:val="both"/>
      </w:pPr>
      <w:r>
        <w:rPr>
          <w:rFonts w:ascii="Times New Roman"/>
          <w:b w:val="false"/>
          <w:i w:val="false"/>
          <w:color w:val="000000"/>
          <w:sz w:val="28"/>
        </w:rPr>
        <w:t>
      мәтіндік және бейнелі ақпарат өңдеуді заманауи бағдарламалық қамтамасыз ету;</w:t>
      </w:r>
    </w:p>
    <w:p>
      <w:pPr>
        <w:spacing w:after="0"/>
        <w:ind w:left="0"/>
        <w:jc w:val="both"/>
      </w:pPr>
      <w:r>
        <w:rPr>
          <w:rFonts w:ascii="Times New Roman"/>
          <w:b w:val="false"/>
          <w:i w:val="false"/>
          <w:color w:val="000000"/>
          <w:sz w:val="28"/>
        </w:rPr>
        <w:t>
      шығыс ақпаратына қойылатын талаптар;</w:t>
      </w:r>
    </w:p>
    <w:p>
      <w:pPr>
        <w:spacing w:after="0"/>
        <w:ind w:left="0"/>
        <w:jc w:val="both"/>
      </w:pPr>
      <w:r>
        <w:rPr>
          <w:rFonts w:ascii="Times New Roman"/>
          <w:b w:val="false"/>
          <w:i w:val="false"/>
          <w:color w:val="000000"/>
          <w:sz w:val="28"/>
        </w:rPr>
        <w:t>
      графикалық элементтер жасау жолдары.</w:t>
      </w:r>
    </w:p>
    <w:bookmarkStart w:name="z1145" w:id="1143"/>
    <w:p>
      <w:pPr>
        <w:spacing w:after="0"/>
        <w:ind w:left="0"/>
        <w:jc w:val="both"/>
      </w:pPr>
      <w:r>
        <w:rPr>
          <w:rFonts w:ascii="Times New Roman"/>
          <w:b w:val="false"/>
          <w:i w:val="false"/>
          <w:color w:val="000000"/>
          <w:sz w:val="28"/>
        </w:rPr>
        <w:t>
      793. Техникалық және кәсіптік (арнайы орта, кәсіптік орта) білім талап етіледі.</w:t>
      </w:r>
    </w:p>
    <w:bookmarkEnd w:id="1143"/>
    <w:bookmarkStart w:name="z1146" w:id="1144"/>
    <w:p>
      <w:pPr>
        <w:spacing w:after="0"/>
        <w:ind w:left="0"/>
        <w:jc w:val="both"/>
      </w:pPr>
      <w:r>
        <w:rPr>
          <w:rFonts w:ascii="Times New Roman"/>
          <w:b w:val="false"/>
          <w:i w:val="false"/>
          <w:color w:val="000000"/>
          <w:sz w:val="28"/>
        </w:rPr>
        <w:t>
      794. Жұмыс үлгілері:</w:t>
      </w:r>
    </w:p>
    <w:bookmarkEnd w:id="1144"/>
    <w:p>
      <w:pPr>
        <w:spacing w:after="0"/>
        <w:ind w:left="0"/>
        <w:jc w:val="both"/>
      </w:pPr>
      <w:r>
        <w:rPr>
          <w:rFonts w:ascii="Times New Roman"/>
          <w:b w:val="false"/>
          <w:i w:val="false"/>
          <w:color w:val="000000"/>
          <w:sz w:val="28"/>
        </w:rPr>
        <w:t>
      беттеу:</w:t>
      </w:r>
    </w:p>
    <w:p>
      <w:pPr>
        <w:spacing w:after="0"/>
        <w:ind w:left="0"/>
        <w:jc w:val="both"/>
      </w:pPr>
      <w:r>
        <w:rPr>
          <w:rFonts w:ascii="Times New Roman"/>
          <w:b w:val="false"/>
          <w:i w:val="false"/>
          <w:color w:val="000000"/>
          <w:sz w:val="28"/>
        </w:rPr>
        <w:t>
      1) өнер жөніндегі жоғары көркемдік альбомдар;</w:t>
      </w:r>
    </w:p>
    <w:p>
      <w:pPr>
        <w:spacing w:after="0"/>
        <w:ind w:left="0"/>
        <w:jc w:val="both"/>
      </w:pPr>
      <w:r>
        <w:rPr>
          <w:rFonts w:ascii="Times New Roman"/>
          <w:b w:val="false"/>
          <w:i w:val="false"/>
          <w:color w:val="000000"/>
          <w:sz w:val="28"/>
        </w:rPr>
        <w:t>
      2) көп бояулы иллюстрациялы журналдар;</w:t>
      </w:r>
    </w:p>
    <w:p>
      <w:pPr>
        <w:spacing w:after="0"/>
        <w:ind w:left="0"/>
        <w:jc w:val="both"/>
      </w:pPr>
      <w:r>
        <w:rPr>
          <w:rFonts w:ascii="Times New Roman"/>
          <w:b w:val="false"/>
          <w:i w:val="false"/>
          <w:color w:val="000000"/>
          <w:sz w:val="28"/>
        </w:rPr>
        <w:t>
      3) көп бояулы жарнамалық газет жолдары;</w:t>
      </w:r>
    </w:p>
    <w:p>
      <w:pPr>
        <w:spacing w:after="0"/>
        <w:ind w:left="0"/>
        <w:jc w:val="both"/>
      </w:pPr>
      <w:r>
        <w:rPr>
          <w:rFonts w:ascii="Times New Roman"/>
          <w:b w:val="false"/>
          <w:i w:val="false"/>
          <w:color w:val="000000"/>
          <w:sz w:val="28"/>
        </w:rPr>
        <w:t>
      4) сыйлық және мерейтойлық басылымдар;</w:t>
      </w:r>
    </w:p>
    <w:p>
      <w:pPr>
        <w:spacing w:after="0"/>
        <w:ind w:left="0"/>
        <w:jc w:val="both"/>
      </w:pPr>
      <w:r>
        <w:rPr>
          <w:rFonts w:ascii="Times New Roman"/>
          <w:b w:val="false"/>
          <w:i w:val="false"/>
          <w:color w:val="000000"/>
          <w:sz w:val="28"/>
        </w:rPr>
        <w:t>
      5) құнды қағаздар мен банкнот бұйымдар.</w:t>
      </w:r>
    </w:p>
    <w:bookmarkStart w:name="z1147" w:id="1145"/>
    <w:p>
      <w:pPr>
        <w:spacing w:after="0"/>
        <w:ind w:left="0"/>
        <w:jc w:val="left"/>
      </w:pPr>
      <w:r>
        <w:rPr>
          <w:rFonts w:ascii="Times New Roman"/>
          <w:b/>
          <w:i w:val="false"/>
          <w:color w:val="000000"/>
        </w:rPr>
        <w:t xml:space="preserve"> 119-параграф. Электронды түс ажырату операторы, 5-разряд</w:t>
      </w:r>
    </w:p>
    <w:bookmarkEnd w:id="1145"/>
    <w:bookmarkStart w:name="z1148" w:id="1146"/>
    <w:p>
      <w:pPr>
        <w:spacing w:after="0"/>
        <w:ind w:left="0"/>
        <w:jc w:val="both"/>
      </w:pPr>
      <w:r>
        <w:rPr>
          <w:rFonts w:ascii="Times New Roman"/>
          <w:b w:val="false"/>
          <w:i w:val="false"/>
          <w:color w:val="000000"/>
          <w:sz w:val="28"/>
        </w:rPr>
        <w:t>
      795. Жұмыс сипаттамасы:</w:t>
      </w:r>
    </w:p>
    <w:bookmarkEnd w:id="1146"/>
    <w:p>
      <w:pPr>
        <w:spacing w:after="0"/>
        <w:ind w:left="0"/>
        <w:jc w:val="both"/>
      </w:pPr>
      <w:r>
        <w:rPr>
          <w:rFonts w:ascii="Times New Roman"/>
          <w:b w:val="false"/>
          <w:i w:val="false"/>
          <w:color w:val="000000"/>
          <w:sz w:val="28"/>
        </w:rPr>
        <w:t>
      монохроматикалық сканерде бір бояулы репродукцияларға және дуплекс репродукциясына арналған түзетілген фотоформалар жасау процесін жүргізу;</w:t>
      </w:r>
    </w:p>
    <w:p>
      <w:pPr>
        <w:spacing w:after="0"/>
        <w:ind w:left="0"/>
        <w:jc w:val="both"/>
      </w:pPr>
      <w:r>
        <w:rPr>
          <w:rFonts w:ascii="Times New Roman"/>
          <w:b w:val="false"/>
          <w:i w:val="false"/>
          <w:color w:val="000000"/>
          <w:sz w:val="28"/>
        </w:rPr>
        <w:t>
      алдын ала көзбен бағалау және түпнұсқаны сканирлеу;</w:t>
      </w:r>
    </w:p>
    <w:p>
      <w:pPr>
        <w:spacing w:after="0"/>
        <w:ind w:left="0"/>
        <w:jc w:val="both"/>
      </w:pPr>
      <w:r>
        <w:rPr>
          <w:rFonts w:ascii="Times New Roman"/>
          <w:b w:val="false"/>
          <w:i w:val="false"/>
          <w:color w:val="000000"/>
          <w:sz w:val="28"/>
        </w:rPr>
        <w:t>
      түпнұсқа қасиеттеріне және полиграфиялық шығару шарттарына сәйкес градациялық сипаттаманы түзету;</w:t>
      </w:r>
    </w:p>
    <w:p>
      <w:pPr>
        <w:spacing w:after="0"/>
        <w:ind w:left="0"/>
        <w:jc w:val="both"/>
      </w:pPr>
      <w:r>
        <w:rPr>
          <w:rFonts w:ascii="Times New Roman"/>
          <w:b w:val="false"/>
          <w:i w:val="false"/>
          <w:color w:val="000000"/>
          <w:sz w:val="28"/>
        </w:rPr>
        <w:t>
      бейнені фотопленкаға шығару және оны өңдеу.</w:t>
      </w:r>
    </w:p>
    <w:bookmarkStart w:name="z1149" w:id="1147"/>
    <w:p>
      <w:pPr>
        <w:spacing w:after="0"/>
        <w:ind w:left="0"/>
        <w:jc w:val="both"/>
      </w:pPr>
      <w:r>
        <w:rPr>
          <w:rFonts w:ascii="Times New Roman"/>
          <w:b w:val="false"/>
          <w:i w:val="false"/>
          <w:color w:val="000000"/>
          <w:sz w:val="28"/>
        </w:rPr>
        <w:t>
      796. Білуге тиіс:</w:t>
      </w:r>
    </w:p>
    <w:bookmarkEnd w:id="1147"/>
    <w:p>
      <w:pPr>
        <w:spacing w:after="0"/>
        <w:ind w:left="0"/>
        <w:jc w:val="both"/>
      </w:pPr>
      <w:r>
        <w:rPr>
          <w:rFonts w:ascii="Times New Roman"/>
          <w:b w:val="false"/>
          <w:i w:val="false"/>
          <w:color w:val="000000"/>
          <w:sz w:val="28"/>
        </w:rPr>
        <w:t>
      негізгі және қосалқы жабдықтардың техникалық мүмкіндіктері мен технологиялық теңшеу негіздері;</w:t>
      </w:r>
    </w:p>
    <w:p>
      <w:pPr>
        <w:spacing w:after="0"/>
        <w:ind w:left="0"/>
        <w:jc w:val="both"/>
      </w:pPr>
      <w:r>
        <w:rPr>
          <w:rFonts w:ascii="Times New Roman"/>
          <w:b w:val="false"/>
          <w:i w:val="false"/>
          <w:color w:val="000000"/>
          <w:sz w:val="28"/>
        </w:rPr>
        <w:t>
      түпнұсқаға және даяр фотоформаларға қойылатын техникалық талаптар, оларды бақылау әдістері;</w:t>
      </w:r>
    </w:p>
    <w:p>
      <w:pPr>
        <w:spacing w:after="0"/>
        <w:ind w:left="0"/>
        <w:jc w:val="both"/>
      </w:pPr>
      <w:r>
        <w:rPr>
          <w:rFonts w:ascii="Times New Roman"/>
          <w:b w:val="false"/>
          <w:i w:val="false"/>
          <w:color w:val="000000"/>
          <w:sz w:val="28"/>
        </w:rPr>
        <w:t>
      полиграфиялық өндіріс технологиясының негіздері.</w:t>
      </w:r>
    </w:p>
    <w:bookmarkStart w:name="z1150" w:id="1148"/>
    <w:p>
      <w:pPr>
        <w:spacing w:after="0"/>
        <w:ind w:left="0"/>
        <w:jc w:val="both"/>
      </w:pPr>
      <w:r>
        <w:rPr>
          <w:rFonts w:ascii="Times New Roman"/>
          <w:b w:val="false"/>
          <w:i w:val="false"/>
          <w:color w:val="000000"/>
          <w:sz w:val="28"/>
        </w:rPr>
        <w:t>
      797. Техникалық және кәсіптік (арнайы орта, кәсіптік орта) білім талап етіледі.</w:t>
      </w:r>
    </w:p>
    <w:bookmarkEnd w:id="1148"/>
    <w:bookmarkStart w:name="z1151" w:id="1149"/>
    <w:p>
      <w:pPr>
        <w:spacing w:after="0"/>
        <w:ind w:left="0"/>
        <w:jc w:val="both"/>
      </w:pPr>
      <w:r>
        <w:rPr>
          <w:rFonts w:ascii="Times New Roman"/>
          <w:b w:val="false"/>
          <w:i w:val="false"/>
          <w:color w:val="000000"/>
          <w:sz w:val="28"/>
        </w:rPr>
        <w:t>
      798. Жұмыс үлгілері:</w:t>
      </w:r>
    </w:p>
    <w:bookmarkEnd w:id="1149"/>
    <w:p>
      <w:pPr>
        <w:spacing w:after="0"/>
        <w:ind w:left="0"/>
        <w:jc w:val="both"/>
      </w:pPr>
      <w:r>
        <w:rPr>
          <w:rFonts w:ascii="Times New Roman"/>
          <w:b w:val="false"/>
          <w:i w:val="false"/>
          <w:color w:val="000000"/>
          <w:sz w:val="28"/>
        </w:rPr>
        <w:t>
      фотоформа жасау:</w:t>
      </w:r>
    </w:p>
    <w:p>
      <w:pPr>
        <w:spacing w:after="0"/>
        <w:ind w:left="0"/>
        <w:jc w:val="both"/>
      </w:pPr>
      <w:r>
        <w:rPr>
          <w:rFonts w:ascii="Times New Roman"/>
          <w:b w:val="false"/>
          <w:i w:val="false"/>
          <w:color w:val="000000"/>
          <w:sz w:val="28"/>
        </w:rPr>
        <w:t>
      1) бір бояулы репродукциялар;</w:t>
      </w:r>
    </w:p>
    <w:p>
      <w:pPr>
        <w:spacing w:after="0"/>
        <w:ind w:left="0"/>
        <w:jc w:val="both"/>
      </w:pPr>
      <w:r>
        <w:rPr>
          <w:rFonts w:ascii="Times New Roman"/>
          <w:b w:val="false"/>
          <w:i w:val="false"/>
          <w:color w:val="000000"/>
          <w:sz w:val="28"/>
        </w:rPr>
        <w:t>
      2) дуплекс репродукциясы.</w:t>
      </w:r>
    </w:p>
    <w:bookmarkStart w:name="z1152" w:id="1150"/>
    <w:p>
      <w:pPr>
        <w:spacing w:after="0"/>
        <w:ind w:left="0"/>
        <w:jc w:val="left"/>
      </w:pPr>
      <w:r>
        <w:rPr>
          <w:rFonts w:ascii="Times New Roman"/>
          <w:b/>
          <w:i w:val="false"/>
          <w:color w:val="000000"/>
        </w:rPr>
        <w:t xml:space="preserve"> 120-параграф. Электронды түс ажырату операторы, 6-разряд</w:t>
      </w:r>
    </w:p>
    <w:bookmarkEnd w:id="1150"/>
    <w:bookmarkStart w:name="z1153" w:id="1151"/>
    <w:p>
      <w:pPr>
        <w:spacing w:after="0"/>
        <w:ind w:left="0"/>
        <w:jc w:val="both"/>
      </w:pPr>
      <w:r>
        <w:rPr>
          <w:rFonts w:ascii="Times New Roman"/>
          <w:b w:val="false"/>
          <w:i w:val="false"/>
          <w:color w:val="000000"/>
          <w:sz w:val="28"/>
        </w:rPr>
        <w:t>
      799. Жұмыс сипаттамасы:</w:t>
      </w:r>
    </w:p>
    <w:bookmarkEnd w:id="1151"/>
    <w:p>
      <w:pPr>
        <w:spacing w:after="0"/>
        <w:ind w:left="0"/>
        <w:jc w:val="both"/>
      </w:pPr>
      <w:r>
        <w:rPr>
          <w:rFonts w:ascii="Times New Roman"/>
          <w:b w:val="false"/>
          <w:i w:val="false"/>
          <w:color w:val="000000"/>
          <w:sz w:val="28"/>
        </w:rPr>
        <w:t>
      электронды жүйелерде немесе түс ажыратқыш-түс түзеткіштерде көпшілік көп бояулы басылымдарға арналған түстері ажыратылған түзетілген фотоформа жасау процесін жүргізу;</w:t>
      </w:r>
    </w:p>
    <w:p>
      <w:pPr>
        <w:spacing w:after="0"/>
        <w:ind w:left="0"/>
        <w:jc w:val="both"/>
      </w:pPr>
      <w:r>
        <w:rPr>
          <w:rFonts w:ascii="Times New Roman"/>
          <w:b w:val="false"/>
          <w:i w:val="false"/>
          <w:color w:val="000000"/>
          <w:sz w:val="28"/>
        </w:rPr>
        <w:t>
      негізгі және қосалқы жабдықтарды жұмысқа технологиялық теңшеу және дайындау;</w:t>
      </w:r>
    </w:p>
    <w:p>
      <w:pPr>
        <w:spacing w:after="0"/>
        <w:ind w:left="0"/>
        <w:jc w:val="both"/>
      </w:pPr>
      <w:r>
        <w:rPr>
          <w:rFonts w:ascii="Times New Roman"/>
          <w:b w:val="false"/>
          <w:i w:val="false"/>
          <w:color w:val="000000"/>
          <w:sz w:val="28"/>
        </w:rPr>
        <w:t>
      түпнұсқа күрделілігін бағалау және түпнұсқа сипатын және полиграфиялық шығару шарттарын есепке ала отырып, бейнені сканирлеу және түзету режимін таңдау;</w:t>
      </w:r>
    </w:p>
    <w:p>
      <w:pPr>
        <w:spacing w:after="0"/>
        <w:ind w:left="0"/>
        <w:jc w:val="both"/>
      </w:pPr>
      <w:r>
        <w:rPr>
          <w:rFonts w:ascii="Times New Roman"/>
          <w:b w:val="false"/>
          <w:i w:val="false"/>
          <w:color w:val="000000"/>
          <w:sz w:val="28"/>
        </w:rPr>
        <w:t>
      бейне бақылау құрылғысы немесе сандық түс сынамалау арқылы түс ажырату нәтижелерін аралық бақылау;</w:t>
      </w:r>
    </w:p>
    <w:p>
      <w:pPr>
        <w:spacing w:after="0"/>
        <w:ind w:left="0"/>
        <w:jc w:val="both"/>
      </w:pPr>
      <w:r>
        <w:rPr>
          <w:rFonts w:ascii="Times New Roman"/>
          <w:b w:val="false"/>
          <w:i w:val="false"/>
          <w:color w:val="000000"/>
          <w:sz w:val="28"/>
        </w:rPr>
        <w:t>
      кескінді фотопленкаға шығару және оны өңдеу;</w:t>
      </w:r>
    </w:p>
    <w:p>
      <w:pPr>
        <w:spacing w:after="0"/>
        <w:ind w:left="0"/>
        <w:jc w:val="both"/>
      </w:pPr>
      <w:r>
        <w:rPr>
          <w:rFonts w:ascii="Times New Roman"/>
          <w:b w:val="false"/>
          <w:i w:val="false"/>
          <w:color w:val="000000"/>
          <w:sz w:val="28"/>
        </w:rPr>
        <w:t>
      техникалық талаптарға және одан әрі полиграфиялық шығару шарттарына сәйкес алынған фотоформаларды бақылау.</w:t>
      </w:r>
    </w:p>
    <w:bookmarkStart w:name="z1154" w:id="1152"/>
    <w:p>
      <w:pPr>
        <w:spacing w:after="0"/>
        <w:ind w:left="0"/>
        <w:jc w:val="both"/>
      </w:pPr>
      <w:r>
        <w:rPr>
          <w:rFonts w:ascii="Times New Roman"/>
          <w:b w:val="false"/>
          <w:i w:val="false"/>
          <w:color w:val="000000"/>
          <w:sz w:val="28"/>
        </w:rPr>
        <w:t>
      800. Білуге тиіс:</w:t>
      </w:r>
    </w:p>
    <w:bookmarkEnd w:id="1152"/>
    <w:p>
      <w:pPr>
        <w:spacing w:after="0"/>
        <w:ind w:left="0"/>
        <w:jc w:val="both"/>
      </w:pPr>
      <w:r>
        <w:rPr>
          <w:rFonts w:ascii="Times New Roman"/>
          <w:b w:val="false"/>
          <w:i w:val="false"/>
          <w:color w:val="000000"/>
          <w:sz w:val="28"/>
        </w:rPr>
        <w:t>
      негізгі және қосалқы жабдықтардың техникалық мүмкіндіктері және технологиялық теңшеу негіздері;</w:t>
      </w:r>
    </w:p>
    <w:p>
      <w:pPr>
        <w:spacing w:after="0"/>
        <w:ind w:left="0"/>
        <w:jc w:val="both"/>
      </w:pPr>
      <w:r>
        <w:rPr>
          <w:rFonts w:ascii="Times New Roman"/>
          <w:b w:val="false"/>
          <w:i w:val="false"/>
          <w:color w:val="000000"/>
          <w:sz w:val="28"/>
        </w:rPr>
        <w:t>
      түпнұсқалар мен түстері ажыратылған фотоформаларға қойылатын техникалық талаптар;</w:t>
      </w:r>
    </w:p>
    <w:p>
      <w:pPr>
        <w:spacing w:after="0"/>
        <w:ind w:left="0"/>
        <w:jc w:val="both"/>
      </w:pPr>
      <w:r>
        <w:rPr>
          <w:rFonts w:ascii="Times New Roman"/>
          <w:b w:val="false"/>
          <w:i w:val="false"/>
          <w:color w:val="000000"/>
          <w:sz w:val="28"/>
        </w:rPr>
        <w:t>
      түпнұсқаны оңтайлы полиграфиялық шығаруды қамтамасыз ететін фотоформалар алуға арналған бейнелерді түсті, градациялық және жиілік түзету жолдары;</w:t>
      </w:r>
    </w:p>
    <w:p>
      <w:pPr>
        <w:spacing w:after="0"/>
        <w:ind w:left="0"/>
        <w:jc w:val="both"/>
      </w:pPr>
      <w:r>
        <w:rPr>
          <w:rFonts w:ascii="Times New Roman"/>
          <w:b w:val="false"/>
          <w:i w:val="false"/>
          <w:color w:val="000000"/>
          <w:sz w:val="28"/>
        </w:rPr>
        <w:t>
      көпшілік көп бояулы басылымдардың түпнұсқаларын сканирлеу және бейнелерін түзетуді жүргізуге арналған бағдарламалық қамсыздандыру;</w:t>
      </w:r>
    </w:p>
    <w:p>
      <w:pPr>
        <w:spacing w:after="0"/>
        <w:ind w:left="0"/>
        <w:jc w:val="both"/>
      </w:pPr>
      <w:r>
        <w:rPr>
          <w:rFonts w:ascii="Times New Roman"/>
          <w:b w:val="false"/>
          <w:i w:val="false"/>
          <w:color w:val="000000"/>
          <w:sz w:val="28"/>
        </w:rPr>
        <w:t>
      электронды желіде жұмыс істеу әдістері мен сыртқы жеткізгіш жазбалары.</w:t>
      </w:r>
    </w:p>
    <w:bookmarkStart w:name="z1155" w:id="1153"/>
    <w:p>
      <w:pPr>
        <w:spacing w:after="0"/>
        <w:ind w:left="0"/>
        <w:jc w:val="both"/>
      </w:pPr>
      <w:r>
        <w:rPr>
          <w:rFonts w:ascii="Times New Roman"/>
          <w:b w:val="false"/>
          <w:i w:val="false"/>
          <w:color w:val="000000"/>
          <w:sz w:val="28"/>
        </w:rPr>
        <w:t>
      801. Техникалық және кәсіптік (арнайы орта, кәсіптік орта) білім талап етіледі.</w:t>
      </w:r>
    </w:p>
    <w:bookmarkEnd w:id="1153"/>
    <w:bookmarkStart w:name="z1156" w:id="1154"/>
    <w:p>
      <w:pPr>
        <w:spacing w:after="0"/>
        <w:ind w:left="0"/>
        <w:jc w:val="both"/>
      </w:pPr>
      <w:r>
        <w:rPr>
          <w:rFonts w:ascii="Times New Roman"/>
          <w:b w:val="false"/>
          <w:i w:val="false"/>
          <w:color w:val="000000"/>
          <w:sz w:val="28"/>
        </w:rPr>
        <w:t>
      802. Жұмыс үлгілері:</w:t>
      </w:r>
    </w:p>
    <w:bookmarkEnd w:id="1154"/>
    <w:p>
      <w:pPr>
        <w:spacing w:after="0"/>
        <w:ind w:left="0"/>
        <w:jc w:val="both"/>
      </w:pPr>
      <w:r>
        <w:rPr>
          <w:rFonts w:ascii="Times New Roman"/>
          <w:b w:val="false"/>
          <w:i w:val="false"/>
          <w:color w:val="000000"/>
          <w:sz w:val="28"/>
        </w:rPr>
        <w:t>
      фотоформа жасау:</w:t>
      </w:r>
    </w:p>
    <w:p>
      <w:pPr>
        <w:spacing w:after="0"/>
        <w:ind w:left="0"/>
        <w:jc w:val="both"/>
      </w:pPr>
      <w:r>
        <w:rPr>
          <w:rFonts w:ascii="Times New Roman"/>
          <w:b w:val="false"/>
          <w:i w:val="false"/>
          <w:color w:val="000000"/>
          <w:sz w:val="28"/>
        </w:rPr>
        <w:t>
      1) афишалар;</w:t>
      </w:r>
    </w:p>
    <w:p>
      <w:pPr>
        <w:spacing w:after="0"/>
        <w:ind w:left="0"/>
        <w:jc w:val="both"/>
      </w:pPr>
      <w:r>
        <w:rPr>
          <w:rFonts w:ascii="Times New Roman"/>
          <w:b w:val="false"/>
          <w:i w:val="false"/>
          <w:color w:val="000000"/>
          <w:sz w:val="28"/>
        </w:rPr>
        <w:t>
      2) балалар әдебиеті;</w:t>
      </w:r>
    </w:p>
    <w:p>
      <w:pPr>
        <w:spacing w:after="0"/>
        <w:ind w:left="0"/>
        <w:jc w:val="both"/>
      </w:pPr>
      <w:r>
        <w:rPr>
          <w:rFonts w:ascii="Times New Roman"/>
          <w:b w:val="false"/>
          <w:i w:val="false"/>
          <w:color w:val="000000"/>
          <w:sz w:val="28"/>
        </w:rPr>
        <w:t>
      3) көп бояулы газеттер;</w:t>
      </w:r>
    </w:p>
    <w:p>
      <w:pPr>
        <w:spacing w:after="0"/>
        <w:ind w:left="0"/>
        <w:jc w:val="both"/>
      </w:pPr>
      <w:r>
        <w:rPr>
          <w:rFonts w:ascii="Times New Roman"/>
          <w:b w:val="false"/>
          <w:i w:val="false"/>
          <w:color w:val="000000"/>
          <w:sz w:val="28"/>
        </w:rPr>
        <w:t>
      4) көп бояулы орайтын өнім;</w:t>
      </w:r>
    </w:p>
    <w:p>
      <w:pPr>
        <w:spacing w:after="0"/>
        <w:ind w:left="0"/>
        <w:jc w:val="both"/>
      </w:pPr>
      <w:r>
        <w:rPr>
          <w:rFonts w:ascii="Times New Roman"/>
          <w:b w:val="false"/>
          <w:i w:val="false"/>
          <w:color w:val="000000"/>
          <w:sz w:val="28"/>
        </w:rPr>
        <w:t>
      5) қабырға күнтізбесі;</w:t>
      </w:r>
    </w:p>
    <w:p>
      <w:pPr>
        <w:spacing w:after="0"/>
        <w:ind w:left="0"/>
        <w:jc w:val="both"/>
      </w:pPr>
      <w:r>
        <w:rPr>
          <w:rFonts w:ascii="Times New Roman"/>
          <w:b w:val="false"/>
          <w:i w:val="false"/>
          <w:color w:val="000000"/>
          <w:sz w:val="28"/>
        </w:rPr>
        <w:t>
      6) плакаттар;</w:t>
      </w:r>
    </w:p>
    <w:p>
      <w:pPr>
        <w:spacing w:after="0"/>
        <w:ind w:left="0"/>
        <w:jc w:val="both"/>
      </w:pPr>
      <w:r>
        <w:rPr>
          <w:rFonts w:ascii="Times New Roman"/>
          <w:b w:val="false"/>
          <w:i w:val="false"/>
          <w:color w:val="000000"/>
          <w:sz w:val="28"/>
        </w:rPr>
        <w:t>
      7) жарнамалық өнім;</w:t>
      </w:r>
    </w:p>
    <w:p>
      <w:pPr>
        <w:spacing w:after="0"/>
        <w:ind w:left="0"/>
        <w:jc w:val="both"/>
      </w:pPr>
      <w:r>
        <w:rPr>
          <w:rFonts w:ascii="Times New Roman"/>
          <w:b w:val="false"/>
          <w:i w:val="false"/>
          <w:color w:val="000000"/>
          <w:sz w:val="28"/>
        </w:rPr>
        <w:t>
      8) оқулықтар.</w:t>
      </w:r>
    </w:p>
    <w:bookmarkStart w:name="z1157" w:id="1155"/>
    <w:p>
      <w:pPr>
        <w:spacing w:after="0"/>
        <w:ind w:left="0"/>
        <w:jc w:val="left"/>
      </w:pPr>
      <w:r>
        <w:rPr>
          <w:rFonts w:ascii="Times New Roman"/>
          <w:b/>
          <w:i w:val="false"/>
          <w:color w:val="000000"/>
        </w:rPr>
        <w:t xml:space="preserve"> 121-параграф. Электронды түс ажырату операторы, 7-разряд</w:t>
      </w:r>
    </w:p>
    <w:bookmarkEnd w:id="1155"/>
    <w:bookmarkStart w:name="z1158" w:id="1156"/>
    <w:p>
      <w:pPr>
        <w:spacing w:after="0"/>
        <w:ind w:left="0"/>
        <w:jc w:val="both"/>
      </w:pPr>
      <w:r>
        <w:rPr>
          <w:rFonts w:ascii="Times New Roman"/>
          <w:b w:val="false"/>
          <w:i w:val="false"/>
          <w:color w:val="000000"/>
          <w:sz w:val="28"/>
        </w:rPr>
        <w:t>
      803. Жұмыс сипаттамасы:</w:t>
      </w:r>
    </w:p>
    <w:bookmarkEnd w:id="1156"/>
    <w:p>
      <w:pPr>
        <w:spacing w:after="0"/>
        <w:ind w:left="0"/>
        <w:jc w:val="both"/>
      </w:pPr>
      <w:r>
        <w:rPr>
          <w:rFonts w:ascii="Times New Roman"/>
          <w:b w:val="false"/>
          <w:i w:val="false"/>
          <w:color w:val="000000"/>
          <w:sz w:val="28"/>
        </w:rPr>
        <w:t>
      электронды жүйелерде немесе түс ажыратқыштар-түс түзеткіштерде көркем басылымдарға арналған түстері ажыратылған түзетілген фотоформа жасау процесін жүргізу.</w:t>
      </w:r>
    </w:p>
    <w:bookmarkStart w:name="z1159" w:id="1157"/>
    <w:p>
      <w:pPr>
        <w:spacing w:after="0"/>
        <w:ind w:left="0"/>
        <w:jc w:val="both"/>
      </w:pPr>
      <w:r>
        <w:rPr>
          <w:rFonts w:ascii="Times New Roman"/>
          <w:b w:val="false"/>
          <w:i w:val="false"/>
          <w:color w:val="000000"/>
          <w:sz w:val="28"/>
        </w:rPr>
        <w:t>
      804. Білуге тиіс:</w:t>
      </w:r>
    </w:p>
    <w:bookmarkEnd w:id="1157"/>
    <w:p>
      <w:pPr>
        <w:spacing w:after="0"/>
        <w:ind w:left="0"/>
        <w:jc w:val="both"/>
      </w:pPr>
      <w:r>
        <w:rPr>
          <w:rFonts w:ascii="Times New Roman"/>
          <w:b w:val="false"/>
          <w:i w:val="false"/>
          <w:color w:val="000000"/>
          <w:sz w:val="28"/>
        </w:rPr>
        <w:t>
      көркем көп бояулы басылымдардың бейнелерін сканирлеу және түзету жүргізуге арналған бағдарламалық қамсыздандыру.</w:t>
      </w:r>
    </w:p>
    <w:bookmarkStart w:name="z1160" w:id="1158"/>
    <w:p>
      <w:pPr>
        <w:spacing w:after="0"/>
        <w:ind w:left="0"/>
        <w:jc w:val="both"/>
      </w:pPr>
      <w:r>
        <w:rPr>
          <w:rFonts w:ascii="Times New Roman"/>
          <w:b w:val="false"/>
          <w:i w:val="false"/>
          <w:color w:val="000000"/>
          <w:sz w:val="28"/>
        </w:rPr>
        <w:t>
      805. Техникалық және кәсіптік (арнайы орта, кәсіптік орта) білім талап етіледі.</w:t>
      </w:r>
    </w:p>
    <w:bookmarkEnd w:id="1158"/>
    <w:bookmarkStart w:name="z1161" w:id="1159"/>
    <w:p>
      <w:pPr>
        <w:spacing w:after="0"/>
        <w:ind w:left="0"/>
        <w:jc w:val="both"/>
      </w:pPr>
      <w:r>
        <w:rPr>
          <w:rFonts w:ascii="Times New Roman"/>
          <w:b w:val="false"/>
          <w:i w:val="false"/>
          <w:color w:val="000000"/>
          <w:sz w:val="28"/>
        </w:rPr>
        <w:t>
      806. Жұмыс үлгілері:</w:t>
      </w:r>
    </w:p>
    <w:bookmarkEnd w:id="1159"/>
    <w:p>
      <w:pPr>
        <w:spacing w:after="0"/>
        <w:ind w:left="0"/>
        <w:jc w:val="both"/>
      </w:pPr>
      <w:r>
        <w:rPr>
          <w:rFonts w:ascii="Times New Roman"/>
          <w:b w:val="false"/>
          <w:i w:val="false"/>
          <w:color w:val="000000"/>
          <w:sz w:val="28"/>
        </w:rPr>
        <w:t>
      фотоформалар жасау:</w:t>
      </w:r>
    </w:p>
    <w:p>
      <w:pPr>
        <w:spacing w:after="0"/>
        <w:ind w:left="0"/>
        <w:jc w:val="both"/>
      </w:pPr>
      <w:r>
        <w:rPr>
          <w:rFonts w:ascii="Times New Roman"/>
          <w:b w:val="false"/>
          <w:i w:val="false"/>
          <w:color w:val="000000"/>
          <w:sz w:val="28"/>
        </w:rPr>
        <w:t>
      1) күнтізбелер;</w:t>
      </w:r>
    </w:p>
    <w:p>
      <w:pPr>
        <w:spacing w:after="0"/>
        <w:ind w:left="0"/>
        <w:jc w:val="both"/>
      </w:pPr>
      <w:r>
        <w:rPr>
          <w:rFonts w:ascii="Times New Roman"/>
          <w:b w:val="false"/>
          <w:i w:val="false"/>
          <w:color w:val="000000"/>
          <w:sz w:val="28"/>
        </w:rPr>
        <w:t>
      2) проспектілер;</w:t>
      </w:r>
    </w:p>
    <w:p>
      <w:pPr>
        <w:spacing w:after="0"/>
        <w:ind w:left="0"/>
        <w:jc w:val="both"/>
      </w:pPr>
      <w:r>
        <w:rPr>
          <w:rFonts w:ascii="Times New Roman"/>
          <w:b w:val="false"/>
          <w:i w:val="false"/>
          <w:color w:val="000000"/>
          <w:sz w:val="28"/>
        </w:rPr>
        <w:t>
      3) көркем және көп бояулы басылымдар;</w:t>
      </w:r>
    </w:p>
    <w:p>
      <w:pPr>
        <w:spacing w:after="0"/>
        <w:ind w:left="0"/>
        <w:jc w:val="both"/>
      </w:pPr>
      <w:r>
        <w:rPr>
          <w:rFonts w:ascii="Times New Roman"/>
          <w:b w:val="false"/>
          <w:i w:val="false"/>
          <w:color w:val="000000"/>
          <w:sz w:val="28"/>
        </w:rPr>
        <w:t>
      4) этикетка және жарнамалық өнім.</w:t>
      </w:r>
    </w:p>
    <w:bookmarkStart w:name="z1162" w:id="1160"/>
    <w:p>
      <w:pPr>
        <w:spacing w:after="0"/>
        <w:ind w:left="0"/>
        <w:jc w:val="left"/>
      </w:pPr>
      <w:r>
        <w:rPr>
          <w:rFonts w:ascii="Times New Roman"/>
          <w:b/>
          <w:i w:val="false"/>
          <w:color w:val="000000"/>
        </w:rPr>
        <w:t xml:space="preserve"> 122-параграф. Электронды түс ажырату операторы, 8-разряд</w:t>
      </w:r>
    </w:p>
    <w:bookmarkEnd w:id="1160"/>
    <w:bookmarkStart w:name="z1163" w:id="1161"/>
    <w:p>
      <w:pPr>
        <w:spacing w:after="0"/>
        <w:ind w:left="0"/>
        <w:jc w:val="both"/>
      </w:pPr>
      <w:r>
        <w:rPr>
          <w:rFonts w:ascii="Times New Roman"/>
          <w:b w:val="false"/>
          <w:i w:val="false"/>
          <w:color w:val="000000"/>
          <w:sz w:val="28"/>
        </w:rPr>
        <w:t>
      807. Жұмыс сипаттамасы:</w:t>
      </w:r>
    </w:p>
    <w:bookmarkEnd w:id="1161"/>
    <w:p>
      <w:pPr>
        <w:spacing w:after="0"/>
        <w:ind w:left="0"/>
        <w:jc w:val="both"/>
      </w:pPr>
      <w:r>
        <w:rPr>
          <w:rFonts w:ascii="Times New Roman"/>
          <w:b w:val="false"/>
          <w:i w:val="false"/>
          <w:color w:val="000000"/>
          <w:sz w:val="28"/>
        </w:rPr>
        <w:t>
      электронды жүйелерде немесе түс ажыратқыштар-түс түзеткіштерде жоғары дәлдікте шығаруды талап ететін жоғары көркем басылымдарға арналған түстері ажыратылған түзетілген фотоформалар жасау процесін жүргізу.</w:t>
      </w:r>
    </w:p>
    <w:bookmarkStart w:name="z1164" w:id="1162"/>
    <w:p>
      <w:pPr>
        <w:spacing w:after="0"/>
        <w:ind w:left="0"/>
        <w:jc w:val="both"/>
      </w:pPr>
      <w:r>
        <w:rPr>
          <w:rFonts w:ascii="Times New Roman"/>
          <w:b w:val="false"/>
          <w:i w:val="false"/>
          <w:color w:val="000000"/>
          <w:sz w:val="28"/>
        </w:rPr>
        <w:t>
      808. Білуге тиіс:</w:t>
      </w:r>
    </w:p>
    <w:bookmarkEnd w:id="1162"/>
    <w:p>
      <w:pPr>
        <w:spacing w:after="0"/>
        <w:ind w:left="0"/>
        <w:jc w:val="both"/>
      </w:pPr>
      <w:r>
        <w:rPr>
          <w:rFonts w:ascii="Times New Roman"/>
          <w:b w:val="false"/>
          <w:i w:val="false"/>
          <w:color w:val="000000"/>
          <w:sz w:val="28"/>
        </w:rPr>
        <w:t>
      жоғары көркемдік басылымдардың түсті түпнұсқаларын өңдеуге арналған бағдарламалық қамсыздандыру мүмкіндіктері.</w:t>
      </w:r>
    </w:p>
    <w:bookmarkStart w:name="z1165" w:id="1163"/>
    <w:p>
      <w:pPr>
        <w:spacing w:after="0"/>
        <w:ind w:left="0"/>
        <w:jc w:val="both"/>
      </w:pPr>
      <w:r>
        <w:rPr>
          <w:rFonts w:ascii="Times New Roman"/>
          <w:b w:val="false"/>
          <w:i w:val="false"/>
          <w:color w:val="000000"/>
          <w:sz w:val="28"/>
        </w:rPr>
        <w:t>
      809. Техникалық және кәсіптік (арнайы орта, кәсіптік орта) білім талап етіледі.</w:t>
      </w:r>
    </w:p>
    <w:bookmarkEnd w:id="1163"/>
    <w:bookmarkStart w:name="z1166" w:id="1164"/>
    <w:p>
      <w:pPr>
        <w:spacing w:after="0"/>
        <w:ind w:left="0"/>
        <w:jc w:val="both"/>
      </w:pPr>
      <w:r>
        <w:rPr>
          <w:rFonts w:ascii="Times New Roman"/>
          <w:b w:val="false"/>
          <w:i w:val="false"/>
          <w:color w:val="000000"/>
          <w:sz w:val="28"/>
        </w:rPr>
        <w:t>
      810. Жұмыс үлгілері:</w:t>
      </w:r>
    </w:p>
    <w:bookmarkEnd w:id="1164"/>
    <w:p>
      <w:pPr>
        <w:spacing w:after="0"/>
        <w:ind w:left="0"/>
        <w:jc w:val="both"/>
      </w:pPr>
      <w:r>
        <w:rPr>
          <w:rFonts w:ascii="Times New Roman"/>
          <w:b w:val="false"/>
          <w:i w:val="false"/>
          <w:color w:val="000000"/>
          <w:sz w:val="28"/>
        </w:rPr>
        <w:t>
      фотоформа жасау:</w:t>
      </w:r>
    </w:p>
    <w:p>
      <w:pPr>
        <w:spacing w:after="0"/>
        <w:ind w:left="0"/>
        <w:jc w:val="both"/>
      </w:pPr>
      <w:r>
        <w:rPr>
          <w:rFonts w:ascii="Times New Roman"/>
          <w:b w:val="false"/>
          <w:i w:val="false"/>
          <w:color w:val="000000"/>
          <w:sz w:val="28"/>
        </w:rPr>
        <w:t>
      1) энциклопедиялық және сирек арнайы басылымдарға арналған иллюстрациялар;</w:t>
      </w:r>
    </w:p>
    <w:p>
      <w:pPr>
        <w:spacing w:after="0"/>
        <w:ind w:left="0"/>
        <w:jc w:val="both"/>
      </w:pPr>
      <w:r>
        <w:rPr>
          <w:rFonts w:ascii="Times New Roman"/>
          <w:b w:val="false"/>
          <w:i w:val="false"/>
          <w:color w:val="000000"/>
          <w:sz w:val="28"/>
        </w:rPr>
        <w:t>
      2) мұрағат картиналарынан репродукциялар.</w:t>
      </w:r>
    </w:p>
    <w:bookmarkStart w:name="z1167" w:id="1165"/>
    <w:p>
      <w:pPr>
        <w:spacing w:after="0"/>
        <w:ind w:left="0"/>
        <w:jc w:val="left"/>
      </w:pPr>
      <w:r>
        <w:rPr>
          <w:rFonts w:ascii="Times New Roman"/>
          <w:b/>
          <w:i w:val="false"/>
          <w:color w:val="000000"/>
        </w:rPr>
        <w:t xml:space="preserve"> 7-тарау. Жұмысшы кәсіптерінің алфавиттік көрсеткіші</w:t>
      </w:r>
    </w:p>
    <w:bookmarkEnd w:id="1165"/>
    <w:bookmarkStart w:name="z1168" w:id="1166"/>
    <w:p>
      <w:pPr>
        <w:spacing w:after="0"/>
        <w:ind w:left="0"/>
        <w:jc w:val="both"/>
      </w:pPr>
      <w:r>
        <w:rPr>
          <w:rFonts w:ascii="Times New Roman"/>
          <w:b w:val="false"/>
          <w:i w:val="false"/>
          <w:color w:val="000000"/>
          <w:sz w:val="28"/>
        </w:rPr>
        <w:t xml:space="preserve">
      811. Жұмысшы кәсіптерінің алфавиттік көрсеткіші БТБА-ға (55-шығарылым)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bookmarkEnd w:id="1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Жұмыстар мен жұмысшы</w:t>
            </w:r>
            <w:r>
              <w:br/>
            </w:r>
            <w:r>
              <w:rPr>
                <w:rFonts w:ascii="Times New Roman"/>
                <w:b w:val="false"/>
                <w:i w:val="false"/>
                <w:color w:val="000000"/>
                <w:sz w:val="20"/>
              </w:rPr>
              <w:t>кәсіптерінің бірыңғай</w:t>
            </w:r>
            <w:r>
              <w:br/>
            </w:r>
            <w:r>
              <w:rPr>
                <w:rFonts w:ascii="Times New Roman"/>
                <w:b w:val="false"/>
                <w:i w:val="false"/>
                <w:color w:val="000000"/>
                <w:sz w:val="20"/>
              </w:rPr>
              <w:t>тарифтік-біліктілік</w:t>
            </w:r>
            <w:r>
              <w:br/>
            </w:r>
            <w:r>
              <w:rPr>
                <w:rFonts w:ascii="Times New Roman"/>
                <w:b w:val="false"/>
                <w:i w:val="false"/>
                <w:color w:val="000000"/>
                <w:sz w:val="20"/>
              </w:rPr>
              <w:t xml:space="preserve">анықтамалығына </w:t>
            </w:r>
            <w:r>
              <w:br/>
            </w:r>
            <w:r>
              <w:rPr>
                <w:rFonts w:ascii="Times New Roman"/>
                <w:b w:val="false"/>
                <w:i w:val="false"/>
                <w:color w:val="000000"/>
                <w:sz w:val="20"/>
              </w:rPr>
              <w:t xml:space="preserve">(55-шығарылым) </w:t>
            </w:r>
            <w:r>
              <w:br/>
            </w:r>
            <w:r>
              <w:rPr>
                <w:rFonts w:ascii="Times New Roman"/>
                <w:b w:val="false"/>
                <w:i w:val="false"/>
                <w:color w:val="000000"/>
                <w:sz w:val="20"/>
              </w:rPr>
              <w:t>қосымша</w:t>
            </w:r>
          </w:p>
        </w:tc>
      </w:tr>
    </w:tbl>
    <w:bookmarkStart w:name="z1170" w:id="1167"/>
    <w:p>
      <w:pPr>
        <w:spacing w:after="0"/>
        <w:ind w:left="0"/>
        <w:jc w:val="left"/>
      </w:pPr>
      <w:r>
        <w:rPr>
          <w:rFonts w:ascii="Times New Roman"/>
          <w:b/>
          <w:i w:val="false"/>
          <w:color w:val="000000"/>
        </w:rPr>
        <w:t xml:space="preserve"> Жұмысшылар кәсіптерінің алфавиттік көрсеткіші</w:t>
      </w:r>
    </w:p>
    <w:bookmarkEnd w:id="1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3895"/>
        <w:gridCol w:w="3406"/>
        <w:gridCol w:w="2346"/>
      </w:tblGrid>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атаулары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процесі</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машиналарында салушы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Басу-ойып жазу автоматының баспашысы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баспасының баспашысы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Диаграммалы өнім баспашысы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баспа баспашысы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баспа баспашысы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Қаңылтырдың үстіне басушы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Қоламен зерлеуші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Металлографиялы баспаның баспашысы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 баспасының баспашысы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баспаның баспашысы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баспа формаларын аударушы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Трафаретті баспабаспашысы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Флексография баспасының баспашысы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баспа операторы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Эстамп баспашысы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Брошюралау-түптеу және өңдеу процесі</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Алфавитті машинаның машинисі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Баспашы-өрнек салушы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өңдеуші агрегаттың машинисі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Брошюра жасаушы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Бүктеу машинасының машинисі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агрегатының машинисі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Жабу машинасының машинисі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Желімдеу машинасының машинисі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Желімдеу-каптал машинасының машинисі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Іріктеу-тігу машинасының машинисі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Каландр машинисі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Кесінді тыстарды дайындау автоматының машинисі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машинасының машинисі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салғыш машинаның машинисі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Кітаптарды дайындау жөніндегі автоматтық желілердің машинисі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Кітаптарды ерекше тысқа орау автоматының машинисі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Кітаптарды футлярларға салу машинасының машинисі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 машинасының машинисі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жасайтын машинаның машинисі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Лактау-гуммирлеу машинасының машинисі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Ноталарға және сурет салу альбомдарына арналған дәптерлерді жасау жөніндегі автоматты желілердің машинисі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Нөмірлеуші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Перфораторлаушы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Пленканы престеу машинисі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Салу-тігу-кесу агрегатының машинисі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 машинасының машинисі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машинасы мен автоматтарының машинисі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Тігінсіз бекіту агрегатының машинисі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Түптеуші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Шабу-буып-түю агрегатының машинисі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Қаріп өндірісі</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қаріпті кесуші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Дәлдеуші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Қаріп өнімін жинақтаушы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Қаріп өнімін өңдеуші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Қаріпті оюшы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өндірістің (жалпы кәсіптері)</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Бейімдеуші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Білікшеле құюшы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станциясының операторы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үйлестіруші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Есепші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фабрикаттар және дайын өнімді бақылаушы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Іріктеу машинасының машинисі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Қабылдаушы-жөнелтуші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агрегаттарда қабылдаушы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Мекенжайға жіберу машинасының машинисі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 машинасының машинисі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жабдықтарды баптаушы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Препараторшы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Престеуші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автоматының машинисі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Таңдаушы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Штемпель құрастырушы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Электрофотограф</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өндірістің формалы процесі</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формаларын вулканизациялаушы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Баспалық формаларды оюшы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Баспалық формаларды көшірмелеуші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Гальванотипист</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Гильош дайындау жөніндегі оператор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Гильошир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баспа сынаушысы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баспа сынаушысы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басылым формаларын жасау жөніндегі электронды автомат операторы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Клише өңдеуші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Клишелерді күйдірмелеуші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Корректор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 жинақтаушы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теруші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Құюшы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Литоосфетті формаларды ажарлаушы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теруші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Монтажшы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 оюшы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Нотографшы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Офсеттік басылым формаларын жасау жөніндегі оператор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Ретушер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Стереотипер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баспа формаларын күйдірмелеуші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баспа формалы цилиндрлерін жылтыратушы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басылым формаларын жасау жөніндегі электронды ою автоматтарының операторы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Теру-жол құю машиналарында теруші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Трафаретші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Фототеру автоматтары мен жүйелерінің операторы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Фотоцинкограф</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Хромолитограф</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Шығарушы құрылғылардың операторы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теру және беттеу операторы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түс ажырату операторы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