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31a8" w14:textId="1b63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7 қазандағы № 527 бұйрығы. Қазақстан Республикасының Әділет министрлігінде 2021 жылғы 12 қазанда № 24706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министрлігінің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11234 болып тіркелген)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"6. Кәсіби дипломды немесе кәсіби дипломның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"электрондық үкімет" веб-порталы (бұдан әрі – портал) арқылы мынадай құжаттарды:</w:t>
      </w:r>
    </w:p>
    <w:bookmarkEnd w:id="4"/>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кәсіби дипломды алу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жеке куәлік немесе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жоғары немесе орта білімнен кейінгі бiлiмі туралы құжатты (дипломды);</w:t>
      </w:r>
    </w:p>
    <w:p>
      <w:pPr>
        <w:spacing w:after="0"/>
        <w:ind w:left="0"/>
        <w:jc w:val="both"/>
      </w:pPr>
      <w:r>
        <w:rPr>
          <w:rFonts w:ascii="Times New Roman"/>
          <w:b w:val="false"/>
          <w:i w:val="false"/>
          <w:color w:val="000000"/>
          <w:sz w:val="28"/>
        </w:rPr>
        <w:t>
      жүзу өтiлiн растайтын құжатты;</w:t>
      </w:r>
    </w:p>
    <w:p>
      <w:pPr>
        <w:spacing w:after="0"/>
        <w:ind w:left="0"/>
        <w:jc w:val="both"/>
      </w:pPr>
      <w:r>
        <w:rPr>
          <w:rFonts w:ascii="Times New Roman"/>
          <w:b w:val="false"/>
          <w:i w:val="false"/>
          <w:color w:val="000000"/>
          <w:sz w:val="28"/>
        </w:rPr>
        <w:t xml:space="preserve">
      кемедегi жұмысқа жарамдылығы туралы медициналық комиссияның қорытындысын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086/е нысандағы медициналық анықтама (Нормативтік құқықтық актілерді мемлекеттік тіркеу тізілімінде № 21579 болып тіркелген) (бұдан әрі – 083/е нысандағы медициналық анықтама);</w:t>
      </w:r>
    </w:p>
    <w:p>
      <w:pPr>
        <w:spacing w:after="0"/>
        <w:ind w:left="0"/>
        <w:jc w:val="both"/>
      </w:pPr>
      <w:r>
        <w:rPr>
          <w:rFonts w:ascii="Times New Roman"/>
          <w:b w:val="false"/>
          <w:i w:val="false"/>
          <w:color w:val="000000"/>
          <w:sz w:val="28"/>
        </w:rPr>
        <w:t>
      3,5х4,5 сантиметр өлшеміндегі екі фотосуретті;</w:t>
      </w:r>
    </w:p>
    <w:p>
      <w:pPr>
        <w:spacing w:after="0"/>
        <w:ind w:left="0"/>
        <w:jc w:val="both"/>
      </w:pPr>
      <w:r>
        <w:rPr>
          <w:rFonts w:ascii="Times New Roman"/>
          <w:b w:val="false"/>
          <w:i w:val="false"/>
          <w:color w:val="000000"/>
          <w:sz w:val="28"/>
        </w:rPr>
        <w:t>
      кәсіби дипломның телнұсқасын алу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өтiнiшті;</w:t>
      </w:r>
    </w:p>
    <w:p>
      <w:pPr>
        <w:spacing w:after="0"/>
        <w:ind w:left="0"/>
        <w:jc w:val="both"/>
      </w:pPr>
      <w:r>
        <w:rPr>
          <w:rFonts w:ascii="Times New Roman"/>
          <w:b w:val="false"/>
          <w:i w:val="false"/>
          <w:color w:val="000000"/>
          <w:sz w:val="28"/>
        </w:rPr>
        <w:t>
      жеке куәлік немесе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3,5х4,5 сантиметр өлшеміндегі бір фотосуретті;</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кәсіби дипломды алу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цифрлық қолтаңбасымен (бұдан әрі – ЭЦҚ) куәландырылған электрондық құжат нысанындағы өтінішті;</w:t>
      </w:r>
    </w:p>
    <w:p>
      <w:pPr>
        <w:spacing w:after="0"/>
        <w:ind w:left="0"/>
        <w:jc w:val="both"/>
      </w:pPr>
      <w:r>
        <w:rPr>
          <w:rFonts w:ascii="Times New Roman"/>
          <w:b w:val="false"/>
          <w:i w:val="false"/>
          <w:color w:val="000000"/>
          <w:sz w:val="28"/>
        </w:rPr>
        <w:t>
      жоғары немесе орта білімнен кейінгі бiлiм туралы құжаттардың (дипломның) электрондық көшірмесін;</w:t>
      </w:r>
    </w:p>
    <w:p>
      <w:pPr>
        <w:spacing w:after="0"/>
        <w:ind w:left="0"/>
        <w:jc w:val="both"/>
      </w:pPr>
      <w:r>
        <w:rPr>
          <w:rFonts w:ascii="Times New Roman"/>
          <w:b w:val="false"/>
          <w:i w:val="false"/>
          <w:color w:val="000000"/>
          <w:sz w:val="28"/>
        </w:rPr>
        <w:t>
      жүзу өтiлiн растайтын құжаттың электрондық көшірмесін;</w:t>
      </w:r>
    </w:p>
    <w:p>
      <w:pPr>
        <w:spacing w:after="0"/>
        <w:ind w:left="0"/>
        <w:jc w:val="both"/>
      </w:pPr>
      <w:r>
        <w:rPr>
          <w:rFonts w:ascii="Times New Roman"/>
          <w:b w:val="false"/>
          <w:i w:val="false"/>
          <w:color w:val="000000"/>
          <w:sz w:val="28"/>
        </w:rPr>
        <w:t>
      083/е нысандағы медициналық анықтаманың электрондық көшірмесін;</w:t>
      </w:r>
    </w:p>
    <w:p>
      <w:pPr>
        <w:spacing w:after="0"/>
        <w:ind w:left="0"/>
        <w:jc w:val="both"/>
      </w:pPr>
      <w:r>
        <w:rPr>
          <w:rFonts w:ascii="Times New Roman"/>
          <w:b w:val="false"/>
          <w:i w:val="false"/>
          <w:color w:val="000000"/>
          <w:sz w:val="28"/>
        </w:rPr>
        <w:t>
      3,5х4,5 сантиметр өлшеміндегі екі фотосуретті (көрсетілетін қызметті берушіге емтихан тапсырған күні ұсынылады);</w:t>
      </w:r>
    </w:p>
    <w:p>
      <w:pPr>
        <w:spacing w:after="0"/>
        <w:ind w:left="0"/>
        <w:jc w:val="both"/>
      </w:pPr>
      <w:r>
        <w:rPr>
          <w:rFonts w:ascii="Times New Roman"/>
          <w:b w:val="false"/>
          <w:i w:val="false"/>
          <w:color w:val="000000"/>
          <w:sz w:val="28"/>
        </w:rPr>
        <w:t>
      кәсіби дипломның телнұсқасын алу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ЭЦҚ-мен куәландырылған электрондық құжат нысанындағы өтінішті;</w:t>
      </w:r>
    </w:p>
    <w:p>
      <w:pPr>
        <w:spacing w:after="0"/>
        <w:ind w:left="0"/>
        <w:jc w:val="both"/>
      </w:pPr>
      <w:r>
        <w:rPr>
          <w:rFonts w:ascii="Times New Roman"/>
          <w:b w:val="false"/>
          <w:i w:val="false"/>
          <w:color w:val="000000"/>
          <w:sz w:val="28"/>
        </w:rPr>
        <w:t>
      электрондық құжат түріндегі 3,5х4,5 сантиметр өлшеміндегі бір фотосуретті жібереді.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"Кемелердің командалық құрамының адамдарына диплом беру" мемлекеттік көрсетілетін қызмет стандартында (бұдан әрі – стандарт)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8" w:id="5"/>
    <w:p>
      <w:pPr>
        <w:spacing w:after="0"/>
        <w:ind w:left="0"/>
        <w:jc w:val="both"/>
      </w:pPr>
      <w:r>
        <w:rPr>
          <w:rFonts w:ascii="Times New Roman"/>
          <w:b w:val="false"/>
          <w:i w:val="false"/>
          <w:color w:val="000000"/>
          <w:sz w:val="28"/>
        </w:rPr>
        <w:t>
      реттік нөмірі 8-жол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711"/>
        <w:gridCol w:w="11253"/>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r>
              <w:br/>
            </w:r>
            <w:r>
              <w:rPr>
                <w:rFonts w:ascii="Times New Roman"/>
                <w:b w:val="false"/>
                <w:i w:val="false"/>
                <w:color w:val="000000"/>
                <w:sz w:val="20"/>
              </w:rPr>
              <w:t>
кәсіби дипломды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жеке куәлік немесе цифрлық құжаттар сервисінен электрондық құжат (сәйкестендіру үшін);</w:t>
            </w:r>
            <w:r>
              <w:br/>
            </w:r>
            <w:r>
              <w:rPr>
                <w:rFonts w:ascii="Times New Roman"/>
                <w:b w:val="false"/>
                <w:i w:val="false"/>
                <w:color w:val="000000"/>
                <w:sz w:val="20"/>
              </w:rPr>
              <w:t>
жоғары немесе орта білімнен кейінгі бiлiм туралы құжат (диплом);</w:t>
            </w:r>
            <w:r>
              <w:br/>
            </w:r>
            <w:r>
              <w:rPr>
                <w:rFonts w:ascii="Times New Roman"/>
                <w:b w:val="false"/>
                <w:i w:val="false"/>
                <w:color w:val="000000"/>
                <w:sz w:val="20"/>
              </w:rPr>
              <w:t>
жүзу өтiлiн растайтын құжат;</w:t>
            </w:r>
            <w:r>
              <w:br/>
            </w:r>
            <w:r>
              <w:rPr>
                <w:rFonts w:ascii="Times New Roman"/>
                <w:b w:val="false"/>
                <w:i w:val="false"/>
                <w:color w:val="000000"/>
                <w:sz w:val="20"/>
              </w:rPr>
              <w:t xml:space="preserve">
кемедегi жұмысқа жарамдылығы туралы медициналық комиссияның қорытындысы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086/е нысандағы медициналық анықтама (Нормативтік құқықтық актілерді мемлекеттік тіркеу тізілімінде № 21579 болып тіркелген) (бұдан әрі – 083/е нысандағы медициналық анықтама);</w:t>
            </w:r>
            <w:r>
              <w:br/>
            </w:r>
            <w:r>
              <w:rPr>
                <w:rFonts w:ascii="Times New Roman"/>
                <w:b w:val="false"/>
                <w:i w:val="false"/>
                <w:color w:val="000000"/>
                <w:sz w:val="20"/>
              </w:rPr>
              <w:t>
3,5х4,5 сантиметр өлшемдегі екі фотосурет;</w:t>
            </w:r>
            <w:r>
              <w:br/>
            </w:r>
            <w:r>
              <w:rPr>
                <w:rFonts w:ascii="Times New Roman"/>
                <w:b w:val="false"/>
                <w:i w:val="false"/>
                <w:color w:val="000000"/>
                <w:sz w:val="20"/>
              </w:rPr>
              <w:t>
кәсіби дипломның телнұсқасын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өтiнiш;</w:t>
            </w:r>
            <w:r>
              <w:br/>
            </w:r>
            <w:r>
              <w:rPr>
                <w:rFonts w:ascii="Times New Roman"/>
                <w:b w:val="false"/>
                <w:i w:val="false"/>
                <w:color w:val="000000"/>
                <w:sz w:val="20"/>
              </w:rPr>
              <w:t>
жеке куәлік немесе цифрлық құжаттар сервисінен электрондық құжат (сәйкестендіру үшін);</w:t>
            </w:r>
            <w:r>
              <w:br/>
            </w:r>
            <w:r>
              <w:rPr>
                <w:rFonts w:ascii="Times New Roman"/>
                <w:b w:val="false"/>
                <w:i w:val="false"/>
                <w:color w:val="000000"/>
                <w:sz w:val="20"/>
              </w:rPr>
              <w:t>
3,5х4,5 сантиметр өлшемдегі бір фотосурет;</w:t>
            </w:r>
            <w:r>
              <w:br/>
            </w:r>
            <w:r>
              <w:rPr>
                <w:rFonts w:ascii="Times New Roman"/>
                <w:b w:val="false"/>
                <w:i w:val="false"/>
                <w:color w:val="000000"/>
                <w:sz w:val="20"/>
              </w:rPr>
              <w:t>
2) порталға:</w:t>
            </w:r>
            <w:r>
              <w:br/>
            </w:r>
            <w:r>
              <w:rPr>
                <w:rFonts w:ascii="Times New Roman"/>
                <w:b w:val="false"/>
                <w:i w:val="false"/>
                <w:color w:val="000000"/>
                <w:sz w:val="20"/>
              </w:rPr>
              <w:t>
кәсіби дипломды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электрондық цифрлық қолтаңбасымен (бұдан әрі – ЭЦҚ) куәландырылған электрондық құжат нысанындағы өтініш;</w:t>
            </w:r>
            <w:r>
              <w:br/>
            </w:r>
            <w:r>
              <w:rPr>
                <w:rFonts w:ascii="Times New Roman"/>
                <w:b w:val="false"/>
                <w:i w:val="false"/>
                <w:color w:val="000000"/>
                <w:sz w:val="20"/>
              </w:rPr>
              <w:t>
жоғары немесе орта білімнен кейінгі бiлiм туралы құжаттардың (дипломның) электрондық көшірмесі;</w:t>
            </w:r>
            <w:r>
              <w:br/>
            </w:r>
            <w:r>
              <w:rPr>
                <w:rFonts w:ascii="Times New Roman"/>
                <w:b w:val="false"/>
                <w:i w:val="false"/>
                <w:color w:val="000000"/>
                <w:sz w:val="20"/>
              </w:rPr>
              <w:t>
жүзу өтiлiн растайтын құжаттың электрондық көшірмесі;</w:t>
            </w:r>
            <w:r>
              <w:br/>
            </w:r>
            <w:r>
              <w:rPr>
                <w:rFonts w:ascii="Times New Roman"/>
                <w:b w:val="false"/>
                <w:i w:val="false"/>
                <w:color w:val="000000"/>
                <w:sz w:val="20"/>
              </w:rPr>
              <w:t>
083/е нысандағы медициналық анықтаманың электрондық көшірмесі;</w:t>
            </w:r>
            <w:r>
              <w:br/>
            </w:r>
            <w:r>
              <w:rPr>
                <w:rFonts w:ascii="Times New Roman"/>
                <w:b w:val="false"/>
                <w:i w:val="false"/>
                <w:color w:val="000000"/>
                <w:sz w:val="20"/>
              </w:rPr>
              <w:t>
3,5х4,5 сантиметр өлшеміндегі екі фотосурет (көрсетілетін қызметті берушіге емтихан тапсырған күні ұсынылады);</w:t>
            </w:r>
            <w:r>
              <w:br/>
            </w:r>
            <w:r>
              <w:rPr>
                <w:rFonts w:ascii="Times New Roman"/>
                <w:b w:val="false"/>
                <w:i w:val="false"/>
                <w:color w:val="000000"/>
                <w:sz w:val="20"/>
              </w:rPr>
              <w:t>
кәсіби дипломның телнұсқасын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ЭЦҚ куәландырылған электрондық құжат нысанындағы өтініш;</w:t>
            </w:r>
            <w:r>
              <w:br/>
            </w:r>
            <w:r>
              <w:rPr>
                <w:rFonts w:ascii="Times New Roman"/>
                <w:b w:val="false"/>
                <w:i w:val="false"/>
                <w:color w:val="000000"/>
                <w:sz w:val="20"/>
              </w:rPr>
              <w:t>
электрондық құжат түріндегі 3,5х4,5 сантиметр өлшеміндегі бір фотосурет.</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bl>
    <w:p>
      <w:pPr>
        <w:spacing w:after="0"/>
        <w:ind w:left="0"/>
        <w:jc w:val="both"/>
      </w:pP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реттік нөмірі 10-жол мынадай редакцияда жазылсын: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355"/>
        <w:gridCol w:w="9275"/>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қызметі, сондай-ақ бірыңғай байланыс орталығы: 1414, 8-800-080-7777 арқылы алуға мүмкіндігі бар.</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both"/>
      </w:pP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2)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11528 болып тіркелген):</w:t>
      </w:r>
    </w:p>
    <w:bookmarkEnd w:id="7"/>
    <w:bookmarkStart w:name="z11" w:id="8"/>
    <w:p>
      <w:pPr>
        <w:spacing w:after="0"/>
        <w:ind w:left="0"/>
        <w:jc w:val="both"/>
      </w:pPr>
      <w:r>
        <w:rPr>
          <w:rFonts w:ascii="Times New Roman"/>
          <w:b w:val="false"/>
          <w:i w:val="false"/>
          <w:color w:val="000000"/>
          <w:sz w:val="28"/>
        </w:rPr>
        <w:t xml:space="preserve">
      көрсетілген бұйрықпен бекітілген Кеме жүргізушілерін шағын көлемді кемені басқару құқығына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қосымшада</w:t>
      </w:r>
      <w:r>
        <w:rPr>
          <w:rFonts w:ascii="Times New Roman"/>
          <w:b w:val="false"/>
          <w:i w:val="false"/>
          <w:color w:val="000000"/>
          <w:sz w:val="28"/>
        </w:rPr>
        <w:t>:</w:t>
      </w:r>
    </w:p>
    <w:bookmarkStart w:name="z13" w:id="9"/>
    <w:p>
      <w:pPr>
        <w:spacing w:after="0"/>
        <w:ind w:left="0"/>
        <w:jc w:val="both"/>
      </w:pPr>
      <w:r>
        <w:rPr>
          <w:rFonts w:ascii="Times New Roman"/>
          <w:b w:val="false"/>
          <w:i w:val="false"/>
          <w:color w:val="000000"/>
          <w:sz w:val="28"/>
        </w:rPr>
        <w:t>
      реттік нөмірі 8-жол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836"/>
        <w:gridCol w:w="11068"/>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өздігінен жүретін шағын көлемді кемені басқару құқығына куәлік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xml:space="preserve">
кеме жүргізуші мамандығы бойынша оқу орнын бітіргені туралы диплом не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жергілікті атқарушы органдарда есепте тұрған шағын көлемді кемелердің кеме жүргізушілерін даярлау жөніндегі курстарды бітіргені туралы куәлік (анықтама)*.</w:t>
            </w:r>
            <w:r>
              <w:br/>
            </w:r>
            <w:r>
              <w:rPr>
                <w:rFonts w:ascii="Times New Roman"/>
                <w:b w:val="false"/>
                <w:i w:val="false"/>
                <w:color w:val="000000"/>
                <w:sz w:val="20"/>
              </w:rPr>
              <w:t>
ескертпе: *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 қолданысқа енгізілгенге дейін шағын көлемді кемелердің кеме жүргізушілерін даярлау жөніндегі курстарды ашқан және уәкілетті органның аумақтық бөлімшелерінде есепте тұрған ұйымдар берген шағын көлемді кемелердің кеме жүргізушілерін даярлау жөніндегі курстарды бітіргені туралы куәліктер (анықтамалар) қолданылу мерзімінің аяқталуына дейін жарамды болып табылады;</w:t>
            </w:r>
            <w:r>
              <w:br/>
            </w:r>
            <w:r>
              <w:rPr>
                <w:rFonts w:ascii="Times New Roman"/>
                <w:b w:val="false"/>
                <w:i w:val="false"/>
                <w:color w:val="000000"/>
                <w:sz w:val="20"/>
              </w:rPr>
              <w:t xml:space="preserve">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083/е нысаны бойынша медициналық анықтама (Нормативтік құқықтық актілерді мемлекеттік тіркеу тізілімінде № 21579 болып тіркелген) (бұдан әрі – 083/е нысандағы медициналық анықтама);</w:t>
            </w:r>
            <w:r>
              <w:br/>
            </w:r>
            <w:r>
              <w:rPr>
                <w:rFonts w:ascii="Times New Roman"/>
                <w:b w:val="false"/>
                <w:i w:val="false"/>
                <w:color w:val="000000"/>
                <w:sz w:val="20"/>
              </w:rPr>
              <w:t>
2,5х3,5 сантиметр өлшемiндегi екi фотосурет;</w:t>
            </w:r>
            <w:r>
              <w:br/>
            </w:r>
            <w:r>
              <w:rPr>
                <w:rFonts w:ascii="Times New Roman"/>
                <w:b w:val="false"/>
                <w:i w:val="false"/>
                <w:color w:val="000000"/>
                <w:sz w:val="20"/>
              </w:rPr>
              <w:t>
жеке куәлік немесе цифрлық құжаттар сервисінен электрондық құжат (сәйкестендіру үшін);</w:t>
            </w:r>
            <w:r>
              <w:br/>
            </w:r>
            <w:r>
              <w:rPr>
                <w:rFonts w:ascii="Times New Roman"/>
                <w:b w:val="false"/>
                <w:i w:val="false"/>
                <w:color w:val="000000"/>
                <w:sz w:val="20"/>
              </w:rPr>
              <w:t>
2) өздігінен жүретін шағын көлемді кемені басқару құқығына куәліктің телнұсқасын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2,5х3,5 сантиметр өлшеміндегі бір фотосурет;</w:t>
            </w:r>
            <w:r>
              <w:br/>
            </w:r>
            <w:r>
              <w:rPr>
                <w:rFonts w:ascii="Times New Roman"/>
                <w:b w:val="false"/>
                <w:i w:val="false"/>
                <w:color w:val="000000"/>
                <w:sz w:val="20"/>
              </w:rPr>
              <w:t>
жеке куәлік немесе цифрлық құжаттар сервисінен электрондық құжат (сәйкестендіру үшін);</w:t>
            </w:r>
            <w:r>
              <w:br/>
            </w:r>
            <w:r>
              <w:rPr>
                <w:rFonts w:ascii="Times New Roman"/>
                <w:b w:val="false"/>
                <w:i w:val="false"/>
                <w:color w:val="000000"/>
                <w:sz w:val="20"/>
              </w:rPr>
              <w:t>
3) бұрын берілген куәліктің жарамдылық мерзiмi өткен жағдайда өздігінен жүретін шағын көлемді кемелерді басқару құқығына куәлікті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бұрын берілген өздігінен жүретін шағын көлемді кемелерді басқару құқығына куәлік;</w:t>
            </w:r>
            <w:r>
              <w:br/>
            </w:r>
            <w:r>
              <w:rPr>
                <w:rFonts w:ascii="Times New Roman"/>
                <w:b w:val="false"/>
                <w:i w:val="false"/>
                <w:color w:val="000000"/>
                <w:sz w:val="20"/>
              </w:rPr>
              <w:t>
№ 083/е нысаны бойынша медициналық анықтаманың көшірмесі;</w:t>
            </w:r>
            <w:r>
              <w:br/>
            </w:r>
            <w:r>
              <w:rPr>
                <w:rFonts w:ascii="Times New Roman"/>
                <w:b w:val="false"/>
                <w:i w:val="false"/>
                <w:color w:val="000000"/>
                <w:sz w:val="20"/>
              </w:rPr>
              <w:t>
2,5х3,5 сантиметр өлшеміндегі екі фотосурет;</w:t>
            </w:r>
            <w:r>
              <w:br/>
            </w:r>
            <w:r>
              <w:rPr>
                <w:rFonts w:ascii="Times New Roman"/>
                <w:b w:val="false"/>
                <w:i w:val="false"/>
                <w:color w:val="000000"/>
                <w:sz w:val="20"/>
              </w:rPr>
              <w:t>
жеке куәлік немесе цифрлық құжаттар сервисінен электрондық құжат (сәйкестендіру үшін);</w:t>
            </w:r>
            <w:r>
              <w:br/>
            </w:r>
            <w:r>
              <w:rPr>
                <w:rFonts w:ascii="Times New Roman"/>
                <w:b w:val="false"/>
                <w:i w:val="false"/>
                <w:color w:val="000000"/>
                <w:sz w:val="20"/>
              </w:rPr>
              <w:t>
порталға:</w:t>
            </w:r>
            <w:r>
              <w:br/>
            </w:r>
            <w:r>
              <w:rPr>
                <w:rFonts w:ascii="Times New Roman"/>
                <w:b w:val="false"/>
                <w:i w:val="false"/>
                <w:color w:val="000000"/>
                <w:sz w:val="20"/>
              </w:rPr>
              <w:t>
4) өздігінен жүретін шағын көлемді кемені басқару құқығына куәлік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парольмен куәландырылған электрондық құжат нысанындағы электрондық өтініш;</w:t>
            </w:r>
            <w:r>
              <w:br/>
            </w:r>
            <w:r>
              <w:rPr>
                <w:rFonts w:ascii="Times New Roman"/>
                <w:b w:val="false"/>
                <w:i w:val="false"/>
                <w:color w:val="000000"/>
                <w:sz w:val="20"/>
              </w:rPr>
              <w:t>
кеме жүргізуші мамандығы бойынша оқу орнын аяқталған туралы дипломның не шағын көлемді кемелердің кеме жүргізушілерін даярлау жөніндегі курстарды бітіргені туралы куәліктің (анықтаманың) электрондық көшірмесі;</w:t>
            </w:r>
            <w:r>
              <w:br/>
            </w:r>
            <w:r>
              <w:rPr>
                <w:rFonts w:ascii="Times New Roman"/>
                <w:b w:val="false"/>
                <w:i w:val="false"/>
                <w:color w:val="000000"/>
                <w:sz w:val="20"/>
              </w:rPr>
              <w:t>
№ 083/е нысаны бойынша медициналық анықтаманың электрондық көшірмесі ;</w:t>
            </w:r>
            <w:r>
              <w:br/>
            </w:r>
            <w:r>
              <w:rPr>
                <w:rFonts w:ascii="Times New Roman"/>
                <w:b w:val="false"/>
                <w:i w:val="false"/>
                <w:color w:val="000000"/>
                <w:sz w:val="20"/>
              </w:rPr>
              <w:t>
2,5х3,5 сантиметр өлшеміндегі екі фотосурет (емтиханды сәтті тапсырған жағдайда Мемлекеттік корпорацияға ұсынылады);</w:t>
            </w:r>
            <w:r>
              <w:br/>
            </w:r>
            <w:r>
              <w:rPr>
                <w:rFonts w:ascii="Times New Roman"/>
                <w:b w:val="false"/>
                <w:i w:val="false"/>
                <w:color w:val="000000"/>
                <w:sz w:val="20"/>
              </w:rPr>
              <w:t>
5) өздігінен жүретін шағын көлемді кемені басқару құқығына куәліктің телнұсқасын алу үшін:</w:t>
            </w:r>
            <w:r>
              <w:br/>
            </w:r>
            <w:r>
              <w:rPr>
                <w:rFonts w:ascii="Times New Roman"/>
                <w:b w:val="false"/>
                <w:i w:val="false"/>
                <w:color w:val="000000"/>
                <w:sz w:val="20"/>
              </w:rPr>
              <w:t>
осы Қағидаларға 6-қосымшаға сәйкес көрсетілетін қызметті алушының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парольмен куәландырылған электрондық құжат нысанындағы электрондық өтініш;</w:t>
            </w:r>
            <w:r>
              <w:br/>
            </w:r>
            <w:r>
              <w:rPr>
                <w:rFonts w:ascii="Times New Roman"/>
                <w:b w:val="false"/>
                <w:i w:val="false"/>
                <w:color w:val="000000"/>
                <w:sz w:val="20"/>
              </w:rPr>
              <w:t>
2,5х3,5 сантиметр өлшеміндегі бір фотосурет (Мемлекеттік корпорацияға құжаттарды порталға жіберген күні ұсынылады);</w:t>
            </w:r>
            <w:r>
              <w:br/>
            </w:r>
            <w:r>
              <w:rPr>
                <w:rFonts w:ascii="Times New Roman"/>
                <w:b w:val="false"/>
                <w:i w:val="false"/>
                <w:color w:val="000000"/>
                <w:sz w:val="20"/>
              </w:rPr>
              <w:t>
6) бұрын берілген куәліктің жарамдылық мерзiмi өткен жағдайда өздігінен жүретін шағын көлемді кемелерді басқару құқығына куәлікті алу үшін:</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көрсетілетін қызметті алушының электрондық цифрлық қолтаңбасымен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парольмен куәландырылған электрондық құжат нысанындағы электрондық өтініш;</w:t>
            </w:r>
            <w:r>
              <w:br/>
            </w:r>
            <w:r>
              <w:rPr>
                <w:rFonts w:ascii="Times New Roman"/>
                <w:b w:val="false"/>
                <w:i w:val="false"/>
                <w:color w:val="000000"/>
                <w:sz w:val="20"/>
              </w:rPr>
              <w:t>
бұрын берілген өздігінен жүретін шағын көлемді кемелерді басқару құқығына куәліктің электрондық көшірмесі (мемлекеттік көрсетілетін қызмет нәтижелерін беру кезінде түпнұсқа Мемлекеттік корпорацияға ұсынылады);</w:t>
            </w:r>
            <w:r>
              <w:br/>
            </w:r>
            <w:r>
              <w:rPr>
                <w:rFonts w:ascii="Times New Roman"/>
                <w:b w:val="false"/>
                <w:i w:val="false"/>
                <w:color w:val="000000"/>
                <w:sz w:val="20"/>
              </w:rPr>
              <w:t>
№ 083/е нысаны бойынша медициналық анықтаманың электрондық көшірмесі;</w:t>
            </w:r>
            <w:r>
              <w:br/>
            </w:r>
            <w:r>
              <w:rPr>
                <w:rFonts w:ascii="Times New Roman"/>
                <w:b w:val="false"/>
                <w:i w:val="false"/>
                <w:color w:val="000000"/>
                <w:sz w:val="20"/>
              </w:rPr>
              <w:t>
2,5х3,5 сантиметр өлшеміндегі екі түрлі-түсті фотосурет (Мемлекеттік корпорацияға құжаттарды порталға жіберген күні ұсынылады).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bl>
    <w:p>
      <w:pPr>
        <w:spacing w:after="0"/>
        <w:ind w:left="0"/>
        <w:jc w:val="both"/>
      </w:pP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реттік нөмірі 10-жол мынадай редакцияда жазылсын: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309"/>
        <w:gridCol w:w="9098"/>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анықтама бюросы, күтуге арналған креслолар және мүмкіндігі шектеулі өтініш берушілерге қызмет көрсетуге арналған пандустар көзделген ғимаратта көрсетіледі.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қызметі, сондай-ақ бірыңғай байланыс орталығы: 1414, 8-800-080-7777 арқылы алуға мүмкіндігі бар.</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both"/>
      </w:pP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7"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1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19"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w:t>
            </w:r>
            <w:r>
              <w:br/>
            </w:r>
            <w:r>
              <w:rPr>
                <w:rFonts w:ascii="Times New Roman"/>
                <w:b w:val="false"/>
                <w:i/>
                <w:color w:val="000000"/>
                <w:sz w:val="20"/>
              </w:rPr>
              <w:t>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