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1e53" w14:textId="2df1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2021 жылғы 19 қазандағы № 312 бұйрығы. Қазақстан Республикасының Әділет министрлігінде 2021 жылғы 27 қазанда № 24923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20790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"Архивтік анықтамалар, архивтік құжаттардың көшірмелерін немесе архивтік үзінділер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 тармақшамен толықтырылсын:</w:t>
      </w:r>
    </w:p>
    <w:bookmarkStart w:name="z8" w:id="3"/>
    <w:p>
      <w:pPr>
        <w:spacing w:after="0"/>
        <w:ind w:left="0"/>
        <w:jc w:val="both"/>
      </w:pPr>
      <w:r>
        <w:rPr>
          <w:rFonts w:ascii="Times New Roman"/>
          <w:b w:val="false"/>
          <w:i w:val="false"/>
          <w:color w:val="000000"/>
          <w:sz w:val="28"/>
        </w:rPr>
        <w:t>
      "6) цифрлық құжат – мемлекеттік көрсетілетін қызметтерді және өзге де қызметтерді электрондық нысанда алу үшін, сондай-ақ жеке және заңды тұлғалармен өзара іс-қимыл жасау кезінде цифрлық құжаттар сервисімен қалыптастырылатын қажетті электрондық құжат.";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жүгінеді.</w:t>
      </w:r>
    </w:p>
    <w:bookmarkEnd w:id="4"/>
    <w:bookmarkStart w:name="z11" w:id="5"/>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стандартында жазылған.";</w:t>
      </w:r>
    </w:p>
    <w:bookmarkEnd w:id="5"/>
    <w:bookmarkStart w:name="z12" w:id="6"/>
    <w:p>
      <w:pPr>
        <w:spacing w:after="0"/>
        <w:ind w:left="0"/>
        <w:jc w:val="both"/>
      </w:pPr>
      <w:r>
        <w:rPr>
          <w:rFonts w:ascii="Times New Roman"/>
          <w:b w:val="false"/>
          <w:i w:val="false"/>
          <w:color w:val="000000"/>
          <w:sz w:val="28"/>
        </w:rPr>
        <w:t>
      мынадай мазмұндағы 4-1-тармағымен толықтырылсын:</w:t>
      </w:r>
    </w:p>
    <w:bookmarkEnd w:id="6"/>
    <w:bookmarkStart w:name="z13" w:id="7"/>
    <w:p>
      <w:pPr>
        <w:spacing w:after="0"/>
        <w:ind w:left="0"/>
        <w:jc w:val="both"/>
      </w:pPr>
      <w:r>
        <w:rPr>
          <w:rFonts w:ascii="Times New Roman"/>
          <w:b w:val="false"/>
          <w:i w:val="false"/>
          <w:color w:val="000000"/>
          <w:sz w:val="28"/>
        </w:rPr>
        <w:t>
      "4-1. Құжаттар топтамасы мемлекеттік көрсетілетін қызмет стандартында көрсетілген, мемлекеттік көрсетілетін қызметті алу үшін қажетті құжаттардың тізбесіне сәйкес келген жағдайда көрсетілетін қызметті берушінің жауапты орындаушысы "Электронды құжаттардың бірыңғай архиві" автоматтандырылған ақпараттық жүйесіне мәліметтерді енгізеді (бұдан әрі – "ЭҚБА" АЖ).";</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"5. Көрсетілетін қызметті берушінің кеңсесіне құжаттардың толық топтамасын ұсынған жағдайда, оның көшірмесіне кеңсе қызметкерінің тегін және күнін көрсете отырып қабылданғаны туралы белгі қойылады,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w:t>
      </w:r>
    </w:p>
    <w:bookmarkEnd w:id="8"/>
    <w:bookmarkStart w:name="z16" w:id="9"/>
    <w:p>
      <w:pPr>
        <w:spacing w:after="0"/>
        <w:ind w:left="0"/>
        <w:jc w:val="both"/>
      </w:pPr>
      <w:r>
        <w:rPr>
          <w:rFonts w:ascii="Times New Roman"/>
          <w:b w:val="false"/>
          <w:i w:val="false"/>
          <w:color w:val="000000"/>
          <w:sz w:val="28"/>
        </w:rPr>
        <w:t>
      Құжаттар топтамасын Мемлекеттік корпорация арқылы тапсырған кезде көрсетілетін қызметті алушы көрсетілетін қызметті берушіге жеке басын куәландыратын құжатты, немесе цифрлық құжаттар сервисінен цифрлық құжатты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 ұсынады.</w:t>
      </w:r>
    </w:p>
    <w:bookmarkEnd w:id="9"/>
    <w:bookmarkStart w:name="z17" w:id="10"/>
    <w:p>
      <w:pPr>
        <w:spacing w:after="0"/>
        <w:ind w:left="0"/>
        <w:jc w:val="both"/>
      </w:pPr>
      <w:r>
        <w:rPr>
          <w:rFonts w:ascii="Times New Roman"/>
          <w:b w:val="false"/>
          <w:i w:val="false"/>
          <w:color w:val="000000"/>
          <w:sz w:val="28"/>
        </w:rPr>
        <w:t>
      Көрсетілетін қызметті алушы Мемлекеттік корпорация арқылы жүгінген жағдайда Мемлекеттік корпорация қызметкері өтінішті "электрондық үкімет" шлюзы арқылы "ЭҚБА" АЖ-ға жолдайды.";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"7. Мемлекеттік корпорация арқылы құжаттар топтамасын беру кезінде Мемлекеттік корпорация қызметкері құжаттарды қабылдау туралы қолхатты береді.</w:t>
      </w:r>
    </w:p>
    <w:bookmarkEnd w:id="11"/>
    <w:bookmarkStart w:name="z20" w:id="12"/>
    <w:p>
      <w:pPr>
        <w:spacing w:after="0"/>
        <w:ind w:left="0"/>
        <w:jc w:val="both"/>
      </w:pPr>
      <w:r>
        <w:rPr>
          <w:rFonts w:ascii="Times New Roman"/>
          <w:b w:val="false"/>
          <w:i w:val="false"/>
          <w:color w:val="000000"/>
          <w:sz w:val="28"/>
        </w:rPr>
        <w:t>
      Көрсетілетін қызметті алушы құжаттардың толық емес топтамасын және (немесе) қолданылу мерзімі өткен құжаттарды ұсынған жағдайда Мемлекеттік корпорация қызметкері өтінішті қабылдаудан бас тартады.";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"8. Көрсетілетін қызметті берушінің кеңсесі немесе Мемлекеттік корпорация арқылы не портал арқылы түскен өтінішті кеңсе қызметкері 1 (бір) жұмыс күні ішінде жауапты орындаушыға береді (сағат 18.00-ден кейін түскен жағдайда, өтініш келесі жұмыс күні тіркеледі).</w:t>
      </w:r>
    </w:p>
    <w:bookmarkEnd w:id="13"/>
    <w:bookmarkStart w:name="z23" w:id="14"/>
    <w:p>
      <w:pPr>
        <w:spacing w:after="0"/>
        <w:ind w:left="0"/>
        <w:jc w:val="both"/>
      </w:pPr>
      <w:r>
        <w:rPr>
          <w:rFonts w:ascii="Times New Roman"/>
          <w:b w:val="false"/>
          <w:i w:val="false"/>
          <w:color w:val="000000"/>
          <w:sz w:val="28"/>
        </w:rPr>
        <w:t>
      Көрсетілетін қызметті берушінің жауапты орындаушысы құжаттарды алған сәттен бастап 2 (екі) жұмыс күні ішінде ұсынылған құжаттардың толықтығын және Стандарттың 8-тармағында көзделген талаптарға сәйкестігін тексереді.</w:t>
      </w:r>
    </w:p>
    <w:bookmarkEnd w:id="14"/>
    <w:bookmarkStart w:name="z24" w:id="15"/>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2 (екі)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bookmarkEnd w:id="15"/>
    <w:bookmarkStart w:name="z25" w:id="16"/>
    <w:p>
      <w:pPr>
        <w:spacing w:after="0"/>
        <w:ind w:left="0"/>
        <w:jc w:val="both"/>
      </w:pPr>
      <w:r>
        <w:rPr>
          <w:rFonts w:ascii="Times New Roman"/>
          <w:b w:val="false"/>
          <w:i w:val="false"/>
          <w:color w:val="000000"/>
          <w:sz w:val="28"/>
        </w:rPr>
        <w:t>
      Көрсетілетін қызметті алушы Стандарттың 8-тармағына сәйкес құжаттардың толық топтамасын ұсынбаған жағдайда, көрсетілетін қызметті берушінің жауапты орындаушысы көрсетілетін қызметті алушыға құжаттар топтамасының қандай талаптарға сәйкес келмейтінін және оны сәйкес келтіру мерзімдерін көрсете отырып хабарлама жібереді.</w:t>
      </w:r>
    </w:p>
    <w:bookmarkEnd w:id="16"/>
    <w:bookmarkStart w:name="z26" w:id="17"/>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bookmarkEnd w:id="17"/>
    <w:bookmarkStart w:name="z27" w:id="18"/>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bookmarkEnd w:id="18"/>
    <w:bookmarkStart w:name="z28" w:id="19"/>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19"/>
    <w:bookmarkStart w:name="z29" w:id="20"/>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нәтижесін немесе мемлекеттік қызмет көрсетуден бас тарту туралы дәлелді жауапты беру туралы шешім қабылдайды.</w:t>
      </w:r>
    </w:p>
    <w:bookmarkEnd w:id="20"/>
    <w:bookmarkStart w:name="z30" w:id="21"/>
    <w:p>
      <w:pPr>
        <w:spacing w:after="0"/>
        <w:ind w:left="0"/>
        <w:jc w:val="both"/>
      </w:pPr>
      <w:r>
        <w:rPr>
          <w:rFonts w:ascii="Times New Roman"/>
          <w:b w:val="false"/>
          <w:i w:val="false"/>
          <w:color w:val="000000"/>
          <w:sz w:val="28"/>
        </w:rPr>
        <w:t>
      Жауапты орындаушы 8 (сегіз) жұмыс күні ішінде құжаттарды қарастырады (зерделейді) және мемлекеттік көрсетілетін қызметтің нәтижесін дайындайды.</w:t>
      </w:r>
    </w:p>
    <w:bookmarkEnd w:id="21"/>
    <w:bookmarkStart w:name="z31" w:id="22"/>
    <w:p>
      <w:pPr>
        <w:spacing w:after="0"/>
        <w:ind w:left="0"/>
        <w:jc w:val="both"/>
      </w:pPr>
      <w:r>
        <w:rPr>
          <w:rFonts w:ascii="Times New Roman"/>
          <w:b w:val="false"/>
          <w:i w:val="false"/>
          <w:color w:val="000000"/>
          <w:sz w:val="28"/>
        </w:rPr>
        <w:t>
      Жауапты орындаушы 1 (бір) жұмыс күні ішінде құжаттарды көрсетілетін қызметті берушінің кеңсесі арқылы жіберуге дайындайды.</w:t>
      </w:r>
    </w:p>
    <w:bookmarkEnd w:id="22"/>
    <w:bookmarkStart w:name="z32" w:id="23"/>
    <w:p>
      <w:pPr>
        <w:spacing w:after="0"/>
        <w:ind w:left="0"/>
        <w:jc w:val="both"/>
      </w:pPr>
      <w:r>
        <w:rPr>
          <w:rFonts w:ascii="Times New Roman"/>
          <w:b w:val="false"/>
          <w:i w:val="false"/>
          <w:color w:val="000000"/>
          <w:sz w:val="28"/>
        </w:rPr>
        <w:t>
      Көрсетілетін қызметті берушіге құжаттар Мемлекеттік корпорациядан келіп түскен сәттен бастап, сондай-ақ порталға жүгінгенде мемлекеттік қызметті көрсету нәтижесі 11 (он бір) жұмыс күні ішінде беріледі.</w:t>
      </w:r>
    </w:p>
    <w:bookmarkEnd w:id="23"/>
    <w:bookmarkStart w:name="z33" w:id="24"/>
    <w:p>
      <w:pPr>
        <w:spacing w:after="0"/>
        <w:ind w:left="0"/>
        <w:jc w:val="both"/>
      </w:pPr>
      <w:r>
        <w:rPr>
          <w:rFonts w:ascii="Times New Roman"/>
          <w:b w:val="false"/>
          <w:i w:val="false"/>
          <w:color w:val="000000"/>
          <w:sz w:val="28"/>
        </w:rPr>
        <w:t>
      Мемлекеттік көрсетілетін қызметті көрсету үшін екі және одан да көп ұйымдардың және (немесе) 5 (бес) жылдан астам кезеңнің құжаттарын зерделеу қажет болған жағдайда, жауапты орындаушы қызметті көрсету мерзімі аяқталғанға дейін 3 (үш) жұмыс күні ішінде мемлекеттік көрсетілетін қызмет мерзімінің 25 (жиырма бес) жұмыс күнінен аспайтын мерзімге ұзартылғандығы туралы көрсетілетін қызметті алушыны хабардар етеді.</w:t>
      </w:r>
    </w:p>
    <w:bookmarkEnd w:id="24"/>
    <w:bookmarkStart w:name="z34" w:id="25"/>
    <w:p>
      <w:pPr>
        <w:spacing w:after="0"/>
        <w:ind w:left="0"/>
        <w:jc w:val="both"/>
      </w:pPr>
      <w:r>
        <w:rPr>
          <w:rFonts w:ascii="Times New Roman"/>
          <w:b w:val="false"/>
          <w:i w:val="false"/>
          <w:color w:val="000000"/>
          <w:sz w:val="28"/>
        </w:rPr>
        <w:t>
      Құжаттар (мәліметтер) мемлекеттік сақтауда болмаған жағдайда жауапты орындаушы құжаттар түскен сәттен бастап 3 (үш) жұмыс күні ішінде көрсетілетін қызметті берушіде сұратылған құжаттардың (мәліметтердің) мемлекеттік сақтауда жоқ екендігі туралы немесе сұранымды тиесілігі бойынша басқа мемлекеттік немесе ведомстволық архивке жолданғандығы туралы жауап дайындайды.";</w:t>
      </w:r>
    </w:p>
    <w:bookmarkEnd w:id="25"/>
    <w:bookmarkStart w:name="z35" w:id="26"/>
    <w:p>
      <w:pPr>
        <w:spacing w:after="0"/>
        <w:ind w:left="0"/>
        <w:jc w:val="both"/>
      </w:pPr>
      <w:r>
        <w:rPr>
          <w:rFonts w:ascii="Times New Roman"/>
          <w:b w:val="false"/>
          <w:i w:val="false"/>
          <w:color w:val="000000"/>
          <w:sz w:val="28"/>
        </w:rPr>
        <w:t>
      мынадай мазмұндағы 8-1-тармақпен толықтырылсын:</w:t>
      </w:r>
    </w:p>
    <w:bookmarkEnd w:id="26"/>
    <w:bookmarkStart w:name="z36" w:id="27"/>
    <w:p>
      <w:pPr>
        <w:spacing w:after="0"/>
        <w:ind w:left="0"/>
        <w:jc w:val="both"/>
      </w:pPr>
      <w:r>
        <w:rPr>
          <w:rFonts w:ascii="Times New Roman"/>
          <w:b w:val="false"/>
          <w:i w:val="false"/>
          <w:color w:val="000000"/>
          <w:sz w:val="28"/>
        </w:rPr>
        <w:t>
      "8-1. Архивте сақталатын архивтік құжаттардың құрамына жатпайтын сұрау салу тіркелген сәттен бастап 3 (үш) жұмыс күнінен кешіктірмей тиесілігі бойынша қажетті архивтік құжаттар сақталатын басқа мемлекеттік немесе ведомстволық архивке жіберіледі және бұл туралы көрсетілетін қызметті алушы хабарланады.";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"9. Мемлекеттік қызметті көрсету нәтижесі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 болып табылады.</w:t>
      </w:r>
    </w:p>
    <w:bookmarkEnd w:id="28"/>
    <w:bookmarkStart w:name="z39" w:id="29"/>
    <w:p>
      <w:pPr>
        <w:spacing w:after="0"/>
        <w:ind w:left="0"/>
        <w:jc w:val="both"/>
      </w:pPr>
      <w:r>
        <w:rPr>
          <w:rFonts w:ascii="Times New Roman"/>
          <w:b w:val="false"/>
          <w:i w:val="false"/>
          <w:color w:val="000000"/>
          <w:sz w:val="28"/>
        </w:rPr>
        <w:t>
      Мемлекеттік корпорацияда мемлекеттік қызмет көрсету нәтижесін беру көрсетілетін қызметті алушының жеке куәлігін, немесе цифрлық құжаттар сервисінен цифрлық құжатты көрсеткен кезде тиісті құжаттарды қабылдау туралы қолхат негізінде жүзеге асырылады.</w:t>
      </w:r>
    </w:p>
    <w:bookmarkEnd w:id="29"/>
    <w:bookmarkStart w:name="z40" w:id="30"/>
    <w:p>
      <w:pPr>
        <w:spacing w:after="0"/>
        <w:ind w:left="0"/>
        <w:jc w:val="both"/>
      </w:pPr>
      <w:r>
        <w:rPr>
          <w:rFonts w:ascii="Times New Roman"/>
          <w:b w:val="false"/>
          <w:i w:val="false"/>
          <w:color w:val="000000"/>
          <w:sz w:val="28"/>
        </w:rPr>
        <w:t>
      Көрсетілетін қызметті алушы көрсетілетін қызметті берушіге тікелей жүгінген кезде мемлекеттік қызметті көрсету нәтижесін беруді көрсетілетін қызметті берушінің кеңсесі сағат 9.00-ден 18.00-ге дейін жүзеге асырады,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"10. Көрсетілетін қызметті берушінің қызметкерлерінің шешімдеріне, әрекетіне (әрекетсіздігіне) шағымдану кезінде шағым қызметті берушінің басшылығына қызметті берушінің интернет-ресурсында көрсетілген мекенжайларға, не Министрлік басшысының атына жолданады: 010000, Нұр-Сұлтан қаласы, Есіл ауданы, Мәңгілік Ел даңғылы, 8-үй, "Министрлік үйі" ғимараты, № 15 кіреберіс.</w:t>
      </w:r>
    </w:p>
    <w:bookmarkEnd w:id="31"/>
    <w:bookmarkStart w:name="z43" w:id="3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2"/>
    <w:bookmarkStart w:name="z44" w:id="3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End w:id="33"/>
    <w:bookmarkStart w:name="z45" w:id="34"/>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34"/>
    <w:bookmarkStart w:name="z46" w:id="35"/>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35"/>
    <w:bookmarkStart w:name="z47" w:id="36"/>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9" w:id="37"/>
    <w:p>
      <w:pPr>
        <w:spacing w:after="0"/>
        <w:ind w:left="0"/>
        <w:jc w:val="both"/>
      </w:pPr>
      <w:r>
        <w:rPr>
          <w:rFonts w:ascii="Times New Roman"/>
          <w:b w:val="false"/>
          <w:i w:val="false"/>
          <w:color w:val="000000"/>
          <w:sz w:val="28"/>
        </w:rPr>
        <w:t>
      "12. Шағым жазбаша нысанда пошта бойынша, көрсетілетін қызметті берушінің кеңсесі арқылы 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1" w:id="38"/>
    <w:p>
      <w:pPr>
        <w:spacing w:after="0"/>
        <w:ind w:left="0"/>
        <w:jc w:val="both"/>
      </w:pPr>
      <w:r>
        <w:rPr>
          <w:rFonts w:ascii="Times New Roman"/>
          <w:b w:val="false"/>
          <w:i w:val="false"/>
          <w:color w:val="000000"/>
          <w:sz w:val="28"/>
        </w:rPr>
        <w:t>
      "13. Көрсетілетін қызметті алушы шағым берген кезде оның тегі, аты, әкесінің аты (ол болған жағдайда), пошталық мекенжайы, шығыс нөмірі мен күні көрсетіледі.</w:t>
      </w:r>
    </w:p>
    <w:bookmarkEnd w:id="38"/>
    <w:bookmarkStart w:name="z52" w:id="39"/>
    <w:p>
      <w:pPr>
        <w:spacing w:after="0"/>
        <w:ind w:left="0"/>
        <w:jc w:val="both"/>
      </w:pPr>
      <w:r>
        <w:rPr>
          <w:rFonts w:ascii="Times New Roman"/>
          <w:b w:val="false"/>
          <w:i w:val="false"/>
          <w:color w:val="000000"/>
          <w:sz w:val="28"/>
        </w:rPr>
        <w:t>
      Шағымға көрсетілетін қызметті алушының қолы қойылады.";</w:t>
      </w:r>
    </w:p>
    <w:bookmarkEnd w:id="39"/>
    <w:bookmarkStart w:name="z53" w:id="40"/>
    <w:p>
      <w:pPr>
        <w:spacing w:after="0"/>
        <w:ind w:left="0"/>
        <w:jc w:val="both"/>
      </w:pPr>
      <w:r>
        <w:rPr>
          <w:rFonts w:ascii="Times New Roman"/>
          <w:b w:val="false"/>
          <w:i w:val="false"/>
          <w:color w:val="000000"/>
          <w:sz w:val="28"/>
        </w:rPr>
        <w:t xml:space="preserve">
      "Архивтік анықтамалар, архивтік құжаттардың көшірмелерін немесе архивтік үзінділер беру" мемлекеттік қызмет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0"/>
    <w:bookmarkStart w:name="z54" w:id="41"/>
    <w:p>
      <w:pPr>
        <w:spacing w:after="0"/>
        <w:ind w:left="0"/>
        <w:jc w:val="both"/>
      </w:pPr>
      <w:r>
        <w:rPr>
          <w:rFonts w:ascii="Times New Roman"/>
          <w:b w:val="false"/>
          <w:i w:val="false"/>
          <w:color w:val="000000"/>
          <w:sz w:val="28"/>
        </w:rPr>
        <w:t xml:space="preserve">
      Архивтік анықтамалар, архивтік құжаттардың көшірмелерін немесе архивтік үзінділер беру" мемлекеттік қызмет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1"/>
    <w:bookmarkStart w:name="z55" w:id="42"/>
    <w:p>
      <w:pPr>
        <w:spacing w:after="0"/>
        <w:ind w:left="0"/>
        <w:jc w:val="both"/>
      </w:pPr>
      <w:r>
        <w:rPr>
          <w:rFonts w:ascii="Times New Roman"/>
          <w:b w:val="false"/>
          <w:i w:val="false"/>
          <w:color w:val="000000"/>
          <w:sz w:val="28"/>
        </w:rPr>
        <w:t xml:space="preserve">
      көрсетілген бұйрықпен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7" w:id="43"/>
    <w:p>
      <w:pPr>
        <w:spacing w:after="0"/>
        <w:ind w:left="0"/>
        <w:jc w:val="both"/>
      </w:pPr>
      <w:r>
        <w:rPr>
          <w:rFonts w:ascii="Times New Roman"/>
          <w:b w:val="false"/>
          <w:i w:val="false"/>
          <w:color w:val="000000"/>
          <w:sz w:val="28"/>
        </w:rPr>
        <w:t>
      "6. Көрсетілетін қызметті алушы Мемлекеттік корпорацияға құжаттардың толық топтамасын ұсынған жағдайда, сондай-ақ порталға жүгінген кезде мемлекеттік қызметті көрсету нәтижесі күнтізбелік 30 (отыз) күн ішінде беріледі.</w:t>
      </w:r>
    </w:p>
    <w:bookmarkEnd w:id="43"/>
    <w:bookmarkStart w:name="z58" w:id="44"/>
    <w:p>
      <w:pPr>
        <w:spacing w:after="0"/>
        <w:ind w:left="0"/>
        <w:jc w:val="both"/>
      </w:pPr>
      <w:r>
        <w:rPr>
          <w:rFonts w:ascii="Times New Roman"/>
          <w:b w:val="false"/>
          <w:i w:val="false"/>
          <w:color w:val="000000"/>
          <w:sz w:val="28"/>
        </w:rPr>
        <w:t>
      Көрсетілетін қызметті берушінің жауапты орындаушысы алған сәттен бастап 2 (екі) жұмыс күні ішінде ұсынылған құжаттардың толықтығын және Стандарттың 8-тармағында көзделген талаптарға сәйкестігін тексереді.</w:t>
      </w:r>
    </w:p>
    <w:bookmarkEnd w:id="44"/>
    <w:bookmarkStart w:name="z59" w:id="45"/>
    <w:p>
      <w:pPr>
        <w:spacing w:after="0"/>
        <w:ind w:left="0"/>
        <w:jc w:val="both"/>
      </w:pPr>
      <w:r>
        <w:rPr>
          <w:rFonts w:ascii="Times New Roman"/>
          <w:b w:val="false"/>
          <w:i w:val="false"/>
          <w:color w:val="000000"/>
          <w:sz w:val="28"/>
        </w:rPr>
        <w:t>
      Көрсетілетін қызметті алушы Стандарттың 8-тармағына сәйкес құжаттардың толық топтамасын ұсынбаған жағдайда, көрсетілетін қызметті берушінің жауапты орындаушысы көрсетілетін қызметті алушыға құжаттар топтамасының қандай талаптарға сәйкес келмейтінін және оны сәйкес келтіру мерзімін көрсете отырып, хабарлама жібереді.</w:t>
      </w:r>
    </w:p>
    <w:bookmarkEnd w:id="45"/>
    <w:bookmarkStart w:name="z60" w:id="46"/>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bookmarkEnd w:id="46"/>
    <w:bookmarkStart w:name="z61" w:id="47"/>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bookmarkEnd w:id="47"/>
    <w:bookmarkStart w:name="z62" w:id="48"/>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48"/>
    <w:bookmarkStart w:name="z63" w:id="49"/>
    <w:p>
      <w:pPr>
        <w:spacing w:after="0"/>
        <w:ind w:left="0"/>
        <w:jc w:val="both"/>
      </w:pPr>
      <w:r>
        <w:rPr>
          <w:rFonts w:ascii="Times New Roman"/>
          <w:b w:val="false"/>
          <w:i w:val="false"/>
          <w:color w:val="000000"/>
          <w:sz w:val="28"/>
        </w:rPr>
        <w:t>
      Тыңдау нәтижелері бойынша көрсетілетін қызметті беруші Ұлттық архив қорының мемлекеттік меншіктегі құжаттарын Қазақстан Республикасынан тысқары жерлерге уақытша әкетуге рұқсат не мемлекеттік қызмет көрсетуден бас тарту туралы дәлелді жауап беру туралы шешім қабылдайды.</w:t>
      </w:r>
    </w:p>
    <w:bookmarkEnd w:id="49"/>
    <w:bookmarkStart w:name="z64" w:id="50"/>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қызметті көрсету туралы шешім қабылданады және көрсетілетін қызметті алушыға хабарлама жіберіледі.</w:t>
      </w:r>
    </w:p>
    <w:bookmarkEnd w:id="50"/>
    <w:bookmarkStart w:name="z65" w:id="51"/>
    <w:p>
      <w:pPr>
        <w:spacing w:after="0"/>
        <w:ind w:left="0"/>
        <w:jc w:val="both"/>
      </w:pPr>
      <w:r>
        <w:rPr>
          <w:rFonts w:ascii="Times New Roman"/>
          <w:b w:val="false"/>
          <w:i w:val="false"/>
          <w:color w:val="000000"/>
          <w:sz w:val="28"/>
        </w:rPr>
        <w:t>
      Жауапты орындаушы хабарлама жіберілгеннен кейін 1 (бір) жұмыс күні ішінде құжаттарды сараптама комиссиясының қарауына жібереді.</w:t>
      </w:r>
    </w:p>
    <w:bookmarkEnd w:id="51"/>
    <w:bookmarkStart w:name="z66" w:id="52"/>
    <w:p>
      <w:pPr>
        <w:spacing w:after="0"/>
        <w:ind w:left="0"/>
        <w:jc w:val="both"/>
      </w:pPr>
      <w:r>
        <w:rPr>
          <w:rFonts w:ascii="Times New Roman"/>
          <w:b w:val="false"/>
          <w:i w:val="false"/>
          <w:color w:val="000000"/>
          <w:sz w:val="28"/>
        </w:rPr>
        <w:t>
      Сараптама комиссиясы құжаттарды алған сәттен бастап 15 (он бес) күнтізбелік күн ішінде сұратылған құжаттардың ғылыми және тәжірибелік құндылығына сараптама жасай отырып, рұқсат беру немесе рұқсат беруден бас тарту туралы сараптамалық қорытынды жасап, шешім қабылдайды.</w:t>
      </w:r>
    </w:p>
    <w:bookmarkEnd w:id="52"/>
    <w:bookmarkStart w:name="z67" w:id="53"/>
    <w:p>
      <w:pPr>
        <w:spacing w:after="0"/>
        <w:ind w:left="0"/>
        <w:jc w:val="both"/>
      </w:pPr>
      <w:r>
        <w:rPr>
          <w:rFonts w:ascii="Times New Roman"/>
          <w:b w:val="false"/>
          <w:i w:val="false"/>
          <w:color w:val="000000"/>
          <w:sz w:val="28"/>
        </w:rPr>
        <w:t xml:space="preserve">
      Жауапты орындаушы сараптамалық қорытындыны алған сәттен бастап 1 (бір) жұмыс күні ішінде, сараптамалық қорытынды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Ұлттық архив қорының мемлекеттік меншіктегі құжаттарын Қазақстан Республикасынан тыс жерлерге уақытша әкету құқығына рұқсатты (бұдан әрі – рұқсат), Мемлекеттік корпорацияға рұқсатты не мемлекеттік қызметті көрсетуден бас тарту туралы хабарламаны жолдау туралы ілеспе хатты ресімдейді.</w:t>
      </w:r>
    </w:p>
    <w:bookmarkEnd w:id="53"/>
    <w:bookmarkStart w:name="z68" w:id="54"/>
    <w:p>
      <w:pPr>
        <w:spacing w:after="0"/>
        <w:ind w:left="0"/>
        <w:jc w:val="both"/>
      </w:pPr>
      <w:r>
        <w:rPr>
          <w:rFonts w:ascii="Times New Roman"/>
          <w:b w:val="false"/>
          <w:i w:val="false"/>
          <w:color w:val="000000"/>
          <w:sz w:val="28"/>
        </w:rPr>
        <w:t>
      Көрсетілетін қызметті берушінің тиісті құрылымдық бөлімшесінің басшысы жауапты орындаушыдан рұқсатты және ілеспе хатты алған сәттен бастап 1 (бір) жұмыс күні ішінде рұқсатқа, Мемлекеттік корпорацияға жіберу туралы ілеспе хатқа немесе мемлекеттік қызметті көрсетуден бас тарту туралы хабарламаға бұрыштама қояды.</w:t>
      </w:r>
    </w:p>
    <w:bookmarkEnd w:id="54"/>
    <w:bookmarkStart w:name="z69" w:id="55"/>
    <w:p>
      <w:pPr>
        <w:spacing w:after="0"/>
        <w:ind w:left="0"/>
        <w:jc w:val="both"/>
      </w:pPr>
      <w:r>
        <w:rPr>
          <w:rFonts w:ascii="Times New Roman"/>
          <w:b w:val="false"/>
          <w:i w:val="false"/>
          <w:color w:val="000000"/>
          <w:sz w:val="28"/>
        </w:rPr>
        <w:t>
      Көрсетілетін қызметті берушінің басшысы жауапты орындаушыдан рұқсатты және ілеспе хатты алған сәттен бастап 1 (бір) жұмыс күні ішінде Мемлекеттік корпорацияға рұқсатты жіберу туралы хатқа не мемлекеттік қызметті көрсетуден бас тарту туралы хабарламаға қол қояды.</w:t>
      </w:r>
    </w:p>
    <w:bookmarkEnd w:id="55"/>
    <w:bookmarkStart w:name="z70" w:id="56"/>
    <w:p>
      <w:pPr>
        <w:spacing w:after="0"/>
        <w:ind w:left="0"/>
        <w:jc w:val="both"/>
      </w:pPr>
      <w:r>
        <w:rPr>
          <w:rFonts w:ascii="Times New Roman"/>
          <w:b w:val="false"/>
          <w:i w:val="false"/>
          <w:color w:val="000000"/>
          <w:sz w:val="28"/>
        </w:rPr>
        <w:t>
      Мемлекеттік корпорацияға рұқсатты жіберу туралы ілеспе хатқа немесе мемлекеттік қызметті көрсетуден бас тарту туралы хабарламаға қол қойылғаннан кейін көрсетілетін қызметті берушінің басшысы оларды тіркеу үшін дереу жауапты орындаушыға тапсырады.</w:t>
      </w:r>
    </w:p>
    <w:bookmarkEnd w:id="56"/>
    <w:bookmarkStart w:name="z71" w:id="57"/>
    <w:p>
      <w:pPr>
        <w:spacing w:after="0"/>
        <w:ind w:left="0"/>
        <w:jc w:val="both"/>
      </w:pPr>
      <w:r>
        <w:rPr>
          <w:rFonts w:ascii="Times New Roman"/>
          <w:b w:val="false"/>
          <w:i w:val="false"/>
          <w:color w:val="000000"/>
          <w:sz w:val="28"/>
        </w:rPr>
        <w:t>
      Кеңсе қызметкері 4 (төрт) жұмыс сағаты ішінде рұқсатты Мемлекеттік корпорацияға жіберу туралы ілеспе хатты не мемлекеттік көрсетілетін қызметті көрсетуден бас тарту туралы хабарламаны тіркейді және тиісті жеріне жолдайды.</w:t>
      </w:r>
    </w:p>
    <w:bookmarkEnd w:id="57"/>
    <w:bookmarkStart w:name="z72" w:id="58"/>
    <w:p>
      <w:pPr>
        <w:spacing w:after="0"/>
        <w:ind w:left="0"/>
        <w:jc w:val="both"/>
      </w:pPr>
      <w:r>
        <w:rPr>
          <w:rFonts w:ascii="Times New Roman"/>
          <w:b w:val="false"/>
          <w:i w:val="false"/>
          <w:color w:val="000000"/>
          <w:sz w:val="28"/>
        </w:rPr>
        <w:t>
      Көрсетілетін қызметті беруші мемлекеттік қызмет көрсетудің мерзімі аяқталғанға дейін кем дегенде бір тәулік бұрын Мемлекеттік корпорацияға мемлекеттік қызмет көрсету нәтижесінің жеткізілуін қамтамасыз етеді.</w:t>
      </w:r>
    </w:p>
    <w:bookmarkEnd w:id="58"/>
    <w:bookmarkStart w:name="z73" w:id="59"/>
    <w:p>
      <w:pPr>
        <w:spacing w:after="0"/>
        <w:ind w:left="0"/>
        <w:jc w:val="both"/>
      </w:pPr>
      <w:r>
        <w:rPr>
          <w:rFonts w:ascii="Times New Roman"/>
          <w:b w:val="false"/>
          <w:i w:val="false"/>
          <w:color w:val="000000"/>
          <w:sz w:val="28"/>
        </w:rPr>
        <w:t>
      Порталда мемлекеттік қызмет көрсету қорытындысы, көрсетілетін қызметті беруші уәкілетті тұлғасының электрондық цифрлық қолтаңбасы қойылған, көрсетілетін қызметті алушының "жеке кабинетіне" жолданады.</w:t>
      </w:r>
    </w:p>
    <w:bookmarkEnd w:id="59"/>
    <w:bookmarkStart w:name="z74" w:id="60"/>
    <w:p>
      <w:pPr>
        <w:spacing w:after="0"/>
        <w:ind w:left="0"/>
        <w:jc w:val="both"/>
      </w:pPr>
      <w:r>
        <w:rPr>
          <w:rFonts w:ascii="Times New Roman"/>
          <w:b w:val="false"/>
          <w:i w:val="false"/>
          <w:color w:val="000000"/>
          <w:sz w:val="28"/>
        </w:rPr>
        <w:t xml:space="preserve">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6" w:id="61"/>
    <w:p>
      <w:pPr>
        <w:spacing w:after="0"/>
        <w:ind w:left="0"/>
        <w:jc w:val="both"/>
      </w:pPr>
      <w:r>
        <w:rPr>
          <w:rFonts w:ascii="Times New Roman"/>
          <w:b w:val="false"/>
          <w:i w:val="false"/>
          <w:color w:val="000000"/>
          <w:sz w:val="28"/>
        </w:rPr>
        <w:t>
      "7.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Нұр-Сұлтан қаласы, Есіл ауданы, Мәңгілік Ел даңғылы, 8-үй, "Министрлік үйі" ғимараты, № 15 кіреберіс, байланыс телефондары: 8 (7172) 740429, 740643.</w:t>
      </w:r>
    </w:p>
    <w:bookmarkEnd w:id="61"/>
    <w:bookmarkStart w:name="z77" w:id="6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2"/>
    <w:bookmarkStart w:name="z78" w:id="6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End w:id="63"/>
    <w:bookmarkStart w:name="z79" w:id="64"/>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64"/>
    <w:bookmarkStart w:name="z80" w:id="65"/>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65"/>
    <w:bookmarkStart w:name="z81" w:id="66"/>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83" w:id="67"/>
    <w:p>
      <w:pPr>
        <w:spacing w:after="0"/>
        <w:ind w:left="0"/>
        <w:jc w:val="both"/>
      </w:pPr>
      <w:r>
        <w:rPr>
          <w:rFonts w:ascii="Times New Roman"/>
          <w:b w:val="false"/>
          <w:i w:val="false"/>
          <w:color w:val="000000"/>
          <w:sz w:val="28"/>
        </w:rPr>
        <w:t>
      "10. Шағым бергенде көрсетілетін қызметті алушы тегін, атын, әкесінің атын (ол болған жағдайда), пошталық мекенжайын, шығыс нөмірі мен күнін көрсетеді.</w:t>
      </w:r>
    </w:p>
    <w:bookmarkEnd w:id="67"/>
    <w:bookmarkStart w:name="z84" w:id="68"/>
    <w:p>
      <w:pPr>
        <w:spacing w:after="0"/>
        <w:ind w:left="0"/>
        <w:jc w:val="both"/>
      </w:pPr>
      <w:r>
        <w:rPr>
          <w:rFonts w:ascii="Times New Roman"/>
          <w:b w:val="false"/>
          <w:i w:val="false"/>
          <w:color w:val="000000"/>
          <w:sz w:val="28"/>
        </w:rPr>
        <w:t>
      Шағымға көрсетілетін қызметті алушы қол қояды.</w:t>
      </w:r>
    </w:p>
    <w:bookmarkEnd w:id="68"/>
    <w:bookmarkStart w:name="z85" w:id="69"/>
    <w:p>
      <w:pPr>
        <w:spacing w:after="0"/>
        <w:ind w:left="0"/>
        <w:jc w:val="both"/>
      </w:pPr>
      <w:r>
        <w:rPr>
          <w:rFonts w:ascii="Times New Roman"/>
          <w:b w:val="false"/>
          <w:i w:val="false"/>
          <w:color w:val="000000"/>
          <w:sz w:val="28"/>
        </w:rPr>
        <w:t xml:space="preserve">
      11. Көрсетілетін қызметті берушінің басшысының атына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оны тіркеген күннен бастап 5 (бес) жұмыс күні ішінде қаралады.</w:t>
      </w:r>
    </w:p>
    <w:bookmarkEnd w:id="69"/>
    <w:bookmarkStart w:name="z86" w:id="70"/>
    <w:p>
      <w:pPr>
        <w:spacing w:after="0"/>
        <w:ind w:left="0"/>
        <w:jc w:val="both"/>
      </w:pPr>
      <w:r>
        <w:rPr>
          <w:rFonts w:ascii="Times New Roman"/>
          <w:b w:val="false"/>
          <w:i w:val="false"/>
          <w:color w:val="000000"/>
          <w:sz w:val="28"/>
        </w:rPr>
        <w:t>
      12.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70"/>
    <w:bookmarkStart w:name="z87" w:id="71"/>
    <w:p>
      <w:pPr>
        <w:spacing w:after="0"/>
        <w:ind w:left="0"/>
        <w:jc w:val="both"/>
      </w:pPr>
      <w:r>
        <w:rPr>
          <w:rFonts w:ascii="Times New Roman"/>
          <w:b w:val="false"/>
          <w:i w:val="false"/>
          <w:color w:val="000000"/>
          <w:sz w:val="28"/>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71"/>
    <w:bookmarkStart w:name="z88" w:id="72"/>
    <w:p>
      <w:pPr>
        <w:spacing w:after="0"/>
        <w:ind w:left="0"/>
        <w:jc w:val="both"/>
      </w:pPr>
      <w:r>
        <w:rPr>
          <w:rFonts w:ascii="Times New Roman"/>
          <w:b w:val="false"/>
          <w:i w:val="false"/>
          <w:color w:val="000000"/>
          <w:sz w:val="28"/>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72"/>
    <w:bookmarkStart w:name="z89" w:id="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1" w:id="74"/>
    <w:p>
      <w:pPr>
        <w:spacing w:after="0"/>
        <w:ind w:left="0"/>
        <w:jc w:val="both"/>
      </w:pPr>
      <w:r>
        <w:rPr>
          <w:rFonts w:ascii="Times New Roman"/>
          <w:b w:val="false"/>
          <w:i w:val="false"/>
          <w:color w:val="000000"/>
          <w:sz w:val="28"/>
        </w:rPr>
        <w:t xml:space="preserve">
      "1. Осы "Қазақстан Республикасының мемлекеттік архивтерден шығатын және шетелге жіберілетін архивтік анықтамаларға, архивтік құжаттардың көшірмелеріне немесе архивтік көшірмелерге апостиль қою" мемлекеттік қызмет көрсету қағидалары (бұдан әрі – Қағидалар ) "Ұлттық архив қоры және архивтер туралы" Қазақстан Республикасы Заңының 18-бабы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және "Мемлекеттік көрсетілетін қызметтер туралы" (бұдан әрі – Заң)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қызметін (бұдан әрі – мемлекеттік көрсетілетін қызмет) көрсету тәртібін айқындайды.";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3" w:id="75"/>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жүгінеді.</w:t>
      </w:r>
    </w:p>
    <w:bookmarkEnd w:id="75"/>
    <w:bookmarkStart w:name="z94" w:id="76"/>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стандартында жазылған.";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6" w:id="77"/>
    <w:p>
      <w:pPr>
        <w:spacing w:after="0"/>
        <w:ind w:left="0"/>
        <w:jc w:val="both"/>
      </w:pPr>
      <w:r>
        <w:rPr>
          <w:rFonts w:ascii="Times New Roman"/>
          <w:b w:val="false"/>
          <w:i w:val="false"/>
          <w:color w:val="000000"/>
          <w:sz w:val="28"/>
        </w:rPr>
        <w:t>
      "5. Мемлекеттік корпорацияға жүгінген кезде құжаттарды қабылдау күні мемлекеттік қызметті көрсету мерзіміне кірмейді.</w:t>
      </w:r>
    </w:p>
    <w:bookmarkEnd w:id="77"/>
    <w:bookmarkStart w:name="z97" w:id="78"/>
    <w:p>
      <w:pPr>
        <w:spacing w:after="0"/>
        <w:ind w:left="0"/>
        <w:jc w:val="both"/>
      </w:pPr>
      <w:r>
        <w:rPr>
          <w:rFonts w:ascii="Times New Roman"/>
          <w:b w:val="false"/>
          <w:i w:val="false"/>
          <w:color w:val="000000"/>
          <w:sz w:val="28"/>
        </w:rPr>
        <w:t>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bookmarkEnd w:id="78"/>
    <w:bookmarkStart w:name="z98" w:id="79"/>
    <w:p>
      <w:pPr>
        <w:spacing w:after="0"/>
        <w:ind w:left="0"/>
        <w:jc w:val="both"/>
      </w:pPr>
      <w:r>
        <w:rPr>
          <w:rFonts w:ascii="Times New Roman"/>
          <w:b w:val="false"/>
          <w:i w:val="false"/>
          <w:color w:val="000000"/>
          <w:sz w:val="28"/>
        </w:rPr>
        <w:t>
      Мемлекеттік корпорация арқылы не портал арқылы түскен өтінішті кеңсе қызметкері 1 (бір) жұмыс күні ішінде жауапты орындаушыға береді (сағат 18.30-дан кейін түскен жағдайда, өтініш келесі жұмыс күні тіркеледі).</w:t>
      </w:r>
    </w:p>
    <w:bookmarkEnd w:id="79"/>
    <w:bookmarkStart w:name="z99" w:id="80"/>
    <w:p>
      <w:pPr>
        <w:spacing w:after="0"/>
        <w:ind w:left="0"/>
        <w:jc w:val="both"/>
      </w:pPr>
      <w:r>
        <w:rPr>
          <w:rFonts w:ascii="Times New Roman"/>
          <w:b w:val="false"/>
          <w:i w:val="false"/>
          <w:color w:val="000000"/>
          <w:sz w:val="28"/>
        </w:rPr>
        <w:t>
      Мемлекеттік көрсетілетін қызметті берушінің және Нұр-Сұлтан қаласының Мемлекеттік корпорациясының бөлімшелерінің мемлекеттік қызметті көрсету мерзімі – 3 (үш) жұмыс күні.</w:t>
      </w:r>
    </w:p>
    <w:bookmarkEnd w:id="80"/>
    <w:bookmarkStart w:name="z100" w:id="81"/>
    <w:p>
      <w:pPr>
        <w:spacing w:after="0"/>
        <w:ind w:left="0"/>
        <w:jc w:val="both"/>
      </w:pPr>
      <w:r>
        <w:rPr>
          <w:rFonts w:ascii="Times New Roman"/>
          <w:b w:val="false"/>
          <w:i w:val="false"/>
          <w:color w:val="000000"/>
          <w:sz w:val="28"/>
        </w:rPr>
        <w:t>
      Басқа өңірлердің Мемлекеттік корпорацияларының бөлімшелері үшін – пошталық жолдауларды ескеріп 10 (он) жұмыс күні (құжаттарды қабылдау күні мемлекеттік қызметті көрсету мерзіміне кірмейді).</w:t>
      </w:r>
    </w:p>
    <w:bookmarkEnd w:id="81"/>
    <w:bookmarkStart w:name="z101" w:id="82"/>
    <w:p>
      <w:pPr>
        <w:spacing w:after="0"/>
        <w:ind w:left="0"/>
        <w:jc w:val="both"/>
      </w:pPr>
      <w:r>
        <w:rPr>
          <w:rFonts w:ascii="Times New Roman"/>
          <w:b w:val="false"/>
          <w:i w:val="false"/>
          <w:color w:val="000000"/>
          <w:sz w:val="28"/>
        </w:rPr>
        <w:t>
      Көрсетілетін қызметті берушінің жауапты орындаушысы 1 (бір) жұмыс күні ішінде ұсынылған құжаттардың толықтығын және Стандарттың 8-тармағында көзделген талаптарға сәйкестігін тексереді.</w:t>
      </w:r>
    </w:p>
    <w:bookmarkEnd w:id="82"/>
    <w:bookmarkStart w:name="z102" w:id="83"/>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bookmarkEnd w:id="83"/>
    <w:bookmarkStart w:name="z103" w:id="84"/>
    <w:p>
      <w:pPr>
        <w:spacing w:after="0"/>
        <w:ind w:left="0"/>
        <w:jc w:val="both"/>
      </w:pPr>
      <w:r>
        <w:rPr>
          <w:rFonts w:ascii="Times New Roman"/>
          <w:b w:val="false"/>
          <w:i w:val="false"/>
          <w:color w:val="000000"/>
          <w:sz w:val="28"/>
        </w:rPr>
        <w:t>
      Көрсетілетін қызметті алушы Стандарттың 8-тармағына сәйкес құжаттардың толық топтамасын ұсынбаған жағдайда, көрсетілетін қызметті берушінің жауапты орындаушысы көрсетілетін қызметті алушыға құжаттар топтамасының қандай талаптарға сәйкес келмейтінін және оны сәйкес келтіру мерзімін көрсете отырып, хабарлама жібереді, бұл ретте мемлекеттік қызметті көрсету мерзімі көрсетілетін қызметті алушының құжаттарды сәйкес келтіру мерзіміне ұзартылады.</w:t>
      </w:r>
    </w:p>
    <w:bookmarkEnd w:id="84"/>
    <w:bookmarkStart w:name="z104" w:id="85"/>
    <w:p>
      <w:pPr>
        <w:spacing w:after="0"/>
        <w:ind w:left="0"/>
        <w:jc w:val="both"/>
      </w:pPr>
      <w:r>
        <w:rPr>
          <w:rFonts w:ascii="Times New Roman"/>
          <w:b w:val="false"/>
          <w:i w:val="false"/>
          <w:color w:val="000000"/>
          <w:sz w:val="28"/>
        </w:rPr>
        <w:t>
      Хабарламада көрсетілген құжаттарды сәйкес келтіру мерзімі 1 (бір) жұмыс күнін құрайды, егер көрсетілетін қызметті алушы хабарламаны алған күннен бастап 1 (бір) жұмыс күні ішінде оларды талаптарға сәйкес келтірмесе, онда көрсетілетін қызметті беруші өтінішті одан әрі қараудан дәлелді бас тартуды жібереді.</w:t>
      </w:r>
    </w:p>
    <w:bookmarkEnd w:id="85"/>
    <w:bookmarkStart w:name="z105" w:id="86"/>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тыңдауды өткізу уақыты мен орны (тәсілі) туралы алдын ала шешім бойынша көрсетілетін қызметті алушыға позициясын білдіру мүмкіндігі туралы хабарлайды.</w:t>
      </w:r>
    </w:p>
    <w:bookmarkEnd w:id="86"/>
    <w:bookmarkStart w:name="z106" w:id="87"/>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2 (екі) жұмыс күні бұрын жіберіледі. Тыңдау хабардар етілген күннен бастап 1 (бір) жұмыс күнінен кешіктірілмей жүргізіледі.</w:t>
      </w:r>
    </w:p>
    <w:bookmarkEnd w:id="87"/>
    <w:bookmarkStart w:name="z107" w:id="88"/>
    <w:p>
      <w:pPr>
        <w:spacing w:after="0"/>
        <w:ind w:left="0"/>
        <w:jc w:val="both"/>
      </w:pPr>
      <w:r>
        <w:rPr>
          <w:rFonts w:ascii="Times New Roman"/>
          <w:b w:val="false"/>
          <w:i w:val="false"/>
          <w:color w:val="000000"/>
          <w:sz w:val="28"/>
        </w:rPr>
        <w:t>
      Тыңдау нәтижелері бойынша көрсетілетін қызметті беруші архивтік анықтамаларға, архивтік құжаттың көшірмелеріне немесе архивтік үзінділерге апостиль мөртаңбасын қою немесе мемлекеттік қызметті көрсетуден бас тарту туралы дәлелді жауап беру туралы шешім қабылдайды.</w:t>
      </w:r>
    </w:p>
    <w:bookmarkEnd w:id="88"/>
    <w:bookmarkStart w:name="z108" w:id="89"/>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
    <w:bookmarkEnd w:id="89"/>
    <w:bookmarkStart w:name="z109" w:id="90"/>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90"/>
    <w:bookmarkStart w:name="z110" w:id="91"/>
    <w:p>
      <w:pPr>
        <w:spacing w:after="0"/>
        <w:ind w:left="0"/>
        <w:jc w:val="both"/>
      </w:pPr>
      <w:r>
        <w:rPr>
          <w:rFonts w:ascii="Times New Roman"/>
          <w:b w:val="false"/>
          <w:i w:val="false"/>
          <w:color w:val="000000"/>
          <w:sz w:val="28"/>
        </w:rPr>
        <w:t>
      Портал арқылы жүгінген жағдайда, көрсетілетін қызметті алушы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уақыты және орны көрсетілген хабарлама жіберіледі.</w:t>
      </w:r>
    </w:p>
    <w:bookmarkEnd w:id="91"/>
    <w:bookmarkStart w:name="z111" w:id="92"/>
    <w:p>
      <w:pPr>
        <w:spacing w:after="0"/>
        <w:ind w:left="0"/>
        <w:jc w:val="both"/>
      </w:pPr>
      <w:r>
        <w:rPr>
          <w:rFonts w:ascii="Times New Roman"/>
          <w:b w:val="false"/>
          <w:i w:val="false"/>
          <w:color w:val="000000"/>
          <w:sz w:val="28"/>
        </w:rPr>
        <w:t xml:space="preserve">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13" w:id="93"/>
    <w:p>
      <w:pPr>
        <w:spacing w:after="0"/>
        <w:ind w:left="0"/>
        <w:jc w:val="both"/>
      </w:pPr>
      <w:r>
        <w:rPr>
          <w:rFonts w:ascii="Times New Roman"/>
          <w:b w:val="false"/>
          <w:i w:val="false"/>
          <w:color w:val="000000"/>
          <w:sz w:val="28"/>
        </w:rPr>
        <w:t>
      "6.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Нұр-Сұлтан қаласы, Есіл ауданы, Мәңгілік Ел даңғылы, 8-үй, "Министрлік үйі" ғимараты, № 15 кіреберіс, байланыс телефондары: 8 (7172) 740429, 740643.</w:t>
      </w:r>
    </w:p>
    <w:bookmarkEnd w:id="93"/>
    <w:bookmarkStart w:name="z114" w:id="9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94"/>
    <w:bookmarkStart w:name="z115" w:id="9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End w:id="95"/>
    <w:bookmarkStart w:name="z116" w:id="96"/>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bookmarkEnd w:id="96"/>
    <w:bookmarkStart w:name="z117" w:id="97"/>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bookmarkEnd w:id="97"/>
    <w:bookmarkStart w:name="z118" w:id="98"/>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20" w:id="99"/>
    <w:p>
      <w:pPr>
        <w:spacing w:after="0"/>
        <w:ind w:left="0"/>
        <w:jc w:val="both"/>
      </w:pPr>
      <w:r>
        <w:rPr>
          <w:rFonts w:ascii="Times New Roman"/>
          <w:b w:val="false"/>
          <w:i w:val="false"/>
          <w:color w:val="000000"/>
          <w:sz w:val="28"/>
        </w:rPr>
        <w:t>
      "9. Шағым бергенде көрсетілетін қызметті алушы тегін, атын, әкесінің атын (ол болған жағдайда), пошталық мекенжайын, шығыс нөмірі мен күнін көрсетеді.</w:t>
      </w:r>
    </w:p>
    <w:bookmarkEnd w:id="99"/>
    <w:bookmarkStart w:name="z121" w:id="100"/>
    <w:p>
      <w:pPr>
        <w:spacing w:after="0"/>
        <w:ind w:left="0"/>
        <w:jc w:val="both"/>
      </w:pPr>
      <w:r>
        <w:rPr>
          <w:rFonts w:ascii="Times New Roman"/>
          <w:b w:val="false"/>
          <w:i w:val="false"/>
          <w:color w:val="000000"/>
          <w:sz w:val="28"/>
        </w:rPr>
        <w:t>
      Шағымға көрсетілетін қызметті алушы қол қояды.</w:t>
      </w:r>
    </w:p>
    <w:bookmarkEnd w:id="100"/>
    <w:bookmarkStart w:name="z122" w:id="101"/>
    <w:p>
      <w:pPr>
        <w:spacing w:after="0"/>
        <w:ind w:left="0"/>
        <w:jc w:val="both"/>
      </w:pPr>
      <w:r>
        <w:rPr>
          <w:rFonts w:ascii="Times New Roman"/>
          <w:b w:val="false"/>
          <w:i w:val="false"/>
          <w:color w:val="000000"/>
          <w:sz w:val="28"/>
        </w:rPr>
        <w:t xml:space="preserve">
      10. Көрсетілетін қызметті берушінің басшысының атына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оны тіркеген күннен бастап 5 (бес) жұмыс күні ішінде қаралады.</w:t>
      </w:r>
    </w:p>
    <w:bookmarkEnd w:id="101"/>
    <w:bookmarkStart w:name="z123" w:id="102"/>
    <w:p>
      <w:pPr>
        <w:spacing w:after="0"/>
        <w:ind w:left="0"/>
        <w:jc w:val="both"/>
      </w:pPr>
      <w:r>
        <w:rPr>
          <w:rFonts w:ascii="Times New Roman"/>
          <w:b w:val="false"/>
          <w:i w:val="false"/>
          <w:color w:val="000000"/>
          <w:sz w:val="28"/>
        </w:rPr>
        <w:t>
      11.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102"/>
    <w:bookmarkStart w:name="z124" w:id="103"/>
    <w:p>
      <w:pPr>
        <w:spacing w:after="0"/>
        <w:ind w:left="0"/>
        <w:jc w:val="both"/>
      </w:pPr>
      <w:r>
        <w:rPr>
          <w:rFonts w:ascii="Times New Roman"/>
          <w:b w:val="false"/>
          <w:i w:val="false"/>
          <w:color w:val="000000"/>
          <w:sz w:val="28"/>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03"/>
    <w:bookmarkStart w:name="z125" w:id="104"/>
    <w:p>
      <w:pPr>
        <w:spacing w:after="0"/>
        <w:ind w:left="0"/>
        <w:jc w:val="both"/>
      </w:pPr>
      <w:r>
        <w:rPr>
          <w:rFonts w:ascii="Times New Roman"/>
          <w:b w:val="false"/>
          <w:i w:val="false"/>
          <w:color w:val="000000"/>
          <w:sz w:val="28"/>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104"/>
    <w:bookmarkStart w:name="z126" w:id="105"/>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істері және құжаттаманы басқару комитеті заңнамада белгіленген тәртіпте:</w:t>
      </w:r>
    </w:p>
    <w:bookmarkEnd w:id="105"/>
    <w:bookmarkStart w:name="z127" w:id="10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6"/>
    <w:bookmarkStart w:name="z128" w:id="107"/>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107"/>
    <w:bookmarkStart w:name="z129" w:id="108"/>
    <w:p>
      <w:pPr>
        <w:spacing w:after="0"/>
        <w:ind w:left="0"/>
        <w:jc w:val="both"/>
      </w:pPr>
      <w:r>
        <w:rPr>
          <w:rFonts w:ascii="Times New Roman"/>
          <w:b w:val="false"/>
          <w:i w:val="false"/>
          <w:color w:val="000000"/>
          <w:sz w:val="28"/>
        </w:rPr>
        <w:t>
      3) бұйрықтың осы тармағында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08"/>
    <w:bookmarkStart w:name="z130" w:id="10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09"/>
    <w:bookmarkStart w:name="z131" w:id="110"/>
    <w:p>
      <w:pPr>
        <w:spacing w:after="0"/>
        <w:ind w:left="0"/>
        <w:jc w:val="both"/>
      </w:pPr>
      <w:r>
        <w:rPr>
          <w:rFonts w:ascii="Times New Roman"/>
          <w:b w:val="false"/>
          <w:i w:val="false"/>
          <w:color w:val="000000"/>
          <w:sz w:val="28"/>
        </w:rPr>
        <w:t>
      4. Осы бұйрық алғашқы ресми жарияланғаннан күнінен кейін күнтізбелік он күн өткен соң қолданысқа енгізіледі.</w:t>
      </w:r>
    </w:p>
    <w:bookmarkEnd w:id="1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қазандағы</w:t>
            </w:r>
            <w:r>
              <w:br/>
            </w:r>
            <w:r>
              <w:rPr>
                <w:rFonts w:ascii="Times New Roman"/>
                <w:b w:val="false"/>
                <w:i w:val="false"/>
                <w:color w:val="000000"/>
                <w:sz w:val="20"/>
              </w:rPr>
              <w:t>№ 312 Бұйрыққа</w:t>
            </w:r>
            <w:r>
              <w:br/>
            </w:r>
            <w:r>
              <w:rPr>
                <w:rFonts w:ascii="Times New Roman"/>
                <w:b w:val="false"/>
                <w:i w:val="false"/>
                <w:color w:val="000000"/>
                <w:sz w:val="20"/>
              </w:rPr>
              <w:t>1-қосымша</w:t>
            </w:r>
            <w:r>
              <w:br/>
            </w:r>
            <w:r>
              <w:rPr>
                <w:rFonts w:ascii="Times New Roman"/>
                <w:b w:val="false"/>
                <w:i w:val="false"/>
                <w:color w:val="000000"/>
                <w:sz w:val="20"/>
              </w:rPr>
              <w:t>"Архивтік анықтамаларды,</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 архивтік</w:t>
            </w:r>
            <w:r>
              <w:br/>
            </w:r>
            <w:r>
              <w:rPr>
                <w:rFonts w:ascii="Times New Roman"/>
                <w:b w:val="false"/>
                <w:i w:val="false"/>
                <w:color w:val="000000"/>
                <w:sz w:val="20"/>
              </w:rPr>
              <w:t>үзінді көшірмелерді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аты, әкесінің аты (ол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 жайы (жеке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(заңды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136" w:id="111"/>
    <w:p>
      <w:pPr>
        <w:spacing w:after="0"/>
        <w:ind w:left="0"/>
        <w:jc w:val="left"/>
      </w:pPr>
      <w:r>
        <w:rPr>
          <w:rFonts w:ascii="Times New Roman"/>
          <w:b/>
          <w:i w:val="false"/>
          <w:color w:val="000000"/>
        </w:rPr>
        <w:t xml:space="preserve"> Өтініш</w:t>
      </w:r>
    </w:p>
    <w:bookmarkEnd w:id="111"/>
    <w:p>
      <w:pPr>
        <w:spacing w:after="0"/>
        <w:ind w:left="0"/>
        <w:jc w:val="both"/>
      </w:pPr>
      <w:r>
        <w:rPr>
          <w:rFonts w:ascii="Times New Roman"/>
          <w:b w:val="false"/>
          <w:i w:val="false"/>
          <w:color w:val="000000"/>
          <w:sz w:val="28"/>
        </w:rPr>
        <w:t>
      Әлеуметтік-құқықтық сипаттағы мәліметтерді растау туралы архивтік анықтаманы</w:t>
      </w:r>
    </w:p>
    <w:p>
      <w:pPr>
        <w:spacing w:after="0"/>
        <w:ind w:left="0"/>
        <w:jc w:val="both"/>
      </w:pPr>
      <w:r>
        <w:rPr>
          <w:rFonts w:ascii="Times New Roman"/>
          <w:b w:val="false"/>
          <w:i w:val="false"/>
          <w:color w:val="000000"/>
          <w:sz w:val="28"/>
        </w:rPr>
        <w:t>
      немесе архивтік құжаттардың көшірмелерін немесе архивтік үзінділер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қажеттілігіне қарай сұралатын мәліметтер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еңбек өтілі, еңбек ақысының мөлшері, жасы, отбасы құрамы, білімі, марапаттау,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зейнетақы жарналары мен әлеуметтік аударымдарды аудару, ғылыми дәрежелер 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атақтар беру, жазатайым оқиғалар, емделуде болу, эвакуациялау,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қуғын-сүргіндерді қолдану, оңалту, әскери бөлімдер мен құрамаларда қызмет көрсету,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экологиялық апат аймақтарында тұру, бас бостандығынан айыру орындарында болу,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азаматтық хал актілері және мемлекеттік архивтерде сақталатын өзге 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мәліметтер көрсетіледі)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(қыз тегі), аты, әкесінің аты (ол болған жағдайда, мәліметтер сұралатын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адамның туған күні) мәліметтер сұралатын кезең) (күні, айы, жылы (- дары)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айы, жылы (- дары)/ жылы (- дары)</w:t>
      </w:r>
    </w:p>
    <w:p>
      <w:pPr>
        <w:spacing w:after="0"/>
        <w:ind w:left="0"/>
        <w:jc w:val="both"/>
      </w:pPr>
      <w:r>
        <w:rPr>
          <w:rFonts w:ascii="Times New Roman"/>
          <w:b w:val="false"/>
          <w:i w:val="false"/>
          <w:color w:val="000000"/>
          <w:sz w:val="28"/>
        </w:rPr>
        <w:t>
      Қосымша: сұралатын мәліметтерді растайтын құжаттардың көшірмелері мәліметтер (бар болған жағдайда):</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Ақпараттық жүйелерде заңмен қамтылған және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 Өзім көрсеткен тұрғылықты жердің (орналасқан</w:t>
      </w:r>
    </w:p>
    <w:p>
      <w:pPr>
        <w:spacing w:after="0"/>
        <w:ind w:left="0"/>
        <w:jc w:val="both"/>
      </w:pPr>
      <w:r>
        <w:rPr>
          <w:rFonts w:ascii="Times New Roman"/>
          <w:b w:val="false"/>
          <w:i w:val="false"/>
          <w:color w:val="000000"/>
          <w:sz w:val="28"/>
        </w:rPr>
        <w:t>
      жердің) мекен-жайдың, жұмыс орнымның, ұялы байланыстың абоненттік нөмірімнің,</w:t>
      </w:r>
    </w:p>
    <w:p>
      <w:pPr>
        <w:spacing w:after="0"/>
        <w:ind w:left="0"/>
        <w:jc w:val="both"/>
      </w:pPr>
      <w:r>
        <w:rPr>
          <w:rFonts w:ascii="Times New Roman"/>
          <w:b w:val="false"/>
          <w:i w:val="false"/>
          <w:color w:val="000000"/>
          <w:sz w:val="28"/>
        </w:rPr>
        <w:t>
      электрондық мекенжайдың дұрыс екендігін, ал көрсетілген контактілерге жіберілген</w:t>
      </w:r>
    </w:p>
    <w:p>
      <w:pPr>
        <w:spacing w:after="0"/>
        <w:ind w:left="0"/>
        <w:jc w:val="both"/>
      </w:pPr>
      <w:r>
        <w:rPr>
          <w:rFonts w:ascii="Times New Roman"/>
          <w:b w:val="false"/>
          <w:i w:val="false"/>
          <w:color w:val="000000"/>
          <w:sz w:val="28"/>
        </w:rPr>
        <w:t>
      хабарлама (хабархат) тиісті және жеткілікті деп саналатындығын өз қолтаңбаммен</w:t>
      </w:r>
    </w:p>
    <w:p>
      <w:pPr>
        <w:spacing w:after="0"/>
        <w:ind w:left="0"/>
        <w:jc w:val="both"/>
      </w:pPr>
      <w:r>
        <w:rPr>
          <w:rFonts w:ascii="Times New Roman"/>
          <w:b w:val="false"/>
          <w:i w:val="false"/>
          <w:color w:val="000000"/>
          <w:sz w:val="28"/>
        </w:rPr>
        <w:t>
      растаймын.</w:t>
      </w:r>
    </w:p>
    <w:p>
      <w:pPr>
        <w:spacing w:after="0"/>
        <w:ind w:left="0"/>
        <w:jc w:val="both"/>
      </w:pPr>
      <w:r>
        <w:rPr>
          <w:rFonts w:ascii="Times New Roman"/>
          <w:b w:val="false"/>
          <w:i w:val="false"/>
          <w:color w:val="000000"/>
          <w:sz w:val="28"/>
        </w:rPr>
        <w:t>
      "___" ______________ 20___ жыл 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қазандағы</w:t>
            </w:r>
            <w:r>
              <w:br/>
            </w:r>
            <w:r>
              <w:rPr>
                <w:rFonts w:ascii="Times New Roman"/>
                <w:b w:val="false"/>
                <w:i w:val="false"/>
                <w:color w:val="000000"/>
                <w:sz w:val="20"/>
              </w:rPr>
              <w:t>№ 312 Бұйрыққа 2-қосымша</w:t>
            </w:r>
            <w:r>
              <w:br/>
            </w:r>
            <w:r>
              <w:rPr>
                <w:rFonts w:ascii="Times New Roman"/>
                <w:b w:val="false"/>
                <w:i w:val="false"/>
                <w:color w:val="000000"/>
                <w:sz w:val="20"/>
              </w:rPr>
              <w:t>"Архивтік анықтамаларды,</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 архивтік</w:t>
            </w:r>
            <w:r>
              <w:br/>
            </w:r>
            <w:r>
              <w:rPr>
                <w:rFonts w:ascii="Times New Roman"/>
                <w:b w:val="false"/>
                <w:i w:val="false"/>
                <w:color w:val="000000"/>
                <w:sz w:val="20"/>
              </w:rPr>
              <w:t>үзінді көшірмелерді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622"/>
        <w:gridCol w:w="10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үзінділерді беру" мемлекеттік қызметті көрсету стандарты</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2"/>
          <w:p>
            <w:pPr>
              <w:spacing w:after="20"/>
              <w:ind w:left="20"/>
              <w:jc w:val="both"/>
            </w:pPr>
            <w:r>
              <w:rPr>
                <w:rFonts w:ascii="Times New Roman"/>
                <w:b w:val="false"/>
                <w:i w:val="false"/>
                <w:color w:val="000000"/>
                <w:sz w:val="20"/>
              </w:rPr>
              <w:t>
11 (он бір) жұмыс күні ішінде.</w:t>
            </w:r>
            <w:r>
              <w:br/>
            </w:r>
            <w:r>
              <w:rPr>
                <w:rFonts w:ascii="Times New Roman"/>
                <w:b w:val="false"/>
                <w:i w:val="false"/>
                <w:color w:val="000000"/>
                <w:sz w:val="20"/>
              </w:rPr>
              <w:t>
 </w:t>
            </w:r>
          </w:p>
          <w:bookmarkEnd w:id="112"/>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3"/>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дүйсенбіден жұманы қоса алғанда, сағат 9.00-ден 18.00-ге дейін,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r>
              <w:br/>
            </w:r>
            <w:r>
              <w:rPr>
                <w:rFonts w:ascii="Times New Roman"/>
                <w:b w:val="false"/>
                <w:i w:val="false"/>
                <w:color w:val="000000"/>
                <w:sz w:val="20"/>
              </w:rPr>
              <w:t>
</w:t>
            </w:r>
            <w:r>
              <w:rPr>
                <w:rFonts w:ascii="Times New Roman"/>
                <w:b w:val="false"/>
                <w:i w:val="false"/>
                <w:color w:val="000000"/>
                <w:sz w:val="20"/>
              </w:rPr>
              <w:t>Мемлекеттік корпорация – жексенбіні қоспағанда, дүйсенбіден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13"/>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қажетті құжаттар тізбесі</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4"/>
          <w:p>
            <w:pPr>
              <w:spacing w:after="20"/>
              <w:ind w:left="20"/>
              <w:jc w:val="both"/>
            </w:pPr>
            <w:r>
              <w:rPr>
                <w:rFonts w:ascii="Times New Roman"/>
                <w:b w:val="false"/>
                <w:i w:val="false"/>
                <w:color w:val="000000"/>
                <w:sz w:val="20"/>
              </w:rPr>
              <w:t xml:space="preserve">
Көрсетілетін қызметті берушінің кеңсесіне: 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 </w:t>
            </w:r>
            <w:r>
              <w:br/>
            </w:r>
            <w:r>
              <w:rPr>
                <w:rFonts w:ascii="Times New Roman"/>
                <w:b w:val="false"/>
                <w:i w:val="false"/>
                <w:color w:val="000000"/>
                <w:sz w:val="20"/>
              </w:rPr>
              <w:t>
</w:t>
            </w:r>
            <w:r>
              <w:rPr>
                <w:rFonts w:ascii="Times New Roman"/>
                <w:b w:val="false"/>
                <w:i w:val="false"/>
                <w:color w:val="000000"/>
                <w:sz w:val="20"/>
              </w:rPr>
              <w:t>2) көрсетілетін қызметті алушының мүдделерін үшінші тұлға білдірген кезде көрсетілетін қызметті алушының жеке басын куәландыратын құжат, немесе цифрлық құжаттар сервисінен цифрлық құжат (сәйкестендіру үшін), өкілеттігін растайтын құжат не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содан кейін оның түпнұсқасын көрсетілетін қызметті алушыға қайтарады).</w:t>
            </w:r>
            <w:r>
              <w:br/>
            </w:r>
            <w:r>
              <w:rPr>
                <w:rFonts w:ascii="Times New Roman"/>
                <w:b w:val="false"/>
                <w:i w:val="false"/>
                <w:color w:val="000000"/>
                <w:sz w:val="20"/>
              </w:rPr>
              <w:t>
</w:t>
            </w:r>
            <w:r>
              <w:rPr>
                <w:rFonts w:ascii="Times New Roman"/>
                <w:b w:val="false"/>
                <w:i w:val="false"/>
                <w:color w:val="000000"/>
                <w:sz w:val="20"/>
              </w:rPr>
              <w:t>көрсетілетін қызметті алушы почта арқылы жүгінгенде:</w:t>
            </w:r>
            <w:r>
              <w:br/>
            </w:r>
            <w:r>
              <w:rPr>
                <w:rFonts w:ascii="Times New Roman"/>
                <w:b w:val="false"/>
                <w:i w:val="false"/>
                <w:color w:val="000000"/>
                <w:sz w:val="20"/>
              </w:rPr>
              <w:t>
</w:t>
            </w:r>
            <w:r>
              <w:rPr>
                <w:rFonts w:ascii="Times New Roman"/>
                <w:b w:val="false"/>
                <w:i w:val="false"/>
                <w:color w:val="000000"/>
                <w:sz w:val="20"/>
              </w:rPr>
              <w:t>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байланыс телефондары,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 Мемлекеттік корпорацияға:</w:t>
            </w:r>
            <w:r>
              <w:br/>
            </w:r>
            <w:r>
              <w:rPr>
                <w:rFonts w:ascii="Times New Roman"/>
                <w:b w:val="false"/>
                <w:i w:val="false"/>
                <w:color w:val="000000"/>
                <w:sz w:val="20"/>
              </w:rPr>
              <w:t>
</w:t>
            </w:r>
            <w:r>
              <w:rPr>
                <w:rFonts w:ascii="Times New Roman"/>
                <w:b w:val="false"/>
                <w:i w:val="false"/>
                <w:color w:val="000000"/>
                <w:sz w:val="20"/>
              </w:rPr>
              <w:t>1) осы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 2) жеке басын куәландыратын құжат, немесе цифрлық құжаттар сервисінен цифрлық құжат (сәйкестендіру үшін) және заңды тұлға үшін – өкілеттігін растайтын құжат не жеке тұлға үшін – нотариалды куәландырылған сенімхат (уәкілетті өкіл жүгінген кезде);</w:t>
            </w:r>
            <w:r>
              <w:br/>
            </w:r>
            <w:r>
              <w:rPr>
                <w:rFonts w:ascii="Times New Roman"/>
                <w:b w:val="false"/>
                <w:i w:val="false"/>
                <w:color w:val="000000"/>
                <w:sz w:val="20"/>
              </w:rPr>
              <w:t>
</w:t>
            </w:r>
            <w:r>
              <w:rPr>
                <w:rFonts w:ascii="Times New Roman"/>
                <w:b w:val="false"/>
                <w:i w:val="false"/>
                <w:color w:val="000000"/>
                <w:sz w:val="20"/>
              </w:rPr>
              <w:t>3) көрсетілетін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w:t>
            </w:r>
            <w:r>
              <w:br/>
            </w:r>
            <w:r>
              <w:rPr>
                <w:rFonts w:ascii="Times New Roman"/>
                <w:b w:val="false"/>
                <w:i w:val="false"/>
                <w:color w:val="000000"/>
                <w:sz w:val="20"/>
              </w:rPr>
              <w:t>
</w:t>
            </w:r>
            <w:r>
              <w:rPr>
                <w:rFonts w:ascii="Times New Roman"/>
                <w:b w:val="false"/>
                <w:i w:val="false"/>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w:t>
            </w:r>
            <w:r>
              <w:rPr>
                <w:rFonts w:ascii="Times New Roman"/>
                <w:b w:val="false"/>
                <w:i w:val="false"/>
                <w:color w:val="000000"/>
                <w:sz w:val="20"/>
              </w:rPr>
              <w:t>Портал арқылы:</w:t>
            </w:r>
            <w:r>
              <w:br/>
            </w:r>
            <w:r>
              <w:rPr>
                <w:rFonts w:ascii="Times New Roman"/>
                <w:b w:val="false"/>
                <w:i w:val="false"/>
                <w:color w:val="000000"/>
                <w:sz w:val="20"/>
              </w:rPr>
              <w:t>
</w:t>
            </w:r>
            <w:r>
              <w:rPr>
                <w:rFonts w:ascii="Times New Roman"/>
                <w:b w:val="false"/>
                <w:i w:val="false"/>
                <w:color w:val="000000"/>
                <w:sz w:val="20"/>
              </w:rPr>
              <w:t>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0"/>
              </w:rPr>
              <w:t xml:space="preserve">
Болған жағдайда өтінішке сұрау салынған мәліметтерді растайтын құжаттардың электрондық көшірмелері қоса беріледі. </w:t>
            </w:r>
          </w:p>
          <w:bookmarkEnd w:id="114"/>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5"/>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белгіленген талаптарға сәйкес келмеуі.</w:t>
            </w:r>
          </w:p>
          <w:bookmarkEnd w:id="115"/>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6"/>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w:t>
            </w:r>
            <w:r>
              <w:rPr>
                <w:rFonts w:ascii="Times New Roman"/>
                <w:b w:val="false"/>
                <w:i w:val="false"/>
                <w:color w:val="000000"/>
                <w:sz w:val="20"/>
              </w:rPr>
              <w:t>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w:t>
            </w:r>
            <w:r>
              <w:rPr>
                <w:rFonts w:ascii="Times New Roman"/>
                <w:b w:val="false"/>
                <w:i w:val="false"/>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r>
              <w:br/>
            </w:r>
            <w:r>
              <w:rPr>
                <w:rFonts w:ascii="Times New Roman"/>
                <w:b w:val="false"/>
                <w:i w:val="false"/>
                <w:color w:val="000000"/>
                <w:sz w:val="20"/>
              </w:rPr>
              <w:t>
</w:t>
            </w:r>
            <w:r>
              <w:rPr>
                <w:rFonts w:ascii="Times New Roman"/>
                <w:b w:val="false"/>
                <w:i w:val="false"/>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интернет-ресурста Көрсетілген www.gov.kz. Мемлекеттік қызметтер көрсету мәселелері жөніндегі бірыңғай байланыс орталығы 1414, 8 800 080 7777.</w:t>
            </w:r>
          </w:p>
          <w:bookmarkEnd w:id="11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қазандағы</w:t>
            </w:r>
            <w:r>
              <w:br/>
            </w:r>
            <w:r>
              <w:rPr>
                <w:rFonts w:ascii="Times New Roman"/>
                <w:b w:val="false"/>
                <w:i w:val="false"/>
                <w:color w:val="000000"/>
                <w:sz w:val="20"/>
              </w:rPr>
              <w:t>№ 312 Бұйрыққа 3-қосымша</w:t>
            </w:r>
            <w:r>
              <w:br/>
            </w: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тысқары жерлерге уақытша</w:t>
            </w:r>
            <w:r>
              <w:br/>
            </w:r>
            <w:r>
              <w:rPr>
                <w:rFonts w:ascii="Times New Roman"/>
                <w:b w:val="false"/>
                <w:i w:val="false"/>
                <w:color w:val="000000"/>
                <w:sz w:val="20"/>
              </w:rPr>
              <w:t>әкетуге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(ол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 жайы (жеке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(заңды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192" w:id="117"/>
    <w:p>
      <w:pPr>
        <w:spacing w:after="0"/>
        <w:ind w:left="0"/>
        <w:jc w:val="left"/>
      </w:pPr>
      <w:r>
        <w:rPr>
          <w:rFonts w:ascii="Times New Roman"/>
          <w:b/>
          <w:i w:val="false"/>
          <w:color w:val="000000"/>
        </w:rPr>
        <w:t xml:space="preserve"> Өтініш</w:t>
      </w:r>
    </w:p>
    <w:bookmarkEnd w:id="117"/>
    <w:p>
      <w:pPr>
        <w:spacing w:after="0"/>
        <w:ind w:left="0"/>
        <w:jc w:val="both"/>
      </w:pPr>
      <w:r>
        <w:rPr>
          <w:rFonts w:ascii="Times New Roman"/>
          <w:b w:val="false"/>
          <w:i w:val="false"/>
          <w:color w:val="000000"/>
          <w:sz w:val="28"/>
        </w:rPr>
        <w:t>
      Мемлекеттік меншіктегі Ұлттық архив қорының мынадай құжатын (құжаттарын)</w:t>
      </w:r>
    </w:p>
    <w:p>
      <w:pPr>
        <w:spacing w:after="0"/>
        <w:ind w:left="0"/>
        <w:jc w:val="both"/>
      </w:pPr>
      <w:r>
        <w:rPr>
          <w:rFonts w:ascii="Times New Roman"/>
          <w:b w:val="false"/>
          <w:i w:val="false"/>
          <w:color w:val="000000"/>
          <w:sz w:val="28"/>
        </w:rPr>
        <w:t>
      Қазақстан Республикасынан тыс жерлерге уақытша әкетуге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Шығару мақсаты: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 (тар) әкетілетін елдің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Шығару мерзімі:___________________________________________________________.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деректері: ___________________________________,</w:t>
      </w:r>
    </w:p>
    <w:p>
      <w:pPr>
        <w:spacing w:after="0"/>
        <w:ind w:left="0"/>
        <w:jc w:val="both"/>
      </w:pPr>
      <w:r>
        <w:rPr>
          <w:rFonts w:ascii="Times New Roman"/>
          <w:b w:val="false"/>
          <w:i w:val="false"/>
          <w:color w:val="000000"/>
          <w:sz w:val="28"/>
        </w:rPr>
        <w:t>
       (жеке тұлға үшін-тұрғылықты жерінің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пошта индексі, электрондық пошта, телефондар, факс, жеке сәйкестендіру</w:t>
      </w:r>
    </w:p>
    <w:p>
      <w:pPr>
        <w:spacing w:after="0"/>
        <w:ind w:left="0"/>
        <w:jc w:val="both"/>
      </w:pPr>
      <w:r>
        <w:rPr>
          <w:rFonts w:ascii="Times New Roman"/>
          <w:b w:val="false"/>
          <w:i w:val="false"/>
          <w:color w:val="000000"/>
          <w:sz w:val="28"/>
        </w:rPr>
        <w:t>
      нөмірі; заңды тұлға үшін-заңды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мекенжайы, пошта индексі, электрондық пошта, телефондар, факс,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 Өзім көрсеткен тұрғылықты жердің (орналасқан жердің) мекен-</w:t>
      </w:r>
    </w:p>
    <w:p>
      <w:pPr>
        <w:spacing w:after="0"/>
        <w:ind w:left="0"/>
        <w:jc w:val="both"/>
      </w:pPr>
      <w:r>
        <w:rPr>
          <w:rFonts w:ascii="Times New Roman"/>
          <w:b w:val="false"/>
          <w:i w:val="false"/>
          <w:color w:val="000000"/>
          <w:sz w:val="28"/>
        </w:rPr>
        <w:t>
      жайдың, жұмыс орнымның, ұялы байланыстың абоненттік нөмірімнің, электрондық</w:t>
      </w:r>
    </w:p>
    <w:p>
      <w:pPr>
        <w:spacing w:after="0"/>
        <w:ind w:left="0"/>
        <w:jc w:val="both"/>
      </w:pPr>
      <w:r>
        <w:rPr>
          <w:rFonts w:ascii="Times New Roman"/>
          <w:b w:val="false"/>
          <w:i w:val="false"/>
          <w:color w:val="000000"/>
          <w:sz w:val="28"/>
        </w:rPr>
        <w:t>
      мекенжайдың дұрыс екендігін, ал көрсетілген контактілерге жіберілген хабарлама</w:t>
      </w:r>
    </w:p>
    <w:p>
      <w:pPr>
        <w:spacing w:after="0"/>
        <w:ind w:left="0"/>
        <w:jc w:val="both"/>
      </w:pPr>
      <w:r>
        <w:rPr>
          <w:rFonts w:ascii="Times New Roman"/>
          <w:b w:val="false"/>
          <w:i w:val="false"/>
          <w:color w:val="000000"/>
          <w:sz w:val="28"/>
        </w:rPr>
        <w:t>
      (хабархат) тиісті және жеткілікті деп саналатындығын өз қолтаңбаммен растаймын.</w:t>
      </w:r>
    </w:p>
    <w:p>
      <w:pPr>
        <w:spacing w:after="0"/>
        <w:ind w:left="0"/>
        <w:jc w:val="both"/>
      </w:pPr>
      <w:r>
        <w:rPr>
          <w:rFonts w:ascii="Times New Roman"/>
          <w:b w:val="false"/>
          <w:i w:val="false"/>
          <w:color w:val="000000"/>
          <w:sz w:val="28"/>
        </w:rPr>
        <w:t>
      Мемлекеттік қызметті алушының</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"___" ______________ 20___ жыл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Мөрге арналған орын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қазандағы № 312</w:t>
            </w:r>
            <w:r>
              <w:br/>
            </w:r>
            <w:r>
              <w:rPr>
                <w:rFonts w:ascii="Times New Roman"/>
                <w:b w:val="false"/>
                <w:i w:val="false"/>
                <w:color w:val="000000"/>
                <w:sz w:val="20"/>
              </w:rPr>
              <w:t>Бұйрыққа 4-қосымша</w:t>
            </w:r>
            <w:r>
              <w:br/>
            </w: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тысқары жерлерге уақытша</w:t>
            </w:r>
            <w:r>
              <w:br/>
            </w:r>
            <w:r>
              <w:rPr>
                <w:rFonts w:ascii="Times New Roman"/>
                <w:b w:val="false"/>
                <w:i w:val="false"/>
                <w:color w:val="000000"/>
                <w:sz w:val="20"/>
              </w:rPr>
              <w:t>әкетуге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718"/>
        <w:gridCol w:w="10090"/>
        <w:gridCol w:w="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стандарты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жұмыс күні.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 жерлерге уақытша әкету құқығына рұқсат (бұдан әрі – рұқсат) не мемлекеттік көрсетілетін қызметті беруден бас тарту туралы дәлелді жауап.</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жексенбіні қоспағанда, дүйсенбіден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қажетті құжаттар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осы Қағидаларға 1-қосымшаға сәйкес нысан бойынша өтініш;</w:t>
            </w:r>
            <w:r>
              <w:br/>
            </w:r>
            <w:r>
              <w:rPr>
                <w:rFonts w:ascii="Times New Roman"/>
                <w:b w:val="false"/>
                <w:i w:val="false"/>
                <w:color w:val="000000"/>
                <w:sz w:val="20"/>
              </w:rPr>
              <w:t>
2) жеке басын куәландыратын құжат, немесе цифрлық құжаттар сервисінен цифрлық құжат (сәйкестендіру үшін),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одан кейін оның түпнұсқасын көрсетілетін қызметті алушыға қайтарады);</w:t>
            </w:r>
            <w:r>
              <w:br/>
            </w:r>
            <w:r>
              <w:rPr>
                <w:rFonts w:ascii="Times New Roman"/>
                <w:b w:val="false"/>
                <w:i w:val="false"/>
                <w:color w:val="000000"/>
                <w:sz w:val="20"/>
              </w:rPr>
              <w:t>
3) осы Қағидаларға 3-қосымшаға сәйкес нысан бойынша уақытша әкетуге рұқсат сұралатын мемлекеттік меншіктегі Қазақстан Республикасы Ұлттық архив қоры құжаттарының тізбесі;</w:t>
            </w:r>
            <w:r>
              <w:br/>
            </w:r>
            <w:r>
              <w:rPr>
                <w:rFonts w:ascii="Times New Roman"/>
                <w:b w:val="false"/>
                <w:i w:val="false"/>
                <w:color w:val="000000"/>
                <w:sz w:val="20"/>
              </w:rPr>
              <w:t xml:space="preserve">
4) Қазақстан Республикасы Мәдениет және спорт министрінің 2019 жылғы 12 наурыздағы № 62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18392 болып тіркелген)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көшірмелерінің бар болуы туралы мемлекеттік архивтің анықтамасы.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 арқылы:</w:t>
            </w:r>
            <w:r>
              <w:br/>
            </w: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r>
              <w:br/>
            </w:r>
            <w:r>
              <w:rPr>
                <w:rFonts w:ascii="Times New Roman"/>
                <w:b w:val="false"/>
                <w:i w:val="false"/>
                <w:color w:val="000000"/>
                <w:sz w:val="20"/>
              </w:rPr>
              <w:t>
2) құжаттың электрондық көшірмесі түріндегі осы Қағиданың 3-қосымшасына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w:t>
            </w:r>
            <w:r>
              <w:br/>
            </w:r>
            <w:r>
              <w:rPr>
                <w:rFonts w:ascii="Times New Roman"/>
                <w:b w:val="false"/>
                <w:i w:val="false"/>
                <w:color w:val="000000"/>
                <w:sz w:val="20"/>
              </w:rPr>
              <w:t>
Нысандарға 50-қосымшаға сәйкес сұратылған құжаттардың сақтандыру көшірмелерінің бар болуы туралы мемлекеттік архивтің электрондық анықтамасы.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қызметті көрсету үшін қажетті ұсынылған деректер мен мәліметтердің "Мемлекеттік құпиялар туралы" Қазақстан Республикасының Заңында белгіленген талаптарға сәйкес келмеуі.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r>
              <w:br/>
            </w: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қазандағы № 312</w:t>
            </w:r>
            <w:r>
              <w:br/>
            </w:r>
            <w:r>
              <w:rPr>
                <w:rFonts w:ascii="Times New Roman"/>
                <w:b w:val="false"/>
                <w:i w:val="false"/>
                <w:color w:val="000000"/>
                <w:sz w:val="20"/>
              </w:rPr>
              <w:t>Бұйрыққа 5-қосымша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(ол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тұратын мекен жайы (жеке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(заңды тұлға</w:t>
            </w:r>
            <w:r>
              <w:br/>
            </w:r>
            <w:r>
              <w:rPr>
                <w:rFonts w:ascii="Times New Roman"/>
                <w:b w:val="false"/>
                <w:i w:val="false"/>
                <w:color w:val="000000"/>
                <w:sz w:val="20"/>
              </w:rPr>
              <w:t>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240" w:id="118"/>
    <w:p>
      <w:pPr>
        <w:spacing w:after="0"/>
        <w:ind w:left="0"/>
        <w:jc w:val="left"/>
      </w:pPr>
      <w:r>
        <w:rPr>
          <w:rFonts w:ascii="Times New Roman"/>
          <w:b/>
          <w:i w:val="false"/>
          <w:color w:val="000000"/>
        </w:rPr>
        <w:t xml:space="preserve"> Өтініш</w:t>
      </w:r>
    </w:p>
    <w:bookmarkEnd w:id="118"/>
    <w:p>
      <w:pPr>
        <w:spacing w:after="0"/>
        <w:ind w:left="0"/>
        <w:jc w:val="both"/>
      </w:pPr>
      <w:r>
        <w:rPr>
          <w:rFonts w:ascii="Times New Roman"/>
          <w:b w:val="false"/>
          <w:i w:val="false"/>
          <w:color w:val="000000"/>
          <w:sz w:val="28"/>
        </w:rPr>
        <w:t>
      Мемлекеттік архивпен берілген төмендегі құжаттарға апостиль мөртаңбасын қоюды</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(архивтік анықтамаға, архивтік құжаттың көшірмесіне немесе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архивтік құжаттардан архивтік үзінділерге) Ақпараттық жүйелерде заңмен қамтылған</w:t>
      </w:r>
    </w:p>
    <w:p>
      <w:pPr>
        <w:spacing w:after="0"/>
        <w:ind w:left="0"/>
        <w:jc w:val="both"/>
      </w:pPr>
      <w:r>
        <w:rPr>
          <w:rFonts w:ascii="Times New Roman"/>
          <w:b w:val="false"/>
          <w:i w:val="false"/>
          <w:color w:val="000000"/>
          <w:sz w:val="28"/>
        </w:rPr>
        <w:t>
      және қорғалатын құпияны құрайтын мәліметтерді пайдалануға келісемін. Өзім</w:t>
      </w:r>
    </w:p>
    <w:p>
      <w:pPr>
        <w:spacing w:after="0"/>
        <w:ind w:left="0"/>
        <w:jc w:val="both"/>
      </w:pPr>
      <w:r>
        <w:rPr>
          <w:rFonts w:ascii="Times New Roman"/>
          <w:b w:val="false"/>
          <w:i w:val="false"/>
          <w:color w:val="000000"/>
          <w:sz w:val="28"/>
        </w:rPr>
        <w:t>
      көрсеткен тұрғылықты жердің (орналасқан жердің) мекен-жайдың, жұмыс орнымның,</w:t>
      </w:r>
    </w:p>
    <w:p>
      <w:pPr>
        <w:spacing w:after="0"/>
        <w:ind w:left="0"/>
        <w:jc w:val="both"/>
      </w:pPr>
      <w:r>
        <w:rPr>
          <w:rFonts w:ascii="Times New Roman"/>
          <w:b w:val="false"/>
          <w:i w:val="false"/>
          <w:color w:val="000000"/>
          <w:sz w:val="28"/>
        </w:rPr>
        <w:t>
      ұялы байланыстың абоненттік нөмірімнің, электрондық мекенжайдың дұрыс екендігін,</w:t>
      </w:r>
    </w:p>
    <w:p>
      <w:pPr>
        <w:spacing w:after="0"/>
        <w:ind w:left="0"/>
        <w:jc w:val="both"/>
      </w:pPr>
      <w:r>
        <w:rPr>
          <w:rFonts w:ascii="Times New Roman"/>
          <w:b w:val="false"/>
          <w:i w:val="false"/>
          <w:color w:val="000000"/>
          <w:sz w:val="28"/>
        </w:rPr>
        <w:t>
      ал көрсетілген контактілерге жіберілген хабарлама (хабархат) тиісті және жеткілікті</w:t>
      </w:r>
    </w:p>
    <w:p>
      <w:pPr>
        <w:spacing w:after="0"/>
        <w:ind w:left="0"/>
        <w:jc w:val="both"/>
      </w:pPr>
      <w:r>
        <w:rPr>
          <w:rFonts w:ascii="Times New Roman"/>
          <w:b w:val="false"/>
          <w:i w:val="false"/>
          <w:color w:val="000000"/>
          <w:sz w:val="28"/>
        </w:rPr>
        <w:t>
      деп саналатындығын өз қолтаңбаммен растаймын.</w:t>
      </w:r>
    </w:p>
    <w:p>
      <w:pPr>
        <w:spacing w:after="0"/>
        <w:ind w:left="0"/>
        <w:jc w:val="both"/>
      </w:pPr>
      <w:r>
        <w:rPr>
          <w:rFonts w:ascii="Times New Roman"/>
          <w:b w:val="false"/>
          <w:i w:val="false"/>
          <w:color w:val="000000"/>
          <w:sz w:val="28"/>
        </w:rPr>
        <w:t>
      "___" ______________ 20___ 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қазандағы № 312</w:t>
            </w:r>
            <w:r>
              <w:br/>
            </w:r>
            <w:r>
              <w:rPr>
                <w:rFonts w:ascii="Times New Roman"/>
                <w:b w:val="false"/>
                <w:i w:val="false"/>
                <w:color w:val="000000"/>
                <w:sz w:val="20"/>
              </w:rPr>
              <w:t>Бұйрыққа 6-қосымша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537"/>
        <w:gridCol w:w="103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стандарты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9"/>
          <w:p>
            <w:pPr>
              <w:spacing w:after="20"/>
              <w:ind w:left="20"/>
              <w:jc w:val="both"/>
            </w:pPr>
            <w:r>
              <w:rPr>
                <w:rFonts w:ascii="Times New Roman"/>
                <w:b w:val="false"/>
                <w:i w:val="false"/>
                <w:color w:val="000000"/>
                <w:sz w:val="20"/>
              </w:rPr>
              <w:t>
1) көрсетілетін мемлекеттік қызметті беруші және Нұр-Сұлтан қаласының Мемлекеттік корпорация бөлімшелері – 3 (үш) жұмыс күні;</w:t>
            </w:r>
            <w:r>
              <w:br/>
            </w:r>
            <w:r>
              <w:rPr>
                <w:rFonts w:ascii="Times New Roman"/>
                <w:b w:val="false"/>
                <w:i w:val="false"/>
                <w:color w:val="000000"/>
                <w:sz w:val="20"/>
              </w:rPr>
              <w:t>
</w:t>
            </w:r>
            <w:r>
              <w:rPr>
                <w:rFonts w:ascii="Times New Roman"/>
                <w:b w:val="false"/>
                <w:i w:val="false"/>
                <w:color w:val="000000"/>
                <w:sz w:val="20"/>
              </w:rPr>
              <w:t>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r>
              <w:br/>
            </w:r>
            <w:r>
              <w:rPr>
                <w:rFonts w:ascii="Times New Roman"/>
                <w:b w:val="false"/>
                <w:i w:val="false"/>
                <w:color w:val="000000"/>
                <w:sz w:val="20"/>
              </w:rPr>
              <w:t>
</w:t>
            </w:r>
            <w:r>
              <w:rPr>
                <w:rFonts w:ascii="Times New Roman"/>
                <w:b w:val="false"/>
                <w:i w:val="false"/>
                <w:color w:val="000000"/>
                <w:sz w:val="20"/>
              </w:rPr>
              <w:t>3) порталда – 3 (үш) жұмыс күні.</w:t>
            </w:r>
            <w:r>
              <w:br/>
            </w:r>
            <w:r>
              <w:rPr>
                <w:rFonts w:ascii="Times New Roman"/>
                <w:b w:val="false"/>
                <w:i w:val="false"/>
                <w:color w:val="000000"/>
                <w:sz w:val="20"/>
              </w:rPr>
              <w:t>
Көрсетілетін қызметті алушыны құжаттардың сәйкес еместігі туралы хабардар еткен және оларды сәйкес келтірген жағдайда мемлекеттік қызмет көрсету мерзімі 2 (екі) жұмыс күніне ұзартылады.</w:t>
            </w:r>
          </w:p>
          <w:bookmarkEnd w:id="119"/>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мөртабаны, не мемлекеттік көрсетілетін қызметті беруден бас тарту туралы дәлелді жауап.</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төлемдер туралы" Қазақстан Республикасының кодексінің (Салық кодексі) </w:t>
            </w:r>
            <w:r>
              <w:rPr>
                <w:rFonts w:ascii="Times New Roman"/>
                <w:b w:val="false"/>
                <w:i w:val="false"/>
                <w:color w:val="000000"/>
                <w:sz w:val="20"/>
              </w:rPr>
              <w:t>609-бабы</w:t>
            </w:r>
            <w:r>
              <w:rPr>
                <w:rFonts w:ascii="Times New Roman"/>
                <w:b w:val="false"/>
                <w:i w:val="false"/>
                <w:color w:val="000000"/>
                <w:sz w:val="20"/>
              </w:rPr>
              <w:t xml:space="preserve"> 1-тармағының 15) тармақшасына және </w:t>
            </w:r>
            <w:r>
              <w:rPr>
                <w:rFonts w:ascii="Times New Roman"/>
                <w:b w:val="false"/>
                <w:i w:val="false"/>
                <w:color w:val="000000"/>
                <w:sz w:val="20"/>
              </w:rPr>
              <w:t>615-бабының</w:t>
            </w:r>
            <w:r>
              <w:rPr>
                <w:rFonts w:ascii="Times New Roman"/>
                <w:b w:val="false"/>
                <w:i w:val="false"/>
                <w:color w:val="000000"/>
                <w:sz w:val="20"/>
              </w:rPr>
              <w:t xml:space="preserve"> 7) тармақшасына сәйкес әр құжат үшін мемлекеттік бажды төлеу күніне белгіленген айлық есептік көрсеткіш мөлшерінің 50 (елу) пайызын құрайтын мемлекеттік баж алынады.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20"/>
          <w:p>
            <w:pPr>
              <w:spacing w:after="20"/>
              <w:ind w:left="20"/>
              <w:jc w:val="both"/>
            </w:pPr>
            <w:r>
              <w:rPr>
                <w:rFonts w:ascii="Times New Roman"/>
                <w:b w:val="false"/>
                <w:i w:val="false"/>
                <w:color w:val="000000"/>
                <w:sz w:val="20"/>
              </w:rPr>
              <w:t>
Мемлекеттік корпорация – Қазақстан Республикасының Еңбек кодексіне сәйкес жексенбіні қоспағанда, дүйсенбіден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20"/>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қажетті құжаттар тізбесі</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21"/>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w:t>
            </w:r>
            <w:r>
              <w:rPr>
                <w:rFonts w:ascii="Times New Roman"/>
                <w:b w:val="false"/>
                <w:i w:val="false"/>
                <w:color w:val="000000"/>
                <w:sz w:val="20"/>
              </w:rPr>
              <w:t>1) стандартқа 1-қосымшаға сәйкес нысан бойынша толтырылған өтініш;</w:t>
            </w:r>
            <w:r>
              <w:br/>
            </w:r>
            <w:r>
              <w:rPr>
                <w:rFonts w:ascii="Times New Roman"/>
                <w:b w:val="false"/>
                <w:i w:val="false"/>
                <w:color w:val="000000"/>
                <w:sz w:val="20"/>
              </w:rPr>
              <w:t>
</w:t>
            </w:r>
            <w:r>
              <w:rPr>
                <w:rFonts w:ascii="Times New Roman"/>
                <w:b w:val="false"/>
                <w:i w:val="false"/>
                <w:color w:val="000000"/>
                <w:sz w:val="20"/>
              </w:rPr>
              <w:t>2) өтініш берушінің жеке басын куәландыратын құжат немесе цифрлық құжаттар сервисінен цифрлық құжат (сәйкестендіру үшін) – жеке тұлға үшін, заңды тұлға үшін – құрылтай құжаттың көшірмесі;</w:t>
            </w:r>
            <w:r>
              <w:br/>
            </w:r>
            <w:r>
              <w:rPr>
                <w:rFonts w:ascii="Times New Roman"/>
                <w:b w:val="false"/>
                <w:i w:val="false"/>
                <w:color w:val="000000"/>
                <w:sz w:val="20"/>
              </w:rPr>
              <w:t>
</w:t>
            </w:r>
            <w:r>
              <w:rPr>
                <w:rFonts w:ascii="Times New Roman"/>
                <w:b w:val="false"/>
                <w:i w:val="false"/>
                <w:color w:val="000000"/>
                <w:sz w:val="20"/>
              </w:rPr>
              <w:t xml:space="preserve">3) апостиль мөртабаны қойылатын Қазақстан Республикасы Мәдениет және спорт министрінің 2019 жылғы 12 наурыздағы № 62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мемлекеттік архивпен берілген архивтік анықтама, немесе архивтік құжаттың көшірмесі немесе Нысандарға 51-қосымшаға сәйкес нысан бойынша архивтік үзінді;</w:t>
            </w:r>
            <w:r>
              <w:br/>
            </w:r>
            <w:r>
              <w:rPr>
                <w:rFonts w:ascii="Times New Roman"/>
                <w:b w:val="false"/>
                <w:i w:val="false"/>
                <w:color w:val="000000"/>
                <w:sz w:val="20"/>
              </w:rPr>
              <w:t>
</w:t>
            </w:r>
            <w:r>
              <w:rPr>
                <w:rFonts w:ascii="Times New Roman"/>
                <w:b w:val="false"/>
                <w:i w:val="false"/>
                <w:color w:val="000000"/>
                <w:sz w:val="20"/>
              </w:rPr>
              <w:t>4) мемлекеттік баждың бюджетке төленгенін растайтын құжат.</w:t>
            </w:r>
            <w:r>
              <w:br/>
            </w:r>
            <w:r>
              <w:rPr>
                <w:rFonts w:ascii="Times New Roman"/>
                <w:b w:val="false"/>
                <w:i w:val="false"/>
                <w:color w:val="000000"/>
                <w:sz w:val="20"/>
              </w:rPr>
              <w:t>
</w:t>
            </w:r>
            <w:r>
              <w:rPr>
                <w:rFonts w:ascii="Times New Roman"/>
                <w:b w:val="false"/>
                <w:i w:val="false"/>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w:t>
            </w:r>
            <w:r>
              <w:rPr>
                <w:rFonts w:ascii="Times New Roman"/>
                <w:b w:val="false"/>
                <w:i w:val="false"/>
                <w:color w:val="000000"/>
                <w:sz w:val="20"/>
              </w:rPr>
              <w:t>порталда:</w:t>
            </w:r>
            <w:r>
              <w:br/>
            </w:r>
            <w:r>
              <w:rPr>
                <w:rFonts w:ascii="Times New Roman"/>
                <w:b w:val="false"/>
                <w:i w:val="false"/>
                <w:color w:val="000000"/>
                <w:sz w:val="20"/>
              </w:rPr>
              <w:t>
</w:t>
            </w:r>
            <w:r>
              <w:rPr>
                <w:rFonts w:ascii="Times New Roman"/>
                <w:b w:val="false"/>
                <w:i w:val="false"/>
                <w:color w:val="000000"/>
                <w:sz w:val="20"/>
              </w:rPr>
              <w:t>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r>
              <w:br/>
            </w:r>
            <w:r>
              <w:rPr>
                <w:rFonts w:ascii="Times New Roman"/>
                <w:b w:val="false"/>
                <w:i w:val="false"/>
                <w:color w:val="000000"/>
                <w:sz w:val="20"/>
              </w:rPr>
              <w:t>
</w:t>
            </w:r>
            <w:r>
              <w:rPr>
                <w:rFonts w:ascii="Times New Roman"/>
                <w:b w:val="false"/>
                <w:i w:val="false"/>
                <w:color w:val="000000"/>
                <w:sz w:val="20"/>
              </w:rPr>
              <w:t>2) Нысандарға 50-қосымшаға сәйкес мемлекеттік архивтен берілген электрондық архивтік анықтама немесе архивтік анықтамалықтың электрондық көшірмесі немесе Нысандарға 51-қосымшаға сәйкес архивтік үзіндінің электрондық көшірмесі;</w:t>
            </w:r>
            <w:r>
              <w:br/>
            </w:r>
            <w:r>
              <w:rPr>
                <w:rFonts w:ascii="Times New Roman"/>
                <w:b w:val="false"/>
                <w:i w:val="false"/>
                <w:color w:val="000000"/>
                <w:sz w:val="20"/>
              </w:rPr>
              <w:t>
3) мемлекеттік баждың бюджетке төленгенін растайтын құжаттың электрондық көшірмесі (ЭҮТШ арқылы төленген жағдайларды қоспағанда).</w:t>
            </w:r>
          </w:p>
          <w:bookmarkEnd w:id="121"/>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22"/>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мемлекеттік қызметті көрсету үшін қажетті ұсынылған деректер мен мәліметтер Стандарттың 8-тармағының 1) және 2) тармақшаларында белгіленген талаптарға сәйкес келмеген жағдайларда жүзеге асырылады.</w:t>
            </w:r>
          </w:p>
          <w:bookmarkEnd w:id="122"/>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23"/>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w:t>
            </w:r>
            <w:r>
              <w:rPr>
                <w:rFonts w:ascii="Times New Roman"/>
                <w:b w:val="false"/>
                <w:i w:val="false"/>
                <w:color w:val="000000"/>
                <w:sz w:val="20"/>
              </w:rPr>
              <w:t>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w:t>
            </w:r>
            <w:r>
              <w:rPr>
                <w:rFonts w:ascii="Times New Roman"/>
                <w:b w:val="false"/>
                <w:i w:val="false"/>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r>
              <w:br/>
            </w:r>
            <w:r>
              <w:rPr>
                <w:rFonts w:ascii="Times New Roman"/>
                <w:b w:val="false"/>
                <w:i w:val="false"/>
                <w:color w:val="000000"/>
                <w:sz w:val="20"/>
              </w:rPr>
              <w:t>
</w:t>
            </w:r>
            <w:r>
              <w:rPr>
                <w:rFonts w:ascii="Times New Roman"/>
                <w:b w:val="false"/>
                <w:i w:val="false"/>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bookmarkEnd w:id="12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