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e9ad" w14:textId="eabe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 қаражаты есебінен кәсіпкерлікті қолдаудың мемлекеттік шаралары шеңберінде көрсетілетін қызметтердің құнын айқындау әдістемесін бекіту туралы" Қазақстан Республикасы Ұлттық экономика министрінің 2017 жылғы 28 желтоқсандағы № 431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2021 жылғы 1 қарашадағы № 94 бұйрығы. Қазақстан Республикасының Әділет министрлігінде 2021 жылғы 5 қарашада № 25028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 қаражаты есебінен кәсіпкерлікті қолдаудың мемлекеттік шаралары шеңберінде көрсетілетін қызметтердің құнын айқындау әдістемесін бекіту туралы" Қазақстан Республикасы Ұлттық экономика министрінің 2017 жылғы 28 желтоқсандағы № 431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16221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2014 жылғы 24 қыркүйектегі № 1011 қаулысымен бекітілген Қазақстан Республикасы Ұлттық экономика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136)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бюджет қаражаты есебінен кәсіпкерлікті қолдаудың мемлекеттік шаралары шеңберінде көрсетілетін қызметтердің құнын айқындау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оператор – Қазақстан Республикасы Үкіметінің 2019 жылғы 24 желтоқсандағы № 968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картасы-2025" бизнесті қолдау мен дамытудың мемлекеттік бағдарламасы шеңберінде қызмет көрсету процесін үйлестіруді қамтамасыз ететін ұйым;".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Кәсіпкерлікті мемлекеттік қолдау және қорғау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Ұлттық экономика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