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71394" w14:textId="d6713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құқығы қатынастары, жерді пайдалану мен қорғау, геодезия және картография, мемлекеттік жер кадастры мен жерлердің мониторингі саласындағы тәуекел дәрежесін бағалау өлшемшарттарын және тексеру парақтарын бекіту туралы" Қазақстан Республикасы Премьер-Министрінің орынбасары - Қазақстан Республикасы Ауыл шаруашылығы министрінің 2018 жылғы 11 желтоқсандағы № 502 және Қазақстан Республикасы Ұлттық экономика министрінің 2018 жылғы 11 желтоқсандағы № 101 бірлескен бұйрығына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м.а. 2021 жылғы 3 қарашадағы № 318 және Қазақстан Республикасы Ұлттық экономика министрінің 2021 жылғы 4 қарашадағы № 100 бірлескен бұйрығы. Қазақстан Республикасының Әділет министрлігінде 2021 жылғы 5 қарашада № 25040 болып тіркелді</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БҰЙЫРАМЫЗ</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"Жер құқығы қатынастары, жерді пайдалану мен қорғау, геодезия және картография, мемлекеттік жер кадастры мен жерлердің мониторингі саласындағы тәуекел дәрежесін бағалау өлшемшарттарын және тексеру парақтарын бекіту туралы" Қазақстан Республикасы Премьер-Министрінің орынбасары – Қазақстан Республикасы Ауыл шаруашылығы министрінің 2018 жылғы 11 желтоқсандағы № 502 және Қазақстан Республикасы Ұлттық экономика министрінің 2018 жылғы 11 желтоқсандағы № 101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18000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"Қазақстан Республикасы Кәсіпкерлік кодексінің 141-бабының </w:t>
      </w:r>
      <w:r>
        <w:rPr>
          <w:rFonts w:ascii="Times New Roman"/>
          <w:b w:val="false"/>
          <w:i w:val="false"/>
          <w:color w:val="000000"/>
          <w:sz w:val="28"/>
        </w:rPr>
        <w:t>3-тармағына</w:t>
      </w:r>
      <w:r>
        <w:rPr>
          <w:rFonts w:ascii="Times New Roman"/>
          <w:b w:val="false"/>
          <w:i w:val="false"/>
          <w:color w:val="000000"/>
          <w:sz w:val="28"/>
        </w:rPr>
        <w:t xml:space="preserve"> және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БҰЙЫРАМЫЗ:</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xml:space="preserve">
      көрсетілген бірлескен бұйрықпен бекітілген жергілікті атқарушы органдар қабылдаған шешiмдердiң заңдылығы үшін жер құқығы қатынастары саласындағы тәуекел дәрежесін бағалау </w:t>
      </w:r>
      <w:r>
        <w:rPr>
          <w:rFonts w:ascii="Times New Roman"/>
          <w:b w:val="false"/>
          <w:i w:val="false"/>
          <w:color w:val="000000"/>
          <w:sz w:val="28"/>
        </w:rPr>
        <w:t>өлшемшарттарында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xml:space="preserve">
      "1. Осы Жергілікті атқарушы органдар қабылдаған шешiмдердiң заңдылығы үшін жер құқығы қатынастары саласындағы тәуекел дәрежесін бағалау өлшемшарттары (бұдан әрі – Өлшемшарттар) Қазақстан Республикасы Кәсіпкерлік кодексінің 141-бабы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органдардың тәуекелдерді бағалау жүйесін қалыптастыру қағидаларын және тексеру парақтарының нысанын бекіту туралы" Қазақстан Республикасы Ұлттық экономика министрінің міндетін атқарушының 2018 жылғы 31 шiлдедегi № 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17371 болып тіркелген) сәйкес бақылау субъектілерін тәуекел дәрежелеріне жатқызу үшін әзірленді.";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"4. Бақылау субъектілері объективті өлшемшарттар бойынша екі тәуекел тобына бөлінген:</w:t>
      </w:r>
    </w:p>
    <w:bookmarkEnd w:id="5"/>
    <w:bookmarkStart w:name="z10" w:id="6"/>
    <w:p>
      <w:pPr>
        <w:spacing w:after="0"/>
        <w:ind w:left="0"/>
        <w:jc w:val="both"/>
      </w:pPr>
      <w:r>
        <w:rPr>
          <w:rFonts w:ascii="Times New Roman"/>
          <w:b w:val="false"/>
          <w:i w:val="false"/>
          <w:color w:val="000000"/>
          <w:sz w:val="28"/>
        </w:rPr>
        <w:t>
      1) жоғары тәуекел дәрежесі – облыстардың, Нұр-Сұлтан, Алматы және Шымкент қалаларының, аудандардың, облыстық, аудандық маңызы бар қалалардың жергілікті атқарушы органдары, кенттер мен қала маңындағы ауылдық округтерінің әкімдері, облыстардың, Нұр-Сұлтан, Алматы және Шымкент қалаларының жер қатынастары басқармалары, аудандардың, облыстық маңызы бар қалалардың жер қатынастары бөлімдері және көрсетілген жергілікті атқарушы органдардың сәулет және қала құрылысы саласындағы функцияларды жүзеге асыратын құрылымдық бөлімшелері;</w:t>
      </w:r>
    </w:p>
    <w:bookmarkEnd w:id="6"/>
    <w:bookmarkStart w:name="z11" w:id="7"/>
    <w:p>
      <w:pPr>
        <w:spacing w:after="0"/>
        <w:ind w:left="0"/>
        <w:jc w:val="both"/>
      </w:pPr>
      <w:r>
        <w:rPr>
          <w:rFonts w:ascii="Times New Roman"/>
          <w:b w:val="false"/>
          <w:i w:val="false"/>
          <w:color w:val="000000"/>
          <w:sz w:val="28"/>
        </w:rPr>
        <w:t>
      2) жоғары тәуекел дәрежесіне жатқызылмағандар - ауыл және ауылдық округтардың әкімдері.</w:t>
      </w:r>
    </w:p>
    <w:bookmarkEnd w:id="7"/>
    <w:bookmarkStart w:name="z12" w:id="8"/>
    <w:p>
      <w:pPr>
        <w:spacing w:after="0"/>
        <w:ind w:left="0"/>
        <w:jc w:val="both"/>
      </w:pPr>
      <w:r>
        <w:rPr>
          <w:rFonts w:ascii="Times New Roman"/>
          <w:b w:val="false"/>
          <w:i w:val="false"/>
          <w:color w:val="000000"/>
          <w:sz w:val="28"/>
        </w:rPr>
        <w:t>
      Жоғары тәуекел дәрежесіне жатқызылмаған бақылау субъектілеріне қатысты бақылау субъектісіне (объектісіне) бара отырып, профилактикалық бақылау жүргізілмейді.";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Start w:name="z14" w:id="9"/>
    <w:p>
      <w:pPr>
        <w:spacing w:after="0"/>
        <w:ind w:left="0"/>
        <w:jc w:val="both"/>
      </w:pPr>
      <w:r>
        <w:rPr>
          <w:rFonts w:ascii="Times New Roman"/>
          <w:b w:val="false"/>
          <w:i w:val="false"/>
          <w:color w:val="000000"/>
          <w:sz w:val="28"/>
        </w:rPr>
        <w:t xml:space="preserve">
      көрсетілген бірлескен бұйрықпен бекітілген жер құқығы қатынастары субъектілері жерлерінің пайдаланылуы мен қорғалуы үшін тәуекел дәрежесін бағалау </w:t>
      </w:r>
      <w:r>
        <w:rPr>
          <w:rFonts w:ascii="Times New Roman"/>
          <w:b w:val="false"/>
          <w:i w:val="false"/>
          <w:color w:val="000000"/>
          <w:sz w:val="28"/>
        </w:rPr>
        <w:t>өлшемшарттарында</w:t>
      </w:r>
      <w:r>
        <w:rPr>
          <w:rFonts w:ascii="Times New Roman"/>
          <w:b w:val="false"/>
          <w:i w:val="false"/>
          <w:color w:val="000000"/>
          <w:sz w:val="28"/>
        </w:rPr>
        <w:t>:</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6" w:id="10"/>
    <w:p>
      <w:pPr>
        <w:spacing w:after="0"/>
        <w:ind w:left="0"/>
        <w:jc w:val="both"/>
      </w:pPr>
      <w:r>
        <w:rPr>
          <w:rFonts w:ascii="Times New Roman"/>
          <w:b w:val="false"/>
          <w:i w:val="false"/>
          <w:color w:val="000000"/>
          <w:sz w:val="28"/>
        </w:rPr>
        <w:t xml:space="preserve">
      "1. Осы Жер құқығы қатынастары субъектілері жерлерінің пайдаланылуы мен қорғалуы үшін тәуекел дәрежесін бағалау өлшемшарттары (бұдан әрі – Өлшемшарттар) Қазақстан Республикасы Кәсіпкерлік кодексінің 141-бабының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органдардың тәуекелдерді бағалау жүйесін қалыптастыру қағидаларын және тексеру парақтарының нысанын бекіту туралы" Қазақстан Республикасы Ұлттық экономика министрінің міндетін атқарушының 2018 жылғы 31 шiлдедегi № 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17371 болып тіркелген) сәйкес бақылау субъектілерін тәуекел дәрежелеріне жатқызу үшін әзірленді.";</w:t>
      </w:r>
    </w:p>
    <w:bookmarkEnd w:id="10"/>
    <w:bookmarkStart w:name="z17" w:id="11"/>
    <w:p>
      <w:pPr>
        <w:spacing w:after="0"/>
        <w:ind w:left="0"/>
        <w:jc w:val="both"/>
      </w:pPr>
      <w:r>
        <w:rPr>
          <w:rFonts w:ascii="Times New Roman"/>
          <w:b w:val="false"/>
          <w:i w:val="false"/>
          <w:color w:val="000000"/>
          <w:sz w:val="28"/>
        </w:rPr>
        <w:t xml:space="preserve">
      көрсетілген бірлескен бұйрықпен бекітілген мемлекеттік жер кадастрын және жерлердің мониторингін жүргізу бойынша субъектілердің қызметі үшін мемлекеттік жер кадастры мен жерлердің мониторингі саласындағы тәуекел дәрежесін бағалау </w:t>
      </w:r>
      <w:r>
        <w:rPr>
          <w:rFonts w:ascii="Times New Roman"/>
          <w:b w:val="false"/>
          <w:i w:val="false"/>
          <w:color w:val="000000"/>
          <w:sz w:val="28"/>
        </w:rPr>
        <w:t>өлшемшарттарында</w:t>
      </w:r>
      <w:r>
        <w:rPr>
          <w:rFonts w:ascii="Times New Roman"/>
          <w:b w:val="false"/>
          <w:i w:val="false"/>
          <w:color w:val="000000"/>
          <w:sz w:val="28"/>
        </w:rPr>
        <w:t>:</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9" w:id="12"/>
    <w:p>
      <w:pPr>
        <w:spacing w:after="0"/>
        <w:ind w:left="0"/>
        <w:jc w:val="both"/>
      </w:pPr>
      <w:r>
        <w:rPr>
          <w:rFonts w:ascii="Times New Roman"/>
          <w:b w:val="false"/>
          <w:i w:val="false"/>
          <w:color w:val="000000"/>
          <w:sz w:val="28"/>
        </w:rPr>
        <w:t xml:space="preserve">
      "1. Осы Мемлекеттік жер кадастрын және жерлердің мониторингін жүргізу бойынша субъектілердің қызметі үшін мемлекеттік жер кадастры мен жерлердің мониторингі саласындағы тәуекел дәрежесін бағалау өлшемшарттары (бұдан әрі – Өлшемшарттар) Қазақстан Республикасы Кәсіпкерлік кодексінің 141-бабының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органдардың тәуекелдерді бағалау жүйесін қалыптастыру қағидаларын және тексеру парақтарының нысанын бекіту туралы" Қазақстан Республикасы Ұлттық экономика министрінің міндетін атқарушының 2018 жылғы 31 шiлдедегi № 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17371 болып тіркелген) сәйкес бақылау субъектілерін тәуекел дәрежелеріне жатқызу үшін әзірленді.";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 тармақшасы мынадай редакцияда жазылсын:</w:t>
      </w:r>
    </w:p>
    <w:bookmarkStart w:name="z21" w:id="13"/>
    <w:p>
      <w:pPr>
        <w:spacing w:after="0"/>
        <w:ind w:left="0"/>
        <w:jc w:val="both"/>
      </w:pPr>
      <w:r>
        <w:rPr>
          <w:rFonts w:ascii="Times New Roman"/>
          <w:b w:val="false"/>
          <w:i w:val="false"/>
          <w:color w:val="000000"/>
          <w:sz w:val="28"/>
        </w:rPr>
        <w:t>
      "1) бақылау субъектілері – "Азаматтарға арналған үкімет" мемлекеттік корпорациясы" коммерциялық емес акционерлік қоғамы (бұдан әрі – Қоғам) және оның облыстардағы, Нұр-Сұлтан, Алматы және Шымкент қалаларындағы мемлекеттік жер кадастры мен жерлердің мониторингін жүргізуді жүзеге асыратын филиалдары;";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23" w:id="14"/>
    <w:p>
      <w:pPr>
        <w:spacing w:after="0"/>
        <w:ind w:left="0"/>
        <w:jc w:val="both"/>
      </w:pPr>
      <w:r>
        <w:rPr>
          <w:rFonts w:ascii="Times New Roman"/>
          <w:b w:val="false"/>
          <w:i w:val="false"/>
          <w:color w:val="000000"/>
          <w:sz w:val="28"/>
        </w:rPr>
        <w:t>
      "4. Бақылау субъектілері объективті өлшемшарттар бойынша екі тәуекел тобына бөлінген:</w:t>
      </w:r>
    </w:p>
    <w:bookmarkEnd w:id="14"/>
    <w:bookmarkStart w:name="z24" w:id="15"/>
    <w:p>
      <w:pPr>
        <w:spacing w:after="0"/>
        <w:ind w:left="0"/>
        <w:jc w:val="both"/>
      </w:pPr>
      <w:r>
        <w:rPr>
          <w:rFonts w:ascii="Times New Roman"/>
          <w:b w:val="false"/>
          <w:i w:val="false"/>
          <w:color w:val="000000"/>
          <w:sz w:val="28"/>
        </w:rPr>
        <w:t>
      1) жоғары тәуекел дәрежесі – Қоғамның облыстардағы, Нұр-Сұлтан, Алматы және Шымкент қалаларындағы мемлекеттік жер кадастрын және жерлердің мониторингін жүргізуді жүзеге асыратын филиалдары;</w:t>
      </w:r>
    </w:p>
    <w:bookmarkEnd w:id="15"/>
    <w:bookmarkStart w:name="z25" w:id="16"/>
    <w:p>
      <w:pPr>
        <w:spacing w:after="0"/>
        <w:ind w:left="0"/>
        <w:jc w:val="both"/>
      </w:pPr>
      <w:r>
        <w:rPr>
          <w:rFonts w:ascii="Times New Roman"/>
          <w:b w:val="false"/>
          <w:i w:val="false"/>
          <w:color w:val="000000"/>
          <w:sz w:val="28"/>
        </w:rPr>
        <w:t>
      2) жоғары тәуекел дәрежесіне жатқызылмаған – Қоғамның орталық аппаратының мемлекеттік жер кадастрын және жерлердің мониторингін жүргізуді жүзеге асыратын құрылымдық бөлімшесі.";</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Start w:name="z27" w:id="17"/>
    <w:p>
      <w:pPr>
        <w:spacing w:after="0"/>
        <w:ind w:left="0"/>
        <w:jc w:val="both"/>
      </w:pPr>
      <w:r>
        <w:rPr>
          <w:rFonts w:ascii="Times New Roman"/>
          <w:b w:val="false"/>
          <w:i w:val="false"/>
          <w:color w:val="000000"/>
          <w:sz w:val="28"/>
        </w:rPr>
        <w:t xml:space="preserve">
      көрсетілген бірлескен бұйрыққа </w:t>
      </w:r>
      <w:r>
        <w:rPr>
          <w:rFonts w:ascii="Times New Roman"/>
          <w:b w:val="false"/>
          <w:i w:val="false"/>
          <w:color w:val="000000"/>
          <w:sz w:val="28"/>
        </w:rPr>
        <w:t>5-қосымша</w:t>
      </w:r>
      <w:r>
        <w:rPr>
          <w:rFonts w:ascii="Times New Roman"/>
          <w:b w:val="false"/>
          <w:i w:val="false"/>
          <w:color w:val="000000"/>
          <w:sz w:val="28"/>
        </w:rPr>
        <w:t xml:space="preserve"> осы бірлескен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17"/>
    <w:bookmarkStart w:name="z28" w:id="18"/>
    <w:p>
      <w:pPr>
        <w:spacing w:after="0"/>
        <w:ind w:left="0"/>
        <w:jc w:val="both"/>
      </w:pPr>
      <w:r>
        <w:rPr>
          <w:rFonts w:ascii="Times New Roman"/>
          <w:b w:val="false"/>
          <w:i w:val="false"/>
          <w:color w:val="000000"/>
          <w:sz w:val="28"/>
        </w:rPr>
        <w:t xml:space="preserve">
      көрсетілген бірлескен бұйрыққа </w:t>
      </w:r>
      <w:r>
        <w:rPr>
          <w:rFonts w:ascii="Times New Roman"/>
          <w:b w:val="false"/>
          <w:i w:val="false"/>
          <w:color w:val="000000"/>
          <w:sz w:val="28"/>
        </w:rPr>
        <w:t>8-қосымша</w:t>
      </w:r>
      <w:r>
        <w:rPr>
          <w:rFonts w:ascii="Times New Roman"/>
          <w:b w:val="false"/>
          <w:i w:val="false"/>
          <w:color w:val="000000"/>
          <w:sz w:val="28"/>
        </w:rPr>
        <w:t xml:space="preserve"> осы бірлескен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bookmarkEnd w:id="18"/>
    <w:bookmarkStart w:name="z29" w:id="19"/>
    <w:p>
      <w:pPr>
        <w:spacing w:after="0"/>
        <w:ind w:left="0"/>
        <w:jc w:val="both"/>
      </w:pPr>
      <w:r>
        <w:rPr>
          <w:rFonts w:ascii="Times New Roman"/>
          <w:b w:val="false"/>
          <w:i w:val="false"/>
          <w:color w:val="000000"/>
          <w:sz w:val="28"/>
        </w:rPr>
        <w:t xml:space="preserve">
      2. Қазақстан Республикасы Ауыл шаруашылығы министрлігінің Жер ресурстарын басқару комитеті заңнамада белгіленген тәртіппен: </w:t>
      </w:r>
    </w:p>
    <w:bookmarkEnd w:id="19"/>
    <w:bookmarkStart w:name="z30" w:id="20"/>
    <w:p>
      <w:pPr>
        <w:spacing w:after="0"/>
        <w:ind w:left="0"/>
        <w:jc w:val="both"/>
      </w:pPr>
      <w:r>
        <w:rPr>
          <w:rFonts w:ascii="Times New Roman"/>
          <w:b w:val="false"/>
          <w:i w:val="false"/>
          <w:color w:val="000000"/>
          <w:sz w:val="28"/>
        </w:rPr>
        <w:t>
      1) осы бірлескен бұйрықтың Қазақстан Республикасы Әділет министрлігінде мемлекеттік тіркелуін;</w:t>
      </w:r>
    </w:p>
    <w:bookmarkEnd w:id="20"/>
    <w:bookmarkStart w:name="z31" w:id="21"/>
    <w:p>
      <w:pPr>
        <w:spacing w:after="0"/>
        <w:ind w:left="0"/>
        <w:jc w:val="both"/>
      </w:pPr>
      <w:r>
        <w:rPr>
          <w:rFonts w:ascii="Times New Roman"/>
          <w:b w:val="false"/>
          <w:i w:val="false"/>
          <w:color w:val="000000"/>
          <w:sz w:val="28"/>
        </w:rPr>
        <w:t>
      2) осы бірлескен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21"/>
    <w:bookmarkStart w:name="z32" w:id="22"/>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Ауыл шаруашылығы вице-министріне жүктелсін.</w:t>
      </w:r>
    </w:p>
    <w:bookmarkEnd w:id="22"/>
    <w:bookmarkStart w:name="z33" w:id="23"/>
    <w:p>
      <w:pPr>
        <w:spacing w:after="0"/>
        <w:ind w:left="0"/>
        <w:jc w:val="both"/>
      </w:pPr>
      <w:r>
        <w:rPr>
          <w:rFonts w:ascii="Times New Roman"/>
          <w:b w:val="false"/>
          <w:i w:val="false"/>
          <w:color w:val="000000"/>
          <w:sz w:val="28"/>
        </w:rPr>
        <w:t>
      4. Осы бірлескен бұйрық алғашқы ресми жарияланған күнінен кейін күнтізбелік он күн өткен соң қолданысқа енгізіледі.</w:t>
      </w:r>
    </w:p>
    <w:bookmarkEnd w:id="23"/>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экономика министрі</w:t>
            </w:r>
            <w:r>
              <w:br/>
            </w:r>
            <w:r>
              <w:rPr>
                <w:rFonts w:ascii="Times New Roman"/>
                <w:b w:val="false"/>
                <w:i/>
                <w:color w:val="000000"/>
                <w:sz w:val="20"/>
              </w:rPr>
              <w:t>__________А. Иргалиев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Ауыл шаруашылығы</w:t>
            </w:r>
            <w:r>
              <w:br/>
            </w:r>
            <w:r>
              <w:rPr>
                <w:rFonts w:ascii="Times New Roman"/>
                <w:b w:val="false"/>
                <w:i/>
                <w:color w:val="000000"/>
                <w:sz w:val="20"/>
              </w:rPr>
              <w:t>министрінің міндетін атқарушы</w:t>
            </w:r>
            <w:r>
              <w:br/>
            </w:r>
            <w:r>
              <w:rPr>
                <w:rFonts w:ascii="Times New Roman"/>
                <w:b w:val="false"/>
                <w:i/>
                <w:color w:val="000000"/>
                <w:sz w:val="20"/>
              </w:rPr>
              <w:t>__________А. Сапаров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Қазақстан Республикасы</w:t>
      </w:r>
      <w:r>
        <w:br/>
      </w:r>
      <w:r>
        <w:rPr>
          <w:rFonts w:ascii="Times New Roman"/>
          <w:b w:val="false"/>
          <w:i w:val="false"/>
          <w:color w:val="000000"/>
          <w:sz w:val="28"/>
        </w:rPr>
        <w:t>Бас прокуратурасының Құқықтық</w:t>
      </w:r>
      <w:r>
        <w:br/>
      </w:r>
      <w:r>
        <w:rPr>
          <w:rFonts w:ascii="Times New Roman"/>
          <w:b w:val="false"/>
          <w:i w:val="false"/>
          <w:color w:val="000000"/>
          <w:sz w:val="28"/>
        </w:rPr>
        <w:t>статистика және арнайы есепке алу</w:t>
      </w:r>
      <w:r>
        <w:br/>
      </w:r>
      <w:r>
        <w:rPr>
          <w:rFonts w:ascii="Times New Roman"/>
          <w:b w:val="false"/>
          <w:i w:val="false"/>
          <w:color w:val="000000"/>
          <w:sz w:val="28"/>
        </w:rPr>
        <w:t>жөніндегі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4 қарашадағы</w:t>
            </w:r>
            <w:r>
              <w:br/>
            </w:r>
            <w:r>
              <w:rPr>
                <w:rFonts w:ascii="Times New Roman"/>
                <w:b w:val="false"/>
                <w:i w:val="false"/>
                <w:color w:val="000000"/>
                <w:sz w:val="20"/>
              </w:rPr>
              <w:t>№ 100 мен</w:t>
            </w:r>
            <w:r>
              <w:br/>
            </w:r>
            <w:r>
              <w:rPr>
                <w:rFonts w:ascii="Times New Roman"/>
                <w:b w:val="false"/>
                <w:i w:val="false"/>
                <w:color w:val="000000"/>
                <w:sz w:val="20"/>
              </w:rPr>
              <w:t>2021 жылғы 3 қарашадағы</w:t>
            </w:r>
            <w:r>
              <w:br/>
            </w:r>
            <w:r>
              <w:rPr>
                <w:rFonts w:ascii="Times New Roman"/>
                <w:b w:val="false"/>
                <w:i w:val="false"/>
                <w:color w:val="000000"/>
                <w:sz w:val="20"/>
              </w:rPr>
              <w:t>№ 318</w:t>
            </w:r>
            <w:r>
              <w:br/>
            </w:r>
            <w:r>
              <w:rPr>
                <w:rFonts w:ascii="Times New Roman"/>
                <w:b w:val="false"/>
                <w:i w:val="false"/>
                <w:color w:val="000000"/>
                <w:sz w:val="20"/>
              </w:rPr>
              <w:t>бірлескен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атқарушы органдар</w:t>
            </w:r>
            <w:r>
              <w:br/>
            </w:r>
            <w:r>
              <w:rPr>
                <w:rFonts w:ascii="Times New Roman"/>
                <w:b w:val="false"/>
                <w:i w:val="false"/>
                <w:color w:val="000000"/>
                <w:sz w:val="20"/>
              </w:rPr>
              <w:t>қабылдаған шешiмдердiң</w:t>
            </w:r>
            <w:r>
              <w:br/>
            </w:r>
            <w:r>
              <w:rPr>
                <w:rFonts w:ascii="Times New Roman"/>
                <w:b w:val="false"/>
                <w:i w:val="false"/>
                <w:color w:val="000000"/>
                <w:sz w:val="20"/>
              </w:rPr>
              <w:t>заңдылығы үшін жер құқығы</w:t>
            </w:r>
            <w:r>
              <w:br/>
            </w:r>
            <w:r>
              <w:rPr>
                <w:rFonts w:ascii="Times New Roman"/>
                <w:b w:val="false"/>
                <w:i w:val="false"/>
                <w:color w:val="000000"/>
                <w:sz w:val="20"/>
              </w:rPr>
              <w:t>қатынастары саласындағы</w:t>
            </w:r>
            <w:r>
              <w:br/>
            </w:r>
            <w:r>
              <w:rPr>
                <w:rFonts w:ascii="Times New Roman"/>
                <w:b w:val="false"/>
                <w:i w:val="false"/>
                <w:color w:val="000000"/>
                <w:sz w:val="20"/>
              </w:rPr>
              <w:t>тәуекел 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1-қосымша</w:t>
            </w:r>
          </w:p>
        </w:tc>
      </w:tr>
    </w:tbl>
    <w:bookmarkStart w:name="z37" w:id="24"/>
    <w:p>
      <w:pPr>
        <w:spacing w:after="0"/>
        <w:ind w:left="0"/>
        <w:jc w:val="left"/>
      </w:pPr>
      <w:r>
        <w:rPr>
          <w:rFonts w:ascii="Times New Roman"/>
          <w:b/>
          <w:i w:val="false"/>
          <w:color w:val="000000"/>
        </w:rPr>
        <w:t xml:space="preserve"> Тәуекел дәрежесін бағалаудың субъективті өлшемшарттары</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
        <w:gridCol w:w="11308"/>
        <w:gridCol w:w="28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тексерулер және бақылау субъектісіне (объектісіне) бара отырып, профилактикалық бақылау нәтижелері" ақпарат көзі бойынша (ауырлық дәрежесі төменде көрсетілген өлшемшарттар сақталмаған кезде белгіленеді:)</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жоспарларға, егжей-тегжейлі жобалау және құрылыс салу жоспарларына (осы жобалар бар болса) және елді мекен аумақтарының жер-шаруашылық орналастыру жобаларына сәйкес жер учаскелерін және жер учаскелеріне жалдау құқығын беру немесе нысаналы мақсатын өзгерту</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немесе жер учаскесін жалдау құқығына жер учаскелерін берудің аукциондық және конкурстық тәсілдері қолданылмайтын жағдайларды қоспағанда, мемлекеттік меншікте тұрған және сауда-саттықта (конкурстарда, аукциондарда) жер пайдалануға берілмеген жер учаскелерін немесе жер учаскелерін жалдау құқығын беру</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жер учаскесіне тиісті құқық беру туралы өтінішхаттарын (өтініштерін) қараудың белгіленген мерзімдерін (қорғаныс және ұлттық қауіпсіздік мұқтаждықтары үшін жер учаскелерін сұрату жағдайларын қоспағанда, өтініштің келіп түскен сәтінен бастап он бес жұмыс күніне дейін) сақтау</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комиссиясының оң қорытындысының және (немесе) бекітілген жерге орналастыру жобасының негізінде жер учаскелеріне құқық беру туралы шешім қабылдау</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учаскелеріне құқық беруден бас тарту туралы шешім қабылдау мерзімін (жер комиссиясының теріс қорытындысы шығарылған күннен бастап үш жұмыс күні ішінде) сақтау</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учаскелеріне құқық беру туралы шешім қабылдау мерзімін (бекiтілген жерге орналастыру жобасы және жер комиссиясының он қорытындысы келiп түскен сәттен бастап үш жұмыс күні ішінде) сақтау</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меншікте бола алатын жер учаскелеріне ғана жеке меншік құқығын беру туралы шешім қабылдау</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жағдайларда ғана жер учаскесін мемлекет мұқтаждықтары үшін мәжбүрлеп иеліктен шығару туралы шешім қабылдау (Қазақстан Республикасы ратификациялаған халықаралық шарттардан туындайтын халықаралық мiндеттемелер;</w:t>
            </w:r>
            <w:r>
              <w:br/>
            </w:r>
            <w:r>
              <w:rPr>
                <w:rFonts w:ascii="Times New Roman"/>
                <w:b w:val="false"/>
                <w:i w:val="false"/>
                <w:color w:val="000000"/>
                <w:sz w:val="20"/>
              </w:rPr>
              <w:t>
қорғаныс және ұлттық қауіпсіздік мұқтаждары, ерекше қорғалатын табиғи аумақтар, сауықтыру, рекреациялық және тарихи-мәдени мақсаттар үшін жер беру және арнайы экономикалық аймақтардың құрылуы мен олардың жұмыс істеуі;</w:t>
            </w:r>
            <w:r>
              <w:br/>
            </w:r>
            <w:r>
              <w:rPr>
                <w:rFonts w:ascii="Times New Roman"/>
                <w:b w:val="false"/>
                <w:i w:val="false"/>
                <w:color w:val="000000"/>
                <w:sz w:val="20"/>
              </w:rPr>
              <w:t>
пайдалы қазбалар кен орындарының табылуы және оларды қазу;</w:t>
            </w:r>
            <w:r>
              <w:br/>
            </w:r>
            <w:r>
              <w:rPr>
                <w:rFonts w:ascii="Times New Roman"/>
                <w:b w:val="false"/>
                <w:i w:val="false"/>
                <w:color w:val="000000"/>
                <w:sz w:val="20"/>
              </w:rPr>
              <w:t>
автомобиль және темір жолдардың құрылысы (реконструкциясы), әуежайлар, әуеайлақтар, аэронавигация объектілерінің және авиатехникалық орталықтардың, теміржол көлігі объектілерінің, көпірлердің, метрополитендердің, тоннельдердің, энергетика жүйелері мен электр тарату желілері, байланыс желілері объектілерінің, ғарыш қызметін қамтамасыз ететін объектілердің, магистралдық құбырлардың, инженерлік-коммуникациялық желілердің, стратегиялық объектілерге жататын мұнай өңдеу өндірісі объектілерінің, концессиялық жобаларды іске асыру, елді мекендердің ортақ пайдалануындағы объектілердің құрылысы (реконструкциясы);</w:t>
            </w:r>
            <w:r>
              <w:br/>
            </w:r>
            <w:r>
              <w:rPr>
                <w:rFonts w:ascii="Times New Roman"/>
                <w:b w:val="false"/>
                <w:i w:val="false"/>
                <w:color w:val="000000"/>
                <w:sz w:val="20"/>
              </w:rPr>
              <w:t>
жеке ауладағы ауыл шаруашылығы жануарларын жаю үшін халықтың жайылымдық алқаптарға деген мұқтаждықтарын қанағаттандыру;</w:t>
            </w:r>
            <w:r>
              <w:br/>
            </w:r>
            <w:r>
              <w:rPr>
                <w:rFonts w:ascii="Times New Roman"/>
                <w:b w:val="false"/>
                <w:i w:val="false"/>
                <w:color w:val="000000"/>
                <w:sz w:val="20"/>
              </w:rPr>
              <w:t>
елді мекендерді дамытудың және құрылыс салудың бас жоспарына немесе схемасына сәйкес жеке тұрғын үй салу үшін халықтың жер учаскелеріне деген қажеттілігін қамтамасыз ету;</w:t>
            </w:r>
            <w:r>
              <w:br/>
            </w:r>
            <w:r>
              <w:rPr>
                <w:rFonts w:ascii="Times New Roman"/>
                <w:b w:val="false"/>
                <w:i w:val="false"/>
                <w:color w:val="000000"/>
                <w:sz w:val="20"/>
              </w:rPr>
              <w:t>
елдi мекендердiң бас жоспарларын ерекше жағдайлардың тiзбесiне жатқызылатын объектiлерді салу бөлігінде орындау, сондай-ақ Қазақстан Республикасы Мемлекеттік жоспарлау жүйесінің құжаттарында көзделген объектiлерді бюджет қаражаты есебінен салу)</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берудің белгіленген нормалары шегінде жер учаскелерін жеке меншікке беру, сондай-ақ жер учаскелерін қайталап тегін беруді болдырмау (ауылдық жерлерде жеке қосалқы шаруашылық (үй маңындағы және танаптық телiмдердi қоса алғанда) жүргiзу үшiн суарылмайтын жерлерде 0,25 гектар және суармалы жерлерде 0,15 гектар; жеке тұрғын үй құрылысы үшін 0,10 гектар; бақ шаруашылығы, сондай-ақ саяжай құрылысы үшiн - 0,12 гектар)</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мақсаттар үшін бес жылдан аспайтын мерзімге Қазақстан Республикасының азаматтарына және Қазақстан Республикасының заңды тұлғаларына уақытша өтеусіз жер пайдалану құқығын беру туралы шешім қабылдау (шалғайдағы мал шаруашылығы (маусымдық жайылымдар) үшiн; халықтың мал жаюы мен шөп шабуы үшiн;</w:t>
            </w:r>
            <w:r>
              <w:br/>
            </w:r>
            <w:r>
              <w:rPr>
                <w:rFonts w:ascii="Times New Roman"/>
                <w:b w:val="false"/>
                <w:i w:val="false"/>
                <w:color w:val="000000"/>
                <w:sz w:val="20"/>
              </w:rPr>
              <w:t>
мемлекеттiк жер пайдаланушыларға;</w:t>
            </w:r>
            <w:r>
              <w:br/>
            </w:r>
            <w:r>
              <w:rPr>
                <w:rFonts w:ascii="Times New Roman"/>
                <w:b w:val="false"/>
                <w:i w:val="false"/>
                <w:color w:val="000000"/>
                <w:sz w:val="20"/>
              </w:rPr>
              <w:t>
бақша өcipу үшiн;</w:t>
            </w:r>
            <w:r>
              <w:br/>
            </w:r>
            <w:r>
              <w:rPr>
                <w:rFonts w:ascii="Times New Roman"/>
                <w:b w:val="false"/>
                <w:i w:val="false"/>
                <w:color w:val="000000"/>
                <w:sz w:val="20"/>
              </w:rPr>
              <w:t>
қызметтiк жер телімдері түрiнде;</w:t>
            </w:r>
            <w:r>
              <w:br/>
            </w:r>
            <w:r>
              <w:rPr>
                <w:rFonts w:ascii="Times New Roman"/>
                <w:b w:val="false"/>
                <w:i w:val="false"/>
                <w:color w:val="000000"/>
                <w:sz w:val="20"/>
              </w:rPr>
              <w:t>
ортақ пайдаланылатын жолдардың, мемлекеттік меншіктегі және әлеуметтік-мәдени мақсаттағы объектілердің құрылысы кезеңіне, тозған және бүлiнген жерлердi қалпына келтiру кезiнде;</w:t>
            </w:r>
            <w:r>
              <w:br/>
            </w:r>
            <w:r>
              <w:rPr>
                <w:rFonts w:ascii="Times New Roman"/>
                <w:b w:val="false"/>
                <w:i w:val="false"/>
                <w:color w:val="000000"/>
                <w:sz w:val="20"/>
              </w:rPr>
              <w:t>
мемлекеттік-жекешелік әріптестік шартының, оның ішінде концессия шартының қолданылу мерзіміне;</w:t>
            </w:r>
            <w:r>
              <w:br/>
            </w:r>
            <w:r>
              <w:rPr>
                <w:rFonts w:ascii="Times New Roman"/>
                <w:b w:val="false"/>
                <w:i w:val="false"/>
                <w:color w:val="000000"/>
                <w:sz w:val="20"/>
              </w:rPr>
              <w:t>
Қазақстан Республикасының заңдарында белгiленген тәртiппен ғимараттарды (үй-жайларды) және құрылысжайларды уақытша өтеусiз пайдалануға берген кезде;</w:t>
            </w:r>
            <w:r>
              <w:br/>
            </w:r>
            <w:r>
              <w:rPr>
                <w:rFonts w:ascii="Times New Roman"/>
                <w:b w:val="false"/>
                <w:i w:val="false"/>
                <w:color w:val="000000"/>
                <w:sz w:val="20"/>
              </w:rPr>
              <w:t>
ғибадат құрылысжайларының объектiлерi үшiн)</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Шетелдіктерге және азаматтығы жоқ адамдарға, шетелдік заңды тұлғаларға, шетелдік қатысуы бар Қазақстан Республикасының заңды тұлғаларына, халықаралық ұйымдарға, халықаралық қатысуы бар ғылыми орталықтарға, қандастарға ауыл шаруашылығы мақсатындағы жерлерге жеке меншік немесе жер пайдалану құқығын бермеу</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жер учаскелеріне құқықтар беру туралы шешім қабылдау</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учаскелеріне құқық беруден бас тарту туралы шешім қабылдауға негіздеменің болуы</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жеке меншік құқығын беру туралы шешім қабылдау мерзімін (жер пайдаланушының өтінішті берген күнінен бастап бес жұмыс күні ішінде) сақтау</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нысаналы мақсатын өзгерту туралы өтінішті қарау мерзімін (өтініш келіп түскен күннен бастап он үш жұмыс күніне дейін) сақтау</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орналастыру жобасын қарау және бекіту мерзімдерін (төрт жұмыс күні ішінде) сақтау</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 құрылысы, арнайы жер қоры үшiн жер учаскелерiнің бар-жоғы туралы ақпаратты беру</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жер учаскесін сауда-саттыққа (конкурсқа, аукционға) шығару туралы ұсынысты қарау мерзімін (он жұмыс күні ішінде) сақтау</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мүліктің тізілімі веб-порталында сауда-саттықты (конкурстарды, аукциондарды) өткізу туралы хабарламаны орналастыру мерзімін (сауда-саттықты өткізгенге дейін кемінде күнтізбелік он бес күн) сақтау</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 бір түрден екінші түрге ауыстыру</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 беру негіздемесі, нысаналы мақсаты, алаңы, орналасқан жері, құқық түрі, жалдау мерзімі көрсетілген жер учаскесін алған тұлғалардың тізімдері бар ақпаратты орналастыру (халыққа қолжетімді жерлердегі арнайы ақпараттық стендтерде, сондай-ақ облыстың, республикалық маңызы бар қаланың, астананың, ауданның, облыстық маңызы бар қаланың жергілікті атқарушы органның интернет-ресурсында және уәкілетті органының интернет ресурсында - ай сайын, тиісті әкімшілік-аумақтық бірлік аумағында таралатын мерзімді баспасөз басылымдарында - тоқсанына кемінде бір рет) мерзімін сақтау</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Сауда-саттықты (конкурстарды, аукциондарды) өткізу мерзімдерін (жер учаскесіне құқық беруден бас тарту туралы шешім қабылданған күннен бастап күнтізбелік тоқсан күннен кешіктірмей) сақтау</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жер учаскелері мәжбүрлеп алынып қойғандардың тізілімінде тұрған немесе өтініш беруші жер учаскесіне құқық беру туралы не оны беруден бас тарту туралы шешім қабылдау үшін қажетті құжаттар топтамасын толық ұсынбаған жағдайларда, облыстың, республикалық маңызы бар қаланың, астананың, ауданның, облыстық маңызы бар қаланың уәкілетті органының өтініш берушіге жер учаскесіне құқық беру туралы өтінішті қараудан жазбаша бас тартуды жолдау мерзімін (өтініш келіп түскен сәттен бастап екі жұмыс күні ішінде) сақтауы</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аймақтарға бөлуге сәйкес сұратылып отырған жер учаскесін мәлімделген нысаналы мақсаты бойынша пайдалану мүмкіндігін айқындау және жер комиссиясына материалдарды енгізу мерзімін (өтініш келіп түскен сәттен бастап жеті жұмыс күні ішінде) сақтау</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ауданның, облыстық маңызы бар қаланың тиісті уәкілетті органының аумақты аймақтарға бөлуге сәйкес сұратылған жер учаскесін мәлімделген нысаналы мақсаты бойынша пайдалану немесе жер учаскесін алдын ала таңдап алуды (елді мекеннің шегіндегі объектілер құрылысын қоспағанда, объектілердің құрылысы үшін жер учаскесі сұратылған кезде) ұсыну мүмкіндігі туралы ұсыныстарды жер комиссиясына тапсырған сәтінен бастап жер комиссиясының қорытынды жасау мерзімін (екі жұмыс күні ішінде) сақтау</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жерге орналастыру жобасын дайындауы үшін жер комиссияның оң қорытындысының бір данасын оған беру мерзімін (бір жұмыс күні ішінде) сақтау</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сәулет және қала құрылысы саласындағы функцияларды жүзеге асыратын құрылымдық бөлімшесінің бекітілген қала құрылысы құжаттарына сәйкес ахуалдық схемасы бар жер учаскесін таңдау актісін, сәулет-жоспарлау тапсырмасын, техникалық шарттарды алу үшін сауалнама парағын, топографияны дайындау және оларды бір мезгілде барлық мүдделі мемлекеттік органдарға, тиісті қызметтерге, табиғи монополиялар субъектілеріне, мемлекеттік жер кадастрын жүргізетін Мемлекеттік корпорацияға мемлекеттік органдардың ақпараттық жүйелері арқылы не келісуші органдарда осы жүйелер болмаған кезде қағаз жеткізгіштерде жіберу мерзімін сақтауы (жеті жұмыс күні ішінде)</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Келісу органдарының мәлімделген нысаналы мақсаты бойынша жер учаскесін беру мүмкіндігі туралы тиісті қорытындыны ұсыну мерзімін (он екі жұмыс күні ішінде) сақтауы</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сәулет және қала құрылысы саласындағы функцияларды жүзеге асыратын құрылымдық бөлімшесінің жер учаскесіне құқық беруден бас тарту туралы қорытындыны дайындау және оны өтініш берушіге жолдау мерзімін (үш жұмыс күні ішінде) сақтау</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сәулет және қала құрылысы саласындағы функцияларды жүзеге асыратын құрылымдық бөлімшесінің сәулет-жоспарлау тапсырмасы, инженерлік желілерге қосуға арналған техникалық шарттар және топография қоса берілген, жер учаскесін түпкілікті таңдау актісін дайындау және жіберу мерзімдерін (оң қорытындылар келіп түскен күннен бастап бес жұмыс күні ішінде) сақтауы</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жер пайдалану шартын дайындау үшін облыстың, республикалық маңызы бар қаланың, астананың, ауданның, облыстық маңызы бар қаланың уәкілетті органына шешімнің, жер-кадастрлық жоспардың көшірмелерін жолдау мерзімін (бір жұмыс күні ішінде) сақтау</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32.</w:t>
            </w:r>
          </w:p>
        </w:tc>
        <w:tc>
          <w:tcPr>
            <w:tcW w:w="1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 таңдау және кейіннен жер учаскесін таңдау туралы актіні қарау және жер комиссиясының қорытындысын дайындау үшін жер комиссиясына жібере отырып, жер учаскесін таңдау туралы актіні ресімдеу мерзімін (он жұмыс күні ішінде) сақтау</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тиісті құқық беру не беруден бас тарту туралы шешімнің көшірмесін өтініш берушіге табыстау (жолдау) мерзімін (шешім қабылданған күннен бастап бес жұмыс күні ішінде) сақтау</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алу-сату немесе уақытша өтеулі (өтеусіз) жер пайдалану шартын жасасу мерзімін (жер учаскесіне құқық беру туралы шешім қабылданған сәттен бастап он жұмыс күнінен кешіктірмей) сақтау</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4 қарашадағы</w:t>
            </w:r>
            <w:r>
              <w:br/>
            </w:r>
            <w:r>
              <w:rPr>
                <w:rFonts w:ascii="Times New Roman"/>
                <w:b w:val="false"/>
                <w:i w:val="false"/>
                <w:color w:val="000000"/>
                <w:sz w:val="20"/>
              </w:rPr>
              <w:t>№ 100 мен</w:t>
            </w:r>
            <w:r>
              <w:br/>
            </w:r>
            <w:r>
              <w:rPr>
                <w:rFonts w:ascii="Times New Roman"/>
                <w:b w:val="false"/>
                <w:i w:val="false"/>
                <w:color w:val="000000"/>
                <w:sz w:val="20"/>
              </w:rPr>
              <w:t>2021 жылғы 3 қарашадағы</w:t>
            </w:r>
            <w:r>
              <w:br/>
            </w:r>
            <w:r>
              <w:rPr>
                <w:rFonts w:ascii="Times New Roman"/>
                <w:b w:val="false"/>
                <w:i w:val="false"/>
                <w:color w:val="000000"/>
                <w:sz w:val="20"/>
              </w:rPr>
              <w:t>№ 318</w:t>
            </w:r>
            <w:r>
              <w:br/>
            </w:r>
            <w:r>
              <w:rPr>
                <w:rFonts w:ascii="Times New Roman"/>
                <w:b w:val="false"/>
                <w:i w:val="false"/>
                <w:color w:val="000000"/>
                <w:sz w:val="20"/>
              </w:rPr>
              <w:t>бірлескен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жер кадастрын</w:t>
            </w:r>
            <w:r>
              <w:br/>
            </w:r>
            <w:r>
              <w:rPr>
                <w:rFonts w:ascii="Times New Roman"/>
                <w:b w:val="false"/>
                <w:i w:val="false"/>
                <w:color w:val="000000"/>
                <w:sz w:val="20"/>
              </w:rPr>
              <w:t>және жерлердің мониторингін</w:t>
            </w:r>
            <w:r>
              <w:br/>
            </w:r>
            <w:r>
              <w:rPr>
                <w:rFonts w:ascii="Times New Roman"/>
                <w:b w:val="false"/>
                <w:i w:val="false"/>
                <w:color w:val="000000"/>
                <w:sz w:val="20"/>
              </w:rPr>
              <w:t>жүргізу бойынша субъектілердің</w:t>
            </w:r>
            <w:r>
              <w:br/>
            </w:r>
            <w:r>
              <w:rPr>
                <w:rFonts w:ascii="Times New Roman"/>
                <w:b w:val="false"/>
                <w:i w:val="false"/>
                <w:color w:val="000000"/>
                <w:sz w:val="20"/>
              </w:rPr>
              <w:t>қызметі үшін мемлекеттік жер</w:t>
            </w:r>
            <w:r>
              <w:br/>
            </w:r>
            <w:r>
              <w:rPr>
                <w:rFonts w:ascii="Times New Roman"/>
                <w:b w:val="false"/>
                <w:i w:val="false"/>
                <w:color w:val="000000"/>
                <w:sz w:val="20"/>
              </w:rPr>
              <w:t>кадастры мен жерлердің</w:t>
            </w:r>
            <w:r>
              <w:br/>
            </w:r>
            <w:r>
              <w:rPr>
                <w:rFonts w:ascii="Times New Roman"/>
                <w:b w:val="false"/>
                <w:i w:val="false"/>
                <w:color w:val="000000"/>
                <w:sz w:val="20"/>
              </w:rPr>
              <w:t>мониторингі саласындағы</w:t>
            </w:r>
            <w:r>
              <w:br/>
            </w:r>
            <w:r>
              <w:rPr>
                <w:rFonts w:ascii="Times New Roman"/>
                <w:b w:val="false"/>
                <w:i w:val="false"/>
                <w:color w:val="000000"/>
                <w:sz w:val="20"/>
              </w:rPr>
              <w:t>тәуекел 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1-қосымша</w:t>
            </w:r>
          </w:p>
        </w:tc>
      </w:tr>
    </w:tbl>
    <w:bookmarkStart w:name="z38" w:id="25"/>
    <w:p>
      <w:pPr>
        <w:spacing w:after="0"/>
        <w:ind w:left="0"/>
        <w:jc w:val="left"/>
      </w:pPr>
      <w:r>
        <w:rPr>
          <w:rFonts w:ascii="Times New Roman"/>
          <w:b/>
          <w:i w:val="false"/>
          <w:color w:val="000000"/>
        </w:rPr>
        <w:t xml:space="preserve"> Тәуекел дәрежесін бағалаудың субъективті өлшемшарттары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4"/>
        <w:gridCol w:w="10843"/>
        <w:gridCol w:w="41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тексерулер мен бақылау субъектілеріне (объектілеріне) бара отырып профилактикалық бақылау нәтижелері" ақпарат көзі бойынша (ауырлық дәрежесі төменде санамаланған өлшемшарттар сақталмаған кезде белгіленеді:)</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кадастрын және жерлердің мониторингін жүргізуді</w:t>
            </w:r>
            <w:r>
              <w:br/>
            </w:r>
            <w:r>
              <w:rPr>
                <w:rFonts w:ascii="Times New Roman"/>
                <w:b w:val="false"/>
                <w:i w:val="false"/>
                <w:color w:val="000000"/>
                <w:sz w:val="20"/>
              </w:rPr>
              <w:t>
жүзеге асыратын субъектілер</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кадастрлық ісін қалыптастыру</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Жерлерді экономикалық бағалауды және оған мониторинг жүргізуді, топырақтық, геоботаникалық, агрохимиялық зерттеп-қарауларды және топырақты бонитирлеуді жүргізуді қамтитын жерлердің сапасын есепке алу</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мақсаттары үшін жерлердің көлемін, жер учаскелерінің меншік иелері мен жер пайдаланушыларды, сондай-ақ жер құқығы қатынастарының басқа да субъектілерін есепке алу</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 мен олардың субъектілері туралы деректер банкін, сондай-ақ қағаз жеткізгіштегі және электрондық нысандағы басқа да жер-кадастрлық ақпаратты жинақтау, өңдеу және жүргізу</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кадастрының автоматтандырылған ақпараттық жүйесін жүргізу</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Жер-кадастрлық, оның ішінде цифрлық карталарды дайындау және жүргізу</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Жер-кадастрлық кітапты және жерлердің бірыңғай мемлекеттік тізілімін жүргізу</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учаскелерiнің кадастрлық (бағалау) құнын анықтауды қамтитын жерлерді мемлекеттік кадастрлық бағалау; елді мекендерде жер учаскелері үшін төлемақының базалық мөлшерлемелеріне түзету коэффициенттерін белгілей отырып, олардағы бағалау аймақтары шекараларының схемаларын жасау; жер учаскелерi үшін төлемақының базалық мөлшерлемелерін есептеу; ауыл шаруашылығын жүргізумен байланысты емес мақсаттар үшiн ауыл шаруашылығы алқаптарын алып қою кезіндегі ауыл шаруашылығы өндiрiсi шығасыларын анықтау</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сәйкестендіру құжаттарын дайындау және беру</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Жер-кадастрлық жоспарды әзірлеу</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учаскелерінің паспорттарын әзірлеу</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учаскелеріне кадастрлық нөмірлер беру</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кадастрының анық мәліметтерін беру</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кадастры мәліметтерін беру мерзімін (өтініш берілген күннен бастап үш жұмыс күнінен аспауы тиіс) сақтау</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Жерлердің мониторингін жүргізу</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4 қарашадағы</w:t>
            </w:r>
            <w:r>
              <w:br/>
            </w:r>
            <w:r>
              <w:rPr>
                <w:rFonts w:ascii="Times New Roman"/>
                <w:b w:val="false"/>
                <w:i w:val="false"/>
                <w:color w:val="000000"/>
                <w:sz w:val="20"/>
              </w:rPr>
              <w:t>№ 100 мен</w:t>
            </w:r>
            <w:r>
              <w:br/>
            </w:r>
            <w:r>
              <w:rPr>
                <w:rFonts w:ascii="Times New Roman"/>
                <w:b w:val="false"/>
                <w:i w:val="false"/>
                <w:color w:val="000000"/>
                <w:sz w:val="20"/>
              </w:rPr>
              <w:t>2021 жылғы 3 қарашадағы</w:t>
            </w:r>
            <w:r>
              <w:br/>
            </w:r>
            <w:r>
              <w:rPr>
                <w:rFonts w:ascii="Times New Roman"/>
                <w:b w:val="false"/>
                <w:i w:val="false"/>
                <w:color w:val="000000"/>
                <w:sz w:val="20"/>
              </w:rPr>
              <w:t>№ 318</w:t>
            </w:r>
            <w:r>
              <w:br/>
            </w:r>
            <w:r>
              <w:rPr>
                <w:rFonts w:ascii="Times New Roman"/>
                <w:b w:val="false"/>
                <w:i w:val="false"/>
                <w:color w:val="000000"/>
                <w:sz w:val="20"/>
              </w:rPr>
              <w:t>бірлескен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2018 жылғы 11 желтоқсандағы</w:t>
            </w:r>
            <w:r>
              <w:br/>
            </w:r>
            <w:r>
              <w:rPr>
                <w:rFonts w:ascii="Times New Roman"/>
                <w:b w:val="false"/>
                <w:i w:val="false"/>
                <w:color w:val="000000"/>
                <w:sz w:val="20"/>
              </w:rPr>
              <w:t>№ 502</w:t>
            </w:r>
            <w:r>
              <w:br/>
            </w:r>
            <w:r>
              <w:rPr>
                <w:rFonts w:ascii="Times New Roman"/>
                <w:b w:val="false"/>
                <w:i w:val="false"/>
                <w:color w:val="000000"/>
                <w:sz w:val="20"/>
              </w:rPr>
              <w:t>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11 желтоқсандағы</w:t>
            </w:r>
            <w:r>
              <w:br/>
            </w:r>
            <w:r>
              <w:rPr>
                <w:rFonts w:ascii="Times New Roman"/>
                <w:b w:val="false"/>
                <w:i w:val="false"/>
                <w:color w:val="000000"/>
                <w:sz w:val="20"/>
              </w:rPr>
              <w:t>№ 101</w:t>
            </w:r>
            <w:r>
              <w:br/>
            </w:r>
            <w:r>
              <w:rPr>
                <w:rFonts w:ascii="Times New Roman"/>
                <w:b w:val="false"/>
                <w:i w:val="false"/>
                <w:color w:val="000000"/>
                <w:sz w:val="20"/>
              </w:rPr>
              <w:t>бірлескен бұйрығына</w:t>
            </w:r>
            <w:r>
              <w:br/>
            </w:r>
            <w:r>
              <w:rPr>
                <w:rFonts w:ascii="Times New Roman"/>
                <w:b w:val="false"/>
                <w:i w:val="false"/>
                <w:color w:val="000000"/>
                <w:sz w:val="20"/>
              </w:rPr>
              <w:t>5-қосымша</w:t>
            </w:r>
          </w:p>
        </w:tc>
      </w:tr>
    </w:tbl>
    <w:bookmarkStart w:name="z39" w:id="26"/>
    <w:p>
      <w:pPr>
        <w:spacing w:after="0"/>
        <w:ind w:left="0"/>
        <w:jc w:val="left"/>
      </w:pPr>
      <w:r>
        <w:rPr>
          <w:rFonts w:ascii="Times New Roman"/>
          <w:b/>
          <w:i w:val="false"/>
          <w:color w:val="000000"/>
        </w:rPr>
        <w:t xml:space="preserve"> Жергілікті атқарушы органдар мен аудандық маңызы бар қалалар, кенттер, ауылдар, ауылдық округтер әкiмдерiнің қабылдаған шешiмдерiнiң заңдылығы үшін жер құқығы қатынастары саласындағы тексеру парағы</w:t>
      </w:r>
    </w:p>
    <w:bookmarkEnd w:id="26"/>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(біртекті бақылау субъектілерінің (объектілерінің) атауы)</w:t>
      </w:r>
    </w:p>
    <w:p>
      <w:pPr>
        <w:spacing w:after="0"/>
        <w:ind w:left="0"/>
        <w:jc w:val="both"/>
      </w:pPr>
      <w:r>
        <w:rPr>
          <w:rFonts w:ascii="Times New Roman"/>
          <w:b w:val="false"/>
          <w:i w:val="false"/>
          <w:color w:val="000000"/>
          <w:sz w:val="28"/>
        </w:rPr>
        <w:t>
      қатысты</w:t>
      </w:r>
    </w:p>
    <w:p>
      <w:pPr>
        <w:spacing w:after="0"/>
        <w:ind w:left="0"/>
        <w:jc w:val="both"/>
      </w:pPr>
      <w:r>
        <w:rPr>
          <w:rFonts w:ascii="Times New Roman"/>
          <w:b w:val="false"/>
          <w:i w:val="false"/>
          <w:color w:val="000000"/>
          <w:sz w:val="28"/>
        </w:rPr>
        <w:t>
      Тексеруді тағайындаған мемлекеттік орган: 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бара отырып, тексеру/профилактикалық</w:t>
      </w:r>
    </w:p>
    <w:p>
      <w:pPr>
        <w:spacing w:after="0"/>
        <w:ind w:left="0"/>
        <w:jc w:val="both"/>
      </w:pPr>
      <w:r>
        <w:rPr>
          <w:rFonts w:ascii="Times New Roman"/>
          <w:b w:val="false"/>
          <w:i w:val="false"/>
          <w:color w:val="000000"/>
          <w:sz w:val="28"/>
        </w:rPr>
        <w:t>
      бақылау тағайындау туралы акт 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 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бизнес сәйкестендіру нөмірі, жеке</w:t>
      </w:r>
    </w:p>
    <w:p>
      <w:pPr>
        <w:spacing w:after="0"/>
        <w:ind w:left="0"/>
        <w:jc w:val="both"/>
      </w:pPr>
      <w:r>
        <w:rPr>
          <w:rFonts w:ascii="Times New Roman"/>
          <w:b w:val="false"/>
          <w:i w:val="false"/>
          <w:color w:val="000000"/>
          <w:sz w:val="28"/>
        </w:rPr>
        <w:t>
      сәйкестендіру нөмірі___________________________________________________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10247"/>
        <w:gridCol w:w="352"/>
        <w:gridCol w:w="352"/>
        <w:gridCol w:w="352"/>
        <w:gridCol w:w="353"/>
      </w:tblGrid>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Талаптардың тізбесі</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жоспарларға, егжей-тегжейлі жобалау және құрылыс салу жоспарларына (осы жобалар бар болса) және елді мекен аумақтарының жер-шаруашылық орналастыру жобаларына сәйкес жер учаскелерін және жер учаскелеріне жалдау құқығын беру немесе нысаналы мақсатын өзгерту</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немесе жер учаскесін жалдау құқығына жер учаскелерін берудің аукциондық және конкурстық тәсілдері қолданылмайтын жағдайларды қоспағанда, мемлекеттік меншікте тұрған және сауда-саттықта (конкурстарда, аукциондарда) жер пайдалануға берілмеген жер учаскелерін немесе жер учаскелерін жалдау құқығын беру</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жер учаскесіне тиісті құқық беру туралы өтінішхаттарын (өтініштерін) қараудың белгіленген мерзімдерін (қорғаныс және ұлттық қауіпсіздік мұқтаждықтары үшін жер учаскелерін сұрату жағдайларын қоспағанда, өтініштің келіп түскен сәтінен бастап он бес жұмыс күніне дейін) сақтау</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комиссиясының оң қорытындысының және (немесе) бекітілген жерге орналастыру жобасының негізінде жер учаскелеріне құқық беру туралы шешім қабылдау</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учаскелеріне құқық беруден бас тарту туралы шешім қабылдау мерзімін (жер комиссиясының теріс қорытындысы шығарылған күннен бастап үш жұмыс күні ішінде) сақтау</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учаскелеріне құқық беру туралы шешім қабылдау мерзімін (бекiтілген жерге орналастыру жобасы және жер комиссиясының он қорытындысы келiп түскен сәттен бастап үш жұмыс күні ішінде) сақтау</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меншікте бола алатын жер учаскелеріне ғана жеке меншік құқығын беру туралы шешім қабылдау</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жағдайларда ғана жер учаскесін мемлекет мұқтаждықтары үшін мәжбүрлеп иеліктен шығару туралы шешім қабылдау (Қазақстан Республикасы ратификациялаған халықаралық шарттардан туындайтын халықаралық мiндеттемелер;</w:t>
            </w:r>
            <w:r>
              <w:br/>
            </w:r>
            <w:r>
              <w:rPr>
                <w:rFonts w:ascii="Times New Roman"/>
                <w:b w:val="false"/>
                <w:i w:val="false"/>
                <w:color w:val="000000"/>
                <w:sz w:val="20"/>
              </w:rPr>
              <w:t>
қорғаныс және ұлттық қауіпсіздік мұқтаждары, ерекше қорғалатын табиғи аумақтар, сауықтыру, рекреациялық және тарихи-мәдени мақсаттар үшін жер беру және арнайы экономикалық аймақтардың құрылуы мен олардың жұмыс істеуі;</w:t>
            </w:r>
            <w:r>
              <w:br/>
            </w:r>
            <w:r>
              <w:rPr>
                <w:rFonts w:ascii="Times New Roman"/>
                <w:b w:val="false"/>
                <w:i w:val="false"/>
                <w:color w:val="000000"/>
                <w:sz w:val="20"/>
              </w:rPr>
              <w:t>
пайдалы қазбалар кен орындарының табылуы және оларды қазу;</w:t>
            </w:r>
            <w:r>
              <w:br/>
            </w:r>
            <w:r>
              <w:rPr>
                <w:rFonts w:ascii="Times New Roman"/>
                <w:b w:val="false"/>
                <w:i w:val="false"/>
                <w:color w:val="000000"/>
                <w:sz w:val="20"/>
              </w:rPr>
              <w:t>
автомобиль және темір жолдардың құрылысы (реконструкциясы), әуежайлар, әуеайлақтар, аэронавигация объектілерінің және авиатехникалық орталықтардың, теміржол көлігі объектілерінің, көпірлердің, метрополитендердің, тоннельдердің, энергетика жүйелері мен электр тарату желілері, байланыс желілері объектілерінің, ғарыш қызметін қамтамасыз ететін объектілердің, магистралдық құбырлардың, инженерлік-коммуникациялық желілердің, стратегиялық объектілерге жататын мұнай өңдеу өндірісі объектілерінің, концессиялық жобаларды іске асыру, елді мекендердің ортақ пайдалануындағы объектілердің құрылысы (реконструкциясы);</w:t>
            </w:r>
            <w:r>
              <w:br/>
            </w:r>
            <w:r>
              <w:rPr>
                <w:rFonts w:ascii="Times New Roman"/>
                <w:b w:val="false"/>
                <w:i w:val="false"/>
                <w:color w:val="000000"/>
                <w:sz w:val="20"/>
              </w:rPr>
              <w:t>
жеке ауладағы ауыл шаруашылығы жануарларын жаю үшін халықтың жайылымдық алқаптарға деген мұқтаждықтарын қанағаттандыру;</w:t>
            </w:r>
            <w:r>
              <w:br/>
            </w:r>
            <w:r>
              <w:rPr>
                <w:rFonts w:ascii="Times New Roman"/>
                <w:b w:val="false"/>
                <w:i w:val="false"/>
                <w:color w:val="000000"/>
                <w:sz w:val="20"/>
              </w:rPr>
              <w:t>
елді мекендерді дамытудың және құрылыс салудың бас жоспарына немесе схемасына сәйкес жеке тұрғын үй салу үшін халықтың жер учаскелеріне деген қажеттілігін қамтамасыз ету;</w:t>
            </w:r>
            <w:r>
              <w:br/>
            </w:r>
            <w:r>
              <w:rPr>
                <w:rFonts w:ascii="Times New Roman"/>
                <w:b w:val="false"/>
                <w:i w:val="false"/>
                <w:color w:val="000000"/>
                <w:sz w:val="20"/>
              </w:rPr>
              <w:t>
елдi мекендердiң бас жоспарларын ерекше жағдайлардың тiзбесiне жатқызылатын объектiлерді салу бөлігінде орындау, сондай-ақ Қазақстан Республикасы Мемлекеттік жоспарлау жүйесінің құжаттарында көзделген объектiлерді бюджет қаражаты есебінен салу)</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берудің белгіленген нормалары шегінде жер учаскелерін жеке меншікке беру, сондай-ақ жер учаскелерін қайталап тегін беруді болдырмау (ауылдық жерлерде жеке қосалқы шаруашылық (үй маңындағы және танаптық телiмдердi қоса алғанда) жүргiзу үшiн суарылмайтын жерлерде 0,25 гектар және суармалы жерлерде 0,15 гектар; жеке тұрғын үй құрылысы үшін 0,10 гектар; бақ шаруашылығы, сондай-ақ саяжай құрылысы үшiн - 0,12 гектар)</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мақсаттар үшін бес жылдан аспайтын мерзімге Қазақстан Республикасының азаматтарына және Қазақстан Республикасының заңды тұлғаларына уақытша өтеусіз жер пайдалану құқығын беру туралы шешім қабылдау (шалғайдағы мал шаруашылығы (маусымдық жайылымдар) үшiн; халықтың мал жаюы мен шөп шабуы үшiн;</w:t>
            </w:r>
            <w:r>
              <w:br/>
            </w:r>
            <w:r>
              <w:rPr>
                <w:rFonts w:ascii="Times New Roman"/>
                <w:b w:val="false"/>
                <w:i w:val="false"/>
                <w:color w:val="000000"/>
                <w:sz w:val="20"/>
              </w:rPr>
              <w:t>
мемлекеттiк жер пайдаланушыларға;</w:t>
            </w:r>
            <w:r>
              <w:br/>
            </w:r>
            <w:r>
              <w:rPr>
                <w:rFonts w:ascii="Times New Roman"/>
                <w:b w:val="false"/>
                <w:i w:val="false"/>
                <w:color w:val="000000"/>
                <w:sz w:val="20"/>
              </w:rPr>
              <w:t>
бақша өcipу үшiн;</w:t>
            </w:r>
            <w:r>
              <w:br/>
            </w:r>
            <w:r>
              <w:rPr>
                <w:rFonts w:ascii="Times New Roman"/>
                <w:b w:val="false"/>
                <w:i w:val="false"/>
                <w:color w:val="000000"/>
                <w:sz w:val="20"/>
              </w:rPr>
              <w:t>
қызметтiк жер телімдері түрiнде;</w:t>
            </w:r>
            <w:r>
              <w:br/>
            </w:r>
            <w:r>
              <w:rPr>
                <w:rFonts w:ascii="Times New Roman"/>
                <w:b w:val="false"/>
                <w:i w:val="false"/>
                <w:color w:val="000000"/>
                <w:sz w:val="20"/>
              </w:rPr>
              <w:t>
ортақ пайдаланылатын жолдардың, мемлекеттік меншіктегі және әлеуметтік-мәдени мақсаттағы объектілердің құрылысы кезеңіне, тозған және бүлiнген жерлердi қалпына келтiру кезiнде;</w:t>
            </w:r>
            <w:r>
              <w:br/>
            </w:r>
            <w:r>
              <w:rPr>
                <w:rFonts w:ascii="Times New Roman"/>
                <w:b w:val="false"/>
                <w:i w:val="false"/>
                <w:color w:val="000000"/>
                <w:sz w:val="20"/>
              </w:rPr>
              <w:t>
мемлекеттік-жекешелік әріптестік шартының, оның ішінде концессия шартының қолданылу мерзіміне;</w:t>
            </w:r>
            <w:r>
              <w:br/>
            </w:r>
            <w:r>
              <w:rPr>
                <w:rFonts w:ascii="Times New Roman"/>
                <w:b w:val="false"/>
                <w:i w:val="false"/>
                <w:color w:val="000000"/>
                <w:sz w:val="20"/>
              </w:rPr>
              <w:t>
Қазақстан Республикасының заңдарында белгiленген тәртiппен ғимараттарды (үй-жайларды) және құрылысжайларды уақытша өтеусiз пайдалануға берген кезде;</w:t>
            </w:r>
            <w:r>
              <w:br/>
            </w:r>
            <w:r>
              <w:rPr>
                <w:rFonts w:ascii="Times New Roman"/>
                <w:b w:val="false"/>
                <w:i w:val="false"/>
                <w:color w:val="000000"/>
                <w:sz w:val="20"/>
              </w:rPr>
              <w:t>
ғибадат құрылысжайларының объектiлерi үшiн)</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Шетелдіктерге және азаматтығы жоқ адамдарға, шетелдік заңды тұлғаларға, шетелдік қатысуы бар Қазақстан Республикасының заңды тұлғаларына, халықаралық ұйымдарға, халықаралық қатысуы бар ғылыми орталықтарға, қандастарға ауыл шаруашылығы мақсатындағы жерлерге жеке меншік немесе жер пайдалану құқығын бермеу</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жер учаскелеріне құқықтар беру туралы шешім қабылдау</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учаскелеріне құқық беруден бас тарту туралы шешім қабылдауға негіздеменің болуы</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жеке меншік құқығын беру туралы шешім қабылдау мерзімін (жер пайдаланушының өтінішті берген күнінен бастап бес жұмыс күні ішінде) сақтау</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нысаналы мақсатын өзгерту туралы өтінішті қарау мерзімін (өтініш келіп түскен күннен бастап он үш жұмыс күніне дейін) сақтау</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орналастыру жобасын қарау және бекіту мерзімдерін (төрт жұмыс күні ішінде) сақтау</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 құрылысы, арнайы жер қоры үшiн жер учаскелерiнің бар-жоғы туралы ақпаратты беру</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жер учаскесін сауда-саттыққа (конкурсқа, аукционға) шығару туралы ұсынысты қарау мерзімін (он жұмыс күні ішінде) сақтау</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мүліктің тізілімі веб-порталында сауда-саттықты (конкурстарды, аукциондарды) өткізу туралы хабарламаны орналастыру мерзімін (сауда-саттықты өткізгенге дейін кемінде күнтізбелік он бес күн) сақтау</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 бір түрден екінші түрге ауыстыру</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 беру негіздемесі, нысаналы мақсаты, алаңы, орналасқан жері, құқық түрі, жалдау мерзімі көрсетілген жер учаскесін алған тұлғалардың тізімдері бар ақпаратты орналастыру (халыққа қолжетімді жерлердегі арнайы ақпараттық стендтерде, сондай-ақ облыстың, республикалық маңызы бар қаланың, астананың, ауданның, облыстық маңызы бар қаланың жергілікті атқарушы органның интернет-ресурсында және уәкілетті органының интернет ресурсында - ай сайын, тиісті әкімшілік-аумақтық бірлік аумағында таралатын мерзімді баспасөз басылымдарында - тоқсанына кемінде бір рет) мерзімін сақтау</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Сауда-саттықты (конкурстарды, аукциондарды) өткізу мерзімдерін (жер учаскесіне құқық беруден бас тарту туралы шешім қабылданған күннен бастап күнтізбелік тоқсан күннен кешіктірмей) сақтау</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жер учаскелері мәжбүрлеп алынып қойғандардың тізілімінде тұрған немесе өтініш беруші жер учаскесіне құқық беру туралы не оны беруден бас тарту туралы шешім қабылдау үшін қажетті құжаттар топтамасын толық ұсынбаған жағдайларда, облыстың, республикалық маңызы бар қаланың, астананың, ауданның, облыстық маңызы бар қаланың уәкілетті органының өтініш берушіге жер учаскесіне құқық беру туралы өтінішті қараудан жазбаша бас тартуды жолдау мерзімін (өтініш келіп түскен сәттен бастап екі жұмыс күні ішінде) сақтауы</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аймақтарға бөлуге сәйкес сұратылып отырған жер учаскесін мәлімделген нысаналы мақсаты бойынша пайдалану мүмкіндігін айқындау және жер комиссиясына материалдарды енгізу мерзімін (өтініш келіп түскен сәттен бастап жеті жұмыс күні ішінде) сақтау</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ауданның, облыстық маңызы бар қаланың тиісті уәкілетті органының аумақты аймақтарға бөлуге сәйкес сұратылған жер учаскесін мәлімделген нысаналы мақсаты бойынша пайдалану немесе жер учаскесін алдын ала таңдап алуды (елді мекеннің шегіндегі объектілер құрылысын қоспағанда, объектілердің құрылысы үшін жер учаскесі сұратылған кезде) ұсыну мүмкіндігі туралы ұсыныстарды жер комиссиясына тапсырған сәтінен бастап жер комиссиясының қорытынды жасау мерзімін (екі жұмыс күні ішінде) сақтау</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жерге орналастыру жобасын дайындауы үшін жер комиссияның оң қорытындысының бір данасын оған беру мерзімін (бір жұмыс күні ішінде) сақтау</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сәулет және қала құрылысы саласындағы функцияларды жүзеге асыратын құрылымдық бөлімшесінің бекітілген қала құрылысы құжаттарына сәйкес ахуалдық схемасы бар жер учаскесін таңдау актісін, сәулет-жоспарлау тапсырмасын, техникалық шарттарды алу үшін сауалнама парағын, топографияны дайындау және оларды бір мезгілде барлық мүдделі мемлекеттік органдарға, тиісті қызметтерге, табиғи монополиялар субъектілеріне, мемлекеттік жер кадастрын жүргізетін Мемлекеттік корпорацияға мемлекеттік органдардың ақпараттық жүйелері арқылы не келісуші органдарда осы жүйелер болмаған кезде қағаз жеткізгіштерде жіберу мерзімін сақтауы (жеті жұмыс күні ішінде)</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Келісу органдарының мәлімделген нысаналы мақсаты бойынша жер учаскесін беру мүмкіндігі туралы тиісті қорытындыны ұсыну мерзімін (он екі жұмыс күні ішінде) сақтауы</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сәулет және қала құрылысы саласындағы функцияларды жүзеге асыратын құрылымдық бөлімшесінің жер учаскесіне құқық беруден бас тарту туралы қорытындыны дайындау және оны өтініш берушіге жолдау мерзімін (үш жұмыс күні ішінде) сақтау</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сәулет және қала құрылысы саласындағы функцияларды жүзеге асыратын құрылымдық бөлімшесінің сәулет-жоспарлау тапсырмасы, инженерлік желілерге қосуға арналған техникалық шарттар және топография қоса берілген, жер учаскесін түпкілікті таңдау актісін дайындау және жіберу мерзімдерін (оң қорытындылар келіп түскен күннен бастап бес жұмыс күні ішінде) сақтауы</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жер пайдалану шартын дайындау үшін облыстың, республикалық маңызы бар қаланың, астананың, ауданның, облыстық маңызы бар қаланың уәкілетті органына шешімнің, жер-кадастрлық жоспардың көшірмелерін жолдау мерзімін (бір жұмыс күні ішінде) сақтау</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 таңдау және кейіннен жер учаскесін таңдау туралы актіні қарау және жер комиссиясының қорытындысын дайындау үшін жер комиссиясына жібере отырып, жер учаскесін таңдау туралы актіні ресімдеу мерзімін (он жұмыс күні ішінде) сақтау</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тиісті құқық беру не беруден бас тарту туралы шешімнің көшірмесін өтініш берушіге табыстау (жолдау) мерзімін (шешім қабылданған күннен бастап бес жұмыс күні ішінде) сақтау</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алу-сату немесе уақытша өтеулі (өтеусіз) жер пайдалану шартын жасасу мерзімін (жер учаскесіне құқық беру туралы шешім қабылданған сәттен бастап он жұмыс күнінен кешіктірмей) сақтау</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 адам (дар):___________________ 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(аты, әкесінің аты (бар болса),тегі)</w:t>
      </w:r>
    </w:p>
    <w:p>
      <w:pPr>
        <w:spacing w:after="0"/>
        <w:ind w:left="0"/>
        <w:jc w:val="both"/>
      </w:pPr>
      <w:r>
        <w:rPr>
          <w:rFonts w:ascii="Times New Roman"/>
          <w:b w:val="false"/>
          <w:i w:val="false"/>
          <w:color w:val="000000"/>
          <w:sz w:val="28"/>
        </w:rPr>
        <w:t>
      Бақылау субъектісінің</w:t>
      </w:r>
    </w:p>
    <w:p>
      <w:pPr>
        <w:spacing w:after="0"/>
        <w:ind w:left="0"/>
        <w:jc w:val="both"/>
      </w:pPr>
      <w:r>
        <w:rPr>
          <w:rFonts w:ascii="Times New Roman"/>
          <w:b w:val="false"/>
          <w:i w:val="false"/>
          <w:color w:val="000000"/>
          <w:sz w:val="28"/>
        </w:rPr>
        <w:t>
      басшысы ______________________ 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4 қарашадағы</w:t>
            </w:r>
            <w:r>
              <w:br/>
            </w:r>
            <w:r>
              <w:rPr>
                <w:rFonts w:ascii="Times New Roman"/>
                <w:b w:val="false"/>
                <w:i w:val="false"/>
                <w:color w:val="000000"/>
                <w:sz w:val="20"/>
              </w:rPr>
              <w:t>№ 100 мен</w:t>
            </w:r>
            <w:r>
              <w:br/>
            </w:r>
            <w:r>
              <w:rPr>
                <w:rFonts w:ascii="Times New Roman"/>
                <w:b w:val="false"/>
                <w:i w:val="false"/>
                <w:color w:val="000000"/>
                <w:sz w:val="20"/>
              </w:rPr>
              <w:t>2021 жылғы 3 қарашадағы</w:t>
            </w:r>
            <w:r>
              <w:br/>
            </w:r>
            <w:r>
              <w:rPr>
                <w:rFonts w:ascii="Times New Roman"/>
                <w:b w:val="false"/>
                <w:i w:val="false"/>
                <w:color w:val="000000"/>
                <w:sz w:val="20"/>
              </w:rPr>
              <w:t>№ 318</w:t>
            </w:r>
            <w:r>
              <w:br/>
            </w:r>
            <w:r>
              <w:rPr>
                <w:rFonts w:ascii="Times New Roman"/>
                <w:b w:val="false"/>
                <w:i w:val="false"/>
                <w:color w:val="000000"/>
                <w:sz w:val="20"/>
              </w:rPr>
              <w:t>бірлескен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2018 жылғы 11 желтоқсандағы</w:t>
            </w:r>
            <w:r>
              <w:br/>
            </w:r>
            <w:r>
              <w:rPr>
                <w:rFonts w:ascii="Times New Roman"/>
                <w:b w:val="false"/>
                <w:i w:val="false"/>
                <w:color w:val="000000"/>
                <w:sz w:val="20"/>
              </w:rPr>
              <w:t>№ 502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11 желтоқсандағы</w:t>
            </w:r>
            <w:r>
              <w:br/>
            </w:r>
            <w:r>
              <w:rPr>
                <w:rFonts w:ascii="Times New Roman"/>
                <w:b w:val="false"/>
                <w:i w:val="false"/>
                <w:color w:val="000000"/>
                <w:sz w:val="20"/>
              </w:rPr>
              <w:t>№ 101</w:t>
            </w:r>
            <w:r>
              <w:br/>
            </w:r>
            <w:r>
              <w:rPr>
                <w:rFonts w:ascii="Times New Roman"/>
                <w:b w:val="false"/>
                <w:i w:val="false"/>
                <w:color w:val="000000"/>
                <w:sz w:val="20"/>
              </w:rPr>
              <w:t>бірлескен бұйрығына</w:t>
            </w:r>
            <w:r>
              <w:br/>
            </w:r>
            <w:r>
              <w:rPr>
                <w:rFonts w:ascii="Times New Roman"/>
                <w:b w:val="false"/>
                <w:i w:val="false"/>
                <w:color w:val="000000"/>
                <w:sz w:val="20"/>
              </w:rPr>
              <w:t>8-қосымша</w:t>
            </w:r>
          </w:p>
        </w:tc>
      </w:tr>
    </w:tbl>
    <w:bookmarkStart w:name="z41" w:id="27"/>
    <w:p>
      <w:pPr>
        <w:spacing w:after="0"/>
        <w:ind w:left="0"/>
        <w:jc w:val="left"/>
      </w:pPr>
      <w:r>
        <w:rPr>
          <w:rFonts w:ascii="Times New Roman"/>
          <w:b/>
          <w:i w:val="false"/>
          <w:color w:val="000000"/>
        </w:rPr>
        <w:t xml:space="preserve"> Мемлекеттік жер кадастрын және жерлердің мониторингін жүргізу бойынша субъектілердің қызметі үшін мемлекеттік жер кадастры мен жерлердің мониторингі саласындағы тексеру парағы</w:t>
      </w:r>
    </w:p>
    <w:bookmarkEnd w:id="27"/>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(біртекті бақылау субъектілерінің (объектілерінің) атауы) қатысты</w:t>
      </w:r>
    </w:p>
    <w:p>
      <w:pPr>
        <w:spacing w:after="0"/>
        <w:ind w:left="0"/>
        <w:jc w:val="both"/>
      </w:pPr>
      <w:r>
        <w:rPr>
          <w:rFonts w:ascii="Times New Roman"/>
          <w:b w:val="false"/>
          <w:i w:val="false"/>
          <w:color w:val="000000"/>
          <w:sz w:val="28"/>
        </w:rPr>
        <w:t>
      Тексеруді тағайындаған мемлекеттік орган: 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бара отырып, тексеру/профилактикалық</w:t>
      </w:r>
    </w:p>
    <w:p>
      <w:pPr>
        <w:spacing w:after="0"/>
        <w:ind w:left="0"/>
        <w:jc w:val="both"/>
      </w:pPr>
      <w:r>
        <w:rPr>
          <w:rFonts w:ascii="Times New Roman"/>
          <w:b w:val="false"/>
          <w:i w:val="false"/>
          <w:color w:val="000000"/>
          <w:sz w:val="28"/>
        </w:rPr>
        <w:t>
      бақылау тағайындау туралы акт 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 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бизнес сәйкестендіру нөмірі, жеке</w:t>
      </w:r>
    </w:p>
    <w:p>
      <w:pPr>
        <w:spacing w:after="0"/>
        <w:ind w:left="0"/>
        <w:jc w:val="both"/>
      </w:pPr>
      <w:r>
        <w:rPr>
          <w:rFonts w:ascii="Times New Roman"/>
          <w:b w:val="false"/>
          <w:i w:val="false"/>
          <w:color w:val="000000"/>
          <w:sz w:val="28"/>
        </w:rPr>
        <w:t>
      сәйкестендіру нөмірі___________________________________________________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6"/>
        <w:gridCol w:w="9411"/>
        <w:gridCol w:w="495"/>
        <w:gridCol w:w="496"/>
        <w:gridCol w:w="496"/>
        <w:gridCol w:w="496"/>
      </w:tblGrid>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Талаптардың тізбесі</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кадастрлық ісін қалыптастыру</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Жерлерді экономикалық бағалауды және оған мониторинг жүргізуді, топырақтық, геоботаникалық, агрохимиялық зерттеп-қарауларды және топырақты бонитирлеуді жүргізуді қамтитын жерлердің сапасын есепке алу</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мақсаттары үшін жерлердің көлемін, жер учаскелерінің меншік иелері мен жер пайдаланушыларды, сондай-ақ жер құқығы қатынастарының басқа да субъектілерін есепке алу</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 мен олардың субъектілері туралы деректер банкін, сондай-ақ қағаз жеткізгіштегі және электрондық нысандағы басқа да жер-кадастрлық ақпаратты жинақтау, өңдеу және жүргізу</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кадастрының автоматтандырылған ақпараттық жүйесін жүргізу</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Жер-кадастрлық, оның ішінде цифрлық карталарды дайындау және жүргізу</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Жер-кадастрлық кітапты және жерлердің бірыңғай мемлекеттік тізілімін жүргізу</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учаскелерiнің кадастрлық (бағалау) құнын анықтауды қамтитын жерлерді мемлекеттік кадастрлық бағалау; елді мекендерде жер учаскелері үшін төлемақының базалық мөлшерлемелеріне түзету коэффициенттерін белгілей отырып, олардағы бағалау аймақтары шекараларының схемаларын жасау; жер учаскелерi үшін төлемақының базалық мөлшерлемелерін есептеу; ауыл шаруашылығын жүргізумен байланысты емес мақсаттар үшiн ауыл шаруашылығы алқаптарын алып қою кезіндегі ауыл шаруашылығы өндiрiсi шығасыларын анықтау</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сәйкестендіру құжаттарын дайындау және беру</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Жер-кадастрлық жоспарды әзірлеу</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учаскелерінің паспорттарын әзірлеу</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учаскелеріне кадастрлық нөмірлер беру</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кадастрының анық мәліметтерін беру</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кадастры мәліметтерін беру мерзімін (өтініш берілген күннен бастап үш жұмыс күнінен аспауы тиіс) сақтау</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Жерлердің мониторингін жүргізу</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 адам (дар):___________________ 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(аты, әкесінің аты (бар болса),тегі)</w:t>
      </w:r>
    </w:p>
    <w:p>
      <w:pPr>
        <w:spacing w:after="0"/>
        <w:ind w:left="0"/>
        <w:jc w:val="both"/>
      </w:pPr>
      <w:r>
        <w:rPr>
          <w:rFonts w:ascii="Times New Roman"/>
          <w:b w:val="false"/>
          <w:i w:val="false"/>
          <w:color w:val="000000"/>
          <w:sz w:val="28"/>
        </w:rPr>
        <w:t>
      Бақылау субъектісінің</w:t>
      </w:r>
    </w:p>
    <w:p>
      <w:pPr>
        <w:spacing w:after="0"/>
        <w:ind w:left="0"/>
        <w:jc w:val="both"/>
      </w:pPr>
      <w:r>
        <w:rPr>
          <w:rFonts w:ascii="Times New Roman"/>
          <w:b w:val="false"/>
          <w:i w:val="false"/>
          <w:color w:val="000000"/>
          <w:sz w:val="28"/>
        </w:rPr>
        <w:t>
      басшысы ______________________ 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