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326c" w14:textId="45c3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ұйымдарды аккредиттеу стандарттарын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5 қарашадағы № ҚР ДСМ - 111 бұйрығы. Қазақстан Республикасының Әділет министрлігінде 2021 жылғы 9 қарашада № 25057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 xml:space="preserve">5 т. </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ұйымдарды аккредиттеу стандарттары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5 қарашадағы</w:t>
            </w:r>
            <w:r>
              <w:br/>
            </w:r>
            <w:r>
              <w:rPr>
                <w:rFonts w:ascii="Times New Roman"/>
                <w:b w:val="false"/>
                <w:i w:val="false"/>
                <w:color w:val="000000"/>
                <w:sz w:val="20"/>
              </w:rPr>
              <w:t xml:space="preserve">№ ҚР ДСМ – 111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 ұйымдарды аккредиттеу стандарттары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 ұйымдарды аккредиттеу </w:t>
      </w:r>
      <w:r>
        <w:rPr>
          <w:rFonts w:ascii="Times New Roman"/>
          <w:b w:val="false"/>
          <w:i w:val="false"/>
          <w:color w:val="000000"/>
          <w:sz w:val="28"/>
        </w:rPr>
        <w:t>стандарттары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Кодексі (бұдан әрі – Кодекс) 25-бабының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медициналық ұйымдарды аккредиттеуге қойылатын талаптарды белгілейді.</w:t>
      </w:r>
    </w:p>
    <w:bookmarkEnd w:id="11"/>
    <w:bookmarkStart w:name="z14" w:id="12"/>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12"/>
    <w:bookmarkStart w:name="z15" w:id="13"/>
    <w:p>
      <w:pPr>
        <w:spacing w:after="0"/>
        <w:ind w:left="0"/>
        <w:jc w:val="both"/>
      </w:pPr>
      <w:r>
        <w:rPr>
          <w:rFonts w:ascii="Times New Roman"/>
          <w:b w:val="false"/>
          <w:i w:val="false"/>
          <w:color w:val="000000"/>
          <w:sz w:val="28"/>
        </w:rPr>
        <w:t>
      1) амбулаториялық жағдайлар – тәулік бойы медициналық байқау мен емдеу көзделмейтін жағдайлар, оның ішінде тәулік бойы жұмыс істейтін стационарлардың қабылдау бөлімшелерінде, медициналық қызметтер көрсету кезінде көрсетіледі;</w:t>
      </w:r>
    </w:p>
    <w:bookmarkEnd w:id="13"/>
    <w:bookmarkStart w:name="z16" w:id="14"/>
    <w:p>
      <w:pPr>
        <w:spacing w:after="0"/>
        <w:ind w:left="0"/>
        <w:jc w:val="both"/>
      </w:pPr>
      <w:r>
        <w:rPr>
          <w:rFonts w:ascii="Times New Roman"/>
          <w:b w:val="false"/>
          <w:i w:val="false"/>
          <w:color w:val="000000"/>
          <w:sz w:val="28"/>
        </w:rPr>
        <w:t>
      2)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4"/>
    <w:bookmarkStart w:name="z17" w:id="15"/>
    <w:p>
      <w:pPr>
        <w:spacing w:after="0"/>
        <w:ind w:left="0"/>
        <w:jc w:val="both"/>
      </w:pPr>
      <w:r>
        <w:rPr>
          <w:rFonts w:ascii="Times New Roman"/>
          <w:b w:val="false"/>
          <w:i w:val="false"/>
          <w:color w:val="000000"/>
          <w:sz w:val="28"/>
        </w:rPr>
        <w:t>
      3)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5"/>
    <w:bookmarkStart w:name="z18" w:id="16"/>
    <w:p>
      <w:pPr>
        <w:spacing w:after="0"/>
        <w:ind w:left="0"/>
        <w:jc w:val="both"/>
      </w:pPr>
      <w:r>
        <w:rPr>
          <w:rFonts w:ascii="Times New Roman"/>
          <w:b w:val="false"/>
          <w:i w:val="false"/>
          <w:color w:val="000000"/>
          <w:sz w:val="28"/>
        </w:rPr>
        <w:t>
      4) стационарлық жағдайлар – тәулік бойы медициналық байқау, емдеу, күтім, сондай-ақ тамақпен бірге төсек-орын беру көзделетін жағдайлар, оның ішінде емдеу басталғаннан кейін алғашқы тәуліктер ішінде тәулік бойы байқау көзделетін "бір күннің"терапиясы және хирургиясы жағдайларында медициналық қызметтер көрсету кезінде көрсетіледі;</w:t>
      </w:r>
    </w:p>
    <w:bookmarkEnd w:id="16"/>
    <w:bookmarkStart w:name="z19" w:id="17"/>
    <w:p>
      <w:pPr>
        <w:spacing w:after="0"/>
        <w:ind w:left="0"/>
        <w:jc w:val="both"/>
      </w:pPr>
      <w:r>
        <w:rPr>
          <w:rFonts w:ascii="Times New Roman"/>
          <w:b w:val="false"/>
          <w:i w:val="false"/>
          <w:color w:val="000000"/>
          <w:sz w:val="28"/>
        </w:rPr>
        <w:t>
      5) стационарды алмастыратын жағдайлар – тәулік бойы медициналық байқау мен емдеу қажет етілмейтін және төсек-орын беріле отырып, күндізгі уақытта медициналық байқау мен емдеу көзделетін жағдайларда медициналық қызметтер көрсету кезінде көрсетіледі.</w:t>
      </w:r>
    </w:p>
    <w:bookmarkEnd w:id="17"/>
    <w:bookmarkStart w:name="z20" w:id="18"/>
    <w:p>
      <w:pPr>
        <w:spacing w:after="0"/>
        <w:ind w:left="0"/>
        <w:jc w:val="left"/>
      </w:pPr>
      <w:r>
        <w:rPr>
          <w:rFonts w:ascii="Times New Roman"/>
          <w:b/>
          <w:i w:val="false"/>
          <w:color w:val="000000"/>
        </w:rPr>
        <w:t xml:space="preserve"> 2-тарау. Медициналық ұйымдарды аккредиттеу стандарттары</w:t>
      </w:r>
    </w:p>
    <w:bookmarkEnd w:id="18"/>
    <w:bookmarkStart w:name="z21" w:id="19"/>
    <w:p>
      <w:pPr>
        <w:spacing w:after="0"/>
        <w:ind w:left="0"/>
        <w:jc w:val="both"/>
      </w:pPr>
      <w:r>
        <w:rPr>
          <w:rFonts w:ascii="Times New Roman"/>
          <w:b w:val="false"/>
          <w:i w:val="false"/>
          <w:color w:val="000000"/>
          <w:sz w:val="28"/>
        </w:rPr>
        <w:t xml:space="preserve">
      3. Медициналық ұйымдарды аккредиттеу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21852 болып тіркелген) сәйкес жүзеге асырылады.</w:t>
      </w:r>
    </w:p>
    <w:bookmarkEnd w:id="19"/>
    <w:bookmarkStart w:name="z22" w:id="20"/>
    <w:p>
      <w:pPr>
        <w:spacing w:after="0"/>
        <w:ind w:left="0"/>
        <w:jc w:val="both"/>
      </w:pPr>
      <w:r>
        <w:rPr>
          <w:rFonts w:ascii="Times New Roman"/>
          <w:b w:val="false"/>
          <w:i w:val="false"/>
          <w:color w:val="000000"/>
          <w:sz w:val="28"/>
        </w:rPr>
        <w:t>
      4. Аккредиттеуден өту үшін амбулаториялық жағдайларда медициналық көмек, медициналық авиацияны тарта отырып, жедел медициналық жәрдем көрсететін, қан қызметі саласындағы қызметті жүзеге асыратын медициналық ұйымдар:</w:t>
      </w:r>
    </w:p>
    <w:bookmarkEnd w:id="20"/>
    <w:bookmarkStart w:name="z23" w:id="21"/>
    <w:p>
      <w:pPr>
        <w:spacing w:after="0"/>
        <w:ind w:left="0"/>
        <w:jc w:val="both"/>
      </w:pPr>
      <w:r>
        <w:rPr>
          <w:rFonts w:ascii="Times New Roman"/>
          <w:b w:val="false"/>
          <w:i w:val="false"/>
          <w:color w:val="000000"/>
          <w:sz w:val="28"/>
        </w:rPr>
        <w:t>
      1) медициналық көмектің қолжетімділігі мен сапасын;</w:t>
      </w:r>
    </w:p>
    <w:bookmarkEnd w:id="21"/>
    <w:bookmarkStart w:name="z24" w:id="22"/>
    <w:p>
      <w:pPr>
        <w:spacing w:after="0"/>
        <w:ind w:left="0"/>
        <w:jc w:val="both"/>
      </w:pPr>
      <w:r>
        <w:rPr>
          <w:rFonts w:ascii="Times New Roman"/>
          <w:b w:val="false"/>
          <w:i w:val="false"/>
          <w:color w:val="000000"/>
          <w:sz w:val="28"/>
        </w:rPr>
        <w:t>
      2) халыққа дәрігерге дейінгі, алғашқы медициналық-санитарлық, мамандандырылған немесе жедел медициналық көмек көрсетуді;</w:t>
      </w:r>
    </w:p>
    <w:bookmarkEnd w:id="22"/>
    <w:bookmarkStart w:name="z25" w:id="23"/>
    <w:p>
      <w:pPr>
        <w:spacing w:after="0"/>
        <w:ind w:left="0"/>
        <w:jc w:val="both"/>
      </w:pPr>
      <w:r>
        <w:rPr>
          <w:rFonts w:ascii="Times New Roman"/>
          <w:b w:val="false"/>
          <w:i w:val="false"/>
          <w:color w:val="000000"/>
          <w:sz w:val="28"/>
        </w:rPr>
        <w:t>
      3) халықтың сырқаттанушылығын, мүгедектігін және өлімін төмендетуге бағытталған профилактикалық іс-шаралар кешенін ұйымдастыру және өткізуді;</w:t>
      </w:r>
    </w:p>
    <w:bookmarkEnd w:id="23"/>
    <w:bookmarkStart w:name="z26" w:id="24"/>
    <w:p>
      <w:pPr>
        <w:spacing w:after="0"/>
        <w:ind w:left="0"/>
        <w:jc w:val="both"/>
      </w:pPr>
      <w:r>
        <w:rPr>
          <w:rFonts w:ascii="Times New Roman"/>
          <w:b w:val="false"/>
          <w:i w:val="false"/>
          <w:color w:val="000000"/>
          <w:sz w:val="28"/>
        </w:rPr>
        <w:t>
      4) созылмалы аурулардан зардап шегетін адамдарды динамикалық байқауды ұйымдастыруды және жүзеге асыруды;</w:t>
      </w:r>
    </w:p>
    <w:bookmarkEnd w:id="24"/>
    <w:bookmarkStart w:name="z27" w:id="25"/>
    <w:p>
      <w:pPr>
        <w:spacing w:after="0"/>
        <w:ind w:left="0"/>
        <w:jc w:val="both"/>
      </w:pPr>
      <w:r>
        <w:rPr>
          <w:rFonts w:ascii="Times New Roman"/>
          <w:b w:val="false"/>
          <w:i w:val="false"/>
          <w:color w:val="000000"/>
          <w:sz w:val="28"/>
        </w:rPr>
        <w:t>
      5) профилактиканың, диагностиканың, емдеу мен оңалтудың жаңа технологияларының қызметін жетілдіру және енгізуді;</w:t>
      </w:r>
    </w:p>
    <w:bookmarkEnd w:id="25"/>
    <w:bookmarkStart w:name="z28" w:id="26"/>
    <w:p>
      <w:pPr>
        <w:spacing w:after="0"/>
        <w:ind w:left="0"/>
        <w:jc w:val="both"/>
      </w:pPr>
      <w:r>
        <w:rPr>
          <w:rFonts w:ascii="Times New Roman"/>
          <w:b w:val="false"/>
          <w:i w:val="false"/>
          <w:color w:val="000000"/>
          <w:sz w:val="28"/>
        </w:rPr>
        <w:t>
      6) басқа денсаулық сақтау ұйымдарымен сабақтастық және ведомствоаралық өзара іс-қимылды;</w:t>
      </w:r>
    </w:p>
    <w:bookmarkEnd w:id="26"/>
    <w:bookmarkStart w:name="z29" w:id="27"/>
    <w:p>
      <w:pPr>
        <w:spacing w:after="0"/>
        <w:ind w:left="0"/>
        <w:jc w:val="both"/>
      </w:pPr>
      <w:r>
        <w:rPr>
          <w:rFonts w:ascii="Times New Roman"/>
          <w:b w:val="false"/>
          <w:i w:val="false"/>
          <w:color w:val="000000"/>
          <w:sz w:val="28"/>
        </w:rPr>
        <w:t>
      7) неғұрлым кең таралған ауруларды, сондай-ақ жарақаттарды, улануларды немесе басқа да кезек күттірмейтін жай-күйлерді диагностикалау мен емдеуді;</w:t>
      </w:r>
    </w:p>
    <w:bookmarkEnd w:id="27"/>
    <w:bookmarkStart w:name="z30"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Кодекске</w:t>
      </w:r>
      <w:r>
        <w:rPr>
          <w:rFonts w:ascii="Times New Roman"/>
          <w:b w:val="false"/>
          <w:i w:val="false"/>
          <w:color w:val="000000"/>
          <w:sz w:val="28"/>
        </w:rPr>
        <w:t xml:space="preserve"> сәйкес дәрілік заттар мен медициналық бұйымдардың айналысын;</w:t>
      </w:r>
    </w:p>
    <w:bookmarkEnd w:id="28"/>
    <w:bookmarkStart w:name="z31" w:id="29"/>
    <w:p>
      <w:pPr>
        <w:spacing w:after="0"/>
        <w:ind w:left="0"/>
        <w:jc w:val="both"/>
      </w:pPr>
      <w:r>
        <w:rPr>
          <w:rFonts w:ascii="Times New Roman"/>
          <w:b w:val="false"/>
          <w:i w:val="false"/>
          <w:color w:val="000000"/>
          <w:sz w:val="28"/>
        </w:rPr>
        <w:t>
      9) күтім және емдеу рәсімдерін құжаттау кезінде медициналық ақпараттық жүйелерді қолдануды;</w:t>
      </w:r>
    </w:p>
    <w:bookmarkEnd w:id="29"/>
    <w:bookmarkStart w:name="z32" w:id="30"/>
    <w:p>
      <w:pPr>
        <w:spacing w:after="0"/>
        <w:ind w:left="0"/>
        <w:jc w:val="both"/>
      </w:pPr>
      <w:r>
        <w:rPr>
          <w:rFonts w:ascii="Times New Roman"/>
          <w:b w:val="false"/>
          <w:i w:val="false"/>
          <w:color w:val="000000"/>
          <w:sz w:val="28"/>
        </w:rPr>
        <w:t xml:space="preserve">
      10)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w:t>
      </w:r>
      <w:r>
        <w:rPr>
          <w:rFonts w:ascii="Times New Roman"/>
          <w:b w:val="false"/>
          <w:i w:val="false"/>
          <w:color w:val="000000"/>
          <w:sz w:val="28"/>
        </w:rPr>
        <w:t>қаулысына</w:t>
      </w:r>
      <w:r>
        <w:rPr>
          <w:rFonts w:ascii="Times New Roman"/>
          <w:b w:val="false"/>
          <w:i w:val="false"/>
          <w:color w:val="000000"/>
          <w:sz w:val="28"/>
        </w:rPr>
        <w:t xml:space="preserve"> сәйкес құжаттаманы жүргізуді;</w:t>
      </w:r>
    </w:p>
    <w:bookmarkEnd w:id="30"/>
    <w:bookmarkStart w:name="z33" w:id="31"/>
    <w:p>
      <w:pPr>
        <w:spacing w:after="0"/>
        <w:ind w:left="0"/>
        <w:jc w:val="both"/>
      </w:pPr>
      <w:r>
        <w:rPr>
          <w:rFonts w:ascii="Times New Roman"/>
          <w:b w:val="false"/>
          <w:i w:val="false"/>
          <w:color w:val="000000"/>
          <w:sz w:val="28"/>
        </w:rPr>
        <w:t>
      11) отбасын, ананы, әкені және баланы қорғауды, оның ішінде отбасын жоспарлауды (алғашқы медициналық-санитариялық көмек көрсетілген жағдайда);</w:t>
      </w:r>
    </w:p>
    <w:bookmarkEnd w:id="31"/>
    <w:bookmarkStart w:name="z34" w:id="32"/>
    <w:p>
      <w:pPr>
        <w:spacing w:after="0"/>
        <w:ind w:left="0"/>
        <w:jc w:val="both"/>
      </w:pPr>
      <w:r>
        <w:rPr>
          <w:rFonts w:ascii="Times New Roman"/>
          <w:b w:val="false"/>
          <w:i w:val="false"/>
          <w:color w:val="000000"/>
          <w:sz w:val="28"/>
        </w:rPr>
        <w:t>
      12) профилактикалық іс-шаралар және тәуекел факторларын анықтауды (алғашқы медициналық-санитариялық көмек көрсетілген жағдайда);</w:t>
      </w:r>
    </w:p>
    <w:bookmarkEnd w:id="32"/>
    <w:bookmarkStart w:name="z35" w:id="33"/>
    <w:p>
      <w:pPr>
        <w:spacing w:after="0"/>
        <w:ind w:left="0"/>
        <w:jc w:val="both"/>
      </w:pPr>
      <w:r>
        <w:rPr>
          <w:rFonts w:ascii="Times New Roman"/>
          <w:b w:val="false"/>
          <w:i w:val="false"/>
          <w:color w:val="000000"/>
          <w:sz w:val="28"/>
        </w:rPr>
        <w:t>
      13) ауруларды ерте анықтауға скринингтік зерттеулер жүргізуді (алғашқы медициналық-санитариялық көмек көрсетілген жағдайда);</w:t>
      </w:r>
    </w:p>
    <w:bookmarkEnd w:id="33"/>
    <w:bookmarkStart w:name="z36" w:id="34"/>
    <w:p>
      <w:pPr>
        <w:spacing w:after="0"/>
        <w:ind w:left="0"/>
        <w:jc w:val="both"/>
      </w:pPr>
      <w:r>
        <w:rPr>
          <w:rFonts w:ascii="Times New Roman"/>
          <w:b w:val="false"/>
          <w:i w:val="false"/>
          <w:color w:val="000000"/>
          <w:sz w:val="28"/>
        </w:rPr>
        <w:t>
      14) кең таралған патологиялық жай-күйлер туралы халықтың хабардар болу деңгейін арттыру және саламатты өмір салтын қалыптастыруды (алғашқы медициналық-санитариялық көмек көрсетілген жағдайда);</w:t>
      </w:r>
    </w:p>
    <w:bookmarkEnd w:id="34"/>
    <w:bookmarkStart w:name="z37" w:id="35"/>
    <w:p>
      <w:pPr>
        <w:spacing w:after="0"/>
        <w:ind w:left="0"/>
        <w:jc w:val="both"/>
      </w:pPr>
      <w:r>
        <w:rPr>
          <w:rFonts w:ascii="Times New Roman"/>
          <w:b w:val="false"/>
          <w:i w:val="false"/>
          <w:color w:val="000000"/>
          <w:sz w:val="28"/>
        </w:rPr>
        <w:t>
      15) негізгі инфекциалық ауруларға қарсы иммундауды(алғашқы медициналық-санитариялық көмек көрсетілген жағдайда);</w:t>
      </w:r>
    </w:p>
    <w:bookmarkEnd w:id="35"/>
    <w:bookmarkStart w:name="z38" w:id="36"/>
    <w:p>
      <w:pPr>
        <w:spacing w:after="0"/>
        <w:ind w:left="0"/>
        <w:jc w:val="both"/>
      </w:pPr>
      <w:r>
        <w:rPr>
          <w:rFonts w:ascii="Times New Roman"/>
          <w:b w:val="false"/>
          <w:i w:val="false"/>
          <w:color w:val="000000"/>
          <w:sz w:val="28"/>
        </w:rPr>
        <w:t>
      16) халықты гигиеналық оқыту және халықты қауіпсіз сумен қамтамасыз ету және ұтымды тамақтандыру бойынша түсіндіру жұмыстарын жүргізуді (алғашқы медициналық-санитариялық көмек көрсетілген жағдайда);</w:t>
      </w:r>
    </w:p>
    <w:bookmarkEnd w:id="36"/>
    <w:bookmarkStart w:name="z39" w:id="37"/>
    <w:p>
      <w:pPr>
        <w:spacing w:after="0"/>
        <w:ind w:left="0"/>
        <w:jc w:val="both"/>
      </w:pPr>
      <w:r>
        <w:rPr>
          <w:rFonts w:ascii="Times New Roman"/>
          <w:b w:val="false"/>
          <w:i w:val="false"/>
          <w:color w:val="000000"/>
          <w:sz w:val="28"/>
        </w:rPr>
        <w:t>
      17) инфекциялық аурулар ошақтарындағы санитариялық-эпидемияға қарсы (профилактикалық) іс-шараларды (алғашқы медициналық-санитариялық көмек көрсетілген жағдайда);</w:t>
      </w:r>
    </w:p>
    <w:bookmarkEnd w:id="37"/>
    <w:bookmarkStart w:name="z40" w:id="38"/>
    <w:p>
      <w:pPr>
        <w:spacing w:after="0"/>
        <w:ind w:left="0"/>
        <w:jc w:val="both"/>
      </w:pPr>
      <w:r>
        <w:rPr>
          <w:rFonts w:ascii="Times New Roman"/>
          <w:b w:val="false"/>
          <w:i w:val="false"/>
          <w:color w:val="000000"/>
          <w:sz w:val="28"/>
        </w:rPr>
        <w:t xml:space="preserve">
      18)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 - 140/2020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21478 болып тіркелген) талаптарын (қан қызметі саласындағы қызметті жүзеге асыратын ұйымдар үшін) қамтамасыз етеді.</w:t>
      </w:r>
    </w:p>
    <w:bookmarkEnd w:id="38"/>
    <w:bookmarkStart w:name="z41" w:id="39"/>
    <w:p>
      <w:pPr>
        <w:spacing w:after="0"/>
        <w:ind w:left="0"/>
        <w:jc w:val="both"/>
      </w:pPr>
      <w:r>
        <w:rPr>
          <w:rFonts w:ascii="Times New Roman"/>
          <w:b w:val="false"/>
          <w:i w:val="false"/>
          <w:color w:val="000000"/>
          <w:sz w:val="28"/>
        </w:rPr>
        <w:t>
      5. Аккредиттеуден өту үшін стационарды алмастыратын және стационарлық жағдайларда медициналық көмек көрсететін медициналық ұйымдар:</w:t>
      </w:r>
    </w:p>
    <w:bookmarkEnd w:id="39"/>
    <w:bookmarkStart w:name="z42" w:id="40"/>
    <w:p>
      <w:pPr>
        <w:spacing w:after="0"/>
        <w:ind w:left="0"/>
        <w:jc w:val="both"/>
      </w:pPr>
      <w:r>
        <w:rPr>
          <w:rFonts w:ascii="Times New Roman"/>
          <w:b w:val="false"/>
          <w:i w:val="false"/>
          <w:color w:val="000000"/>
          <w:sz w:val="28"/>
        </w:rPr>
        <w:t>
      1) медициналық көмектің қолжетімділігі мен сапасын;</w:t>
      </w:r>
    </w:p>
    <w:bookmarkEnd w:id="40"/>
    <w:bookmarkStart w:name="z43" w:id="41"/>
    <w:p>
      <w:pPr>
        <w:spacing w:after="0"/>
        <w:ind w:left="0"/>
        <w:jc w:val="both"/>
      </w:pPr>
      <w:r>
        <w:rPr>
          <w:rFonts w:ascii="Times New Roman"/>
          <w:b w:val="false"/>
          <w:i w:val="false"/>
          <w:color w:val="000000"/>
          <w:sz w:val="28"/>
        </w:rPr>
        <w:t>
      2) мамандандырылған, оның ішінде жоғары технологиялық медициналық көмек көрсетуді;</w:t>
      </w:r>
    </w:p>
    <w:bookmarkEnd w:id="41"/>
    <w:bookmarkStart w:name="z44" w:id="42"/>
    <w:p>
      <w:pPr>
        <w:spacing w:after="0"/>
        <w:ind w:left="0"/>
        <w:jc w:val="both"/>
      </w:pPr>
      <w:r>
        <w:rPr>
          <w:rFonts w:ascii="Times New Roman"/>
          <w:b w:val="false"/>
          <w:i w:val="false"/>
          <w:color w:val="000000"/>
          <w:sz w:val="28"/>
        </w:rPr>
        <w:t>
      3) халықтың сырқаттанушылығын, мүгедектігін және өлімін төмендетуге бағытталған профилактикалық іс-шаралар кешенін ұйымдастыру және өткізуді;</w:t>
      </w:r>
    </w:p>
    <w:bookmarkEnd w:id="42"/>
    <w:bookmarkStart w:name="z45" w:id="43"/>
    <w:p>
      <w:pPr>
        <w:spacing w:after="0"/>
        <w:ind w:left="0"/>
        <w:jc w:val="both"/>
      </w:pPr>
      <w:r>
        <w:rPr>
          <w:rFonts w:ascii="Times New Roman"/>
          <w:b w:val="false"/>
          <w:i w:val="false"/>
          <w:color w:val="000000"/>
          <w:sz w:val="28"/>
        </w:rPr>
        <w:t>
      4) созылмалы аурулардан зардап шегетін адамдарды динамикалық байқауды ұйымдастыруды және жүзеге асыруды;</w:t>
      </w:r>
    </w:p>
    <w:bookmarkEnd w:id="43"/>
    <w:bookmarkStart w:name="z46" w:id="44"/>
    <w:p>
      <w:pPr>
        <w:spacing w:after="0"/>
        <w:ind w:left="0"/>
        <w:jc w:val="both"/>
      </w:pPr>
      <w:r>
        <w:rPr>
          <w:rFonts w:ascii="Times New Roman"/>
          <w:b w:val="false"/>
          <w:i w:val="false"/>
          <w:color w:val="000000"/>
          <w:sz w:val="28"/>
        </w:rPr>
        <w:t>
      5) профилактиканың, диагностиканың, емдеу мен оңалтудың жаңа технологияларының қызметін жетілдіру және енгізуді;</w:t>
      </w:r>
    </w:p>
    <w:bookmarkEnd w:id="44"/>
    <w:bookmarkStart w:name="z47" w:id="45"/>
    <w:p>
      <w:pPr>
        <w:spacing w:after="0"/>
        <w:ind w:left="0"/>
        <w:jc w:val="both"/>
      </w:pPr>
      <w:r>
        <w:rPr>
          <w:rFonts w:ascii="Times New Roman"/>
          <w:b w:val="false"/>
          <w:i w:val="false"/>
          <w:color w:val="000000"/>
          <w:sz w:val="28"/>
        </w:rPr>
        <w:t>
      6) басқа денсаулық сақтау ұйымдарымен сабақтастық және ведомствоаралық өзара іс-қимылды;</w:t>
      </w:r>
    </w:p>
    <w:bookmarkEnd w:id="45"/>
    <w:bookmarkStart w:name="z48" w:id="46"/>
    <w:p>
      <w:pPr>
        <w:spacing w:after="0"/>
        <w:ind w:left="0"/>
        <w:jc w:val="both"/>
      </w:pPr>
      <w:r>
        <w:rPr>
          <w:rFonts w:ascii="Times New Roman"/>
          <w:b w:val="false"/>
          <w:i w:val="false"/>
          <w:color w:val="000000"/>
          <w:sz w:val="28"/>
        </w:rPr>
        <w:t>
      7) неғұрлым кең таралған ауруларды, сондай-ақ жарақаттарды, улануларды және басқа да кезек күттірмейтін жай-күйлерді диагностикалау мен емдеуді;</w:t>
      </w:r>
    </w:p>
    <w:bookmarkEnd w:id="46"/>
    <w:bookmarkStart w:name="z49" w:id="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Кодекске</w:t>
      </w:r>
      <w:r>
        <w:rPr>
          <w:rFonts w:ascii="Times New Roman"/>
          <w:b w:val="false"/>
          <w:i w:val="false"/>
          <w:color w:val="000000"/>
          <w:sz w:val="28"/>
        </w:rPr>
        <w:t xml:space="preserve"> сәйкес дәрілік заттар мен медициналық бұйымдардың айналысын;</w:t>
      </w:r>
    </w:p>
    <w:bookmarkEnd w:id="47"/>
    <w:bookmarkStart w:name="z50" w:id="48"/>
    <w:p>
      <w:pPr>
        <w:spacing w:after="0"/>
        <w:ind w:left="0"/>
        <w:jc w:val="both"/>
      </w:pPr>
      <w:r>
        <w:rPr>
          <w:rFonts w:ascii="Times New Roman"/>
          <w:b w:val="false"/>
          <w:i w:val="false"/>
          <w:color w:val="000000"/>
          <w:sz w:val="28"/>
        </w:rPr>
        <w:t>
      9) күтім және емдеу рәсімдерін құжаттау кезінде медициналық ақпараттық жүйелерді қолдануды;</w:t>
      </w:r>
    </w:p>
    <w:bookmarkEnd w:id="48"/>
    <w:bookmarkStart w:name="z51" w:id="49"/>
    <w:p>
      <w:pPr>
        <w:spacing w:after="0"/>
        <w:ind w:left="0"/>
        <w:jc w:val="both"/>
      </w:pPr>
      <w:r>
        <w:rPr>
          <w:rFonts w:ascii="Times New Roman"/>
          <w:b w:val="false"/>
          <w:i w:val="false"/>
          <w:color w:val="000000"/>
          <w:sz w:val="28"/>
        </w:rPr>
        <w:t xml:space="preserve">
      10)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w:t>
      </w:r>
      <w:r>
        <w:rPr>
          <w:rFonts w:ascii="Times New Roman"/>
          <w:b w:val="false"/>
          <w:i w:val="false"/>
          <w:color w:val="000000"/>
          <w:sz w:val="28"/>
        </w:rPr>
        <w:t>қаулысына</w:t>
      </w:r>
      <w:r>
        <w:rPr>
          <w:rFonts w:ascii="Times New Roman"/>
          <w:b w:val="false"/>
          <w:i w:val="false"/>
          <w:color w:val="000000"/>
          <w:sz w:val="28"/>
        </w:rPr>
        <w:t xml:space="preserve"> сәйкес құжаттаманы жүргізуді;</w:t>
      </w:r>
    </w:p>
    <w:bookmarkEnd w:id="49"/>
    <w:bookmarkStart w:name="z52" w:id="50"/>
    <w:p>
      <w:pPr>
        <w:spacing w:after="0"/>
        <w:ind w:left="0"/>
        <w:jc w:val="both"/>
      </w:pPr>
      <w:r>
        <w:rPr>
          <w:rFonts w:ascii="Times New Roman"/>
          <w:b w:val="false"/>
          <w:i w:val="false"/>
          <w:color w:val="000000"/>
          <w:sz w:val="28"/>
        </w:rPr>
        <w:t>
      11) дәрігердің қарап-тексеруін, медициналық көрсетілімдер бойынша бейінді мамандардың консультацияларын;</w:t>
      </w:r>
    </w:p>
    <w:bookmarkEnd w:id="50"/>
    <w:bookmarkStart w:name="z53" w:id="51"/>
    <w:p>
      <w:pPr>
        <w:spacing w:after="0"/>
        <w:ind w:left="0"/>
        <w:jc w:val="both"/>
      </w:pPr>
      <w:r>
        <w:rPr>
          <w:rFonts w:ascii="Times New Roman"/>
          <w:b w:val="false"/>
          <w:i w:val="false"/>
          <w:color w:val="000000"/>
          <w:sz w:val="28"/>
        </w:rPr>
        <w:t>
      12) диагностикалау және емдеу хаттамаларына сәйкес диагностикалық, оның ішінде зертханалық және патологиялық-анатомиялық (операциялық және биопсиялық материалды гистологиялық зерттеу, цитологиялық зерттеу) қызметтер көрсетуді;</w:t>
      </w:r>
    </w:p>
    <w:bookmarkEnd w:id="51"/>
    <w:bookmarkStart w:name="z54" w:id="52"/>
    <w:p>
      <w:pPr>
        <w:spacing w:after="0"/>
        <w:ind w:left="0"/>
        <w:jc w:val="both"/>
      </w:pPr>
      <w:r>
        <w:rPr>
          <w:rFonts w:ascii="Times New Roman"/>
          <w:b w:val="false"/>
          <w:i w:val="false"/>
          <w:color w:val="000000"/>
          <w:sz w:val="28"/>
        </w:rPr>
        <w:t>
      13) дәрілік заттарды және хирургиялық операцияларды пайдалана отырып, стационарды алмастыратын терапияға себеп болған негізгі ауруды емдеуді;</w:t>
      </w:r>
    </w:p>
    <w:bookmarkEnd w:id="52"/>
    <w:bookmarkStart w:name="z55" w:id="53"/>
    <w:p>
      <w:pPr>
        <w:spacing w:after="0"/>
        <w:ind w:left="0"/>
        <w:jc w:val="both"/>
      </w:pPr>
      <w:r>
        <w:rPr>
          <w:rFonts w:ascii="Times New Roman"/>
          <w:b w:val="false"/>
          <w:i w:val="false"/>
          <w:color w:val="000000"/>
          <w:sz w:val="28"/>
        </w:rPr>
        <w:t>
      14) гемодиализ және перитонеалдық диализ жүргізуді;</w:t>
      </w:r>
    </w:p>
    <w:bookmarkEnd w:id="53"/>
    <w:bookmarkStart w:name="z56" w:id="54"/>
    <w:p>
      <w:pPr>
        <w:spacing w:after="0"/>
        <w:ind w:left="0"/>
        <w:jc w:val="both"/>
      </w:pPr>
      <w:r>
        <w:rPr>
          <w:rFonts w:ascii="Times New Roman"/>
          <w:b w:val="false"/>
          <w:i w:val="false"/>
          <w:color w:val="000000"/>
          <w:sz w:val="28"/>
        </w:rPr>
        <w:t>
      15) химиялық және сәулелік терапия жүргізуді (онкологиялық көмек көрсетілген жағдайда);</w:t>
      </w:r>
    </w:p>
    <w:bookmarkEnd w:id="54"/>
    <w:bookmarkStart w:name="z57" w:id="55"/>
    <w:p>
      <w:pPr>
        <w:spacing w:after="0"/>
        <w:ind w:left="0"/>
        <w:jc w:val="both"/>
      </w:pPr>
      <w:r>
        <w:rPr>
          <w:rFonts w:ascii="Times New Roman"/>
          <w:b w:val="false"/>
          <w:i w:val="false"/>
          <w:color w:val="000000"/>
          <w:sz w:val="28"/>
        </w:rPr>
        <w:t>
      16) медициналық оңалтуды (медициналық оңалту көрсетілген жағдайда);</w:t>
      </w:r>
    </w:p>
    <w:bookmarkEnd w:id="55"/>
    <w:bookmarkStart w:name="z58" w:id="56"/>
    <w:p>
      <w:pPr>
        <w:spacing w:after="0"/>
        <w:ind w:left="0"/>
        <w:jc w:val="both"/>
      </w:pPr>
      <w:r>
        <w:rPr>
          <w:rFonts w:ascii="Times New Roman"/>
          <w:b w:val="false"/>
          <w:i w:val="false"/>
          <w:color w:val="000000"/>
          <w:sz w:val="28"/>
        </w:rPr>
        <w:t>
      17) пациенттің емханаға өз бетінше келуіне мүмкіндік бермейтін жіті және созылмалы жағдайларда оған үйден стационарды ұйымдастыруды;</w:t>
      </w:r>
    </w:p>
    <w:bookmarkEnd w:id="56"/>
    <w:bookmarkStart w:name="z59" w:id="57"/>
    <w:p>
      <w:pPr>
        <w:spacing w:after="0"/>
        <w:ind w:left="0"/>
        <w:jc w:val="both"/>
      </w:pPr>
      <w:r>
        <w:rPr>
          <w:rFonts w:ascii="Times New Roman"/>
          <w:b w:val="false"/>
          <w:i w:val="false"/>
          <w:color w:val="000000"/>
          <w:sz w:val="28"/>
        </w:rPr>
        <w:t xml:space="preserve">
      18)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 - 140/2020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21478 болып тіркелген) сәйкес пациенттерді қанмен, оның компоненттерімен;</w:t>
      </w:r>
    </w:p>
    <w:bookmarkEnd w:id="57"/>
    <w:bookmarkStart w:name="z60" w:id="58"/>
    <w:p>
      <w:pPr>
        <w:spacing w:after="0"/>
        <w:ind w:left="0"/>
        <w:jc w:val="both"/>
      </w:pPr>
      <w:r>
        <w:rPr>
          <w:rFonts w:ascii="Times New Roman"/>
          <w:b w:val="false"/>
          <w:i w:val="false"/>
          <w:color w:val="000000"/>
          <w:sz w:val="28"/>
        </w:rPr>
        <w:t>
      19) паллиативтік көмекті және мейіргерлік күтімді ұйымдастыруды (паллиативтік медициналық көмек көрсетілген жағдайда) қамтамасыз етеді.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5 қарашадағы</w:t>
            </w:r>
            <w:r>
              <w:br/>
            </w:r>
            <w:r>
              <w:rPr>
                <w:rFonts w:ascii="Times New Roman"/>
                <w:b w:val="false"/>
                <w:i w:val="false"/>
                <w:color w:val="000000"/>
                <w:sz w:val="20"/>
              </w:rPr>
              <w:t xml:space="preserve">№ ҚР ДСМ – 111 Бұйрығына </w:t>
            </w:r>
            <w:r>
              <w:br/>
            </w:r>
            <w:r>
              <w:rPr>
                <w:rFonts w:ascii="Times New Roman"/>
                <w:b w:val="false"/>
                <w:i w:val="false"/>
                <w:color w:val="000000"/>
                <w:sz w:val="20"/>
              </w:rPr>
              <w:t>2-қосымша</w:t>
            </w:r>
          </w:p>
        </w:tc>
      </w:tr>
    </w:tbl>
    <w:bookmarkStart w:name="z62" w:id="59"/>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 тізбесі</w:t>
      </w:r>
    </w:p>
    <w:bookmarkEnd w:id="59"/>
    <w:bookmarkStart w:name="z63" w:id="60"/>
    <w:p>
      <w:pPr>
        <w:spacing w:after="0"/>
        <w:ind w:left="0"/>
        <w:jc w:val="both"/>
      </w:pPr>
      <w:r>
        <w:rPr>
          <w:rFonts w:ascii="Times New Roman"/>
          <w:b w:val="false"/>
          <w:i w:val="false"/>
          <w:color w:val="000000"/>
          <w:sz w:val="28"/>
        </w:rPr>
        <w:t xml:space="preserve">
      1. "Медициналық ұйымдарды аккредиттеу стандарттарын бекіту туралы" Қазақстан Республикасы Денсаулық сақтау министрінің 2012 жылғы 2 қазандағы № 676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8064 болып тіркелген).</w:t>
      </w:r>
    </w:p>
    <w:bookmarkEnd w:id="60"/>
    <w:bookmarkStart w:name="z64" w:id="61"/>
    <w:p>
      <w:pPr>
        <w:spacing w:after="0"/>
        <w:ind w:left="0"/>
        <w:jc w:val="both"/>
      </w:pPr>
      <w:r>
        <w:rPr>
          <w:rFonts w:ascii="Times New Roman"/>
          <w:b w:val="false"/>
          <w:i w:val="false"/>
          <w:color w:val="000000"/>
          <w:sz w:val="28"/>
        </w:rPr>
        <w:t xml:space="preserve">
      2. "Денсаулық сақтау субъектілеріне арналған аккредиттеу стандарттарын бекіту туралы" Қазақстан Республикасы Денсаулық сақтау министрінің 2012 жылғы 2 қазандағы № 676 бұйрығына өзгерістер мен толықтырулар енгізу туралы" Қазақстан Республикасы Денсаулық сақтау және әлеуметтік даму министрінің 2016 жылғы 8 сәуірдегі № 266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13702 болып тіркелген).</w:t>
      </w:r>
    </w:p>
    <w:bookmarkEnd w:id="61"/>
    <w:bookmarkStart w:name="z65" w:id="62"/>
    <w:p>
      <w:pPr>
        <w:spacing w:after="0"/>
        <w:ind w:left="0"/>
        <w:jc w:val="both"/>
      </w:pPr>
      <w:r>
        <w:rPr>
          <w:rFonts w:ascii="Times New Roman"/>
          <w:b w:val="false"/>
          <w:i w:val="false"/>
          <w:color w:val="000000"/>
          <w:sz w:val="28"/>
        </w:rPr>
        <w:t xml:space="preserve">
      3. "Медициналық ұйымдарды аккредиттеу стандарттарын бекіту туралы" Қазақстан Республикасының Денсаулық сақтау министрінің 2012 жылғы 2 қазандағы № 676 бұйрығына өзгеріс пен толықтыру енгізу туралы" Қазақстан Республикасы Денсаулық сақтау министрінің 2018 жылғы 5 маусымдағы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17115 болып тіркелген).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