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3a68" w14:textId="55b3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Сәйкестікті бағалау саласындағы аккредиттеу жөніндегі мемлекеттік монополия субъектісі өндіретін және (немесе) өткізетін тауарларға (жұмыстарға, көрсетілетін қызметтерге) бағаларды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м.а. 2021 жылғы 12 қарашадағы № 591-НҚ бұйрығы. Қазақстан Республикасының Әділет министрлігінде 2021 жылғы 15 қарашада № 25158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"Техникалық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сәйкестікті бағалау саласындағы аккредиттеу жөніндегі мемлекеттік монополия субъектісі өндіретін және (немесе) өткізетін тауарларға (жұмыстарға, көрсетілетін қызметтерге) бағалар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Техникалық реттеу және метрология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Сауда және интеграция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Сауда және интеграция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 қорғау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агенттігі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591-НҚ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Сәйкестікті бағалау саласындағы аккредиттеу жөніндегі мемлекеттік монополия субъектісі өндіретін және (немесе) өткізетін тауарларға (жұмыстарға, көрсетілетін қызметтерге) бағаларды белгілеу туралы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ҚР Сауда және интеграция министрінің м.а. 17.08.2023 </w:t>
      </w:r>
      <w:r>
        <w:rPr>
          <w:rFonts w:ascii="Times New Roman"/>
          <w:b w:val="false"/>
          <w:i w:val="false"/>
          <w:color w:val="ff0000"/>
          <w:sz w:val="28"/>
        </w:rPr>
        <w:t>№ 319-НҚ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бағасы, тенге (қосылған құн салығын есептеусіз)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Сәйкестікті бағалау саласындағы аккредиттеу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адам-күн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зертханалық практиканың сәйкестік мониторингі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адам-күн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