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ee08" w14:textId="81ee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17 қарашадағы № 1190 бұйрығы. Қазақстан Республикасының Әділет министрлігінде 2021 жылғы 19 қарашада № 25223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14914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""Темекі өнімдерінің өндірілуі мен айналымын мемлекеттік реттеу туралы" Қазақстан Республикасы Заңының 5-бабы </w:t>
      </w:r>
      <w:r>
        <w:rPr>
          <w:rFonts w:ascii="Times New Roman"/>
          <w:b w:val="false"/>
          <w:i w:val="false"/>
          <w:color w:val="000000"/>
          <w:sz w:val="28"/>
        </w:rPr>
        <w:t>5-5) тармақшасы</w:t>
      </w:r>
      <w:r>
        <w:rPr>
          <w:rFonts w:ascii="Times New Roman"/>
          <w:b w:val="false"/>
          <w:i w:val="false"/>
          <w:color w:val="000000"/>
          <w:sz w:val="28"/>
        </w:rPr>
        <w:t xml:space="preserve"> мен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Темекі өнімдеріне арналған дербес сәйкестендіру нөмірлерін-кодтарын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"6. Мемлекеттік корпорация арқылы өтінімді қабылдау қызметті алушының тіркелген жері бойынша "электрондық" кезек тәртібінде жеделдетілмеген қызмет көрсету түрінде жүзеге асырылады, электрондық кезекті брондауға болады. </w:t>
      </w:r>
    </w:p>
    <w:bookmarkEnd w:id="5"/>
    <w:p>
      <w:pPr>
        <w:spacing w:after="0"/>
        <w:ind w:left="0"/>
        <w:jc w:val="both"/>
      </w:pPr>
      <w:r>
        <w:rPr>
          <w:rFonts w:ascii="Times New Roman"/>
          <w:b w:val="false"/>
          <w:i w:val="false"/>
          <w:color w:val="000000"/>
          <w:sz w:val="28"/>
        </w:rPr>
        <w:t>
      Жеке басын куәландыратын құжаттар туралы мәліметті Мемлекеттік корпорацияның қызметкері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Мемлекеттік корпорация арқылы өтінімді ұсынған жағдайда, көрсетілетін қызметті алушыға өтінімнің қабылданғаны туралы қолхат беріледі. Мемлекеттік корпорация қабылданған өтінімді көрсетілетін қызметті берушіге курьер қызметі арқылы жолдайды. Сонымен бірге Мемлекеттік корпорациямен қағаз түрінде өтінімді қабылданған күні мемлекеттік қызмет көрсету мерзіміне кірмейді.</w:t>
      </w:r>
    </w:p>
    <w:p>
      <w:pPr>
        <w:spacing w:after="0"/>
        <w:ind w:left="0"/>
        <w:jc w:val="both"/>
      </w:pPr>
      <w:r>
        <w:rPr>
          <w:rFonts w:ascii="Times New Roman"/>
          <w:b w:val="false"/>
          <w:i w:val="false"/>
          <w:color w:val="000000"/>
          <w:sz w:val="28"/>
        </w:rPr>
        <w:t xml:space="preserve">
      Көрсетілетін қызметті берушінің құжаттарды қабылдауға жауапты құрылымдық бөлімшесі құжаттар түскен күні қабылдауды, және тіркеуді жүзеге асырады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өтініштер қабылдау мен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Уәкілетті органның жауапты құрылымдық бөлімшенің қызметкері өтінімдер түскен күні олардың осы Қағидалардың талаптарына сәйкестігін қарайды.</w:t>
      </w:r>
    </w:p>
    <w:p>
      <w:pPr>
        <w:spacing w:after="0"/>
        <w:ind w:left="0"/>
        <w:jc w:val="both"/>
      </w:pPr>
      <w:r>
        <w:rPr>
          <w:rFonts w:ascii="Times New Roman"/>
          <w:b w:val="false"/>
          <w:i w:val="false"/>
          <w:color w:val="000000"/>
          <w:sz w:val="28"/>
        </w:rPr>
        <w:t>
      Құжаттарды өңдеуге жауапты қызметкер "Акцизделетін тауарлар мен жекелеген мұнай өнімдерінің түрлерін өндіру және айналымына бақылау жасау" ақпараттық жүйесіне өтінімдерді енгізеді және құжат алған күннен бастап 2 (екі) жұмыс күні ішінде өңдейді, нәтижесі бойынша ДСН-код береді немесе мемлекеттік қызмет көрсетуден бас тарту туралы дәлелді жауапты қалыптастырады.</w:t>
      </w:r>
    </w:p>
    <w:p>
      <w:pPr>
        <w:spacing w:after="0"/>
        <w:ind w:left="0"/>
        <w:jc w:val="both"/>
      </w:pPr>
      <w:r>
        <w:rPr>
          <w:rFonts w:ascii="Times New Roman"/>
          <w:b w:val="false"/>
          <w:i w:val="false"/>
          <w:color w:val="000000"/>
          <w:sz w:val="28"/>
        </w:rPr>
        <w:t>
      ДСН-кодтарды беруді темекі өнімдерінің дербес сәйкестендіру нөмірлер-кодтарының тізілімге енгізу арқылы осы Қағидаларға 3-қосымшаға сәйкес жүзеге асырылады.</w:t>
      </w:r>
    </w:p>
    <w:p>
      <w:pPr>
        <w:spacing w:after="0"/>
        <w:ind w:left="0"/>
        <w:jc w:val="both"/>
      </w:pPr>
      <w:r>
        <w:rPr>
          <w:rFonts w:ascii="Times New Roman"/>
          <w:b w:val="false"/>
          <w:i w:val="false"/>
          <w:color w:val="000000"/>
          <w:sz w:val="28"/>
        </w:rPr>
        <w:t>
      Мемлекеттік қызмет көрсету нәтижесін Мемлекеттік корпорацияға жеткізуді көрсетілетін қызметті беруші Мемлекеттік қызмет көрсету мерзімі аяқталғанға дейін бір тәуліктен кешіктірмей жүзеге асырады.</w:t>
      </w:r>
    </w:p>
    <w:p>
      <w:pPr>
        <w:spacing w:after="0"/>
        <w:ind w:left="0"/>
        <w:jc w:val="both"/>
      </w:pPr>
      <w:r>
        <w:rPr>
          <w:rFonts w:ascii="Times New Roman"/>
          <w:b w:val="false"/>
          <w:i w:val="false"/>
          <w:color w:val="000000"/>
          <w:sz w:val="28"/>
        </w:rPr>
        <w:t xml:space="preserve">
      Мемлекеттік корпорацияда дайын құжаттарды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 және (немесе) "Цифрлық құжаттар сервисін қолдана отырып, электрондық құжаттарды қалыптастыру, тексеру және пайдалану қағидаларын бекіту туралы" Қазақстан Республикасының Цифрлық даму, инновациялар және аэроғарыш өнеркәсібі министрінің 2020 жылғы 28 қыркүйектегі № 352/НҚ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21329 болып тіркелген) қалыптастырылатын цифрлық құжаттарды ұсынған кезде жүзеге асырылады.</w:t>
      </w:r>
    </w:p>
    <w:p>
      <w:pPr>
        <w:spacing w:after="0"/>
        <w:ind w:left="0"/>
        <w:jc w:val="both"/>
      </w:pPr>
      <w:r>
        <w:rPr>
          <w:rFonts w:ascii="Times New Roman"/>
          <w:b w:val="false"/>
          <w:i w:val="false"/>
          <w:color w:val="000000"/>
          <w:sz w:val="28"/>
        </w:rPr>
        <w:t>
      Мемлекеттік корпорация құжаттардың 1 (бір) ай сақталуын қамтамасыз етеді, одан кейін оларды көрсетілетін қызметті берушіге сақтауға береді.</w:t>
      </w:r>
    </w:p>
    <w:p>
      <w:pPr>
        <w:spacing w:after="0"/>
        <w:ind w:left="0"/>
        <w:jc w:val="both"/>
      </w:pPr>
      <w:r>
        <w:rPr>
          <w:rFonts w:ascii="Times New Roman"/>
          <w:b w:val="false"/>
          <w:i w:val="false"/>
          <w:color w:val="000000"/>
          <w:sz w:val="28"/>
        </w:rPr>
        <w:t>
      Көрсетілетін қызметті алушы 1 (бір) ай мерзім өткеннен кейін жүгінген кезде Мемлекеттік корпорацияның сұрау салуы бойынша көрсетілетін қызметті беруші 1 (бір) күн ішінде дайын құжаттарды Мемлекеттік корпорацияға көрсетілетін қызметті алушыға беру үшін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 </w:t>
      </w:r>
    </w:p>
    <w:bookmarkStart w:name="z9"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1" w:id="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8"/>
    <w:bookmarkStart w:name="z12" w:id="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17 қарашадағы</w:t>
            </w:r>
            <w:r>
              <w:br/>
            </w:r>
            <w:r>
              <w:rPr>
                <w:rFonts w:ascii="Times New Roman"/>
                <w:b w:val="false"/>
                <w:i w:val="false"/>
                <w:color w:val="000000"/>
                <w:sz w:val="20"/>
              </w:rPr>
              <w:t>№ 1190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Темекі өнімдеріне арналған </w:t>
            </w:r>
            <w:r>
              <w:br/>
            </w:r>
            <w:r>
              <w:rPr>
                <w:rFonts w:ascii="Times New Roman"/>
                <w:b w:val="false"/>
                <w:i w:val="false"/>
                <w:color w:val="000000"/>
                <w:sz w:val="20"/>
              </w:rPr>
              <w:t xml:space="preserve">дербес сәйкестендіру </w:t>
            </w:r>
            <w:r>
              <w:br/>
            </w:r>
            <w:r>
              <w:rPr>
                <w:rFonts w:ascii="Times New Roman"/>
                <w:b w:val="false"/>
                <w:i w:val="false"/>
                <w:color w:val="000000"/>
                <w:sz w:val="20"/>
              </w:rPr>
              <w:t xml:space="preserve">нөмірлерін-кодтарын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 w:id="11"/>
    <w:p>
      <w:pPr>
        <w:spacing w:after="0"/>
        <w:ind w:left="0"/>
        <w:jc w:val="left"/>
      </w:pPr>
      <w:r>
        <w:rPr>
          <w:rFonts w:ascii="Times New Roman"/>
          <w:b/>
          <w:i w:val="false"/>
          <w:color w:val="000000"/>
        </w:rPr>
        <w:t xml:space="preserve"> Темекі өніміне (-деріне) ДСН-кодын (-тарын) беруге арналған өтінім</w:t>
      </w:r>
    </w:p>
    <w:bookmarkEnd w:id="11"/>
    <w:p>
      <w:pPr>
        <w:spacing w:after="0"/>
        <w:ind w:left="0"/>
        <w:jc w:val="both"/>
      </w:pPr>
      <w:r>
        <w:rPr>
          <w:rFonts w:ascii="Times New Roman"/>
          <w:b w:val="false"/>
          <w:i w:val="false"/>
          <w:color w:val="000000"/>
          <w:sz w:val="28"/>
        </w:rPr>
        <w:t>
      Көрсетілетін қызметті алушының атауы: _______________________</w:t>
      </w:r>
    </w:p>
    <w:p>
      <w:pPr>
        <w:spacing w:after="0"/>
        <w:ind w:left="0"/>
        <w:jc w:val="both"/>
      </w:pPr>
      <w:r>
        <w:rPr>
          <w:rFonts w:ascii="Times New Roman"/>
          <w:b w:val="false"/>
          <w:i w:val="false"/>
          <w:color w:val="000000"/>
          <w:sz w:val="28"/>
        </w:rPr>
        <w:t xml:space="preserve">
      Көрсетілетін қызметті алушының жеке/бизнес-сәйкестендіру нөмірі: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Өтініш берушінің типі (өндіруші және (немесе) импорттаушы): </w:t>
      </w:r>
    </w:p>
    <w:p>
      <w:pPr>
        <w:spacing w:after="0"/>
        <w:ind w:left="0"/>
        <w:jc w:val="both"/>
      </w:pPr>
      <w:r>
        <w:rPr>
          <w:rFonts w:ascii="Times New Roman"/>
          <w:b w:val="false"/>
          <w:i w:val="false"/>
          <w:color w:val="000000"/>
          <w:sz w:val="28"/>
        </w:rPr>
        <w:t>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666"/>
        <w:gridCol w:w="6530"/>
        <w:gridCol w:w="2455"/>
        <w:gridCol w:w="1798"/>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таңбасы</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атауы (сигареттер, папиростар, сигаралар, сигариллалар, қыздырылатын темекісі бар бұйымдар, кальянға арналған темекі, темекі және темекіден жасалған өзге де өнімдер, құрамында никотин бар сұйықтық)</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Қораптағы темекі өнімінің бірлік саны (дана, грамм, миллилитр)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Сүзгінің бар-жоғы, (бар/жоқ)</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_______________________________________ ________________ </w:t>
      </w:r>
    </w:p>
    <w:p>
      <w:pPr>
        <w:spacing w:after="0"/>
        <w:ind w:left="0"/>
        <w:jc w:val="both"/>
      </w:pPr>
      <w:r>
        <w:rPr>
          <w:rFonts w:ascii="Times New Roman"/>
          <w:b w:val="false"/>
          <w:i w:val="false"/>
          <w:color w:val="000000"/>
          <w:sz w:val="28"/>
        </w:rPr>
        <w:t>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17 қарашадағы</w:t>
            </w:r>
            <w:r>
              <w:br/>
            </w:r>
            <w:r>
              <w:rPr>
                <w:rFonts w:ascii="Times New Roman"/>
                <w:b w:val="false"/>
                <w:i w:val="false"/>
                <w:color w:val="000000"/>
                <w:sz w:val="20"/>
              </w:rPr>
              <w:t>№ 1190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Темекі өнімдеріне арналған </w:t>
            </w:r>
            <w:r>
              <w:br/>
            </w:r>
            <w:r>
              <w:rPr>
                <w:rFonts w:ascii="Times New Roman"/>
                <w:b w:val="false"/>
                <w:i w:val="false"/>
                <w:color w:val="000000"/>
                <w:sz w:val="20"/>
              </w:rPr>
              <w:t xml:space="preserve">дербес сәйкестендіру </w:t>
            </w:r>
            <w:r>
              <w:br/>
            </w:r>
            <w:r>
              <w:rPr>
                <w:rFonts w:ascii="Times New Roman"/>
                <w:b w:val="false"/>
                <w:i w:val="false"/>
                <w:color w:val="000000"/>
                <w:sz w:val="20"/>
              </w:rPr>
              <w:t xml:space="preserve">нөмірлерін-кодтарын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9" w:id="12"/>
    <w:p>
      <w:pPr>
        <w:spacing w:after="0"/>
        <w:ind w:left="0"/>
        <w:jc w:val="left"/>
      </w:pPr>
      <w:r>
        <w:rPr>
          <w:rFonts w:ascii="Times New Roman"/>
          <w:b/>
          <w:i w:val="false"/>
          <w:color w:val="000000"/>
        </w:rPr>
        <w:t xml:space="preserve"> Темекі өнімдерінің дербес сәйкестендіру нөмірлер-кодтарының тізілімі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
        <w:gridCol w:w="556"/>
        <w:gridCol w:w="934"/>
        <w:gridCol w:w="710"/>
        <w:gridCol w:w="556"/>
        <w:gridCol w:w="5450"/>
        <w:gridCol w:w="2049"/>
        <w:gridCol w:w="1346"/>
        <w:gridCol w:w="453"/>
      </w:tblGrid>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бизнес-сәйкестендіру нөмірі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заңды мекежайы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таңбасы</w:t>
            </w: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өнімінің атауы (сигареттер, папиростар, сигаралар, сигариллалар, қыздырылатын темекісі бар бұйымдар, кальянға арналған темекі, темекі және темекіден жасалған өзге де өнімдер, құрамында никотин бар сұйықтық)</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Қораптағы темекі өнімінің бірлік саны (дана, грамм, миллилитр)</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Сүзгінің бар-жоғы (бар/жоқ)</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ДСН-коды</w:t>
            </w:r>
          </w:p>
        </w:tc>
      </w:tr>
      <w:tr>
        <w:trPr>
          <w:trHeight w:val="30" w:hRule="atLeast"/>
        </w:trPr>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17 қарашадағы</w:t>
            </w:r>
            <w:r>
              <w:br/>
            </w:r>
            <w:r>
              <w:rPr>
                <w:rFonts w:ascii="Times New Roman"/>
                <w:b w:val="false"/>
                <w:i w:val="false"/>
                <w:color w:val="000000"/>
                <w:sz w:val="20"/>
              </w:rPr>
              <w:t>№ 1190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Темекі өнімдеріне арналған </w:t>
            </w:r>
            <w:r>
              <w:br/>
            </w:r>
            <w:r>
              <w:rPr>
                <w:rFonts w:ascii="Times New Roman"/>
                <w:b w:val="false"/>
                <w:i w:val="false"/>
                <w:color w:val="000000"/>
                <w:sz w:val="20"/>
              </w:rPr>
              <w:t xml:space="preserve">дербес сәйкестендіру </w:t>
            </w:r>
            <w:r>
              <w:br/>
            </w:r>
            <w:r>
              <w:rPr>
                <w:rFonts w:ascii="Times New Roman"/>
                <w:b w:val="false"/>
                <w:i w:val="false"/>
                <w:color w:val="000000"/>
                <w:sz w:val="20"/>
              </w:rPr>
              <w:t xml:space="preserve">нөмірлерін-кодтарын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3"/>
    <w:p>
      <w:pPr>
        <w:spacing w:after="0"/>
        <w:ind w:left="0"/>
        <w:jc w:val="left"/>
      </w:pPr>
      <w:r>
        <w:rPr>
          <w:rFonts w:ascii="Times New Roman"/>
          <w:b/>
          <w:i w:val="false"/>
          <w:color w:val="000000"/>
        </w:rPr>
        <w:t xml:space="preserve"> Фасеттік кодтау жүйесінің құрылымы</w:t>
      </w:r>
    </w:p>
    <w:bookmarkEnd w:id="13"/>
    <w:p>
      <w:pPr>
        <w:spacing w:after="0"/>
        <w:ind w:left="0"/>
        <w:jc w:val="both"/>
      </w:pPr>
      <w:r>
        <w:rPr>
          <w:rFonts w:ascii="Times New Roman"/>
          <w:b w:val="false"/>
          <w:i w:val="false"/>
          <w:color w:val="000000"/>
          <w:sz w:val="28"/>
        </w:rPr>
        <w:t>
      ДСН-кодтарының құрылымы мынадай сызбада ұсынылған: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88200" cy="436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436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фасет (бірінші топ төрт цифрдан) – темекі өнімдерін өндіретін және (немесе) импорттайтын заңды (жеке) тұлғаның коды.</w:t>
      </w:r>
    </w:p>
    <w:p>
      <w:pPr>
        <w:spacing w:after="0"/>
        <w:ind w:left="0"/>
        <w:jc w:val="both"/>
      </w:pPr>
      <w:r>
        <w:rPr>
          <w:rFonts w:ascii="Times New Roman"/>
          <w:b w:val="false"/>
          <w:i w:val="false"/>
          <w:color w:val="000000"/>
          <w:sz w:val="28"/>
        </w:rPr>
        <w:t>
      Екінші фасет (екінші топ екі саннан) – тауарлар тобы (сүзгісі бар сигареттер – 01; сүзгісі жоқ сигареттер – 02; папиростар – 03; сигаралар – 04; сигариллалар – 05; қыздырылатын темекісі бар бұйымдар – 06; кальянға арналған темекі – 07; темекі және темекіден жасалған өзге де бұйымдар – 08; құрамында никотин бар сұйықтық– 09).</w:t>
      </w:r>
    </w:p>
    <w:p>
      <w:pPr>
        <w:spacing w:after="0"/>
        <w:ind w:left="0"/>
        <w:jc w:val="both"/>
      </w:pPr>
      <w:r>
        <w:rPr>
          <w:rFonts w:ascii="Times New Roman"/>
          <w:b w:val="false"/>
          <w:i w:val="false"/>
          <w:color w:val="000000"/>
          <w:sz w:val="28"/>
        </w:rPr>
        <w:t>
      Үшінші фасет (үшінші топ төрт цифрдан) – темекі өнімінің таңбасы.</w:t>
      </w:r>
    </w:p>
    <w:p>
      <w:pPr>
        <w:spacing w:after="0"/>
        <w:ind w:left="0"/>
        <w:jc w:val="both"/>
      </w:pPr>
      <w:r>
        <w:rPr>
          <w:rFonts w:ascii="Times New Roman"/>
          <w:b w:val="false"/>
          <w:i w:val="false"/>
          <w:color w:val="000000"/>
          <w:sz w:val="28"/>
        </w:rPr>
        <w:t>
      Төртінші фасет (төртінші топ екі саннан) – қораптағы немесе бумадағы темекі өнімінің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